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c456" w14:textId="7f9c4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министрлігіне ведомстволық бағынысты әскери оқу орындарының қызмет қағидаларын бекіту туралы" Қазақстан Республикасы Қорғаныс министрінің 2016 жылғы 22 қаңтардағы № 30 бұйрығының күші жойылады деп тану туралы</w:t>
      </w:r>
    </w:p>
    <w:p>
      <w:pPr>
        <w:spacing w:after="0"/>
        <w:ind w:left="0"/>
        <w:jc w:val="both"/>
      </w:pPr>
      <w:r>
        <w:rPr>
          <w:rFonts w:ascii="Times New Roman"/>
          <w:b w:val="false"/>
          <w:i w:val="false"/>
          <w:color w:val="000000"/>
          <w:sz w:val="28"/>
        </w:rPr>
        <w:t>Қазақстан Республикасы Қорғаныс министрінің 2017 жылғы 11 қыркүйектегі 517 бұйрығы. Қазақстан Республикасының Әділет министрлігінде 2017 жылғы 28 қыркүйекте № 15782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Қорғаныс министрлігіне ведомстволық бағынысты әскери оқу орындарының қызмет қағидаларын бекіту туралы" Қазақстан Республикасы Қорғаныс министрінің 2016 жылғы 22 қаңтардағы № 30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13270 болып тіркелген, "Әділет" ақпараттық-құқықтық жүйесінде 2016 жылғы 12 сәуірде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министрлігінің Білім және ғылым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Қорғаныс министрінің орынбасары генерал-лейтенант Т.С. Мұхтаровқа жүктелсін. </w:t>
      </w:r>
    </w:p>
    <w:bookmarkEnd w:id="7"/>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br/>
            </w:r>
            <w:r>
              <w:rPr>
                <w:rFonts w:ascii="Times New Roman"/>
                <w:b w:val="false"/>
                <w:i/>
                <w:color w:val="000000"/>
                <w:sz w:val="20"/>
              </w:rPr>
              <w:t>генерал-полковник</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