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b33c" w14:textId="8aeb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органдарының нышандары туралы</w:t>
      </w:r>
    </w:p>
    <w:p>
      <w:pPr>
        <w:spacing w:after="0"/>
        <w:ind w:left="0"/>
        <w:jc w:val="both"/>
      </w:pPr>
      <w:r>
        <w:rPr>
          <w:rFonts w:ascii="Times New Roman"/>
          <w:b w:val="false"/>
          <w:i w:val="false"/>
          <w:color w:val="000000"/>
          <w:sz w:val="28"/>
        </w:rPr>
        <w:t>Қазақстан Республикасы Бас прокурорының 2017 жылғы 29 тамыздағы № 92 бұйрығы. Қазақстан Республикасының Әділет министрлігінде 2017 жылғы 28 қыркүйекте № 15783 болып тіркелді</w:t>
      </w:r>
    </w:p>
    <w:p>
      <w:pPr>
        <w:spacing w:after="0"/>
        <w:ind w:left="0"/>
        <w:jc w:val="both"/>
      </w:pPr>
      <w:bookmarkStart w:name="z1" w:id="0"/>
      <w:r>
        <w:rPr>
          <w:rFonts w:ascii="Times New Roman"/>
          <w:b w:val="false"/>
          <w:i w:val="false"/>
          <w:color w:val="000000"/>
          <w:sz w:val="28"/>
        </w:rPr>
        <w:t xml:space="preserve">
      "Прокуратура туралы" 2017 жылғы 30 маусымдағы Қазақстан Республикасы Заңының 35-бабының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Қазақстан Республикасының прокуратура органдарының нышандары сипаттамалары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прокуратура органдарының нышандарын дайындау Қазақстан Республикасының мемлекеттік нышандарын дайындайтын кәсіпорындар, Қазақстан Республикасының прокуратура органдарын ұстауға арналған республикалық бюджетте көзделген қаражат есебінен және соның шегінде жүзеге асырылады деп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прокуратура органдары нышандарының бейнелері Қазақстан Республикасы прокуратура органдарының тапсырмасы бойынша шығарылатын баспа, кәдесый өнімдері, бейне және фотоматериалдарда орналастырылады.</w:t>
      </w:r>
    </w:p>
    <w:bookmarkEnd w:id="3"/>
    <w:bookmarkStart w:name="z5" w:id="4"/>
    <w:p>
      <w:pPr>
        <w:spacing w:after="0"/>
        <w:ind w:left="0"/>
        <w:jc w:val="both"/>
      </w:pPr>
      <w:r>
        <w:rPr>
          <w:rFonts w:ascii="Times New Roman"/>
          <w:b w:val="false"/>
          <w:i w:val="false"/>
          <w:color w:val="000000"/>
          <w:sz w:val="28"/>
        </w:rPr>
        <w:t>
      4. Қазақстан Республикасы Бас прокуратурасының Қаржы, ақпараттандыру және ақпараттық ресурстарды қорғау департаменті: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көшірмелерін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прокуратурасының интернет-ресурсына орналасуын қамтамасыз етсін.</w:t>
      </w:r>
    </w:p>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 Бас прокуратурасының қаржы, ақпараттандыру және ақпараттық ресурстарды қорғау Департаментінің директорына жүктелсін.</w:t>
      </w:r>
    </w:p>
    <w:bookmarkEnd w:id="5"/>
    <w:bookmarkStart w:name="z7" w:id="6"/>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29 тамыздағы</w:t>
            </w:r>
            <w:r>
              <w:br/>
            </w:r>
            <w:r>
              <w:rPr>
                <w:rFonts w:ascii="Times New Roman"/>
                <w:b w:val="false"/>
                <w:i w:val="false"/>
                <w:color w:val="000000"/>
                <w:sz w:val="20"/>
              </w:rPr>
              <w:t>№ 92 бұйрығына 1-қосымша</w:t>
            </w:r>
          </w:p>
        </w:tc>
      </w:tr>
    </w:tbl>
    <w:bookmarkStart w:name="z9" w:id="7"/>
    <w:p>
      <w:pPr>
        <w:spacing w:after="0"/>
        <w:ind w:left="0"/>
        <w:jc w:val="left"/>
      </w:pPr>
      <w:r>
        <w:rPr>
          <w:rFonts w:ascii="Times New Roman"/>
          <w:b/>
          <w:i w:val="false"/>
          <w:color w:val="000000"/>
        </w:rPr>
        <w:t xml:space="preserve"> Қазақстан Республикасы прокуратура органдары нышанының сипаттамалары</w:t>
      </w:r>
    </w:p>
    <w:bookmarkEnd w:id="7"/>
    <w:bookmarkStart w:name="z10" w:id="8"/>
    <w:p>
      <w:pPr>
        <w:spacing w:after="0"/>
        <w:ind w:left="0"/>
        <w:jc w:val="both"/>
      </w:pPr>
      <w:r>
        <w:rPr>
          <w:rFonts w:ascii="Times New Roman"/>
          <w:b w:val="false"/>
          <w:i w:val="false"/>
          <w:color w:val="000000"/>
          <w:sz w:val="28"/>
        </w:rPr>
        <w:t>
      1. Қазақстан Республикасы прокуратура органдарының нышаны ортасына көк түсті дөңгелек қалқан орналастырылған өрнектелген сегіз бұрышты көк түсті жұлдызды білдіреді. Қалқанға көлбеуінен ұштары төмен қаратылып бір-бірімен айқасқан қылыштар орналастырылған. Қалқанның ортасында Қазақстан Республикасының Мемлекеттік Елтаңбасы бейнеленген. Қалқан ұлттық өрнектермен көмкерілген. Қалқанның жиегінде "Қазақстан прокуратурасы" деген алтын түсті жазу жазылған, сөздердің арасында екі жағынан орналыстырылған 3 нүкте бейнеленген.</w:t>
      </w:r>
    </w:p>
    <w:bookmarkEnd w:id="8"/>
    <w:bookmarkStart w:name="z11" w:id="9"/>
    <w:p>
      <w:pPr>
        <w:spacing w:after="0"/>
        <w:ind w:left="0"/>
        <w:jc w:val="both"/>
      </w:pPr>
      <w:r>
        <w:rPr>
          <w:rFonts w:ascii="Times New Roman"/>
          <w:b w:val="false"/>
          <w:i w:val="false"/>
          <w:color w:val="000000"/>
          <w:sz w:val="28"/>
        </w:rPr>
        <w:t>
      2. Қазақстан Республикасының Мемлекеттік Елтаңбасы, қылыштар, ұлттық өрнек элементтері, нүктелер, жұлдыздың ұштары - алтын түсті.</w:t>
      </w:r>
    </w:p>
    <w:bookmarkEnd w:id="9"/>
    <w:bookmarkStart w:name="z12" w:id="10"/>
    <w:p>
      <w:pPr>
        <w:spacing w:after="0"/>
        <w:ind w:left="0"/>
        <w:jc w:val="both"/>
      </w:pPr>
      <w:r>
        <w:rPr>
          <w:rFonts w:ascii="Times New Roman"/>
          <w:b w:val="false"/>
          <w:i w:val="false"/>
          <w:color w:val="000000"/>
          <w:sz w:val="28"/>
        </w:rPr>
        <w:t>
      3. Қазақстан Республикасы прокуратура органдарының нышанын бірыңғай түсте орындауға болады.</w:t>
      </w:r>
    </w:p>
    <w:bookmarkEnd w:id="10"/>
    <w:bookmarkStart w:name="z13" w:id="11"/>
    <w:p>
      <w:pPr>
        <w:spacing w:after="0"/>
        <w:ind w:left="0"/>
        <w:jc w:val="both"/>
      </w:pPr>
      <w:r>
        <w:rPr>
          <w:rFonts w:ascii="Times New Roman"/>
          <w:b w:val="false"/>
          <w:i w:val="false"/>
          <w:color w:val="000000"/>
          <w:sz w:val="28"/>
        </w:rPr>
        <w:t>
      4. Қазақстан Республикасы прокуратура органдарының нышанының бейнесі осы сипаттамаға қоса беріледі.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29 тамыздағы</w:t>
            </w:r>
            <w:r>
              <w:br/>
            </w:r>
            <w:r>
              <w:rPr>
                <w:rFonts w:ascii="Times New Roman"/>
                <w:b w:val="false"/>
                <w:i w:val="false"/>
                <w:color w:val="000000"/>
                <w:sz w:val="20"/>
              </w:rPr>
              <w:t>№ 92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w:t>
            </w:r>
            <w:r>
              <w:br/>
            </w:r>
            <w:r>
              <w:rPr>
                <w:rFonts w:ascii="Times New Roman"/>
                <w:b w:val="false"/>
                <w:i w:val="false"/>
                <w:color w:val="000000"/>
                <w:sz w:val="20"/>
              </w:rPr>
              <w:t>нышанының сипаттамасына</w:t>
            </w:r>
            <w:r>
              <w:br/>
            </w:r>
            <w:r>
              <w:rPr>
                <w:rFonts w:ascii="Times New Roman"/>
                <w:b w:val="false"/>
                <w:i w:val="false"/>
                <w:color w:val="000000"/>
                <w:sz w:val="20"/>
              </w:rPr>
              <w:t>қосымша</w:t>
            </w:r>
          </w:p>
        </w:tc>
      </w:tr>
    </w:tbl>
    <w:bookmarkStart w:name="z15" w:id="12"/>
    <w:p>
      <w:pPr>
        <w:spacing w:after="0"/>
        <w:ind w:left="0"/>
        <w:jc w:val="left"/>
      </w:pPr>
      <w:r>
        <w:rPr>
          <w:rFonts w:ascii="Times New Roman"/>
          <w:b/>
          <w:i w:val="false"/>
          <w:color w:val="000000"/>
        </w:rPr>
        <w:t xml:space="preserve"> Қазақстан Республикасы прокуратура органдары нышанының бейнесі</w:t>
      </w:r>
    </w:p>
    <w:bookmarkEnd w:id="12"/>
    <w:p>
      <w:pPr>
        <w:spacing w:after="0"/>
        <w:ind w:left="0"/>
        <w:jc w:val="left"/>
      </w:pPr>
      <w:r>
        <w:br/>
      </w:r>
    </w:p>
    <w:p>
      <w:pPr>
        <w:spacing w:after="0"/>
        <w:ind w:left="0"/>
        <w:jc w:val="both"/>
      </w:pPr>
      <w:r>
        <w:drawing>
          <wp:inline distT="0" distB="0" distL="0" distR="0">
            <wp:extent cx="53213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213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29 тамыздағы</w:t>
            </w:r>
            <w:r>
              <w:br/>
            </w:r>
            <w:r>
              <w:rPr>
                <w:rFonts w:ascii="Times New Roman"/>
                <w:b w:val="false"/>
                <w:i w:val="false"/>
                <w:color w:val="000000"/>
                <w:sz w:val="20"/>
              </w:rPr>
              <w:t>№ 92 бұйрығына 2-қосымша</w:t>
            </w:r>
          </w:p>
        </w:tc>
      </w:tr>
    </w:tbl>
    <w:bookmarkStart w:name="z17" w:id="13"/>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 нышанының сипаттамалары</w:t>
      </w:r>
    </w:p>
    <w:bookmarkEnd w:id="13"/>
    <w:bookmarkStart w:name="z18" w:id="14"/>
    <w:p>
      <w:pPr>
        <w:spacing w:after="0"/>
        <w:ind w:left="0"/>
        <w:jc w:val="both"/>
      </w:pPr>
      <w:r>
        <w:rPr>
          <w:rFonts w:ascii="Times New Roman"/>
          <w:b w:val="false"/>
          <w:i w:val="false"/>
          <w:color w:val="000000"/>
          <w:sz w:val="28"/>
        </w:rPr>
        <w:t>
      1. Қазақстан Республикасы Бас прокуратурасының жанындағы Құқық қорғау органдары академиясының нышаны ортасына алтын түсті дөңгелек қалқан орналастырылған өрнектелген сегіз бұрышты көк түсті жұлдызды білдіреді. Қалқанға көлбеуінен ұштары төмен қаратылып бір-бірімен айқасқан қылыштар орналастырылған. Қалқанның ортасында көк түсті аяда алтын түсті кітаптың бейнесі орындалған. Қалқан ұлттық ою-өрнек белгісімен жиектелген. Қалқанның жиегінде ақ түсті аяда "Құқық қорғау органдарының академиясы" деген қара көк түсті жазу орналастырылған, "Құқық" және "академиясы" сөздерінің арасында орналасқан қара көк түсті 1 нүктенің бейнесі бар.</w:t>
      </w:r>
    </w:p>
    <w:bookmarkEnd w:id="14"/>
    <w:bookmarkStart w:name="z19" w:id="15"/>
    <w:p>
      <w:pPr>
        <w:spacing w:after="0"/>
        <w:ind w:left="0"/>
        <w:jc w:val="both"/>
      </w:pPr>
      <w:r>
        <w:rPr>
          <w:rFonts w:ascii="Times New Roman"/>
          <w:b w:val="false"/>
          <w:i w:val="false"/>
          <w:color w:val="000000"/>
          <w:sz w:val="28"/>
        </w:rPr>
        <w:t>
      2. Кітап, қылыш, ұлттық ою-өрнек элементі, қалқанның жиегі бойынша нүктелер, жұлдыздың ұштары – алтын түсті.</w:t>
      </w:r>
    </w:p>
    <w:bookmarkEnd w:id="15"/>
    <w:bookmarkStart w:name="z20" w:id="16"/>
    <w:p>
      <w:pPr>
        <w:spacing w:after="0"/>
        <w:ind w:left="0"/>
        <w:jc w:val="both"/>
      </w:pPr>
      <w:r>
        <w:rPr>
          <w:rFonts w:ascii="Times New Roman"/>
          <w:b w:val="false"/>
          <w:i w:val="false"/>
          <w:color w:val="000000"/>
          <w:sz w:val="28"/>
        </w:rPr>
        <w:t>
      3. Қазақстан Республикасы Бас прокуратурасының жанындағы Құқық қорғау органдары академиясының нышанын бірыңғай түсте орындауға болады.</w:t>
      </w:r>
    </w:p>
    <w:bookmarkEnd w:id="16"/>
    <w:bookmarkStart w:name="z21" w:id="17"/>
    <w:p>
      <w:pPr>
        <w:spacing w:after="0"/>
        <w:ind w:left="0"/>
        <w:jc w:val="both"/>
      </w:pPr>
      <w:r>
        <w:rPr>
          <w:rFonts w:ascii="Times New Roman"/>
          <w:b w:val="false"/>
          <w:i w:val="false"/>
          <w:color w:val="000000"/>
          <w:sz w:val="28"/>
        </w:rPr>
        <w:t>
      4. Қазақстан Республикасы Бас прокуратурасының жанындағы Құқық қорғау органдары академиясының нышанының бейнесі осы сипаттамаларға қоса беріледі.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29 тамыздағы</w:t>
            </w:r>
            <w:r>
              <w:br/>
            </w:r>
            <w:r>
              <w:rPr>
                <w:rFonts w:ascii="Times New Roman"/>
                <w:b w:val="false"/>
                <w:i w:val="false"/>
                <w:color w:val="000000"/>
                <w:sz w:val="20"/>
              </w:rPr>
              <w:t>№ 92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жанындағы</w:t>
            </w:r>
            <w:r>
              <w:br/>
            </w:r>
            <w:r>
              <w:rPr>
                <w:rFonts w:ascii="Times New Roman"/>
                <w:b w:val="false"/>
                <w:i w:val="false"/>
                <w:color w:val="000000"/>
                <w:sz w:val="20"/>
              </w:rPr>
              <w:t>Құқық қорғау органдары</w:t>
            </w:r>
            <w:r>
              <w:br/>
            </w:r>
            <w:r>
              <w:rPr>
                <w:rFonts w:ascii="Times New Roman"/>
                <w:b w:val="false"/>
                <w:i w:val="false"/>
                <w:color w:val="000000"/>
                <w:sz w:val="20"/>
              </w:rPr>
              <w:t>академиясы нышанының</w:t>
            </w:r>
            <w:r>
              <w:br/>
            </w:r>
            <w:r>
              <w:rPr>
                <w:rFonts w:ascii="Times New Roman"/>
                <w:b w:val="false"/>
                <w:i w:val="false"/>
                <w:color w:val="000000"/>
                <w:sz w:val="20"/>
              </w:rPr>
              <w:t>сипаттамасына қосымша</w:t>
            </w:r>
          </w:p>
        </w:tc>
      </w:tr>
    </w:tbl>
    <w:bookmarkStart w:name="z23" w:id="18"/>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 нышанының бейнесі</w:t>
      </w:r>
    </w:p>
    <w:bookmarkEnd w:id="18"/>
    <w:p>
      <w:pPr>
        <w:spacing w:after="0"/>
        <w:ind w:left="0"/>
        <w:jc w:val="left"/>
      </w:pPr>
      <w:r>
        <w:br/>
      </w:r>
    </w:p>
    <w:p>
      <w:pPr>
        <w:spacing w:after="0"/>
        <w:ind w:left="0"/>
        <w:jc w:val="both"/>
      </w:pPr>
      <w:r>
        <w:drawing>
          <wp:inline distT="0" distB="0" distL="0" distR="0">
            <wp:extent cx="62357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