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a49b" w14:textId="e87a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жетондарының үлгілерін бекіту туралы" Қазақстан Республикасы Ішкі істер министрінің 2013 жылғы 31 қазандағы № 630 бұйрығына өзгерiстер енгiзу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11 қыркүйектегі № 617 бұйрығы. Қазақстан Республикасының Әділет министрлігінде 2017 жылғы 28 қыркүйекте № 15789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жетондарының үлгілерін бекіту туралы" Қазақстан Республикасы Ішкі істер министрінің 2013 жылғы 31 қазандағы № 630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8933 болып тіркелді, "Казахстанская правда" газетінде 2014 жылғы 10 сәуірдегі № 69 (27690) болып жарияланды) мынадай өзгерiстер енгiзілсін: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жетондарының үлгілерін, сондай-ақ оларды беру қағидаларын бекіту туралы";</w:t>
      </w:r>
    </w:p>
    <w:bookmarkStart w:name="z4"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Қоса берілген 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жетондарының үлгілері, сондай-ақ оларды беру қағидалары бекітілсін";</w:t>
      </w:r>
    </w:p>
    <w:bookmarkStart w:name="z5" w:id="3"/>
    <w:p>
      <w:pPr>
        <w:spacing w:after="0"/>
        <w:ind w:left="0"/>
        <w:jc w:val="both"/>
      </w:pPr>
      <w:r>
        <w:rPr>
          <w:rFonts w:ascii="Times New Roman"/>
          <w:b w:val="false"/>
          <w:i w:val="false"/>
          <w:color w:val="000000"/>
          <w:sz w:val="28"/>
        </w:rPr>
        <w:t xml:space="preserve">
      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жетондарының </w:t>
      </w:r>
      <w:r>
        <w:rPr>
          <w:rFonts w:ascii="Times New Roman"/>
          <w:b w:val="false"/>
          <w:i w:val="false"/>
          <w:color w:val="000000"/>
          <w:sz w:val="28"/>
        </w:rPr>
        <w:t>үлгілері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 күнінен бастап күнтізбелік он күн ішінде оның көшірмесін мемлекеттік және орыс тілдерінде бір данада қағаз және электронды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полиция генерал-майоры Е.З. Тургумбаевқа және Әкімшілік полиция комитетіне (И.В. Лепеха) жүктелсін. </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11 қыркүйектегі</w:t>
            </w:r>
            <w:r>
              <w:br/>
            </w:r>
            <w:r>
              <w:rPr>
                <w:rFonts w:ascii="Times New Roman"/>
                <w:b w:val="false"/>
                <w:i w:val="false"/>
                <w:color w:val="000000"/>
                <w:sz w:val="20"/>
              </w:rPr>
              <w:t>№ 617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31 қазандағы</w:t>
            </w:r>
            <w:r>
              <w:br/>
            </w:r>
            <w:r>
              <w:rPr>
                <w:rFonts w:ascii="Times New Roman"/>
                <w:b w:val="false"/>
                <w:i w:val="false"/>
                <w:color w:val="000000"/>
                <w:sz w:val="20"/>
              </w:rPr>
              <w:t>№ 630 бұйрығымен бекітілген</w:t>
            </w:r>
          </w:p>
        </w:tc>
      </w:tr>
    </w:tbl>
    <w:bookmarkStart w:name="z8" w:id="5"/>
    <w:p>
      <w:pPr>
        <w:spacing w:after="0"/>
        <w:ind w:left="0"/>
        <w:jc w:val="left"/>
      </w:pPr>
      <w:r>
        <w:rPr>
          <w:rFonts w:ascii="Times New Roman"/>
          <w:b/>
          <w:i w:val="false"/>
          <w:color w:val="000000"/>
        </w:rPr>
        <w:t xml:space="preserve"> Қазақстан Республикасы ішкі істер органдары жол-патрульдік және патрульдік </w:t>
      </w:r>
      <w:r>
        <w:br/>
      </w:r>
      <w:r>
        <w:rPr>
          <w:rFonts w:ascii="Times New Roman"/>
          <w:b/>
          <w:i w:val="false"/>
          <w:color w:val="000000"/>
        </w:rPr>
        <w:t xml:space="preserve">полициясы және мамандандырылған күзет қызметі саптық бөліністері </w:t>
      </w:r>
      <w:r>
        <w:br/>
      </w:r>
      <w:r>
        <w:rPr>
          <w:rFonts w:ascii="Times New Roman"/>
          <w:b/>
          <w:i w:val="false"/>
          <w:color w:val="000000"/>
        </w:rPr>
        <w:t>қызметкерлерінің жетондарының үлгілері, сондай-ақ оларды беру қағидалары 1-тарау. Қазақстан Республикасы ішкі істер органдары жол-патрульдік полициясының саптық бөліністері қызметкерлерінің жетонының үлгісі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4"/>
        <w:gridCol w:w="6216"/>
      </w:tblGrid>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1-сурет</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2-сурет</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2400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368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36800" cy="237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9" w:id="6"/>
    <w:p>
      <w:pPr>
        <w:spacing w:after="0"/>
        <w:ind w:left="0"/>
        <w:jc w:val="both"/>
      </w:pPr>
      <w:r>
        <w:rPr>
          <w:rFonts w:ascii="Times New Roman"/>
          <w:b w:val="false"/>
          <w:i w:val="false"/>
          <w:color w:val="000000"/>
          <w:sz w:val="28"/>
        </w:rPr>
        <w:t>
      1. Жол-патрульдік полициясының бөліністері қызметкерінің жетоны (1 және 2-суреттер) диаметрі 90 миллиметр (мм) түсі сары сегіз бұрышты нысанда анодталған алюминийден жасалған және екі бөлімнен тұрады: негізі және жапсырмалар.</w:t>
      </w:r>
    </w:p>
    <w:bookmarkEnd w:id="6"/>
    <w:bookmarkStart w:name="z10" w:id="7"/>
    <w:p>
      <w:pPr>
        <w:spacing w:after="0"/>
        <w:ind w:left="0"/>
        <w:jc w:val="both"/>
      </w:pPr>
      <w:r>
        <w:rPr>
          <w:rFonts w:ascii="Times New Roman"/>
          <w:b w:val="false"/>
          <w:i w:val="false"/>
          <w:color w:val="000000"/>
          <w:sz w:val="28"/>
        </w:rPr>
        <w:t>
      2. Белгінің ортасында Қазақстан Республикасы ішкі істер органдары эмблемасының суреті орналасқан.</w:t>
      </w:r>
    </w:p>
    <w:bookmarkEnd w:id="7"/>
    <w:bookmarkStart w:name="z11" w:id="8"/>
    <w:p>
      <w:pPr>
        <w:spacing w:after="0"/>
        <w:ind w:left="0"/>
        <w:jc w:val="both"/>
      </w:pPr>
      <w:r>
        <w:rPr>
          <w:rFonts w:ascii="Times New Roman"/>
          <w:b w:val="false"/>
          <w:i w:val="false"/>
          <w:color w:val="000000"/>
          <w:sz w:val="28"/>
        </w:rPr>
        <w:t xml:space="preserve">
      3. Негіздің орталық күнді бөлігінің аясы көгілдір эмальмен құйылған. </w:t>
      </w:r>
    </w:p>
    <w:bookmarkEnd w:id="8"/>
    <w:bookmarkStart w:name="z12" w:id="9"/>
    <w:p>
      <w:pPr>
        <w:spacing w:after="0"/>
        <w:ind w:left="0"/>
        <w:jc w:val="both"/>
      </w:pPr>
      <w:r>
        <w:rPr>
          <w:rFonts w:ascii="Times New Roman"/>
          <w:b w:val="false"/>
          <w:i w:val="false"/>
          <w:color w:val="000000"/>
          <w:sz w:val="28"/>
        </w:rPr>
        <w:t xml:space="preserve">
      4. Орталық бөліктің үстінде айналасы көгілдір эмальмен құйылған секторда сары түсті "ЖОЛ-ПАТРУЛЬДІК ПОЛИЦИЯСЫ" және "POLICE" деген жазулар орналасқан. </w:t>
      </w:r>
    </w:p>
    <w:bookmarkEnd w:id="9"/>
    <w:bookmarkStart w:name="z13" w:id="10"/>
    <w:p>
      <w:pPr>
        <w:spacing w:after="0"/>
        <w:ind w:left="0"/>
        <w:jc w:val="both"/>
      </w:pPr>
      <w:r>
        <w:rPr>
          <w:rFonts w:ascii="Times New Roman"/>
          <w:b w:val="false"/>
          <w:i w:val="false"/>
          <w:color w:val="000000"/>
          <w:sz w:val="28"/>
        </w:rPr>
        <w:t>
      5. Жетонның төменгі бөлігінде Қазақстан Республикасы ішкі істер органдары жол-патрульдік, патрульдік полициясы және мамандандырылған күзет қызметі саптық бөліністері қызметкерлерінің жетондарының үлгілеріне, сондай-ақ оларды беру қағидаларына 1-қосымшаға сәйкес Қазақстан Республикасы ішкі істер органдары жол-патрульдік, патрульдік полициясы және мамандандырылған күзет қызметі саптық бөліністері қызметкерінің жетондарының қара түсті төрт санды код белгісі және екі санды сериясы бар сары түсті жапсырма болады (бұдан әрі – Серия).</w:t>
      </w:r>
    </w:p>
    <w:bookmarkEnd w:id="10"/>
    <w:bookmarkStart w:name="z14" w:id="11"/>
    <w:p>
      <w:pPr>
        <w:spacing w:after="0"/>
        <w:ind w:left="0"/>
        <w:jc w:val="both"/>
      </w:pPr>
      <w:r>
        <w:rPr>
          <w:rFonts w:ascii="Times New Roman"/>
          <w:b w:val="false"/>
          <w:i w:val="false"/>
          <w:color w:val="000000"/>
          <w:sz w:val="28"/>
        </w:rPr>
        <w:t>
      6. Жетон визорлы бекіткіші бар түйреуішпен бекітіледі.</w:t>
      </w:r>
    </w:p>
    <w:bookmarkEnd w:id="11"/>
    <w:bookmarkStart w:name="z15" w:id="12"/>
    <w:p>
      <w:pPr>
        <w:spacing w:after="0"/>
        <w:ind w:left="0"/>
        <w:jc w:val="left"/>
      </w:pPr>
      <w:r>
        <w:rPr>
          <w:rFonts w:ascii="Times New Roman"/>
          <w:b/>
          <w:i w:val="false"/>
          <w:color w:val="000000"/>
        </w:rPr>
        <w:t xml:space="preserve"> 2-тарау. Қазақстан Республикасы ішкі істер органдары патрульдік полициясының </w:t>
      </w:r>
      <w:r>
        <w:br/>
      </w:r>
      <w:r>
        <w:rPr>
          <w:rFonts w:ascii="Times New Roman"/>
          <w:b/>
          <w:i w:val="false"/>
          <w:color w:val="000000"/>
        </w:rPr>
        <w:t>саптық бөліністері қызметкерлерінің жетонының белгісі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6227"/>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3-сурет</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4-сурет</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431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43100" cy="195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93900" cy="193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Патрульдік полицияның бөліністері қызметкерінің жетоны (3 және 4-суреттер) диаметрі 90 миллиметр (мм) түсі сары сегіз бұрышты нысанда анодталған алюминийден жасалған және екі бөлімнен тұрады: негізі және жапсырмалар.</w:t>
      </w:r>
    </w:p>
    <w:p>
      <w:pPr>
        <w:spacing w:after="0"/>
        <w:ind w:left="0"/>
        <w:jc w:val="both"/>
      </w:pPr>
      <w:r>
        <w:rPr>
          <w:rFonts w:ascii="Times New Roman"/>
          <w:b w:val="false"/>
          <w:i w:val="false"/>
          <w:color w:val="000000"/>
          <w:sz w:val="28"/>
        </w:rPr>
        <w:t>
      8. Белгінің ортасында Қазақстан Республикасы ішкі істер органдары эмблемасының суреті орналасқан.</w:t>
      </w:r>
    </w:p>
    <w:p>
      <w:pPr>
        <w:spacing w:after="0"/>
        <w:ind w:left="0"/>
        <w:jc w:val="both"/>
      </w:pPr>
      <w:r>
        <w:rPr>
          <w:rFonts w:ascii="Times New Roman"/>
          <w:b w:val="false"/>
          <w:i w:val="false"/>
          <w:color w:val="000000"/>
          <w:sz w:val="28"/>
        </w:rPr>
        <w:t xml:space="preserve">
      9. Негіздің орталық күнді бөлігінің аясы көгілдір эмальмен құйылған. </w:t>
      </w:r>
    </w:p>
    <w:p>
      <w:pPr>
        <w:spacing w:after="0"/>
        <w:ind w:left="0"/>
        <w:jc w:val="both"/>
      </w:pPr>
      <w:r>
        <w:rPr>
          <w:rFonts w:ascii="Times New Roman"/>
          <w:b w:val="false"/>
          <w:i w:val="false"/>
          <w:color w:val="000000"/>
          <w:sz w:val="28"/>
        </w:rPr>
        <w:t xml:space="preserve">
      10. Орталық бөліктің үстінде айналасы көгілдір эмальмен құйылған секторда сары түсті "ПАТРУЛЬДІК ПОЛИЦИЯ" және "POLICE" деген жазулар орналасқан. </w:t>
      </w:r>
    </w:p>
    <w:p>
      <w:pPr>
        <w:spacing w:after="0"/>
        <w:ind w:left="0"/>
        <w:jc w:val="both"/>
      </w:pPr>
      <w:r>
        <w:rPr>
          <w:rFonts w:ascii="Times New Roman"/>
          <w:b w:val="false"/>
          <w:i w:val="false"/>
          <w:color w:val="000000"/>
          <w:sz w:val="28"/>
        </w:rPr>
        <w:t xml:space="preserve">
      11. Жетонның төменгі бөлігінде кара түсті төрт санды код белгісі және екі санды сериясы бар сары түсті жапсырма болады. </w:t>
      </w:r>
    </w:p>
    <w:p>
      <w:pPr>
        <w:spacing w:after="0"/>
        <w:ind w:left="0"/>
        <w:jc w:val="both"/>
      </w:pPr>
      <w:r>
        <w:rPr>
          <w:rFonts w:ascii="Times New Roman"/>
          <w:b w:val="false"/>
          <w:i w:val="false"/>
          <w:color w:val="000000"/>
          <w:sz w:val="28"/>
        </w:rPr>
        <w:t xml:space="preserve">
      12. Жетон визорлы бекіткіші бар түйреуішпен бекітіледі. </w:t>
      </w:r>
    </w:p>
    <w:bookmarkStart w:name="z16" w:id="13"/>
    <w:p>
      <w:pPr>
        <w:spacing w:after="0"/>
        <w:ind w:left="0"/>
        <w:jc w:val="left"/>
      </w:pPr>
      <w:r>
        <w:rPr>
          <w:rFonts w:ascii="Times New Roman"/>
          <w:b/>
          <w:i w:val="false"/>
          <w:color w:val="000000"/>
        </w:rPr>
        <w:t xml:space="preserve"> 3-тарау. Қазақстан Республикасы Ішкі істер органдары мамандандырылған күзет </w:t>
      </w:r>
      <w:r>
        <w:br/>
      </w:r>
      <w:r>
        <w:rPr>
          <w:rFonts w:ascii="Times New Roman"/>
          <w:b/>
          <w:i w:val="false"/>
          <w:color w:val="000000"/>
        </w:rPr>
        <w:t>қызметі саптық бөліністері қызметкерлерінің жетонының үлгісі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5"/>
        <w:gridCol w:w="6265"/>
      </w:tblGrid>
      <w:tr>
        <w:trPr>
          <w:trHeight w:val="3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5-сурет</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6-сурет</w:t>
            </w:r>
          </w:p>
        </w:tc>
      </w:tr>
      <w:tr>
        <w:trPr>
          <w:trHeight w:val="3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766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276600" cy="3784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036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03600" cy="3848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13. Мамандандырылған күзет қызметі саптық бөліністері қызметкерінің жетоны </w:t>
      </w:r>
      <w:r>
        <w:rPr>
          <w:rFonts w:ascii="Times New Roman"/>
          <w:b w:val="false"/>
          <w:i/>
          <w:color w:val="000000"/>
          <w:sz w:val="28"/>
        </w:rPr>
        <w:t>(</w:t>
      </w:r>
      <w:r>
        <w:rPr>
          <w:rFonts w:ascii="Times New Roman"/>
          <w:b w:val="false"/>
          <w:i/>
          <w:color w:val="000000"/>
          <w:sz w:val="28"/>
        </w:rPr>
        <w:t>сурет</w:t>
      </w:r>
      <w:r>
        <w:rPr>
          <w:rFonts w:ascii="Times New Roman"/>
          <w:b w:val="false"/>
          <w:i/>
          <w:color w:val="000000"/>
          <w:sz w:val="28"/>
        </w:rPr>
        <w:t>)</w:t>
      </w:r>
      <w:r>
        <w:rPr>
          <w:rFonts w:ascii="Times New Roman"/>
          <w:b w:val="false"/>
          <w:i w:val="false"/>
          <w:color w:val="000000"/>
          <w:sz w:val="28"/>
        </w:rPr>
        <w:t xml:space="preserve"> диаметрі 90 миллиметр (мм) түсі сұр аударылған таға нысанында анодталған алюминийден жасалған және екі бөлімнен тұрады: негізі және жапсырмалар.</w:t>
      </w:r>
    </w:p>
    <w:p>
      <w:pPr>
        <w:spacing w:after="0"/>
        <w:ind w:left="0"/>
        <w:jc w:val="both"/>
      </w:pPr>
      <w:r>
        <w:rPr>
          <w:rFonts w:ascii="Times New Roman"/>
          <w:b w:val="false"/>
          <w:i w:val="false"/>
          <w:color w:val="000000"/>
          <w:sz w:val="28"/>
        </w:rPr>
        <w:t>
      14. Белгінің ортасында Қазақстан Республикасы ішкі істер органдары эмблемасының суреті орналасқан.</w:t>
      </w:r>
    </w:p>
    <w:p>
      <w:pPr>
        <w:spacing w:after="0"/>
        <w:ind w:left="0"/>
        <w:jc w:val="both"/>
      </w:pPr>
      <w:r>
        <w:rPr>
          <w:rFonts w:ascii="Times New Roman"/>
          <w:b w:val="false"/>
          <w:i w:val="false"/>
          <w:color w:val="000000"/>
          <w:sz w:val="28"/>
        </w:rPr>
        <w:t>
      15. Қазақстан Республикасы ішкі істер органдары эмблемасының үстінде көгілдір эмальмен құйылған секторда қызыл түсті "POLICE" жазуы орналасқан.</w:t>
      </w:r>
    </w:p>
    <w:p>
      <w:pPr>
        <w:spacing w:after="0"/>
        <w:ind w:left="0"/>
        <w:jc w:val="both"/>
      </w:pPr>
      <w:r>
        <w:rPr>
          <w:rFonts w:ascii="Times New Roman"/>
          <w:b w:val="false"/>
          <w:i w:val="false"/>
          <w:color w:val="000000"/>
          <w:sz w:val="28"/>
        </w:rPr>
        <w:t>
      16. Қазақстан Республикасы ішкі істер органдары эмблемасының астында көк эмальмен құйылған секторда қызыл түсті "МАМАНДАНДЫРЫЛҒАН КҮЗЕТ ҚЫЗМЕТІ" жазу орналасқан.</w:t>
      </w:r>
    </w:p>
    <w:p>
      <w:pPr>
        <w:spacing w:after="0"/>
        <w:ind w:left="0"/>
        <w:jc w:val="both"/>
      </w:pPr>
      <w:r>
        <w:rPr>
          <w:rFonts w:ascii="Times New Roman"/>
          <w:b w:val="false"/>
          <w:i w:val="false"/>
          <w:color w:val="000000"/>
          <w:sz w:val="28"/>
        </w:rPr>
        <w:t>
      17. Жетонның төменгі бөлігінде қара түсті төрт санды код белгісі және екі санды сериясы бар сары түсті жапсырма болады.</w:t>
      </w:r>
    </w:p>
    <w:p>
      <w:pPr>
        <w:spacing w:after="0"/>
        <w:ind w:left="0"/>
        <w:jc w:val="both"/>
      </w:pPr>
      <w:r>
        <w:rPr>
          <w:rFonts w:ascii="Times New Roman"/>
          <w:b w:val="false"/>
          <w:i w:val="false"/>
          <w:color w:val="000000"/>
          <w:sz w:val="28"/>
        </w:rPr>
        <w:t>
      18. Жетон визорлы бекіткіші бар түйреуішпен бекітіледі.</w:t>
      </w:r>
    </w:p>
    <w:bookmarkStart w:name="z17" w:id="14"/>
    <w:p>
      <w:pPr>
        <w:spacing w:after="0"/>
        <w:ind w:left="0"/>
        <w:jc w:val="left"/>
      </w:pPr>
      <w:r>
        <w:rPr>
          <w:rFonts w:ascii="Times New Roman"/>
          <w:b/>
          <w:i w:val="false"/>
          <w:color w:val="000000"/>
        </w:rPr>
        <w:t xml:space="preserve"> 4-тарау. Жетондарды беру тәртібі</w:t>
      </w:r>
    </w:p>
    <w:bookmarkEnd w:id="14"/>
    <w:p>
      <w:pPr>
        <w:spacing w:after="0"/>
        <w:ind w:left="0"/>
        <w:jc w:val="both"/>
      </w:pPr>
      <w:r>
        <w:rPr>
          <w:rFonts w:ascii="Times New Roman"/>
          <w:b w:val="false"/>
          <w:i w:val="false"/>
          <w:color w:val="000000"/>
          <w:sz w:val="28"/>
        </w:rPr>
        <w:t>
      19. Жетон жол-патрульдік, патрульдік полициясы және мамандандырылған күзет қызметі саптық бөліністерінің барлық қызметкерлеріне беріледі, оларды бекіту ішкі істер органының бастығының не оны алмастыратын адамның (бұдан әрі – ІІО) бұйрығымен жүзеге асырылады.</w:t>
      </w:r>
    </w:p>
    <w:p>
      <w:pPr>
        <w:spacing w:after="0"/>
        <w:ind w:left="0"/>
        <w:jc w:val="both"/>
      </w:pPr>
      <w:r>
        <w:rPr>
          <w:rFonts w:ascii="Times New Roman"/>
          <w:b w:val="false"/>
          <w:i w:val="false"/>
          <w:color w:val="000000"/>
          <w:sz w:val="28"/>
        </w:rPr>
        <w:t>
      20. Жетон лауазымға тағайындалған, ауысқан (қайта тағайындалған), бұзылған, бұрын берілген жетонды жоғалтқан кезде беріледі.</w:t>
      </w:r>
    </w:p>
    <w:p>
      <w:pPr>
        <w:spacing w:after="0"/>
        <w:ind w:left="0"/>
        <w:jc w:val="both"/>
      </w:pPr>
      <w:r>
        <w:rPr>
          <w:rFonts w:ascii="Times New Roman"/>
          <w:b w:val="false"/>
          <w:i w:val="false"/>
          <w:color w:val="000000"/>
          <w:sz w:val="28"/>
        </w:rPr>
        <w:t>
      21. Жетонды беруді және қайтаруды есепке алу жетондарды есепке алу, беру, тапсыру журналында жүзеге асырылады, ол осы Қазақстан Республикасы ішкі істер органдары жол-патрульдік, патрульдік полициясы және мамандандырылған күзет қызметі саптық бөліністерінің жетондарының үлгілеріне, сондай-ақ оларды беру қағидаларына 2-қосымшаға сәйкес нысан бойынша нөмірленеді, тігіледі және қол қоюмен және мөрмен куәландырылады.</w:t>
      </w:r>
    </w:p>
    <w:p>
      <w:pPr>
        <w:spacing w:after="0"/>
        <w:ind w:left="0"/>
        <w:jc w:val="both"/>
      </w:pPr>
      <w:r>
        <w:rPr>
          <w:rFonts w:ascii="Times New Roman"/>
          <w:b w:val="false"/>
          <w:i w:val="false"/>
          <w:color w:val="000000"/>
          <w:sz w:val="28"/>
        </w:rPr>
        <w:t>
      22. Жетонды берудің, қайтарудың және жұмсаудың есебін материалдық жауапты адам (бұдан әрі – Жауапты адам), ІІО уәкілетті басшылығы болып табылатын полиция қызметкері жүзеге асырады.</w:t>
      </w:r>
    </w:p>
    <w:p>
      <w:pPr>
        <w:spacing w:after="0"/>
        <w:ind w:left="0"/>
        <w:jc w:val="both"/>
      </w:pPr>
      <w:r>
        <w:rPr>
          <w:rFonts w:ascii="Times New Roman"/>
          <w:b w:val="false"/>
          <w:i w:val="false"/>
          <w:color w:val="000000"/>
          <w:sz w:val="28"/>
        </w:rPr>
        <w:t>
      23. Жетонды жоғалтқан, бұзған немесе басқа адамдарға берген жағдайда жол-патрульдік, патрульдік полициясы және мамандандырылған күзет қызметі саптық бөлінісінің қызметкері болған жағдай туралы тікелей командиріне баянатпен баяндайды, ол жиырма төрт сағаттың ішінде бұл туралы жоғары тұрған басшылыққа хабарлайды.</w:t>
      </w:r>
    </w:p>
    <w:p>
      <w:pPr>
        <w:spacing w:after="0"/>
        <w:ind w:left="0"/>
        <w:jc w:val="both"/>
      </w:pPr>
      <w:r>
        <w:rPr>
          <w:rFonts w:ascii="Times New Roman"/>
          <w:b w:val="false"/>
          <w:i w:val="false"/>
          <w:color w:val="000000"/>
          <w:sz w:val="28"/>
        </w:rPr>
        <w:t>
      24. Жетон жоғалған бөліністің жауапты адамы жергілікті бұқаралық ақпарат құралдарына жиырма төрт сағаттың ішінде жоғалған жетонның жарамсыздығы туралы ақпаратты жариялауға жолдайды.</w:t>
      </w:r>
    </w:p>
    <w:p>
      <w:pPr>
        <w:spacing w:after="0"/>
        <w:ind w:left="0"/>
        <w:jc w:val="both"/>
      </w:pPr>
      <w:r>
        <w:rPr>
          <w:rFonts w:ascii="Times New Roman"/>
          <w:b w:val="false"/>
          <w:i w:val="false"/>
          <w:color w:val="000000"/>
          <w:sz w:val="28"/>
        </w:rPr>
        <w:t xml:space="preserve">
      25. Жетонды жоғалтудың, бұзудың, басқа адамдарға берудің, оларды қызметтік жұмыспен байланысты емес пайдакүнемдік немесе өзге де мақсаттарда пайдаланудың әрбір фактісі бойынша қызметтік тергеу жүргізіледі, жоғалған жетонды іздестіруге, болған оқиғаға ықпал еткен себептер мен жағдайларды жоюға шаралар қабылданады. </w:t>
      </w:r>
    </w:p>
    <w:p>
      <w:pPr>
        <w:spacing w:after="0"/>
        <w:ind w:left="0"/>
        <w:jc w:val="both"/>
      </w:pPr>
      <w:r>
        <w:rPr>
          <w:rFonts w:ascii="Times New Roman"/>
          <w:b w:val="false"/>
          <w:i w:val="false"/>
          <w:color w:val="000000"/>
          <w:sz w:val="28"/>
        </w:rPr>
        <w:t>
      26. Жоғалған жетон жарамсыз деп есептеледі, бұл туралы журналда белгі жасалады.</w:t>
      </w:r>
    </w:p>
    <w:p>
      <w:pPr>
        <w:spacing w:after="0"/>
        <w:ind w:left="0"/>
        <w:jc w:val="both"/>
      </w:pPr>
      <w:r>
        <w:rPr>
          <w:rFonts w:ascii="Times New Roman"/>
          <w:b w:val="false"/>
          <w:i w:val="false"/>
          <w:color w:val="000000"/>
          <w:sz w:val="28"/>
        </w:rPr>
        <w:t>
      27. Жоғалған немесе пайдалануға жарамсыз жетонның нөмірі қайта қалпына келтірілмейді. Жетонның телнұсқаларын жасауға жол берілмейді.</w:t>
      </w:r>
    </w:p>
    <w:p>
      <w:pPr>
        <w:spacing w:after="0"/>
        <w:ind w:left="0"/>
        <w:jc w:val="both"/>
      </w:pPr>
      <w:r>
        <w:rPr>
          <w:rFonts w:ascii="Times New Roman"/>
          <w:b w:val="false"/>
          <w:i w:val="false"/>
          <w:color w:val="000000"/>
          <w:sz w:val="28"/>
        </w:rPr>
        <w:t>
      28. Пайдалануға жарамсыз жетон жетонды берген бөлініске жиырма төрт сағаттың ішінде тапсырылады.</w:t>
      </w:r>
    </w:p>
    <w:p>
      <w:pPr>
        <w:spacing w:after="0"/>
        <w:ind w:left="0"/>
        <w:jc w:val="both"/>
      </w:pPr>
      <w:r>
        <w:rPr>
          <w:rFonts w:ascii="Times New Roman"/>
          <w:b w:val="false"/>
          <w:i w:val="false"/>
          <w:color w:val="000000"/>
          <w:sz w:val="28"/>
        </w:rPr>
        <w:t>
      29. Жұмыстан шыққан, ауысқан немесе іссапарға жіберілген, сондай-ақ еңбек демалысына кеткен кезде жол-патрульдік полициясы, патрульдік полициясы және мамандандырылған күзет қызметі саптық бөлінісінің қызметкері жетонды берген бөлініске жетонды тапсырады. Жетонды тапсыру журналда тіркеледі.</w:t>
      </w:r>
    </w:p>
    <w:p>
      <w:pPr>
        <w:spacing w:after="0"/>
        <w:ind w:left="0"/>
        <w:jc w:val="both"/>
      </w:pPr>
      <w:r>
        <w:rPr>
          <w:rFonts w:ascii="Times New Roman"/>
          <w:b w:val="false"/>
          <w:i w:val="false"/>
          <w:color w:val="000000"/>
          <w:sz w:val="28"/>
        </w:rPr>
        <w:t>
      30. Одан әрі пайдалануға жарамды тапсырылған жетон жол-патрульдік, патрульдік полициясы және мамандандырылған күзет қызметі саптық бөлінісінің жаңадан келген қызметкеріне беріледі.</w:t>
      </w:r>
    </w:p>
    <w:p>
      <w:pPr>
        <w:spacing w:after="0"/>
        <w:ind w:left="0"/>
        <w:jc w:val="both"/>
      </w:pPr>
      <w:r>
        <w:rPr>
          <w:rFonts w:ascii="Times New Roman"/>
          <w:b w:val="false"/>
          <w:i w:val="false"/>
          <w:color w:val="000000"/>
          <w:sz w:val="28"/>
        </w:rPr>
        <w:t>
      31. ІІО бөлінісінің басшысы тоқсан сайын есеп беру кезеңінен кейінгі айдың 5-і күнінен кешіктірмей қарамағындағы бөліністегі жетондардың бар болуына тексерісті ұйымдастырады. Тексеріс нәтижелері туралы ақпарат ІІО жоғары тұрған бөлінісіне 10-ы күніне ұсынылады.</w:t>
      </w:r>
    </w:p>
    <w:p>
      <w:pPr>
        <w:spacing w:after="0"/>
        <w:ind w:left="0"/>
        <w:jc w:val="both"/>
      </w:pPr>
      <w:r>
        <w:rPr>
          <w:rFonts w:ascii="Times New Roman"/>
          <w:b w:val="false"/>
          <w:i w:val="false"/>
          <w:color w:val="000000"/>
          <w:sz w:val="28"/>
        </w:rPr>
        <w:t>
      32. ІІО бөліністерінде жетондарды есепке алу, беру және сақтау тәртібін бақылау дербес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 жол-патрульдік,</w:t>
            </w:r>
            <w:r>
              <w:br/>
            </w:r>
            <w:r>
              <w:rPr>
                <w:rFonts w:ascii="Times New Roman"/>
                <w:b w:val="false"/>
                <w:i w:val="false"/>
                <w:color w:val="000000"/>
                <w:sz w:val="20"/>
              </w:rPr>
              <w:t>патрульдік полициясы және</w:t>
            </w:r>
            <w:r>
              <w:br/>
            </w:r>
            <w:r>
              <w:rPr>
                <w:rFonts w:ascii="Times New Roman"/>
                <w:b w:val="false"/>
                <w:i w:val="false"/>
                <w:color w:val="000000"/>
                <w:sz w:val="20"/>
              </w:rPr>
              <w:t>мамандандырылған күзет</w:t>
            </w:r>
            <w:r>
              <w:br/>
            </w:r>
            <w:r>
              <w:rPr>
                <w:rFonts w:ascii="Times New Roman"/>
                <w:b w:val="false"/>
                <w:i w:val="false"/>
                <w:color w:val="000000"/>
                <w:sz w:val="20"/>
              </w:rPr>
              <w:t>қызметі саптық бөліністері</w:t>
            </w:r>
            <w:r>
              <w:br/>
            </w:r>
            <w:r>
              <w:rPr>
                <w:rFonts w:ascii="Times New Roman"/>
                <w:b w:val="false"/>
                <w:i w:val="false"/>
                <w:color w:val="000000"/>
                <w:sz w:val="20"/>
              </w:rPr>
              <w:t>қызметкерлерінің</w:t>
            </w:r>
            <w:r>
              <w:br/>
            </w:r>
            <w:r>
              <w:rPr>
                <w:rFonts w:ascii="Times New Roman"/>
                <w:b w:val="false"/>
                <w:i w:val="false"/>
                <w:color w:val="000000"/>
                <w:sz w:val="20"/>
              </w:rPr>
              <w:t>жетондарының үлгілеріне,</w:t>
            </w:r>
            <w:r>
              <w:br/>
            </w:r>
            <w:r>
              <w:rPr>
                <w:rFonts w:ascii="Times New Roman"/>
                <w:b w:val="false"/>
                <w:i w:val="false"/>
                <w:color w:val="000000"/>
                <w:sz w:val="20"/>
              </w:rPr>
              <w:t>сондай-ақ оларды беру</w:t>
            </w:r>
            <w:r>
              <w:br/>
            </w:r>
            <w:r>
              <w:rPr>
                <w:rFonts w:ascii="Times New Roman"/>
                <w:b w:val="false"/>
                <w:i w:val="false"/>
                <w:color w:val="000000"/>
                <w:sz w:val="20"/>
              </w:rPr>
              <w:t>қағидаларына 1-қосымша</w:t>
            </w:r>
          </w:p>
        </w:tc>
      </w:tr>
    </w:tbl>
    <w:p>
      <w:pPr>
        <w:spacing w:after="0"/>
        <w:ind w:left="0"/>
        <w:jc w:val="left"/>
      </w:pPr>
      <w:r>
        <w:rPr>
          <w:rFonts w:ascii="Times New Roman"/>
          <w:b/>
          <w:i w:val="false"/>
          <w:color w:val="000000"/>
        </w:rPr>
        <w:t xml:space="preserve"> Қазақстан Республикасы ішкі істер органдары жол-патрульдік,</w:t>
      </w:r>
      <w:r>
        <w:br/>
      </w:r>
      <w:r>
        <w:rPr>
          <w:rFonts w:ascii="Times New Roman"/>
          <w:b/>
          <w:i w:val="false"/>
          <w:color w:val="000000"/>
        </w:rPr>
        <w:t>патрульдік полициясы және мамандандырылған күзет қызметі саптық</w:t>
      </w:r>
      <w:r>
        <w:br/>
      </w:r>
      <w:r>
        <w:rPr>
          <w:rFonts w:ascii="Times New Roman"/>
          <w:b/>
          <w:i w:val="false"/>
          <w:color w:val="000000"/>
        </w:rPr>
        <w:t>бөліністері қызметкерінің жетондарының сериялары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6267"/>
        <w:gridCol w:w="3017"/>
      </w:tblGrid>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органдары бөлінісінің атауы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 сериясы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Ішкі істер департаменті,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Ішкі істер департаменті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Ішкі істер департаменті Метрополитендегі Ішкі істер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Үкіметтік мекемелерді күзету жөніндегі полиция полкі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Дипломатиялық өкілдіктерді күзету жөніндегі полиция полкі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Мамандандырылған күзет қызметі басқармасы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01-16 - (өңір сериялары) жол-патрульдік полициясы, мамандандырылған күзет қызметі;</w:t>
      </w:r>
    </w:p>
    <w:p>
      <w:pPr>
        <w:spacing w:after="0"/>
        <w:ind w:left="0"/>
        <w:jc w:val="both"/>
      </w:pPr>
      <w:r>
        <w:rPr>
          <w:rFonts w:ascii="Times New Roman"/>
          <w:b w:val="false"/>
          <w:i w:val="false"/>
          <w:color w:val="000000"/>
          <w:sz w:val="28"/>
        </w:rPr>
        <w:t>
      К - (Көлік) көліктегі патрульдік полиция;</w:t>
      </w:r>
    </w:p>
    <w:p>
      <w:pPr>
        <w:spacing w:after="0"/>
        <w:ind w:left="0"/>
        <w:jc w:val="both"/>
      </w:pPr>
      <w:r>
        <w:rPr>
          <w:rFonts w:ascii="Times New Roman"/>
          <w:b w:val="false"/>
          <w:i w:val="false"/>
          <w:color w:val="000000"/>
          <w:sz w:val="28"/>
        </w:rPr>
        <w:t>
      М - (Метро) метрополитендегі патрульдік полиция;</w:t>
      </w:r>
    </w:p>
    <w:p>
      <w:pPr>
        <w:spacing w:after="0"/>
        <w:ind w:left="0"/>
        <w:jc w:val="both"/>
      </w:pPr>
      <w:r>
        <w:rPr>
          <w:rFonts w:ascii="Times New Roman"/>
          <w:b w:val="false"/>
          <w:i w:val="false"/>
          <w:color w:val="000000"/>
          <w:sz w:val="28"/>
        </w:rPr>
        <w:t xml:space="preserve">
      Ү - (Үкіметтік) ІІМ-нің Үкіметтік мекемелерді күзету жөніндегі полиция полкі; </w:t>
      </w:r>
    </w:p>
    <w:p>
      <w:pPr>
        <w:spacing w:after="0"/>
        <w:ind w:left="0"/>
        <w:jc w:val="both"/>
      </w:pPr>
      <w:r>
        <w:rPr>
          <w:rFonts w:ascii="Times New Roman"/>
          <w:b w:val="false"/>
          <w:i w:val="false"/>
          <w:color w:val="000000"/>
          <w:sz w:val="28"/>
        </w:rPr>
        <w:t>
      В - (Дипломатиялық) ІІМ-нің Дипломатиялық өкілдіктерді күзету жөніндегі полиция полкі;</w:t>
      </w:r>
    </w:p>
    <w:p>
      <w:pPr>
        <w:spacing w:after="0"/>
        <w:ind w:left="0"/>
        <w:jc w:val="both"/>
      </w:pPr>
      <w:r>
        <w:rPr>
          <w:rFonts w:ascii="Times New Roman"/>
          <w:b w:val="false"/>
          <w:i w:val="false"/>
          <w:color w:val="000000"/>
          <w:sz w:val="28"/>
        </w:rPr>
        <w:t>
      О - (Жезқазған) Жезқазған қаласының мамандандырылған күзет қызметі.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 жол-патрульдік,</w:t>
            </w:r>
            <w:r>
              <w:br/>
            </w:r>
            <w:r>
              <w:rPr>
                <w:rFonts w:ascii="Times New Roman"/>
                <w:b w:val="false"/>
                <w:i w:val="false"/>
                <w:color w:val="000000"/>
                <w:sz w:val="20"/>
              </w:rPr>
              <w:t>патрульдік полициясы және</w:t>
            </w:r>
            <w:r>
              <w:br/>
            </w:r>
            <w:r>
              <w:rPr>
                <w:rFonts w:ascii="Times New Roman"/>
                <w:b w:val="false"/>
                <w:i w:val="false"/>
                <w:color w:val="000000"/>
                <w:sz w:val="20"/>
              </w:rPr>
              <w:t>мамандандырылған күзет</w:t>
            </w:r>
            <w:r>
              <w:br/>
            </w:r>
            <w:r>
              <w:rPr>
                <w:rFonts w:ascii="Times New Roman"/>
                <w:b w:val="false"/>
                <w:i w:val="false"/>
                <w:color w:val="000000"/>
                <w:sz w:val="20"/>
              </w:rPr>
              <w:t>қызметі саптық бөліністері</w:t>
            </w:r>
            <w:r>
              <w:br/>
            </w:r>
            <w:r>
              <w:rPr>
                <w:rFonts w:ascii="Times New Roman"/>
                <w:b w:val="false"/>
                <w:i w:val="false"/>
                <w:color w:val="000000"/>
                <w:sz w:val="20"/>
              </w:rPr>
              <w:t>қызметкерлерінің</w:t>
            </w:r>
            <w:r>
              <w:br/>
            </w:r>
            <w:r>
              <w:rPr>
                <w:rFonts w:ascii="Times New Roman"/>
                <w:b w:val="false"/>
                <w:i w:val="false"/>
                <w:color w:val="000000"/>
                <w:sz w:val="20"/>
              </w:rPr>
              <w:t>жетондарының үлгілеріне,</w:t>
            </w:r>
            <w:r>
              <w:br/>
            </w:r>
            <w:r>
              <w:rPr>
                <w:rFonts w:ascii="Times New Roman"/>
                <w:b w:val="false"/>
                <w:i w:val="false"/>
                <w:color w:val="000000"/>
                <w:sz w:val="20"/>
              </w:rPr>
              <w:t>сондай-ақ оларды беру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Мұқабаның сыртқы жағы</w:t>
      </w:r>
    </w:p>
    <w:p>
      <w:pPr>
        <w:spacing w:after="0"/>
        <w:ind w:left="0"/>
        <w:jc w:val="left"/>
      </w:pPr>
      <w:r>
        <w:rPr>
          <w:rFonts w:ascii="Times New Roman"/>
          <w:b/>
          <w:i w:val="false"/>
          <w:color w:val="000000"/>
        </w:rPr>
        <w:t xml:space="preserve"> Жетондарды есепке алу, беру және тапсыру журналы  ___________________________________________________ (бөліністің атауы)</w:t>
      </w:r>
    </w:p>
    <w:p>
      <w:pPr>
        <w:spacing w:after="0"/>
        <w:ind w:left="0"/>
        <w:jc w:val="both"/>
      </w:pPr>
      <w:r>
        <w:rPr>
          <w:rFonts w:ascii="Times New Roman"/>
          <w:b w:val="false"/>
          <w:i w:val="false"/>
          <w:color w:val="000000"/>
          <w:sz w:val="28"/>
        </w:rPr>
        <w:t>
      Басталды: 20 __ жылғы " ___ " _____</w:t>
      </w:r>
    </w:p>
    <w:p>
      <w:pPr>
        <w:spacing w:after="0"/>
        <w:ind w:left="0"/>
        <w:jc w:val="both"/>
      </w:pPr>
      <w:r>
        <w:rPr>
          <w:rFonts w:ascii="Times New Roman"/>
          <w:b w:val="false"/>
          <w:i w:val="false"/>
          <w:color w:val="000000"/>
          <w:sz w:val="28"/>
        </w:rPr>
        <w:t xml:space="preserve">
      Аяқталды: 20 __ жылғы " ___ " ____ </w:t>
      </w:r>
    </w:p>
    <w:p>
      <w:pPr>
        <w:spacing w:after="0"/>
        <w:ind w:left="0"/>
        <w:jc w:val="both"/>
      </w:pPr>
      <w:r>
        <w:rPr>
          <w:rFonts w:ascii="Times New Roman"/>
          <w:b w:val="false"/>
          <w:i w:val="false"/>
          <w:color w:val="000000"/>
          <w:sz w:val="28"/>
        </w:rPr>
        <w:t>
      Мұқабаның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949"/>
        <w:gridCol w:w="3761"/>
        <w:gridCol w:w="1477"/>
        <w:gridCol w:w="1741"/>
        <w:gridCol w:w="2442"/>
        <w:gridCol w:w="950"/>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Жетонның нөмірі</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атағы және Т.А.Ә (бар болған кезде)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күні, қолы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Жетонды ауыстыру және тапсыру туралы белгі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Жетонды жою (актінің нөмірі және күні)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