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b871d" w14:textId="f8b87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атқарушы органдар борышының 2018 жылға арналған лимиттерін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2017 жылғы 21 қыркүйектегі № 337 бұйрығы. Қазақстан Республикасының Әділет министрлігінде 2017 жылғы 28 қыркүйекте № 15799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 210-бабының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бұйрыққа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жергілікті атқарушы органдар борышының 2018 жылға арналған лимиттері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Ұлттық экономика министрлігінің Мемлекет міндеттемелерін басқару және қаржы секторын дамыту саясаты департаменті заңнамада белгіленген тәртіппен: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 күннен бастап күнтізбелік он күн ішінде қағаз және электрондық түрдегі оның көшірмесін қазақ және орыс тілдерінде ресми жариялауға мерзімді баспасөз басылымдарына, сондай-ақ ресми жариялау және Қазақстан Республикасының нормативтік құқықтық актілерінің эталондық бақылау банкіне қосу үшін "Республикалық құқықтық ақпарат орталығы" шаруашылық жүргізу құқығындағы республикалық мемлекеттік кәсіпорнына жіберуді;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Ұлттық экономика министрлігінің интернет-ресурсында орналастырылуын;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он жұмыс күні ішінде осы тармақтың 1), 2) және 3) тармақшаларында көзделген іс-шаралардың орындалуы туралы мәліметтерді Қазақстан Республикасы Ұлттық экономика министрлігінің Заң департаментіне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Ұлттық экономика бірінші вице-министріне жүктелсiн.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Б. Сұлтанов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22 қыркүйек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атқарушы органдар борышының 2018 жылға арналған лимиттері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ҚР Ұлттық экономика министрінің 26.09.2018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4"/>
        <w:gridCol w:w="1395"/>
        <w:gridCol w:w="8741"/>
      </w:tblGrid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 борышының лимиті, мың теңге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34 738 956,4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50 577 937,4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41 414 157,4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26 867 283,2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55 867 155,1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36 363 487,7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34 862 191,7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50 282 859,2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41 907 906,0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48 001 543,3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22 744 067,6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26 954 845,3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28 619 824,9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31 266 828,9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55 571 803,2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98 710 996,8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43 449 238,0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