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9235" w14:textId="7029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 шетелдік ұйымдар тізімін қалыптастыру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5 қыркүйектегі № 444 бұйрығы. Қазақстан Республикасының Әділет министрлігінде 2017 жылғы 29 қыркүйекте № 15819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2008 жылғы 11 маусымдағы № 573 қаулысымен бекітілген Қазақстан Республикасы Президентінің "Болашақ" халықаралық стипендиясын тағайындау үшін үміткерлерді іріктеу қағидаларының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 шетелдік ұйымдар тізімін қалыптастыру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Заң қызметі және халықаралық ынтымақтастық департаменті (Н.А. Байжанов)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тіркелуден өткеннен кейін күнтізбелік он күн ішінде осы бұйрықтың қазақ және орыс тілдеріндегі қағаз және электронды түрдегі көшірмелерін ресми жариялау және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Шетелде кадрлар даярлау жөніндегі республикалық комиссияның жұмыс органы – Қазақстан Республикасы Ғылым және жоғары білім министрлігі (бұдан әрі – Жұмыс органы);</w:t>
      </w:r>
    </w:p>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5 қыркүйектегі</w:t>
            </w:r>
            <w:r>
              <w:br/>
            </w:r>
            <w:r>
              <w:rPr>
                <w:rFonts w:ascii="Times New Roman"/>
                <w:b w:val="false"/>
                <w:i w:val="false"/>
                <w:color w:val="000000"/>
                <w:sz w:val="20"/>
              </w:rPr>
              <w:t xml:space="preserve">№ 444 бұйрығымен </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тізімін қалыптастыру жөніндегі нұсқаулық</w:t>
      </w:r>
    </w:p>
    <w:bookmarkEnd w:id="3"/>
    <w:p>
      <w:pPr>
        <w:spacing w:after="0"/>
        <w:ind w:left="0"/>
        <w:jc w:val="both"/>
      </w:pPr>
      <w:r>
        <w:rPr>
          <w:rFonts w:ascii="Times New Roman"/>
          <w:b w:val="false"/>
          <w:i w:val="false"/>
          <w:color w:val="ff0000"/>
          <w:sz w:val="28"/>
        </w:rPr>
        <w:t xml:space="preserve">
      Ескерту. Нұсқаулық жаңа редакцияда – ҚР Білім және ғылым министрінің 30.04.2021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1-бөлім. Жалпы ережелер</w:t>
      </w:r>
    </w:p>
    <w:p>
      <w:pPr>
        <w:spacing w:after="0"/>
        <w:ind w:left="0"/>
        <w:jc w:val="both"/>
      </w:pPr>
      <w:r>
        <w:rPr>
          <w:rFonts w:ascii="Times New Roman"/>
          <w:b w:val="false"/>
          <w:i w:val="false"/>
          <w:color w:val="000000"/>
          <w:sz w:val="28"/>
        </w:rPr>
        <w:t xml:space="preserve">
      1. Осы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тізімін қалыптастыру жөніндегі нұсқаулық (бұдан әрі – Нұсқаулық)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қағидаларына сәйкес әзірленді,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тізімін (бұдан әрі – Тізім) қалыптастыруды нақтылайды.</w:t>
      </w:r>
    </w:p>
    <w:bookmarkStart w:name="z24" w:id="4"/>
    <w:p>
      <w:pPr>
        <w:spacing w:after="0"/>
        <w:ind w:left="0"/>
        <w:jc w:val="both"/>
      </w:pPr>
      <w:r>
        <w:rPr>
          <w:rFonts w:ascii="Times New Roman"/>
          <w:b w:val="false"/>
          <w:i w:val="false"/>
          <w:color w:val="000000"/>
          <w:sz w:val="28"/>
        </w:rPr>
        <w:t>
      2. Осы Нұсқаулықта пайдаланылатын негізгі ұғымдар:</w:t>
      </w:r>
    </w:p>
    <w:bookmarkEnd w:id="4"/>
    <w:bookmarkStart w:name="z25" w:id="5"/>
    <w:p>
      <w:pPr>
        <w:spacing w:after="0"/>
        <w:ind w:left="0"/>
        <w:jc w:val="both"/>
      </w:pPr>
      <w:r>
        <w:rPr>
          <w:rFonts w:ascii="Times New Roman"/>
          <w:b w:val="false"/>
          <w:i w:val="false"/>
          <w:color w:val="000000"/>
          <w:sz w:val="28"/>
        </w:rPr>
        <w:t>
      1) Шетелде кадрлар даярлау жөніндегі республикалық комиссияның жұмыс органы – Қазақстан Республикасы Білім және ғылым министрлігі (бұдан әрі – Жұмыс органы);</w:t>
      </w:r>
    </w:p>
    <w:bookmarkEnd w:id="5"/>
    <w:bookmarkStart w:name="z26" w:id="6"/>
    <w:p>
      <w:pPr>
        <w:spacing w:after="0"/>
        <w:ind w:left="0"/>
        <w:jc w:val="both"/>
      </w:pPr>
      <w:r>
        <w:rPr>
          <w:rFonts w:ascii="Times New Roman"/>
          <w:b w:val="false"/>
          <w:i w:val="false"/>
          <w:color w:val="000000"/>
          <w:sz w:val="28"/>
        </w:rPr>
        <w:t>
      2) шетелдік әріптес – "Болашақ" халықаралық стипендиясы стипендиаттарының академиялық оқуын, тілдік курстарын, тағылымдамаларын ұйымдастыру бойынша қызметтерді көрсететін ұйым.</w:t>
      </w:r>
    </w:p>
    <w:bookmarkEnd w:id="6"/>
    <w:bookmarkStart w:name="z27" w:id="7"/>
    <w:p>
      <w:pPr>
        <w:spacing w:after="0"/>
        <w:ind w:left="0"/>
        <w:jc w:val="left"/>
      </w:pPr>
      <w:r>
        <w:rPr>
          <w:rFonts w:ascii="Times New Roman"/>
          <w:b/>
          <w:i w:val="false"/>
          <w:color w:val="000000"/>
        </w:rPr>
        <w:t xml:space="preserve"> 2-бөлім. Тізімді қалыптастыру</w:t>
      </w:r>
    </w:p>
    <w:bookmarkEnd w:id="7"/>
    <w:bookmarkStart w:name="z28" w:id="8"/>
    <w:p>
      <w:pPr>
        <w:spacing w:after="0"/>
        <w:ind w:left="0"/>
        <w:jc w:val="both"/>
      </w:pPr>
      <w:r>
        <w:rPr>
          <w:rFonts w:ascii="Times New Roman"/>
          <w:b w:val="false"/>
          <w:i w:val="false"/>
          <w:color w:val="000000"/>
          <w:sz w:val="28"/>
        </w:rPr>
        <w:t>
      3. Жұмыс органы шетелдік жоғары оқу орындарының ресми сайттарынан және академиялық рейтингтерді жариялайтын агенттіктердің интернет-ресурстарынан алынған ақпарат негізінде талдау жасайды. Соның нәтижесінде "Болашақ" халықаралық стипендиясын тағайындау конкурсы жеңімпаздарының оқуы үшін ұсынылатын шетелдік жетекші жоғары оқу орындары, шетелдік ұйымдар мынадай өлшемшарттардың біріне сәйкес келген жағдайда Тізімде қалыптастырылады:</w:t>
      </w:r>
    </w:p>
    <w:bookmarkEnd w:id="8"/>
    <w:p>
      <w:pPr>
        <w:spacing w:after="0"/>
        <w:ind w:left="0"/>
        <w:jc w:val="both"/>
      </w:pPr>
      <w:r>
        <w:rPr>
          <w:rFonts w:ascii="Times New Roman"/>
          <w:b w:val="false"/>
          <w:i w:val="false"/>
          <w:color w:val="000000"/>
          <w:sz w:val="28"/>
        </w:rPr>
        <w:t>
      оқу орны үш халықаралық академиялық рейтингтеріне және екі және одан да көп алғашқы 250 (екі жүз елу) позициялардың: Квакарелли Саймондс (QS World University Rankings) әлемнің үздік университеттерінің әлемдік рейтингі, әлем университеттерінің академиялық рейтингі (Academic Ranking of World Universities), Таймс басылымының дерегі бойынша әлемдегі үздік университеттер рейтингі (Times Higher Education World University Rankings) Тізімді жасау кезіндегі рейтингтердің соңғы жарияланымдарына сәйкес қатарына кіреді.</w:t>
      </w:r>
    </w:p>
    <w:p>
      <w:pPr>
        <w:spacing w:after="0"/>
        <w:ind w:left="0"/>
        <w:jc w:val="both"/>
      </w:pPr>
      <w:r>
        <w:rPr>
          <w:rFonts w:ascii="Times New Roman"/>
          <w:b w:val="false"/>
          <w:i w:val="false"/>
          <w:color w:val="000000"/>
          <w:sz w:val="28"/>
        </w:rPr>
        <w:t>
      Оқу орындарының тізіміне енгізу бойынша шешім қабылдау үшін ЭЫДҰ (Экономикалық ынтымақтастық және даму ұйымы), БРҮҚОА (Бразилия, Ресей, Үндістан, Қытай, Оңтүстік Африка) елдерінің алғашқы 20 (жиырма) ұлттық рейтингтері қатарынан жұмыс органының шешімімен консультативтік – кеңесші орган түрінде Комиссия (бұдан әрі – Комиссия) құрылады.</w:t>
      </w:r>
    </w:p>
    <w:p>
      <w:pPr>
        <w:spacing w:after="0"/>
        <w:ind w:left="0"/>
        <w:jc w:val="both"/>
      </w:pPr>
      <w:r>
        <w:rPr>
          <w:rFonts w:ascii="Times New Roman"/>
          <w:b w:val="false"/>
          <w:i w:val="false"/>
          <w:color w:val="000000"/>
          <w:sz w:val="28"/>
        </w:rPr>
        <w:t>
      Жұмыс органы Комиссия шешімінің негізінде оқу орындарын Тізімге енгізеді.</w:t>
      </w:r>
    </w:p>
    <w:p>
      <w:pPr>
        <w:spacing w:after="0"/>
        <w:ind w:left="0"/>
        <w:jc w:val="both"/>
      </w:pPr>
      <w:r>
        <w:rPr>
          <w:rFonts w:ascii="Times New Roman"/>
          <w:b w:val="false"/>
          <w:i w:val="false"/>
          <w:color w:val="000000"/>
          <w:sz w:val="28"/>
        </w:rPr>
        <w:t>
      Жұмыс органы Тізімге оқу орындарын Қазақстан Республикасы дамуының әлеуметтік-экономикалық даму басымдықтарына қарай Шетелде кадрлар даярлау жөніндегі Республикалық комиссия отырысының хаттамасы негізінде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18.01.2022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9"/>
    <w:p>
      <w:pPr>
        <w:spacing w:after="0"/>
        <w:ind w:left="0"/>
        <w:jc w:val="both"/>
      </w:pPr>
      <w:r>
        <w:rPr>
          <w:rFonts w:ascii="Times New Roman"/>
          <w:b w:val="false"/>
          <w:i w:val="false"/>
          <w:color w:val="000000"/>
          <w:sz w:val="28"/>
        </w:rPr>
        <w:t>
      4. Жұмыс органы оқу орындарының ресми сайттарынан және академиялық рейтингтерді жариялайтын агенттіктердің интернет- ресурстарынан алынған ақпарат негізінде, сондай-ақ оқу орындарының, шетелдік әріптестердің (тағылымдамаларды ұйымдастыру бойынша қызмет көрсететін ұйымдардан басқа) ресми өкілдерімен хат алмасу арқылы талдау жасайды, оның нәтижесінде "Болашақ" халықаралық стипендиясын тағайындау конкурсы жеңімпаздарының тілдік курстардан өтуі үшін ұсынылатын шетелдік жетекші жоғары оқу орындары, шетелдік ұйымдар келесі 2 (екі) және одан да көп өлшемшартқа сәйкес келген жағдайда Тізімде қалыптастырылады:</w:t>
      </w:r>
    </w:p>
    <w:bookmarkEnd w:id="9"/>
    <w:bookmarkStart w:name="z30" w:id="10"/>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3-тармағында</w:t>
      </w:r>
      <w:r>
        <w:rPr>
          <w:rFonts w:ascii="Times New Roman"/>
          <w:b w:val="false"/>
          <w:i w:val="false"/>
          <w:color w:val="000000"/>
          <w:sz w:val="28"/>
        </w:rPr>
        <w:t xml:space="preserve"> қарастырылған өлшемшартқа сәйкес келетін оқу орнының жанында орналасады;</w:t>
      </w:r>
    </w:p>
    <w:bookmarkEnd w:id="10"/>
    <w:bookmarkStart w:name="z31" w:id="11"/>
    <w:p>
      <w:pPr>
        <w:spacing w:after="0"/>
        <w:ind w:left="0"/>
        <w:jc w:val="both"/>
      </w:pPr>
      <w:r>
        <w:rPr>
          <w:rFonts w:ascii="Times New Roman"/>
          <w:b w:val="false"/>
          <w:i w:val="false"/>
          <w:color w:val="000000"/>
          <w:sz w:val="28"/>
        </w:rPr>
        <w:t>
      2) әлемдік тіл орталықтар базасында келесі өлшемшарттарға сәйкес қызмет етеді:</w:t>
      </w:r>
    </w:p>
    <w:bookmarkEnd w:id="11"/>
    <w:p>
      <w:pPr>
        <w:spacing w:after="0"/>
        <w:ind w:left="0"/>
        <w:jc w:val="both"/>
      </w:pPr>
      <w:r>
        <w:rPr>
          <w:rFonts w:ascii="Times New Roman"/>
          <w:b w:val="false"/>
          <w:i w:val="false"/>
          <w:color w:val="000000"/>
          <w:sz w:val="28"/>
        </w:rPr>
        <w:t>
      тілдік мектептер желісінің шетелде бар болуы;</w:t>
      </w:r>
    </w:p>
    <w:p>
      <w:pPr>
        <w:spacing w:after="0"/>
        <w:ind w:left="0"/>
        <w:jc w:val="both"/>
      </w:pPr>
      <w:r>
        <w:rPr>
          <w:rFonts w:ascii="Times New Roman"/>
          <w:b w:val="false"/>
          <w:i w:val="false"/>
          <w:color w:val="000000"/>
          <w:sz w:val="28"/>
        </w:rPr>
        <w:t>
      ағылшын тілінің барлық деңгейлеріне оқыту;</w:t>
      </w:r>
    </w:p>
    <w:p>
      <w:pPr>
        <w:spacing w:after="0"/>
        <w:ind w:left="0"/>
        <w:jc w:val="both"/>
      </w:pPr>
      <w:r>
        <w:rPr>
          <w:rFonts w:ascii="Times New Roman"/>
          <w:b w:val="false"/>
          <w:i w:val="false"/>
          <w:color w:val="000000"/>
          <w:sz w:val="28"/>
        </w:rPr>
        <w:t>
      оқытушылар құрамында халықаралық сертификаттардың болуы;</w:t>
      </w:r>
    </w:p>
    <w:bookmarkStart w:name="z32" w:id="12"/>
    <w:p>
      <w:pPr>
        <w:spacing w:after="0"/>
        <w:ind w:left="0"/>
        <w:jc w:val="both"/>
      </w:pPr>
      <w:r>
        <w:rPr>
          <w:rFonts w:ascii="Times New Roman"/>
          <w:b w:val="false"/>
          <w:i w:val="false"/>
          <w:color w:val="000000"/>
          <w:sz w:val="28"/>
        </w:rPr>
        <w:t>
      3) тілдік дайындық бағдарламаларын жүзеге асыру үшін ұлттық және/немесе халықаралық аккредиттеудің болуы;</w:t>
      </w:r>
    </w:p>
    <w:bookmarkEnd w:id="12"/>
    <w:bookmarkStart w:name="z33" w:id="13"/>
    <w:p>
      <w:pPr>
        <w:spacing w:after="0"/>
        <w:ind w:left="0"/>
        <w:jc w:val="both"/>
      </w:pPr>
      <w:r>
        <w:rPr>
          <w:rFonts w:ascii="Times New Roman"/>
          <w:b w:val="false"/>
          <w:i w:val="false"/>
          <w:color w:val="000000"/>
          <w:sz w:val="28"/>
        </w:rPr>
        <w:t>
      4) шетелдік әріптестердің (тағылымдамаларды ұйымдастыру бойынша қызметтерді көрсететін ұйымдарды қоспағанда) ұсынылды.</w:t>
      </w:r>
    </w:p>
    <w:bookmarkEnd w:id="13"/>
    <w:bookmarkStart w:name="z34" w:id="14"/>
    <w:p>
      <w:pPr>
        <w:spacing w:after="0"/>
        <w:ind w:left="0"/>
        <w:jc w:val="both"/>
      </w:pPr>
      <w:r>
        <w:rPr>
          <w:rFonts w:ascii="Times New Roman"/>
          <w:b w:val="false"/>
          <w:i w:val="false"/>
          <w:color w:val="000000"/>
          <w:sz w:val="28"/>
        </w:rPr>
        <w:t>
      5. Жұмыс органы атқарылған жұмыс нәтижесі бойынша үш жылға арналған Тізімді қалыптастырады және бекітеді. Тізім кезекті үш жылдық кезеңнің алдындағы жылдың 30 тамызына дейін бекітіледі.</w:t>
      </w:r>
    </w:p>
    <w:bookmarkEnd w:id="14"/>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рейтингтерді жаңарту кезінде белгіленген критерийлерге сәйкес келетін, шетелдік жетекші жоғары оқу орындары бұрын Тізімге еңбеген, қолданыстағы Тізімге "Болашақ" халықаралық стипендиясы тағайындау конкурсына қатысу үшін құжаттарды қабылдау мерзімі басталғанға дейін бір айдан кешіктірмей толықтыру енгізу арқылы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