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0e48" w14:textId="4550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 есептілігінің тізбесін, нысандарын, мерзімдерін және оларды табыс ету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28 тамыздағы № 167 қаулысы. Қазақстан Республикасының Әділет министрлігінде 2017 жылғы 9 қазанда № 15863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29.06.20203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11"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жинақтаушы зейнетақы қоры есептілігінің тізбесі;</w:t>
      </w:r>
    </w:p>
    <w:bookmarkEnd w:id="2"/>
    <w:bookmarkStart w:name="z12"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зейнетақы активтерінің құны туралы есептің нысаны;</w:t>
      </w:r>
    </w:p>
    <w:bookmarkEnd w:id="3"/>
    <w:bookmarkStart w:name="z13"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зейнетақы активтерінің инвестициялық портфелінің құрылымы туралы есептің нысаны;</w:t>
      </w:r>
    </w:p>
    <w:bookmarkEnd w:id="4"/>
    <w:bookmarkStart w:name="z14"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сыртқы басқарудағы зейнетақы активтері туралы есептің нысаны;</w:t>
      </w:r>
    </w:p>
    <w:bookmarkEnd w:id="5"/>
    <w:bookmarkStart w:name="z15"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салымшылардың (алушылардың) зейнетақы жинақтарының көлемі және жеке зейнетақы шоттарының (қосалқы шоттарының) саны туралы есептің нысаны;</w:t>
      </w:r>
    </w:p>
    <w:bookmarkEnd w:id="6"/>
    <w:bookmarkStart w:name="z16"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есептің нысаны;</w:t>
      </w:r>
    </w:p>
    <w:bookmarkEnd w:id="7"/>
    <w:bookmarkStart w:name="z17"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міндетті зейнетақы жарналары, міндетті кәсіптік зейнетақы жарналары, ерікті зейнетақы жарналары бойынша зейнетақы төлемдерi туралы есептің нысаны;</w:t>
      </w:r>
    </w:p>
    <w:bookmarkEnd w:id="8"/>
    <w:bookmarkStart w:name="z18"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есептің нысаны;</w:t>
      </w:r>
    </w:p>
    <w:bookmarkEnd w:id="9"/>
    <w:bookmarkStart w:name="z3667"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меншікті активтер есебінен сатып алынған бағалы қағаздар туралы есептің нысаны;</w:t>
      </w:r>
    </w:p>
    <w:bookmarkEnd w:id="10"/>
    <w:bookmarkStart w:name="z19"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меншікті активтер есебінен жасалған "кері репо" және репо операциялары туралы есептің нысаны;</w:t>
      </w:r>
    </w:p>
    <w:bookmarkEnd w:id="11"/>
    <w:bookmarkStart w:name="z20"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меншікті активтер есебінен орналастырылған салымдар, ақша және ақшалай қаражаттың баламалары туралы есептің нысаны;</w:t>
      </w:r>
    </w:p>
    <w:bookmarkEnd w:id="12"/>
    <w:bookmarkStart w:name="z21"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басқа заңды тұлғалардың капиталына инвестициялар туралы есептің нысаны;</w:t>
      </w:r>
    </w:p>
    <w:bookmarkEnd w:id="13"/>
    <w:bookmarkStart w:name="z22"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меншікті активтерді инвестициялау бойынша жасалған мәмілелер туралы есептің нысаны;</w:t>
      </w:r>
    </w:p>
    <w:bookmarkEnd w:id="14"/>
    <w:bookmarkStart w:name="z23" w:id="1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дефолтқа жол берген эмитенттердің зейнетақы активтері есебінен сатып алынған қаржы құралдары бойынша есептің нысаны;</w:t>
      </w:r>
    </w:p>
    <w:bookmarkEnd w:id="15"/>
    <w:bookmarkStart w:name="z3668"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p>
    <w:bookmarkEnd w:id="16"/>
    <w:bookmarkStart w:name="z3669" w:id="17"/>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шартты зейнетақы міндеттемелерінің бір шартты бірлігінің құны туралы есептің нысаны;</w:t>
      </w:r>
    </w:p>
    <w:bookmarkEnd w:id="17"/>
    <w:bookmarkStart w:name="z3670" w:id="18"/>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экономика секторлары бойынша (бірыңғай жинақтаушы зейнетақы қорының меншікті активтері бойынша) сыныпталған активтер мен міндеттемелер туралы есептің нысаны;</w:t>
      </w:r>
    </w:p>
    <w:bookmarkEnd w:id="18"/>
    <w:bookmarkStart w:name="z3671" w:id="19"/>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экономика секторлары бойынша (бірыңғай жинақтаушы зейнетақы қорының зейнетақы активтері бойынша) сыныпталған активтер мен міндеттемелер туралы есептің нысаны;</w:t>
      </w:r>
    </w:p>
    <w:bookmarkEnd w:id="19"/>
    <w:bookmarkStart w:name="z3672" w:id="20"/>
    <w:p>
      <w:pPr>
        <w:spacing w:after="0"/>
        <w:ind w:left="0"/>
        <w:jc w:val="both"/>
      </w:pPr>
      <w:r>
        <w:rPr>
          <w:rFonts w:ascii="Times New Roman"/>
          <w:b w:val="false"/>
          <w:i w:val="false"/>
          <w:color w:val="000000"/>
          <w:sz w:val="28"/>
        </w:rPr>
        <w:t>
      19) осы қаулыға 19-қосымшаға сәйкес нысаналы жинақтардың төлемдері және қайтарылуы туралы есептің нысаны;</w:t>
      </w:r>
    </w:p>
    <w:bookmarkEnd w:id="20"/>
    <w:bookmarkStart w:name="z3694" w:id="21"/>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нысаналы талаптар туралы есептің нысаны;</w:t>
      </w:r>
    </w:p>
    <w:bookmarkEnd w:id="21"/>
    <w:bookmarkStart w:name="z3695" w:id="2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Бірыңғай жинақтаушы зейнетақы қорының есептілікті ұсыну қағидалары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29.06.2023 </w:t>
      </w:r>
      <w:r>
        <w:rPr>
          <w:rFonts w:ascii="Times New Roman"/>
          <w:b w:val="false"/>
          <w:i w:val="false"/>
          <w:color w:val="000000"/>
          <w:sz w:val="28"/>
        </w:rPr>
        <w:t>№ 42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w:t>
      </w:r>
      <w:r>
        <w:rPr>
          <w:rFonts w:ascii="Times New Roman"/>
          <w:b w:val="false"/>
          <w:i w:val="false"/>
          <w:color w:val="ff0000"/>
          <w:sz w:val="28"/>
        </w:rPr>
        <w:t xml:space="preserve">. қараңыз);  өзгеріс енгізілді - ҚР Ұлттық Банкі Басқармасының 25.12.2023 </w:t>
      </w:r>
      <w:r>
        <w:rPr>
          <w:rFonts w:ascii="Times New Roman"/>
          <w:b w:val="false"/>
          <w:i w:val="false"/>
          <w:color w:val="000000"/>
          <w:sz w:val="28"/>
        </w:rPr>
        <w:t>№ 97</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2. Бірыңғай жинақтаушы зейнетақы қоры Қазақстан Республикасының Ұлттық Банкіне электрондық форматта:</w:t>
      </w:r>
    </w:p>
    <w:bookmarkEnd w:id="23"/>
    <w:bookmarkStart w:name="z3696" w:id="24"/>
    <w:p>
      <w:pPr>
        <w:spacing w:after="0"/>
        <w:ind w:left="0"/>
        <w:jc w:val="both"/>
      </w:pPr>
      <w:r>
        <w:rPr>
          <w:rFonts w:ascii="Times New Roman"/>
          <w:b w:val="false"/>
          <w:i w:val="false"/>
          <w:color w:val="000000"/>
          <w:sz w:val="28"/>
        </w:rPr>
        <w:t>
      1) ай сайын:</w:t>
      </w:r>
    </w:p>
    <w:bookmarkEnd w:id="24"/>
    <w:p>
      <w:pPr>
        <w:spacing w:after="0"/>
        <w:ind w:left="0"/>
        <w:jc w:val="both"/>
      </w:pPr>
      <w:r>
        <w:rPr>
          <w:rFonts w:ascii="Times New Roman"/>
          <w:b w:val="false"/>
          <w:i w:val="false"/>
          <w:color w:val="000000"/>
          <w:sz w:val="28"/>
        </w:rPr>
        <w:t>
      осы қаулының 1-тармағының 2) және 4) тармақшаларында көзделген есептілікті есепті айдан кейінгі айдың 7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20 (жиырмасынан) кешіктірмей;</w:t>
      </w:r>
    </w:p>
    <w:p>
      <w:pPr>
        <w:spacing w:after="0"/>
        <w:ind w:left="0"/>
        <w:jc w:val="both"/>
      </w:pPr>
      <w:r>
        <w:rPr>
          <w:rFonts w:ascii="Times New Roman"/>
          <w:b w:val="false"/>
          <w:i w:val="false"/>
          <w:color w:val="000000"/>
          <w:sz w:val="28"/>
        </w:rPr>
        <w:t>
      осы қаулының 1-тармағының 3), 5), 6), 7), 9), 10), 11), 12), 13), 15), 16) және 19) тармақшаларында көзделген есептілікті – есепті айдан кейінгі айдың 7 (жетінші) жұмыс күнінен кешіктірмей;</w:t>
      </w:r>
    </w:p>
    <w:bookmarkStart w:name="z3697" w:id="25"/>
    <w:p>
      <w:pPr>
        <w:spacing w:after="0"/>
        <w:ind w:left="0"/>
        <w:jc w:val="both"/>
      </w:pPr>
      <w:r>
        <w:rPr>
          <w:rFonts w:ascii="Times New Roman"/>
          <w:b w:val="false"/>
          <w:i w:val="false"/>
          <w:color w:val="000000"/>
          <w:sz w:val="28"/>
        </w:rPr>
        <w:t>
      2) тоқсан сайын:</w:t>
      </w:r>
    </w:p>
    <w:bookmarkEnd w:id="25"/>
    <w:p>
      <w:pPr>
        <w:spacing w:after="0"/>
        <w:ind w:left="0"/>
        <w:jc w:val="both"/>
      </w:pPr>
      <w:r>
        <w:rPr>
          <w:rFonts w:ascii="Times New Roman"/>
          <w:b w:val="false"/>
          <w:i w:val="false"/>
          <w:color w:val="000000"/>
          <w:sz w:val="28"/>
        </w:rPr>
        <w:t>
      осы қаулының 1-тармағының 8) және 14) тармақшаларында көзделген есептілікті – есепті тоқсаннан кейінгі айдың 7 (жетінші) жұмыс күнінен кешіктірмей;</w:t>
      </w:r>
    </w:p>
    <w:p>
      <w:pPr>
        <w:spacing w:after="0"/>
        <w:ind w:left="0"/>
        <w:jc w:val="both"/>
      </w:pPr>
      <w:r>
        <w:rPr>
          <w:rFonts w:ascii="Times New Roman"/>
          <w:b w:val="false"/>
          <w:i w:val="false"/>
          <w:color w:val="000000"/>
          <w:sz w:val="28"/>
        </w:rPr>
        <w:t>
      осы қаулының 1-тармағының 17) және 18) тармақшаларында көзделген есептілікті есепті тоқсаннан кейінгі айдың 25 (жиырма бесінен) кешіктірмей;</w:t>
      </w:r>
    </w:p>
    <w:bookmarkStart w:name="z3698" w:id="26"/>
    <w:p>
      <w:pPr>
        <w:spacing w:after="0"/>
        <w:ind w:left="0"/>
        <w:jc w:val="both"/>
      </w:pPr>
      <w:r>
        <w:rPr>
          <w:rFonts w:ascii="Times New Roman"/>
          <w:b w:val="false"/>
          <w:i w:val="false"/>
          <w:color w:val="000000"/>
          <w:sz w:val="28"/>
        </w:rPr>
        <w:t>
      3) жыл сайын – осы қаулының 1-тармағының 20) тармақшасында көзделген есептілікті есепті жылдан кейінгі жылдың 30 (отызыншы) сәуірінен кешіктірмей ұсынады.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25.12.2023 </w:t>
      </w:r>
      <w:r>
        <w:rPr>
          <w:rFonts w:ascii="Times New Roman"/>
          <w:b w:val="false"/>
          <w:i w:val="false"/>
          <w:color w:val="000000"/>
          <w:sz w:val="28"/>
        </w:rPr>
        <w:t>№ 97</w:t>
      </w:r>
      <w:r>
        <w:rPr>
          <w:rFonts w:ascii="Times New Roman"/>
          <w:b w:val="false"/>
          <w:i w:val="false"/>
          <w:color w:val="ff0000"/>
          <w:sz w:val="28"/>
        </w:rPr>
        <w:t xml:space="preserve"> (01.01.2024 бастап қолданысқа енгізіледі) қаулысымен.</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xml:space="preserve">
      3. "Бірыңғай жинақтаушы зейнетақы қоры есептілігінің тізбесін, нысандарын, ұсыну мерзімдері мен қағидаларын бекіту туралы" Қазақстан Республикасы Ұлттық Банкі Басқармасының 2013 жылғы 27 тамыздағы № 227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8856 болып тіркелген, 2014 жылғы 15 қаңтарда "Егемен Қазақстан" газетінде № 8 (28232) жарияланған) күші жойылды деп танылсын.</w:t>
      </w:r>
    </w:p>
    <w:bookmarkEnd w:id="27"/>
    <w:bookmarkStart w:name="z26" w:id="28"/>
    <w:p>
      <w:pPr>
        <w:spacing w:after="0"/>
        <w:ind w:left="0"/>
        <w:jc w:val="both"/>
      </w:pPr>
      <w:r>
        <w:rPr>
          <w:rFonts w:ascii="Times New Roman"/>
          <w:b w:val="false"/>
          <w:i w:val="false"/>
          <w:color w:val="000000"/>
          <w:sz w:val="28"/>
        </w:rPr>
        <w:t>
      4. Зерттеулер және статистика департаменті (Тутушкин В.А.) Қазақстан Республикасының заңнамасында белгіленген тәртіппен:</w:t>
      </w:r>
    </w:p>
    <w:bookmarkEnd w:id="28"/>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27" w:id="29"/>
    <w:p>
      <w:pPr>
        <w:spacing w:after="0"/>
        <w:ind w:left="0"/>
        <w:jc w:val="both"/>
      </w:pPr>
      <w:r>
        <w:rPr>
          <w:rFonts w:ascii="Times New Roman"/>
          <w:b w:val="false"/>
          <w:i w:val="false"/>
          <w:color w:val="000000"/>
          <w:sz w:val="28"/>
        </w:rPr>
        <w:t xml:space="preserve">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29"/>
    <w:bookmarkStart w:name="z28" w:id="30"/>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Ғ.О. Пірматовқа жүктелсін.</w:t>
      </w:r>
    </w:p>
    <w:bookmarkEnd w:id="30"/>
    <w:bookmarkStart w:name="z29" w:id="31"/>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29.06.2023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______________ Н. Айдапкелов </w:t>
      </w:r>
    </w:p>
    <w:p>
      <w:pPr>
        <w:spacing w:after="0"/>
        <w:ind w:left="0"/>
        <w:jc w:val="both"/>
      </w:pPr>
      <w:r>
        <w:rPr>
          <w:rFonts w:ascii="Times New Roman"/>
          <w:b w:val="false"/>
          <w:i w:val="false"/>
          <w:color w:val="000000"/>
          <w:sz w:val="28"/>
        </w:rPr>
        <w:t>
      2017 жылғы 21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1-қосымша</w:t>
            </w:r>
          </w:p>
        </w:tc>
      </w:tr>
    </w:tbl>
    <w:bookmarkStart w:name="z31" w:id="32"/>
    <w:p>
      <w:pPr>
        <w:spacing w:after="0"/>
        <w:ind w:left="0"/>
        <w:jc w:val="left"/>
      </w:pPr>
      <w:r>
        <w:rPr>
          <w:rFonts w:ascii="Times New Roman"/>
          <w:b/>
          <w:i w:val="false"/>
          <w:color w:val="000000"/>
        </w:rPr>
        <w:t xml:space="preserve"> Бірыңғай жинақтаушы зейнетақы қоры есептілігінің тізбесі</w:t>
      </w:r>
    </w:p>
    <w:bookmarkEnd w:id="3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Бірыңғай жинақтаушы зейнетақы қорының есептілігіне мыналар кіреді:</w:t>
      </w:r>
    </w:p>
    <w:p>
      <w:pPr>
        <w:spacing w:after="0"/>
        <w:ind w:left="0"/>
        <w:jc w:val="both"/>
      </w:pPr>
      <w:r>
        <w:rPr>
          <w:rFonts w:ascii="Times New Roman"/>
          <w:b w:val="false"/>
          <w:i w:val="false"/>
          <w:color w:val="000000"/>
          <w:sz w:val="28"/>
        </w:rPr>
        <w:t>
      1) зейнетақы активтерінің құны туралы есеп;</w:t>
      </w:r>
    </w:p>
    <w:p>
      <w:pPr>
        <w:spacing w:after="0"/>
        <w:ind w:left="0"/>
        <w:jc w:val="both"/>
      </w:pPr>
      <w:r>
        <w:rPr>
          <w:rFonts w:ascii="Times New Roman"/>
          <w:b w:val="false"/>
          <w:i w:val="false"/>
          <w:color w:val="000000"/>
          <w:sz w:val="28"/>
        </w:rPr>
        <w:t>
      2) зейнетақы активтерінің инвестициялық портфелінің құрылымы туралы есеп;</w:t>
      </w:r>
    </w:p>
    <w:p>
      <w:pPr>
        <w:spacing w:after="0"/>
        <w:ind w:left="0"/>
        <w:jc w:val="both"/>
      </w:pPr>
      <w:r>
        <w:rPr>
          <w:rFonts w:ascii="Times New Roman"/>
          <w:b w:val="false"/>
          <w:i w:val="false"/>
          <w:color w:val="000000"/>
          <w:sz w:val="28"/>
        </w:rPr>
        <w:t>
      3) сыртқы басқарудағы зейнетақы активтері туралы есеп;</w:t>
      </w:r>
    </w:p>
    <w:p>
      <w:pPr>
        <w:spacing w:after="0"/>
        <w:ind w:left="0"/>
        <w:jc w:val="both"/>
      </w:pPr>
      <w:r>
        <w:rPr>
          <w:rFonts w:ascii="Times New Roman"/>
          <w:b w:val="false"/>
          <w:i w:val="false"/>
          <w:color w:val="000000"/>
          <w:sz w:val="28"/>
        </w:rPr>
        <w:t>
      4) салымшылардың (алушылардың) зейнетақы жинақтарының көлемі және жеке зейнетақы шоттарының (қосалқы шоттарының) саны туралы есеп;</w:t>
      </w:r>
    </w:p>
    <w:p>
      <w:pPr>
        <w:spacing w:after="0"/>
        <w:ind w:left="0"/>
        <w:jc w:val="both"/>
      </w:pPr>
      <w:r>
        <w:rPr>
          <w:rFonts w:ascii="Times New Roman"/>
          <w:b w:val="false"/>
          <w:i w:val="false"/>
          <w:color w:val="000000"/>
          <w:sz w:val="28"/>
        </w:rPr>
        <w:t>
      5)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p>
    <w:p>
      <w:pPr>
        <w:spacing w:after="0"/>
        <w:ind w:left="0"/>
        <w:jc w:val="both"/>
      </w:pPr>
      <w:r>
        <w:rPr>
          <w:rFonts w:ascii="Times New Roman"/>
          <w:b w:val="false"/>
          <w:i w:val="false"/>
          <w:color w:val="000000"/>
          <w:sz w:val="28"/>
        </w:rPr>
        <w:t>
      6) міндетті зейнетақы жарналары, міндетті кәсіптік зейнетақы жарналары, ерікті зейнетақы жарналары бойынша зейнетақы төлемдерi туралы есеп;</w:t>
      </w:r>
    </w:p>
    <w:p>
      <w:pPr>
        <w:spacing w:after="0"/>
        <w:ind w:left="0"/>
        <w:jc w:val="both"/>
      </w:pPr>
      <w:r>
        <w:rPr>
          <w:rFonts w:ascii="Times New Roman"/>
          <w:b w:val="false"/>
          <w:i w:val="false"/>
          <w:color w:val="000000"/>
          <w:sz w:val="28"/>
        </w:rPr>
        <w:t>
      7)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p>
      <w:pPr>
        <w:spacing w:after="0"/>
        <w:ind w:left="0"/>
        <w:jc w:val="both"/>
      </w:pPr>
      <w:r>
        <w:rPr>
          <w:rFonts w:ascii="Times New Roman"/>
          <w:b w:val="false"/>
          <w:i w:val="false"/>
          <w:color w:val="000000"/>
          <w:sz w:val="28"/>
        </w:rPr>
        <w:t>
      8) меншікті активтер есебінен сатып алынған бағалы қағаздар туралы есеп;</w:t>
      </w:r>
    </w:p>
    <w:p>
      <w:pPr>
        <w:spacing w:after="0"/>
        <w:ind w:left="0"/>
        <w:jc w:val="both"/>
      </w:pPr>
      <w:r>
        <w:rPr>
          <w:rFonts w:ascii="Times New Roman"/>
          <w:b w:val="false"/>
          <w:i w:val="false"/>
          <w:color w:val="000000"/>
          <w:sz w:val="28"/>
        </w:rPr>
        <w:t>
      9) меншікті активтер есебінен жасалған "кері репо" және репо операциялары туралы есеп;</w:t>
      </w:r>
    </w:p>
    <w:p>
      <w:pPr>
        <w:spacing w:after="0"/>
        <w:ind w:left="0"/>
        <w:jc w:val="both"/>
      </w:pPr>
      <w:r>
        <w:rPr>
          <w:rFonts w:ascii="Times New Roman"/>
          <w:b w:val="false"/>
          <w:i w:val="false"/>
          <w:color w:val="000000"/>
          <w:sz w:val="28"/>
        </w:rPr>
        <w:t>
      10) меншікті активтер есебінен орналастырылған салымдар, ақша және ақшалай қаражаттың баламалары туралы есеп;</w:t>
      </w:r>
    </w:p>
    <w:p>
      <w:pPr>
        <w:spacing w:after="0"/>
        <w:ind w:left="0"/>
        <w:jc w:val="both"/>
      </w:pPr>
      <w:r>
        <w:rPr>
          <w:rFonts w:ascii="Times New Roman"/>
          <w:b w:val="false"/>
          <w:i w:val="false"/>
          <w:color w:val="000000"/>
          <w:sz w:val="28"/>
        </w:rPr>
        <w:t>
      11) басқа заңды тұлғалардың капиталына инвестициялар туралы есеп;</w:t>
      </w:r>
    </w:p>
    <w:p>
      <w:pPr>
        <w:spacing w:after="0"/>
        <w:ind w:left="0"/>
        <w:jc w:val="both"/>
      </w:pPr>
      <w:r>
        <w:rPr>
          <w:rFonts w:ascii="Times New Roman"/>
          <w:b w:val="false"/>
          <w:i w:val="false"/>
          <w:color w:val="000000"/>
          <w:sz w:val="28"/>
        </w:rPr>
        <w:t>
      12) меншікті активтерді инвестициялау бойынша жасалған мәмілелер туралы есеп;</w:t>
      </w:r>
    </w:p>
    <w:p>
      <w:pPr>
        <w:spacing w:after="0"/>
        <w:ind w:left="0"/>
        <w:jc w:val="both"/>
      </w:pPr>
      <w:r>
        <w:rPr>
          <w:rFonts w:ascii="Times New Roman"/>
          <w:b w:val="false"/>
          <w:i w:val="false"/>
          <w:color w:val="000000"/>
          <w:sz w:val="28"/>
        </w:rPr>
        <w:t>
      13) дефолтқа жол берген эмитенттердің зейнетақы активтері есебінен сатып алынған қаржы құралдары бойынша есеп;</w:t>
      </w:r>
    </w:p>
    <w:p>
      <w:pPr>
        <w:spacing w:after="0"/>
        <w:ind w:left="0"/>
        <w:jc w:val="both"/>
      </w:pPr>
      <w:r>
        <w:rPr>
          <w:rFonts w:ascii="Times New Roman"/>
          <w:b w:val="false"/>
          <w:i w:val="false"/>
          <w:color w:val="000000"/>
          <w:sz w:val="28"/>
        </w:rPr>
        <w:t>
      14)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15) шартты зейнетақы міндеттемелерінің бір шартты бірлігінің құны туралы есеп;</w:t>
      </w:r>
    </w:p>
    <w:p>
      <w:pPr>
        <w:spacing w:after="0"/>
        <w:ind w:left="0"/>
        <w:jc w:val="both"/>
      </w:pPr>
      <w:r>
        <w:rPr>
          <w:rFonts w:ascii="Times New Roman"/>
          <w:b w:val="false"/>
          <w:i w:val="false"/>
          <w:color w:val="000000"/>
          <w:sz w:val="28"/>
        </w:rPr>
        <w:t xml:space="preserve">
      16)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p>
      <w:pPr>
        <w:spacing w:after="0"/>
        <w:ind w:left="0"/>
        <w:jc w:val="both"/>
      </w:pPr>
      <w:r>
        <w:rPr>
          <w:rFonts w:ascii="Times New Roman"/>
          <w:b w:val="false"/>
          <w:i w:val="false"/>
          <w:color w:val="000000"/>
          <w:sz w:val="28"/>
        </w:rPr>
        <w:t>
      17) экономика секторлары бойынша (бірыңғай жинақтаушы зейнетақы қорының зейнетақы активтері бойынша) сыныпталған активтер мен міндеттемелер туралы есеп;</w:t>
      </w:r>
    </w:p>
    <w:p>
      <w:pPr>
        <w:spacing w:after="0"/>
        <w:ind w:left="0"/>
        <w:jc w:val="both"/>
      </w:pPr>
      <w:r>
        <w:rPr>
          <w:rFonts w:ascii="Times New Roman"/>
          <w:b w:val="false"/>
          <w:i w:val="false"/>
          <w:color w:val="000000"/>
          <w:sz w:val="28"/>
        </w:rPr>
        <w:t>
      18) нысаналы жинақтардың төлемдері және қайтарылуы туралы есеп;</w:t>
      </w:r>
    </w:p>
    <w:p>
      <w:pPr>
        <w:spacing w:after="0"/>
        <w:ind w:left="0"/>
        <w:jc w:val="both"/>
      </w:pPr>
      <w:r>
        <w:rPr>
          <w:rFonts w:ascii="Times New Roman"/>
          <w:b w:val="false"/>
          <w:i w:val="false"/>
          <w:color w:val="000000"/>
          <w:sz w:val="28"/>
        </w:rPr>
        <w:t>
      19) нысаналы талаптар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2-қосымша</w:t>
            </w:r>
          </w:p>
        </w:tc>
      </w:tr>
    </w:tbl>
    <w:bookmarkStart w:name="z418" w:id="33"/>
    <w:p>
      <w:pPr>
        <w:spacing w:after="0"/>
        <w:ind w:left="0"/>
        <w:jc w:val="left"/>
      </w:pPr>
      <w:r>
        <w:rPr>
          <w:rFonts w:ascii="Times New Roman"/>
          <w:b/>
          <w:i w:val="false"/>
          <w:color w:val="000000"/>
        </w:rPr>
        <w:t xml:space="preserve"> Әкімшілік деректерді жинауға арналған нысан</w:t>
      </w:r>
    </w:p>
    <w:bookmarkEnd w:id="33"/>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6" w:id="3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4"/>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198" w:id="35"/>
    <w:p>
      <w:pPr>
        <w:spacing w:after="0"/>
        <w:ind w:left="0"/>
        <w:jc w:val="left"/>
      </w:pPr>
      <w:r>
        <w:rPr>
          <w:rFonts w:ascii="Times New Roman"/>
          <w:b/>
          <w:i w:val="false"/>
          <w:color w:val="000000"/>
        </w:rPr>
        <w:t xml:space="preserve"> Зейнетақы активтерінің құны туралы есеп</w:t>
      </w:r>
    </w:p>
    <w:bookmarkEnd w:id="35"/>
    <w:bookmarkStart w:name="z199" w:id="36"/>
    <w:p>
      <w:pPr>
        <w:spacing w:after="0"/>
        <w:ind w:left="0"/>
        <w:jc w:val="both"/>
      </w:pPr>
      <w:r>
        <w:rPr>
          <w:rFonts w:ascii="Times New Roman"/>
          <w:b w:val="false"/>
          <w:i w:val="false"/>
          <w:color w:val="000000"/>
          <w:sz w:val="28"/>
        </w:rPr>
        <w:t>
      Әкімшілік деректер нысанының индексі: 1-ENPF_PA</w:t>
      </w:r>
    </w:p>
    <w:bookmarkEnd w:id="36"/>
    <w:bookmarkStart w:name="z200" w:id="37"/>
    <w:p>
      <w:pPr>
        <w:spacing w:after="0"/>
        <w:ind w:left="0"/>
        <w:jc w:val="both"/>
      </w:pPr>
      <w:r>
        <w:rPr>
          <w:rFonts w:ascii="Times New Roman"/>
          <w:b w:val="false"/>
          <w:i w:val="false"/>
          <w:color w:val="000000"/>
          <w:sz w:val="28"/>
        </w:rPr>
        <w:t>
      Кезеңділігі: ай сайын</w:t>
      </w:r>
    </w:p>
    <w:bookmarkEnd w:id="37"/>
    <w:bookmarkStart w:name="z201" w:id="38"/>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38"/>
    <w:bookmarkStart w:name="z202" w:id="39"/>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9"/>
    <w:bookmarkStart w:name="z203" w:id="4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 ай сайын</w:t>
      </w:r>
    </w:p>
    <w:bookmarkEnd w:id="40"/>
    <w:bookmarkStart w:name="z204" w:id="41"/>
    <w:p>
      <w:pPr>
        <w:spacing w:after="0"/>
        <w:ind w:left="0"/>
        <w:jc w:val="both"/>
      </w:pPr>
      <w:r>
        <w:rPr>
          <w:rFonts w:ascii="Times New Roman"/>
          <w:b w:val="false"/>
          <w:i w:val="false"/>
          <w:color w:val="000000"/>
          <w:sz w:val="28"/>
        </w:rPr>
        <w:t>
      Нысан</w:t>
      </w:r>
    </w:p>
    <w:bookmarkEnd w:id="41"/>
    <w:bookmarkStart w:name="z205" w:id="42"/>
    <w:p>
      <w:pPr>
        <w:spacing w:after="0"/>
        <w:ind w:left="0"/>
        <w:jc w:val="both"/>
      </w:pPr>
      <w:r>
        <w:rPr>
          <w:rFonts w:ascii="Times New Roman"/>
          <w:b w:val="false"/>
          <w:i w:val="false"/>
          <w:color w:val="000000"/>
          <w:sz w:val="28"/>
        </w:rPr>
        <w:t>
      Кесте. Зейнетақы активтерінің құны</w:t>
      </w:r>
    </w:p>
    <w:bookmarkEnd w:id="42"/>
    <w:bookmarkStart w:name="z206" w:id="43"/>
    <w:p>
      <w:pPr>
        <w:spacing w:after="0"/>
        <w:ind w:left="0"/>
        <w:jc w:val="both"/>
      </w:pPr>
      <w:r>
        <w:rPr>
          <w:rFonts w:ascii="Times New Roman"/>
          <w:b w:val="false"/>
          <w:i w:val="false"/>
          <w:color w:val="000000"/>
          <w:sz w:val="28"/>
        </w:rPr>
        <w:t>
      ______________________ есебінен қалыптастырылған зейнетақы активтері</w:t>
      </w:r>
    </w:p>
    <w:bookmarkEnd w:id="43"/>
    <w:bookmarkStart w:name="z207" w:id="44"/>
    <w:p>
      <w:pPr>
        <w:spacing w:after="0"/>
        <w:ind w:left="0"/>
        <w:jc w:val="both"/>
      </w:pPr>
      <w:r>
        <w:rPr>
          <w:rFonts w:ascii="Times New Roman"/>
          <w:b w:val="false"/>
          <w:i w:val="false"/>
          <w:color w:val="000000"/>
          <w:sz w:val="28"/>
        </w:rPr>
        <w:t>
      (теңгемен)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басындағы қалдық,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келіп түскен күн соңындағы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шығарылған күн соңындағы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соңындағы қалдық ((1)+(2)-(3)),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сыртқы басқарудағы активтер сомасы,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басындағы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активтердің күн соңындағы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инвестицияларының күн басындағы барлық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келіп түскен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шығарылған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 инвестицияларының барлық құны ((8)+(9)-(10)+(12)-(12.4.1)-(12.7)),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есептелген инвестициялық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құнының өзгеруінен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 (шығыс),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да активтерді қайта бағалаудан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түскен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ықтимал шығынды өтеуге арналған резервтерді (провизияларды) қалпына келтіруге (қалыптастыруға) байланысты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жатпайтын басқа да кіріс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((4)+(5)+(7)+(11))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 бойынша берешектің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инвестициялық кірістен комиссиялық сыйақы,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берешектің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есептелген зейнетақы міндеттемелері,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(дұрыс есепке алынбаған)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аударымдар және біржолғы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орындалған зейнетақы міндеттемелері: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(дұрыс есепке алынбаған)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залал)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резервтік қорлар шоттарындағы сома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резервтік қорлар шоттарындағы сома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міндеттемелердің жиынтығы және бөлінбеген пайда (өтелмеген залал) ((15)+(17)+(20)+(21)+(23)):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45"/>
    <w:p>
      <w:pPr>
        <w:spacing w:after="0"/>
        <w:ind w:left="0"/>
        <w:jc w:val="both"/>
      </w:pPr>
      <w:r>
        <w:rPr>
          <w:rFonts w:ascii="Times New Roman"/>
          <w:b w:val="false"/>
          <w:i w:val="false"/>
          <w:color w:val="000000"/>
          <w:sz w:val="28"/>
        </w:rPr>
        <w:t xml:space="preserve">
      Атауы ______________________________________ </w:t>
      </w:r>
    </w:p>
    <w:bookmarkEnd w:id="45"/>
    <w:bookmarkStart w:name="z209" w:id="46"/>
    <w:p>
      <w:pPr>
        <w:spacing w:after="0"/>
        <w:ind w:left="0"/>
        <w:jc w:val="both"/>
      </w:pPr>
      <w:r>
        <w:rPr>
          <w:rFonts w:ascii="Times New Roman"/>
          <w:b w:val="false"/>
          <w:i w:val="false"/>
          <w:color w:val="000000"/>
          <w:sz w:val="28"/>
        </w:rPr>
        <w:t xml:space="preserve">
      Мекенжайы __________________________________________________________ </w:t>
      </w:r>
    </w:p>
    <w:bookmarkEnd w:id="46"/>
    <w:bookmarkStart w:name="z210" w:id="47"/>
    <w:p>
      <w:pPr>
        <w:spacing w:after="0"/>
        <w:ind w:left="0"/>
        <w:jc w:val="both"/>
      </w:pPr>
      <w:r>
        <w:rPr>
          <w:rFonts w:ascii="Times New Roman"/>
          <w:b w:val="false"/>
          <w:i w:val="false"/>
          <w:color w:val="000000"/>
          <w:sz w:val="28"/>
        </w:rPr>
        <w:t xml:space="preserve">
      Телефоны ________________________________________ </w:t>
      </w:r>
    </w:p>
    <w:bookmarkEnd w:id="47"/>
    <w:p>
      <w:pPr>
        <w:spacing w:after="0"/>
        <w:ind w:left="0"/>
        <w:jc w:val="both"/>
      </w:pPr>
      <w:r>
        <w:rPr>
          <w:rFonts w:ascii="Times New Roman"/>
          <w:b w:val="false"/>
          <w:i w:val="false"/>
          <w:color w:val="000000"/>
          <w:sz w:val="28"/>
        </w:rPr>
        <w:t xml:space="preserve">
      Электрондық пошта мекенжайы _________________________ </w:t>
      </w:r>
    </w:p>
    <w:bookmarkStart w:name="z212" w:id="48"/>
    <w:p>
      <w:pPr>
        <w:spacing w:after="0"/>
        <w:ind w:left="0"/>
        <w:jc w:val="both"/>
      </w:pPr>
      <w:r>
        <w:rPr>
          <w:rFonts w:ascii="Times New Roman"/>
          <w:b w:val="false"/>
          <w:i w:val="false"/>
          <w:color w:val="000000"/>
          <w:sz w:val="28"/>
        </w:rPr>
        <w:t xml:space="preserve">
      Орындаушы ______________________________________             ______________ </w:t>
      </w:r>
    </w:p>
    <w:bookmarkEnd w:id="48"/>
    <w:bookmarkStart w:name="z213" w:id="49"/>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9"/>
    <w:bookmarkStart w:name="z214" w:id="50"/>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0"/>
    <w:bookmarkStart w:name="z215" w:id="51"/>
    <w:p>
      <w:pPr>
        <w:spacing w:after="0"/>
        <w:ind w:left="0"/>
        <w:jc w:val="both"/>
      </w:pPr>
      <w:r>
        <w:rPr>
          <w:rFonts w:ascii="Times New Roman"/>
          <w:b w:val="false"/>
          <w:i w:val="false"/>
          <w:color w:val="000000"/>
          <w:sz w:val="28"/>
        </w:rPr>
        <w:t xml:space="preserve">
      _______________________________________                         _____________ </w:t>
      </w:r>
    </w:p>
    <w:bookmarkEnd w:id="51"/>
    <w:bookmarkStart w:name="z216" w:id="52"/>
    <w:p>
      <w:pPr>
        <w:spacing w:after="0"/>
        <w:ind w:left="0"/>
        <w:jc w:val="both"/>
      </w:pPr>
      <w:r>
        <w:rPr>
          <w:rFonts w:ascii="Times New Roman"/>
          <w:b w:val="false"/>
          <w:i w:val="false"/>
          <w:color w:val="000000"/>
          <w:sz w:val="28"/>
        </w:rPr>
        <w:t>
      тегі, аты және әкесінің аты (ол бар болса)                               қолы</w:t>
      </w:r>
    </w:p>
    <w:bookmarkEnd w:id="52"/>
    <w:bookmarkStart w:name="z217" w:id="53"/>
    <w:p>
      <w:pPr>
        <w:spacing w:after="0"/>
        <w:ind w:left="0"/>
        <w:jc w:val="both"/>
      </w:pPr>
      <w:r>
        <w:rPr>
          <w:rFonts w:ascii="Times New Roman"/>
          <w:b w:val="false"/>
          <w:i w:val="false"/>
          <w:color w:val="000000"/>
          <w:sz w:val="28"/>
        </w:rPr>
        <w:t>
      Күні 20__ жылғы "____" ______________</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құны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9" w:id="54"/>
    <w:p>
      <w:pPr>
        <w:spacing w:after="0"/>
        <w:ind w:left="0"/>
        <w:jc w:val="left"/>
      </w:pPr>
      <w:r>
        <w:rPr>
          <w:rFonts w:ascii="Times New Roman"/>
          <w:b/>
          <w:i w:val="false"/>
          <w:color w:val="000000"/>
        </w:rPr>
        <w:t xml:space="preserve"> "Зейнетақы активтерінің құны туралы есеп" (индексі – 1-ENPF_PA, кезеңділігі – ай сайын) әкімшілік деректер нысанын толтыру бойынша түсіндірме</w:t>
      </w:r>
    </w:p>
    <w:bookmarkEnd w:id="54"/>
    <w:bookmarkStart w:name="z220" w:id="55"/>
    <w:p>
      <w:pPr>
        <w:spacing w:after="0"/>
        <w:ind w:left="0"/>
        <w:jc w:val="left"/>
      </w:pPr>
      <w:r>
        <w:rPr>
          <w:rFonts w:ascii="Times New Roman"/>
          <w:b/>
          <w:i w:val="false"/>
          <w:color w:val="000000"/>
        </w:rPr>
        <w:t xml:space="preserve"> 1-тарау. Жалпы ережелер</w:t>
      </w:r>
    </w:p>
    <w:bookmarkEnd w:id="55"/>
    <w:bookmarkStart w:name="z221" w:id="56"/>
    <w:p>
      <w:pPr>
        <w:spacing w:after="0"/>
        <w:ind w:left="0"/>
        <w:jc w:val="both"/>
      </w:pPr>
      <w:r>
        <w:rPr>
          <w:rFonts w:ascii="Times New Roman"/>
          <w:b w:val="false"/>
          <w:i w:val="false"/>
          <w:color w:val="000000"/>
          <w:sz w:val="28"/>
        </w:rPr>
        <w:t>
      1. Осы түсіндірмеде "Зейнетақы активтерінің құны туралы есеп" әкімшілік деректер нысанын (бұдан әрі – Нысан) толтыру бойынша бірыңғай талаптар айқындалады.</w:t>
      </w:r>
    </w:p>
    <w:bookmarkEnd w:id="56"/>
    <w:bookmarkStart w:name="z222" w:id="5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7"/>
    <w:bookmarkStart w:name="z223" w:id="58"/>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bookmarkEnd w:id="58"/>
    <w:bookmarkStart w:name="z224" w:id="5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59"/>
    <w:bookmarkStart w:name="z225" w:id="60"/>
    <w:p>
      <w:pPr>
        <w:spacing w:after="0"/>
        <w:ind w:left="0"/>
        <w:jc w:val="left"/>
      </w:pPr>
      <w:r>
        <w:rPr>
          <w:rFonts w:ascii="Times New Roman"/>
          <w:b/>
          <w:i w:val="false"/>
          <w:color w:val="000000"/>
        </w:rPr>
        <w:t xml:space="preserve"> 2-тарау. Нысанды толтыру бойынша түсіндірме</w:t>
      </w:r>
    </w:p>
    <w:bookmarkEnd w:id="60"/>
    <w:bookmarkStart w:name="z226" w:id="61"/>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61"/>
    <w:bookmarkStart w:name="z227" w:id="62"/>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62"/>
    <w:bookmarkStart w:name="z228" w:id="63"/>
    <w:p>
      <w:pPr>
        <w:spacing w:after="0"/>
        <w:ind w:left="0"/>
        <w:jc w:val="both"/>
      </w:pPr>
      <w:r>
        <w:rPr>
          <w:rFonts w:ascii="Times New Roman"/>
          <w:b w:val="false"/>
          <w:i w:val="false"/>
          <w:color w:val="000000"/>
          <w:sz w:val="28"/>
        </w:rPr>
        <w:t>
      6. Нысан есепті айдың әр күніне толтырылады. Күні "күн. ай. жыл" форматында көрсетіледі.</w:t>
      </w:r>
    </w:p>
    <w:bookmarkEnd w:id="63"/>
    <w:bookmarkStart w:name="z229" w:id="64"/>
    <w:p>
      <w:pPr>
        <w:spacing w:after="0"/>
        <w:ind w:left="0"/>
        <w:jc w:val="both"/>
      </w:pPr>
      <w:r>
        <w:rPr>
          <w:rFonts w:ascii="Times New Roman"/>
          <w:b w:val="false"/>
          <w:i w:val="false"/>
          <w:color w:val="000000"/>
          <w:sz w:val="28"/>
        </w:rPr>
        <w:t>
      7. 1.2., 2.2., 3.2., 4.2., 5.2., 6.2. және 7.2-жолдарында теңгеге балама сома көрсетіледі.</w:t>
      </w:r>
    </w:p>
    <w:bookmarkEnd w:id="64"/>
    <w:p>
      <w:pPr>
        <w:spacing w:after="0"/>
        <w:ind w:left="0"/>
        <w:jc w:val="both"/>
      </w:pPr>
      <w:r>
        <w:rPr>
          <w:rFonts w:ascii="Times New Roman"/>
          <w:b w:val="false"/>
          <w:i w:val="false"/>
          <w:color w:val="000000"/>
          <w:sz w:val="28"/>
        </w:rPr>
        <w:t>
      8. 5-жол бойынша мәліметтер осы қаулыға 4-қосымшаға сәйкес сыртқы басқарудағы зейнетақы активтері туралы есептің деректеріне сәйкес көрсетіледі.</w:t>
      </w:r>
    </w:p>
    <w:bookmarkStart w:name="z231" w:id="65"/>
    <w:p>
      <w:pPr>
        <w:spacing w:after="0"/>
        <w:ind w:left="0"/>
        <w:jc w:val="both"/>
      </w:pPr>
      <w:r>
        <w:rPr>
          <w:rFonts w:ascii="Times New Roman"/>
          <w:b w:val="false"/>
          <w:i w:val="false"/>
          <w:color w:val="000000"/>
          <w:sz w:val="28"/>
        </w:rPr>
        <w:t>
      9. 7.1. және 7.2-жолдарда көрсетілген есепті кезең соңындағы активтер ақпараттық жүйеде көзделген Нысанға ескертпеде ашып көрсетіледі.</w:t>
      </w:r>
    </w:p>
    <w:bookmarkEnd w:id="65"/>
    <w:bookmarkStart w:name="z232" w:id="66"/>
    <w:p>
      <w:pPr>
        <w:spacing w:after="0"/>
        <w:ind w:left="0"/>
        <w:jc w:val="both"/>
      </w:pPr>
      <w:r>
        <w:rPr>
          <w:rFonts w:ascii="Times New Roman"/>
          <w:b w:val="false"/>
          <w:i w:val="false"/>
          <w:color w:val="000000"/>
          <w:sz w:val="28"/>
        </w:rPr>
        <w:t>
      10. 9-жолды толтырған кезде нақты шығын бойынша бағаланатын қаржы құралдары бойынша мәліметтер көрсетіледі. Мәміле жасаған кезде болған шығын (тікелей қаржы құралдарын сатып алуға байланысты), оның ішінде агенттерге, консультанттарға, брокерлерге (дилерлерге) төленген сыйақы мен комиссиялық сыйақы, қор биржаларының алымдары, сондай-ақ ақша аудару бойынша банктік шығыс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p>
    <w:bookmarkEnd w:id="66"/>
    <w:bookmarkStart w:name="z233" w:id="67"/>
    <w:p>
      <w:pPr>
        <w:spacing w:after="0"/>
        <w:ind w:left="0"/>
        <w:jc w:val="both"/>
      </w:pPr>
      <w:r>
        <w:rPr>
          <w:rFonts w:ascii="Times New Roman"/>
          <w:b w:val="false"/>
          <w:i w:val="false"/>
          <w:color w:val="000000"/>
          <w:sz w:val="28"/>
        </w:rPr>
        <w:t>
      11. 10-жолды толтырған кезде сатылған немесе өтелген қаржы құралдары туралы мәліметтер нақты сату немесе өтеу құны бойынша көрсетіледі.</w:t>
      </w:r>
    </w:p>
    <w:bookmarkEnd w:id="67"/>
    <w:bookmarkStart w:name="z234" w:id="68"/>
    <w:p>
      <w:pPr>
        <w:spacing w:after="0"/>
        <w:ind w:left="0"/>
        <w:jc w:val="both"/>
      </w:pPr>
      <w:r>
        <w:rPr>
          <w:rFonts w:ascii="Times New Roman"/>
          <w:b w:val="false"/>
          <w:i w:val="false"/>
          <w:color w:val="000000"/>
          <w:sz w:val="28"/>
        </w:rPr>
        <w:t>
      12. 11-жол бойынша мәліметтер осы қаулыға 3-қосымшаға сәйкес Зейнетақы активтерінің инвестициялық портфелінің құрылымы туралы есептің деректеріне сәйкес көрсетіледі.</w:t>
      </w:r>
    </w:p>
    <w:bookmarkEnd w:id="68"/>
    <w:bookmarkStart w:name="z235" w:id="69"/>
    <w:p>
      <w:pPr>
        <w:spacing w:after="0"/>
        <w:ind w:left="0"/>
        <w:jc w:val="both"/>
      </w:pPr>
      <w:r>
        <w:rPr>
          <w:rFonts w:ascii="Times New Roman"/>
          <w:b w:val="false"/>
          <w:i w:val="false"/>
          <w:color w:val="000000"/>
          <w:sz w:val="28"/>
        </w:rPr>
        <w:t>
      13. 12.5-жолды толтырған кезде резервтер (провизиялар) оны қалыптастыру (қалпына келтіру) күнінің соңында көрсетіледі.</w:t>
      </w:r>
    </w:p>
    <w:bookmarkEnd w:id="69"/>
    <w:bookmarkStart w:name="z236" w:id="70"/>
    <w:p>
      <w:pPr>
        <w:spacing w:after="0"/>
        <w:ind w:left="0"/>
        <w:jc w:val="both"/>
      </w:pPr>
      <w:r>
        <w:rPr>
          <w:rFonts w:ascii="Times New Roman"/>
          <w:b w:val="false"/>
          <w:i w:val="false"/>
          <w:color w:val="000000"/>
          <w:sz w:val="28"/>
        </w:rPr>
        <w:t>
      14. 12.6 және 12.7-жолдарды толтырған кезде есепті кезеңнің соңындағы зейнетақы активтерінің құнына енгізілген алынған басқа да кіріс пен келтірілген басқа да шығыс бойынша мәліметтер ақпараттық жүйеде көзделген Нысанға ескертпеде ашып көрсетіледі.</w:t>
      </w:r>
    </w:p>
    <w:bookmarkEnd w:id="70"/>
    <w:bookmarkStart w:name="z237" w:id="71"/>
    <w:p>
      <w:pPr>
        <w:spacing w:after="0"/>
        <w:ind w:left="0"/>
        <w:jc w:val="both"/>
      </w:pPr>
      <w:r>
        <w:rPr>
          <w:rFonts w:ascii="Times New Roman"/>
          <w:b w:val="false"/>
          <w:i w:val="false"/>
          <w:color w:val="000000"/>
          <w:sz w:val="28"/>
        </w:rPr>
        <w:t>
      15. 13-жолда бухгалтерлік есепте көрсетілген құн көрсетіледі.</w:t>
      </w:r>
    </w:p>
    <w:bookmarkEnd w:id="71"/>
    <w:bookmarkStart w:name="z238" w:id="72"/>
    <w:p>
      <w:pPr>
        <w:spacing w:after="0"/>
        <w:ind w:left="0"/>
        <w:jc w:val="both"/>
      </w:pPr>
      <w:r>
        <w:rPr>
          <w:rFonts w:ascii="Times New Roman"/>
          <w:b w:val="false"/>
          <w:i w:val="false"/>
          <w:color w:val="000000"/>
          <w:sz w:val="28"/>
        </w:rPr>
        <w:t>
      16. 14 және 16-жолдарда комиссиялық сыйақы сомасы көрсетіледі.</w:t>
      </w:r>
    </w:p>
    <w:bookmarkEnd w:id="72"/>
    <w:bookmarkStart w:name="z239" w:id="73"/>
    <w:p>
      <w:pPr>
        <w:spacing w:after="0"/>
        <w:ind w:left="0"/>
        <w:jc w:val="both"/>
      </w:pPr>
      <w:r>
        <w:rPr>
          <w:rFonts w:ascii="Times New Roman"/>
          <w:b w:val="false"/>
          <w:i w:val="false"/>
          <w:color w:val="000000"/>
          <w:sz w:val="28"/>
        </w:rPr>
        <w:t>
      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bookmarkEnd w:id="73"/>
    <w:bookmarkStart w:name="z240" w:id="74"/>
    <w:p>
      <w:pPr>
        <w:spacing w:after="0"/>
        <w:ind w:left="0"/>
        <w:jc w:val="both"/>
      </w:pPr>
      <w:r>
        <w:rPr>
          <w:rFonts w:ascii="Times New Roman"/>
          <w:b w:val="false"/>
          <w:i w:val="false"/>
          <w:color w:val="000000"/>
          <w:sz w:val="28"/>
        </w:rPr>
        <w:t>
      18. 18.2 және 19.2-жолдарда ерікті жинақтаушы зейнетақы қорларына, сақтандыру ұйымдарына зейнетақы жинақтары аударымдарының сомасы, алушыларға және басқа тұлғаларға төленген сома, міндетті зейнетақы жарналары, міндетті кәсіптік зейнетақы жарналары, ерікті зейнетақы жарналары бойынша зейнетақы төлемдерінен табыс салығының сомасы көрсетіледі.</w:t>
      </w:r>
    </w:p>
    <w:bookmarkEnd w:id="74"/>
    <w:bookmarkStart w:name="z241" w:id="75"/>
    <w:p>
      <w:pPr>
        <w:spacing w:after="0"/>
        <w:ind w:left="0"/>
        <w:jc w:val="both"/>
      </w:pPr>
      <w:r>
        <w:rPr>
          <w:rFonts w:ascii="Times New Roman"/>
          <w:b w:val="false"/>
          <w:i w:val="false"/>
          <w:color w:val="000000"/>
          <w:sz w:val="28"/>
        </w:rPr>
        <w:t>
      Жұмыс берушінің міндетті зейнетақы жарналары бойынша зейнетақы төлемдерінің сомасы ғана көрсетіледі.</w:t>
      </w:r>
    </w:p>
    <w:bookmarkEnd w:id="75"/>
    <w:bookmarkStart w:name="z242" w:id="76"/>
    <w:p>
      <w:pPr>
        <w:spacing w:after="0"/>
        <w:ind w:left="0"/>
        <w:jc w:val="both"/>
      </w:pPr>
      <w:r>
        <w:rPr>
          <w:rFonts w:ascii="Times New Roman"/>
          <w:b w:val="false"/>
          <w:i w:val="false"/>
          <w:color w:val="000000"/>
          <w:sz w:val="28"/>
        </w:rPr>
        <w:t>
      19. 18.3 және 19.3-жолдарды толтырған кезде есепті кезеңнің соңындағы зейнетақы активтерінің құнына енгізілген басқа да міндеттемелер бойынша мәліметтер ақпараттық жүйеде көзделген Нысанға ескертпеде ашып көрсетіледі.</w:t>
      </w:r>
    </w:p>
    <w:bookmarkEnd w:id="76"/>
    <w:bookmarkStart w:name="z243" w:id="77"/>
    <w:p>
      <w:pPr>
        <w:spacing w:after="0"/>
        <w:ind w:left="0"/>
        <w:jc w:val="both"/>
      </w:pPr>
      <w:r>
        <w:rPr>
          <w:rFonts w:ascii="Times New Roman"/>
          <w:b w:val="false"/>
          <w:i w:val="false"/>
          <w:color w:val="000000"/>
          <w:sz w:val="28"/>
        </w:rPr>
        <w:t>
      20. 22 және 23-жолдар 2024 жылғы 1 қаңтардан бастап толтырылады. 22 және 23-жолдарда резервтік қорлар шоттарындағы соманың қалдығы көрсетіледі. Осы жолдар жұмыс берушінің міндетті зейнетақы жарналары бойынша мәліметтер толтырылған кезде ғана толтырылады.</w:t>
      </w:r>
    </w:p>
    <w:bookmarkEnd w:id="77"/>
    <w:bookmarkStart w:name="z3678" w:id="78"/>
    <w:p>
      <w:pPr>
        <w:spacing w:after="0"/>
        <w:ind w:left="0"/>
        <w:jc w:val="both"/>
      </w:pPr>
      <w:r>
        <w:rPr>
          <w:rFonts w:ascii="Times New Roman"/>
          <w:b w:val="false"/>
          <w:i w:val="false"/>
          <w:color w:val="000000"/>
          <w:sz w:val="28"/>
        </w:rPr>
        <w:t>
      21. Мәліметтер болмаған жағдайда Нысан толтырылмай ұсынылады.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3-қосымша</w:t>
            </w:r>
          </w:p>
        </w:tc>
      </w:tr>
    </w:tbl>
    <w:bookmarkStart w:name="z445" w:id="79"/>
    <w:p>
      <w:pPr>
        <w:spacing w:after="0"/>
        <w:ind w:left="0"/>
        <w:jc w:val="left"/>
      </w:pPr>
      <w:r>
        <w:rPr>
          <w:rFonts w:ascii="Times New Roman"/>
          <w:b/>
          <w:i w:val="false"/>
          <w:color w:val="000000"/>
        </w:rPr>
        <w:t xml:space="preserve"> Әкімшілік деректерді жинауға арналған нысан</w:t>
      </w:r>
    </w:p>
    <w:bookmarkEnd w:id="79"/>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Start w:name="z249" w:id="8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80"/>
    <w:bookmarkStart w:name="z250" w:id="81"/>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bookmarkEnd w:id="81"/>
    <w:bookmarkStart w:name="z251" w:id="82"/>
    <w:p>
      <w:pPr>
        <w:spacing w:after="0"/>
        <w:ind w:left="0"/>
        <w:jc w:val="both"/>
      </w:pPr>
      <w:r>
        <w:rPr>
          <w:rFonts w:ascii="Times New Roman"/>
          <w:b w:val="false"/>
          <w:i w:val="false"/>
          <w:color w:val="000000"/>
          <w:sz w:val="28"/>
        </w:rPr>
        <w:t>
      Әкімшілік деректер нысанының индексі: 1-ENPF_SPPA</w:t>
      </w:r>
    </w:p>
    <w:bookmarkEnd w:id="82"/>
    <w:bookmarkStart w:name="z252" w:id="83"/>
    <w:p>
      <w:pPr>
        <w:spacing w:after="0"/>
        <w:ind w:left="0"/>
        <w:jc w:val="both"/>
      </w:pPr>
      <w:r>
        <w:rPr>
          <w:rFonts w:ascii="Times New Roman"/>
          <w:b w:val="false"/>
          <w:i w:val="false"/>
          <w:color w:val="000000"/>
          <w:sz w:val="28"/>
        </w:rPr>
        <w:t>
      Кезеңділігі: ай сайын</w:t>
      </w:r>
    </w:p>
    <w:bookmarkEnd w:id="83"/>
    <w:bookmarkStart w:name="z253" w:id="84"/>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84"/>
    <w:bookmarkStart w:name="z254" w:id="85"/>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85"/>
    <w:bookmarkStart w:name="z255" w:id="8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86"/>
    <w:bookmarkStart w:name="z256" w:id="87"/>
    <w:p>
      <w:pPr>
        <w:spacing w:after="0"/>
        <w:ind w:left="0"/>
        <w:jc w:val="both"/>
      </w:pPr>
      <w:r>
        <w:rPr>
          <w:rFonts w:ascii="Times New Roman"/>
          <w:b w:val="false"/>
          <w:i w:val="false"/>
          <w:color w:val="000000"/>
          <w:sz w:val="28"/>
        </w:rPr>
        <w:t>
      Нысан</w:t>
      </w:r>
    </w:p>
    <w:bookmarkEnd w:id="87"/>
    <w:bookmarkStart w:name="z257" w:id="88"/>
    <w:p>
      <w:pPr>
        <w:spacing w:after="0"/>
        <w:ind w:left="0"/>
        <w:jc w:val="both"/>
      </w:pPr>
      <w:r>
        <w:rPr>
          <w:rFonts w:ascii="Times New Roman"/>
          <w:b w:val="false"/>
          <w:i w:val="false"/>
          <w:color w:val="000000"/>
          <w:sz w:val="28"/>
        </w:rPr>
        <w:t>
      1-кесте. Зейнетақы активтері есебінен сатып алынған бағалы қағаздар</w:t>
      </w:r>
    </w:p>
    <w:bookmarkEnd w:id="88"/>
    <w:bookmarkStart w:name="z258" w:id="89"/>
    <w:p>
      <w:pPr>
        <w:spacing w:after="0"/>
        <w:ind w:left="0"/>
        <w:jc w:val="both"/>
      </w:pPr>
      <w:r>
        <w:rPr>
          <w:rFonts w:ascii="Times New Roman"/>
          <w:b w:val="false"/>
          <w:i w:val="false"/>
          <w:color w:val="000000"/>
          <w:sz w:val="28"/>
        </w:rPr>
        <w:t>
      ______________________ есебінен қалыптастырылған зейнетақы активтері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90"/>
    <w:p>
      <w:pPr>
        <w:spacing w:after="0"/>
        <w:ind w:left="0"/>
        <w:jc w:val="both"/>
      </w:pPr>
      <w:r>
        <w:rPr>
          <w:rFonts w:ascii="Times New Roman"/>
          <w:b w:val="false"/>
          <w:i w:val="false"/>
          <w:color w:val="000000"/>
          <w:sz w:val="28"/>
        </w:rPr>
        <w:t>
      кестенің жалғасы: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 (теңгемен)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60" w:id="91"/>
    <w:p>
      <w:pPr>
        <w:spacing w:after="0"/>
        <w:ind w:left="0"/>
        <w:jc w:val="both"/>
      </w:pPr>
      <w:r>
        <w:rPr>
          <w:rFonts w:ascii="Times New Roman"/>
          <w:b w:val="false"/>
          <w:i w:val="false"/>
          <w:color w:val="000000"/>
          <w:sz w:val="28"/>
        </w:rPr>
        <w:t>
      кестенің жалғасы: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 (провизиялар)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дебиторлық берешек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61" w:id="92"/>
    <w:p>
      <w:pPr>
        <w:spacing w:after="0"/>
        <w:ind w:left="0"/>
        <w:jc w:val="both"/>
      </w:pPr>
      <w:r>
        <w:rPr>
          <w:rFonts w:ascii="Times New Roman"/>
          <w:b w:val="false"/>
          <w:i w:val="false"/>
          <w:color w:val="000000"/>
          <w:sz w:val="28"/>
        </w:rPr>
        <w:t>
      кестенің жалғасы: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262" w:id="93"/>
    <w:p>
      <w:pPr>
        <w:spacing w:after="0"/>
        <w:ind w:left="0"/>
        <w:jc w:val="both"/>
      </w:pPr>
      <w:r>
        <w:rPr>
          <w:rFonts w:ascii="Times New Roman"/>
          <w:b w:val="false"/>
          <w:i w:val="false"/>
          <w:color w:val="000000"/>
          <w:sz w:val="28"/>
        </w:rPr>
        <w:t>
      2-кесте. "Керi репо" және репо операциялары бойынша сатып алынған және орналастырылған бағалы қағаздар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94"/>
    <w:p>
      <w:pPr>
        <w:spacing w:after="0"/>
        <w:ind w:left="0"/>
        <w:jc w:val="both"/>
      </w:pPr>
      <w:r>
        <w:rPr>
          <w:rFonts w:ascii="Times New Roman"/>
          <w:b w:val="false"/>
          <w:i w:val="false"/>
          <w:color w:val="000000"/>
          <w:sz w:val="28"/>
        </w:rPr>
        <w:t>
      кестенің жалғасы: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 (пайызбен)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64" w:id="95"/>
    <w:p>
      <w:pPr>
        <w:spacing w:after="0"/>
        <w:ind w:left="0"/>
        <w:jc w:val="both"/>
      </w:pPr>
      <w:r>
        <w:rPr>
          <w:rFonts w:ascii="Times New Roman"/>
          <w:b w:val="false"/>
          <w:i w:val="false"/>
          <w:color w:val="000000"/>
          <w:sz w:val="28"/>
        </w:rPr>
        <w:t>
      3-кесте. Зейнетақы активтері есебінен орналастырылған салымдар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96"/>
    <w:p>
      <w:pPr>
        <w:spacing w:after="0"/>
        <w:ind w:left="0"/>
        <w:jc w:val="both"/>
      </w:pPr>
      <w:r>
        <w:rPr>
          <w:rFonts w:ascii="Times New Roman"/>
          <w:b w:val="false"/>
          <w:i w:val="false"/>
          <w:color w:val="000000"/>
          <w:sz w:val="28"/>
        </w:rPr>
        <w:t>
      кестенің жалғасы: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266" w:id="97"/>
    <w:p>
      <w:pPr>
        <w:spacing w:after="0"/>
        <w:ind w:left="0"/>
        <w:jc w:val="both"/>
      </w:pPr>
      <w:r>
        <w:rPr>
          <w:rFonts w:ascii="Times New Roman"/>
          <w:b w:val="false"/>
          <w:i w:val="false"/>
          <w:color w:val="000000"/>
          <w:sz w:val="28"/>
        </w:rPr>
        <w:t>
      кестенің жалғасы: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(теңгемен)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дебиторлық берешек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мерзімі өткен дебиторлық берешек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bookmarkStart w:name="z267" w:id="98"/>
    <w:p>
      <w:pPr>
        <w:spacing w:after="0"/>
        <w:ind w:left="0"/>
        <w:jc w:val="both"/>
      </w:pPr>
      <w:r>
        <w:rPr>
          <w:rFonts w:ascii="Times New Roman"/>
          <w:b w:val="false"/>
          <w:i w:val="false"/>
          <w:color w:val="000000"/>
          <w:sz w:val="28"/>
        </w:rPr>
        <w:t>
      4-кесте. Аффинирленген бағалы металдар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 унцияларының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трой унциясының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99"/>
    <w:p>
      <w:pPr>
        <w:spacing w:after="0"/>
        <w:ind w:left="0"/>
        <w:jc w:val="both"/>
      </w:pPr>
      <w:r>
        <w:rPr>
          <w:rFonts w:ascii="Times New Roman"/>
          <w:b w:val="false"/>
          <w:i w:val="false"/>
          <w:color w:val="000000"/>
          <w:sz w:val="28"/>
        </w:rPr>
        <w:t>
      5-кесте. Шартты талаптар мен міндеттемелер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күнінде талап ету (міндеттемелер) сомасы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 (теңгемен)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100"/>
    <w:p>
      <w:pPr>
        <w:spacing w:after="0"/>
        <w:ind w:left="0"/>
        <w:jc w:val="both"/>
      </w:pPr>
      <w:r>
        <w:rPr>
          <w:rFonts w:ascii="Times New Roman"/>
          <w:b w:val="false"/>
          <w:i w:val="false"/>
          <w:color w:val="000000"/>
          <w:sz w:val="28"/>
        </w:rPr>
        <w:t xml:space="preserve">
      Атауы ______________________________________ </w:t>
      </w:r>
    </w:p>
    <w:bookmarkEnd w:id="100"/>
    <w:bookmarkStart w:name="z270" w:id="101"/>
    <w:p>
      <w:pPr>
        <w:spacing w:after="0"/>
        <w:ind w:left="0"/>
        <w:jc w:val="both"/>
      </w:pPr>
      <w:r>
        <w:rPr>
          <w:rFonts w:ascii="Times New Roman"/>
          <w:b w:val="false"/>
          <w:i w:val="false"/>
          <w:color w:val="000000"/>
          <w:sz w:val="28"/>
        </w:rPr>
        <w:t xml:space="preserve">
      Мекенжайы __________________________________________________________ </w:t>
      </w:r>
    </w:p>
    <w:bookmarkEnd w:id="101"/>
    <w:bookmarkStart w:name="z271" w:id="102"/>
    <w:p>
      <w:pPr>
        <w:spacing w:after="0"/>
        <w:ind w:left="0"/>
        <w:jc w:val="both"/>
      </w:pPr>
      <w:r>
        <w:rPr>
          <w:rFonts w:ascii="Times New Roman"/>
          <w:b w:val="false"/>
          <w:i w:val="false"/>
          <w:color w:val="000000"/>
          <w:sz w:val="28"/>
        </w:rPr>
        <w:t xml:space="preserve">
      Телефоны ________________________________________ </w:t>
      </w:r>
    </w:p>
    <w:bookmarkEnd w:id="102"/>
    <w:bookmarkStart w:name="z272" w:id="103"/>
    <w:p>
      <w:pPr>
        <w:spacing w:after="0"/>
        <w:ind w:left="0"/>
        <w:jc w:val="both"/>
      </w:pPr>
      <w:r>
        <w:rPr>
          <w:rFonts w:ascii="Times New Roman"/>
          <w:b w:val="false"/>
          <w:i w:val="false"/>
          <w:color w:val="000000"/>
          <w:sz w:val="28"/>
        </w:rPr>
        <w:t xml:space="preserve">
      Электрондық пошта мекенжайы _________________________ </w:t>
      </w:r>
    </w:p>
    <w:bookmarkEnd w:id="103"/>
    <w:bookmarkStart w:name="z273" w:id="104"/>
    <w:p>
      <w:pPr>
        <w:spacing w:after="0"/>
        <w:ind w:left="0"/>
        <w:jc w:val="both"/>
      </w:pPr>
      <w:r>
        <w:rPr>
          <w:rFonts w:ascii="Times New Roman"/>
          <w:b w:val="false"/>
          <w:i w:val="false"/>
          <w:color w:val="000000"/>
          <w:sz w:val="28"/>
        </w:rPr>
        <w:t xml:space="preserve">
      Орындаушы ______________________________________             ______________ </w:t>
      </w:r>
    </w:p>
    <w:bookmarkEnd w:id="104"/>
    <w:bookmarkStart w:name="z274" w:id="10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105"/>
    <w:bookmarkStart w:name="z275" w:id="10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106"/>
    <w:bookmarkStart w:name="z276" w:id="107"/>
    <w:p>
      <w:pPr>
        <w:spacing w:after="0"/>
        <w:ind w:left="0"/>
        <w:jc w:val="both"/>
      </w:pPr>
      <w:r>
        <w:rPr>
          <w:rFonts w:ascii="Times New Roman"/>
          <w:b w:val="false"/>
          <w:i w:val="false"/>
          <w:color w:val="000000"/>
          <w:sz w:val="28"/>
        </w:rPr>
        <w:t xml:space="preserve">
      _______________________________________                         _____________ </w:t>
      </w:r>
    </w:p>
    <w:bookmarkEnd w:id="107"/>
    <w:p>
      <w:pPr>
        <w:spacing w:after="0"/>
        <w:ind w:left="0"/>
        <w:jc w:val="both"/>
      </w:pPr>
      <w:r>
        <w:rPr>
          <w:rFonts w:ascii="Times New Roman"/>
          <w:b w:val="false"/>
          <w:i w:val="false"/>
          <w:color w:val="000000"/>
          <w:sz w:val="28"/>
        </w:rPr>
        <w:t>
      тегі, аты және әкесінің аты (ол бар болса)                               қолы</w:t>
      </w:r>
    </w:p>
    <w:bookmarkStart w:name="z278" w:id="108"/>
    <w:p>
      <w:pPr>
        <w:spacing w:after="0"/>
        <w:ind w:left="0"/>
        <w:jc w:val="both"/>
      </w:pPr>
      <w:r>
        <w:rPr>
          <w:rFonts w:ascii="Times New Roman"/>
          <w:b w:val="false"/>
          <w:i w:val="false"/>
          <w:color w:val="000000"/>
          <w:sz w:val="28"/>
        </w:rPr>
        <w:t>
      Күні 20__ жылғы "____" ______________</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активтерінің</w:t>
            </w:r>
            <w:r>
              <w:br/>
            </w:r>
            <w:r>
              <w:rPr>
                <w:rFonts w:ascii="Times New Roman"/>
                <w:b w:val="false"/>
                <w:i w:val="false"/>
                <w:color w:val="000000"/>
                <w:sz w:val="20"/>
              </w:rPr>
              <w:t>инвестициялық портфелінің</w:t>
            </w:r>
            <w:r>
              <w:br/>
            </w:r>
            <w:r>
              <w:rPr>
                <w:rFonts w:ascii="Times New Roman"/>
                <w:b w:val="false"/>
                <w:i w:val="false"/>
                <w:color w:val="000000"/>
                <w:sz w:val="20"/>
              </w:rPr>
              <w:t xml:space="preserve">құрылымы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80" w:id="109"/>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 (индексі – 1-ENPF_SPPA, кезеңділігі – ай сайын) әкімшілік деректер нысанын толтыру бойынша түсіндірме</w:t>
      </w:r>
    </w:p>
    <w:bookmarkEnd w:id="109"/>
    <w:bookmarkStart w:name="z281" w:id="110"/>
    <w:p>
      <w:pPr>
        <w:spacing w:after="0"/>
        <w:ind w:left="0"/>
        <w:jc w:val="left"/>
      </w:pPr>
      <w:r>
        <w:rPr>
          <w:rFonts w:ascii="Times New Roman"/>
          <w:b/>
          <w:i w:val="false"/>
          <w:color w:val="000000"/>
        </w:rPr>
        <w:t xml:space="preserve"> 1-тарау. Жалпы ережелер</w:t>
      </w:r>
    </w:p>
    <w:bookmarkEnd w:id="110"/>
    <w:bookmarkStart w:name="z282" w:id="111"/>
    <w:p>
      <w:pPr>
        <w:spacing w:after="0"/>
        <w:ind w:left="0"/>
        <w:jc w:val="both"/>
      </w:pPr>
      <w:r>
        <w:rPr>
          <w:rFonts w:ascii="Times New Roman"/>
          <w:b w:val="false"/>
          <w:i w:val="false"/>
          <w:color w:val="000000"/>
          <w:sz w:val="28"/>
        </w:rPr>
        <w:t>
      1. Осы түсіндірмеде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 айқындалады.</w:t>
      </w:r>
    </w:p>
    <w:bookmarkEnd w:id="111"/>
    <w:bookmarkStart w:name="z283" w:id="11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2"/>
    <w:bookmarkStart w:name="z284" w:id="113"/>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Нысанға тану тоқтатылған қаржы құралдары бойынша деректер енгізілмейді. Нысандағы деректер теңгемен көрсетіледі.</w:t>
      </w:r>
    </w:p>
    <w:bookmarkEnd w:id="113"/>
    <w:bookmarkStart w:name="z285" w:id="114"/>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14"/>
    <w:bookmarkStart w:name="z286" w:id="115"/>
    <w:p>
      <w:pPr>
        <w:spacing w:after="0"/>
        <w:ind w:left="0"/>
        <w:jc w:val="left"/>
      </w:pPr>
      <w:r>
        <w:rPr>
          <w:rFonts w:ascii="Times New Roman"/>
          <w:b/>
          <w:i w:val="false"/>
          <w:color w:val="000000"/>
        </w:rPr>
        <w:t xml:space="preserve"> 2-тарау. Нысанды толтыру бойынша түсіндірме</w:t>
      </w:r>
    </w:p>
    <w:bookmarkEnd w:id="115"/>
    <w:bookmarkStart w:name="z287" w:id="116"/>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116"/>
    <w:bookmarkStart w:name="z288" w:id="117"/>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117"/>
    <w:bookmarkStart w:name="z289" w:id="118"/>
    <w:p>
      <w:pPr>
        <w:spacing w:after="0"/>
        <w:ind w:left="0"/>
        <w:jc w:val="both"/>
      </w:pPr>
      <w:r>
        <w:rPr>
          <w:rFonts w:ascii="Times New Roman"/>
          <w:b w:val="false"/>
          <w:i w:val="false"/>
          <w:color w:val="000000"/>
          <w:sz w:val="28"/>
        </w:rPr>
        <w:t>
      6. 1-кесте бойынша:</w:t>
      </w:r>
    </w:p>
    <w:bookmarkEnd w:id="118"/>
    <w:bookmarkStart w:name="z290" w:id="119"/>
    <w:p>
      <w:pPr>
        <w:spacing w:after="0"/>
        <w:ind w:left="0"/>
        <w:jc w:val="both"/>
      </w:pPr>
      <w:r>
        <w:rPr>
          <w:rFonts w:ascii="Times New Roman"/>
          <w:b w:val="false"/>
          <w:i w:val="false"/>
          <w:color w:val="000000"/>
          <w:sz w:val="28"/>
        </w:rPr>
        <w:t>
      1) Нысанда бағалы қағаздар жөніндегі деректер көрсетіледі;</w:t>
      </w:r>
    </w:p>
    <w:bookmarkEnd w:id="119"/>
    <w:bookmarkStart w:name="z291" w:id="120"/>
    <w:p>
      <w:pPr>
        <w:spacing w:after="0"/>
        <w:ind w:left="0"/>
        <w:jc w:val="both"/>
      </w:pPr>
      <w:r>
        <w:rPr>
          <w:rFonts w:ascii="Times New Roman"/>
          <w:b w:val="false"/>
          <w:i w:val="false"/>
          <w:color w:val="000000"/>
          <w:sz w:val="28"/>
        </w:rPr>
        <w:t>
      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bookmarkEnd w:id="120"/>
    <w:bookmarkStart w:name="z292" w:id="121"/>
    <w:p>
      <w:pPr>
        <w:spacing w:after="0"/>
        <w:ind w:left="0"/>
        <w:jc w:val="both"/>
      </w:pPr>
      <w:r>
        <w:rPr>
          <w:rFonts w:ascii="Times New Roman"/>
          <w:b w:val="false"/>
          <w:i w:val="false"/>
          <w:color w:val="000000"/>
          <w:sz w:val="28"/>
        </w:rPr>
        <w:t>
      3) 3-бағанда бағалы қағаз эмитентінің атауы көрсетіледі;</w:t>
      </w:r>
    </w:p>
    <w:bookmarkEnd w:id="121"/>
    <w:bookmarkStart w:name="z293" w:id="122"/>
    <w:p>
      <w:pPr>
        <w:spacing w:after="0"/>
        <w:ind w:left="0"/>
        <w:jc w:val="both"/>
      </w:pPr>
      <w:r>
        <w:rPr>
          <w:rFonts w:ascii="Times New Roman"/>
          <w:b w:val="false"/>
          <w:i w:val="false"/>
          <w:color w:val="000000"/>
          <w:sz w:val="28"/>
        </w:rPr>
        <w:t>
      4) 4-бағанда экономикалық қызмет түрі "Экономикалық қызмет түрлерінің жалпы сыныптауышы" ҚР ҰС 03 Қазақстан Республикасының ұлттық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bookmarkEnd w:id="122"/>
    <w:p>
      <w:pPr>
        <w:spacing w:after="0"/>
        <w:ind w:left="0"/>
        <w:jc w:val="both"/>
      </w:pPr>
      <w:r>
        <w:rPr>
          <w:rFonts w:ascii="Times New Roman"/>
          <w:b w:val="false"/>
          <w:i w:val="false"/>
          <w:color w:val="000000"/>
          <w:sz w:val="28"/>
        </w:rPr>
        <w:t>
      5) 6-бағанда сатып алынған бағалы қағаздың типі көрсетіле отырып, оның түрі көрсетіледі;</w:t>
      </w:r>
    </w:p>
    <w:bookmarkStart w:name="z295" w:id="123"/>
    <w:p>
      <w:pPr>
        <w:spacing w:after="0"/>
        <w:ind w:left="0"/>
        <w:jc w:val="both"/>
      </w:pPr>
      <w:r>
        <w:rPr>
          <w:rFonts w:ascii="Times New Roman"/>
          <w:b w:val="false"/>
          <w:i w:val="false"/>
          <w:color w:val="000000"/>
          <w:sz w:val="28"/>
        </w:rPr>
        <w:t>
      6) 7-бағанда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bookmarkEnd w:id="123"/>
    <w:bookmarkStart w:name="z296" w:id="124"/>
    <w:p>
      <w:pPr>
        <w:spacing w:after="0"/>
        <w:ind w:left="0"/>
        <w:jc w:val="both"/>
      </w:pPr>
      <w:r>
        <w:rPr>
          <w:rFonts w:ascii="Times New Roman"/>
          <w:b w:val="false"/>
          <w:i w:val="false"/>
          <w:color w:val="000000"/>
          <w:sz w:val="28"/>
        </w:rPr>
        <w:t>
      7) 8-бағанда сатып алынған бағалы қағаздардың саны көрсетіледі;</w:t>
      </w:r>
    </w:p>
    <w:bookmarkEnd w:id="124"/>
    <w:bookmarkStart w:name="z297" w:id="125"/>
    <w:p>
      <w:pPr>
        <w:spacing w:after="0"/>
        <w:ind w:left="0"/>
        <w:jc w:val="both"/>
      </w:pPr>
      <w:r>
        <w:rPr>
          <w:rFonts w:ascii="Times New Roman"/>
          <w:b w:val="false"/>
          <w:i w:val="false"/>
          <w:color w:val="000000"/>
          <w:sz w:val="28"/>
        </w:rPr>
        <w:t>
      8) 9 және 11-бағандарда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25"/>
    <w:bookmarkStart w:name="z298" w:id="126"/>
    <w:p>
      <w:pPr>
        <w:spacing w:after="0"/>
        <w:ind w:left="0"/>
        <w:jc w:val="both"/>
      </w:pPr>
      <w:r>
        <w:rPr>
          <w:rFonts w:ascii="Times New Roman"/>
          <w:b w:val="false"/>
          <w:i w:val="false"/>
          <w:color w:val="000000"/>
          <w:sz w:val="28"/>
        </w:rPr>
        <w:t>
      9) 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p>
    <w:bookmarkEnd w:id="126"/>
    <w:bookmarkStart w:name="z299" w:id="127"/>
    <w:p>
      <w:pPr>
        <w:spacing w:after="0"/>
        <w:ind w:left="0"/>
        <w:jc w:val="both"/>
      </w:pPr>
      <w:r>
        <w:rPr>
          <w:rFonts w:ascii="Times New Roman"/>
          <w:b w:val="false"/>
          <w:i w:val="false"/>
          <w:color w:val="000000"/>
          <w:sz w:val="28"/>
        </w:rPr>
        <w:t>
      10) 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 және төлемдер жасау жүйесі СВИФТ (SWIFT) бойынша алынған растау)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bookmarkEnd w:id="127"/>
    <w:bookmarkStart w:name="z300" w:id="128"/>
    <w:p>
      <w:pPr>
        <w:spacing w:after="0"/>
        <w:ind w:left="0"/>
        <w:jc w:val="both"/>
      </w:pPr>
      <w:r>
        <w:rPr>
          <w:rFonts w:ascii="Times New Roman"/>
          <w:b w:val="false"/>
          <w:i w:val="false"/>
          <w:color w:val="000000"/>
          <w:sz w:val="28"/>
        </w:rPr>
        <w:t>
      11) 14-бағанда бухгалтерлік есепте бастапқы танылған күні көрсетіледі;</w:t>
      </w:r>
    </w:p>
    <w:bookmarkEnd w:id="128"/>
    <w:bookmarkStart w:name="z301" w:id="129"/>
    <w:p>
      <w:pPr>
        <w:spacing w:after="0"/>
        <w:ind w:left="0"/>
        <w:jc w:val="both"/>
      </w:pPr>
      <w:r>
        <w:rPr>
          <w:rFonts w:ascii="Times New Roman"/>
          <w:b w:val="false"/>
          <w:i w:val="false"/>
          <w:color w:val="000000"/>
          <w:sz w:val="28"/>
        </w:rPr>
        <w:t>
      12) 15-бағанда борыштық бағалы қағаздарды өтеу күні көрсетіледі;</w:t>
      </w:r>
    </w:p>
    <w:bookmarkEnd w:id="129"/>
    <w:bookmarkStart w:name="z302" w:id="130"/>
    <w:p>
      <w:pPr>
        <w:spacing w:after="0"/>
        <w:ind w:left="0"/>
        <w:jc w:val="both"/>
      </w:pPr>
      <w:r>
        <w:rPr>
          <w:rFonts w:ascii="Times New Roman"/>
          <w:b w:val="false"/>
          <w:i w:val="false"/>
          <w:color w:val="000000"/>
          <w:sz w:val="28"/>
        </w:rPr>
        <w:t>
      13) 16-бағанда агенттерге, консультанттарға, брокерлерге және (немесе) дилерлерге төленген сыйақы мен комиссиялық ақыны,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төлеген пайыздың (ондай бар болса) шамасына кемітілген бағалы қағаздың сатып алу құны көрсетіледі;</w:t>
      </w:r>
    </w:p>
    <w:bookmarkEnd w:id="130"/>
    <w:bookmarkStart w:name="z303" w:id="131"/>
    <w:p>
      <w:pPr>
        <w:spacing w:after="0"/>
        <w:ind w:left="0"/>
        <w:jc w:val="both"/>
      </w:pPr>
      <w:r>
        <w:rPr>
          <w:rFonts w:ascii="Times New Roman"/>
          <w:b w:val="false"/>
          <w:i w:val="false"/>
          <w:color w:val="000000"/>
          <w:sz w:val="28"/>
        </w:rPr>
        <w:t>
      14) 17-бағанда бухгалтерлік есепте көрсетілген бағалы қағаздардың құны көрсетіледі;</w:t>
      </w:r>
    </w:p>
    <w:bookmarkEnd w:id="131"/>
    <w:bookmarkStart w:name="z304" w:id="132"/>
    <w:p>
      <w:pPr>
        <w:spacing w:after="0"/>
        <w:ind w:left="0"/>
        <w:jc w:val="both"/>
      </w:pPr>
      <w:r>
        <w:rPr>
          <w:rFonts w:ascii="Times New Roman"/>
          <w:b w:val="false"/>
          <w:i w:val="false"/>
          <w:color w:val="000000"/>
          <w:sz w:val="28"/>
        </w:rPr>
        <w:t>
      15) 20-бағанда бухгалтерлік есепте көрсетілген резервтердің (провизиялардың) сомасы көрсетіледі;</w:t>
      </w:r>
    </w:p>
    <w:bookmarkEnd w:id="132"/>
    <w:bookmarkStart w:name="z305" w:id="133"/>
    <w:p>
      <w:pPr>
        <w:spacing w:after="0"/>
        <w:ind w:left="0"/>
        <w:jc w:val="both"/>
      </w:pPr>
      <w:r>
        <w:rPr>
          <w:rFonts w:ascii="Times New Roman"/>
          <w:b w:val="false"/>
          <w:i w:val="false"/>
          <w:color w:val="000000"/>
          <w:sz w:val="28"/>
        </w:rPr>
        <w:t>
      16) 21-бағанда шығарылым проспектісінде белгіленген мерзімде төленуге тиіс бағалы қағаздар бойынша дебиторлық берешек сомасы көрсетіледі;</w:t>
      </w:r>
    </w:p>
    <w:bookmarkEnd w:id="133"/>
    <w:bookmarkStart w:name="z306" w:id="134"/>
    <w:p>
      <w:pPr>
        <w:spacing w:after="0"/>
        <w:ind w:left="0"/>
        <w:jc w:val="both"/>
      </w:pPr>
      <w:r>
        <w:rPr>
          <w:rFonts w:ascii="Times New Roman"/>
          <w:b w:val="false"/>
          <w:i w:val="false"/>
          <w:color w:val="000000"/>
          <w:sz w:val="28"/>
        </w:rPr>
        <w:t>
      17) 22-бағанда шығарылым проспектісінде көзделген мерзімде төленбеген бағалы қағаздар бойынша мерзімі өткен дебиторлық берешек көрсетіледі;</w:t>
      </w:r>
    </w:p>
    <w:bookmarkEnd w:id="134"/>
    <w:bookmarkStart w:name="z307" w:id="135"/>
    <w:p>
      <w:pPr>
        <w:spacing w:after="0"/>
        <w:ind w:left="0"/>
        <w:jc w:val="both"/>
      </w:pPr>
      <w:r>
        <w:rPr>
          <w:rFonts w:ascii="Times New Roman"/>
          <w:b w:val="false"/>
          <w:i w:val="false"/>
          <w:color w:val="000000"/>
          <w:sz w:val="28"/>
        </w:rPr>
        <w:t>
      18) 23-бағанда бухгалтерлік есепте көрсетілген дебиторлық және мерзімі өткен берешек бойынша резервтердің (провизиялардың) сомасы көрсетіледі;</w:t>
      </w:r>
    </w:p>
    <w:bookmarkEnd w:id="135"/>
    <w:bookmarkStart w:name="z308" w:id="136"/>
    <w:p>
      <w:pPr>
        <w:spacing w:after="0"/>
        <w:ind w:left="0"/>
        <w:jc w:val="both"/>
      </w:pPr>
      <w:r>
        <w:rPr>
          <w:rFonts w:ascii="Times New Roman"/>
          <w:b w:val="false"/>
          <w:i w:val="false"/>
          <w:color w:val="000000"/>
          <w:sz w:val="28"/>
        </w:rPr>
        <w:t>
      19) 24-бағанда бағалы қағаздың "әділ құны бойынша бағаланатын", "амортизацияланған құны бойынша бағаланатын" санаты көрсетіледі;</w:t>
      </w:r>
    </w:p>
    <w:bookmarkEnd w:id="136"/>
    <w:bookmarkStart w:name="z309" w:id="137"/>
    <w:p>
      <w:pPr>
        <w:spacing w:after="0"/>
        <w:ind w:left="0"/>
        <w:jc w:val="both"/>
      </w:pPr>
      <w:r>
        <w:rPr>
          <w:rFonts w:ascii="Times New Roman"/>
          <w:b w:val="false"/>
          <w:i w:val="false"/>
          <w:color w:val="000000"/>
          <w:sz w:val="28"/>
        </w:rPr>
        <w:t>
      20) 25 және 26-бағандарды толтырған кезде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(бұдан әрі – № 385 қаулы)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bookmarkEnd w:id="137"/>
    <w:bookmarkStart w:name="z310" w:id="138"/>
    <w:p>
      <w:pPr>
        <w:spacing w:after="0"/>
        <w:ind w:left="0"/>
        <w:jc w:val="both"/>
      </w:pPr>
      <w:r>
        <w:rPr>
          <w:rFonts w:ascii="Times New Roman"/>
          <w:b w:val="false"/>
          <w:i w:val="false"/>
          <w:color w:val="000000"/>
          <w:sz w:val="28"/>
        </w:rPr>
        <w:t>
      21) 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bookmarkEnd w:id="138"/>
    <w:bookmarkStart w:name="z311" w:id="139"/>
    <w:p>
      <w:pPr>
        <w:spacing w:after="0"/>
        <w:ind w:left="0"/>
        <w:jc w:val="both"/>
      </w:pPr>
      <w:r>
        <w:rPr>
          <w:rFonts w:ascii="Times New Roman"/>
          <w:b w:val="false"/>
          <w:i w:val="false"/>
          <w:color w:val="000000"/>
          <w:sz w:val="28"/>
        </w:rPr>
        <w:t>
      22) 29-бағанда Нысанды ұсыну күніндегі борыштық қаржы құралдары бойынша купондық мөлшерлеме көрсетіледі.</w:t>
      </w:r>
    </w:p>
    <w:bookmarkEnd w:id="139"/>
    <w:p>
      <w:pPr>
        <w:spacing w:after="0"/>
        <w:ind w:left="0"/>
        <w:jc w:val="both"/>
      </w:pPr>
      <w:r>
        <w:rPr>
          <w:rFonts w:ascii="Times New Roman"/>
          <w:b w:val="false"/>
          <w:i w:val="false"/>
          <w:color w:val="000000"/>
          <w:sz w:val="28"/>
        </w:rPr>
        <w:t>
      7. 2-кесте бойынша:</w:t>
      </w:r>
    </w:p>
    <w:bookmarkStart w:name="z313" w:id="140"/>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140"/>
    <w:bookmarkStart w:name="z314" w:id="141"/>
    <w:p>
      <w:pPr>
        <w:spacing w:after="0"/>
        <w:ind w:left="0"/>
        <w:jc w:val="both"/>
      </w:pPr>
      <w:r>
        <w:rPr>
          <w:rFonts w:ascii="Times New Roman"/>
          <w:b w:val="false"/>
          <w:i w:val="false"/>
          <w:color w:val="000000"/>
          <w:sz w:val="28"/>
        </w:rPr>
        <w:t>
      2) 5-бағанда "кері репо" (репо) операциялары бойынша сатып алынған (орналастырылған) бағалы қағаздың типін көрсете отырып, түрі көрсетіледі;</w:t>
      </w:r>
    </w:p>
    <w:bookmarkEnd w:id="141"/>
    <w:bookmarkStart w:name="z315" w:id="142"/>
    <w:p>
      <w:pPr>
        <w:spacing w:after="0"/>
        <w:ind w:left="0"/>
        <w:jc w:val="both"/>
      </w:pPr>
      <w:r>
        <w:rPr>
          <w:rFonts w:ascii="Times New Roman"/>
          <w:b w:val="false"/>
          <w:i w:val="false"/>
          <w:color w:val="000000"/>
          <w:sz w:val="28"/>
        </w:rPr>
        <w:t>
      3) 6-бағанда ұлттық сәйкестендіру нөмірі (ҰСН) немесе халықаралық сәйкестендіру нөмірі (ISIN коды) немесе бағалы қағаздың басқа сәйкестендіргіші көрсетіледі;</w:t>
      </w:r>
    </w:p>
    <w:bookmarkEnd w:id="142"/>
    <w:bookmarkStart w:name="z316" w:id="143"/>
    <w:p>
      <w:pPr>
        <w:spacing w:after="0"/>
        <w:ind w:left="0"/>
        <w:jc w:val="both"/>
      </w:pPr>
      <w:r>
        <w:rPr>
          <w:rFonts w:ascii="Times New Roman"/>
          <w:b w:val="false"/>
          <w:i w:val="false"/>
          <w:color w:val="000000"/>
          <w:sz w:val="28"/>
        </w:rPr>
        <w:t>
      4) 7-бағанда "кері репо" (репо) операциялары бойынша сатып алынған (орналастырылған) бағалы қағаздың саны көрсетіледі;</w:t>
      </w:r>
    </w:p>
    <w:bookmarkEnd w:id="143"/>
    <w:bookmarkStart w:name="z317" w:id="144"/>
    <w:p>
      <w:pPr>
        <w:spacing w:after="0"/>
        <w:ind w:left="0"/>
        <w:jc w:val="both"/>
      </w:pPr>
      <w:r>
        <w:rPr>
          <w:rFonts w:ascii="Times New Roman"/>
          <w:b w:val="false"/>
          <w:i w:val="false"/>
          <w:color w:val="000000"/>
          <w:sz w:val="28"/>
        </w:rPr>
        <w:t>
      5) 8 және 9-бағандарда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44"/>
    <w:bookmarkStart w:name="z318" w:id="145"/>
    <w:p>
      <w:pPr>
        <w:spacing w:after="0"/>
        <w:ind w:left="0"/>
        <w:jc w:val="both"/>
      </w:pPr>
      <w:r>
        <w:rPr>
          <w:rFonts w:ascii="Times New Roman"/>
          <w:b w:val="false"/>
          <w:i w:val="false"/>
          <w:color w:val="000000"/>
          <w:sz w:val="28"/>
        </w:rPr>
        <w:t>
      6) 10 және 11-бағандарда "кері репо" (репо) операциясының жүзеге асырылуын растайтын бастапқы құжатта көрсетілген баға үтірден кейін төрт таңбаға дейінгі дәлдікпен көрсетіледі. Сатып алынған (орналастырылған) бағалы қағазға шетел валютасында ақы төлеген жағдайда, бір мезгілде ұлттық валюта – теңгедегі баламасын 10 және 12-бағандарда көрсете отырып, 11 және 13-бағандар толтырылады, сатып алынған (орналастырылған) бағалы қағазға ұлттық валюта – теңгеде ақы төленген жағдайда 10 және 12-бағандар толтырылады;</w:t>
      </w:r>
    </w:p>
    <w:bookmarkEnd w:id="145"/>
    <w:bookmarkStart w:name="z319" w:id="146"/>
    <w:p>
      <w:pPr>
        <w:spacing w:after="0"/>
        <w:ind w:left="0"/>
        <w:jc w:val="both"/>
      </w:pPr>
      <w:r>
        <w:rPr>
          <w:rFonts w:ascii="Times New Roman"/>
          <w:b w:val="false"/>
          <w:i w:val="false"/>
          <w:color w:val="000000"/>
          <w:sz w:val="28"/>
        </w:rPr>
        <w:t>
      7) 16-бағанда бухгалтерлік есепте көрсетілген құн көрсетіледі.</w:t>
      </w:r>
    </w:p>
    <w:bookmarkEnd w:id="146"/>
    <w:bookmarkStart w:name="z320" w:id="147"/>
    <w:p>
      <w:pPr>
        <w:spacing w:after="0"/>
        <w:ind w:left="0"/>
        <w:jc w:val="both"/>
      </w:pPr>
      <w:r>
        <w:rPr>
          <w:rFonts w:ascii="Times New Roman"/>
          <w:b w:val="false"/>
          <w:i w:val="false"/>
          <w:color w:val="000000"/>
          <w:sz w:val="28"/>
        </w:rPr>
        <w:t>
      8. 3-кесте бойынша:</w:t>
      </w:r>
    </w:p>
    <w:bookmarkEnd w:id="147"/>
    <w:bookmarkStart w:name="z321" w:id="148"/>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148"/>
    <w:bookmarkStart w:name="z322" w:id="149"/>
    <w:p>
      <w:pPr>
        <w:spacing w:after="0"/>
        <w:ind w:left="0"/>
        <w:jc w:val="both"/>
      </w:pPr>
      <w:r>
        <w:rPr>
          <w:rFonts w:ascii="Times New Roman"/>
          <w:b w:val="false"/>
          <w:i w:val="false"/>
          <w:color w:val="000000"/>
          <w:sz w:val="28"/>
        </w:rPr>
        <w:t>
      2) 4 және 5-бағандарды толтырған кезде № 385 қаулының 3-тармағында көрсетілген рейтингтік агенттіктердің бірі берген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bookmarkEnd w:id="149"/>
    <w:bookmarkStart w:name="z323" w:id="150"/>
    <w:p>
      <w:pPr>
        <w:spacing w:after="0"/>
        <w:ind w:left="0"/>
        <w:jc w:val="both"/>
      </w:pPr>
      <w:r>
        <w:rPr>
          <w:rFonts w:ascii="Times New Roman"/>
          <w:b w:val="false"/>
          <w:i w:val="false"/>
          <w:color w:val="000000"/>
          <w:sz w:val="28"/>
        </w:rPr>
        <w:t>
      3) 6-бағанда валюталар кодтары "Валюталар мен қорларды белгілеуге арналған кодтар" ҚР ҰС 07 ISO 4217 Қазақстан Республикасының ұлттық сыныптауышына сәйкес көрсетіледі;</w:t>
      </w:r>
    </w:p>
    <w:bookmarkEnd w:id="150"/>
    <w:bookmarkStart w:name="z324" w:id="151"/>
    <w:p>
      <w:pPr>
        <w:spacing w:after="0"/>
        <w:ind w:left="0"/>
        <w:jc w:val="both"/>
      </w:pPr>
      <w:r>
        <w:rPr>
          <w:rFonts w:ascii="Times New Roman"/>
          <w:b w:val="false"/>
          <w:i w:val="false"/>
          <w:color w:val="000000"/>
          <w:sz w:val="28"/>
        </w:rPr>
        <w:t>
      4) 9-бағанда банктік салым шарты бойынша салым мерзімі, салым мерзімі ұзартылған кезде ұзарту мерзімін ескере отырып көрсетіледі;</w:t>
      </w:r>
    </w:p>
    <w:bookmarkEnd w:id="151"/>
    <w:bookmarkStart w:name="z325" w:id="152"/>
    <w:p>
      <w:pPr>
        <w:spacing w:after="0"/>
        <w:ind w:left="0"/>
        <w:jc w:val="both"/>
      </w:pPr>
      <w:r>
        <w:rPr>
          <w:rFonts w:ascii="Times New Roman"/>
          <w:b w:val="false"/>
          <w:i w:val="false"/>
          <w:color w:val="000000"/>
          <w:sz w:val="28"/>
        </w:rPr>
        <w:t>
      5) 10 және 11-бағандарда жинақталған сыйақыны төлеу күні мен кезеңділігі банктік салым шартының талаптарына сәйкес көрсетіледі;</w:t>
      </w:r>
    </w:p>
    <w:bookmarkEnd w:id="152"/>
    <w:bookmarkStart w:name="z326" w:id="153"/>
    <w:p>
      <w:pPr>
        <w:spacing w:after="0"/>
        <w:ind w:left="0"/>
        <w:jc w:val="both"/>
      </w:pPr>
      <w:r>
        <w:rPr>
          <w:rFonts w:ascii="Times New Roman"/>
          <w:b w:val="false"/>
          <w:i w:val="false"/>
          <w:color w:val="000000"/>
          <w:sz w:val="28"/>
        </w:rPr>
        <w:t>
      6) 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14-бағанда көрсете отырып, 15-баған толтырылады, зейнетақы активтерін ұлттық валюта – теңгемен орналастырылған жағдайда 14-баған толтырылады;</w:t>
      </w:r>
    </w:p>
    <w:bookmarkEnd w:id="153"/>
    <w:bookmarkStart w:name="z327" w:id="154"/>
    <w:p>
      <w:pPr>
        <w:spacing w:after="0"/>
        <w:ind w:left="0"/>
        <w:jc w:val="both"/>
      </w:pPr>
      <w:r>
        <w:rPr>
          <w:rFonts w:ascii="Times New Roman"/>
          <w:b w:val="false"/>
          <w:i w:val="false"/>
          <w:color w:val="000000"/>
          <w:sz w:val="28"/>
        </w:rPr>
        <w:t>
      7) 16-бағанда бухгалтерлік есепте көрсетілген салымдардың құны көрсетіледі;</w:t>
      </w:r>
    </w:p>
    <w:bookmarkEnd w:id="154"/>
    <w:bookmarkStart w:name="z328" w:id="155"/>
    <w:p>
      <w:pPr>
        <w:spacing w:after="0"/>
        <w:ind w:left="0"/>
        <w:jc w:val="both"/>
      </w:pPr>
      <w:r>
        <w:rPr>
          <w:rFonts w:ascii="Times New Roman"/>
          <w:b w:val="false"/>
          <w:i w:val="false"/>
          <w:color w:val="000000"/>
          <w:sz w:val="28"/>
        </w:rPr>
        <w:t>
      8) 20-бағанда бухгалтерлік есепте көрсетілген резервтердің (провизиялардың) сомасы көрсетіледі;</w:t>
      </w:r>
    </w:p>
    <w:bookmarkEnd w:id="155"/>
    <w:p>
      <w:pPr>
        <w:spacing w:after="0"/>
        <w:ind w:left="0"/>
        <w:jc w:val="both"/>
      </w:pPr>
      <w:r>
        <w:rPr>
          <w:rFonts w:ascii="Times New Roman"/>
          <w:b w:val="false"/>
          <w:i w:val="false"/>
          <w:color w:val="000000"/>
          <w:sz w:val="28"/>
        </w:rPr>
        <w:t>
      9) 21-бағанда салымдар бойынша дебиторлық берешек сомасы көрсетіледі;</w:t>
      </w:r>
    </w:p>
    <w:bookmarkStart w:name="z330" w:id="156"/>
    <w:p>
      <w:pPr>
        <w:spacing w:after="0"/>
        <w:ind w:left="0"/>
        <w:jc w:val="both"/>
      </w:pPr>
      <w:r>
        <w:rPr>
          <w:rFonts w:ascii="Times New Roman"/>
          <w:b w:val="false"/>
          <w:i w:val="false"/>
          <w:color w:val="000000"/>
          <w:sz w:val="28"/>
        </w:rPr>
        <w:t>
      10) 22-бағанда салымдар бойынша мерзімі өткен дебиторлық берешек көрсетіледі;</w:t>
      </w:r>
    </w:p>
    <w:bookmarkEnd w:id="156"/>
    <w:bookmarkStart w:name="z331" w:id="157"/>
    <w:p>
      <w:pPr>
        <w:spacing w:after="0"/>
        <w:ind w:left="0"/>
        <w:jc w:val="both"/>
      </w:pPr>
      <w:r>
        <w:rPr>
          <w:rFonts w:ascii="Times New Roman"/>
          <w:b w:val="false"/>
          <w:i w:val="false"/>
          <w:color w:val="000000"/>
          <w:sz w:val="28"/>
        </w:rPr>
        <w:t>
      11) 23-бағанда бухгалтерлік есепте көрсетілген дебиторлық және мерзімі өткен берешек бойынша резервтердің (провизиялардың) сомасы көрсетіледі;</w:t>
      </w:r>
    </w:p>
    <w:bookmarkEnd w:id="157"/>
    <w:bookmarkStart w:name="z332" w:id="158"/>
    <w:p>
      <w:pPr>
        <w:spacing w:after="0"/>
        <w:ind w:left="0"/>
        <w:jc w:val="both"/>
      </w:pPr>
      <w:r>
        <w:rPr>
          <w:rFonts w:ascii="Times New Roman"/>
          <w:b w:val="false"/>
          <w:i w:val="false"/>
          <w:color w:val="000000"/>
          <w:sz w:val="28"/>
        </w:rPr>
        <w:t>
      12) 3-кесте әрбір банк және салымның әрбір валютасы бойынша жеке-жеке салымдар сомасын көрсете отырып, толтырылады.</w:t>
      </w:r>
    </w:p>
    <w:bookmarkEnd w:id="158"/>
    <w:bookmarkStart w:name="z333" w:id="159"/>
    <w:p>
      <w:pPr>
        <w:spacing w:after="0"/>
        <w:ind w:left="0"/>
        <w:jc w:val="both"/>
      </w:pPr>
      <w:r>
        <w:rPr>
          <w:rFonts w:ascii="Times New Roman"/>
          <w:b w:val="false"/>
          <w:i w:val="false"/>
          <w:color w:val="000000"/>
          <w:sz w:val="28"/>
        </w:rPr>
        <w:t>
      9. 4-кесте бойынша:</w:t>
      </w:r>
    </w:p>
    <w:bookmarkEnd w:id="159"/>
    <w:bookmarkStart w:name="z334" w:id="160"/>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160"/>
    <w:bookmarkStart w:name="z335" w:id="161"/>
    <w:p>
      <w:pPr>
        <w:spacing w:after="0"/>
        <w:ind w:left="0"/>
        <w:jc w:val="both"/>
      </w:pPr>
      <w:r>
        <w:rPr>
          <w:rFonts w:ascii="Times New Roman"/>
          <w:b w:val="false"/>
          <w:i w:val="false"/>
          <w:color w:val="000000"/>
          <w:sz w:val="28"/>
        </w:rPr>
        <w:t>
      2) 5-бағанда төлем валютасының коды "Валюталар мен қорларды белгілеуге арналған кодтар" ҚР ҰС 07 ISO 4217 Қазақстан Республикасының ұлттық сыныптауышына сәйкес көрсетіледі;</w:t>
      </w:r>
    </w:p>
    <w:bookmarkEnd w:id="161"/>
    <w:bookmarkStart w:name="z336" w:id="162"/>
    <w:p>
      <w:pPr>
        <w:spacing w:after="0"/>
        <w:ind w:left="0"/>
        <w:jc w:val="both"/>
      </w:pPr>
      <w:r>
        <w:rPr>
          <w:rFonts w:ascii="Times New Roman"/>
          <w:b w:val="false"/>
          <w:i w:val="false"/>
          <w:color w:val="000000"/>
          <w:sz w:val="28"/>
        </w:rPr>
        <w:t>
      3) 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p>
    <w:bookmarkEnd w:id="162"/>
    <w:bookmarkStart w:name="z337" w:id="163"/>
    <w:p>
      <w:pPr>
        <w:spacing w:after="0"/>
        <w:ind w:left="0"/>
        <w:jc w:val="both"/>
      </w:pPr>
      <w:r>
        <w:rPr>
          <w:rFonts w:ascii="Times New Roman"/>
          <w:b w:val="false"/>
          <w:i w:val="false"/>
          <w:color w:val="000000"/>
          <w:sz w:val="28"/>
        </w:rPr>
        <w:t>
      4) 10-бағанда бухгалтерлік есепте көрсетілген сома көрсетіледі.</w:t>
      </w:r>
    </w:p>
    <w:bookmarkEnd w:id="163"/>
    <w:bookmarkStart w:name="z338" w:id="164"/>
    <w:p>
      <w:pPr>
        <w:spacing w:after="0"/>
        <w:ind w:left="0"/>
        <w:jc w:val="both"/>
      </w:pPr>
      <w:r>
        <w:rPr>
          <w:rFonts w:ascii="Times New Roman"/>
          <w:b w:val="false"/>
          <w:i w:val="false"/>
          <w:color w:val="000000"/>
          <w:sz w:val="28"/>
        </w:rPr>
        <w:t>
      10. 5-кесте бойынша:</w:t>
      </w:r>
    </w:p>
    <w:bookmarkEnd w:id="164"/>
    <w:bookmarkStart w:name="z339" w:id="165"/>
    <w:p>
      <w:pPr>
        <w:spacing w:after="0"/>
        <w:ind w:left="0"/>
        <w:jc w:val="both"/>
      </w:pPr>
      <w:r>
        <w:rPr>
          <w:rFonts w:ascii="Times New Roman"/>
          <w:b w:val="false"/>
          <w:i w:val="false"/>
          <w:color w:val="000000"/>
          <w:sz w:val="28"/>
        </w:rPr>
        <w:t>
      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bookmarkEnd w:id="165"/>
    <w:bookmarkStart w:name="z340" w:id="166"/>
    <w:p>
      <w:pPr>
        <w:spacing w:after="0"/>
        <w:ind w:left="0"/>
        <w:jc w:val="both"/>
      </w:pPr>
      <w:r>
        <w:rPr>
          <w:rFonts w:ascii="Times New Roman"/>
          <w:b w:val="false"/>
          <w:i w:val="false"/>
          <w:color w:val="000000"/>
          <w:sz w:val="28"/>
        </w:rPr>
        <w:t>
      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bookmarkEnd w:id="166"/>
    <w:bookmarkStart w:name="z341" w:id="167"/>
    <w:p>
      <w:pPr>
        <w:spacing w:after="0"/>
        <w:ind w:left="0"/>
        <w:jc w:val="both"/>
      </w:pPr>
      <w:r>
        <w:rPr>
          <w:rFonts w:ascii="Times New Roman"/>
          <w:b w:val="false"/>
          <w:i w:val="false"/>
          <w:color w:val="000000"/>
          <w:sz w:val="28"/>
        </w:rPr>
        <w:t>
      3) 5-бағанда мәміле валютасының коды көрсетіледі. Валюта коды "Валюталар мен қорларды белгілеуге арналған кодтар" ҚР ҰС 07 ISO 4217 Қазақстан Республикасының ұлттық сыныптауышына сәйкес көрсетіледі;</w:t>
      </w:r>
    </w:p>
    <w:bookmarkEnd w:id="167"/>
    <w:bookmarkStart w:name="z342" w:id="168"/>
    <w:p>
      <w:pPr>
        <w:spacing w:after="0"/>
        <w:ind w:left="0"/>
        <w:jc w:val="both"/>
      </w:pPr>
      <w:r>
        <w:rPr>
          <w:rFonts w:ascii="Times New Roman"/>
          <w:b w:val="false"/>
          <w:i w:val="false"/>
          <w:color w:val="000000"/>
          <w:sz w:val="28"/>
        </w:rPr>
        <w:t>
      4) 6-бағанда ұлттық сәйкестендіру нөмірі (ҰСН) немесе халықаралық сәйкестендіру нөмірі (ISIN коды) немесе бағалы қағаздың басқа сәйкестендіргіші көрсетіледі, 6-баған туынды қаржы құралының базалық активі бағалы қағаз болып табылған жағдайда толтырылады;</w:t>
      </w:r>
    </w:p>
    <w:bookmarkEnd w:id="168"/>
    <w:bookmarkStart w:name="z343" w:id="169"/>
    <w:p>
      <w:pPr>
        <w:spacing w:after="0"/>
        <w:ind w:left="0"/>
        <w:jc w:val="both"/>
      </w:pPr>
      <w:r>
        <w:rPr>
          <w:rFonts w:ascii="Times New Roman"/>
          <w:b w:val="false"/>
          <w:i w:val="false"/>
          <w:color w:val="000000"/>
          <w:sz w:val="28"/>
        </w:rPr>
        <w:t>
      5) 7-бағанда Нормативтік құқықтық актілерді мемлекеттік тіркеу тізілімінде № 7118 болып тіркелген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қаулысының талаптарына сәйкес туынды құралдармен операция жүргізу кезінде қалыптастырылатын шартты талаптар мен міндеттемелердің сомасы көрсетіледі;</w:t>
      </w:r>
    </w:p>
    <w:bookmarkEnd w:id="169"/>
    <w:bookmarkStart w:name="z344" w:id="170"/>
    <w:p>
      <w:pPr>
        <w:spacing w:after="0"/>
        <w:ind w:left="0"/>
        <w:jc w:val="both"/>
      </w:pPr>
      <w:r>
        <w:rPr>
          <w:rFonts w:ascii="Times New Roman"/>
          <w:b w:val="false"/>
          <w:i w:val="false"/>
          <w:color w:val="000000"/>
          <w:sz w:val="28"/>
        </w:rPr>
        <w:t>
      6) 8-бағанда туынды қаржы құралының нарықтық құны (алмастыру құны) көрсетіледі, ол:</w:t>
      </w:r>
    </w:p>
    <w:bookmarkEnd w:id="170"/>
    <w:p>
      <w:pPr>
        <w:spacing w:after="0"/>
        <w:ind w:left="0"/>
        <w:jc w:val="both"/>
      </w:pPr>
      <w:r>
        <w:rPr>
          <w:rFonts w:ascii="Times New Roman"/>
          <w:b w:val="false"/>
          <w:i w:val="false"/>
          <w:color w:val="000000"/>
          <w:sz w:val="28"/>
        </w:rPr>
        <w:t>
      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шамасын, туынды қаржы құралының номиналды келісімшарттық құнының осы туынды қаржы құралының (шартты міндеттемелер) ағымдағы нарықтық құнынан асып түсу шамасын;</w:t>
      </w:r>
    </w:p>
    <w:bookmarkStart w:name="z346" w:id="171"/>
    <w:p>
      <w:pPr>
        <w:spacing w:after="0"/>
        <w:ind w:left="0"/>
        <w:jc w:val="both"/>
      </w:pPr>
      <w:r>
        <w:rPr>
          <w:rFonts w:ascii="Times New Roman"/>
          <w:b w:val="false"/>
          <w:i w:val="false"/>
          <w:color w:val="000000"/>
          <w:sz w:val="28"/>
        </w:rPr>
        <w:t>
      сатуға арналған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шамасын, туынды қаржы құралының ағымды нарықтық құнының осы туынды қаржы құралының (шартты міндеттемелер) номиналды келісімшарттық құнынан асып түсу шамасын білдіреді.</w:t>
      </w:r>
    </w:p>
    <w:bookmarkEnd w:id="171"/>
    <w:p>
      <w:pPr>
        <w:spacing w:after="0"/>
        <w:ind w:left="0"/>
        <w:jc w:val="both"/>
      </w:pPr>
      <w:r>
        <w:rPr>
          <w:rFonts w:ascii="Times New Roman"/>
          <w:b w:val="false"/>
          <w:i w:val="false"/>
          <w:color w:val="000000"/>
          <w:sz w:val="28"/>
        </w:rPr>
        <w:t>
      11.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4-қосымша</w:t>
            </w:r>
          </w:p>
        </w:tc>
      </w:tr>
    </w:tbl>
    <w:bookmarkStart w:name="z3679" w:id="172"/>
    <w:p>
      <w:pPr>
        <w:spacing w:after="0"/>
        <w:ind w:left="0"/>
        <w:jc w:val="left"/>
      </w:pPr>
      <w:r>
        <w:rPr>
          <w:rFonts w:ascii="Times New Roman"/>
          <w:b/>
          <w:i w:val="false"/>
          <w:color w:val="000000"/>
        </w:rPr>
        <w:t xml:space="preserve"> Әкімшілік деректерді жинауға арналған нысан</w:t>
      </w:r>
    </w:p>
    <w:bookmarkEnd w:id="172"/>
    <w:p>
      <w:pPr>
        <w:spacing w:after="0"/>
        <w:ind w:left="0"/>
        <w:jc w:val="both"/>
      </w:pPr>
      <w:r>
        <w:rPr>
          <w:rFonts w:ascii="Times New Roman"/>
          <w:b w:val="false"/>
          <w:i w:val="false"/>
          <w:color w:val="ff0000"/>
          <w:sz w:val="28"/>
        </w:rPr>
        <w:t xml:space="preserve">
      Ескерту. 4-қосымшаға өзгеріс енгізілді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1" w:id="17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73"/>
    <w:bookmarkStart w:name="z352" w:id="174"/>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74"/>
    <w:bookmarkStart w:name="z353" w:id="175"/>
    <w:p>
      <w:pPr>
        <w:spacing w:after="0"/>
        <w:ind w:left="0"/>
        <w:jc w:val="left"/>
      </w:pPr>
      <w:r>
        <w:rPr>
          <w:rFonts w:ascii="Times New Roman"/>
          <w:b/>
          <w:i w:val="false"/>
          <w:color w:val="000000"/>
        </w:rPr>
        <w:t xml:space="preserve"> Сыртқы басқарудағы зейнетақы активтері туралы есеп</w:t>
      </w:r>
    </w:p>
    <w:bookmarkEnd w:id="175"/>
    <w:bookmarkStart w:name="z354" w:id="176"/>
    <w:p>
      <w:pPr>
        <w:spacing w:after="0"/>
        <w:ind w:left="0"/>
        <w:jc w:val="both"/>
      </w:pPr>
      <w:r>
        <w:rPr>
          <w:rFonts w:ascii="Times New Roman"/>
          <w:b w:val="false"/>
          <w:i w:val="false"/>
          <w:color w:val="000000"/>
          <w:sz w:val="28"/>
        </w:rPr>
        <w:t>
      Әкімшілік деректер нысанының индексі: 1-ENPF_А-VNESH</w:t>
      </w:r>
    </w:p>
    <w:bookmarkEnd w:id="176"/>
    <w:bookmarkStart w:name="z355" w:id="177"/>
    <w:p>
      <w:pPr>
        <w:spacing w:after="0"/>
        <w:ind w:left="0"/>
        <w:jc w:val="both"/>
      </w:pPr>
      <w:r>
        <w:rPr>
          <w:rFonts w:ascii="Times New Roman"/>
          <w:b w:val="false"/>
          <w:i w:val="false"/>
          <w:color w:val="000000"/>
          <w:sz w:val="28"/>
        </w:rPr>
        <w:t>
      Кезеңділігі: ай сайын</w:t>
      </w:r>
    </w:p>
    <w:bookmarkEnd w:id="177"/>
    <w:bookmarkStart w:name="z356" w:id="178"/>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178"/>
    <w:bookmarkStart w:name="z357" w:id="179"/>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179"/>
    <w:bookmarkStart w:name="z358" w:id="18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сыртқы басқаруға берілген зейнетақы активтері болған жағдайда – есепті айдан кейінгі айдың 20 (жиырмасынан) кешіктірмей, ай сайын</w:t>
      </w:r>
    </w:p>
    <w:bookmarkEnd w:id="180"/>
    <w:bookmarkStart w:name="z359" w:id="181"/>
    <w:p>
      <w:pPr>
        <w:spacing w:after="0"/>
        <w:ind w:left="0"/>
        <w:jc w:val="both"/>
      </w:pPr>
      <w:r>
        <w:rPr>
          <w:rFonts w:ascii="Times New Roman"/>
          <w:b w:val="false"/>
          <w:i w:val="false"/>
          <w:color w:val="000000"/>
          <w:sz w:val="28"/>
        </w:rPr>
        <w:t>
      Нысан</w:t>
      </w:r>
    </w:p>
    <w:bookmarkEnd w:id="181"/>
    <w:bookmarkStart w:name="z360" w:id="182"/>
    <w:p>
      <w:pPr>
        <w:spacing w:after="0"/>
        <w:ind w:left="0"/>
        <w:jc w:val="both"/>
      </w:pPr>
      <w:r>
        <w:rPr>
          <w:rFonts w:ascii="Times New Roman"/>
          <w:b w:val="false"/>
          <w:i w:val="false"/>
          <w:color w:val="000000"/>
          <w:sz w:val="28"/>
        </w:rPr>
        <w:t>
      Кесте. Сыртқы басқарудағы зейнетақы активтері</w:t>
      </w:r>
    </w:p>
    <w:bookmarkEnd w:id="182"/>
    <w:bookmarkStart w:name="z361" w:id="183"/>
    <w:p>
      <w:pPr>
        <w:spacing w:after="0"/>
        <w:ind w:left="0"/>
        <w:jc w:val="both"/>
      </w:pPr>
      <w:r>
        <w:rPr>
          <w:rFonts w:ascii="Times New Roman"/>
          <w:b w:val="false"/>
          <w:i w:val="false"/>
          <w:color w:val="000000"/>
          <w:sz w:val="28"/>
        </w:rPr>
        <w:t xml:space="preserve">
      _______________________ есебінен қалыптастырылған зейнетақы активтері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сыртқы басқарушының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 шартының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басқарудың болжанған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зейнетақы активтерінің ағымдағы құны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184"/>
    <w:p>
      <w:pPr>
        <w:spacing w:after="0"/>
        <w:ind w:left="0"/>
        <w:jc w:val="both"/>
      </w:pPr>
      <w:r>
        <w:rPr>
          <w:rFonts w:ascii="Times New Roman"/>
          <w:b w:val="false"/>
          <w:i w:val="false"/>
          <w:color w:val="000000"/>
          <w:sz w:val="28"/>
        </w:rPr>
        <w:t xml:space="preserve">
      Атауы ______________________________________ </w:t>
      </w:r>
    </w:p>
    <w:bookmarkEnd w:id="184"/>
    <w:bookmarkStart w:name="z363" w:id="185"/>
    <w:p>
      <w:pPr>
        <w:spacing w:after="0"/>
        <w:ind w:left="0"/>
        <w:jc w:val="both"/>
      </w:pPr>
      <w:r>
        <w:rPr>
          <w:rFonts w:ascii="Times New Roman"/>
          <w:b w:val="false"/>
          <w:i w:val="false"/>
          <w:color w:val="000000"/>
          <w:sz w:val="28"/>
        </w:rPr>
        <w:t xml:space="preserve">
      Мекенжайы __________________________________________________________ </w:t>
      </w:r>
    </w:p>
    <w:bookmarkEnd w:id="185"/>
    <w:bookmarkStart w:name="z364" w:id="186"/>
    <w:p>
      <w:pPr>
        <w:spacing w:after="0"/>
        <w:ind w:left="0"/>
        <w:jc w:val="both"/>
      </w:pPr>
      <w:r>
        <w:rPr>
          <w:rFonts w:ascii="Times New Roman"/>
          <w:b w:val="false"/>
          <w:i w:val="false"/>
          <w:color w:val="000000"/>
          <w:sz w:val="28"/>
        </w:rPr>
        <w:t xml:space="preserve">
      Телефоны ________________________________________ </w:t>
      </w:r>
    </w:p>
    <w:bookmarkEnd w:id="186"/>
    <w:bookmarkStart w:name="z365" w:id="187"/>
    <w:p>
      <w:pPr>
        <w:spacing w:after="0"/>
        <w:ind w:left="0"/>
        <w:jc w:val="both"/>
      </w:pPr>
      <w:r>
        <w:rPr>
          <w:rFonts w:ascii="Times New Roman"/>
          <w:b w:val="false"/>
          <w:i w:val="false"/>
          <w:color w:val="000000"/>
          <w:sz w:val="28"/>
        </w:rPr>
        <w:t xml:space="preserve">
      Электрондық пошта мекенжайы _________________________ </w:t>
      </w:r>
    </w:p>
    <w:bookmarkEnd w:id="187"/>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басқарудағы зейнетақы</w:t>
            </w:r>
            <w:r>
              <w:br/>
            </w:r>
            <w:r>
              <w:rPr>
                <w:rFonts w:ascii="Times New Roman"/>
                <w:b w:val="false"/>
                <w:i w:val="false"/>
                <w:color w:val="000000"/>
                <w:sz w:val="20"/>
              </w:rPr>
              <w:t>активтері 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"Сыртқы басқарудағы зейнетақы активтері туралы есеп" (индексі – 1-ENPF_А-VNESH, кезеңділігі – ай сайын) әкімшілік деректер нысанын толтыру бойынша түсіндірме</w:t>
      </w:r>
    </w:p>
    <w:bookmarkStart w:name="z374" w:id="188"/>
    <w:p>
      <w:pPr>
        <w:spacing w:after="0"/>
        <w:ind w:left="0"/>
        <w:jc w:val="left"/>
      </w:pPr>
      <w:r>
        <w:rPr>
          <w:rFonts w:ascii="Times New Roman"/>
          <w:b/>
          <w:i w:val="false"/>
          <w:color w:val="000000"/>
        </w:rPr>
        <w:t xml:space="preserve"> 1-тарау. Жалпы ережелер</w:t>
      </w:r>
    </w:p>
    <w:bookmarkEnd w:id="188"/>
    <w:bookmarkStart w:name="z375" w:id="189"/>
    <w:p>
      <w:pPr>
        <w:spacing w:after="0"/>
        <w:ind w:left="0"/>
        <w:jc w:val="both"/>
      </w:pPr>
      <w:r>
        <w:rPr>
          <w:rFonts w:ascii="Times New Roman"/>
          <w:b w:val="false"/>
          <w:i w:val="false"/>
          <w:color w:val="000000"/>
          <w:sz w:val="28"/>
        </w:rPr>
        <w:t>
      1. Осы түсіндірмеде "Сыртқы басқарудағы зейнетақы активтері туралы есеп" әкімшілік деректер нысанын (бұдан әрі – Нысан) толтыру бойынша бірыңғай талаптар айқындалады.</w:t>
      </w:r>
    </w:p>
    <w:bookmarkEnd w:id="189"/>
    <w:bookmarkStart w:name="z376" w:id="19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0"/>
    <w:bookmarkStart w:name="z377" w:id="191"/>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Нысандағы деректер теңгемен көрсетіледі.</w:t>
      </w:r>
    </w:p>
    <w:bookmarkEnd w:id="191"/>
    <w:bookmarkStart w:name="z378" w:id="192"/>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192"/>
    <w:bookmarkStart w:name="z379" w:id="193"/>
    <w:p>
      <w:pPr>
        <w:spacing w:after="0"/>
        <w:ind w:left="0"/>
        <w:jc w:val="left"/>
      </w:pPr>
      <w:r>
        <w:rPr>
          <w:rFonts w:ascii="Times New Roman"/>
          <w:b/>
          <w:i w:val="false"/>
          <w:color w:val="000000"/>
        </w:rPr>
        <w:t xml:space="preserve"> 2-тарау. Нысанды толтыру бойынша түсіндірме</w:t>
      </w:r>
    </w:p>
    <w:bookmarkEnd w:id="193"/>
    <w:bookmarkStart w:name="z380" w:id="194"/>
    <w:p>
      <w:pPr>
        <w:spacing w:after="0"/>
        <w:ind w:left="0"/>
        <w:jc w:val="both"/>
      </w:pPr>
      <w:r>
        <w:rPr>
          <w:rFonts w:ascii="Times New Roman"/>
          <w:b w:val="false"/>
          <w:i w:val="false"/>
          <w:color w:val="000000"/>
          <w:sz w:val="28"/>
        </w:rPr>
        <w:t>
      5. 2024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194"/>
    <w:bookmarkStart w:name="z381" w:id="195"/>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End w:id="195"/>
    <w:bookmarkStart w:name="z382" w:id="196"/>
    <w:p>
      <w:pPr>
        <w:spacing w:after="0"/>
        <w:ind w:left="0"/>
        <w:jc w:val="both"/>
      </w:pPr>
      <w:r>
        <w:rPr>
          <w:rFonts w:ascii="Times New Roman"/>
          <w:b w:val="false"/>
          <w:i w:val="false"/>
          <w:color w:val="000000"/>
          <w:sz w:val="28"/>
        </w:rPr>
        <w:t>
      6. 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берілген (бұдан әрі – зейнетақы активтерін басқарушы) активтер бойынша ұсынылады.</w:t>
      </w:r>
    </w:p>
    <w:bookmarkEnd w:id="196"/>
    <w:bookmarkStart w:name="z383" w:id="197"/>
    <w:p>
      <w:pPr>
        <w:spacing w:after="0"/>
        <w:ind w:left="0"/>
        <w:jc w:val="both"/>
      </w:pPr>
      <w:r>
        <w:rPr>
          <w:rFonts w:ascii="Times New Roman"/>
          <w:b w:val="false"/>
          <w:i w:val="false"/>
          <w:color w:val="000000"/>
          <w:sz w:val="28"/>
        </w:rPr>
        <w:t>
      7. Нысан әрбір зейнетақы активтерін басқарушы бойынша толтырылады.</w:t>
      </w:r>
    </w:p>
    <w:bookmarkEnd w:id="197"/>
    <w:bookmarkStart w:name="z384" w:id="198"/>
    <w:p>
      <w:pPr>
        <w:spacing w:after="0"/>
        <w:ind w:left="0"/>
        <w:jc w:val="both"/>
      </w:pPr>
      <w:r>
        <w:rPr>
          <w:rFonts w:ascii="Times New Roman"/>
          <w:b w:val="false"/>
          <w:i w:val="false"/>
          <w:color w:val="000000"/>
          <w:sz w:val="28"/>
        </w:rPr>
        <w:t>
      8. 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bookmarkEnd w:id="198"/>
    <w:bookmarkStart w:name="z385" w:id="199"/>
    <w:p>
      <w:pPr>
        <w:spacing w:after="0"/>
        <w:ind w:left="0"/>
        <w:jc w:val="both"/>
      </w:pPr>
      <w:r>
        <w:rPr>
          <w:rFonts w:ascii="Times New Roman"/>
          <w:b w:val="false"/>
          <w:i w:val="false"/>
          <w:color w:val="000000"/>
          <w:sz w:val="28"/>
        </w:rPr>
        <w:t>
      9. 5-бағанда есепті күні басқарудағы зейнетақы активтерінің ағымдағы құны көрсетіледі.</w:t>
      </w:r>
    </w:p>
    <w:bookmarkEnd w:id="199"/>
    <w:bookmarkStart w:name="z386" w:id="200"/>
    <w:p>
      <w:pPr>
        <w:spacing w:after="0"/>
        <w:ind w:left="0"/>
        <w:jc w:val="both"/>
      </w:pPr>
      <w:r>
        <w:rPr>
          <w:rFonts w:ascii="Times New Roman"/>
          <w:b w:val="false"/>
          <w:i w:val="false"/>
          <w:color w:val="000000"/>
          <w:sz w:val="28"/>
        </w:rPr>
        <w:t>
      10. Егер есепті кезеңде зейнетақы активтерін басқарушы зейнетақы активтерінің барлық сомасын басқа басқарушыға берсе не оларды бірыңғай жинақтаушы зейнетақы қорына қайтарса және шартты бұзса, онда 2, 3, 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p>
    <w:bookmarkEnd w:id="200"/>
    <w:p>
      <w:pPr>
        <w:spacing w:after="0"/>
        <w:ind w:left="0"/>
        <w:jc w:val="both"/>
      </w:pPr>
      <w:r>
        <w:rPr>
          <w:rFonts w:ascii="Times New Roman"/>
          <w:b w:val="false"/>
          <w:i w:val="false"/>
          <w:color w:val="000000"/>
          <w:sz w:val="28"/>
        </w:rPr>
        <w:t>
      11.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5-қосымша</w:t>
            </w:r>
          </w:p>
        </w:tc>
      </w:tr>
    </w:tbl>
    <w:bookmarkStart w:name="z462" w:id="201"/>
    <w:p>
      <w:pPr>
        <w:spacing w:after="0"/>
        <w:ind w:left="0"/>
        <w:jc w:val="left"/>
      </w:pPr>
      <w:r>
        <w:rPr>
          <w:rFonts w:ascii="Times New Roman"/>
          <w:b/>
          <w:i w:val="false"/>
          <w:color w:val="000000"/>
        </w:rPr>
        <w:t xml:space="preserve"> Әкімшілік деректерді жинауға арналған нысан</w:t>
      </w:r>
    </w:p>
    <w:bookmarkEnd w:id="201"/>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both"/>
      </w:pPr>
      <w:r>
        <w:rPr>
          <w:rFonts w:ascii="Times New Roman"/>
          <w:b w:val="false"/>
          <w:i w:val="false"/>
          <w:color w:val="000000"/>
          <w:sz w:val="28"/>
        </w:rPr>
        <w:t>
      Салымшылардың (алушылардың) зейнетақы жинақтарының көлемі және жеке зейнетақы шоттарының (қосалқы шоттарының) саны туралы есеп</w:t>
      </w:r>
    </w:p>
    <w:p>
      <w:pPr>
        <w:spacing w:after="0"/>
        <w:ind w:left="0"/>
        <w:jc w:val="both"/>
      </w:pPr>
      <w:r>
        <w:rPr>
          <w:rFonts w:ascii="Times New Roman"/>
          <w:b w:val="false"/>
          <w:i w:val="false"/>
          <w:color w:val="000000"/>
          <w:sz w:val="28"/>
        </w:rPr>
        <w:t>
      Әкімшілік деректер нысанының индексі: 1-ENPF_PV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 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Салымшылардың (алушылардың) зейнетақы жинақтарының көлемі және жеке зейнетақы шоттарының (қосалқы шоттарының) саны туралы есеп </w:t>
      </w:r>
    </w:p>
    <w:p>
      <w:pPr>
        <w:spacing w:after="0"/>
        <w:ind w:left="0"/>
        <w:jc w:val="both"/>
      </w:pPr>
      <w:r>
        <w:rPr>
          <w:rFonts w:ascii="Times New Roman"/>
          <w:b w:val="false"/>
          <w:i w:val="false"/>
          <w:color w:val="000000"/>
          <w:sz w:val="28"/>
        </w:rPr>
        <w:t>
      Сенімгерлік басқарудағы зейнетақы жинақтары бойынша</w:t>
      </w:r>
    </w:p>
    <w:p>
      <w:pPr>
        <w:spacing w:after="0"/>
        <w:ind w:left="0"/>
        <w:jc w:val="left"/>
      </w:pPr>
      <w:r>
        <w:rPr>
          <w:rFonts w:ascii="Times New Roman"/>
          <w:b/>
          <w:i w:val="false"/>
          <w:color w:val="000000"/>
        </w:rPr>
        <w:t xml:space="preserve"> __________________________________________________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Салымшылардың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(қосалқы шоттарының)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3701" w:id="202"/>
    <w:p>
      <w:pPr>
        <w:spacing w:after="0"/>
        <w:ind w:left="0"/>
        <w:jc w:val="left"/>
      </w:pPr>
      <w:r>
        <w:rPr>
          <w:rFonts w:ascii="Times New Roman"/>
          <w:b/>
          <w:i w:val="false"/>
          <w:color w:val="000000"/>
        </w:rPr>
        <w:t xml:space="preserve"> "Салымшылардың (алушылардың) зейнетақы жинақтарының көлемі және жеке зейнетақы шоттарының (қосалқы шоттарының) саны туралы есеп" (индексі – 1-ENPF_PV, кезеңділігі – ай сайын) әкімшілік деректер нысанын толтыру бойынша түсіндірме</w:t>
      </w:r>
    </w:p>
    <w:bookmarkEnd w:id="202"/>
    <w:bookmarkStart w:name="z3702" w:id="203"/>
    <w:p>
      <w:pPr>
        <w:spacing w:after="0"/>
        <w:ind w:left="0"/>
        <w:jc w:val="left"/>
      </w:pPr>
      <w:r>
        <w:rPr>
          <w:rFonts w:ascii="Times New Roman"/>
          <w:b/>
          <w:i w:val="false"/>
          <w:color w:val="000000"/>
        </w:rPr>
        <w:t xml:space="preserve"> 1-тарау. Жалпы ережелер</w:t>
      </w:r>
    </w:p>
    <w:bookmarkEnd w:id="203"/>
    <w:bookmarkStart w:name="z3703" w:id="204"/>
    <w:p>
      <w:pPr>
        <w:spacing w:after="0"/>
        <w:ind w:left="0"/>
        <w:jc w:val="both"/>
      </w:pPr>
      <w:r>
        <w:rPr>
          <w:rFonts w:ascii="Times New Roman"/>
          <w:b w:val="false"/>
          <w:i w:val="false"/>
          <w:color w:val="000000"/>
          <w:sz w:val="28"/>
        </w:rPr>
        <w:t>
      1. Осы түсіндірмеде "Салымшылардың (алушылардың) зейнетақы жинақтарының көлемі және жеке зейнетақы шоттарының (қосалқы шоттарының) саны туралы есеп" әкімшілік деректер нысанын (бұдан әрі – Нысан) толтыру бойынша бірыңғай талаптар айқындалады.</w:t>
      </w:r>
    </w:p>
    <w:bookmarkEnd w:id="204"/>
    <w:bookmarkStart w:name="z3704" w:id="20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5"/>
    <w:bookmarkStart w:name="z3705" w:id="206"/>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06"/>
    <w:bookmarkStart w:name="z3706" w:id="20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07"/>
    <w:bookmarkStart w:name="z3707" w:id="208"/>
    <w:p>
      <w:pPr>
        <w:spacing w:after="0"/>
        <w:ind w:left="0"/>
        <w:jc w:val="left"/>
      </w:pPr>
      <w:r>
        <w:rPr>
          <w:rFonts w:ascii="Times New Roman"/>
          <w:b/>
          <w:i w:val="false"/>
          <w:color w:val="000000"/>
        </w:rPr>
        <w:t xml:space="preserve"> 2-тарау. Нысанды толтыру бойынша түсіндірме</w:t>
      </w:r>
    </w:p>
    <w:bookmarkEnd w:id="208"/>
    <w:bookmarkStart w:name="z3708" w:id="209"/>
    <w:p>
      <w:pPr>
        <w:spacing w:after="0"/>
        <w:ind w:left="0"/>
        <w:jc w:val="both"/>
      </w:pPr>
      <w:r>
        <w:rPr>
          <w:rFonts w:ascii="Times New Roman"/>
          <w:b w:val="false"/>
          <w:i w:val="false"/>
          <w:color w:val="000000"/>
          <w:sz w:val="28"/>
        </w:rPr>
        <w:t>
      5. 2, 5, 8, 11, 14 және 17-бағандарда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ерлер мен әйелдер бойынша бөлек (тиісті бағандарда) салымшының (алушының) жасына қарай бөліп, көрсетіледі.</w:t>
      </w:r>
    </w:p>
    <w:bookmarkEnd w:id="209"/>
    <w:bookmarkStart w:name="z3709" w:id="210"/>
    <w:p>
      <w:pPr>
        <w:spacing w:after="0"/>
        <w:ind w:left="0"/>
        <w:jc w:val="both"/>
      </w:pPr>
      <w:r>
        <w:rPr>
          <w:rFonts w:ascii="Times New Roman"/>
          <w:b w:val="false"/>
          <w:i w:val="false"/>
          <w:color w:val="000000"/>
          <w:sz w:val="28"/>
        </w:rPr>
        <w:t xml:space="preserve">
      6. 3, 6, 9, 12, 15 және 18-бағандарда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ерлер мен әйелдер бойынша бөлек (тиісті бағандарда) салымшының (алушының) жасына қарай бөліп, көрсетіледі. </w:t>
      </w:r>
    </w:p>
    <w:bookmarkEnd w:id="210"/>
    <w:bookmarkStart w:name="z3710" w:id="211"/>
    <w:p>
      <w:pPr>
        <w:spacing w:after="0"/>
        <w:ind w:left="0"/>
        <w:jc w:val="both"/>
      </w:pPr>
      <w:r>
        <w:rPr>
          <w:rFonts w:ascii="Times New Roman"/>
          <w:b w:val="false"/>
          <w:i w:val="false"/>
          <w:color w:val="000000"/>
          <w:sz w:val="28"/>
        </w:rPr>
        <w:t>
      7. 4, 7, 10, 13, 16 және 19-бағандарда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және жеке зейнетақы шотының құрамында ашылатын және салымшылардың (алушылардың) инвестициялық портфельді басқарушының сенімгерлік басқаруға берілген зейнетақы жинақтарын есепке алуға арналған зейнетақы жинақтары жоқ қосалқы шоттарының саны ерлер мен әйелдер бойынша бөлек (тиісті бағандарда) салымшының (алушының) жасына қарай бөліп, көрсетіледі.</w:t>
      </w:r>
    </w:p>
    <w:bookmarkEnd w:id="211"/>
    <w:bookmarkStart w:name="z3711" w:id="212"/>
    <w:p>
      <w:pPr>
        <w:spacing w:after="0"/>
        <w:ind w:left="0"/>
        <w:jc w:val="both"/>
      </w:pPr>
      <w:r>
        <w:rPr>
          <w:rFonts w:ascii="Times New Roman"/>
          <w:b w:val="false"/>
          <w:i w:val="false"/>
          <w:color w:val="000000"/>
          <w:sz w:val="28"/>
        </w:rPr>
        <w:t>
      8.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212"/>
    <w:bookmarkStart w:name="z3712" w:id="213"/>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6-қосымша</w:t>
            </w:r>
          </w:p>
        </w:tc>
      </w:tr>
    </w:tbl>
    <w:bookmarkStart w:name="z477" w:id="214"/>
    <w:p>
      <w:pPr>
        <w:spacing w:after="0"/>
        <w:ind w:left="0"/>
        <w:jc w:val="left"/>
      </w:pPr>
      <w:r>
        <w:rPr>
          <w:rFonts w:ascii="Times New Roman"/>
          <w:b/>
          <w:i w:val="false"/>
          <w:color w:val="000000"/>
        </w:rPr>
        <w:t xml:space="preserve"> Әкімшілік деректерді жинауға арналған нысан</w:t>
      </w:r>
    </w:p>
    <w:bookmarkEnd w:id="214"/>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3713" w:id="215"/>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w:t>
      </w:r>
    </w:p>
    <w:bookmarkEnd w:id="215"/>
    <w:p>
      <w:pPr>
        <w:spacing w:after="0"/>
        <w:ind w:left="0"/>
        <w:jc w:val="both"/>
      </w:pPr>
      <w:r>
        <w:rPr>
          <w:rFonts w:ascii="Times New Roman"/>
          <w:b w:val="false"/>
          <w:i w:val="false"/>
          <w:color w:val="000000"/>
          <w:sz w:val="28"/>
        </w:rPr>
        <w:t>
      Әкімшілік деректер нысанының индексі: 1-ENPF_PV_OBL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w:t>
      </w:r>
    </w:p>
    <w:p>
      <w:pPr>
        <w:spacing w:after="0"/>
        <w:ind w:left="0"/>
        <w:jc w:val="both"/>
      </w:pPr>
      <w:r>
        <w:rPr>
          <w:rFonts w:ascii="Times New Roman"/>
          <w:b w:val="false"/>
          <w:i w:val="false"/>
          <w:color w:val="000000"/>
          <w:sz w:val="28"/>
        </w:rPr>
        <w:t xml:space="preserve">
      Сенімгерлік басқарудағы зейнетақы жинақтары бойынша </w:t>
      </w:r>
    </w:p>
    <w:p>
      <w:pPr>
        <w:spacing w:after="0"/>
        <w:ind w:left="0"/>
        <w:jc w:val="left"/>
      </w:pPr>
      <w:r>
        <w:rPr>
          <w:rFonts w:ascii="Times New Roman"/>
          <w:b/>
          <w:i w:val="false"/>
          <w:color w:val="000000"/>
        </w:rPr>
        <w:t xml:space="preserve"> 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 көрсетілмеген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 (қосалқы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міндетті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(қосалқы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(қосалқы шоттарының)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жеке тұлғалардың шартты зейнетақы шоттарының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жеке тұлғалардың шартты зейнетақы шоттарының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Сәйкестендірілмеген салымшылар бойынша зейнетақы жинақтарының сомасы ________ мың теңгені құрайды.</w:t>
      </w:r>
    </w:p>
    <w:p>
      <w:pPr>
        <w:spacing w:after="0"/>
        <w:ind w:left="0"/>
        <w:jc w:val="both"/>
      </w:pPr>
      <w:r>
        <w:rPr>
          <w:rFonts w:ascii="Times New Roman"/>
          <w:b w:val="false"/>
          <w:i w:val="false"/>
          <w:color w:val="000000"/>
          <w:sz w:val="28"/>
        </w:rPr>
        <w:t>
      Резервтік қорлардың шоттарындағы ақша сомасы ________ мың теңгені құрайды.</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облыстары бойынша</w:t>
            </w:r>
            <w:r>
              <w:br/>
            </w:r>
            <w:r>
              <w:rPr>
                <w:rFonts w:ascii="Times New Roman"/>
                <w:b w:val="false"/>
                <w:i w:val="false"/>
                <w:color w:val="000000"/>
                <w:sz w:val="20"/>
              </w:rPr>
              <w:t>(салымшының (алушының)</w:t>
            </w:r>
            <w:r>
              <w:br/>
            </w:r>
            <w:r>
              <w:rPr>
                <w:rFonts w:ascii="Times New Roman"/>
                <w:b w:val="false"/>
                <w:i w:val="false"/>
                <w:color w:val="000000"/>
                <w:sz w:val="20"/>
              </w:rPr>
              <w:t>тұрғылықты жері бойынша)</w:t>
            </w:r>
            <w:r>
              <w:br/>
            </w:r>
            <w:r>
              <w:rPr>
                <w:rFonts w:ascii="Times New Roman"/>
                <w:b w:val="false"/>
                <w:i w:val="false"/>
                <w:color w:val="000000"/>
                <w:sz w:val="20"/>
              </w:rPr>
              <w:t>салымшылардың</w:t>
            </w:r>
            <w:r>
              <w:br/>
            </w:r>
            <w:r>
              <w:rPr>
                <w:rFonts w:ascii="Times New Roman"/>
                <w:b w:val="false"/>
                <w:i w:val="false"/>
                <w:color w:val="000000"/>
                <w:sz w:val="20"/>
              </w:rPr>
              <w:t>(алушылардың) зейнетақы</w:t>
            </w:r>
            <w:r>
              <w:br/>
            </w:r>
            <w:r>
              <w:rPr>
                <w:rFonts w:ascii="Times New Roman"/>
                <w:b w:val="false"/>
                <w:i w:val="false"/>
                <w:color w:val="000000"/>
                <w:sz w:val="20"/>
              </w:rPr>
              <w:t>жинақтарының көлемі және</w:t>
            </w:r>
            <w:r>
              <w:br/>
            </w:r>
            <w:r>
              <w:rPr>
                <w:rFonts w:ascii="Times New Roman"/>
                <w:b w:val="false"/>
                <w:i w:val="false"/>
                <w:color w:val="000000"/>
                <w:sz w:val="20"/>
              </w:rPr>
              <w:t>жеке зейнетақы шоттарының</w:t>
            </w:r>
            <w:r>
              <w:br/>
            </w:r>
            <w:r>
              <w:rPr>
                <w:rFonts w:ascii="Times New Roman"/>
                <w:b w:val="false"/>
                <w:i w:val="false"/>
                <w:color w:val="000000"/>
                <w:sz w:val="20"/>
              </w:rPr>
              <w:t>(қосалқы шоттарының) саны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716" w:id="216"/>
    <w:p>
      <w:pPr>
        <w:spacing w:after="0"/>
        <w:ind w:left="0"/>
        <w:jc w:val="left"/>
      </w:pPr>
      <w:r>
        <w:rPr>
          <w:rFonts w:ascii="Times New Roman"/>
          <w:b/>
          <w:i w:val="false"/>
          <w:color w:val="000000"/>
        </w:rPr>
        <w:t xml:space="preserve">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 (индексі – 1-ENPF_PV_OBL, кезеңділігі – ай сайын) әкімшілік деректер нысанын толтыру бойынша түсіндірме</w:t>
      </w:r>
    </w:p>
    <w:bookmarkEnd w:id="216"/>
    <w:bookmarkStart w:name="z3717" w:id="217"/>
    <w:p>
      <w:pPr>
        <w:spacing w:after="0"/>
        <w:ind w:left="0"/>
        <w:jc w:val="left"/>
      </w:pPr>
      <w:r>
        <w:rPr>
          <w:rFonts w:ascii="Times New Roman"/>
          <w:b/>
          <w:i w:val="false"/>
          <w:color w:val="000000"/>
        </w:rPr>
        <w:t xml:space="preserve"> 1-тарау. Жалпы ережелер</w:t>
      </w:r>
    </w:p>
    <w:bookmarkEnd w:id="217"/>
    <w:bookmarkStart w:name="z3718" w:id="218"/>
    <w:p>
      <w:pPr>
        <w:spacing w:after="0"/>
        <w:ind w:left="0"/>
        <w:jc w:val="both"/>
      </w:pPr>
      <w:r>
        <w:rPr>
          <w:rFonts w:ascii="Times New Roman"/>
          <w:b w:val="false"/>
          <w:i w:val="false"/>
          <w:color w:val="000000"/>
          <w:sz w:val="28"/>
        </w:rPr>
        <w:t>
      1. Осы түсіндірмеде "Қазақстан Республикасының облыстары бойынша (салымшының (алушының) тұрғылықты жері бойынша) салымшылардың (алушылардың) зейнетақы жинақтарының көлемі және жеке зейнетақы шоттарының (қосалқы шоттарының) саны туралы есеп" әкімшілік деректер нысанын (бұдан әрі – Нысан) толтыру бойынша бірыңғай талаптар айқындалады.</w:t>
      </w:r>
    </w:p>
    <w:bookmarkEnd w:id="218"/>
    <w:bookmarkStart w:name="z3719" w:id="21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19"/>
    <w:bookmarkStart w:name="z3720" w:id="220"/>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Қазақстан Республикасы Ұлттық Банкінің сенімгерлік басқаруындағы зейнетақы жинақтары бойынша және инвестициялық портфельді басқарушының сенімгерлік басқаруындағы зейнетақы жинақтары бойынша бөлек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20"/>
    <w:bookmarkStart w:name="z3721" w:id="22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21"/>
    <w:bookmarkStart w:name="z3722" w:id="222"/>
    <w:p>
      <w:pPr>
        <w:spacing w:after="0"/>
        <w:ind w:left="0"/>
        <w:jc w:val="left"/>
      </w:pPr>
      <w:r>
        <w:rPr>
          <w:rFonts w:ascii="Times New Roman"/>
          <w:b/>
          <w:i w:val="false"/>
          <w:color w:val="000000"/>
        </w:rPr>
        <w:t xml:space="preserve"> 2-тарау. Нысанды толтыру бойынша түсіндірме</w:t>
      </w:r>
    </w:p>
    <w:bookmarkEnd w:id="222"/>
    <w:bookmarkStart w:name="z3723" w:id="223"/>
    <w:p>
      <w:pPr>
        <w:spacing w:after="0"/>
        <w:ind w:left="0"/>
        <w:jc w:val="both"/>
      </w:pPr>
      <w:r>
        <w:rPr>
          <w:rFonts w:ascii="Times New Roman"/>
          <w:b w:val="false"/>
          <w:i w:val="false"/>
          <w:color w:val="000000"/>
          <w:sz w:val="28"/>
        </w:rPr>
        <w:t>
      5. 2-бағанда Қазақстан Республикасы Стратегиялық жоспарлау және реформалар агенттігінің Ұлттық статистика бюросының ресми интернет-ресурсында орналастырылған әкімшілік-аумақтық объектілер сыныптауышына (ӘАОС) сәйкес облыстың (республикалық маңызы бар қаланың) коды көрсетіледі.</w:t>
      </w:r>
    </w:p>
    <w:bookmarkEnd w:id="223"/>
    <w:bookmarkStart w:name="z3724" w:id="224"/>
    <w:p>
      <w:pPr>
        <w:spacing w:after="0"/>
        <w:ind w:left="0"/>
        <w:jc w:val="both"/>
      </w:pPr>
      <w:r>
        <w:rPr>
          <w:rFonts w:ascii="Times New Roman"/>
          <w:b w:val="false"/>
          <w:i w:val="false"/>
          <w:color w:val="000000"/>
          <w:sz w:val="28"/>
        </w:rPr>
        <w:t>
      6. 4, 7 және 10-бағандарда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шоттарының саны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шоттарының саны салымшының (алушының) тұрғылықты жеріне қарай бөліп көрсетіледі.</w:t>
      </w:r>
    </w:p>
    <w:bookmarkEnd w:id="224"/>
    <w:bookmarkStart w:name="z3725" w:id="225"/>
    <w:p>
      <w:pPr>
        <w:spacing w:after="0"/>
        <w:ind w:left="0"/>
        <w:jc w:val="both"/>
      </w:pPr>
      <w:r>
        <w:rPr>
          <w:rFonts w:ascii="Times New Roman"/>
          <w:b w:val="false"/>
          <w:i w:val="false"/>
          <w:color w:val="000000"/>
          <w:sz w:val="28"/>
        </w:rPr>
        <w:t>
      7. 5, 8 және 11-бағандарда Қазақстан Республикасы Ұлттық Банкінің сенімгерлік басқаруындағы зейнетақы жинақтары бар салымшылардың (алушылардың) жеке зейнетақы шоттарындағы зейнетақы жинақтарының сомасы және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салымшылардың (алушылардың) қосалқы шоттарындағы зейнетақы жинақтарының сомасы салымшының (алушының) тұрғылықты жеріне қарай бөліп көрсетіледі.</w:t>
      </w:r>
    </w:p>
    <w:bookmarkEnd w:id="225"/>
    <w:bookmarkStart w:name="z3726" w:id="226"/>
    <w:p>
      <w:pPr>
        <w:spacing w:after="0"/>
        <w:ind w:left="0"/>
        <w:jc w:val="both"/>
      </w:pPr>
      <w:r>
        <w:rPr>
          <w:rFonts w:ascii="Times New Roman"/>
          <w:b w:val="false"/>
          <w:i w:val="false"/>
          <w:color w:val="000000"/>
          <w:sz w:val="28"/>
        </w:rPr>
        <w:t>
      8. 6, 9 және 12-бағандарда Қазақстан Республикасы Ұлттық Банкінің сенімгерлік басқаруындағы зейнетақы жинақтары жоқ салымшылардың (алушылардың) жеке зейнетақы шоттарының саны мен жеке зейнетақы шотының құрамында ашылатын және инвестициялық портфельді басқарушының сенімгерлік басқаруға берілген зейнетақы жинақтарын есепке алуға арналған зейнетақы жинақтары жоқ салымшылардың (алушылардың) қосалқы шоттарының саны салымшының (алушының) тұрғылықты жеріне қарай бөліп көрсетіледі.</w:t>
      </w:r>
    </w:p>
    <w:bookmarkEnd w:id="226"/>
    <w:bookmarkStart w:name="z3727" w:id="227"/>
    <w:p>
      <w:pPr>
        <w:spacing w:after="0"/>
        <w:ind w:left="0"/>
        <w:jc w:val="both"/>
      </w:pPr>
      <w:r>
        <w:rPr>
          <w:rFonts w:ascii="Times New Roman"/>
          <w:b w:val="false"/>
          <w:i w:val="false"/>
          <w:color w:val="000000"/>
          <w:sz w:val="28"/>
        </w:rPr>
        <w:t>
      9. Сәйкестендірілмеген салымшылар бойынша зейнетақы жинақтарының сомасы және резервтік қорлардың шоттарындағы ақша сомасы ақпараттық жүйеде көзделген Нысанға ескертпеде көрсетіледі.</w:t>
      </w:r>
    </w:p>
    <w:bookmarkEnd w:id="227"/>
    <w:bookmarkStart w:name="z3728" w:id="228"/>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7-қосымша</w:t>
            </w:r>
          </w:p>
        </w:tc>
      </w:tr>
    </w:tbl>
    <w:bookmarkStart w:name="z495" w:id="229"/>
    <w:p>
      <w:pPr>
        <w:spacing w:after="0"/>
        <w:ind w:left="0"/>
        <w:jc w:val="left"/>
      </w:pPr>
      <w:r>
        <w:rPr>
          <w:rFonts w:ascii="Times New Roman"/>
          <w:b/>
          <w:i w:val="false"/>
          <w:color w:val="000000"/>
        </w:rPr>
        <w:t xml:space="preserve"> Әкімшілік деректерді жинауға арналған нысан</w:t>
      </w:r>
    </w:p>
    <w:bookmarkEnd w:id="229"/>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82" w:id="23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30"/>
    <w:bookmarkStart w:name="z483" w:id="23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31"/>
    <w:bookmarkStart w:name="z484" w:id="232"/>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төлемдерi туралы есеп</w:t>
      </w:r>
    </w:p>
    <w:bookmarkEnd w:id="232"/>
    <w:bookmarkStart w:name="z485" w:id="233"/>
    <w:p>
      <w:pPr>
        <w:spacing w:after="0"/>
        <w:ind w:left="0"/>
        <w:jc w:val="both"/>
      </w:pPr>
      <w:r>
        <w:rPr>
          <w:rFonts w:ascii="Times New Roman"/>
          <w:b w:val="false"/>
          <w:i w:val="false"/>
          <w:color w:val="000000"/>
          <w:sz w:val="28"/>
        </w:rPr>
        <w:t>
      Әкімшілік деректер нысанының индексі: 1-ENPF_Vyplaty</w:t>
      </w:r>
    </w:p>
    <w:bookmarkEnd w:id="233"/>
    <w:bookmarkStart w:name="z486" w:id="234"/>
    <w:p>
      <w:pPr>
        <w:spacing w:after="0"/>
        <w:ind w:left="0"/>
        <w:jc w:val="both"/>
      </w:pPr>
      <w:r>
        <w:rPr>
          <w:rFonts w:ascii="Times New Roman"/>
          <w:b w:val="false"/>
          <w:i w:val="false"/>
          <w:color w:val="000000"/>
          <w:sz w:val="28"/>
        </w:rPr>
        <w:t>
      Кезеңділігі: ай сайын</w:t>
      </w:r>
    </w:p>
    <w:bookmarkEnd w:id="234"/>
    <w:bookmarkStart w:name="z487" w:id="235"/>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235"/>
    <w:bookmarkStart w:name="z488" w:id="236"/>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236"/>
    <w:bookmarkStart w:name="z489" w:id="23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237"/>
    <w:bookmarkStart w:name="z490" w:id="238"/>
    <w:p>
      <w:pPr>
        <w:spacing w:after="0"/>
        <w:ind w:left="0"/>
        <w:jc w:val="both"/>
      </w:pPr>
      <w:r>
        <w:rPr>
          <w:rFonts w:ascii="Times New Roman"/>
          <w:b w:val="false"/>
          <w:i w:val="false"/>
          <w:color w:val="000000"/>
          <w:sz w:val="28"/>
        </w:rPr>
        <w:t>
      Нысан</w:t>
      </w:r>
    </w:p>
    <w:bookmarkEnd w:id="238"/>
    <w:bookmarkStart w:name="z491" w:id="239"/>
    <w:p>
      <w:pPr>
        <w:spacing w:after="0"/>
        <w:ind w:left="0"/>
        <w:jc w:val="both"/>
      </w:pPr>
      <w:r>
        <w:rPr>
          <w:rFonts w:ascii="Times New Roman"/>
          <w:b w:val="false"/>
          <w:i w:val="false"/>
          <w:color w:val="000000"/>
          <w:sz w:val="28"/>
        </w:rPr>
        <w:t>
      Кесте. Міндетті зейнетақы жарналары, міндетті кәсіптік зейнетақы жарналары, ерікті зейнетақы жарналары бойынша зейнетақы төлемдерi</w:t>
      </w:r>
    </w:p>
    <w:bookmarkEnd w:id="239"/>
    <w:bookmarkStart w:name="z492" w:id="240"/>
    <w:p>
      <w:pPr>
        <w:spacing w:after="0"/>
        <w:ind w:left="0"/>
        <w:jc w:val="both"/>
      </w:pPr>
      <w:r>
        <w:rPr>
          <w:rFonts w:ascii="Times New Roman"/>
          <w:b w:val="false"/>
          <w:i w:val="false"/>
          <w:color w:val="000000"/>
          <w:sz w:val="28"/>
        </w:rPr>
        <w:t>
       (мың теңгемен)</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 (бұдан әрі –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жеткен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зейнетақы жинақтарын аудару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жасалған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 жасалған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3" w:id="241"/>
    <w:p>
      <w:pPr>
        <w:spacing w:after="0"/>
        <w:ind w:left="0"/>
        <w:jc w:val="both"/>
      </w:pPr>
      <w:r>
        <w:rPr>
          <w:rFonts w:ascii="Times New Roman"/>
          <w:b w:val="false"/>
          <w:i w:val="false"/>
          <w:color w:val="000000"/>
          <w:sz w:val="28"/>
        </w:rPr>
        <w:t xml:space="preserve">
      Атауы ______________________________________ </w:t>
      </w:r>
    </w:p>
    <w:bookmarkEnd w:id="241"/>
    <w:bookmarkStart w:name="z494" w:id="242"/>
    <w:p>
      <w:pPr>
        <w:spacing w:after="0"/>
        <w:ind w:left="0"/>
        <w:jc w:val="both"/>
      </w:pPr>
      <w:r>
        <w:rPr>
          <w:rFonts w:ascii="Times New Roman"/>
          <w:b w:val="false"/>
          <w:i w:val="false"/>
          <w:color w:val="000000"/>
          <w:sz w:val="28"/>
        </w:rPr>
        <w:t xml:space="preserve">
      Мекенжайы __________________________________________________________ </w:t>
      </w:r>
    </w:p>
    <w:bookmarkEnd w:id="242"/>
    <w:p>
      <w:pPr>
        <w:spacing w:after="0"/>
        <w:ind w:left="0"/>
        <w:jc w:val="both"/>
      </w:pPr>
      <w:r>
        <w:rPr>
          <w:rFonts w:ascii="Times New Roman"/>
          <w:b w:val="false"/>
          <w:i w:val="false"/>
          <w:color w:val="000000"/>
          <w:sz w:val="28"/>
        </w:rPr>
        <w:t xml:space="preserve">
      Телефоны ________________________________________ </w:t>
      </w:r>
    </w:p>
    <w:bookmarkStart w:name="z496" w:id="243"/>
    <w:p>
      <w:pPr>
        <w:spacing w:after="0"/>
        <w:ind w:left="0"/>
        <w:jc w:val="both"/>
      </w:pPr>
      <w:r>
        <w:rPr>
          <w:rFonts w:ascii="Times New Roman"/>
          <w:b w:val="false"/>
          <w:i w:val="false"/>
          <w:color w:val="000000"/>
          <w:sz w:val="28"/>
        </w:rPr>
        <w:t xml:space="preserve">
      Электрондық пошта мекенжайы _________________________ </w:t>
      </w:r>
    </w:p>
    <w:bookmarkEnd w:id="243"/>
    <w:bookmarkStart w:name="z497" w:id="244"/>
    <w:p>
      <w:pPr>
        <w:spacing w:after="0"/>
        <w:ind w:left="0"/>
        <w:jc w:val="both"/>
      </w:pPr>
      <w:r>
        <w:rPr>
          <w:rFonts w:ascii="Times New Roman"/>
          <w:b w:val="false"/>
          <w:i w:val="false"/>
          <w:color w:val="000000"/>
          <w:sz w:val="28"/>
        </w:rPr>
        <w:t xml:space="preserve">
      Орындаушы ______________________________________             ______________ </w:t>
      </w:r>
    </w:p>
    <w:bookmarkEnd w:id="244"/>
    <w:bookmarkStart w:name="z498" w:id="24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45"/>
    <w:bookmarkStart w:name="z499" w:id="24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46"/>
    <w:bookmarkStart w:name="z500" w:id="247"/>
    <w:p>
      <w:pPr>
        <w:spacing w:after="0"/>
        <w:ind w:left="0"/>
        <w:jc w:val="both"/>
      </w:pPr>
      <w:r>
        <w:rPr>
          <w:rFonts w:ascii="Times New Roman"/>
          <w:b w:val="false"/>
          <w:i w:val="false"/>
          <w:color w:val="000000"/>
          <w:sz w:val="28"/>
        </w:rPr>
        <w:t xml:space="preserve">
      _______________________________________                         _____________ </w:t>
      </w:r>
    </w:p>
    <w:bookmarkEnd w:id="247"/>
    <w:bookmarkStart w:name="z501" w:id="248"/>
    <w:p>
      <w:pPr>
        <w:spacing w:after="0"/>
        <w:ind w:left="0"/>
        <w:jc w:val="both"/>
      </w:pPr>
      <w:r>
        <w:rPr>
          <w:rFonts w:ascii="Times New Roman"/>
          <w:b w:val="false"/>
          <w:i w:val="false"/>
          <w:color w:val="000000"/>
          <w:sz w:val="28"/>
        </w:rPr>
        <w:t>
      тегі, аты және әкесінің аты (ол бар болса)                               қолы</w:t>
      </w:r>
    </w:p>
    <w:bookmarkEnd w:id="248"/>
    <w:bookmarkStart w:name="z502" w:id="249"/>
    <w:p>
      <w:pPr>
        <w:spacing w:after="0"/>
        <w:ind w:left="0"/>
        <w:jc w:val="both"/>
      </w:pPr>
      <w:r>
        <w:rPr>
          <w:rFonts w:ascii="Times New Roman"/>
          <w:b w:val="false"/>
          <w:i w:val="false"/>
          <w:color w:val="000000"/>
          <w:sz w:val="28"/>
        </w:rPr>
        <w:t>
      Күні 20__ жылғы "____" 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жарналары, </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ерікті зейнетақы </w:t>
            </w:r>
            <w:r>
              <w:br/>
            </w:r>
            <w:r>
              <w:rPr>
                <w:rFonts w:ascii="Times New Roman"/>
                <w:b w:val="false"/>
                <w:i w:val="false"/>
                <w:color w:val="000000"/>
                <w:sz w:val="20"/>
              </w:rPr>
              <w:t xml:space="preserve">жарналары бойынша зейнетақы </w:t>
            </w:r>
            <w:r>
              <w:br/>
            </w:r>
            <w:r>
              <w:rPr>
                <w:rFonts w:ascii="Times New Roman"/>
                <w:b w:val="false"/>
                <w:i w:val="false"/>
                <w:color w:val="000000"/>
                <w:sz w:val="20"/>
              </w:rPr>
              <w:t xml:space="preserve">төлемдерi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04" w:id="250"/>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төлемдерi туралы есеп" (индексі – 1-ENPF_Vyplaty, кезеңділігі – ай сайын) әкімшілік деректер нысанын толтыру бойынша түсіндірме</w:t>
      </w:r>
    </w:p>
    <w:bookmarkEnd w:id="250"/>
    <w:bookmarkStart w:name="z505" w:id="251"/>
    <w:p>
      <w:pPr>
        <w:spacing w:after="0"/>
        <w:ind w:left="0"/>
        <w:jc w:val="left"/>
      </w:pPr>
      <w:r>
        <w:rPr>
          <w:rFonts w:ascii="Times New Roman"/>
          <w:b/>
          <w:i w:val="false"/>
          <w:color w:val="000000"/>
        </w:rPr>
        <w:t xml:space="preserve"> 1-тарау. Жалпы ережелер</w:t>
      </w:r>
    </w:p>
    <w:bookmarkEnd w:id="251"/>
    <w:bookmarkStart w:name="z506" w:id="252"/>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ерікті зейнетақы жарналары бойынша зейнетақы төлемдерi туралы есеп" әкімшілік деректер нысанын (бұдан әрі – Нысан) толтыру бойынша бірыңғай талаптар айқындалады.</w:t>
      </w:r>
    </w:p>
    <w:bookmarkEnd w:id="252"/>
    <w:bookmarkStart w:name="z507" w:id="25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53"/>
    <w:bookmarkStart w:name="z508" w:id="254"/>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54"/>
    <w:bookmarkStart w:name="z509" w:id="25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55"/>
    <w:bookmarkStart w:name="z510" w:id="256"/>
    <w:p>
      <w:pPr>
        <w:spacing w:after="0"/>
        <w:ind w:left="0"/>
        <w:jc w:val="left"/>
      </w:pPr>
      <w:r>
        <w:rPr>
          <w:rFonts w:ascii="Times New Roman"/>
          <w:b/>
          <w:i w:val="false"/>
          <w:color w:val="000000"/>
        </w:rPr>
        <w:t xml:space="preserve"> 2-тарау. Нысанды толтыру бойынша түсіндірме</w:t>
      </w:r>
    </w:p>
    <w:bookmarkEnd w:id="256"/>
    <w:bookmarkStart w:name="z511" w:id="257"/>
    <w:p>
      <w:pPr>
        <w:spacing w:after="0"/>
        <w:ind w:left="0"/>
        <w:jc w:val="both"/>
      </w:pPr>
      <w:r>
        <w:rPr>
          <w:rFonts w:ascii="Times New Roman"/>
          <w:b w:val="false"/>
          <w:i w:val="false"/>
          <w:color w:val="000000"/>
          <w:sz w:val="28"/>
        </w:rPr>
        <w:t>
      5. 3-бағанда жыл басынан басталған кезең үшін шоттарынан төлемдер жүргізілген салымшылардың (алушылардың) саны (жинақталған жиынтығымен) көрсетіледі.</w:t>
      </w:r>
    </w:p>
    <w:bookmarkEnd w:id="257"/>
    <w:bookmarkStart w:name="z512" w:id="258"/>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258"/>
    <w:bookmarkStart w:name="z513" w:id="259"/>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259"/>
    <w:p>
      <w:pPr>
        <w:spacing w:after="0"/>
        <w:ind w:left="0"/>
        <w:jc w:val="both"/>
      </w:pPr>
      <w:r>
        <w:rPr>
          <w:rFonts w:ascii="Times New Roman"/>
          <w:b w:val="false"/>
          <w:i w:val="false"/>
          <w:color w:val="000000"/>
          <w:sz w:val="28"/>
        </w:rPr>
        <w:t>
      8. 6-бағанда алдыңғы жылдың ұқсас кезеңінде шоттарынан төлемдер жүргізілген салымшылардың (алушылардың) саны көрсетіледі.</w:t>
      </w:r>
    </w:p>
    <w:p>
      <w:pPr>
        <w:spacing w:after="0"/>
        <w:ind w:left="0"/>
        <w:jc w:val="both"/>
      </w:pPr>
      <w:r>
        <w:rPr>
          <w:rFonts w:ascii="Times New Roman"/>
          <w:b w:val="false"/>
          <w:i w:val="false"/>
          <w:color w:val="000000"/>
          <w:sz w:val="28"/>
        </w:rPr>
        <w:t>
      9. 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Start w:name="z517" w:id="260"/>
    <w:p>
      <w:pPr>
        <w:spacing w:after="0"/>
        <w:ind w:left="0"/>
        <w:jc w:val="both"/>
      </w:pPr>
      <w:r>
        <w:rPr>
          <w:rFonts w:ascii="Times New Roman"/>
          <w:b w:val="false"/>
          <w:i w:val="false"/>
          <w:color w:val="000000"/>
          <w:sz w:val="28"/>
        </w:rPr>
        <w:t>
      11. 405, 504, 603 және 604-жолдарда салымшылардың (алушылардың) саны анықтама үшін көрсетіледі және 401, 500, 600-жолдарда қосылмайды.</w:t>
      </w:r>
    </w:p>
    <w:bookmarkEnd w:id="260"/>
    <w:p>
      <w:pPr>
        <w:spacing w:after="0"/>
        <w:ind w:left="0"/>
        <w:jc w:val="both"/>
      </w:pPr>
      <w:r>
        <w:rPr>
          <w:rFonts w:ascii="Times New Roman"/>
          <w:b w:val="false"/>
          <w:i w:val="false"/>
          <w:color w:val="000000"/>
          <w:sz w:val="28"/>
        </w:rPr>
        <w:t>
      12.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8-қосымша</w:t>
            </w:r>
          </w:p>
        </w:tc>
      </w:tr>
    </w:tbl>
    <w:bookmarkStart w:name="z553" w:id="261"/>
    <w:p>
      <w:pPr>
        <w:spacing w:after="0"/>
        <w:ind w:left="0"/>
        <w:jc w:val="left"/>
      </w:pPr>
      <w:r>
        <w:rPr>
          <w:rFonts w:ascii="Times New Roman"/>
          <w:b/>
          <w:i w:val="false"/>
          <w:color w:val="000000"/>
        </w:rPr>
        <w:t xml:space="preserve"> Әкімшілік деректерді жинауға арналған нысан</w:t>
      </w:r>
    </w:p>
    <w:bookmarkEnd w:id="261"/>
    <w:p>
      <w:pPr>
        <w:spacing w:after="0"/>
        <w:ind w:left="0"/>
        <w:jc w:val="both"/>
      </w:pPr>
      <w:r>
        <w:rPr>
          <w:rFonts w:ascii="Times New Roman"/>
          <w:b w:val="false"/>
          <w:i w:val="false"/>
          <w:color w:val="ff0000"/>
          <w:sz w:val="28"/>
        </w:rPr>
        <w:t xml:space="preserve">
      Ескерту. Қағида 13-1-қосымшамен толықтырылды – ҚР Ұлттық Банкі Басқармасының 21.06.2021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522" w:id="26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62"/>
    <w:bookmarkStart w:name="z523" w:id="26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63"/>
    <w:bookmarkStart w:name="z524" w:id="264"/>
    <w:p>
      <w:pPr>
        <w:spacing w:after="0"/>
        <w:ind w:left="0"/>
        <w:jc w:val="left"/>
      </w:pPr>
      <w:r>
        <w:rPr>
          <w:rFonts w:ascii="Times New Roman"/>
          <w:b/>
          <w:i w:val="false"/>
          <w:color w:val="000000"/>
        </w:rPr>
        <w:t xml:space="preserve">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w:t>
      </w:r>
    </w:p>
    <w:bookmarkEnd w:id="264"/>
    <w:bookmarkStart w:name="z525" w:id="265"/>
    <w:p>
      <w:pPr>
        <w:spacing w:after="0"/>
        <w:ind w:left="0"/>
        <w:jc w:val="both"/>
      </w:pPr>
      <w:r>
        <w:rPr>
          <w:rFonts w:ascii="Times New Roman"/>
          <w:b w:val="false"/>
          <w:i w:val="false"/>
          <w:color w:val="000000"/>
          <w:sz w:val="28"/>
        </w:rPr>
        <w:t>
      Әкімшілік деректер нысанының индексі: 1-ENPF_Vyplaty_EEK</w:t>
      </w:r>
    </w:p>
    <w:bookmarkEnd w:id="265"/>
    <w:bookmarkStart w:name="z526" w:id="266"/>
    <w:p>
      <w:pPr>
        <w:spacing w:after="0"/>
        <w:ind w:left="0"/>
        <w:jc w:val="both"/>
      </w:pPr>
      <w:r>
        <w:rPr>
          <w:rFonts w:ascii="Times New Roman"/>
          <w:b w:val="false"/>
          <w:i w:val="false"/>
          <w:color w:val="000000"/>
          <w:sz w:val="28"/>
        </w:rPr>
        <w:t>
      Кезеңділігі: тоқсан сайын</w:t>
      </w:r>
    </w:p>
    <w:bookmarkEnd w:id="266"/>
    <w:bookmarkStart w:name="z527" w:id="267"/>
    <w:p>
      <w:pPr>
        <w:spacing w:after="0"/>
        <w:ind w:left="0"/>
        <w:jc w:val="both"/>
      </w:pPr>
      <w:r>
        <w:rPr>
          <w:rFonts w:ascii="Times New Roman"/>
          <w:b w:val="false"/>
          <w:i w:val="false"/>
          <w:color w:val="000000"/>
          <w:sz w:val="28"/>
        </w:rPr>
        <w:t xml:space="preserve">
      Есепті кезеңі: 20___жылғы "__" ________ жағдай бойынша </w:t>
      </w:r>
    </w:p>
    <w:bookmarkEnd w:id="267"/>
    <w:bookmarkStart w:name="z528" w:id="268"/>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268"/>
    <w:bookmarkStart w:name="z529" w:id="269"/>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7 (жетінші) жұмыс күнінен кешіктірмей, тоқсан сайын</w:t>
      </w:r>
    </w:p>
    <w:bookmarkEnd w:id="269"/>
    <w:bookmarkStart w:name="z530" w:id="270"/>
    <w:p>
      <w:pPr>
        <w:spacing w:after="0"/>
        <w:ind w:left="0"/>
        <w:jc w:val="both"/>
      </w:pPr>
      <w:r>
        <w:rPr>
          <w:rFonts w:ascii="Times New Roman"/>
          <w:b w:val="false"/>
          <w:i w:val="false"/>
          <w:color w:val="000000"/>
          <w:sz w:val="28"/>
        </w:rPr>
        <w:t>
      Нысан</w:t>
      </w:r>
    </w:p>
    <w:bookmarkEnd w:id="270"/>
    <w:bookmarkStart w:name="z531" w:id="271"/>
    <w:p>
      <w:pPr>
        <w:spacing w:after="0"/>
        <w:ind w:left="0"/>
        <w:jc w:val="both"/>
      </w:pPr>
      <w:r>
        <w:rPr>
          <w:rFonts w:ascii="Times New Roman"/>
          <w:b w:val="false"/>
          <w:i w:val="false"/>
          <w:color w:val="000000"/>
          <w:sz w:val="28"/>
        </w:rPr>
        <w:t>
      Кесте.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w:t>
      </w:r>
    </w:p>
    <w:bookmarkEnd w:id="271"/>
    <w:bookmarkStart w:name="z532" w:id="272"/>
    <w:p>
      <w:pPr>
        <w:spacing w:after="0"/>
        <w:ind w:left="0"/>
        <w:jc w:val="both"/>
      </w:pPr>
      <w:r>
        <w:rPr>
          <w:rFonts w:ascii="Times New Roman"/>
          <w:b w:val="false"/>
          <w:i w:val="false"/>
          <w:color w:val="000000"/>
          <w:sz w:val="28"/>
        </w:rPr>
        <w:t>
       (мың теңгемен)</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 (бұдан әрі –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зейнетақы төлемдері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 елдері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3" w:id="273"/>
    <w:p>
      <w:pPr>
        <w:spacing w:after="0"/>
        <w:ind w:left="0"/>
        <w:jc w:val="both"/>
      </w:pPr>
      <w:r>
        <w:rPr>
          <w:rFonts w:ascii="Times New Roman"/>
          <w:b w:val="false"/>
          <w:i w:val="false"/>
          <w:color w:val="000000"/>
          <w:sz w:val="28"/>
        </w:rPr>
        <w:t xml:space="preserve">
      Атауы ______________________________________ </w:t>
      </w:r>
    </w:p>
    <w:bookmarkEnd w:id="273"/>
    <w:bookmarkStart w:name="z534" w:id="274"/>
    <w:p>
      <w:pPr>
        <w:spacing w:after="0"/>
        <w:ind w:left="0"/>
        <w:jc w:val="both"/>
      </w:pPr>
      <w:r>
        <w:rPr>
          <w:rFonts w:ascii="Times New Roman"/>
          <w:b w:val="false"/>
          <w:i w:val="false"/>
          <w:color w:val="000000"/>
          <w:sz w:val="28"/>
        </w:rPr>
        <w:t xml:space="preserve">
      Мекенжайы __________________________________________________________ </w:t>
      </w:r>
    </w:p>
    <w:bookmarkEnd w:id="274"/>
    <w:bookmarkStart w:name="z535" w:id="275"/>
    <w:p>
      <w:pPr>
        <w:spacing w:after="0"/>
        <w:ind w:left="0"/>
        <w:jc w:val="both"/>
      </w:pPr>
      <w:r>
        <w:rPr>
          <w:rFonts w:ascii="Times New Roman"/>
          <w:b w:val="false"/>
          <w:i w:val="false"/>
          <w:color w:val="000000"/>
          <w:sz w:val="28"/>
        </w:rPr>
        <w:t xml:space="preserve">
      Телефоны ________________________________________ </w:t>
      </w:r>
    </w:p>
    <w:bookmarkEnd w:id="275"/>
    <w:bookmarkStart w:name="z536" w:id="276"/>
    <w:p>
      <w:pPr>
        <w:spacing w:after="0"/>
        <w:ind w:left="0"/>
        <w:jc w:val="both"/>
      </w:pPr>
      <w:r>
        <w:rPr>
          <w:rFonts w:ascii="Times New Roman"/>
          <w:b w:val="false"/>
          <w:i w:val="false"/>
          <w:color w:val="000000"/>
          <w:sz w:val="28"/>
        </w:rPr>
        <w:t xml:space="preserve">
      Электрондық пошта мекенжайы _________________________ </w:t>
      </w:r>
    </w:p>
    <w:bookmarkEnd w:id="276"/>
    <w:bookmarkStart w:name="z537" w:id="277"/>
    <w:p>
      <w:pPr>
        <w:spacing w:after="0"/>
        <w:ind w:left="0"/>
        <w:jc w:val="both"/>
      </w:pPr>
      <w:r>
        <w:rPr>
          <w:rFonts w:ascii="Times New Roman"/>
          <w:b w:val="false"/>
          <w:i w:val="false"/>
          <w:color w:val="000000"/>
          <w:sz w:val="28"/>
        </w:rPr>
        <w:t xml:space="preserve">
      Орындаушы ______________________________________             ______________ </w:t>
      </w:r>
    </w:p>
    <w:bookmarkEnd w:id="277"/>
    <w:bookmarkStart w:name="z538" w:id="27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278"/>
    <w:bookmarkStart w:name="z539" w:id="27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279"/>
    <w:bookmarkStart w:name="z540" w:id="280"/>
    <w:p>
      <w:pPr>
        <w:spacing w:after="0"/>
        <w:ind w:left="0"/>
        <w:jc w:val="both"/>
      </w:pPr>
      <w:r>
        <w:rPr>
          <w:rFonts w:ascii="Times New Roman"/>
          <w:b w:val="false"/>
          <w:i w:val="false"/>
          <w:color w:val="000000"/>
          <w:sz w:val="28"/>
        </w:rPr>
        <w:t xml:space="preserve">
      _______________________________________                         _____________ </w:t>
      </w:r>
    </w:p>
    <w:bookmarkEnd w:id="280"/>
    <w:bookmarkStart w:name="z541" w:id="281"/>
    <w:p>
      <w:pPr>
        <w:spacing w:after="0"/>
        <w:ind w:left="0"/>
        <w:jc w:val="both"/>
      </w:pPr>
      <w:r>
        <w:rPr>
          <w:rFonts w:ascii="Times New Roman"/>
          <w:b w:val="false"/>
          <w:i w:val="false"/>
          <w:color w:val="000000"/>
          <w:sz w:val="28"/>
        </w:rPr>
        <w:t>
      тегі, аты және әкесінің аты (ол бар болса)                               қолы</w:t>
      </w:r>
    </w:p>
    <w:bookmarkEnd w:id="281"/>
    <w:bookmarkStart w:name="z542" w:id="282"/>
    <w:p>
      <w:pPr>
        <w:spacing w:after="0"/>
        <w:ind w:left="0"/>
        <w:jc w:val="both"/>
      </w:pPr>
      <w:r>
        <w:rPr>
          <w:rFonts w:ascii="Times New Roman"/>
          <w:b w:val="false"/>
          <w:i w:val="false"/>
          <w:color w:val="000000"/>
          <w:sz w:val="28"/>
        </w:rPr>
        <w:t>
      Күні 20__ жылғы "____" ______________</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еңбекшілеріне </w:t>
            </w:r>
            <w:r>
              <w:br/>
            </w:r>
            <w:r>
              <w:rPr>
                <w:rFonts w:ascii="Times New Roman"/>
                <w:b w:val="false"/>
                <w:i w:val="false"/>
                <w:color w:val="000000"/>
                <w:sz w:val="20"/>
              </w:rPr>
              <w:t xml:space="preserve">(отбасы мүшелеріне) зейнетақы </w:t>
            </w:r>
            <w:r>
              <w:br/>
            </w:r>
            <w:r>
              <w:rPr>
                <w:rFonts w:ascii="Times New Roman"/>
                <w:b w:val="false"/>
                <w:i w:val="false"/>
                <w:color w:val="000000"/>
                <w:sz w:val="20"/>
              </w:rPr>
              <w:t xml:space="preserve">төлемдерінің және зейнетақы </w:t>
            </w:r>
            <w:r>
              <w:br/>
            </w:r>
            <w:r>
              <w:rPr>
                <w:rFonts w:ascii="Times New Roman"/>
                <w:b w:val="false"/>
                <w:i w:val="false"/>
                <w:color w:val="000000"/>
                <w:sz w:val="20"/>
              </w:rPr>
              <w:t xml:space="preserve">жинақтарының көлемі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44" w:id="283"/>
    <w:p>
      <w:pPr>
        <w:spacing w:after="0"/>
        <w:ind w:left="0"/>
        <w:jc w:val="left"/>
      </w:pPr>
      <w:r>
        <w:rPr>
          <w:rFonts w:ascii="Times New Roman"/>
          <w:b/>
          <w:i w:val="false"/>
          <w:color w:val="000000"/>
        </w:rPr>
        <w:t xml:space="preserve">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 (индексі – 1-ENPF_Vyplaty_EEK, кезеңділігі – тоқсан сайын) әкімшілік деректер нысанын толтыру бойынша түсіндірме</w:t>
      </w:r>
    </w:p>
    <w:bookmarkEnd w:id="283"/>
    <w:bookmarkStart w:name="z545" w:id="284"/>
    <w:p>
      <w:pPr>
        <w:spacing w:after="0"/>
        <w:ind w:left="0"/>
        <w:jc w:val="left"/>
      </w:pPr>
      <w:r>
        <w:rPr>
          <w:rFonts w:ascii="Times New Roman"/>
          <w:b/>
          <w:i w:val="false"/>
          <w:color w:val="000000"/>
        </w:rPr>
        <w:t xml:space="preserve"> 1-тарау. Жалпы ережелер</w:t>
      </w:r>
    </w:p>
    <w:bookmarkEnd w:id="284"/>
    <w:bookmarkStart w:name="z546" w:id="285"/>
    <w:p>
      <w:pPr>
        <w:spacing w:after="0"/>
        <w:ind w:left="0"/>
        <w:jc w:val="both"/>
      </w:pPr>
      <w:r>
        <w:rPr>
          <w:rFonts w:ascii="Times New Roman"/>
          <w:b w:val="false"/>
          <w:i w:val="false"/>
          <w:color w:val="000000"/>
          <w:sz w:val="28"/>
        </w:rPr>
        <w:t>
      1. Осы түсіндірмеде "Қазақстан Республикасының аумағында Еуразиялық экономикалық одаққа мүше мемлекеттердің еңбекшілеріне (отбасы мүшелеріне) зейнетақы төлемдерінің және зейнетақы жинақтарының көлемі туралы есеп" әкімшілік деректер нысанын (бұдан әрі – Нысан) толтыру бойынша бірыңғай талаптар айқындалады.</w:t>
      </w:r>
    </w:p>
    <w:bookmarkEnd w:id="285"/>
    <w:bookmarkStart w:name="z547" w:id="28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86"/>
    <w:bookmarkStart w:name="z548" w:id="287"/>
    <w:p>
      <w:pPr>
        <w:spacing w:after="0"/>
        <w:ind w:left="0"/>
        <w:jc w:val="both"/>
      </w:pPr>
      <w:r>
        <w:rPr>
          <w:rFonts w:ascii="Times New Roman"/>
          <w:b w:val="false"/>
          <w:i w:val="false"/>
          <w:color w:val="000000"/>
          <w:sz w:val="28"/>
        </w:rPr>
        <w:t>
      3. Бірыңғай жинақтаушы зейнетақы қоры Нысанды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87"/>
    <w:bookmarkStart w:name="z549" w:id="288"/>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288"/>
    <w:bookmarkStart w:name="z550" w:id="289"/>
    <w:p>
      <w:pPr>
        <w:spacing w:after="0"/>
        <w:ind w:left="0"/>
        <w:jc w:val="left"/>
      </w:pPr>
      <w:r>
        <w:rPr>
          <w:rFonts w:ascii="Times New Roman"/>
          <w:b/>
          <w:i w:val="false"/>
          <w:color w:val="000000"/>
        </w:rPr>
        <w:t xml:space="preserve"> 2-тарау. Нысанды толтыру бойынша түсіндірме</w:t>
      </w:r>
    </w:p>
    <w:bookmarkEnd w:id="289"/>
    <w:bookmarkStart w:name="z551" w:id="290"/>
    <w:p>
      <w:pPr>
        <w:spacing w:after="0"/>
        <w:ind w:left="0"/>
        <w:jc w:val="both"/>
      </w:pPr>
      <w:r>
        <w:rPr>
          <w:rFonts w:ascii="Times New Roman"/>
          <w:b w:val="false"/>
          <w:i w:val="false"/>
          <w:color w:val="000000"/>
          <w:sz w:val="28"/>
        </w:rPr>
        <w:t>
      5. 3-бағанда жыл басынан басталған кезең үшін төлемдер жүргізілген салымшылардың (алушылардың) саны (жинақталған жиынтығымен) көрсетіледі.</w:t>
      </w:r>
    </w:p>
    <w:bookmarkEnd w:id="290"/>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төленген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Start w:name="z554" w:id="291"/>
    <w:p>
      <w:pPr>
        <w:spacing w:after="0"/>
        <w:ind w:left="0"/>
        <w:jc w:val="both"/>
      </w:pPr>
      <w:r>
        <w:rPr>
          <w:rFonts w:ascii="Times New Roman"/>
          <w:b w:val="false"/>
          <w:i w:val="false"/>
          <w:color w:val="000000"/>
          <w:sz w:val="28"/>
        </w:rPr>
        <w:t>
      8. 6-бағанда алдыңғы жылдың ұқсас кезеңінде төлемдер жүргізілген салымшылардың (алушылардың) саны көрсетіледі.</w:t>
      </w:r>
    </w:p>
    <w:bookmarkEnd w:id="291"/>
    <w:bookmarkStart w:name="z555" w:id="292"/>
    <w:p>
      <w:pPr>
        <w:spacing w:after="0"/>
        <w:ind w:left="0"/>
        <w:jc w:val="both"/>
      </w:pPr>
      <w:r>
        <w:rPr>
          <w:rFonts w:ascii="Times New Roman"/>
          <w:b w:val="false"/>
          <w:i w:val="false"/>
          <w:color w:val="000000"/>
          <w:sz w:val="28"/>
        </w:rPr>
        <w:t>
      9. 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292"/>
    <w:bookmarkStart w:name="z556" w:id="293"/>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293"/>
    <w:bookmarkStart w:name="z3682" w:id="294"/>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61" w:id="29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95"/>
    <w:bookmarkStart w:name="z562" w:id="296"/>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96"/>
    <w:bookmarkStart w:name="z563" w:id="297"/>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w:t>
      </w:r>
    </w:p>
    <w:bookmarkEnd w:id="297"/>
    <w:bookmarkStart w:name="z564" w:id="298"/>
    <w:p>
      <w:pPr>
        <w:spacing w:after="0"/>
        <w:ind w:left="0"/>
        <w:jc w:val="both"/>
      </w:pPr>
      <w:r>
        <w:rPr>
          <w:rFonts w:ascii="Times New Roman"/>
          <w:b w:val="false"/>
          <w:i w:val="false"/>
          <w:color w:val="000000"/>
          <w:sz w:val="28"/>
        </w:rPr>
        <w:t>
      Әкімшілік деректер нысанының индексі: 1-ENPF_CBSA</w:t>
      </w:r>
    </w:p>
    <w:bookmarkEnd w:id="298"/>
    <w:bookmarkStart w:name="z565" w:id="299"/>
    <w:p>
      <w:pPr>
        <w:spacing w:after="0"/>
        <w:ind w:left="0"/>
        <w:jc w:val="both"/>
      </w:pPr>
      <w:r>
        <w:rPr>
          <w:rFonts w:ascii="Times New Roman"/>
          <w:b w:val="false"/>
          <w:i w:val="false"/>
          <w:color w:val="000000"/>
          <w:sz w:val="28"/>
        </w:rPr>
        <w:t>
      Кезеңділігі: ай сайын</w:t>
      </w:r>
    </w:p>
    <w:bookmarkEnd w:id="299"/>
    <w:bookmarkStart w:name="z566" w:id="300"/>
    <w:p>
      <w:pPr>
        <w:spacing w:after="0"/>
        <w:ind w:left="0"/>
        <w:jc w:val="both"/>
      </w:pPr>
      <w:r>
        <w:rPr>
          <w:rFonts w:ascii="Times New Roman"/>
          <w:b w:val="false"/>
          <w:i w:val="false"/>
          <w:color w:val="000000"/>
          <w:sz w:val="28"/>
        </w:rPr>
        <w:t>
      Есепті кезеңі: 20 __ жылғы "___" ________ жағдай бойынша</w:t>
      </w:r>
    </w:p>
    <w:bookmarkEnd w:id="300"/>
    <w:bookmarkStart w:name="z567" w:id="301"/>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01"/>
    <w:bookmarkStart w:name="z568" w:id="302"/>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302"/>
    <w:bookmarkStart w:name="z569" w:id="303"/>
    <w:p>
      <w:pPr>
        <w:spacing w:after="0"/>
        <w:ind w:left="0"/>
        <w:jc w:val="both"/>
      </w:pPr>
      <w:r>
        <w:rPr>
          <w:rFonts w:ascii="Times New Roman"/>
          <w:b w:val="false"/>
          <w:i w:val="false"/>
          <w:color w:val="000000"/>
          <w:sz w:val="28"/>
        </w:rPr>
        <w:t>
      Нысан</w:t>
      </w:r>
    </w:p>
    <w:bookmarkEnd w:id="303"/>
    <w:bookmarkStart w:name="z570" w:id="304"/>
    <w:p>
      <w:pPr>
        <w:spacing w:after="0"/>
        <w:ind w:left="0"/>
        <w:jc w:val="both"/>
      </w:pPr>
      <w:r>
        <w:rPr>
          <w:rFonts w:ascii="Times New Roman"/>
          <w:b w:val="false"/>
          <w:i w:val="false"/>
          <w:color w:val="000000"/>
          <w:sz w:val="28"/>
        </w:rPr>
        <w:t>
      Кесте. Меншікті активтер есебінен сатып алынған бағалы қағаздар</w:t>
      </w:r>
    </w:p>
    <w:bookmarkEnd w:id="304"/>
    <w:bookmarkStart w:name="z571" w:id="305"/>
    <w:p>
      <w:pPr>
        <w:spacing w:after="0"/>
        <w:ind w:left="0"/>
        <w:jc w:val="both"/>
      </w:pPr>
      <w:r>
        <w:rPr>
          <w:rFonts w:ascii="Times New Roman"/>
          <w:b w:val="false"/>
          <w:i w:val="false"/>
          <w:color w:val="000000"/>
          <w:sz w:val="28"/>
        </w:rPr>
        <w:t>
       (мың теңгемен)</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306"/>
    <w:p>
      <w:pPr>
        <w:spacing w:after="0"/>
        <w:ind w:left="0"/>
        <w:jc w:val="both"/>
      </w:pPr>
      <w:r>
        <w:rPr>
          <w:rFonts w:ascii="Times New Roman"/>
          <w:b w:val="false"/>
          <w:i w:val="false"/>
          <w:color w:val="000000"/>
          <w:sz w:val="28"/>
        </w:rPr>
        <w:t>
      кестенің жалғасы: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573" w:id="307"/>
    <w:p>
      <w:pPr>
        <w:spacing w:after="0"/>
        <w:ind w:left="0"/>
        <w:jc w:val="both"/>
      </w:pPr>
      <w:r>
        <w:rPr>
          <w:rFonts w:ascii="Times New Roman"/>
          <w:b w:val="false"/>
          <w:i w:val="false"/>
          <w:color w:val="000000"/>
          <w:sz w:val="28"/>
        </w:rPr>
        <w:t>
      кестенің жалғасы: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баланстық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74" w:id="308"/>
    <w:p>
      <w:pPr>
        <w:spacing w:after="0"/>
        <w:ind w:left="0"/>
        <w:jc w:val="both"/>
      </w:pPr>
      <w:r>
        <w:rPr>
          <w:rFonts w:ascii="Times New Roman"/>
          <w:b w:val="false"/>
          <w:i w:val="false"/>
          <w:color w:val="000000"/>
          <w:sz w:val="28"/>
        </w:rPr>
        <w:t xml:space="preserve">
      Атауы ______________________________________ </w:t>
      </w:r>
    </w:p>
    <w:bookmarkEnd w:id="308"/>
    <w:bookmarkStart w:name="z575" w:id="309"/>
    <w:p>
      <w:pPr>
        <w:spacing w:after="0"/>
        <w:ind w:left="0"/>
        <w:jc w:val="both"/>
      </w:pPr>
      <w:r>
        <w:rPr>
          <w:rFonts w:ascii="Times New Roman"/>
          <w:b w:val="false"/>
          <w:i w:val="false"/>
          <w:color w:val="000000"/>
          <w:sz w:val="28"/>
        </w:rPr>
        <w:t xml:space="preserve">
      Мекенжайы __________________________________________________________ </w:t>
      </w:r>
    </w:p>
    <w:bookmarkEnd w:id="309"/>
    <w:bookmarkStart w:name="z576" w:id="310"/>
    <w:p>
      <w:pPr>
        <w:spacing w:after="0"/>
        <w:ind w:left="0"/>
        <w:jc w:val="both"/>
      </w:pPr>
      <w:r>
        <w:rPr>
          <w:rFonts w:ascii="Times New Roman"/>
          <w:b w:val="false"/>
          <w:i w:val="false"/>
          <w:color w:val="000000"/>
          <w:sz w:val="28"/>
        </w:rPr>
        <w:t xml:space="preserve">
      Телефоны ________________________________________ </w:t>
      </w:r>
    </w:p>
    <w:bookmarkEnd w:id="310"/>
    <w:bookmarkStart w:name="z577" w:id="311"/>
    <w:p>
      <w:pPr>
        <w:spacing w:after="0"/>
        <w:ind w:left="0"/>
        <w:jc w:val="both"/>
      </w:pPr>
      <w:r>
        <w:rPr>
          <w:rFonts w:ascii="Times New Roman"/>
          <w:b w:val="false"/>
          <w:i w:val="false"/>
          <w:color w:val="000000"/>
          <w:sz w:val="28"/>
        </w:rPr>
        <w:t xml:space="preserve">
      Электрондық пошта мекенжайы _________________________ </w:t>
      </w:r>
    </w:p>
    <w:bookmarkEnd w:id="311"/>
    <w:bookmarkStart w:name="z578" w:id="312"/>
    <w:p>
      <w:pPr>
        <w:spacing w:after="0"/>
        <w:ind w:left="0"/>
        <w:jc w:val="both"/>
      </w:pPr>
      <w:r>
        <w:rPr>
          <w:rFonts w:ascii="Times New Roman"/>
          <w:b w:val="false"/>
          <w:i w:val="false"/>
          <w:color w:val="000000"/>
          <w:sz w:val="28"/>
        </w:rPr>
        <w:t xml:space="preserve">
      Орындаушы ______________________________________             ______________ </w:t>
      </w:r>
    </w:p>
    <w:bookmarkEnd w:id="312"/>
    <w:bookmarkStart w:name="z579" w:id="313"/>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13"/>
    <w:bookmarkStart w:name="z580" w:id="314"/>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14"/>
    <w:bookmarkStart w:name="z581" w:id="315"/>
    <w:p>
      <w:pPr>
        <w:spacing w:after="0"/>
        <w:ind w:left="0"/>
        <w:jc w:val="both"/>
      </w:pPr>
      <w:r>
        <w:rPr>
          <w:rFonts w:ascii="Times New Roman"/>
          <w:b w:val="false"/>
          <w:i w:val="false"/>
          <w:color w:val="000000"/>
          <w:sz w:val="28"/>
        </w:rPr>
        <w:t xml:space="preserve">
      _______________________________________                         _____________ </w:t>
      </w:r>
    </w:p>
    <w:bookmarkEnd w:id="315"/>
    <w:bookmarkStart w:name="z582" w:id="316"/>
    <w:p>
      <w:pPr>
        <w:spacing w:after="0"/>
        <w:ind w:left="0"/>
        <w:jc w:val="both"/>
      </w:pPr>
      <w:r>
        <w:rPr>
          <w:rFonts w:ascii="Times New Roman"/>
          <w:b w:val="false"/>
          <w:i w:val="false"/>
          <w:color w:val="000000"/>
          <w:sz w:val="28"/>
        </w:rPr>
        <w:t>
      тегі, аты және әкесінің аты (ол бар болса)                               қолы</w:t>
      </w:r>
    </w:p>
    <w:bookmarkEnd w:id="316"/>
    <w:bookmarkStart w:name="z583" w:id="317"/>
    <w:p>
      <w:pPr>
        <w:spacing w:after="0"/>
        <w:ind w:left="0"/>
        <w:jc w:val="both"/>
      </w:pPr>
      <w:r>
        <w:rPr>
          <w:rFonts w:ascii="Times New Roman"/>
          <w:b w:val="false"/>
          <w:i w:val="false"/>
          <w:color w:val="000000"/>
          <w:sz w:val="28"/>
        </w:rPr>
        <w:t>
      Күні 20__ жылғы "____" ______________</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 xml:space="preserve"> сатып алынған</w:t>
            </w:r>
            <w:r>
              <w:br/>
            </w:r>
            <w:r>
              <w:rPr>
                <w:rFonts w:ascii="Times New Roman"/>
                <w:b w:val="false"/>
                <w:i w:val="false"/>
                <w:color w:val="000000"/>
                <w:sz w:val="20"/>
              </w:rPr>
              <w:t xml:space="preserve"> бағалы қағаздар туралы</w:t>
            </w:r>
            <w:r>
              <w:br/>
            </w:r>
            <w:r>
              <w:rPr>
                <w:rFonts w:ascii="Times New Roman"/>
                <w:b w:val="false"/>
                <w:i w:val="false"/>
                <w:color w:val="000000"/>
                <w:sz w:val="20"/>
              </w:rPr>
              <w:t xml:space="preserve"> есеп нысанына</w:t>
            </w:r>
            <w:r>
              <w:br/>
            </w:r>
            <w:r>
              <w:rPr>
                <w:rFonts w:ascii="Times New Roman"/>
                <w:b w:val="false"/>
                <w:i w:val="false"/>
                <w:color w:val="000000"/>
                <w:sz w:val="20"/>
              </w:rPr>
              <w:t>қосымша</w:t>
            </w:r>
          </w:p>
        </w:tc>
      </w:tr>
    </w:tbl>
    <w:bookmarkStart w:name="z585" w:id="318"/>
    <w:p>
      <w:pPr>
        <w:spacing w:after="0"/>
        <w:ind w:left="0"/>
        <w:jc w:val="left"/>
      </w:pPr>
      <w:r>
        <w:rPr>
          <w:rFonts w:ascii="Times New Roman"/>
          <w:b/>
          <w:i w:val="false"/>
          <w:color w:val="000000"/>
        </w:rPr>
        <w:t xml:space="preserve"> "Меншікті активтер есебінен сатып алынған бағалы қағаздар туралы есеп" (индексі – 1-ENPF_CBSA, кезеңділігі – ай сайын) әкімшілік деректер нысанын толтыру бойынша түсіндірме</w:t>
      </w:r>
    </w:p>
    <w:bookmarkEnd w:id="318"/>
    <w:bookmarkStart w:name="z586" w:id="319"/>
    <w:p>
      <w:pPr>
        <w:spacing w:after="0"/>
        <w:ind w:left="0"/>
        <w:jc w:val="left"/>
      </w:pPr>
      <w:r>
        <w:rPr>
          <w:rFonts w:ascii="Times New Roman"/>
          <w:b/>
          <w:i w:val="false"/>
          <w:color w:val="000000"/>
        </w:rPr>
        <w:t xml:space="preserve"> 1-тарау. Жалпы ережелер</w:t>
      </w:r>
    </w:p>
    <w:bookmarkEnd w:id="319"/>
    <w:bookmarkStart w:name="z587" w:id="320"/>
    <w:p>
      <w:pPr>
        <w:spacing w:after="0"/>
        <w:ind w:left="0"/>
        <w:jc w:val="both"/>
      </w:pPr>
      <w:r>
        <w:rPr>
          <w:rFonts w:ascii="Times New Roman"/>
          <w:b w:val="false"/>
          <w:i w:val="false"/>
          <w:color w:val="000000"/>
          <w:sz w:val="28"/>
        </w:rPr>
        <w:t>
      1. Осы түсіндірмеде "Меншікті активтер есебінен сатып алынған бағалы қағаздар туралы есеп" әкімшілік деректер нысанын (бұдан әрі – Нысан) толтыру бойынша бірыңғай талаптар айқындалады.</w:t>
      </w:r>
    </w:p>
    <w:bookmarkEnd w:id="320"/>
    <w:bookmarkStart w:name="z588" w:id="32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21"/>
    <w:bookmarkStart w:name="z589" w:id="322"/>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22"/>
    <w:bookmarkStart w:name="z590" w:id="32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23"/>
    <w:bookmarkStart w:name="z591" w:id="324"/>
    <w:p>
      <w:pPr>
        <w:spacing w:after="0"/>
        <w:ind w:left="0"/>
        <w:jc w:val="left"/>
      </w:pPr>
      <w:r>
        <w:rPr>
          <w:rFonts w:ascii="Times New Roman"/>
          <w:b/>
          <w:i w:val="false"/>
          <w:color w:val="000000"/>
        </w:rPr>
        <w:t xml:space="preserve"> 2-тарау. Нысанды толтыру бойынша түсіндірме</w:t>
      </w:r>
    </w:p>
    <w:bookmarkEnd w:id="324"/>
    <w:bookmarkStart w:name="z592" w:id="325"/>
    <w:p>
      <w:pPr>
        <w:spacing w:after="0"/>
        <w:ind w:left="0"/>
        <w:jc w:val="both"/>
      </w:pPr>
      <w:r>
        <w:rPr>
          <w:rFonts w:ascii="Times New Roman"/>
          <w:b w:val="false"/>
          <w:i w:val="false"/>
          <w:color w:val="000000"/>
          <w:sz w:val="28"/>
        </w:rPr>
        <w:t>
      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bookmarkEnd w:id="325"/>
    <w:bookmarkStart w:name="z593" w:id="326"/>
    <w:p>
      <w:pPr>
        <w:spacing w:after="0"/>
        <w:ind w:left="0"/>
        <w:jc w:val="both"/>
      </w:pPr>
      <w:r>
        <w:rPr>
          <w:rFonts w:ascii="Times New Roman"/>
          <w:b w:val="false"/>
          <w:i w:val="false"/>
          <w:color w:val="000000"/>
          <w:sz w:val="28"/>
        </w:rPr>
        <w:t>
      6. 2 және 3-бағандарда бағалы қағаз эмитентінің атауы және оның резиденттігі елі көрсетіледі.</w:t>
      </w:r>
    </w:p>
    <w:bookmarkEnd w:id="326"/>
    <w:bookmarkStart w:name="z594" w:id="327"/>
    <w:p>
      <w:pPr>
        <w:spacing w:after="0"/>
        <w:ind w:left="0"/>
        <w:jc w:val="both"/>
      </w:pPr>
      <w:r>
        <w:rPr>
          <w:rFonts w:ascii="Times New Roman"/>
          <w:b w:val="false"/>
          <w:i w:val="false"/>
          <w:color w:val="000000"/>
          <w:sz w:val="28"/>
        </w:rPr>
        <w:t>
      7. 4-бағанда сатып алынған бағалы қағаздың типімен түрі көрсетіледі</w:t>
      </w:r>
    </w:p>
    <w:bookmarkEnd w:id="327"/>
    <w:bookmarkStart w:name="z595" w:id="328"/>
    <w:p>
      <w:pPr>
        <w:spacing w:after="0"/>
        <w:ind w:left="0"/>
        <w:jc w:val="both"/>
      </w:pPr>
      <w:r>
        <w:rPr>
          <w:rFonts w:ascii="Times New Roman"/>
          <w:b w:val="false"/>
          <w:i w:val="false"/>
          <w:color w:val="000000"/>
          <w:sz w:val="28"/>
        </w:rPr>
        <w:t>
      8. 5-бағанда айналыс мерзімі өткен және эмитент оларды өтеу бойынша міндеттемелерді – талап ету құқықтарын орындамаған эмиссиялық бағалы қағаздар бойынша эмитенттің міндеттемелері жөніндегі талап ету құқықтарына қатысты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328"/>
    <w:bookmarkStart w:name="z596" w:id="329"/>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329"/>
    <w:bookmarkStart w:name="z597" w:id="330"/>
    <w:p>
      <w:pPr>
        <w:spacing w:after="0"/>
        <w:ind w:left="0"/>
        <w:jc w:val="both"/>
      </w:pPr>
      <w:r>
        <w:rPr>
          <w:rFonts w:ascii="Times New Roman"/>
          <w:b w:val="false"/>
          <w:i w:val="false"/>
          <w:color w:val="000000"/>
          <w:sz w:val="28"/>
        </w:rPr>
        <w:t>
      10. 9 және 11-бағандарда валюталар кодтары "Валюталар мен қорларды белгілеуге арналған кодтар" ҚР ҰС 07 ISO 4217 Қазақстан Республикасының ұлттық сәйкестендірушіне сәйкес көрсетіледі.</w:t>
      </w:r>
    </w:p>
    <w:bookmarkEnd w:id="330"/>
    <w:bookmarkStart w:name="z598" w:id="331"/>
    <w:p>
      <w:pPr>
        <w:spacing w:after="0"/>
        <w:ind w:left="0"/>
        <w:jc w:val="both"/>
      </w:pPr>
      <w:r>
        <w:rPr>
          <w:rFonts w:ascii="Times New Roman"/>
          <w:b w:val="false"/>
          <w:i w:val="false"/>
          <w:color w:val="000000"/>
          <w:sz w:val="28"/>
        </w:rPr>
        <w:t>
      11. 10-бағанда шығару кезінде айқындалған, купондық облигация бойынша пайызбен көрсетілетін сыйақы есептелетін облигация құнының ақшалай мәні, сондай-ақ облигацияны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bookmarkEnd w:id="331"/>
    <w:bookmarkStart w:name="z599" w:id="332"/>
    <w:p>
      <w:pPr>
        <w:spacing w:after="0"/>
        <w:ind w:left="0"/>
        <w:jc w:val="both"/>
      </w:pPr>
      <w:r>
        <w:rPr>
          <w:rFonts w:ascii="Times New Roman"/>
          <w:b w:val="false"/>
          <w:i w:val="false"/>
          <w:color w:val="000000"/>
          <w:sz w:val="28"/>
        </w:rPr>
        <w:t>
      12. 12-бағанда мәміленің жүзеге асырылуын растайтын бастапқы құжатта көрсетілген баға көрсетіледі (биржалық куәлік, брокердің және (немесе) дилердің есебі, СВИФТ (SWIFT) халықаралық банкаралық ақпарат беру және төлемдерді жасау жүйесі бойынша алынған растау).</w:t>
      </w:r>
    </w:p>
    <w:bookmarkEnd w:id="332"/>
    <w:bookmarkStart w:name="z600" w:id="333"/>
    <w:p>
      <w:pPr>
        <w:spacing w:after="0"/>
        <w:ind w:left="0"/>
        <w:jc w:val="both"/>
      </w:pPr>
      <w:r>
        <w:rPr>
          <w:rFonts w:ascii="Times New Roman"/>
          <w:b w:val="false"/>
          <w:i w:val="false"/>
          <w:color w:val="000000"/>
          <w:sz w:val="28"/>
        </w:rPr>
        <w:t>
      13. 13-бағанда бухгалтерлік есепте бастапқы тану күні "жылы.күні.айы" форматында көрсетіледі.</w:t>
      </w:r>
    </w:p>
    <w:bookmarkEnd w:id="333"/>
    <w:bookmarkStart w:name="z601" w:id="334"/>
    <w:p>
      <w:pPr>
        <w:spacing w:after="0"/>
        <w:ind w:left="0"/>
        <w:jc w:val="both"/>
      </w:pPr>
      <w:r>
        <w:rPr>
          <w:rFonts w:ascii="Times New Roman"/>
          <w:b w:val="false"/>
          <w:i w:val="false"/>
          <w:color w:val="000000"/>
          <w:sz w:val="28"/>
        </w:rPr>
        <w:t>
      14. 14-бағанда борыштық бағалы қағаздарды өтеу мерзімі "жылы.күні.айы" форматында көрсетіледі.</w:t>
      </w:r>
    </w:p>
    <w:bookmarkEnd w:id="334"/>
    <w:bookmarkStart w:name="z602" w:id="335"/>
    <w:p>
      <w:pPr>
        <w:spacing w:after="0"/>
        <w:ind w:left="0"/>
        <w:jc w:val="both"/>
      </w:pPr>
      <w:r>
        <w:rPr>
          <w:rFonts w:ascii="Times New Roman"/>
          <w:b w:val="false"/>
          <w:i w:val="false"/>
          <w:color w:val="000000"/>
          <w:sz w:val="28"/>
        </w:rPr>
        <w:t>
      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шығысты қоса, бағалы қағаздардың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bookmarkEnd w:id="335"/>
    <w:bookmarkStart w:name="z603" w:id="336"/>
    <w:p>
      <w:pPr>
        <w:spacing w:after="0"/>
        <w:ind w:left="0"/>
        <w:jc w:val="both"/>
      </w:pPr>
      <w:r>
        <w:rPr>
          <w:rFonts w:ascii="Times New Roman"/>
          <w:b w:val="false"/>
          <w:i w:val="false"/>
          <w:color w:val="000000"/>
          <w:sz w:val="28"/>
        </w:rPr>
        <w:t>
      16. 16-бағанда бухгалтерлік есепте көрсетілген бағалы қағаздар құны көрсетіледі.</w:t>
      </w:r>
    </w:p>
    <w:bookmarkEnd w:id="336"/>
    <w:bookmarkStart w:name="z604" w:id="337"/>
    <w:p>
      <w:pPr>
        <w:spacing w:after="0"/>
        <w:ind w:left="0"/>
        <w:jc w:val="both"/>
      </w:pPr>
      <w:r>
        <w:rPr>
          <w:rFonts w:ascii="Times New Roman"/>
          <w:b w:val="false"/>
          <w:i w:val="false"/>
          <w:color w:val="000000"/>
          <w:sz w:val="28"/>
        </w:rPr>
        <w:t>
      17. 20-бағанда ауыртпалық салынған бағалы қағаздардың және репо операцияларының мәні болып табылатын бағалы қағаздардың бухгалтерлік есепте көрсетілген құны мың теңгемен көрсетіледі.</w:t>
      </w:r>
    </w:p>
    <w:bookmarkEnd w:id="337"/>
    <w:bookmarkStart w:name="z605" w:id="338"/>
    <w:p>
      <w:pPr>
        <w:spacing w:after="0"/>
        <w:ind w:left="0"/>
        <w:jc w:val="both"/>
      </w:pPr>
      <w:r>
        <w:rPr>
          <w:rFonts w:ascii="Times New Roman"/>
          <w:b w:val="false"/>
          <w:i w:val="false"/>
          <w:color w:val="000000"/>
          <w:sz w:val="28"/>
        </w:rPr>
        <w:t>
      18. 21-бағанда репо операцияларының мәні болып табылатын бағалы қағаздардың бухгалтерлік есепте көрсетілген құны мың теңгемен көрсетіледі.</w:t>
      </w:r>
    </w:p>
    <w:bookmarkEnd w:id="338"/>
    <w:bookmarkStart w:name="z606" w:id="339"/>
    <w:p>
      <w:pPr>
        <w:spacing w:after="0"/>
        <w:ind w:left="0"/>
        <w:jc w:val="both"/>
      </w:pPr>
      <w:r>
        <w:rPr>
          <w:rFonts w:ascii="Times New Roman"/>
          <w:b w:val="false"/>
          <w:i w:val="false"/>
          <w:color w:val="000000"/>
          <w:sz w:val="28"/>
        </w:rPr>
        <w:t>
      19. 22-бағанда қаржы есептілігінің халықаралық стандарттарына сәйкес қалыптастырылған резервтер (провизиялар) мөлшері көрсетіледі. Резервтер (провизиялар) мөлшері қосу белгісімен абсолютті шамада көрсетіледі.</w:t>
      </w:r>
    </w:p>
    <w:bookmarkEnd w:id="339"/>
    <w:bookmarkStart w:name="z607" w:id="340"/>
    <w:p>
      <w:pPr>
        <w:spacing w:after="0"/>
        <w:ind w:left="0"/>
        <w:jc w:val="both"/>
      </w:pPr>
      <w:r>
        <w:rPr>
          <w:rFonts w:ascii="Times New Roman"/>
          <w:b w:val="false"/>
          <w:i w:val="false"/>
          <w:color w:val="000000"/>
          <w:sz w:val="28"/>
        </w:rPr>
        <w:t>
      20. 23-бағанда бағалы қағаздың санаты ретінде мынадай: 1 – "сату үшін қолда бар", 2 – "пайда немесе зиян арқылы әдiл құны бойынша есепке алынатын", 3 – "өтелгенге дейін ұсталатын" символ көрсетіледі.</w:t>
      </w:r>
    </w:p>
    <w:bookmarkEnd w:id="340"/>
    <w:bookmarkStart w:name="z608" w:id="341"/>
    <w:p>
      <w:pPr>
        <w:spacing w:after="0"/>
        <w:ind w:left="0"/>
        <w:jc w:val="both"/>
      </w:pPr>
      <w:r>
        <w:rPr>
          <w:rFonts w:ascii="Times New Roman"/>
          <w:b w:val="false"/>
          <w:i w:val="false"/>
          <w:color w:val="000000"/>
          <w:sz w:val="28"/>
        </w:rPr>
        <w:t>
      21.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p>
    <w:bookmarkEnd w:id="341"/>
    <w:p>
      <w:pPr>
        <w:spacing w:after="0"/>
        <w:ind w:left="0"/>
        <w:jc w:val="both"/>
      </w:pPr>
      <w:r>
        <w:rPr>
          <w:rFonts w:ascii="Times New Roman"/>
          <w:b w:val="false"/>
          <w:i w:val="false"/>
          <w:color w:val="000000"/>
          <w:sz w:val="28"/>
        </w:rPr>
        <w:t>
      22.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10-қосымша</w:t>
            </w:r>
          </w:p>
        </w:tc>
      </w:tr>
    </w:tbl>
    <w:bookmarkStart w:name="z3683" w:id="342"/>
    <w:p>
      <w:pPr>
        <w:spacing w:after="0"/>
        <w:ind w:left="0"/>
        <w:jc w:val="left"/>
      </w:pPr>
      <w:r>
        <w:rPr>
          <w:rFonts w:ascii="Times New Roman"/>
          <w:b/>
          <w:i w:val="false"/>
          <w:color w:val="000000"/>
        </w:rPr>
        <w:t xml:space="preserve"> Әкімшілік деректерді жинауға арналған нысан</w:t>
      </w:r>
    </w:p>
    <w:bookmarkEnd w:id="342"/>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13" w:id="34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43"/>
    <w:bookmarkStart w:name="z614" w:id="34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344"/>
    <w:bookmarkStart w:name="z615" w:id="345"/>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w:t>
      </w:r>
    </w:p>
    <w:bookmarkEnd w:id="345"/>
    <w:bookmarkStart w:name="z616" w:id="346"/>
    <w:p>
      <w:pPr>
        <w:spacing w:after="0"/>
        <w:ind w:left="0"/>
        <w:jc w:val="both"/>
      </w:pPr>
      <w:r>
        <w:rPr>
          <w:rFonts w:ascii="Times New Roman"/>
          <w:b w:val="false"/>
          <w:i w:val="false"/>
          <w:color w:val="000000"/>
          <w:sz w:val="28"/>
        </w:rPr>
        <w:t>
      Әкімшілік деректер нысанының индексі: 1-ENPF_REPO_SA</w:t>
      </w:r>
    </w:p>
    <w:bookmarkEnd w:id="346"/>
    <w:bookmarkStart w:name="z617" w:id="347"/>
    <w:p>
      <w:pPr>
        <w:spacing w:after="0"/>
        <w:ind w:left="0"/>
        <w:jc w:val="both"/>
      </w:pPr>
      <w:r>
        <w:rPr>
          <w:rFonts w:ascii="Times New Roman"/>
          <w:b w:val="false"/>
          <w:i w:val="false"/>
          <w:color w:val="000000"/>
          <w:sz w:val="28"/>
        </w:rPr>
        <w:t>
      Кезеңділігі: ай сайын</w:t>
      </w:r>
    </w:p>
    <w:bookmarkEnd w:id="347"/>
    <w:bookmarkStart w:name="z618" w:id="348"/>
    <w:p>
      <w:pPr>
        <w:spacing w:after="0"/>
        <w:ind w:left="0"/>
        <w:jc w:val="both"/>
      </w:pPr>
      <w:r>
        <w:rPr>
          <w:rFonts w:ascii="Times New Roman"/>
          <w:b w:val="false"/>
          <w:i w:val="false"/>
          <w:color w:val="000000"/>
          <w:sz w:val="28"/>
        </w:rPr>
        <w:t>
      Есепті кезеңі: 20 __ жылғы "___" ________ жағдай бойынша</w:t>
      </w:r>
    </w:p>
    <w:bookmarkEnd w:id="348"/>
    <w:bookmarkStart w:name="z619" w:id="349"/>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49"/>
    <w:bookmarkStart w:name="z620" w:id="350"/>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350"/>
    <w:bookmarkStart w:name="z621" w:id="351"/>
    <w:p>
      <w:pPr>
        <w:spacing w:after="0"/>
        <w:ind w:left="0"/>
        <w:jc w:val="both"/>
      </w:pPr>
      <w:r>
        <w:rPr>
          <w:rFonts w:ascii="Times New Roman"/>
          <w:b w:val="false"/>
          <w:i w:val="false"/>
          <w:color w:val="000000"/>
          <w:sz w:val="28"/>
        </w:rPr>
        <w:t>
      Нысан</w:t>
      </w:r>
    </w:p>
    <w:bookmarkEnd w:id="351"/>
    <w:bookmarkStart w:name="z622" w:id="352"/>
    <w:p>
      <w:pPr>
        <w:spacing w:after="0"/>
        <w:ind w:left="0"/>
        <w:jc w:val="both"/>
      </w:pPr>
      <w:r>
        <w:rPr>
          <w:rFonts w:ascii="Times New Roman"/>
          <w:b w:val="false"/>
          <w:i w:val="false"/>
          <w:color w:val="000000"/>
          <w:sz w:val="28"/>
        </w:rPr>
        <w:t>
      Кесте. Меншікті активтер есебінен жасалған "керi репо" және репо операциялары туралы есеп</w:t>
      </w:r>
    </w:p>
    <w:bookmarkEnd w:id="352"/>
    <w:bookmarkStart w:name="z623" w:id="353"/>
    <w:p>
      <w:pPr>
        <w:spacing w:after="0"/>
        <w:ind w:left="0"/>
        <w:jc w:val="both"/>
      </w:pPr>
      <w:r>
        <w:rPr>
          <w:rFonts w:ascii="Times New Roman"/>
          <w:b w:val="false"/>
          <w:i w:val="false"/>
          <w:color w:val="000000"/>
          <w:sz w:val="28"/>
        </w:rPr>
        <w:t>
       (мың теңгемен)</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ашылған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жабылған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354"/>
    <w:p>
      <w:pPr>
        <w:spacing w:after="0"/>
        <w:ind w:left="0"/>
        <w:jc w:val="both"/>
      </w:pPr>
      <w:r>
        <w:rPr>
          <w:rFonts w:ascii="Times New Roman"/>
          <w:b w:val="false"/>
          <w:i w:val="false"/>
          <w:color w:val="000000"/>
          <w:sz w:val="28"/>
        </w:rPr>
        <w:t>
      кестенің жалғасы: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Күндермен көрсетілген операция мерзімі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625" w:id="355"/>
    <w:p>
      <w:pPr>
        <w:spacing w:after="0"/>
        <w:ind w:left="0"/>
        <w:jc w:val="both"/>
      </w:pPr>
      <w:r>
        <w:rPr>
          <w:rFonts w:ascii="Times New Roman"/>
          <w:b w:val="false"/>
          <w:i w:val="false"/>
          <w:color w:val="000000"/>
          <w:sz w:val="28"/>
        </w:rPr>
        <w:t xml:space="preserve">
      Атауы ______________________________________ </w:t>
      </w:r>
    </w:p>
    <w:bookmarkEnd w:id="355"/>
    <w:bookmarkStart w:name="z626" w:id="356"/>
    <w:p>
      <w:pPr>
        <w:spacing w:after="0"/>
        <w:ind w:left="0"/>
        <w:jc w:val="both"/>
      </w:pPr>
      <w:r>
        <w:rPr>
          <w:rFonts w:ascii="Times New Roman"/>
          <w:b w:val="false"/>
          <w:i w:val="false"/>
          <w:color w:val="000000"/>
          <w:sz w:val="28"/>
        </w:rPr>
        <w:t xml:space="preserve">
      Мекенжайы __________________________________________________________ </w:t>
      </w:r>
    </w:p>
    <w:bookmarkEnd w:id="356"/>
    <w:bookmarkStart w:name="z627" w:id="357"/>
    <w:p>
      <w:pPr>
        <w:spacing w:after="0"/>
        <w:ind w:left="0"/>
        <w:jc w:val="both"/>
      </w:pPr>
      <w:r>
        <w:rPr>
          <w:rFonts w:ascii="Times New Roman"/>
          <w:b w:val="false"/>
          <w:i w:val="false"/>
          <w:color w:val="000000"/>
          <w:sz w:val="28"/>
        </w:rPr>
        <w:t xml:space="preserve">
      Телефоны ________________________________________ </w:t>
      </w:r>
    </w:p>
    <w:bookmarkEnd w:id="357"/>
    <w:bookmarkStart w:name="z628" w:id="358"/>
    <w:p>
      <w:pPr>
        <w:spacing w:after="0"/>
        <w:ind w:left="0"/>
        <w:jc w:val="both"/>
      </w:pPr>
      <w:r>
        <w:rPr>
          <w:rFonts w:ascii="Times New Roman"/>
          <w:b w:val="false"/>
          <w:i w:val="false"/>
          <w:color w:val="000000"/>
          <w:sz w:val="28"/>
        </w:rPr>
        <w:t xml:space="preserve">
      Электрондық пошта мекенжайы _________________________ </w:t>
      </w:r>
    </w:p>
    <w:bookmarkEnd w:id="358"/>
    <w:bookmarkStart w:name="z629" w:id="359"/>
    <w:p>
      <w:pPr>
        <w:spacing w:after="0"/>
        <w:ind w:left="0"/>
        <w:jc w:val="both"/>
      </w:pPr>
      <w:r>
        <w:rPr>
          <w:rFonts w:ascii="Times New Roman"/>
          <w:b w:val="false"/>
          <w:i w:val="false"/>
          <w:color w:val="000000"/>
          <w:sz w:val="28"/>
        </w:rPr>
        <w:t xml:space="preserve">
      Орындаушы ______________________________________             ______________ </w:t>
      </w:r>
    </w:p>
    <w:bookmarkEnd w:id="359"/>
    <w:bookmarkStart w:name="z630" w:id="360"/>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60"/>
    <w:bookmarkStart w:name="z631" w:id="361"/>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61"/>
    <w:bookmarkStart w:name="z632" w:id="362"/>
    <w:p>
      <w:pPr>
        <w:spacing w:after="0"/>
        <w:ind w:left="0"/>
        <w:jc w:val="both"/>
      </w:pPr>
      <w:r>
        <w:rPr>
          <w:rFonts w:ascii="Times New Roman"/>
          <w:b w:val="false"/>
          <w:i w:val="false"/>
          <w:color w:val="000000"/>
          <w:sz w:val="28"/>
        </w:rPr>
        <w:t xml:space="preserve">
      _______________________________________                         _____________ </w:t>
      </w:r>
    </w:p>
    <w:bookmarkEnd w:id="362"/>
    <w:bookmarkStart w:name="z633" w:id="363"/>
    <w:p>
      <w:pPr>
        <w:spacing w:after="0"/>
        <w:ind w:left="0"/>
        <w:jc w:val="both"/>
      </w:pPr>
      <w:r>
        <w:rPr>
          <w:rFonts w:ascii="Times New Roman"/>
          <w:b w:val="false"/>
          <w:i w:val="false"/>
          <w:color w:val="000000"/>
          <w:sz w:val="28"/>
        </w:rPr>
        <w:t>
      тегі, аты және әкесінің аты (ол бар болса)                               қолы</w:t>
      </w:r>
    </w:p>
    <w:bookmarkEnd w:id="363"/>
    <w:bookmarkStart w:name="z634" w:id="364"/>
    <w:p>
      <w:pPr>
        <w:spacing w:after="0"/>
        <w:ind w:left="0"/>
        <w:jc w:val="both"/>
      </w:pPr>
      <w:r>
        <w:rPr>
          <w:rFonts w:ascii="Times New Roman"/>
          <w:b w:val="false"/>
          <w:i w:val="false"/>
          <w:color w:val="000000"/>
          <w:sz w:val="28"/>
        </w:rPr>
        <w:t>
      Күні 20__ жылғы "____" ______________</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жасалған "керi репо" және</w:t>
            </w:r>
            <w:r>
              <w:br/>
            </w:r>
            <w:r>
              <w:rPr>
                <w:rFonts w:ascii="Times New Roman"/>
                <w:b w:val="false"/>
                <w:i w:val="false"/>
                <w:color w:val="000000"/>
                <w:sz w:val="20"/>
              </w:rPr>
              <w:t>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36" w:id="365"/>
    <w:p>
      <w:pPr>
        <w:spacing w:after="0"/>
        <w:ind w:left="0"/>
        <w:jc w:val="left"/>
      </w:pPr>
      <w:r>
        <w:rPr>
          <w:rFonts w:ascii="Times New Roman"/>
          <w:b/>
          <w:i w:val="false"/>
          <w:color w:val="000000"/>
        </w:rPr>
        <w:t xml:space="preserve"> "Меншікті активтер есебінен жасалған "керi репо" және репо операциялары туралы есеп" (индексі – 1-ENPF_REPO_SA, кезеңділігі – ай сайын) әкімшілік деректер нысанын толтыру бойынша түсіндірме</w:t>
      </w:r>
    </w:p>
    <w:bookmarkEnd w:id="365"/>
    <w:bookmarkStart w:name="z637" w:id="366"/>
    <w:p>
      <w:pPr>
        <w:spacing w:after="0"/>
        <w:ind w:left="0"/>
        <w:jc w:val="left"/>
      </w:pPr>
      <w:r>
        <w:rPr>
          <w:rFonts w:ascii="Times New Roman"/>
          <w:b/>
          <w:i w:val="false"/>
          <w:color w:val="000000"/>
        </w:rPr>
        <w:t xml:space="preserve"> 1-тарау. Жалпы ережелер</w:t>
      </w:r>
    </w:p>
    <w:bookmarkEnd w:id="366"/>
    <w:bookmarkStart w:name="z638" w:id="367"/>
    <w:p>
      <w:pPr>
        <w:spacing w:after="0"/>
        <w:ind w:left="0"/>
        <w:jc w:val="both"/>
      </w:pPr>
      <w:r>
        <w:rPr>
          <w:rFonts w:ascii="Times New Roman"/>
          <w:b w:val="false"/>
          <w:i w:val="false"/>
          <w:color w:val="000000"/>
          <w:sz w:val="28"/>
        </w:rPr>
        <w:t>
      1. Осы түсіндірмеде "Меншікті активтер есебінен жасалған "кері репо" және репо операциялары туралы есеп" нысанын (бұдан әрі – Нысан) толтыру бойынша бірыңғай талаптар айқындалады.</w:t>
      </w:r>
    </w:p>
    <w:bookmarkEnd w:id="367"/>
    <w:bookmarkStart w:name="z639" w:id="36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68"/>
    <w:bookmarkStart w:name="z640" w:id="369"/>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69"/>
    <w:bookmarkStart w:name="z641" w:id="37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70"/>
    <w:bookmarkStart w:name="z642" w:id="371"/>
    <w:p>
      <w:pPr>
        <w:spacing w:after="0"/>
        <w:ind w:left="0"/>
        <w:jc w:val="left"/>
      </w:pPr>
      <w:r>
        <w:rPr>
          <w:rFonts w:ascii="Times New Roman"/>
          <w:b/>
          <w:i w:val="false"/>
          <w:color w:val="000000"/>
        </w:rPr>
        <w:t xml:space="preserve"> 2-тарау. Нысанды толтыру бойынша түсіндірме</w:t>
      </w:r>
    </w:p>
    <w:bookmarkEnd w:id="371"/>
    <w:bookmarkStart w:name="z643" w:id="372"/>
    <w:p>
      <w:pPr>
        <w:spacing w:after="0"/>
        <w:ind w:left="0"/>
        <w:jc w:val="both"/>
      </w:pPr>
      <w:r>
        <w:rPr>
          <w:rFonts w:ascii="Times New Roman"/>
          <w:b w:val="false"/>
          <w:i w:val="false"/>
          <w:color w:val="000000"/>
          <w:sz w:val="28"/>
        </w:rPr>
        <w:t>
      5. 4-бағанда типі көрсетіле отырып, репо және (немесе) "кері репо" операциялары бойынша берілген және (немесе) сатып алынған бағалы қағаздың түрі көрсетіледі.</w:t>
      </w:r>
    </w:p>
    <w:bookmarkEnd w:id="372"/>
    <w:bookmarkStart w:name="z644" w:id="373"/>
    <w:p>
      <w:pPr>
        <w:spacing w:after="0"/>
        <w:ind w:left="0"/>
        <w:jc w:val="both"/>
      </w:pPr>
      <w:r>
        <w:rPr>
          <w:rFonts w:ascii="Times New Roman"/>
          <w:b w:val="false"/>
          <w:i w:val="false"/>
          <w:color w:val="000000"/>
          <w:sz w:val="28"/>
        </w:rPr>
        <w:t>
      6. 5-бағанда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373"/>
    <w:bookmarkStart w:name="z645" w:id="374"/>
    <w:p>
      <w:pPr>
        <w:spacing w:after="0"/>
        <w:ind w:left="0"/>
        <w:jc w:val="both"/>
      </w:pPr>
      <w:r>
        <w:rPr>
          <w:rFonts w:ascii="Times New Roman"/>
          <w:b w:val="false"/>
          <w:i w:val="false"/>
          <w:color w:val="000000"/>
          <w:sz w:val="28"/>
        </w:rPr>
        <w:t>
      7. 6-бағанда репо және (немесе) "кері репо" операциялары бойынша берілген және (немесе) сатып алынған бағалы қағаздардың саны көрсетіледі.</w:t>
      </w:r>
    </w:p>
    <w:bookmarkEnd w:id="374"/>
    <w:bookmarkStart w:name="z646" w:id="375"/>
    <w:p>
      <w:pPr>
        <w:spacing w:after="0"/>
        <w:ind w:left="0"/>
        <w:jc w:val="both"/>
      </w:pPr>
      <w:r>
        <w:rPr>
          <w:rFonts w:ascii="Times New Roman"/>
          <w:b w:val="false"/>
          <w:i w:val="false"/>
          <w:color w:val="000000"/>
          <w:sz w:val="28"/>
        </w:rPr>
        <w:t>
      8. 7-бағанда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375"/>
    <w:bookmarkStart w:name="z647" w:id="376"/>
    <w:p>
      <w:pPr>
        <w:spacing w:after="0"/>
        <w:ind w:left="0"/>
        <w:jc w:val="both"/>
      </w:pPr>
      <w:r>
        <w:rPr>
          <w:rFonts w:ascii="Times New Roman"/>
          <w:b w:val="false"/>
          <w:i w:val="false"/>
          <w:color w:val="000000"/>
          <w:sz w:val="28"/>
        </w:rPr>
        <w:t>
      9. 14 және 15-бағандарды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тану күніндегі рейтингі көрсетіледі.</w:t>
      </w:r>
    </w:p>
    <w:bookmarkEnd w:id="376"/>
    <w:bookmarkStart w:name="z648" w:id="377"/>
    <w:p>
      <w:pPr>
        <w:spacing w:after="0"/>
        <w:ind w:left="0"/>
        <w:jc w:val="both"/>
      </w:pPr>
      <w:r>
        <w:rPr>
          <w:rFonts w:ascii="Times New Roman"/>
          <w:b w:val="false"/>
          <w:i w:val="false"/>
          <w:color w:val="000000"/>
          <w:sz w:val="28"/>
        </w:rPr>
        <w:t>
      10.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377"/>
    <w:p>
      <w:pPr>
        <w:spacing w:after="0"/>
        <w:ind w:left="0"/>
        <w:jc w:val="both"/>
      </w:pPr>
      <w:r>
        <w:rPr>
          <w:rFonts w:ascii="Times New Roman"/>
          <w:b w:val="false"/>
          <w:i w:val="false"/>
          <w:color w:val="000000"/>
          <w:sz w:val="28"/>
        </w:rPr>
        <w:t>
      11.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11-қосымша</w:t>
            </w:r>
          </w:p>
        </w:tc>
      </w:tr>
    </w:tbl>
    <w:bookmarkStart w:name="z3684" w:id="378"/>
    <w:p>
      <w:pPr>
        <w:spacing w:after="0"/>
        <w:ind w:left="0"/>
        <w:jc w:val="left"/>
      </w:pPr>
      <w:r>
        <w:rPr>
          <w:rFonts w:ascii="Times New Roman"/>
          <w:b/>
          <w:i w:val="false"/>
          <w:color w:val="000000"/>
        </w:rPr>
        <w:t xml:space="preserve"> Әкімшілік деректерді жинауға арналған нысан</w:t>
      </w:r>
    </w:p>
    <w:bookmarkEnd w:id="378"/>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53" w:id="379"/>
    <w:p>
      <w:pPr>
        <w:spacing w:after="0"/>
        <w:ind w:left="0"/>
        <w:jc w:val="both"/>
      </w:pPr>
      <w:r>
        <w:rPr>
          <w:rFonts w:ascii="Times New Roman"/>
          <w:b w:val="false"/>
          <w:i w:val="false"/>
          <w:color w:val="000000"/>
          <w:sz w:val="28"/>
        </w:rPr>
        <w:t>
      Қайда ұсынылады: Қазақстан Республикасының Ұлттық Банкі</w:t>
      </w:r>
    </w:p>
    <w:bookmarkEnd w:id="379"/>
    <w:bookmarkStart w:name="z654" w:id="38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80"/>
    <w:bookmarkStart w:name="z655" w:id="381"/>
    <w:p>
      <w:pPr>
        <w:spacing w:after="0"/>
        <w:ind w:left="0"/>
        <w:jc w:val="left"/>
      </w:pPr>
      <w:r>
        <w:rPr>
          <w:rFonts w:ascii="Times New Roman"/>
          <w:b/>
          <w:i w:val="false"/>
          <w:color w:val="000000"/>
        </w:rPr>
        <w:t xml:space="preserve"> Меншікті активтер есебінен орналастырылған салымдар, ақша және ақшалай қаражаттың баламалары туралы есеп</w:t>
      </w:r>
    </w:p>
    <w:bookmarkEnd w:id="381"/>
    <w:bookmarkStart w:name="z656" w:id="382"/>
    <w:p>
      <w:pPr>
        <w:spacing w:after="0"/>
        <w:ind w:left="0"/>
        <w:jc w:val="both"/>
      </w:pPr>
      <w:r>
        <w:rPr>
          <w:rFonts w:ascii="Times New Roman"/>
          <w:b w:val="false"/>
          <w:i w:val="false"/>
          <w:color w:val="000000"/>
          <w:sz w:val="28"/>
        </w:rPr>
        <w:t>
      Әкімшілік деректер нысанының индексі: 1-ENPF_Vklady_SA</w:t>
      </w:r>
    </w:p>
    <w:bookmarkEnd w:id="382"/>
    <w:bookmarkStart w:name="z657" w:id="383"/>
    <w:p>
      <w:pPr>
        <w:spacing w:after="0"/>
        <w:ind w:left="0"/>
        <w:jc w:val="both"/>
      </w:pPr>
      <w:r>
        <w:rPr>
          <w:rFonts w:ascii="Times New Roman"/>
          <w:b w:val="false"/>
          <w:i w:val="false"/>
          <w:color w:val="000000"/>
          <w:sz w:val="28"/>
        </w:rPr>
        <w:t>
      Кезеңділігі: ай сайын</w:t>
      </w:r>
    </w:p>
    <w:bookmarkEnd w:id="383"/>
    <w:bookmarkStart w:name="z658" w:id="384"/>
    <w:p>
      <w:pPr>
        <w:spacing w:after="0"/>
        <w:ind w:left="0"/>
        <w:jc w:val="both"/>
      </w:pPr>
      <w:r>
        <w:rPr>
          <w:rFonts w:ascii="Times New Roman"/>
          <w:b w:val="false"/>
          <w:i w:val="false"/>
          <w:color w:val="000000"/>
          <w:sz w:val="28"/>
        </w:rPr>
        <w:t>
      Есепті кезеңі: 20__жылғы "___" ________ жағдай бойынша</w:t>
      </w:r>
    </w:p>
    <w:bookmarkEnd w:id="384"/>
    <w:bookmarkStart w:name="z659" w:id="385"/>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385"/>
    <w:bookmarkStart w:name="z660" w:id="386"/>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386"/>
    <w:bookmarkStart w:name="z661" w:id="387"/>
    <w:p>
      <w:pPr>
        <w:spacing w:after="0"/>
        <w:ind w:left="0"/>
        <w:jc w:val="both"/>
      </w:pPr>
      <w:r>
        <w:rPr>
          <w:rFonts w:ascii="Times New Roman"/>
          <w:b w:val="false"/>
          <w:i w:val="false"/>
          <w:color w:val="000000"/>
          <w:sz w:val="28"/>
        </w:rPr>
        <w:t>
      Нысан</w:t>
      </w:r>
    </w:p>
    <w:bookmarkEnd w:id="387"/>
    <w:bookmarkStart w:name="z662" w:id="388"/>
    <w:p>
      <w:pPr>
        <w:spacing w:after="0"/>
        <w:ind w:left="0"/>
        <w:jc w:val="both"/>
      </w:pPr>
      <w:r>
        <w:rPr>
          <w:rFonts w:ascii="Times New Roman"/>
          <w:b w:val="false"/>
          <w:i w:val="false"/>
          <w:color w:val="000000"/>
          <w:sz w:val="28"/>
        </w:rPr>
        <w:t>
      Кесте. Меншікті активтер есебінен орналастырылған салымдар, ақша және ақшалай қаражат баламалары</w:t>
      </w:r>
    </w:p>
    <w:bookmarkEnd w:id="388"/>
    <w:bookmarkStart w:name="z663" w:id="389"/>
    <w:p>
      <w:pPr>
        <w:spacing w:after="0"/>
        <w:ind w:left="0"/>
        <w:jc w:val="both"/>
      </w:pPr>
      <w:r>
        <w:rPr>
          <w:rFonts w:ascii="Times New Roman"/>
          <w:b w:val="false"/>
          <w:i w:val="false"/>
          <w:color w:val="000000"/>
          <w:sz w:val="28"/>
        </w:rPr>
        <w:t>
       (мың теңгемен)</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(ұйымның) рейтингі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шартының жасалған күні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мерзiмi (күнмен)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 және ақшалай қаражат баламалары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баламаларының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мерзiмдi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ұйымдардағы мерзiмдi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390"/>
    <w:p>
      <w:pPr>
        <w:spacing w:after="0"/>
        <w:ind w:left="0"/>
        <w:jc w:val="both"/>
      </w:pPr>
      <w:r>
        <w:rPr>
          <w:rFonts w:ascii="Times New Roman"/>
          <w:b w:val="false"/>
          <w:i w:val="false"/>
          <w:color w:val="000000"/>
          <w:sz w:val="28"/>
        </w:rPr>
        <w:t>
      кестенің жалғасы:</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Салымға енгізілген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қалыптастырылған резервтер (провизиялар)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салым бойынша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665" w:id="391"/>
    <w:p>
      <w:pPr>
        <w:spacing w:after="0"/>
        <w:ind w:left="0"/>
        <w:jc w:val="both"/>
      </w:pPr>
      <w:r>
        <w:rPr>
          <w:rFonts w:ascii="Times New Roman"/>
          <w:b w:val="false"/>
          <w:i w:val="false"/>
          <w:color w:val="000000"/>
          <w:sz w:val="28"/>
        </w:rPr>
        <w:t xml:space="preserve">
      Атауы ______________________________________ </w:t>
      </w:r>
    </w:p>
    <w:bookmarkEnd w:id="391"/>
    <w:bookmarkStart w:name="z666" w:id="392"/>
    <w:p>
      <w:pPr>
        <w:spacing w:after="0"/>
        <w:ind w:left="0"/>
        <w:jc w:val="both"/>
      </w:pPr>
      <w:r>
        <w:rPr>
          <w:rFonts w:ascii="Times New Roman"/>
          <w:b w:val="false"/>
          <w:i w:val="false"/>
          <w:color w:val="000000"/>
          <w:sz w:val="28"/>
        </w:rPr>
        <w:t xml:space="preserve">
      Мекенжайы __________________________________________________________ </w:t>
      </w:r>
    </w:p>
    <w:bookmarkEnd w:id="392"/>
    <w:bookmarkStart w:name="z667" w:id="393"/>
    <w:p>
      <w:pPr>
        <w:spacing w:after="0"/>
        <w:ind w:left="0"/>
        <w:jc w:val="both"/>
      </w:pPr>
      <w:r>
        <w:rPr>
          <w:rFonts w:ascii="Times New Roman"/>
          <w:b w:val="false"/>
          <w:i w:val="false"/>
          <w:color w:val="000000"/>
          <w:sz w:val="28"/>
        </w:rPr>
        <w:t xml:space="preserve">
      Телефоны ________________________________________ </w:t>
      </w:r>
    </w:p>
    <w:bookmarkEnd w:id="393"/>
    <w:bookmarkStart w:name="z668" w:id="394"/>
    <w:p>
      <w:pPr>
        <w:spacing w:after="0"/>
        <w:ind w:left="0"/>
        <w:jc w:val="both"/>
      </w:pPr>
      <w:r>
        <w:rPr>
          <w:rFonts w:ascii="Times New Roman"/>
          <w:b w:val="false"/>
          <w:i w:val="false"/>
          <w:color w:val="000000"/>
          <w:sz w:val="28"/>
        </w:rPr>
        <w:t xml:space="preserve">
      Электрондық пошта мекенжайы _________________________ </w:t>
      </w:r>
    </w:p>
    <w:bookmarkEnd w:id="394"/>
    <w:bookmarkStart w:name="z669" w:id="395"/>
    <w:p>
      <w:pPr>
        <w:spacing w:after="0"/>
        <w:ind w:left="0"/>
        <w:jc w:val="both"/>
      </w:pPr>
      <w:r>
        <w:rPr>
          <w:rFonts w:ascii="Times New Roman"/>
          <w:b w:val="false"/>
          <w:i w:val="false"/>
          <w:color w:val="000000"/>
          <w:sz w:val="28"/>
        </w:rPr>
        <w:t xml:space="preserve">
      Орындаушы ______________________________________             ______________ </w:t>
      </w:r>
    </w:p>
    <w:bookmarkEnd w:id="395"/>
    <w:bookmarkStart w:name="z670" w:id="39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396"/>
    <w:bookmarkStart w:name="z671" w:id="39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397"/>
    <w:bookmarkStart w:name="z672" w:id="398"/>
    <w:p>
      <w:pPr>
        <w:spacing w:after="0"/>
        <w:ind w:left="0"/>
        <w:jc w:val="both"/>
      </w:pPr>
      <w:r>
        <w:rPr>
          <w:rFonts w:ascii="Times New Roman"/>
          <w:b w:val="false"/>
          <w:i w:val="false"/>
          <w:color w:val="000000"/>
          <w:sz w:val="28"/>
        </w:rPr>
        <w:t xml:space="preserve">
      _______________________________________                         _____________ </w:t>
      </w:r>
    </w:p>
    <w:bookmarkEnd w:id="398"/>
    <w:bookmarkStart w:name="z673" w:id="399"/>
    <w:p>
      <w:pPr>
        <w:spacing w:after="0"/>
        <w:ind w:left="0"/>
        <w:jc w:val="both"/>
      </w:pPr>
      <w:r>
        <w:rPr>
          <w:rFonts w:ascii="Times New Roman"/>
          <w:b w:val="false"/>
          <w:i w:val="false"/>
          <w:color w:val="000000"/>
          <w:sz w:val="28"/>
        </w:rPr>
        <w:t>
      тегі, аты және әкесінің аты (ол бар болса)                               қолы</w:t>
      </w:r>
    </w:p>
    <w:bookmarkEnd w:id="399"/>
    <w:bookmarkStart w:name="z674" w:id="400"/>
    <w:p>
      <w:pPr>
        <w:spacing w:after="0"/>
        <w:ind w:left="0"/>
        <w:jc w:val="both"/>
      </w:pPr>
      <w:r>
        <w:rPr>
          <w:rFonts w:ascii="Times New Roman"/>
          <w:b w:val="false"/>
          <w:i w:val="false"/>
          <w:color w:val="000000"/>
          <w:sz w:val="28"/>
        </w:rPr>
        <w:t>
      Күні 20__ жылғы "____" ______________</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Меншікті активтер есебінен</w:t>
            </w:r>
            <w:r>
              <w:br/>
            </w:r>
            <w:r>
              <w:rPr>
                <w:rFonts w:ascii="Times New Roman"/>
                <w:b w:val="false"/>
                <w:i w:val="false"/>
                <w:color w:val="000000"/>
                <w:sz w:val="20"/>
              </w:rPr>
              <w:t>орналастырылған салымдар,</w:t>
            </w:r>
            <w:r>
              <w:br/>
            </w:r>
            <w:r>
              <w:rPr>
                <w:rFonts w:ascii="Times New Roman"/>
                <w:b w:val="false"/>
                <w:i w:val="false"/>
                <w:color w:val="000000"/>
                <w:sz w:val="20"/>
              </w:rPr>
              <w:t>ақша және ақшалай қаражаттың</w:t>
            </w:r>
            <w:r>
              <w:br/>
            </w:r>
            <w:r>
              <w:rPr>
                <w:rFonts w:ascii="Times New Roman"/>
                <w:b w:val="false"/>
                <w:i w:val="false"/>
                <w:color w:val="000000"/>
                <w:sz w:val="20"/>
              </w:rPr>
              <w:t xml:space="preserve">баламалары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76" w:id="401"/>
    <w:p>
      <w:pPr>
        <w:spacing w:after="0"/>
        <w:ind w:left="0"/>
        <w:jc w:val="left"/>
      </w:pPr>
      <w:r>
        <w:rPr>
          <w:rFonts w:ascii="Times New Roman"/>
          <w:b/>
          <w:i w:val="false"/>
          <w:color w:val="000000"/>
        </w:rPr>
        <w:t xml:space="preserve"> "Меншікті активтер есебінен орналастырылған салымдар, ақша және ақшалай қаражаттың баламалары туралы есеп" (индексі – 1-ENPF_Vklady_SA, кезеңділігі – ай сайын) әкімшілік деректер нысанынын толтыру бойынша түсіндірме</w:t>
      </w:r>
    </w:p>
    <w:bookmarkEnd w:id="401"/>
    <w:bookmarkStart w:name="z677" w:id="402"/>
    <w:p>
      <w:pPr>
        <w:spacing w:after="0"/>
        <w:ind w:left="0"/>
        <w:jc w:val="left"/>
      </w:pPr>
      <w:r>
        <w:rPr>
          <w:rFonts w:ascii="Times New Roman"/>
          <w:b/>
          <w:i w:val="false"/>
          <w:color w:val="000000"/>
        </w:rPr>
        <w:t xml:space="preserve"> 1-тарау. Жалпы ережелер</w:t>
      </w:r>
    </w:p>
    <w:bookmarkEnd w:id="402"/>
    <w:bookmarkStart w:name="z678" w:id="403"/>
    <w:p>
      <w:pPr>
        <w:spacing w:after="0"/>
        <w:ind w:left="0"/>
        <w:jc w:val="both"/>
      </w:pPr>
      <w:r>
        <w:rPr>
          <w:rFonts w:ascii="Times New Roman"/>
          <w:b w:val="false"/>
          <w:i w:val="false"/>
          <w:color w:val="000000"/>
          <w:sz w:val="28"/>
        </w:rPr>
        <w:t>
      1. Осы түсіндірмеде "Меншікті активтер есебінен орналастырылған салымдар, ақша және ақшалай қаражаттың баламалары туралы есеп" әкімшілік деректер нысанынын (бұдан әрі – Нысан) толтыру бойынша бірыңғай талаптар айқындалады.</w:t>
      </w:r>
    </w:p>
    <w:bookmarkEnd w:id="403"/>
    <w:bookmarkStart w:name="z679" w:id="4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04"/>
    <w:bookmarkStart w:name="z680" w:id="405"/>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05"/>
    <w:bookmarkStart w:name="z681" w:id="40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06"/>
    <w:bookmarkStart w:name="z682" w:id="407"/>
    <w:p>
      <w:pPr>
        <w:spacing w:after="0"/>
        <w:ind w:left="0"/>
        <w:jc w:val="left"/>
      </w:pPr>
      <w:r>
        <w:rPr>
          <w:rFonts w:ascii="Times New Roman"/>
          <w:b/>
          <w:i w:val="false"/>
          <w:color w:val="000000"/>
        </w:rPr>
        <w:t xml:space="preserve"> 2-тарау. Нысанды толтыру бойынша түсіндірме</w:t>
      </w:r>
    </w:p>
    <w:bookmarkEnd w:id="407"/>
    <w:bookmarkStart w:name="z683" w:id="408"/>
    <w:p>
      <w:pPr>
        <w:spacing w:after="0"/>
        <w:ind w:left="0"/>
        <w:jc w:val="both"/>
      </w:pPr>
      <w:r>
        <w:rPr>
          <w:rFonts w:ascii="Times New Roman"/>
          <w:b w:val="false"/>
          <w:i w:val="false"/>
          <w:color w:val="000000"/>
          <w:sz w:val="28"/>
        </w:rPr>
        <w:t>
      5. 3 және 4-бағандарды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3-тармағында көрсетілген рейтингтік агенттіктердің бірі берген банктің немесе ұйымның рейтингі көрсетіледі. Бұл бағандар Қазақстан Республикасының Ұлттық Банкі бойынша толтырылмайды.</w:t>
      </w:r>
    </w:p>
    <w:bookmarkEnd w:id="408"/>
    <w:bookmarkStart w:name="z684" w:id="409"/>
    <w:p>
      <w:pPr>
        <w:spacing w:after="0"/>
        <w:ind w:left="0"/>
        <w:jc w:val="both"/>
      </w:pPr>
      <w:r>
        <w:rPr>
          <w:rFonts w:ascii="Times New Roman"/>
          <w:b w:val="false"/>
          <w:i w:val="false"/>
          <w:color w:val="000000"/>
          <w:sz w:val="28"/>
        </w:rPr>
        <w:t>
      6. 5-бағанда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409"/>
    <w:bookmarkStart w:name="z685" w:id="410"/>
    <w:p>
      <w:pPr>
        <w:spacing w:after="0"/>
        <w:ind w:left="0"/>
        <w:jc w:val="both"/>
      </w:pPr>
      <w:r>
        <w:rPr>
          <w:rFonts w:ascii="Times New Roman"/>
          <w:b w:val="false"/>
          <w:i w:val="false"/>
          <w:color w:val="000000"/>
          <w:sz w:val="28"/>
        </w:rPr>
        <w:t>
      7. 5 және 13-бағандарда 1, 2, 3, 4, 5 және 6-жолдар толтырылады.</w:t>
      </w:r>
    </w:p>
    <w:bookmarkEnd w:id="410"/>
    <w:bookmarkStart w:name="z686" w:id="411"/>
    <w:p>
      <w:pPr>
        <w:spacing w:after="0"/>
        <w:ind w:left="0"/>
        <w:jc w:val="both"/>
      </w:pPr>
      <w:r>
        <w:rPr>
          <w:rFonts w:ascii="Times New Roman"/>
          <w:b w:val="false"/>
          <w:i w:val="false"/>
          <w:color w:val="000000"/>
          <w:sz w:val="28"/>
        </w:rPr>
        <w:t>
      8. 8-бағанда банктік салым шарты бойынша салымның мерзімі көрсетіледі, салым мерзімі ұзартылған жағдайда, ұзартылған мерзімі ескеріліп көрсетіледі.</w:t>
      </w:r>
    </w:p>
    <w:bookmarkEnd w:id="411"/>
    <w:bookmarkStart w:name="z687" w:id="412"/>
    <w:p>
      <w:pPr>
        <w:spacing w:after="0"/>
        <w:ind w:left="0"/>
        <w:jc w:val="both"/>
      </w:pPr>
      <w:r>
        <w:rPr>
          <w:rFonts w:ascii="Times New Roman"/>
          <w:b w:val="false"/>
          <w:i w:val="false"/>
          <w:color w:val="000000"/>
          <w:sz w:val="28"/>
        </w:rPr>
        <w:t>
      9. 11 және 12-бағандарда меншікті активтерді салымдарға орналастыру сомасы көрсетіледі. Активтер теңгедегі салымға орналастырылған жағдайда, 11-баған толтырылады. Активтер шетел валютасындағы салымға орналастырылған жағдайда, баламасы теңгемен 11-бағанда біруақытта көрсетіле отырып, 12-баған толтырылады. 11-баған мың теңгемен, 12-баған шетел валютасының мың бірлігімен толтырылады.</w:t>
      </w:r>
    </w:p>
    <w:bookmarkEnd w:id="412"/>
    <w:bookmarkStart w:name="z688" w:id="413"/>
    <w:p>
      <w:pPr>
        <w:spacing w:after="0"/>
        <w:ind w:left="0"/>
        <w:jc w:val="both"/>
      </w:pPr>
      <w:r>
        <w:rPr>
          <w:rFonts w:ascii="Times New Roman"/>
          <w:b w:val="false"/>
          <w:i w:val="false"/>
          <w:color w:val="000000"/>
          <w:sz w:val="28"/>
        </w:rPr>
        <w:t>
      10. Нысан салымдар мен ақша сомасы көрсетіле отырып, әрбір валюта, банк және ұйым бойынша, сондай-ақ әрбір шот пен салым бойынша жеке-жеке жасалады.</w:t>
      </w:r>
    </w:p>
    <w:bookmarkEnd w:id="413"/>
    <w:bookmarkStart w:name="z3685" w:id="414"/>
    <w:p>
      <w:pPr>
        <w:spacing w:after="0"/>
        <w:ind w:left="0"/>
        <w:jc w:val="both"/>
      </w:pPr>
      <w:r>
        <w:rPr>
          <w:rFonts w:ascii="Times New Roman"/>
          <w:b w:val="false"/>
          <w:i w:val="false"/>
          <w:color w:val="000000"/>
          <w:sz w:val="28"/>
        </w:rPr>
        <w:t>
      11. Мәліметтер болмаған жағдайда, Нысан толтырылмай ұсынылады.</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22.02.2021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12-қосымша</w:t>
            </w:r>
          </w:p>
        </w:tc>
      </w:tr>
    </w:tbl>
    <w:bookmarkStart w:name="z3686" w:id="415"/>
    <w:p>
      <w:pPr>
        <w:spacing w:after="0"/>
        <w:ind w:left="0"/>
        <w:jc w:val="left"/>
      </w:pPr>
      <w:r>
        <w:rPr>
          <w:rFonts w:ascii="Times New Roman"/>
          <w:b/>
          <w:i w:val="false"/>
          <w:color w:val="000000"/>
        </w:rPr>
        <w:t xml:space="preserve"> Әкімшілік деректерді жинауға арналған нысан</w:t>
      </w:r>
    </w:p>
    <w:bookmarkEnd w:id="415"/>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93" w:id="41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16"/>
    <w:bookmarkStart w:name="z694" w:id="417"/>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417"/>
    <w:bookmarkStart w:name="z695" w:id="418"/>
    <w:p>
      <w:pPr>
        <w:spacing w:after="0"/>
        <w:ind w:left="0"/>
        <w:jc w:val="left"/>
      </w:pPr>
      <w:r>
        <w:rPr>
          <w:rFonts w:ascii="Times New Roman"/>
          <w:b/>
          <w:i w:val="false"/>
          <w:color w:val="000000"/>
        </w:rPr>
        <w:t xml:space="preserve"> Басқа заңды тұлғалардың капиталына инвестициялар туралы есеп</w:t>
      </w:r>
    </w:p>
    <w:bookmarkEnd w:id="418"/>
    <w:bookmarkStart w:name="z696" w:id="419"/>
    <w:p>
      <w:pPr>
        <w:spacing w:after="0"/>
        <w:ind w:left="0"/>
        <w:jc w:val="both"/>
      </w:pPr>
      <w:r>
        <w:rPr>
          <w:rFonts w:ascii="Times New Roman"/>
          <w:b w:val="false"/>
          <w:i w:val="false"/>
          <w:color w:val="000000"/>
          <w:sz w:val="28"/>
        </w:rPr>
        <w:t>
      Әкімшілік деректер нысанының индексі: 1-ENPF_IKDU</w:t>
      </w:r>
    </w:p>
    <w:bookmarkEnd w:id="419"/>
    <w:bookmarkStart w:name="z697" w:id="420"/>
    <w:p>
      <w:pPr>
        <w:spacing w:after="0"/>
        <w:ind w:left="0"/>
        <w:jc w:val="both"/>
      </w:pPr>
      <w:r>
        <w:rPr>
          <w:rFonts w:ascii="Times New Roman"/>
          <w:b w:val="false"/>
          <w:i w:val="false"/>
          <w:color w:val="000000"/>
          <w:sz w:val="28"/>
        </w:rPr>
        <w:t>
      Кезеңділігі: ай сайын</w:t>
      </w:r>
    </w:p>
    <w:bookmarkEnd w:id="420"/>
    <w:bookmarkStart w:name="z698" w:id="421"/>
    <w:p>
      <w:pPr>
        <w:spacing w:after="0"/>
        <w:ind w:left="0"/>
        <w:jc w:val="both"/>
      </w:pPr>
      <w:r>
        <w:rPr>
          <w:rFonts w:ascii="Times New Roman"/>
          <w:b w:val="false"/>
          <w:i w:val="false"/>
          <w:color w:val="000000"/>
          <w:sz w:val="28"/>
        </w:rPr>
        <w:t>
      Есепті кезеңі: 20 __ жылғы "___" ________ жағдай бойынша</w:t>
      </w:r>
    </w:p>
    <w:bookmarkEnd w:id="421"/>
    <w:bookmarkStart w:name="z699" w:id="422"/>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422"/>
    <w:bookmarkStart w:name="z700" w:id="423"/>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423"/>
    <w:bookmarkStart w:name="z701" w:id="424"/>
    <w:p>
      <w:pPr>
        <w:spacing w:after="0"/>
        <w:ind w:left="0"/>
        <w:jc w:val="both"/>
      </w:pPr>
      <w:r>
        <w:rPr>
          <w:rFonts w:ascii="Times New Roman"/>
          <w:b w:val="false"/>
          <w:i w:val="false"/>
          <w:color w:val="000000"/>
          <w:sz w:val="28"/>
        </w:rPr>
        <w:t>
       Нысан</w:t>
      </w:r>
    </w:p>
    <w:bookmarkEnd w:id="424"/>
    <w:bookmarkStart w:name="z702" w:id="425"/>
    <w:p>
      <w:pPr>
        <w:spacing w:after="0"/>
        <w:ind w:left="0"/>
        <w:jc w:val="both"/>
      </w:pPr>
      <w:r>
        <w:rPr>
          <w:rFonts w:ascii="Times New Roman"/>
          <w:b w:val="false"/>
          <w:i w:val="false"/>
          <w:color w:val="000000"/>
          <w:sz w:val="28"/>
        </w:rPr>
        <w:t>
      Кесте. Басқа заңды тұлғалардың капиталына инвестициялар</w:t>
      </w:r>
    </w:p>
    <w:bookmarkEnd w:id="425"/>
    <w:bookmarkStart w:name="z703" w:id="426"/>
    <w:p>
      <w:pPr>
        <w:spacing w:after="0"/>
        <w:ind w:left="0"/>
        <w:jc w:val="both"/>
      </w:pPr>
      <w:r>
        <w:rPr>
          <w:rFonts w:ascii="Times New Roman"/>
          <w:b w:val="false"/>
          <w:i w:val="false"/>
          <w:color w:val="000000"/>
          <w:sz w:val="28"/>
        </w:rPr>
        <w:t>
       (мың теңгемен)</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(пайызбен)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дивидендтер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427"/>
    <w:p>
      <w:pPr>
        <w:spacing w:after="0"/>
        <w:ind w:left="0"/>
        <w:jc w:val="both"/>
      </w:pPr>
      <w:r>
        <w:rPr>
          <w:rFonts w:ascii="Times New Roman"/>
          <w:b w:val="false"/>
          <w:i w:val="false"/>
          <w:color w:val="000000"/>
          <w:sz w:val="28"/>
        </w:rPr>
        <w:t xml:space="preserve">
      Атауы ______________________________________ </w:t>
      </w:r>
    </w:p>
    <w:bookmarkEnd w:id="427"/>
    <w:bookmarkStart w:name="z705" w:id="428"/>
    <w:p>
      <w:pPr>
        <w:spacing w:after="0"/>
        <w:ind w:left="0"/>
        <w:jc w:val="both"/>
      </w:pPr>
      <w:r>
        <w:rPr>
          <w:rFonts w:ascii="Times New Roman"/>
          <w:b w:val="false"/>
          <w:i w:val="false"/>
          <w:color w:val="000000"/>
          <w:sz w:val="28"/>
        </w:rPr>
        <w:t xml:space="preserve">
      Мекенжайы __________________________________________________________ </w:t>
      </w:r>
    </w:p>
    <w:bookmarkEnd w:id="428"/>
    <w:bookmarkStart w:name="z706" w:id="429"/>
    <w:p>
      <w:pPr>
        <w:spacing w:after="0"/>
        <w:ind w:left="0"/>
        <w:jc w:val="both"/>
      </w:pPr>
      <w:r>
        <w:rPr>
          <w:rFonts w:ascii="Times New Roman"/>
          <w:b w:val="false"/>
          <w:i w:val="false"/>
          <w:color w:val="000000"/>
          <w:sz w:val="28"/>
        </w:rPr>
        <w:t xml:space="preserve">
      Телефоны ________________________________________ </w:t>
      </w:r>
    </w:p>
    <w:bookmarkEnd w:id="429"/>
    <w:bookmarkStart w:name="z707" w:id="430"/>
    <w:p>
      <w:pPr>
        <w:spacing w:after="0"/>
        <w:ind w:left="0"/>
        <w:jc w:val="both"/>
      </w:pPr>
      <w:r>
        <w:rPr>
          <w:rFonts w:ascii="Times New Roman"/>
          <w:b w:val="false"/>
          <w:i w:val="false"/>
          <w:color w:val="000000"/>
          <w:sz w:val="28"/>
        </w:rPr>
        <w:t xml:space="preserve">
      Электрондық пошта мекенжайы _________________________ </w:t>
      </w:r>
    </w:p>
    <w:bookmarkEnd w:id="430"/>
    <w:bookmarkStart w:name="z708" w:id="431"/>
    <w:p>
      <w:pPr>
        <w:spacing w:after="0"/>
        <w:ind w:left="0"/>
        <w:jc w:val="both"/>
      </w:pPr>
      <w:r>
        <w:rPr>
          <w:rFonts w:ascii="Times New Roman"/>
          <w:b w:val="false"/>
          <w:i w:val="false"/>
          <w:color w:val="000000"/>
          <w:sz w:val="28"/>
        </w:rPr>
        <w:t xml:space="preserve">
      Орындаушы ______________________________________             ______________ </w:t>
      </w:r>
    </w:p>
    <w:bookmarkEnd w:id="431"/>
    <w:bookmarkStart w:name="z709" w:id="432"/>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32"/>
    <w:bookmarkStart w:name="z710" w:id="433"/>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33"/>
    <w:bookmarkStart w:name="z711" w:id="434"/>
    <w:p>
      <w:pPr>
        <w:spacing w:after="0"/>
        <w:ind w:left="0"/>
        <w:jc w:val="both"/>
      </w:pPr>
      <w:r>
        <w:rPr>
          <w:rFonts w:ascii="Times New Roman"/>
          <w:b w:val="false"/>
          <w:i w:val="false"/>
          <w:color w:val="000000"/>
          <w:sz w:val="28"/>
        </w:rPr>
        <w:t xml:space="preserve">
      _______________________________________                         _____________ </w:t>
      </w:r>
    </w:p>
    <w:bookmarkEnd w:id="434"/>
    <w:bookmarkStart w:name="z712" w:id="435"/>
    <w:p>
      <w:pPr>
        <w:spacing w:after="0"/>
        <w:ind w:left="0"/>
        <w:jc w:val="both"/>
      </w:pPr>
      <w:r>
        <w:rPr>
          <w:rFonts w:ascii="Times New Roman"/>
          <w:b w:val="false"/>
          <w:i w:val="false"/>
          <w:color w:val="000000"/>
          <w:sz w:val="28"/>
        </w:rPr>
        <w:t>
      тегі, аты және әкесінің аты (ол бар болса)                               қолы</w:t>
      </w:r>
    </w:p>
    <w:bookmarkEnd w:id="435"/>
    <w:bookmarkStart w:name="z713" w:id="436"/>
    <w:p>
      <w:pPr>
        <w:spacing w:after="0"/>
        <w:ind w:left="0"/>
        <w:jc w:val="both"/>
      </w:pPr>
      <w:r>
        <w:rPr>
          <w:rFonts w:ascii="Times New Roman"/>
          <w:b w:val="false"/>
          <w:i w:val="false"/>
          <w:color w:val="000000"/>
          <w:sz w:val="28"/>
        </w:rPr>
        <w:t>
      Күні 20__ жылғы "____" ______________</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 xml:space="preserve"> капиталына инвестициялар</w:t>
            </w:r>
            <w:r>
              <w:br/>
            </w:r>
            <w:r>
              <w:rPr>
                <w:rFonts w:ascii="Times New Roman"/>
                <w:b w:val="false"/>
                <w:i w:val="false"/>
                <w:color w:val="000000"/>
                <w:sz w:val="20"/>
              </w:rPr>
              <w:t xml:space="preserve"> туралы есеп нысанына</w:t>
            </w:r>
            <w:r>
              <w:br/>
            </w:r>
            <w:r>
              <w:rPr>
                <w:rFonts w:ascii="Times New Roman"/>
                <w:b w:val="false"/>
                <w:i w:val="false"/>
                <w:color w:val="000000"/>
                <w:sz w:val="20"/>
              </w:rPr>
              <w:t>қосымша</w:t>
            </w:r>
          </w:p>
        </w:tc>
      </w:tr>
    </w:tbl>
    <w:bookmarkStart w:name="z715" w:id="437"/>
    <w:p>
      <w:pPr>
        <w:spacing w:after="0"/>
        <w:ind w:left="0"/>
        <w:jc w:val="left"/>
      </w:pPr>
      <w:r>
        <w:rPr>
          <w:rFonts w:ascii="Times New Roman"/>
          <w:b/>
          <w:i w:val="false"/>
          <w:color w:val="000000"/>
        </w:rPr>
        <w:t xml:space="preserve"> "Басқа заңды тұлғалардың капиталына инвестициялар туралы есеп" (индексі – 1-ENPF_IKDU, кезеңділігі – ай сайын) әкімшілік деректер нысанын толтыру бойынша түсіндірме</w:t>
      </w:r>
    </w:p>
    <w:bookmarkEnd w:id="437"/>
    <w:bookmarkStart w:name="z716" w:id="438"/>
    <w:p>
      <w:pPr>
        <w:spacing w:after="0"/>
        <w:ind w:left="0"/>
        <w:jc w:val="left"/>
      </w:pPr>
      <w:r>
        <w:rPr>
          <w:rFonts w:ascii="Times New Roman"/>
          <w:b/>
          <w:i w:val="false"/>
          <w:color w:val="000000"/>
        </w:rPr>
        <w:t xml:space="preserve"> 1-тарау. Жалпы ережелер</w:t>
      </w:r>
    </w:p>
    <w:bookmarkEnd w:id="438"/>
    <w:bookmarkStart w:name="z717" w:id="439"/>
    <w:p>
      <w:pPr>
        <w:spacing w:after="0"/>
        <w:ind w:left="0"/>
        <w:jc w:val="both"/>
      </w:pPr>
      <w:r>
        <w:rPr>
          <w:rFonts w:ascii="Times New Roman"/>
          <w:b w:val="false"/>
          <w:i w:val="false"/>
          <w:color w:val="000000"/>
          <w:sz w:val="28"/>
        </w:rPr>
        <w:t>
      1. Осы түсіндірмеде "Басқа заңды тұлғалардың капиталына инвестициялар туралы есеп" әкімшілік деректер нысанын (бұдан әрі – Нысан) толтыру бойынша бірыңғай талаптар айқындалады.</w:t>
      </w:r>
    </w:p>
    <w:bookmarkEnd w:id="439"/>
    <w:bookmarkStart w:name="z718" w:id="44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40"/>
    <w:bookmarkStart w:name="z719" w:id="441"/>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41"/>
    <w:bookmarkStart w:name="z720" w:id="44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42"/>
    <w:bookmarkStart w:name="z721" w:id="443"/>
    <w:p>
      <w:pPr>
        <w:spacing w:after="0"/>
        <w:ind w:left="0"/>
        <w:jc w:val="left"/>
      </w:pPr>
      <w:r>
        <w:rPr>
          <w:rFonts w:ascii="Times New Roman"/>
          <w:b/>
          <w:i w:val="false"/>
          <w:color w:val="000000"/>
        </w:rPr>
        <w:t xml:space="preserve"> 2-тарау. Нысанды толтыру бойынша түсіндірме</w:t>
      </w:r>
    </w:p>
    <w:bookmarkEnd w:id="443"/>
    <w:bookmarkStart w:name="z722" w:id="444"/>
    <w:p>
      <w:pPr>
        <w:spacing w:after="0"/>
        <w:ind w:left="0"/>
        <w:jc w:val="both"/>
      </w:pPr>
      <w:r>
        <w:rPr>
          <w:rFonts w:ascii="Times New Roman"/>
          <w:b w:val="false"/>
          <w:i w:val="false"/>
          <w:color w:val="000000"/>
          <w:sz w:val="28"/>
        </w:rPr>
        <w:t>
      5. 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bookmarkEnd w:id="444"/>
    <w:bookmarkStart w:name="z723" w:id="445"/>
    <w:p>
      <w:pPr>
        <w:spacing w:after="0"/>
        <w:ind w:left="0"/>
        <w:jc w:val="both"/>
      </w:pPr>
      <w:r>
        <w:rPr>
          <w:rFonts w:ascii="Times New Roman"/>
          <w:b w:val="false"/>
          <w:i w:val="false"/>
          <w:color w:val="000000"/>
          <w:sz w:val="28"/>
        </w:rPr>
        <w:t>
      6. 3-бағанда сатып алу күніндегі акциялардың сатып алу құны көрсетіледі.</w:t>
      </w:r>
    </w:p>
    <w:bookmarkEnd w:id="445"/>
    <w:bookmarkStart w:name="z724" w:id="446"/>
    <w:p>
      <w:pPr>
        <w:spacing w:after="0"/>
        <w:ind w:left="0"/>
        <w:jc w:val="both"/>
      </w:pPr>
      <w:r>
        <w:rPr>
          <w:rFonts w:ascii="Times New Roman"/>
          <w:b w:val="false"/>
          <w:i w:val="false"/>
          <w:color w:val="000000"/>
          <w:sz w:val="28"/>
        </w:rPr>
        <w:t>
      7. 4-бағанда бухгалтерлік есепте көрсетілген басқа заңды тұлғалардың капиталына инвестициялардың баланстық құны көрсетіледі.</w:t>
      </w:r>
    </w:p>
    <w:bookmarkEnd w:id="446"/>
    <w:bookmarkStart w:name="z725" w:id="447"/>
    <w:p>
      <w:pPr>
        <w:spacing w:after="0"/>
        <w:ind w:left="0"/>
        <w:jc w:val="both"/>
      </w:pPr>
      <w:r>
        <w:rPr>
          <w:rFonts w:ascii="Times New Roman"/>
          <w:b w:val="false"/>
          <w:i w:val="false"/>
          <w:color w:val="000000"/>
          <w:sz w:val="28"/>
        </w:rPr>
        <w:t>
      8. 5-бағанда басқа заңды тұлғалардың капиталына инвестициялар бойынша есептелген дивидендтер сомасы көрсетіледі.</w:t>
      </w:r>
    </w:p>
    <w:bookmarkEnd w:id="447"/>
    <w:bookmarkStart w:name="z726" w:id="448"/>
    <w:p>
      <w:pPr>
        <w:spacing w:after="0"/>
        <w:ind w:left="0"/>
        <w:jc w:val="both"/>
      </w:pPr>
      <w:r>
        <w:rPr>
          <w:rFonts w:ascii="Times New Roman"/>
          <w:b w:val="false"/>
          <w:i w:val="false"/>
          <w:color w:val="000000"/>
          <w:sz w:val="28"/>
        </w:rPr>
        <w:t>
      9. 7-бағанда бухгалтерлік есепте бастапқы тану күні көрсетіледі.</w:t>
      </w:r>
    </w:p>
    <w:bookmarkEnd w:id="448"/>
    <w:p>
      <w:pPr>
        <w:spacing w:after="0"/>
        <w:ind w:left="0"/>
        <w:jc w:val="both"/>
      </w:pPr>
      <w:r>
        <w:rPr>
          <w:rFonts w:ascii="Times New Roman"/>
          <w:b w:val="false"/>
          <w:i w:val="false"/>
          <w:color w:val="000000"/>
          <w:sz w:val="28"/>
        </w:rPr>
        <w:t>
      10.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13-қосымша</w:t>
            </w:r>
          </w:p>
        </w:tc>
      </w:tr>
    </w:tbl>
    <w:bookmarkStart w:name="z3687" w:id="449"/>
    <w:p>
      <w:pPr>
        <w:spacing w:after="0"/>
        <w:ind w:left="0"/>
        <w:jc w:val="left"/>
      </w:pPr>
      <w:r>
        <w:rPr>
          <w:rFonts w:ascii="Times New Roman"/>
          <w:b/>
          <w:i w:val="false"/>
          <w:color w:val="000000"/>
        </w:rPr>
        <w:t xml:space="preserve"> Әкімшілік деректерді жинауға арналған нысан</w:t>
      </w:r>
    </w:p>
    <w:bookmarkEnd w:id="449"/>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31" w:id="45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50"/>
    <w:bookmarkStart w:name="z732" w:id="451"/>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451"/>
    <w:bookmarkStart w:name="z733" w:id="452"/>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w:t>
      </w:r>
    </w:p>
    <w:bookmarkEnd w:id="452"/>
    <w:bookmarkStart w:name="z734" w:id="453"/>
    <w:p>
      <w:pPr>
        <w:spacing w:after="0"/>
        <w:ind w:left="0"/>
        <w:jc w:val="both"/>
      </w:pPr>
      <w:r>
        <w:rPr>
          <w:rFonts w:ascii="Times New Roman"/>
          <w:b w:val="false"/>
          <w:i w:val="false"/>
          <w:color w:val="000000"/>
          <w:sz w:val="28"/>
        </w:rPr>
        <w:t>
      Әкімшілік деректер нысанының индексі: 1-ENPF_DEALINGS_SA</w:t>
      </w:r>
    </w:p>
    <w:bookmarkEnd w:id="453"/>
    <w:bookmarkStart w:name="z735" w:id="454"/>
    <w:p>
      <w:pPr>
        <w:spacing w:after="0"/>
        <w:ind w:left="0"/>
        <w:jc w:val="both"/>
      </w:pPr>
      <w:r>
        <w:rPr>
          <w:rFonts w:ascii="Times New Roman"/>
          <w:b w:val="false"/>
          <w:i w:val="false"/>
          <w:color w:val="000000"/>
          <w:sz w:val="28"/>
        </w:rPr>
        <w:t>
      Кезеңділігі: ай сайын</w:t>
      </w:r>
    </w:p>
    <w:bookmarkEnd w:id="454"/>
    <w:bookmarkStart w:name="z736" w:id="455"/>
    <w:p>
      <w:pPr>
        <w:spacing w:after="0"/>
        <w:ind w:left="0"/>
        <w:jc w:val="both"/>
      </w:pPr>
      <w:r>
        <w:rPr>
          <w:rFonts w:ascii="Times New Roman"/>
          <w:b w:val="false"/>
          <w:i w:val="false"/>
          <w:color w:val="000000"/>
          <w:sz w:val="28"/>
        </w:rPr>
        <w:t>
      Есепті кезеңі: 20 __ жылғы "___" ________ жағдай бойынша</w:t>
      </w:r>
    </w:p>
    <w:bookmarkEnd w:id="455"/>
    <w:bookmarkStart w:name="z737" w:id="456"/>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456"/>
    <w:bookmarkStart w:name="z738" w:id="45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457"/>
    <w:bookmarkStart w:name="z739" w:id="458"/>
    <w:p>
      <w:pPr>
        <w:spacing w:after="0"/>
        <w:ind w:left="0"/>
        <w:jc w:val="both"/>
      </w:pPr>
      <w:r>
        <w:rPr>
          <w:rFonts w:ascii="Times New Roman"/>
          <w:b w:val="false"/>
          <w:i w:val="false"/>
          <w:color w:val="000000"/>
          <w:sz w:val="28"/>
        </w:rPr>
        <w:t>
      Нысан</w:t>
      </w:r>
    </w:p>
    <w:bookmarkEnd w:id="458"/>
    <w:bookmarkStart w:name="z740" w:id="459"/>
    <w:p>
      <w:pPr>
        <w:spacing w:after="0"/>
        <w:ind w:left="0"/>
        <w:jc w:val="both"/>
      </w:pPr>
      <w:r>
        <w:rPr>
          <w:rFonts w:ascii="Times New Roman"/>
          <w:b w:val="false"/>
          <w:i w:val="false"/>
          <w:color w:val="000000"/>
          <w:sz w:val="28"/>
        </w:rPr>
        <w:t>
      1-кесте. Меншікті активтері есебінен сатып алынған бағалы қағаздар</w:t>
      </w:r>
    </w:p>
    <w:bookmarkEnd w:id="459"/>
    <w:bookmarkStart w:name="z741" w:id="460"/>
    <w:p>
      <w:pPr>
        <w:spacing w:after="0"/>
        <w:ind w:left="0"/>
        <w:jc w:val="both"/>
      </w:pPr>
      <w:r>
        <w:rPr>
          <w:rFonts w:ascii="Times New Roman"/>
          <w:b w:val="false"/>
          <w:i w:val="false"/>
          <w:color w:val="000000"/>
          <w:sz w:val="28"/>
        </w:rPr>
        <w:t>
       (теңгемен)</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61"/>
          <w:p>
            <w:pPr>
              <w:spacing w:after="20"/>
              <w:ind w:left="20"/>
              <w:jc w:val="both"/>
            </w:pPr>
            <w:r>
              <w:rPr>
                <w:rFonts w:ascii="Times New Roman"/>
                <w:b w:val="false"/>
                <w:i w:val="false"/>
                <w:color w:val="000000"/>
                <w:sz w:val="20"/>
              </w:rPr>
              <w:t>
№</w:t>
            </w:r>
          </w:p>
          <w:bookmarkEnd w:id="46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(операцияны тіркеу)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62"/>
          <w:p>
            <w:pPr>
              <w:spacing w:after="20"/>
              <w:ind w:left="20"/>
              <w:jc w:val="both"/>
            </w:pPr>
            <w:r>
              <w:rPr>
                <w:rFonts w:ascii="Times New Roman"/>
                <w:b w:val="false"/>
                <w:i w:val="false"/>
                <w:color w:val="000000"/>
                <w:sz w:val="20"/>
              </w:rPr>
              <w:t>
Мәміле бойынша</w:t>
            </w:r>
          </w:p>
          <w:bookmarkEnd w:id="462"/>
          <w:p>
            <w:pPr>
              <w:spacing w:after="20"/>
              <w:ind w:left="20"/>
              <w:jc w:val="both"/>
            </w:pPr>
            <w:r>
              <w:rPr>
                <w:rFonts w:ascii="Times New Roman"/>
                <w:b w:val="false"/>
                <w:i w:val="false"/>
                <w:color w:val="000000"/>
                <w:sz w:val="20"/>
              </w:rPr>
              <w:t>
есеп айырысудың белгіленген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3"/>
          <w:p>
            <w:pPr>
              <w:spacing w:after="20"/>
              <w:ind w:left="20"/>
              <w:jc w:val="both"/>
            </w:pPr>
            <w:r>
              <w:rPr>
                <w:rFonts w:ascii="Times New Roman"/>
                <w:b w:val="false"/>
                <w:i w:val="false"/>
                <w:color w:val="000000"/>
                <w:sz w:val="20"/>
              </w:rPr>
              <w:t>
Мәміле бойынша</w:t>
            </w:r>
          </w:p>
          <w:bookmarkEnd w:id="463"/>
          <w:p>
            <w:pPr>
              <w:spacing w:after="20"/>
              <w:ind w:left="20"/>
              <w:jc w:val="both"/>
            </w:pPr>
            <w:r>
              <w:rPr>
                <w:rFonts w:ascii="Times New Roman"/>
                <w:b w:val="false"/>
                <w:i w:val="false"/>
                <w:color w:val="000000"/>
                <w:sz w:val="20"/>
              </w:rPr>
              <w:t>
есеп айырысудың нақты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5" w:id="464"/>
    <w:p>
      <w:pPr>
        <w:spacing w:after="0"/>
        <w:ind w:left="0"/>
        <w:jc w:val="both"/>
      </w:pPr>
      <w:r>
        <w:rPr>
          <w:rFonts w:ascii="Times New Roman"/>
          <w:b w:val="false"/>
          <w:i w:val="false"/>
          <w:color w:val="000000"/>
          <w:sz w:val="28"/>
        </w:rPr>
        <w:t>
      кестенің жалғасы:</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оның эмитентінің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номиналды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(сату) бағасы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746" w:id="465"/>
    <w:p>
      <w:pPr>
        <w:spacing w:after="0"/>
        <w:ind w:left="0"/>
        <w:jc w:val="both"/>
      </w:pPr>
      <w:r>
        <w:rPr>
          <w:rFonts w:ascii="Times New Roman"/>
          <w:b w:val="false"/>
          <w:i w:val="false"/>
          <w:color w:val="000000"/>
          <w:sz w:val="28"/>
        </w:rPr>
        <w:t>
      кестенің жалғасы:</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ең төменгі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ең жоғары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күніндегі бір бағалы қағаздың нарықтық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кірістілік (пайызбен)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Контрәріптес рейтингі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47" w:id="466"/>
    <w:p>
      <w:pPr>
        <w:spacing w:after="0"/>
        <w:ind w:left="0"/>
        <w:jc w:val="both"/>
      </w:pPr>
      <w:r>
        <w:rPr>
          <w:rFonts w:ascii="Times New Roman"/>
          <w:b w:val="false"/>
          <w:i w:val="false"/>
          <w:color w:val="000000"/>
          <w:sz w:val="28"/>
        </w:rPr>
        <w:t>
      2-кесте. Қазақстан Республикасының Ұлттық Банкіндегі және екінші деңгейдегі банктердегі салымдар</w:t>
      </w:r>
    </w:p>
    <w:bookmarkEnd w:id="466"/>
    <w:bookmarkStart w:name="z748" w:id="467"/>
    <w:p>
      <w:pPr>
        <w:spacing w:after="0"/>
        <w:ind w:left="0"/>
        <w:jc w:val="both"/>
      </w:pPr>
      <w:r>
        <w:rPr>
          <w:rFonts w:ascii="Times New Roman"/>
          <w:b w:val="false"/>
          <w:i w:val="false"/>
          <w:color w:val="000000"/>
          <w:sz w:val="28"/>
        </w:rPr>
        <w:t>
       (теңгемен)</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операция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9" w:id="468"/>
    <w:p>
      <w:pPr>
        <w:spacing w:after="0"/>
        <w:ind w:left="0"/>
        <w:jc w:val="both"/>
      </w:pPr>
      <w:r>
        <w:rPr>
          <w:rFonts w:ascii="Times New Roman"/>
          <w:b w:val="false"/>
          <w:i w:val="false"/>
          <w:color w:val="000000"/>
          <w:sz w:val="28"/>
        </w:rPr>
        <w:t>
      3-кесте. Меншікті активтер есебінен сатып алынған аффинирленген бағалы металдар</w:t>
      </w:r>
    </w:p>
    <w:bookmarkEnd w:id="468"/>
    <w:bookmarkStart w:name="z750" w:id="469"/>
    <w:p>
      <w:pPr>
        <w:spacing w:after="0"/>
        <w:ind w:left="0"/>
        <w:jc w:val="both"/>
      </w:pPr>
      <w:r>
        <w:rPr>
          <w:rFonts w:ascii="Times New Roman"/>
          <w:b w:val="false"/>
          <w:i w:val="false"/>
          <w:color w:val="000000"/>
          <w:sz w:val="28"/>
        </w:rPr>
        <w:t>
       (теңгемен)</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бірліктің сатып алу бағасы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1" w:id="470"/>
    <w:p>
      <w:pPr>
        <w:spacing w:after="0"/>
        <w:ind w:left="0"/>
        <w:jc w:val="both"/>
      </w:pPr>
      <w:r>
        <w:rPr>
          <w:rFonts w:ascii="Times New Roman"/>
          <w:b w:val="false"/>
          <w:i w:val="false"/>
          <w:color w:val="000000"/>
          <w:sz w:val="28"/>
        </w:rPr>
        <w:t>
      4-кесте. Меншікті активтер есебінен сатып алынған туынды қаржы құралдары</w:t>
      </w:r>
    </w:p>
    <w:bookmarkEnd w:id="470"/>
    <w:bookmarkStart w:name="z752" w:id="471"/>
    <w:p>
      <w:pPr>
        <w:spacing w:after="0"/>
        <w:ind w:left="0"/>
        <w:jc w:val="both"/>
      </w:pPr>
      <w:r>
        <w:rPr>
          <w:rFonts w:ascii="Times New Roman"/>
          <w:b w:val="false"/>
          <w:i w:val="false"/>
          <w:color w:val="000000"/>
          <w:sz w:val="28"/>
        </w:rPr>
        <w:t>
       (теңгемен)</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(немесе) дилердің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есепке алу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есеп айырысу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және оның рейтингі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және оның рейтингі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3" w:id="472"/>
    <w:p>
      <w:pPr>
        <w:spacing w:after="0"/>
        <w:ind w:left="0"/>
        <w:jc w:val="both"/>
      </w:pPr>
      <w:r>
        <w:rPr>
          <w:rFonts w:ascii="Times New Roman"/>
          <w:b w:val="false"/>
          <w:i w:val="false"/>
          <w:color w:val="000000"/>
          <w:sz w:val="28"/>
        </w:rPr>
        <w:t>
      кестенің жалғасы: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талаптарының сипаттамасы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объектісі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шешімнің нөмірі мен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күнгі вариациялық маржа, теңге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жасау күнгі бастапқы маржа, пайыз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режимі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саны,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валютасының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54" w:id="473"/>
    <w:p>
      <w:pPr>
        <w:spacing w:after="0"/>
        <w:ind w:left="0"/>
        <w:jc w:val="both"/>
      </w:pPr>
      <w:r>
        <w:rPr>
          <w:rFonts w:ascii="Times New Roman"/>
          <w:b w:val="false"/>
          <w:i w:val="false"/>
          <w:color w:val="000000"/>
          <w:sz w:val="28"/>
        </w:rPr>
        <w:t xml:space="preserve">
      Атауы ______________________________________ </w:t>
      </w:r>
    </w:p>
    <w:bookmarkEnd w:id="473"/>
    <w:bookmarkStart w:name="z755" w:id="474"/>
    <w:p>
      <w:pPr>
        <w:spacing w:after="0"/>
        <w:ind w:left="0"/>
        <w:jc w:val="both"/>
      </w:pPr>
      <w:r>
        <w:rPr>
          <w:rFonts w:ascii="Times New Roman"/>
          <w:b w:val="false"/>
          <w:i w:val="false"/>
          <w:color w:val="000000"/>
          <w:sz w:val="28"/>
        </w:rPr>
        <w:t xml:space="preserve">
      Мекенжайы __________________________________________________________ </w:t>
      </w:r>
    </w:p>
    <w:bookmarkEnd w:id="474"/>
    <w:bookmarkStart w:name="z756" w:id="475"/>
    <w:p>
      <w:pPr>
        <w:spacing w:after="0"/>
        <w:ind w:left="0"/>
        <w:jc w:val="both"/>
      </w:pPr>
      <w:r>
        <w:rPr>
          <w:rFonts w:ascii="Times New Roman"/>
          <w:b w:val="false"/>
          <w:i w:val="false"/>
          <w:color w:val="000000"/>
          <w:sz w:val="28"/>
        </w:rPr>
        <w:t xml:space="preserve">
      Телефоны ________________________________________ </w:t>
      </w:r>
    </w:p>
    <w:bookmarkEnd w:id="475"/>
    <w:bookmarkStart w:name="z757" w:id="476"/>
    <w:p>
      <w:pPr>
        <w:spacing w:after="0"/>
        <w:ind w:left="0"/>
        <w:jc w:val="both"/>
      </w:pPr>
      <w:r>
        <w:rPr>
          <w:rFonts w:ascii="Times New Roman"/>
          <w:b w:val="false"/>
          <w:i w:val="false"/>
          <w:color w:val="000000"/>
          <w:sz w:val="28"/>
        </w:rPr>
        <w:t xml:space="preserve">
      Электрондық пошта мекенжайы _________________________ </w:t>
      </w:r>
    </w:p>
    <w:bookmarkEnd w:id="476"/>
    <w:bookmarkStart w:name="z758" w:id="477"/>
    <w:p>
      <w:pPr>
        <w:spacing w:after="0"/>
        <w:ind w:left="0"/>
        <w:jc w:val="both"/>
      </w:pPr>
      <w:r>
        <w:rPr>
          <w:rFonts w:ascii="Times New Roman"/>
          <w:b w:val="false"/>
          <w:i w:val="false"/>
          <w:color w:val="000000"/>
          <w:sz w:val="28"/>
        </w:rPr>
        <w:t xml:space="preserve">
      Орындаушы ______________________________________             ______________ </w:t>
      </w:r>
    </w:p>
    <w:bookmarkEnd w:id="477"/>
    <w:bookmarkStart w:name="z759" w:id="478"/>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478"/>
    <w:bookmarkStart w:name="z760" w:id="479"/>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79"/>
    <w:bookmarkStart w:name="z761" w:id="480"/>
    <w:p>
      <w:pPr>
        <w:spacing w:after="0"/>
        <w:ind w:left="0"/>
        <w:jc w:val="both"/>
      </w:pPr>
      <w:r>
        <w:rPr>
          <w:rFonts w:ascii="Times New Roman"/>
          <w:b w:val="false"/>
          <w:i w:val="false"/>
          <w:color w:val="000000"/>
          <w:sz w:val="28"/>
        </w:rPr>
        <w:t xml:space="preserve">
      _______________________________________                         _____________ </w:t>
      </w:r>
    </w:p>
    <w:bookmarkEnd w:id="480"/>
    <w:bookmarkStart w:name="z762" w:id="481"/>
    <w:p>
      <w:pPr>
        <w:spacing w:after="0"/>
        <w:ind w:left="0"/>
        <w:jc w:val="both"/>
      </w:pPr>
      <w:r>
        <w:rPr>
          <w:rFonts w:ascii="Times New Roman"/>
          <w:b w:val="false"/>
          <w:i w:val="false"/>
          <w:color w:val="000000"/>
          <w:sz w:val="28"/>
        </w:rPr>
        <w:t>
      тегі, аты және әкесінің аты (ол бар болса)                               қолы</w:t>
      </w:r>
    </w:p>
    <w:bookmarkEnd w:id="481"/>
    <w:bookmarkStart w:name="z763" w:id="482"/>
    <w:p>
      <w:pPr>
        <w:spacing w:after="0"/>
        <w:ind w:left="0"/>
        <w:jc w:val="both"/>
      </w:pPr>
      <w:r>
        <w:rPr>
          <w:rFonts w:ascii="Times New Roman"/>
          <w:b w:val="false"/>
          <w:i w:val="false"/>
          <w:color w:val="000000"/>
          <w:sz w:val="28"/>
        </w:rPr>
        <w:t>
      Күні 20__ жылғы "____" ______________</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активтерді </w:t>
            </w:r>
            <w:r>
              <w:br/>
            </w:r>
            <w:r>
              <w:rPr>
                <w:rFonts w:ascii="Times New Roman"/>
                <w:b w:val="false"/>
                <w:i w:val="false"/>
                <w:color w:val="000000"/>
                <w:sz w:val="20"/>
              </w:rPr>
              <w:t xml:space="preserve">инвестициялау бойынша </w:t>
            </w:r>
            <w:r>
              <w:br/>
            </w:r>
            <w:r>
              <w:rPr>
                <w:rFonts w:ascii="Times New Roman"/>
                <w:b w:val="false"/>
                <w:i w:val="false"/>
                <w:color w:val="000000"/>
                <w:sz w:val="20"/>
              </w:rPr>
              <w:t>жасалған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65" w:id="483"/>
    <w:p>
      <w:pPr>
        <w:spacing w:after="0"/>
        <w:ind w:left="0"/>
        <w:jc w:val="left"/>
      </w:pPr>
      <w:r>
        <w:rPr>
          <w:rFonts w:ascii="Times New Roman"/>
          <w:b/>
          <w:i w:val="false"/>
          <w:color w:val="000000"/>
        </w:rPr>
        <w:t xml:space="preserve"> "Меншікті активтерді инвестициялау бойынша жасалған мәмілелер туралы есеп" (индексі – 1-ENPF_DEALINGS_SA, кезеңділігі – ай сайын) әкімшілік деректер нысанын толтыру бойынша түсіндірме</w:t>
      </w:r>
    </w:p>
    <w:bookmarkEnd w:id="483"/>
    <w:bookmarkStart w:name="z766" w:id="484"/>
    <w:p>
      <w:pPr>
        <w:spacing w:after="0"/>
        <w:ind w:left="0"/>
        <w:jc w:val="left"/>
      </w:pPr>
      <w:r>
        <w:rPr>
          <w:rFonts w:ascii="Times New Roman"/>
          <w:b/>
          <w:i w:val="false"/>
          <w:color w:val="000000"/>
        </w:rPr>
        <w:t xml:space="preserve"> 1-тарау. Жалпы ережелер</w:t>
      </w:r>
    </w:p>
    <w:bookmarkEnd w:id="484"/>
    <w:bookmarkStart w:name="z767" w:id="485"/>
    <w:p>
      <w:pPr>
        <w:spacing w:after="0"/>
        <w:ind w:left="0"/>
        <w:jc w:val="both"/>
      </w:pPr>
      <w:r>
        <w:rPr>
          <w:rFonts w:ascii="Times New Roman"/>
          <w:b w:val="false"/>
          <w:i w:val="false"/>
          <w:color w:val="000000"/>
          <w:sz w:val="28"/>
        </w:rPr>
        <w:t>
      1. Осы түсіндірмеде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 айқындалады.</w:t>
      </w:r>
    </w:p>
    <w:bookmarkEnd w:id="485"/>
    <w:bookmarkStart w:name="z768" w:id="48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86"/>
    <w:bookmarkStart w:name="z769" w:id="487"/>
    <w:p>
      <w:pPr>
        <w:spacing w:after="0"/>
        <w:ind w:left="0"/>
        <w:jc w:val="both"/>
      </w:pPr>
      <w:r>
        <w:rPr>
          <w:rFonts w:ascii="Times New Roman"/>
          <w:b w:val="false"/>
          <w:i w:val="false"/>
          <w:color w:val="000000"/>
          <w:sz w:val="28"/>
        </w:rPr>
        <w:t>
      3. Нысанды бірыңғай жинақтаушы зейнетақы қоры есепті кезең (ай) үшін ай сайын толтырады. Нысандағы деректер теңгемен көрсетіледі.</w:t>
      </w:r>
    </w:p>
    <w:bookmarkEnd w:id="487"/>
    <w:bookmarkStart w:name="z770" w:id="48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88"/>
    <w:bookmarkStart w:name="z771" w:id="489"/>
    <w:p>
      <w:pPr>
        <w:spacing w:after="0"/>
        <w:ind w:left="0"/>
        <w:jc w:val="left"/>
      </w:pPr>
      <w:r>
        <w:rPr>
          <w:rFonts w:ascii="Times New Roman"/>
          <w:b/>
          <w:i w:val="false"/>
          <w:color w:val="000000"/>
        </w:rPr>
        <w:t xml:space="preserve"> 2-тарау. Нысанды толтыру бойынша түсіндірме</w:t>
      </w:r>
    </w:p>
    <w:bookmarkEnd w:id="489"/>
    <w:bookmarkStart w:name="z772" w:id="490"/>
    <w:p>
      <w:pPr>
        <w:spacing w:after="0"/>
        <w:ind w:left="0"/>
        <w:jc w:val="both"/>
      </w:pPr>
      <w:r>
        <w:rPr>
          <w:rFonts w:ascii="Times New Roman"/>
          <w:b w:val="false"/>
          <w:i w:val="false"/>
          <w:color w:val="000000"/>
          <w:sz w:val="28"/>
        </w:rPr>
        <w:t>
      5. 1-кесте бойынша:</w:t>
      </w:r>
    </w:p>
    <w:bookmarkEnd w:id="490"/>
    <w:bookmarkStart w:name="z773" w:id="491"/>
    <w:p>
      <w:pPr>
        <w:spacing w:after="0"/>
        <w:ind w:left="0"/>
        <w:jc w:val="both"/>
      </w:pPr>
      <w:r>
        <w:rPr>
          <w:rFonts w:ascii="Times New Roman"/>
          <w:b w:val="false"/>
          <w:i w:val="false"/>
          <w:color w:val="000000"/>
          <w:sz w:val="28"/>
        </w:rPr>
        <w:t>
      1) 6-бағанда мәміле түрі көрсетіледі (сатып алу, сату, өтеу, купонды өтеу, дивидендтер төлеу, "кері репо" операциясы – ашу (жабу) және басқа да);</w:t>
      </w:r>
    </w:p>
    <w:bookmarkEnd w:id="491"/>
    <w:bookmarkStart w:name="z774" w:id="492"/>
    <w:p>
      <w:pPr>
        <w:spacing w:after="0"/>
        <w:ind w:left="0"/>
        <w:jc w:val="both"/>
      </w:pPr>
      <w:r>
        <w:rPr>
          <w:rFonts w:ascii="Times New Roman"/>
          <w:b w:val="false"/>
          <w:i w:val="false"/>
          <w:color w:val="000000"/>
          <w:sz w:val="28"/>
        </w:rPr>
        <w:t>
      2) 7-бағанда сауда жүйесінде мәміле жүзеге асырылған не мәміле ұйымдастырылмаған нарықта жасалған сауда-саттықты ұйымдастырушы көрсетіледі;</w:t>
      </w:r>
    </w:p>
    <w:bookmarkEnd w:id="492"/>
    <w:bookmarkStart w:name="z775" w:id="493"/>
    <w:p>
      <w:pPr>
        <w:spacing w:after="0"/>
        <w:ind w:left="0"/>
        <w:jc w:val="both"/>
      </w:pPr>
      <w:r>
        <w:rPr>
          <w:rFonts w:ascii="Times New Roman"/>
          <w:b w:val="false"/>
          <w:i w:val="false"/>
          <w:color w:val="000000"/>
          <w:sz w:val="28"/>
        </w:rPr>
        <w:t>
      3) 8-бағанда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bookmarkEnd w:id="493"/>
    <w:bookmarkStart w:name="z776" w:id="494"/>
    <w:p>
      <w:pPr>
        <w:spacing w:after="0"/>
        <w:ind w:left="0"/>
        <w:jc w:val="both"/>
      </w:pPr>
      <w:r>
        <w:rPr>
          <w:rFonts w:ascii="Times New Roman"/>
          <w:b w:val="false"/>
          <w:i w:val="false"/>
          <w:color w:val="000000"/>
          <w:sz w:val="28"/>
        </w:rPr>
        <w:t>
      4) 9-бағанда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494"/>
    <w:bookmarkStart w:name="z777" w:id="495"/>
    <w:p>
      <w:pPr>
        <w:spacing w:after="0"/>
        <w:ind w:left="0"/>
        <w:jc w:val="both"/>
      </w:pPr>
      <w:r>
        <w:rPr>
          <w:rFonts w:ascii="Times New Roman"/>
          <w:b w:val="false"/>
          <w:i w:val="false"/>
          <w:color w:val="000000"/>
          <w:sz w:val="28"/>
        </w:rPr>
        <w:t>
      5) 10 және 13-бағандарда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495"/>
    <w:bookmarkStart w:name="z778" w:id="496"/>
    <w:p>
      <w:pPr>
        <w:spacing w:after="0"/>
        <w:ind w:left="0"/>
        <w:jc w:val="both"/>
      </w:pPr>
      <w:r>
        <w:rPr>
          <w:rFonts w:ascii="Times New Roman"/>
          <w:b w:val="false"/>
          <w:i w:val="false"/>
          <w:color w:val="000000"/>
          <w:sz w:val="28"/>
        </w:rPr>
        <w:t>
      6) 14-бағанда сатушыға төленген сыйақыны ескере отырып, мәміленің жүзеге асырылғанын растайтын (биржалық куәлік, брокердің-дилердің есебі, СВИФТ (SWIFT) халықаралық банкаралық ақпарат беру және төлемдерді жасау жүйесі бойынша алынған растау) бастапқы құжатта көрсетілген үтірден кейін төрт таңбаға дейін дәл төлем валютасында бағасы көрсетіледі. Бастапқы құжатта валютамен көрсетілген баға болмаған жағдайда, номиналды құнынан пайызбен көрсетілген баға көрсетіледі;</w:t>
      </w:r>
    </w:p>
    <w:bookmarkEnd w:id="496"/>
    <w:bookmarkStart w:name="z779" w:id="497"/>
    <w:p>
      <w:pPr>
        <w:spacing w:after="0"/>
        <w:ind w:left="0"/>
        <w:jc w:val="both"/>
      </w:pPr>
      <w:r>
        <w:rPr>
          <w:rFonts w:ascii="Times New Roman"/>
          <w:b w:val="false"/>
          <w:i w:val="false"/>
          <w:color w:val="000000"/>
          <w:sz w:val="28"/>
        </w:rPr>
        <w:t>
      7) 15 және 16-бағандарда Блумберг (Bloomberg) не РЕЙТЕР (REUTERS) ақпараттық-талдамалық жүйелердің деректері бойынша осы қаржы құралы айналыста болатын халықаралық (шетел) қор биржаларында номиналды құн валютасында жасалған акцияларды (депозитарлық қолхаттарды) сатып алу (сату) жөніндегі мәмілелер бойынша баға көрсетіледі;</w:t>
      </w:r>
    </w:p>
    <w:bookmarkEnd w:id="497"/>
    <w:bookmarkStart w:name="z780" w:id="498"/>
    <w:p>
      <w:pPr>
        <w:spacing w:after="0"/>
        <w:ind w:left="0"/>
        <w:jc w:val="both"/>
      </w:pPr>
      <w:r>
        <w:rPr>
          <w:rFonts w:ascii="Times New Roman"/>
          <w:b w:val="false"/>
          <w:i w:val="false"/>
          <w:color w:val="000000"/>
          <w:sz w:val="28"/>
        </w:rPr>
        <w:t>
      8) 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иеліктен шығару не сатып алу нәтижесінде қалыптасқан кірістілік; "кері репо" операциялары бойынша - автоматты репо секторында мәміле жасау нәтижесінде пайда болған кірістілік);</w:t>
      </w:r>
    </w:p>
    <w:bookmarkEnd w:id="498"/>
    <w:bookmarkStart w:name="z781" w:id="499"/>
    <w:p>
      <w:pPr>
        <w:spacing w:after="0"/>
        <w:ind w:left="0"/>
        <w:jc w:val="both"/>
      </w:pPr>
      <w:r>
        <w:rPr>
          <w:rFonts w:ascii="Times New Roman"/>
          <w:b w:val="false"/>
          <w:i w:val="false"/>
          <w:color w:val="000000"/>
          <w:sz w:val="28"/>
        </w:rPr>
        <w:t>
      9) 19-бағанда үтірден кейін екі таңбаға дейін дәлдікпен сома көрсетіледі;</w:t>
      </w:r>
    </w:p>
    <w:bookmarkEnd w:id="499"/>
    <w:bookmarkStart w:name="z782" w:id="500"/>
    <w:p>
      <w:pPr>
        <w:spacing w:after="0"/>
        <w:ind w:left="0"/>
        <w:jc w:val="both"/>
      </w:pPr>
      <w:r>
        <w:rPr>
          <w:rFonts w:ascii="Times New Roman"/>
          <w:b w:val="false"/>
          <w:i w:val="false"/>
          <w:color w:val="000000"/>
          <w:sz w:val="28"/>
        </w:rPr>
        <w:t>
      10) 20 және 21-бағандар халықаралық (шетел) бағалы қағаздар нарықтарында жасалған мәмілелер бойынша толтырылады.</w:t>
      </w:r>
    </w:p>
    <w:bookmarkEnd w:id="500"/>
    <w:bookmarkStart w:name="z783" w:id="501"/>
    <w:p>
      <w:pPr>
        <w:spacing w:after="0"/>
        <w:ind w:left="0"/>
        <w:jc w:val="both"/>
      </w:pPr>
      <w:r>
        <w:rPr>
          <w:rFonts w:ascii="Times New Roman"/>
          <w:b w:val="false"/>
          <w:i w:val="false"/>
          <w:color w:val="000000"/>
          <w:sz w:val="28"/>
        </w:rPr>
        <w:t>
      6. 2-кесте бойынша:</w:t>
      </w:r>
    </w:p>
    <w:bookmarkEnd w:id="501"/>
    <w:bookmarkStart w:name="z784" w:id="502"/>
    <w:p>
      <w:pPr>
        <w:spacing w:after="0"/>
        <w:ind w:left="0"/>
        <w:jc w:val="both"/>
      </w:pPr>
      <w:r>
        <w:rPr>
          <w:rFonts w:ascii="Times New Roman"/>
          <w:b w:val="false"/>
          <w:i w:val="false"/>
          <w:color w:val="000000"/>
          <w:sz w:val="28"/>
        </w:rPr>
        <w:t>
      1) 2-бағанда салым салынған жағдайда, бірыңғай жинақтаушы зейнетақы қорының инвестициялық шотынан Қазақстан Республикасының Ұлттық Банкіндегі немесе екінші деңгейдегі банктегі ағымдағы шотына ақша аудару күні не мерзімінен бұрын қайтару күні немесе шартты бұзған жағдайда – ақшаны инвестициялық шотқа қайтару күні көрсетіледі;</w:t>
      </w:r>
    </w:p>
    <w:bookmarkEnd w:id="502"/>
    <w:bookmarkStart w:name="z785" w:id="503"/>
    <w:p>
      <w:pPr>
        <w:spacing w:after="0"/>
        <w:ind w:left="0"/>
        <w:jc w:val="both"/>
      </w:pPr>
      <w:r>
        <w:rPr>
          <w:rFonts w:ascii="Times New Roman"/>
          <w:b w:val="false"/>
          <w:i w:val="false"/>
          <w:color w:val="000000"/>
          <w:sz w:val="28"/>
        </w:rPr>
        <w:t>
      2) 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өтуі бойынша салымды қайтару);</w:t>
      </w:r>
    </w:p>
    <w:bookmarkEnd w:id="503"/>
    <w:bookmarkStart w:name="z786" w:id="504"/>
    <w:p>
      <w:pPr>
        <w:spacing w:after="0"/>
        <w:ind w:left="0"/>
        <w:jc w:val="both"/>
      </w:pPr>
      <w:r>
        <w:rPr>
          <w:rFonts w:ascii="Times New Roman"/>
          <w:b w:val="false"/>
          <w:i w:val="false"/>
          <w:color w:val="000000"/>
          <w:sz w:val="28"/>
        </w:rPr>
        <w:t>
      3) 10-бағанда үтірден кейін екі таңбаға дейін дәлдікпен сома көрсетіледі.</w:t>
      </w:r>
    </w:p>
    <w:bookmarkEnd w:id="504"/>
    <w:bookmarkStart w:name="z787" w:id="505"/>
    <w:p>
      <w:pPr>
        <w:spacing w:after="0"/>
        <w:ind w:left="0"/>
        <w:jc w:val="both"/>
      </w:pPr>
      <w:r>
        <w:rPr>
          <w:rFonts w:ascii="Times New Roman"/>
          <w:b w:val="false"/>
          <w:i w:val="false"/>
          <w:color w:val="000000"/>
          <w:sz w:val="28"/>
        </w:rPr>
        <w:t>
      7. 3-кесте бойынша:</w:t>
      </w:r>
    </w:p>
    <w:bookmarkEnd w:id="505"/>
    <w:bookmarkStart w:name="z788" w:id="506"/>
    <w:p>
      <w:pPr>
        <w:spacing w:after="0"/>
        <w:ind w:left="0"/>
        <w:jc w:val="both"/>
      </w:pPr>
      <w:r>
        <w:rPr>
          <w:rFonts w:ascii="Times New Roman"/>
          <w:b w:val="false"/>
          <w:i w:val="false"/>
          <w:color w:val="000000"/>
          <w:sz w:val="28"/>
        </w:rPr>
        <w:t>
      1) 2-бағанда мәмілені жасау күні көрсетіледі (trade date);</w:t>
      </w:r>
    </w:p>
    <w:bookmarkEnd w:id="506"/>
    <w:bookmarkStart w:name="z789" w:id="507"/>
    <w:p>
      <w:pPr>
        <w:spacing w:after="0"/>
        <w:ind w:left="0"/>
        <w:jc w:val="both"/>
      </w:pPr>
      <w:r>
        <w:rPr>
          <w:rFonts w:ascii="Times New Roman"/>
          <w:b w:val="false"/>
          <w:i w:val="false"/>
          <w:color w:val="000000"/>
          <w:sz w:val="28"/>
        </w:rPr>
        <w:t>
      2) 5-бағанда мәміленің түрі көрсетіледі (сатып алу, сату және басқа да);</w:t>
      </w:r>
    </w:p>
    <w:bookmarkEnd w:id="507"/>
    <w:bookmarkStart w:name="z790" w:id="508"/>
    <w:p>
      <w:pPr>
        <w:spacing w:after="0"/>
        <w:ind w:left="0"/>
        <w:jc w:val="both"/>
      </w:pPr>
      <w:r>
        <w:rPr>
          <w:rFonts w:ascii="Times New Roman"/>
          <w:b w:val="false"/>
          <w:i w:val="false"/>
          <w:color w:val="000000"/>
          <w:sz w:val="28"/>
        </w:rPr>
        <w:t>
      3) 6-бағанда аффинирленген бағалы металдар түрлерінің атауы көрсетіледі;</w:t>
      </w:r>
    </w:p>
    <w:bookmarkEnd w:id="508"/>
    <w:bookmarkStart w:name="z791" w:id="509"/>
    <w:p>
      <w:pPr>
        <w:spacing w:after="0"/>
        <w:ind w:left="0"/>
        <w:jc w:val="both"/>
      </w:pPr>
      <w:r>
        <w:rPr>
          <w:rFonts w:ascii="Times New Roman"/>
          <w:b w:val="false"/>
          <w:i w:val="false"/>
          <w:color w:val="000000"/>
          <w:sz w:val="28"/>
        </w:rPr>
        <w:t>
      4) 8-бағанда валюталар кодтары "Валюталар мен қорларды белгілеуге арналған кодтар" ҚР ҰС 07 ISO 4217 Қазақстан Республикасының ұлттық сыныптауышысына сәйкес көрсетіледі;</w:t>
      </w:r>
    </w:p>
    <w:bookmarkEnd w:id="509"/>
    <w:bookmarkStart w:name="z792" w:id="510"/>
    <w:p>
      <w:pPr>
        <w:spacing w:after="0"/>
        <w:ind w:left="0"/>
        <w:jc w:val="both"/>
      </w:pPr>
      <w:r>
        <w:rPr>
          <w:rFonts w:ascii="Times New Roman"/>
          <w:b w:val="false"/>
          <w:i w:val="false"/>
          <w:color w:val="000000"/>
          <w:sz w:val="28"/>
        </w:rPr>
        <w:t>
      5) 10-бағанда үтірден кейін екі таңбаға дейін дәлдікпен сома көрсетіледі.</w:t>
      </w:r>
    </w:p>
    <w:bookmarkEnd w:id="510"/>
    <w:bookmarkStart w:name="z793" w:id="511"/>
    <w:p>
      <w:pPr>
        <w:spacing w:after="0"/>
        <w:ind w:left="0"/>
        <w:jc w:val="both"/>
      </w:pPr>
      <w:r>
        <w:rPr>
          <w:rFonts w:ascii="Times New Roman"/>
          <w:b w:val="false"/>
          <w:i w:val="false"/>
          <w:color w:val="000000"/>
          <w:sz w:val="28"/>
        </w:rPr>
        <w:t>
      8. 4-кесте бойынша:</w:t>
      </w:r>
    </w:p>
    <w:bookmarkEnd w:id="511"/>
    <w:bookmarkStart w:name="z794" w:id="512"/>
    <w:p>
      <w:pPr>
        <w:spacing w:after="0"/>
        <w:ind w:left="0"/>
        <w:jc w:val="both"/>
      </w:pPr>
      <w:r>
        <w:rPr>
          <w:rFonts w:ascii="Times New Roman"/>
          <w:b w:val="false"/>
          <w:i w:val="false"/>
          <w:color w:val="000000"/>
          <w:sz w:val="28"/>
        </w:rPr>
        <w:t>
      1) 2-бағанда мәмілені жасау күні "жылы.күні.айы" форматында көрсетіледі;</w:t>
      </w:r>
    </w:p>
    <w:bookmarkEnd w:id="512"/>
    <w:bookmarkStart w:name="z795" w:id="513"/>
    <w:p>
      <w:pPr>
        <w:spacing w:after="0"/>
        <w:ind w:left="0"/>
        <w:jc w:val="both"/>
      </w:pPr>
      <w:r>
        <w:rPr>
          <w:rFonts w:ascii="Times New Roman"/>
          <w:b w:val="false"/>
          <w:i w:val="false"/>
          <w:color w:val="000000"/>
          <w:sz w:val="28"/>
        </w:rPr>
        <w:t>
      2) 4-бағанда бухгалтерлік есепте қаржы құралдарын бастапқы тану күні "жылы.күні.айы" форматында көрсетіледі;</w:t>
      </w:r>
    </w:p>
    <w:bookmarkEnd w:id="513"/>
    <w:bookmarkStart w:name="z796" w:id="514"/>
    <w:p>
      <w:pPr>
        <w:spacing w:after="0"/>
        <w:ind w:left="0"/>
        <w:jc w:val="both"/>
      </w:pPr>
      <w:r>
        <w:rPr>
          <w:rFonts w:ascii="Times New Roman"/>
          <w:b w:val="false"/>
          <w:i w:val="false"/>
          <w:color w:val="000000"/>
          <w:sz w:val="28"/>
        </w:rPr>
        <w:t>
      3) 5-бағанда мәміле бойынша есеп айырысу күні "жылы.күні.айы" форматында көрсетіледі;</w:t>
      </w:r>
    </w:p>
    <w:bookmarkEnd w:id="514"/>
    <w:bookmarkStart w:name="z797" w:id="515"/>
    <w:p>
      <w:pPr>
        <w:spacing w:after="0"/>
        <w:ind w:left="0"/>
        <w:jc w:val="both"/>
      </w:pPr>
      <w:r>
        <w:rPr>
          <w:rFonts w:ascii="Times New Roman"/>
          <w:b w:val="false"/>
          <w:i w:val="false"/>
          <w:color w:val="000000"/>
          <w:sz w:val="28"/>
        </w:rPr>
        <w:t>
      4) 6-бағанда туынды қаржы құралының түрі көрсетіледі (опцион, фьючерс, форвард, своп және басқа да туынды қаржы құралдары);</w:t>
      </w:r>
    </w:p>
    <w:bookmarkEnd w:id="515"/>
    <w:bookmarkStart w:name="z798" w:id="516"/>
    <w:p>
      <w:pPr>
        <w:spacing w:after="0"/>
        <w:ind w:left="0"/>
        <w:jc w:val="both"/>
      </w:pPr>
      <w:r>
        <w:rPr>
          <w:rFonts w:ascii="Times New Roman"/>
          <w:b w:val="false"/>
          <w:i w:val="false"/>
          <w:color w:val="000000"/>
          <w:sz w:val="28"/>
        </w:rPr>
        <w:t>
      5) 7-бағанда туынды қаржы құралының базалық активі бағалы қағаз болып табылған жағдайда,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516"/>
    <w:bookmarkStart w:name="z799" w:id="517"/>
    <w:p>
      <w:pPr>
        <w:spacing w:after="0"/>
        <w:ind w:left="0"/>
        <w:jc w:val="both"/>
      </w:pPr>
      <w:r>
        <w:rPr>
          <w:rFonts w:ascii="Times New Roman"/>
          <w:b w:val="false"/>
          <w:i w:val="false"/>
          <w:color w:val="000000"/>
          <w:sz w:val="28"/>
        </w:rPr>
        <w:t>
      6) 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bookmarkEnd w:id="517"/>
    <w:bookmarkStart w:name="z800" w:id="518"/>
    <w:p>
      <w:pPr>
        <w:spacing w:after="0"/>
        <w:ind w:left="0"/>
        <w:jc w:val="both"/>
      </w:pPr>
      <w:r>
        <w:rPr>
          <w:rFonts w:ascii="Times New Roman"/>
          <w:b w:val="false"/>
          <w:i w:val="false"/>
          <w:color w:val="000000"/>
          <w:sz w:val="28"/>
        </w:rPr>
        <w:t>
      7) 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(рейтингі)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көрсетіледі;</w:t>
      </w:r>
    </w:p>
    <w:bookmarkEnd w:id="518"/>
    <w:bookmarkStart w:name="z801" w:id="519"/>
    <w:p>
      <w:pPr>
        <w:spacing w:after="0"/>
        <w:ind w:left="0"/>
        <w:jc w:val="both"/>
      </w:pPr>
      <w:r>
        <w:rPr>
          <w:rFonts w:ascii="Times New Roman"/>
          <w:b w:val="false"/>
          <w:i w:val="false"/>
          <w:color w:val="000000"/>
          <w:sz w:val="28"/>
        </w:rPr>
        <w:t xml:space="preserve">
      8) 10-бағанда егер мәміле қор биржасында жасалмаса, контрагент, оның резиденттік елі, сондай-ақ контрагентке "контрагент/елі/рейтингі (рейтингтік агенттігі)" форматында берілген рейтингі көрсетіледі. Контрагентте рейтинг болмаған жағдайда, "контрагент/елі/рейтингі жоқ" форматында ақпарат көрсетіледі; </w:t>
      </w:r>
    </w:p>
    <w:bookmarkEnd w:id="519"/>
    <w:bookmarkStart w:name="z802" w:id="520"/>
    <w:p>
      <w:pPr>
        <w:spacing w:after="0"/>
        <w:ind w:left="0"/>
        <w:jc w:val="both"/>
      </w:pPr>
      <w:r>
        <w:rPr>
          <w:rFonts w:ascii="Times New Roman"/>
          <w:b w:val="false"/>
          <w:i w:val="false"/>
          <w:color w:val="000000"/>
          <w:sz w:val="28"/>
        </w:rPr>
        <w:t>
      9) 11-бағанда мәміле (сатып алу, сату және басқа да) түрі көрсетіледі;</w:t>
      </w:r>
    </w:p>
    <w:bookmarkEnd w:id="520"/>
    <w:bookmarkStart w:name="z803" w:id="521"/>
    <w:p>
      <w:pPr>
        <w:spacing w:after="0"/>
        <w:ind w:left="0"/>
        <w:jc w:val="both"/>
      </w:pPr>
      <w:r>
        <w:rPr>
          <w:rFonts w:ascii="Times New Roman"/>
          <w:b w:val="false"/>
          <w:i w:val="false"/>
          <w:color w:val="000000"/>
          <w:sz w:val="28"/>
        </w:rPr>
        <w:t>
      10) 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(бағалы қағаздың ұлттық сәйкестендіру нөмірі (ҰСН) немесе халықаралық сәйкестендіру нөмірі (ISIN коды) немесе басқа сәйкестендіргіші, саны, құны, көлемі, валютасы) көрсетіледі. Егер мәміле хеджирлеу мақсатында жасалмаса, "жоқ" сөзі көрсетіледі;</w:t>
      </w:r>
    </w:p>
    <w:bookmarkEnd w:id="521"/>
    <w:bookmarkStart w:name="z804" w:id="522"/>
    <w:p>
      <w:pPr>
        <w:spacing w:after="0"/>
        <w:ind w:left="0"/>
        <w:jc w:val="both"/>
      </w:pPr>
      <w:r>
        <w:rPr>
          <w:rFonts w:ascii="Times New Roman"/>
          <w:b w:val="false"/>
          <w:i w:val="false"/>
          <w:color w:val="000000"/>
          <w:sz w:val="28"/>
        </w:rPr>
        <w:t>
      11) 17-бағанда инвестициялық комитеттің мәмілені жасау туралы инвестициялық шешімді қабылдау нөмірі мен күні көрсетіледі;</w:t>
      </w:r>
    </w:p>
    <w:bookmarkEnd w:id="522"/>
    <w:bookmarkStart w:name="z805" w:id="523"/>
    <w:p>
      <w:pPr>
        <w:spacing w:after="0"/>
        <w:ind w:left="0"/>
        <w:jc w:val="both"/>
      </w:pPr>
      <w:r>
        <w:rPr>
          <w:rFonts w:ascii="Times New Roman"/>
          <w:b w:val="false"/>
          <w:i w:val="false"/>
          <w:color w:val="000000"/>
          <w:sz w:val="28"/>
        </w:rPr>
        <w:t>
      12) 18-бағанда бар болса вариациялық маржа – қор биржасы есептейтін және мерзімді келісімшарттың баға белгіленімі өзгеруін ескеретін сауда-саттыққа қатысушының міндеттемелері өзгеруінің ақшалай көрінісі көрсетіледі;</w:t>
      </w:r>
    </w:p>
    <w:bookmarkEnd w:id="523"/>
    <w:bookmarkStart w:name="z806" w:id="524"/>
    <w:p>
      <w:pPr>
        <w:spacing w:after="0"/>
        <w:ind w:left="0"/>
        <w:jc w:val="both"/>
      </w:pPr>
      <w:r>
        <w:rPr>
          <w:rFonts w:ascii="Times New Roman"/>
          <w:b w:val="false"/>
          <w:i w:val="false"/>
          <w:color w:val="000000"/>
          <w:sz w:val="28"/>
        </w:rPr>
        <w:t>
      13) 19-бағанда бар болса бастапқы маржа – қор биржасы айқындайтын, клиент әрбір ашық позиция үшін енгізуі тиіс базалық активтің жиынтық нарықтық құнынан үлесі көрсетіледі;</w:t>
      </w:r>
    </w:p>
    <w:bookmarkEnd w:id="524"/>
    <w:bookmarkStart w:name="z807" w:id="525"/>
    <w:p>
      <w:pPr>
        <w:spacing w:after="0"/>
        <w:ind w:left="0"/>
        <w:jc w:val="both"/>
      </w:pPr>
      <w:r>
        <w:rPr>
          <w:rFonts w:ascii="Times New Roman"/>
          <w:b w:val="false"/>
          <w:i w:val="false"/>
          <w:color w:val="000000"/>
          <w:sz w:val="28"/>
        </w:rPr>
        <w:t>
      14) 20-бағанда Т+0 немесе Т+n форматында сауда-саттық режимі көрсетіледі не қор биржасының қағидаларында көзделген сауда-саттықтың басқа режимі сипатталады;</w:t>
      </w:r>
    </w:p>
    <w:bookmarkEnd w:id="525"/>
    <w:bookmarkStart w:name="z808" w:id="526"/>
    <w:p>
      <w:pPr>
        <w:spacing w:after="0"/>
        <w:ind w:left="0"/>
        <w:jc w:val="both"/>
      </w:pPr>
      <w:r>
        <w:rPr>
          <w:rFonts w:ascii="Times New Roman"/>
          <w:b w:val="false"/>
          <w:i w:val="false"/>
          <w:color w:val="000000"/>
          <w:sz w:val="28"/>
        </w:rPr>
        <w:t>
      15) 21-бағанда мәміле тараптарында талаптардың және міндеттемелердің туындау талаптары көрсетіледі.</w:t>
      </w:r>
    </w:p>
    <w:bookmarkEnd w:id="526"/>
    <w:p>
      <w:pPr>
        <w:spacing w:after="0"/>
        <w:ind w:left="0"/>
        <w:jc w:val="both"/>
      </w:pPr>
      <w:r>
        <w:rPr>
          <w:rFonts w:ascii="Times New Roman"/>
          <w:b w:val="false"/>
          <w:i w:val="false"/>
          <w:color w:val="000000"/>
          <w:sz w:val="28"/>
        </w:rPr>
        <w:t>
      9.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14-қосымша</w:t>
            </w:r>
          </w:p>
        </w:tc>
      </w:tr>
    </w:tbl>
    <w:bookmarkStart w:name="z3688" w:id="527"/>
    <w:p>
      <w:pPr>
        <w:spacing w:after="0"/>
        <w:ind w:left="0"/>
        <w:jc w:val="left"/>
      </w:pPr>
      <w:r>
        <w:rPr>
          <w:rFonts w:ascii="Times New Roman"/>
          <w:b/>
          <w:i w:val="false"/>
          <w:color w:val="000000"/>
        </w:rPr>
        <w:t xml:space="preserve"> Әкімшілік деректерді жинауға арналған нысан</w:t>
      </w:r>
    </w:p>
    <w:bookmarkEnd w:id="527"/>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13" w:id="52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28"/>
    <w:bookmarkStart w:name="z814" w:id="52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29"/>
    <w:bookmarkStart w:name="z815" w:id="530"/>
    <w:p>
      <w:pPr>
        <w:spacing w:after="0"/>
        <w:ind w:left="0"/>
        <w:jc w:val="left"/>
      </w:pPr>
      <w:r>
        <w:rPr>
          <w:rFonts w:ascii="Times New Roman"/>
          <w:b/>
          <w:i w:val="false"/>
          <w:color w:val="000000"/>
        </w:rPr>
        <w:t xml:space="preserve"> Дефолтқа жол берген эмитенттердің зейнетақы активтері есебінен салынған қаржы құралдары бойынша есеп</w:t>
      </w:r>
    </w:p>
    <w:bookmarkEnd w:id="530"/>
    <w:bookmarkStart w:name="z816" w:id="531"/>
    <w:p>
      <w:pPr>
        <w:spacing w:after="0"/>
        <w:ind w:left="0"/>
        <w:jc w:val="both"/>
      </w:pPr>
      <w:r>
        <w:rPr>
          <w:rFonts w:ascii="Times New Roman"/>
          <w:b w:val="false"/>
          <w:i w:val="false"/>
          <w:color w:val="000000"/>
          <w:sz w:val="28"/>
        </w:rPr>
        <w:t>
      Әкімшілік деректер нысанының индексі: 1-ENPF_DEFAULT_PA</w:t>
      </w:r>
    </w:p>
    <w:bookmarkEnd w:id="531"/>
    <w:bookmarkStart w:name="z817" w:id="532"/>
    <w:p>
      <w:pPr>
        <w:spacing w:after="0"/>
        <w:ind w:left="0"/>
        <w:jc w:val="both"/>
      </w:pPr>
      <w:r>
        <w:rPr>
          <w:rFonts w:ascii="Times New Roman"/>
          <w:b w:val="false"/>
          <w:i w:val="false"/>
          <w:color w:val="000000"/>
          <w:sz w:val="28"/>
        </w:rPr>
        <w:t>
      Кезеңділігі: тоқсан сайын</w:t>
      </w:r>
    </w:p>
    <w:bookmarkEnd w:id="532"/>
    <w:bookmarkStart w:name="z818" w:id="533"/>
    <w:p>
      <w:pPr>
        <w:spacing w:after="0"/>
        <w:ind w:left="0"/>
        <w:jc w:val="both"/>
      </w:pPr>
      <w:r>
        <w:rPr>
          <w:rFonts w:ascii="Times New Roman"/>
          <w:b w:val="false"/>
          <w:i w:val="false"/>
          <w:color w:val="000000"/>
          <w:sz w:val="28"/>
        </w:rPr>
        <w:t>
      Есепті кезеңі: 20 __ жылғы "___" ________ жағдай бойынша</w:t>
      </w:r>
    </w:p>
    <w:bookmarkEnd w:id="533"/>
    <w:bookmarkStart w:name="z819" w:id="534"/>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534"/>
    <w:bookmarkStart w:name="z820" w:id="535"/>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7 (жетінші) жұмыс күнінен кешіктірмей, тоқсан сайын</w:t>
      </w:r>
    </w:p>
    <w:bookmarkEnd w:id="535"/>
    <w:bookmarkStart w:name="z821" w:id="536"/>
    <w:p>
      <w:pPr>
        <w:spacing w:after="0"/>
        <w:ind w:left="0"/>
        <w:jc w:val="both"/>
      </w:pPr>
      <w:r>
        <w:rPr>
          <w:rFonts w:ascii="Times New Roman"/>
          <w:b w:val="false"/>
          <w:i w:val="false"/>
          <w:color w:val="000000"/>
          <w:sz w:val="28"/>
        </w:rPr>
        <w:t>
      Нысан</w:t>
      </w:r>
    </w:p>
    <w:bookmarkEnd w:id="536"/>
    <w:bookmarkStart w:name="z822" w:id="537"/>
    <w:p>
      <w:pPr>
        <w:spacing w:after="0"/>
        <w:ind w:left="0"/>
        <w:jc w:val="both"/>
      </w:pPr>
      <w:r>
        <w:rPr>
          <w:rFonts w:ascii="Times New Roman"/>
          <w:b w:val="false"/>
          <w:i w:val="false"/>
          <w:color w:val="000000"/>
          <w:sz w:val="28"/>
        </w:rPr>
        <w:t>
      Кесте. Дефолтқа жол берген эмитенттердің зейнетақы активтері есебінен сатып алынған қаржы құралдары ____________________________ есебінен қалыптастырылған зейнетақы активтері</w:t>
      </w:r>
    </w:p>
    <w:bookmarkEnd w:id="537"/>
    <w:bookmarkStart w:name="z823" w:id="538"/>
    <w:p>
      <w:pPr>
        <w:spacing w:after="0"/>
        <w:ind w:left="0"/>
        <w:jc w:val="both"/>
      </w:pPr>
      <w:r>
        <w:rPr>
          <w:rFonts w:ascii="Times New Roman"/>
          <w:b w:val="false"/>
          <w:i w:val="false"/>
          <w:color w:val="000000"/>
          <w:sz w:val="28"/>
        </w:rPr>
        <w:t>
       (теңгемен)</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немесе салым шартының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құқығын сәйкестендіргіш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Тануды тоқтату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539"/>
    <w:p>
      <w:pPr>
        <w:spacing w:after="0"/>
        <w:ind w:left="0"/>
        <w:jc w:val="both"/>
      </w:pPr>
      <w:r>
        <w:rPr>
          <w:rFonts w:ascii="Times New Roman"/>
          <w:b w:val="false"/>
          <w:i w:val="false"/>
          <w:color w:val="000000"/>
          <w:sz w:val="28"/>
        </w:rPr>
        <w:t>
      кестенің жалғасы:</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мөлшері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түрі және берешек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 өсімпұл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25" w:id="540"/>
    <w:p>
      <w:pPr>
        <w:spacing w:after="0"/>
        <w:ind w:left="0"/>
        <w:jc w:val="both"/>
      </w:pPr>
      <w:r>
        <w:rPr>
          <w:rFonts w:ascii="Times New Roman"/>
          <w:b w:val="false"/>
          <w:i w:val="false"/>
          <w:color w:val="000000"/>
          <w:sz w:val="28"/>
        </w:rPr>
        <w:t xml:space="preserve">
      Атауы ______________________________________ </w:t>
      </w:r>
    </w:p>
    <w:bookmarkEnd w:id="540"/>
    <w:bookmarkStart w:name="z826" w:id="541"/>
    <w:p>
      <w:pPr>
        <w:spacing w:after="0"/>
        <w:ind w:left="0"/>
        <w:jc w:val="both"/>
      </w:pPr>
      <w:r>
        <w:rPr>
          <w:rFonts w:ascii="Times New Roman"/>
          <w:b w:val="false"/>
          <w:i w:val="false"/>
          <w:color w:val="000000"/>
          <w:sz w:val="28"/>
        </w:rPr>
        <w:t xml:space="preserve">
      Мекенжайы __________________________________________________________ </w:t>
      </w:r>
    </w:p>
    <w:bookmarkEnd w:id="541"/>
    <w:bookmarkStart w:name="z827" w:id="542"/>
    <w:p>
      <w:pPr>
        <w:spacing w:after="0"/>
        <w:ind w:left="0"/>
        <w:jc w:val="both"/>
      </w:pPr>
      <w:r>
        <w:rPr>
          <w:rFonts w:ascii="Times New Roman"/>
          <w:b w:val="false"/>
          <w:i w:val="false"/>
          <w:color w:val="000000"/>
          <w:sz w:val="28"/>
        </w:rPr>
        <w:t xml:space="preserve">
      Телефоны ________________________________________ </w:t>
      </w:r>
    </w:p>
    <w:bookmarkEnd w:id="542"/>
    <w:bookmarkStart w:name="z828" w:id="543"/>
    <w:p>
      <w:pPr>
        <w:spacing w:after="0"/>
        <w:ind w:left="0"/>
        <w:jc w:val="both"/>
      </w:pPr>
      <w:r>
        <w:rPr>
          <w:rFonts w:ascii="Times New Roman"/>
          <w:b w:val="false"/>
          <w:i w:val="false"/>
          <w:color w:val="000000"/>
          <w:sz w:val="28"/>
        </w:rPr>
        <w:t xml:space="preserve">
      Электрондық пошта мекенжайы _________________________ </w:t>
      </w:r>
    </w:p>
    <w:bookmarkEnd w:id="543"/>
    <w:bookmarkStart w:name="z829" w:id="544"/>
    <w:p>
      <w:pPr>
        <w:spacing w:after="0"/>
        <w:ind w:left="0"/>
        <w:jc w:val="both"/>
      </w:pPr>
      <w:r>
        <w:rPr>
          <w:rFonts w:ascii="Times New Roman"/>
          <w:b w:val="false"/>
          <w:i w:val="false"/>
          <w:color w:val="000000"/>
          <w:sz w:val="28"/>
        </w:rPr>
        <w:t xml:space="preserve">
      Орындаушы ______________________________________             ______________ </w:t>
      </w:r>
    </w:p>
    <w:bookmarkEnd w:id="544"/>
    <w:bookmarkStart w:name="z830" w:id="545"/>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45"/>
    <w:bookmarkStart w:name="z831" w:id="546"/>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46"/>
    <w:bookmarkStart w:name="z832" w:id="547"/>
    <w:p>
      <w:pPr>
        <w:spacing w:after="0"/>
        <w:ind w:left="0"/>
        <w:jc w:val="both"/>
      </w:pPr>
      <w:r>
        <w:rPr>
          <w:rFonts w:ascii="Times New Roman"/>
          <w:b w:val="false"/>
          <w:i w:val="false"/>
          <w:color w:val="000000"/>
          <w:sz w:val="28"/>
        </w:rPr>
        <w:t xml:space="preserve">
      _______________________________________                         _____________ </w:t>
      </w:r>
    </w:p>
    <w:bookmarkEnd w:id="547"/>
    <w:bookmarkStart w:name="z833" w:id="548"/>
    <w:p>
      <w:pPr>
        <w:spacing w:after="0"/>
        <w:ind w:left="0"/>
        <w:jc w:val="both"/>
      </w:pPr>
      <w:r>
        <w:rPr>
          <w:rFonts w:ascii="Times New Roman"/>
          <w:b w:val="false"/>
          <w:i w:val="false"/>
          <w:color w:val="000000"/>
          <w:sz w:val="28"/>
        </w:rPr>
        <w:t>
      тегі, аты және әкесінің аты (ол бар болса)                               қолы</w:t>
      </w:r>
    </w:p>
    <w:bookmarkEnd w:id="548"/>
    <w:bookmarkStart w:name="z834" w:id="549"/>
    <w:p>
      <w:pPr>
        <w:spacing w:after="0"/>
        <w:ind w:left="0"/>
        <w:jc w:val="both"/>
      </w:pPr>
      <w:r>
        <w:rPr>
          <w:rFonts w:ascii="Times New Roman"/>
          <w:b w:val="false"/>
          <w:i w:val="false"/>
          <w:color w:val="000000"/>
          <w:sz w:val="28"/>
        </w:rPr>
        <w:t>
      Күні 20__ жылғы "____" ______________</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Дефолтқа жол берген</w:t>
            </w:r>
            <w:r>
              <w:br/>
            </w:r>
            <w:r>
              <w:rPr>
                <w:rFonts w:ascii="Times New Roman"/>
                <w:b w:val="false"/>
                <w:i w:val="false"/>
                <w:color w:val="000000"/>
                <w:sz w:val="20"/>
              </w:rPr>
              <w:t>эмитенттердің зейнетақы</w:t>
            </w:r>
            <w:r>
              <w:br/>
            </w:r>
            <w:r>
              <w:rPr>
                <w:rFonts w:ascii="Times New Roman"/>
                <w:b w:val="false"/>
                <w:i w:val="false"/>
                <w:color w:val="000000"/>
                <w:sz w:val="20"/>
              </w:rPr>
              <w:t xml:space="preserve">активтері есебінен сатып </w:t>
            </w:r>
            <w:r>
              <w:br/>
            </w:r>
            <w:r>
              <w:rPr>
                <w:rFonts w:ascii="Times New Roman"/>
                <w:b w:val="false"/>
                <w:i w:val="false"/>
                <w:color w:val="000000"/>
                <w:sz w:val="20"/>
              </w:rPr>
              <w:t xml:space="preserve">алынған қаржы құралдары </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836" w:id="550"/>
    <w:p>
      <w:pPr>
        <w:spacing w:after="0"/>
        <w:ind w:left="0"/>
        <w:jc w:val="left"/>
      </w:pPr>
      <w:r>
        <w:rPr>
          <w:rFonts w:ascii="Times New Roman"/>
          <w:b/>
          <w:i w:val="false"/>
          <w:color w:val="000000"/>
        </w:rPr>
        <w:t xml:space="preserve"> "Дефолтқа жол берген эмитенттердің зейнетақы активтері есебінен сатып алынған қаржы құралдары бойынша есеп" (индексі – 1-ENPF_DEFAULT_PA, кезеңділігі – тоқсан сайын) әкімшілік деректер нысанын толтыру бойынша түсіндірме</w:t>
      </w:r>
    </w:p>
    <w:bookmarkEnd w:id="550"/>
    <w:bookmarkStart w:name="z837" w:id="551"/>
    <w:p>
      <w:pPr>
        <w:spacing w:after="0"/>
        <w:ind w:left="0"/>
        <w:jc w:val="left"/>
      </w:pPr>
      <w:r>
        <w:rPr>
          <w:rFonts w:ascii="Times New Roman"/>
          <w:b/>
          <w:i w:val="false"/>
          <w:color w:val="000000"/>
        </w:rPr>
        <w:t xml:space="preserve"> 1-тарау. Жалпы ережелер</w:t>
      </w:r>
    </w:p>
    <w:bookmarkEnd w:id="551"/>
    <w:bookmarkStart w:name="z838" w:id="552"/>
    <w:p>
      <w:pPr>
        <w:spacing w:after="0"/>
        <w:ind w:left="0"/>
        <w:jc w:val="both"/>
      </w:pPr>
      <w:r>
        <w:rPr>
          <w:rFonts w:ascii="Times New Roman"/>
          <w:b w:val="false"/>
          <w:i w:val="false"/>
          <w:color w:val="000000"/>
          <w:sz w:val="28"/>
        </w:rPr>
        <w:t>
      1. Осы түсіндірмеде "Дефолтқа жол берген эмитенттердің зейнетақы активтері есебінен сатып алынған қаржы құралдары бойынша есеп" әкімшілік деректер нысанын (бұдан әрі – Нысан) толтыру бойынша бірыңғай талаптары айқындалады.</w:t>
      </w:r>
    </w:p>
    <w:bookmarkEnd w:id="552"/>
    <w:bookmarkStart w:name="z839" w:id="55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53"/>
    <w:bookmarkStart w:name="z840" w:id="554"/>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тоқсан сайын толтырады. Нысандағы деректер теңгемен көрсетіледі. </w:t>
      </w:r>
    </w:p>
    <w:bookmarkEnd w:id="554"/>
    <w:bookmarkStart w:name="z841" w:id="55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55"/>
    <w:bookmarkStart w:name="z842" w:id="556"/>
    <w:p>
      <w:pPr>
        <w:spacing w:after="0"/>
        <w:ind w:left="0"/>
        <w:jc w:val="left"/>
      </w:pPr>
      <w:r>
        <w:rPr>
          <w:rFonts w:ascii="Times New Roman"/>
          <w:b/>
          <w:i w:val="false"/>
          <w:color w:val="000000"/>
        </w:rPr>
        <w:t xml:space="preserve"> 2-тарау. Нысанды толтыру бойынша түсіндірме</w:t>
      </w:r>
    </w:p>
    <w:bookmarkEnd w:id="556"/>
    <w:bookmarkStart w:name="z843" w:id="557"/>
    <w:p>
      <w:pPr>
        <w:spacing w:after="0"/>
        <w:ind w:left="0"/>
        <w:jc w:val="both"/>
      </w:pPr>
      <w:r>
        <w:rPr>
          <w:rFonts w:ascii="Times New Roman"/>
          <w:b w:val="false"/>
          <w:i w:val="false"/>
          <w:color w:val="000000"/>
          <w:sz w:val="28"/>
        </w:rPr>
        <w:t>
      5. 2024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бөлек ұсынылады.</w:t>
      </w:r>
    </w:p>
    <w:bookmarkEnd w:id="557"/>
    <w:bookmarkStart w:name="z844" w:id="558"/>
    <w:p>
      <w:pPr>
        <w:spacing w:after="0"/>
        <w:ind w:left="0"/>
        <w:jc w:val="both"/>
      </w:pPr>
      <w:r>
        <w:rPr>
          <w:rFonts w:ascii="Times New Roman"/>
          <w:b w:val="false"/>
          <w:i w:val="false"/>
          <w:color w:val="000000"/>
          <w:sz w:val="28"/>
        </w:rPr>
        <w:t>
      "Есебінен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байланысты қалыптастырылған зейнетақы активтері бойынша мәліметтер көрсетіледі.</w:t>
      </w:r>
    </w:p>
    <w:bookmarkEnd w:id="558"/>
    <w:bookmarkStart w:name="z845" w:id="559"/>
    <w:p>
      <w:pPr>
        <w:spacing w:after="0"/>
        <w:ind w:left="0"/>
        <w:jc w:val="both"/>
      </w:pPr>
      <w:r>
        <w:rPr>
          <w:rFonts w:ascii="Times New Roman"/>
          <w:b w:val="false"/>
          <w:i w:val="false"/>
          <w:color w:val="000000"/>
          <w:sz w:val="28"/>
        </w:rPr>
        <w:t>
      6. 3-бағанда сатып алынған бағалы қағаздың түрі оның типін немесе салым шартының нөмірін көрсетумен көрсетіледі.</w:t>
      </w:r>
    </w:p>
    <w:bookmarkEnd w:id="559"/>
    <w:bookmarkStart w:name="z846" w:id="560"/>
    <w:p>
      <w:pPr>
        <w:spacing w:after="0"/>
        <w:ind w:left="0"/>
        <w:jc w:val="both"/>
      </w:pPr>
      <w:r>
        <w:rPr>
          <w:rFonts w:ascii="Times New Roman"/>
          <w:b w:val="false"/>
          <w:i w:val="false"/>
          <w:color w:val="000000"/>
          <w:sz w:val="28"/>
        </w:rPr>
        <w:t>
      7. 4-бағанда бағалы қағаздың ұлттық сәйкестендіру нөмірі (ҰСН) немесе халықаралық сәйкестендіру нөмірі (ISIN коды) немесе басқа сәйкестендіргіші көрсетіледі.</w:t>
      </w:r>
    </w:p>
    <w:bookmarkEnd w:id="560"/>
    <w:bookmarkStart w:name="z847" w:id="561"/>
    <w:p>
      <w:pPr>
        <w:spacing w:after="0"/>
        <w:ind w:left="0"/>
        <w:jc w:val="both"/>
      </w:pPr>
      <w:r>
        <w:rPr>
          <w:rFonts w:ascii="Times New Roman"/>
          <w:b w:val="false"/>
          <w:i w:val="false"/>
          <w:color w:val="000000"/>
          <w:sz w:val="28"/>
        </w:rPr>
        <w:t>
      8. 5-бағанда бар болса талап ету құқығын сәйкестендіргіш көрсетіледі.</w:t>
      </w:r>
    </w:p>
    <w:bookmarkEnd w:id="561"/>
    <w:bookmarkStart w:name="z848" w:id="562"/>
    <w:p>
      <w:pPr>
        <w:spacing w:after="0"/>
        <w:ind w:left="0"/>
        <w:jc w:val="both"/>
      </w:pPr>
      <w:r>
        <w:rPr>
          <w:rFonts w:ascii="Times New Roman"/>
          <w:b w:val="false"/>
          <w:i w:val="false"/>
          <w:color w:val="000000"/>
          <w:sz w:val="28"/>
        </w:rPr>
        <w:t>
      9. 6-бағанда сатып алынған бағалы қағаздардың саны көрсетіледі.</w:t>
      </w:r>
    </w:p>
    <w:bookmarkEnd w:id="562"/>
    <w:bookmarkStart w:name="z849" w:id="563"/>
    <w:p>
      <w:pPr>
        <w:spacing w:after="0"/>
        <w:ind w:left="0"/>
        <w:jc w:val="both"/>
      </w:pPr>
      <w:r>
        <w:rPr>
          <w:rFonts w:ascii="Times New Roman"/>
          <w:b w:val="false"/>
          <w:i w:val="false"/>
          <w:color w:val="000000"/>
          <w:sz w:val="28"/>
        </w:rPr>
        <w:t>
      10. 7-бағанда қаржы құралын өтеу күні көрсетіледі.</w:t>
      </w:r>
    </w:p>
    <w:bookmarkEnd w:id="563"/>
    <w:bookmarkStart w:name="z850" w:id="564"/>
    <w:p>
      <w:pPr>
        <w:spacing w:after="0"/>
        <w:ind w:left="0"/>
        <w:jc w:val="both"/>
      </w:pPr>
      <w:r>
        <w:rPr>
          <w:rFonts w:ascii="Times New Roman"/>
          <w:b w:val="false"/>
          <w:i w:val="false"/>
          <w:color w:val="000000"/>
          <w:sz w:val="28"/>
        </w:rPr>
        <w:t>
      11. 8-бағанда бухгалтерлік есепте қаржы құралын тануды тоқтату күні көрсетіледі.</w:t>
      </w:r>
    </w:p>
    <w:bookmarkEnd w:id="564"/>
    <w:bookmarkStart w:name="z851" w:id="565"/>
    <w:p>
      <w:pPr>
        <w:spacing w:after="0"/>
        <w:ind w:left="0"/>
        <w:jc w:val="both"/>
      </w:pPr>
      <w:r>
        <w:rPr>
          <w:rFonts w:ascii="Times New Roman"/>
          <w:b w:val="false"/>
          <w:i w:val="false"/>
          <w:color w:val="000000"/>
          <w:sz w:val="28"/>
        </w:rPr>
        <w:t>
      12. 13-баған 9, 10, 11 және 12-бағандардың қосындысы болып табылады.</w:t>
      </w:r>
    </w:p>
    <w:bookmarkEnd w:id="565"/>
    <w:bookmarkStart w:name="z852" w:id="566"/>
    <w:p>
      <w:pPr>
        <w:spacing w:after="0"/>
        <w:ind w:left="0"/>
        <w:jc w:val="both"/>
      </w:pPr>
      <w:r>
        <w:rPr>
          <w:rFonts w:ascii="Times New Roman"/>
          <w:b w:val="false"/>
          <w:i w:val="false"/>
          <w:color w:val="000000"/>
          <w:sz w:val="28"/>
        </w:rPr>
        <w:t>
      13. 14-бағанда берешекті реттеу түрі: оңалту (қайта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келісімдерге сәйкес соттың шешімімен айқындалған берешек сомасы көрсетіледі.</w:t>
      </w:r>
    </w:p>
    <w:bookmarkEnd w:id="566"/>
    <w:p>
      <w:pPr>
        <w:spacing w:after="0"/>
        <w:ind w:left="0"/>
        <w:jc w:val="both"/>
      </w:pPr>
      <w:r>
        <w:rPr>
          <w:rFonts w:ascii="Times New Roman"/>
          <w:b w:val="false"/>
          <w:i w:val="false"/>
          <w:color w:val="000000"/>
          <w:sz w:val="28"/>
        </w:rPr>
        <w:t>
      14.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15-қосымша</w:t>
            </w:r>
          </w:p>
        </w:tc>
      </w:tr>
    </w:tbl>
    <w:bookmarkStart w:name="z514" w:id="567"/>
    <w:p>
      <w:pPr>
        <w:spacing w:after="0"/>
        <w:ind w:left="0"/>
        <w:jc w:val="left"/>
      </w:pPr>
      <w:r>
        <w:rPr>
          <w:rFonts w:ascii="Times New Roman"/>
          <w:b/>
          <w:i w:val="false"/>
          <w:color w:val="000000"/>
        </w:rPr>
        <w:t xml:space="preserve"> Әкімшілік деректерді жинауға арналған нысан</w:t>
      </w:r>
    </w:p>
    <w:bookmarkEnd w:id="567"/>
    <w:p>
      <w:pPr>
        <w:spacing w:after="0"/>
        <w:ind w:left="0"/>
        <w:jc w:val="both"/>
      </w:pPr>
      <w:r>
        <w:rPr>
          <w:rFonts w:ascii="Times New Roman"/>
          <w:b w:val="false"/>
          <w:i w:val="false"/>
          <w:color w:val="ff0000"/>
          <w:sz w:val="28"/>
        </w:rPr>
        <w:t xml:space="preserve">
      Ескерту. 20-1-қосымшамен толықтырылды – ҚР Ұлттық Банкі Басқармасының 19.03.2020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857" w:id="56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68"/>
    <w:bookmarkStart w:name="z858" w:id="56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69"/>
    <w:bookmarkStart w:name="z859" w:id="570"/>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bookmarkEnd w:id="570"/>
    <w:bookmarkStart w:name="z860" w:id="571"/>
    <w:p>
      <w:pPr>
        <w:spacing w:after="0"/>
        <w:ind w:left="0"/>
        <w:jc w:val="both"/>
      </w:pPr>
      <w:r>
        <w:rPr>
          <w:rFonts w:ascii="Times New Roman"/>
          <w:b w:val="false"/>
          <w:i w:val="false"/>
          <w:color w:val="000000"/>
          <w:sz w:val="28"/>
        </w:rPr>
        <w:t>
      Әкімшілік деректер нысанының индексі: 1-ENPF_UEA</w:t>
      </w:r>
    </w:p>
    <w:bookmarkEnd w:id="571"/>
    <w:bookmarkStart w:name="z861" w:id="572"/>
    <w:p>
      <w:pPr>
        <w:spacing w:after="0"/>
        <w:ind w:left="0"/>
        <w:jc w:val="both"/>
      </w:pPr>
      <w:r>
        <w:rPr>
          <w:rFonts w:ascii="Times New Roman"/>
          <w:b w:val="false"/>
          <w:i w:val="false"/>
          <w:color w:val="000000"/>
          <w:sz w:val="28"/>
        </w:rPr>
        <w:t>
      Кезеңділігі: ай сайын</w:t>
      </w:r>
    </w:p>
    <w:bookmarkEnd w:id="572"/>
    <w:bookmarkStart w:name="z862" w:id="573"/>
    <w:p>
      <w:pPr>
        <w:spacing w:after="0"/>
        <w:ind w:left="0"/>
        <w:jc w:val="both"/>
      </w:pPr>
      <w:r>
        <w:rPr>
          <w:rFonts w:ascii="Times New Roman"/>
          <w:b w:val="false"/>
          <w:i w:val="false"/>
          <w:color w:val="000000"/>
          <w:sz w:val="28"/>
        </w:rPr>
        <w:t>
      Есепті кезеңі: 20__ жылғы "______" ____________ жағдай бойынша</w:t>
      </w:r>
    </w:p>
    <w:bookmarkEnd w:id="573"/>
    <w:bookmarkStart w:name="z863" w:id="574"/>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574"/>
    <w:bookmarkStart w:name="z864" w:id="57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bookmarkEnd w:id="575"/>
    <w:bookmarkStart w:name="z865" w:id="576"/>
    <w:p>
      <w:pPr>
        <w:spacing w:after="0"/>
        <w:ind w:left="0"/>
        <w:jc w:val="both"/>
      </w:pPr>
      <w:r>
        <w:rPr>
          <w:rFonts w:ascii="Times New Roman"/>
          <w:b w:val="false"/>
          <w:i w:val="false"/>
          <w:color w:val="000000"/>
          <w:sz w:val="28"/>
        </w:rPr>
        <w:t>
      Нысан</w:t>
      </w:r>
    </w:p>
    <w:bookmarkEnd w:id="576"/>
    <w:bookmarkStart w:name="z866" w:id="577"/>
    <w:p>
      <w:pPr>
        <w:spacing w:after="0"/>
        <w:ind w:left="0"/>
        <w:jc w:val="both"/>
      </w:pPr>
      <w:r>
        <w:rPr>
          <w:rFonts w:ascii="Times New Roman"/>
          <w:b w:val="false"/>
          <w:i w:val="false"/>
          <w:color w:val="000000"/>
          <w:sz w:val="28"/>
        </w:rPr>
        <w:t xml:space="preserve">
      Кесте.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w:t>
      </w:r>
    </w:p>
    <w:bookmarkEnd w:id="577"/>
    <w:bookmarkStart w:name="z867" w:id="578"/>
    <w:p>
      <w:pPr>
        <w:spacing w:after="0"/>
        <w:ind w:left="0"/>
        <w:jc w:val="both"/>
      </w:pPr>
      <w:r>
        <w:rPr>
          <w:rFonts w:ascii="Times New Roman"/>
          <w:b w:val="false"/>
          <w:i w:val="false"/>
          <w:color w:val="000000"/>
          <w:sz w:val="28"/>
        </w:rPr>
        <w:t>
      _____________ сенімгерлік басқарудағы зейнетақы активтері</w:t>
      </w:r>
    </w:p>
    <w:bookmarkEnd w:id="578"/>
    <w:bookmarkStart w:name="z868" w:id="579"/>
    <w:p>
      <w:pPr>
        <w:spacing w:after="0"/>
        <w:ind w:left="0"/>
        <w:jc w:val="both"/>
      </w:pPr>
      <w:r>
        <w:rPr>
          <w:rFonts w:ascii="Times New Roman"/>
          <w:b w:val="false"/>
          <w:i w:val="false"/>
          <w:color w:val="000000"/>
          <w:sz w:val="28"/>
        </w:rPr>
        <w:t>
      (теңгемен)</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инвестициялық портфельді басқарушылардан сенімгерлікпен басқарудан және Қазақстан Республикасының Ұлттық Банкінен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уақтылы аударылмағаны үшін және зейнетақы активтері уақтылы инвестицияланбағаны үшін алынған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төлеуге арналған төлемдер мен аударымдар, қаражат алулар, оның ішінде инвестициялық портфельді басқарушыларға сенімгерлік басқаруға және Қазақстан Республикасының Ұлттық Банкіне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 уақтылы аудармағаны үшін алынған өсімпұлды қайтару бойынша міндеттемелер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9" w:id="580"/>
    <w:p>
      <w:pPr>
        <w:spacing w:after="0"/>
        <w:ind w:left="0"/>
        <w:jc w:val="both"/>
      </w:pPr>
      <w:r>
        <w:rPr>
          <w:rFonts w:ascii="Times New Roman"/>
          <w:b w:val="false"/>
          <w:i w:val="false"/>
          <w:color w:val="000000"/>
          <w:sz w:val="28"/>
        </w:rPr>
        <w:t xml:space="preserve">
      кестенің жалғасы: </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 (зиян)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870" w:id="581"/>
    <w:p>
      <w:pPr>
        <w:spacing w:after="0"/>
        <w:ind w:left="0"/>
        <w:jc w:val="both"/>
      </w:pPr>
      <w:r>
        <w:rPr>
          <w:rFonts w:ascii="Times New Roman"/>
          <w:b w:val="false"/>
          <w:i w:val="false"/>
          <w:color w:val="000000"/>
          <w:sz w:val="28"/>
        </w:rPr>
        <w:t xml:space="preserve">
      Атауы ______________________________________ </w:t>
      </w:r>
    </w:p>
    <w:bookmarkEnd w:id="581"/>
    <w:bookmarkStart w:name="z871" w:id="582"/>
    <w:p>
      <w:pPr>
        <w:spacing w:after="0"/>
        <w:ind w:left="0"/>
        <w:jc w:val="both"/>
      </w:pPr>
      <w:r>
        <w:rPr>
          <w:rFonts w:ascii="Times New Roman"/>
          <w:b w:val="false"/>
          <w:i w:val="false"/>
          <w:color w:val="000000"/>
          <w:sz w:val="28"/>
        </w:rPr>
        <w:t xml:space="preserve">
      Мекенжайы __________________________________________________________ </w:t>
      </w:r>
    </w:p>
    <w:bookmarkEnd w:id="582"/>
    <w:bookmarkStart w:name="z872" w:id="583"/>
    <w:p>
      <w:pPr>
        <w:spacing w:after="0"/>
        <w:ind w:left="0"/>
        <w:jc w:val="both"/>
      </w:pPr>
      <w:r>
        <w:rPr>
          <w:rFonts w:ascii="Times New Roman"/>
          <w:b w:val="false"/>
          <w:i w:val="false"/>
          <w:color w:val="000000"/>
          <w:sz w:val="28"/>
        </w:rPr>
        <w:t xml:space="preserve">
      Телефоны ________________________________________ </w:t>
      </w:r>
    </w:p>
    <w:bookmarkEnd w:id="583"/>
    <w:bookmarkStart w:name="z873" w:id="584"/>
    <w:p>
      <w:pPr>
        <w:spacing w:after="0"/>
        <w:ind w:left="0"/>
        <w:jc w:val="both"/>
      </w:pPr>
      <w:r>
        <w:rPr>
          <w:rFonts w:ascii="Times New Roman"/>
          <w:b w:val="false"/>
          <w:i w:val="false"/>
          <w:color w:val="000000"/>
          <w:sz w:val="28"/>
        </w:rPr>
        <w:t xml:space="preserve">
      Электрондық пошта мекенжайы _________________________ </w:t>
      </w:r>
    </w:p>
    <w:bookmarkEnd w:id="584"/>
    <w:bookmarkStart w:name="z874" w:id="585"/>
    <w:p>
      <w:pPr>
        <w:spacing w:after="0"/>
        <w:ind w:left="0"/>
        <w:jc w:val="both"/>
      </w:pPr>
      <w:r>
        <w:rPr>
          <w:rFonts w:ascii="Times New Roman"/>
          <w:b w:val="false"/>
          <w:i w:val="false"/>
          <w:color w:val="000000"/>
          <w:sz w:val="28"/>
        </w:rPr>
        <w:t xml:space="preserve">
      Орындаушы ______________________________________             ______________ </w:t>
      </w:r>
    </w:p>
    <w:bookmarkEnd w:id="585"/>
    <w:bookmarkStart w:name="z875" w:id="586"/>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586"/>
    <w:bookmarkStart w:name="z876" w:id="587"/>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587"/>
    <w:bookmarkStart w:name="z877" w:id="588"/>
    <w:p>
      <w:pPr>
        <w:spacing w:after="0"/>
        <w:ind w:left="0"/>
        <w:jc w:val="both"/>
      </w:pPr>
      <w:r>
        <w:rPr>
          <w:rFonts w:ascii="Times New Roman"/>
          <w:b w:val="false"/>
          <w:i w:val="false"/>
          <w:color w:val="000000"/>
          <w:sz w:val="28"/>
        </w:rPr>
        <w:t xml:space="preserve">
      _______________________________________                         _____________ </w:t>
      </w:r>
    </w:p>
    <w:bookmarkEnd w:id="588"/>
    <w:bookmarkStart w:name="z878" w:id="589"/>
    <w:p>
      <w:pPr>
        <w:spacing w:after="0"/>
        <w:ind w:left="0"/>
        <w:jc w:val="both"/>
      </w:pPr>
      <w:r>
        <w:rPr>
          <w:rFonts w:ascii="Times New Roman"/>
          <w:b w:val="false"/>
          <w:i w:val="false"/>
          <w:color w:val="000000"/>
          <w:sz w:val="28"/>
        </w:rPr>
        <w:t>
      тегі, аты және әкесінің аты (ол бар болса)                               қолы</w:t>
      </w:r>
    </w:p>
    <w:bookmarkEnd w:id="589"/>
    <w:bookmarkStart w:name="z879" w:id="590"/>
    <w:p>
      <w:pPr>
        <w:spacing w:after="0"/>
        <w:ind w:left="0"/>
        <w:jc w:val="both"/>
      </w:pPr>
      <w:r>
        <w:rPr>
          <w:rFonts w:ascii="Times New Roman"/>
          <w:b w:val="false"/>
          <w:i w:val="false"/>
          <w:color w:val="000000"/>
          <w:sz w:val="28"/>
        </w:rPr>
        <w:t>
      Күні 20__ жылғы "____" ______________</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 жарналары,</w:t>
            </w:r>
            <w:r>
              <w:br/>
            </w:r>
            <w:r>
              <w:rPr>
                <w:rFonts w:ascii="Times New Roman"/>
                <w:b w:val="false"/>
                <w:i w:val="false"/>
                <w:color w:val="000000"/>
                <w:sz w:val="20"/>
              </w:rPr>
              <w:t>міндетті кәсіптік зейнетақы</w:t>
            </w:r>
            <w:r>
              <w:br/>
            </w:r>
            <w:r>
              <w:rPr>
                <w:rFonts w:ascii="Times New Roman"/>
                <w:b w:val="false"/>
                <w:i w:val="false"/>
                <w:color w:val="000000"/>
                <w:sz w:val="20"/>
              </w:rPr>
              <w:t>жарналары және ерікті</w:t>
            </w:r>
            <w:r>
              <w:br/>
            </w:r>
            <w:r>
              <w:rPr>
                <w:rFonts w:ascii="Times New Roman"/>
                <w:b w:val="false"/>
                <w:i w:val="false"/>
                <w:color w:val="000000"/>
                <w:sz w:val="20"/>
              </w:rPr>
              <w:t>зейнетақы жарналары</w:t>
            </w:r>
            <w:r>
              <w:br/>
            </w:r>
            <w:r>
              <w:rPr>
                <w:rFonts w:ascii="Times New Roman"/>
                <w:b w:val="false"/>
                <w:i w:val="false"/>
                <w:color w:val="000000"/>
                <w:sz w:val="20"/>
              </w:rPr>
              <w:t>есебінен қалыптастырылған</w:t>
            </w:r>
            <w:r>
              <w:br/>
            </w:r>
            <w:r>
              <w:rPr>
                <w:rFonts w:ascii="Times New Roman"/>
                <w:b w:val="false"/>
                <w:i w:val="false"/>
                <w:color w:val="000000"/>
                <w:sz w:val="20"/>
              </w:rPr>
              <w:t>зейнетақы активтерінің</w:t>
            </w:r>
            <w:r>
              <w:br/>
            </w:r>
            <w:r>
              <w:rPr>
                <w:rFonts w:ascii="Times New Roman"/>
                <w:b w:val="false"/>
                <w:i w:val="false"/>
                <w:color w:val="000000"/>
                <w:sz w:val="20"/>
              </w:rPr>
              <w:t>бір шартты бірлігінің</w:t>
            </w:r>
            <w:r>
              <w:br/>
            </w:r>
            <w:r>
              <w:rPr>
                <w:rFonts w:ascii="Times New Roman"/>
                <w:b w:val="false"/>
                <w:i w:val="false"/>
                <w:color w:val="000000"/>
                <w:sz w:val="20"/>
              </w:rPr>
              <w:t>құны туралы есеп нысанына</w:t>
            </w:r>
            <w:r>
              <w:br/>
            </w:r>
            <w:r>
              <w:rPr>
                <w:rFonts w:ascii="Times New Roman"/>
                <w:b w:val="false"/>
                <w:i w:val="false"/>
                <w:color w:val="000000"/>
                <w:sz w:val="20"/>
              </w:rPr>
              <w:t>қосымша</w:t>
            </w:r>
          </w:p>
        </w:tc>
      </w:tr>
    </w:tbl>
    <w:bookmarkStart w:name="z881" w:id="591"/>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(индексі – 1-ENPF_UEA, кезеңділігі – ай сайын) әкімшілік деректер нысанын толтыру бойынша түсіндірме</w:t>
      </w:r>
    </w:p>
    <w:bookmarkEnd w:id="591"/>
    <w:bookmarkStart w:name="z882" w:id="592"/>
    <w:p>
      <w:pPr>
        <w:spacing w:after="0"/>
        <w:ind w:left="0"/>
        <w:jc w:val="left"/>
      </w:pPr>
      <w:r>
        <w:rPr>
          <w:rFonts w:ascii="Times New Roman"/>
          <w:b/>
          <w:i w:val="false"/>
          <w:color w:val="000000"/>
        </w:rPr>
        <w:t xml:space="preserve"> 1-тарау. Жалпы ережелер</w:t>
      </w:r>
    </w:p>
    <w:bookmarkEnd w:id="592"/>
    <w:bookmarkStart w:name="z883" w:id="593"/>
    <w:p>
      <w:pPr>
        <w:spacing w:after="0"/>
        <w:ind w:left="0"/>
        <w:jc w:val="both"/>
      </w:pPr>
      <w:r>
        <w:rPr>
          <w:rFonts w:ascii="Times New Roman"/>
          <w:b w:val="false"/>
          <w:i w:val="false"/>
          <w:color w:val="000000"/>
          <w:sz w:val="28"/>
        </w:rPr>
        <w:t>
      1. Осы түсіндірмеде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 айқындалады.</w:t>
      </w:r>
    </w:p>
    <w:bookmarkEnd w:id="593"/>
    <w:bookmarkStart w:name="z884" w:id="59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94"/>
    <w:bookmarkStart w:name="z885" w:id="595"/>
    <w:p>
      <w:pPr>
        <w:spacing w:after="0"/>
        <w:ind w:left="0"/>
        <w:jc w:val="both"/>
      </w:pPr>
      <w:r>
        <w:rPr>
          <w:rFonts w:ascii="Times New Roman"/>
          <w:b w:val="false"/>
          <w:i w:val="false"/>
          <w:color w:val="000000"/>
          <w:sz w:val="28"/>
        </w:rPr>
        <w:t xml:space="preserve">
      3. Бірыңғай жинақтаушы зейнетақы қоры Нысанды Қазақстан Республикасы Ұлттық Банкінің сенімгерлік басқаруындағы зейнетақы активтері бойынша және инвестициялық портфельді басқарушының сенімгерлік басқаруындағы зейнетақы активтері бойынша ай сайын бөлек толтырады. Нысандағы деректер теңгемен көрсетіледі. </w:t>
      </w:r>
    </w:p>
    <w:bookmarkEnd w:id="595"/>
    <w:bookmarkStart w:name="z886" w:id="59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96"/>
    <w:bookmarkStart w:name="z887" w:id="597"/>
    <w:p>
      <w:pPr>
        <w:spacing w:after="0"/>
        <w:ind w:left="0"/>
        <w:jc w:val="left"/>
      </w:pPr>
      <w:r>
        <w:rPr>
          <w:rFonts w:ascii="Times New Roman"/>
          <w:b/>
          <w:i w:val="false"/>
          <w:color w:val="000000"/>
        </w:rPr>
        <w:t xml:space="preserve"> 2-тарау. Нысанды толтыру бойынша түсіндірме</w:t>
      </w:r>
    </w:p>
    <w:bookmarkEnd w:id="597"/>
    <w:bookmarkStart w:name="z888" w:id="598"/>
    <w:p>
      <w:pPr>
        <w:spacing w:after="0"/>
        <w:ind w:left="0"/>
        <w:jc w:val="both"/>
      </w:pPr>
      <w:r>
        <w:rPr>
          <w:rFonts w:ascii="Times New Roman"/>
          <w:b w:val="false"/>
          <w:i w:val="false"/>
          <w:color w:val="000000"/>
          <w:sz w:val="28"/>
        </w:rPr>
        <w:t>
      5. 1-бағанда күн "жылы.күні.айы" форматында көрсетіледі.</w:t>
      </w:r>
    </w:p>
    <w:bookmarkEnd w:id="598"/>
    <w:bookmarkStart w:name="z889" w:id="599"/>
    <w:p>
      <w:pPr>
        <w:spacing w:after="0"/>
        <w:ind w:left="0"/>
        <w:jc w:val="both"/>
      </w:pPr>
      <w:r>
        <w:rPr>
          <w:rFonts w:ascii="Times New Roman"/>
          <w:b w:val="false"/>
          <w:i w:val="false"/>
          <w:color w:val="000000"/>
          <w:sz w:val="28"/>
        </w:rPr>
        <w:t>
      6. 7-бағанда Қазақстан Республикасының бухгалтерлік есеп және қаржылық есептілік туралы заңнамасында белгіленген тәртіппен зейнетақы активтерінің бір шартты бірлігінің құнын есептеуге енгізілуі тиіс аптаның бірінші жұмыс күнінің соңындағы және айдың соңғы күнтізбелік күнінің соңындағы бөлінбеген пайданың (өтелмеген зиянның) сомасы көрсетіледі.</w:t>
      </w:r>
    </w:p>
    <w:bookmarkEnd w:id="599"/>
    <w:bookmarkStart w:name="z890" w:id="600"/>
    <w:p>
      <w:pPr>
        <w:spacing w:after="0"/>
        <w:ind w:left="0"/>
        <w:jc w:val="both"/>
      </w:pPr>
      <w:r>
        <w:rPr>
          <w:rFonts w:ascii="Times New Roman"/>
          <w:b w:val="false"/>
          <w:i w:val="false"/>
          <w:color w:val="000000"/>
          <w:sz w:val="28"/>
        </w:rPr>
        <w:t>
      7. 9-бағанда шартты бірліктердің саны үтірден кейін үш таңбаға дейін дәлдікпен көрсетіледі.</w:t>
      </w:r>
    </w:p>
    <w:bookmarkEnd w:id="600"/>
    <w:bookmarkStart w:name="z891" w:id="601"/>
    <w:p>
      <w:pPr>
        <w:spacing w:after="0"/>
        <w:ind w:left="0"/>
        <w:jc w:val="both"/>
      </w:pPr>
      <w:r>
        <w:rPr>
          <w:rFonts w:ascii="Times New Roman"/>
          <w:b w:val="false"/>
          <w:i w:val="false"/>
          <w:color w:val="000000"/>
          <w:sz w:val="28"/>
        </w:rPr>
        <w:t>
      8. 10-бағанда зейнетақы активтерінің бір шартты бірлігінің құны үтірден кейін жеті таңбаға дейін дәлдікпен көрсетіледі.</w:t>
      </w:r>
    </w:p>
    <w:bookmarkEnd w:id="601"/>
    <w:bookmarkStart w:name="z892" w:id="602"/>
    <w:p>
      <w:pPr>
        <w:spacing w:after="0"/>
        <w:ind w:left="0"/>
        <w:jc w:val="both"/>
      </w:pPr>
      <w:r>
        <w:rPr>
          <w:rFonts w:ascii="Times New Roman"/>
          <w:b w:val="false"/>
          <w:i w:val="false"/>
          <w:color w:val="000000"/>
          <w:sz w:val="28"/>
        </w:rPr>
        <w:t>
      9. 11, 12, 13-бағандар анықтама үшін толтырылады.</w:t>
      </w:r>
    </w:p>
    <w:bookmarkEnd w:id="602"/>
    <w:bookmarkStart w:name="z3689" w:id="603"/>
    <w:p>
      <w:pPr>
        <w:spacing w:after="0"/>
        <w:ind w:left="0"/>
        <w:jc w:val="both"/>
      </w:pPr>
      <w:r>
        <w:rPr>
          <w:rFonts w:ascii="Times New Roman"/>
          <w:b w:val="false"/>
          <w:i w:val="false"/>
          <w:color w:val="000000"/>
          <w:sz w:val="28"/>
        </w:rPr>
        <w:t>
      10. Мәліметтер болмаған жағдайда, Нысан толтырылмай ұсынылады.</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Шартты зейнетақы міндеттемелерінің бір шартты бірлігінің құны туралы есеп</w:t>
      </w:r>
    </w:p>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қаулысымен (01.01.2024 бастап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1-ENPF_UEO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 __ жылғы "___" 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Шартты зейнетақы міндеттемелерінің бір шартты бірлігінің құны</w:t>
      </w:r>
    </w:p>
    <w:p>
      <w:pPr>
        <w:spacing w:after="0"/>
        <w:ind w:left="0"/>
        <w:jc w:val="both"/>
      </w:pPr>
      <w:r>
        <w:rPr>
          <w:rFonts w:ascii="Times New Roman"/>
          <w:b w:val="false"/>
          <w:i w:val="false"/>
          <w:color w:val="000000"/>
          <w:sz w:val="28"/>
        </w:rPr>
        <w:t>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 келіп түсті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уақтылы аудармағаны үшін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есептелгені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уақтылы аудармағаны үшін зейнетақы жарналарын және (немесе) алынған өсімпұлды қайтару бойынша міндеттеме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міндеттемелерінің ағымдағы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міндеттемелерінің бір шартты бірлігінің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 бойынша бір күнде есептелген инвестициялық кіріс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Атауы 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 </w:t>
      </w:r>
    </w:p>
    <w:p>
      <w:pPr>
        <w:spacing w:after="0"/>
        <w:ind w:left="0"/>
        <w:jc w:val="both"/>
      </w:pPr>
      <w:r>
        <w:rPr>
          <w:rFonts w:ascii="Times New Roman"/>
          <w:b w:val="false"/>
          <w:i w:val="false"/>
          <w:color w:val="000000"/>
          <w:sz w:val="28"/>
        </w:rPr>
        <w:t xml:space="preserve">
      Орындаушы ______________________________________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Шартты зейнетақы </w:t>
            </w:r>
            <w:r>
              <w:br/>
            </w:r>
            <w:r>
              <w:rPr>
                <w:rFonts w:ascii="Times New Roman"/>
                <w:b w:val="false"/>
                <w:i w:val="false"/>
                <w:color w:val="000000"/>
                <w:sz w:val="20"/>
              </w:rPr>
              <w:t>міндеттемелерінің</w:t>
            </w:r>
            <w:r>
              <w:br/>
            </w:r>
            <w:r>
              <w:rPr>
                <w:rFonts w:ascii="Times New Roman"/>
                <w:b w:val="false"/>
                <w:i w:val="false"/>
                <w:color w:val="000000"/>
                <w:sz w:val="20"/>
              </w:rPr>
              <w:t>бір шартты бірлігінің құны</w:t>
            </w:r>
            <w:r>
              <w:br/>
            </w:r>
            <w:r>
              <w:rPr>
                <w:rFonts w:ascii="Times New Roman"/>
                <w:b w:val="false"/>
                <w:i w:val="false"/>
                <w:color w:val="000000"/>
                <w:sz w:val="20"/>
              </w:rPr>
              <w:t>туралы туралы есеп нысанына</w:t>
            </w:r>
            <w:r>
              <w:br/>
            </w:r>
            <w:r>
              <w:rPr>
                <w:rFonts w:ascii="Times New Roman"/>
                <w:b w:val="false"/>
                <w:i w:val="false"/>
                <w:color w:val="000000"/>
                <w:sz w:val="20"/>
              </w:rPr>
              <w:t>қосымша</w:t>
            </w:r>
          </w:p>
        </w:tc>
      </w:tr>
    </w:tbl>
    <w:bookmarkStart w:name="z3774" w:id="604"/>
    <w:p>
      <w:pPr>
        <w:spacing w:after="0"/>
        <w:ind w:left="0"/>
        <w:jc w:val="left"/>
      </w:pPr>
      <w:r>
        <w:rPr>
          <w:rFonts w:ascii="Times New Roman"/>
          <w:b/>
          <w:i w:val="false"/>
          <w:color w:val="000000"/>
        </w:rPr>
        <w:t xml:space="preserve"> "Шартты зейнетақы міндеттемелерінің бір шартты бірлігінің құны туралы есеп" (индексі – 1-ENPF_UEO, кезеңділігі – ай сайын) әкімшілік деректер нысанын толтыру бойынша түсіндірме</w:t>
      </w:r>
    </w:p>
    <w:bookmarkEnd w:id="604"/>
    <w:bookmarkStart w:name="z3775" w:id="605"/>
    <w:p>
      <w:pPr>
        <w:spacing w:after="0"/>
        <w:ind w:left="0"/>
        <w:jc w:val="left"/>
      </w:pPr>
      <w:r>
        <w:rPr>
          <w:rFonts w:ascii="Times New Roman"/>
          <w:b/>
          <w:i w:val="false"/>
          <w:color w:val="000000"/>
        </w:rPr>
        <w:t xml:space="preserve"> 1-тарау. Жалпы ережелер</w:t>
      </w:r>
    </w:p>
    <w:bookmarkEnd w:id="605"/>
    <w:p>
      <w:pPr>
        <w:spacing w:after="0"/>
        <w:ind w:left="0"/>
        <w:jc w:val="both"/>
      </w:pPr>
      <w:r>
        <w:rPr>
          <w:rFonts w:ascii="Times New Roman"/>
          <w:b w:val="false"/>
          <w:i w:val="false"/>
          <w:color w:val="000000"/>
          <w:sz w:val="28"/>
        </w:rPr>
        <w:t>
      1. Осы түсіндірмеде "Шарты зейнетақы міндеттемелерінің бір шартты бірлігінің құны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3776" w:id="606"/>
    <w:p>
      <w:pPr>
        <w:spacing w:after="0"/>
        <w:ind w:left="0"/>
        <w:jc w:val="left"/>
      </w:pPr>
      <w:r>
        <w:rPr>
          <w:rFonts w:ascii="Times New Roman"/>
          <w:b/>
          <w:i w:val="false"/>
          <w:color w:val="000000"/>
        </w:rPr>
        <w:t xml:space="preserve"> 2-тарау. Нысанды толтыру бойынша түсіндірме</w:t>
      </w:r>
    </w:p>
    <w:bookmarkEnd w:id="606"/>
    <w:p>
      <w:pPr>
        <w:spacing w:after="0"/>
        <w:ind w:left="0"/>
        <w:jc w:val="both"/>
      </w:pPr>
      <w:r>
        <w:rPr>
          <w:rFonts w:ascii="Times New Roman"/>
          <w:b w:val="false"/>
          <w:i w:val="false"/>
          <w:color w:val="000000"/>
          <w:sz w:val="28"/>
        </w:rPr>
        <w:t>
      5. 1-бағанда күн "жылы.күні.айы" форматында көрсетіледі.</w:t>
      </w:r>
    </w:p>
    <w:p>
      <w:pPr>
        <w:spacing w:after="0"/>
        <w:ind w:left="0"/>
        <w:jc w:val="both"/>
      </w:pPr>
      <w:r>
        <w:rPr>
          <w:rFonts w:ascii="Times New Roman"/>
          <w:b w:val="false"/>
          <w:i w:val="false"/>
          <w:color w:val="000000"/>
          <w:sz w:val="28"/>
        </w:rPr>
        <w:t>
      6. 8-бағанда шартты бірліктер саны үтірден кейін үш таңбаға дейін дәлдікпен көрсетіледі.</w:t>
      </w:r>
    </w:p>
    <w:p>
      <w:pPr>
        <w:spacing w:after="0"/>
        <w:ind w:left="0"/>
        <w:jc w:val="both"/>
      </w:pPr>
      <w:r>
        <w:rPr>
          <w:rFonts w:ascii="Times New Roman"/>
          <w:b w:val="false"/>
          <w:i w:val="false"/>
          <w:color w:val="000000"/>
          <w:sz w:val="28"/>
        </w:rPr>
        <w:t>
      7. 9-бағанда шартты зейнетақы міндеттемелерінің бір шартты бірлігінің құны үтірден кейін жеті таңбаға дейін дәлдікпен көрсетіледі.</w:t>
      </w:r>
    </w:p>
    <w:p>
      <w:pPr>
        <w:spacing w:after="0"/>
        <w:ind w:left="0"/>
        <w:jc w:val="both"/>
      </w:pPr>
      <w:r>
        <w:rPr>
          <w:rFonts w:ascii="Times New Roman"/>
          <w:b w:val="false"/>
          <w:i w:val="false"/>
          <w:color w:val="000000"/>
          <w:sz w:val="28"/>
        </w:rPr>
        <w:t>
      8. Мәліметтер болмаған жағдайда, Нысан толтырылмай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17-қосымша</w:t>
            </w:r>
          </w:p>
        </w:tc>
      </w:tr>
    </w:tbl>
    <w:bookmarkStart w:name="z3691" w:id="607"/>
    <w:p>
      <w:pPr>
        <w:spacing w:after="0"/>
        <w:ind w:left="0"/>
        <w:jc w:val="left"/>
      </w:pPr>
      <w:r>
        <w:rPr>
          <w:rFonts w:ascii="Times New Roman"/>
          <w:b/>
          <w:i w:val="false"/>
          <w:color w:val="000000"/>
        </w:rPr>
        <w:t xml:space="preserve"> Әкімшілік деректерді жинауға арналған нысан</w:t>
      </w:r>
    </w:p>
    <w:bookmarkEnd w:id="607"/>
    <w:p>
      <w:pPr>
        <w:spacing w:after="0"/>
        <w:ind w:left="0"/>
        <w:jc w:val="both"/>
      </w:pPr>
      <w:r>
        <w:rPr>
          <w:rFonts w:ascii="Times New Roman"/>
          <w:b w:val="false"/>
          <w:i w:val="false"/>
          <w:color w:val="ff0000"/>
          <w:sz w:val="28"/>
        </w:rPr>
        <w:t xml:space="preserve">
      Ескерту. Қағида 17-қосымшамен толықтырылды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34" w:id="60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08"/>
    <w:bookmarkStart w:name="z935" w:id="60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609"/>
    <w:bookmarkStart w:name="z936" w:id="610"/>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610"/>
    <w:bookmarkStart w:name="z937" w:id="611"/>
    <w:p>
      <w:pPr>
        <w:spacing w:after="0"/>
        <w:ind w:left="0"/>
        <w:jc w:val="both"/>
      </w:pPr>
      <w:r>
        <w:rPr>
          <w:rFonts w:ascii="Times New Roman"/>
          <w:b w:val="false"/>
          <w:i w:val="false"/>
          <w:color w:val="000000"/>
          <w:sz w:val="28"/>
        </w:rPr>
        <w:t>
      Әкімшілік деректер нысанының индексі: 1-ENPF-AL(OA)</w:t>
      </w:r>
    </w:p>
    <w:bookmarkEnd w:id="611"/>
    <w:bookmarkStart w:name="z938" w:id="612"/>
    <w:p>
      <w:pPr>
        <w:spacing w:after="0"/>
        <w:ind w:left="0"/>
        <w:jc w:val="both"/>
      </w:pPr>
      <w:r>
        <w:rPr>
          <w:rFonts w:ascii="Times New Roman"/>
          <w:b w:val="false"/>
          <w:i w:val="false"/>
          <w:color w:val="000000"/>
          <w:sz w:val="28"/>
        </w:rPr>
        <w:t>
      Кезеңділігі: тоқсан сайын</w:t>
      </w:r>
    </w:p>
    <w:bookmarkEnd w:id="612"/>
    <w:bookmarkStart w:name="z939" w:id="613"/>
    <w:p>
      <w:pPr>
        <w:spacing w:after="0"/>
        <w:ind w:left="0"/>
        <w:jc w:val="both"/>
      </w:pPr>
      <w:r>
        <w:rPr>
          <w:rFonts w:ascii="Times New Roman"/>
          <w:b w:val="false"/>
          <w:i w:val="false"/>
          <w:color w:val="000000"/>
          <w:sz w:val="28"/>
        </w:rPr>
        <w:t>
      Есепті кезеңі: 20 __ жылғы "___" ________ жағдай бойынша</w:t>
      </w:r>
    </w:p>
    <w:bookmarkEnd w:id="613"/>
    <w:bookmarkStart w:name="z940" w:id="614"/>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bookmarkEnd w:id="614"/>
    <w:bookmarkStart w:name="z941" w:id="615"/>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25 (жиырма бесінші) күнінен кешіктірмей, тоқсан сайын</w:t>
      </w:r>
    </w:p>
    <w:bookmarkEnd w:id="615"/>
    <w:bookmarkStart w:name="z942" w:id="616"/>
    <w:p>
      <w:pPr>
        <w:spacing w:after="0"/>
        <w:ind w:left="0"/>
        <w:jc w:val="both"/>
      </w:pPr>
      <w:r>
        <w:rPr>
          <w:rFonts w:ascii="Times New Roman"/>
          <w:b w:val="false"/>
          <w:i w:val="false"/>
          <w:color w:val="000000"/>
          <w:sz w:val="28"/>
        </w:rPr>
        <w:t>
      Нысан</w:t>
      </w:r>
    </w:p>
    <w:bookmarkEnd w:id="616"/>
    <w:bookmarkStart w:name="z943" w:id="617"/>
    <w:p>
      <w:pPr>
        <w:spacing w:after="0"/>
        <w:ind w:left="0"/>
        <w:jc w:val="both"/>
      </w:pPr>
      <w:r>
        <w:rPr>
          <w:rFonts w:ascii="Times New Roman"/>
          <w:b w:val="false"/>
          <w:i w:val="false"/>
          <w:color w:val="000000"/>
          <w:sz w:val="28"/>
        </w:rPr>
        <w:t>
      1-кесте. Активтер</w:t>
      </w:r>
    </w:p>
    <w:bookmarkEnd w:id="617"/>
    <w:bookmarkStart w:name="z944" w:id="618"/>
    <w:p>
      <w:pPr>
        <w:spacing w:after="0"/>
        <w:ind w:left="0"/>
        <w:jc w:val="both"/>
      </w:pPr>
      <w:r>
        <w:rPr>
          <w:rFonts w:ascii="Times New Roman"/>
          <w:b w:val="false"/>
          <w:i w:val="false"/>
          <w:color w:val="000000"/>
          <w:sz w:val="28"/>
        </w:rPr>
        <w:t>
       (мың теңгемен)</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19"/>
          <w:p>
            <w:pPr>
              <w:spacing w:after="20"/>
              <w:ind w:left="20"/>
              <w:jc w:val="both"/>
            </w:pPr>
            <w:r>
              <w:rPr>
                <w:rFonts w:ascii="Times New Roman"/>
                <w:b w:val="false"/>
                <w:i w:val="false"/>
                <w:color w:val="000000"/>
                <w:sz w:val="20"/>
              </w:rPr>
              <w:t>
Барлығы</w:t>
            </w:r>
          </w:p>
          <w:bookmarkEnd w:id="619"/>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жинақ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ұйымдардағы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басқа да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бір түнге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талап етілгенге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қысқа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ұзақ мерзімді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Өзгерісі пайда немесе зиян құрамында көрсетілетін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6. 18. 09. 02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"кері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мүлікті жеткізуге, жұмыстарды орындауға және қызметтер көрсетуге берілген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есепке алынатын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капиталына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(Қазақстан Республикасы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(өңірлік және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ұйымдардың берешегі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ұйымдардың берешегі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жалдау бойынша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алуға арналған сыйақысы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алуға арналған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(есептен шығарылатын 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Пайдану құқығы нысанындағы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депозиттік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 (бейрезиденттер)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қарыздар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сенімгерлік басқаруға берілген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есептелген тұрақсыздық айыбы (айыппұл,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резидент басқа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бейрезидент басқа тұлғалардың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басқару органдарының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басқа да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құнсыздануға арналған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6" w:id="620"/>
    <w:p>
      <w:pPr>
        <w:spacing w:after="0"/>
        <w:ind w:left="0"/>
        <w:jc w:val="both"/>
      </w:pPr>
      <w:r>
        <w:rPr>
          <w:rFonts w:ascii="Times New Roman"/>
          <w:b w:val="false"/>
          <w:i w:val="false"/>
          <w:color w:val="000000"/>
          <w:sz w:val="28"/>
        </w:rPr>
        <w:t>
      2-кесте. Міндеттемелер</w:t>
      </w:r>
    </w:p>
    <w:bookmarkEnd w:id="620"/>
    <w:bookmarkStart w:name="z947" w:id="621"/>
    <w:p>
      <w:pPr>
        <w:spacing w:after="0"/>
        <w:ind w:left="0"/>
        <w:jc w:val="both"/>
      </w:pPr>
      <w:r>
        <w:rPr>
          <w:rFonts w:ascii="Times New Roman"/>
          <w:b w:val="false"/>
          <w:i w:val="false"/>
          <w:color w:val="000000"/>
          <w:sz w:val="28"/>
        </w:rPr>
        <w:t>
      (мың теңгемен)</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репо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қысқа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ұзақ мерзімді қарыз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(Қазақстан Республикасының Үкіметі)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(өңірлік және жергілікті басқару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(мемлекеттік емес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(үй шаруашылықтарына қызмет көрсететін коммерциялық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(үй шаруашылықтары)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мердігерге берешек (бейрезидент)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ұйымдарға берешек (басқа қаржы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Ешілес (тәуелді) ұйымдарға берешек (мемлекеттік қаржылық емес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және басқа бейрезидент-тұлғаларға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жалдау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төленетін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кредиторлық берешектің ағымдағы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 орналастырылған салымдар бойынша сыйақыны алдын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басқа да аванстар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ұйымдардан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кепілді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(бейрезиденттер) сыйақылар бойынша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шағым-талап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шағым-талап жұмысы жөніндегі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талап-арыз жұмысы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ұйымдарға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да бағалау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акционерлермен есеп айырысу бойынша есептелген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Қазақстан Республикасының Үкіметімен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Қазақстан Республикасының Ұлттық Банкімен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басқа депозиттік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басқа қаржы ұйымдарымен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мемлекеттік қаржылық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мемлекеттік емес қаржылық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үй шаруашылықтарына қызмет көрсететін коммерциялық емес ұйымдармен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үй шаруашылықтарымен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бейрезиденттермен есеп айырысулар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 бойынша есептелген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(резиденттермен) еңбекақы төлеу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(бейрезиденттермен) еңбекақы төлеу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ұзартылған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бойынша бюджет алдындағы міндеттеме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билік органдары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коммерциялық емес ұйымдар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8" w:id="622"/>
    <w:p>
      <w:pPr>
        <w:spacing w:after="0"/>
        <w:ind w:left="0"/>
        <w:jc w:val="both"/>
      </w:pPr>
      <w:r>
        <w:rPr>
          <w:rFonts w:ascii="Times New Roman"/>
          <w:b w:val="false"/>
          <w:i w:val="false"/>
          <w:color w:val="000000"/>
          <w:sz w:val="28"/>
        </w:rPr>
        <w:t xml:space="preserve">
      Атауы ______________________________________ </w:t>
      </w:r>
    </w:p>
    <w:bookmarkEnd w:id="622"/>
    <w:bookmarkStart w:name="z949" w:id="623"/>
    <w:p>
      <w:pPr>
        <w:spacing w:after="0"/>
        <w:ind w:left="0"/>
        <w:jc w:val="both"/>
      </w:pPr>
      <w:r>
        <w:rPr>
          <w:rFonts w:ascii="Times New Roman"/>
          <w:b w:val="false"/>
          <w:i w:val="false"/>
          <w:color w:val="000000"/>
          <w:sz w:val="28"/>
        </w:rPr>
        <w:t xml:space="preserve">
      Мекенжайы __________________________________________________________ </w:t>
      </w:r>
    </w:p>
    <w:bookmarkEnd w:id="623"/>
    <w:bookmarkStart w:name="z950" w:id="624"/>
    <w:p>
      <w:pPr>
        <w:spacing w:after="0"/>
        <w:ind w:left="0"/>
        <w:jc w:val="both"/>
      </w:pPr>
      <w:r>
        <w:rPr>
          <w:rFonts w:ascii="Times New Roman"/>
          <w:b w:val="false"/>
          <w:i w:val="false"/>
          <w:color w:val="000000"/>
          <w:sz w:val="28"/>
        </w:rPr>
        <w:t xml:space="preserve">
      Телефоны ________________________________________ </w:t>
      </w:r>
    </w:p>
    <w:bookmarkEnd w:id="624"/>
    <w:bookmarkStart w:name="z951" w:id="625"/>
    <w:p>
      <w:pPr>
        <w:spacing w:after="0"/>
        <w:ind w:left="0"/>
        <w:jc w:val="both"/>
      </w:pPr>
      <w:r>
        <w:rPr>
          <w:rFonts w:ascii="Times New Roman"/>
          <w:b w:val="false"/>
          <w:i w:val="false"/>
          <w:color w:val="000000"/>
          <w:sz w:val="28"/>
        </w:rPr>
        <w:t xml:space="preserve">
      Электрондық пошта мекенжайы _________________________ </w:t>
      </w:r>
    </w:p>
    <w:bookmarkEnd w:id="625"/>
    <w:bookmarkStart w:name="z952" w:id="626"/>
    <w:p>
      <w:pPr>
        <w:spacing w:after="0"/>
        <w:ind w:left="0"/>
        <w:jc w:val="both"/>
      </w:pPr>
      <w:r>
        <w:rPr>
          <w:rFonts w:ascii="Times New Roman"/>
          <w:b w:val="false"/>
          <w:i w:val="false"/>
          <w:color w:val="000000"/>
          <w:sz w:val="28"/>
        </w:rPr>
        <w:t xml:space="preserve">
      Орындаушы ______________________________________             ______________ </w:t>
      </w:r>
    </w:p>
    <w:bookmarkEnd w:id="626"/>
    <w:bookmarkStart w:name="z953" w:id="627"/>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27"/>
    <w:bookmarkStart w:name="z954" w:id="62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28"/>
    <w:bookmarkStart w:name="z955" w:id="629"/>
    <w:p>
      <w:pPr>
        <w:spacing w:after="0"/>
        <w:ind w:left="0"/>
        <w:jc w:val="both"/>
      </w:pPr>
      <w:r>
        <w:rPr>
          <w:rFonts w:ascii="Times New Roman"/>
          <w:b w:val="false"/>
          <w:i w:val="false"/>
          <w:color w:val="000000"/>
          <w:sz w:val="28"/>
        </w:rPr>
        <w:t xml:space="preserve">
      _______________________________________                         _____________ </w:t>
      </w:r>
    </w:p>
    <w:bookmarkEnd w:id="629"/>
    <w:bookmarkStart w:name="z956" w:id="630"/>
    <w:p>
      <w:pPr>
        <w:spacing w:after="0"/>
        <w:ind w:left="0"/>
        <w:jc w:val="both"/>
      </w:pPr>
      <w:r>
        <w:rPr>
          <w:rFonts w:ascii="Times New Roman"/>
          <w:b w:val="false"/>
          <w:i w:val="false"/>
          <w:color w:val="000000"/>
          <w:sz w:val="28"/>
        </w:rPr>
        <w:t>
      тегі, аты және әкесінің аты (ол бар болса)                               қолы</w:t>
      </w:r>
    </w:p>
    <w:bookmarkEnd w:id="630"/>
    <w:bookmarkStart w:name="z957" w:id="631"/>
    <w:p>
      <w:pPr>
        <w:spacing w:after="0"/>
        <w:ind w:left="0"/>
        <w:jc w:val="both"/>
      </w:pPr>
      <w:r>
        <w:rPr>
          <w:rFonts w:ascii="Times New Roman"/>
          <w:b w:val="false"/>
          <w:i w:val="false"/>
          <w:color w:val="000000"/>
          <w:sz w:val="28"/>
        </w:rPr>
        <w:t>
      Күні 20__ жылғы "____" ______________</w:t>
      </w:r>
    </w:p>
    <w:bookmarkEnd w:id="6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Экономика секторлары </w:t>
            </w:r>
            <w:r>
              <w:br/>
            </w:r>
            <w:r>
              <w:rPr>
                <w:rFonts w:ascii="Times New Roman"/>
                <w:b w:val="false"/>
                <w:i w:val="false"/>
                <w:color w:val="000000"/>
                <w:sz w:val="20"/>
              </w:rPr>
              <w:t xml:space="preserve">бойынша (бірыңғай </w:t>
            </w:r>
            <w:r>
              <w:br/>
            </w:r>
            <w:r>
              <w:rPr>
                <w:rFonts w:ascii="Times New Roman"/>
                <w:b w:val="false"/>
                <w:i w:val="false"/>
                <w:color w:val="000000"/>
                <w:sz w:val="20"/>
              </w:rPr>
              <w:t>жинақтаушы зейнетақы</w:t>
            </w:r>
            <w:r>
              <w:br/>
            </w:r>
            <w:r>
              <w:rPr>
                <w:rFonts w:ascii="Times New Roman"/>
                <w:b w:val="false"/>
                <w:i w:val="false"/>
                <w:color w:val="000000"/>
                <w:sz w:val="20"/>
              </w:rPr>
              <w:t xml:space="preserve">қорының меншікті активтері </w:t>
            </w:r>
            <w:r>
              <w:br/>
            </w:r>
            <w:r>
              <w:rPr>
                <w:rFonts w:ascii="Times New Roman"/>
                <w:b w:val="false"/>
                <w:i w:val="false"/>
                <w:color w:val="000000"/>
                <w:sz w:val="20"/>
              </w:rPr>
              <w:t xml:space="preserve">бойынша) сыныпталған </w:t>
            </w:r>
            <w:r>
              <w:br/>
            </w:r>
            <w:r>
              <w:rPr>
                <w:rFonts w:ascii="Times New Roman"/>
                <w:b w:val="false"/>
                <w:i w:val="false"/>
                <w:color w:val="000000"/>
                <w:sz w:val="20"/>
              </w:rPr>
              <w:t xml:space="preserve">активтер мен міндеттемелер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59" w:id="632"/>
    <w:p>
      <w:pPr>
        <w:spacing w:after="0"/>
        <w:ind w:left="0"/>
        <w:jc w:val="left"/>
      </w:pPr>
      <w:r>
        <w:rPr>
          <w:rFonts w:ascii="Times New Roman"/>
          <w:b/>
          <w:i w:val="false"/>
          <w:color w:val="000000"/>
        </w:rPr>
        <w:t xml:space="preserve"> "Экономика секторлары бойынша сыныпталған активтер мен міндеттемелер туралы есеп (бірыңғай жинақтаушы зейнетақы қорының меншікті активтері бойынша)" (индексі - 1-ENPF-AL (OA), кезеңділігі - тоқсан сайын) әкімшілік деректер нысанын толтыру бойынша түсіндірме</w:t>
      </w:r>
    </w:p>
    <w:bookmarkEnd w:id="632"/>
    <w:bookmarkStart w:name="z960" w:id="633"/>
    <w:p>
      <w:pPr>
        <w:spacing w:after="0"/>
        <w:ind w:left="0"/>
        <w:jc w:val="left"/>
      </w:pPr>
      <w:r>
        <w:rPr>
          <w:rFonts w:ascii="Times New Roman"/>
          <w:b/>
          <w:i w:val="false"/>
          <w:color w:val="000000"/>
        </w:rPr>
        <w:t xml:space="preserve"> 1-тарау. Жалпы ережелер</w:t>
      </w:r>
    </w:p>
    <w:bookmarkEnd w:id="633"/>
    <w:bookmarkStart w:name="z961" w:id="634"/>
    <w:p>
      <w:pPr>
        <w:spacing w:after="0"/>
        <w:ind w:left="0"/>
        <w:jc w:val="both"/>
      </w:pPr>
      <w:r>
        <w:rPr>
          <w:rFonts w:ascii="Times New Roman"/>
          <w:b w:val="false"/>
          <w:i w:val="false"/>
          <w:color w:val="000000"/>
          <w:sz w:val="28"/>
        </w:rPr>
        <w:t xml:space="preserve">
      1. Осы түсіндірмеде "Экономика секторлары бойынша (бірыңғай жинақтаушы зейнетақы қорының меншікті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bookmarkEnd w:id="634"/>
    <w:bookmarkStart w:name="z962" w:id="63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35"/>
    <w:bookmarkStart w:name="z963" w:id="636"/>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636"/>
    <w:bookmarkStart w:name="z964" w:id="637"/>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637"/>
    <w:bookmarkStart w:name="z965" w:id="638"/>
    <w:p>
      <w:pPr>
        <w:spacing w:after="0"/>
        <w:ind w:left="0"/>
        <w:jc w:val="left"/>
      </w:pPr>
      <w:r>
        <w:rPr>
          <w:rFonts w:ascii="Times New Roman"/>
          <w:b/>
          <w:i w:val="false"/>
          <w:color w:val="000000"/>
        </w:rPr>
        <w:t xml:space="preserve"> 2-тарау. Нысанды толтыру бойынша түсіндірме</w:t>
      </w:r>
    </w:p>
    <w:bookmarkEnd w:id="638"/>
    <w:bookmarkStart w:name="z966" w:id="639"/>
    <w:p>
      <w:pPr>
        <w:spacing w:after="0"/>
        <w:ind w:left="0"/>
        <w:jc w:val="both"/>
      </w:pPr>
      <w:r>
        <w:rPr>
          <w:rFonts w:ascii="Times New Roman"/>
          <w:b w:val="false"/>
          <w:i w:val="false"/>
          <w:color w:val="000000"/>
          <w:sz w:val="28"/>
        </w:rPr>
        <w:t xml:space="preserve">
      5. Нысан есепті күндегі жағдай бойынша бірыңғай жинақтаушы зейнетақы қорының меншікті активтер бойынша бухгалтерлік балансының "Активтер" және "Міндеттемелер" бөлімдерінің барлық баптары бойынша деректерді қамтиды. </w:t>
      </w:r>
    </w:p>
    <w:bookmarkEnd w:id="639"/>
    <w:bookmarkStart w:name="z967" w:id="640"/>
    <w:p>
      <w:pPr>
        <w:spacing w:after="0"/>
        <w:ind w:left="0"/>
        <w:jc w:val="both"/>
      </w:pPr>
      <w:r>
        <w:rPr>
          <w:rFonts w:ascii="Times New Roman"/>
          <w:b w:val="false"/>
          <w:i w:val="false"/>
          <w:color w:val="000000"/>
          <w:sz w:val="28"/>
        </w:rPr>
        <w:t>
      1-кестеде көрсетілетін активтердің жалпы көлемі сол есепті күнгі меншікті активтер бойынша бухгалтерлік баланс активтерінің жалпы сомасына сәйкес келеді.</w:t>
      </w:r>
    </w:p>
    <w:bookmarkEnd w:id="640"/>
    <w:bookmarkStart w:name="z968" w:id="641"/>
    <w:p>
      <w:pPr>
        <w:spacing w:after="0"/>
        <w:ind w:left="0"/>
        <w:jc w:val="both"/>
      </w:pPr>
      <w:r>
        <w:rPr>
          <w:rFonts w:ascii="Times New Roman"/>
          <w:b w:val="false"/>
          <w:i w:val="false"/>
          <w:color w:val="000000"/>
          <w:sz w:val="28"/>
        </w:rPr>
        <w:t xml:space="preserve">
      2-кестеде көрсетілетін міндеттемелердің жалпы көлемі сол есепті күнгі меншікті активтер бойынша бухгалтерлік баланс міндеттемелерінің жалпы сомасына сәйкес келеді. </w:t>
      </w:r>
    </w:p>
    <w:bookmarkEnd w:id="641"/>
    <w:bookmarkStart w:name="z969" w:id="642"/>
    <w:p>
      <w:pPr>
        <w:spacing w:after="0"/>
        <w:ind w:left="0"/>
        <w:jc w:val="both"/>
      </w:pPr>
      <w:r>
        <w:rPr>
          <w:rFonts w:ascii="Times New Roman"/>
          <w:b w:val="false"/>
          <w:i w:val="false"/>
          <w:color w:val="000000"/>
          <w:sz w:val="28"/>
        </w:rPr>
        <w:t xml:space="preserve">
      6. Нысанның 1 және 2-кестелері жолдарының (көрсеткіштерінің) коды мынадай құрылым бойынша айқындалады: </w:t>
      </w:r>
    </w:p>
    <w:bookmarkEnd w:id="642"/>
    <w:bookmarkStart w:name="z970" w:id="643"/>
    <w:p>
      <w:pPr>
        <w:spacing w:after="0"/>
        <w:ind w:left="0"/>
        <w:jc w:val="both"/>
      </w:pPr>
      <w:r>
        <w:rPr>
          <w:rFonts w:ascii="Times New Roman"/>
          <w:b w:val="false"/>
          <w:i w:val="false"/>
          <w:color w:val="000000"/>
          <w:sz w:val="28"/>
        </w:rPr>
        <w:t xml:space="preserve">
      1) бірінші бөлік бухгалтерлік баланстың негізгі бабының нөміріне сәйкес келеді; </w:t>
      </w:r>
    </w:p>
    <w:bookmarkEnd w:id="643"/>
    <w:bookmarkStart w:name="z971" w:id="644"/>
    <w:p>
      <w:pPr>
        <w:spacing w:after="0"/>
        <w:ind w:left="0"/>
        <w:jc w:val="both"/>
      </w:pPr>
      <w:r>
        <w:rPr>
          <w:rFonts w:ascii="Times New Roman"/>
          <w:b w:val="false"/>
          <w:i w:val="false"/>
          <w:color w:val="000000"/>
          <w:sz w:val="28"/>
        </w:rPr>
        <w:t xml:space="preserve">
      2) екінші бөлік екі цифрдан – резиденттік белгісінің коды мен экономика секторының кодынан тұрады; </w:t>
      </w:r>
    </w:p>
    <w:bookmarkEnd w:id="644"/>
    <w:bookmarkStart w:name="z972" w:id="645"/>
    <w:p>
      <w:pPr>
        <w:spacing w:after="0"/>
        <w:ind w:left="0"/>
        <w:jc w:val="both"/>
      </w:pPr>
      <w:r>
        <w:rPr>
          <w:rFonts w:ascii="Times New Roman"/>
          <w:b w:val="false"/>
          <w:i w:val="false"/>
          <w:color w:val="000000"/>
          <w:sz w:val="28"/>
        </w:rPr>
        <w:t xml:space="preserve">
      3) үшінші бөлік - көрсеткіштің реттік нөмірі. </w:t>
      </w:r>
    </w:p>
    <w:bookmarkEnd w:id="645"/>
    <w:bookmarkStart w:name="z973" w:id="646"/>
    <w:p>
      <w:pPr>
        <w:spacing w:after="0"/>
        <w:ind w:left="0"/>
        <w:jc w:val="both"/>
      </w:pPr>
      <w:r>
        <w:rPr>
          <w:rFonts w:ascii="Times New Roman"/>
          <w:b w:val="false"/>
          <w:i w:val="false"/>
          <w:color w:val="000000"/>
          <w:sz w:val="28"/>
        </w:rPr>
        <w:t xml:space="preserve">
      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bookmarkEnd w:id="646"/>
    <w:bookmarkStart w:name="z974" w:id="647"/>
    <w:p>
      <w:pPr>
        <w:spacing w:after="0"/>
        <w:ind w:left="0"/>
        <w:jc w:val="both"/>
      </w:pPr>
      <w:r>
        <w:rPr>
          <w:rFonts w:ascii="Times New Roman"/>
          <w:b w:val="false"/>
          <w:i w:val="false"/>
          <w:color w:val="000000"/>
          <w:sz w:val="28"/>
        </w:rPr>
        <w:t xml:space="preserve">
      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bookmarkEnd w:id="647"/>
    <w:bookmarkStart w:name="z975" w:id="648"/>
    <w:p>
      <w:pPr>
        <w:spacing w:after="0"/>
        <w:ind w:left="0"/>
        <w:jc w:val="both"/>
      </w:pPr>
      <w:r>
        <w:rPr>
          <w:rFonts w:ascii="Times New Roman"/>
          <w:b w:val="false"/>
          <w:i w:val="false"/>
          <w:color w:val="000000"/>
          <w:sz w:val="28"/>
        </w:rPr>
        <w:t xml:space="preserve">
      Мысалы: 15.15.08 - жолдың коды, мұндағы бірінші цифр "15" - баланстың негізгі бабының нөмірі, екінші цифр "15" - резидент, басқа қаржы ұйымдары және үшінші цифр "08" - реттік нөмірі. </w:t>
      </w:r>
    </w:p>
    <w:bookmarkEnd w:id="648"/>
    <w:bookmarkStart w:name="z976" w:id="649"/>
    <w:p>
      <w:pPr>
        <w:spacing w:after="0"/>
        <w:ind w:left="0"/>
        <w:jc w:val="both"/>
      </w:pPr>
      <w:r>
        <w:rPr>
          <w:rFonts w:ascii="Times New Roman"/>
          <w:b w:val="false"/>
          <w:i w:val="false"/>
          <w:color w:val="000000"/>
          <w:sz w:val="28"/>
        </w:rPr>
        <w:t xml:space="preserve">
      7. Арифметикалық-логикалық бақылау: </w:t>
      </w:r>
    </w:p>
    <w:bookmarkEnd w:id="649"/>
    <w:bookmarkStart w:name="z977" w:id="650"/>
    <w:p>
      <w:pPr>
        <w:spacing w:after="0"/>
        <w:ind w:left="0"/>
        <w:jc w:val="both"/>
      </w:pPr>
      <w:r>
        <w:rPr>
          <w:rFonts w:ascii="Times New Roman"/>
          <w:b w:val="false"/>
          <w:i w:val="false"/>
          <w:color w:val="000000"/>
          <w:sz w:val="28"/>
        </w:rPr>
        <w:t>
      1) 3-бағандағы барлық жолдар бойынша деректер 4 және 5-бағандар бойынша деректер сомасына тең;</w:t>
      </w:r>
    </w:p>
    <w:bookmarkEnd w:id="650"/>
    <w:bookmarkStart w:name="z978" w:id="651"/>
    <w:p>
      <w:pPr>
        <w:spacing w:after="0"/>
        <w:ind w:left="0"/>
        <w:jc w:val="both"/>
      </w:pPr>
      <w:r>
        <w:rPr>
          <w:rFonts w:ascii="Times New Roman"/>
          <w:b w:val="false"/>
          <w:i w:val="false"/>
          <w:color w:val="000000"/>
          <w:sz w:val="28"/>
        </w:rPr>
        <w:t xml:space="preserve">
      2) "24" коды бар жол бойынша "активтер жиынтығы" көрсеткіші "1", "2", "3", "4", "5", "6", "7", "8", "9", "10", "11", "12", "13", "14", "15", "16", "17", "18", "19", "20", "21", "22" және "23" кодтары бар жолдар бойынша көрсеткіштер сомасына тең; </w:t>
      </w:r>
    </w:p>
    <w:bookmarkEnd w:id="651"/>
    <w:p>
      <w:pPr>
        <w:spacing w:after="0"/>
        <w:ind w:left="0"/>
        <w:jc w:val="both"/>
      </w:pPr>
      <w:r>
        <w:rPr>
          <w:rFonts w:ascii="Times New Roman"/>
          <w:b w:val="false"/>
          <w:i w:val="false"/>
          <w:color w:val="000000"/>
          <w:sz w:val="28"/>
        </w:rPr>
        <w:t>
      3) "38" коды бар жол бойынша "міндеттемелер жиынтығы" көрсеткіші "25", "26", "27", "28", "29", "30", "31", "32", "33", "34", "35", "36" және "37" кодтары бар жолдар бойынша көрсеткіштер сомасына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 xml:space="preserve">18-қосымша </w:t>
            </w:r>
          </w:p>
        </w:tc>
      </w:tr>
    </w:tbl>
    <w:bookmarkStart w:name="z3692" w:id="652"/>
    <w:p>
      <w:pPr>
        <w:spacing w:after="0"/>
        <w:ind w:left="0"/>
        <w:jc w:val="left"/>
      </w:pPr>
      <w:r>
        <w:rPr>
          <w:rFonts w:ascii="Times New Roman"/>
          <w:b/>
          <w:i w:val="false"/>
          <w:color w:val="000000"/>
        </w:rPr>
        <w:t xml:space="preserve"> Әкімшілік деректерді жинауға арналған нысан</w:t>
      </w:r>
    </w:p>
    <w:bookmarkEnd w:id="652"/>
    <w:p>
      <w:pPr>
        <w:spacing w:after="0"/>
        <w:ind w:left="0"/>
        <w:jc w:val="both"/>
      </w:pPr>
      <w:r>
        <w:rPr>
          <w:rFonts w:ascii="Times New Roman"/>
          <w:b w:val="false"/>
          <w:i w:val="false"/>
          <w:color w:val="ff0000"/>
          <w:sz w:val="28"/>
        </w:rPr>
        <w:t xml:space="preserve">
      Ескерту. Қағида 18-қосымшамен толықтырылды - ҚР Ұлттық Банкі Басқармасының 29.06.2023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83" w:id="653"/>
    <w:p>
      <w:pPr>
        <w:spacing w:after="0"/>
        <w:ind w:left="0"/>
        <w:jc w:val="both"/>
      </w:pPr>
      <w:r>
        <w:rPr>
          <w:rFonts w:ascii="Times New Roman"/>
          <w:b w:val="false"/>
          <w:i w:val="false"/>
          <w:color w:val="000000"/>
          <w:sz w:val="28"/>
        </w:rPr>
        <w:t xml:space="preserve">
      Қайда ұсынылады: Қазақстан Республикасы Ұлттық Банкіне </w:t>
      </w:r>
    </w:p>
    <w:bookmarkEnd w:id="653"/>
    <w:bookmarkStart w:name="z984" w:id="654"/>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654"/>
    <w:bookmarkStart w:name="z985" w:id="655"/>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w:t>
      </w:r>
    </w:p>
    <w:bookmarkEnd w:id="655"/>
    <w:bookmarkStart w:name="z986" w:id="656"/>
    <w:p>
      <w:pPr>
        <w:spacing w:after="0"/>
        <w:ind w:left="0"/>
        <w:jc w:val="both"/>
      </w:pPr>
      <w:r>
        <w:rPr>
          <w:rFonts w:ascii="Times New Roman"/>
          <w:b w:val="false"/>
          <w:i w:val="false"/>
          <w:color w:val="000000"/>
          <w:sz w:val="28"/>
        </w:rPr>
        <w:t>
      Әкімшілік деректер нысанының индексі: 2-ENPF-AL(PA)</w:t>
      </w:r>
    </w:p>
    <w:bookmarkEnd w:id="656"/>
    <w:bookmarkStart w:name="z987" w:id="657"/>
    <w:p>
      <w:pPr>
        <w:spacing w:after="0"/>
        <w:ind w:left="0"/>
        <w:jc w:val="both"/>
      </w:pPr>
      <w:r>
        <w:rPr>
          <w:rFonts w:ascii="Times New Roman"/>
          <w:b w:val="false"/>
          <w:i w:val="false"/>
          <w:color w:val="000000"/>
          <w:sz w:val="28"/>
        </w:rPr>
        <w:t xml:space="preserve">
      Кезеңділігі: тоқсан сайын </w:t>
      </w:r>
    </w:p>
    <w:bookmarkEnd w:id="657"/>
    <w:bookmarkStart w:name="z988" w:id="658"/>
    <w:p>
      <w:pPr>
        <w:spacing w:after="0"/>
        <w:ind w:left="0"/>
        <w:jc w:val="both"/>
      </w:pPr>
      <w:r>
        <w:rPr>
          <w:rFonts w:ascii="Times New Roman"/>
          <w:b w:val="false"/>
          <w:i w:val="false"/>
          <w:color w:val="000000"/>
          <w:sz w:val="28"/>
        </w:rPr>
        <w:t xml:space="preserve">
      Есепті кезең: 20__ жылғы __________ жағдай бойынша </w:t>
      </w:r>
    </w:p>
    <w:bookmarkEnd w:id="658"/>
    <w:bookmarkStart w:name="z989" w:id="659"/>
    <w:p>
      <w:pPr>
        <w:spacing w:after="0"/>
        <w:ind w:left="0"/>
        <w:jc w:val="both"/>
      </w:pPr>
      <w:r>
        <w:rPr>
          <w:rFonts w:ascii="Times New Roman"/>
          <w:b w:val="false"/>
          <w:i w:val="false"/>
          <w:color w:val="000000"/>
          <w:sz w:val="28"/>
        </w:rPr>
        <w:t xml:space="preserve">
      Ақпаратты ұсынатын тұлғалар тобы: бірыңғай жинақтаушы зейнетақы қоры </w:t>
      </w:r>
    </w:p>
    <w:bookmarkEnd w:id="659"/>
    <w:bookmarkStart w:name="z990" w:id="660"/>
    <w:p>
      <w:pPr>
        <w:spacing w:after="0"/>
        <w:ind w:left="0"/>
        <w:jc w:val="both"/>
      </w:pPr>
      <w:r>
        <w:rPr>
          <w:rFonts w:ascii="Times New Roman"/>
          <w:b w:val="false"/>
          <w:i w:val="false"/>
          <w:color w:val="000000"/>
          <w:sz w:val="28"/>
        </w:rPr>
        <w:t xml:space="preserve">
      Әкімшілік деректер нысанын ұсыну мерзімі: тоқсан сайын, есепті тоқсаннан кейінгі айдың 25 (жиырма бесінен) кешіктірмей </w:t>
      </w:r>
    </w:p>
    <w:bookmarkEnd w:id="660"/>
    <w:bookmarkStart w:name="z991" w:id="661"/>
    <w:p>
      <w:pPr>
        <w:spacing w:after="0"/>
        <w:ind w:left="0"/>
        <w:jc w:val="both"/>
      </w:pPr>
      <w:r>
        <w:rPr>
          <w:rFonts w:ascii="Times New Roman"/>
          <w:b w:val="false"/>
          <w:i w:val="false"/>
          <w:color w:val="000000"/>
          <w:sz w:val="28"/>
        </w:rPr>
        <w:t>
      Нысан</w:t>
      </w:r>
    </w:p>
    <w:bookmarkEnd w:id="661"/>
    <w:bookmarkStart w:name="z992" w:id="662"/>
    <w:p>
      <w:pPr>
        <w:spacing w:after="0"/>
        <w:ind w:left="0"/>
        <w:jc w:val="both"/>
      </w:pPr>
      <w:r>
        <w:rPr>
          <w:rFonts w:ascii="Times New Roman"/>
          <w:b w:val="false"/>
          <w:i w:val="false"/>
          <w:color w:val="000000"/>
          <w:sz w:val="28"/>
        </w:rPr>
        <w:t>
      1-кесте. Активтер</w:t>
      </w:r>
    </w:p>
    <w:bookmarkEnd w:id="662"/>
    <w:bookmarkStart w:name="z993" w:id="663"/>
    <w:p>
      <w:pPr>
        <w:spacing w:after="0"/>
        <w:ind w:left="0"/>
        <w:jc w:val="both"/>
      </w:pPr>
      <w:r>
        <w:rPr>
          <w:rFonts w:ascii="Times New Roman"/>
          <w:b w:val="false"/>
          <w:i w:val="false"/>
          <w:color w:val="000000"/>
          <w:sz w:val="28"/>
        </w:rPr>
        <w:t>
      (мың теңгемен)</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ақшалай қаражатының баламалары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(жарналар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(инвестициялық шоттағы)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ағымдағы шоттардағы (төлемдер шоты) ақша (зейнетақы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Бейрезиденттердегі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ұйымдардағы металл шоттарда орналастырылған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металл шоттарында орналастырылған аффинирленген қымбат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ұйымдарда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орналастырылған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4. 14. 04. 02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4. 15. 05. 02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4. 16. 06. 02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4. 17. 07. 02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бағалы қағаздар,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4. 20. 08. 02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ұйымдарға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"кері репо" операциялары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жасалатын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ұйымдардың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төменгі мәні арасындағы теріс айырмашылықты алу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теріс комиссиялық сыйақыны өтеу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амортизацияланған құны бойынша бағаланатын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құнсыздану резервтері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4" w:id="664"/>
    <w:p>
      <w:pPr>
        <w:spacing w:after="0"/>
        <w:ind w:left="0"/>
        <w:jc w:val="both"/>
      </w:pPr>
      <w:r>
        <w:rPr>
          <w:rFonts w:ascii="Times New Roman"/>
          <w:b w:val="false"/>
          <w:i w:val="false"/>
          <w:color w:val="000000"/>
          <w:sz w:val="28"/>
        </w:rPr>
        <w:t>
      2-кесте. Міндеттемелер</w:t>
      </w:r>
    </w:p>
    <w:bookmarkEnd w:id="664"/>
    <w:bookmarkStart w:name="z995" w:id="665"/>
    <w:p>
      <w:pPr>
        <w:spacing w:after="0"/>
        <w:ind w:left="0"/>
        <w:jc w:val="both"/>
      </w:pPr>
      <w:r>
        <w:rPr>
          <w:rFonts w:ascii="Times New Roman"/>
          <w:b w:val="false"/>
          <w:i w:val="false"/>
          <w:color w:val="000000"/>
          <w:sz w:val="28"/>
        </w:rPr>
        <w:t>
       (мың теңгемен)</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кезеңнің соңына)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жағдайларын жақсарту және (немесе) емделу мақсатында зейнетақы төлемдері,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төлеу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басқа жинақтаушы зейнетақы қорларына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сақтандыру ұйымдарына аудару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 мақсатында біржолғы алулар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(залалдан)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есептелген комиссиялық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жеке табыс салығы бойынша кредиторлық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жергілікті басқару органдарымен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туынды құралдармен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депозиттік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қаржылық емес ұйымдармен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туынды қаржы құралдарымен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есептелген зейнетақы жарналарының сомаларын қайтару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Анықталғанға дейінгі басқа да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6" w:id="666"/>
    <w:p>
      <w:pPr>
        <w:spacing w:after="0"/>
        <w:ind w:left="0"/>
        <w:jc w:val="both"/>
      </w:pPr>
      <w:r>
        <w:rPr>
          <w:rFonts w:ascii="Times New Roman"/>
          <w:b w:val="false"/>
          <w:i w:val="false"/>
          <w:color w:val="000000"/>
          <w:sz w:val="28"/>
        </w:rPr>
        <w:t xml:space="preserve">
      Атауы ______________________________________ </w:t>
      </w:r>
    </w:p>
    <w:bookmarkEnd w:id="666"/>
    <w:bookmarkStart w:name="z997" w:id="667"/>
    <w:p>
      <w:pPr>
        <w:spacing w:after="0"/>
        <w:ind w:left="0"/>
        <w:jc w:val="both"/>
      </w:pPr>
      <w:r>
        <w:rPr>
          <w:rFonts w:ascii="Times New Roman"/>
          <w:b w:val="false"/>
          <w:i w:val="false"/>
          <w:color w:val="000000"/>
          <w:sz w:val="28"/>
        </w:rPr>
        <w:t xml:space="preserve">
      Мекенжайы __________________________________________________________ </w:t>
      </w:r>
    </w:p>
    <w:bookmarkEnd w:id="667"/>
    <w:bookmarkStart w:name="z998" w:id="668"/>
    <w:p>
      <w:pPr>
        <w:spacing w:after="0"/>
        <w:ind w:left="0"/>
        <w:jc w:val="both"/>
      </w:pPr>
      <w:r>
        <w:rPr>
          <w:rFonts w:ascii="Times New Roman"/>
          <w:b w:val="false"/>
          <w:i w:val="false"/>
          <w:color w:val="000000"/>
          <w:sz w:val="28"/>
        </w:rPr>
        <w:t xml:space="preserve">
      Телефоны ________________________________________ </w:t>
      </w:r>
    </w:p>
    <w:bookmarkEnd w:id="668"/>
    <w:bookmarkStart w:name="z999" w:id="669"/>
    <w:p>
      <w:pPr>
        <w:spacing w:after="0"/>
        <w:ind w:left="0"/>
        <w:jc w:val="both"/>
      </w:pPr>
      <w:r>
        <w:rPr>
          <w:rFonts w:ascii="Times New Roman"/>
          <w:b w:val="false"/>
          <w:i w:val="false"/>
          <w:color w:val="000000"/>
          <w:sz w:val="28"/>
        </w:rPr>
        <w:t xml:space="preserve">
      Электрондық пошта мекенжайы _________________________ </w:t>
      </w:r>
    </w:p>
    <w:bookmarkEnd w:id="669"/>
    <w:bookmarkStart w:name="z1000" w:id="670"/>
    <w:p>
      <w:pPr>
        <w:spacing w:after="0"/>
        <w:ind w:left="0"/>
        <w:jc w:val="both"/>
      </w:pPr>
      <w:r>
        <w:rPr>
          <w:rFonts w:ascii="Times New Roman"/>
          <w:b w:val="false"/>
          <w:i w:val="false"/>
          <w:color w:val="000000"/>
          <w:sz w:val="28"/>
        </w:rPr>
        <w:t xml:space="preserve">
      Орындаушы ______________________________________             ______________ </w:t>
      </w:r>
    </w:p>
    <w:bookmarkEnd w:id="670"/>
    <w:bookmarkStart w:name="z1001" w:id="671"/>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bookmarkEnd w:id="671"/>
    <w:bookmarkStart w:name="z1002" w:id="672"/>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672"/>
    <w:bookmarkStart w:name="z1003" w:id="673"/>
    <w:p>
      <w:pPr>
        <w:spacing w:after="0"/>
        <w:ind w:left="0"/>
        <w:jc w:val="both"/>
      </w:pPr>
      <w:r>
        <w:rPr>
          <w:rFonts w:ascii="Times New Roman"/>
          <w:b w:val="false"/>
          <w:i w:val="false"/>
          <w:color w:val="000000"/>
          <w:sz w:val="28"/>
        </w:rPr>
        <w:t xml:space="preserve">
      _______________________________________                         _____________ </w:t>
      </w:r>
    </w:p>
    <w:bookmarkEnd w:id="673"/>
    <w:bookmarkStart w:name="z1004" w:id="674"/>
    <w:p>
      <w:pPr>
        <w:spacing w:after="0"/>
        <w:ind w:left="0"/>
        <w:jc w:val="both"/>
      </w:pPr>
      <w:r>
        <w:rPr>
          <w:rFonts w:ascii="Times New Roman"/>
          <w:b w:val="false"/>
          <w:i w:val="false"/>
          <w:color w:val="000000"/>
          <w:sz w:val="28"/>
        </w:rPr>
        <w:t>
      тегі, аты және әкесінің аты (ол бар болса)                               қолы</w:t>
      </w:r>
    </w:p>
    <w:bookmarkEnd w:id="674"/>
    <w:bookmarkStart w:name="z1005" w:id="675"/>
    <w:p>
      <w:pPr>
        <w:spacing w:after="0"/>
        <w:ind w:left="0"/>
        <w:jc w:val="both"/>
      </w:pPr>
      <w:r>
        <w:rPr>
          <w:rFonts w:ascii="Times New Roman"/>
          <w:b w:val="false"/>
          <w:i w:val="false"/>
          <w:color w:val="000000"/>
          <w:sz w:val="28"/>
        </w:rPr>
        <w:t>
      Күні 20__ жылғы "____" ______________</w:t>
      </w:r>
    </w:p>
    <w:bookmarkEnd w:id="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Экономика секторлары </w:t>
            </w:r>
            <w:r>
              <w:br/>
            </w:r>
            <w:r>
              <w:rPr>
                <w:rFonts w:ascii="Times New Roman"/>
                <w:b w:val="false"/>
                <w:i w:val="false"/>
                <w:color w:val="000000"/>
                <w:sz w:val="20"/>
              </w:rPr>
              <w:t xml:space="preserve">бойынша (бірыңғай </w:t>
            </w:r>
            <w:r>
              <w:br/>
            </w:r>
            <w:r>
              <w:rPr>
                <w:rFonts w:ascii="Times New Roman"/>
                <w:b w:val="false"/>
                <w:i w:val="false"/>
                <w:color w:val="000000"/>
                <w:sz w:val="20"/>
              </w:rPr>
              <w:t>жинақтаушы зейнетақы</w:t>
            </w:r>
            <w:r>
              <w:br/>
            </w:r>
            <w:r>
              <w:rPr>
                <w:rFonts w:ascii="Times New Roman"/>
                <w:b w:val="false"/>
                <w:i w:val="false"/>
                <w:color w:val="000000"/>
                <w:sz w:val="20"/>
              </w:rPr>
              <w:t>қорының меншікті активтері</w:t>
            </w:r>
            <w:r>
              <w:br/>
            </w:r>
            <w:r>
              <w:rPr>
                <w:rFonts w:ascii="Times New Roman"/>
                <w:b w:val="false"/>
                <w:i w:val="false"/>
                <w:color w:val="000000"/>
                <w:sz w:val="20"/>
              </w:rPr>
              <w:t>бойынша) сыныпталған</w:t>
            </w:r>
            <w:r>
              <w:br/>
            </w:r>
            <w:r>
              <w:rPr>
                <w:rFonts w:ascii="Times New Roman"/>
                <w:b w:val="false"/>
                <w:i w:val="false"/>
                <w:color w:val="000000"/>
                <w:sz w:val="20"/>
              </w:rPr>
              <w:t>активтер мен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07" w:id="676"/>
    <w:p>
      <w:pPr>
        <w:spacing w:after="0"/>
        <w:ind w:left="0"/>
        <w:jc w:val="left"/>
      </w:pPr>
      <w:r>
        <w:rPr>
          <w:rFonts w:ascii="Times New Roman"/>
          <w:b/>
          <w:i w:val="false"/>
          <w:color w:val="000000"/>
        </w:rPr>
        <w:t xml:space="preserve"> "Экономика секторлары бойынша (бірыңғай жинақтаушы зейнетақы қорының меншікті активтері бойынша) сыныпталған активтер мен міндеттемелер туралы есеп" (индексі – 2-ENPF-AL(PA), кезеңділігі – тоқсан сайын) әкімшілік деректер нысанын толтыру бойынша түсіндірме</w:t>
      </w:r>
    </w:p>
    <w:bookmarkEnd w:id="676"/>
    <w:bookmarkStart w:name="z1008" w:id="677"/>
    <w:p>
      <w:pPr>
        <w:spacing w:after="0"/>
        <w:ind w:left="0"/>
        <w:jc w:val="left"/>
      </w:pPr>
      <w:r>
        <w:rPr>
          <w:rFonts w:ascii="Times New Roman"/>
          <w:b/>
          <w:i w:val="false"/>
          <w:color w:val="000000"/>
        </w:rPr>
        <w:t xml:space="preserve"> 1-тарау. Жалпы ережелер</w:t>
      </w:r>
    </w:p>
    <w:bookmarkEnd w:id="677"/>
    <w:bookmarkStart w:name="z1009" w:id="678"/>
    <w:p>
      <w:pPr>
        <w:spacing w:after="0"/>
        <w:ind w:left="0"/>
        <w:jc w:val="both"/>
      </w:pPr>
      <w:r>
        <w:rPr>
          <w:rFonts w:ascii="Times New Roman"/>
          <w:b w:val="false"/>
          <w:i w:val="false"/>
          <w:color w:val="000000"/>
          <w:sz w:val="28"/>
        </w:rPr>
        <w:t xml:space="preserve">
      1. Осы түсіндірмеде "Экономика секторлары бойынша (бірыңғай жинақтаушы зейнетақы қорының зейнетақы активтері бойынша) сыныпталған активтер мен міндеттемелер туралы есеп" әкімшілік деректер нысанын (бұдан әрі – Нысан) толтыру бойынша бірыңғай талаптар айқындалады. </w:t>
      </w:r>
    </w:p>
    <w:bookmarkEnd w:id="678"/>
    <w:bookmarkStart w:name="z1010" w:id="6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79"/>
    <w:bookmarkStart w:name="z1011" w:id="680"/>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тоқсан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 </w:t>
      </w:r>
    </w:p>
    <w:bookmarkEnd w:id="680"/>
    <w:bookmarkStart w:name="z1012" w:id="681"/>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681"/>
    <w:bookmarkStart w:name="z1013" w:id="682"/>
    <w:p>
      <w:pPr>
        <w:spacing w:after="0"/>
        <w:ind w:left="0"/>
        <w:jc w:val="left"/>
      </w:pPr>
      <w:r>
        <w:rPr>
          <w:rFonts w:ascii="Times New Roman"/>
          <w:b/>
          <w:i w:val="false"/>
          <w:color w:val="000000"/>
        </w:rPr>
        <w:t xml:space="preserve"> 2-тарау. Нысанды толтыру бойынша түсіндірме</w:t>
      </w:r>
    </w:p>
    <w:bookmarkEnd w:id="682"/>
    <w:bookmarkStart w:name="z1014" w:id="683"/>
    <w:p>
      <w:pPr>
        <w:spacing w:after="0"/>
        <w:ind w:left="0"/>
        <w:jc w:val="both"/>
      </w:pPr>
      <w:r>
        <w:rPr>
          <w:rFonts w:ascii="Times New Roman"/>
          <w:b w:val="false"/>
          <w:i w:val="false"/>
          <w:color w:val="000000"/>
          <w:sz w:val="28"/>
        </w:rPr>
        <w:t xml:space="preserve">
      5. Нысан есепті күндегі жағдай бойынша бірыңғай жинақтаушы зейнетақы қорының таза зейнетақы активтері туралы есептің "Активтер" және "Міндеттемелер" бөлімдерінің барлық баптары бойынша деректерді қамтиды. </w:t>
      </w:r>
    </w:p>
    <w:bookmarkEnd w:id="683"/>
    <w:bookmarkStart w:name="z1015" w:id="684"/>
    <w:p>
      <w:pPr>
        <w:spacing w:after="0"/>
        <w:ind w:left="0"/>
        <w:jc w:val="both"/>
      </w:pPr>
      <w:r>
        <w:rPr>
          <w:rFonts w:ascii="Times New Roman"/>
          <w:b w:val="false"/>
          <w:i w:val="false"/>
          <w:color w:val="000000"/>
          <w:sz w:val="28"/>
        </w:rPr>
        <w:t xml:space="preserve">
      1-кестеде көрсетілетін активтердің жалпы көлемі сол есепті күнгі таза зейнетақы активтері туралы есеп активтерінің жалпы сомасына сәйкес келеді. </w:t>
      </w:r>
    </w:p>
    <w:bookmarkEnd w:id="684"/>
    <w:bookmarkStart w:name="z1016" w:id="685"/>
    <w:p>
      <w:pPr>
        <w:spacing w:after="0"/>
        <w:ind w:left="0"/>
        <w:jc w:val="both"/>
      </w:pPr>
      <w:r>
        <w:rPr>
          <w:rFonts w:ascii="Times New Roman"/>
          <w:b w:val="false"/>
          <w:i w:val="false"/>
          <w:color w:val="000000"/>
          <w:sz w:val="28"/>
        </w:rPr>
        <w:t xml:space="preserve">
      2-кестеде көрсетілетін міндеттемелердің жалпы көлемі сол есепті күнгі таза зейнетақы активтері туралы есеп міндеттемелерінің жалпы сомасына сәйкес келеді. </w:t>
      </w:r>
    </w:p>
    <w:bookmarkEnd w:id="685"/>
    <w:bookmarkStart w:name="z1017" w:id="686"/>
    <w:p>
      <w:pPr>
        <w:spacing w:after="0"/>
        <w:ind w:left="0"/>
        <w:jc w:val="both"/>
      </w:pPr>
      <w:r>
        <w:rPr>
          <w:rFonts w:ascii="Times New Roman"/>
          <w:b w:val="false"/>
          <w:i w:val="false"/>
          <w:color w:val="000000"/>
          <w:sz w:val="28"/>
        </w:rPr>
        <w:t xml:space="preserve">
      Таза активтер жиыны бабының сомасы сол есепті күнгі таза зейнетақы активтері туралы есептің "таза активтер жиыны" бабының сомасына сәйкес келеді. </w:t>
      </w:r>
    </w:p>
    <w:bookmarkEnd w:id="686"/>
    <w:bookmarkStart w:name="z1018" w:id="687"/>
    <w:p>
      <w:pPr>
        <w:spacing w:after="0"/>
        <w:ind w:left="0"/>
        <w:jc w:val="both"/>
      </w:pPr>
      <w:r>
        <w:rPr>
          <w:rFonts w:ascii="Times New Roman"/>
          <w:b w:val="false"/>
          <w:i w:val="false"/>
          <w:color w:val="000000"/>
          <w:sz w:val="28"/>
        </w:rPr>
        <w:t xml:space="preserve">
      6. Нысанның 1 және 2-кестелері жолдарының (көрсеткіштерінің) коды мынадай құрылым бойынша айқындалады: </w:t>
      </w:r>
    </w:p>
    <w:bookmarkEnd w:id="687"/>
    <w:bookmarkStart w:name="z1019" w:id="688"/>
    <w:p>
      <w:pPr>
        <w:spacing w:after="0"/>
        <w:ind w:left="0"/>
        <w:jc w:val="both"/>
      </w:pPr>
      <w:r>
        <w:rPr>
          <w:rFonts w:ascii="Times New Roman"/>
          <w:b w:val="false"/>
          <w:i w:val="false"/>
          <w:color w:val="000000"/>
          <w:sz w:val="28"/>
        </w:rPr>
        <w:t xml:space="preserve">
      1) бірінші бөлік таза зейнетақы активтері туралы есептің негізгі бабының нөміріне сәйкес келеді; </w:t>
      </w:r>
    </w:p>
    <w:bookmarkEnd w:id="688"/>
    <w:bookmarkStart w:name="z1020" w:id="689"/>
    <w:p>
      <w:pPr>
        <w:spacing w:after="0"/>
        <w:ind w:left="0"/>
        <w:jc w:val="both"/>
      </w:pPr>
      <w:r>
        <w:rPr>
          <w:rFonts w:ascii="Times New Roman"/>
          <w:b w:val="false"/>
          <w:i w:val="false"/>
          <w:color w:val="000000"/>
          <w:sz w:val="28"/>
        </w:rPr>
        <w:t xml:space="preserve">
      2) екінші бөлік екі цифрдан – резиденттік белгісінің коды мен экономика секторының кодынан тұрады; </w:t>
      </w:r>
    </w:p>
    <w:bookmarkEnd w:id="689"/>
    <w:bookmarkStart w:name="z1021" w:id="690"/>
    <w:p>
      <w:pPr>
        <w:spacing w:after="0"/>
        <w:ind w:left="0"/>
        <w:jc w:val="both"/>
      </w:pPr>
      <w:r>
        <w:rPr>
          <w:rFonts w:ascii="Times New Roman"/>
          <w:b w:val="false"/>
          <w:i w:val="false"/>
          <w:color w:val="000000"/>
          <w:sz w:val="28"/>
        </w:rPr>
        <w:t xml:space="preserve">
      3) үшінші бөлік - көрсеткіштің реттік нөмірі. </w:t>
      </w:r>
    </w:p>
    <w:bookmarkEnd w:id="690"/>
    <w:bookmarkStart w:name="z1022" w:id="691"/>
    <w:p>
      <w:pPr>
        <w:spacing w:after="0"/>
        <w:ind w:left="0"/>
        <w:jc w:val="both"/>
      </w:pPr>
      <w:r>
        <w:rPr>
          <w:rFonts w:ascii="Times New Roman"/>
          <w:b w:val="false"/>
          <w:i w:val="false"/>
          <w:color w:val="000000"/>
          <w:sz w:val="28"/>
        </w:rPr>
        <w:t xml:space="preserve">
      Резиденттік белгісі мен экономика секторына арналған кодтар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қаулысымен бекітілген Экономика секторлары мен төлемдерді тағайындау кодтарын қолдану қағидаларына сәйкес көрсетіледі. </w:t>
      </w:r>
    </w:p>
    <w:bookmarkEnd w:id="691"/>
    <w:bookmarkStart w:name="z1023" w:id="692"/>
    <w:p>
      <w:pPr>
        <w:spacing w:after="0"/>
        <w:ind w:left="0"/>
        <w:jc w:val="both"/>
      </w:pPr>
      <w:r>
        <w:rPr>
          <w:rFonts w:ascii="Times New Roman"/>
          <w:b w:val="false"/>
          <w:i w:val="false"/>
          <w:color w:val="000000"/>
          <w:sz w:val="28"/>
        </w:rPr>
        <w:t xml:space="preserve">
      Бірыңғай жинақтаушы зейнетақы қорының экономика секторлары бойынша бейрезиденттерге қатысты активтері мен міндеттемелері бөлінбейді. Бұл жағдайда бейрезидентке қатысты экономика секторының коды - "0" көрсетіледі. </w:t>
      </w:r>
    </w:p>
    <w:bookmarkEnd w:id="692"/>
    <w:bookmarkStart w:name="z1024" w:id="693"/>
    <w:p>
      <w:pPr>
        <w:spacing w:after="0"/>
        <w:ind w:left="0"/>
        <w:jc w:val="both"/>
      </w:pPr>
      <w:r>
        <w:rPr>
          <w:rFonts w:ascii="Times New Roman"/>
          <w:b w:val="false"/>
          <w:i w:val="false"/>
          <w:color w:val="000000"/>
          <w:sz w:val="28"/>
        </w:rPr>
        <w:t xml:space="preserve">
      Мысалы: 15.15.08 – жолдың коды, мұндағы бірінші цифр "15" – таза зейнетақы активтері туралы есептің негізгі бабының нөмірі, екінші цифр "15" – резидент, басқа қаржы ұйымдары және үшінші цифр "08" – реттік нөмірі. </w:t>
      </w:r>
    </w:p>
    <w:bookmarkEnd w:id="693"/>
    <w:bookmarkStart w:name="z1025" w:id="694"/>
    <w:p>
      <w:pPr>
        <w:spacing w:after="0"/>
        <w:ind w:left="0"/>
        <w:jc w:val="both"/>
      </w:pPr>
      <w:r>
        <w:rPr>
          <w:rFonts w:ascii="Times New Roman"/>
          <w:b w:val="false"/>
          <w:i w:val="false"/>
          <w:color w:val="000000"/>
          <w:sz w:val="28"/>
        </w:rPr>
        <w:t xml:space="preserve">
      7. Арифметикалық-логикалық бақылау: </w:t>
      </w:r>
    </w:p>
    <w:bookmarkEnd w:id="694"/>
    <w:bookmarkStart w:name="z1026" w:id="695"/>
    <w:p>
      <w:pPr>
        <w:spacing w:after="0"/>
        <w:ind w:left="0"/>
        <w:jc w:val="both"/>
      </w:pPr>
      <w:r>
        <w:rPr>
          <w:rFonts w:ascii="Times New Roman"/>
          <w:b w:val="false"/>
          <w:i w:val="false"/>
          <w:color w:val="000000"/>
          <w:sz w:val="28"/>
        </w:rPr>
        <w:t>
      1) 3-бағандағы барлық жолдар бойынша деректер 4 және 5-бағандар бойынша деректер сомасына тең;</w:t>
      </w:r>
    </w:p>
    <w:bookmarkEnd w:id="695"/>
    <w:bookmarkStart w:name="z1027" w:id="696"/>
    <w:p>
      <w:pPr>
        <w:spacing w:after="0"/>
        <w:ind w:left="0"/>
        <w:jc w:val="both"/>
      </w:pPr>
      <w:r>
        <w:rPr>
          <w:rFonts w:ascii="Times New Roman"/>
          <w:b w:val="false"/>
          <w:i w:val="false"/>
          <w:color w:val="000000"/>
          <w:sz w:val="28"/>
        </w:rPr>
        <w:t xml:space="preserve">
      2) "12" коды бар жол бойынша "активтер жиынтығы" көрсеткіші "1", "2", "3", "4", "5", "6", "7", "8", "9", "10" және "11" кодтары бар жолдар бойынша көрсеткіштер сомасына тең; </w:t>
      </w:r>
    </w:p>
    <w:bookmarkEnd w:id="696"/>
    <w:bookmarkStart w:name="z1028" w:id="697"/>
    <w:p>
      <w:pPr>
        <w:spacing w:after="0"/>
        <w:ind w:left="0"/>
        <w:jc w:val="both"/>
      </w:pPr>
      <w:r>
        <w:rPr>
          <w:rFonts w:ascii="Times New Roman"/>
          <w:b w:val="false"/>
          <w:i w:val="false"/>
          <w:color w:val="000000"/>
          <w:sz w:val="28"/>
        </w:rPr>
        <w:t>
      3) "18" коды бар жол бойынша "міндеттемелер жиынтығы" көрсеткіші "13", "14", "15", "16" және "17" кодтары бар жолдар бойынша көрсеткіштер сомасына тең;</w:t>
      </w:r>
    </w:p>
    <w:bookmarkEnd w:id="697"/>
    <w:p>
      <w:pPr>
        <w:spacing w:after="0"/>
        <w:ind w:left="0"/>
        <w:jc w:val="both"/>
      </w:pPr>
      <w:r>
        <w:rPr>
          <w:rFonts w:ascii="Times New Roman"/>
          <w:b w:val="false"/>
          <w:i w:val="false"/>
          <w:color w:val="000000"/>
          <w:sz w:val="28"/>
        </w:rPr>
        <w:t>
      4) "19" коды бар жол бойынша "таза активтер жиынтығы" көрсеткіші "12" және "18" кодтары бар жолдар бойынша көрсеткіштердің айырмасына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19-қосымша</w:t>
            </w:r>
          </w:p>
        </w:tc>
      </w:tr>
    </w:tbl>
    <w:bookmarkStart w:name="z367" w:id="698"/>
    <w:p>
      <w:pPr>
        <w:spacing w:after="0"/>
        <w:ind w:left="0"/>
        <w:jc w:val="left"/>
      </w:pPr>
      <w:r>
        <w:rPr>
          <w:rFonts w:ascii="Times New Roman"/>
          <w:b/>
          <w:i w:val="false"/>
          <w:color w:val="000000"/>
        </w:rPr>
        <w:t xml:space="preserve"> Әкімшілік деректерді жинауға арналған нысан</w:t>
      </w:r>
    </w:p>
    <w:bookmarkEnd w:id="698"/>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3729" w:id="699"/>
    <w:p>
      <w:pPr>
        <w:spacing w:after="0"/>
        <w:ind w:left="0"/>
        <w:jc w:val="left"/>
      </w:pPr>
      <w:r>
        <w:rPr>
          <w:rFonts w:ascii="Times New Roman"/>
          <w:b/>
          <w:i w:val="false"/>
          <w:color w:val="000000"/>
        </w:rPr>
        <w:t xml:space="preserve"> Нысаналы жинақтарды төлемдері және қайтарылуы туралы есеп </w:t>
      </w:r>
    </w:p>
    <w:bookmarkEnd w:id="699"/>
    <w:p>
      <w:pPr>
        <w:spacing w:after="0"/>
        <w:ind w:left="0"/>
        <w:jc w:val="both"/>
      </w:pPr>
      <w:r>
        <w:rPr>
          <w:rFonts w:ascii="Times New Roman"/>
          <w:b w:val="false"/>
          <w:i w:val="false"/>
          <w:color w:val="000000"/>
          <w:sz w:val="28"/>
        </w:rPr>
        <w:t>
      Әкімшілік деректер нысанының индексі: 1-ENPF_VVCN</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7 (жетінші)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Нысаналы жинақтардың төлемдері және қайтарылуы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p>
            <w:pPr>
              <w:spacing w:after="20"/>
              <w:ind w:left="20"/>
              <w:jc w:val="both"/>
            </w:pPr>
            <w:r>
              <w:rPr>
                <w:rFonts w:ascii="Times New Roman"/>
                <w:b w:val="false"/>
                <w:i w:val="false"/>
                <w:color w:val="000000"/>
                <w:sz w:val="20"/>
              </w:rPr>
              <w:t>
 кезең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төлемдері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жағдайын жақсарту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ақысын төлеу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жинақтардың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Нысаналы жинақтардың</w:t>
            </w:r>
            <w:r>
              <w:br/>
            </w:r>
            <w:r>
              <w:rPr>
                <w:rFonts w:ascii="Times New Roman"/>
                <w:b w:val="false"/>
                <w:i w:val="false"/>
                <w:color w:val="000000"/>
                <w:sz w:val="20"/>
              </w:rPr>
              <w:t>төлемдері және қайтарылуы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732" w:id="700"/>
    <w:p>
      <w:pPr>
        <w:spacing w:after="0"/>
        <w:ind w:left="0"/>
        <w:jc w:val="left"/>
      </w:pPr>
      <w:r>
        <w:rPr>
          <w:rFonts w:ascii="Times New Roman"/>
          <w:b/>
          <w:i w:val="false"/>
          <w:color w:val="000000"/>
        </w:rPr>
        <w:t xml:space="preserve"> "Нысаналы жинақтардың төлемдері және қайтарылуы туралы есеп" (индексі – 1-ENPF_VVCN, кезеңділігі – ай сайын) әкімшілік деректер нысанын толтыру бойынша түсіндірме</w:t>
      </w:r>
    </w:p>
    <w:bookmarkEnd w:id="700"/>
    <w:bookmarkStart w:name="z3733" w:id="701"/>
    <w:p>
      <w:pPr>
        <w:spacing w:after="0"/>
        <w:ind w:left="0"/>
        <w:jc w:val="left"/>
      </w:pPr>
      <w:r>
        <w:rPr>
          <w:rFonts w:ascii="Times New Roman"/>
          <w:b/>
          <w:i w:val="false"/>
          <w:color w:val="000000"/>
        </w:rPr>
        <w:t xml:space="preserve"> 1-тарау. Жалпы ережелер</w:t>
      </w:r>
    </w:p>
    <w:bookmarkEnd w:id="701"/>
    <w:bookmarkStart w:name="z3734" w:id="702"/>
    <w:p>
      <w:pPr>
        <w:spacing w:after="0"/>
        <w:ind w:left="0"/>
        <w:jc w:val="both"/>
      </w:pPr>
      <w:r>
        <w:rPr>
          <w:rFonts w:ascii="Times New Roman"/>
          <w:b w:val="false"/>
          <w:i w:val="false"/>
          <w:color w:val="000000"/>
          <w:sz w:val="28"/>
        </w:rPr>
        <w:t>
      1. Осы түсіндірмеде "Нысаналы жинақтардың төлемдері және қайтарылуы туралы есеп" әкімшілік деректер нысанын (бұдан әрі – Нысан) толтыру бойынша бірыңғай талаптар айқындалады.</w:t>
      </w:r>
    </w:p>
    <w:bookmarkEnd w:id="702"/>
    <w:bookmarkStart w:name="z3735" w:id="70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03"/>
    <w:bookmarkStart w:name="z3736" w:id="704"/>
    <w:p>
      <w:pPr>
        <w:spacing w:after="0"/>
        <w:ind w:left="0"/>
        <w:jc w:val="both"/>
      </w:pPr>
      <w:r>
        <w:rPr>
          <w:rFonts w:ascii="Times New Roman"/>
          <w:b w:val="false"/>
          <w:i w:val="false"/>
          <w:color w:val="000000"/>
          <w:sz w:val="28"/>
        </w:rPr>
        <w:t xml:space="preserve">
      3. Нысанды Бірыңғай жинақтаушы зейнетақы қоры есепті кезеңнің соңындағы жағдай бойынша ай сайын толтырады. </w:t>
      </w:r>
    </w:p>
    <w:bookmarkEnd w:id="704"/>
    <w:bookmarkStart w:name="z3737" w:id="705"/>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705"/>
    <w:bookmarkStart w:name="z3738" w:id="706"/>
    <w:p>
      <w:pPr>
        <w:spacing w:after="0"/>
        <w:ind w:left="0"/>
        <w:jc w:val="left"/>
      </w:pPr>
      <w:r>
        <w:rPr>
          <w:rFonts w:ascii="Times New Roman"/>
          <w:b/>
          <w:i w:val="false"/>
          <w:color w:val="000000"/>
        </w:rPr>
        <w:t xml:space="preserve"> 2-тарау. Нысанды толтыру бойынша түсіндірме</w:t>
      </w:r>
    </w:p>
    <w:bookmarkEnd w:id="706"/>
    <w:bookmarkStart w:name="z3739" w:id="707"/>
    <w:p>
      <w:pPr>
        <w:spacing w:after="0"/>
        <w:ind w:left="0"/>
        <w:jc w:val="both"/>
      </w:pPr>
      <w:r>
        <w:rPr>
          <w:rFonts w:ascii="Times New Roman"/>
          <w:b w:val="false"/>
          <w:i w:val="false"/>
          <w:color w:val="000000"/>
          <w:sz w:val="28"/>
        </w:rPr>
        <w:t>
      5. 3-бағанда есепті айдағы нысаналы жинақтардың төлемдері жүргізілген алушылар саны бірліктермен көрсетіледі.</w:t>
      </w:r>
    </w:p>
    <w:bookmarkEnd w:id="707"/>
    <w:bookmarkStart w:name="z3740" w:id="708"/>
    <w:p>
      <w:pPr>
        <w:spacing w:after="0"/>
        <w:ind w:left="0"/>
        <w:jc w:val="both"/>
      </w:pPr>
      <w:r>
        <w:rPr>
          <w:rFonts w:ascii="Times New Roman"/>
          <w:b w:val="false"/>
          <w:i w:val="false"/>
          <w:color w:val="000000"/>
          <w:sz w:val="28"/>
        </w:rPr>
        <w:t>
      6. 4-бағанда алушыларға есепті айда жүргізілген нысаналы жинақтар төлемдерінің саны бірліктермен көрсетіледі. Нысаналы жинақтар төлемдерінің саны бойынша ақпарат алушыларға жүргізілген нысаналы жинақтар (транзакциялар) төлемдерінің негізінде көрсетіледі.</w:t>
      </w:r>
    </w:p>
    <w:bookmarkEnd w:id="708"/>
    <w:bookmarkStart w:name="z3741" w:id="709"/>
    <w:p>
      <w:pPr>
        <w:spacing w:after="0"/>
        <w:ind w:left="0"/>
        <w:jc w:val="both"/>
      </w:pPr>
      <w:r>
        <w:rPr>
          <w:rFonts w:ascii="Times New Roman"/>
          <w:b w:val="false"/>
          <w:i w:val="false"/>
          <w:color w:val="000000"/>
          <w:sz w:val="28"/>
        </w:rPr>
        <w:t>
      7. 5-бағанда есепті айдағы нысаналы жинақтар төлемдерінің немесе қайтарылу сомасы Америка Құрама Штаттарының долларымен көрсетіледі.</w:t>
      </w:r>
    </w:p>
    <w:bookmarkEnd w:id="709"/>
    <w:bookmarkStart w:name="z3742" w:id="710"/>
    <w:p>
      <w:pPr>
        <w:spacing w:after="0"/>
        <w:ind w:left="0"/>
        <w:jc w:val="both"/>
      </w:pPr>
      <w:r>
        <w:rPr>
          <w:rFonts w:ascii="Times New Roman"/>
          <w:b w:val="false"/>
          <w:i w:val="false"/>
          <w:color w:val="000000"/>
          <w:sz w:val="28"/>
        </w:rPr>
        <w:t xml:space="preserve">
      8. 6-бағанда жыл басынан бергі кезең үшін нысаналы жинақтардың төлемдері жүргізілген алушылар саны (жинақталған қорытындымен) бірліктермен көрсетіледі. </w:t>
      </w:r>
    </w:p>
    <w:bookmarkEnd w:id="710"/>
    <w:bookmarkStart w:name="z3743" w:id="711"/>
    <w:p>
      <w:pPr>
        <w:spacing w:after="0"/>
        <w:ind w:left="0"/>
        <w:jc w:val="both"/>
      </w:pPr>
      <w:r>
        <w:rPr>
          <w:rFonts w:ascii="Times New Roman"/>
          <w:b w:val="false"/>
          <w:i w:val="false"/>
          <w:color w:val="000000"/>
          <w:sz w:val="28"/>
        </w:rPr>
        <w:t>
      9. Мәліметтер болмаған жағдайда Нысан толтырылмай ұсынылады.</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20-қосымша</w:t>
            </w:r>
          </w:p>
        </w:tc>
      </w:tr>
    </w:tbl>
    <w:bookmarkStart w:name="z3745" w:id="712"/>
    <w:p>
      <w:pPr>
        <w:spacing w:after="0"/>
        <w:ind w:left="0"/>
        <w:jc w:val="left"/>
      </w:pPr>
      <w:r>
        <w:rPr>
          <w:rFonts w:ascii="Times New Roman"/>
          <w:b/>
          <w:i w:val="false"/>
          <w:color w:val="000000"/>
        </w:rPr>
        <w:t xml:space="preserve"> Әкімшілік деректерді жинауға арналған нысан</w:t>
      </w:r>
    </w:p>
    <w:bookmarkEnd w:id="712"/>
    <w:p>
      <w:pPr>
        <w:spacing w:after="0"/>
        <w:ind w:left="0"/>
        <w:jc w:val="both"/>
      </w:pPr>
      <w:r>
        <w:rPr>
          <w:rFonts w:ascii="Times New Roman"/>
          <w:b w:val="false"/>
          <w:i w:val="false"/>
          <w:color w:val="ff0000"/>
          <w:sz w:val="28"/>
        </w:rPr>
        <w:t xml:space="preserve">
      Ескерту. Қаулы 20-қосымшамен толықтырылды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3746" w:id="713"/>
    <w:p>
      <w:pPr>
        <w:spacing w:after="0"/>
        <w:ind w:left="0"/>
        <w:jc w:val="left"/>
      </w:pPr>
      <w:r>
        <w:rPr>
          <w:rFonts w:ascii="Times New Roman"/>
          <w:b/>
          <w:i w:val="false"/>
          <w:color w:val="000000"/>
        </w:rPr>
        <w:t xml:space="preserve"> Нысаналы талаптар туралы есеп</w:t>
      </w:r>
    </w:p>
    <w:bookmarkEnd w:id="713"/>
    <w:p>
      <w:pPr>
        <w:spacing w:after="0"/>
        <w:ind w:left="0"/>
        <w:jc w:val="both"/>
      </w:pPr>
      <w:r>
        <w:rPr>
          <w:rFonts w:ascii="Times New Roman"/>
          <w:b w:val="false"/>
          <w:i w:val="false"/>
          <w:color w:val="000000"/>
          <w:sz w:val="28"/>
        </w:rPr>
        <w:t>
      Әкімшілік деректер нысанының индексі: 1-ENPF_CT</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Есепті кезеңі: 20___жылғы "__" ________ жағдай бойынша </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жылдың 30 (отызыншы) сәуірінен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Нысаналы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жылдың соңындағы нысаналы талаптар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алдындағы жылдың соңындағы нысаналы талаптар сомасына есептелген</w:t>
            </w:r>
          </w:p>
          <w:p>
            <w:pPr>
              <w:spacing w:after="20"/>
              <w:ind w:left="20"/>
              <w:jc w:val="both"/>
            </w:pPr>
            <w:r>
              <w:rPr>
                <w:rFonts w:ascii="Times New Roman"/>
                <w:b w:val="false"/>
                <w:i w:val="false"/>
                <w:color w:val="000000"/>
                <w:sz w:val="20"/>
              </w:rPr>
              <w:t>
 кіріс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Қазақстан Республикасы Ұлттық қорының орташа алынған инвестициялық кірісінің елу пайызы сомасынан нысаналы талаптар сомасы (АҚШ долларымен)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нысаналы талаптар сомасы (АҚШ долларымен)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қорының орташа алынған инвестициялық кірісінің елу пайызының сомасы _______ АҚШ долларын құрайды.</w:t>
      </w:r>
    </w:p>
    <w:p>
      <w:pPr>
        <w:spacing w:after="0"/>
        <w:ind w:left="0"/>
        <w:jc w:val="both"/>
      </w:pPr>
      <w:r>
        <w:rPr>
          <w:rFonts w:ascii="Times New Roman"/>
          <w:b w:val="false"/>
          <w:i w:val="false"/>
          <w:color w:val="000000"/>
          <w:sz w:val="28"/>
        </w:rPr>
        <w:t>
      Нысаналы талаптарға қатысушылардың бұрын қалыптасқан нысаналы талаптарына есептелген кіріс сомасы ________ АҚШ долларын құрайды.</w:t>
      </w:r>
    </w:p>
    <w:p>
      <w:pPr>
        <w:spacing w:after="0"/>
        <w:ind w:left="0"/>
        <w:jc w:val="both"/>
      </w:pPr>
      <w:r>
        <w:rPr>
          <w:rFonts w:ascii="Times New Roman"/>
          <w:b w:val="false"/>
          <w:i w:val="false"/>
          <w:color w:val="000000"/>
          <w:sz w:val="28"/>
        </w:rPr>
        <w:t>
      Түзету ескеріле отырып, Қазақстан Республикасы Ұлттық қорының орташа алынған инвестициялық кірісінің елу пайызының сомасы _______ АҚШ долларын құрайды.</w:t>
      </w:r>
    </w:p>
    <w:p>
      <w:pPr>
        <w:spacing w:after="0"/>
        <w:ind w:left="0"/>
        <w:jc w:val="both"/>
      </w:pPr>
      <w:r>
        <w:rPr>
          <w:rFonts w:ascii="Times New Roman"/>
          <w:b w:val="false"/>
          <w:i w:val="false"/>
          <w:color w:val="000000"/>
          <w:sz w:val="28"/>
        </w:rPr>
        <w:t>
      Орташа алынған инвестициялық кіріс мөлшерлемесі________ пайызды құрайды.</w:t>
      </w:r>
    </w:p>
    <w:p>
      <w:pPr>
        <w:spacing w:after="0"/>
        <w:ind w:left="0"/>
        <w:jc w:val="both"/>
      </w:pPr>
      <w:r>
        <w:rPr>
          <w:rFonts w:ascii="Times New Roman"/>
          <w:b w:val="false"/>
          <w:i w:val="false"/>
          <w:color w:val="000000"/>
          <w:sz w:val="28"/>
        </w:rPr>
        <w:t>
      Есепті жылдың соңындағы нысаналы талаптарға қатысушылардың жалпы саны ________ адам.</w:t>
      </w:r>
    </w:p>
    <w:p>
      <w:pPr>
        <w:spacing w:after="0"/>
        <w:ind w:left="0"/>
        <w:jc w:val="both"/>
      </w:pPr>
      <w:r>
        <w:rPr>
          <w:rFonts w:ascii="Times New Roman"/>
          <w:b w:val="false"/>
          <w:i w:val="false"/>
          <w:color w:val="000000"/>
          <w:sz w:val="28"/>
        </w:rPr>
        <w:t>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_______________________________________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Нысаналы талаптар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749" w:id="714"/>
    <w:p>
      <w:pPr>
        <w:spacing w:after="0"/>
        <w:ind w:left="0"/>
        <w:jc w:val="left"/>
      </w:pPr>
      <w:r>
        <w:rPr>
          <w:rFonts w:ascii="Times New Roman"/>
          <w:b/>
          <w:i w:val="false"/>
          <w:color w:val="000000"/>
        </w:rPr>
        <w:t xml:space="preserve"> "Нысаналы талаптар туралы есеп" (индексі – 1-ENPF_CT, кезеңділігі – жыл сайын) әкімшілік деректер нысанын толтыру бойынша түсіндірме</w:t>
      </w:r>
    </w:p>
    <w:bookmarkEnd w:id="714"/>
    <w:bookmarkStart w:name="z3750" w:id="715"/>
    <w:p>
      <w:pPr>
        <w:spacing w:after="0"/>
        <w:ind w:left="0"/>
        <w:jc w:val="left"/>
      </w:pPr>
      <w:r>
        <w:rPr>
          <w:rFonts w:ascii="Times New Roman"/>
          <w:b/>
          <w:i w:val="false"/>
          <w:color w:val="000000"/>
        </w:rPr>
        <w:t xml:space="preserve"> 1-тарау. Жалпы ережелер</w:t>
      </w:r>
    </w:p>
    <w:bookmarkEnd w:id="715"/>
    <w:bookmarkStart w:name="z3751" w:id="716"/>
    <w:p>
      <w:pPr>
        <w:spacing w:after="0"/>
        <w:ind w:left="0"/>
        <w:jc w:val="both"/>
      </w:pPr>
      <w:r>
        <w:rPr>
          <w:rFonts w:ascii="Times New Roman"/>
          <w:b w:val="false"/>
          <w:i w:val="false"/>
          <w:color w:val="000000"/>
          <w:sz w:val="28"/>
        </w:rPr>
        <w:t>
      1. Осы түсіндірмеде "Нысаналы талаптар туралы есеп" әкімшілік деректер нысанын (бұдан әрі – Нысан) толтыру бойынша бірыңғай талаптар айқындалады.</w:t>
      </w:r>
    </w:p>
    <w:bookmarkEnd w:id="716"/>
    <w:bookmarkStart w:name="z3752" w:id="71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17"/>
    <w:bookmarkStart w:name="z3753" w:id="718"/>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жыл сайын толтырады.</w:t>
      </w:r>
    </w:p>
    <w:bookmarkEnd w:id="718"/>
    <w:bookmarkStart w:name="z3754" w:id="719"/>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719"/>
    <w:bookmarkStart w:name="z3755" w:id="720"/>
    <w:p>
      <w:pPr>
        <w:spacing w:after="0"/>
        <w:ind w:left="0"/>
        <w:jc w:val="left"/>
      </w:pPr>
      <w:r>
        <w:rPr>
          <w:rFonts w:ascii="Times New Roman"/>
          <w:b/>
          <w:i w:val="false"/>
          <w:color w:val="000000"/>
        </w:rPr>
        <w:t xml:space="preserve"> 2-тарау. Нысанды толтыру бойынша түсіндірме</w:t>
      </w:r>
    </w:p>
    <w:bookmarkEnd w:id="720"/>
    <w:bookmarkStart w:name="z3756" w:id="721"/>
    <w:p>
      <w:pPr>
        <w:spacing w:after="0"/>
        <w:ind w:left="0"/>
        <w:jc w:val="both"/>
      </w:pPr>
      <w:r>
        <w:rPr>
          <w:rFonts w:ascii="Times New Roman"/>
          <w:b w:val="false"/>
          <w:i w:val="false"/>
          <w:color w:val="000000"/>
          <w:sz w:val="28"/>
        </w:rPr>
        <w:t>
      5. 1-бағанда нысаналы талаптарға қатысушылардың туған жылдары көрсетіледі.</w:t>
      </w:r>
    </w:p>
    <w:bookmarkEnd w:id="721"/>
    <w:bookmarkStart w:name="z3757" w:id="722"/>
    <w:p>
      <w:pPr>
        <w:spacing w:after="0"/>
        <w:ind w:left="0"/>
        <w:jc w:val="both"/>
      </w:pPr>
      <w:r>
        <w:rPr>
          <w:rFonts w:ascii="Times New Roman"/>
          <w:b w:val="false"/>
          <w:i w:val="false"/>
          <w:color w:val="000000"/>
          <w:sz w:val="28"/>
        </w:rPr>
        <w:t>
      6. 2-бағанда тиісті туған жылдың нысаналы талаптарына қатысушылардың саны бірліктермен көрсетіледі.</w:t>
      </w:r>
    </w:p>
    <w:bookmarkEnd w:id="722"/>
    <w:bookmarkStart w:name="z3758" w:id="723"/>
    <w:p>
      <w:pPr>
        <w:spacing w:after="0"/>
        <w:ind w:left="0"/>
        <w:jc w:val="both"/>
      </w:pPr>
      <w:r>
        <w:rPr>
          <w:rFonts w:ascii="Times New Roman"/>
          <w:b w:val="false"/>
          <w:i w:val="false"/>
          <w:color w:val="000000"/>
          <w:sz w:val="28"/>
        </w:rPr>
        <w:t>
      7. 3-бағанда есепті жылдың алдындағы жылдың соңындағы нысаналы талаптар сомасы Америка Құрама Штаттарының долларымен (бұдан әрі – АҚШ доллары) көрсетіледі.</w:t>
      </w:r>
    </w:p>
    <w:bookmarkEnd w:id="723"/>
    <w:bookmarkStart w:name="z3759" w:id="724"/>
    <w:p>
      <w:pPr>
        <w:spacing w:after="0"/>
        <w:ind w:left="0"/>
        <w:jc w:val="both"/>
      </w:pPr>
      <w:r>
        <w:rPr>
          <w:rFonts w:ascii="Times New Roman"/>
          <w:b w:val="false"/>
          <w:i w:val="false"/>
          <w:color w:val="000000"/>
          <w:sz w:val="28"/>
        </w:rPr>
        <w:t>
      8. 4-бағанда есепті жылдың алдындағы жылдың соңындағы нысаналы талаптар сомасына есептелген кіріс сомасы АҚШ долларымен көрсетіледі.</w:t>
      </w:r>
    </w:p>
    <w:bookmarkEnd w:id="724"/>
    <w:bookmarkStart w:name="z3760" w:id="725"/>
    <w:p>
      <w:pPr>
        <w:spacing w:after="0"/>
        <w:ind w:left="0"/>
        <w:jc w:val="both"/>
      </w:pPr>
      <w:r>
        <w:rPr>
          <w:rFonts w:ascii="Times New Roman"/>
          <w:b w:val="false"/>
          <w:i w:val="false"/>
          <w:color w:val="000000"/>
          <w:sz w:val="28"/>
        </w:rPr>
        <w:t>
      9. 5-бағанда есепті кезеңдегі Қазақстан Республикасы Ұлттық қорының орташа алынған инвестициялық кірісінің елу пайызының сомасынан нысаналы талаптар сомасы АҚШ долларымен көрсетіледі.</w:t>
      </w:r>
    </w:p>
    <w:bookmarkEnd w:id="725"/>
    <w:bookmarkStart w:name="z3761" w:id="726"/>
    <w:p>
      <w:pPr>
        <w:spacing w:after="0"/>
        <w:ind w:left="0"/>
        <w:jc w:val="both"/>
      </w:pPr>
      <w:r>
        <w:rPr>
          <w:rFonts w:ascii="Times New Roman"/>
          <w:b w:val="false"/>
          <w:i w:val="false"/>
          <w:color w:val="000000"/>
          <w:sz w:val="28"/>
        </w:rPr>
        <w:t>
      10. 6-бағанда есепті жылдың соңындағы жағдай бойынша 3, 4 және 5-бағандардағы мәндердің сомасына тең нысаналы талаптар сомасы АҚШ долларымен көрсетіледі.</w:t>
      </w:r>
    </w:p>
    <w:bookmarkEnd w:id="726"/>
    <w:bookmarkStart w:name="z3762" w:id="727"/>
    <w:p>
      <w:pPr>
        <w:spacing w:after="0"/>
        <w:ind w:left="0"/>
        <w:jc w:val="both"/>
      </w:pPr>
      <w:r>
        <w:rPr>
          <w:rFonts w:ascii="Times New Roman"/>
          <w:b w:val="false"/>
          <w:i w:val="false"/>
          <w:color w:val="000000"/>
          <w:sz w:val="28"/>
        </w:rPr>
        <w:t>
      11. Қазақстан Республикасы Ұлттық қорының орташа алынған инвестициялық кірісінің елу пайызының сомасы, нысаналы талаптарға қатысушылардың бұрын қалыптасқан нысаналы талаптарына есептелген кіріс сомасы, түзету ескеріле отырып, Қазақстан Республикасы Ұлттық қорының орташа алынған инвестициялық кірісінің елу пайызының сомасы, орташа алынған инвестициялық кіріс мөлшерлемесі және есепті жылдың соңындағы нысаналы талаптарға қатысушылардың жалпы саны ақпараттық жүйеде көзделген Нысанға ескертпеде көрсетіледі.</w:t>
      </w:r>
    </w:p>
    <w:bookmarkEnd w:id="727"/>
    <w:bookmarkStart w:name="z3763" w:id="728"/>
    <w:p>
      <w:pPr>
        <w:spacing w:after="0"/>
        <w:ind w:left="0"/>
        <w:jc w:val="both"/>
      </w:pPr>
      <w:r>
        <w:rPr>
          <w:rFonts w:ascii="Times New Roman"/>
          <w:b w:val="false"/>
          <w:i w:val="false"/>
          <w:color w:val="000000"/>
          <w:sz w:val="28"/>
        </w:rPr>
        <w:t>
      12. Мәліметтер болмаған жағдайда Нысан толтырылмай ұсынылады.</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тамыздағы</w:t>
            </w:r>
            <w:r>
              <w:br/>
            </w:r>
            <w:r>
              <w:rPr>
                <w:rFonts w:ascii="Times New Roman"/>
                <w:b w:val="false"/>
                <w:i w:val="false"/>
                <w:color w:val="000000"/>
                <w:sz w:val="20"/>
              </w:rPr>
              <w:t>№ 167 қаулысына</w:t>
            </w:r>
            <w:r>
              <w:br/>
            </w:r>
            <w:r>
              <w:rPr>
                <w:rFonts w:ascii="Times New Roman"/>
                <w:b w:val="false"/>
                <w:i w:val="false"/>
                <w:color w:val="000000"/>
                <w:sz w:val="20"/>
              </w:rPr>
              <w:t>21-қосымша</w:t>
            </w:r>
          </w:p>
        </w:tc>
      </w:tr>
    </w:tbl>
    <w:bookmarkStart w:name="z3765" w:id="729"/>
    <w:p>
      <w:pPr>
        <w:spacing w:after="0"/>
        <w:ind w:left="0"/>
        <w:jc w:val="left"/>
      </w:pPr>
      <w:r>
        <w:rPr>
          <w:rFonts w:ascii="Times New Roman"/>
          <w:b/>
          <w:i w:val="false"/>
          <w:color w:val="000000"/>
        </w:rPr>
        <w:t xml:space="preserve"> Бірыңғай жинақтаушы зейнетақы қорының есептілікті ұсыну қағидалары</w:t>
      </w:r>
    </w:p>
    <w:bookmarkEnd w:id="729"/>
    <w:p>
      <w:pPr>
        <w:spacing w:after="0"/>
        <w:ind w:left="0"/>
        <w:jc w:val="both"/>
      </w:pPr>
      <w:r>
        <w:rPr>
          <w:rFonts w:ascii="Times New Roman"/>
          <w:b w:val="false"/>
          <w:i w:val="false"/>
          <w:color w:val="ff0000"/>
          <w:sz w:val="28"/>
        </w:rPr>
        <w:t xml:space="preserve">
      Ескерту. Қаулы 21-қосымшамен толықтырылды - ҚР Ұлттық Банкі Басқармасының 25.12.2023 </w:t>
      </w:r>
      <w:r>
        <w:rPr>
          <w:rFonts w:ascii="Times New Roman"/>
          <w:b w:val="false"/>
          <w:i w:val="false"/>
          <w:color w:val="ff0000"/>
          <w:sz w:val="28"/>
        </w:rPr>
        <w:t>№ 97</w:t>
      </w:r>
      <w:r>
        <w:rPr>
          <w:rFonts w:ascii="Times New Roman"/>
          <w:b w:val="false"/>
          <w:i w:val="false"/>
          <w:color w:val="ff0000"/>
          <w:sz w:val="28"/>
        </w:rPr>
        <w:t xml:space="preserve"> (01.01.2024 бастап қолданысқа енгізіледі) қаулысымен.</w:t>
      </w:r>
    </w:p>
    <w:bookmarkStart w:name="z3766" w:id="730"/>
    <w:p>
      <w:pPr>
        <w:spacing w:after="0"/>
        <w:ind w:left="0"/>
        <w:jc w:val="both"/>
      </w:pPr>
      <w:r>
        <w:rPr>
          <w:rFonts w:ascii="Times New Roman"/>
          <w:b w:val="false"/>
          <w:i w:val="false"/>
          <w:color w:val="000000"/>
          <w:sz w:val="28"/>
        </w:rPr>
        <w:t xml:space="preserve">
      1. Бірыңғай жинақтаушы зейнетақы қорының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бірыңғай жинақтаушы зейнетақы қорының (бұдан әрі – Қор) Қазақстан Республикасының Ұлттық Банкіне (бұдан әрі – Ұлттық Банк) есептілікті ұсыну тәртібін айқындайды.</w:t>
      </w:r>
    </w:p>
    <w:bookmarkEnd w:id="730"/>
    <w:bookmarkStart w:name="z3767" w:id="731"/>
    <w:p>
      <w:pPr>
        <w:spacing w:after="0"/>
        <w:ind w:left="0"/>
        <w:jc w:val="both"/>
      </w:pPr>
      <w:r>
        <w:rPr>
          <w:rFonts w:ascii="Times New Roman"/>
          <w:b w:val="false"/>
          <w:i w:val="false"/>
          <w:color w:val="000000"/>
          <w:sz w:val="28"/>
        </w:rPr>
        <w:t xml:space="preserve">
      2. Қор есептілікті "Қазақстан Республикасы Ұлттық Банкінің веб-порталы" ақпараттық жүйесін қолдану арқылы электрондық түрде ұсынады. </w:t>
      </w:r>
    </w:p>
    <w:bookmarkEnd w:id="731"/>
    <w:bookmarkStart w:name="z3768" w:id="732"/>
    <w:p>
      <w:pPr>
        <w:spacing w:after="0"/>
        <w:ind w:left="0"/>
        <w:jc w:val="both"/>
      </w:pPr>
      <w:r>
        <w:rPr>
          <w:rFonts w:ascii="Times New Roman"/>
          <w:b w:val="false"/>
          <w:i w:val="false"/>
          <w:color w:val="000000"/>
          <w:sz w:val="28"/>
        </w:rPr>
        <w:t xml:space="preserve">
      3. Қор басшысының немесе есепке қол қою функциясы жүктелген адамның және орындаушының электрондық цифрлық қолтаңбасы арқылы куәландырылған есептілік электрондық форматта сақталады. </w:t>
      </w:r>
    </w:p>
    <w:bookmarkEnd w:id="732"/>
    <w:bookmarkStart w:name="z3769" w:id="733"/>
    <w:p>
      <w:pPr>
        <w:spacing w:after="0"/>
        <w:ind w:left="0"/>
        <w:jc w:val="both"/>
      </w:pPr>
      <w:r>
        <w:rPr>
          <w:rFonts w:ascii="Times New Roman"/>
          <w:b w:val="false"/>
          <w:i w:val="false"/>
          <w:color w:val="000000"/>
          <w:sz w:val="28"/>
        </w:rPr>
        <w:t xml:space="preserve">
      4. Есептіліктегі деректердің толықтығы мен дұрыстығын Қордың басшысы немесе есепке қол қою функциясы жүктелген адам қамтамасыз етеді. </w:t>
      </w:r>
    </w:p>
    <w:bookmarkEnd w:id="733"/>
    <w:bookmarkStart w:name="z3770" w:id="734"/>
    <w:p>
      <w:pPr>
        <w:spacing w:after="0"/>
        <w:ind w:left="0"/>
        <w:jc w:val="both"/>
      </w:pPr>
      <w:r>
        <w:rPr>
          <w:rFonts w:ascii="Times New Roman"/>
          <w:b w:val="false"/>
          <w:i w:val="false"/>
          <w:color w:val="000000"/>
          <w:sz w:val="28"/>
        </w:rPr>
        <w:t>
      5. Есептіліктегі деректер Қазақстан Республикасының ұлттық валютасы – теңгемен, сондай-ақ Америка Құрама Штаттарының долларымен көрсетіледі.</w:t>
      </w:r>
    </w:p>
    <w:bookmarkEnd w:id="734"/>
    <w:bookmarkStart w:name="z3771" w:id="735"/>
    <w:p>
      <w:pPr>
        <w:spacing w:after="0"/>
        <w:ind w:left="0"/>
        <w:jc w:val="both"/>
      </w:pPr>
      <w:r>
        <w:rPr>
          <w:rFonts w:ascii="Times New Roman"/>
          <w:b w:val="false"/>
          <w:i w:val="false"/>
          <w:color w:val="000000"/>
          <w:sz w:val="28"/>
        </w:rPr>
        <w:t xml:space="preserve">
      6.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тәртіпке сәйкес айқындалған валюталарды айырбастаудың нарықтық бағамы бойынша қайта есептеліп көрсетіледі.</w:t>
      </w:r>
    </w:p>
    <w:bookmarkEnd w:id="735"/>
    <w:bookmarkStart w:name="z3772" w:id="736"/>
    <w:p>
      <w:pPr>
        <w:spacing w:after="0"/>
        <w:ind w:left="0"/>
        <w:jc w:val="both"/>
      </w:pPr>
      <w:r>
        <w:rPr>
          <w:rFonts w:ascii="Times New Roman"/>
          <w:b w:val="false"/>
          <w:i w:val="false"/>
          <w:color w:val="000000"/>
          <w:sz w:val="28"/>
        </w:rPr>
        <w:t>
      7. "Резидент" және "бейрезидент" ұғымдары "Валюталық реттеу және валюталық бақылау туралы" Қазақстан Республикасының Заңында айқындалған мәндерде пайдаланылады.</w:t>
      </w:r>
    </w:p>
    <w:bookmarkEnd w:id="7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