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cdb8" w14:textId="c97c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оператордың жұмыс істеу қағидаларын бекіту туралы" Қазақстан Республикасы Энергетика министрінің 2015 жылғы 3 желтоқсандағы № 689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25 қыркүйектегі № 325 бұйрығы. Қазақстан Республикасының Әділет министрлігінде 2017 жылы 11 қазанда № 15877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 xml:space="preserve">27-бабына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"Ұлттық оператордың жұмыс істеу қағидаларын бекiту туралы" Қазақстан Республикасы Энергетика министрінің 2015 жылғы 3 желтоқсандағы № 689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12519 болып тіркелген, 2016 жылғы 8 қаңтарда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кейін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көшірмесін мерзімдік баспа басылымдарына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Бозымбаев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