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a1d05" w14:textId="9da1d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Жылыту маусымын іркіліссіз өткізу үшін энергия өндіруші ұйымдарға отын сатып алуға субсидия беру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13 қыркүйектегі № 309 бұйрығы. Қазақстан Республикасының Әділет министрлігінде 2017 жылы 17 қазанда № 15903 болып тіркелді.</w:t>
      </w:r>
    </w:p>
    <w:p>
      <w:pPr>
        <w:spacing w:after="0"/>
        <w:ind w:left="0"/>
        <w:jc w:val="both"/>
      </w:pPr>
      <w:bookmarkStart w:name="z0" w:id="0"/>
      <w:r>
        <w:rPr>
          <w:rFonts w:ascii="Times New Roman"/>
          <w:b w:val="false"/>
          <w:i w:val="false"/>
          <w:color w:val="000000"/>
          <w:sz w:val="28"/>
        </w:rPr>
        <w:t xml:space="preserve">
      "Электр энергетикасы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70-30)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27.12.2021 </w:t>
      </w:r>
      <w:r>
        <w:rPr>
          <w:rFonts w:ascii="Times New Roman"/>
          <w:b w:val="false"/>
          <w:i w:val="false"/>
          <w:color w:val="00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Жылыту маусымын іркіліссіз өткізу үшін энергия өндіруші ұйымдарға отын сатып алуға субсидия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және көмір өнеркәсібі департаменті: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қазақ және орыс тілдеріндегі қағаз және электрондық түрдегі оның көшірмесін Қазақстан Республикасы нормативтік құқықтық актілерінің Эталондық бақылау банкіне қосу және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ресми жариялау үшін мерзімді баспасөз басылымдарына жіберуді;</w:t>
      </w:r>
    </w:p>
    <w:p>
      <w:pPr>
        <w:spacing w:after="0"/>
        <w:ind w:left="0"/>
        <w:jc w:val="both"/>
      </w:pPr>
      <w:r>
        <w:rPr>
          <w:rFonts w:ascii="Times New Roman"/>
          <w:b w:val="false"/>
          <w:i w:val="false"/>
          <w:color w:val="000000"/>
          <w:sz w:val="28"/>
        </w:rPr>
        <w:t xml:space="preserve">
      4) осы бұйрықты Қазақстан Республикасы Энергетика министрлігінің ресми интернет-ресурсында орналастыруды; </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 орындағаны туралы мәліметтер ұсынуды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4"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 Б. Сұлтанов</w:t>
      </w:r>
    </w:p>
    <w:p>
      <w:pPr>
        <w:spacing w:after="0"/>
        <w:ind w:left="0"/>
        <w:jc w:val="both"/>
      </w:pPr>
      <w:r>
        <w:rPr>
          <w:rFonts w:ascii="Times New Roman"/>
          <w:b w:val="false"/>
          <w:i w:val="false"/>
          <w:color w:val="000000"/>
          <w:sz w:val="28"/>
        </w:rPr>
        <w:t>
      2017 жылғы 20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 Т. Сүлейменов</w:t>
      </w:r>
    </w:p>
    <w:p>
      <w:pPr>
        <w:spacing w:after="0"/>
        <w:ind w:left="0"/>
        <w:jc w:val="both"/>
      </w:pPr>
      <w:r>
        <w:rPr>
          <w:rFonts w:ascii="Times New Roman"/>
          <w:b w:val="false"/>
          <w:i w:val="false"/>
          <w:color w:val="000000"/>
          <w:sz w:val="28"/>
        </w:rPr>
        <w:t>
      2017 жылғы 30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13 қыркүйектегі</w:t>
            </w:r>
            <w:r>
              <w:br/>
            </w:r>
            <w:r>
              <w:rPr>
                <w:rFonts w:ascii="Times New Roman"/>
                <w:b w:val="false"/>
                <w:i w:val="false"/>
                <w:color w:val="000000"/>
                <w:sz w:val="20"/>
              </w:rPr>
              <w:t>№ 309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Жылыту маусымын іркіліссіз өткізу үшін энергия өндіруші ұйымдарға отын сатып алуға субсидия беру қағидалары</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Жылыту маусымын іркіліссіз өткізу үшін энергия өндіруші ұйымдарға отын сатып алуға субсидия беру қағидалары (бұдан әрі — Қағидалар) "Электр энергетикасы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70-30) тармақшасына сәйкес әзірленді және жылыту маусымын іркіліссіз өткізу үшін энергия өндіруші ұйымдарды отын сатып алуға субсидиялау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27.12.2021 </w:t>
      </w:r>
      <w:r>
        <w:rPr>
          <w:rFonts w:ascii="Times New Roman"/>
          <w:b w:val="false"/>
          <w:i w:val="false"/>
          <w:color w:val="00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Жылыту маусымын іркіліссіз өткізу үшін отын сатып алуға энергия өндіруші ұйымдарды субсидиялау жергілікті бюджетте көзделген қаражаттың есебінен облыстардың, республикалық маңызы бар қаланың, астананың жергілікті атқарушы органдарымен (бұдан әрі – жергілікті атқарушы органдар) жүзеге асырылады.</w:t>
      </w:r>
    </w:p>
    <w:bookmarkEnd w:id="8"/>
    <w:bookmarkStart w:name="z10" w:id="9"/>
    <w:p>
      <w:pPr>
        <w:spacing w:after="0"/>
        <w:ind w:left="0"/>
        <w:jc w:val="both"/>
      </w:pPr>
      <w:r>
        <w:rPr>
          <w:rFonts w:ascii="Times New Roman"/>
          <w:b w:val="false"/>
          <w:i w:val="false"/>
          <w:color w:val="000000"/>
          <w:sz w:val="28"/>
        </w:rPr>
        <w:t>
      3. Жылыту маусымын іркіліссіз өткізу үшін отын сатып алуға субсидиялар энергия өндіруші ұйымдарға беріледі.</w:t>
      </w:r>
    </w:p>
    <w:bookmarkEnd w:id="9"/>
    <w:bookmarkStart w:name="z11" w:id="10"/>
    <w:p>
      <w:pPr>
        <w:spacing w:after="0"/>
        <w:ind w:left="0"/>
        <w:jc w:val="left"/>
      </w:pPr>
      <w:r>
        <w:rPr>
          <w:rFonts w:ascii="Times New Roman"/>
          <w:b/>
          <w:i w:val="false"/>
          <w:color w:val="000000"/>
        </w:rPr>
        <w:t xml:space="preserve"> 2-тарау. Жылыту маусымын іркіліссіз өткізу үшін отын сатып алуға энергия өндіруші ұйымдарды субсидиялау тәртібі </w:t>
      </w:r>
    </w:p>
    <w:bookmarkEnd w:id="10"/>
    <w:bookmarkStart w:name="z12" w:id="11"/>
    <w:p>
      <w:pPr>
        <w:spacing w:after="0"/>
        <w:ind w:left="0"/>
        <w:jc w:val="both"/>
      </w:pPr>
      <w:r>
        <w:rPr>
          <w:rFonts w:ascii="Times New Roman"/>
          <w:b w:val="false"/>
          <w:i w:val="false"/>
          <w:color w:val="000000"/>
          <w:sz w:val="28"/>
        </w:rPr>
        <w:t>
      4. Энергия өндіруші ұйымдар отын сатып алуды "Табиғи монополиялар туралы" және "Мемлекеттік сатып алу туралы" Қазақстан Республикасының Заңдарында белгіленген тәртіпте жүзеге асырады.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27.12.2021 </w:t>
      </w:r>
      <w:r>
        <w:rPr>
          <w:rFonts w:ascii="Times New Roman"/>
          <w:b w:val="false"/>
          <w:i w:val="false"/>
          <w:color w:val="00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5. Жергілікті атқарушы органдар табиғи-климаттық жағдайды есепке ала отырып, энергия өндіруші ұйымдардың жылыту маусымын іркіліссіз өткізу үшін отын сатып алуға өтінімдерін қабылдаудың басталу және аяқталу күнін белгілейді.</w:t>
      </w:r>
    </w:p>
    <w:bookmarkEnd w:id="12"/>
    <w:p>
      <w:pPr>
        <w:spacing w:after="0"/>
        <w:ind w:left="0"/>
        <w:jc w:val="both"/>
      </w:pPr>
      <w:r>
        <w:rPr>
          <w:rFonts w:ascii="Times New Roman"/>
          <w:b w:val="false"/>
          <w:i w:val="false"/>
          <w:color w:val="000000"/>
          <w:sz w:val="28"/>
        </w:rPr>
        <w:t>
      Жергілікті атқарушы органдар энергия өндіруші ұйымдардан отын сатып алуға өтінімдерді қабылдаудың басталу және аяқталу күні туралы ақпаратты өзінің ресми интернет-ресурсында жариялайды.</w:t>
      </w:r>
    </w:p>
    <w:bookmarkStart w:name="z14" w:id="13"/>
    <w:p>
      <w:pPr>
        <w:spacing w:after="0"/>
        <w:ind w:left="0"/>
        <w:jc w:val="both"/>
      </w:pPr>
      <w:r>
        <w:rPr>
          <w:rFonts w:ascii="Times New Roman"/>
          <w:b w:val="false"/>
          <w:i w:val="false"/>
          <w:color w:val="000000"/>
          <w:sz w:val="28"/>
        </w:rPr>
        <w:t>
      6. Энергия өндіруші ұйымдар отын сатып алуға субсидия алуға өтінімін еркін нысанда (бұдан әрі - өтінім) тиісті жергілікті атқарушы органға ұсынады.</w:t>
      </w:r>
    </w:p>
    <w:bookmarkEnd w:id="13"/>
    <w:p>
      <w:pPr>
        <w:spacing w:after="0"/>
        <w:ind w:left="0"/>
        <w:jc w:val="both"/>
      </w:pPr>
      <w:r>
        <w:rPr>
          <w:rFonts w:ascii="Times New Roman"/>
          <w:b w:val="false"/>
          <w:i w:val="false"/>
          <w:color w:val="000000"/>
          <w:sz w:val="28"/>
        </w:rPr>
        <w:t>
      Өтінімге мынадай құжаттар қоса беріледі:</w:t>
      </w:r>
    </w:p>
    <w:p>
      <w:pPr>
        <w:spacing w:after="0"/>
        <w:ind w:left="0"/>
        <w:jc w:val="both"/>
      </w:pPr>
      <w:r>
        <w:rPr>
          <w:rFonts w:ascii="Times New Roman"/>
          <w:b w:val="false"/>
          <w:i w:val="false"/>
          <w:color w:val="000000"/>
          <w:sz w:val="28"/>
        </w:rPr>
        <w:t>
      1) отын сатып алуға субсидия алудың қажеттілігі туралы еркін нысандағы түсіндірме жазбахат;</w:t>
      </w:r>
    </w:p>
    <w:p>
      <w:pPr>
        <w:spacing w:after="0"/>
        <w:ind w:left="0"/>
        <w:jc w:val="both"/>
      </w:pPr>
      <w:r>
        <w:rPr>
          <w:rFonts w:ascii="Times New Roman"/>
          <w:b w:val="false"/>
          <w:i w:val="false"/>
          <w:color w:val="000000"/>
          <w:sz w:val="28"/>
        </w:rPr>
        <w:t>
      2) өтінім берген сәтте субсидия алушының салық берешегінің жоқ (бар) екендігі туралы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Энергетика министрінің 22.05.2020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банктік деректемелері;</w:t>
      </w:r>
    </w:p>
    <w:p>
      <w:pPr>
        <w:spacing w:after="0"/>
        <w:ind w:left="0"/>
        <w:jc w:val="both"/>
      </w:pPr>
      <w:r>
        <w:rPr>
          <w:rFonts w:ascii="Times New Roman"/>
          <w:b w:val="false"/>
          <w:i w:val="false"/>
          <w:color w:val="000000"/>
          <w:sz w:val="28"/>
        </w:rPr>
        <w:t xml:space="preserve">
      5) жылу энергиясының өндірісіне отын қажеттілігін және оны сатып алуға субсидия сомасын есептеу; </w:t>
      </w:r>
    </w:p>
    <w:p>
      <w:pPr>
        <w:spacing w:after="0"/>
        <w:ind w:left="0"/>
        <w:jc w:val="both"/>
      </w:pPr>
      <w:r>
        <w:rPr>
          <w:rFonts w:ascii="Times New Roman"/>
          <w:b w:val="false"/>
          <w:i w:val="false"/>
          <w:color w:val="000000"/>
          <w:sz w:val="28"/>
        </w:rPr>
        <w:t>
      6) ай сайын субсидияларды бөлу;</w:t>
      </w:r>
    </w:p>
    <w:p>
      <w:pPr>
        <w:spacing w:after="0"/>
        <w:ind w:left="0"/>
        <w:jc w:val="both"/>
      </w:pPr>
      <w:r>
        <w:rPr>
          <w:rFonts w:ascii="Times New Roman"/>
          <w:b w:val="false"/>
          <w:i w:val="false"/>
          <w:color w:val="000000"/>
          <w:sz w:val="28"/>
        </w:rPr>
        <w:t>
      7) отынды жеткiзу шарты, тауар-көлiк жүкқұжаттары;</w:t>
      </w:r>
    </w:p>
    <w:p>
      <w:pPr>
        <w:spacing w:after="0"/>
        <w:ind w:left="0"/>
        <w:jc w:val="both"/>
      </w:pPr>
      <w:r>
        <w:rPr>
          <w:rFonts w:ascii="Times New Roman"/>
          <w:b w:val="false"/>
          <w:i w:val="false"/>
          <w:color w:val="000000"/>
          <w:sz w:val="28"/>
        </w:rPr>
        <w:t xml:space="preserve">
      8) жылу энергиясын өндіру, беру, бөлу және жабдықтау бойынша реттелетін қызметтерге тарифті (баға, жинақ мөлшерлемесі) немесе оның шекті деңгейін және тарифтік сметаларды бекіту туралы бұйрықтың көшірмесі; </w:t>
      </w:r>
    </w:p>
    <w:p>
      <w:pPr>
        <w:spacing w:after="0"/>
        <w:ind w:left="0"/>
        <w:jc w:val="both"/>
      </w:pPr>
      <w:r>
        <w:rPr>
          <w:rFonts w:ascii="Times New Roman"/>
          <w:b w:val="false"/>
          <w:i w:val="false"/>
          <w:color w:val="000000"/>
          <w:sz w:val="28"/>
        </w:rPr>
        <w:t>
      9) отын сатып алуға субсидияны бөлген/бөлмеген жағдайда жылу энергиясын өндіру, беру, бөлу және жабдықтау бойынша көрсетілетін қызметтерге тариф шамаларын талдау;</w:t>
      </w:r>
    </w:p>
    <w:p>
      <w:pPr>
        <w:spacing w:after="0"/>
        <w:ind w:left="0"/>
        <w:jc w:val="both"/>
      </w:pPr>
      <w:r>
        <w:rPr>
          <w:rFonts w:ascii="Times New Roman"/>
          <w:b w:val="false"/>
          <w:i w:val="false"/>
          <w:color w:val="000000"/>
          <w:sz w:val="28"/>
        </w:rPr>
        <w:t>
      10) алдағы жылыту маусымына жылу энергиясын нақты өндіру туралы ақпарат;</w:t>
      </w:r>
    </w:p>
    <w:p>
      <w:pPr>
        <w:spacing w:after="0"/>
        <w:ind w:left="0"/>
        <w:jc w:val="both"/>
      </w:pPr>
      <w:r>
        <w:rPr>
          <w:rFonts w:ascii="Times New Roman"/>
          <w:b w:val="false"/>
          <w:i w:val="false"/>
          <w:color w:val="000000"/>
          <w:sz w:val="28"/>
        </w:rPr>
        <w:t>
      10-1) өткен күнтізбелік жыл үшін дебиторлық берешек туралы мәліметтері бар бухгалтерлік баланс;</w:t>
      </w:r>
    </w:p>
    <w:p>
      <w:pPr>
        <w:spacing w:after="0"/>
        <w:ind w:left="0"/>
        <w:jc w:val="both"/>
      </w:pPr>
      <w:r>
        <w:rPr>
          <w:rFonts w:ascii="Times New Roman"/>
          <w:b w:val="false"/>
          <w:i w:val="false"/>
          <w:color w:val="000000"/>
          <w:sz w:val="28"/>
        </w:rPr>
        <w:t xml:space="preserve">
      11) жылыту маусымын бастау кезеңіне отын қоры туралы ақпарат.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Энергетика министрінің 22.05.2020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7. Жергілікті атқарушы орган энергия өндіруші ұйымның өтінімін ұсынған сәттен бастап күнтізбелік он күн ішінде қарайды.</w:t>
      </w:r>
    </w:p>
    <w:bookmarkEnd w:id="14"/>
    <w:bookmarkStart w:name="z16" w:id="15"/>
    <w:p>
      <w:pPr>
        <w:spacing w:after="0"/>
        <w:ind w:left="0"/>
        <w:jc w:val="both"/>
      </w:pPr>
      <w:r>
        <w:rPr>
          <w:rFonts w:ascii="Times New Roman"/>
          <w:b w:val="false"/>
          <w:i w:val="false"/>
          <w:color w:val="000000"/>
          <w:sz w:val="28"/>
        </w:rPr>
        <w:t>
      8. Энергия өндіруші ұйым құжаттар топтамасын толық ұсынбаған және (немесе) күмәнді ақпарат ұсынған жағдайда, жергілікті атқарушы орган өтінімді алған күннен бастап екі жұмыс күні ішінде қайтару себептерін көрсете отырып, жазбаша түрде энергия өндіруші ұйымға құжаттарды қайтарады.</w:t>
      </w:r>
    </w:p>
    <w:bookmarkEnd w:id="15"/>
    <w:p>
      <w:pPr>
        <w:spacing w:after="0"/>
        <w:ind w:left="0"/>
        <w:jc w:val="both"/>
      </w:pPr>
      <w:r>
        <w:rPr>
          <w:rFonts w:ascii="Times New Roman"/>
          <w:b w:val="false"/>
          <w:i w:val="false"/>
          <w:color w:val="000000"/>
          <w:sz w:val="28"/>
        </w:rPr>
        <w:t>
      Энергия өндіруші ұйым өтінімді жергілікті атқарушы органға отын сатып алуға энергия өндіруші ұйымдардан өтінімдер қабылдау мерзімі аяқталғанға дейін қайта ұсынады.</w:t>
      </w:r>
    </w:p>
    <w:bookmarkStart w:name="z17" w:id="16"/>
    <w:p>
      <w:pPr>
        <w:spacing w:after="0"/>
        <w:ind w:left="0"/>
        <w:jc w:val="both"/>
      </w:pPr>
      <w:r>
        <w:rPr>
          <w:rFonts w:ascii="Times New Roman"/>
          <w:b w:val="false"/>
          <w:i w:val="false"/>
          <w:color w:val="000000"/>
          <w:sz w:val="28"/>
        </w:rPr>
        <w:t>
      9. Жергілікті атқарушы орган өтінімдерді қарау қорытындылары бойынша отын сатып алуға субсидия берілетін энергия өндіруші ұйымдардың тізбесін (бұдан әрі - Тізбе) қалыптастырады және отын көлемі мен бөлінген субсидия сомасын көрсете отырып, оны өзінің интернет-ресурсында орналастырады және табиғи монополиялардың тиісті салаларындағы басшылықты жүзеге асыратын уәкілетті орган ведомствосының аумақтық бөлімшесіне жібереді.</w:t>
      </w:r>
    </w:p>
    <w:bookmarkEnd w:id="16"/>
    <w:p>
      <w:pPr>
        <w:spacing w:after="0"/>
        <w:ind w:left="0"/>
        <w:jc w:val="both"/>
      </w:pPr>
      <w:r>
        <w:rPr>
          <w:rFonts w:ascii="Times New Roman"/>
          <w:b w:val="false"/>
          <w:i w:val="false"/>
          <w:color w:val="000000"/>
          <w:sz w:val="28"/>
        </w:rPr>
        <w:t xml:space="preserve">
      Отын көлемдері Қазақстан Республикасы Энергетика министрінің 2015 жылғы 22 қаңтардағы № 34 </w:t>
      </w:r>
      <w:r>
        <w:rPr>
          <w:rFonts w:ascii="Times New Roman"/>
          <w:b w:val="false"/>
          <w:i w:val="false"/>
          <w:color w:val="000000"/>
          <w:sz w:val="28"/>
        </w:rPr>
        <w:t>бұйрығымен</w:t>
      </w:r>
      <w:r>
        <w:rPr>
          <w:rFonts w:ascii="Times New Roman"/>
          <w:b w:val="false"/>
          <w:i w:val="false"/>
          <w:color w:val="000000"/>
          <w:sz w:val="28"/>
        </w:rPr>
        <w:t xml:space="preserve"> бекітілген Энергия өндіруші ұйымдар үшін күзгі-қысқы кезеңде пайдаланылатын отын қорының нормаларын айқындау қағидаларына (Нормативтік құқықтық актілерді мемлекеттік тіркеу тізілімінде № 10583 болып тіркелген) сәйкес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22.05.2020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10. Субсидиялар энергия өндіруші ұйымдар өтінім берген отын түрі мен көлемі бойынша деректерді негізге ала отырып, мынадай формула бойынша есептеледі:</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33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33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 – бөлінетін субсидияның сомасы (теңге);</w:t>
      </w:r>
    </w:p>
    <w:p>
      <w:pPr>
        <w:spacing w:after="0"/>
        <w:ind w:left="0"/>
        <w:jc w:val="both"/>
      </w:pPr>
      <w:r>
        <w:rPr>
          <w:rFonts w:ascii="Times New Roman"/>
          <w:b w:val="false"/>
          <w:i w:val="false"/>
          <w:color w:val="000000"/>
          <w:sz w:val="28"/>
        </w:rPr>
        <w:t>
      Vқс – қажетті субсидия көлемі (теңге);</w:t>
      </w:r>
    </w:p>
    <w:p>
      <w:pPr>
        <w:spacing w:after="0"/>
        <w:ind w:left="0"/>
        <w:jc w:val="both"/>
      </w:pPr>
      <w:r>
        <w:rPr>
          <w:rFonts w:ascii="Times New Roman"/>
          <w:b w:val="false"/>
          <w:i w:val="false"/>
          <w:color w:val="000000"/>
          <w:sz w:val="28"/>
        </w:rPr>
        <w:t>
      N – өткен күнтізбелік жыл үшін дебиторлық берешекті жинау тиімділігінің коэффициенті (%).</w:t>
      </w:r>
    </w:p>
    <w:p>
      <w:pPr>
        <w:spacing w:after="0"/>
        <w:ind w:left="0"/>
        <w:jc w:val="both"/>
      </w:pPr>
      <w:r>
        <w:rPr>
          <w:rFonts w:ascii="Times New Roman"/>
          <w:b w:val="false"/>
          <w:i w:val="false"/>
          <w:color w:val="000000"/>
          <w:sz w:val="28"/>
        </w:rPr>
        <w:t>
      Қажетті субсидия көлемі (Vқс)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87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Vо – отын көлемі (тонна немесе м3);</w:t>
      </w:r>
    </w:p>
    <w:p>
      <w:pPr>
        <w:spacing w:after="0"/>
        <w:ind w:left="0"/>
        <w:jc w:val="both"/>
      </w:pPr>
      <w:r>
        <w:rPr>
          <w:rFonts w:ascii="Times New Roman"/>
          <w:b w:val="false"/>
          <w:i w:val="false"/>
          <w:color w:val="000000"/>
          <w:sz w:val="28"/>
        </w:rPr>
        <w:t>
      Со – есептік жылға отын құны (теңге).</w:t>
      </w:r>
    </w:p>
    <w:p>
      <w:pPr>
        <w:spacing w:after="0"/>
        <w:ind w:left="0"/>
        <w:jc w:val="both"/>
      </w:pPr>
      <w:r>
        <w:rPr>
          <w:rFonts w:ascii="Times New Roman"/>
          <w:b w:val="false"/>
          <w:i w:val="false"/>
          <w:color w:val="000000"/>
          <w:sz w:val="28"/>
        </w:rPr>
        <w:t>
      Өткен күнтізбелік жыл үшін дебиторлық берешекті жинау тиімділігінің коэффициенті (N)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98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98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ЖДБ – өткен күнтізбелік жыл үшін жиналған дебиторлық берешек сомасы (теңге);</w:t>
      </w:r>
    </w:p>
    <w:p>
      <w:pPr>
        <w:spacing w:after="0"/>
        <w:ind w:left="0"/>
        <w:jc w:val="both"/>
      </w:pPr>
      <w:r>
        <w:rPr>
          <w:rFonts w:ascii="Times New Roman"/>
          <w:b w:val="false"/>
          <w:i w:val="false"/>
          <w:color w:val="000000"/>
          <w:sz w:val="28"/>
        </w:rPr>
        <w:t>
      ДБ – өткен күнтізбелік жылдағы дебиторлық берешектің жалпы көлемі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01.12.2022 </w:t>
      </w:r>
      <w:r>
        <w:rPr>
          <w:rFonts w:ascii="Times New Roman"/>
          <w:b w:val="false"/>
          <w:i w:val="false"/>
          <w:color w:val="00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11. Жергілікті атқарушы орган тиісті облыстардың, республикалық маңызы бар қаланың, астананың бюджетін бекіту туралы мәслихаттың шешімі шыққан сәттен бастап үш жұмыс күні ішінде Тізбенің негізінде жылыту маусымын іркіліссіз өткізу үшін энергия өндіруші ұйымдарға отынды сатып алуға субсидияларды төлеу ведомостін қалыптастырады.</w:t>
      </w:r>
    </w:p>
    <w:bookmarkEnd w:id="18"/>
    <w:bookmarkStart w:name="z20" w:id="19"/>
    <w:p>
      <w:pPr>
        <w:spacing w:after="0"/>
        <w:ind w:left="0"/>
        <w:jc w:val="both"/>
      </w:pPr>
      <w:r>
        <w:rPr>
          <w:rFonts w:ascii="Times New Roman"/>
          <w:b w:val="false"/>
          <w:i w:val="false"/>
          <w:color w:val="000000"/>
          <w:sz w:val="28"/>
        </w:rPr>
        <w:t>
      12. Жергілікті атқарушы орган ведомостті қалыптастырған күннен бастап бес жұмыс күні ішінде төлемдер бойынша қаржыландырудың жеке жоспарына сәйкес төлеуге берілетін шотты Қазақстан Республикасы Қаржы министрлігі Қазынашылық комитетінің аумақтық бөлімшесіне ұсынады.</w:t>
      </w:r>
    </w:p>
    <w:bookmarkEnd w:id="19"/>
    <w:p>
      <w:pPr>
        <w:spacing w:after="0"/>
        <w:ind w:left="0"/>
        <w:jc w:val="both"/>
      </w:pPr>
      <w:r>
        <w:rPr>
          <w:rFonts w:ascii="Times New Roman"/>
          <w:b w:val="false"/>
          <w:i w:val="false"/>
          <w:color w:val="000000"/>
          <w:sz w:val="28"/>
        </w:rPr>
        <w:t>
      Субсидияларды энергия өндіруші ұйымдардың банктік шоттарына аударуды жергілікті атқарушы органдар бес жұмыс күн ішінде жүзеге асырады.</w:t>
      </w:r>
    </w:p>
    <w:bookmarkStart w:name="z21" w:id="20"/>
    <w:p>
      <w:pPr>
        <w:spacing w:after="0"/>
        <w:ind w:left="0"/>
        <w:jc w:val="both"/>
      </w:pPr>
      <w:r>
        <w:rPr>
          <w:rFonts w:ascii="Times New Roman"/>
          <w:b w:val="false"/>
          <w:i w:val="false"/>
          <w:color w:val="000000"/>
          <w:sz w:val="28"/>
        </w:rPr>
        <w:t>
      13. Энергия өндіруші ұйымдар жылыту маусымын өткізу кезеңінде ай сайын, есепті кезеңнен кейінгі айдың 5-күніне дейінгі мерзімде осы Қағидаларға қосымшада берілген нысанға сәйкес жылыту маусымын іркіліссіз өткізу үшін отын сатып алуға арналған субсидиялардың мақсатты қолданылуы туралы есепті (бұдан әрі - есеп) жергілікті атқарушы органға ұсынады.</w:t>
      </w:r>
    </w:p>
    <w:bookmarkEnd w:id="20"/>
    <w:p>
      <w:pPr>
        <w:spacing w:after="0"/>
        <w:ind w:left="0"/>
        <w:jc w:val="both"/>
      </w:pPr>
      <w:r>
        <w:rPr>
          <w:rFonts w:ascii="Times New Roman"/>
          <w:b w:val="false"/>
          <w:i w:val="false"/>
          <w:color w:val="000000"/>
          <w:sz w:val="28"/>
        </w:rPr>
        <w:t>
      Жергілікті атқарушы орган жылыту маусымы аяқталғаннан кейін күнтізбелік 15 күннен кешіктірмей өз интернет-ресурсында энергия өндіруші ұйымдар ұсынған есептердің қорытындылары бойынша ақпаратты орналастырады, сондай-ақ оны табиғи монополиялардың тиісті салаларында басшылықты жүзеге асыратын уәкілетті орган ведомствосының аумақтық бөлімшесіне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Энергетика министрінің 22.05.2020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Жылыту маусымын іркіліссіз</w:t>
            </w:r>
            <w:r>
              <w:br/>
            </w:r>
            <w:r>
              <w:rPr>
                <w:rFonts w:ascii="Times New Roman"/>
                <w:b w:val="false"/>
                <w:i w:val="false"/>
                <w:color w:val="000000"/>
                <w:sz w:val="20"/>
              </w:rPr>
              <w:t>өткізу үшін энергия өндіруші</w:t>
            </w:r>
            <w:r>
              <w:br/>
            </w:r>
            <w:r>
              <w:rPr>
                <w:rFonts w:ascii="Times New Roman"/>
                <w:b w:val="false"/>
                <w:i w:val="false"/>
                <w:color w:val="000000"/>
                <w:sz w:val="20"/>
              </w:rPr>
              <w:t>ұйымдарға отын сатып алуға</w:t>
            </w:r>
            <w:r>
              <w:br/>
            </w:r>
            <w:r>
              <w:rPr>
                <w:rFonts w:ascii="Times New Roman"/>
                <w:b w:val="false"/>
                <w:i w:val="false"/>
                <w:color w:val="000000"/>
                <w:sz w:val="20"/>
              </w:rPr>
              <w:t>субсидия беру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21"/>
    <w:p>
      <w:pPr>
        <w:spacing w:after="0"/>
        <w:ind w:left="0"/>
        <w:jc w:val="left"/>
      </w:pPr>
      <w:r>
        <w:rPr>
          <w:rFonts w:ascii="Times New Roman"/>
          <w:b/>
          <w:i w:val="false"/>
          <w:color w:val="000000"/>
        </w:rPr>
        <w:t xml:space="preserve"> Жылыту маусымын іркіліссіз өткізу үшін отын сатып алуға субсидияларды мақсатты пайдалану туралы есеп</w:t>
      </w:r>
    </w:p>
    <w:bookmarkEnd w:id="21"/>
    <w:p>
      <w:pPr>
        <w:spacing w:after="0"/>
        <w:ind w:left="0"/>
        <w:jc w:val="both"/>
      </w:pPr>
      <w:r>
        <w:rPr>
          <w:rFonts w:ascii="Times New Roman"/>
          <w:b w:val="false"/>
          <w:i w:val="false"/>
          <w:color w:val="ff0000"/>
          <w:sz w:val="28"/>
        </w:rPr>
        <w:t xml:space="preserve">
      Ескерту. Қосымша жаңа редакцияда - ҚР Энергетика министрінің 27.12.2021 </w:t>
      </w:r>
      <w:r>
        <w:rPr>
          <w:rFonts w:ascii="Times New Roman"/>
          <w:b w:val="false"/>
          <w:i w:val="false"/>
          <w:color w:val="ff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____________________________________________________________________ ____________________________________________________________________ (ұйымның атауы)</w:t>
      </w:r>
    </w:p>
    <w:p>
      <w:pPr>
        <w:spacing w:after="0"/>
        <w:ind w:left="0"/>
        <w:jc w:val="both"/>
      </w:pPr>
      <w:r>
        <w:rPr>
          <w:rFonts w:ascii="Times New Roman"/>
          <w:b w:val="false"/>
          <w:i w:val="false"/>
          <w:color w:val="000000"/>
          <w:sz w:val="28"/>
        </w:rPr>
        <w:t>
      20__ жылғы___________________облысы (республикалық маңызы бар қала, астана)</w:t>
      </w:r>
    </w:p>
    <w:p>
      <w:pPr>
        <w:spacing w:after="0"/>
        <w:ind w:left="0"/>
        <w:jc w:val="both"/>
      </w:pPr>
      <w:r>
        <w:rPr>
          <w:rFonts w:ascii="Times New Roman"/>
          <w:b w:val="false"/>
          <w:i w:val="false"/>
          <w:color w:val="000000"/>
          <w:sz w:val="28"/>
        </w:rPr>
        <w:t xml:space="preserve">
      бойынша __________________________________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Игермеу себептері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отынның түрі мен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бөлінді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 _______________________</w:t>
      </w:r>
    </w:p>
    <w:p>
      <w:pPr>
        <w:spacing w:after="0"/>
        <w:ind w:left="0"/>
        <w:jc w:val="both"/>
      </w:pPr>
      <w:r>
        <w:rPr>
          <w:rFonts w:ascii="Times New Roman"/>
          <w:b w:val="false"/>
          <w:i w:val="false"/>
          <w:color w:val="000000"/>
          <w:sz w:val="28"/>
        </w:rPr>
        <w:t>
      Бас бухгалтер _____________________________</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