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947d1" w14:textId="48947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Жұмыстар мен жұмысшы кәсіптерінің бірыңғай тарифтік-біліктілік анықтамалығын (5, 11, 13, 15, 17, 19-шығарылымдары) бекіту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2017 жылғы 4 шілдедегі № 191 бұйрығы. Қазақстан Республикасының Әділет министрлігінде 2017 жылы 20 қазанда № 15924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2015 жылғы 23 қарашадағы Еңбек кодексінің 16-бабының </w:t>
      </w:r>
      <w:r>
        <w:rPr>
          <w:rFonts w:ascii="Times New Roman"/>
          <w:b w:val="false"/>
          <w:i w:val="false"/>
          <w:color w:val="000000"/>
          <w:sz w:val="28"/>
        </w:rPr>
        <w:t>16-1)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Жұмыстар мен жұмысшы кәсіптерінің бірыңғай тарифтік-біліктілік анықтамалығы (5-шығарылым);</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Жұмыстар мен жұмысшы кәсіптерінің бірыңғай тарифтік-біліктілік анықтамалығы (11-шығарылым);</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Жұмыстар мен жұмысшы кәсіптерінің бірыңғай тарифтік-біліктілік анықтамалығы (13-шығарылым);</w:t>
      </w:r>
    </w:p>
    <w:bookmarkEnd w:id="4"/>
    <w:bookmarkStart w:name="z6"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Жұмыстар мен жұмысшы кәсіптерінің бірыңғай тарифтік-біліктілік анықтамалығы (15-шығарылым);</w:t>
      </w:r>
    </w:p>
    <w:bookmarkEnd w:id="5"/>
    <w:bookmarkStart w:name="z7" w:id="6"/>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Жұмыстар мен жұмысшы кәсіптерінің бірыңғай тарифтік-біліктілік анықтамалығы (17-шығарылым);</w:t>
      </w:r>
    </w:p>
    <w:bookmarkEnd w:id="6"/>
    <w:bookmarkStart w:name="z8" w:id="7"/>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Жұмыстар мен жұмысшы кәсіптерінің бірыңғай тарифтік-біліктілік анықтамалығы (19-шығарылым) бекітілсін.</w:t>
      </w:r>
    </w:p>
    <w:bookmarkEnd w:id="7"/>
    <w:bookmarkStart w:name="z9" w:id="8"/>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Қазақстан Республикасы Еңбек және халықты әлеуметтік қорғау министрінің кейбір бұйрықтарының күші жойылды деп танылсын.</w:t>
      </w:r>
    </w:p>
    <w:bookmarkEnd w:id="8"/>
    <w:bookmarkStart w:name="z10" w:id="9"/>
    <w:p>
      <w:pPr>
        <w:spacing w:after="0"/>
        <w:ind w:left="0"/>
        <w:jc w:val="both"/>
      </w:pPr>
      <w:r>
        <w:rPr>
          <w:rFonts w:ascii="Times New Roman"/>
          <w:b w:val="false"/>
          <w:i w:val="false"/>
          <w:color w:val="000000"/>
          <w:sz w:val="28"/>
        </w:rPr>
        <w:t xml:space="preserve">
      3. Қазақстан Республикасы Еңбек және халықты әлеуметтік қорғау министрлігінің Еңбек және әлеуметтік әріптестік департаменті заңнамада белгіленген тәртіппен: </w:t>
      </w:r>
    </w:p>
    <w:bookmarkEnd w:id="9"/>
    <w:bookmarkStart w:name="z11" w:id="10"/>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0"/>
    <w:bookmarkStart w:name="z12" w:id="11"/>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 күннен бастан күнтізбелік он күн ішінде оның мемлекеттік және орыс тілдеріндегі көшірмесін баспа және электрондық түрде мерзімді баспа басылымдарына және "Республикалық құқықтық ақпарат орталығы" шаруашылық жүргізу құқығындағы республикалық мемлекеттік кәсіпорнына ресми жариялауға және Қазақстан Республикасының нормативтік құқықтық актілерінің эталондық бақылау банкіне қосу үшін жіберуді;</w:t>
      </w:r>
    </w:p>
    <w:bookmarkEnd w:id="11"/>
    <w:bookmarkStart w:name="z13" w:id="12"/>
    <w:p>
      <w:pPr>
        <w:spacing w:after="0"/>
        <w:ind w:left="0"/>
        <w:jc w:val="both"/>
      </w:pPr>
      <w:r>
        <w:rPr>
          <w:rFonts w:ascii="Times New Roman"/>
          <w:b w:val="false"/>
          <w:i w:val="false"/>
          <w:color w:val="000000"/>
          <w:sz w:val="28"/>
        </w:rPr>
        <w:t>
      3) осы бұйрықты Қазақстан Республикасы Еңбек және халықты әлеуметтік қорғау министрлігінің интернет-ресурсында және мемлекеттік органдардың интранет-порталында орналастыруды;</w:t>
      </w:r>
    </w:p>
    <w:bookmarkEnd w:id="12"/>
    <w:bookmarkStart w:name="z14" w:id="13"/>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End w:id="13"/>
    <w:bookmarkStart w:name="z15" w:id="14"/>
    <w:p>
      <w:pPr>
        <w:spacing w:after="0"/>
        <w:ind w:left="0"/>
        <w:jc w:val="both"/>
      </w:pPr>
      <w:r>
        <w:rPr>
          <w:rFonts w:ascii="Times New Roman"/>
          <w:b w:val="false"/>
          <w:i w:val="false"/>
          <w:color w:val="000000"/>
          <w:sz w:val="28"/>
        </w:rPr>
        <w:t>
      4. Осы бұйрықтың орындалуын бақылау Қазақстан Республикасының Еңбек және халықты әлеуметтік қорғау вице-министрі Б.Б. Нұрымбетовке жүктелсін.</w:t>
      </w:r>
    </w:p>
    <w:bookmarkEnd w:id="14"/>
    <w:bookmarkStart w:name="z16" w:id="15"/>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Еңбек және халықты</w:t>
            </w:r>
            <w:r>
              <w:br/>
            </w:r>
            <w:r>
              <w:rPr>
                <w:rFonts w:ascii="Times New Roman"/>
                <w:b w:val="false"/>
                <w:i/>
                <w:color w:val="000000"/>
                <w:sz w:val="20"/>
              </w:rPr>
              <w:t>әлеуметтік қорғау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Дүйсенова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"КЕЛIСIЛДІ"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Білім және ғылым министрі</w:t>
      </w:r>
    </w:p>
    <w:p>
      <w:pPr>
        <w:spacing w:after="0"/>
        <w:ind w:left="0"/>
        <w:jc w:val="both"/>
      </w:pPr>
      <w:r>
        <w:rPr>
          <w:rFonts w:ascii="Times New Roman"/>
          <w:b w:val="false"/>
          <w:i w:val="false"/>
          <w:color w:val="000000"/>
          <w:sz w:val="28"/>
        </w:rPr>
        <w:t>
      _____________ Е. Сағадиев</w:t>
      </w:r>
    </w:p>
    <w:p>
      <w:pPr>
        <w:spacing w:after="0"/>
        <w:ind w:left="0"/>
        <w:jc w:val="both"/>
      </w:pPr>
      <w:r>
        <w:rPr>
          <w:rFonts w:ascii="Times New Roman"/>
          <w:b w:val="false"/>
          <w:i w:val="false"/>
          <w:color w:val="000000"/>
          <w:sz w:val="28"/>
        </w:rPr>
        <w:t>
      2017 жылғы 29 тамыз</w:t>
      </w:r>
    </w:p>
    <w:p>
      <w:pPr>
        <w:spacing w:after="0"/>
        <w:ind w:left="0"/>
        <w:jc w:val="both"/>
      </w:pPr>
      <w:r>
        <w:rPr>
          <w:rFonts w:ascii="Times New Roman"/>
          <w:b w:val="false"/>
          <w:i w:val="false"/>
          <w:color w:val="000000"/>
          <w:sz w:val="28"/>
        </w:rPr>
        <w:t>
      "КЕЛIСIЛДІ"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Инвестициялар және даму министрі</w:t>
      </w:r>
    </w:p>
    <w:p>
      <w:pPr>
        <w:spacing w:after="0"/>
        <w:ind w:left="0"/>
        <w:jc w:val="both"/>
      </w:pPr>
      <w:r>
        <w:rPr>
          <w:rFonts w:ascii="Times New Roman"/>
          <w:b w:val="false"/>
          <w:i w:val="false"/>
          <w:color w:val="000000"/>
          <w:sz w:val="28"/>
        </w:rPr>
        <w:t>
      _____________ Ж. Қасымбек</w:t>
      </w:r>
    </w:p>
    <w:p>
      <w:pPr>
        <w:spacing w:after="0"/>
        <w:ind w:left="0"/>
        <w:jc w:val="both"/>
      </w:pPr>
      <w:r>
        <w:rPr>
          <w:rFonts w:ascii="Times New Roman"/>
          <w:b w:val="false"/>
          <w:i w:val="false"/>
          <w:color w:val="000000"/>
          <w:sz w:val="28"/>
        </w:rPr>
        <w:t>
      2017 жылғы 28 қыркүйек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2017 жылғы 4 шілдедегі</w:t>
            </w:r>
            <w:r>
              <w:br/>
            </w:r>
            <w:r>
              <w:rPr>
                <w:rFonts w:ascii="Times New Roman"/>
                <w:b w:val="false"/>
                <w:i w:val="false"/>
                <w:color w:val="000000"/>
                <w:sz w:val="20"/>
              </w:rPr>
              <w:t>№ 191 бұйрығына</w:t>
            </w:r>
            <w:r>
              <w:br/>
            </w:r>
            <w:r>
              <w:rPr>
                <w:rFonts w:ascii="Times New Roman"/>
                <w:b w:val="false"/>
                <w:i w:val="false"/>
                <w:color w:val="000000"/>
                <w:sz w:val="20"/>
              </w:rPr>
              <w:t>1-қосымша</w:t>
            </w:r>
          </w:p>
        </w:tc>
      </w:tr>
    </w:tbl>
    <w:bookmarkStart w:name="z26" w:id="16"/>
    <w:p>
      <w:pPr>
        <w:spacing w:after="0"/>
        <w:ind w:left="0"/>
        <w:jc w:val="left"/>
      </w:pPr>
      <w:r>
        <w:rPr>
          <w:rFonts w:ascii="Times New Roman"/>
          <w:b/>
          <w:i w:val="false"/>
          <w:color w:val="000000"/>
        </w:rPr>
        <w:t xml:space="preserve"> Жұмыстар мен жұмысшы кәсіптерінің бірыңғай тарифтік-біліктілік анықтамалығы (5-шығарылым)</w:t>
      </w:r>
    </w:p>
    <w:bookmarkEnd w:id="16"/>
    <w:bookmarkStart w:name="z27" w:id="17"/>
    <w:p>
      <w:pPr>
        <w:spacing w:after="0"/>
        <w:ind w:left="0"/>
        <w:jc w:val="left"/>
      </w:pPr>
      <w:r>
        <w:rPr>
          <w:rFonts w:ascii="Times New Roman"/>
          <w:b/>
          <w:i w:val="false"/>
          <w:color w:val="000000"/>
        </w:rPr>
        <w:t xml:space="preserve"> 1-тарау. Кіріспе</w:t>
      </w:r>
    </w:p>
    <w:bookmarkEnd w:id="17"/>
    <w:bookmarkStart w:name="z28" w:id="18"/>
    <w:p>
      <w:pPr>
        <w:spacing w:after="0"/>
        <w:ind w:left="0"/>
        <w:jc w:val="both"/>
      </w:pPr>
      <w:r>
        <w:rPr>
          <w:rFonts w:ascii="Times New Roman"/>
          <w:b w:val="false"/>
          <w:i w:val="false"/>
          <w:color w:val="000000"/>
          <w:sz w:val="28"/>
        </w:rPr>
        <w:t xml:space="preserve">
      1. Жұмыстар мен жұмысшы кәсіптерінің бірыңғай тарифтік-біліктілік анықтамалығы (5-шығарылым) (бұдан әрі – БТБА) күрделілігі бойынша тиісті разрядтағы жұмысшылар кәсіптерінің тарифтік-біліктілік сипаттамаларында қамтылған жұмыстарға сәйкес келетін геологиялық барлау және топографиялық-геодезиялық жұмыстар бойынша жұмыстарды қамтиды. </w:t>
      </w:r>
    </w:p>
    <w:bookmarkEnd w:id="18"/>
    <w:bookmarkStart w:name="z29" w:id="19"/>
    <w:p>
      <w:pPr>
        <w:spacing w:after="0"/>
        <w:ind w:left="0"/>
        <w:jc w:val="both"/>
      </w:pPr>
      <w:r>
        <w:rPr>
          <w:rFonts w:ascii="Times New Roman"/>
          <w:b w:val="false"/>
          <w:i w:val="false"/>
          <w:color w:val="000000"/>
          <w:sz w:val="28"/>
        </w:rPr>
        <w:t>
      2. БТБА Қазақстан Республикасының Еңбек және халықты әлеуметтік қорғау министрлігімен әзірленген.</w:t>
      </w:r>
    </w:p>
    <w:bookmarkEnd w:id="19"/>
    <w:bookmarkStart w:name="z30" w:id="20"/>
    <w:p>
      <w:pPr>
        <w:spacing w:after="0"/>
        <w:ind w:left="0"/>
        <w:jc w:val="both"/>
      </w:pPr>
      <w:r>
        <w:rPr>
          <w:rFonts w:ascii="Times New Roman"/>
          <w:b w:val="false"/>
          <w:i w:val="false"/>
          <w:color w:val="000000"/>
          <w:sz w:val="28"/>
        </w:rPr>
        <w:t xml:space="preserve">
      3. Тарифтік-біліктілік сипаттамалар ерекше айтылған жағдайлардан басқа, осы БТБА-да көрсетілген өндірістер мен жұмыс түрлері бар ұйымдарда, меншік және ұйымдық-құқықтық нысанына қарамастан, жұмыстарды тарифтеу және жұмысшыларға біліктілік разрядтарын беру кезінде қолданылады. </w:t>
      </w:r>
    </w:p>
    <w:bookmarkEnd w:id="20"/>
    <w:bookmarkStart w:name="z31" w:id="21"/>
    <w:p>
      <w:pPr>
        <w:spacing w:after="0"/>
        <w:ind w:left="0"/>
        <w:jc w:val="left"/>
      </w:pPr>
      <w:r>
        <w:rPr>
          <w:rFonts w:ascii="Times New Roman"/>
          <w:b/>
          <w:i w:val="false"/>
          <w:color w:val="000000"/>
        </w:rPr>
        <w:t xml:space="preserve"> 2-тарау. Геологиялық барлау және топографиялық-геодезиялық жұмыстар разрядтары бойынша жұмысшылар кәсіптерінің тарифтік-біліктілік сипаттамалары</w:t>
      </w:r>
    </w:p>
    <w:bookmarkEnd w:id="21"/>
    <w:bookmarkStart w:name="z32" w:id="22"/>
    <w:p>
      <w:pPr>
        <w:spacing w:after="0"/>
        <w:ind w:left="0"/>
        <w:jc w:val="left"/>
      </w:pPr>
      <w:r>
        <w:rPr>
          <w:rFonts w:ascii="Times New Roman"/>
          <w:b/>
          <w:i w:val="false"/>
          <w:color w:val="000000"/>
        </w:rPr>
        <w:t xml:space="preserve"> 1-параграф. Геодезиялық белгілерді монтаждаушы, 3-разряд</w:t>
      </w:r>
    </w:p>
    <w:bookmarkEnd w:id="22"/>
    <w:bookmarkStart w:name="z33" w:id="23"/>
    <w:p>
      <w:pPr>
        <w:spacing w:after="0"/>
        <w:ind w:left="0"/>
        <w:jc w:val="both"/>
      </w:pPr>
      <w:r>
        <w:rPr>
          <w:rFonts w:ascii="Times New Roman"/>
          <w:b w:val="false"/>
          <w:i w:val="false"/>
          <w:color w:val="000000"/>
          <w:sz w:val="28"/>
        </w:rPr>
        <w:t xml:space="preserve">
      4. Жұмыс сипаттамасы: </w:t>
      </w:r>
    </w:p>
    <w:bookmarkEnd w:id="23"/>
    <w:bookmarkStart w:name="z34" w:id="24"/>
    <w:p>
      <w:pPr>
        <w:spacing w:after="0"/>
        <w:ind w:left="0"/>
        <w:jc w:val="both"/>
      </w:pPr>
      <w:r>
        <w:rPr>
          <w:rFonts w:ascii="Times New Roman"/>
          <w:b w:val="false"/>
          <w:i w:val="false"/>
          <w:color w:val="000000"/>
          <w:sz w:val="28"/>
        </w:rPr>
        <w:t xml:space="preserve">
      монтаж, демонтаж және ағаштан жасалған геодезиялық белгілерді, орталықтарға және триангуляция және полигонометриялық бөлімдер үшін темірбетон және монолитті бетондарды жөндеу; </w:t>
      </w:r>
    </w:p>
    <w:bookmarkEnd w:id="24"/>
    <w:bookmarkStart w:name="z35" w:id="25"/>
    <w:p>
      <w:pPr>
        <w:spacing w:after="0"/>
        <w:ind w:left="0"/>
        <w:jc w:val="both"/>
      </w:pPr>
      <w:r>
        <w:rPr>
          <w:rFonts w:ascii="Times New Roman"/>
          <w:b w:val="false"/>
          <w:i w:val="false"/>
          <w:color w:val="000000"/>
          <w:sz w:val="28"/>
        </w:rPr>
        <w:t xml:space="preserve">
      ниверлеу бөлімдері үшін негізгі және фунттық реперлерді және ниверлеу маркаларын дайындау; </w:t>
      </w:r>
    </w:p>
    <w:bookmarkEnd w:id="25"/>
    <w:bookmarkStart w:name="z36" w:id="26"/>
    <w:p>
      <w:pPr>
        <w:spacing w:after="0"/>
        <w:ind w:left="0"/>
        <w:jc w:val="both"/>
      </w:pPr>
      <w:r>
        <w:rPr>
          <w:rFonts w:ascii="Times New Roman"/>
          <w:b w:val="false"/>
          <w:i w:val="false"/>
          <w:color w:val="000000"/>
          <w:sz w:val="28"/>
        </w:rPr>
        <w:t xml:space="preserve">
      геодезиялық белгілерге арналған орындарды тазалау; </w:t>
      </w:r>
    </w:p>
    <w:bookmarkEnd w:id="26"/>
    <w:bookmarkStart w:name="z37" w:id="27"/>
    <w:p>
      <w:pPr>
        <w:spacing w:after="0"/>
        <w:ind w:left="0"/>
        <w:jc w:val="both"/>
      </w:pPr>
      <w:r>
        <w:rPr>
          <w:rFonts w:ascii="Times New Roman"/>
          <w:b w:val="false"/>
          <w:i w:val="false"/>
          <w:color w:val="000000"/>
          <w:sz w:val="28"/>
        </w:rPr>
        <w:t xml:space="preserve">
      діңгектерді, көтергіш матчталарды және өзге де түсіру-көтеру операцияларына арналған құралдарды орнықтыру; </w:t>
      </w:r>
    </w:p>
    <w:bookmarkEnd w:id="27"/>
    <w:bookmarkStart w:name="z38" w:id="28"/>
    <w:p>
      <w:pPr>
        <w:spacing w:after="0"/>
        <w:ind w:left="0"/>
        <w:jc w:val="both"/>
      </w:pPr>
      <w:r>
        <w:rPr>
          <w:rFonts w:ascii="Times New Roman"/>
          <w:b w:val="false"/>
          <w:i w:val="false"/>
          <w:color w:val="000000"/>
          <w:sz w:val="28"/>
        </w:rPr>
        <w:t xml:space="preserve">
      элементтерді, торапты дайындау және ағаштан істелінген геодезиялық белгілерді және жердегі белгілердің жеке бөлшектерін жинау; </w:t>
      </w:r>
    </w:p>
    <w:bookmarkEnd w:id="28"/>
    <w:bookmarkStart w:name="z39" w:id="29"/>
    <w:p>
      <w:pPr>
        <w:spacing w:after="0"/>
        <w:ind w:left="0"/>
        <w:jc w:val="both"/>
      </w:pPr>
      <w:r>
        <w:rPr>
          <w:rFonts w:ascii="Times New Roman"/>
          <w:b w:val="false"/>
          <w:i w:val="false"/>
          <w:color w:val="000000"/>
          <w:sz w:val="28"/>
        </w:rPr>
        <w:t xml:space="preserve">
      геодезиялық белгілерді жинаулы немесе белгілердің жеке бөліктерін кейін бекітумен көтеру; </w:t>
      </w:r>
    </w:p>
    <w:bookmarkEnd w:id="29"/>
    <w:bookmarkStart w:name="z40" w:id="30"/>
    <w:p>
      <w:pPr>
        <w:spacing w:after="0"/>
        <w:ind w:left="0"/>
        <w:jc w:val="both"/>
      </w:pPr>
      <w:r>
        <w:rPr>
          <w:rFonts w:ascii="Times New Roman"/>
          <w:b w:val="false"/>
          <w:i w:val="false"/>
          <w:color w:val="000000"/>
          <w:sz w:val="28"/>
        </w:rPr>
        <w:t xml:space="preserve">
      орталықтарды салу және бағдарлық пункттерді орнату; </w:t>
      </w:r>
    </w:p>
    <w:bookmarkEnd w:id="30"/>
    <w:bookmarkStart w:name="z41" w:id="31"/>
    <w:p>
      <w:pPr>
        <w:spacing w:after="0"/>
        <w:ind w:left="0"/>
        <w:jc w:val="both"/>
      </w:pPr>
      <w:r>
        <w:rPr>
          <w:rFonts w:ascii="Times New Roman"/>
          <w:b w:val="false"/>
          <w:i w:val="false"/>
          <w:color w:val="000000"/>
          <w:sz w:val="28"/>
        </w:rPr>
        <w:t xml:space="preserve">
      темірбетон пилондарын, бетонды монолиттер мен реперлерді құю үшін формаларды дайындау, жинау, орнату және алып тастау; </w:t>
      </w:r>
    </w:p>
    <w:bookmarkEnd w:id="31"/>
    <w:bookmarkStart w:name="z42" w:id="32"/>
    <w:p>
      <w:pPr>
        <w:spacing w:after="0"/>
        <w:ind w:left="0"/>
        <w:jc w:val="both"/>
      </w:pPr>
      <w:r>
        <w:rPr>
          <w:rFonts w:ascii="Times New Roman"/>
          <w:b w:val="false"/>
          <w:i w:val="false"/>
          <w:color w:val="000000"/>
          <w:sz w:val="28"/>
        </w:rPr>
        <w:t xml:space="preserve">
      шұңқырларға белгі қою және қазу; </w:t>
      </w:r>
    </w:p>
    <w:bookmarkEnd w:id="32"/>
    <w:bookmarkStart w:name="z43" w:id="33"/>
    <w:p>
      <w:pPr>
        <w:spacing w:after="0"/>
        <w:ind w:left="0"/>
        <w:jc w:val="both"/>
      </w:pPr>
      <w:r>
        <w:rPr>
          <w:rFonts w:ascii="Times New Roman"/>
          <w:b w:val="false"/>
          <w:i w:val="false"/>
          <w:color w:val="000000"/>
          <w:sz w:val="28"/>
        </w:rPr>
        <w:t xml:space="preserve">
      арматураларды тоқу; </w:t>
      </w:r>
    </w:p>
    <w:bookmarkEnd w:id="33"/>
    <w:bookmarkStart w:name="z44" w:id="34"/>
    <w:p>
      <w:pPr>
        <w:spacing w:after="0"/>
        <w:ind w:left="0"/>
        <w:jc w:val="both"/>
      </w:pPr>
      <w:r>
        <w:rPr>
          <w:rFonts w:ascii="Times New Roman"/>
          <w:b w:val="false"/>
          <w:i w:val="false"/>
          <w:color w:val="000000"/>
          <w:sz w:val="28"/>
        </w:rPr>
        <w:t xml:space="preserve">
      бетон массасын дайындау және төсеу; </w:t>
      </w:r>
    </w:p>
    <w:bookmarkEnd w:id="34"/>
    <w:bookmarkStart w:name="z45" w:id="35"/>
    <w:p>
      <w:pPr>
        <w:spacing w:after="0"/>
        <w:ind w:left="0"/>
        <w:jc w:val="both"/>
      </w:pPr>
      <w:r>
        <w:rPr>
          <w:rFonts w:ascii="Times New Roman"/>
          <w:b w:val="false"/>
          <w:i w:val="false"/>
          <w:color w:val="000000"/>
          <w:sz w:val="28"/>
        </w:rPr>
        <w:t xml:space="preserve">
      реперлерді орнату, тазарту және олардың сыртқы безендірілуі; </w:t>
      </w:r>
    </w:p>
    <w:bookmarkEnd w:id="35"/>
    <w:bookmarkStart w:name="z46" w:id="36"/>
    <w:p>
      <w:pPr>
        <w:spacing w:after="0"/>
        <w:ind w:left="0"/>
        <w:jc w:val="both"/>
      </w:pPr>
      <w:r>
        <w:rPr>
          <w:rFonts w:ascii="Times New Roman"/>
          <w:b w:val="false"/>
          <w:i w:val="false"/>
          <w:color w:val="000000"/>
          <w:sz w:val="28"/>
        </w:rPr>
        <w:t xml:space="preserve">
      геодезиялық белгілерді, реперлерді, триангуляция немесе полигонометрия орталықтары мен пунктерін салған және жөндеген кезде ұсталық, жердегі және бетонмен жасалатын жұмыстарды орындау; </w:t>
      </w:r>
    </w:p>
    <w:bookmarkEnd w:id="36"/>
    <w:bookmarkStart w:name="z47" w:id="37"/>
    <w:p>
      <w:pPr>
        <w:spacing w:after="0"/>
        <w:ind w:left="0"/>
        <w:jc w:val="both"/>
      </w:pPr>
      <w:r>
        <w:rPr>
          <w:rFonts w:ascii="Times New Roman"/>
          <w:b w:val="false"/>
          <w:i w:val="false"/>
          <w:color w:val="000000"/>
          <w:sz w:val="28"/>
        </w:rPr>
        <w:t xml:space="preserve">
      құралдар мен материалдарды, жабдықтарды тиеу, түсіру және тасымалдау; </w:t>
      </w:r>
    </w:p>
    <w:bookmarkEnd w:id="37"/>
    <w:bookmarkStart w:name="z48" w:id="38"/>
    <w:p>
      <w:pPr>
        <w:spacing w:after="0"/>
        <w:ind w:left="0"/>
        <w:jc w:val="both"/>
      </w:pPr>
      <w:r>
        <w:rPr>
          <w:rFonts w:ascii="Times New Roman"/>
          <w:b w:val="false"/>
          <w:i w:val="false"/>
          <w:color w:val="000000"/>
          <w:sz w:val="28"/>
        </w:rPr>
        <w:t>
      геодезиялық белгілерді және реперлерді сақтауға тапсыру үшін құжаттарды дайындау.</w:t>
      </w:r>
    </w:p>
    <w:bookmarkEnd w:id="38"/>
    <w:bookmarkStart w:name="z49" w:id="39"/>
    <w:p>
      <w:pPr>
        <w:spacing w:after="0"/>
        <w:ind w:left="0"/>
        <w:jc w:val="both"/>
      </w:pPr>
      <w:r>
        <w:rPr>
          <w:rFonts w:ascii="Times New Roman"/>
          <w:b w:val="false"/>
          <w:i w:val="false"/>
          <w:color w:val="000000"/>
          <w:sz w:val="28"/>
        </w:rPr>
        <w:t xml:space="preserve">
      5. Білуге тиіс: </w:t>
      </w:r>
    </w:p>
    <w:bookmarkEnd w:id="39"/>
    <w:bookmarkStart w:name="z50" w:id="40"/>
    <w:p>
      <w:pPr>
        <w:spacing w:after="0"/>
        <w:ind w:left="0"/>
        <w:jc w:val="both"/>
      </w:pPr>
      <w:r>
        <w:rPr>
          <w:rFonts w:ascii="Times New Roman"/>
          <w:b w:val="false"/>
          <w:i w:val="false"/>
          <w:color w:val="000000"/>
          <w:sz w:val="28"/>
        </w:rPr>
        <w:t>
      ағаш геодезиялық белгілердің, триангуляция және полигонометрия орталықтары және пункттерін, фундаменталды және топырақты реперлердің, жартасты маркалар мен реперлердің міндеті мен құрылысын;</w:t>
      </w:r>
    </w:p>
    <w:bookmarkEnd w:id="40"/>
    <w:bookmarkStart w:name="z51" w:id="41"/>
    <w:p>
      <w:pPr>
        <w:spacing w:after="0"/>
        <w:ind w:left="0"/>
        <w:jc w:val="both"/>
      </w:pPr>
      <w:r>
        <w:rPr>
          <w:rFonts w:ascii="Times New Roman"/>
          <w:b w:val="false"/>
          <w:i w:val="false"/>
          <w:color w:val="000000"/>
          <w:sz w:val="28"/>
        </w:rPr>
        <w:t xml:space="preserve">
      геодезиялық белгілерді монтаждау және демонтаждау тәртібі және олардың жасау сапасына қойылатын талаптарды; </w:t>
      </w:r>
    </w:p>
    <w:bookmarkEnd w:id="41"/>
    <w:bookmarkStart w:name="z52" w:id="42"/>
    <w:p>
      <w:pPr>
        <w:spacing w:after="0"/>
        <w:ind w:left="0"/>
        <w:jc w:val="both"/>
      </w:pPr>
      <w:r>
        <w:rPr>
          <w:rFonts w:ascii="Times New Roman"/>
          <w:b w:val="false"/>
          <w:i w:val="false"/>
          <w:color w:val="000000"/>
          <w:sz w:val="28"/>
        </w:rPr>
        <w:t xml:space="preserve">
      бөлшектер мен конструкция жалғамаларының негізгі түрлерін; </w:t>
      </w:r>
    </w:p>
    <w:bookmarkEnd w:id="42"/>
    <w:bookmarkStart w:name="z53" w:id="43"/>
    <w:p>
      <w:pPr>
        <w:spacing w:after="0"/>
        <w:ind w:left="0"/>
        <w:jc w:val="both"/>
      </w:pPr>
      <w:r>
        <w:rPr>
          <w:rFonts w:ascii="Times New Roman"/>
          <w:b w:val="false"/>
          <w:i w:val="false"/>
          <w:color w:val="000000"/>
          <w:sz w:val="28"/>
        </w:rPr>
        <w:t xml:space="preserve">
      ағаш геодезиялық белгілерді жинақталған түрінде және олардың жекелеген бөлшектерін көтеру тәсілдерін; </w:t>
      </w:r>
    </w:p>
    <w:bookmarkEnd w:id="43"/>
    <w:bookmarkStart w:name="z54" w:id="44"/>
    <w:p>
      <w:pPr>
        <w:spacing w:after="0"/>
        <w:ind w:left="0"/>
        <w:jc w:val="both"/>
      </w:pPr>
      <w:r>
        <w:rPr>
          <w:rFonts w:ascii="Times New Roman"/>
          <w:b w:val="false"/>
          <w:i w:val="false"/>
          <w:color w:val="000000"/>
          <w:sz w:val="28"/>
        </w:rPr>
        <w:t xml:space="preserve">
      ағаш геодезиялық белгілерді, блоктарды, тростарды, арқандарды бекіту тәсілдері мен қағидалары, құрылыс-монтаждау, ағаш шеберлігі, жер және бетон жұмыстарының орындалу технологиясын; </w:t>
      </w:r>
    </w:p>
    <w:bookmarkEnd w:id="44"/>
    <w:bookmarkStart w:name="z55" w:id="45"/>
    <w:p>
      <w:pPr>
        <w:spacing w:after="0"/>
        <w:ind w:left="0"/>
        <w:jc w:val="both"/>
      </w:pPr>
      <w:r>
        <w:rPr>
          <w:rFonts w:ascii="Times New Roman"/>
          <w:b w:val="false"/>
          <w:i w:val="false"/>
          <w:color w:val="000000"/>
          <w:sz w:val="28"/>
        </w:rPr>
        <w:t xml:space="preserve">
      ағаш геодезиялық белгілер, реперлер, триангуляция немесе полигонометрия орталықтары мен пункттерін жасауда қолданылатын құрылыс материалдарының негізгі түрлері мен қасиеттерін; </w:t>
      </w:r>
    </w:p>
    <w:bookmarkEnd w:id="45"/>
    <w:bookmarkStart w:name="z56" w:id="46"/>
    <w:p>
      <w:pPr>
        <w:spacing w:after="0"/>
        <w:ind w:left="0"/>
        <w:jc w:val="both"/>
      </w:pPr>
      <w:r>
        <w:rPr>
          <w:rFonts w:ascii="Times New Roman"/>
          <w:b w:val="false"/>
          <w:i w:val="false"/>
          <w:color w:val="000000"/>
          <w:sz w:val="28"/>
        </w:rPr>
        <w:t xml:space="preserve">
      арматуралық каркастарды монтаждау тәртібін; </w:t>
      </w:r>
    </w:p>
    <w:bookmarkEnd w:id="46"/>
    <w:bookmarkStart w:name="z57" w:id="47"/>
    <w:p>
      <w:pPr>
        <w:spacing w:after="0"/>
        <w:ind w:left="0"/>
        <w:jc w:val="both"/>
      </w:pPr>
      <w:r>
        <w:rPr>
          <w:rFonts w:ascii="Times New Roman"/>
          <w:b w:val="false"/>
          <w:i w:val="false"/>
          <w:color w:val="000000"/>
          <w:sz w:val="28"/>
        </w:rPr>
        <w:t xml:space="preserve">
      бетон жасау технологиясын; </w:t>
      </w:r>
    </w:p>
    <w:bookmarkEnd w:id="47"/>
    <w:bookmarkStart w:name="z58" w:id="48"/>
    <w:p>
      <w:pPr>
        <w:spacing w:after="0"/>
        <w:ind w:left="0"/>
        <w:jc w:val="both"/>
      </w:pPr>
      <w:r>
        <w:rPr>
          <w:rFonts w:ascii="Times New Roman"/>
          <w:b w:val="false"/>
          <w:i w:val="false"/>
          <w:color w:val="000000"/>
          <w:sz w:val="28"/>
        </w:rPr>
        <w:t xml:space="preserve">
      ағаш шеберлігі, слесарлық және бақылау-өлшеу құралдарының түрлері мен міндетін; </w:t>
      </w:r>
    </w:p>
    <w:bookmarkEnd w:id="48"/>
    <w:bookmarkStart w:name="z59" w:id="49"/>
    <w:p>
      <w:pPr>
        <w:spacing w:after="0"/>
        <w:ind w:left="0"/>
        <w:jc w:val="both"/>
      </w:pPr>
      <w:r>
        <w:rPr>
          <w:rFonts w:ascii="Times New Roman"/>
          <w:b w:val="false"/>
          <w:i w:val="false"/>
          <w:color w:val="000000"/>
          <w:sz w:val="28"/>
        </w:rPr>
        <w:t>
      орталықтарды және геодезиялық белгілерді сыртқы безендіру құрылысын.</w:t>
      </w:r>
    </w:p>
    <w:bookmarkEnd w:id="49"/>
    <w:bookmarkStart w:name="z60" w:id="50"/>
    <w:p>
      <w:pPr>
        <w:spacing w:after="0"/>
        <w:ind w:left="0"/>
        <w:jc w:val="left"/>
      </w:pPr>
      <w:r>
        <w:rPr>
          <w:rFonts w:ascii="Times New Roman"/>
          <w:b/>
          <w:i w:val="false"/>
          <w:color w:val="000000"/>
        </w:rPr>
        <w:t xml:space="preserve"> 2-параграф. Геодезиялық белгілерді монтаждаушы, 4-разряд</w:t>
      </w:r>
    </w:p>
    <w:bookmarkEnd w:id="50"/>
    <w:bookmarkStart w:name="z61" w:id="51"/>
    <w:p>
      <w:pPr>
        <w:spacing w:after="0"/>
        <w:ind w:left="0"/>
        <w:jc w:val="both"/>
      </w:pPr>
      <w:r>
        <w:rPr>
          <w:rFonts w:ascii="Times New Roman"/>
          <w:b w:val="false"/>
          <w:i w:val="false"/>
          <w:color w:val="000000"/>
          <w:sz w:val="28"/>
        </w:rPr>
        <w:t xml:space="preserve">
      6. Жұмыс сипаттамасы: </w:t>
      </w:r>
    </w:p>
    <w:bookmarkEnd w:id="51"/>
    <w:bookmarkStart w:name="z62" w:id="52"/>
    <w:p>
      <w:pPr>
        <w:spacing w:after="0"/>
        <w:ind w:left="0"/>
        <w:jc w:val="both"/>
      </w:pPr>
      <w:r>
        <w:rPr>
          <w:rFonts w:ascii="Times New Roman"/>
          <w:b w:val="false"/>
          <w:i w:val="false"/>
          <w:color w:val="000000"/>
          <w:sz w:val="28"/>
        </w:rPr>
        <w:t xml:space="preserve">
      биіктігі 20 метрге дейінгі металды геодезиялық белгілерді және биіктігі 20 метрден 40 метрге дейінгі ағаштан істелінген геодезиялық белгілерді монтаждау, демонтаждау және жөндеу; </w:t>
      </w:r>
    </w:p>
    <w:bookmarkEnd w:id="52"/>
    <w:bookmarkStart w:name="z63" w:id="53"/>
    <w:p>
      <w:pPr>
        <w:spacing w:after="0"/>
        <w:ind w:left="0"/>
        <w:jc w:val="both"/>
      </w:pPr>
      <w:r>
        <w:rPr>
          <w:rFonts w:ascii="Times New Roman"/>
          <w:b w:val="false"/>
          <w:i w:val="false"/>
          <w:color w:val="000000"/>
          <w:sz w:val="28"/>
        </w:rPr>
        <w:t xml:space="preserve">
      жеке бөлшектерді дайындау және жерге орнықтыру; </w:t>
      </w:r>
    </w:p>
    <w:bookmarkEnd w:id="53"/>
    <w:bookmarkStart w:name="z64" w:id="54"/>
    <w:p>
      <w:pPr>
        <w:spacing w:after="0"/>
        <w:ind w:left="0"/>
        <w:jc w:val="both"/>
      </w:pPr>
      <w:r>
        <w:rPr>
          <w:rFonts w:ascii="Times New Roman"/>
          <w:b w:val="false"/>
          <w:i w:val="false"/>
          <w:color w:val="000000"/>
          <w:sz w:val="28"/>
        </w:rPr>
        <w:t xml:space="preserve">
      көтеру жабдықтары мен механизмдерін монтаждау және демонтаждау; </w:t>
      </w:r>
    </w:p>
    <w:bookmarkEnd w:id="54"/>
    <w:bookmarkStart w:name="z65" w:id="55"/>
    <w:p>
      <w:pPr>
        <w:spacing w:after="0"/>
        <w:ind w:left="0"/>
        <w:jc w:val="both"/>
      </w:pPr>
      <w:r>
        <w:rPr>
          <w:rFonts w:ascii="Times New Roman"/>
          <w:b w:val="false"/>
          <w:i w:val="false"/>
          <w:color w:val="000000"/>
          <w:sz w:val="28"/>
        </w:rPr>
        <w:t xml:space="preserve">
      биіктікте металл белгілерін жөндеу мен қорғауда құрылыс-монтаждау жұмыстарын орындау; </w:t>
      </w:r>
    </w:p>
    <w:bookmarkEnd w:id="55"/>
    <w:bookmarkStart w:name="z66" w:id="56"/>
    <w:p>
      <w:pPr>
        <w:spacing w:after="0"/>
        <w:ind w:left="0"/>
        <w:jc w:val="both"/>
      </w:pPr>
      <w:r>
        <w:rPr>
          <w:rFonts w:ascii="Times New Roman"/>
          <w:b w:val="false"/>
          <w:i w:val="false"/>
          <w:color w:val="000000"/>
          <w:sz w:val="28"/>
        </w:rPr>
        <w:t xml:space="preserve">
      дәнекерлеу және слесарлық жұмыстарды орындау; </w:t>
      </w:r>
    </w:p>
    <w:bookmarkEnd w:id="56"/>
    <w:bookmarkStart w:name="z67" w:id="57"/>
    <w:p>
      <w:pPr>
        <w:spacing w:after="0"/>
        <w:ind w:left="0"/>
        <w:jc w:val="both"/>
      </w:pPr>
      <w:r>
        <w:rPr>
          <w:rFonts w:ascii="Times New Roman"/>
          <w:b w:val="false"/>
          <w:i w:val="false"/>
          <w:color w:val="000000"/>
          <w:sz w:val="28"/>
        </w:rPr>
        <w:t>
      геодезиялық белгілерді сақтау тапсыру үшін құжаттарды дайындау.</w:t>
      </w:r>
    </w:p>
    <w:bookmarkEnd w:id="57"/>
    <w:bookmarkStart w:name="z68" w:id="58"/>
    <w:p>
      <w:pPr>
        <w:spacing w:after="0"/>
        <w:ind w:left="0"/>
        <w:jc w:val="both"/>
      </w:pPr>
      <w:r>
        <w:rPr>
          <w:rFonts w:ascii="Times New Roman"/>
          <w:b w:val="false"/>
          <w:i w:val="false"/>
          <w:color w:val="000000"/>
          <w:sz w:val="28"/>
        </w:rPr>
        <w:t xml:space="preserve">
      7. Білуге тиіс: </w:t>
      </w:r>
    </w:p>
    <w:bookmarkEnd w:id="58"/>
    <w:bookmarkStart w:name="z69" w:id="59"/>
    <w:p>
      <w:pPr>
        <w:spacing w:after="0"/>
        <w:ind w:left="0"/>
        <w:jc w:val="both"/>
      </w:pPr>
      <w:r>
        <w:rPr>
          <w:rFonts w:ascii="Times New Roman"/>
          <w:b w:val="false"/>
          <w:i w:val="false"/>
          <w:color w:val="000000"/>
          <w:sz w:val="28"/>
        </w:rPr>
        <w:t xml:space="preserve">
      металды геодезиялық белгілердің міндетін, конструкциясын және бөлшектерінің элементтері; </w:t>
      </w:r>
    </w:p>
    <w:bookmarkEnd w:id="59"/>
    <w:bookmarkStart w:name="z70" w:id="60"/>
    <w:p>
      <w:pPr>
        <w:spacing w:after="0"/>
        <w:ind w:left="0"/>
        <w:jc w:val="both"/>
      </w:pPr>
      <w:r>
        <w:rPr>
          <w:rFonts w:ascii="Times New Roman"/>
          <w:b w:val="false"/>
          <w:i w:val="false"/>
          <w:color w:val="000000"/>
          <w:sz w:val="28"/>
        </w:rPr>
        <w:t xml:space="preserve">
      металды геодезиялық белгілерді демонтаждау, монтаждау және жөндеу әдістері мен тәртібін, оларды дайындау сапасына қойылатын талаптарды; </w:t>
      </w:r>
    </w:p>
    <w:bookmarkEnd w:id="60"/>
    <w:bookmarkStart w:name="z71" w:id="61"/>
    <w:p>
      <w:pPr>
        <w:spacing w:after="0"/>
        <w:ind w:left="0"/>
        <w:jc w:val="both"/>
      </w:pPr>
      <w:r>
        <w:rPr>
          <w:rFonts w:ascii="Times New Roman"/>
          <w:b w:val="false"/>
          <w:i w:val="false"/>
          <w:color w:val="000000"/>
          <w:sz w:val="28"/>
        </w:rPr>
        <w:t xml:space="preserve">
      геодезиялық белгілерді, олардың бөлшектерін, блоктарды, тростарды, арқандарды бекіту амалдары мен қағидаларын, құрылыс-монтаждау және дәнекерлеу жұмыстарын орындау технологиясын; </w:t>
      </w:r>
    </w:p>
    <w:bookmarkEnd w:id="61"/>
    <w:bookmarkStart w:name="z72" w:id="62"/>
    <w:p>
      <w:pPr>
        <w:spacing w:after="0"/>
        <w:ind w:left="0"/>
        <w:jc w:val="both"/>
      </w:pPr>
      <w:r>
        <w:rPr>
          <w:rFonts w:ascii="Times New Roman"/>
          <w:b w:val="false"/>
          <w:i w:val="false"/>
          <w:color w:val="000000"/>
          <w:sz w:val="28"/>
        </w:rPr>
        <w:t xml:space="preserve">
      металды геодезиялық белгілерді салуда қолданылатын материалдардың негізгі түрлері мен қасиеттері; </w:t>
      </w:r>
    </w:p>
    <w:bookmarkEnd w:id="62"/>
    <w:bookmarkStart w:name="z73" w:id="63"/>
    <w:p>
      <w:pPr>
        <w:spacing w:after="0"/>
        <w:ind w:left="0"/>
        <w:jc w:val="both"/>
      </w:pPr>
      <w:r>
        <w:rPr>
          <w:rFonts w:ascii="Times New Roman"/>
          <w:b w:val="false"/>
          <w:i w:val="false"/>
          <w:color w:val="000000"/>
          <w:sz w:val="28"/>
        </w:rPr>
        <w:t>
      дәнекерлеу жабдықтарының, ұсталық-балташылық құралдардың түрлері мен міндетін.</w:t>
      </w:r>
    </w:p>
    <w:bookmarkEnd w:id="63"/>
    <w:bookmarkStart w:name="z74" w:id="64"/>
    <w:p>
      <w:pPr>
        <w:spacing w:after="0"/>
        <w:ind w:left="0"/>
        <w:jc w:val="both"/>
      </w:pPr>
      <w:r>
        <w:rPr>
          <w:rFonts w:ascii="Times New Roman"/>
          <w:b w:val="false"/>
          <w:i w:val="false"/>
          <w:color w:val="000000"/>
          <w:sz w:val="28"/>
        </w:rPr>
        <w:t>
      8. Биіктігі 20 метрден 40 метрге дейінгі металды геодезиялық белгілерді және биіктігі 40 метрден жоғары ағаш геодезиялық белгілерді монтаждау және демонтаждау кезінде - 5-разряд.</w:t>
      </w:r>
    </w:p>
    <w:bookmarkEnd w:id="64"/>
    <w:bookmarkStart w:name="z75" w:id="65"/>
    <w:p>
      <w:pPr>
        <w:spacing w:after="0"/>
        <w:ind w:left="0"/>
        <w:jc w:val="both"/>
      </w:pPr>
      <w:r>
        <w:rPr>
          <w:rFonts w:ascii="Times New Roman"/>
          <w:b w:val="false"/>
          <w:i w:val="false"/>
          <w:color w:val="000000"/>
          <w:sz w:val="28"/>
        </w:rPr>
        <w:t>
      9. 40 метрден жоғары биіктіктегі металл геодезиялық белгілерді монтаждау және демонтаждау кезінде - 6-разряд.</w:t>
      </w:r>
    </w:p>
    <w:bookmarkEnd w:id="65"/>
    <w:bookmarkStart w:name="z76" w:id="66"/>
    <w:p>
      <w:pPr>
        <w:spacing w:after="0"/>
        <w:ind w:left="0"/>
        <w:jc w:val="left"/>
      </w:pPr>
      <w:r>
        <w:rPr>
          <w:rFonts w:ascii="Times New Roman"/>
          <w:b/>
          <w:i w:val="false"/>
          <w:color w:val="000000"/>
        </w:rPr>
        <w:t xml:space="preserve"> 3-параграф. Геологиялық жұмыстардағы жұмысшы, 2-разряд</w:t>
      </w:r>
    </w:p>
    <w:bookmarkEnd w:id="66"/>
    <w:bookmarkStart w:name="z77" w:id="67"/>
    <w:p>
      <w:pPr>
        <w:spacing w:after="0"/>
        <w:ind w:left="0"/>
        <w:jc w:val="both"/>
      </w:pPr>
      <w:r>
        <w:rPr>
          <w:rFonts w:ascii="Times New Roman"/>
          <w:b w:val="false"/>
          <w:i w:val="false"/>
          <w:color w:val="000000"/>
          <w:sz w:val="28"/>
        </w:rPr>
        <w:t xml:space="preserve">
      10. Жұмыс сипаттамасы: </w:t>
      </w:r>
    </w:p>
    <w:bookmarkEnd w:id="67"/>
    <w:bookmarkStart w:name="z78" w:id="68"/>
    <w:p>
      <w:pPr>
        <w:spacing w:after="0"/>
        <w:ind w:left="0"/>
        <w:jc w:val="both"/>
      </w:pPr>
      <w:r>
        <w:rPr>
          <w:rFonts w:ascii="Times New Roman"/>
          <w:b w:val="false"/>
          <w:i w:val="false"/>
          <w:color w:val="000000"/>
          <w:sz w:val="28"/>
        </w:rPr>
        <w:t xml:space="preserve">
      бұрын өткен, жаңадан өтетін және ұсақ тау-кен қазбаларын тарату және тазалау (канавалар, копуштар мен шурфтар); </w:t>
      </w:r>
    </w:p>
    <w:bookmarkEnd w:id="68"/>
    <w:bookmarkStart w:name="z79" w:id="69"/>
    <w:p>
      <w:pPr>
        <w:spacing w:after="0"/>
        <w:ind w:left="0"/>
        <w:jc w:val="both"/>
      </w:pPr>
      <w:r>
        <w:rPr>
          <w:rFonts w:ascii="Times New Roman"/>
          <w:b w:val="false"/>
          <w:i w:val="false"/>
          <w:color w:val="000000"/>
          <w:sz w:val="28"/>
        </w:rPr>
        <w:t xml:space="preserve">
      геолог маманды бағытта алып жүру; </w:t>
      </w:r>
    </w:p>
    <w:bookmarkEnd w:id="69"/>
    <w:bookmarkStart w:name="z80" w:id="70"/>
    <w:p>
      <w:pPr>
        <w:spacing w:after="0"/>
        <w:ind w:left="0"/>
        <w:jc w:val="both"/>
      </w:pPr>
      <w:r>
        <w:rPr>
          <w:rFonts w:ascii="Times New Roman"/>
          <w:b w:val="false"/>
          <w:i w:val="false"/>
          <w:color w:val="000000"/>
          <w:sz w:val="28"/>
        </w:rPr>
        <w:t xml:space="preserve">
      сынама дубликаттарын сұрыптау және сынамалау үшін дайындау; </w:t>
      </w:r>
    </w:p>
    <w:bookmarkEnd w:id="70"/>
    <w:bookmarkStart w:name="z81" w:id="71"/>
    <w:p>
      <w:pPr>
        <w:spacing w:after="0"/>
        <w:ind w:left="0"/>
        <w:jc w:val="both"/>
      </w:pPr>
      <w:r>
        <w:rPr>
          <w:rFonts w:ascii="Times New Roman"/>
          <w:b w:val="false"/>
          <w:i w:val="false"/>
          <w:color w:val="000000"/>
          <w:sz w:val="28"/>
        </w:rPr>
        <w:t xml:space="preserve">
      су деңгейін өлшеуді жүргізу және су көздерін пайдалану режимін сақтау; </w:t>
      </w:r>
    </w:p>
    <w:bookmarkEnd w:id="71"/>
    <w:bookmarkStart w:name="z82" w:id="72"/>
    <w:p>
      <w:pPr>
        <w:spacing w:after="0"/>
        <w:ind w:left="0"/>
        <w:jc w:val="both"/>
      </w:pPr>
      <w:r>
        <w:rPr>
          <w:rFonts w:ascii="Times New Roman"/>
          <w:b w:val="false"/>
          <w:i w:val="false"/>
          <w:color w:val="000000"/>
          <w:sz w:val="28"/>
        </w:rPr>
        <w:t xml:space="preserve">
      гидрометикалық жұмыстарда жармаларды тазалау; </w:t>
      </w:r>
    </w:p>
    <w:bookmarkEnd w:id="72"/>
    <w:bookmarkStart w:name="z83" w:id="73"/>
    <w:p>
      <w:pPr>
        <w:spacing w:after="0"/>
        <w:ind w:left="0"/>
        <w:jc w:val="both"/>
      </w:pPr>
      <w:r>
        <w:rPr>
          <w:rFonts w:ascii="Times New Roman"/>
          <w:b w:val="false"/>
          <w:i w:val="false"/>
          <w:color w:val="000000"/>
          <w:sz w:val="28"/>
        </w:rPr>
        <w:t xml:space="preserve">
      борпылдақ жыныстардың литогеохимиялық сынамаларын себу және ұсақтау, кептіру; </w:t>
      </w:r>
    </w:p>
    <w:bookmarkEnd w:id="73"/>
    <w:bookmarkStart w:name="z84" w:id="74"/>
    <w:p>
      <w:pPr>
        <w:spacing w:after="0"/>
        <w:ind w:left="0"/>
        <w:jc w:val="both"/>
      </w:pPr>
      <w:r>
        <w:rPr>
          <w:rFonts w:ascii="Times New Roman"/>
          <w:b w:val="false"/>
          <w:i w:val="false"/>
          <w:color w:val="000000"/>
          <w:sz w:val="28"/>
        </w:rPr>
        <w:t xml:space="preserve">
      сынамаларды таңдау үшін қаптарды және флягаларды жуу, пакеттерді даярлау; </w:t>
      </w:r>
    </w:p>
    <w:bookmarkEnd w:id="74"/>
    <w:bookmarkStart w:name="z85" w:id="75"/>
    <w:p>
      <w:pPr>
        <w:spacing w:after="0"/>
        <w:ind w:left="0"/>
        <w:jc w:val="both"/>
      </w:pPr>
      <w:r>
        <w:rPr>
          <w:rFonts w:ascii="Times New Roman"/>
          <w:b w:val="false"/>
          <w:i w:val="false"/>
          <w:color w:val="000000"/>
          <w:sz w:val="28"/>
        </w:rPr>
        <w:t xml:space="preserve">
      құралдарды, жабдықтарды, аспаптарды, далалық жарақтарды тиеу, түсіру және орау; </w:t>
      </w:r>
    </w:p>
    <w:bookmarkEnd w:id="75"/>
    <w:bookmarkStart w:name="z86" w:id="76"/>
    <w:p>
      <w:pPr>
        <w:spacing w:after="0"/>
        <w:ind w:left="0"/>
        <w:jc w:val="both"/>
      </w:pPr>
      <w:r>
        <w:rPr>
          <w:rFonts w:ascii="Times New Roman"/>
          <w:b w:val="false"/>
          <w:i w:val="false"/>
          <w:color w:val="000000"/>
          <w:sz w:val="28"/>
        </w:rPr>
        <w:t>
      жүктерді (көлік құралдарына қолжетімсіз жерлерде) тасымалдау немесе</w:t>
      </w:r>
    </w:p>
    <w:bookmarkEnd w:id="76"/>
    <w:bookmarkStart w:name="z87" w:id="77"/>
    <w:p>
      <w:pPr>
        <w:spacing w:after="0"/>
        <w:ind w:left="0"/>
        <w:jc w:val="both"/>
      </w:pPr>
      <w:r>
        <w:rPr>
          <w:rFonts w:ascii="Times New Roman"/>
          <w:b w:val="false"/>
          <w:i w:val="false"/>
          <w:color w:val="000000"/>
          <w:sz w:val="28"/>
        </w:rPr>
        <w:t xml:space="preserve">
      көшіру; </w:t>
      </w:r>
    </w:p>
    <w:bookmarkEnd w:id="77"/>
    <w:bookmarkStart w:name="z88" w:id="78"/>
    <w:p>
      <w:pPr>
        <w:spacing w:after="0"/>
        <w:ind w:left="0"/>
        <w:jc w:val="both"/>
      </w:pPr>
      <w:r>
        <w:rPr>
          <w:rFonts w:ascii="Times New Roman"/>
          <w:b w:val="false"/>
          <w:i w:val="false"/>
          <w:color w:val="000000"/>
          <w:sz w:val="28"/>
        </w:rPr>
        <w:t xml:space="preserve">
      құралдарды, жабдықтарды, аспаптарды, далалық жарақтарды жұмыстық күйде ұстау және оларға қызмет көрсету; </w:t>
      </w:r>
    </w:p>
    <w:bookmarkEnd w:id="78"/>
    <w:bookmarkStart w:name="z89" w:id="79"/>
    <w:p>
      <w:pPr>
        <w:spacing w:after="0"/>
        <w:ind w:left="0"/>
        <w:jc w:val="both"/>
      </w:pPr>
      <w:r>
        <w:rPr>
          <w:rFonts w:ascii="Times New Roman"/>
          <w:b w:val="false"/>
          <w:i w:val="false"/>
          <w:color w:val="000000"/>
          <w:sz w:val="28"/>
        </w:rPr>
        <w:t xml:space="preserve">
      тұрақтау лагерінің орнын таңдауға, палатканы құру және шешуге қатысу; </w:t>
      </w:r>
    </w:p>
    <w:bookmarkEnd w:id="79"/>
    <w:bookmarkStart w:name="z90" w:id="80"/>
    <w:p>
      <w:pPr>
        <w:spacing w:after="0"/>
        <w:ind w:left="0"/>
        <w:jc w:val="both"/>
      </w:pPr>
      <w:r>
        <w:rPr>
          <w:rFonts w:ascii="Times New Roman"/>
          <w:b w:val="false"/>
          <w:i w:val="false"/>
          <w:color w:val="000000"/>
          <w:sz w:val="28"/>
        </w:rPr>
        <w:t xml:space="preserve">
      тұрақ аймағында мүлікті тазалау және қорғау, қалыпты санитарлық-гигиеналық талаптарды қамтамасыз ету; </w:t>
      </w:r>
    </w:p>
    <w:bookmarkEnd w:id="80"/>
    <w:bookmarkStart w:name="z91" w:id="81"/>
    <w:p>
      <w:pPr>
        <w:spacing w:after="0"/>
        <w:ind w:left="0"/>
        <w:jc w:val="both"/>
      </w:pPr>
      <w:r>
        <w:rPr>
          <w:rFonts w:ascii="Times New Roman"/>
          <w:b w:val="false"/>
          <w:i w:val="false"/>
          <w:color w:val="000000"/>
          <w:sz w:val="28"/>
        </w:rPr>
        <w:t xml:space="preserve">
      өндірістік және тұрғын үй-жайларды тазалау және мерзімді дезинфекциялау; </w:t>
      </w:r>
    </w:p>
    <w:bookmarkEnd w:id="81"/>
    <w:bookmarkStart w:name="z92" w:id="82"/>
    <w:p>
      <w:pPr>
        <w:spacing w:after="0"/>
        <w:ind w:left="0"/>
        <w:jc w:val="both"/>
      </w:pPr>
      <w:r>
        <w:rPr>
          <w:rFonts w:ascii="Times New Roman"/>
          <w:b w:val="false"/>
          <w:i w:val="false"/>
          <w:color w:val="000000"/>
          <w:sz w:val="28"/>
        </w:rPr>
        <w:t xml:space="preserve">
      дала жұмыстарын жүргізу; </w:t>
      </w:r>
    </w:p>
    <w:bookmarkEnd w:id="82"/>
    <w:bookmarkStart w:name="z93" w:id="83"/>
    <w:p>
      <w:pPr>
        <w:spacing w:after="0"/>
        <w:ind w:left="0"/>
        <w:jc w:val="both"/>
      </w:pPr>
      <w:r>
        <w:rPr>
          <w:rFonts w:ascii="Times New Roman"/>
          <w:b w:val="false"/>
          <w:i w:val="false"/>
          <w:color w:val="000000"/>
          <w:sz w:val="28"/>
        </w:rPr>
        <w:t xml:space="preserve">
      отын-суды дайындау, отынды жару және әкелу, тамақ дайындау; </w:t>
      </w:r>
    </w:p>
    <w:bookmarkEnd w:id="83"/>
    <w:bookmarkStart w:name="z94" w:id="84"/>
    <w:p>
      <w:pPr>
        <w:spacing w:after="0"/>
        <w:ind w:left="0"/>
        <w:jc w:val="both"/>
      </w:pPr>
      <w:r>
        <w:rPr>
          <w:rFonts w:ascii="Times New Roman"/>
          <w:b w:val="false"/>
          <w:i w:val="false"/>
          <w:color w:val="000000"/>
          <w:sz w:val="28"/>
        </w:rPr>
        <w:t>
      дала жұмыстарын тарату және ұйымдастыруға қатысу.</w:t>
      </w:r>
    </w:p>
    <w:bookmarkEnd w:id="84"/>
    <w:bookmarkStart w:name="z95" w:id="85"/>
    <w:p>
      <w:pPr>
        <w:spacing w:after="0"/>
        <w:ind w:left="0"/>
        <w:jc w:val="both"/>
      </w:pPr>
      <w:r>
        <w:rPr>
          <w:rFonts w:ascii="Times New Roman"/>
          <w:b w:val="false"/>
          <w:i w:val="false"/>
          <w:color w:val="000000"/>
          <w:sz w:val="28"/>
        </w:rPr>
        <w:t xml:space="preserve">
      11. Білуге тиіс: </w:t>
      </w:r>
    </w:p>
    <w:bookmarkEnd w:id="85"/>
    <w:bookmarkStart w:name="z96" w:id="86"/>
    <w:p>
      <w:pPr>
        <w:spacing w:after="0"/>
        <w:ind w:left="0"/>
        <w:jc w:val="both"/>
      </w:pPr>
      <w:r>
        <w:rPr>
          <w:rFonts w:ascii="Times New Roman"/>
          <w:b w:val="false"/>
          <w:i w:val="false"/>
          <w:color w:val="000000"/>
          <w:sz w:val="28"/>
        </w:rPr>
        <w:t xml:space="preserve">
      әртүрлі сынамаларды және геологиялық партиялардың көшуі кезінде лагерь алаңында орналасқан аспаптарды, құралдарды, жабдықтарды сақтау, тасымалдау және орау қағидаларын; </w:t>
      </w:r>
    </w:p>
    <w:bookmarkEnd w:id="86"/>
    <w:bookmarkStart w:name="z97" w:id="87"/>
    <w:p>
      <w:pPr>
        <w:spacing w:after="0"/>
        <w:ind w:left="0"/>
        <w:jc w:val="both"/>
      </w:pPr>
      <w:r>
        <w:rPr>
          <w:rFonts w:ascii="Times New Roman"/>
          <w:b w:val="false"/>
          <w:i w:val="false"/>
          <w:color w:val="000000"/>
          <w:sz w:val="28"/>
        </w:rPr>
        <w:t xml:space="preserve">
      материалдарды, жабдықтарды құралдарды қолдану қағидаларын; </w:t>
      </w:r>
    </w:p>
    <w:bookmarkEnd w:id="87"/>
    <w:bookmarkStart w:name="z98" w:id="88"/>
    <w:p>
      <w:pPr>
        <w:spacing w:after="0"/>
        <w:ind w:left="0"/>
        <w:jc w:val="both"/>
      </w:pPr>
      <w:r>
        <w:rPr>
          <w:rFonts w:ascii="Times New Roman"/>
          <w:b w:val="false"/>
          <w:i w:val="false"/>
          <w:color w:val="000000"/>
          <w:sz w:val="28"/>
        </w:rPr>
        <w:t xml:space="preserve">
      азық-түлікті қабылдау, сақтау, шығыстарын есепке алу қағиадаларын және жарамдылық мерзімін; </w:t>
      </w:r>
    </w:p>
    <w:bookmarkEnd w:id="88"/>
    <w:bookmarkStart w:name="z99" w:id="89"/>
    <w:p>
      <w:pPr>
        <w:spacing w:after="0"/>
        <w:ind w:left="0"/>
        <w:jc w:val="both"/>
      </w:pPr>
      <w:r>
        <w:rPr>
          <w:rFonts w:ascii="Times New Roman"/>
          <w:b w:val="false"/>
          <w:i w:val="false"/>
          <w:color w:val="000000"/>
          <w:sz w:val="28"/>
        </w:rPr>
        <w:t>
      аспазшы және кулинар ісі негіздерін.</w:t>
      </w:r>
    </w:p>
    <w:bookmarkEnd w:id="89"/>
    <w:bookmarkStart w:name="z100" w:id="90"/>
    <w:p>
      <w:pPr>
        <w:spacing w:after="0"/>
        <w:ind w:left="0"/>
        <w:jc w:val="left"/>
      </w:pPr>
      <w:r>
        <w:rPr>
          <w:rFonts w:ascii="Times New Roman"/>
          <w:b/>
          <w:i w:val="false"/>
          <w:color w:val="000000"/>
        </w:rPr>
        <w:t xml:space="preserve"> 4-параграф. Геологиялық жұмыстардағы жұмысшы, 3-разряд</w:t>
      </w:r>
    </w:p>
    <w:bookmarkEnd w:id="90"/>
    <w:bookmarkStart w:name="z101" w:id="91"/>
    <w:p>
      <w:pPr>
        <w:spacing w:after="0"/>
        <w:ind w:left="0"/>
        <w:jc w:val="both"/>
      </w:pPr>
      <w:r>
        <w:rPr>
          <w:rFonts w:ascii="Times New Roman"/>
          <w:b w:val="false"/>
          <w:i w:val="false"/>
          <w:color w:val="000000"/>
          <w:sz w:val="28"/>
        </w:rPr>
        <w:t xml:space="preserve">
      12. Жұмыс сипаттамасы: </w:t>
      </w:r>
    </w:p>
    <w:bookmarkEnd w:id="91"/>
    <w:bookmarkStart w:name="z102" w:id="92"/>
    <w:p>
      <w:pPr>
        <w:spacing w:after="0"/>
        <w:ind w:left="0"/>
        <w:jc w:val="both"/>
      </w:pPr>
      <w:r>
        <w:rPr>
          <w:rFonts w:ascii="Times New Roman"/>
          <w:b w:val="false"/>
          <w:i w:val="false"/>
          <w:color w:val="000000"/>
          <w:sz w:val="28"/>
        </w:rPr>
        <w:t xml:space="preserve">
      бороздалық және шлихті сынамаларын, газ және су сынамаларын, геоботаникалық сынамаларды, жеке штуфты, литгеохимиялық сынамаларды, табиғи жыныстардың үлгілерін таңдау, орау және этикеттеу, борпылдақ жыныстардан монолиттерді таңдау; </w:t>
      </w:r>
    </w:p>
    <w:bookmarkEnd w:id="92"/>
    <w:bookmarkStart w:name="z103" w:id="93"/>
    <w:p>
      <w:pPr>
        <w:spacing w:after="0"/>
        <w:ind w:left="0"/>
        <w:jc w:val="both"/>
      </w:pPr>
      <w:r>
        <w:rPr>
          <w:rFonts w:ascii="Times New Roman"/>
          <w:b w:val="false"/>
          <w:i w:val="false"/>
          <w:color w:val="000000"/>
          <w:sz w:val="28"/>
        </w:rPr>
        <w:t xml:space="preserve">
      шлих сынамаларын жуу үшін орын жабдықтау; </w:t>
      </w:r>
    </w:p>
    <w:bookmarkEnd w:id="93"/>
    <w:bookmarkStart w:name="z104" w:id="94"/>
    <w:p>
      <w:pPr>
        <w:spacing w:after="0"/>
        <w:ind w:left="0"/>
        <w:jc w:val="both"/>
      </w:pPr>
      <w:r>
        <w:rPr>
          <w:rFonts w:ascii="Times New Roman"/>
          <w:b w:val="false"/>
          <w:i w:val="false"/>
          <w:color w:val="000000"/>
          <w:sz w:val="28"/>
        </w:rPr>
        <w:t xml:space="preserve">
      лотокта немесе ожауда белгіленген үлес салмаққа немесе түсіне жеткенге дейін шлихті сынамаларын шаю; </w:t>
      </w:r>
    </w:p>
    <w:bookmarkEnd w:id="94"/>
    <w:bookmarkStart w:name="z105" w:id="95"/>
    <w:p>
      <w:pPr>
        <w:spacing w:after="0"/>
        <w:ind w:left="0"/>
        <w:jc w:val="both"/>
      </w:pPr>
      <w:r>
        <w:rPr>
          <w:rFonts w:ascii="Times New Roman"/>
          <w:b w:val="false"/>
          <w:i w:val="false"/>
          <w:color w:val="000000"/>
          <w:sz w:val="28"/>
        </w:rPr>
        <w:t xml:space="preserve">
      шлихты сынамаларды кептіру; </w:t>
      </w:r>
    </w:p>
    <w:bookmarkEnd w:id="95"/>
    <w:bookmarkStart w:name="z106" w:id="96"/>
    <w:p>
      <w:pPr>
        <w:spacing w:after="0"/>
        <w:ind w:left="0"/>
        <w:jc w:val="both"/>
      </w:pPr>
      <w:r>
        <w:rPr>
          <w:rFonts w:ascii="Times New Roman"/>
          <w:b w:val="false"/>
          <w:i w:val="false"/>
          <w:color w:val="000000"/>
          <w:sz w:val="28"/>
        </w:rPr>
        <w:t xml:space="preserve">
      алтыннан, касситериттен, вольфрамиттен және басқа да металл компоненттерінен және түрлі минералдар қиыршықтарын үрлеу жолымен шлихтерді өңдеу; </w:t>
      </w:r>
    </w:p>
    <w:bookmarkEnd w:id="96"/>
    <w:bookmarkStart w:name="z107" w:id="97"/>
    <w:p>
      <w:pPr>
        <w:spacing w:after="0"/>
        <w:ind w:left="0"/>
        <w:jc w:val="both"/>
      </w:pPr>
      <w:r>
        <w:rPr>
          <w:rFonts w:ascii="Times New Roman"/>
          <w:b w:val="false"/>
          <w:i w:val="false"/>
          <w:color w:val="000000"/>
          <w:sz w:val="28"/>
        </w:rPr>
        <w:t xml:space="preserve">
      дала құралдарының көрсеткіштерін алу және журналға жазу; </w:t>
      </w:r>
    </w:p>
    <w:bookmarkEnd w:id="97"/>
    <w:bookmarkStart w:name="z108" w:id="98"/>
    <w:p>
      <w:pPr>
        <w:spacing w:after="0"/>
        <w:ind w:left="0"/>
        <w:jc w:val="both"/>
      </w:pPr>
      <w:r>
        <w:rPr>
          <w:rFonts w:ascii="Times New Roman"/>
          <w:b w:val="false"/>
          <w:i w:val="false"/>
          <w:color w:val="000000"/>
          <w:sz w:val="28"/>
        </w:rPr>
        <w:t xml:space="preserve">
      су көзерінің жерасты және жерүсті параметрлерін өлшеу; </w:t>
      </w:r>
    </w:p>
    <w:bookmarkEnd w:id="98"/>
    <w:bookmarkStart w:name="z109" w:id="99"/>
    <w:p>
      <w:pPr>
        <w:spacing w:after="0"/>
        <w:ind w:left="0"/>
        <w:jc w:val="both"/>
      </w:pPr>
      <w:r>
        <w:rPr>
          <w:rFonts w:ascii="Times New Roman"/>
          <w:b w:val="false"/>
          <w:i w:val="false"/>
          <w:color w:val="000000"/>
          <w:sz w:val="28"/>
        </w:rPr>
        <w:t xml:space="preserve">
      гидрометриялық жұмыстарда жармаларды тазалау; </w:t>
      </w:r>
    </w:p>
    <w:bookmarkEnd w:id="99"/>
    <w:bookmarkStart w:name="z110" w:id="100"/>
    <w:p>
      <w:pPr>
        <w:spacing w:after="0"/>
        <w:ind w:left="0"/>
        <w:jc w:val="both"/>
      </w:pPr>
      <w:r>
        <w:rPr>
          <w:rFonts w:ascii="Times New Roman"/>
          <w:b w:val="false"/>
          <w:i w:val="false"/>
          <w:color w:val="000000"/>
          <w:sz w:val="28"/>
        </w:rPr>
        <w:t xml:space="preserve">
      таяз тау қазбаларын қолдан өндіруді жүргізу және тарату; </w:t>
      </w:r>
    </w:p>
    <w:bookmarkEnd w:id="100"/>
    <w:bookmarkStart w:name="z111" w:id="101"/>
    <w:p>
      <w:pPr>
        <w:spacing w:after="0"/>
        <w:ind w:left="0"/>
        <w:jc w:val="both"/>
      </w:pPr>
      <w:r>
        <w:rPr>
          <w:rFonts w:ascii="Times New Roman"/>
          <w:b w:val="false"/>
          <w:i w:val="false"/>
          <w:color w:val="000000"/>
          <w:sz w:val="28"/>
        </w:rPr>
        <w:t xml:space="preserve">
      борпылдақ сынамаларды елеу, беохимиялық сынамалардың күлге айналуы, керна скважиналарын, тауүсті қазбалардың сынамалары дубликатын сынамалау, дайындау, таңдалған сынамаларды көшіру; </w:t>
      </w:r>
    </w:p>
    <w:bookmarkEnd w:id="101"/>
    <w:bookmarkStart w:name="z112" w:id="102"/>
    <w:p>
      <w:pPr>
        <w:spacing w:after="0"/>
        <w:ind w:left="0"/>
        <w:jc w:val="both"/>
      </w:pPr>
      <w:r>
        <w:rPr>
          <w:rFonts w:ascii="Times New Roman"/>
          <w:b w:val="false"/>
          <w:i w:val="false"/>
          <w:color w:val="000000"/>
          <w:sz w:val="28"/>
        </w:rPr>
        <w:t xml:space="preserve">
      арақашықтықты өлшеу; </w:t>
      </w:r>
    </w:p>
    <w:bookmarkEnd w:id="102"/>
    <w:bookmarkStart w:name="z113" w:id="103"/>
    <w:p>
      <w:pPr>
        <w:spacing w:after="0"/>
        <w:ind w:left="0"/>
        <w:jc w:val="both"/>
      </w:pPr>
      <w:r>
        <w:rPr>
          <w:rFonts w:ascii="Times New Roman"/>
          <w:b w:val="false"/>
          <w:i w:val="false"/>
          <w:color w:val="000000"/>
          <w:sz w:val="28"/>
        </w:rPr>
        <w:t>
      топографиялық-геодезиялық түсірілімге торфобарлау бағыттарын салу,</w:t>
      </w:r>
    </w:p>
    <w:bookmarkEnd w:id="103"/>
    <w:bookmarkStart w:name="z114" w:id="104"/>
    <w:p>
      <w:pPr>
        <w:spacing w:after="0"/>
        <w:ind w:left="0"/>
        <w:jc w:val="both"/>
      </w:pPr>
      <w:r>
        <w:rPr>
          <w:rFonts w:ascii="Times New Roman"/>
          <w:b w:val="false"/>
          <w:i w:val="false"/>
          <w:color w:val="000000"/>
          <w:sz w:val="28"/>
        </w:rPr>
        <w:t xml:space="preserve">
      аймақты барлауға қатысу; </w:t>
      </w:r>
    </w:p>
    <w:bookmarkEnd w:id="104"/>
    <w:bookmarkStart w:name="z115" w:id="105"/>
    <w:p>
      <w:pPr>
        <w:spacing w:after="0"/>
        <w:ind w:left="0"/>
        <w:jc w:val="both"/>
      </w:pPr>
      <w:r>
        <w:rPr>
          <w:rFonts w:ascii="Times New Roman"/>
          <w:b w:val="false"/>
          <w:i w:val="false"/>
          <w:color w:val="000000"/>
          <w:sz w:val="28"/>
        </w:rPr>
        <w:t xml:space="preserve">
      реперлерді қазандықтарға орналастыру және олардың сыртқы безендірілуі; </w:t>
      </w:r>
    </w:p>
    <w:bookmarkEnd w:id="105"/>
    <w:bookmarkStart w:name="z116" w:id="106"/>
    <w:p>
      <w:pPr>
        <w:spacing w:after="0"/>
        <w:ind w:left="0"/>
        <w:jc w:val="both"/>
      </w:pPr>
      <w:r>
        <w:rPr>
          <w:rFonts w:ascii="Times New Roman"/>
          <w:b w:val="false"/>
          <w:i w:val="false"/>
          <w:color w:val="000000"/>
          <w:sz w:val="28"/>
        </w:rPr>
        <w:t xml:space="preserve">
      су қабылдағыштар мен өзендердегі өлшеу жұмыстары; </w:t>
      </w:r>
    </w:p>
    <w:bookmarkEnd w:id="106"/>
    <w:bookmarkStart w:name="z117" w:id="107"/>
    <w:p>
      <w:pPr>
        <w:spacing w:after="0"/>
        <w:ind w:left="0"/>
        <w:jc w:val="both"/>
      </w:pPr>
      <w:r>
        <w:rPr>
          <w:rFonts w:ascii="Times New Roman"/>
          <w:b w:val="false"/>
          <w:i w:val="false"/>
          <w:color w:val="000000"/>
          <w:sz w:val="28"/>
        </w:rPr>
        <w:t xml:space="preserve">
      сапропелді және торфты кендерді байқап білу; </w:t>
      </w:r>
    </w:p>
    <w:bookmarkEnd w:id="107"/>
    <w:bookmarkStart w:name="z118" w:id="108"/>
    <w:p>
      <w:pPr>
        <w:spacing w:after="0"/>
        <w:ind w:left="0"/>
        <w:jc w:val="both"/>
      </w:pPr>
      <w:r>
        <w:rPr>
          <w:rFonts w:ascii="Times New Roman"/>
          <w:b w:val="false"/>
          <w:i w:val="false"/>
          <w:color w:val="000000"/>
          <w:sz w:val="28"/>
        </w:rPr>
        <w:t xml:space="preserve">
      зертханалық зерттеулер үшін донналық және минералды қабаттамаларды, сапропель, торфты сынамаларын этикеттеу, орау және таңдау; </w:t>
      </w:r>
    </w:p>
    <w:bookmarkEnd w:id="108"/>
    <w:bookmarkStart w:name="z119" w:id="109"/>
    <w:p>
      <w:pPr>
        <w:spacing w:after="0"/>
        <w:ind w:left="0"/>
        <w:jc w:val="both"/>
      </w:pPr>
      <w:r>
        <w:rPr>
          <w:rFonts w:ascii="Times New Roman"/>
          <w:b w:val="false"/>
          <w:i w:val="false"/>
          <w:color w:val="000000"/>
          <w:sz w:val="28"/>
        </w:rPr>
        <w:t xml:space="preserve">
      электропрофильдеу және электрозондтауға сынамалық ленталарды қалауға, орман таксационды жұмыстарын, торфты анықтауға қатысу; </w:t>
      </w:r>
    </w:p>
    <w:bookmarkEnd w:id="109"/>
    <w:bookmarkStart w:name="z120" w:id="110"/>
    <w:p>
      <w:pPr>
        <w:spacing w:after="0"/>
        <w:ind w:left="0"/>
        <w:jc w:val="both"/>
      </w:pPr>
      <w:r>
        <w:rPr>
          <w:rFonts w:ascii="Times New Roman"/>
          <w:b w:val="false"/>
          <w:i w:val="false"/>
          <w:color w:val="000000"/>
          <w:sz w:val="28"/>
        </w:rPr>
        <w:t xml:space="preserve">
      дала жұмыстарын жүргізу, ұсақ скважиналарды қолмен және мотобұрғымен бұрғылау; </w:t>
      </w:r>
    </w:p>
    <w:bookmarkEnd w:id="110"/>
    <w:bookmarkStart w:name="z121" w:id="111"/>
    <w:p>
      <w:pPr>
        <w:spacing w:after="0"/>
        <w:ind w:left="0"/>
        <w:jc w:val="both"/>
      </w:pPr>
      <w:r>
        <w:rPr>
          <w:rFonts w:ascii="Times New Roman"/>
          <w:b w:val="false"/>
          <w:i w:val="false"/>
          <w:color w:val="000000"/>
          <w:sz w:val="28"/>
        </w:rPr>
        <w:t xml:space="preserve">
      трасса-визиркаларды тазалау; </w:t>
      </w:r>
    </w:p>
    <w:bookmarkEnd w:id="111"/>
    <w:bookmarkStart w:name="z122" w:id="112"/>
    <w:p>
      <w:pPr>
        <w:spacing w:after="0"/>
        <w:ind w:left="0"/>
        <w:jc w:val="both"/>
      </w:pPr>
      <w:r>
        <w:rPr>
          <w:rFonts w:ascii="Times New Roman"/>
          <w:b w:val="false"/>
          <w:i w:val="false"/>
          <w:color w:val="000000"/>
          <w:sz w:val="28"/>
        </w:rPr>
        <w:t>
      құралдарды, жабдықтарды, дала жарақтарын тиеу, түсіру және тасымалдау (көшіру).</w:t>
      </w:r>
    </w:p>
    <w:bookmarkEnd w:id="112"/>
    <w:bookmarkStart w:name="z123" w:id="113"/>
    <w:p>
      <w:pPr>
        <w:spacing w:after="0"/>
        <w:ind w:left="0"/>
        <w:jc w:val="both"/>
      </w:pPr>
      <w:r>
        <w:rPr>
          <w:rFonts w:ascii="Times New Roman"/>
          <w:b w:val="false"/>
          <w:i w:val="false"/>
          <w:color w:val="000000"/>
          <w:sz w:val="28"/>
        </w:rPr>
        <w:t xml:space="preserve">
      13. Білуге тиіс: </w:t>
      </w:r>
    </w:p>
    <w:bookmarkEnd w:id="113"/>
    <w:bookmarkStart w:name="z124" w:id="114"/>
    <w:p>
      <w:pPr>
        <w:spacing w:after="0"/>
        <w:ind w:left="0"/>
        <w:jc w:val="both"/>
      </w:pPr>
      <w:r>
        <w:rPr>
          <w:rFonts w:ascii="Times New Roman"/>
          <w:b w:val="false"/>
          <w:i w:val="false"/>
          <w:color w:val="000000"/>
          <w:sz w:val="28"/>
        </w:rPr>
        <w:t xml:space="preserve">
      таулы-тайгалы және шөл аудандарда маршруттарды жүргізу дағдысы; геологиялық түсіру және іздестіру жұмыстарын жүргізу туралы негізгі мағлұматтарды; </w:t>
      </w:r>
    </w:p>
    <w:bookmarkEnd w:id="114"/>
    <w:bookmarkStart w:name="z125" w:id="115"/>
    <w:p>
      <w:pPr>
        <w:spacing w:after="0"/>
        <w:ind w:left="0"/>
        <w:jc w:val="both"/>
      </w:pPr>
      <w:r>
        <w:rPr>
          <w:rFonts w:ascii="Times New Roman"/>
          <w:b w:val="false"/>
          <w:i w:val="false"/>
          <w:color w:val="000000"/>
          <w:sz w:val="28"/>
        </w:rPr>
        <w:t xml:space="preserve">
      сынамалар мен жыныстардың үлгілерін тасымалдау, этикеттеу, орау және таңдау қағидаларын; </w:t>
      </w:r>
    </w:p>
    <w:bookmarkEnd w:id="115"/>
    <w:bookmarkStart w:name="z126" w:id="116"/>
    <w:p>
      <w:pPr>
        <w:spacing w:after="0"/>
        <w:ind w:left="0"/>
        <w:jc w:val="both"/>
      </w:pPr>
      <w:r>
        <w:rPr>
          <w:rFonts w:ascii="Times New Roman"/>
          <w:b w:val="false"/>
          <w:i w:val="false"/>
          <w:color w:val="000000"/>
          <w:sz w:val="28"/>
        </w:rPr>
        <w:t xml:space="preserve">
      шлих сынамаларын шаю және таңдау амалдары мен қағидаларын; </w:t>
      </w:r>
    </w:p>
    <w:bookmarkEnd w:id="116"/>
    <w:bookmarkStart w:name="z127" w:id="117"/>
    <w:p>
      <w:pPr>
        <w:spacing w:after="0"/>
        <w:ind w:left="0"/>
        <w:jc w:val="both"/>
      </w:pPr>
      <w:r>
        <w:rPr>
          <w:rFonts w:ascii="Times New Roman"/>
          <w:b w:val="false"/>
          <w:i w:val="false"/>
          <w:color w:val="000000"/>
          <w:sz w:val="28"/>
        </w:rPr>
        <w:t xml:space="preserve">
      шлихтерді үрлеу қағидаларын, шлихтарда кездесетін шлихты минералдар мен металдар көп шоғырланатын жерлерді; </w:t>
      </w:r>
    </w:p>
    <w:bookmarkEnd w:id="117"/>
    <w:bookmarkStart w:name="z128" w:id="118"/>
    <w:p>
      <w:pPr>
        <w:spacing w:after="0"/>
        <w:ind w:left="0"/>
        <w:jc w:val="both"/>
      </w:pPr>
      <w:r>
        <w:rPr>
          <w:rFonts w:ascii="Times New Roman"/>
          <w:b w:val="false"/>
          <w:i w:val="false"/>
          <w:color w:val="000000"/>
          <w:sz w:val="28"/>
        </w:rPr>
        <w:t xml:space="preserve">
      дала аспаптарын пайдалану және оларға қызмет көрсету қағидаларын; </w:t>
      </w:r>
    </w:p>
    <w:bookmarkEnd w:id="118"/>
    <w:bookmarkStart w:name="z129" w:id="119"/>
    <w:p>
      <w:pPr>
        <w:spacing w:after="0"/>
        <w:ind w:left="0"/>
        <w:jc w:val="both"/>
      </w:pPr>
      <w:r>
        <w:rPr>
          <w:rFonts w:ascii="Times New Roman"/>
          <w:b w:val="false"/>
          <w:i w:val="false"/>
          <w:color w:val="000000"/>
          <w:sz w:val="28"/>
        </w:rPr>
        <w:t xml:space="preserve">
      тау жыныстарының физикалық-механикалық қасиеттері туралы қарапайым мағлұматтар және олардың орын жағдайларын; </w:t>
      </w:r>
    </w:p>
    <w:bookmarkEnd w:id="119"/>
    <w:bookmarkStart w:name="z130" w:id="120"/>
    <w:p>
      <w:pPr>
        <w:spacing w:after="0"/>
        <w:ind w:left="0"/>
        <w:jc w:val="both"/>
      </w:pPr>
      <w:r>
        <w:rPr>
          <w:rFonts w:ascii="Times New Roman"/>
          <w:b w:val="false"/>
          <w:i w:val="false"/>
          <w:color w:val="000000"/>
          <w:sz w:val="28"/>
        </w:rPr>
        <w:t xml:space="preserve">
      топографиялық-геодезиялық зондылау және сынама таңдау құралдарының міндетін, оларды қолдану, сақтау және тасымалдау қағидаларын; </w:t>
      </w:r>
    </w:p>
    <w:bookmarkEnd w:id="120"/>
    <w:bookmarkStart w:name="z131" w:id="121"/>
    <w:p>
      <w:pPr>
        <w:spacing w:after="0"/>
        <w:ind w:left="0"/>
        <w:jc w:val="both"/>
      </w:pPr>
      <w:r>
        <w:rPr>
          <w:rFonts w:ascii="Times New Roman"/>
          <w:b w:val="false"/>
          <w:i w:val="false"/>
          <w:color w:val="000000"/>
          <w:sz w:val="28"/>
        </w:rPr>
        <w:t xml:space="preserve">
      геодезиялық белгілердің міндетін; </w:t>
      </w:r>
    </w:p>
    <w:bookmarkEnd w:id="121"/>
    <w:bookmarkStart w:name="z132" w:id="122"/>
    <w:p>
      <w:pPr>
        <w:spacing w:after="0"/>
        <w:ind w:left="0"/>
        <w:jc w:val="both"/>
      </w:pPr>
      <w:r>
        <w:rPr>
          <w:rFonts w:ascii="Times New Roman"/>
          <w:b w:val="false"/>
          <w:i w:val="false"/>
          <w:color w:val="000000"/>
          <w:sz w:val="28"/>
        </w:rPr>
        <w:t xml:space="preserve">
      қазандықтарды қазу, жолдар мен визиркаларды тазалау қағидаларын; </w:t>
      </w:r>
    </w:p>
    <w:bookmarkEnd w:id="122"/>
    <w:bookmarkStart w:name="z133" w:id="123"/>
    <w:p>
      <w:pPr>
        <w:spacing w:after="0"/>
        <w:ind w:left="0"/>
        <w:jc w:val="both"/>
      </w:pPr>
      <w:r>
        <w:rPr>
          <w:rFonts w:ascii="Times New Roman"/>
          <w:b w:val="false"/>
          <w:i w:val="false"/>
          <w:color w:val="000000"/>
          <w:sz w:val="28"/>
        </w:rPr>
        <w:t xml:space="preserve">
      ормантаксациялау жұмыстары туралы негізгі түсініктерді; </w:t>
      </w:r>
    </w:p>
    <w:bookmarkEnd w:id="123"/>
    <w:bookmarkStart w:name="z134" w:id="124"/>
    <w:p>
      <w:pPr>
        <w:spacing w:after="0"/>
        <w:ind w:left="0"/>
        <w:jc w:val="both"/>
      </w:pPr>
      <w:r>
        <w:rPr>
          <w:rFonts w:ascii="Times New Roman"/>
          <w:b w:val="false"/>
          <w:i w:val="false"/>
          <w:color w:val="000000"/>
          <w:sz w:val="28"/>
        </w:rPr>
        <w:t xml:space="preserve">
      қолмен және мотобұрғымен бұрғылау технологиясын; </w:t>
      </w:r>
    </w:p>
    <w:bookmarkEnd w:id="124"/>
    <w:bookmarkStart w:name="z135" w:id="125"/>
    <w:p>
      <w:pPr>
        <w:spacing w:after="0"/>
        <w:ind w:left="0"/>
        <w:jc w:val="both"/>
      </w:pPr>
      <w:r>
        <w:rPr>
          <w:rFonts w:ascii="Times New Roman"/>
          <w:b w:val="false"/>
          <w:i w:val="false"/>
          <w:color w:val="000000"/>
          <w:sz w:val="28"/>
        </w:rPr>
        <w:t>
      мотобұрғылау және бұрғылау құралдарын қолдану қағидаларын.</w:t>
      </w:r>
    </w:p>
    <w:bookmarkEnd w:id="125"/>
    <w:bookmarkStart w:name="z136" w:id="126"/>
    <w:p>
      <w:pPr>
        <w:spacing w:after="0"/>
        <w:ind w:left="0"/>
        <w:jc w:val="left"/>
      </w:pPr>
      <w:r>
        <w:rPr>
          <w:rFonts w:ascii="Times New Roman"/>
          <w:b/>
          <w:i w:val="false"/>
          <w:color w:val="000000"/>
        </w:rPr>
        <w:t xml:space="preserve"> 5-параграф. Геологиялық сынамаларды шаюшы, 2-разряд</w:t>
      </w:r>
    </w:p>
    <w:bookmarkEnd w:id="126"/>
    <w:bookmarkStart w:name="z137" w:id="127"/>
    <w:p>
      <w:pPr>
        <w:spacing w:after="0"/>
        <w:ind w:left="0"/>
        <w:jc w:val="both"/>
      </w:pPr>
      <w:r>
        <w:rPr>
          <w:rFonts w:ascii="Times New Roman"/>
          <w:b w:val="false"/>
          <w:i w:val="false"/>
          <w:color w:val="000000"/>
          <w:sz w:val="28"/>
        </w:rPr>
        <w:t xml:space="preserve">
      14. Жұмыс сипаттамасы: </w:t>
      </w:r>
    </w:p>
    <w:bookmarkEnd w:id="127"/>
    <w:bookmarkStart w:name="z138" w:id="128"/>
    <w:p>
      <w:pPr>
        <w:spacing w:after="0"/>
        <w:ind w:left="0"/>
        <w:jc w:val="both"/>
      </w:pPr>
      <w:r>
        <w:rPr>
          <w:rFonts w:ascii="Times New Roman"/>
          <w:b w:val="false"/>
          <w:i w:val="false"/>
          <w:color w:val="000000"/>
          <w:sz w:val="28"/>
        </w:rPr>
        <w:t>
      біліктілігі анағұрлым жоғары геологиялық сынамаларды шаюшының басқаруымен шлихты сынамаларды шаю;</w:t>
      </w:r>
    </w:p>
    <w:bookmarkEnd w:id="128"/>
    <w:bookmarkStart w:name="z139" w:id="129"/>
    <w:p>
      <w:pPr>
        <w:spacing w:after="0"/>
        <w:ind w:left="0"/>
        <w:jc w:val="both"/>
      </w:pPr>
      <w:r>
        <w:rPr>
          <w:rFonts w:ascii="Times New Roman"/>
          <w:b w:val="false"/>
          <w:i w:val="false"/>
          <w:color w:val="000000"/>
          <w:sz w:val="28"/>
        </w:rPr>
        <w:t xml:space="preserve">
      құмдарды лотоктарға, ожауларға құралдары мен құрылғыларына тиеуге, оларды сүртуге, қиыршық материалдарды шаюға, ауыр фракцияларды отырғызуға қатысу; </w:t>
      </w:r>
    </w:p>
    <w:bookmarkEnd w:id="129"/>
    <w:bookmarkStart w:name="z140" w:id="130"/>
    <w:p>
      <w:pPr>
        <w:spacing w:after="0"/>
        <w:ind w:left="0"/>
        <w:jc w:val="both"/>
      </w:pPr>
      <w:r>
        <w:rPr>
          <w:rFonts w:ascii="Times New Roman"/>
          <w:b w:val="false"/>
          <w:i w:val="false"/>
          <w:color w:val="000000"/>
          <w:sz w:val="28"/>
        </w:rPr>
        <w:t>
      шлихтерді тиеу, кептіру және орау.</w:t>
      </w:r>
    </w:p>
    <w:bookmarkEnd w:id="130"/>
    <w:bookmarkStart w:name="z141" w:id="131"/>
    <w:p>
      <w:pPr>
        <w:spacing w:after="0"/>
        <w:ind w:left="0"/>
        <w:jc w:val="both"/>
      </w:pPr>
      <w:r>
        <w:rPr>
          <w:rFonts w:ascii="Times New Roman"/>
          <w:b w:val="false"/>
          <w:i w:val="false"/>
          <w:color w:val="000000"/>
          <w:sz w:val="28"/>
        </w:rPr>
        <w:t xml:space="preserve">
      15. Білуге тиіс: </w:t>
      </w:r>
    </w:p>
    <w:bookmarkEnd w:id="131"/>
    <w:bookmarkStart w:name="z142" w:id="132"/>
    <w:p>
      <w:pPr>
        <w:spacing w:after="0"/>
        <w:ind w:left="0"/>
        <w:jc w:val="both"/>
      </w:pPr>
      <w:r>
        <w:rPr>
          <w:rFonts w:ascii="Times New Roman"/>
          <w:b w:val="false"/>
          <w:i w:val="false"/>
          <w:color w:val="000000"/>
          <w:sz w:val="28"/>
        </w:rPr>
        <w:t xml:space="preserve">
      геологиялық сынамалардың концентрацияларын орнату және шаюдың негізгі қағидаларын; </w:t>
      </w:r>
    </w:p>
    <w:bookmarkEnd w:id="132"/>
    <w:bookmarkStart w:name="z143" w:id="133"/>
    <w:p>
      <w:pPr>
        <w:spacing w:after="0"/>
        <w:ind w:left="0"/>
        <w:jc w:val="both"/>
      </w:pPr>
      <w:r>
        <w:rPr>
          <w:rFonts w:ascii="Times New Roman"/>
          <w:b w:val="false"/>
          <w:i w:val="false"/>
          <w:color w:val="000000"/>
          <w:sz w:val="28"/>
        </w:rPr>
        <w:t xml:space="preserve">
      шлихтарда жиі кездесетін минералдар құрамын; </w:t>
      </w:r>
    </w:p>
    <w:bookmarkEnd w:id="133"/>
    <w:bookmarkStart w:name="z144" w:id="134"/>
    <w:p>
      <w:pPr>
        <w:spacing w:after="0"/>
        <w:ind w:left="0"/>
        <w:jc w:val="both"/>
      </w:pPr>
      <w:r>
        <w:rPr>
          <w:rFonts w:ascii="Times New Roman"/>
          <w:b w:val="false"/>
          <w:i w:val="false"/>
          <w:color w:val="000000"/>
          <w:sz w:val="28"/>
        </w:rPr>
        <w:t>
      бос және құрамында металлы бар жыныстардың сыртқы белгілерін.</w:t>
      </w:r>
    </w:p>
    <w:bookmarkEnd w:id="134"/>
    <w:bookmarkStart w:name="z145" w:id="135"/>
    <w:p>
      <w:pPr>
        <w:spacing w:after="0"/>
        <w:ind w:left="0"/>
        <w:jc w:val="left"/>
      </w:pPr>
      <w:r>
        <w:rPr>
          <w:rFonts w:ascii="Times New Roman"/>
          <w:b/>
          <w:i w:val="false"/>
          <w:color w:val="000000"/>
        </w:rPr>
        <w:t xml:space="preserve"> 6-параграф. Геологиялық сынамаларды шаюшы, 3-разряд</w:t>
      </w:r>
    </w:p>
    <w:bookmarkEnd w:id="135"/>
    <w:bookmarkStart w:name="z146" w:id="136"/>
    <w:p>
      <w:pPr>
        <w:spacing w:after="0"/>
        <w:ind w:left="0"/>
        <w:jc w:val="both"/>
      </w:pPr>
      <w:r>
        <w:rPr>
          <w:rFonts w:ascii="Times New Roman"/>
          <w:b w:val="false"/>
          <w:i w:val="false"/>
          <w:color w:val="000000"/>
          <w:sz w:val="28"/>
        </w:rPr>
        <w:t xml:space="preserve">
      16. Жұмыс сипаттамасы: </w:t>
      </w:r>
    </w:p>
    <w:bookmarkEnd w:id="136"/>
    <w:bookmarkStart w:name="z147" w:id="137"/>
    <w:p>
      <w:pPr>
        <w:spacing w:after="0"/>
        <w:ind w:left="0"/>
        <w:jc w:val="both"/>
      </w:pPr>
      <w:r>
        <w:rPr>
          <w:rFonts w:ascii="Times New Roman"/>
          <w:b w:val="false"/>
          <w:i w:val="false"/>
          <w:color w:val="000000"/>
          <w:sz w:val="28"/>
        </w:rPr>
        <w:t xml:space="preserve">
      массалық шлих сынамаларын лотоктарда, ожауларда, шаятын және аяқтайтын аспаптар немесе құрылғыларда дән көлемі 1 миллиметр және одан үлкен болған кезде шлихтің пайдалы минералдарының 70 пайыздан кем болмайтындай шығуын қамтамасын ете отырып, шаю және аяқтау; </w:t>
      </w:r>
    </w:p>
    <w:bookmarkEnd w:id="137"/>
    <w:bookmarkStart w:name="z148" w:id="138"/>
    <w:p>
      <w:pPr>
        <w:spacing w:after="0"/>
        <w:ind w:left="0"/>
        <w:jc w:val="both"/>
      </w:pPr>
      <w:r>
        <w:rPr>
          <w:rFonts w:ascii="Times New Roman"/>
          <w:b w:val="false"/>
          <w:i w:val="false"/>
          <w:color w:val="000000"/>
          <w:sz w:val="28"/>
        </w:rPr>
        <w:t xml:space="preserve">
      құмдарды тиеу, оларды себу, қиыршық материалдарды шаю, балшықты заттардан босату, ауыр фракцияларды концентраттау, сынаманы "сұр" шлихқа дейін шаю; </w:t>
      </w:r>
    </w:p>
    <w:bookmarkEnd w:id="138"/>
    <w:bookmarkStart w:name="z149" w:id="139"/>
    <w:p>
      <w:pPr>
        <w:spacing w:after="0"/>
        <w:ind w:left="0"/>
        <w:jc w:val="both"/>
      </w:pPr>
      <w:r>
        <w:rPr>
          <w:rFonts w:ascii="Times New Roman"/>
          <w:b w:val="false"/>
          <w:i w:val="false"/>
          <w:color w:val="000000"/>
          <w:sz w:val="28"/>
        </w:rPr>
        <w:t xml:space="preserve">
      сынама нөмірін көрсетумен сынамадан шайылған металды орау; </w:t>
      </w:r>
    </w:p>
    <w:bookmarkEnd w:id="139"/>
    <w:bookmarkStart w:name="z150" w:id="140"/>
    <w:p>
      <w:pPr>
        <w:spacing w:after="0"/>
        <w:ind w:left="0"/>
        <w:jc w:val="both"/>
      </w:pPr>
      <w:r>
        <w:rPr>
          <w:rFonts w:ascii="Times New Roman"/>
          <w:b w:val="false"/>
          <w:i w:val="false"/>
          <w:color w:val="000000"/>
          <w:sz w:val="28"/>
        </w:rPr>
        <w:t>
      сынамаларды шаю есебін жүргізу.</w:t>
      </w:r>
    </w:p>
    <w:bookmarkEnd w:id="140"/>
    <w:bookmarkStart w:name="z151" w:id="141"/>
    <w:p>
      <w:pPr>
        <w:spacing w:after="0"/>
        <w:ind w:left="0"/>
        <w:jc w:val="both"/>
      </w:pPr>
      <w:r>
        <w:rPr>
          <w:rFonts w:ascii="Times New Roman"/>
          <w:b w:val="false"/>
          <w:i w:val="false"/>
          <w:color w:val="000000"/>
          <w:sz w:val="28"/>
        </w:rPr>
        <w:t xml:space="preserve">
      17. Білуге тиіс: </w:t>
      </w:r>
    </w:p>
    <w:bookmarkEnd w:id="141"/>
    <w:bookmarkStart w:name="z152" w:id="142"/>
    <w:p>
      <w:pPr>
        <w:spacing w:after="0"/>
        <w:ind w:left="0"/>
        <w:jc w:val="both"/>
      </w:pPr>
      <w:r>
        <w:rPr>
          <w:rFonts w:ascii="Times New Roman"/>
          <w:b w:val="false"/>
          <w:i w:val="false"/>
          <w:color w:val="000000"/>
          <w:sz w:val="28"/>
        </w:rPr>
        <w:t xml:space="preserve">
      шлихтілі сынамалардың міндетін, оларды шаю және аяқтау қағидалары мен амалдарын; </w:t>
      </w:r>
    </w:p>
    <w:bookmarkEnd w:id="142"/>
    <w:bookmarkStart w:name="z153" w:id="143"/>
    <w:p>
      <w:pPr>
        <w:spacing w:after="0"/>
        <w:ind w:left="0"/>
        <w:jc w:val="both"/>
      </w:pPr>
      <w:r>
        <w:rPr>
          <w:rFonts w:ascii="Times New Roman"/>
          <w:b w:val="false"/>
          <w:i w:val="false"/>
          <w:color w:val="000000"/>
          <w:sz w:val="28"/>
        </w:rPr>
        <w:t xml:space="preserve">
      құралдар мен жабдықтардың құрамында құмдардың болуына байланысты аяқтап және шаю жұмыстарының технологиялық режимдерін; </w:t>
      </w:r>
    </w:p>
    <w:bookmarkEnd w:id="143"/>
    <w:bookmarkStart w:name="z154" w:id="144"/>
    <w:p>
      <w:pPr>
        <w:spacing w:after="0"/>
        <w:ind w:left="0"/>
        <w:jc w:val="both"/>
      </w:pPr>
      <w:r>
        <w:rPr>
          <w:rFonts w:ascii="Times New Roman"/>
          <w:b w:val="false"/>
          <w:i w:val="false"/>
          <w:color w:val="000000"/>
          <w:sz w:val="28"/>
        </w:rPr>
        <w:t>
      шайылған сынамаларды есептеу, орау және таңбалау қағидаларын.</w:t>
      </w:r>
    </w:p>
    <w:bookmarkEnd w:id="144"/>
    <w:bookmarkStart w:name="z155" w:id="145"/>
    <w:p>
      <w:pPr>
        <w:spacing w:after="0"/>
        <w:ind w:left="0"/>
        <w:jc w:val="left"/>
      </w:pPr>
      <w:r>
        <w:rPr>
          <w:rFonts w:ascii="Times New Roman"/>
          <w:b/>
          <w:i w:val="false"/>
          <w:color w:val="000000"/>
        </w:rPr>
        <w:t xml:space="preserve"> 7-параграф. Геологиялық сынамаларды шаюшы, 4-разряд</w:t>
      </w:r>
    </w:p>
    <w:bookmarkEnd w:id="145"/>
    <w:bookmarkStart w:name="z156" w:id="146"/>
    <w:p>
      <w:pPr>
        <w:spacing w:after="0"/>
        <w:ind w:left="0"/>
        <w:jc w:val="both"/>
      </w:pPr>
      <w:r>
        <w:rPr>
          <w:rFonts w:ascii="Times New Roman"/>
          <w:b w:val="false"/>
          <w:i w:val="false"/>
          <w:color w:val="000000"/>
          <w:sz w:val="28"/>
        </w:rPr>
        <w:t xml:space="preserve">
      18. Жұмыс сипаттамасы: </w:t>
      </w:r>
    </w:p>
    <w:bookmarkEnd w:id="146"/>
    <w:bookmarkStart w:name="z157" w:id="147"/>
    <w:p>
      <w:pPr>
        <w:spacing w:after="0"/>
        <w:ind w:left="0"/>
        <w:jc w:val="both"/>
      </w:pPr>
      <w:r>
        <w:rPr>
          <w:rFonts w:ascii="Times New Roman"/>
          <w:b w:val="false"/>
          <w:i w:val="false"/>
          <w:color w:val="000000"/>
          <w:sz w:val="28"/>
        </w:rPr>
        <w:t>
      массалық шлих сынамаларын лотоктарда, ожауларда, шаятын және аяқтайтын аспаптар немесе құрылғыларда дән көлемі 0,5 миллиметрден 1,0 миллиметрге дейін болған кезде шлихтің пайдалы минералдарының 90 пайыздан кем болмайтындай шығуын қамтамасыз ете отырып, шаю және аяқтау.</w:t>
      </w:r>
    </w:p>
    <w:bookmarkEnd w:id="147"/>
    <w:bookmarkStart w:name="z158" w:id="148"/>
    <w:p>
      <w:pPr>
        <w:spacing w:after="0"/>
        <w:ind w:left="0"/>
        <w:jc w:val="both"/>
      </w:pPr>
      <w:r>
        <w:rPr>
          <w:rFonts w:ascii="Times New Roman"/>
          <w:b w:val="false"/>
          <w:i w:val="false"/>
          <w:color w:val="000000"/>
          <w:sz w:val="28"/>
        </w:rPr>
        <w:t xml:space="preserve">
      19. Білуге тиіс: </w:t>
      </w:r>
    </w:p>
    <w:bookmarkEnd w:id="148"/>
    <w:bookmarkStart w:name="z159" w:id="149"/>
    <w:p>
      <w:pPr>
        <w:spacing w:after="0"/>
        <w:ind w:left="0"/>
        <w:jc w:val="both"/>
      </w:pPr>
      <w:r>
        <w:rPr>
          <w:rFonts w:ascii="Times New Roman"/>
          <w:b w:val="false"/>
          <w:i w:val="false"/>
          <w:color w:val="000000"/>
          <w:sz w:val="28"/>
        </w:rPr>
        <w:t xml:space="preserve">
      борпылдақ таулы жыныстарды шайылуы бойынша классификациялау және оларды суда балшықтан тазарту әдістерін; </w:t>
      </w:r>
    </w:p>
    <w:bookmarkEnd w:id="149"/>
    <w:bookmarkStart w:name="z160" w:id="150"/>
    <w:p>
      <w:pPr>
        <w:spacing w:after="0"/>
        <w:ind w:left="0"/>
        <w:jc w:val="both"/>
      </w:pPr>
      <w:r>
        <w:rPr>
          <w:rFonts w:ascii="Times New Roman"/>
          <w:b w:val="false"/>
          <w:i w:val="false"/>
          <w:color w:val="000000"/>
          <w:sz w:val="28"/>
        </w:rPr>
        <w:t xml:space="preserve">
      пайдалы және ілеспе минералдардың түрлерін; </w:t>
      </w:r>
    </w:p>
    <w:bookmarkEnd w:id="150"/>
    <w:bookmarkStart w:name="z161" w:id="151"/>
    <w:p>
      <w:pPr>
        <w:spacing w:after="0"/>
        <w:ind w:left="0"/>
        <w:jc w:val="both"/>
      </w:pPr>
      <w:r>
        <w:rPr>
          <w:rFonts w:ascii="Times New Roman"/>
          <w:b w:val="false"/>
          <w:i w:val="false"/>
          <w:color w:val="000000"/>
          <w:sz w:val="28"/>
        </w:rPr>
        <w:t xml:space="preserve">
      су қозғалысы жылдамдығының құмды шлихтардың шығуына әсер етуін; </w:t>
      </w:r>
    </w:p>
    <w:bookmarkEnd w:id="151"/>
    <w:bookmarkStart w:name="z162" w:id="152"/>
    <w:p>
      <w:pPr>
        <w:spacing w:after="0"/>
        <w:ind w:left="0"/>
        <w:jc w:val="both"/>
      </w:pPr>
      <w:r>
        <w:rPr>
          <w:rFonts w:ascii="Times New Roman"/>
          <w:b w:val="false"/>
          <w:i w:val="false"/>
          <w:color w:val="000000"/>
          <w:sz w:val="28"/>
        </w:rPr>
        <w:t>
      шлихты сынамаларды өңдеу қағидаларын.</w:t>
      </w:r>
    </w:p>
    <w:bookmarkEnd w:id="152"/>
    <w:bookmarkStart w:name="z163" w:id="153"/>
    <w:p>
      <w:pPr>
        <w:spacing w:after="0"/>
        <w:ind w:left="0"/>
        <w:jc w:val="left"/>
      </w:pPr>
      <w:r>
        <w:rPr>
          <w:rFonts w:ascii="Times New Roman"/>
          <w:b/>
          <w:i w:val="false"/>
          <w:color w:val="000000"/>
        </w:rPr>
        <w:t xml:space="preserve"> 8-параграф. Геологиялық сынамаларды шаюшы, 5-разряд</w:t>
      </w:r>
    </w:p>
    <w:bookmarkEnd w:id="153"/>
    <w:bookmarkStart w:name="z164" w:id="154"/>
    <w:p>
      <w:pPr>
        <w:spacing w:after="0"/>
        <w:ind w:left="0"/>
        <w:jc w:val="both"/>
      </w:pPr>
      <w:r>
        <w:rPr>
          <w:rFonts w:ascii="Times New Roman"/>
          <w:b w:val="false"/>
          <w:i w:val="false"/>
          <w:color w:val="000000"/>
          <w:sz w:val="28"/>
        </w:rPr>
        <w:t xml:space="preserve">
      20. Жұмыс сипаттамасы: </w:t>
      </w:r>
    </w:p>
    <w:bookmarkEnd w:id="154"/>
    <w:bookmarkStart w:name="z165" w:id="155"/>
    <w:p>
      <w:pPr>
        <w:spacing w:after="0"/>
        <w:ind w:left="0"/>
        <w:jc w:val="both"/>
      </w:pPr>
      <w:r>
        <w:rPr>
          <w:rFonts w:ascii="Times New Roman"/>
          <w:b w:val="false"/>
          <w:i w:val="false"/>
          <w:color w:val="000000"/>
          <w:sz w:val="28"/>
        </w:rPr>
        <w:t xml:space="preserve">
      лотоктарда, ожауларда, шаюшы-концентраттық құралдарда немесе қондырғыларда бақылау шлих сынамаларын шаю және аяқтау; </w:t>
      </w:r>
    </w:p>
    <w:bookmarkEnd w:id="155"/>
    <w:bookmarkStart w:name="z166" w:id="156"/>
    <w:p>
      <w:pPr>
        <w:spacing w:after="0"/>
        <w:ind w:left="0"/>
        <w:jc w:val="both"/>
      </w:pPr>
      <w:r>
        <w:rPr>
          <w:rFonts w:ascii="Times New Roman"/>
          <w:b w:val="false"/>
          <w:i w:val="false"/>
          <w:color w:val="000000"/>
          <w:sz w:val="28"/>
        </w:rPr>
        <w:t>
      массалық шлих сынамаларын лотоктарда, ожауларда, шаятын және аяқтайтын аспаптар немесе құрылғыларда дән көлемі 0,5 миллиметрден аз болған кезде шлихтің пайдалы минералдарының 95 пайыздан кем болмайтындай шығуын қамтамасын ете отырып, шаю және аяқтау;</w:t>
      </w:r>
    </w:p>
    <w:bookmarkEnd w:id="156"/>
    <w:bookmarkStart w:name="z167" w:id="157"/>
    <w:p>
      <w:pPr>
        <w:spacing w:after="0"/>
        <w:ind w:left="0"/>
        <w:jc w:val="both"/>
      </w:pPr>
      <w:r>
        <w:rPr>
          <w:rFonts w:ascii="Times New Roman"/>
          <w:b w:val="false"/>
          <w:i w:val="false"/>
          <w:color w:val="000000"/>
          <w:sz w:val="28"/>
        </w:rPr>
        <w:t xml:space="preserve">
      шайылған бақылау сынамаларын өңдеу, таңбалау және есепке алу. </w:t>
      </w:r>
    </w:p>
    <w:bookmarkEnd w:id="157"/>
    <w:bookmarkStart w:name="z168" w:id="158"/>
    <w:p>
      <w:pPr>
        <w:spacing w:after="0"/>
        <w:ind w:left="0"/>
        <w:jc w:val="both"/>
      </w:pPr>
      <w:r>
        <w:rPr>
          <w:rFonts w:ascii="Times New Roman"/>
          <w:b w:val="false"/>
          <w:i w:val="false"/>
          <w:color w:val="000000"/>
          <w:sz w:val="28"/>
        </w:rPr>
        <w:t xml:space="preserve">
      21. Білуге тиіс: </w:t>
      </w:r>
    </w:p>
    <w:bookmarkEnd w:id="158"/>
    <w:bookmarkStart w:name="z169" w:id="159"/>
    <w:p>
      <w:pPr>
        <w:spacing w:after="0"/>
        <w:ind w:left="0"/>
        <w:jc w:val="both"/>
      </w:pPr>
      <w:r>
        <w:rPr>
          <w:rFonts w:ascii="Times New Roman"/>
          <w:b w:val="false"/>
          <w:i w:val="false"/>
          <w:color w:val="000000"/>
          <w:sz w:val="28"/>
        </w:rPr>
        <w:t xml:space="preserve">
      концентраттық және шаю қондырғылары немесе құралдарының құрылысын және оларды реттеу қағидаларын; </w:t>
      </w:r>
    </w:p>
    <w:bookmarkEnd w:id="159"/>
    <w:bookmarkStart w:name="z170" w:id="160"/>
    <w:p>
      <w:pPr>
        <w:spacing w:after="0"/>
        <w:ind w:left="0"/>
        <w:jc w:val="both"/>
      </w:pPr>
      <w:r>
        <w:rPr>
          <w:rFonts w:ascii="Times New Roman"/>
          <w:b w:val="false"/>
          <w:i w:val="false"/>
          <w:color w:val="000000"/>
          <w:sz w:val="28"/>
        </w:rPr>
        <w:t xml:space="preserve">
      шлихтардағы пайдалы және ілеспе минералдардың макро белгілері мен сипаттамаларын; </w:t>
      </w:r>
    </w:p>
    <w:bookmarkEnd w:id="160"/>
    <w:bookmarkStart w:name="z171" w:id="161"/>
    <w:p>
      <w:pPr>
        <w:spacing w:after="0"/>
        <w:ind w:left="0"/>
        <w:jc w:val="both"/>
      </w:pPr>
      <w:r>
        <w:rPr>
          <w:rFonts w:ascii="Times New Roman"/>
          <w:b w:val="false"/>
          <w:i w:val="false"/>
          <w:color w:val="000000"/>
          <w:sz w:val="28"/>
        </w:rPr>
        <w:t>
      бақылау сынамаларын есептеу, таңбалау және өңдеу қағидаларын.</w:t>
      </w:r>
    </w:p>
    <w:bookmarkEnd w:id="161"/>
    <w:bookmarkStart w:name="z172" w:id="162"/>
    <w:p>
      <w:pPr>
        <w:spacing w:after="0"/>
        <w:ind w:left="0"/>
        <w:jc w:val="left"/>
      </w:pPr>
      <w:r>
        <w:rPr>
          <w:rFonts w:ascii="Times New Roman"/>
          <w:b/>
          <w:i w:val="false"/>
          <w:color w:val="000000"/>
        </w:rPr>
        <w:t xml:space="preserve"> 9-параграф. Геологиялық сынамаларды іріктеуші, 4-разряд</w:t>
      </w:r>
    </w:p>
    <w:bookmarkEnd w:id="162"/>
    <w:bookmarkStart w:name="z173" w:id="163"/>
    <w:p>
      <w:pPr>
        <w:spacing w:after="0"/>
        <w:ind w:left="0"/>
        <w:jc w:val="both"/>
      </w:pPr>
      <w:r>
        <w:rPr>
          <w:rFonts w:ascii="Times New Roman"/>
          <w:b w:val="false"/>
          <w:i w:val="false"/>
          <w:color w:val="000000"/>
          <w:sz w:val="28"/>
        </w:rPr>
        <w:t xml:space="preserve">
      22. Жұмыс сипаттамасы: </w:t>
      </w:r>
    </w:p>
    <w:bookmarkEnd w:id="163"/>
    <w:bookmarkStart w:name="z174" w:id="164"/>
    <w:p>
      <w:pPr>
        <w:spacing w:after="0"/>
        <w:ind w:left="0"/>
        <w:jc w:val="both"/>
      </w:pPr>
      <w:r>
        <w:rPr>
          <w:rFonts w:ascii="Times New Roman"/>
          <w:b w:val="false"/>
          <w:i w:val="false"/>
          <w:color w:val="000000"/>
          <w:sz w:val="28"/>
        </w:rPr>
        <w:t xml:space="preserve">
      жер қойнауларындағы қорларды есептеу, пайдалы қазбалардың саны мен сапасын айқындау үшін тау-кен қазбаларындағы бороздалық, задиркілі, шрурлі және басқа да сынамаларды іріктеу; </w:t>
      </w:r>
    </w:p>
    <w:bookmarkEnd w:id="164"/>
    <w:bookmarkStart w:name="z175" w:id="165"/>
    <w:p>
      <w:pPr>
        <w:spacing w:after="0"/>
        <w:ind w:left="0"/>
        <w:jc w:val="both"/>
      </w:pPr>
      <w:r>
        <w:rPr>
          <w:rFonts w:ascii="Times New Roman"/>
          <w:b w:val="false"/>
          <w:i w:val="false"/>
          <w:color w:val="000000"/>
          <w:sz w:val="28"/>
        </w:rPr>
        <w:t xml:space="preserve">
      пневматикалық, электрлі сынама іріктеуіштердің, шой балғаның, перфораторлардың көмегімен жоғары дәлдікпен және қатаң рұқсаттамалармен тау жыныстарын сұғу және контурлау; </w:t>
      </w:r>
    </w:p>
    <w:bookmarkEnd w:id="165"/>
    <w:bookmarkStart w:name="z176" w:id="166"/>
    <w:p>
      <w:pPr>
        <w:spacing w:after="0"/>
        <w:ind w:left="0"/>
        <w:jc w:val="both"/>
      </w:pPr>
      <w:r>
        <w:rPr>
          <w:rFonts w:ascii="Times New Roman"/>
          <w:b w:val="false"/>
          <w:i w:val="false"/>
          <w:color w:val="000000"/>
          <w:sz w:val="28"/>
        </w:rPr>
        <w:t xml:space="preserve">
      қажет жағдайда сынама массалары мен көлемін, задирка алаңын, борозданың қимасын өлшеу, бороздаларды егеу, шпурларды бұрғылау; </w:t>
      </w:r>
    </w:p>
    <w:bookmarkEnd w:id="166"/>
    <w:bookmarkStart w:name="z177" w:id="167"/>
    <w:p>
      <w:pPr>
        <w:spacing w:after="0"/>
        <w:ind w:left="0"/>
        <w:jc w:val="both"/>
      </w:pPr>
      <w:r>
        <w:rPr>
          <w:rFonts w:ascii="Times New Roman"/>
          <w:b w:val="false"/>
          <w:i w:val="false"/>
          <w:color w:val="000000"/>
          <w:sz w:val="28"/>
        </w:rPr>
        <w:t xml:space="preserve">
      сынамаларды таңбалау және орау; </w:t>
      </w:r>
    </w:p>
    <w:bookmarkEnd w:id="167"/>
    <w:bookmarkStart w:name="z178" w:id="168"/>
    <w:p>
      <w:pPr>
        <w:spacing w:after="0"/>
        <w:ind w:left="0"/>
        <w:jc w:val="both"/>
      </w:pPr>
      <w:r>
        <w:rPr>
          <w:rFonts w:ascii="Times New Roman"/>
          <w:b w:val="false"/>
          <w:i w:val="false"/>
          <w:color w:val="000000"/>
          <w:sz w:val="28"/>
        </w:rPr>
        <w:t xml:space="preserve">
      сөрелердің орнын ауыстыру және бекіту; </w:t>
      </w:r>
    </w:p>
    <w:bookmarkEnd w:id="168"/>
    <w:bookmarkStart w:name="z179" w:id="169"/>
    <w:p>
      <w:pPr>
        <w:spacing w:after="0"/>
        <w:ind w:left="0"/>
        <w:jc w:val="both"/>
      </w:pPr>
      <w:r>
        <w:rPr>
          <w:rFonts w:ascii="Times New Roman"/>
          <w:b w:val="false"/>
          <w:i w:val="false"/>
          <w:color w:val="000000"/>
          <w:sz w:val="28"/>
        </w:rPr>
        <w:t xml:space="preserve">
      перфораторлар мен шой балғаларды, сынама іріктеуіштерді жұмысқа дайындау, ауа өткізгіш және электр желілеріне қосу; </w:t>
      </w:r>
    </w:p>
    <w:bookmarkEnd w:id="169"/>
    <w:bookmarkStart w:name="z180" w:id="170"/>
    <w:p>
      <w:pPr>
        <w:spacing w:after="0"/>
        <w:ind w:left="0"/>
        <w:jc w:val="both"/>
      </w:pPr>
      <w:r>
        <w:rPr>
          <w:rFonts w:ascii="Times New Roman"/>
          <w:b w:val="false"/>
          <w:i w:val="false"/>
          <w:color w:val="000000"/>
          <w:sz w:val="28"/>
        </w:rPr>
        <w:t xml:space="preserve">
      1500 метр тереңдікке дейінгі теңіздер мен басқа да су қоймаларында донна сынамаларын іріктеу; </w:t>
      </w:r>
    </w:p>
    <w:bookmarkEnd w:id="170"/>
    <w:bookmarkStart w:name="z181" w:id="171"/>
    <w:p>
      <w:pPr>
        <w:spacing w:after="0"/>
        <w:ind w:left="0"/>
        <w:jc w:val="both"/>
      </w:pPr>
      <w:r>
        <w:rPr>
          <w:rFonts w:ascii="Times New Roman"/>
          <w:b w:val="false"/>
          <w:i w:val="false"/>
          <w:color w:val="000000"/>
          <w:sz w:val="28"/>
        </w:rPr>
        <w:t xml:space="preserve">
      қолданылатын жабдықтарға техникалық қызмет көрсету, олардың жұмысында қарапайым жарамсыздықтардың алдын алу және шығару; </w:t>
      </w:r>
    </w:p>
    <w:bookmarkEnd w:id="171"/>
    <w:bookmarkStart w:name="z182" w:id="172"/>
    <w:p>
      <w:pPr>
        <w:spacing w:after="0"/>
        <w:ind w:left="0"/>
        <w:jc w:val="both"/>
      </w:pPr>
      <w:r>
        <w:rPr>
          <w:rFonts w:ascii="Times New Roman"/>
          <w:b w:val="false"/>
          <w:i w:val="false"/>
          <w:color w:val="000000"/>
          <w:sz w:val="28"/>
        </w:rPr>
        <w:t xml:space="preserve">
      техникалық құжаттама жүргізу; </w:t>
      </w:r>
    </w:p>
    <w:bookmarkEnd w:id="172"/>
    <w:bookmarkStart w:name="z183" w:id="173"/>
    <w:p>
      <w:pPr>
        <w:spacing w:after="0"/>
        <w:ind w:left="0"/>
        <w:jc w:val="both"/>
      </w:pPr>
      <w:r>
        <w:rPr>
          <w:rFonts w:ascii="Times New Roman"/>
          <w:b w:val="false"/>
          <w:i w:val="false"/>
          <w:color w:val="000000"/>
          <w:sz w:val="28"/>
        </w:rPr>
        <w:t>
      сынамаларды сақтау және есепке алу;</w:t>
      </w:r>
    </w:p>
    <w:bookmarkEnd w:id="173"/>
    <w:bookmarkStart w:name="z184" w:id="174"/>
    <w:p>
      <w:pPr>
        <w:spacing w:after="0"/>
        <w:ind w:left="0"/>
        <w:jc w:val="both"/>
      </w:pPr>
      <w:r>
        <w:rPr>
          <w:rFonts w:ascii="Times New Roman"/>
          <w:b w:val="false"/>
          <w:i w:val="false"/>
          <w:color w:val="000000"/>
          <w:sz w:val="28"/>
        </w:rPr>
        <w:t xml:space="preserve">
      23. Білуге тиіс: </w:t>
      </w:r>
    </w:p>
    <w:bookmarkEnd w:id="174"/>
    <w:bookmarkStart w:name="z185" w:id="175"/>
    <w:p>
      <w:pPr>
        <w:spacing w:after="0"/>
        <w:ind w:left="0"/>
        <w:jc w:val="both"/>
      </w:pPr>
      <w:r>
        <w:rPr>
          <w:rFonts w:ascii="Times New Roman"/>
          <w:b w:val="false"/>
          <w:i w:val="false"/>
          <w:color w:val="000000"/>
          <w:sz w:val="28"/>
        </w:rPr>
        <w:t xml:space="preserve">
      кендердің құрылымын, текстураларын, микротектоника негіздерін; </w:t>
      </w:r>
    </w:p>
    <w:bookmarkEnd w:id="175"/>
    <w:bookmarkStart w:name="z186" w:id="176"/>
    <w:p>
      <w:pPr>
        <w:spacing w:after="0"/>
        <w:ind w:left="0"/>
        <w:jc w:val="both"/>
      </w:pPr>
      <w:r>
        <w:rPr>
          <w:rFonts w:ascii="Times New Roman"/>
          <w:b w:val="false"/>
          <w:i w:val="false"/>
          <w:color w:val="000000"/>
          <w:sz w:val="28"/>
        </w:rPr>
        <w:t xml:space="preserve">
      бөлу сызықтарының бағыттарын және тау жыныстарының физикалық қасиеттерін; </w:t>
      </w:r>
    </w:p>
    <w:bookmarkEnd w:id="176"/>
    <w:bookmarkStart w:name="z187" w:id="177"/>
    <w:p>
      <w:pPr>
        <w:spacing w:after="0"/>
        <w:ind w:left="0"/>
        <w:jc w:val="both"/>
      </w:pPr>
      <w:r>
        <w:rPr>
          <w:rFonts w:ascii="Times New Roman"/>
          <w:b w:val="false"/>
          <w:i w:val="false"/>
          <w:color w:val="000000"/>
          <w:sz w:val="28"/>
        </w:rPr>
        <w:t>
      жарылу сызықтарын пайдалану әдістерін;</w:t>
      </w:r>
    </w:p>
    <w:bookmarkEnd w:id="177"/>
    <w:bookmarkStart w:name="z188" w:id="178"/>
    <w:p>
      <w:pPr>
        <w:spacing w:after="0"/>
        <w:ind w:left="0"/>
        <w:jc w:val="both"/>
      </w:pPr>
      <w:r>
        <w:rPr>
          <w:rFonts w:ascii="Times New Roman"/>
          <w:b w:val="false"/>
          <w:i w:val="false"/>
          <w:color w:val="000000"/>
          <w:sz w:val="28"/>
        </w:rPr>
        <w:t xml:space="preserve">
      шпурлардың орналасу схемалары мен олардың тереңдігін; </w:t>
      </w:r>
    </w:p>
    <w:bookmarkEnd w:id="178"/>
    <w:bookmarkStart w:name="z189" w:id="179"/>
    <w:p>
      <w:pPr>
        <w:spacing w:after="0"/>
        <w:ind w:left="0"/>
        <w:jc w:val="both"/>
      </w:pPr>
      <w:r>
        <w:rPr>
          <w:rFonts w:ascii="Times New Roman"/>
          <w:b w:val="false"/>
          <w:i w:val="false"/>
          <w:color w:val="000000"/>
          <w:sz w:val="28"/>
        </w:rPr>
        <w:t xml:space="preserve">
      электрлі және пневматикалық құралдардың құрылысын, конструкциясын, оларды пайдалану қағидаларын, қолданылатын құралдардың түрлерін; </w:t>
      </w:r>
    </w:p>
    <w:bookmarkEnd w:id="179"/>
    <w:bookmarkStart w:name="z190" w:id="180"/>
    <w:p>
      <w:pPr>
        <w:spacing w:after="0"/>
        <w:ind w:left="0"/>
        <w:jc w:val="both"/>
      </w:pPr>
      <w:r>
        <w:rPr>
          <w:rFonts w:ascii="Times New Roman"/>
          <w:b w:val="false"/>
          <w:i w:val="false"/>
          <w:color w:val="000000"/>
          <w:sz w:val="28"/>
        </w:rPr>
        <w:t xml:space="preserve">
      қолмен және механикаландырылған әдістермен жыныстарды өңдеу және геологиялық сынамаларды іріктеу стандарттары мен техникалық шарттарын; </w:t>
      </w:r>
    </w:p>
    <w:bookmarkEnd w:id="180"/>
    <w:bookmarkStart w:name="z191" w:id="181"/>
    <w:p>
      <w:pPr>
        <w:spacing w:after="0"/>
        <w:ind w:left="0"/>
        <w:jc w:val="both"/>
      </w:pPr>
      <w:r>
        <w:rPr>
          <w:rFonts w:ascii="Times New Roman"/>
          <w:b w:val="false"/>
          <w:i w:val="false"/>
          <w:color w:val="000000"/>
          <w:sz w:val="28"/>
        </w:rPr>
        <w:t xml:space="preserve">
      орнатылған дабылдамаларды пайдалану қағидаларын; </w:t>
      </w:r>
    </w:p>
    <w:bookmarkEnd w:id="181"/>
    <w:bookmarkStart w:name="z192" w:id="182"/>
    <w:p>
      <w:pPr>
        <w:spacing w:after="0"/>
        <w:ind w:left="0"/>
        <w:jc w:val="both"/>
      </w:pPr>
      <w:r>
        <w:rPr>
          <w:rFonts w:ascii="Times New Roman"/>
          <w:b w:val="false"/>
          <w:i w:val="false"/>
          <w:color w:val="000000"/>
          <w:sz w:val="28"/>
        </w:rPr>
        <w:t>
      донналы сынама іріктеу технологиясын және техникалық құралдардың құрылысын.</w:t>
      </w:r>
    </w:p>
    <w:bookmarkEnd w:id="182"/>
    <w:bookmarkStart w:name="z193" w:id="183"/>
    <w:p>
      <w:pPr>
        <w:spacing w:after="0"/>
        <w:ind w:left="0"/>
        <w:jc w:val="both"/>
      </w:pPr>
      <w:r>
        <w:rPr>
          <w:rFonts w:ascii="Times New Roman"/>
          <w:b w:val="false"/>
          <w:i w:val="false"/>
          <w:color w:val="000000"/>
          <w:sz w:val="28"/>
        </w:rPr>
        <w:t>
      24. 1500 метр тереңдікке дейінгі теңіздер мен басқа да су қоймаларында донна сынамаларын іріктеуде - 5-разряд.</w:t>
      </w:r>
    </w:p>
    <w:bookmarkEnd w:id="183"/>
    <w:bookmarkStart w:name="z194" w:id="184"/>
    <w:p>
      <w:pPr>
        <w:spacing w:after="0"/>
        <w:ind w:left="0"/>
        <w:jc w:val="left"/>
      </w:pPr>
      <w:r>
        <w:rPr>
          <w:rFonts w:ascii="Times New Roman"/>
          <w:b/>
          <w:i w:val="false"/>
          <w:color w:val="000000"/>
        </w:rPr>
        <w:t xml:space="preserve"> 10-параграф. Геологиялық іздестірулер мен түсіруді өткізуші, 2-разряд</w:t>
      </w:r>
    </w:p>
    <w:bookmarkEnd w:id="184"/>
    <w:bookmarkStart w:name="z195" w:id="185"/>
    <w:p>
      <w:pPr>
        <w:spacing w:after="0"/>
        <w:ind w:left="0"/>
        <w:jc w:val="both"/>
      </w:pPr>
      <w:r>
        <w:rPr>
          <w:rFonts w:ascii="Times New Roman"/>
          <w:b w:val="false"/>
          <w:i w:val="false"/>
          <w:color w:val="000000"/>
          <w:sz w:val="28"/>
        </w:rPr>
        <w:t xml:space="preserve">
      25. Жұмыс сипаттамасы: </w:t>
      </w:r>
    </w:p>
    <w:bookmarkEnd w:id="185"/>
    <w:bookmarkStart w:name="z196" w:id="186"/>
    <w:p>
      <w:pPr>
        <w:spacing w:after="0"/>
        <w:ind w:left="0"/>
        <w:jc w:val="both"/>
      </w:pPr>
      <w:r>
        <w:rPr>
          <w:rFonts w:ascii="Times New Roman"/>
          <w:b w:val="false"/>
          <w:i w:val="false"/>
          <w:color w:val="000000"/>
          <w:sz w:val="28"/>
        </w:rPr>
        <w:t xml:space="preserve">
      геологиялық ұйымдар жұмыскерлерін жазықтық даламен қозғалған кезде неғұрлым ыңғайлы және қауіпсіз бағыт бойынша белгіленген пункт және лагерь тұрағына жеткізу; </w:t>
      </w:r>
    </w:p>
    <w:bookmarkEnd w:id="186"/>
    <w:bookmarkStart w:name="z197" w:id="187"/>
    <w:p>
      <w:pPr>
        <w:spacing w:after="0"/>
        <w:ind w:left="0"/>
        <w:jc w:val="both"/>
      </w:pPr>
      <w:r>
        <w:rPr>
          <w:rFonts w:ascii="Times New Roman"/>
          <w:b w:val="false"/>
          <w:i w:val="false"/>
          <w:color w:val="000000"/>
          <w:sz w:val="28"/>
        </w:rPr>
        <w:t xml:space="preserve">
      итпен, бұғымен, есекпен, түйемен, жылқымен адамдар мен жүктерді тасу; </w:t>
      </w:r>
    </w:p>
    <w:bookmarkEnd w:id="187"/>
    <w:bookmarkStart w:name="z198" w:id="188"/>
    <w:p>
      <w:pPr>
        <w:spacing w:after="0"/>
        <w:ind w:left="0"/>
        <w:jc w:val="both"/>
      </w:pPr>
      <w:r>
        <w:rPr>
          <w:rFonts w:ascii="Times New Roman"/>
          <w:b w:val="false"/>
          <w:i w:val="false"/>
          <w:color w:val="000000"/>
          <w:sz w:val="28"/>
        </w:rPr>
        <w:t xml:space="preserve">
      жүктерді тиеу, жинау, түсіру, орау және бекіту; </w:t>
      </w:r>
    </w:p>
    <w:bookmarkEnd w:id="188"/>
    <w:bookmarkStart w:name="z199" w:id="189"/>
    <w:p>
      <w:pPr>
        <w:spacing w:after="0"/>
        <w:ind w:left="0"/>
        <w:jc w:val="both"/>
      </w:pPr>
      <w:r>
        <w:rPr>
          <w:rFonts w:ascii="Times New Roman"/>
          <w:b w:val="false"/>
          <w:i w:val="false"/>
          <w:color w:val="000000"/>
          <w:sz w:val="28"/>
        </w:rPr>
        <w:t xml:space="preserve">
      жануарлар жабдықтарын және шаналар, арбалар, жегулерді жөндеу; </w:t>
      </w:r>
    </w:p>
    <w:bookmarkEnd w:id="189"/>
    <w:bookmarkStart w:name="z200" w:id="190"/>
    <w:p>
      <w:pPr>
        <w:spacing w:after="0"/>
        <w:ind w:left="0"/>
        <w:jc w:val="both"/>
      </w:pPr>
      <w:r>
        <w:rPr>
          <w:rFonts w:ascii="Times New Roman"/>
          <w:b w:val="false"/>
          <w:i w:val="false"/>
          <w:color w:val="000000"/>
          <w:sz w:val="28"/>
        </w:rPr>
        <w:t>
      жегілетін жануарларға қарау, фуражды алу және есепке алу, ағымдағы қажеттіліктер үшін азық даярлау, жануарларды тамақтандыру.</w:t>
      </w:r>
    </w:p>
    <w:bookmarkEnd w:id="190"/>
    <w:bookmarkStart w:name="z201" w:id="191"/>
    <w:p>
      <w:pPr>
        <w:spacing w:after="0"/>
        <w:ind w:left="0"/>
        <w:jc w:val="both"/>
      </w:pPr>
      <w:r>
        <w:rPr>
          <w:rFonts w:ascii="Times New Roman"/>
          <w:b w:val="false"/>
          <w:i w:val="false"/>
          <w:color w:val="000000"/>
          <w:sz w:val="28"/>
        </w:rPr>
        <w:t xml:space="preserve">
      26. Білуге тиіс: </w:t>
      </w:r>
    </w:p>
    <w:bookmarkEnd w:id="191"/>
    <w:bookmarkStart w:name="z202" w:id="192"/>
    <w:p>
      <w:pPr>
        <w:spacing w:after="0"/>
        <w:ind w:left="0"/>
        <w:jc w:val="both"/>
      </w:pPr>
      <w:r>
        <w:rPr>
          <w:rFonts w:ascii="Times New Roman"/>
          <w:b w:val="false"/>
          <w:i w:val="false"/>
          <w:color w:val="000000"/>
          <w:sz w:val="28"/>
        </w:rPr>
        <w:t xml:space="preserve">
      аймақ жұмысының рельефтерінің негізгі элементтерінің жергілікті атаулары мен орналасуын; </w:t>
      </w:r>
    </w:p>
    <w:bookmarkEnd w:id="192"/>
    <w:bookmarkStart w:name="z203" w:id="193"/>
    <w:p>
      <w:pPr>
        <w:spacing w:after="0"/>
        <w:ind w:left="0"/>
        <w:jc w:val="both"/>
      </w:pPr>
      <w:r>
        <w:rPr>
          <w:rFonts w:ascii="Times New Roman"/>
          <w:b w:val="false"/>
          <w:i w:val="false"/>
          <w:color w:val="000000"/>
          <w:sz w:val="28"/>
        </w:rPr>
        <w:t xml:space="preserve">
      қыстаулардың, жайлаулардың, елді мекендердің, құдықтардың орналасқан жерлерін; </w:t>
      </w:r>
    </w:p>
    <w:bookmarkEnd w:id="193"/>
    <w:bookmarkStart w:name="z204" w:id="194"/>
    <w:p>
      <w:pPr>
        <w:spacing w:after="0"/>
        <w:ind w:left="0"/>
        <w:jc w:val="both"/>
      </w:pPr>
      <w:r>
        <w:rPr>
          <w:rFonts w:ascii="Times New Roman"/>
          <w:b w:val="false"/>
          <w:i w:val="false"/>
          <w:color w:val="000000"/>
          <w:sz w:val="28"/>
        </w:rPr>
        <w:t xml:space="preserve">
      жолдар, жалғыз аяқ жолдар, аяқ өткелдердің жыл бойына өтуі мен орналасуын; </w:t>
      </w:r>
    </w:p>
    <w:bookmarkEnd w:id="194"/>
    <w:bookmarkStart w:name="z205" w:id="195"/>
    <w:p>
      <w:pPr>
        <w:spacing w:after="0"/>
        <w:ind w:left="0"/>
        <w:jc w:val="both"/>
      </w:pPr>
      <w:r>
        <w:rPr>
          <w:rFonts w:ascii="Times New Roman"/>
          <w:b w:val="false"/>
          <w:i w:val="false"/>
          <w:color w:val="000000"/>
          <w:sz w:val="28"/>
        </w:rPr>
        <w:t>
      белгіленген пунктке дейінгі неғұрлым ыңғайлы әрі қауіпсіз жолдарды;</w:t>
      </w:r>
    </w:p>
    <w:bookmarkEnd w:id="195"/>
    <w:bookmarkStart w:name="z206" w:id="196"/>
    <w:p>
      <w:pPr>
        <w:spacing w:after="0"/>
        <w:ind w:left="0"/>
        <w:jc w:val="both"/>
      </w:pPr>
      <w:r>
        <w:rPr>
          <w:rFonts w:ascii="Times New Roman"/>
          <w:b w:val="false"/>
          <w:i w:val="false"/>
          <w:color w:val="000000"/>
          <w:sz w:val="28"/>
        </w:rPr>
        <w:t xml:space="preserve">
      тұрақтауға қауіпсіз жерлерді; </w:t>
      </w:r>
    </w:p>
    <w:bookmarkEnd w:id="196"/>
    <w:bookmarkStart w:name="z207" w:id="197"/>
    <w:p>
      <w:pPr>
        <w:spacing w:after="0"/>
        <w:ind w:left="0"/>
        <w:jc w:val="both"/>
      </w:pPr>
      <w:r>
        <w:rPr>
          <w:rFonts w:ascii="Times New Roman"/>
          <w:b w:val="false"/>
          <w:i w:val="false"/>
          <w:color w:val="000000"/>
          <w:sz w:val="28"/>
        </w:rPr>
        <w:t xml:space="preserve">
      жүктерді тиеу, орау және орналастыру қағидаларын; </w:t>
      </w:r>
    </w:p>
    <w:bookmarkEnd w:id="197"/>
    <w:bookmarkStart w:name="z208" w:id="198"/>
    <w:p>
      <w:pPr>
        <w:spacing w:after="0"/>
        <w:ind w:left="0"/>
        <w:jc w:val="both"/>
      </w:pPr>
      <w:r>
        <w:rPr>
          <w:rFonts w:ascii="Times New Roman"/>
          <w:b w:val="false"/>
          <w:i w:val="false"/>
          <w:color w:val="000000"/>
          <w:sz w:val="28"/>
        </w:rPr>
        <w:t xml:space="preserve">
      жануарларды тамақтандыру және оларға қарау қағидаларын; </w:t>
      </w:r>
    </w:p>
    <w:bookmarkEnd w:id="198"/>
    <w:bookmarkStart w:name="z209" w:id="199"/>
    <w:p>
      <w:pPr>
        <w:spacing w:after="0"/>
        <w:ind w:left="0"/>
        <w:jc w:val="both"/>
      </w:pPr>
      <w:r>
        <w:rPr>
          <w:rFonts w:ascii="Times New Roman"/>
          <w:b w:val="false"/>
          <w:i w:val="false"/>
          <w:color w:val="000000"/>
          <w:sz w:val="28"/>
        </w:rPr>
        <w:t>
      жануарларға жарақаттануы және ауырған жағдайда алғашқы ветеринариялық көмек көрсету қағидаларын.</w:t>
      </w:r>
    </w:p>
    <w:bookmarkEnd w:id="199"/>
    <w:bookmarkStart w:name="z210" w:id="200"/>
    <w:p>
      <w:pPr>
        <w:spacing w:after="0"/>
        <w:ind w:left="0"/>
        <w:jc w:val="both"/>
      </w:pPr>
      <w:r>
        <w:rPr>
          <w:rFonts w:ascii="Times New Roman"/>
          <w:b w:val="false"/>
          <w:i w:val="false"/>
          <w:color w:val="000000"/>
          <w:sz w:val="28"/>
        </w:rPr>
        <w:t>
      27. Геологиялық ұйым жұмыскерлерін:</w:t>
      </w:r>
    </w:p>
    <w:bookmarkEnd w:id="200"/>
    <w:bookmarkStart w:name="z211" w:id="201"/>
    <w:p>
      <w:pPr>
        <w:spacing w:after="0"/>
        <w:ind w:left="0"/>
        <w:jc w:val="both"/>
      </w:pPr>
      <w:r>
        <w:rPr>
          <w:rFonts w:ascii="Times New Roman"/>
          <w:b w:val="false"/>
          <w:i w:val="false"/>
          <w:color w:val="000000"/>
          <w:sz w:val="28"/>
        </w:rPr>
        <w:t>
      биік таулы, шөлді, тайга және батпақты жерлерде алып жүру кезінде - 3-разряд;</w:t>
      </w:r>
    </w:p>
    <w:bookmarkEnd w:id="201"/>
    <w:bookmarkStart w:name="z212" w:id="202"/>
    <w:p>
      <w:pPr>
        <w:spacing w:after="0"/>
        <w:ind w:left="0"/>
        <w:jc w:val="both"/>
      </w:pPr>
      <w:r>
        <w:rPr>
          <w:rFonts w:ascii="Times New Roman"/>
          <w:b w:val="false"/>
          <w:i w:val="false"/>
          <w:color w:val="000000"/>
          <w:sz w:val="28"/>
        </w:rPr>
        <w:t>
      адам тұрмайтын таулы, тайга, қатты батпақты және шөлді жерлерде алып жүру, сонымен қатар адамдар мен жүктерді су транспортымен тасымалдау кезінде - 4-разряд.</w:t>
      </w:r>
    </w:p>
    <w:bookmarkEnd w:id="202"/>
    <w:bookmarkStart w:name="z213" w:id="203"/>
    <w:p>
      <w:pPr>
        <w:spacing w:after="0"/>
        <w:ind w:left="0"/>
        <w:jc w:val="left"/>
      </w:pPr>
      <w:r>
        <w:rPr>
          <w:rFonts w:ascii="Times New Roman"/>
          <w:b/>
          <w:i w:val="false"/>
          <w:color w:val="000000"/>
        </w:rPr>
        <w:t xml:space="preserve"> 11-параграф. Геофизикалық аппаратураны жөндеуші, 5-разряд</w:t>
      </w:r>
    </w:p>
    <w:bookmarkEnd w:id="203"/>
    <w:bookmarkStart w:name="z214" w:id="204"/>
    <w:p>
      <w:pPr>
        <w:spacing w:after="0"/>
        <w:ind w:left="0"/>
        <w:jc w:val="both"/>
      </w:pPr>
      <w:r>
        <w:rPr>
          <w:rFonts w:ascii="Times New Roman"/>
          <w:b w:val="false"/>
          <w:i w:val="false"/>
          <w:color w:val="000000"/>
          <w:sz w:val="28"/>
        </w:rPr>
        <w:t xml:space="preserve">
      28. Жұмыс сипаттамасы: </w:t>
      </w:r>
    </w:p>
    <w:bookmarkEnd w:id="204"/>
    <w:bookmarkStart w:name="z215" w:id="205"/>
    <w:p>
      <w:pPr>
        <w:spacing w:after="0"/>
        <w:ind w:left="0"/>
        <w:jc w:val="both"/>
      </w:pPr>
      <w:r>
        <w:rPr>
          <w:rFonts w:ascii="Times New Roman"/>
          <w:b w:val="false"/>
          <w:i w:val="false"/>
          <w:color w:val="000000"/>
          <w:sz w:val="28"/>
        </w:rPr>
        <w:t xml:space="preserve">
      жұмыс өндірісі орындарында немесе ұйымның далалық базаларында геофизикалық жабдықтарға, аппаратураларға, аспаптар мен жекелеген тораптарға жоспарлы техникалық қызмет көрсету, ағымдағы жоспардан тыс жөндеулерді орындау; </w:t>
      </w:r>
    </w:p>
    <w:bookmarkEnd w:id="205"/>
    <w:bookmarkStart w:name="z216" w:id="206"/>
    <w:p>
      <w:pPr>
        <w:spacing w:after="0"/>
        <w:ind w:left="0"/>
        <w:jc w:val="both"/>
      </w:pPr>
      <w:r>
        <w:rPr>
          <w:rFonts w:ascii="Times New Roman"/>
          <w:b w:val="false"/>
          <w:i w:val="false"/>
          <w:color w:val="000000"/>
          <w:sz w:val="28"/>
        </w:rPr>
        <w:t xml:space="preserve">
      құрастыру, демонтаждау, баптау; </w:t>
      </w:r>
    </w:p>
    <w:bookmarkEnd w:id="206"/>
    <w:bookmarkStart w:name="z217" w:id="207"/>
    <w:p>
      <w:pPr>
        <w:spacing w:after="0"/>
        <w:ind w:left="0"/>
        <w:jc w:val="both"/>
      </w:pPr>
      <w:r>
        <w:rPr>
          <w:rFonts w:ascii="Times New Roman"/>
          <w:b w:val="false"/>
          <w:i w:val="false"/>
          <w:color w:val="000000"/>
          <w:sz w:val="28"/>
        </w:rPr>
        <w:t xml:space="preserve">
      ұсақ геофизикалық жабдықтарды, аппаратуралар мен аспаптарды реттеу және сынау; </w:t>
      </w:r>
    </w:p>
    <w:bookmarkEnd w:id="207"/>
    <w:bookmarkStart w:name="z218" w:id="208"/>
    <w:p>
      <w:pPr>
        <w:spacing w:after="0"/>
        <w:ind w:left="0"/>
        <w:jc w:val="both"/>
      </w:pPr>
      <w:r>
        <w:rPr>
          <w:rFonts w:ascii="Times New Roman"/>
          <w:b w:val="false"/>
          <w:i w:val="false"/>
          <w:color w:val="000000"/>
          <w:sz w:val="28"/>
        </w:rPr>
        <w:t>
      жекелеген тораптарды (бөлшектерді) ауыстыру және оларды стационарлық жағдайда жөндеуге жіберу қажеттілігін айқындау.</w:t>
      </w:r>
    </w:p>
    <w:bookmarkEnd w:id="208"/>
    <w:bookmarkStart w:name="z219" w:id="209"/>
    <w:p>
      <w:pPr>
        <w:spacing w:after="0"/>
        <w:ind w:left="0"/>
        <w:jc w:val="both"/>
      </w:pPr>
      <w:r>
        <w:rPr>
          <w:rFonts w:ascii="Times New Roman"/>
          <w:b w:val="false"/>
          <w:i w:val="false"/>
          <w:color w:val="000000"/>
          <w:sz w:val="28"/>
        </w:rPr>
        <w:t xml:space="preserve">
      29. Білуге тиіс: </w:t>
      </w:r>
    </w:p>
    <w:bookmarkEnd w:id="209"/>
    <w:bookmarkStart w:name="z220" w:id="210"/>
    <w:p>
      <w:pPr>
        <w:spacing w:after="0"/>
        <w:ind w:left="0"/>
        <w:jc w:val="both"/>
      </w:pPr>
      <w:r>
        <w:rPr>
          <w:rFonts w:ascii="Times New Roman"/>
          <w:b w:val="false"/>
          <w:i w:val="false"/>
          <w:color w:val="000000"/>
          <w:sz w:val="28"/>
        </w:rPr>
        <w:t xml:space="preserve">
      электр және радиотехника негіздерін; </w:t>
      </w:r>
    </w:p>
    <w:bookmarkEnd w:id="210"/>
    <w:bookmarkStart w:name="z221" w:id="211"/>
    <w:p>
      <w:pPr>
        <w:spacing w:after="0"/>
        <w:ind w:left="0"/>
        <w:jc w:val="both"/>
      </w:pPr>
      <w:r>
        <w:rPr>
          <w:rFonts w:ascii="Times New Roman"/>
          <w:b w:val="false"/>
          <w:i w:val="false"/>
          <w:color w:val="000000"/>
          <w:sz w:val="28"/>
        </w:rPr>
        <w:t>
      принципиалды электр және радиосхемаларды, типтерін, құрылысын;</w:t>
      </w:r>
    </w:p>
    <w:bookmarkEnd w:id="211"/>
    <w:bookmarkStart w:name="z222" w:id="212"/>
    <w:p>
      <w:pPr>
        <w:spacing w:after="0"/>
        <w:ind w:left="0"/>
        <w:jc w:val="both"/>
      </w:pPr>
      <w:r>
        <w:rPr>
          <w:rFonts w:ascii="Times New Roman"/>
          <w:b w:val="false"/>
          <w:i w:val="false"/>
          <w:color w:val="000000"/>
          <w:sz w:val="28"/>
        </w:rPr>
        <w:t xml:space="preserve">
      геофизикалық жабдықтарды, аппаратура мен аспаптарды жинау және демонтаждау тәртібін, амалдарын; </w:t>
      </w:r>
    </w:p>
    <w:bookmarkEnd w:id="212"/>
    <w:bookmarkStart w:name="z223" w:id="213"/>
    <w:p>
      <w:pPr>
        <w:spacing w:after="0"/>
        <w:ind w:left="0"/>
        <w:jc w:val="both"/>
      </w:pPr>
      <w:r>
        <w:rPr>
          <w:rFonts w:ascii="Times New Roman"/>
          <w:b w:val="false"/>
          <w:i w:val="false"/>
          <w:color w:val="000000"/>
          <w:sz w:val="28"/>
        </w:rPr>
        <w:t xml:space="preserve">
      техникалық қызмет көрсету, жөндеу, геофизикалық және жекелеген тораптарды баптау және реттеу технологиясы мен қағидаларын; </w:t>
      </w:r>
    </w:p>
    <w:bookmarkEnd w:id="213"/>
    <w:bookmarkStart w:name="z224" w:id="214"/>
    <w:p>
      <w:pPr>
        <w:spacing w:after="0"/>
        <w:ind w:left="0"/>
        <w:jc w:val="both"/>
      </w:pPr>
      <w:r>
        <w:rPr>
          <w:rFonts w:ascii="Times New Roman"/>
          <w:b w:val="false"/>
          <w:i w:val="false"/>
          <w:color w:val="000000"/>
          <w:sz w:val="28"/>
        </w:rPr>
        <w:t>
      дәнекерлеу жұмыстарын орындау тәсілдерін.</w:t>
      </w:r>
    </w:p>
    <w:bookmarkEnd w:id="214"/>
    <w:bookmarkStart w:name="z225" w:id="215"/>
    <w:p>
      <w:pPr>
        <w:spacing w:after="0"/>
        <w:ind w:left="0"/>
        <w:jc w:val="left"/>
      </w:pPr>
      <w:r>
        <w:rPr>
          <w:rFonts w:ascii="Times New Roman"/>
          <w:b/>
          <w:i w:val="false"/>
          <w:color w:val="000000"/>
        </w:rPr>
        <w:t xml:space="preserve"> 12-параграф. Геофизикалық аппаратураны жөндеуші, 6-разряд</w:t>
      </w:r>
    </w:p>
    <w:bookmarkEnd w:id="215"/>
    <w:bookmarkStart w:name="z226" w:id="216"/>
    <w:p>
      <w:pPr>
        <w:spacing w:after="0"/>
        <w:ind w:left="0"/>
        <w:jc w:val="both"/>
      </w:pPr>
      <w:r>
        <w:rPr>
          <w:rFonts w:ascii="Times New Roman"/>
          <w:b w:val="false"/>
          <w:i w:val="false"/>
          <w:color w:val="000000"/>
          <w:sz w:val="28"/>
        </w:rPr>
        <w:t xml:space="preserve">
      30. Жұмыс сипаттамасы: </w:t>
      </w:r>
    </w:p>
    <w:bookmarkEnd w:id="216"/>
    <w:bookmarkStart w:name="z227" w:id="217"/>
    <w:p>
      <w:pPr>
        <w:spacing w:after="0"/>
        <w:ind w:left="0"/>
        <w:jc w:val="both"/>
      </w:pPr>
      <w:r>
        <w:rPr>
          <w:rFonts w:ascii="Times New Roman"/>
          <w:b w:val="false"/>
          <w:i w:val="false"/>
          <w:color w:val="000000"/>
          <w:sz w:val="28"/>
        </w:rPr>
        <w:t xml:space="preserve">
      құралдар мен аппаратуралар, басқа да геофизикалық құралдар және сейсмоқабылдағыштар, потенциометрлер, аэромагнитометрлер, гравитациялық вариометрлер, гравиметрлер, газдыкаротажды, каротажды, электрбарлаушы, баламалы сейсмикалық және басқа да геофизикалық станцияларды жөндеу; </w:t>
      </w:r>
    </w:p>
    <w:bookmarkEnd w:id="217"/>
    <w:bookmarkStart w:name="z228" w:id="218"/>
    <w:p>
      <w:pPr>
        <w:spacing w:after="0"/>
        <w:ind w:left="0"/>
        <w:jc w:val="both"/>
      </w:pPr>
      <w:r>
        <w:rPr>
          <w:rFonts w:ascii="Times New Roman"/>
          <w:b w:val="false"/>
          <w:i w:val="false"/>
          <w:color w:val="000000"/>
          <w:sz w:val="28"/>
        </w:rPr>
        <w:t>
      құралдар мен аппаратура, геофизикалық жабдықтарды жинау, демонтаждау, баптау, реттеу, сынау және эталондау;</w:t>
      </w:r>
    </w:p>
    <w:bookmarkEnd w:id="218"/>
    <w:bookmarkStart w:name="z229" w:id="219"/>
    <w:p>
      <w:pPr>
        <w:spacing w:after="0"/>
        <w:ind w:left="0"/>
        <w:jc w:val="both"/>
      </w:pPr>
      <w:r>
        <w:rPr>
          <w:rFonts w:ascii="Times New Roman"/>
          <w:b w:val="false"/>
          <w:i w:val="false"/>
          <w:color w:val="000000"/>
          <w:sz w:val="28"/>
        </w:rPr>
        <w:t xml:space="preserve">
      31. Білуге тиіс: </w:t>
      </w:r>
    </w:p>
    <w:bookmarkEnd w:id="219"/>
    <w:bookmarkStart w:name="z230" w:id="220"/>
    <w:p>
      <w:pPr>
        <w:spacing w:after="0"/>
        <w:ind w:left="0"/>
        <w:jc w:val="both"/>
      </w:pPr>
      <w:r>
        <w:rPr>
          <w:rFonts w:ascii="Times New Roman"/>
          <w:b w:val="false"/>
          <w:i w:val="false"/>
          <w:color w:val="000000"/>
          <w:sz w:val="28"/>
        </w:rPr>
        <w:t xml:space="preserve">
      электр және радиотехника негіздерін; </w:t>
      </w:r>
    </w:p>
    <w:bookmarkEnd w:id="220"/>
    <w:bookmarkStart w:name="z231" w:id="221"/>
    <w:p>
      <w:pPr>
        <w:spacing w:after="0"/>
        <w:ind w:left="0"/>
        <w:jc w:val="both"/>
      </w:pPr>
      <w:r>
        <w:rPr>
          <w:rFonts w:ascii="Times New Roman"/>
          <w:b w:val="false"/>
          <w:i w:val="false"/>
          <w:color w:val="000000"/>
          <w:sz w:val="28"/>
        </w:rPr>
        <w:t xml:space="preserve">
      принципиалды электр және радиосхемаларды; </w:t>
      </w:r>
    </w:p>
    <w:bookmarkEnd w:id="221"/>
    <w:bookmarkStart w:name="z232" w:id="222"/>
    <w:p>
      <w:pPr>
        <w:spacing w:after="0"/>
        <w:ind w:left="0"/>
        <w:jc w:val="both"/>
      </w:pPr>
      <w:r>
        <w:rPr>
          <w:rFonts w:ascii="Times New Roman"/>
          <w:b w:val="false"/>
          <w:i w:val="false"/>
          <w:color w:val="000000"/>
          <w:sz w:val="28"/>
        </w:rPr>
        <w:t xml:space="preserve">
      геофизикалық станциялардың, аспаптар мен аппаратураның және басқа да құрылғылардың типтерін, құрылысын және оларды жинау және демонтаждау тәртібін, әдістерін; </w:t>
      </w:r>
    </w:p>
    <w:bookmarkEnd w:id="222"/>
    <w:bookmarkStart w:name="z233" w:id="223"/>
    <w:p>
      <w:pPr>
        <w:spacing w:after="0"/>
        <w:ind w:left="0"/>
        <w:jc w:val="both"/>
      </w:pPr>
      <w:r>
        <w:rPr>
          <w:rFonts w:ascii="Times New Roman"/>
          <w:b w:val="false"/>
          <w:i w:val="false"/>
          <w:color w:val="000000"/>
          <w:sz w:val="28"/>
        </w:rPr>
        <w:t xml:space="preserve">
      геофизикалық аспаптарды, аппаратураны, құрылғыларды және олардың кешендерін баптау, реттеу, эталондау, жөндеу технологиясы мен қағидаларын; </w:t>
      </w:r>
    </w:p>
    <w:bookmarkEnd w:id="223"/>
    <w:bookmarkStart w:name="z234" w:id="224"/>
    <w:p>
      <w:pPr>
        <w:spacing w:after="0"/>
        <w:ind w:left="0"/>
        <w:jc w:val="both"/>
      </w:pPr>
      <w:r>
        <w:rPr>
          <w:rFonts w:ascii="Times New Roman"/>
          <w:b w:val="false"/>
          <w:i w:val="false"/>
          <w:color w:val="000000"/>
          <w:sz w:val="28"/>
        </w:rPr>
        <w:t xml:space="preserve">
      электр және радиомонтаждау жұмыстарының технологиясын; </w:t>
      </w:r>
    </w:p>
    <w:bookmarkEnd w:id="224"/>
    <w:bookmarkStart w:name="z235" w:id="225"/>
    <w:p>
      <w:pPr>
        <w:spacing w:after="0"/>
        <w:ind w:left="0"/>
        <w:jc w:val="both"/>
      </w:pPr>
      <w:r>
        <w:rPr>
          <w:rFonts w:ascii="Times New Roman"/>
          <w:b w:val="false"/>
          <w:i w:val="false"/>
          <w:color w:val="000000"/>
          <w:sz w:val="28"/>
        </w:rPr>
        <w:t xml:space="preserve">
      өлшеу құралдарының құрылысын, пайдалану және жөндеу қағидаларын, жөндеу жұмыстары кезінде материалдар мен техникалық құралдарды пайдалану және сақтау қағидаларын; </w:t>
      </w:r>
    </w:p>
    <w:bookmarkEnd w:id="225"/>
    <w:bookmarkStart w:name="z236" w:id="226"/>
    <w:p>
      <w:pPr>
        <w:spacing w:after="0"/>
        <w:ind w:left="0"/>
        <w:jc w:val="both"/>
      </w:pPr>
      <w:r>
        <w:rPr>
          <w:rFonts w:ascii="Times New Roman"/>
          <w:b w:val="false"/>
          <w:i w:val="false"/>
          <w:color w:val="000000"/>
          <w:sz w:val="28"/>
        </w:rPr>
        <w:t>
      радиоактивті көздермен жұмыс істеу қағидаларын.</w:t>
      </w:r>
    </w:p>
    <w:bookmarkEnd w:id="226"/>
    <w:bookmarkStart w:name="z237" w:id="227"/>
    <w:p>
      <w:pPr>
        <w:spacing w:after="0"/>
        <w:ind w:left="0"/>
        <w:jc w:val="both"/>
      </w:pPr>
      <w:r>
        <w:rPr>
          <w:rFonts w:ascii="Times New Roman"/>
          <w:b w:val="false"/>
          <w:i w:val="false"/>
          <w:color w:val="000000"/>
          <w:sz w:val="28"/>
        </w:rPr>
        <w:t>
      32. Радиоактивті көздер мен электрондық-цифрлық кешендермен байланысты жұмысты орындауда - 7-разряд;</w:t>
      </w:r>
    </w:p>
    <w:bookmarkEnd w:id="227"/>
    <w:bookmarkStart w:name="z238" w:id="228"/>
    <w:p>
      <w:pPr>
        <w:spacing w:after="0"/>
        <w:ind w:left="0"/>
        <w:jc w:val="both"/>
      </w:pPr>
      <w:r>
        <w:rPr>
          <w:rFonts w:ascii="Times New Roman"/>
          <w:b w:val="false"/>
          <w:i w:val="false"/>
          <w:color w:val="000000"/>
          <w:sz w:val="28"/>
        </w:rPr>
        <w:t>
      33. Техникалық және кәсіптік (кәсіптік орта) білім талап етіледі.</w:t>
      </w:r>
    </w:p>
    <w:bookmarkEnd w:id="228"/>
    <w:bookmarkStart w:name="z239" w:id="229"/>
    <w:p>
      <w:pPr>
        <w:spacing w:after="0"/>
        <w:ind w:left="0"/>
        <w:jc w:val="left"/>
      </w:pPr>
      <w:r>
        <w:rPr>
          <w:rFonts w:ascii="Times New Roman"/>
          <w:b/>
          <w:i w:val="false"/>
          <w:color w:val="000000"/>
        </w:rPr>
        <w:t xml:space="preserve"> 13-параграф. Геофизикалық жұмыстардағы жұмысшы, 2-разряд</w:t>
      </w:r>
    </w:p>
    <w:bookmarkEnd w:id="229"/>
    <w:bookmarkStart w:name="z240" w:id="230"/>
    <w:p>
      <w:pPr>
        <w:spacing w:after="0"/>
        <w:ind w:left="0"/>
        <w:jc w:val="both"/>
      </w:pPr>
      <w:r>
        <w:rPr>
          <w:rFonts w:ascii="Times New Roman"/>
          <w:b w:val="false"/>
          <w:i w:val="false"/>
          <w:color w:val="000000"/>
          <w:sz w:val="28"/>
        </w:rPr>
        <w:t xml:space="preserve">
      34. Жұмыс сипаттамасы: </w:t>
      </w:r>
    </w:p>
    <w:bookmarkEnd w:id="230"/>
    <w:bookmarkStart w:name="z241" w:id="231"/>
    <w:p>
      <w:pPr>
        <w:spacing w:after="0"/>
        <w:ind w:left="0"/>
        <w:jc w:val="both"/>
      </w:pPr>
      <w:r>
        <w:rPr>
          <w:rFonts w:ascii="Times New Roman"/>
          <w:b w:val="false"/>
          <w:i w:val="false"/>
          <w:color w:val="000000"/>
          <w:sz w:val="28"/>
        </w:rPr>
        <w:t xml:space="preserve">
      сейсмоқабылдағыштарды электродтарды аймақтарда орнатуға және оларды сейсмикалық және электр барлау желілеріне қосуға қатысу; </w:t>
      </w:r>
    </w:p>
    <w:bookmarkEnd w:id="231"/>
    <w:bookmarkStart w:name="z242" w:id="232"/>
    <w:p>
      <w:pPr>
        <w:spacing w:after="0"/>
        <w:ind w:left="0"/>
        <w:jc w:val="both"/>
      </w:pPr>
      <w:r>
        <w:rPr>
          <w:rFonts w:ascii="Times New Roman"/>
          <w:b w:val="false"/>
          <w:i w:val="false"/>
          <w:color w:val="000000"/>
          <w:sz w:val="28"/>
        </w:rPr>
        <w:t xml:space="preserve">
      жұмыс үрдісінде электродтар мен байланыстырғыш сымдарды, сейсмоқабылдағыштарды көшіру; </w:t>
      </w:r>
    </w:p>
    <w:bookmarkEnd w:id="232"/>
    <w:bookmarkStart w:name="z243" w:id="233"/>
    <w:p>
      <w:pPr>
        <w:spacing w:after="0"/>
        <w:ind w:left="0"/>
        <w:jc w:val="both"/>
      </w:pPr>
      <w:r>
        <w:rPr>
          <w:rFonts w:ascii="Times New Roman"/>
          <w:b w:val="false"/>
          <w:i w:val="false"/>
          <w:color w:val="000000"/>
          <w:sz w:val="28"/>
        </w:rPr>
        <w:t xml:space="preserve">
      сейсмикалық, электр барлаушы және қосалқы желілердің сымдарын тарқату (жаю); </w:t>
      </w:r>
    </w:p>
    <w:bookmarkEnd w:id="233"/>
    <w:bookmarkStart w:name="z244" w:id="234"/>
    <w:p>
      <w:pPr>
        <w:spacing w:after="0"/>
        <w:ind w:left="0"/>
        <w:jc w:val="both"/>
      </w:pPr>
      <w:r>
        <w:rPr>
          <w:rFonts w:ascii="Times New Roman"/>
          <w:b w:val="false"/>
          <w:i w:val="false"/>
          <w:color w:val="000000"/>
          <w:sz w:val="28"/>
        </w:rPr>
        <w:t xml:space="preserve">
      бандаждар мен изоляцияларды қалпына келтіру, байланыстағы ақауларды жою; </w:t>
      </w:r>
    </w:p>
    <w:bookmarkEnd w:id="234"/>
    <w:bookmarkStart w:name="z245" w:id="235"/>
    <w:p>
      <w:pPr>
        <w:spacing w:after="0"/>
        <w:ind w:left="0"/>
        <w:jc w:val="both"/>
      </w:pPr>
      <w:r>
        <w:rPr>
          <w:rFonts w:ascii="Times New Roman"/>
          <w:b w:val="false"/>
          <w:i w:val="false"/>
          <w:color w:val="000000"/>
          <w:sz w:val="28"/>
        </w:rPr>
        <w:t xml:space="preserve">
      сейсмикалық костарды, қуаттау желілерін дайындауға қатысу; </w:t>
      </w:r>
    </w:p>
    <w:bookmarkEnd w:id="235"/>
    <w:bookmarkStart w:name="z246" w:id="236"/>
    <w:p>
      <w:pPr>
        <w:spacing w:after="0"/>
        <w:ind w:left="0"/>
        <w:jc w:val="both"/>
      </w:pPr>
      <w:r>
        <w:rPr>
          <w:rFonts w:ascii="Times New Roman"/>
          <w:b w:val="false"/>
          <w:i w:val="false"/>
          <w:color w:val="000000"/>
          <w:sz w:val="28"/>
        </w:rPr>
        <w:t xml:space="preserve">
      блок-балансты және каротажды жабдықтарды, гравиметрлерді орнатуға қатысу және алаңды дайындау, түсіру-көтеру операцияларына қатысу; </w:t>
      </w:r>
    </w:p>
    <w:bookmarkEnd w:id="236"/>
    <w:bookmarkStart w:name="z247" w:id="237"/>
    <w:p>
      <w:pPr>
        <w:spacing w:after="0"/>
        <w:ind w:left="0"/>
        <w:jc w:val="both"/>
      </w:pPr>
      <w:r>
        <w:rPr>
          <w:rFonts w:ascii="Times New Roman"/>
          <w:b w:val="false"/>
          <w:i w:val="false"/>
          <w:color w:val="000000"/>
          <w:sz w:val="28"/>
        </w:rPr>
        <w:t xml:space="preserve">
      кернаны радиометриялық зерттеуде дайындау; </w:t>
      </w:r>
    </w:p>
    <w:bookmarkEnd w:id="237"/>
    <w:bookmarkStart w:name="z248" w:id="238"/>
    <w:p>
      <w:pPr>
        <w:spacing w:after="0"/>
        <w:ind w:left="0"/>
        <w:jc w:val="both"/>
      </w:pPr>
      <w:r>
        <w:rPr>
          <w:rFonts w:ascii="Times New Roman"/>
          <w:b w:val="false"/>
          <w:i w:val="false"/>
          <w:color w:val="000000"/>
          <w:sz w:val="28"/>
        </w:rPr>
        <w:t>
      аппаратура мен жабдықты орнатуда тиеу-түсіру жұмыстарын орындау.</w:t>
      </w:r>
    </w:p>
    <w:bookmarkEnd w:id="238"/>
    <w:bookmarkStart w:name="z249" w:id="239"/>
    <w:p>
      <w:pPr>
        <w:spacing w:after="0"/>
        <w:ind w:left="0"/>
        <w:jc w:val="both"/>
      </w:pPr>
      <w:r>
        <w:rPr>
          <w:rFonts w:ascii="Times New Roman"/>
          <w:b w:val="false"/>
          <w:i w:val="false"/>
          <w:color w:val="000000"/>
          <w:sz w:val="28"/>
        </w:rPr>
        <w:t xml:space="preserve">
      35. Білуге тиіс: </w:t>
      </w:r>
    </w:p>
    <w:bookmarkEnd w:id="239"/>
    <w:bookmarkStart w:name="z250" w:id="240"/>
    <w:p>
      <w:pPr>
        <w:spacing w:after="0"/>
        <w:ind w:left="0"/>
        <w:jc w:val="both"/>
      </w:pPr>
      <w:r>
        <w:rPr>
          <w:rFonts w:ascii="Times New Roman"/>
          <w:b w:val="false"/>
          <w:i w:val="false"/>
          <w:color w:val="000000"/>
          <w:sz w:val="28"/>
        </w:rPr>
        <w:t xml:space="preserve">
      жабдықтар мен құралдарды, аппаратураны сақтау, тасымалдау және пайдалану қағидаларын, құрылысын; </w:t>
      </w:r>
    </w:p>
    <w:bookmarkEnd w:id="240"/>
    <w:bookmarkStart w:name="z251" w:id="241"/>
    <w:p>
      <w:pPr>
        <w:spacing w:after="0"/>
        <w:ind w:left="0"/>
        <w:jc w:val="both"/>
      </w:pPr>
      <w:r>
        <w:rPr>
          <w:rFonts w:ascii="Times New Roman"/>
          <w:b w:val="false"/>
          <w:i w:val="false"/>
          <w:color w:val="000000"/>
          <w:sz w:val="28"/>
        </w:rPr>
        <w:t>
      монтаждау құралдарымен жұмыс істеудің негізгі тәсілдерін.</w:t>
      </w:r>
    </w:p>
    <w:bookmarkEnd w:id="241"/>
    <w:bookmarkStart w:name="z252" w:id="242"/>
    <w:p>
      <w:pPr>
        <w:spacing w:after="0"/>
        <w:ind w:left="0"/>
        <w:jc w:val="left"/>
      </w:pPr>
      <w:r>
        <w:rPr>
          <w:rFonts w:ascii="Times New Roman"/>
          <w:b/>
          <w:i w:val="false"/>
          <w:color w:val="000000"/>
        </w:rPr>
        <w:t xml:space="preserve"> 14-параграф. Геофизикалық жұмыстардағы жұмысшы, 3-разряд</w:t>
      </w:r>
    </w:p>
    <w:bookmarkEnd w:id="242"/>
    <w:bookmarkStart w:name="z253" w:id="243"/>
    <w:p>
      <w:pPr>
        <w:spacing w:after="0"/>
        <w:ind w:left="0"/>
        <w:jc w:val="both"/>
      </w:pPr>
      <w:r>
        <w:rPr>
          <w:rFonts w:ascii="Times New Roman"/>
          <w:b w:val="false"/>
          <w:i w:val="false"/>
          <w:color w:val="000000"/>
          <w:sz w:val="28"/>
        </w:rPr>
        <w:t xml:space="preserve">
      36. Жұмыс сипаттамасы: </w:t>
      </w:r>
    </w:p>
    <w:bookmarkEnd w:id="243"/>
    <w:bookmarkStart w:name="z254" w:id="244"/>
    <w:p>
      <w:pPr>
        <w:spacing w:after="0"/>
        <w:ind w:left="0"/>
        <w:jc w:val="both"/>
      </w:pPr>
      <w:r>
        <w:rPr>
          <w:rFonts w:ascii="Times New Roman"/>
          <w:b w:val="false"/>
          <w:i w:val="false"/>
          <w:color w:val="000000"/>
          <w:sz w:val="28"/>
        </w:rPr>
        <w:t xml:space="preserve">
      сейсмикалық станцияларда геофизикалық жұмыстарды орындауға, сейсмикалық костарды қосуға (өшіруге), жерге қосу және қоршауға қатысу; </w:t>
      </w:r>
    </w:p>
    <w:bookmarkEnd w:id="244"/>
    <w:bookmarkStart w:name="z255" w:id="245"/>
    <w:p>
      <w:pPr>
        <w:spacing w:after="0"/>
        <w:ind w:left="0"/>
        <w:jc w:val="both"/>
      </w:pPr>
      <w:r>
        <w:rPr>
          <w:rFonts w:ascii="Times New Roman"/>
          <w:b w:val="false"/>
          <w:i w:val="false"/>
          <w:color w:val="000000"/>
          <w:sz w:val="28"/>
        </w:rPr>
        <w:t xml:space="preserve">
      электрмен қуаттау жүйелеріне (бензоагрегаттар, қуаттану құрылғылары, аккумуляторлық батареялар) жүйелеріне қызмет көрсету; </w:t>
      </w:r>
    </w:p>
    <w:bookmarkEnd w:id="245"/>
    <w:bookmarkStart w:name="z256" w:id="246"/>
    <w:p>
      <w:pPr>
        <w:spacing w:after="0"/>
        <w:ind w:left="0"/>
        <w:jc w:val="both"/>
      </w:pPr>
      <w:r>
        <w:rPr>
          <w:rFonts w:ascii="Times New Roman"/>
          <w:b w:val="false"/>
          <w:i w:val="false"/>
          <w:color w:val="000000"/>
          <w:sz w:val="28"/>
        </w:rPr>
        <w:t xml:space="preserve">
      электробарлау станцияларында, жарылғыш пункт станцияларында геофизикалық жұмыстарды орындауға қатысу; </w:t>
      </w:r>
    </w:p>
    <w:bookmarkEnd w:id="246"/>
    <w:bookmarkStart w:name="z257" w:id="247"/>
    <w:p>
      <w:pPr>
        <w:spacing w:after="0"/>
        <w:ind w:left="0"/>
        <w:jc w:val="both"/>
      </w:pPr>
      <w:r>
        <w:rPr>
          <w:rFonts w:ascii="Times New Roman"/>
          <w:b w:val="false"/>
          <w:i w:val="false"/>
          <w:color w:val="000000"/>
          <w:sz w:val="28"/>
        </w:rPr>
        <w:t xml:space="preserve">
      жарылғыш заттарды көшіру және тиеу (түсіру), пассив зарядтарды қопарушының қатысуымен дайындау; </w:t>
      </w:r>
    </w:p>
    <w:bookmarkEnd w:id="247"/>
    <w:bookmarkStart w:name="z258" w:id="248"/>
    <w:p>
      <w:pPr>
        <w:spacing w:after="0"/>
        <w:ind w:left="0"/>
        <w:jc w:val="both"/>
      </w:pPr>
      <w:r>
        <w:rPr>
          <w:rFonts w:ascii="Times New Roman"/>
          <w:b w:val="false"/>
          <w:i w:val="false"/>
          <w:color w:val="000000"/>
          <w:sz w:val="28"/>
        </w:rPr>
        <w:t xml:space="preserve">
      қопарғыш скважиналарды шаблондау және қалпын тексеру; </w:t>
      </w:r>
    </w:p>
    <w:bookmarkEnd w:id="248"/>
    <w:bookmarkStart w:name="z259" w:id="249"/>
    <w:p>
      <w:pPr>
        <w:spacing w:after="0"/>
        <w:ind w:left="0"/>
        <w:jc w:val="both"/>
      </w:pPr>
      <w:r>
        <w:rPr>
          <w:rFonts w:ascii="Times New Roman"/>
          <w:b w:val="false"/>
          <w:i w:val="false"/>
          <w:color w:val="000000"/>
          <w:sz w:val="28"/>
        </w:rPr>
        <w:t xml:space="preserve">
      қопарушымен бірге зарядтарды шурфаларға салу, оларды скважинаға түсіру, детонациялаушы жіптер желілерін салу; </w:t>
      </w:r>
    </w:p>
    <w:bookmarkEnd w:id="249"/>
    <w:bookmarkStart w:name="z260" w:id="250"/>
    <w:p>
      <w:pPr>
        <w:spacing w:after="0"/>
        <w:ind w:left="0"/>
        <w:jc w:val="both"/>
      </w:pPr>
      <w:r>
        <w:rPr>
          <w:rFonts w:ascii="Times New Roman"/>
          <w:b w:val="false"/>
          <w:i w:val="false"/>
          <w:color w:val="000000"/>
          <w:sz w:val="28"/>
        </w:rPr>
        <w:t xml:space="preserve">
      бұрғылау–қопару жұмыстарының салдарын жоюға қатысу; </w:t>
      </w:r>
    </w:p>
    <w:bookmarkEnd w:id="250"/>
    <w:bookmarkStart w:name="z261" w:id="251"/>
    <w:p>
      <w:pPr>
        <w:spacing w:after="0"/>
        <w:ind w:left="0"/>
        <w:jc w:val="both"/>
      </w:pPr>
      <w:r>
        <w:rPr>
          <w:rFonts w:ascii="Times New Roman"/>
          <w:b w:val="false"/>
          <w:i w:val="false"/>
          <w:color w:val="000000"/>
          <w:sz w:val="28"/>
        </w:rPr>
        <w:t xml:space="preserve">
      электр барлау станцияларында байланыстың ақауларын табу және жөндеу; </w:t>
      </w:r>
    </w:p>
    <w:bookmarkEnd w:id="251"/>
    <w:bookmarkStart w:name="z262" w:id="252"/>
    <w:p>
      <w:pPr>
        <w:spacing w:after="0"/>
        <w:ind w:left="0"/>
        <w:jc w:val="both"/>
      </w:pPr>
      <w:r>
        <w:rPr>
          <w:rFonts w:ascii="Times New Roman"/>
          <w:b w:val="false"/>
          <w:i w:val="false"/>
          <w:color w:val="000000"/>
          <w:sz w:val="28"/>
        </w:rPr>
        <w:t xml:space="preserve">
      жерге қону құрылғылары және олардың сапасын тексеру; </w:t>
      </w:r>
    </w:p>
    <w:bookmarkEnd w:id="252"/>
    <w:bookmarkStart w:name="z263" w:id="253"/>
    <w:p>
      <w:pPr>
        <w:spacing w:after="0"/>
        <w:ind w:left="0"/>
        <w:jc w:val="both"/>
      </w:pPr>
      <w:r>
        <w:rPr>
          <w:rFonts w:ascii="Times New Roman"/>
          <w:b w:val="false"/>
          <w:i w:val="false"/>
          <w:color w:val="000000"/>
          <w:sz w:val="28"/>
        </w:rPr>
        <w:t>
      электр қуаттау жүйелеріне қызмет көрсету (көшірілетін бензоагрегаттар, аккумулятор батареялары);</w:t>
      </w:r>
    </w:p>
    <w:bookmarkEnd w:id="253"/>
    <w:bookmarkStart w:name="z264" w:id="254"/>
    <w:p>
      <w:pPr>
        <w:spacing w:after="0"/>
        <w:ind w:left="0"/>
        <w:jc w:val="both"/>
      </w:pPr>
      <w:r>
        <w:rPr>
          <w:rFonts w:ascii="Times New Roman"/>
          <w:b w:val="false"/>
          <w:i w:val="false"/>
          <w:color w:val="000000"/>
          <w:sz w:val="28"/>
        </w:rPr>
        <w:t>
      бақылау пункттерінде құралдар мен жабдықтарды орнату.</w:t>
      </w:r>
    </w:p>
    <w:bookmarkEnd w:id="254"/>
    <w:bookmarkStart w:name="z265" w:id="255"/>
    <w:p>
      <w:pPr>
        <w:spacing w:after="0"/>
        <w:ind w:left="0"/>
        <w:jc w:val="both"/>
      </w:pPr>
      <w:r>
        <w:rPr>
          <w:rFonts w:ascii="Times New Roman"/>
          <w:b w:val="false"/>
          <w:i w:val="false"/>
          <w:color w:val="000000"/>
          <w:sz w:val="28"/>
        </w:rPr>
        <w:t xml:space="preserve">
      37. Білуге тиіс: </w:t>
      </w:r>
    </w:p>
    <w:bookmarkEnd w:id="255"/>
    <w:bookmarkStart w:name="z266" w:id="256"/>
    <w:p>
      <w:pPr>
        <w:spacing w:after="0"/>
        <w:ind w:left="0"/>
        <w:jc w:val="both"/>
      </w:pPr>
      <w:r>
        <w:rPr>
          <w:rFonts w:ascii="Times New Roman"/>
          <w:b w:val="false"/>
          <w:i w:val="false"/>
          <w:color w:val="000000"/>
          <w:sz w:val="28"/>
        </w:rPr>
        <w:t xml:space="preserve">
      электр барлау және сейсмикалық желілердің құрылысын; </w:t>
      </w:r>
    </w:p>
    <w:bookmarkEnd w:id="256"/>
    <w:bookmarkStart w:name="z267" w:id="257"/>
    <w:p>
      <w:pPr>
        <w:spacing w:after="0"/>
        <w:ind w:left="0"/>
        <w:jc w:val="both"/>
      </w:pPr>
      <w:r>
        <w:rPr>
          <w:rFonts w:ascii="Times New Roman"/>
          <w:b w:val="false"/>
          <w:i w:val="false"/>
          <w:color w:val="000000"/>
          <w:sz w:val="28"/>
        </w:rPr>
        <w:t xml:space="preserve">
      оларды станцияларға байланыстыру және қосу жүйесін; </w:t>
      </w:r>
    </w:p>
    <w:bookmarkEnd w:id="257"/>
    <w:bookmarkStart w:name="z268" w:id="258"/>
    <w:p>
      <w:pPr>
        <w:spacing w:after="0"/>
        <w:ind w:left="0"/>
        <w:jc w:val="both"/>
      </w:pPr>
      <w:r>
        <w:rPr>
          <w:rFonts w:ascii="Times New Roman"/>
          <w:b w:val="false"/>
          <w:i w:val="false"/>
          <w:color w:val="000000"/>
          <w:sz w:val="28"/>
        </w:rPr>
        <w:t xml:space="preserve">
      бақылау-өлшеу құралдарымен жұмыс істеу әдістерін; </w:t>
      </w:r>
    </w:p>
    <w:bookmarkEnd w:id="258"/>
    <w:bookmarkStart w:name="z269" w:id="259"/>
    <w:p>
      <w:pPr>
        <w:spacing w:after="0"/>
        <w:ind w:left="0"/>
        <w:jc w:val="both"/>
      </w:pPr>
      <w:r>
        <w:rPr>
          <w:rFonts w:ascii="Times New Roman"/>
          <w:b w:val="false"/>
          <w:i w:val="false"/>
          <w:color w:val="000000"/>
          <w:sz w:val="28"/>
        </w:rPr>
        <w:t>
      қозғалтқышпен, генератормен және тасылатын бензоагрегаттардың бақылау құрылғыларының құрылысын және оларды қолдану қағидаларын;</w:t>
      </w:r>
    </w:p>
    <w:bookmarkEnd w:id="259"/>
    <w:bookmarkStart w:name="z270" w:id="260"/>
    <w:p>
      <w:pPr>
        <w:spacing w:after="0"/>
        <w:ind w:left="0"/>
        <w:jc w:val="both"/>
      </w:pPr>
      <w:r>
        <w:rPr>
          <w:rFonts w:ascii="Times New Roman"/>
          <w:b w:val="false"/>
          <w:i w:val="false"/>
          <w:color w:val="000000"/>
          <w:sz w:val="28"/>
        </w:rPr>
        <w:t>
      қышқыл және сілті аккумуляторларын сақтауға, тасымалдауға, оларға қызмет көрсетуге және қуаттауға қойылатын талаптарды;</w:t>
      </w:r>
    </w:p>
    <w:bookmarkEnd w:id="260"/>
    <w:bookmarkStart w:name="z271" w:id="261"/>
    <w:p>
      <w:pPr>
        <w:spacing w:after="0"/>
        <w:ind w:left="0"/>
        <w:jc w:val="both"/>
      </w:pPr>
      <w:r>
        <w:rPr>
          <w:rFonts w:ascii="Times New Roman"/>
          <w:b w:val="false"/>
          <w:i w:val="false"/>
          <w:color w:val="000000"/>
          <w:sz w:val="28"/>
        </w:rPr>
        <w:t>
      физикалық жұмыстарда қолданылатын жабдық пен материалдарды пайдалану жөніндегі нұқсаулықтар мен нормативтік құжаттарды;</w:t>
      </w:r>
    </w:p>
    <w:bookmarkEnd w:id="261"/>
    <w:bookmarkStart w:name="z272" w:id="262"/>
    <w:p>
      <w:pPr>
        <w:spacing w:after="0"/>
        <w:ind w:left="0"/>
        <w:jc w:val="both"/>
      </w:pPr>
      <w:r>
        <w:rPr>
          <w:rFonts w:ascii="Times New Roman"/>
          <w:b w:val="false"/>
          <w:i w:val="false"/>
          <w:color w:val="000000"/>
          <w:sz w:val="28"/>
        </w:rPr>
        <w:t>
      жарлығыш материалдардың негізгі қасиеттері мен сипаттамасын, оларды тасымалдау мен тасымалдауға қойылатын талаптарды;</w:t>
      </w:r>
    </w:p>
    <w:bookmarkEnd w:id="262"/>
    <w:bookmarkStart w:name="z273" w:id="263"/>
    <w:p>
      <w:pPr>
        <w:spacing w:after="0"/>
        <w:ind w:left="0"/>
        <w:jc w:val="both"/>
      </w:pPr>
      <w:r>
        <w:rPr>
          <w:rFonts w:ascii="Times New Roman"/>
          <w:b w:val="false"/>
          <w:i w:val="false"/>
          <w:color w:val="000000"/>
          <w:sz w:val="28"/>
        </w:rPr>
        <w:t>
      пассив қуаттарды монтаждау амалдары мен оларды тасымалдауды;</w:t>
      </w:r>
    </w:p>
    <w:bookmarkEnd w:id="263"/>
    <w:bookmarkStart w:name="z274" w:id="264"/>
    <w:p>
      <w:pPr>
        <w:spacing w:after="0"/>
        <w:ind w:left="0"/>
        <w:jc w:val="both"/>
      </w:pPr>
      <w:r>
        <w:rPr>
          <w:rFonts w:ascii="Times New Roman"/>
          <w:b w:val="false"/>
          <w:i w:val="false"/>
          <w:color w:val="000000"/>
          <w:sz w:val="28"/>
        </w:rPr>
        <w:t>
      монтаждау құралын және оқшаулау материалдарын қолдану қағидаларын;</w:t>
      </w:r>
    </w:p>
    <w:bookmarkEnd w:id="264"/>
    <w:bookmarkStart w:name="z275" w:id="265"/>
    <w:p>
      <w:pPr>
        <w:spacing w:after="0"/>
        <w:ind w:left="0"/>
        <w:jc w:val="both"/>
      </w:pPr>
      <w:r>
        <w:rPr>
          <w:rFonts w:ascii="Times New Roman"/>
          <w:b w:val="false"/>
          <w:i w:val="false"/>
          <w:color w:val="000000"/>
          <w:sz w:val="28"/>
        </w:rPr>
        <w:t xml:space="preserve">
      жару жұмыстарын жүргізудің бірыңғай қағидаларын. </w:t>
      </w:r>
    </w:p>
    <w:bookmarkEnd w:id="265"/>
    <w:bookmarkStart w:name="z276" w:id="266"/>
    <w:p>
      <w:pPr>
        <w:spacing w:after="0"/>
        <w:ind w:left="0"/>
        <w:jc w:val="left"/>
      </w:pPr>
      <w:r>
        <w:rPr>
          <w:rFonts w:ascii="Times New Roman"/>
          <w:b/>
          <w:i w:val="false"/>
          <w:color w:val="000000"/>
        </w:rPr>
        <w:t xml:space="preserve"> 15-параграф. Геофизикалық жұмыстардағы жұмысшы, 4-разряд</w:t>
      </w:r>
    </w:p>
    <w:bookmarkEnd w:id="266"/>
    <w:bookmarkStart w:name="z277" w:id="267"/>
    <w:p>
      <w:pPr>
        <w:spacing w:after="0"/>
        <w:ind w:left="0"/>
        <w:jc w:val="both"/>
      </w:pPr>
      <w:r>
        <w:rPr>
          <w:rFonts w:ascii="Times New Roman"/>
          <w:b w:val="false"/>
          <w:i w:val="false"/>
          <w:color w:val="000000"/>
          <w:sz w:val="28"/>
        </w:rPr>
        <w:t xml:space="preserve">
      38. Жұмыс сипаттамасы: </w:t>
      </w:r>
    </w:p>
    <w:bookmarkEnd w:id="267"/>
    <w:bookmarkStart w:name="z278" w:id="268"/>
    <w:p>
      <w:pPr>
        <w:spacing w:after="0"/>
        <w:ind w:left="0"/>
        <w:jc w:val="both"/>
      </w:pPr>
      <w:r>
        <w:rPr>
          <w:rFonts w:ascii="Times New Roman"/>
          <w:b w:val="false"/>
          <w:i w:val="false"/>
          <w:color w:val="000000"/>
          <w:sz w:val="28"/>
        </w:rPr>
        <w:t xml:space="preserve">
      сейсмикалық, электр барлаушы және қосалқы желілерді дайындау; </w:t>
      </w:r>
    </w:p>
    <w:bookmarkEnd w:id="268"/>
    <w:bookmarkStart w:name="z279" w:id="269"/>
    <w:p>
      <w:pPr>
        <w:spacing w:after="0"/>
        <w:ind w:left="0"/>
        <w:jc w:val="both"/>
      </w:pPr>
      <w:r>
        <w:rPr>
          <w:rFonts w:ascii="Times New Roman"/>
          <w:b w:val="false"/>
          <w:i w:val="false"/>
          <w:color w:val="000000"/>
          <w:sz w:val="28"/>
        </w:rPr>
        <w:t xml:space="preserve">
      сейсмоқабылдағыштар мен электр барлау қондырғыларын (өткізуші, жайылу) қосу және белгілеу сапасын, олардың жұмысындағы мақаулықтарды анықтау және жою; </w:t>
      </w:r>
    </w:p>
    <w:bookmarkEnd w:id="269"/>
    <w:bookmarkStart w:name="z280" w:id="270"/>
    <w:p>
      <w:pPr>
        <w:spacing w:after="0"/>
        <w:ind w:left="0"/>
        <w:jc w:val="both"/>
      </w:pPr>
      <w:r>
        <w:rPr>
          <w:rFonts w:ascii="Times New Roman"/>
          <w:b w:val="false"/>
          <w:i w:val="false"/>
          <w:color w:val="000000"/>
          <w:sz w:val="28"/>
        </w:rPr>
        <w:t xml:space="preserve">
      сейсмикалық костардың секцияларын, электробарлау желілерін дайындауға қатысу, сейсмоқабылдағыштар топтарын монтаждау; </w:t>
      </w:r>
    </w:p>
    <w:bookmarkEnd w:id="270"/>
    <w:bookmarkStart w:name="z281" w:id="271"/>
    <w:p>
      <w:pPr>
        <w:spacing w:after="0"/>
        <w:ind w:left="0"/>
        <w:jc w:val="both"/>
      </w:pPr>
      <w:r>
        <w:rPr>
          <w:rFonts w:ascii="Times New Roman"/>
          <w:b w:val="false"/>
          <w:i w:val="false"/>
          <w:color w:val="000000"/>
          <w:sz w:val="28"/>
        </w:rPr>
        <w:t xml:space="preserve">
      жерге қосу және қоршаудың түрлі құрылғылары; </w:t>
      </w:r>
    </w:p>
    <w:bookmarkEnd w:id="271"/>
    <w:bookmarkStart w:name="z282" w:id="272"/>
    <w:p>
      <w:pPr>
        <w:spacing w:after="0"/>
        <w:ind w:left="0"/>
        <w:jc w:val="both"/>
      </w:pPr>
      <w:r>
        <w:rPr>
          <w:rFonts w:ascii="Times New Roman"/>
          <w:b w:val="false"/>
          <w:i w:val="false"/>
          <w:color w:val="000000"/>
          <w:sz w:val="28"/>
        </w:rPr>
        <w:t xml:space="preserve">
      дайындалған бақылау жүйесі нүктелерін аймақта іздеу; </w:t>
      </w:r>
    </w:p>
    <w:bookmarkEnd w:id="272"/>
    <w:bookmarkStart w:name="z283" w:id="273"/>
    <w:p>
      <w:pPr>
        <w:spacing w:after="0"/>
        <w:ind w:left="0"/>
        <w:jc w:val="both"/>
      </w:pPr>
      <w:r>
        <w:rPr>
          <w:rFonts w:ascii="Times New Roman"/>
          <w:b w:val="false"/>
          <w:i w:val="false"/>
          <w:color w:val="000000"/>
          <w:sz w:val="28"/>
        </w:rPr>
        <w:t xml:space="preserve">
      гравиметрлерді көлбеу орнату және көшіру; </w:t>
      </w:r>
    </w:p>
    <w:bookmarkEnd w:id="273"/>
    <w:bookmarkStart w:name="z284" w:id="274"/>
    <w:p>
      <w:pPr>
        <w:spacing w:after="0"/>
        <w:ind w:left="0"/>
        <w:jc w:val="both"/>
      </w:pPr>
      <w:r>
        <w:rPr>
          <w:rFonts w:ascii="Times New Roman"/>
          <w:b w:val="false"/>
          <w:i w:val="false"/>
          <w:color w:val="000000"/>
          <w:sz w:val="28"/>
        </w:rPr>
        <w:t xml:space="preserve">
      радиометриялық құралдардың көмегімен жұмыс бақылауларын орындау және жұмысқа дайындау, тексеру; </w:t>
      </w:r>
    </w:p>
    <w:bookmarkEnd w:id="274"/>
    <w:bookmarkStart w:name="z285" w:id="275"/>
    <w:p>
      <w:pPr>
        <w:spacing w:after="0"/>
        <w:ind w:left="0"/>
        <w:jc w:val="both"/>
      </w:pPr>
      <w:r>
        <w:rPr>
          <w:rFonts w:ascii="Times New Roman"/>
          <w:b w:val="false"/>
          <w:i w:val="false"/>
          <w:color w:val="000000"/>
          <w:sz w:val="28"/>
        </w:rPr>
        <w:t xml:space="preserve">
      гравитерлер мен радиметрлердің көрсеткіштерін дала журналдарына тіркеу; </w:t>
      </w:r>
    </w:p>
    <w:bookmarkEnd w:id="275"/>
    <w:bookmarkStart w:name="z286" w:id="276"/>
    <w:p>
      <w:pPr>
        <w:spacing w:after="0"/>
        <w:ind w:left="0"/>
        <w:jc w:val="both"/>
      </w:pPr>
      <w:r>
        <w:rPr>
          <w:rFonts w:ascii="Times New Roman"/>
          <w:b w:val="false"/>
          <w:i w:val="false"/>
          <w:color w:val="000000"/>
          <w:sz w:val="28"/>
        </w:rPr>
        <w:t xml:space="preserve">
      тану белгілері құрылымы; </w:t>
      </w:r>
    </w:p>
    <w:bookmarkEnd w:id="276"/>
    <w:bookmarkStart w:name="z287" w:id="277"/>
    <w:p>
      <w:pPr>
        <w:spacing w:after="0"/>
        <w:ind w:left="0"/>
        <w:jc w:val="both"/>
      </w:pPr>
      <w:r>
        <w:rPr>
          <w:rFonts w:ascii="Times New Roman"/>
          <w:b w:val="false"/>
          <w:i w:val="false"/>
          <w:color w:val="000000"/>
          <w:sz w:val="28"/>
        </w:rPr>
        <w:t xml:space="preserve">
      радиометрлердің сезімталдығын тексеру және эталондау; </w:t>
      </w:r>
    </w:p>
    <w:bookmarkEnd w:id="277"/>
    <w:bookmarkStart w:name="z288" w:id="278"/>
    <w:p>
      <w:pPr>
        <w:spacing w:after="0"/>
        <w:ind w:left="0"/>
        <w:jc w:val="both"/>
      </w:pPr>
      <w:r>
        <w:rPr>
          <w:rFonts w:ascii="Times New Roman"/>
          <w:b w:val="false"/>
          <w:i w:val="false"/>
          <w:color w:val="000000"/>
          <w:sz w:val="28"/>
        </w:rPr>
        <w:t>
      геодезиялық жабдыққа ағымдағы жөндеу жүргізуге қатысу және профилактикалық қызмет көрсету;</w:t>
      </w:r>
    </w:p>
    <w:bookmarkEnd w:id="278"/>
    <w:bookmarkStart w:name="z289" w:id="279"/>
    <w:p>
      <w:pPr>
        <w:spacing w:after="0"/>
        <w:ind w:left="0"/>
        <w:jc w:val="both"/>
      </w:pPr>
      <w:r>
        <w:rPr>
          <w:rFonts w:ascii="Times New Roman"/>
          <w:b w:val="false"/>
          <w:i w:val="false"/>
          <w:color w:val="000000"/>
          <w:sz w:val="28"/>
        </w:rPr>
        <w:t>
      қалпын бақылау.</w:t>
      </w:r>
    </w:p>
    <w:bookmarkEnd w:id="279"/>
    <w:bookmarkStart w:name="z290" w:id="280"/>
    <w:p>
      <w:pPr>
        <w:spacing w:after="0"/>
        <w:ind w:left="0"/>
        <w:jc w:val="both"/>
      </w:pPr>
      <w:r>
        <w:rPr>
          <w:rFonts w:ascii="Times New Roman"/>
          <w:b w:val="false"/>
          <w:i w:val="false"/>
          <w:color w:val="000000"/>
          <w:sz w:val="28"/>
        </w:rPr>
        <w:t xml:space="preserve">
      39. Білуге тиіс: </w:t>
      </w:r>
    </w:p>
    <w:bookmarkEnd w:id="280"/>
    <w:bookmarkStart w:name="z291" w:id="281"/>
    <w:p>
      <w:pPr>
        <w:spacing w:after="0"/>
        <w:ind w:left="0"/>
        <w:jc w:val="both"/>
      </w:pPr>
      <w:r>
        <w:rPr>
          <w:rFonts w:ascii="Times New Roman"/>
          <w:b w:val="false"/>
          <w:i w:val="false"/>
          <w:color w:val="000000"/>
          <w:sz w:val="28"/>
        </w:rPr>
        <w:t xml:space="preserve">
      геофизикалық жұмыстардың сәйкес түрінің әдістемесі мен міндеттері туралы негізгі мағлұматтарды; </w:t>
      </w:r>
    </w:p>
    <w:bookmarkEnd w:id="281"/>
    <w:bookmarkStart w:name="z292" w:id="282"/>
    <w:p>
      <w:pPr>
        <w:spacing w:after="0"/>
        <w:ind w:left="0"/>
        <w:jc w:val="both"/>
      </w:pPr>
      <w:r>
        <w:rPr>
          <w:rFonts w:ascii="Times New Roman"/>
          <w:b w:val="false"/>
          <w:i w:val="false"/>
          <w:color w:val="000000"/>
          <w:sz w:val="28"/>
        </w:rPr>
        <w:t xml:space="preserve">
      геофизикалық дала жұмыстарының өндірістік процестерін ұйымдастыруды және оларды орындау технологиясын; </w:t>
      </w:r>
    </w:p>
    <w:bookmarkEnd w:id="282"/>
    <w:bookmarkStart w:name="z293" w:id="283"/>
    <w:p>
      <w:pPr>
        <w:spacing w:after="0"/>
        <w:ind w:left="0"/>
        <w:jc w:val="both"/>
      </w:pPr>
      <w:r>
        <w:rPr>
          <w:rFonts w:ascii="Times New Roman"/>
          <w:b w:val="false"/>
          <w:i w:val="false"/>
          <w:color w:val="000000"/>
          <w:sz w:val="28"/>
        </w:rPr>
        <w:t xml:space="preserve">
      геофизикалық құралдарды орнату және аймақта бақылау нүктесін белгілеу жүйесін; </w:t>
      </w:r>
    </w:p>
    <w:bookmarkEnd w:id="283"/>
    <w:bookmarkStart w:name="z294" w:id="284"/>
    <w:p>
      <w:pPr>
        <w:spacing w:after="0"/>
        <w:ind w:left="0"/>
        <w:jc w:val="both"/>
      </w:pPr>
      <w:r>
        <w:rPr>
          <w:rFonts w:ascii="Times New Roman"/>
          <w:b w:val="false"/>
          <w:i w:val="false"/>
          <w:color w:val="000000"/>
          <w:sz w:val="28"/>
        </w:rPr>
        <w:t xml:space="preserve">
      геофизикалық құралдар мен жабдықтарды сақтау және тасымалдау, қызмет көрсету, пайдалану қағидаларын; </w:t>
      </w:r>
    </w:p>
    <w:bookmarkEnd w:id="284"/>
    <w:bookmarkStart w:name="z295" w:id="285"/>
    <w:p>
      <w:pPr>
        <w:spacing w:after="0"/>
        <w:ind w:left="0"/>
        <w:jc w:val="both"/>
      </w:pPr>
      <w:r>
        <w:rPr>
          <w:rFonts w:ascii="Times New Roman"/>
          <w:b w:val="false"/>
          <w:i w:val="false"/>
          <w:color w:val="000000"/>
          <w:sz w:val="28"/>
        </w:rPr>
        <w:t xml:space="preserve">
      бақылау-өлшеу құралдарымен және монтаждау аспаптарымен жұмыс істеу тәртібін; </w:t>
      </w:r>
    </w:p>
    <w:bookmarkEnd w:id="285"/>
    <w:bookmarkStart w:name="z296" w:id="286"/>
    <w:p>
      <w:pPr>
        <w:spacing w:after="0"/>
        <w:ind w:left="0"/>
        <w:jc w:val="both"/>
      </w:pPr>
      <w:r>
        <w:rPr>
          <w:rFonts w:ascii="Times New Roman"/>
          <w:b w:val="false"/>
          <w:i w:val="false"/>
          <w:color w:val="000000"/>
          <w:sz w:val="28"/>
        </w:rPr>
        <w:t xml:space="preserve">
      электр тізбектерінің негізгі амалдарын; </w:t>
      </w:r>
    </w:p>
    <w:bookmarkEnd w:id="286"/>
    <w:bookmarkStart w:name="z297" w:id="287"/>
    <w:p>
      <w:pPr>
        <w:spacing w:after="0"/>
        <w:ind w:left="0"/>
        <w:jc w:val="both"/>
      </w:pPr>
      <w:r>
        <w:rPr>
          <w:rFonts w:ascii="Times New Roman"/>
          <w:b w:val="false"/>
          <w:i w:val="false"/>
          <w:color w:val="000000"/>
          <w:sz w:val="28"/>
        </w:rPr>
        <w:t>
      әдіске сай (жару жұмыстарын, жоғары қуатты токтармен жұмыс жасау, ионды сәулеленумен) жұмыс жүргізу жөніндегі нұсқаулықтарды.</w:t>
      </w:r>
    </w:p>
    <w:bookmarkEnd w:id="287"/>
    <w:bookmarkStart w:name="z298" w:id="288"/>
    <w:p>
      <w:pPr>
        <w:spacing w:after="0"/>
        <w:ind w:left="0"/>
        <w:jc w:val="both"/>
      </w:pPr>
      <w:r>
        <w:rPr>
          <w:rFonts w:ascii="Times New Roman"/>
          <w:b w:val="false"/>
          <w:i w:val="false"/>
          <w:color w:val="000000"/>
          <w:sz w:val="28"/>
        </w:rPr>
        <w:t xml:space="preserve">
      40. Ескертпе: </w:t>
      </w:r>
    </w:p>
    <w:bookmarkEnd w:id="288"/>
    <w:bookmarkStart w:name="z299" w:id="289"/>
    <w:p>
      <w:pPr>
        <w:spacing w:after="0"/>
        <w:ind w:left="0"/>
        <w:jc w:val="both"/>
      </w:pPr>
      <w:r>
        <w:rPr>
          <w:rFonts w:ascii="Times New Roman"/>
          <w:b w:val="false"/>
          <w:i w:val="false"/>
          <w:color w:val="000000"/>
          <w:sz w:val="28"/>
        </w:rPr>
        <w:t>
      теңізде геофизикалық зерттеу жүргізуде жұмысшылардың тарификациясы бір разрядқа жоғары жүргізіледі.</w:t>
      </w:r>
    </w:p>
    <w:bookmarkEnd w:id="289"/>
    <w:bookmarkStart w:name="z300" w:id="290"/>
    <w:p>
      <w:pPr>
        <w:spacing w:after="0"/>
        <w:ind w:left="0"/>
        <w:jc w:val="left"/>
      </w:pPr>
      <w:r>
        <w:rPr>
          <w:rFonts w:ascii="Times New Roman"/>
          <w:b/>
          <w:i w:val="false"/>
          <w:color w:val="000000"/>
        </w:rPr>
        <w:t xml:space="preserve"> 16-параграф. Каротаж станциясының машинисі, 4-разряд</w:t>
      </w:r>
    </w:p>
    <w:bookmarkEnd w:id="290"/>
    <w:bookmarkStart w:name="z301" w:id="291"/>
    <w:p>
      <w:pPr>
        <w:spacing w:after="0"/>
        <w:ind w:left="0"/>
        <w:jc w:val="both"/>
      </w:pPr>
      <w:r>
        <w:rPr>
          <w:rFonts w:ascii="Times New Roman"/>
          <w:b w:val="false"/>
          <w:i w:val="false"/>
          <w:color w:val="000000"/>
          <w:sz w:val="28"/>
        </w:rPr>
        <w:t xml:space="preserve">
      41. Жұмыс сипаттамасы: </w:t>
      </w:r>
    </w:p>
    <w:bookmarkEnd w:id="291"/>
    <w:bookmarkStart w:name="z302" w:id="292"/>
    <w:p>
      <w:pPr>
        <w:spacing w:after="0"/>
        <w:ind w:left="0"/>
        <w:jc w:val="both"/>
      </w:pPr>
      <w:r>
        <w:rPr>
          <w:rFonts w:ascii="Times New Roman"/>
          <w:b w:val="false"/>
          <w:i w:val="false"/>
          <w:color w:val="000000"/>
          <w:sz w:val="28"/>
        </w:rPr>
        <w:t xml:space="preserve">
      тереңдігі 1000 метрге дейінгі скважиналарда атқылау-жару жұмыстарын және геофизикалық зерттеулер жүргізуде каротажды көтергіштерді, газды каротажды, өзі жүретін каротажды және перфораторлы станцияларды басқару; </w:t>
      </w:r>
    </w:p>
    <w:bookmarkEnd w:id="292"/>
    <w:bookmarkStart w:name="z303" w:id="293"/>
    <w:p>
      <w:pPr>
        <w:spacing w:after="0"/>
        <w:ind w:left="0"/>
        <w:jc w:val="both"/>
      </w:pPr>
      <w:r>
        <w:rPr>
          <w:rFonts w:ascii="Times New Roman"/>
          <w:b w:val="false"/>
          <w:i w:val="false"/>
          <w:color w:val="000000"/>
          <w:sz w:val="28"/>
        </w:rPr>
        <w:t xml:space="preserve">
      станциялар мен көтергіштерді тасымалдау мен жұмысқа дайындау; </w:t>
      </w:r>
    </w:p>
    <w:bookmarkEnd w:id="293"/>
    <w:bookmarkStart w:name="z304" w:id="294"/>
    <w:p>
      <w:pPr>
        <w:spacing w:after="0"/>
        <w:ind w:left="0"/>
        <w:jc w:val="both"/>
      </w:pPr>
      <w:r>
        <w:rPr>
          <w:rFonts w:ascii="Times New Roman"/>
          <w:b w:val="false"/>
          <w:i w:val="false"/>
          <w:color w:val="000000"/>
          <w:sz w:val="28"/>
        </w:rPr>
        <w:t xml:space="preserve">
      алаңды таңдау және дайындау, сондай-ақ зертхананы, генераторлы топты және көтергішті орнату; </w:t>
      </w:r>
    </w:p>
    <w:bookmarkEnd w:id="294"/>
    <w:bookmarkStart w:name="z305" w:id="295"/>
    <w:p>
      <w:pPr>
        <w:spacing w:after="0"/>
        <w:ind w:left="0"/>
        <w:jc w:val="both"/>
      </w:pPr>
      <w:r>
        <w:rPr>
          <w:rFonts w:ascii="Times New Roman"/>
          <w:b w:val="false"/>
          <w:i w:val="false"/>
          <w:color w:val="000000"/>
          <w:sz w:val="28"/>
        </w:rPr>
        <w:t xml:space="preserve">
      жабдықты монтаждау және демонтаждау; </w:t>
      </w:r>
    </w:p>
    <w:bookmarkEnd w:id="295"/>
    <w:bookmarkStart w:name="z306" w:id="296"/>
    <w:p>
      <w:pPr>
        <w:spacing w:after="0"/>
        <w:ind w:left="0"/>
        <w:jc w:val="both"/>
      </w:pPr>
      <w:r>
        <w:rPr>
          <w:rFonts w:ascii="Times New Roman"/>
          <w:b w:val="false"/>
          <w:i w:val="false"/>
          <w:color w:val="000000"/>
          <w:sz w:val="28"/>
        </w:rPr>
        <w:t xml:space="preserve">
      станцияларды жарықтандыратын және қуатты желілерге қосу; </w:t>
      </w:r>
    </w:p>
    <w:bookmarkEnd w:id="296"/>
    <w:bookmarkStart w:name="z307" w:id="297"/>
    <w:p>
      <w:pPr>
        <w:spacing w:after="0"/>
        <w:ind w:left="0"/>
        <w:jc w:val="both"/>
      </w:pPr>
      <w:r>
        <w:rPr>
          <w:rFonts w:ascii="Times New Roman"/>
          <w:b w:val="false"/>
          <w:i w:val="false"/>
          <w:color w:val="000000"/>
          <w:sz w:val="28"/>
        </w:rPr>
        <w:t xml:space="preserve">
      аппаратураны (құрылғыларды) скважинаға түсіру және оларды көтеру; </w:t>
      </w:r>
    </w:p>
    <w:bookmarkEnd w:id="297"/>
    <w:bookmarkStart w:name="z308" w:id="298"/>
    <w:p>
      <w:pPr>
        <w:spacing w:after="0"/>
        <w:ind w:left="0"/>
        <w:jc w:val="both"/>
      </w:pPr>
      <w:r>
        <w:rPr>
          <w:rFonts w:ascii="Times New Roman"/>
          <w:b w:val="false"/>
          <w:i w:val="false"/>
          <w:color w:val="000000"/>
          <w:sz w:val="28"/>
        </w:rPr>
        <w:t xml:space="preserve">
      генераторлар мен бензоқозғалтқыштарға, көтергіштерге, лебедкаларға, зертханаларға, станцияларға ағымдағы жөндеу және жоспарлы техникалық қызмет көрсетуге қатысу; </w:t>
      </w:r>
    </w:p>
    <w:bookmarkEnd w:id="298"/>
    <w:bookmarkStart w:name="z309" w:id="299"/>
    <w:p>
      <w:pPr>
        <w:spacing w:after="0"/>
        <w:ind w:left="0"/>
        <w:jc w:val="both"/>
      </w:pPr>
      <w:r>
        <w:rPr>
          <w:rFonts w:ascii="Times New Roman"/>
          <w:b w:val="false"/>
          <w:i w:val="false"/>
          <w:color w:val="000000"/>
          <w:sz w:val="28"/>
        </w:rPr>
        <w:t xml:space="preserve">
      аккумуляторларды қуаттау; </w:t>
      </w:r>
    </w:p>
    <w:bookmarkEnd w:id="299"/>
    <w:bookmarkStart w:name="z310" w:id="300"/>
    <w:p>
      <w:pPr>
        <w:spacing w:after="0"/>
        <w:ind w:left="0"/>
        <w:jc w:val="both"/>
      </w:pPr>
      <w:r>
        <w:rPr>
          <w:rFonts w:ascii="Times New Roman"/>
          <w:b w:val="false"/>
          <w:i w:val="false"/>
          <w:color w:val="000000"/>
          <w:sz w:val="28"/>
        </w:rPr>
        <w:t>
      жабдықтар мен құралдарды, аппаратураны тиеу, түсіру және тасымалдау;</w:t>
      </w:r>
    </w:p>
    <w:bookmarkEnd w:id="300"/>
    <w:bookmarkStart w:name="z311" w:id="301"/>
    <w:p>
      <w:pPr>
        <w:spacing w:after="0"/>
        <w:ind w:left="0"/>
        <w:jc w:val="both"/>
      </w:pPr>
      <w:r>
        <w:rPr>
          <w:rFonts w:ascii="Times New Roman"/>
          <w:b w:val="false"/>
          <w:i w:val="false"/>
          <w:color w:val="000000"/>
          <w:sz w:val="28"/>
        </w:rPr>
        <w:t xml:space="preserve">
      42. Білуге тиіс: </w:t>
      </w:r>
    </w:p>
    <w:bookmarkEnd w:id="301"/>
    <w:bookmarkStart w:name="z312" w:id="302"/>
    <w:p>
      <w:pPr>
        <w:spacing w:after="0"/>
        <w:ind w:left="0"/>
        <w:jc w:val="both"/>
      </w:pPr>
      <w:r>
        <w:rPr>
          <w:rFonts w:ascii="Times New Roman"/>
          <w:b w:val="false"/>
          <w:i w:val="false"/>
          <w:color w:val="000000"/>
          <w:sz w:val="28"/>
        </w:rPr>
        <w:t xml:space="preserve">
      скважиналардың конструкциясын, скважиналарда геодезиялық зерттеулер жүргізу тәртібін; </w:t>
      </w:r>
    </w:p>
    <w:bookmarkEnd w:id="302"/>
    <w:bookmarkStart w:name="z313" w:id="303"/>
    <w:p>
      <w:pPr>
        <w:spacing w:after="0"/>
        <w:ind w:left="0"/>
        <w:jc w:val="both"/>
      </w:pPr>
      <w:r>
        <w:rPr>
          <w:rFonts w:ascii="Times New Roman"/>
          <w:b w:val="false"/>
          <w:i w:val="false"/>
          <w:color w:val="000000"/>
          <w:sz w:val="28"/>
        </w:rPr>
        <w:t xml:space="preserve">
      аппараттарды түсіру және көтеру қағидаларын; </w:t>
      </w:r>
    </w:p>
    <w:bookmarkEnd w:id="303"/>
    <w:bookmarkStart w:name="z314" w:id="304"/>
    <w:p>
      <w:pPr>
        <w:spacing w:after="0"/>
        <w:ind w:left="0"/>
        <w:jc w:val="both"/>
      </w:pPr>
      <w:r>
        <w:rPr>
          <w:rFonts w:ascii="Times New Roman"/>
          <w:b w:val="false"/>
          <w:i w:val="false"/>
          <w:color w:val="000000"/>
          <w:sz w:val="28"/>
        </w:rPr>
        <w:t>
      каротажды-перфораттық жабдықты және аппаратураны тасымалдау қағидаларын, олардың құрылысын және оларды пайдалану қағидаларын;</w:t>
      </w:r>
    </w:p>
    <w:bookmarkEnd w:id="304"/>
    <w:bookmarkStart w:name="z315" w:id="305"/>
    <w:p>
      <w:pPr>
        <w:spacing w:after="0"/>
        <w:ind w:left="0"/>
        <w:jc w:val="both"/>
      </w:pPr>
      <w:r>
        <w:rPr>
          <w:rFonts w:ascii="Times New Roman"/>
          <w:b w:val="false"/>
          <w:i w:val="false"/>
          <w:color w:val="000000"/>
          <w:sz w:val="28"/>
        </w:rPr>
        <w:t xml:space="preserve">
      газдыкаротажды, перфораторлық және каротажды станциялардың жабдықтарына ай сайынғы және жоспарлы техникалық қызмет көрсету және ағымдағы жөндеу жүргізу қағидаларын; </w:t>
      </w:r>
    </w:p>
    <w:bookmarkEnd w:id="305"/>
    <w:bookmarkStart w:name="z316" w:id="306"/>
    <w:p>
      <w:pPr>
        <w:spacing w:after="0"/>
        <w:ind w:left="0"/>
        <w:jc w:val="both"/>
      </w:pPr>
      <w:r>
        <w:rPr>
          <w:rFonts w:ascii="Times New Roman"/>
          <w:b w:val="false"/>
          <w:i w:val="false"/>
          <w:color w:val="000000"/>
          <w:sz w:val="28"/>
        </w:rPr>
        <w:t xml:space="preserve">
      жабдықтардың, аппаратураның, генераторлар мен станциялардың техникалық сипаттамаларын және түрлерін; </w:t>
      </w:r>
    </w:p>
    <w:bookmarkEnd w:id="306"/>
    <w:bookmarkStart w:name="z317" w:id="307"/>
    <w:p>
      <w:pPr>
        <w:spacing w:after="0"/>
        <w:ind w:left="0"/>
        <w:jc w:val="both"/>
      </w:pPr>
      <w:r>
        <w:rPr>
          <w:rFonts w:ascii="Times New Roman"/>
          <w:b w:val="false"/>
          <w:i w:val="false"/>
          <w:color w:val="000000"/>
          <w:sz w:val="28"/>
        </w:rPr>
        <w:t>
      сымдардың және кабельдердің маркасын;</w:t>
      </w:r>
    </w:p>
    <w:bookmarkEnd w:id="307"/>
    <w:bookmarkStart w:name="z318" w:id="308"/>
    <w:p>
      <w:pPr>
        <w:spacing w:after="0"/>
        <w:ind w:left="0"/>
        <w:jc w:val="both"/>
      </w:pPr>
      <w:r>
        <w:rPr>
          <w:rFonts w:ascii="Times New Roman"/>
          <w:b w:val="false"/>
          <w:i w:val="false"/>
          <w:color w:val="000000"/>
          <w:sz w:val="28"/>
        </w:rPr>
        <w:t>
      электротехника негіздерін;</w:t>
      </w:r>
    </w:p>
    <w:bookmarkEnd w:id="308"/>
    <w:bookmarkStart w:name="z319" w:id="309"/>
    <w:p>
      <w:pPr>
        <w:spacing w:after="0"/>
        <w:ind w:left="0"/>
        <w:jc w:val="both"/>
      </w:pPr>
      <w:r>
        <w:rPr>
          <w:rFonts w:ascii="Times New Roman"/>
          <w:b w:val="false"/>
          <w:i w:val="false"/>
          <w:color w:val="000000"/>
          <w:sz w:val="28"/>
        </w:rPr>
        <w:t>
      жару жұмыстарын жүргізу тәртібін және қағидаларын;</w:t>
      </w:r>
    </w:p>
    <w:bookmarkEnd w:id="309"/>
    <w:bookmarkStart w:name="z320" w:id="310"/>
    <w:p>
      <w:pPr>
        <w:spacing w:after="0"/>
        <w:ind w:left="0"/>
        <w:jc w:val="both"/>
      </w:pPr>
      <w:r>
        <w:rPr>
          <w:rFonts w:ascii="Times New Roman"/>
          <w:b w:val="false"/>
          <w:i w:val="false"/>
          <w:color w:val="000000"/>
          <w:sz w:val="28"/>
        </w:rPr>
        <w:t xml:space="preserve">
      аккумуляторларды қуаттау қағидалары мен режимдерін; </w:t>
      </w:r>
    </w:p>
    <w:bookmarkEnd w:id="310"/>
    <w:bookmarkStart w:name="z321" w:id="311"/>
    <w:p>
      <w:pPr>
        <w:spacing w:after="0"/>
        <w:ind w:left="0"/>
        <w:jc w:val="both"/>
      </w:pPr>
      <w:r>
        <w:rPr>
          <w:rFonts w:ascii="Times New Roman"/>
          <w:b w:val="false"/>
          <w:i w:val="false"/>
          <w:color w:val="000000"/>
          <w:sz w:val="28"/>
        </w:rPr>
        <w:t xml:space="preserve">
      жерге қосу және желінің зақымдарын табу амалдарын; </w:t>
      </w:r>
    </w:p>
    <w:bookmarkEnd w:id="311"/>
    <w:bookmarkStart w:name="z322" w:id="312"/>
    <w:p>
      <w:pPr>
        <w:spacing w:after="0"/>
        <w:ind w:left="0"/>
        <w:jc w:val="both"/>
      </w:pPr>
      <w:r>
        <w:rPr>
          <w:rFonts w:ascii="Times New Roman"/>
          <w:b w:val="false"/>
          <w:i w:val="false"/>
          <w:color w:val="000000"/>
          <w:sz w:val="28"/>
        </w:rPr>
        <w:t>
      бензоқозғалғыштардың генераторлар мен станциялардың қосымша механизмдері ақауларының белгілерін, олады жою амалдарын.</w:t>
      </w:r>
    </w:p>
    <w:bookmarkEnd w:id="312"/>
    <w:bookmarkStart w:name="z323" w:id="313"/>
    <w:p>
      <w:pPr>
        <w:spacing w:after="0"/>
        <w:ind w:left="0"/>
        <w:jc w:val="both"/>
      </w:pPr>
      <w:r>
        <w:rPr>
          <w:rFonts w:ascii="Times New Roman"/>
          <w:b w:val="false"/>
          <w:i w:val="false"/>
          <w:color w:val="000000"/>
          <w:sz w:val="28"/>
        </w:rPr>
        <w:t>
      43. Тереңдігі 1000 метрден 4000 метрге дейінгі скважиналарда, сонымен қатар тереңдігі 1500 метрге дейін еңіс бағытталған скважиналарда геофизикалық зерттеулерді және ату-жару жұмыстарын жүргізу кезінде - 5-разряд;</w:t>
      </w:r>
    </w:p>
    <w:bookmarkEnd w:id="313"/>
    <w:bookmarkStart w:name="z324" w:id="314"/>
    <w:p>
      <w:pPr>
        <w:spacing w:after="0"/>
        <w:ind w:left="0"/>
        <w:jc w:val="both"/>
      </w:pPr>
      <w:r>
        <w:rPr>
          <w:rFonts w:ascii="Times New Roman"/>
          <w:b w:val="false"/>
          <w:i w:val="false"/>
          <w:color w:val="000000"/>
          <w:sz w:val="28"/>
        </w:rPr>
        <w:t>
      тереңдігі 4000 метрден 5000 метрге дейінгі скважиналарда, сонымен қатар тереңдігі 1500 метрден жоғары еңіс бағытталған скважиналарда геофизикалық зерттеулерді және ату-жару жұмыстарын жүргізу кезінде - 6-разряд;</w:t>
      </w:r>
    </w:p>
    <w:bookmarkEnd w:id="314"/>
    <w:bookmarkStart w:name="z325" w:id="315"/>
    <w:p>
      <w:pPr>
        <w:spacing w:after="0"/>
        <w:ind w:left="0"/>
        <w:jc w:val="both"/>
      </w:pPr>
      <w:r>
        <w:rPr>
          <w:rFonts w:ascii="Times New Roman"/>
          <w:b w:val="false"/>
          <w:i w:val="false"/>
          <w:color w:val="000000"/>
          <w:sz w:val="28"/>
        </w:rPr>
        <w:t>
      тереңдігі 5000 метрден жоғары скважиналарда, көлбеу скважиналарда, тығыздығы 1 куб сантиметрге 1,6 граммнан жоғары ауырлатылған бұрғылау ерітіндісі бар скважиналарда геофизикалық зерттеулер мен атқылау-жару жұмыстарын жүргізу кезінде - 7-разряд.</w:t>
      </w:r>
    </w:p>
    <w:bookmarkEnd w:id="315"/>
    <w:bookmarkStart w:name="z326" w:id="316"/>
    <w:p>
      <w:pPr>
        <w:spacing w:after="0"/>
        <w:ind w:left="0"/>
        <w:jc w:val="left"/>
      </w:pPr>
      <w:r>
        <w:rPr>
          <w:rFonts w:ascii="Times New Roman"/>
          <w:b/>
          <w:i w:val="false"/>
          <w:color w:val="000000"/>
        </w:rPr>
        <w:t xml:space="preserve"> 17-параграф. Каротажшы, 4-разряд</w:t>
      </w:r>
    </w:p>
    <w:bookmarkEnd w:id="316"/>
    <w:bookmarkStart w:name="z327" w:id="317"/>
    <w:p>
      <w:pPr>
        <w:spacing w:after="0"/>
        <w:ind w:left="0"/>
        <w:jc w:val="both"/>
      </w:pPr>
      <w:r>
        <w:rPr>
          <w:rFonts w:ascii="Times New Roman"/>
          <w:b w:val="false"/>
          <w:i w:val="false"/>
          <w:color w:val="000000"/>
          <w:sz w:val="28"/>
        </w:rPr>
        <w:t xml:space="preserve">
      44. Жұмыс сипаттамасы: </w:t>
      </w:r>
    </w:p>
    <w:bookmarkEnd w:id="317"/>
    <w:bookmarkStart w:name="z328" w:id="318"/>
    <w:p>
      <w:pPr>
        <w:spacing w:after="0"/>
        <w:ind w:left="0"/>
        <w:jc w:val="both"/>
      </w:pPr>
      <w:r>
        <w:rPr>
          <w:rFonts w:ascii="Times New Roman"/>
          <w:b w:val="false"/>
          <w:i w:val="false"/>
          <w:color w:val="000000"/>
          <w:sz w:val="28"/>
        </w:rPr>
        <w:t xml:space="preserve">
      скважиналарды каротаждау бойынша жұмыстар атқару; </w:t>
      </w:r>
    </w:p>
    <w:bookmarkEnd w:id="318"/>
    <w:bookmarkStart w:name="z329" w:id="319"/>
    <w:p>
      <w:pPr>
        <w:spacing w:after="0"/>
        <w:ind w:left="0"/>
        <w:jc w:val="both"/>
      </w:pPr>
      <w:r>
        <w:rPr>
          <w:rFonts w:ascii="Times New Roman"/>
          <w:b w:val="false"/>
          <w:i w:val="false"/>
          <w:color w:val="000000"/>
          <w:sz w:val="28"/>
        </w:rPr>
        <w:t xml:space="preserve">
      монтаж, демонтаж және каротаждық бұрғылау жабдықтарын жөндеуді жүргізуге қатысу; </w:t>
      </w:r>
    </w:p>
    <w:bookmarkEnd w:id="319"/>
    <w:bookmarkStart w:name="z330" w:id="320"/>
    <w:p>
      <w:pPr>
        <w:spacing w:after="0"/>
        <w:ind w:left="0"/>
        <w:jc w:val="both"/>
      </w:pPr>
      <w:r>
        <w:rPr>
          <w:rFonts w:ascii="Times New Roman"/>
          <w:b w:val="false"/>
          <w:i w:val="false"/>
          <w:color w:val="000000"/>
          <w:sz w:val="28"/>
        </w:rPr>
        <w:t xml:space="preserve">
      каротаждық жабдықтың жарамды күйде болуын тексеру; </w:t>
      </w:r>
    </w:p>
    <w:bookmarkEnd w:id="320"/>
    <w:bookmarkStart w:name="z331" w:id="321"/>
    <w:p>
      <w:pPr>
        <w:spacing w:after="0"/>
        <w:ind w:left="0"/>
        <w:jc w:val="both"/>
      </w:pPr>
      <w:r>
        <w:rPr>
          <w:rFonts w:ascii="Times New Roman"/>
          <w:b w:val="false"/>
          <w:i w:val="false"/>
          <w:color w:val="000000"/>
          <w:sz w:val="28"/>
        </w:rPr>
        <w:t xml:space="preserve">
      өлшеулер жүргізу және токтың кету орындарын анықтау; </w:t>
      </w:r>
    </w:p>
    <w:bookmarkEnd w:id="321"/>
    <w:bookmarkStart w:name="z332" w:id="322"/>
    <w:p>
      <w:pPr>
        <w:spacing w:after="0"/>
        <w:ind w:left="0"/>
        <w:jc w:val="both"/>
      </w:pPr>
      <w:r>
        <w:rPr>
          <w:rFonts w:ascii="Times New Roman"/>
          <w:b w:val="false"/>
          <w:i w:val="false"/>
          <w:color w:val="000000"/>
          <w:sz w:val="28"/>
        </w:rPr>
        <w:t xml:space="preserve">
      каротаждық кабельдерде және өткізгіштерді оқшаулауда ақауларды жою; </w:t>
      </w:r>
    </w:p>
    <w:bookmarkEnd w:id="322"/>
    <w:bookmarkStart w:name="z333" w:id="323"/>
    <w:p>
      <w:pPr>
        <w:spacing w:after="0"/>
        <w:ind w:left="0"/>
        <w:jc w:val="both"/>
      </w:pPr>
      <w:r>
        <w:rPr>
          <w:rFonts w:ascii="Times New Roman"/>
          <w:b w:val="false"/>
          <w:i w:val="false"/>
          <w:color w:val="000000"/>
          <w:sz w:val="28"/>
        </w:rPr>
        <w:t>
      скважинаның аузында аппараттар мен аспаптарды түсіруге және орнатуға қатысу;</w:t>
      </w:r>
    </w:p>
    <w:bookmarkEnd w:id="323"/>
    <w:bookmarkStart w:name="z334" w:id="324"/>
    <w:p>
      <w:pPr>
        <w:spacing w:after="0"/>
        <w:ind w:left="0"/>
        <w:jc w:val="both"/>
      </w:pPr>
      <w:r>
        <w:rPr>
          <w:rFonts w:ascii="Times New Roman"/>
          <w:b w:val="false"/>
          <w:i w:val="false"/>
          <w:color w:val="000000"/>
          <w:sz w:val="28"/>
        </w:rPr>
        <w:t xml:space="preserve">
      каротаждық құралдар мен аспаптарға техникалық қызмет көрсетуге қатысу; </w:t>
      </w:r>
    </w:p>
    <w:bookmarkEnd w:id="324"/>
    <w:bookmarkStart w:name="z335" w:id="325"/>
    <w:p>
      <w:pPr>
        <w:spacing w:after="0"/>
        <w:ind w:left="0"/>
        <w:jc w:val="both"/>
      </w:pPr>
      <w:r>
        <w:rPr>
          <w:rFonts w:ascii="Times New Roman"/>
          <w:b w:val="false"/>
          <w:i w:val="false"/>
          <w:color w:val="000000"/>
          <w:sz w:val="28"/>
        </w:rPr>
        <w:t>
      аппаратура мен жабдықты ажырату, скважинадан көтеру, тиеу, түсіру және тасымалдау.</w:t>
      </w:r>
    </w:p>
    <w:bookmarkEnd w:id="325"/>
    <w:bookmarkStart w:name="z336" w:id="326"/>
    <w:p>
      <w:pPr>
        <w:spacing w:after="0"/>
        <w:ind w:left="0"/>
        <w:jc w:val="both"/>
      </w:pPr>
      <w:r>
        <w:rPr>
          <w:rFonts w:ascii="Times New Roman"/>
          <w:b w:val="false"/>
          <w:i w:val="false"/>
          <w:color w:val="000000"/>
          <w:sz w:val="28"/>
        </w:rPr>
        <w:t xml:space="preserve">
      45. Білуге тиіс: </w:t>
      </w:r>
    </w:p>
    <w:bookmarkEnd w:id="326"/>
    <w:bookmarkStart w:name="z337" w:id="327"/>
    <w:p>
      <w:pPr>
        <w:spacing w:after="0"/>
        <w:ind w:left="0"/>
        <w:jc w:val="both"/>
      </w:pPr>
      <w:r>
        <w:rPr>
          <w:rFonts w:ascii="Times New Roman"/>
          <w:b w:val="false"/>
          <w:i w:val="false"/>
          <w:color w:val="000000"/>
          <w:sz w:val="28"/>
        </w:rPr>
        <w:t>
      скважиналарда геодезиялық зерттеулерді жүргізу тізбектілігін;</w:t>
      </w:r>
    </w:p>
    <w:bookmarkEnd w:id="327"/>
    <w:bookmarkStart w:name="z338" w:id="328"/>
    <w:p>
      <w:pPr>
        <w:spacing w:after="0"/>
        <w:ind w:left="0"/>
        <w:jc w:val="both"/>
      </w:pPr>
      <w:r>
        <w:rPr>
          <w:rFonts w:ascii="Times New Roman"/>
          <w:b w:val="false"/>
          <w:i w:val="false"/>
          <w:color w:val="000000"/>
          <w:sz w:val="28"/>
        </w:rPr>
        <w:t xml:space="preserve">
      каротаждау-перфораторлау құрылғылары мен жабдықтары қызметінің, схемаларының негіздері мен оларды пайдалану қағидаларын; </w:t>
      </w:r>
    </w:p>
    <w:bookmarkEnd w:id="328"/>
    <w:bookmarkStart w:name="z339" w:id="329"/>
    <w:p>
      <w:pPr>
        <w:spacing w:after="0"/>
        <w:ind w:left="0"/>
        <w:jc w:val="both"/>
      </w:pPr>
      <w:r>
        <w:rPr>
          <w:rFonts w:ascii="Times New Roman"/>
          <w:b w:val="false"/>
          <w:i w:val="false"/>
          <w:color w:val="000000"/>
          <w:sz w:val="28"/>
        </w:rPr>
        <w:t xml:space="preserve">
      скважиналарда геофизикалық зерттеулер жүргізу кезінде қолданылатын қоректену көздерінің түрлерін және оларды қолдану қағидаларын; </w:t>
      </w:r>
    </w:p>
    <w:bookmarkEnd w:id="329"/>
    <w:bookmarkStart w:name="z340" w:id="330"/>
    <w:p>
      <w:pPr>
        <w:spacing w:after="0"/>
        <w:ind w:left="0"/>
        <w:jc w:val="both"/>
      </w:pPr>
      <w:r>
        <w:rPr>
          <w:rFonts w:ascii="Times New Roman"/>
          <w:b w:val="false"/>
          <w:i w:val="false"/>
          <w:color w:val="000000"/>
          <w:sz w:val="28"/>
        </w:rPr>
        <w:t xml:space="preserve">
      каротаждық кабельдерді оқшауландыруды және оларды жөндеу қағидалары мен тәртібін; </w:t>
      </w:r>
    </w:p>
    <w:bookmarkEnd w:id="330"/>
    <w:bookmarkStart w:name="z341" w:id="331"/>
    <w:p>
      <w:pPr>
        <w:spacing w:after="0"/>
        <w:ind w:left="0"/>
        <w:jc w:val="both"/>
      </w:pPr>
      <w:r>
        <w:rPr>
          <w:rFonts w:ascii="Times New Roman"/>
          <w:b w:val="false"/>
          <w:i w:val="false"/>
          <w:color w:val="000000"/>
          <w:sz w:val="28"/>
        </w:rPr>
        <w:t xml:space="preserve">
      дәнекерлеу жұмыстарын жүргізу амалдарын; </w:t>
      </w:r>
    </w:p>
    <w:bookmarkEnd w:id="331"/>
    <w:bookmarkStart w:name="z342" w:id="332"/>
    <w:p>
      <w:pPr>
        <w:spacing w:after="0"/>
        <w:ind w:left="0"/>
        <w:jc w:val="both"/>
      </w:pPr>
      <w:r>
        <w:rPr>
          <w:rFonts w:ascii="Times New Roman"/>
          <w:b w:val="false"/>
          <w:i w:val="false"/>
          <w:color w:val="000000"/>
          <w:sz w:val="28"/>
        </w:rPr>
        <w:t xml:space="preserve">
      жарылғыш материалдар туралы жалпы түсінік және оларды қолдану қағидаларын; </w:t>
      </w:r>
    </w:p>
    <w:bookmarkEnd w:id="332"/>
    <w:bookmarkStart w:name="z343" w:id="333"/>
    <w:p>
      <w:pPr>
        <w:spacing w:after="0"/>
        <w:ind w:left="0"/>
        <w:jc w:val="both"/>
      </w:pPr>
      <w:r>
        <w:rPr>
          <w:rFonts w:ascii="Times New Roman"/>
          <w:b w:val="false"/>
          <w:i w:val="false"/>
          <w:color w:val="000000"/>
          <w:sz w:val="28"/>
        </w:rPr>
        <w:t>
      каротаждық құралдарға техникалық қызмет көрсету тәртібін;</w:t>
      </w:r>
    </w:p>
    <w:bookmarkEnd w:id="333"/>
    <w:bookmarkStart w:name="z344" w:id="334"/>
    <w:p>
      <w:pPr>
        <w:spacing w:after="0"/>
        <w:ind w:left="0"/>
        <w:jc w:val="both"/>
      </w:pPr>
      <w:r>
        <w:rPr>
          <w:rFonts w:ascii="Times New Roman"/>
          <w:b w:val="false"/>
          <w:i w:val="false"/>
          <w:color w:val="000000"/>
          <w:sz w:val="28"/>
        </w:rPr>
        <w:t>
      каротаждық кабельдердің қосылып кетуін және зондтарын жасау амалдарын.</w:t>
      </w:r>
    </w:p>
    <w:bookmarkEnd w:id="334"/>
    <w:bookmarkStart w:name="z345" w:id="335"/>
    <w:p>
      <w:pPr>
        <w:spacing w:after="0"/>
        <w:ind w:left="0"/>
        <w:jc w:val="left"/>
      </w:pPr>
      <w:r>
        <w:rPr>
          <w:rFonts w:ascii="Times New Roman"/>
          <w:b/>
          <w:i w:val="false"/>
          <w:color w:val="000000"/>
        </w:rPr>
        <w:t xml:space="preserve"> 18-параграф. Каротажшы, 5-разряд</w:t>
      </w:r>
    </w:p>
    <w:bookmarkEnd w:id="335"/>
    <w:bookmarkStart w:name="z346" w:id="336"/>
    <w:p>
      <w:pPr>
        <w:spacing w:after="0"/>
        <w:ind w:left="0"/>
        <w:jc w:val="both"/>
      </w:pPr>
      <w:r>
        <w:rPr>
          <w:rFonts w:ascii="Times New Roman"/>
          <w:b w:val="false"/>
          <w:i w:val="false"/>
          <w:color w:val="000000"/>
          <w:sz w:val="28"/>
        </w:rPr>
        <w:t xml:space="preserve">
      46. Жұмыс сипаттамасы: </w:t>
      </w:r>
    </w:p>
    <w:bookmarkEnd w:id="336"/>
    <w:bookmarkStart w:name="z347" w:id="337"/>
    <w:p>
      <w:pPr>
        <w:spacing w:after="0"/>
        <w:ind w:left="0"/>
        <w:jc w:val="both"/>
      </w:pPr>
      <w:r>
        <w:rPr>
          <w:rFonts w:ascii="Times New Roman"/>
          <w:b w:val="false"/>
          <w:i w:val="false"/>
          <w:color w:val="000000"/>
          <w:sz w:val="28"/>
        </w:rPr>
        <w:t xml:space="preserve">
      тау жыныстарында геофизикалық зерттеулер жүргізу үшін тереңдігі 1000 метрге дейінгі бұрғылау скважиналарын перфорациялау, ұңғыманы қопару және пневмоөңдеу, каротаж бойынша жұмыстар атқару; </w:t>
      </w:r>
    </w:p>
    <w:bookmarkEnd w:id="337"/>
    <w:bookmarkStart w:name="z348" w:id="338"/>
    <w:p>
      <w:pPr>
        <w:spacing w:after="0"/>
        <w:ind w:left="0"/>
        <w:jc w:val="both"/>
      </w:pPr>
      <w:r>
        <w:rPr>
          <w:rFonts w:ascii="Times New Roman"/>
          <w:b w:val="false"/>
          <w:i w:val="false"/>
          <w:color w:val="000000"/>
          <w:sz w:val="28"/>
        </w:rPr>
        <w:t xml:space="preserve">
      скважиналарда блок-баланс және зертханаларды, көтергіш құрылғыларды орнату; </w:t>
      </w:r>
    </w:p>
    <w:bookmarkEnd w:id="338"/>
    <w:bookmarkStart w:name="z349" w:id="339"/>
    <w:p>
      <w:pPr>
        <w:spacing w:after="0"/>
        <w:ind w:left="0"/>
        <w:jc w:val="both"/>
      </w:pPr>
      <w:r>
        <w:rPr>
          <w:rFonts w:ascii="Times New Roman"/>
          <w:b w:val="false"/>
          <w:i w:val="false"/>
          <w:color w:val="000000"/>
          <w:sz w:val="28"/>
        </w:rPr>
        <w:t xml:space="preserve">
      торпедалар мен атқыш аппараттарды, скважиналық құралдарды скважиналарға түсіру және біріктіру; </w:t>
      </w:r>
    </w:p>
    <w:bookmarkEnd w:id="339"/>
    <w:bookmarkStart w:name="z350" w:id="340"/>
    <w:p>
      <w:pPr>
        <w:spacing w:after="0"/>
        <w:ind w:left="0"/>
        <w:jc w:val="both"/>
      </w:pPr>
      <w:r>
        <w:rPr>
          <w:rFonts w:ascii="Times New Roman"/>
          <w:b w:val="false"/>
          <w:i w:val="false"/>
          <w:color w:val="000000"/>
          <w:sz w:val="28"/>
        </w:rPr>
        <w:t xml:space="preserve">
      каротаждау, пневмоөңдеу, перфорациялау және торпедалау үшін және скважина жанындағы және ұңғымааралық зерттеулер үшін аппаратураны, жабдықты және жұмыстық схемаларды монтаждау, демонтаждау және жарамдылығын тексеру; </w:t>
      </w:r>
    </w:p>
    <w:bookmarkEnd w:id="340"/>
    <w:bookmarkStart w:name="z351" w:id="341"/>
    <w:p>
      <w:pPr>
        <w:spacing w:after="0"/>
        <w:ind w:left="0"/>
        <w:jc w:val="both"/>
      </w:pPr>
      <w:r>
        <w:rPr>
          <w:rFonts w:ascii="Times New Roman"/>
          <w:b w:val="false"/>
          <w:i w:val="false"/>
          <w:color w:val="000000"/>
          <w:sz w:val="28"/>
        </w:rPr>
        <w:t xml:space="preserve">
      жерге тұйықтау; </w:t>
      </w:r>
    </w:p>
    <w:bookmarkEnd w:id="341"/>
    <w:bookmarkStart w:name="z352" w:id="342"/>
    <w:p>
      <w:pPr>
        <w:spacing w:after="0"/>
        <w:ind w:left="0"/>
        <w:jc w:val="both"/>
      </w:pPr>
      <w:r>
        <w:rPr>
          <w:rFonts w:ascii="Times New Roman"/>
          <w:b w:val="false"/>
          <w:i w:val="false"/>
          <w:color w:val="000000"/>
          <w:sz w:val="28"/>
        </w:rPr>
        <w:t>
      ескерту белгілерінің болуын тексеру, кабельді және бірінші белгінің бағасын өлшеу;</w:t>
      </w:r>
    </w:p>
    <w:bookmarkEnd w:id="342"/>
    <w:bookmarkStart w:name="z353" w:id="343"/>
    <w:p>
      <w:pPr>
        <w:spacing w:after="0"/>
        <w:ind w:left="0"/>
        <w:jc w:val="both"/>
      </w:pPr>
      <w:r>
        <w:rPr>
          <w:rFonts w:ascii="Times New Roman"/>
          <w:b w:val="false"/>
          <w:i w:val="false"/>
          <w:color w:val="000000"/>
          <w:sz w:val="28"/>
        </w:rPr>
        <w:t xml:space="preserve">
      қолданылатын құралдың, жабдықтың ақауларын жою; </w:t>
      </w:r>
    </w:p>
    <w:bookmarkEnd w:id="343"/>
    <w:bookmarkStart w:name="z354" w:id="344"/>
    <w:p>
      <w:pPr>
        <w:spacing w:after="0"/>
        <w:ind w:left="0"/>
        <w:jc w:val="both"/>
      </w:pPr>
      <w:r>
        <w:rPr>
          <w:rFonts w:ascii="Times New Roman"/>
          <w:b w:val="false"/>
          <w:i w:val="false"/>
          <w:color w:val="000000"/>
          <w:sz w:val="28"/>
        </w:rPr>
        <w:t xml:space="preserve">
      өрілген және бронирленген кабельдердің оқшауланған зақымдарын жою; </w:t>
      </w:r>
    </w:p>
    <w:bookmarkEnd w:id="344"/>
    <w:bookmarkStart w:name="z355" w:id="345"/>
    <w:p>
      <w:pPr>
        <w:spacing w:after="0"/>
        <w:ind w:left="0"/>
        <w:jc w:val="both"/>
      </w:pPr>
      <w:r>
        <w:rPr>
          <w:rFonts w:ascii="Times New Roman"/>
          <w:b w:val="false"/>
          <w:i w:val="false"/>
          <w:color w:val="000000"/>
          <w:sz w:val="28"/>
        </w:rPr>
        <w:t>
      жабдықтар мен құралдарды, аппаратураны ажырату, скважинадан көтеру, түсіру және тиеу.</w:t>
      </w:r>
    </w:p>
    <w:bookmarkEnd w:id="345"/>
    <w:bookmarkStart w:name="z356" w:id="346"/>
    <w:p>
      <w:pPr>
        <w:spacing w:after="0"/>
        <w:ind w:left="0"/>
        <w:jc w:val="both"/>
      </w:pPr>
      <w:r>
        <w:rPr>
          <w:rFonts w:ascii="Times New Roman"/>
          <w:b w:val="false"/>
          <w:i w:val="false"/>
          <w:color w:val="000000"/>
          <w:sz w:val="28"/>
        </w:rPr>
        <w:t xml:space="preserve">
      47. Білуге тиіс: </w:t>
      </w:r>
    </w:p>
    <w:bookmarkEnd w:id="346"/>
    <w:bookmarkStart w:name="z357" w:id="347"/>
    <w:p>
      <w:pPr>
        <w:spacing w:after="0"/>
        <w:ind w:left="0"/>
        <w:jc w:val="both"/>
      </w:pPr>
      <w:r>
        <w:rPr>
          <w:rFonts w:ascii="Times New Roman"/>
          <w:b w:val="false"/>
          <w:i w:val="false"/>
          <w:color w:val="000000"/>
          <w:sz w:val="28"/>
        </w:rPr>
        <w:t>
      бұрғылау скважиналары олардың конструкциясы туралы жалпы түсінік;</w:t>
      </w:r>
    </w:p>
    <w:bookmarkEnd w:id="347"/>
    <w:bookmarkStart w:name="z358" w:id="348"/>
    <w:p>
      <w:pPr>
        <w:spacing w:after="0"/>
        <w:ind w:left="0"/>
        <w:jc w:val="both"/>
      </w:pPr>
      <w:r>
        <w:rPr>
          <w:rFonts w:ascii="Times New Roman"/>
          <w:b w:val="false"/>
          <w:i w:val="false"/>
          <w:color w:val="000000"/>
          <w:sz w:val="28"/>
        </w:rPr>
        <w:t xml:space="preserve">
      скважиналарда әртүрлі геодезиялық зерттеулерді жүргізу тәртібін; </w:t>
      </w:r>
    </w:p>
    <w:bookmarkEnd w:id="348"/>
    <w:bookmarkStart w:name="z359" w:id="349"/>
    <w:p>
      <w:pPr>
        <w:spacing w:after="0"/>
        <w:ind w:left="0"/>
        <w:jc w:val="both"/>
      </w:pPr>
      <w:r>
        <w:rPr>
          <w:rFonts w:ascii="Times New Roman"/>
          <w:b w:val="false"/>
          <w:i w:val="false"/>
          <w:color w:val="000000"/>
          <w:sz w:val="28"/>
        </w:rPr>
        <w:t xml:space="preserve">
      каротаждау, перфорациялау, торпедтеу және скважиналарда геофизикалық зерттеулер кезінде қолданылатын жабдықтың, аппаратураның және торпедалардың типтерін, құрылысын және оларды пайдалану қағидаларын; </w:t>
      </w:r>
    </w:p>
    <w:bookmarkEnd w:id="349"/>
    <w:bookmarkStart w:name="z360" w:id="350"/>
    <w:p>
      <w:pPr>
        <w:spacing w:after="0"/>
        <w:ind w:left="0"/>
        <w:jc w:val="both"/>
      </w:pPr>
      <w:r>
        <w:rPr>
          <w:rFonts w:ascii="Times New Roman"/>
          <w:b w:val="false"/>
          <w:i w:val="false"/>
          <w:color w:val="000000"/>
          <w:sz w:val="28"/>
        </w:rPr>
        <w:t xml:space="preserve">
      электротехника негіздерін, сымдар мен кабельдердің маркасын, электр қуатының көздерін және оларды қолдану қағидаларын; </w:t>
      </w:r>
    </w:p>
    <w:bookmarkEnd w:id="350"/>
    <w:bookmarkStart w:name="z361" w:id="351"/>
    <w:p>
      <w:pPr>
        <w:spacing w:after="0"/>
        <w:ind w:left="0"/>
        <w:jc w:val="both"/>
      </w:pPr>
      <w:r>
        <w:rPr>
          <w:rFonts w:ascii="Times New Roman"/>
          <w:b w:val="false"/>
          <w:i w:val="false"/>
          <w:color w:val="000000"/>
          <w:sz w:val="28"/>
        </w:rPr>
        <w:t xml:space="preserve">
      жерге қосу амалдарын; </w:t>
      </w:r>
    </w:p>
    <w:bookmarkEnd w:id="351"/>
    <w:bookmarkStart w:name="z362" w:id="352"/>
    <w:p>
      <w:pPr>
        <w:spacing w:after="0"/>
        <w:ind w:left="0"/>
        <w:jc w:val="both"/>
      </w:pPr>
      <w:r>
        <w:rPr>
          <w:rFonts w:ascii="Times New Roman"/>
          <w:b w:val="false"/>
          <w:i w:val="false"/>
          <w:color w:val="000000"/>
          <w:sz w:val="28"/>
        </w:rPr>
        <w:t xml:space="preserve">
      жарылғыш материалдардың және радиоактивті заттардың түрлерін, оларды қолдану қағидаларын; </w:t>
      </w:r>
    </w:p>
    <w:bookmarkEnd w:id="352"/>
    <w:bookmarkStart w:name="z363" w:id="353"/>
    <w:p>
      <w:pPr>
        <w:spacing w:after="0"/>
        <w:ind w:left="0"/>
        <w:jc w:val="both"/>
      </w:pPr>
      <w:r>
        <w:rPr>
          <w:rFonts w:ascii="Times New Roman"/>
          <w:b w:val="false"/>
          <w:i w:val="false"/>
          <w:color w:val="000000"/>
          <w:sz w:val="28"/>
        </w:rPr>
        <w:t xml:space="preserve">
      электр монтаждық жұмыстарды жүргізу тәртібін және негізгі қағидаларын; </w:t>
      </w:r>
    </w:p>
    <w:bookmarkEnd w:id="353"/>
    <w:bookmarkStart w:name="z364" w:id="354"/>
    <w:p>
      <w:pPr>
        <w:spacing w:after="0"/>
        <w:ind w:left="0"/>
        <w:jc w:val="both"/>
      </w:pPr>
      <w:r>
        <w:rPr>
          <w:rFonts w:ascii="Times New Roman"/>
          <w:b w:val="false"/>
          <w:i w:val="false"/>
          <w:color w:val="000000"/>
          <w:sz w:val="28"/>
        </w:rPr>
        <w:t xml:space="preserve">
      құралдарды, аппаратура мен арнайы заттарды сақтау және тасымалдау қағидаларын; </w:t>
      </w:r>
    </w:p>
    <w:bookmarkEnd w:id="354"/>
    <w:bookmarkStart w:name="z365" w:id="355"/>
    <w:p>
      <w:pPr>
        <w:spacing w:after="0"/>
        <w:ind w:left="0"/>
        <w:jc w:val="both"/>
      </w:pPr>
      <w:r>
        <w:rPr>
          <w:rFonts w:ascii="Times New Roman"/>
          <w:b w:val="false"/>
          <w:i w:val="false"/>
          <w:color w:val="000000"/>
          <w:sz w:val="28"/>
        </w:rPr>
        <w:t>
      жабдықтарға жөндеу жүргізу тәртібін және қағидаларын.</w:t>
      </w:r>
    </w:p>
    <w:bookmarkEnd w:id="355"/>
    <w:bookmarkStart w:name="z366" w:id="356"/>
    <w:p>
      <w:pPr>
        <w:spacing w:after="0"/>
        <w:ind w:left="0"/>
        <w:jc w:val="both"/>
      </w:pPr>
      <w:r>
        <w:rPr>
          <w:rFonts w:ascii="Times New Roman"/>
          <w:b w:val="false"/>
          <w:i w:val="false"/>
          <w:color w:val="000000"/>
          <w:sz w:val="28"/>
        </w:rPr>
        <w:t>
      48. Тереңдігі 1000 метрден 4000 метрге дейінгі бұрғылау скважиналарында, скважина тереңдігі 1500 метрге дейінгі еңіс бағытталған бұрғылау скважиналарында каротаждау, перфорациялау, ұңғыманы қопару және пневмоөңдеу бойынша жұмыс жүргізу кезінде - 6-разряд;</w:t>
      </w:r>
    </w:p>
    <w:bookmarkEnd w:id="356"/>
    <w:bookmarkStart w:name="z367" w:id="357"/>
    <w:p>
      <w:pPr>
        <w:spacing w:after="0"/>
        <w:ind w:left="0"/>
        <w:jc w:val="both"/>
      </w:pPr>
      <w:r>
        <w:rPr>
          <w:rFonts w:ascii="Times New Roman"/>
          <w:b w:val="false"/>
          <w:i w:val="false"/>
          <w:color w:val="000000"/>
          <w:sz w:val="28"/>
        </w:rPr>
        <w:t>
      тереңдігі 4000 метрден 5000 метрге дейінгі бұрғылау скважиналарында, скважина тереңдігі 1500 метрден жоғары еңіс бағытталған бұрғылау скважиналарында каротаждау, перфорациялау, ұңғыманы қопару және пневмоөңдеу бойынша жұмыс жүргізу кезінде - 7-разряд;</w:t>
      </w:r>
    </w:p>
    <w:bookmarkEnd w:id="357"/>
    <w:bookmarkStart w:name="z368" w:id="358"/>
    <w:p>
      <w:pPr>
        <w:spacing w:after="0"/>
        <w:ind w:left="0"/>
        <w:jc w:val="both"/>
      </w:pPr>
      <w:r>
        <w:rPr>
          <w:rFonts w:ascii="Times New Roman"/>
          <w:b w:val="false"/>
          <w:i w:val="false"/>
          <w:color w:val="000000"/>
          <w:sz w:val="28"/>
        </w:rPr>
        <w:t>
      тереңдігі 1500 метрден жоғары скважинада, көлбеу скважиналарда, ауырлатылған бұрғылау ерітіндісінің тығыздығы 1 куб сантиметрге 1,6 граммнан жоғары, тереңдігі 5000 метрге дейін бұрғылау скважиналарында каротаждау, перфорациялау, торпедалау бойынша жұмыс жүргізу кезінде - 8-разряд.</w:t>
      </w:r>
    </w:p>
    <w:bookmarkEnd w:id="358"/>
    <w:bookmarkStart w:name="z369" w:id="359"/>
    <w:p>
      <w:pPr>
        <w:spacing w:after="0"/>
        <w:ind w:left="0"/>
        <w:jc w:val="both"/>
      </w:pPr>
      <w:r>
        <w:rPr>
          <w:rFonts w:ascii="Times New Roman"/>
          <w:b w:val="false"/>
          <w:i w:val="false"/>
          <w:color w:val="000000"/>
          <w:sz w:val="28"/>
        </w:rPr>
        <w:t>
      49. 6-8 разрядтарды беру үшін техникалық және кәсіптік (кәсіптік орта) білім талап етіледі.</w:t>
      </w:r>
    </w:p>
    <w:bookmarkEnd w:id="359"/>
    <w:bookmarkStart w:name="z370" w:id="360"/>
    <w:p>
      <w:pPr>
        <w:spacing w:after="0"/>
        <w:ind w:left="0"/>
        <w:jc w:val="both"/>
      </w:pPr>
      <w:r>
        <w:rPr>
          <w:rFonts w:ascii="Times New Roman"/>
          <w:b w:val="false"/>
          <w:i w:val="false"/>
          <w:color w:val="000000"/>
          <w:sz w:val="28"/>
        </w:rPr>
        <w:t xml:space="preserve">
      50. Ескертпе: </w:t>
      </w:r>
    </w:p>
    <w:bookmarkEnd w:id="360"/>
    <w:bookmarkStart w:name="z371" w:id="361"/>
    <w:p>
      <w:pPr>
        <w:spacing w:after="0"/>
        <w:ind w:left="0"/>
        <w:jc w:val="both"/>
      </w:pPr>
      <w:r>
        <w:rPr>
          <w:rFonts w:ascii="Times New Roman"/>
          <w:b w:val="false"/>
          <w:i w:val="false"/>
          <w:color w:val="000000"/>
          <w:sz w:val="28"/>
        </w:rPr>
        <w:t>
      теңізде бұрғылау скважиналарын каротаждау, перфорациялау, торпедалау бойынша жұмыс жүргізу кезінде 4-7 санатты каротажшыларды тарификациялау бір разрядқа жоғары жүргізіледі.</w:t>
      </w:r>
    </w:p>
    <w:bookmarkEnd w:id="361"/>
    <w:bookmarkStart w:name="z372" w:id="362"/>
    <w:p>
      <w:pPr>
        <w:spacing w:after="0"/>
        <w:ind w:left="0"/>
        <w:jc w:val="left"/>
      </w:pPr>
      <w:r>
        <w:rPr>
          <w:rFonts w:ascii="Times New Roman"/>
          <w:b/>
          <w:i w:val="false"/>
          <w:color w:val="000000"/>
        </w:rPr>
        <w:t xml:space="preserve"> 19-параграф. Минералдар мен шлихтарды байытушы, 2-разряд</w:t>
      </w:r>
    </w:p>
    <w:bookmarkEnd w:id="362"/>
    <w:bookmarkStart w:name="z373" w:id="363"/>
    <w:p>
      <w:pPr>
        <w:spacing w:after="0"/>
        <w:ind w:left="0"/>
        <w:jc w:val="both"/>
      </w:pPr>
      <w:r>
        <w:rPr>
          <w:rFonts w:ascii="Times New Roman"/>
          <w:b w:val="false"/>
          <w:i w:val="false"/>
          <w:color w:val="000000"/>
          <w:sz w:val="28"/>
        </w:rPr>
        <w:t xml:space="preserve">
      51. Жұмыс сипаттамасы: </w:t>
      </w:r>
    </w:p>
    <w:bookmarkEnd w:id="363"/>
    <w:bookmarkStart w:name="z374" w:id="364"/>
    <w:p>
      <w:pPr>
        <w:spacing w:after="0"/>
        <w:ind w:left="0"/>
        <w:jc w:val="both"/>
      </w:pPr>
      <w:r>
        <w:rPr>
          <w:rFonts w:ascii="Times New Roman"/>
          <w:b w:val="false"/>
          <w:i w:val="false"/>
          <w:color w:val="000000"/>
          <w:sz w:val="28"/>
        </w:rPr>
        <w:t xml:space="preserve">
      шикізатты байыту үшін жуу және сұрыптау; </w:t>
      </w:r>
    </w:p>
    <w:bookmarkEnd w:id="364"/>
    <w:bookmarkStart w:name="z375" w:id="365"/>
    <w:p>
      <w:pPr>
        <w:spacing w:after="0"/>
        <w:ind w:left="0"/>
        <w:jc w:val="both"/>
      </w:pPr>
      <w:r>
        <w:rPr>
          <w:rFonts w:ascii="Times New Roman"/>
          <w:b w:val="false"/>
          <w:i w:val="false"/>
          <w:color w:val="000000"/>
          <w:sz w:val="28"/>
        </w:rPr>
        <w:t>
      арнайы балғалар мен кескіштердің көмегімен ақаулы, жарылған, темір, кондициялық емес жерлері мен бөгде қоспаларды алып тастау әдісімен кварц және тінді кварц кристалдары сынықтарын байыту;</w:t>
      </w:r>
    </w:p>
    <w:bookmarkEnd w:id="365"/>
    <w:bookmarkStart w:name="z376" w:id="366"/>
    <w:p>
      <w:pPr>
        <w:spacing w:after="0"/>
        <w:ind w:left="0"/>
        <w:jc w:val="both"/>
      </w:pPr>
      <w:r>
        <w:rPr>
          <w:rFonts w:ascii="Times New Roman"/>
          <w:b w:val="false"/>
          <w:i w:val="false"/>
          <w:color w:val="000000"/>
          <w:sz w:val="28"/>
        </w:rPr>
        <w:t xml:space="preserve">
      байытылған шикізатты сорт бойынша бөлу; </w:t>
      </w:r>
    </w:p>
    <w:bookmarkEnd w:id="366"/>
    <w:bookmarkStart w:name="z377" w:id="367"/>
    <w:p>
      <w:pPr>
        <w:spacing w:after="0"/>
        <w:ind w:left="0"/>
        <w:jc w:val="both"/>
      </w:pPr>
      <w:r>
        <w:rPr>
          <w:rFonts w:ascii="Times New Roman"/>
          <w:b w:val="false"/>
          <w:i w:val="false"/>
          <w:color w:val="000000"/>
          <w:sz w:val="28"/>
        </w:rPr>
        <w:t xml:space="preserve">
      шикізатты сақтау орнына жеткізу; </w:t>
      </w:r>
    </w:p>
    <w:bookmarkEnd w:id="367"/>
    <w:bookmarkStart w:name="z378" w:id="368"/>
    <w:p>
      <w:pPr>
        <w:spacing w:after="0"/>
        <w:ind w:left="0"/>
        <w:jc w:val="both"/>
      </w:pPr>
      <w:r>
        <w:rPr>
          <w:rFonts w:ascii="Times New Roman"/>
          <w:b w:val="false"/>
          <w:i w:val="false"/>
          <w:color w:val="000000"/>
          <w:sz w:val="28"/>
        </w:rPr>
        <w:t>
      қалдықты жою.</w:t>
      </w:r>
    </w:p>
    <w:bookmarkEnd w:id="368"/>
    <w:bookmarkStart w:name="z379" w:id="369"/>
    <w:p>
      <w:pPr>
        <w:spacing w:after="0"/>
        <w:ind w:left="0"/>
        <w:jc w:val="both"/>
      </w:pPr>
      <w:r>
        <w:rPr>
          <w:rFonts w:ascii="Times New Roman"/>
          <w:b w:val="false"/>
          <w:i w:val="false"/>
          <w:color w:val="000000"/>
          <w:sz w:val="28"/>
        </w:rPr>
        <w:t xml:space="preserve">
      52. Білуге тиіс: </w:t>
      </w:r>
    </w:p>
    <w:bookmarkEnd w:id="369"/>
    <w:bookmarkStart w:name="z380" w:id="370"/>
    <w:p>
      <w:pPr>
        <w:spacing w:after="0"/>
        <w:ind w:left="0"/>
        <w:jc w:val="both"/>
      </w:pPr>
      <w:r>
        <w:rPr>
          <w:rFonts w:ascii="Times New Roman"/>
          <w:b w:val="false"/>
          <w:i w:val="false"/>
          <w:color w:val="000000"/>
          <w:sz w:val="28"/>
        </w:rPr>
        <w:t xml:space="preserve">
      сұрыпталған шикізаттың сыртқы белгілерін; </w:t>
      </w:r>
    </w:p>
    <w:bookmarkEnd w:id="370"/>
    <w:bookmarkStart w:name="z381" w:id="371"/>
    <w:p>
      <w:pPr>
        <w:spacing w:after="0"/>
        <w:ind w:left="0"/>
        <w:jc w:val="both"/>
      </w:pPr>
      <w:r>
        <w:rPr>
          <w:rFonts w:ascii="Times New Roman"/>
          <w:b w:val="false"/>
          <w:i w:val="false"/>
          <w:color w:val="000000"/>
          <w:sz w:val="28"/>
        </w:rPr>
        <w:t xml:space="preserve">
      таужыныстары мен материалдардың негізгі физикалық-механикалық қасиеттерін; </w:t>
      </w:r>
    </w:p>
    <w:bookmarkEnd w:id="371"/>
    <w:bookmarkStart w:name="z382" w:id="372"/>
    <w:p>
      <w:pPr>
        <w:spacing w:after="0"/>
        <w:ind w:left="0"/>
        <w:jc w:val="both"/>
      </w:pPr>
      <w:r>
        <w:rPr>
          <w:rFonts w:ascii="Times New Roman"/>
          <w:b w:val="false"/>
          <w:i w:val="false"/>
          <w:color w:val="000000"/>
          <w:sz w:val="28"/>
        </w:rPr>
        <w:t xml:space="preserve">
      нормативті-техникалық құжаттамада шикізатқа қойылатын талаптарды; </w:t>
      </w:r>
    </w:p>
    <w:bookmarkEnd w:id="372"/>
    <w:bookmarkStart w:name="z383" w:id="373"/>
    <w:p>
      <w:pPr>
        <w:spacing w:after="0"/>
        <w:ind w:left="0"/>
        <w:jc w:val="both"/>
      </w:pPr>
      <w:r>
        <w:rPr>
          <w:rFonts w:ascii="Times New Roman"/>
          <w:b w:val="false"/>
          <w:i w:val="false"/>
          <w:color w:val="000000"/>
          <w:sz w:val="28"/>
        </w:rPr>
        <w:t>
      шикізатты түрлері мен сұрыптары бойынша сыныптауда қолданылатын терминдер мен анықтамаларды.</w:t>
      </w:r>
    </w:p>
    <w:bookmarkEnd w:id="373"/>
    <w:bookmarkStart w:name="z384" w:id="374"/>
    <w:p>
      <w:pPr>
        <w:spacing w:after="0"/>
        <w:ind w:left="0"/>
        <w:jc w:val="left"/>
      </w:pPr>
      <w:r>
        <w:rPr>
          <w:rFonts w:ascii="Times New Roman"/>
          <w:b/>
          <w:i w:val="false"/>
          <w:color w:val="000000"/>
        </w:rPr>
        <w:t xml:space="preserve"> 20-параграф. Минералдар мен шлихтарды байытушы, 3-разряд</w:t>
      </w:r>
    </w:p>
    <w:bookmarkEnd w:id="374"/>
    <w:bookmarkStart w:name="z385" w:id="375"/>
    <w:p>
      <w:pPr>
        <w:spacing w:after="0"/>
        <w:ind w:left="0"/>
        <w:jc w:val="both"/>
      </w:pPr>
      <w:r>
        <w:rPr>
          <w:rFonts w:ascii="Times New Roman"/>
          <w:b w:val="false"/>
          <w:i w:val="false"/>
          <w:color w:val="000000"/>
          <w:sz w:val="28"/>
        </w:rPr>
        <w:t xml:space="preserve">
      53. Жұмыс сипаттамасы: </w:t>
      </w:r>
    </w:p>
    <w:bookmarkEnd w:id="375"/>
    <w:bookmarkStart w:name="z386" w:id="376"/>
    <w:p>
      <w:pPr>
        <w:spacing w:after="0"/>
        <w:ind w:left="0"/>
        <w:jc w:val="both"/>
      </w:pPr>
      <w:r>
        <w:rPr>
          <w:rFonts w:ascii="Times New Roman"/>
          <w:b w:val="false"/>
          <w:i w:val="false"/>
          <w:color w:val="000000"/>
          <w:sz w:val="28"/>
        </w:rPr>
        <w:t xml:space="preserve">
      қолмен жасау әдісімен зергерлік тастарды шикізатқа балқыту және тау хрусталін байыту; </w:t>
      </w:r>
    </w:p>
    <w:bookmarkEnd w:id="376"/>
    <w:bookmarkStart w:name="z387" w:id="377"/>
    <w:p>
      <w:pPr>
        <w:spacing w:after="0"/>
        <w:ind w:left="0"/>
        <w:jc w:val="both"/>
      </w:pPr>
      <w:r>
        <w:rPr>
          <w:rFonts w:ascii="Times New Roman"/>
          <w:b w:val="false"/>
          <w:i w:val="false"/>
          <w:color w:val="000000"/>
          <w:sz w:val="28"/>
        </w:rPr>
        <w:t xml:space="preserve">
      кесу станогында сортсыз аймақтарды егеу; </w:t>
      </w:r>
    </w:p>
    <w:bookmarkEnd w:id="377"/>
    <w:bookmarkStart w:name="z388" w:id="378"/>
    <w:p>
      <w:pPr>
        <w:spacing w:after="0"/>
        <w:ind w:left="0"/>
        <w:jc w:val="both"/>
      </w:pPr>
      <w:r>
        <w:rPr>
          <w:rFonts w:ascii="Times New Roman"/>
          <w:b w:val="false"/>
          <w:i w:val="false"/>
          <w:color w:val="000000"/>
          <w:sz w:val="28"/>
        </w:rPr>
        <w:t xml:space="preserve">
      жарық үстелдері мен үстелүсті лампа астындағы электр жарығымен шикізат ақауларын (газды сұйықтық және минералды қосылыстар) көру және анықтау; </w:t>
      </w:r>
    </w:p>
    <w:bookmarkEnd w:id="378"/>
    <w:bookmarkStart w:name="z389" w:id="379"/>
    <w:p>
      <w:pPr>
        <w:spacing w:after="0"/>
        <w:ind w:left="0"/>
        <w:jc w:val="both"/>
      </w:pPr>
      <w:r>
        <w:rPr>
          <w:rFonts w:ascii="Times New Roman"/>
          <w:b w:val="false"/>
          <w:i w:val="false"/>
          <w:color w:val="000000"/>
          <w:sz w:val="28"/>
        </w:rPr>
        <w:t>
      байытылған шикізатты сорт бойынша бөлу және оны сақтауға өткізуге дайындау.</w:t>
      </w:r>
    </w:p>
    <w:bookmarkEnd w:id="379"/>
    <w:bookmarkStart w:name="z390" w:id="380"/>
    <w:p>
      <w:pPr>
        <w:spacing w:after="0"/>
        <w:ind w:left="0"/>
        <w:jc w:val="both"/>
      </w:pPr>
      <w:r>
        <w:rPr>
          <w:rFonts w:ascii="Times New Roman"/>
          <w:b w:val="false"/>
          <w:i w:val="false"/>
          <w:color w:val="000000"/>
          <w:sz w:val="28"/>
        </w:rPr>
        <w:t>
      54. Білуге тиіс:</w:t>
      </w:r>
    </w:p>
    <w:bookmarkEnd w:id="380"/>
    <w:bookmarkStart w:name="z391" w:id="381"/>
    <w:p>
      <w:pPr>
        <w:spacing w:after="0"/>
        <w:ind w:left="0"/>
        <w:jc w:val="both"/>
      </w:pPr>
      <w:r>
        <w:rPr>
          <w:rFonts w:ascii="Times New Roman"/>
          <w:b w:val="false"/>
          <w:i w:val="false"/>
          <w:color w:val="000000"/>
          <w:sz w:val="28"/>
        </w:rPr>
        <w:t>
      сұрыпталған шикізаттың (түрлі түсті тастар мен кварц) негізгі физикалық-механикалық қасиеттері мен сыртқы белгілерін;</w:t>
      </w:r>
    </w:p>
    <w:bookmarkEnd w:id="381"/>
    <w:bookmarkStart w:name="z392" w:id="382"/>
    <w:p>
      <w:pPr>
        <w:spacing w:after="0"/>
        <w:ind w:left="0"/>
        <w:jc w:val="both"/>
      </w:pPr>
      <w:r>
        <w:rPr>
          <w:rFonts w:ascii="Times New Roman"/>
          <w:b w:val="false"/>
          <w:i w:val="false"/>
          <w:color w:val="000000"/>
          <w:sz w:val="28"/>
        </w:rPr>
        <w:t xml:space="preserve">
      шикізатты түрлері мен сұрыптары бойынша сыныптауда қолданылатын терминдер мен анықтамаларды; </w:t>
      </w:r>
    </w:p>
    <w:bookmarkEnd w:id="382"/>
    <w:bookmarkStart w:name="z393" w:id="383"/>
    <w:p>
      <w:pPr>
        <w:spacing w:after="0"/>
        <w:ind w:left="0"/>
        <w:jc w:val="both"/>
      </w:pPr>
      <w:r>
        <w:rPr>
          <w:rFonts w:ascii="Times New Roman"/>
          <w:b w:val="false"/>
          <w:i w:val="false"/>
          <w:color w:val="000000"/>
          <w:sz w:val="28"/>
        </w:rPr>
        <w:t xml:space="preserve">
      нормативті-техникалық құжаттамада шикізатқа қойылатын талаптарды; </w:t>
      </w:r>
    </w:p>
    <w:bookmarkEnd w:id="383"/>
    <w:bookmarkStart w:name="z394" w:id="384"/>
    <w:p>
      <w:pPr>
        <w:spacing w:after="0"/>
        <w:ind w:left="0"/>
        <w:jc w:val="both"/>
      </w:pPr>
      <w:r>
        <w:rPr>
          <w:rFonts w:ascii="Times New Roman"/>
          <w:b w:val="false"/>
          <w:i w:val="false"/>
          <w:color w:val="000000"/>
          <w:sz w:val="28"/>
        </w:rPr>
        <w:t>
      қызмет көрсетілетін жабдықтың құрылысы және оны пайдалану қағидаларын.</w:t>
      </w:r>
    </w:p>
    <w:bookmarkEnd w:id="384"/>
    <w:bookmarkStart w:name="z395" w:id="385"/>
    <w:p>
      <w:pPr>
        <w:spacing w:after="0"/>
        <w:ind w:left="0"/>
        <w:jc w:val="left"/>
      </w:pPr>
      <w:r>
        <w:rPr>
          <w:rFonts w:ascii="Times New Roman"/>
          <w:b/>
          <w:i w:val="false"/>
          <w:color w:val="000000"/>
        </w:rPr>
        <w:t xml:space="preserve"> 21-параграф. Минералдар мен шлихтарды байытушы, 4-разряд</w:t>
      </w:r>
    </w:p>
    <w:bookmarkEnd w:id="385"/>
    <w:bookmarkStart w:name="z396" w:id="386"/>
    <w:p>
      <w:pPr>
        <w:spacing w:after="0"/>
        <w:ind w:left="0"/>
        <w:jc w:val="both"/>
      </w:pPr>
      <w:r>
        <w:rPr>
          <w:rFonts w:ascii="Times New Roman"/>
          <w:b w:val="false"/>
          <w:i w:val="false"/>
          <w:color w:val="000000"/>
          <w:sz w:val="28"/>
        </w:rPr>
        <w:t>
      55. Жұмыс сипаттамасы:</w:t>
      </w:r>
    </w:p>
    <w:bookmarkEnd w:id="386"/>
    <w:bookmarkStart w:name="z397" w:id="387"/>
    <w:p>
      <w:pPr>
        <w:spacing w:after="0"/>
        <w:ind w:left="0"/>
        <w:jc w:val="both"/>
      </w:pPr>
      <w:r>
        <w:rPr>
          <w:rFonts w:ascii="Times New Roman"/>
          <w:b w:val="false"/>
          <w:i w:val="false"/>
          <w:color w:val="000000"/>
          <w:sz w:val="28"/>
        </w:rPr>
        <w:t xml:space="preserve">
      пьезоптикалық кварцтың 1 және 2-сұрыптарын, кристалл шикізаттан жасалған исланд шпатын және қолдан жасалған зергерлік тастарды шикізатқа байыту; </w:t>
      </w:r>
    </w:p>
    <w:bookmarkEnd w:id="387"/>
    <w:bookmarkStart w:name="z398" w:id="388"/>
    <w:p>
      <w:pPr>
        <w:spacing w:after="0"/>
        <w:ind w:left="0"/>
        <w:jc w:val="both"/>
      </w:pPr>
      <w:r>
        <w:rPr>
          <w:rFonts w:ascii="Times New Roman"/>
          <w:b w:val="false"/>
          <w:i w:val="false"/>
          <w:color w:val="000000"/>
          <w:sz w:val="28"/>
        </w:rPr>
        <w:t xml:space="preserve">
      шикізатты егеу, электрлі жарықта көрінетін шикізат ақауларын көру және анықтау; </w:t>
      </w:r>
    </w:p>
    <w:bookmarkEnd w:id="388"/>
    <w:bookmarkStart w:name="z399" w:id="389"/>
    <w:p>
      <w:pPr>
        <w:spacing w:after="0"/>
        <w:ind w:left="0"/>
        <w:jc w:val="both"/>
      </w:pPr>
      <w:r>
        <w:rPr>
          <w:rFonts w:ascii="Times New Roman"/>
          <w:b w:val="false"/>
          <w:i w:val="false"/>
          <w:color w:val="000000"/>
          <w:sz w:val="28"/>
        </w:rPr>
        <w:t xml:space="preserve">
      кемшілігі +- 1 миллиметрден аспайтын штангециркульмен пьезоптикалық шикізаттың моноаймақтарын өлшеу; </w:t>
      </w:r>
    </w:p>
    <w:bookmarkEnd w:id="389"/>
    <w:bookmarkStart w:name="z400" w:id="390"/>
    <w:p>
      <w:pPr>
        <w:spacing w:after="0"/>
        <w:ind w:left="0"/>
        <w:jc w:val="both"/>
      </w:pPr>
      <w:r>
        <w:rPr>
          <w:rFonts w:ascii="Times New Roman"/>
          <w:b w:val="false"/>
          <w:i w:val="false"/>
          <w:color w:val="000000"/>
          <w:sz w:val="28"/>
        </w:rPr>
        <w:t xml:space="preserve">
      шлихтарды үрлеуге дайындау, қолмен немесе жабдықта үрлеу жолымен байыту, үрлеуге дайындау, аспаптарды іске қосу, жұмысын бақылау және тоқтату; </w:t>
      </w:r>
    </w:p>
    <w:bookmarkEnd w:id="390"/>
    <w:bookmarkStart w:name="z401" w:id="391"/>
    <w:p>
      <w:pPr>
        <w:spacing w:after="0"/>
        <w:ind w:left="0"/>
        <w:jc w:val="both"/>
      </w:pPr>
      <w:r>
        <w:rPr>
          <w:rFonts w:ascii="Times New Roman"/>
          <w:b w:val="false"/>
          <w:i w:val="false"/>
          <w:color w:val="000000"/>
          <w:sz w:val="28"/>
        </w:rPr>
        <w:t xml:space="preserve">
      пайдалы қазбалардың жабдыққа шығуын реттеу және минералдарды тең бөлу; </w:t>
      </w:r>
    </w:p>
    <w:bookmarkEnd w:id="391"/>
    <w:bookmarkStart w:name="z402" w:id="392"/>
    <w:p>
      <w:pPr>
        <w:spacing w:after="0"/>
        <w:ind w:left="0"/>
        <w:jc w:val="both"/>
      </w:pPr>
      <w:r>
        <w:rPr>
          <w:rFonts w:ascii="Times New Roman"/>
          <w:b w:val="false"/>
          <w:i w:val="false"/>
          <w:color w:val="000000"/>
          <w:sz w:val="28"/>
        </w:rPr>
        <w:t xml:space="preserve">
      жабдық жұмысындағы ақаулықтарды анықтау және жою; </w:t>
      </w:r>
    </w:p>
    <w:bookmarkEnd w:id="392"/>
    <w:bookmarkStart w:name="z403" w:id="393"/>
    <w:p>
      <w:pPr>
        <w:spacing w:after="0"/>
        <w:ind w:left="0"/>
        <w:jc w:val="both"/>
      </w:pPr>
      <w:r>
        <w:rPr>
          <w:rFonts w:ascii="Times New Roman"/>
          <w:b w:val="false"/>
          <w:i w:val="false"/>
          <w:color w:val="000000"/>
          <w:sz w:val="28"/>
        </w:rPr>
        <w:t>
      байытылған шикізатты сақтауға өткізу үшін дайындау және сұрыптау.</w:t>
      </w:r>
    </w:p>
    <w:bookmarkEnd w:id="393"/>
    <w:bookmarkStart w:name="z404" w:id="394"/>
    <w:p>
      <w:pPr>
        <w:spacing w:after="0"/>
        <w:ind w:left="0"/>
        <w:jc w:val="both"/>
      </w:pPr>
      <w:r>
        <w:rPr>
          <w:rFonts w:ascii="Times New Roman"/>
          <w:b w:val="false"/>
          <w:i w:val="false"/>
          <w:color w:val="000000"/>
          <w:sz w:val="28"/>
        </w:rPr>
        <w:t xml:space="preserve">
      56. Білуге тиіс: </w:t>
      </w:r>
    </w:p>
    <w:bookmarkEnd w:id="394"/>
    <w:bookmarkStart w:name="z405" w:id="395"/>
    <w:p>
      <w:pPr>
        <w:spacing w:after="0"/>
        <w:ind w:left="0"/>
        <w:jc w:val="both"/>
      </w:pPr>
      <w:r>
        <w:rPr>
          <w:rFonts w:ascii="Times New Roman"/>
          <w:b w:val="false"/>
          <w:i w:val="false"/>
          <w:color w:val="000000"/>
          <w:sz w:val="28"/>
        </w:rPr>
        <w:t xml:space="preserve">
      шикізаттың (кварц, түрлі түсті тастар мен исланд шпаты) негізгі физикалық-механикалық қасиеттері мен сыртқы белгілерін; </w:t>
      </w:r>
    </w:p>
    <w:bookmarkEnd w:id="395"/>
    <w:bookmarkStart w:name="z406" w:id="396"/>
    <w:p>
      <w:pPr>
        <w:spacing w:after="0"/>
        <w:ind w:left="0"/>
        <w:jc w:val="both"/>
      </w:pPr>
      <w:r>
        <w:rPr>
          <w:rFonts w:ascii="Times New Roman"/>
          <w:b w:val="false"/>
          <w:i w:val="false"/>
          <w:color w:val="000000"/>
          <w:sz w:val="28"/>
        </w:rPr>
        <w:t xml:space="preserve">
      шикізаттың мүмкін табиғи ақауларын; </w:t>
      </w:r>
    </w:p>
    <w:bookmarkEnd w:id="396"/>
    <w:bookmarkStart w:name="z407" w:id="397"/>
    <w:p>
      <w:pPr>
        <w:spacing w:after="0"/>
        <w:ind w:left="0"/>
        <w:jc w:val="both"/>
      </w:pPr>
      <w:r>
        <w:rPr>
          <w:rFonts w:ascii="Times New Roman"/>
          <w:b w:val="false"/>
          <w:i w:val="false"/>
          <w:color w:val="000000"/>
          <w:sz w:val="28"/>
        </w:rPr>
        <w:t xml:space="preserve">
      нормативті-техникалық құжаттамада шикізатқа қойылатын талаптарды; </w:t>
      </w:r>
    </w:p>
    <w:bookmarkEnd w:id="397"/>
    <w:bookmarkStart w:name="z408" w:id="398"/>
    <w:p>
      <w:pPr>
        <w:spacing w:after="0"/>
        <w:ind w:left="0"/>
        <w:jc w:val="both"/>
      </w:pPr>
      <w:r>
        <w:rPr>
          <w:rFonts w:ascii="Times New Roman"/>
          <w:b w:val="false"/>
          <w:i w:val="false"/>
          <w:color w:val="000000"/>
          <w:sz w:val="28"/>
        </w:rPr>
        <w:t xml:space="preserve">
      шикізаттың әрбір түрінің негізгі қасиеттерін және олардың байыту кезінде көрінуі; </w:t>
      </w:r>
    </w:p>
    <w:bookmarkEnd w:id="398"/>
    <w:bookmarkStart w:name="z409" w:id="399"/>
    <w:p>
      <w:pPr>
        <w:spacing w:after="0"/>
        <w:ind w:left="0"/>
        <w:jc w:val="both"/>
      </w:pPr>
      <w:r>
        <w:rPr>
          <w:rFonts w:ascii="Times New Roman"/>
          <w:b w:val="false"/>
          <w:i w:val="false"/>
          <w:color w:val="000000"/>
          <w:sz w:val="28"/>
        </w:rPr>
        <w:t xml:space="preserve">
      шикізатты сыныптауда қолданылатын терминдер мен анықтамаларды; </w:t>
      </w:r>
    </w:p>
    <w:bookmarkEnd w:id="399"/>
    <w:bookmarkStart w:name="z410" w:id="400"/>
    <w:p>
      <w:pPr>
        <w:spacing w:after="0"/>
        <w:ind w:left="0"/>
        <w:jc w:val="both"/>
      </w:pPr>
      <w:r>
        <w:rPr>
          <w:rFonts w:ascii="Times New Roman"/>
          <w:b w:val="false"/>
          <w:i w:val="false"/>
          <w:color w:val="000000"/>
          <w:sz w:val="28"/>
        </w:rPr>
        <w:t xml:space="preserve">
      түрлі түсті тастардың сыныптамасын, құрылысын, қызмет көрсетілетін жабдықты пайдалану және оған қызмет көрсету қағидаларын; </w:t>
      </w:r>
    </w:p>
    <w:bookmarkEnd w:id="400"/>
    <w:bookmarkStart w:name="z411" w:id="401"/>
    <w:p>
      <w:pPr>
        <w:spacing w:after="0"/>
        <w:ind w:left="0"/>
        <w:jc w:val="both"/>
      </w:pPr>
      <w:r>
        <w:rPr>
          <w:rFonts w:ascii="Times New Roman"/>
          <w:b w:val="false"/>
          <w:i w:val="false"/>
          <w:color w:val="000000"/>
          <w:sz w:val="28"/>
        </w:rPr>
        <w:t xml:space="preserve">
      бақылау-өлшеу және алмазды құрал-сайманды қолдану қағидаларын, сынамаларды таңдап алу және өңдеу қағидаларын; </w:t>
      </w:r>
    </w:p>
    <w:bookmarkEnd w:id="401"/>
    <w:bookmarkStart w:name="z412" w:id="402"/>
    <w:p>
      <w:pPr>
        <w:spacing w:after="0"/>
        <w:ind w:left="0"/>
        <w:jc w:val="both"/>
      </w:pPr>
      <w:r>
        <w:rPr>
          <w:rFonts w:ascii="Times New Roman"/>
          <w:b w:val="false"/>
          <w:i w:val="false"/>
          <w:color w:val="000000"/>
          <w:sz w:val="28"/>
        </w:rPr>
        <w:t>
      шлихтардың үрлеу амалдарын;</w:t>
      </w:r>
    </w:p>
    <w:bookmarkEnd w:id="402"/>
    <w:bookmarkStart w:name="z413" w:id="403"/>
    <w:p>
      <w:pPr>
        <w:spacing w:after="0"/>
        <w:ind w:left="0"/>
        <w:jc w:val="both"/>
      </w:pPr>
      <w:r>
        <w:rPr>
          <w:rFonts w:ascii="Times New Roman"/>
          <w:b w:val="false"/>
          <w:i w:val="false"/>
          <w:color w:val="000000"/>
          <w:sz w:val="28"/>
        </w:rPr>
        <w:t>
      шлихтарда кездесетін тау жыныстары мен минералдарды, пайдалы қазбаларды.</w:t>
      </w:r>
    </w:p>
    <w:bookmarkEnd w:id="403"/>
    <w:bookmarkStart w:name="z414" w:id="404"/>
    <w:p>
      <w:pPr>
        <w:spacing w:after="0"/>
        <w:ind w:left="0"/>
        <w:jc w:val="left"/>
      </w:pPr>
      <w:r>
        <w:rPr>
          <w:rFonts w:ascii="Times New Roman"/>
          <w:b/>
          <w:i w:val="false"/>
          <w:color w:val="000000"/>
        </w:rPr>
        <w:t xml:space="preserve"> 22-параграф. Минералдар мен шлихтарды байытушы, 5-разряд</w:t>
      </w:r>
    </w:p>
    <w:bookmarkEnd w:id="404"/>
    <w:bookmarkStart w:name="z415" w:id="405"/>
    <w:p>
      <w:pPr>
        <w:spacing w:after="0"/>
        <w:ind w:left="0"/>
        <w:jc w:val="both"/>
      </w:pPr>
      <w:r>
        <w:rPr>
          <w:rFonts w:ascii="Times New Roman"/>
          <w:b w:val="false"/>
          <w:i w:val="false"/>
          <w:color w:val="000000"/>
          <w:sz w:val="28"/>
        </w:rPr>
        <w:t xml:space="preserve">
      57. Жұмыс сипаттамасы: </w:t>
      </w:r>
    </w:p>
    <w:bookmarkEnd w:id="405"/>
    <w:bookmarkStart w:name="z416" w:id="406"/>
    <w:p>
      <w:pPr>
        <w:spacing w:after="0"/>
        <w:ind w:left="0"/>
        <w:jc w:val="both"/>
      </w:pPr>
      <w:r>
        <w:rPr>
          <w:rFonts w:ascii="Times New Roman"/>
          <w:b w:val="false"/>
          <w:i w:val="false"/>
          <w:color w:val="000000"/>
          <w:sz w:val="28"/>
        </w:rPr>
        <w:t xml:space="preserve">
      қолмен жасау әдісімен кварц-оптикалық және бағалы тастарды, пьезакварцтың "экстра" сұрпын шикізатта байыту; </w:t>
      </w:r>
    </w:p>
    <w:bookmarkEnd w:id="406"/>
    <w:bookmarkStart w:name="z417" w:id="407"/>
    <w:p>
      <w:pPr>
        <w:spacing w:after="0"/>
        <w:ind w:left="0"/>
        <w:jc w:val="both"/>
      </w:pPr>
      <w:r>
        <w:rPr>
          <w:rFonts w:ascii="Times New Roman"/>
          <w:b w:val="false"/>
          <w:i w:val="false"/>
          <w:color w:val="000000"/>
          <w:sz w:val="28"/>
        </w:rPr>
        <w:t xml:space="preserve">
      иммерционды сұйықтықтың көмегімен және визуалды, электр жарығында шикізаттың ақауын көру, егеу және анықтау; </w:t>
      </w:r>
    </w:p>
    <w:bookmarkEnd w:id="407"/>
    <w:bookmarkStart w:name="z418" w:id="408"/>
    <w:p>
      <w:pPr>
        <w:spacing w:after="0"/>
        <w:ind w:left="0"/>
        <w:jc w:val="both"/>
      </w:pPr>
      <w:r>
        <w:rPr>
          <w:rFonts w:ascii="Times New Roman"/>
          <w:b w:val="false"/>
          <w:i w:val="false"/>
          <w:color w:val="000000"/>
          <w:sz w:val="28"/>
        </w:rPr>
        <w:t xml:space="preserve">
      пьезооптикалық шикізаттың ион аймағын өлшеу; </w:t>
      </w:r>
    </w:p>
    <w:bookmarkEnd w:id="408"/>
    <w:bookmarkStart w:name="z419" w:id="409"/>
    <w:p>
      <w:pPr>
        <w:spacing w:after="0"/>
        <w:ind w:left="0"/>
        <w:jc w:val="both"/>
      </w:pPr>
      <w:r>
        <w:rPr>
          <w:rFonts w:ascii="Times New Roman"/>
          <w:b w:val="false"/>
          <w:i w:val="false"/>
          <w:color w:val="000000"/>
          <w:sz w:val="28"/>
        </w:rPr>
        <w:t xml:space="preserve">
      жыныстардың ерітінді компоненттерін химиялық улаудың көмегімен жыныстағы дақтар мен кристалдарды алып тастау; </w:t>
      </w:r>
    </w:p>
    <w:bookmarkEnd w:id="409"/>
    <w:bookmarkStart w:name="z420" w:id="410"/>
    <w:p>
      <w:pPr>
        <w:spacing w:after="0"/>
        <w:ind w:left="0"/>
        <w:jc w:val="both"/>
      </w:pPr>
      <w:r>
        <w:rPr>
          <w:rFonts w:ascii="Times New Roman"/>
          <w:b w:val="false"/>
          <w:i w:val="false"/>
          <w:color w:val="000000"/>
          <w:sz w:val="28"/>
        </w:rPr>
        <w:t xml:space="preserve">
      бағалы шикізаттардың қалдықтарын есепке алу; </w:t>
      </w:r>
    </w:p>
    <w:bookmarkEnd w:id="410"/>
    <w:bookmarkStart w:name="z421" w:id="411"/>
    <w:p>
      <w:pPr>
        <w:spacing w:after="0"/>
        <w:ind w:left="0"/>
        <w:jc w:val="both"/>
      </w:pPr>
      <w:r>
        <w:rPr>
          <w:rFonts w:ascii="Times New Roman"/>
          <w:b w:val="false"/>
          <w:i w:val="false"/>
          <w:color w:val="000000"/>
          <w:sz w:val="28"/>
        </w:rPr>
        <w:t>
      байытылған шикізатты сақтауға өткізу үшін дайындау және сұрыптау.</w:t>
      </w:r>
    </w:p>
    <w:bookmarkEnd w:id="411"/>
    <w:bookmarkStart w:name="z422" w:id="412"/>
    <w:p>
      <w:pPr>
        <w:spacing w:after="0"/>
        <w:ind w:left="0"/>
        <w:jc w:val="both"/>
      </w:pPr>
      <w:r>
        <w:rPr>
          <w:rFonts w:ascii="Times New Roman"/>
          <w:b w:val="false"/>
          <w:i w:val="false"/>
          <w:color w:val="000000"/>
          <w:sz w:val="28"/>
        </w:rPr>
        <w:t xml:space="preserve">
      58. Білуге тиіс: </w:t>
      </w:r>
    </w:p>
    <w:bookmarkEnd w:id="412"/>
    <w:bookmarkStart w:name="z423" w:id="413"/>
    <w:p>
      <w:pPr>
        <w:spacing w:after="0"/>
        <w:ind w:left="0"/>
        <w:jc w:val="both"/>
      </w:pPr>
      <w:r>
        <w:rPr>
          <w:rFonts w:ascii="Times New Roman"/>
          <w:b w:val="false"/>
          <w:i w:val="false"/>
          <w:color w:val="000000"/>
          <w:sz w:val="28"/>
        </w:rPr>
        <w:t xml:space="preserve">
      шикізаттардың (оптикалық кварц, бағалы тастар) физикалық-механикалық қасиеттері мен сыртқы белгілерін; </w:t>
      </w:r>
    </w:p>
    <w:bookmarkEnd w:id="413"/>
    <w:bookmarkStart w:name="z424" w:id="414"/>
    <w:p>
      <w:pPr>
        <w:spacing w:after="0"/>
        <w:ind w:left="0"/>
        <w:jc w:val="both"/>
      </w:pPr>
      <w:r>
        <w:rPr>
          <w:rFonts w:ascii="Times New Roman"/>
          <w:b w:val="false"/>
          <w:i w:val="false"/>
          <w:color w:val="000000"/>
          <w:sz w:val="28"/>
        </w:rPr>
        <w:t xml:space="preserve">
      тастардың әр түріне тән шикізаттың табиғи мүмкін болатын ақауларын; </w:t>
      </w:r>
    </w:p>
    <w:bookmarkEnd w:id="414"/>
    <w:bookmarkStart w:name="z425" w:id="415"/>
    <w:p>
      <w:pPr>
        <w:spacing w:after="0"/>
        <w:ind w:left="0"/>
        <w:jc w:val="both"/>
      </w:pPr>
      <w:r>
        <w:rPr>
          <w:rFonts w:ascii="Times New Roman"/>
          <w:b w:val="false"/>
          <w:i w:val="false"/>
          <w:color w:val="000000"/>
          <w:sz w:val="28"/>
        </w:rPr>
        <w:t xml:space="preserve">
      шикізатқа нормативті-техникалық құжаттамада қойылатын талаптарды; </w:t>
      </w:r>
    </w:p>
    <w:bookmarkEnd w:id="415"/>
    <w:bookmarkStart w:name="z426" w:id="416"/>
    <w:p>
      <w:pPr>
        <w:spacing w:after="0"/>
        <w:ind w:left="0"/>
        <w:jc w:val="both"/>
      </w:pPr>
      <w:r>
        <w:rPr>
          <w:rFonts w:ascii="Times New Roman"/>
          <w:b w:val="false"/>
          <w:i w:val="false"/>
          <w:color w:val="000000"/>
          <w:sz w:val="28"/>
        </w:rPr>
        <w:t xml:space="preserve">
      шикізаттың әр түрінің ерекше түрлерін және оларды байытуда көрінісін; </w:t>
      </w:r>
    </w:p>
    <w:bookmarkEnd w:id="416"/>
    <w:bookmarkStart w:name="z427" w:id="417"/>
    <w:p>
      <w:pPr>
        <w:spacing w:after="0"/>
        <w:ind w:left="0"/>
        <w:jc w:val="both"/>
      </w:pPr>
      <w:r>
        <w:rPr>
          <w:rFonts w:ascii="Times New Roman"/>
          <w:b w:val="false"/>
          <w:i w:val="false"/>
          <w:color w:val="000000"/>
          <w:sz w:val="28"/>
        </w:rPr>
        <w:t xml:space="preserve">
      шикізатты сорттар және түрлерге сыныптау кезінде қолданылатын терминдер мен анықтамаларды; </w:t>
      </w:r>
    </w:p>
    <w:bookmarkEnd w:id="417"/>
    <w:bookmarkStart w:name="z428" w:id="418"/>
    <w:p>
      <w:pPr>
        <w:spacing w:after="0"/>
        <w:ind w:left="0"/>
        <w:jc w:val="both"/>
      </w:pPr>
      <w:r>
        <w:rPr>
          <w:rFonts w:ascii="Times New Roman"/>
          <w:b w:val="false"/>
          <w:i w:val="false"/>
          <w:color w:val="000000"/>
          <w:sz w:val="28"/>
        </w:rPr>
        <w:t xml:space="preserve">
      бағалы тастардың сыныптамасын; </w:t>
      </w:r>
    </w:p>
    <w:bookmarkEnd w:id="418"/>
    <w:bookmarkStart w:name="z429" w:id="419"/>
    <w:p>
      <w:pPr>
        <w:spacing w:after="0"/>
        <w:ind w:left="0"/>
        <w:jc w:val="both"/>
      </w:pPr>
      <w:r>
        <w:rPr>
          <w:rFonts w:ascii="Times New Roman"/>
          <w:b w:val="false"/>
          <w:i w:val="false"/>
          <w:color w:val="000000"/>
          <w:sz w:val="28"/>
        </w:rPr>
        <w:t>
      бақылау-өлшеу және алмазды құралдарды қолдану қағидаларын, құрылысын.</w:t>
      </w:r>
    </w:p>
    <w:bookmarkEnd w:id="419"/>
    <w:bookmarkStart w:name="z430" w:id="420"/>
    <w:p>
      <w:pPr>
        <w:spacing w:after="0"/>
        <w:ind w:left="0"/>
        <w:jc w:val="left"/>
      </w:pPr>
      <w:r>
        <w:rPr>
          <w:rFonts w:ascii="Times New Roman"/>
          <w:b/>
          <w:i w:val="false"/>
          <w:color w:val="000000"/>
        </w:rPr>
        <w:t xml:space="preserve"> 23-параграф. Сейсмикалық сигналдарды өршітуді орнату машинисі, 6-разряд</w:t>
      </w:r>
    </w:p>
    <w:bookmarkEnd w:id="420"/>
    <w:bookmarkStart w:name="z431" w:id="421"/>
    <w:p>
      <w:pPr>
        <w:spacing w:after="0"/>
        <w:ind w:left="0"/>
        <w:jc w:val="both"/>
      </w:pPr>
      <w:r>
        <w:rPr>
          <w:rFonts w:ascii="Times New Roman"/>
          <w:b w:val="false"/>
          <w:i w:val="false"/>
          <w:color w:val="000000"/>
          <w:sz w:val="28"/>
        </w:rPr>
        <w:t xml:space="preserve">
      59. Жұмыс сипаттамасы: </w:t>
      </w:r>
    </w:p>
    <w:bookmarkEnd w:id="421"/>
    <w:bookmarkStart w:name="z432" w:id="422"/>
    <w:p>
      <w:pPr>
        <w:spacing w:after="0"/>
        <w:ind w:left="0"/>
        <w:jc w:val="both"/>
      </w:pPr>
      <w:r>
        <w:rPr>
          <w:rFonts w:ascii="Times New Roman"/>
          <w:b w:val="false"/>
          <w:i w:val="false"/>
          <w:color w:val="000000"/>
          <w:sz w:val="28"/>
        </w:rPr>
        <w:t xml:space="preserve">
      импульстік немесе вибрациялық әрекеттерді сейсмикалық сигналдарды өршіту қондырғысын басқару; </w:t>
      </w:r>
    </w:p>
    <w:bookmarkEnd w:id="422"/>
    <w:bookmarkStart w:name="z433" w:id="423"/>
    <w:p>
      <w:pPr>
        <w:spacing w:after="0"/>
        <w:ind w:left="0"/>
        <w:jc w:val="both"/>
      </w:pPr>
      <w:r>
        <w:rPr>
          <w:rFonts w:ascii="Times New Roman"/>
          <w:b w:val="false"/>
          <w:i w:val="false"/>
          <w:color w:val="000000"/>
          <w:sz w:val="28"/>
        </w:rPr>
        <w:t xml:space="preserve">
      қондырғының механикалық, гидравликалық және электрлік торабын тексеру және реттеу; </w:t>
      </w:r>
    </w:p>
    <w:bookmarkEnd w:id="423"/>
    <w:bookmarkStart w:name="z434" w:id="424"/>
    <w:p>
      <w:pPr>
        <w:spacing w:after="0"/>
        <w:ind w:left="0"/>
        <w:jc w:val="both"/>
      </w:pPr>
      <w:r>
        <w:rPr>
          <w:rFonts w:ascii="Times New Roman"/>
          <w:b w:val="false"/>
          <w:i w:val="false"/>
          <w:color w:val="000000"/>
          <w:sz w:val="28"/>
        </w:rPr>
        <w:t xml:space="preserve">
      сейсмикалық сигналдардың өршіту көздерін жұмысқа дайындау және сынау; </w:t>
      </w:r>
    </w:p>
    <w:bookmarkEnd w:id="424"/>
    <w:bookmarkStart w:name="z435" w:id="425"/>
    <w:p>
      <w:pPr>
        <w:spacing w:after="0"/>
        <w:ind w:left="0"/>
        <w:jc w:val="both"/>
      </w:pPr>
      <w:r>
        <w:rPr>
          <w:rFonts w:ascii="Times New Roman"/>
          <w:b w:val="false"/>
          <w:i w:val="false"/>
          <w:color w:val="000000"/>
          <w:sz w:val="28"/>
        </w:rPr>
        <w:t xml:space="preserve">
      қондырғының жұмыс параметрлерін өлшеу; </w:t>
      </w:r>
    </w:p>
    <w:bookmarkEnd w:id="425"/>
    <w:bookmarkStart w:name="z436" w:id="426"/>
    <w:p>
      <w:pPr>
        <w:spacing w:after="0"/>
        <w:ind w:left="0"/>
        <w:jc w:val="both"/>
      </w:pPr>
      <w:r>
        <w:rPr>
          <w:rFonts w:ascii="Times New Roman"/>
          <w:b w:val="false"/>
          <w:i w:val="false"/>
          <w:color w:val="000000"/>
          <w:sz w:val="28"/>
        </w:rPr>
        <w:t xml:space="preserve">
      импульстік сейсмикалық сигналдарды өршіту; </w:t>
      </w:r>
    </w:p>
    <w:bookmarkEnd w:id="426"/>
    <w:bookmarkStart w:name="z437" w:id="427"/>
    <w:p>
      <w:pPr>
        <w:spacing w:after="0"/>
        <w:ind w:left="0"/>
        <w:jc w:val="both"/>
      </w:pPr>
      <w:r>
        <w:rPr>
          <w:rFonts w:ascii="Times New Roman"/>
          <w:b w:val="false"/>
          <w:i w:val="false"/>
          <w:color w:val="000000"/>
          <w:sz w:val="28"/>
        </w:rPr>
        <w:t xml:space="preserve">
      сейсмостанциялармен байланыста болу; </w:t>
      </w:r>
    </w:p>
    <w:bookmarkEnd w:id="427"/>
    <w:bookmarkStart w:name="z438" w:id="428"/>
    <w:p>
      <w:pPr>
        <w:spacing w:after="0"/>
        <w:ind w:left="0"/>
        <w:jc w:val="both"/>
      </w:pPr>
      <w:r>
        <w:rPr>
          <w:rFonts w:ascii="Times New Roman"/>
          <w:b w:val="false"/>
          <w:i w:val="false"/>
          <w:color w:val="000000"/>
          <w:sz w:val="28"/>
        </w:rPr>
        <w:t xml:space="preserve">
      қондырғының газ, электр, механикалық және өзге де жүйелерінің жұмысын қадағалау; </w:t>
      </w:r>
    </w:p>
    <w:bookmarkEnd w:id="428"/>
    <w:bookmarkStart w:name="z439" w:id="429"/>
    <w:p>
      <w:pPr>
        <w:spacing w:after="0"/>
        <w:ind w:left="0"/>
        <w:jc w:val="both"/>
      </w:pPr>
      <w:r>
        <w:rPr>
          <w:rFonts w:ascii="Times New Roman"/>
          <w:b w:val="false"/>
          <w:i w:val="false"/>
          <w:color w:val="000000"/>
          <w:sz w:val="28"/>
        </w:rPr>
        <w:t xml:space="preserve">
      қондырғы жұмысындағы ақауларды анықтау және жою; </w:t>
      </w:r>
    </w:p>
    <w:bookmarkEnd w:id="429"/>
    <w:bookmarkStart w:name="z440" w:id="430"/>
    <w:p>
      <w:pPr>
        <w:spacing w:after="0"/>
        <w:ind w:left="0"/>
        <w:jc w:val="both"/>
      </w:pPr>
      <w:r>
        <w:rPr>
          <w:rFonts w:ascii="Times New Roman"/>
          <w:b w:val="false"/>
          <w:i w:val="false"/>
          <w:color w:val="000000"/>
          <w:sz w:val="28"/>
        </w:rPr>
        <w:t>
      қондырғы жүйесін ағымдағы жөндеуге және жоспарлы техникалық қызмет көрсетуге қатысу және ауысым сайын орындау.</w:t>
      </w:r>
    </w:p>
    <w:bookmarkEnd w:id="430"/>
    <w:bookmarkStart w:name="z441" w:id="431"/>
    <w:p>
      <w:pPr>
        <w:spacing w:after="0"/>
        <w:ind w:left="0"/>
        <w:jc w:val="both"/>
      </w:pPr>
      <w:r>
        <w:rPr>
          <w:rFonts w:ascii="Times New Roman"/>
          <w:b w:val="false"/>
          <w:i w:val="false"/>
          <w:color w:val="000000"/>
          <w:sz w:val="28"/>
        </w:rPr>
        <w:t xml:space="preserve">
      60. Білуге тиіс: </w:t>
      </w:r>
    </w:p>
    <w:bookmarkEnd w:id="431"/>
    <w:bookmarkStart w:name="z442" w:id="432"/>
    <w:p>
      <w:pPr>
        <w:spacing w:after="0"/>
        <w:ind w:left="0"/>
        <w:jc w:val="both"/>
      </w:pPr>
      <w:r>
        <w:rPr>
          <w:rFonts w:ascii="Times New Roman"/>
          <w:b w:val="false"/>
          <w:i w:val="false"/>
          <w:color w:val="000000"/>
          <w:sz w:val="28"/>
        </w:rPr>
        <w:t>
      сейсмикалық сигналдарды өршіту қондырғысының газ, механикалық жүйелерінің, электр және радиоэлектронды тораптарының құрылысын, оны пайдалану, техникалық қызмет көрсетуді, жөндеуді орындау қағғидаларын;</w:t>
      </w:r>
    </w:p>
    <w:bookmarkEnd w:id="432"/>
    <w:bookmarkStart w:name="z443" w:id="433"/>
    <w:p>
      <w:pPr>
        <w:spacing w:after="0"/>
        <w:ind w:left="0"/>
        <w:jc w:val="both"/>
      </w:pPr>
      <w:r>
        <w:rPr>
          <w:rFonts w:ascii="Times New Roman"/>
          <w:b w:val="false"/>
          <w:i w:val="false"/>
          <w:color w:val="000000"/>
          <w:sz w:val="28"/>
        </w:rPr>
        <w:t xml:space="preserve">
      профильде сейсмо-барлау жұмыстарын жүргізу жүйелілігін және тәртібін; </w:t>
      </w:r>
    </w:p>
    <w:bookmarkEnd w:id="433"/>
    <w:bookmarkStart w:name="z444" w:id="434"/>
    <w:p>
      <w:pPr>
        <w:spacing w:after="0"/>
        <w:ind w:left="0"/>
        <w:jc w:val="both"/>
      </w:pPr>
      <w:r>
        <w:rPr>
          <w:rFonts w:ascii="Times New Roman"/>
          <w:b w:val="false"/>
          <w:i w:val="false"/>
          <w:color w:val="000000"/>
          <w:sz w:val="28"/>
        </w:rPr>
        <w:t>
      сейсмикалық сигналдардың көзі ретінде қондырғыға қойылатын талаптарды.</w:t>
      </w:r>
    </w:p>
    <w:bookmarkEnd w:id="434"/>
    <w:bookmarkStart w:name="z445" w:id="435"/>
    <w:p>
      <w:pPr>
        <w:spacing w:after="0"/>
        <w:ind w:left="0"/>
        <w:jc w:val="left"/>
      </w:pPr>
      <w:r>
        <w:rPr>
          <w:rFonts w:ascii="Times New Roman"/>
          <w:b/>
          <w:i w:val="false"/>
          <w:color w:val="000000"/>
        </w:rPr>
        <w:t xml:space="preserve"> 24-параграф. Тау жыныстарын тегістеуші, 2-разряд</w:t>
      </w:r>
    </w:p>
    <w:bookmarkEnd w:id="435"/>
    <w:bookmarkStart w:name="z446" w:id="436"/>
    <w:p>
      <w:pPr>
        <w:spacing w:after="0"/>
        <w:ind w:left="0"/>
        <w:jc w:val="both"/>
      </w:pPr>
      <w:r>
        <w:rPr>
          <w:rFonts w:ascii="Times New Roman"/>
          <w:b w:val="false"/>
          <w:i w:val="false"/>
          <w:color w:val="000000"/>
          <w:sz w:val="28"/>
        </w:rPr>
        <w:t xml:space="preserve">
      61. Жұмыс сипаттамасы: </w:t>
      </w:r>
    </w:p>
    <w:bookmarkEnd w:id="436"/>
    <w:bookmarkStart w:name="z447" w:id="437"/>
    <w:p>
      <w:pPr>
        <w:spacing w:after="0"/>
        <w:ind w:left="0"/>
        <w:jc w:val="both"/>
      </w:pPr>
      <w:r>
        <w:rPr>
          <w:rFonts w:ascii="Times New Roman"/>
          <w:b w:val="false"/>
          <w:i w:val="false"/>
          <w:color w:val="000000"/>
          <w:sz w:val="28"/>
        </w:rPr>
        <w:t xml:space="preserve">
      физика – механика зерттеулері үшін шлифтер мен аншлифтерді сылу, қайта өңдеу; </w:t>
      </w:r>
    </w:p>
    <w:bookmarkEnd w:id="437"/>
    <w:bookmarkStart w:name="z448" w:id="438"/>
    <w:p>
      <w:pPr>
        <w:spacing w:after="0"/>
        <w:ind w:left="0"/>
        <w:jc w:val="both"/>
      </w:pPr>
      <w:r>
        <w:rPr>
          <w:rFonts w:ascii="Times New Roman"/>
          <w:b w:val="false"/>
          <w:i w:val="false"/>
          <w:color w:val="000000"/>
          <w:sz w:val="28"/>
        </w:rPr>
        <w:t>
      үлгілерді өлшеу және жару.</w:t>
      </w:r>
    </w:p>
    <w:bookmarkEnd w:id="438"/>
    <w:bookmarkStart w:name="z449" w:id="439"/>
    <w:p>
      <w:pPr>
        <w:spacing w:after="0"/>
        <w:ind w:left="0"/>
        <w:jc w:val="both"/>
      </w:pPr>
      <w:r>
        <w:rPr>
          <w:rFonts w:ascii="Times New Roman"/>
          <w:b w:val="false"/>
          <w:i w:val="false"/>
          <w:color w:val="000000"/>
          <w:sz w:val="28"/>
        </w:rPr>
        <w:t xml:space="preserve">
      62. Білуге тиіс: </w:t>
      </w:r>
    </w:p>
    <w:bookmarkEnd w:id="439"/>
    <w:bookmarkStart w:name="z450" w:id="440"/>
    <w:p>
      <w:pPr>
        <w:spacing w:after="0"/>
        <w:ind w:left="0"/>
        <w:jc w:val="both"/>
      </w:pPr>
      <w:r>
        <w:rPr>
          <w:rFonts w:ascii="Times New Roman"/>
          <w:b w:val="false"/>
          <w:i w:val="false"/>
          <w:color w:val="000000"/>
          <w:sz w:val="28"/>
        </w:rPr>
        <w:t xml:space="preserve">
      тау жыныстарының негізгі физикалық-механикалық қасиеттері мен оларды өңдеу әдістерін; </w:t>
      </w:r>
    </w:p>
    <w:bookmarkEnd w:id="440"/>
    <w:bookmarkStart w:name="z451" w:id="441"/>
    <w:p>
      <w:pPr>
        <w:spacing w:after="0"/>
        <w:ind w:left="0"/>
        <w:jc w:val="both"/>
      </w:pPr>
      <w:r>
        <w:rPr>
          <w:rFonts w:ascii="Times New Roman"/>
          <w:b w:val="false"/>
          <w:i w:val="false"/>
          <w:color w:val="000000"/>
          <w:sz w:val="28"/>
        </w:rPr>
        <w:t>
      қолданылатын абразивті материалдарды.</w:t>
      </w:r>
    </w:p>
    <w:bookmarkEnd w:id="441"/>
    <w:bookmarkStart w:name="z452" w:id="442"/>
    <w:p>
      <w:pPr>
        <w:spacing w:after="0"/>
        <w:ind w:left="0"/>
        <w:jc w:val="left"/>
      </w:pPr>
      <w:r>
        <w:rPr>
          <w:rFonts w:ascii="Times New Roman"/>
          <w:b/>
          <w:i w:val="false"/>
          <w:color w:val="000000"/>
        </w:rPr>
        <w:t xml:space="preserve"> 25-параграф. Тау жыныстарын тегістеуші, 3-разряд</w:t>
      </w:r>
    </w:p>
    <w:bookmarkEnd w:id="442"/>
    <w:bookmarkStart w:name="z453" w:id="443"/>
    <w:p>
      <w:pPr>
        <w:spacing w:after="0"/>
        <w:ind w:left="0"/>
        <w:jc w:val="both"/>
      </w:pPr>
      <w:r>
        <w:rPr>
          <w:rFonts w:ascii="Times New Roman"/>
          <w:b w:val="false"/>
          <w:i w:val="false"/>
          <w:color w:val="000000"/>
          <w:sz w:val="28"/>
        </w:rPr>
        <w:t xml:space="preserve">
      63. Жұмыс сипаттамасы: </w:t>
      </w:r>
    </w:p>
    <w:bookmarkEnd w:id="443"/>
    <w:bookmarkStart w:name="z454" w:id="444"/>
    <w:p>
      <w:pPr>
        <w:spacing w:after="0"/>
        <w:ind w:left="0"/>
        <w:jc w:val="both"/>
      </w:pPr>
      <w:r>
        <w:rPr>
          <w:rFonts w:ascii="Times New Roman"/>
          <w:b w:val="false"/>
          <w:i w:val="false"/>
          <w:color w:val="000000"/>
          <w:sz w:val="28"/>
        </w:rPr>
        <w:t xml:space="preserve">
      магматикалық және метаморфты тау жыныстарынан, құрамында 50 пайызға дейін кварц қоспасы бар жыныстардан аншлифтер мен қарапайым шлифтерді дайындау; </w:t>
      </w:r>
    </w:p>
    <w:bookmarkEnd w:id="444"/>
    <w:bookmarkStart w:name="z455" w:id="445"/>
    <w:p>
      <w:pPr>
        <w:spacing w:after="0"/>
        <w:ind w:left="0"/>
        <w:jc w:val="both"/>
      </w:pPr>
      <w:r>
        <w:rPr>
          <w:rFonts w:ascii="Times New Roman"/>
          <w:b w:val="false"/>
          <w:i w:val="false"/>
          <w:color w:val="000000"/>
          <w:sz w:val="28"/>
        </w:rPr>
        <w:t xml:space="preserve">
      тау жыныстарының физикалық-механикалық қасиеттерін оқып білу үшін цилиндрлерді, призмаларды, пластиналарды, кубиктерді тегістеу; </w:t>
      </w:r>
    </w:p>
    <w:bookmarkEnd w:id="445"/>
    <w:bookmarkStart w:name="z456" w:id="446"/>
    <w:p>
      <w:pPr>
        <w:spacing w:after="0"/>
        <w:ind w:left="0"/>
        <w:jc w:val="both"/>
      </w:pPr>
      <w:r>
        <w:rPr>
          <w:rFonts w:ascii="Times New Roman"/>
          <w:b w:val="false"/>
          <w:i w:val="false"/>
          <w:color w:val="000000"/>
          <w:sz w:val="28"/>
        </w:rPr>
        <w:t xml:space="preserve">
      үлгілерді бинттеу және оларды тексеру; </w:t>
      </w:r>
    </w:p>
    <w:bookmarkEnd w:id="446"/>
    <w:bookmarkStart w:name="z457" w:id="447"/>
    <w:p>
      <w:pPr>
        <w:spacing w:after="0"/>
        <w:ind w:left="0"/>
        <w:jc w:val="both"/>
      </w:pPr>
      <w:r>
        <w:rPr>
          <w:rFonts w:ascii="Times New Roman"/>
          <w:b w:val="false"/>
          <w:i w:val="false"/>
          <w:color w:val="000000"/>
          <w:sz w:val="28"/>
        </w:rPr>
        <w:t xml:space="preserve">
      әйнектің үстіңгі қабатын жабыстыру; </w:t>
      </w:r>
    </w:p>
    <w:bookmarkEnd w:id="447"/>
    <w:bookmarkStart w:name="z458" w:id="448"/>
    <w:p>
      <w:pPr>
        <w:spacing w:after="0"/>
        <w:ind w:left="0"/>
        <w:jc w:val="both"/>
      </w:pPr>
      <w:r>
        <w:rPr>
          <w:rFonts w:ascii="Times New Roman"/>
          <w:b w:val="false"/>
          <w:i w:val="false"/>
          <w:color w:val="000000"/>
          <w:sz w:val="28"/>
        </w:rPr>
        <w:t xml:space="preserve">
      шлифтерді жуу; </w:t>
      </w:r>
    </w:p>
    <w:bookmarkEnd w:id="448"/>
    <w:bookmarkStart w:name="z459" w:id="449"/>
    <w:p>
      <w:pPr>
        <w:spacing w:after="0"/>
        <w:ind w:left="0"/>
        <w:jc w:val="both"/>
      </w:pPr>
      <w:r>
        <w:rPr>
          <w:rFonts w:ascii="Times New Roman"/>
          <w:b w:val="false"/>
          <w:i w:val="false"/>
          <w:color w:val="000000"/>
          <w:sz w:val="28"/>
        </w:rPr>
        <w:t xml:space="preserve">
      шлифтерді микроскоппен тексеру; </w:t>
      </w:r>
    </w:p>
    <w:bookmarkEnd w:id="449"/>
    <w:bookmarkStart w:name="z460" w:id="450"/>
    <w:p>
      <w:pPr>
        <w:spacing w:after="0"/>
        <w:ind w:left="0"/>
        <w:jc w:val="both"/>
      </w:pPr>
      <w:r>
        <w:rPr>
          <w:rFonts w:ascii="Times New Roman"/>
          <w:b w:val="false"/>
          <w:i w:val="false"/>
          <w:color w:val="000000"/>
          <w:sz w:val="28"/>
        </w:rPr>
        <w:t xml:space="preserve">
      жабыстыру құрамдарын дайындау; </w:t>
      </w:r>
    </w:p>
    <w:bookmarkEnd w:id="450"/>
    <w:bookmarkStart w:name="z461" w:id="451"/>
    <w:p>
      <w:pPr>
        <w:spacing w:after="0"/>
        <w:ind w:left="0"/>
        <w:jc w:val="both"/>
      </w:pPr>
      <w:r>
        <w:rPr>
          <w:rFonts w:ascii="Times New Roman"/>
          <w:b w:val="false"/>
          <w:i w:val="false"/>
          <w:color w:val="000000"/>
          <w:sz w:val="28"/>
        </w:rPr>
        <w:t xml:space="preserve">
      қолданылатын құралдарды ағымдағы жөндеу және профилактикалық қызмет көрсету; </w:t>
      </w:r>
    </w:p>
    <w:bookmarkEnd w:id="451"/>
    <w:bookmarkStart w:name="z462" w:id="452"/>
    <w:p>
      <w:pPr>
        <w:spacing w:after="0"/>
        <w:ind w:left="0"/>
        <w:jc w:val="both"/>
      </w:pPr>
      <w:r>
        <w:rPr>
          <w:rFonts w:ascii="Times New Roman"/>
          <w:b w:val="false"/>
          <w:i w:val="false"/>
          <w:color w:val="000000"/>
          <w:sz w:val="28"/>
        </w:rPr>
        <w:t>
      жасалған шлифтерді есепке алу және этикеттеу.</w:t>
      </w:r>
    </w:p>
    <w:bookmarkEnd w:id="452"/>
    <w:bookmarkStart w:name="z463" w:id="453"/>
    <w:p>
      <w:pPr>
        <w:spacing w:after="0"/>
        <w:ind w:left="0"/>
        <w:jc w:val="both"/>
      </w:pPr>
      <w:r>
        <w:rPr>
          <w:rFonts w:ascii="Times New Roman"/>
          <w:b w:val="false"/>
          <w:i w:val="false"/>
          <w:color w:val="000000"/>
          <w:sz w:val="28"/>
        </w:rPr>
        <w:t xml:space="preserve">
      64. Білуге тиіс: </w:t>
      </w:r>
    </w:p>
    <w:bookmarkEnd w:id="453"/>
    <w:bookmarkStart w:name="z464" w:id="454"/>
    <w:p>
      <w:pPr>
        <w:spacing w:after="0"/>
        <w:ind w:left="0"/>
        <w:jc w:val="both"/>
      </w:pPr>
      <w:r>
        <w:rPr>
          <w:rFonts w:ascii="Times New Roman"/>
          <w:b w:val="false"/>
          <w:i w:val="false"/>
          <w:color w:val="000000"/>
          <w:sz w:val="28"/>
        </w:rPr>
        <w:t xml:space="preserve">
      тау жыныстарының физика-механикалық қасиеттерін және оларды өңдеу ерекшеліктерін; </w:t>
      </w:r>
    </w:p>
    <w:bookmarkEnd w:id="454"/>
    <w:bookmarkStart w:name="z465" w:id="455"/>
    <w:p>
      <w:pPr>
        <w:spacing w:after="0"/>
        <w:ind w:left="0"/>
        <w:jc w:val="both"/>
      </w:pPr>
      <w:r>
        <w:rPr>
          <w:rFonts w:ascii="Times New Roman"/>
          <w:b w:val="false"/>
          <w:i w:val="false"/>
          <w:color w:val="000000"/>
          <w:sz w:val="28"/>
        </w:rPr>
        <w:t xml:space="preserve">
      шлифтерді өңдеу кезінде қолданылатын (үлгілер) жабдықтар және құралдарды, құрылғыларды пайдалану қағидаларын; </w:t>
      </w:r>
    </w:p>
    <w:bookmarkEnd w:id="455"/>
    <w:bookmarkStart w:name="z466" w:id="456"/>
    <w:p>
      <w:pPr>
        <w:spacing w:after="0"/>
        <w:ind w:left="0"/>
        <w:jc w:val="both"/>
      </w:pPr>
      <w:r>
        <w:rPr>
          <w:rFonts w:ascii="Times New Roman"/>
          <w:b w:val="false"/>
          <w:i w:val="false"/>
          <w:color w:val="000000"/>
          <w:sz w:val="28"/>
        </w:rPr>
        <w:t xml:space="preserve">
      тегістеуші (абразивті) материалдардың түрлері мен міндетін; </w:t>
      </w:r>
    </w:p>
    <w:bookmarkEnd w:id="456"/>
    <w:bookmarkStart w:name="z467" w:id="457"/>
    <w:p>
      <w:pPr>
        <w:spacing w:after="0"/>
        <w:ind w:left="0"/>
        <w:jc w:val="both"/>
      </w:pPr>
      <w:r>
        <w:rPr>
          <w:rFonts w:ascii="Times New Roman"/>
          <w:b w:val="false"/>
          <w:i w:val="false"/>
          <w:color w:val="000000"/>
          <w:sz w:val="28"/>
        </w:rPr>
        <w:t xml:space="preserve">
      жабыстырғыш құрамдарды дайындау технологиясын және түрлерін; </w:t>
      </w:r>
    </w:p>
    <w:bookmarkEnd w:id="457"/>
    <w:bookmarkStart w:name="z468" w:id="458"/>
    <w:p>
      <w:pPr>
        <w:spacing w:after="0"/>
        <w:ind w:left="0"/>
        <w:jc w:val="both"/>
      </w:pPr>
      <w:r>
        <w:rPr>
          <w:rFonts w:ascii="Times New Roman"/>
          <w:b w:val="false"/>
          <w:i w:val="false"/>
          <w:color w:val="000000"/>
          <w:sz w:val="28"/>
        </w:rPr>
        <w:t xml:space="preserve">
      тау жыныстарын өндеу және олардан шлифтерді дайындау технологиясын; </w:t>
      </w:r>
    </w:p>
    <w:bookmarkEnd w:id="458"/>
    <w:bookmarkStart w:name="z469" w:id="459"/>
    <w:p>
      <w:pPr>
        <w:spacing w:after="0"/>
        <w:ind w:left="0"/>
        <w:jc w:val="both"/>
      </w:pPr>
      <w:r>
        <w:rPr>
          <w:rFonts w:ascii="Times New Roman"/>
          <w:b w:val="false"/>
          <w:i w:val="false"/>
          <w:color w:val="000000"/>
          <w:sz w:val="28"/>
        </w:rPr>
        <w:t xml:space="preserve">
      шлифтерді (үлгі) есепке алу және этикеттеу қағидаларын; </w:t>
      </w:r>
    </w:p>
    <w:bookmarkEnd w:id="459"/>
    <w:bookmarkStart w:name="z470" w:id="460"/>
    <w:p>
      <w:pPr>
        <w:spacing w:after="0"/>
        <w:ind w:left="0"/>
        <w:jc w:val="both"/>
      </w:pPr>
      <w:r>
        <w:rPr>
          <w:rFonts w:ascii="Times New Roman"/>
          <w:b w:val="false"/>
          <w:i w:val="false"/>
          <w:color w:val="000000"/>
          <w:sz w:val="28"/>
        </w:rPr>
        <w:t xml:space="preserve">
      шлифтердің сапасына қойылатын талаптарды; </w:t>
      </w:r>
    </w:p>
    <w:bookmarkEnd w:id="460"/>
    <w:bookmarkStart w:name="z471" w:id="461"/>
    <w:p>
      <w:pPr>
        <w:spacing w:after="0"/>
        <w:ind w:left="0"/>
        <w:jc w:val="both"/>
      </w:pPr>
      <w:r>
        <w:rPr>
          <w:rFonts w:ascii="Times New Roman"/>
          <w:b w:val="false"/>
          <w:i w:val="false"/>
          <w:color w:val="000000"/>
          <w:sz w:val="28"/>
        </w:rPr>
        <w:t>
      шлифтерді дайындау кезінде тау жыныстарын өндеу тазалығы және дәлдігіне қол жеткізу әдістерін.</w:t>
      </w:r>
    </w:p>
    <w:bookmarkEnd w:id="461"/>
    <w:bookmarkStart w:name="z472" w:id="462"/>
    <w:p>
      <w:pPr>
        <w:spacing w:after="0"/>
        <w:ind w:left="0"/>
        <w:jc w:val="both"/>
      </w:pPr>
      <w:r>
        <w:rPr>
          <w:rFonts w:ascii="Times New Roman"/>
          <w:b w:val="false"/>
          <w:i w:val="false"/>
          <w:color w:val="000000"/>
          <w:sz w:val="28"/>
        </w:rPr>
        <w:t>
      65. Күрделі және стандартқа сай емес (көлемі 4 шаршы сантиметрден асатын) (үлгілер) шөгінді, аз цементтелген және жарылған жыныстардың, сонымен қатар құрамында 50 пайыздан артық кварц бар шлифтерді дайындау кезінде - 4-разряд.</w:t>
      </w:r>
    </w:p>
    <w:bookmarkEnd w:id="462"/>
    <w:bookmarkStart w:name="z473" w:id="463"/>
    <w:p>
      <w:pPr>
        <w:spacing w:after="0"/>
        <w:ind w:left="0"/>
        <w:jc w:val="left"/>
      </w:pPr>
      <w:r>
        <w:rPr>
          <w:rFonts w:ascii="Times New Roman"/>
          <w:b/>
          <w:i w:val="false"/>
          <w:color w:val="000000"/>
        </w:rPr>
        <w:t xml:space="preserve"> 26-параграф. Топографиялық-геодезиялық және маркшейдерлік жұмыстарда өлшеуші, 2-разряд</w:t>
      </w:r>
    </w:p>
    <w:bookmarkEnd w:id="463"/>
    <w:bookmarkStart w:name="z474" w:id="464"/>
    <w:p>
      <w:pPr>
        <w:spacing w:after="0"/>
        <w:ind w:left="0"/>
        <w:jc w:val="both"/>
      </w:pPr>
      <w:r>
        <w:rPr>
          <w:rFonts w:ascii="Times New Roman"/>
          <w:b w:val="false"/>
          <w:i w:val="false"/>
          <w:color w:val="000000"/>
          <w:sz w:val="28"/>
        </w:rPr>
        <w:t xml:space="preserve">
      66. Жұмыс сипаттамасы: </w:t>
      </w:r>
    </w:p>
    <w:bookmarkEnd w:id="464"/>
    <w:bookmarkStart w:name="z475" w:id="465"/>
    <w:p>
      <w:pPr>
        <w:spacing w:after="0"/>
        <w:ind w:left="0"/>
        <w:jc w:val="both"/>
      </w:pPr>
      <w:r>
        <w:rPr>
          <w:rFonts w:ascii="Times New Roman"/>
          <w:b w:val="false"/>
          <w:i w:val="false"/>
          <w:color w:val="000000"/>
          <w:sz w:val="28"/>
        </w:rPr>
        <w:t xml:space="preserve">
      Топографиялық-геодезиялық және маркшейдерлік жұмыстарды жүргізуге қатысу; </w:t>
      </w:r>
    </w:p>
    <w:bookmarkEnd w:id="465"/>
    <w:bookmarkStart w:name="z476" w:id="466"/>
    <w:p>
      <w:pPr>
        <w:spacing w:after="0"/>
        <w:ind w:left="0"/>
        <w:jc w:val="both"/>
      </w:pPr>
      <w:r>
        <w:rPr>
          <w:rFonts w:ascii="Times New Roman"/>
          <w:b w:val="false"/>
          <w:i w:val="false"/>
          <w:color w:val="000000"/>
          <w:sz w:val="28"/>
        </w:rPr>
        <w:t xml:space="preserve">
      бедердің және контурлардың тән нүктелерін таңдау; </w:t>
      </w:r>
    </w:p>
    <w:bookmarkEnd w:id="466"/>
    <w:bookmarkStart w:name="z477" w:id="467"/>
    <w:p>
      <w:pPr>
        <w:spacing w:after="0"/>
        <w:ind w:left="0"/>
        <w:jc w:val="both"/>
      </w:pPr>
      <w:r>
        <w:rPr>
          <w:rFonts w:ascii="Times New Roman"/>
          <w:b w:val="false"/>
          <w:i w:val="false"/>
          <w:color w:val="000000"/>
          <w:sz w:val="28"/>
        </w:rPr>
        <w:t xml:space="preserve">
      геодезиялық белгі орталығын немесе реперді ашу және жабу; </w:t>
      </w:r>
    </w:p>
    <w:bookmarkEnd w:id="467"/>
    <w:bookmarkStart w:name="z478" w:id="468"/>
    <w:p>
      <w:pPr>
        <w:spacing w:after="0"/>
        <w:ind w:left="0"/>
        <w:jc w:val="both"/>
      </w:pPr>
      <w:r>
        <w:rPr>
          <w:rFonts w:ascii="Times New Roman"/>
          <w:b w:val="false"/>
          <w:i w:val="false"/>
          <w:color w:val="000000"/>
          <w:sz w:val="28"/>
        </w:rPr>
        <w:t xml:space="preserve">
      кебіске, балдаққа, реперге, қадаға және өзге де таңдалған жерлердің нүктелерінде рейкаларды орнату; </w:t>
      </w:r>
    </w:p>
    <w:bookmarkEnd w:id="468"/>
    <w:bookmarkStart w:name="z479" w:id="469"/>
    <w:p>
      <w:pPr>
        <w:spacing w:after="0"/>
        <w:ind w:left="0"/>
        <w:jc w:val="both"/>
      </w:pPr>
      <w:r>
        <w:rPr>
          <w:rFonts w:ascii="Times New Roman"/>
          <w:b w:val="false"/>
          <w:i w:val="false"/>
          <w:color w:val="000000"/>
          <w:sz w:val="28"/>
        </w:rPr>
        <w:t xml:space="preserve">
      нысана үшін трассаны тазалау; </w:t>
      </w:r>
    </w:p>
    <w:bookmarkEnd w:id="469"/>
    <w:bookmarkStart w:name="z480" w:id="470"/>
    <w:p>
      <w:pPr>
        <w:spacing w:after="0"/>
        <w:ind w:left="0"/>
        <w:jc w:val="both"/>
      </w:pPr>
      <w:r>
        <w:rPr>
          <w:rFonts w:ascii="Times New Roman"/>
          <w:b w:val="false"/>
          <w:i w:val="false"/>
          <w:color w:val="000000"/>
          <w:sz w:val="28"/>
        </w:rPr>
        <w:t xml:space="preserve">
      сызықты лентамен, троспен, баумен, рулеткамен өлшеу; </w:t>
      </w:r>
    </w:p>
    <w:bookmarkEnd w:id="470"/>
    <w:bookmarkStart w:name="z481" w:id="471"/>
    <w:p>
      <w:pPr>
        <w:spacing w:after="0"/>
        <w:ind w:left="0"/>
        <w:jc w:val="both"/>
      </w:pPr>
      <w:r>
        <w:rPr>
          <w:rFonts w:ascii="Times New Roman"/>
          <w:b w:val="false"/>
          <w:i w:val="false"/>
          <w:color w:val="000000"/>
          <w:sz w:val="28"/>
        </w:rPr>
        <w:t xml:space="preserve">
      желілерді ілу; </w:t>
      </w:r>
    </w:p>
    <w:bookmarkEnd w:id="471"/>
    <w:bookmarkStart w:name="z482" w:id="472"/>
    <w:p>
      <w:pPr>
        <w:spacing w:after="0"/>
        <w:ind w:left="0"/>
        <w:jc w:val="both"/>
      </w:pPr>
      <w:r>
        <w:rPr>
          <w:rFonts w:ascii="Times New Roman"/>
          <w:b w:val="false"/>
          <w:i w:val="false"/>
          <w:color w:val="000000"/>
          <w:sz w:val="28"/>
        </w:rPr>
        <w:t xml:space="preserve">
      визирлық белгілерді және қадаларды дайындау және орнату; </w:t>
      </w:r>
    </w:p>
    <w:bookmarkEnd w:id="472"/>
    <w:bookmarkStart w:name="z483" w:id="473"/>
    <w:p>
      <w:pPr>
        <w:spacing w:after="0"/>
        <w:ind w:left="0"/>
        <w:jc w:val="both"/>
      </w:pPr>
      <w:r>
        <w:rPr>
          <w:rFonts w:ascii="Times New Roman"/>
          <w:b w:val="false"/>
          <w:i w:val="false"/>
          <w:color w:val="000000"/>
          <w:sz w:val="28"/>
        </w:rPr>
        <w:t xml:space="preserve">
      пикеттерді тегістеуде белгі қою; </w:t>
      </w:r>
    </w:p>
    <w:bookmarkEnd w:id="473"/>
    <w:bookmarkStart w:name="z484" w:id="474"/>
    <w:p>
      <w:pPr>
        <w:spacing w:after="0"/>
        <w:ind w:left="0"/>
        <w:jc w:val="both"/>
      </w:pPr>
      <w:r>
        <w:rPr>
          <w:rFonts w:ascii="Times New Roman"/>
          <w:b w:val="false"/>
          <w:i w:val="false"/>
          <w:color w:val="000000"/>
          <w:sz w:val="28"/>
        </w:rPr>
        <w:t xml:space="preserve">
      реперлер мен пикеттерді бекіту; </w:t>
      </w:r>
    </w:p>
    <w:bookmarkEnd w:id="474"/>
    <w:bookmarkStart w:name="z485" w:id="475"/>
    <w:p>
      <w:pPr>
        <w:spacing w:after="0"/>
        <w:ind w:left="0"/>
        <w:jc w:val="both"/>
      </w:pPr>
      <w:r>
        <w:rPr>
          <w:rFonts w:ascii="Times New Roman"/>
          <w:b w:val="false"/>
          <w:i w:val="false"/>
          <w:color w:val="000000"/>
          <w:sz w:val="28"/>
        </w:rPr>
        <w:t xml:space="preserve">
      әртүрлі жүйедегі блоктық станоктарды, лот-аппаратты штативтерді және тұтастай штативтерді орнату; </w:t>
      </w:r>
    </w:p>
    <w:bookmarkEnd w:id="475"/>
    <w:bookmarkStart w:name="z486" w:id="476"/>
    <w:p>
      <w:pPr>
        <w:spacing w:after="0"/>
        <w:ind w:left="0"/>
        <w:jc w:val="both"/>
      </w:pPr>
      <w:r>
        <w:rPr>
          <w:rFonts w:ascii="Times New Roman"/>
          <w:b w:val="false"/>
          <w:i w:val="false"/>
          <w:color w:val="000000"/>
          <w:sz w:val="28"/>
        </w:rPr>
        <w:t xml:space="preserve">
      сымды штативтермен созу, кірлерді (гирь) көтеру және түсіру, сымды барабандарға айналдыру және барабандарды жәшіктерге орналастыру; </w:t>
      </w:r>
    </w:p>
    <w:bookmarkEnd w:id="476"/>
    <w:bookmarkStart w:name="z487" w:id="477"/>
    <w:p>
      <w:pPr>
        <w:spacing w:after="0"/>
        <w:ind w:left="0"/>
        <w:jc w:val="both"/>
      </w:pPr>
      <w:r>
        <w:rPr>
          <w:rFonts w:ascii="Times New Roman"/>
          <w:b w:val="false"/>
          <w:i w:val="false"/>
          <w:color w:val="000000"/>
          <w:sz w:val="28"/>
        </w:rPr>
        <w:t xml:space="preserve">
      өлшемдерді бекіту және түсіру; </w:t>
      </w:r>
    </w:p>
    <w:bookmarkEnd w:id="477"/>
    <w:bookmarkStart w:name="z488" w:id="478"/>
    <w:p>
      <w:pPr>
        <w:spacing w:after="0"/>
        <w:ind w:left="0"/>
        <w:jc w:val="both"/>
      </w:pPr>
      <w:r>
        <w:rPr>
          <w:rFonts w:ascii="Times New Roman"/>
          <w:b w:val="false"/>
          <w:i w:val="false"/>
          <w:color w:val="000000"/>
          <w:sz w:val="28"/>
        </w:rPr>
        <w:t xml:space="preserve">
      жерасты коммуникацияларды өлшеуді түсіруге қатысу; </w:t>
      </w:r>
    </w:p>
    <w:bookmarkEnd w:id="478"/>
    <w:bookmarkStart w:name="z489" w:id="479"/>
    <w:p>
      <w:pPr>
        <w:spacing w:after="0"/>
        <w:ind w:left="0"/>
        <w:jc w:val="both"/>
      </w:pPr>
      <w:r>
        <w:rPr>
          <w:rFonts w:ascii="Times New Roman"/>
          <w:b w:val="false"/>
          <w:i w:val="false"/>
          <w:color w:val="000000"/>
          <w:sz w:val="28"/>
        </w:rPr>
        <w:t xml:space="preserve">
      далалық саймандарды, жабдықтарды және аспаптарды тиеу, түсіру және тасымалдау; </w:t>
      </w:r>
    </w:p>
    <w:bookmarkEnd w:id="479"/>
    <w:bookmarkStart w:name="z490" w:id="480"/>
    <w:p>
      <w:pPr>
        <w:spacing w:after="0"/>
        <w:ind w:left="0"/>
        <w:jc w:val="both"/>
      </w:pPr>
      <w:r>
        <w:rPr>
          <w:rFonts w:ascii="Times New Roman"/>
          <w:b w:val="false"/>
          <w:i w:val="false"/>
          <w:color w:val="000000"/>
          <w:sz w:val="28"/>
        </w:rPr>
        <w:t>
      далалық лагерді абаттандыру.</w:t>
      </w:r>
    </w:p>
    <w:bookmarkEnd w:id="480"/>
    <w:bookmarkStart w:name="z491" w:id="481"/>
    <w:p>
      <w:pPr>
        <w:spacing w:after="0"/>
        <w:ind w:left="0"/>
        <w:jc w:val="both"/>
      </w:pPr>
      <w:r>
        <w:rPr>
          <w:rFonts w:ascii="Times New Roman"/>
          <w:b w:val="false"/>
          <w:i w:val="false"/>
          <w:color w:val="000000"/>
          <w:sz w:val="28"/>
        </w:rPr>
        <w:t xml:space="preserve">
      67. Білуге тиіс: </w:t>
      </w:r>
    </w:p>
    <w:bookmarkEnd w:id="481"/>
    <w:bookmarkStart w:name="z492" w:id="482"/>
    <w:p>
      <w:pPr>
        <w:spacing w:after="0"/>
        <w:ind w:left="0"/>
        <w:jc w:val="both"/>
      </w:pPr>
      <w:r>
        <w:rPr>
          <w:rFonts w:ascii="Times New Roman"/>
          <w:b w:val="false"/>
          <w:i w:val="false"/>
          <w:color w:val="000000"/>
          <w:sz w:val="28"/>
        </w:rPr>
        <w:t xml:space="preserve">
      топографиялық-геодезиялық және маркшейдерлік жұмыстар туралы жалпы түсінік; </w:t>
      </w:r>
    </w:p>
    <w:bookmarkEnd w:id="482"/>
    <w:bookmarkStart w:name="z493" w:id="483"/>
    <w:p>
      <w:pPr>
        <w:spacing w:after="0"/>
        <w:ind w:left="0"/>
        <w:jc w:val="both"/>
      </w:pPr>
      <w:r>
        <w:rPr>
          <w:rFonts w:ascii="Times New Roman"/>
          <w:b w:val="false"/>
          <w:i w:val="false"/>
          <w:color w:val="000000"/>
          <w:sz w:val="28"/>
        </w:rPr>
        <w:t xml:space="preserve">
      бедердің және контурлардың тән нүктелерін таңдау қағидаларын; </w:t>
      </w:r>
    </w:p>
    <w:bookmarkEnd w:id="483"/>
    <w:bookmarkStart w:name="z494" w:id="484"/>
    <w:p>
      <w:pPr>
        <w:spacing w:after="0"/>
        <w:ind w:left="0"/>
        <w:jc w:val="both"/>
      </w:pPr>
      <w:r>
        <w:rPr>
          <w:rFonts w:ascii="Times New Roman"/>
          <w:b w:val="false"/>
          <w:i w:val="false"/>
          <w:color w:val="000000"/>
          <w:sz w:val="28"/>
        </w:rPr>
        <w:t xml:space="preserve">
      өлшеу құралдарын қолдану қағидаларын; </w:t>
      </w:r>
    </w:p>
    <w:bookmarkEnd w:id="484"/>
    <w:bookmarkStart w:name="z495" w:id="485"/>
    <w:p>
      <w:pPr>
        <w:spacing w:after="0"/>
        <w:ind w:left="0"/>
        <w:jc w:val="both"/>
      </w:pPr>
      <w:r>
        <w:rPr>
          <w:rFonts w:ascii="Times New Roman"/>
          <w:b w:val="false"/>
          <w:i w:val="false"/>
          <w:color w:val="000000"/>
          <w:sz w:val="28"/>
        </w:rPr>
        <w:t xml:space="preserve">
      станоктардың, блоктардың, штативтердің құрылысын; </w:t>
      </w:r>
    </w:p>
    <w:bookmarkEnd w:id="485"/>
    <w:bookmarkStart w:name="z496" w:id="486"/>
    <w:p>
      <w:pPr>
        <w:spacing w:after="0"/>
        <w:ind w:left="0"/>
        <w:jc w:val="both"/>
      </w:pPr>
      <w:r>
        <w:rPr>
          <w:rFonts w:ascii="Times New Roman"/>
          <w:b w:val="false"/>
          <w:i w:val="false"/>
          <w:color w:val="000000"/>
          <w:sz w:val="28"/>
        </w:rPr>
        <w:t xml:space="preserve">
      базисті штативтерді тұтастай орналастыру тәртібін; </w:t>
      </w:r>
    </w:p>
    <w:bookmarkEnd w:id="486"/>
    <w:bookmarkStart w:name="z497" w:id="487"/>
    <w:p>
      <w:pPr>
        <w:spacing w:after="0"/>
        <w:ind w:left="0"/>
        <w:jc w:val="both"/>
      </w:pPr>
      <w:r>
        <w:rPr>
          <w:rFonts w:ascii="Times New Roman"/>
          <w:b w:val="false"/>
          <w:i w:val="false"/>
          <w:color w:val="000000"/>
          <w:sz w:val="28"/>
        </w:rPr>
        <w:t xml:space="preserve">
      тұтастай базистік штативтерді қою тәртібін; </w:t>
      </w:r>
    </w:p>
    <w:bookmarkEnd w:id="487"/>
    <w:bookmarkStart w:name="z498" w:id="488"/>
    <w:p>
      <w:pPr>
        <w:spacing w:after="0"/>
        <w:ind w:left="0"/>
        <w:jc w:val="both"/>
      </w:pPr>
      <w:r>
        <w:rPr>
          <w:rFonts w:ascii="Times New Roman"/>
          <w:b w:val="false"/>
          <w:i w:val="false"/>
          <w:color w:val="000000"/>
          <w:sz w:val="28"/>
        </w:rPr>
        <w:t xml:space="preserve">
      топографиялық-геодезиялық және маркшейдерлік құралдардың, саймандар мен жабдықтың міндетін, оларды қолдану, тасымалдау, сақтау және орау қағидаларын; </w:t>
      </w:r>
    </w:p>
    <w:bookmarkEnd w:id="488"/>
    <w:bookmarkStart w:name="z499" w:id="489"/>
    <w:p>
      <w:pPr>
        <w:spacing w:after="0"/>
        <w:ind w:left="0"/>
        <w:jc w:val="both"/>
      </w:pPr>
      <w:r>
        <w:rPr>
          <w:rFonts w:ascii="Times New Roman"/>
          <w:b w:val="false"/>
          <w:i w:val="false"/>
          <w:color w:val="000000"/>
          <w:sz w:val="28"/>
        </w:rPr>
        <w:t xml:space="preserve">
      нысанаға арналған трассаны тазалау, қада және тақтайшаларды орнату тәртібін; </w:t>
      </w:r>
    </w:p>
    <w:bookmarkEnd w:id="489"/>
    <w:bookmarkStart w:name="z500" w:id="490"/>
    <w:p>
      <w:pPr>
        <w:spacing w:after="0"/>
        <w:ind w:left="0"/>
        <w:jc w:val="both"/>
      </w:pPr>
      <w:r>
        <w:rPr>
          <w:rFonts w:ascii="Times New Roman"/>
          <w:b w:val="false"/>
          <w:i w:val="false"/>
          <w:color w:val="000000"/>
          <w:sz w:val="28"/>
        </w:rPr>
        <w:t>
      уақытша реперлер мен пикеттерді бекіту қағидаларын.</w:t>
      </w:r>
    </w:p>
    <w:bookmarkEnd w:id="490"/>
    <w:bookmarkStart w:name="z501" w:id="491"/>
    <w:p>
      <w:pPr>
        <w:spacing w:after="0"/>
        <w:ind w:left="0"/>
        <w:jc w:val="left"/>
      </w:pPr>
      <w:r>
        <w:rPr>
          <w:rFonts w:ascii="Times New Roman"/>
          <w:b/>
          <w:i w:val="false"/>
          <w:color w:val="000000"/>
        </w:rPr>
        <w:t xml:space="preserve"> 27-параграф. Топографиялық-геодезиялық және маркшейдерлік жұмыстарда өлшеуші, 3-разряд</w:t>
      </w:r>
    </w:p>
    <w:bookmarkEnd w:id="491"/>
    <w:bookmarkStart w:name="z502" w:id="492"/>
    <w:p>
      <w:pPr>
        <w:spacing w:after="0"/>
        <w:ind w:left="0"/>
        <w:jc w:val="both"/>
      </w:pPr>
      <w:r>
        <w:rPr>
          <w:rFonts w:ascii="Times New Roman"/>
          <w:b w:val="false"/>
          <w:i w:val="false"/>
          <w:color w:val="000000"/>
          <w:sz w:val="28"/>
        </w:rPr>
        <w:t xml:space="preserve">
      68. Жұмыс сипаттамасы: </w:t>
      </w:r>
    </w:p>
    <w:bookmarkEnd w:id="492"/>
    <w:bookmarkStart w:name="z503" w:id="493"/>
    <w:p>
      <w:pPr>
        <w:spacing w:after="0"/>
        <w:ind w:left="0"/>
        <w:jc w:val="both"/>
      </w:pPr>
      <w:r>
        <w:rPr>
          <w:rFonts w:ascii="Times New Roman"/>
          <w:b w:val="false"/>
          <w:i w:val="false"/>
          <w:color w:val="000000"/>
          <w:sz w:val="28"/>
        </w:rPr>
        <w:t>
      маркшейдерлік және топографиялық-геодезиялық жұмыстарды жүргізу;</w:t>
      </w:r>
    </w:p>
    <w:bookmarkEnd w:id="493"/>
    <w:bookmarkStart w:name="z504" w:id="494"/>
    <w:p>
      <w:pPr>
        <w:spacing w:after="0"/>
        <w:ind w:left="0"/>
        <w:jc w:val="both"/>
      </w:pPr>
      <w:r>
        <w:rPr>
          <w:rFonts w:ascii="Times New Roman"/>
          <w:b w:val="false"/>
          <w:i w:val="false"/>
          <w:color w:val="000000"/>
          <w:sz w:val="28"/>
        </w:rPr>
        <w:t xml:space="preserve">
      бақылау орындарында (пунктте) топографиялық-геодезиялық және маркшейдерлік аспаптар мен саймандарды орнатуға және тексеруге қатысу; </w:t>
      </w:r>
    </w:p>
    <w:bookmarkEnd w:id="494"/>
    <w:bookmarkStart w:name="z505" w:id="495"/>
    <w:p>
      <w:pPr>
        <w:spacing w:after="0"/>
        <w:ind w:left="0"/>
        <w:jc w:val="both"/>
      </w:pPr>
      <w:r>
        <w:rPr>
          <w:rFonts w:ascii="Times New Roman"/>
          <w:b w:val="false"/>
          <w:i w:val="false"/>
          <w:color w:val="000000"/>
          <w:sz w:val="28"/>
        </w:rPr>
        <w:t xml:space="preserve">
      рейканың тегістігін аспаптық тексеру; </w:t>
      </w:r>
    </w:p>
    <w:bookmarkEnd w:id="495"/>
    <w:bookmarkStart w:name="z506" w:id="496"/>
    <w:p>
      <w:pPr>
        <w:spacing w:after="0"/>
        <w:ind w:left="0"/>
        <w:jc w:val="both"/>
      </w:pPr>
      <w:r>
        <w:rPr>
          <w:rFonts w:ascii="Times New Roman"/>
          <w:b w:val="false"/>
          <w:i w:val="false"/>
          <w:color w:val="000000"/>
          <w:sz w:val="28"/>
        </w:rPr>
        <w:t xml:space="preserve">
      жерді алдын-ала тексеріп алуға, бағдарлық пунктерге байланыстыруға және белгінің ұзындығын өлшеуге қатысу; </w:t>
      </w:r>
    </w:p>
    <w:bookmarkEnd w:id="496"/>
    <w:bookmarkStart w:name="z507" w:id="497"/>
    <w:p>
      <w:pPr>
        <w:spacing w:after="0"/>
        <w:ind w:left="0"/>
        <w:jc w:val="both"/>
      </w:pPr>
      <w:r>
        <w:rPr>
          <w:rFonts w:ascii="Times New Roman"/>
          <w:b w:val="false"/>
          <w:i w:val="false"/>
          <w:color w:val="000000"/>
          <w:sz w:val="28"/>
        </w:rPr>
        <w:t xml:space="preserve">
      бастапқы пункттерді алдын-ала іздеу; </w:t>
      </w:r>
    </w:p>
    <w:bookmarkEnd w:id="497"/>
    <w:bookmarkStart w:name="z508" w:id="498"/>
    <w:p>
      <w:pPr>
        <w:spacing w:after="0"/>
        <w:ind w:left="0"/>
        <w:jc w:val="both"/>
      </w:pPr>
      <w:r>
        <w:rPr>
          <w:rFonts w:ascii="Times New Roman"/>
          <w:b w:val="false"/>
          <w:i w:val="false"/>
          <w:color w:val="000000"/>
          <w:sz w:val="28"/>
        </w:rPr>
        <w:t xml:space="preserve">
      өтпелі нүктелерді таңдау; </w:t>
      </w:r>
    </w:p>
    <w:bookmarkEnd w:id="498"/>
    <w:bookmarkStart w:name="z509" w:id="499"/>
    <w:p>
      <w:pPr>
        <w:spacing w:after="0"/>
        <w:ind w:left="0"/>
        <w:jc w:val="both"/>
      </w:pPr>
      <w:r>
        <w:rPr>
          <w:rFonts w:ascii="Times New Roman"/>
          <w:b w:val="false"/>
          <w:i w:val="false"/>
          <w:color w:val="000000"/>
          <w:sz w:val="28"/>
        </w:rPr>
        <w:t xml:space="preserve">
      визиркаларға арналған жолды тазалау жүмыстарына басшылық ету; </w:t>
      </w:r>
    </w:p>
    <w:bookmarkEnd w:id="499"/>
    <w:bookmarkStart w:name="z510" w:id="500"/>
    <w:p>
      <w:pPr>
        <w:spacing w:after="0"/>
        <w:ind w:left="0"/>
        <w:jc w:val="both"/>
      </w:pPr>
      <w:r>
        <w:rPr>
          <w:rFonts w:ascii="Times New Roman"/>
          <w:b w:val="false"/>
          <w:i w:val="false"/>
          <w:color w:val="000000"/>
          <w:sz w:val="28"/>
        </w:rPr>
        <w:t xml:space="preserve">
      пунктке триангуляцияны немесе полигонометриялық гелиотроптарды, шамдарды, метеорологиялық өлшеулерге арналған аспаптарды, жоғары деңгейлі оптикалық аспаптарды жеткізу; </w:t>
      </w:r>
    </w:p>
    <w:bookmarkEnd w:id="500"/>
    <w:bookmarkStart w:name="z511" w:id="501"/>
    <w:p>
      <w:pPr>
        <w:spacing w:after="0"/>
        <w:ind w:left="0"/>
        <w:jc w:val="both"/>
      </w:pPr>
      <w:r>
        <w:rPr>
          <w:rFonts w:ascii="Times New Roman"/>
          <w:b w:val="false"/>
          <w:i w:val="false"/>
          <w:color w:val="000000"/>
          <w:sz w:val="28"/>
        </w:rPr>
        <w:t xml:space="preserve">
      арнаулы аспаптардың көмегімен триангуляция немесе полигонометрия пунктінен бақылайтын пункттің бағытына қарай жарық сигналын немесе шағылысқан жарық сигналын беру; </w:t>
      </w:r>
    </w:p>
    <w:bookmarkEnd w:id="501"/>
    <w:bookmarkStart w:name="z512" w:id="502"/>
    <w:p>
      <w:pPr>
        <w:spacing w:after="0"/>
        <w:ind w:left="0"/>
        <w:jc w:val="both"/>
      </w:pPr>
      <w:r>
        <w:rPr>
          <w:rFonts w:ascii="Times New Roman"/>
          <w:b w:val="false"/>
          <w:i w:val="false"/>
          <w:color w:val="000000"/>
          <w:sz w:val="28"/>
        </w:rPr>
        <w:t>
      шағылысу орналасқан пунктте метеорологиялық өлшеулерді жүргізу;</w:t>
      </w:r>
    </w:p>
    <w:bookmarkEnd w:id="502"/>
    <w:bookmarkStart w:name="z513" w:id="503"/>
    <w:p>
      <w:pPr>
        <w:spacing w:after="0"/>
        <w:ind w:left="0"/>
        <w:jc w:val="both"/>
      </w:pPr>
      <w:r>
        <w:rPr>
          <w:rFonts w:ascii="Times New Roman"/>
          <w:b w:val="false"/>
          <w:i w:val="false"/>
          <w:color w:val="000000"/>
          <w:sz w:val="28"/>
        </w:rPr>
        <w:t xml:space="preserve">
      қарапайым есептеулерді жүргізу; </w:t>
      </w:r>
    </w:p>
    <w:bookmarkEnd w:id="503"/>
    <w:bookmarkStart w:name="z514" w:id="504"/>
    <w:p>
      <w:pPr>
        <w:spacing w:after="0"/>
        <w:ind w:left="0"/>
        <w:jc w:val="both"/>
      </w:pPr>
      <w:r>
        <w:rPr>
          <w:rFonts w:ascii="Times New Roman"/>
          <w:b w:val="false"/>
          <w:i w:val="false"/>
          <w:color w:val="000000"/>
          <w:sz w:val="28"/>
        </w:rPr>
        <w:t>
      далалық журналда жазбаларды жүргізу.</w:t>
      </w:r>
    </w:p>
    <w:bookmarkEnd w:id="504"/>
    <w:bookmarkStart w:name="z515" w:id="505"/>
    <w:p>
      <w:pPr>
        <w:spacing w:after="0"/>
        <w:ind w:left="0"/>
        <w:jc w:val="both"/>
      </w:pPr>
      <w:r>
        <w:rPr>
          <w:rFonts w:ascii="Times New Roman"/>
          <w:b w:val="false"/>
          <w:i w:val="false"/>
          <w:color w:val="000000"/>
          <w:sz w:val="28"/>
        </w:rPr>
        <w:t xml:space="preserve">
      69. Білуге тиіс: </w:t>
      </w:r>
    </w:p>
    <w:bookmarkEnd w:id="505"/>
    <w:bookmarkStart w:name="z516" w:id="506"/>
    <w:p>
      <w:pPr>
        <w:spacing w:after="0"/>
        <w:ind w:left="0"/>
        <w:jc w:val="both"/>
      </w:pPr>
      <w:r>
        <w:rPr>
          <w:rFonts w:ascii="Times New Roman"/>
          <w:b w:val="false"/>
          <w:i w:val="false"/>
          <w:color w:val="000000"/>
          <w:sz w:val="28"/>
        </w:rPr>
        <w:t xml:space="preserve">
      маркшейдерлік және топографиялық-геодезиялық жұмыстардың міндетін; </w:t>
      </w:r>
    </w:p>
    <w:bookmarkEnd w:id="506"/>
    <w:bookmarkStart w:name="z517" w:id="507"/>
    <w:p>
      <w:pPr>
        <w:spacing w:after="0"/>
        <w:ind w:left="0"/>
        <w:jc w:val="both"/>
      </w:pPr>
      <w:r>
        <w:rPr>
          <w:rFonts w:ascii="Times New Roman"/>
          <w:b w:val="false"/>
          <w:i w:val="false"/>
          <w:color w:val="000000"/>
          <w:sz w:val="28"/>
        </w:rPr>
        <w:t xml:space="preserve">
      далалық журналды жүргізу тәртібін; </w:t>
      </w:r>
    </w:p>
    <w:bookmarkEnd w:id="507"/>
    <w:bookmarkStart w:name="z518" w:id="508"/>
    <w:p>
      <w:pPr>
        <w:spacing w:after="0"/>
        <w:ind w:left="0"/>
        <w:jc w:val="both"/>
      </w:pPr>
      <w:r>
        <w:rPr>
          <w:rFonts w:ascii="Times New Roman"/>
          <w:b w:val="false"/>
          <w:i w:val="false"/>
          <w:color w:val="000000"/>
          <w:sz w:val="28"/>
        </w:rPr>
        <w:t xml:space="preserve">
      бақылау орындарында (пункттерде) топографиялық-геодезиялық және маркшейдерлік құралдар мен саймандарды орналастыру және тексеру қағидаларын; </w:t>
      </w:r>
    </w:p>
    <w:bookmarkEnd w:id="508"/>
    <w:bookmarkStart w:name="z519" w:id="509"/>
    <w:p>
      <w:pPr>
        <w:spacing w:after="0"/>
        <w:ind w:left="0"/>
        <w:jc w:val="both"/>
      </w:pPr>
      <w:r>
        <w:rPr>
          <w:rFonts w:ascii="Times New Roman"/>
          <w:b w:val="false"/>
          <w:i w:val="false"/>
          <w:color w:val="000000"/>
          <w:sz w:val="28"/>
        </w:rPr>
        <w:t xml:space="preserve">
      рейканың өлшемін тегістеу тәртібін және қағидаларын; </w:t>
      </w:r>
    </w:p>
    <w:bookmarkEnd w:id="509"/>
    <w:bookmarkStart w:name="z520" w:id="510"/>
    <w:p>
      <w:pPr>
        <w:spacing w:after="0"/>
        <w:ind w:left="0"/>
        <w:jc w:val="both"/>
      </w:pPr>
      <w:r>
        <w:rPr>
          <w:rFonts w:ascii="Times New Roman"/>
          <w:b w:val="false"/>
          <w:i w:val="false"/>
          <w:color w:val="000000"/>
          <w:sz w:val="28"/>
        </w:rPr>
        <w:t>
      бастапқы пункттердің орналасу және өтпелі нүктелерді таңдау қағидаларын;</w:t>
      </w:r>
    </w:p>
    <w:bookmarkEnd w:id="510"/>
    <w:bookmarkStart w:name="z521" w:id="511"/>
    <w:p>
      <w:pPr>
        <w:spacing w:after="0"/>
        <w:ind w:left="0"/>
        <w:jc w:val="both"/>
      </w:pPr>
      <w:r>
        <w:rPr>
          <w:rFonts w:ascii="Times New Roman"/>
          <w:b w:val="false"/>
          <w:i w:val="false"/>
          <w:color w:val="000000"/>
          <w:sz w:val="28"/>
        </w:rPr>
        <w:t>
       маркшейдерлік және геодезиялық белгілердің құрылысын;</w:t>
      </w:r>
    </w:p>
    <w:bookmarkEnd w:id="511"/>
    <w:bookmarkStart w:name="z522" w:id="512"/>
    <w:p>
      <w:pPr>
        <w:spacing w:after="0"/>
        <w:ind w:left="0"/>
        <w:jc w:val="both"/>
      </w:pPr>
      <w:r>
        <w:rPr>
          <w:rFonts w:ascii="Times New Roman"/>
          <w:b w:val="false"/>
          <w:i w:val="false"/>
          <w:color w:val="000000"/>
          <w:sz w:val="28"/>
        </w:rPr>
        <w:t>
      сигналдардың тұрақтылығы мен қаттылығын айқындау әдістерін;</w:t>
      </w:r>
    </w:p>
    <w:bookmarkEnd w:id="512"/>
    <w:bookmarkStart w:name="z523" w:id="513"/>
    <w:p>
      <w:pPr>
        <w:spacing w:after="0"/>
        <w:ind w:left="0"/>
        <w:jc w:val="both"/>
      </w:pPr>
      <w:r>
        <w:rPr>
          <w:rFonts w:ascii="Times New Roman"/>
          <w:b w:val="false"/>
          <w:i w:val="false"/>
          <w:color w:val="000000"/>
          <w:sz w:val="28"/>
        </w:rPr>
        <w:t xml:space="preserve">
      орталықтарды және бағдарлық пункттерді салу дұрыстығын; </w:t>
      </w:r>
    </w:p>
    <w:bookmarkEnd w:id="513"/>
    <w:bookmarkStart w:name="z524" w:id="514"/>
    <w:p>
      <w:pPr>
        <w:spacing w:after="0"/>
        <w:ind w:left="0"/>
        <w:jc w:val="both"/>
      </w:pPr>
      <w:r>
        <w:rPr>
          <w:rFonts w:ascii="Times New Roman"/>
          <w:b w:val="false"/>
          <w:i w:val="false"/>
          <w:color w:val="000000"/>
          <w:sz w:val="28"/>
        </w:rPr>
        <w:t xml:space="preserve">
      кескінге және көріну шарттарына қойылатын талаптарды; </w:t>
      </w:r>
    </w:p>
    <w:bookmarkEnd w:id="514"/>
    <w:bookmarkStart w:name="z525" w:id="515"/>
    <w:p>
      <w:pPr>
        <w:spacing w:after="0"/>
        <w:ind w:left="0"/>
        <w:jc w:val="both"/>
      </w:pPr>
      <w:r>
        <w:rPr>
          <w:rFonts w:ascii="Times New Roman"/>
          <w:b w:val="false"/>
          <w:i w:val="false"/>
          <w:color w:val="000000"/>
          <w:sz w:val="28"/>
        </w:rPr>
        <w:t xml:space="preserve">
      гелиотроптың, шамның және шағылыстырғыштардың құрылысын және оларды қолдану қағидаларын, жарықтық сигнализацияны; </w:t>
      </w:r>
    </w:p>
    <w:bookmarkEnd w:id="515"/>
    <w:bookmarkStart w:name="z526" w:id="516"/>
    <w:p>
      <w:pPr>
        <w:spacing w:after="0"/>
        <w:ind w:left="0"/>
        <w:jc w:val="both"/>
      </w:pPr>
      <w:r>
        <w:rPr>
          <w:rFonts w:ascii="Times New Roman"/>
          <w:b w:val="false"/>
          <w:i w:val="false"/>
          <w:color w:val="000000"/>
          <w:sz w:val="28"/>
        </w:rPr>
        <w:t xml:space="preserve">
      шағылыстырғышты, аккумуляторлар және қоректену элементтерін сақтау және күту қағидаларын; </w:t>
      </w:r>
    </w:p>
    <w:bookmarkEnd w:id="516"/>
    <w:bookmarkStart w:name="z527" w:id="517"/>
    <w:p>
      <w:pPr>
        <w:spacing w:after="0"/>
        <w:ind w:left="0"/>
        <w:jc w:val="both"/>
      </w:pPr>
      <w:r>
        <w:rPr>
          <w:rFonts w:ascii="Times New Roman"/>
          <w:b w:val="false"/>
          <w:i w:val="false"/>
          <w:color w:val="000000"/>
          <w:sz w:val="28"/>
        </w:rPr>
        <w:t xml:space="preserve">
      сәулелендіру орналасқан пункттерде метеорологиялық өлшулерді жүргізу ережесін; </w:t>
      </w:r>
    </w:p>
    <w:bookmarkEnd w:id="517"/>
    <w:bookmarkStart w:name="z528" w:id="518"/>
    <w:p>
      <w:pPr>
        <w:spacing w:after="0"/>
        <w:ind w:left="0"/>
        <w:jc w:val="both"/>
      </w:pPr>
      <w:r>
        <w:rPr>
          <w:rFonts w:ascii="Times New Roman"/>
          <w:b w:val="false"/>
          <w:i w:val="false"/>
          <w:color w:val="000000"/>
          <w:sz w:val="28"/>
        </w:rPr>
        <w:t>
      оптикалық аспаптарды тексеру әдістерін.</w:t>
      </w:r>
    </w:p>
    <w:bookmarkEnd w:id="518"/>
    <w:bookmarkStart w:name="z529" w:id="519"/>
    <w:p>
      <w:pPr>
        <w:spacing w:after="0"/>
        <w:ind w:left="0"/>
        <w:jc w:val="left"/>
      </w:pPr>
      <w:r>
        <w:rPr>
          <w:rFonts w:ascii="Times New Roman"/>
          <w:b/>
          <w:i w:val="false"/>
          <w:color w:val="000000"/>
        </w:rPr>
        <w:t xml:space="preserve"> 28-параграф. Топографиялық-геодезиялық және маркшейдерлік жұмыстарда өлшеуші, 4-разряд</w:t>
      </w:r>
    </w:p>
    <w:bookmarkEnd w:id="519"/>
    <w:bookmarkStart w:name="z530" w:id="520"/>
    <w:p>
      <w:pPr>
        <w:spacing w:after="0"/>
        <w:ind w:left="0"/>
        <w:jc w:val="both"/>
      </w:pPr>
      <w:r>
        <w:rPr>
          <w:rFonts w:ascii="Times New Roman"/>
          <w:b w:val="false"/>
          <w:i w:val="false"/>
          <w:color w:val="000000"/>
          <w:sz w:val="28"/>
        </w:rPr>
        <w:t xml:space="preserve">
      70. Жұмыс сипаттамасы: </w:t>
      </w:r>
    </w:p>
    <w:bookmarkEnd w:id="520"/>
    <w:bookmarkStart w:name="z531" w:id="521"/>
    <w:p>
      <w:pPr>
        <w:spacing w:after="0"/>
        <w:ind w:left="0"/>
        <w:jc w:val="both"/>
      </w:pPr>
      <w:r>
        <w:rPr>
          <w:rFonts w:ascii="Times New Roman"/>
          <w:b w:val="false"/>
          <w:i w:val="false"/>
          <w:color w:val="000000"/>
          <w:sz w:val="28"/>
        </w:rPr>
        <w:t xml:space="preserve">
      ішкі сулар мен теңіздерде, шельфті түсіру үшін өлшеу кезінде топографиялық-геодезиялық және маркшейдерлік өлшемдерді жүргізу; </w:t>
      </w:r>
    </w:p>
    <w:bookmarkEnd w:id="521"/>
    <w:bookmarkStart w:name="z532" w:id="522"/>
    <w:p>
      <w:pPr>
        <w:spacing w:after="0"/>
        <w:ind w:left="0"/>
        <w:jc w:val="both"/>
      </w:pPr>
      <w:r>
        <w:rPr>
          <w:rFonts w:ascii="Times New Roman"/>
          <w:b w:val="false"/>
          <w:i w:val="false"/>
          <w:color w:val="000000"/>
          <w:sz w:val="28"/>
        </w:rPr>
        <w:t xml:space="preserve">
      жоғары деңгейлі оптикалық құралдарды және шағылыстырғыштарды орнату және олардың қоректену көзін қосу; </w:t>
      </w:r>
    </w:p>
    <w:bookmarkEnd w:id="522"/>
    <w:bookmarkStart w:name="z533" w:id="523"/>
    <w:p>
      <w:pPr>
        <w:spacing w:after="0"/>
        <w:ind w:left="0"/>
        <w:jc w:val="both"/>
      </w:pPr>
      <w:r>
        <w:rPr>
          <w:rFonts w:ascii="Times New Roman"/>
          <w:b w:val="false"/>
          <w:i w:val="false"/>
          <w:color w:val="000000"/>
          <w:sz w:val="28"/>
        </w:rPr>
        <w:t>
      аралас пункттермен сигнализацияны және байланысты қамтамасыз ету;</w:t>
      </w:r>
    </w:p>
    <w:bookmarkEnd w:id="523"/>
    <w:bookmarkStart w:name="z534" w:id="524"/>
    <w:p>
      <w:pPr>
        <w:spacing w:after="0"/>
        <w:ind w:left="0"/>
        <w:jc w:val="both"/>
      </w:pPr>
      <w:r>
        <w:rPr>
          <w:rFonts w:ascii="Times New Roman"/>
          <w:b w:val="false"/>
          <w:i w:val="false"/>
          <w:color w:val="000000"/>
          <w:sz w:val="28"/>
        </w:rPr>
        <w:t xml:space="preserve">
      топографиялық-геодезиялық және маркшейдерлік құралдар мен аспаптардың көрсеткішін алу; </w:t>
      </w:r>
    </w:p>
    <w:bookmarkEnd w:id="524"/>
    <w:bookmarkStart w:name="z535" w:id="525"/>
    <w:p>
      <w:pPr>
        <w:spacing w:after="0"/>
        <w:ind w:left="0"/>
        <w:jc w:val="both"/>
      </w:pPr>
      <w:r>
        <w:rPr>
          <w:rFonts w:ascii="Times New Roman"/>
          <w:b w:val="false"/>
          <w:i w:val="false"/>
          <w:color w:val="000000"/>
          <w:sz w:val="28"/>
        </w:rPr>
        <w:t>
      далалық журналда жазбаларды жүргізу, шекаралық бақылауды орындау және өлшенген өлшемдердің орташа мөлшерін анықтау үшін есептеу;</w:t>
      </w:r>
    </w:p>
    <w:bookmarkEnd w:id="525"/>
    <w:bookmarkStart w:name="z536" w:id="526"/>
    <w:p>
      <w:pPr>
        <w:spacing w:after="0"/>
        <w:ind w:left="0"/>
        <w:jc w:val="both"/>
      </w:pPr>
      <w:r>
        <w:rPr>
          <w:rFonts w:ascii="Times New Roman"/>
          <w:b w:val="false"/>
          <w:i w:val="false"/>
          <w:color w:val="000000"/>
          <w:sz w:val="28"/>
        </w:rPr>
        <w:t xml:space="preserve">
      сызбаларды, графиктерді, профильдерді құрастыруға және сызуға, сонымен қатар өлшеу материалдарын ресімдеуге қатысу; </w:t>
      </w:r>
    </w:p>
    <w:bookmarkEnd w:id="526"/>
    <w:bookmarkStart w:name="z537" w:id="527"/>
    <w:p>
      <w:pPr>
        <w:spacing w:after="0"/>
        <w:ind w:left="0"/>
        <w:jc w:val="both"/>
      </w:pPr>
      <w:r>
        <w:rPr>
          <w:rFonts w:ascii="Times New Roman"/>
          <w:b w:val="false"/>
          <w:i w:val="false"/>
          <w:color w:val="000000"/>
          <w:sz w:val="28"/>
        </w:rPr>
        <w:t xml:space="preserve">
      геодезиялық және маркшейдерлік өлшемдерді құрылыс-монтаждық өндіріс жұмысында орындау; </w:t>
      </w:r>
    </w:p>
    <w:bookmarkEnd w:id="527"/>
    <w:bookmarkStart w:name="z538" w:id="528"/>
    <w:p>
      <w:pPr>
        <w:spacing w:after="0"/>
        <w:ind w:left="0"/>
        <w:jc w:val="both"/>
      </w:pPr>
      <w:r>
        <w:rPr>
          <w:rFonts w:ascii="Times New Roman"/>
          <w:b w:val="false"/>
          <w:i w:val="false"/>
          <w:color w:val="000000"/>
          <w:sz w:val="28"/>
        </w:rPr>
        <w:t xml:space="preserve">
      жұмыстық биік белгілерді (биік горизонтты) құрылыс-монтаж алаңының бір орнынан басқасына (қабаттан қабатқа, ярустан ярусқа) деңгейді өлшегіштің немесе шлангілік нивелирдің (қатынас ыдыстары) көмегімен шығару; </w:t>
      </w:r>
    </w:p>
    <w:bookmarkEnd w:id="528"/>
    <w:bookmarkStart w:name="z539" w:id="529"/>
    <w:p>
      <w:pPr>
        <w:spacing w:after="0"/>
        <w:ind w:left="0"/>
        <w:jc w:val="both"/>
      </w:pPr>
      <w:r>
        <w:rPr>
          <w:rFonts w:ascii="Times New Roman"/>
          <w:b w:val="false"/>
          <w:i w:val="false"/>
          <w:color w:val="000000"/>
          <w:sz w:val="28"/>
        </w:rPr>
        <w:t xml:space="preserve">
      көлбеу және түзу орналасқан салынатын құрылымдарды аспаптық бақылау мен оларды монтаждау кезіндегі жобалық параметрлерден жіберілген геометриялық ауытқуларды өлшеу; </w:t>
      </w:r>
    </w:p>
    <w:bookmarkEnd w:id="529"/>
    <w:bookmarkStart w:name="z540" w:id="530"/>
    <w:p>
      <w:pPr>
        <w:spacing w:after="0"/>
        <w:ind w:left="0"/>
        <w:jc w:val="both"/>
      </w:pPr>
      <w:r>
        <w:rPr>
          <w:rFonts w:ascii="Times New Roman"/>
          <w:b w:val="false"/>
          <w:i w:val="false"/>
          <w:color w:val="000000"/>
          <w:sz w:val="28"/>
        </w:rPr>
        <w:t>
      реперлердің белгілері мен маркаларды аралықтарға, бағандарға, тау туындыларының бекітпелеріне салу.</w:t>
      </w:r>
    </w:p>
    <w:bookmarkEnd w:id="530"/>
    <w:bookmarkStart w:name="z541" w:id="531"/>
    <w:p>
      <w:pPr>
        <w:spacing w:after="0"/>
        <w:ind w:left="0"/>
        <w:jc w:val="both"/>
      </w:pPr>
      <w:r>
        <w:rPr>
          <w:rFonts w:ascii="Times New Roman"/>
          <w:b w:val="false"/>
          <w:i w:val="false"/>
          <w:color w:val="000000"/>
          <w:sz w:val="28"/>
        </w:rPr>
        <w:t xml:space="preserve">
      71. Білуге тиіс: </w:t>
      </w:r>
    </w:p>
    <w:bookmarkEnd w:id="531"/>
    <w:bookmarkStart w:name="z542" w:id="532"/>
    <w:p>
      <w:pPr>
        <w:spacing w:after="0"/>
        <w:ind w:left="0"/>
        <w:jc w:val="both"/>
      </w:pPr>
      <w:r>
        <w:rPr>
          <w:rFonts w:ascii="Times New Roman"/>
          <w:b w:val="false"/>
          <w:i w:val="false"/>
          <w:color w:val="000000"/>
          <w:sz w:val="28"/>
        </w:rPr>
        <w:t xml:space="preserve">
      теңіздер мен ішкі су қоймасы, шельфтерді түсіру үшін өлшеуді жүргізуде өлшеудің ерекшеліктерін; </w:t>
      </w:r>
    </w:p>
    <w:bookmarkEnd w:id="532"/>
    <w:bookmarkStart w:name="z543" w:id="533"/>
    <w:p>
      <w:pPr>
        <w:spacing w:after="0"/>
        <w:ind w:left="0"/>
        <w:jc w:val="both"/>
      </w:pPr>
      <w:r>
        <w:rPr>
          <w:rFonts w:ascii="Times New Roman"/>
          <w:b w:val="false"/>
          <w:i w:val="false"/>
          <w:color w:val="000000"/>
          <w:sz w:val="28"/>
        </w:rPr>
        <w:t xml:space="preserve">
      дәлділігі жоғары оптикалық құралдарды бақылау орнына орнату, номография бойынша есептен алып тастау қағидаларын; </w:t>
      </w:r>
    </w:p>
    <w:bookmarkEnd w:id="533"/>
    <w:bookmarkStart w:name="z544" w:id="534"/>
    <w:p>
      <w:pPr>
        <w:spacing w:after="0"/>
        <w:ind w:left="0"/>
        <w:jc w:val="both"/>
      </w:pPr>
      <w:r>
        <w:rPr>
          <w:rFonts w:ascii="Times New Roman"/>
          <w:b w:val="false"/>
          <w:i w:val="false"/>
          <w:color w:val="000000"/>
          <w:sz w:val="28"/>
        </w:rPr>
        <w:t xml:space="preserve">
      техникалық құжаттаманы жүргізу және дала бақылауларының нәтижесін өңдеу қағидаларын; </w:t>
      </w:r>
    </w:p>
    <w:bookmarkEnd w:id="534"/>
    <w:bookmarkStart w:name="z545" w:id="535"/>
    <w:p>
      <w:pPr>
        <w:spacing w:after="0"/>
        <w:ind w:left="0"/>
        <w:jc w:val="both"/>
      </w:pPr>
      <w:r>
        <w:rPr>
          <w:rFonts w:ascii="Times New Roman"/>
          <w:b w:val="false"/>
          <w:i w:val="false"/>
          <w:color w:val="000000"/>
          <w:sz w:val="28"/>
        </w:rPr>
        <w:t>
      маркшейдерлік және геодезиялық жоспарлардың, құрылыс-монтажды сызбалардың, бас жоспарлар мен құрылыстың бас жоспарларының шартты белгілерін;</w:t>
      </w:r>
    </w:p>
    <w:bookmarkEnd w:id="535"/>
    <w:bookmarkStart w:name="z546" w:id="536"/>
    <w:p>
      <w:pPr>
        <w:spacing w:after="0"/>
        <w:ind w:left="0"/>
        <w:jc w:val="both"/>
      </w:pPr>
      <w:r>
        <w:rPr>
          <w:rFonts w:ascii="Times New Roman"/>
          <w:b w:val="false"/>
          <w:i w:val="false"/>
          <w:color w:val="000000"/>
          <w:sz w:val="28"/>
        </w:rPr>
        <w:t xml:space="preserve">
      жерасты және биіктіктегі құрылыста, оның ішінде сығылған ауа аймағында жұмыс істеу кезіндегі сигнализация қағидаларын; </w:t>
      </w:r>
    </w:p>
    <w:bookmarkEnd w:id="536"/>
    <w:bookmarkStart w:name="z547" w:id="537"/>
    <w:p>
      <w:pPr>
        <w:spacing w:after="0"/>
        <w:ind w:left="0"/>
        <w:jc w:val="both"/>
      </w:pPr>
      <w:r>
        <w:rPr>
          <w:rFonts w:ascii="Times New Roman"/>
          <w:b w:val="false"/>
          <w:i w:val="false"/>
          <w:color w:val="000000"/>
          <w:sz w:val="28"/>
        </w:rPr>
        <w:t xml:space="preserve">
      абсолютті және шартты горизонттарды шығару және бекіту; </w:t>
      </w:r>
    </w:p>
    <w:bookmarkEnd w:id="537"/>
    <w:bookmarkStart w:name="z548" w:id="538"/>
    <w:p>
      <w:pPr>
        <w:spacing w:after="0"/>
        <w:ind w:left="0"/>
        <w:jc w:val="both"/>
      </w:pPr>
      <w:r>
        <w:rPr>
          <w:rFonts w:ascii="Times New Roman"/>
          <w:b w:val="false"/>
          <w:i w:val="false"/>
          <w:color w:val="000000"/>
          <w:sz w:val="28"/>
        </w:rPr>
        <w:t xml:space="preserve">
      түзу және көлбеу орналасқан құрылымдарды бақылап тексерудің тәртібі мен қағидаларын; </w:t>
      </w:r>
    </w:p>
    <w:bookmarkEnd w:id="538"/>
    <w:bookmarkStart w:name="z549" w:id="539"/>
    <w:p>
      <w:pPr>
        <w:spacing w:after="0"/>
        <w:ind w:left="0"/>
        <w:jc w:val="both"/>
      </w:pPr>
      <w:r>
        <w:rPr>
          <w:rFonts w:ascii="Times New Roman"/>
          <w:b w:val="false"/>
          <w:i w:val="false"/>
          <w:color w:val="000000"/>
          <w:sz w:val="28"/>
        </w:rPr>
        <w:t>
      конструкцияларды және олардың элементтерін монтаждау кезінде жіберілетін геометриялық ауытқуларды.</w:t>
      </w:r>
    </w:p>
    <w:bookmarkEnd w:id="539"/>
    <w:bookmarkStart w:name="z550" w:id="540"/>
    <w:p>
      <w:pPr>
        <w:spacing w:after="0"/>
        <w:ind w:left="0"/>
        <w:jc w:val="left"/>
      </w:pPr>
      <w:r>
        <w:rPr>
          <w:rFonts w:ascii="Times New Roman"/>
          <w:b/>
          <w:i w:val="false"/>
          <w:color w:val="000000"/>
        </w:rPr>
        <w:t xml:space="preserve"> 29-параграф. Топографиялық-геодезиялық және маркшейдерлік жұмыстарда өлшеуші, 5-разряд</w:t>
      </w:r>
    </w:p>
    <w:bookmarkEnd w:id="540"/>
    <w:bookmarkStart w:name="z551" w:id="541"/>
    <w:p>
      <w:pPr>
        <w:spacing w:after="0"/>
        <w:ind w:left="0"/>
        <w:jc w:val="both"/>
      </w:pPr>
      <w:r>
        <w:rPr>
          <w:rFonts w:ascii="Times New Roman"/>
          <w:b w:val="false"/>
          <w:i w:val="false"/>
          <w:color w:val="000000"/>
          <w:sz w:val="28"/>
        </w:rPr>
        <w:t xml:space="preserve">
      72. Жұмыс сипаттамасы: </w:t>
      </w:r>
    </w:p>
    <w:bookmarkEnd w:id="541"/>
    <w:bookmarkStart w:name="z552" w:id="542"/>
    <w:p>
      <w:pPr>
        <w:spacing w:after="0"/>
        <w:ind w:left="0"/>
        <w:jc w:val="both"/>
      </w:pPr>
      <w:r>
        <w:rPr>
          <w:rFonts w:ascii="Times New Roman"/>
          <w:b w:val="false"/>
          <w:i w:val="false"/>
          <w:color w:val="000000"/>
          <w:sz w:val="28"/>
        </w:rPr>
        <w:t xml:space="preserve">
      құрылыс-монтаж жұмысын жүргізуде тік визирлейтін дәлдігі жоғары оптикалық құралдардың көмегімен топографиялық-геодезиялық және маркшейдерлік өлшеу жүргізу; </w:t>
      </w:r>
    </w:p>
    <w:bookmarkEnd w:id="542"/>
    <w:bookmarkStart w:name="z553" w:id="543"/>
    <w:p>
      <w:pPr>
        <w:spacing w:after="0"/>
        <w:ind w:left="0"/>
        <w:jc w:val="both"/>
      </w:pPr>
      <w:r>
        <w:rPr>
          <w:rFonts w:ascii="Times New Roman"/>
          <w:b w:val="false"/>
          <w:i w:val="false"/>
          <w:color w:val="000000"/>
          <w:sz w:val="28"/>
        </w:rPr>
        <w:t>
      аспаптарды орнату және номограмма бойынша есептеуден шығару;</w:t>
      </w:r>
    </w:p>
    <w:bookmarkEnd w:id="543"/>
    <w:bookmarkStart w:name="z554" w:id="544"/>
    <w:p>
      <w:pPr>
        <w:spacing w:after="0"/>
        <w:ind w:left="0"/>
        <w:jc w:val="both"/>
      </w:pPr>
      <w:r>
        <w:rPr>
          <w:rFonts w:ascii="Times New Roman"/>
          <w:b w:val="false"/>
          <w:i w:val="false"/>
          <w:color w:val="000000"/>
          <w:sz w:val="28"/>
        </w:rPr>
        <w:t xml:space="preserve">
      блоктардың, бағаналардың, ригельдердің және өзге де құрылыстық конструкциялардың геометриялық параметрлерін өлшеу және тексеру; </w:t>
      </w:r>
    </w:p>
    <w:bookmarkEnd w:id="544"/>
    <w:bookmarkStart w:name="z555" w:id="545"/>
    <w:p>
      <w:pPr>
        <w:spacing w:after="0"/>
        <w:ind w:left="0"/>
        <w:jc w:val="both"/>
      </w:pPr>
      <w:r>
        <w:rPr>
          <w:rFonts w:ascii="Times New Roman"/>
          <w:b w:val="false"/>
          <w:i w:val="false"/>
          <w:color w:val="000000"/>
          <w:sz w:val="28"/>
        </w:rPr>
        <w:t>
      бағана қатарларын және діңгектерді жоспарлық және биіктікте түсіру;</w:t>
      </w:r>
    </w:p>
    <w:bookmarkEnd w:id="545"/>
    <w:bookmarkStart w:name="z556" w:id="546"/>
    <w:p>
      <w:pPr>
        <w:spacing w:after="0"/>
        <w:ind w:left="0"/>
        <w:jc w:val="both"/>
      </w:pPr>
      <w:r>
        <w:rPr>
          <w:rFonts w:ascii="Times New Roman"/>
          <w:b w:val="false"/>
          <w:i w:val="false"/>
          <w:color w:val="000000"/>
          <w:sz w:val="28"/>
        </w:rPr>
        <w:t xml:space="preserve">
      кранасты жолдарын түзету және құрылғыларды орналастыру үрдісін жобаға келтіруді құралдармен қамтамасыз ету; </w:t>
      </w:r>
    </w:p>
    <w:bookmarkEnd w:id="546"/>
    <w:bookmarkStart w:name="z557" w:id="547"/>
    <w:p>
      <w:pPr>
        <w:spacing w:after="0"/>
        <w:ind w:left="0"/>
        <w:jc w:val="both"/>
      </w:pPr>
      <w:r>
        <w:rPr>
          <w:rFonts w:ascii="Times New Roman"/>
          <w:b w:val="false"/>
          <w:i w:val="false"/>
          <w:color w:val="000000"/>
          <w:sz w:val="28"/>
        </w:rPr>
        <w:t xml:space="preserve">
      геодезисттің немесе маркшейдердің басшылығымен монтаждық көкжиекті натураға шығару; </w:t>
      </w:r>
    </w:p>
    <w:bookmarkEnd w:id="547"/>
    <w:bookmarkStart w:name="z558" w:id="548"/>
    <w:p>
      <w:pPr>
        <w:spacing w:after="0"/>
        <w:ind w:left="0"/>
        <w:jc w:val="both"/>
      </w:pPr>
      <w:r>
        <w:rPr>
          <w:rFonts w:ascii="Times New Roman"/>
          <w:b w:val="false"/>
          <w:i w:val="false"/>
          <w:color w:val="000000"/>
          <w:sz w:val="28"/>
        </w:rPr>
        <w:t>
      түйіндердің, технологиялық блоктардың, жөндеудегі конструкциялардың орындалатын сызбаларын құрастыруға және сызуға қатысу.</w:t>
      </w:r>
    </w:p>
    <w:bookmarkEnd w:id="548"/>
    <w:bookmarkStart w:name="z559" w:id="549"/>
    <w:p>
      <w:pPr>
        <w:spacing w:after="0"/>
        <w:ind w:left="0"/>
        <w:jc w:val="both"/>
      </w:pPr>
      <w:r>
        <w:rPr>
          <w:rFonts w:ascii="Times New Roman"/>
          <w:b w:val="false"/>
          <w:i w:val="false"/>
          <w:color w:val="000000"/>
          <w:sz w:val="28"/>
        </w:rPr>
        <w:t>
      73. Білуге тиіс:</w:t>
      </w:r>
    </w:p>
    <w:bookmarkEnd w:id="549"/>
    <w:bookmarkStart w:name="z560" w:id="550"/>
    <w:p>
      <w:pPr>
        <w:spacing w:after="0"/>
        <w:ind w:left="0"/>
        <w:jc w:val="both"/>
      </w:pPr>
      <w:r>
        <w:rPr>
          <w:rFonts w:ascii="Times New Roman"/>
          <w:b w:val="false"/>
          <w:i w:val="false"/>
          <w:color w:val="000000"/>
          <w:sz w:val="28"/>
        </w:rPr>
        <w:t>
      құрылыс-монтаж жұмыстарында топографиялық-геодезиялық және маркшейдерлік өлшеулерді дәлдігі жоғары тік визирлейтін аспаптармен орындау қағидаларын;</w:t>
      </w:r>
    </w:p>
    <w:bookmarkEnd w:id="550"/>
    <w:bookmarkStart w:name="z561" w:id="551"/>
    <w:p>
      <w:pPr>
        <w:spacing w:after="0"/>
        <w:ind w:left="0"/>
        <w:jc w:val="both"/>
      </w:pPr>
      <w:r>
        <w:rPr>
          <w:rFonts w:ascii="Times New Roman"/>
          <w:b w:val="false"/>
          <w:i w:val="false"/>
          <w:color w:val="000000"/>
          <w:sz w:val="28"/>
        </w:rPr>
        <w:t>
      құрылыс конструкцияларының геометриялық параметрлерін өлшеу және тексеру, монтаждық көкжиекті натураға шығару қағидаларын;</w:t>
      </w:r>
    </w:p>
    <w:bookmarkEnd w:id="551"/>
    <w:bookmarkStart w:name="z562" w:id="552"/>
    <w:p>
      <w:pPr>
        <w:spacing w:after="0"/>
        <w:ind w:left="0"/>
        <w:jc w:val="both"/>
      </w:pPr>
      <w:r>
        <w:rPr>
          <w:rFonts w:ascii="Times New Roman"/>
          <w:b w:val="false"/>
          <w:i w:val="false"/>
          <w:color w:val="000000"/>
          <w:sz w:val="28"/>
        </w:rPr>
        <w:t>
      түйіндердің, блоктардың, жөндеудегі конструкциялардың орындалатын сызбаларын ресімдеу қағидаларын.</w:t>
      </w:r>
    </w:p>
    <w:bookmarkEnd w:id="552"/>
    <w:bookmarkStart w:name="z563" w:id="553"/>
    <w:p>
      <w:pPr>
        <w:spacing w:after="0"/>
        <w:ind w:left="0"/>
        <w:jc w:val="left"/>
      </w:pPr>
      <w:r>
        <w:rPr>
          <w:rFonts w:ascii="Times New Roman"/>
          <w:b/>
          <w:i w:val="false"/>
          <w:color w:val="000000"/>
        </w:rPr>
        <w:t xml:space="preserve"> 30-параграф. Топографиялық карталардың түпнұсқасын өрнектеуші, 4-разряд</w:t>
      </w:r>
    </w:p>
    <w:bookmarkEnd w:id="553"/>
    <w:bookmarkStart w:name="z564" w:id="554"/>
    <w:p>
      <w:pPr>
        <w:spacing w:after="0"/>
        <w:ind w:left="0"/>
        <w:jc w:val="both"/>
      </w:pPr>
      <w:r>
        <w:rPr>
          <w:rFonts w:ascii="Times New Roman"/>
          <w:b w:val="false"/>
          <w:i w:val="false"/>
          <w:color w:val="000000"/>
          <w:sz w:val="28"/>
        </w:rPr>
        <w:t xml:space="preserve">
      74. Жұмыс сипаттамасы: </w:t>
      </w:r>
    </w:p>
    <w:bookmarkEnd w:id="554"/>
    <w:bookmarkStart w:name="z565" w:id="555"/>
    <w:p>
      <w:pPr>
        <w:spacing w:after="0"/>
        <w:ind w:left="0"/>
        <w:jc w:val="both"/>
      </w:pPr>
      <w:r>
        <w:rPr>
          <w:rFonts w:ascii="Times New Roman"/>
          <w:b w:val="false"/>
          <w:i w:val="false"/>
          <w:color w:val="000000"/>
          <w:sz w:val="28"/>
        </w:rPr>
        <w:t>
      топографиялық карталардың (жоспарлардың) түпнұсқасын әзірлеуге қатысу;</w:t>
      </w:r>
    </w:p>
    <w:bookmarkEnd w:id="555"/>
    <w:bookmarkStart w:name="z566" w:id="556"/>
    <w:p>
      <w:pPr>
        <w:spacing w:after="0"/>
        <w:ind w:left="0"/>
        <w:jc w:val="both"/>
      </w:pPr>
      <w:r>
        <w:rPr>
          <w:rFonts w:ascii="Times New Roman"/>
          <w:b w:val="false"/>
          <w:i w:val="false"/>
          <w:color w:val="000000"/>
          <w:sz w:val="28"/>
        </w:rPr>
        <w:t xml:space="preserve">
      топографиялық карталардың (жоспарлардың) 1 шаршы дециметрге саны 20 көлбеулерге дейінгі өрнектеу және бедердің контурын сызбалау; </w:t>
      </w:r>
    </w:p>
    <w:bookmarkEnd w:id="556"/>
    <w:bookmarkStart w:name="z567" w:id="557"/>
    <w:p>
      <w:pPr>
        <w:spacing w:after="0"/>
        <w:ind w:left="0"/>
        <w:jc w:val="both"/>
      </w:pPr>
      <w:r>
        <w:rPr>
          <w:rFonts w:ascii="Times New Roman"/>
          <w:b w:val="false"/>
          <w:i w:val="false"/>
          <w:color w:val="000000"/>
          <w:sz w:val="28"/>
        </w:rPr>
        <w:t xml:space="preserve">
      ашық жазықтық аймақтары мен таулы аймақтарда жол желісінің болуы, ашық таза құмдар мен шөпті өсімдіктер өсетін құмдардың 1 шаршы дециметрге мөлшері 30 пішінге дейін топографиялық карталардың (жоспардың) мазмұны штрихті элементтер мен гидрографияны сызу және өрнектеу; </w:t>
      </w:r>
    </w:p>
    <w:bookmarkEnd w:id="557"/>
    <w:bookmarkStart w:name="z568" w:id="558"/>
    <w:p>
      <w:pPr>
        <w:spacing w:after="0"/>
        <w:ind w:left="0"/>
        <w:jc w:val="both"/>
      </w:pPr>
      <w:r>
        <w:rPr>
          <w:rFonts w:ascii="Times New Roman"/>
          <w:b w:val="false"/>
          <w:i w:val="false"/>
          <w:color w:val="000000"/>
          <w:sz w:val="28"/>
        </w:rPr>
        <w:t xml:space="preserve">
      геодезиялық негізделген пункттерді өрнектеу; </w:t>
      </w:r>
    </w:p>
    <w:bookmarkEnd w:id="558"/>
    <w:bookmarkStart w:name="z569" w:id="559"/>
    <w:p>
      <w:pPr>
        <w:spacing w:after="0"/>
        <w:ind w:left="0"/>
        <w:jc w:val="both"/>
      </w:pPr>
      <w:r>
        <w:rPr>
          <w:rFonts w:ascii="Times New Roman"/>
          <w:b w:val="false"/>
          <w:i w:val="false"/>
          <w:color w:val="000000"/>
          <w:sz w:val="28"/>
        </w:rPr>
        <w:t xml:space="preserve">
      рамканың және километрлік тордың өлшемдерін тексеру және өрнектеу; </w:t>
      </w:r>
    </w:p>
    <w:bookmarkEnd w:id="559"/>
    <w:bookmarkStart w:name="z570" w:id="560"/>
    <w:p>
      <w:pPr>
        <w:spacing w:after="0"/>
        <w:ind w:left="0"/>
        <w:jc w:val="both"/>
      </w:pPr>
      <w:r>
        <w:rPr>
          <w:rFonts w:ascii="Times New Roman"/>
          <w:b w:val="false"/>
          <w:i w:val="false"/>
          <w:color w:val="000000"/>
          <w:sz w:val="28"/>
        </w:rPr>
        <w:t xml:space="preserve">
      фото шығаратын қондырғыда жасалған географиялық атауларды, сандарды, шартты белгілерді, рамкадан тыс жапсырманы гранкалардан кесу және жапсыру; </w:t>
      </w:r>
    </w:p>
    <w:bookmarkEnd w:id="560"/>
    <w:bookmarkStart w:name="z571" w:id="561"/>
    <w:p>
      <w:pPr>
        <w:spacing w:after="0"/>
        <w:ind w:left="0"/>
        <w:jc w:val="both"/>
      </w:pPr>
      <w:r>
        <w:rPr>
          <w:rFonts w:ascii="Times New Roman"/>
          <w:b w:val="false"/>
          <w:i w:val="false"/>
          <w:color w:val="000000"/>
          <w:sz w:val="28"/>
        </w:rPr>
        <w:t xml:space="preserve">
      гидрографияның өрнектелген элементтерін өңдеу; </w:t>
      </w:r>
    </w:p>
    <w:bookmarkEnd w:id="561"/>
    <w:bookmarkStart w:name="z572" w:id="562"/>
    <w:p>
      <w:pPr>
        <w:spacing w:after="0"/>
        <w:ind w:left="0"/>
        <w:jc w:val="both"/>
      </w:pPr>
      <w:r>
        <w:rPr>
          <w:rFonts w:ascii="Times New Roman"/>
          <w:b w:val="false"/>
          <w:i w:val="false"/>
          <w:color w:val="000000"/>
          <w:sz w:val="28"/>
        </w:rPr>
        <w:t xml:space="preserve">
      позитивті көшірмелерде өңдеу; </w:t>
      </w:r>
    </w:p>
    <w:bookmarkEnd w:id="562"/>
    <w:bookmarkStart w:name="z573" w:id="563"/>
    <w:p>
      <w:pPr>
        <w:spacing w:after="0"/>
        <w:ind w:left="0"/>
        <w:jc w:val="both"/>
      </w:pPr>
      <w:r>
        <w:rPr>
          <w:rFonts w:ascii="Times New Roman"/>
          <w:b w:val="false"/>
          <w:i w:val="false"/>
          <w:color w:val="000000"/>
          <w:sz w:val="28"/>
        </w:rPr>
        <w:t>
      түзетілген ескертулерді жөндеу;</w:t>
      </w:r>
    </w:p>
    <w:bookmarkEnd w:id="563"/>
    <w:bookmarkStart w:name="z574" w:id="564"/>
    <w:p>
      <w:pPr>
        <w:spacing w:after="0"/>
        <w:ind w:left="0"/>
        <w:jc w:val="both"/>
      </w:pPr>
      <w:r>
        <w:rPr>
          <w:rFonts w:ascii="Times New Roman"/>
          <w:b w:val="false"/>
          <w:i w:val="false"/>
          <w:color w:val="000000"/>
          <w:sz w:val="28"/>
        </w:rPr>
        <w:t>
      оюшы аспаптар мен құралдарды қайрау және егеу.</w:t>
      </w:r>
    </w:p>
    <w:bookmarkEnd w:id="564"/>
    <w:bookmarkStart w:name="z575" w:id="565"/>
    <w:p>
      <w:pPr>
        <w:spacing w:after="0"/>
        <w:ind w:left="0"/>
        <w:jc w:val="both"/>
      </w:pPr>
      <w:r>
        <w:rPr>
          <w:rFonts w:ascii="Times New Roman"/>
          <w:b w:val="false"/>
          <w:i w:val="false"/>
          <w:color w:val="000000"/>
          <w:sz w:val="28"/>
        </w:rPr>
        <w:t xml:space="preserve">
      75. Білуге тиіс: </w:t>
      </w:r>
    </w:p>
    <w:bookmarkEnd w:id="565"/>
    <w:bookmarkStart w:name="z576" w:id="566"/>
    <w:p>
      <w:pPr>
        <w:spacing w:after="0"/>
        <w:ind w:left="0"/>
        <w:jc w:val="both"/>
      </w:pPr>
      <w:r>
        <w:rPr>
          <w:rFonts w:ascii="Times New Roman"/>
          <w:b w:val="false"/>
          <w:i w:val="false"/>
          <w:color w:val="000000"/>
          <w:sz w:val="28"/>
        </w:rPr>
        <w:t xml:space="preserve">
      топографиялық карталарды (жоспарларды) белгілеуді; </w:t>
      </w:r>
    </w:p>
    <w:bookmarkEnd w:id="566"/>
    <w:bookmarkStart w:name="z577" w:id="567"/>
    <w:p>
      <w:pPr>
        <w:spacing w:after="0"/>
        <w:ind w:left="0"/>
        <w:jc w:val="both"/>
      </w:pPr>
      <w:r>
        <w:rPr>
          <w:rFonts w:ascii="Times New Roman"/>
          <w:b w:val="false"/>
          <w:i w:val="false"/>
          <w:color w:val="000000"/>
          <w:sz w:val="28"/>
        </w:rPr>
        <w:t xml:space="preserve">
      топографиялық карталардың (жоспардың) түпнұсқасын әзірлеудің негізгі технологиясын; </w:t>
      </w:r>
    </w:p>
    <w:bookmarkEnd w:id="567"/>
    <w:bookmarkStart w:name="z578" w:id="568"/>
    <w:p>
      <w:pPr>
        <w:spacing w:after="0"/>
        <w:ind w:left="0"/>
        <w:jc w:val="both"/>
      </w:pPr>
      <w:r>
        <w:rPr>
          <w:rFonts w:ascii="Times New Roman"/>
          <w:b w:val="false"/>
          <w:i w:val="false"/>
          <w:color w:val="000000"/>
          <w:sz w:val="28"/>
        </w:rPr>
        <w:t xml:space="preserve">
      топографиялық карталарды (жоспарларды) басылымға дайындау технологиясын; </w:t>
      </w:r>
    </w:p>
    <w:bookmarkEnd w:id="568"/>
    <w:bookmarkStart w:name="z579" w:id="569"/>
    <w:p>
      <w:pPr>
        <w:spacing w:after="0"/>
        <w:ind w:left="0"/>
        <w:jc w:val="both"/>
      </w:pPr>
      <w:r>
        <w:rPr>
          <w:rFonts w:ascii="Times New Roman"/>
          <w:b w:val="false"/>
          <w:i w:val="false"/>
          <w:color w:val="000000"/>
          <w:sz w:val="28"/>
        </w:rPr>
        <w:t xml:space="preserve">
      топографиялық карталардың (жоспарды) мазмұнын және нақты әзірленуін; </w:t>
      </w:r>
    </w:p>
    <w:bookmarkEnd w:id="569"/>
    <w:bookmarkStart w:name="z580" w:id="570"/>
    <w:p>
      <w:pPr>
        <w:spacing w:after="0"/>
        <w:ind w:left="0"/>
        <w:jc w:val="both"/>
      </w:pPr>
      <w:r>
        <w:rPr>
          <w:rFonts w:ascii="Times New Roman"/>
          <w:b w:val="false"/>
          <w:i w:val="false"/>
          <w:color w:val="000000"/>
          <w:sz w:val="28"/>
        </w:rPr>
        <w:t>
      1-3 санаттағы күрделі құрастыру және басылым жұмыстарын айқындауға арналған эталондарды;</w:t>
      </w:r>
    </w:p>
    <w:bookmarkEnd w:id="570"/>
    <w:bookmarkStart w:name="z581" w:id="571"/>
    <w:p>
      <w:pPr>
        <w:spacing w:after="0"/>
        <w:ind w:left="0"/>
        <w:jc w:val="both"/>
      </w:pPr>
      <w:r>
        <w:rPr>
          <w:rFonts w:ascii="Times New Roman"/>
          <w:b w:val="false"/>
          <w:i w:val="false"/>
          <w:color w:val="000000"/>
          <w:sz w:val="28"/>
        </w:rPr>
        <w:t xml:space="preserve">
      шартты белгілерді; </w:t>
      </w:r>
    </w:p>
    <w:bookmarkEnd w:id="571"/>
    <w:bookmarkStart w:name="z582" w:id="572"/>
    <w:p>
      <w:pPr>
        <w:spacing w:after="0"/>
        <w:ind w:left="0"/>
        <w:jc w:val="both"/>
      </w:pPr>
      <w:r>
        <w:rPr>
          <w:rFonts w:ascii="Times New Roman"/>
          <w:b w:val="false"/>
          <w:i w:val="false"/>
          <w:color w:val="000000"/>
          <w:sz w:val="28"/>
        </w:rPr>
        <w:t>
      оюшы құралдар мен аспаптарды түзету, қайрау, пайдалану қағидаларын;</w:t>
      </w:r>
    </w:p>
    <w:bookmarkEnd w:id="572"/>
    <w:bookmarkStart w:name="z583" w:id="573"/>
    <w:p>
      <w:pPr>
        <w:spacing w:after="0"/>
        <w:ind w:left="0"/>
        <w:jc w:val="both"/>
      </w:pPr>
      <w:r>
        <w:rPr>
          <w:rFonts w:ascii="Times New Roman"/>
          <w:b w:val="false"/>
          <w:i w:val="false"/>
          <w:color w:val="000000"/>
          <w:sz w:val="28"/>
        </w:rPr>
        <w:t>
      топографиялық карталардың (жоспардың) түпнұсқасын басылымға әзірлеу жөніндегі қолданыстағы нұсқаулықтарды және қағидаларды.</w:t>
      </w:r>
    </w:p>
    <w:bookmarkEnd w:id="573"/>
    <w:bookmarkStart w:name="z584" w:id="574"/>
    <w:p>
      <w:pPr>
        <w:spacing w:after="0"/>
        <w:ind w:left="0"/>
        <w:jc w:val="left"/>
      </w:pPr>
      <w:r>
        <w:rPr>
          <w:rFonts w:ascii="Times New Roman"/>
          <w:b/>
          <w:i w:val="false"/>
          <w:color w:val="000000"/>
        </w:rPr>
        <w:t xml:space="preserve"> 31-параграф. Топографиялық карталардың түпнұсқасын өрнектеуші, 5-разряд</w:t>
      </w:r>
    </w:p>
    <w:bookmarkEnd w:id="574"/>
    <w:bookmarkStart w:name="z585" w:id="575"/>
    <w:p>
      <w:pPr>
        <w:spacing w:after="0"/>
        <w:ind w:left="0"/>
        <w:jc w:val="both"/>
      </w:pPr>
      <w:r>
        <w:rPr>
          <w:rFonts w:ascii="Times New Roman"/>
          <w:b w:val="false"/>
          <w:i w:val="false"/>
          <w:color w:val="000000"/>
          <w:sz w:val="28"/>
        </w:rPr>
        <w:t xml:space="preserve">
      76. Жұмыс сипаттамасы: </w:t>
      </w:r>
    </w:p>
    <w:bookmarkEnd w:id="575"/>
    <w:bookmarkStart w:name="z586" w:id="576"/>
    <w:p>
      <w:pPr>
        <w:spacing w:after="0"/>
        <w:ind w:left="0"/>
        <w:jc w:val="both"/>
      </w:pPr>
      <w:r>
        <w:rPr>
          <w:rFonts w:ascii="Times New Roman"/>
          <w:b w:val="false"/>
          <w:i w:val="false"/>
          <w:color w:val="000000"/>
          <w:sz w:val="28"/>
        </w:rPr>
        <w:t xml:space="preserve">
      топографиялық карталарды (жоспарды) 1 шаршы дециметрге 20 көлбеуден 100 көлбеуге дейін мөлшерде өрнектеу және бедердің контурын сызбалау; </w:t>
      </w:r>
    </w:p>
    <w:bookmarkEnd w:id="576"/>
    <w:bookmarkStart w:name="z587" w:id="577"/>
    <w:p>
      <w:pPr>
        <w:spacing w:after="0"/>
        <w:ind w:left="0"/>
        <w:jc w:val="both"/>
      </w:pPr>
      <w:r>
        <w:rPr>
          <w:rFonts w:ascii="Times New Roman"/>
          <w:b w:val="false"/>
          <w:i w:val="false"/>
          <w:color w:val="000000"/>
          <w:sz w:val="28"/>
        </w:rPr>
        <w:t>
      1 шаршы дециметрге 30 пішіннен 100 пішінге дейін мөлшерде ауыл типті елді мекендер, өзендер, тарамдар, қалың ормандар мен ескі арналы бұталар, жайылма алқапты көлдер, жемісті бақтар мен бау-бақшалар, техникалық мәдени плантациялары бар таулы аймақтар, үлкен сазды массивтер мен жазық орманды аймақпен сипатталатын топографиялық карталардың штрихті элементтері мен гидрографияны сызу мен өрнектеу.</w:t>
      </w:r>
    </w:p>
    <w:bookmarkEnd w:id="577"/>
    <w:bookmarkStart w:name="z588" w:id="578"/>
    <w:p>
      <w:pPr>
        <w:spacing w:after="0"/>
        <w:ind w:left="0"/>
        <w:jc w:val="both"/>
      </w:pPr>
      <w:r>
        <w:rPr>
          <w:rFonts w:ascii="Times New Roman"/>
          <w:b w:val="false"/>
          <w:i w:val="false"/>
          <w:color w:val="000000"/>
          <w:sz w:val="28"/>
        </w:rPr>
        <w:t xml:space="preserve">
      77. Білуге тиіс: </w:t>
      </w:r>
    </w:p>
    <w:bookmarkEnd w:id="578"/>
    <w:bookmarkStart w:name="z589" w:id="579"/>
    <w:p>
      <w:pPr>
        <w:spacing w:after="0"/>
        <w:ind w:left="0"/>
        <w:jc w:val="both"/>
      </w:pPr>
      <w:r>
        <w:rPr>
          <w:rFonts w:ascii="Times New Roman"/>
          <w:b w:val="false"/>
          <w:i w:val="false"/>
          <w:color w:val="000000"/>
          <w:sz w:val="28"/>
        </w:rPr>
        <w:t>
      топографиялық карталардың (жоспарлардың) түпнұсқасын дайындау технологиясын, 4-6 санатты күрделі құрастыру және басылым жұмыстарын айқындауға арналған эталондарды.</w:t>
      </w:r>
    </w:p>
    <w:bookmarkEnd w:id="579"/>
    <w:bookmarkStart w:name="z590" w:id="580"/>
    <w:p>
      <w:pPr>
        <w:spacing w:after="0"/>
        <w:ind w:left="0"/>
        <w:jc w:val="left"/>
      </w:pPr>
      <w:r>
        <w:rPr>
          <w:rFonts w:ascii="Times New Roman"/>
          <w:b/>
          <w:i w:val="false"/>
          <w:color w:val="000000"/>
        </w:rPr>
        <w:t xml:space="preserve"> 32-параграф. Топографиялық карталардың түпнұсқасын өрнектеуші, 6-разряд</w:t>
      </w:r>
    </w:p>
    <w:bookmarkEnd w:id="580"/>
    <w:bookmarkStart w:name="z591" w:id="581"/>
    <w:p>
      <w:pPr>
        <w:spacing w:after="0"/>
        <w:ind w:left="0"/>
        <w:jc w:val="both"/>
      </w:pPr>
      <w:r>
        <w:rPr>
          <w:rFonts w:ascii="Times New Roman"/>
          <w:b w:val="false"/>
          <w:i w:val="false"/>
          <w:color w:val="000000"/>
          <w:sz w:val="28"/>
        </w:rPr>
        <w:t xml:space="preserve">
      78. Жұмыс сипаттамасы: </w:t>
      </w:r>
    </w:p>
    <w:bookmarkEnd w:id="581"/>
    <w:bookmarkStart w:name="z592" w:id="582"/>
    <w:p>
      <w:pPr>
        <w:spacing w:after="0"/>
        <w:ind w:left="0"/>
        <w:jc w:val="both"/>
      </w:pPr>
      <w:r>
        <w:rPr>
          <w:rFonts w:ascii="Times New Roman"/>
          <w:b w:val="false"/>
          <w:i w:val="false"/>
          <w:color w:val="000000"/>
          <w:sz w:val="28"/>
        </w:rPr>
        <w:t xml:space="preserve">
      топографиялық карталарды (жоспарды) 1 шаршы дециметрге 100 көлбеуден жоғары мөлшерде өрнектеу және бедердің контурын сызбалау; </w:t>
      </w:r>
    </w:p>
    <w:bookmarkEnd w:id="582"/>
    <w:bookmarkStart w:name="z593" w:id="583"/>
    <w:p>
      <w:pPr>
        <w:spacing w:after="0"/>
        <w:ind w:left="0"/>
        <w:jc w:val="both"/>
      </w:pPr>
      <w:r>
        <w:rPr>
          <w:rFonts w:ascii="Times New Roman"/>
          <w:b w:val="false"/>
          <w:i w:val="false"/>
          <w:color w:val="000000"/>
          <w:sz w:val="28"/>
        </w:rPr>
        <w:t>
      пішіні 1 шаршы дециметрге 100-ден астам контур мөлшерлі, таулы аймақтағы елді мекендер, тас жолдар мен темір жолдар желісінің қатты дамыған өнеркәсіптік аудандары, ауыл тектес үлкен елді мекендер, таулы аймақтармен сипатталатын топографиялық карталар (жоспарлар) мазмұнының штрихті элементтері мен гидрографияны сызу және өрнектеу.</w:t>
      </w:r>
    </w:p>
    <w:bookmarkEnd w:id="583"/>
    <w:bookmarkStart w:name="z594" w:id="584"/>
    <w:p>
      <w:pPr>
        <w:spacing w:after="0"/>
        <w:ind w:left="0"/>
        <w:jc w:val="both"/>
      </w:pPr>
      <w:r>
        <w:rPr>
          <w:rFonts w:ascii="Times New Roman"/>
          <w:b w:val="false"/>
          <w:i w:val="false"/>
          <w:color w:val="000000"/>
          <w:sz w:val="28"/>
        </w:rPr>
        <w:t xml:space="preserve">
      79. Білуге тиіс: </w:t>
      </w:r>
    </w:p>
    <w:bookmarkEnd w:id="584"/>
    <w:bookmarkStart w:name="z595" w:id="585"/>
    <w:p>
      <w:pPr>
        <w:spacing w:after="0"/>
        <w:ind w:left="0"/>
        <w:jc w:val="both"/>
      </w:pPr>
      <w:r>
        <w:rPr>
          <w:rFonts w:ascii="Times New Roman"/>
          <w:b w:val="false"/>
          <w:i w:val="false"/>
          <w:color w:val="000000"/>
          <w:sz w:val="28"/>
        </w:rPr>
        <w:t xml:space="preserve">
      топографиялық карталардың (жоспарлардың) түпнұсқасын дайындау технологиясын; </w:t>
      </w:r>
    </w:p>
    <w:bookmarkEnd w:id="585"/>
    <w:bookmarkStart w:name="z596" w:id="586"/>
    <w:p>
      <w:pPr>
        <w:spacing w:after="0"/>
        <w:ind w:left="0"/>
        <w:jc w:val="both"/>
      </w:pPr>
      <w:r>
        <w:rPr>
          <w:rFonts w:ascii="Times New Roman"/>
          <w:b w:val="false"/>
          <w:i w:val="false"/>
          <w:color w:val="000000"/>
          <w:sz w:val="28"/>
        </w:rPr>
        <w:t>
      7-10 санатты күрделі құрастыру және басылым жұмыстарын айқындауға арналған эталондарды.</w:t>
      </w:r>
    </w:p>
    <w:bookmarkEnd w:id="586"/>
    <w:bookmarkStart w:name="z597" w:id="587"/>
    <w:p>
      <w:pPr>
        <w:spacing w:after="0"/>
        <w:ind w:left="0"/>
        <w:jc w:val="left"/>
      </w:pPr>
      <w:r>
        <w:rPr>
          <w:rFonts w:ascii="Times New Roman"/>
          <w:b/>
          <w:i w:val="false"/>
          <w:color w:val="000000"/>
        </w:rPr>
        <w:t xml:space="preserve"> 33-параграф. Шурфөткізгіш құрылғының машинисі, 4-разряд</w:t>
      </w:r>
    </w:p>
    <w:bookmarkEnd w:id="587"/>
    <w:bookmarkStart w:name="z598" w:id="588"/>
    <w:p>
      <w:pPr>
        <w:spacing w:after="0"/>
        <w:ind w:left="0"/>
        <w:jc w:val="both"/>
      </w:pPr>
      <w:r>
        <w:rPr>
          <w:rFonts w:ascii="Times New Roman"/>
          <w:b w:val="false"/>
          <w:i w:val="false"/>
          <w:color w:val="000000"/>
          <w:sz w:val="28"/>
        </w:rPr>
        <w:t xml:space="preserve">
      80. Жұмыс сипаттамасы: </w:t>
      </w:r>
    </w:p>
    <w:bookmarkEnd w:id="588"/>
    <w:bookmarkStart w:name="z599" w:id="589"/>
    <w:p>
      <w:pPr>
        <w:spacing w:after="0"/>
        <w:ind w:left="0"/>
        <w:jc w:val="both"/>
      </w:pPr>
      <w:r>
        <w:rPr>
          <w:rFonts w:ascii="Times New Roman"/>
          <w:b w:val="false"/>
          <w:i w:val="false"/>
          <w:color w:val="000000"/>
          <w:sz w:val="28"/>
        </w:rPr>
        <w:t>
      шурфөткізу кезінде шурфөткізгіш құрылғыны (агрегат, кран) басқару;</w:t>
      </w:r>
    </w:p>
    <w:bookmarkEnd w:id="589"/>
    <w:bookmarkStart w:name="z600" w:id="590"/>
    <w:p>
      <w:pPr>
        <w:spacing w:after="0"/>
        <w:ind w:left="0"/>
        <w:jc w:val="both"/>
      </w:pPr>
      <w:r>
        <w:rPr>
          <w:rFonts w:ascii="Times New Roman"/>
          <w:b w:val="false"/>
          <w:i w:val="false"/>
          <w:color w:val="000000"/>
          <w:sz w:val="28"/>
        </w:rPr>
        <w:t xml:space="preserve">
      шурфөткізгіш құрылғыны орналастыру үшін алаңды жоспарлауға қатысу; </w:t>
      </w:r>
    </w:p>
    <w:bookmarkEnd w:id="590"/>
    <w:bookmarkStart w:name="z601" w:id="591"/>
    <w:p>
      <w:pPr>
        <w:spacing w:after="0"/>
        <w:ind w:left="0"/>
        <w:jc w:val="both"/>
      </w:pPr>
      <w:r>
        <w:rPr>
          <w:rFonts w:ascii="Times New Roman"/>
          <w:b w:val="false"/>
          <w:i w:val="false"/>
          <w:color w:val="000000"/>
          <w:sz w:val="28"/>
        </w:rPr>
        <w:t xml:space="preserve">
      шурфөткізгіш құрылғыны жұмысына дайындау және тасымалдауға, қайта монтаждауға және монтаждауға қатысу; </w:t>
      </w:r>
    </w:p>
    <w:bookmarkEnd w:id="591"/>
    <w:bookmarkStart w:name="z602" w:id="592"/>
    <w:p>
      <w:pPr>
        <w:spacing w:after="0"/>
        <w:ind w:left="0"/>
        <w:jc w:val="both"/>
      </w:pPr>
      <w:r>
        <w:rPr>
          <w:rFonts w:ascii="Times New Roman"/>
          <w:b w:val="false"/>
          <w:i w:val="false"/>
          <w:color w:val="000000"/>
          <w:sz w:val="28"/>
        </w:rPr>
        <w:t xml:space="preserve">
      шурфтарды өткізу кезінде операцияларды орындауға қатысу; </w:t>
      </w:r>
    </w:p>
    <w:bookmarkEnd w:id="592"/>
    <w:bookmarkStart w:name="z603" w:id="593"/>
    <w:p>
      <w:pPr>
        <w:spacing w:after="0"/>
        <w:ind w:left="0"/>
        <w:jc w:val="both"/>
      </w:pPr>
      <w:r>
        <w:rPr>
          <w:rFonts w:ascii="Times New Roman"/>
          <w:b w:val="false"/>
          <w:i w:val="false"/>
          <w:color w:val="000000"/>
          <w:sz w:val="28"/>
        </w:rPr>
        <w:t xml:space="preserve">
      құрал мен жабдықтарды дұрыс пайдалану және қалпын бақылау; </w:t>
      </w:r>
    </w:p>
    <w:bookmarkEnd w:id="593"/>
    <w:bookmarkStart w:name="z604" w:id="594"/>
    <w:p>
      <w:pPr>
        <w:spacing w:after="0"/>
        <w:ind w:left="0"/>
        <w:jc w:val="both"/>
      </w:pPr>
      <w:r>
        <w:rPr>
          <w:rFonts w:ascii="Times New Roman"/>
          <w:b w:val="false"/>
          <w:i w:val="false"/>
          <w:color w:val="000000"/>
          <w:sz w:val="28"/>
        </w:rPr>
        <w:t xml:space="preserve">
      шурфөткізгіш құрылғыны ағымдағы жөндеуде және оған жоспарлы техникалық қызмет көрсетуге қатысу және ауысым сайын орындау; </w:t>
      </w:r>
    </w:p>
    <w:bookmarkEnd w:id="594"/>
    <w:bookmarkStart w:name="z605" w:id="595"/>
    <w:p>
      <w:pPr>
        <w:spacing w:after="0"/>
        <w:ind w:left="0"/>
        <w:jc w:val="both"/>
      </w:pPr>
      <w:r>
        <w:rPr>
          <w:rFonts w:ascii="Times New Roman"/>
          <w:b w:val="false"/>
          <w:i w:val="false"/>
          <w:color w:val="000000"/>
          <w:sz w:val="28"/>
        </w:rPr>
        <w:t>
      тиеу-түсіру жұмыстарын орындауға қатысу.</w:t>
      </w:r>
    </w:p>
    <w:bookmarkEnd w:id="595"/>
    <w:bookmarkStart w:name="z606" w:id="596"/>
    <w:p>
      <w:pPr>
        <w:spacing w:after="0"/>
        <w:ind w:left="0"/>
        <w:jc w:val="both"/>
      </w:pPr>
      <w:r>
        <w:rPr>
          <w:rFonts w:ascii="Times New Roman"/>
          <w:b w:val="false"/>
          <w:i w:val="false"/>
          <w:color w:val="000000"/>
          <w:sz w:val="28"/>
        </w:rPr>
        <w:t xml:space="preserve">
      81. Білуге тиіс: </w:t>
      </w:r>
    </w:p>
    <w:bookmarkEnd w:id="596"/>
    <w:bookmarkStart w:name="z607" w:id="597"/>
    <w:p>
      <w:pPr>
        <w:spacing w:after="0"/>
        <w:ind w:left="0"/>
        <w:jc w:val="both"/>
      </w:pPr>
      <w:r>
        <w:rPr>
          <w:rFonts w:ascii="Times New Roman"/>
          <w:b w:val="false"/>
          <w:i w:val="false"/>
          <w:color w:val="000000"/>
          <w:sz w:val="28"/>
        </w:rPr>
        <w:t xml:space="preserve">
      шурфтардың жүру амалдарын және технологиясын; </w:t>
      </w:r>
    </w:p>
    <w:bookmarkEnd w:id="597"/>
    <w:bookmarkStart w:name="z608" w:id="598"/>
    <w:p>
      <w:pPr>
        <w:spacing w:after="0"/>
        <w:ind w:left="0"/>
        <w:jc w:val="both"/>
      </w:pPr>
      <w:r>
        <w:rPr>
          <w:rFonts w:ascii="Times New Roman"/>
          <w:b w:val="false"/>
          <w:i w:val="false"/>
          <w:color w:val="000000"/>
          <w:sz w:val="28"/>
        </w:rPr>
        <w:t xml:space="preserve">
      электрожабдықтары мен шурфөткізгіш құрылғыны пайдалану қағидаларын және құрылысын; </w:t>
      </w:r>
    </w:p>
    <w:bookmarkEnd w:id="598"/>
    <w:bookmarkStart w:name="z609" w:id="599"/>
    <w:p>
      <w:pPr>
        <w:spacing w:after="0"/>
        <w:ind w:left="0"/>
        <w:jc w:val="both"/>
      </w:pPr>
      <w:r>
        <w:rPr>
          <w:rFonts w:ascii="Times New Roman"/>
          <w:b w:val="false"/>
          <w:i w:val="false"/>
          <w:color w:val="000000"/>
          <w:sz w:val="28"/>
        </w:rPr>
        <w:t xml:space="preserve">
      шурфөткізгіш құрылғыны ағымдағы жөндеу және оған техникалық қызмет көрсету тәртібі мен қағидаларын; </w:t>
      </w:r>
    </w:p>
    <w:bookmarkEnd w:id="599"/>
    <w:bookmarkStart w:name="z610" w:id="600"/>
    <w:p>
      <w:pPr>
        <w:spacing w:after="0"/>
        <w:ind w:left="0"/>
        <w:jc w:val="both"/>
      </w:pPr>
      <w:r>
        <w:rPr>
          <w:rFonts w:ascii="Times New Roman"/>
          <w:b w:val="false"/>
          <w:i w:val="false"/>
          <w:color w:val="000000"/>
          <w:sz w:val="28"/>
        </w:rPr>
        <w:t>
      орнатылған сигнализацияны.</w:t>
      </w:r>
    </w:p>
    <w:bookmarkEnd w:id="600"/>
    <w:bookmarkStart w:name="z611" w:id="601"/>
    <w:p>
      <w:pPr>
        <w:spacing w:after="0"/>
        <w:ind w:left="0"/>
        <w:jc w:val="left"/>
      </w:pPr>
      <w:r>
        <w:rPr>
          <w:rFonts w:ascii="Times New Roman"/>
          <w:b/>
          <w:i w:val="false"/>
          <w:color w:val="000000"/>
        </w:rPr>
        <w:t xml:space="preserve"> 34-параграф. Электр барлау станциясының моторшысы, 4-разряд</w:t>
      </w:r>
    </w:p>
    <w:bookmarkEnd w:id="601"/>
    <w:bookmarkStart w:name="z612" w:id="602"/>
    <w:p>
      <w:pPr>
        <w:spacing w:after="0"/>
        <w:ind w:left="0"/>
        <w:jc w:val="both"/>
      </w:pPr>
      <w:r>
        <w:rPr>
          <w:rFonts w:ascii="Times New Roman"/>
          <w:b w:val="false"/>
          <w:i w:val="false"/>
          <w:color w:val="000000"/>
          <w:sz w:val="28"/>
        </w:rPr>
        <w:t xml:space="preserve">
      82. Жұмыс сипаттамасы: </w:t>
      </w:r>
    </w:p>
    <w:bookmarkEnd w:id="602"/>
    <w:bookmarkStart w:name="z613" w:id="603"/>
    <w:p>
      <w:pPr>
        <w:spacing w:after="0"/>
        <w:ind w:left="0"/>
        <w:jc w:val="both"/>
      </w:pPr>
      <w:r>
        <w:rPr>
          <w:rFonts w:ascii="Times New Roman"/>
          <w:b w:val="false"/>
          <w:i w:val="false"/>
          <w:color w:val="000000"/>
          <w:sz w:val="28"/>
        </w:rPr>
        <w:t xml:space="preserve">
      электрбарлау станциясының генератор тобына қызмет көрсету; </w:t>
      </w:r>
    </w:p>
    <w:bookmarkEnd w:id="603"/>
    <w:bookmarkStart w:name="z614" w:id="604"/>
    <w:p>
      <w:pPr>
        <w:spacing w:after="0"/>
        <w:ind w:left="0"/>
        <w:jc w:val="both"/>
      </w:pPr>
      <w:r>
        <w:rPr>
          <w:rFonts w:ascii="Times New Roman"/>
          <w:b w:val="false"/>
          <w:i w:val="false"/>
          <w:color w:val="000000"/>
          <w:sz w:val="28"/>
        </w:rPr>
        <w:t>
      өлшеулерді жүргізу уақытында қозғалтқыш жұмысының қажетті режимін қамтамасыз ету, алаңды дайындау және генератор топтарын орнату;</w:t>
      </w:r>
    </w:p>
    <w:bookmarkEnd w:id="604"/>
    <w:bookmarkStart w:name="z615" w:id="605"/>
    <w:p>
      <w:pPr>
        <w:spacing w:after="0"/>
        <w:ind w:left="0"/>
        <w:jc w:val="both"/>
      </w:pPr>
      <w:r>
        <w:rPr>
          <w:rFonts w:ascii="Times New Roman"/>
          <w:b w:val="false"/>
          <w:i w:val="false"/>
          <w:color w:val="000000"/>
          <w:sz w:val="28"/>
        </w:rPr>
        <w:t xml:space="preserve">
      тоқ арналары мен сөйлесу құрылғыларына арналған өткізгіштерді жазу және қосу; </w:t>
      </w:r>
    </w:p>
    <w:bookmarkEnd w:id="605"/>
    <w:bookmarkStart w:name="z616" w:id="606"/>
    <w:p>
      <w:pPr>
        <w:spacing w:after="0"/>
        <w:ind w:left="0"/>
        <w:jc w:val="both"/>
      </w:pPr>
      <w:r>
        <w:rPr>
          <w:rFonts w:ascii="Times New Roman"/>
          <w:b w:val="false"/>
          <w:i w:val="false"/>
          <w:color w:val="000000"/>
          <w:sz w:val="28"/>
        </w:rPr>
        <w:t xml:space="preserve">
      генератор топтарының релесі мен контакторларды, негізгі желілерді реттеу; </w:t>
      </w:r>
    </w:p>
    <w:bookmarkEnd w:id="606"/>
    <w:bookmarkStart w:name="z617" w:id="607"/>
    <w:p>
      <w:pPr>
        <w:spacing w:after="0"/>
        <w:ind w:left="0"/>
        <w:jc w:val="both"/>
      </w:pPr>
      <w:r>
        <w:rPr>
          <w:rFonts w:ascii="Times New Roman"/>
          <w:b w:val="false"/>
          <w:i w:val="false"/>
          <w:color w:val="000000"/>
          <w:sz w:val="28"/>
        </w:rPr>
        <w:t xml:space="preserve">
      радиобайланыс үшін антеннаны орнату, генератор тобын қарау, майлау, құю және жерге тұйықтау; </w:t>
      </w:r>
    </w:p>
    <w:bookmarkEnd w:id="607"/>
    <w:bookmarkStart w:name="z618" w:id="608"/>
    <w:p>
      <w:pPr>
        <w:spacing w:after="0"/>
        <w:ind w:left="0"/>
        <w:jc w:val="both"/>
      </w:pPr>
      <w:r>
        <w:rPr>
          <w:rFonts w:ascii="Times New Roman"/>
          <w:b w:val="false"/>
          <w:i w:val="false"/>
          <w:color w:val="000000"/>
          <w:sz w:val="28"/>
        </w:rPr>
        <w:t xml:space="preserve">
      электролитті ауыстыру және аккумуляторларды қуаттау; </w:t>
      </w:r>
    </w:p>
    <w:bookmarkEnd w:id="608"/>
    <w:bookmarkStart w:name="z619" w:id="609"/>
    <w:p>
      <w:pPr>
        <w:spacing w:after="0"/>
        <w:ind w:left="0"/>
        <w:jc w:val="both"/>
      </w:pPr>
      <w:r>
        <w:rPr>
          <w:rFonts w:ascii="Times New Roman"/>
          <w:b w:val="false"/>
          <w:i w:val="false"/>
          <w:color w:val="000000"/>
          <w:sz w:val="28"/>
        </w:rPr>
        <w:t>
      қолданылатын жабдықтар мен аппаратураларды тасымалдауда тиеу және түсіру;</w:t>
      </w:r>
    </w:p>
    <w:bookmarkEnd w:id="609"/>
    <w:bookmarkStart w:name="z620" w:id="610"/>
    <w:p>
      <w:pPr>
        <w:spacing w:after="0"/>
        <w:ind w:left="0"/>
        <w:jc w:val="both"/>
      </w:pPr>
      <w:r>
        <w:rPr>
          <w:rFonts w:ascii="Times New Roman"/>
          <w:b w:val="false"/>
          <w:i w:val="false"/>
          <w:color w:val="000000"/>
          <w:sz w:val="28"/>
        </w:rPr>
        <w:t>
      генератор топтарын ағымдағы жөндеуге қатысу және техникалық қызмет көрсетуді ауысым сайын орындау.</w:t>
      </w:r>
    </w:p>
    <w:bookmarkEnd w:id="610"/>
    <w:bookmarkStart w:name="z621" w:id="611"/>
    <w:p>
      <w:pPr>
        <w:spacing w:after="0"/>
        <w:ind w:left="0"/>
        <w:jc w:val="both"/>
      </w:pPr>
      <w:r>
        <w:rPr>
          <w:rFonts w:ascii="Times New Roman"/>
          <w:b w:val="false"/>
          <w:i w:val="false"/>
          <w:color w:val="000000"/>
          <w:sz w:val="28"/>
        </w:rPr>
        <w:t xml:space="preserve">
      83. Білуге тиіс: </w:t>
      </w:r>
    </w:p>
    <w:bookmarkEnd w:id="611"/>
    <w:bookmarkStart w:name="z622" w:id="612"/>
    <w:p>
      <w:pPr>
        <w:spacing w:after="0"/>
        <w:ind w:left="0"/>
        <w:jc w:val="both"/>
      </w:pPr>
      <w:r>
        <w:rPr>
          <w:rFonts w:ascii="Times New Roman"/>
          <w:b w:val="false"/>
          <w:i w:val="false"/>
          <w:color w:val="000000"/>
          <w:sz w:val="28"/>
        </w:rPr>
        <w:t xml:space="preserve">
      генератор тобының құрылысын; </w:t>
      </w:r>
    </w:p>
    <w:bookmarkEnd w:id="612"/>
    <w:bookmarkStart w:name="z623" w:id="613"/>
    <w:p>
      <w:pPr>
        <w:spacing w:after="0"/>
        <w:ind w:left="0"/>
        <w:jc w:val="both"/>
      </w:pPr>
      <w:r>
        <w:rPr>
          <w:rFonts w:ascii="Times New Roman"/>
          <w:b w:val="false"/>
          <w:i w:val="false"/>
          <w:color w:val="000000"/>
          <w:sz w:val="28"/>
        </w:rPr>
        <w:t xml:space="preserve">
      генераторларды техникалық пайдалану және оған қызмет көрсеу қағидаларын; </w:t>
      </w:r>
    </w:p>
    <w:bookmarkEnd w:id="613"/>
    <w:bookmarkStart w:name="z624" w:id="614"/>
    <w:p>
      <w:pPr>
        <w:spacing w:after="0"/>
        <w:ind w:left="0"/>
        <w:jc w:val="both"/>
      </w:pPr>
      <w:r>
        <w:rPr>
          <w:rFonts w:ascii="Times New Roman"/>
          <w:b w:val="false"/>
          <w:i w:val="false"/>
          <w:color w:val="000000"/>
          <w:sz w:val="28"/>
        </w:rPr>
        <w:t xml:space="preserve">
      трансмиссия, генератор, қозғалтқыштардың жарамсыздығын алдын алу және табу әдістерін; </w:t>
      </w:r>
    </w:p>
    <w:bookmarkEnd w:id="614"/>
    <w:bookmarkStart w:name="z625" w:id="615"/>
    <w:p>
      <w:pPr>
        <w:spacing w:after="0"/>
        <w:ind w:left="0"/>
        <w:jc w:val="both"/>
      </w:pPr>
      <w:r>
        <w:rPr>
          <w:rFonts w:ascii="Times New Roman"/>
          <w:b w:val="false"/>
          <w:i w:val="false"/>
          <w:color w:val="000000"/>
          <w:sz w:val="28"/>
        </w:rPr>
        <w:t xml:space="preserve">
      электрбарлау станциясын қолданумен өндірістік процесті жүргізу схемасын; </w:t>
      </w:r>
    </w:p>
    <w:bookmarkEnd w:id="615"/>
    <w:bookmarkStart w:name="z626" w:id="616"/>
    <w:p>
      <w:pPr>
        <w:spacing w:after="0"/>
        <w:ind w:left="0"/>
        <w:jc w:val="both"/>
      </w:pPr>
      <w:r>
        <w:rPr>
          <w:rFonts w:ascii="Times New Roman"/>
          <w:b w:val="false"/>
          <w:i w:val="false"/>
          <w:color w:val="000000"/>
          <w:sz w:val="28"/>
        </w:rPr>
        <w:t>
      электр және радиотехника туралы негізгі мәліметтерді, сымдар маркаларын.</w:t>
      </w:r>
    </w:p>
    <w:bookmarkEnd w:id="616"/>
    <w:bookmarkStart w:name="z627" w:id="617"/>
    <w:p>
      <w:pPr>
        <w:spacing w:after="0"/>
        <w:ind w:left="0"/>
        <w:jc w:val="left"/>
      </w:pPr>
      <w:r>
        <w:rPr>
          <w:rFonts w:ascii="Times New Roman"/>
          <w:b/>
          <w:i w:val="false"/>
          <w:color w:val="000000"/>
        </w:rPr>
        <w:t xml:space="preserve"> 3-тарау. Жұмысшы кәсіптерінің алфавиттік көрсеткіші</w:t>
      </w:r>
    </w:p>
    <w:bookmarkEnd w:id="617"/>
    <w:bookmarkStart w:name="z628" w:id="618"/>
    <w:p>
      <w:pPr>
        <w:spacing w:after="0"/>
        <w:ind w:left="0"/>
        <w:jc w:val="both"/>
      </w:pPr>
      <w:r>
        <w:rPr>
          <w:rFonts w:ascii="Times New Roman"/>
          <w:b w:val="false"/>
          <w:i w:val="false"/>
          <w:color w:val="000000"/>
          <w:sz w:val="28"/>
        </w:rPr>
        <w:t xml:space="preserve">
      84. Геологиялық барлау және топографиялық-геодезиялық жұмыстар бойынша жұмысшылар кәсіптерінің алфавиттік көрсеткіші БТБА-ның (5-шығарылым) </w:t>
      </w:r>
      <w:r>
        <w:rPr>
          <w:rFonts w:ascii="Times New Roman"/>
          <w:b w:val="false"/>
          <w:i w:val="false"/>
          <w:color w:val="000000"/>
          <w:sz w:val="28"/>
        </w:rPr>
        <w:t>қосымшасында</w:t>
      </w:r>
      <w:r>
        <w:rPr>
          <w:rFonts w:ascii="Times New Roman"/>
          <w:b w:val="false"/>
          <w:i w:val="false"/>
          <w:color w:val="000000"/>
          <w:sz w:val="28"/>
        </w:rPr>
        <w:t xml:space="preserve"> келтірілген.</w:t>
      </w:r>
    </w:p>
    <w:bookmarkEnd w:id="6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Жұмыстар мен жұмысшы</w:t>
            </w:r>
            <w:r>
              <w:br/>
            </w:r>
            <w:r>
              <w:rPr>
                <w:rFonts w:ascii="Times New Roman"/>
                <w:b w:val="false"/>
                <w:i w:val="false"/>
                <w:color w:val="000000"/>
                <w:sz w:val="20"/>
              </w:rPr>
              <w:t>кәсіптерінің бірыңғай тарифтік-</w:t>
            </w:r>
            <w:r>
              <w:br/>
            </w:r>
            <w:r>
              <w:rPr>
                <w:rFonts w:ascii="Times New Roman"/>
                <w:b w:val="false"/>
                <w:i w:val="false"/>
                <w:color w:val="000000"/>
                <w:sz w:val="20"/>
              </w:rPr>
              <w:t>біліктілік анықтамалығына</w:t>
            </w:r>
            <w:r>
              <w:br/>
            </w:r>
            <w:r>
              <w:rPr>
                <w:rFonts w:ascii="Times New Roman"/>
                <w:b w:val="false"/>
                <w:i w:val="false"/>
                <w:color w:val="000000"/>
                <w:sz w:val="20"/>
              </w:rPr>
              <w:t>(5-шығарылым) қосымша</w:t>
            </w:r>
          </w:p>
        </w:tc>
      </w:tr>
    </w:tbl>
    <w:p>
      <w:pPr>
        <w:spacing w:after="0"/>
        <w:ind w:left="0"/>
        <w:jc w:val="left"/>
      </w:pPr>
      <w:r>
        <w:rPr>
          <w:rFonts w:ascii="Times New Roman"/>
          <w:b/>
          <w:i w:val="false"/>
          <w:color w:val="000000"/>
        </w:rPr>
        <w:t xml:space="preserve"> Жұмысшы кәсіптерінің алфавиттік көрсеткіші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3"/>
        <w:gridCol w:w="3276"/>
        <w:gridCol w:w="3269"/>
        <w:gridCol w:w="2642"/>
      </w:tblGrid>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атауы</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 диапазоны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Геодезиялық белгілерді монтаждаушы</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жұмыстардағы жұмысшы</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сынамаларды шаюшы</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сынамаларды іріктеуші</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іздестірулер мен түсіруді өткізуші</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Геофизикалық аппаратураны жөндеуші</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Геофизикалық жұмыстардағы жұмысшы</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Каротаждау станциясының машинисі</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Каротажшы</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Минералдар мен шлихтарды байытушы</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Сейсмикалық сигналдарды өршітуді орнату машинисі</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жыныстарын тегістеуші</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Топографиялық-геодезиялық және маркшейдерлік жұмыстарда өлшеуші</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Топографиялық карталардың түпнұсқасын өрнектеуші</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Шурфөткізгіш құрылғының машинисі</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барлау станциясының моторшысы</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2017 жылғы 4 шілдедегі</w:t>
            </w:r>
            <w:r>
              <w:br/>
            </w:r>
            <w:r>
              <w:rPr>
                <w:rFonts w:ascii="Times New Roman"/>
                <w:b w:val="false"/>
                <w:i w:val="false"/>
                <w:color w:val="000000"/>
                <w:sz w:val="20"/>
              </w:rPr>
              <w:t>№ 191 бұйрығына</w:t>
            </w:r>
            <w:r>
              <w:br/>
            </w:r>
            <w:r>
              <w:rPr>
                <w:rFonts w:ascii="Times New Roman"/>
                <w:b w:val="false"/>
                <w:i w:val="false"/>
                <w:color w:val="000000"/>
                <w:sz w:val="20"/>
              </w:rPr>
              <w:t>2-қосымша</w:t>
            </w:r>
          </w:p>
        </w:tc>
      </w:tr>
    </w:tbl>
    <w:bookmarkStart w:name="z631" w:id="619"/>
    <w:p>
      <w:pPr>
        <w:spacing w:after="0"/>
        <w:ind w:left="0"/>
        <w:jc w:val="left"/>
      </w:pPr>
      <w:r>
        <w:rPr>
          <w:rFonts w:ascii="Times New Roman"/>
          <w:b/>
          <w:i w:val="false"/>
          <w:color w:val="000000"/>
        </w:rPr>
        <w:t xml:space="preserve"> Жұмыстар мен жұмысшы кәсіптерінің бірыңғай тарифтік-біліктілік анықтамалығы (11-шығарылым)</w:t>
      </w:r>
    </w:p>
    <w:bookmarkEnd w:id="619"/>
    <w:bookmarkStart w:name="z632" w:id="620"/>
    <w:p>
      <w:pPr>
        <w:spacing w:after="0"/>
        <w:ind w:left="0"/>
        <w:jc w:val="left"/>
      </w:pPr>
      <w:r>
        <w:rPr>
          <w:rFonts w:ascii="Times New Roman"/>
          <w:b/>
          <w:i w:val="false"/>
          <w:color w:val="000000"/>
        </w:rPr>
        <w:t xml:space="preserve"> 1-тарау. Кіріспе</w:t>
      </w:r>
    </w:p>
    <w:bookmarkEnd w:id="620"/>
    <w:bookmarkStart w:name="z633" w:id="621"/>
    <w:p>
      <w:pPr>
        <w:spacing w:after="0"/>
        <w:ind w:left="0"/>
        <w:jc w:val="both"/>
      </w:pPr>
      <w:r>
        <w:rPr>
          <w:rFonts w:ascii="Times New Roman"/>
          <w:b w:val="false"/>
          <w:i w:val="false"/>
          <w:color w:val="000000"/>
          <w:sz w:val="28"/>
        </w:rPr>
        <w:t>
      1. Жұмыстар мен жұмысшы кәсіптерінің бірыңғай тарифтік-біліктілік анықтамалығы (бұдан әрі – БТБА) (11-шығарылым) тиісті разрядтағы жұмысшы кәсіптерінің тарифтік-біліктілік сипаттамаларында бар, оларды орындау күрделілігіне тиісті ине өндірісі бойынша жұмыстарды қамтиды.</w:t>
      </w:r>
    </w:p>
    <w:bookmarkEnd w:id="621"/>
    <w:bookmarkStart w:name="z634" w:id="622"/>
    <w:p>
      <w:pPr>
        <w:spacing w:after="0"/>
        <w:ind w:left="0"/>
        <w:jc w:val="both"/>
      </w:pPr>
      <w:r>
        <w:rPr>
          <w:rFonts w:ascii="Times New Roman"/>
          <w:b w:val="false"/>
          <w:i w:val="false"/>
          <w:color w:val="000000"/>
          <w:sz w:val="28"/>
        </w:rPr>
        <w:t>
      2. БТБА Қазақстан Республикасы Еңбек және халықты әлеуметтік қорғау министрлігімен әзірленген.</w:t>
      </w:r>
    </w:p>
    <w:bookmarkEnd w:id="622"/>
    <w:bookmarkStart w:name="z635" w:id="623"/>
    <w:p>
      <w:pPr>
        <w:spacing w:after="0"/>
        <w:ind w:left="0"/>
        <w:jc w:val="both"/>
      </w:pPr>
      <w:r>
        <w:rPr>
          <w:rFonts w:ascii="Times New Roman"/>
          <w:b w:val="false"/>
          <w:i w:val="false"/>
          <w:color w:val="000000"/>
          <w:sz w:val="28"/>
        </w:rPr>
        <w:t>
      3. Тарифтік-біліктілік сипаттамалары, ерекше ескертілген жағдайлардан басқа, осы бөлімдерде көрсетілген өндірістер мен жұмыс түрлері бар ұйымдардың меншік нысанына және ұйымдық–құқықтық нысанына қарамастан, олардағы жұмысшылардың жұмыстарын тарификациялаған және біліктілік разрядтарын белгілеген кезде қолданылады.</w:t>
      </w:r>
    </w:p>
    <w:bookmarkEnd w:id="623"/>
    <w:bookmarkStart w:name="z636" w:id="624"/>
    <w:p>
      <w:pPr>
        <w:spacing w:after="0"/>
        <w:ind w:left="0"/>
        <w:jc w:val="left"/>
      </w:pPr>
      <w:r>
        <w:rPr>
          <w:rFonts w:ascii="Times New Roman"/>
          <w:b/>
          <w:i w:val="false"/>
          <w:color w:val="000000"/>
        </w:rPr>
        <w:t xml:space="preserve"> 2-тарау. Ине өндірісінің разрядтары бойынша жұмысшы кәсіптерінің тарифтік-біліктілік сипаттамалары</w:t>
      </w:r>
    </w:p>
    <w:bookmarkEnd w:id="624"/>
    <w:bookmarkStart w:name="z637" w:id="625"/>
    <w:p>
      <w:pPr>
        <w:spacing w:after="0"/>
        <w:ind w:left="0"/>
        <w:jc w:val="left"/>
      </w:pPr>
      <w:r>
        <w:rPr>
          <w:rFonts w:ascii="Times New Roman"/>
          <w:b/>
          <w:i w:val="false"/>
          <w:color w:val="000000"/>
        </w:rPr>
        <w:t xml:space="preserve"> 1-параграф. Жіп жасағыштарды калибрлеуші, 3-разряд</w:t>
      </w:r>
    </w:p>
    <w:bookmarkEnd w:id="625"/>
    <w:bookmarkStart w:name="z638" w:id="626"/>
    <w:p>
      <w:pPr>
        <w:spacing w:after="0"/>
        <w:ind w:left="0"/>
        <w:jc w:val="both"/>
      </w:pPr>
      <w:r>
        <w:rPr>
          <w:rFonts w:ascii="Times New Roman"/>
          <w:b w:val="false"/>
          <w:i w:val="false"/>
          <w:color w:val="000000"/>
          <w:sz w:val="28"/>
        </w:rPr>
        <w:t>
      4. Жұмыс сипаттамасы:</w:t>
      </w:r>
    </w:p>
    <w:bookmarkEnd w:id="626"/>
    <w:bookmarkStart w:name="z639" w:id="627"/>
    <w:p>
      <w:pPr>
        <w:spacing w:after="0"/>
        <w:ind w:left="0"/>
        <w:jc w:val="both"/>
      </w:pPr>
      <w:r>
        <w:rPr>
          <w:rFonts w:ascii="Times New Roman"/>
          <w:b w:val="false"/>
          <w:i w:val="false"/>
          <w:color w:val="000000"/>
          <w:sz w:val="28"/>
        </w:rPr>
        <w:t>
      анағұрлым жоғары білікті калибрлеушінің басшылығымен тот баспайтын болаттан жасалған жіп жасағыштардағы саңылауларды калибрлеу;</w:t>
      </w:r>
    </w:p>
    <w:bookmarkEnd w:id="627"/>
    <w:bookmarkStart w:name="z640" w:id="628"/>
    <w:p>
      <w:pPr>
        <w:spacing w:after="0"/>
        <w:ind w:left="0"/>
        <w:jc w:val="both"/>
      </w:pPr>
      <w:r>
        <w:rPr>
          <w:rFonts w:ascii="Times New Roman"/>
          <w:b w:val="false"/>
          <w:i w:val="false"/>
          <w:color w:val="000000"/>
          <w:sz w:val="28"/>
        </w:rPr>
        <w:t>
      арнайы құрылғылардың көмегімен саңылаудың диаметрінен кем капиллярдың биіктігіндей жіп құрағыштарда саңылау жасау;</w:t>
      </w:r>
    </w:p>
    <w:bookmarkEnd w:id="628"/>
    <w:bookmarkStart w:name="z641" w:id="629"/>
    <w:p>
      <w:pPr>
        <w:spacing w:after="0"/>
        <w:ind w:left="0"/>
        <w:jc w:val="both"/>
      </w:pPr>
      <w:r>
        <w:rPr>
          <w:rFonts w:ascii="Times New Roman"/>
          <w:b w:val="false"/>
          <w:i w:val="false"/>
          <w:color w:val="000000"/>
          <w:sz w:val="28"/>
        </w:rPr>
        <w:t>
      жіп жасағыштың саңылаулардың берілген саны үшін бөлгіш дискілерді іріктеу және орнату;</w:t>
      </w:r>
    </w:p>
    <w:bookmarkEnd w:id="629"/>
    <w:bookmarkStart w:name="z642" w:id="630"/>
    <w:p>
      <w:pPr>
        <w:spacing w:after="0"/>
        <w:ind w:left="0"/>
        <w:jc w:val="both"/>
      </w:pPr>
      <w:r>
        <w:rPr>
          <w:rFonts w:ascii="Times New Roman"/>
          <w:b w:val="false"/>
          <w:i w:val="false"/>
          <w:color w:val="000000"/>
          <w:sz w:val="28"/>
        </w:rPr>
        <w:t>
      арнайы құрылғыларда тесетін пуансондарды микроскоппен тексеріп қайрау.</w:t>
      </w:r>
    </w:p>
    <w:bookmarkEnd w:id="630"/>
    <w:bookmarkStart w:name="z643" w:id="631"/>
    <w:p>
      <w:pPr>
        <w:spacing w:after="0"/>
        <w:ind w:left="0"/>
        <w:jc w:val="both"/>
      </w:pPr>
      <w:r>
        <w:rPr>
          <w:rFonts w:ascii="Times New Roman"/>
          <w:b w:val="false"/>
          <w:i w:val="false"/>
          <w:color w:val="000000"/>
          <w:sz w:val="28"/>
        </w:rPr>
        <w:t>
      5. Білуге тиіс:</w:t>
      </w:r>
    </w:p>
    <w:bookmarkEnd w:id="631"/>
    <w:bookmarkStart w:name="z644" w:id="632"/>
    <w:p>
      <w:pPr>
        <w:spacing w:after="0"/>
        <w:ind w:left="0"/>
        <w:jc w:val="both"/>
      </w:pPr>
      <w:r>
        <w:rPr>
          <w:rFonts w:ascii="Times New Roman"/>
          <w:b w:val="false"/>
          <w:i w:val="false"/>
          <w:color w:val="000000"/>
          <w:sz w:val="28"/>
        </w:rPr>
        <w:t xml:space="preserve">
      саңылаулардың берілген саны үшін бөлгіш дискілерді іріктеу қағидаларын; </w:t>
      </w:r>
    </w:p>
    <w:bookmarkEnd w:id="632"/>
    <w:bookmarkStart w:name="z645" w:id="633"/>
    <w:p>
      <w:pPr>
        <w:spacing w:after="0"/>
        <w:ind w:left="0"/>
        <w:jc w:val="both"/>
      </w:pPr>
      <w:r>
        <w:rPr>
          <w:rFonts w:ascii="Times New Roman"/>
          <w:b w:val="false"/>
          <w:i w:val="false"/>
          <w:color w:val="000000"/>
          <w:sz w:val="28"/>
        </w:rPr>
        <w:t>
      тесетін пуансондарды қайрау тәсілдерін;</w:t>
      </w:r>
    </w:p>
    <w:bookmarkEnd w:id="633"/>
    <w:bookmarkStart w:name="z646" w:id="634"/>
    <w:p>
      <w:pPr>
        <w:spacing w:after="0"/>
        <w:ind w:left="0"/>
        <w:jc w:val="both"/>
      </w:pPr>
      <w:r>
        <w:rPr>
          <w:rFonts w:ascii="Times New Roman"/>
          <w:b w:val="false"/>
          <w:i w:val="false"/>
          <w:color w:val="000000"/>
          <w:sz w:val="28"/>
        </w:rPr>
        <w:t>
      жіп жасағыштың әрбір позициясына техникалық шарттар, қолданылатын құрылғылардың;</w:t>
      </w:r>
    </w:p>
    <w:bookmarkEnd w:id="634"/>
    <w:bookmarkStart w:name="z647" w:id="635"/>
    <w:p>
      <w:pPr>
        <w:spacing w:after="0"/>
        <w:ind w:left="0"/>
        <w:jc w:val="both"/>
      </w:pPr>
      <w:r>
        <w:rPr>
          <w:rFonts w:ascii="Times New Roman"/>
          <w:b w:val="false"/>
          <w:i w:val="false"/>
          <w:color w:val="000000"/>
          <w:sz w:val="28"/>
        </w:rPr>
        <w:t>
      бақылау-өлшеу аспаптары мен құралдарының (әмбебап микроскоп, микрометрикалық сызғыш және өзгелер) қызметі және пайдалану қағидаларын;</w:t>
      </w:r>
    </w:p>
    <w:bookmarkEnd w:id="635"/>
    <w:bookmarkStart w:name="z648" w:id="636"/>
    <w:p>
      <w:pPr>
        <w:spacing w:after="0"/>
        <w:ind w:left="0"/>
        <w:jc w:val="both"/>
      </w:pPr>
      <w:r>
        <w:rPr>
          <w:rFonts w:ascii="Times New Roman"/>
          <w:b w:val="false"/>
          <w:i w:val="false"/>
          <w:color w:val="000000"/>
          <w:sz w:val="28"/>
        </w:rPr>
        <w:t>
      өңдеу параметрлері туралы негізгі мәліметтерді.</w:t>
      </w:r>
    </w:p>
    <w:bookmarkEnd w:id="636"/>
    <w:bookmarkStart w:name="z649" w:id="637"/>
    <w:p>
      <w:pPr>
        <w:spacing w:after="0"/>
        <w:ind w:left="0"/>
        <w:jc w:val="left"/>
      </w:pPr>
      <w:r>
        <w:rPr>
          <w:rFonts w:ascii="Times New Roman"/>
          <w:b/>
          <w:i w:val="false"/>
          <w:color w:val="000000"/>
        </w:rPr>
        <w:t xml:space="preserve"> 2-параграф. Жіп жасағыштарды калибрлеуші, 4-разряд</w:t>
      </w:r>
    </w:p>
    <w:bookmarkEnd w:id="637"/>
    <w:bookmarkStart w:name="z650" w:id="638"/>
    <w:p>
      <w:pPr>
        <w:spacing w:after="0"/>
        <w:ind w:left="0"/>
        <w:jc w:val="both"/>
      </w:pPr>
      <w:r>
        <w:rPr>
          <w:rFonts w:ascii="Times New Roman"/>
          <w:b w:val="false"/>
          <w:i w:val="false"/>
          <w:color w:val="000000"/>
          <w:sz w:val="28"/>
        </w:rPr>
        <w:t>
      6. Жұмыс сипаттамасы:</w:t>
      </w:r>
    </w:p>
    <w:bookmarkEnd w:id="638"/>
    <w:bookmarkStart w:name="z651" w:id="639"/>
    <w:p>
      <w:pPr>
        <w:spacing w:after="0"/>
        <w:ind w:left="0"/>
        <w:jc w:val="both"/>
      </w:pPr>
      <w:r>
        <w:rPr>
          <w:rFonts w:ascii="Times New Roman"/>
          <w:b w:val="false"/>
          <w:i w:val="false"/>
          <w:color w:val="000000"/>
          <w:sz w:val="28"/>
        </w:rPr>
        <w:t>
      тот баспайтын болаттан жасалған жіп жасағыштардағы саңылауларды арнайы құрылғыларда қолмен пуансондардың көмегімен және оптикалық құрылғыларды алтыншы квалитет бойынша 0,005 миллиметрден кем емес саңылаудың шек өрісін сақтай отырып қолданып, калибрлеу;</w:t>
      </w:r>
    </w:p>
    <w:bookmarkEnd w:id="639"/>
    <w:bookmarkStart w:name="z652" w:id="640"/>
    <w:p>
      <w:pPr>
        <w:spacing w:after="0"/>
        <w:ind w:left="0"/>
        <w:jc w:val="both"/>
      </w:pPr>
      <w:r>
        <w:rPr>
          <w:rFonts w:ascii="Times New Roman"/>
          <w:b w:val="false"/>
          <w:i w:val="false"/>
          <w:color w:val="000000"/>
          <w:sz w:val="28"/>
        </w:rPr>
        <w:t>
      арнайы құрылғылардың көмегімен капиллярдың биіктігіне тең және саңылау диаметрінен жоғары жіп жасағыштарда саңылау тесу;</w:t>
      </w:r>
    </w:p>
    <w:bookmarkEnd w:id="640"/>
    <w:bookmarkStart w:name="z653" w:id="641"/>
    <w:p>
      <w:pPr>
        <w:spacing w:after="0"/>
        <w:ind w:left="0"/>
        <w:jc w:val="both"/>
      </w:pPr>
      <w:r>
        <w:rPr>
          <w:rFonts w:ascii="Times New Roman"/>
          <w:b w:val="false"/>
          <w:i w:val="false"/>
          <w:color w:val="000000"/>
          <w:sz w:val="28"/>
        </w:rPr>
        <w:t>
      жіп жасағыштардың түбін әрбір тескеннен кейін жылтырату;</w:t>
      </w:r>
    </w:p>
    <w:bookmarkEnd w:id="641"/>
    <w:bookmarkStart w:name="z654" w:id="642"/>
    <w:p>
      <w:pPr>
        <w:spacing w:after="0"/>
        <w:ind w:left="0"/>
        <w:jc w:val="both"/>
      </w:pPr>
      <w:r>
        <w:rPr>
          <w:rFonts w:ascii="Times New Roman"/>
          <w:b w:val="false"/>
          <w:i w:val="false"/>
          <w:color w:val="000000"/>
          <w:sz w:val="28"/>
        </w:rPr>
        <w:t>
      калибрлеуші пуансондарды арнайы құрылғыларды пайдаланып микроскоппен 0,001 миллиметрге дейінгі дәлдікпен қайрау және жеткізу;</w:t>
      </w:r>
    </w:p>
    <w:bookmarkEnd w:id="642"/>
    <w:bookmarkStart w:name="z655" w:id="643"/>
    <w:p>
      <w:pPr>
        <w:spacing w:after="0"/>
        <w:ind w:left="0"/>
        <w:jc w:val="both"/>
      </w:pPr>
      <w:r>
        <w:rPr>
          <w:rFonts w:ascii="Times New Roman"/>
          <w:b w:val="false"/>
          <w:i w:val="false"/>
          <w:color w:val="000000"/>
          <w:sz w:val="28"/>
        </w:rPr>
        <w:t>
      микроскоппен саңылауларды тексеріп, жіп жасағыштардың сапасын бақылау.</w:t>
      </w:r>
    </w:p>
    <w:bookmarkEnd w:id="643"/>
    <w:bookmarkStart w:name="z656" w:id="644"/>
    <w:p>
      <w:pPr>
        <w:spacing w:after="0"/>
        <w:ind w:left="0"/>
        <w:jc w:val="both"/>
      </w:pPr>
      <w:r>
        <w:rPr>
          <w:rFonts w:ascii="Times New Roman"/>
          <w:b w:val="false"/>
          <w:i w:val="false"/>
          <w:color w:val="000000"/>
          <w:sz w:val="28"/>
        </w:rPr>
        <w:t>
      7. Білуге тиіс:</w:t>
      </w:r>
    </w:p>
    <w:bookmarkEnd w:id="644"/>
    <w:bookmarkStart w:name="z657" w:id="645"/>
    <w:p>
      <w:pPr>
        <w:spacing w:after="0"/>
        <w:ind w:left="0"/>
        <w:jc w:val="both"/>
      </w:pPr>
      <w:r>
        <w:rPr>
          <w:rFonts w:ascii="Times New Roman"/>
          <w:b w:val="false"/>
          <w:i w:val="false"/>
          <w:color w:val="000000"/>
          <w:sz w:val="28"/>
        </w:rPr>
        <w:t>
      жіп жасағыштарда пуансондарды қайрап, бекіту және саңылау тесу үшін арнайы құрылғылардың құрылысын, пуансондарды қайрау және өлшеу тәсілдерін;</w:t>
      </w:r>
    </w:p>
    <w:bookmarkEnd w:id="645"/>
    <w:bookmarkStart w:name="z658" w:id="646"/>
    <w:p>
      <w:pPr>
        <w:spacing w:after="0"/>
        <w:ind w:left="0"/>
        <w:jc w:val="both"/>
      </w:pPr>
      <w:r>
        <w:rPr>
          <w:rFonts w:ascii="Times New Roman"/>
          <w:b w:val="false"/>
          <w:i w:val="false"/>
          <w:color w:val="000000"/>
          <w:sz w:val="28"/>
        </w:rPr>
        <w:t>
      қолданылатын аспаптар мен бақылау-өлшеу аспаптарының қызметі мен пайдалану қағидаларын;</w:t>
      </w:r>
    </w:p>
    <w:bookmarkEnd w:id="646"/>
    <w:bookmarkStart w:name="z659" w:id="647"/>
    <w:p>
      <w:pPr>
        <w:spacing w:after="0"/>
        <w:ind w:left="0"/>
        <w:jc w:val="both"/>
      </w:pPr>
      <w:r>
        <w:rPr>
          <w:rFonts w:ascii="Times New Roman"/>
          <w:b w:val="false"/>
          <w:i w:val="false"/>
          <w:color w:val="000000"/>
          <w:sz w:val="28"/>
        </w:rPr>
        <w:t>
      өңдеу параметрлері туралы негізгі мәліметтерді.</w:t>
      </w:r>
    </w:p>
    <w:bookmarkEnd w:id="647"/>
    <w:bookmarkStart w:name="z660" w:id="648"/>
    <w:p>
      <w:pPr>
        <w:spacing w:after="0"/>
        <w:ind w:left="0"/>
        <w:jc w:val="left"/>
      </w:pPr>
      <w:r>
        <w:rPr>
          <w:rFonts w:ascii="Times New Roman"/>
          <w:b/>
          <w:i w:val="false"/>
          <w:color w:val="000000"/>
        </w:rPr>
        <w:t xml:space="preserve"> 3-параграф. Жіп жасағыштарды калибрлеуші, 5-разряд</w:t>
      </w:r>
    </w:p>
    <w:bookmarkEnd w:id="648"/>
    <w:bookmarkStart w:name="z661" w:id="649"/>
    <w:p>
      <w:pPr>
        <w:spacing w:after="0"/>
        <w:ind w:left="0"/>
        <w:jc w:val="both"/>
      </w:pPr>
      <w:r>
        <w:rPr>
          <w:rFonts w:ascii="Times New Roman"/>
          <w:b w:val="false"/>
          <w:i w:val="false"/>
          <w:color w:val="000000"/>
          <w:sz w:val="28"/>
        </w:rPr>
        <w:t>
      8. Жұмыс сипаттамасы:</w:t>
      </w:r>
    </w:p>
    <w:bookmarkEnd w:id="649"/>
    <w:bookmarkStart w:name="z662" w:id="650"/>
    <w:p>
      <w:pPr>
        <w:spacing w:after="0"/>
        <w:ind w:left="0"/>
        <w:jc w:val="both"/>
      </w:pPr>
      <w:r>
        <w:rPr>
          <w:rFonts w:ascii="Times New Roman"/>
          <w:b w:val="false"/>
          <w:i w:val="false"/>
          <w:color w:val="000000"/>
          <w:sz w:val="28"/>
        </w:rPr>
        <w:t>
      тот баспайтын болаттан жасалған жіп жасағыштардағы саңылауларды арнайы құрылғыларда қолмен пуансондардың көмегімен және оптикалық құрылғыларды бесінші квалитет бойынша 0,003 миллиметрден кем емес саңылаудың шек өрісін сақтай отырып қолданып, калибрлеу.</w:t>
      </w:r>
    </w:p>
    <w:bookmarkEnd w:id="650"/>
    <w:bookmarkStart w:name="z663" w:id="651"/>
    <w:p>
      <w:pPr>
        <w:spacing w:after="0"/>
        <w:ind w:left="0"/>
        <w:jc w:val="both"/>
      </w:pPr>
      <w:r>
        <w:rPr>
          <w:rFonts w:ascii="Times New Roman"/>
          <w:b w:val="false"/>
          <w:i w:val="false"/>
          <w:color w:val="000000"/>
          <w:sz w:val="28"/>
        </w:rPr>
        <w:t>
      9. Білуге тиіс:</w:t>
      </w:r>
    </w:p>
    <w:bookmarkEnd w:id="651"/>
    <w:bookmarkStart w:name="z664" w:id="652"/>
    <w:p>
      <w:pPr>
        <w:spacing w:after="0"/>
        <w:ind w:left="0"/>
        <w:jc w:val="both"/>
      </w:pPr>
      <w:r>
        <w:rPr>
          <w:rFonts w:ascii="Times New Roman"/>
          <w:b w:val="false"/>
          <w:i w:val="false"/>
          <w:color w:val="000000"/>
          <w:sz w:val="28"/>
        </w:rPr>
        <w:t>
      саңылауларды калибрлеу, пуансондарды қайрау, жеткізу және бекіту үшін арнайы құрылғылардың құрылысын;</w:t>
      </w:r>
    </w:p>
    <w:bookmarkEnd w:id="652"/>
    <w:bookmarkStart w:name="z665" w:id="653"/>
    <w:p>
      <w:pPr>
        <w:spacing w:after="0"/>
        <w:ind w:left="0"/>
        <w:jc w:val="both"/>
      </w:pPr>
      <w:r>
        <w:rPr>
          <w:rFonts w:ascii="Times New Roman"/>
          <w:b w:val="false"/>
          <w:i w:val="false"/>
          <w:color w:val="000000"/>
          <w:sz w:val="28"/>
        </w:rPr>
        <w:t xml:space="preserve">
      пуансондарды қайрау және өлшеу тәсілдерін; </w:t>
      </w:r>
    </w:p>
    <w:bookmarkEnd w:id="653"/>
    <w:bookmarkStart w:name="z666" w:id="654"/>
    <w:p>
      <w:pPr>
        <w:spacing w:after="0"/>
        <w:ind w:left="0"/>
        <w:jc w:val="both"/>
      </w:pPr>
      <w:r>
        <w:rPr>
          <w:rFonts w:ascii="Times New Roman"/>
          <w:b w:val="false"/>
          <w:i w:val="false"/>
          <w:color w:val="000000"/>
          <w:sz w:val="28"/>
        </w:rPr>
        <w:t>
      қолданылатын аспаптары мен бақылау-өлшеу аспаптарының қызметі мен пайдалану қағидаларын;</w:t>
      </w:r>
    </w:p>
    <w:bookmarkEnd w:id="654"/>
    <w:bookmarkStart w:name="z667" w:id="655"/>
    <w:p>
      <w:pPr>
        <w:spacing w:after="0"/>
        <w:ind w:left="0"/>
        <w:jc w:val="both"/>
      </w:pPr>
      <w:r>
        <w:rPr>
          <w:rFonts w:ascii="Times New Roman"/>
          <w:b w:val="false"/>
          <w:i w:val="false"/>
          <w:color w:val="000000"/>
          <w:sz w:val="28"/>
        </w:rPr>
        <w:t>
      өңдеу параметрлері туралы негізгі мәліметтерді.</w:t>
      </w:r>
    </w:p>
    <w:bookmarkEnd w:id="655"/>
    <w:bookmarkStart w:name="z668" w:id="656"/>
    <w:p>
      <w:pPr>
        <w:spacing w:after="0"/>
        <w:ind w:left="0"/>
        <w:jc w:val="left"/>
      </w:pPr>
      <w:r>
        <w:rPr>
          <w:rFonts w:ascii="Times New Roman"/>
          <w:b/>
          <w:i w:val="false"/>
          <w:color w:val="000000"/>
        </w:rPr>
        <w:t xml:space="preserve"> 4-параграф. Ине біліктеуші, 2-разряд</w:t>
      </w:r>
    </w:p>
    <w:bookmarkEnd w:id="656"/>
    <w:bookmarkStart w:name="z669" w:id="657"/>
    <w:p>
      <w:pPr>
        <w:spacing w:after="0"/>
        <w:ind w:left="0"/>
        <w:jc w:val="both"/>
      </w:pPr>
      <w:r>
        <w:rPr>
          <w:rFonts w:ascii="Times New Roman"/>
          <w:b w:val="false"/>
          <w:i w:val="false"/>
          <w:color w:val="000000"/>
          <w:sz w:val="28"/>
        </w:rPr>
        <w:t>
      10. Жұмыс сипаттамасы:</w:t>
      </w:r>
    </w:p>
    <w:bookmarkEnd w:id="657"/>
    <w:bookmarkStart w:name="z670" w:id="658"/>
    <w:p>
      <w:pPr>
        <w:spacing w:after="0"/>
        <w:ind w:left="0"/>
        <w:jc w:val="both"/>
      </w:pPr>
      <w:r>
        <w:rPr>
          <w:rFonts w:ascii="Times New Roman"/>
          <w:b w:val="false"/>
          <w:i w:val="false"/>
          <w:color w:val="000000"/>
          <w:sz w:val="28"/>
        </w:rPr>
        <w:t>
      ине конустарын ыстық күйінде қаптағыш біліктерде біліктеу;</w:t>
      </w:r>
    </w:p>
    <w:bookmarkEnd w:id="658"/>
    <w:bookmarkStart w:name="z671" w:id="659"/>
    <w:p>
      <w:pPr>
        <w:spacing w:after="0"/>
        <w:ind w:left="0"/>
        <w:jc w:val="both"/>
      </w:pPr>
      <w:r>
        <w:rPr>
          <w:rFonts w:ascii="Times New Roman"/>
          <w:b w:val="false"/>
          <w:i w:val="false"/>
          <w:color w:val="000000"/>
          <w:sz w:val="28"/>
        </w:rPr>
        <w:t>
      инелерді біліктегеннен кейін түзету;</w:t>
      </w:r>
    </w:p>
    <w:bookmarkEnd w:id="659"/>
    <w:bookmarkStart w:name="z672" w:id="660"/>
    <w:p>
      <w:pPr>
        <w:spacing w:after="0"/>
        <w:ind w:left="0"/>
        <w:jc w:val="both"/>
      </w:pPr>
      <w:r>
        <w:rPr>
          <w:rFonts w:ascii="Times New Roman"/>
          <w:b w:val="false"/>
          <w:i w:val="false"/>
          <w:color w:val="000000"/>
          <w:sz w:val="28"/>
        </w:rPr>
        <w:t>
      ине дайындамаларын термиялық пештерде қыздыру;</w:t>
      </w:r>
    </w:p>
    <w:bookmarkEnd w:id="660"/>
    <w:bookmarkStart w:name="z673" w:id="661"/>
    <w:p>
      <w:pPr>
        <w:spacing w:after="0"/>
        <w:ind w:left="0"/>
        <w:jc w:val="both"/>
      </w:pPr>
      <w:r>
        <w:rPr>
          <w:rFonts w:ascii="Times New Roman"/>
          <w:b w:val="false"/>
          <w:i w:val="false"/>
          <w:color w:val="000000"/>
          <w:sz w:val="28"/>
        </w:rPr>
        <w:t>
      ине біліктеуді термиялық пештің оңтайлы жылу режимінде орындау;</w:t>
      </w:r>
    </w:p>
    <w:bookmarkEnd w:id="661"/>
    <w:bookmarkStart w:name="z674" w:id="662"/>
    <w:p>
      <w:pPr>
        <w:spacing w:after="0"/>
        <w:ind w:left="0"/>
        <w:jc w:val="both"/>
      </w:pPr>
      <w:r>
        <w:rPr>
          <w:rFonts w:ascii="Times New Roman"/>
          <w:b w:val="false"/>
          <w:i w:val="false"/>
          <w:color w:val="000000"/>
          <w:sz w:val="28"/>
        </w:rPr>
        <w:t>
      матрицаларды түзету және ауыстыру;</w:t>
      </w:r>
    </w:p>
    <w:bookmarkEnd w:id="662"/>
    <w:bookmarkStart w:name="z675" w:id="663"/>
    <w:p>
      <w:pPr>
        <w:spacing w:after="0"/>
        <w:ind w:left="0"/>
        <w:jc w:val="both"/>
      </w:pPr>
      <w:r>
        <w:rPr>
          <w:rFonts w:ascii="Times New Roman"/>
          <w:b w:val="false"/>
          <w:i w:val="false"/>
          <w:color w:val="000000"/>
          <w:sz w:val="28"/>
        </w:rPr>
        <w:t>
      қаптағыш біліктерді реттеу.</w:t>
      </w:r>
    </w:p>
    <w:bookmarkEnd w:id="663"/>
    <w:bookmarkStart w:name="z676" w:id="664"/>
    <w:p>
      <w:pPr>
        <w:spacing w:after="0"/>
        <w:ind w:left="0"/>
        <w:jc w:val="both"/>
      </w:pPr>
      <w:r>
        <w:rPr>
          <w:rFonts w:ascii="Times New Roman"/>
          <w:b w:val="false"/>
          <w:i w:val="false"/>
          <w:color w:val="000000"/>
          <w:sz w:val="28"/>
        </w:rPr>
        <w:t>
      11. Білуге тиіс:</w:t>
      </w:r>
    </w:p>
    <w:bookmarkEnd w:id="664"/>
    <w:bookmarkStart w:name="z677" w:id="665"/>
    <w:p>
      <w:pPr>
        <w:spacing w:after="0"/>
        <w:ind w:left="0"/>
        <w:jc w:val="both"/>
      </w:pPr>
      <w:r>
        <w:rPr>
          <w:rFonts w:ascii="Times New Roman"/>
          <w:b w:val="false"/>
          <w:i w:val="false"/>
          <w:color w:val="000000"/>
          <w:sz w:val="28"/>
        </w:rPr>
        <w:t>
      қызмет көрсетілетін термиялық пештер мен қаптау біліктерінің қызметі және қолдану қағидатын;</w:t>
      </w:r>
    </w:p>
    <w:bookmarkEnd w:id="665"/>
    <w:bookmarkStart w:name="z678" w:id="666"/>
    <w:p>
      <w:pPr>
        <w:spacing w:after="0"/>
        <w:ind w:left="0"/>
        <w:jc w:val="both"/>
      </w:pPr>
      <w:r>
        <w:rPr>
          <w:rFonts w:ascii="Times New Roman"/>
          <w:b w:val="false"/>
          <w:i w:val="false"/>
          <w:color w:val="000000"/>
          <w:sz w:val="28"/>
        </w:rPr>
        <w:t>
      өңделетін металдың атауы және таңбалануын, қолданылатын жұмыс және бақылау-өлшеу аспабының қызметін және пайдалану қағидаларын;</w:t>
      </w:r>
    </w:p>
    <w:bookmarkEnd w:id="666"/>
    <w:bookmarkStart w:name="z679" w:id="667"/>
    <w:p>
      <w:pPr>
        <w:spacing w:after="0"/>
        <w:ind w:left="0"/>
        <w:jc w:val="both"/>
      </w:pPr>
      <w:r>
        <w:rPr>
          <w:rFonts w:ascii="Times New Roman"/>
          <w:b w:val="false"/>
          <w:i w:val="false"/>
          <w:color w:val="000000"/>
          <w:sz w:val="28"/>
        </w:rPr>
        <w:t>
      ине дайындамаларының қызу температурасын, қаптағыш біліктерді реттеу қағидаларын;</w:t>
      </w:r>
    </w:p>
    <w:bookmarkEnd w:id="667"/>
    <w:bookmarkStart w:name="z680" w:id="668"/>
    <w:p>
      <w:pPr>
        <w:spacing w:after="0"/>
        <w:ind w:left="0"/>
        <w:jc w:val="both"/>
      </w:pPr>
      <w:r>
        <w:rPr>
          <w:rFonts w:ascii="Times New Roman"/>
          <w:b w:val="false"/>
          <w:i w:val="false"/>
          <w:color w:val="000000"/>
          <w:sz w:val="28"/>
        </w:rPr>
        <w:t>
      өңдеу параметрлері туралы негізгі мәліметтерді.</w:t>
      </w:r>
    </w:p>
    <w:bookmarkEnd w:id="668"/>
    <w:bookmarkStart w:name="z681" w:id="669"/>
    <w:p>
      <w:pPr>
        <w:spacing w:after="0"/>
        <w:ind w:left="0"/>
        <w:jc w:val="left"/>
      </w:pPr>
      <w:r>
        <w:rPr>
          <w:rFonts w:ascii="Times New Roman"/>
          <w:b/>
          <w:i w:val="false"/>
          <w:color w:val="000000"/>
        </w:rPr>
        <w:t xml:space="preserve"> 5-параграф. Ине біліктеуші, 3-разряд</w:t>
      </w:r>
    </w:p>
    <w:bookmarkEnd w:id="669"/>
    <w:bookmarkStart w:name="z682" w:id="670"/>
    <w:p>
      <w:pPr>
        <w:spacing w:after="0"/>
        <w:ind w:left="0"/>
        <w:jc w:val="both"/>
      </w:pPr>
      <w:r>
        <w:rPr>
          <w:rFonts w:ascii="Times New Roman"/>
          <w:b w:val="false"/>
          <w:i w:val="false"/>
          <w:color w:val="000000"/>
          <w:sz w:val="28"/>
        </w:rPr>
        <w:t>
      12. Жұмыс сипаттамасы:</w:t>
      </w:r>
    </w:p>
    <w:bookmarkEnd w:id="670"/>
    <w:bookmarkStart w:name="z683" w:id="671"/>
    <w:p>
      <w:pPr>
        <w:spacing w:after="0"/>
        <w:ind w:left="0"/>
        <w:jc w:val="both"/>
      </w:pPr>
      <w:r>
        <w:rPr>
          <w:rFonts w:ascii="Times New Roman"/>
          <w:b w:val="false"/>
          <w:i w:val="false"/>
          <w:color w:val="000000"/>
          <w:sz w:val="28"/>
        </w:rPr>
        <w:t>
      ине өндіру үшін болат және латунь сымды жұқартатын біліктерде біліктеу;</w:t>
      </w:r>
    </w:p>
    <w:bookmarkEnd w:id="671"/>
    <w:bookmarkStart w:name="z684" w:id="672"/>
    <w:p>
      <w:pPr>
        <w:spacing w:after="0"/>
        <w:ind w:left="0"/>
        <w:jc w:val="both"/>
      </w:pPr>
      <w:r>
        <w:rPr>
          <w:rFonts w:ascii="Times New Roman"/>
          <w:b w:val="false"/>
          <w:i w:val="false"/>
          <w:color w:val="000000"/>
          <w:sz w:val="28"/>
        </w:rPr>
        <w:t>
      жұқартудың қалыңдығын кесте бойынша айқындау;</w:t>
      </w:r>
    </w:p>
    <w:bookmarkEnd w:id="672"/>
    <w:bookmarkStart w:name="z685" w:id="673"/>
    <w:p>
      <w:pPr>
        <w:spacing w:after="0"/>
        <w:ind w:left="0"/>
        <w:jc w:val="both"/>
      </w:pPr>
      <w:r>
        <w:rPr>
          <w:rFonts w:ascii="Times New Roman"/>
          <w:b w:val="false"/>
          <w:i w:val="false"/>
          <w:color w:val="000000"/>
          <w:sz w:val="28"/>
        </w:rPr>
        <w:t>
      болат және латунь сымның диаметрін микрометрмен қорытынды өлшеуді жүргізу;</w:t>
      </w:r>
    </w:p>
    <w:bookmarkEnd w:id="673"/>
    <w:bookmarkStart w:name="z686" w:id="674"/>
    <w:p>
      <w:pPr>
        <w:spacing w:after="0"/>
        <w:ind w:left="0"/>
        <w:jc w:val="both"/>
      </w:pPr>
      <w:r>
        <w:rPr>
          <w:rFonts w:ascii="Times New Roman"/>
          <w:b w:val="false"/>
          <w:i w:val="false"/>
          <w:color w:val="000000"/>
          <w:sz w:val="28"/>
        </w:rPr>
        <w:t>
      жұқартатын біліктерді баптау.</w:t>
      </w:r>
    </w:p>
    <w:bookmarkEnd w:id="674"/>
    <w:bookmarkStart w:name="z687" w:id="675"/>
    <w:p>
      <w:pPr>
        <w:spacing w:after="0"/>
        <w:ind w:left="0"/>
        <w:jc w:val="both"/>
      </w:pPr>
      <w:r>
        <w:rPr>
          <w:rFonts w:ascii="Times New Roman"/>
          <w:b w:val="false"/>
          <w:i w:val="false"/>
          <w:color w:val="000000"/>
          <w:sz w:val="28"/>
        </w:rPr>
        <w:t>
      13. Білуге тиіс:</w:t>
      </w:r>
    </w:p>
    <w:bookmarkEnd w:id="675"/>
    <w:bookmarkStart w:name="z688" w:id="676"/>
    <w:p>
      <w:pPr>
        <w:spacing w:after="0"/>
        <w:ind w:left="0"/>
        <w:jc w:val="both"/>
      </w:pPr>
      <w:r>
        <w:rPr>
          <w:rFonts w:ascii="Times New Roman"/>
          <w:b w:val="false"/>
          <w:i w:val="false"/>
          <w:color w:val="000000"/>
          <w:sz w:val="28"/>
        </w:rPr>
        <w:t>
      қызмет көрсетілетін жұқартатын біліктердің құрылысын;</w:t>
      </w:r>
    </w:p>
    <w:bookmarkEnd w:id="676"/>
    <w:bookmarkStart w:name="z689" w:id="677"/>
    <w:p>
      <w:pPr>
        <w:spacing w:after="0"/>
        <w:ind w:left="0"/>
        <w:jc w:val="both"/>
      </w:pPr>
      <w:r>
        <w:rPr>
          <w:rFonts w:ascii="Times New Roman"/>
          <w:b w:val="false"/>
          <w:i w:val="false"/>
          <w:color w:val="000000"/>
          <w:sz w:val="28"/>
        </w:rPr>
        <w:t>
      біліктеудің техникалық шарттарын, өңделетін металдардың негізгі қасиетін;</w:t>
      </w:r>
    </w:p>
    <w:bookmarkEnd w:id="677"/>
    <w:bookmarkStart w:name="z690" w:id="678"/>
    <w:p>
      <w:pPr>
        <w:spacing w:after="0"/>
        <w:ind w:left="0"/>
        <w:jc w:val="both"/>
      </w:pPr>
      <w:r>
        <w:rPr>
          <w:rFonts w:ascii="Times New Roman"/>
          <w:b w:val="false"/>
          <w:i w:val="false"/>
          <w:color w:val="000000"/>
          <w:sz w:val="28"/>
        </w:rPr>
        <w:t>
      металл біліктеудің оңтайлы режимін таңдау қағидаларын;</w:t>
      </w:r>
    </w:p>
    <w:bookmarkEnd w:id="678"/>
    <w:bookmarkStart w:name="z691" w:id="679"/>
    <w:p>
      <w:pPr>
        <w:spacing w:after="0"/>
        <w:ind w:left="0"/>
        <w:jc w:val="both"/>
      </w:pPr>
      <w:r>
        <w:rPr>
          <w:rFonts w:ascii="Times New Roman"/>
          <w:b w:val="false"/>
          <w:i w:val="false"/>
          <w:color w:val="000000"/>
          <w:sz w:val="28"/>
        </w:rPr>
        <w:t>
      қолданылатын бақылау-өлшеу және жұмыс аспаптарының құрылысын;</w:t>
      </w:r>
    </w:p>
    <w:bookmarkEnd w:id="679"/>
    <w:bookmarkStart w:name="z692" w:id="680"/>
    <w:p>
      <w:pPr>
        <w:spacing w:after="0"/>
        <w:ind w:left="0"/>
        <w:jc w:val="both"/>
      </w:pPr>
      <w:r>
        <w:rPr>
          <w:rFonts w:ascii="Times New Roman"/>
          <w:b w:val="false"/>
          <w:i w:val="false"/>
          <w:color w:val="000000"/>
          <w:sz w:val="28"/>
        </w:rPr>
        <w:t>
      жұқартатын біліктерді баптау қағидаларын, өңдеу параметрлері туралы негізгі мәліметтерді.</w:t>
      </w:r>
    </w:p>
    <w:bookmarkEnd w:id="680"/>
    <w:bookmarkStart w:name="z693" w:id="681"/>
    <w:p>
      <w:pPr>
        <w:spacing w:after="0"/>
        <w:ind w:left="0"/>
        <w:jc w:val="left"/>
      </w:pPr>
      <w:r>
        <w:rPr>
          <w:rFonts w:ascii="Times New Roman"/>
          <w:b/>
          <w:i w:val="false"/>
          <w:color w:val="000000"/>
        </w:rPr>
        <w:t xml:space="preserve"> 6-параграф. Ине жылтыратушы, 2-разряд</w:t>
      </w:r>
    </w:p>
    <w:bookmarkEnd w:id="681"/>
    <w:bookmarkStart w:name="z694" w:id="682"/>
    <w:p>
      <w:pPr>
        <w:spacing w:after="0"/>
        <w:ind w:left="0"/>
        <w:jc w:val="both"/>
      </w:pPr>
      <w:r>
        <w:rPr>
          <w:rFonts w:ascii="Times New Roman"/>
          <w:b w:val="false"/>
          <w:i w:val="false"/>
          <w:color w:val="000000"/>
          <w:sz w:val="28"/>
        </w:rPr>
        <w:t>
      14. Жұмыс сипаттамасы:</w:t>
      </w:r>
    </w:p>
    <w:bookmarkEnd w:id="682"/>
    <w:bookmarkStart w:name="z695" w:id="683"/>
    <w:p>
      <w:pPr>
        <w:spacing w:after="0"/>
        <w:ind w:left="0"/>
        <w:jc w:val="both"/>
      </w:pPr>
      <w:r>
        <w:rPr>
          <w:rFonts w:ascii="Times New Roman"/>
          <w:b w:val="false"/>
          <w:i w:val="false"/>
          <w:color w:val="000000"/>
          <w:sz w:val="28"/>
        </w:rPr>
        <w:t>
      текстиль өнеркәсібі машиналары, машинамен тігетін инелерді айналып тұратын барабандарда және арнайы станоктарда тарақты және планкалы гарнитура инелерін жылтырату;</w:t>
      </w:r>
    </w:p>
    <w:bookmarkEnd w:id="683"/>
    <w:bookmarkStart w:name="z696" w:id="684"/>
    <w:p>
      <w:pPr>
        <w:spacing w:after="0"/>
        <w:ind w:left="0"/>
        <w:jc w:val="both"/>
      </w:pPr>
      <w:r>
        <w:rPr>
          <w:rFonts w:ascii="Times New Roman"/>
          <w:b w:val="false"/>
          <w:i w:val="false"/>
          <w:color w:val="000000"/>
          <w:sz w:val="28"/>
        </w:rPr>
        <w:t>
      бапталған жылтырату станоктарында немесе қолмен орнатылған жіп катушкалары және өткізілген инелері бар арнайы құрылғыларда машинада тігетін инелердің құлағын жылтырату;</w:t>
      </w:r>
    </w:p>
    <w:bookmarkEnd w:id="684"/>
    <w:bookmarkStart w:name="z697" w:id="685"/>
    <w:p>
      <w:pPr>
        <w:spacing w:after="0"/>
        <w:ind w:left="0"/>
        <w:jc w:val="both"/>
      </w:pPr>
      <w:r>
        <w:rPr>
          <w:rFonts w:ascii="Times New Roman"/>
          <w:b w:val="false"/>
          <w:i w:val="false"/>
          <w:color w:val="000000"/>
          <w:sz w:val="28"/>
        </w:rPr>
        <w:t>
      бұйымдарды жылтыратуға арналған жылтырататын қоспаларды (зімпаралы және керосинді фарфор, үгінділер, қызыл кірпіш, кірпіш пастасы, олеинді қышқыл, машина майы және сабын) құрастыру;</w:t>
      </w:r>
    </w:p>
    <w:bookmarkEnd w:id="685"/>
    <w:bookmarkStart w:name="z698" w:id="686"/>
    <w:p>
      <w:pPr>
        <w:spacing w:after="0"/>
        <w:ind w:left="0"/>
        <w:jc w:val="both"/>
      </w:pPr>
      <w:r>
        <w:rPr>
          <w:rFonts w:ascii="Times New Roman"/>
          <w:b w:val="false"/>
          <w:i w:val="false"/>
          <w:color w:val="000000"/>
          <w:sz w:val="28"/>
        </w:rPr>
        <w:t>
      роторлы каталкалардың барабандары мен пакеттерін қоспалармен және жылтырататын бұйымдармен толтыру, барабандар мен пакеттерден жасалған бұйымдарды жылтыратқаннан кейін түсіру, бұйымдарды үгінділермен кептіру және оларды желдету үшін желдеткіш камераға жіберу.</w:t>
      </w:r>
    </w:p>
    <w:bookmarkEnd w:id="686"/>
    <w:bookmarkStart w:name="z699" w:id="687"/>
    <w:p>
      <w:pPr>
        <w:spacing w:after="0"/>
        <w:ind w:left="0"/>
        <w:jc w:val="both"/>
      </w:pPr>
      <w:r>
        <w:rPr>
          <w:rFonts w:ascii="Times New Roman"/>
          <w:b w:val="false"/>
          <w:i w:val="false"/>
          <w:color w:val="000000"/>
          <w:sz w:val="28"/>
        </w:rPr>
        <w:t>
      15. Білуге тиіс:</w:t>
      </w:r>
    </w:p>
    <w:bookmarkEnd w:id="687"/>
    <w:bookmarkStart w:name="z700" w:id="688"/>
    <w:p>
      <w:pPr>
        <w:spacing w:after="0"/>
        <w:ind w:left="0"/>
        <w:jc w:val="both"/>
      </w:pPr>
      <w:r>
        <w:rPr>
          <w:rFonts w:ascii="Times New Roman"/>
          <w:b w:val="false"/>
          <w:i w:val="false"/>
          <w:color w:val="000000"/>
          <w:sz w:val="28"/>
        </w:rPr>
        <w:t xml:space="preserve">
      жылтырататын станоктардың, барабандардың және арнайы жылтырату станоктарының құрылысын; </w:t>
      </w:r>
    </w:p>
    <w:bookmarkEnd w:id="688"/>
    <w:bookmarkStart w:name="z701" w:id="689"/>
    <w:p>
      <w:pPr>
        <w:spacing w:after="0"/>
        <w:ind w:left="0"/>
        <w:jc w:val="both"/>
      </w:pPr>
      <w:r>
        <w:rPr>
          <w:rFonts w:ascii="Times New Roman"/>
          <w:b w:val="false"/>
          <w:i w:val="false"/>
          <w:color w:val="000000"/>
          <w:sz w:val="28"/>
        </w:rPr>
        <w:t>
      жылтыратылған бұйымдарды кептіру және іріктеуге арналған құрылғылардың құрылысын;</w:t>
      </w:r>
    </w:p>
    <w:bookmarkEnd w:id="689"/>
    <w:bookmarkStart w:name="z702" w:id="690"/>
    <w:p>
      <w:pPr>
        <w:spacing w:after="0"/>
        <w:ind w:left="0"/>
        <w:jc w:val="both"/>
      </w:pPr>
      <w:r>
        <w:rPr>
          <w:rFonts w:ascii="Times New Roman"/>
          <w:b w:val="false"/>
          <w:i w:val="false"/>
          <w:color w:val="000000"/>
          <w:sz w:val="28"/>
        </w:rPr>
        <w:t>
      толтырылатын бұйымдар мен жылтырататын қоспалар санының ара қатынасын;</w:t>
      </w:r>
    </w:p>
    <w:bookmarkEnd w:id="690"/>
    <w:bookmarkStart w:name="z703" w:id="691"/>
    <w:p>
      <w:pPr>
        <w:spacing w:after="0"/>
        <w:ind w:left="0"/>
        <w:jc w:val="both"/>
      </w:pPr>
      <w:r>
        <w:rPr>
          <w:rFonts w:ascii="Times New Roman"/>
          <w:b w:val="false"/>
          <w:i w:val="false"/>
          <w:color w:val="000000"/>
          <w:sz w:val="28"/>
        </w:rPr>
        <w:t>
      жылтыратылатын бұйымдардың техникалық шарттарын;</w:t>
      </w:r>
    </w:p>
    <w:bookmarkEnd w:id="691"/>
    <w:bookmarkStart w:name="z704" w:id="692"/>
    <w:p>
      <w:pPr>
        <w:spacing w:after="0"/>
        <w:ind w:left="0"/>
        <w:jc w:val="both"/>
      </w:pPr>
      <w:r>
        <w:rPr>
          <w:rFonts w:ascii="Times New Roman"/>
          <w:b w:val="false"/>
          <w:i w:val="false"/>
          <w:color w:val="000000"/>
          <w:sz w:val="28"/>
        </w:rPr>
        <w:t>
      жылтырату ұзақтығын;</w:t>
      </w:r>
    </w:p>
    <w:bookmarkEnd w:id="692"/>
    <w:bookmarkStart w:name="z705" w:id="693"/>
    <w:p>
      <w:pPr>
        <w:spacing w:after="0"/>
        <w:ind w:left="0"/>
        <w:jc w:val="both"/>
      </w:pPr>
      <w:r>
        <w:rPr>
          <w:rFonts w:ascii="Times New Roman"/>
          <w:b w:val="false"/>
          <w:i w:val="false"/>
          <w:color w:val="000000"/>
          <w:sz w:val="28"/>
        </w:rPr>
        <w:t>
      жылтыратуға арналған станоктарға салынатын инелердің кезектегі қатарын даярлау тәртібін;</w:t>
      </w:r>
    </w:p>
    <w:bookmarkEnd w:id="693"/>
    <w:bookmarkStart w:name="z706" w:id="694"/>
    <w:p>
      <w:pPr>
        <w:spacing w:after="0"/>
        <w:ind w:left="0"/>
        <w:jc w:val="both"/>
      </w:pPr>
      <w:r>
        <w:rPr>
          <w:rFonts w:ascii="Times New Roman"/>
          <w:b w:val="false"/>
          <w:i w:val="false"/>
          <w:color w:val="000000"/>
          <w:sz w:val="28"/>
        </w:rPr>
        <w:t>
      ине құлақтарын жылтыратуға арналған жіптің саны мен сұрпын.</w:t>
      </w:r>
    </w:p>
    <w:bookmarkEnd w:id="694"/>
    <w:bookmarkStart w:name="z707" w:id="695"/>
    <w:p>
      <w:pPr>
        <w:spacing w:after="0"/>
        <w:ind w:left="0"/>
        <w:jc w:val="both"/>
      </w:pPr>
      <w:r>
        <w:rPr>
          <w:rFonts w:ascii="Times New Roman"/>
          <w:b w:val="false"/>
          <w:i w:val="false"/>
          <w:color w:val="000000"/>
          <w:sz w:val="28"/>
        </w:rPr>
        <w:t>
      16. Жұмыс үлгілері:</w:t>
      </w:r>
    </w:p>
    <w:bookmarkEnd w:id="695"/>
    <w:bookmarkStart w:name="z708" w:id="696"/>
    <w:p>
      <w:pPr>
        <w:spacing w:after="0"/>
        <w:ind w:left="0"/>
        <w:jc w:val="both"/>
      </w:pPr>
      <w:r>
        <w:rPr>
          <w:rFonts w:ascii="Times New Roman"/>
          <w:b w:val="false"/>
          <w:i w:val="false"/>
          <w:color w:val="000000"/>
          <w:sz w:val="28"/>
        </w:rPr>
        <w:t>
      1) тарақты және планкалы гарнитуралы инелер, мормышкалар - барабанда жылтырату;</w:t>
      </w:r>
    </w:p>
    <w:bookmarkEnd w:id="696"/>
    <w:bookmarkStart w:name="z709" w:id="697"/>
    <w:p>
      <w:pPr>
        <w:spacing w:after="0"/>
        <w:ind w:left="0"/>
        <w:jc w:val="both"/>
      </w:pPr>
      <w:r>
        <w:rPr>
          <w:rFonts w:ascii="Times New Roman"/>
          <w:b w:val="false"/>
          <w:i w:val="false"/>
          <w:color w:val="000000"/>
          <w:sz w:val="28"/>
        </w:rPr>
        <w:t>
      2) техникалық инелер - барабанда жылтырату;</w:t>
      </w:r>
    </w:p>
    <w:bookmarkEnd w:id="697"/>
    <w:bookmarkStart w:name="z710" w:id="698"/>
    <w:p>
      <w:pPr>
        <w:spacing w:after="0"/>
        <w:ind w:left="0"/>
        <w:jc w:val="both"/>
      </w:pPr>
      <w:r>
        <w:rPr>
          <w:rFonts w:ascii="Times New Roman"/>
          <w:b w:val="false"/>
          <w:i w:val="false"/>
          <w:color w:val="000000"/>
          <w:sz w:val="28"/>
        </w:rPr>
        <w:t>
      3) машинамен тігетін және арнайы аяқ киімдік инелер - құлақтарын жылтырату.</w:t>
      </w:r>
    </w:p>
    <w:bookmarkEnd w:id="698"/>
    <w:bookmarkStart w:name="z711" w:id="699"/>
    <w:p>
      <w:pPr>
        <w:spacing w:after="0"/>
        <w:ind w:left="0"/>
        <w:jc w:val="left"/>
      </w:pPr>
      <w:r>
        <w:rPr>
          <w:rFonts w:ascii="Times New Roman"/>
          <w:b/>
          <w:i w:val="false"/>
          <w:color w:val="000000"/>
        </w:rPr>
        <w:t xml:space="preserve"> 7-параграф. Ине жылтыратушы, 3-разряд</w:t>
      </w:r>
    </w:p>
    <w:bookmarkEnd w:id="699"/>
    <w:bookmarkStart w:name="z712" w:id="700"/>
    <w:p>
      <w:pPr>
        <w:spacing w:after="0"/>
        <w:ind w:left="0"/>
        <w:jc w:val="both"/>
      </w:pPr>
      <w:r>
        <w:rPr>
          <w:rFonts w:ascii="Times New Roman"/>
          <w:b w:val="false"/>
          <w:i w:val="false"/>
          <w:color w:val="000000"/>
          <w:sz w:val="28"/>
        </w:rPr>
        <w:t>
      17. Жұмыс сипаттамасы:</w:t>
      </w:r>
    </w:p>
    <w:bookmarkEnd w:id="700"/>
    <w:bookmarkStart w:name="z713" w:id="701"/>
    <w:p>
      <w:pPr>
        <w:spacing w:after="0"/>
        <w:ind w:left="0"/>
        <w:jc w:val="both"/>
      </w:pPr>
      <w:r>
        <w:rPr>
          <w:rFonts w:ascii="Times New Roman"/>
          <w:b w:val="false"/>
          <w:i w:val="false"/>
          <w:color w:val="000000"/>
          <w:sz w:val="28"/>
        </w:rPr>
        <w:t>
      даяр (механикалық және термиялық өңделген) ине-платина бұйымдар мен жүгірткіштерді айналып тұратын барабандар мен роторлы каталкаларға жылтырату және өңдеу;</w:t>
      </w:r>
    </w:p>
    <w:bookmarkEnd w:id="701"/>
    <w:bookmarkStart w:name="z714" w:id="702"/>
    <w:p>
      <w:pPr>
        <w:spacing w:after="0"/>
        <w:ind w:left="0"/>
        <w:jc w:val="both"/>
      </w:pPr>
      <w:r>
        <w:rPr>
          <w:rFonts w:ascii="Times New Roman"/>
          <w:b w:val="false"/>
          <w:i w:val="false"/>
          <w:color w:val="000000"/>
          <w:sz w:val="28"/>
        </w:rPr>
        <w:t xml:space="preserve">
      барабандар мен оның ұяшықтарын жылтырататын қоспа және жылтыратылатын бұйымдармен толтыру; </w:t>
      </w:r>
    </w:p>
    <w:bookmarkEnd w:id="702"/>
    <w:bookmarkStart w:name="z715" w:id="703"/>
    <w:p>
      <w:pPr>
        <w:spacing w:after="0"/>
        <w:ind w:left="0"/>
        <w:jc w:val="both"/>
      </w:pPr>
      <w:r>
        <w:rPr>
          <w:rFonts w:ascii="Times New Roman"/>
          <w:b w:val="false"/>
          <w:i w:val="false"/>
          <w:color w:val="000000"/>
          <w:sz w:val="28"/>
        </w:rPr>
        <w:t xml:space="preserve">
      жылтыратылғаннан кейін бұйымдарды түсіру; </w:t>
      </w:r>
    </w:p>
    <w:bookmarkEnd w:id="703"/>
    <w:bookmarkStart w:name="z716" w:id="704"/>
    <w:p>
      <w:pPr>
        <w:spacing w:after="0"/>
        <w:ind w:left="0"/>
        <w:jc w:val="both"/>
      </w:pPr>
      <w:r>
        <w:rPr>
          <w:rFonts w:ascii="Times New Roman"/>
          <w:b w:val="false"/>
          <w:i w:val="false"/>
          <w:color w:val="000000"/>
          <w:sz w:val="28"/>
        </w:rPr>
        <w:t xml:space="preserve">
      латунь жүгірткіштерді өткізу; </w:t>
      </w:r>
    </w:p>
    <w:bookmarkEnd w:id="704"/>
    <w:bookmarkStart w:name="z717" w:id="705"/>
    <w:p>
      <w:pPr>
        <w:spacing w:after="0"/>
        <w:ind w:left="0"/>
        <w:jc w:val="both"/>
      </w:pPr>
      <w:r>
        <w:rPr>
          <w:rFonts w:ascii="Times New Roman"/>
          <w:b w:val="false"/>
          <w:i w:val="false"/>
          <w:color w:val="000000"/>
          <w:sz w:val="28"/>
        </w:rPr>
        <w:t xml:space="preserve">
      болат жүгірткіштерді қолмен магнитпен, ал тілі бар инелерді магнит сепараторда іріктеу; </w:t>
      </w:r>
    </w:p>
    <w:bookmarkEnd w:id="705"/>
    <w:bookmarkStart w:name="z718" w:id="706"/>
    <w:p>
      <w:pPr>
        <w:spacing w:after="0"/>
        <w:ind w:left="0"/>
        <w:jc w:val="both"/>
      </w:pPr>
      <w:r>
        <w:rPr>
          <w:rFonts w:ascii="Times New Roman"/>
          <w:b w:val="false"/>
          <w:i w:val="false"/>
          <w:color w:val="000000"/>
          <w:sz w:val="28"/>
        </w:rPr>
        <w:t>
      бұйымдарды үгінді және терімен кептіру және қорытынды өңдеу.</w:t>
      </w:r>
    </w:p>
    <w:bookmarkEnd w:id="706"/>
    <w:bookmarkStart w:name="z719" w:id="707"/>
    <w:p>
      <w:pPr>
        <w:spacing w:after="0"/>
        <w:ind w:left="0"/>
        <w:jc w:val="both"/>
      </w:pPr>
      <w:r>
        <w:rPr>
          <w:rFonts w:ascii="Times New Roman"/>
          <w:b w:val="false"/>
          <w:i w:val="false"/>
          <w:color w:val="000000"/>
          <w:sz w:val="28"/>
        </w:rPr>
        <w:t>
      18. Білуге тиіс:</w:t>
      </w:r>
    </w:p>
    <w:bookmarkEnd w:id="707"/>
    <w:bookmarkStart w:name="z720" w:id="708"/>
    <w:p>
      <w:pPr>
        <w:spacing w:after="0"/>
        <w:ind w:left="0"/>
        <w:jc w:val="both"/>
      </w:pPr>
      <w:r>
        <w:rPr>
          <w:rFonts w:ascii="Times New Roman"/>
          <w:b w:val="false"/>
          <w:i w:val="false"/>
          <w:color w:val="000000"/>
          <w:sz w:val="28"/>
        </w:rPr>
        <w:t xml:space="preserve">
      жылтыратылған бұйымдарды өткізу және іріктеуге арналған </w:t>
      </w:r>
    </w:p>
    <w:bookmarkEnd w:id="708"/>
    <w:bookmarkStart w:name="z721" w:id="709"/>
    <w:p>
      <w:pPr>
        <w:spacing w:after="0"/>
        <w:ind w:left="0"/>
        <w:jc w:val="both"/>
      </w:pPr>
      <w:r>
        <w:rPr>
          <w:rFonts w:ascii="Times New Roman"/>
          <w:b w:val="false"/>
          <w:i w:val="false"/>
          <w:color w:val="000000"/>
          <w:sz w:val="28"/>
        </w:rPr>
        <w:t>
      жылтырататын барабандардың, каталкалардың, қолданылатын бақылау-өлшеу аспаптары мен арнайы айлабұйымдардың құрылысын;</w:t>
      </w:r>
    </w:p>
    <w:bookmarkEnd w:id="709"/>
    <w:bookmarkStart w:name="z722" w:id="710"/>
    <w:p>
      <w:pPr>
        <w:spacing w:after="0"/>
        <w:ind w:left="0"/>
        <w:jc w:val="both"/>
      </w:pPr>
      <w:r>
        <w:rPr>
          <w:rFonts w:ascii="Times New Roman"/>
          <w:b w:val="false"/>
          <w:i w:val="false"/>
          <w:color w:val="000000"/>
          <w:sz w:val="28"/>
        </w:rPr>
        <w:t>
      түрлі бұйымдарға арналған жылтырататын қоспалардың құрамдас бөліктерінің арақатынасын;</w:t>
      </w:r>
    </w:p>
    <w:bookmarkEnd w:id="710"/>
    <w:bookmarkStart w:name="z723" w:id="711"/>
    <w:p>
      <w:pPr>
        <w:spacing w:after="0"/>
        <w:ind w:left="0"/>
        <w:jc w:val="both"/>
      </w:pPr>
      <w:r>
        <w:rPr>
          <w:rFonts w:ascii="Times New Roman"/>
          <w:b w:val="false"/>
          <w:i w:val="false"/>
          <w:color w:val="000000"/>
          <w:sz w:val="28"/>
        </w:rPr>
        <w:t>
      жылтыратылатын бұйымдарға техникалық шарттарды;</w:t>
      </w:r>
    </w:p>
    <w:bookmarkEnd w:id="711"/>
    <w:bookmarkStart w:name="z724" w:id="712"/>
    <w:p>
      <w:pPr>
        <w:spacing w:after="0"/>
        <w:ind w:left="0"/>
        <w:jc w:val="both"/>
      </w:pPr>
      <w:r>
        <w:rPr>
          <w:rFonts w:ascii="Times New Roman"/>
          <w:b w:val="false"/>
          <w:i w:val="false"/>
          <w:color w:val="000000"/>
          <w:sz w:val="28"/>
        </w:rPr>
        <w:t>
      оларды жылтырату және соңғы өңдеу ұзақтығын;</w:t>
      </w:r>
    </w:p>
    <w:bookmarkEnd w:id="712"/>
    <w:bookmarkStart w:name="z725" w:id="713"/>
    <w:p>
      <w:pPr>
        <w:spacing w:after="0"/>
        <w:ind w:left="0"/>
        <w:jc w:val="both"/>
      </w:pPr>
      <w:r>
        <w:rPr>
          <w:rFonts w:ascii="Times New Roman"/>
          <w:b w:val="false"/>
          <w:i w:val="false"/>
          <w:color w:val="000000"/>
          <w:sz w:val="28"/>
        </w:rPr>
        <w:t>
      бірнеше жылтыратылатын барабандарға бір уақытта қызмет көрсету қағидаларын.</w:t>
      </w:r>
    </w:p>
    <w:bookmarkEnd w:id="713"/>
    <w:bookmarkStart w:name="z726" w:id="714"/>
    <w:p>
      <w:pPr>
        <w:spacing w:after="0"/>
        <w:ind w:left="0"/>
        <w:jc w:val="both"/>
      </w:pPr>
      <w:r>
        <w:rPr>
          <w:rFonts w:ascii="Times New Roman"/>
          <w:b w:val="false"/>
          <w:i w:val="false"/>
          <w:color w:val="000000"/>
          <w:sz w:val="28"/>
        </w:rPr>
        <w:t>
      19. Жұмыс үлгілері:</w:t>
      </w:r>
    </w:p>
    <w:bookmarkEnd w:id="714"/>
    <w:bookmarkStart w:name="z727" w:id="715"/>
    <w:p>
      <w:pPr>
        <w:spacing w:after="0"/>
        <w:ind w:left="0"/>
        <w:jc w:val="both"/>
      </w:pPr>
      <w:r>
        <w:rPr>
          <w:rFonts w:ascii="Times New Roman"/>
          <w:b w:val="false"/>
          <w:i w:val="false"/>
          <w:color w:val="000000"/>
          <w:sz w:val="28"/>
        </w:rPr>
        <w:t>
      1) жүгірткіштер, балық аулайтын қармақтар, тілі жоқ инелер, деккерлер, токольдар, пружинкалар, жіп жүргізгіштер, скобочкалар – жылтырату және соңғы өңдеу;</w:t>
      </w:r>
    </w:p>
    <w:bookmarkEnd w:id="715"/>
    <w:bookmarkStart w:name="z728" w:id="716"/>
    <w:p>
      <w:pPr>
        <w:spacing w:after="0"/>
        <w:ind w:left="0"/>
        <w:jc w:val="both"/>
      </w:pPr>
      <w:r>
        <w:rPr>
          <w:rFonts w:ascii="Times New Roman"/>
          <w:b w:val="false"/>
          <w:i w:val="false"/>
          <w:color w:val="000000"/>
          <w:sz w:val="28"/>
        </w:rPr>
        <w:t>
      2) техникалық инелер – роторлы каталкаларда жылтырату;</w:t>
      </w:r>
    </w:p>
    <w:bookmarkEnd w:id="716"/>
    <w:bookmarkStart w:name="z729" w:id="717"/>
    <w:p>
      <w:pPr>
        <w:spacing w:after="0"/>
        <w:ind w:left="0"/>
        <w:jc w:val="both"/>
      </w:pPr>
      <w:r>
        <w:rPr>
          <w:rFonts w:ascii="Times New Roman"/>
          <w:b w:val="false"/>
          <w:i w:val="false"/>
          <w:color w:val="000000"/>
          <w:sz w:val="28"/>
        </w:rPr>
        <w:t>
      3) тілі бар және корундты дыбыс түсіргіштерге арналған инелер – жылтырату және соңғы өңдеу;</w:t>
      </w:r>
    </w:p>
    <w:bookmarkEnd w:id="717"/>
    <w:bookmarkStart w:name="z730" w:id="718"/>
    <w:p>
      <w:pPr>
        <w:spacing w:after="0"/>
        <w:ind w:left="0"/>
        <w:jc w:val="both"/>
      </w:pPr>
      <w:r>
        <w:rPr>
          <w:rFonts w:ascii="Times New Roman"/>
          <w:b w:val="false"/>
          <w:i w:val="false"/>
          <w:color w:val="000000"/>
          <w:sz w:val="28"/>
        </w:rPr>
        <w:t>
      4) платиналар, ламельдер, құлақшалары, тістері, көздері, түйін түйгіш – жылтырату және соңғы өңдеу.</w:t>
      </w:r>
    </w:p>
    <w:bookmarkEnd w:id="718"/>
    <w:bookmarkStart w:name="z731" w:id="719"/>
    <w:p>
      <w:pPr>
        <w:spacing w:after="0"/>
        <w:ind w:left="0"/>
        <w:jc w:val="left"/>
      </w:pPr>
      <w:r>
        <w:rPr>
          <w:rFonts w:ascii="Times New Roman"/>
          <w:b/>
          <w:i w:val="false"/>
          <w:color w:val="000000"/>
        </w:rPr>
        <w:t xml:space="preserve"> 8-параграф. Ине қысқартушы, 2-разряд</w:t>
      </w:r>
    </w:p>
    <w:bookmarkEnd w:id="719"/>
    <w:bookmarkStart w:name="z732" w:id="720"/>
    <w:p>
      <w:pPr>
        <w:spacing w:after="0"/>
        <w:ind w:left="0"/>
        <w:jc w:val="both"/>
      </w:pPr>
      <w:r>
        <w:rPr>
          <w:rFonts w:ascii="Times New Roman"/>
          <w:b w:val="false"/>
          <w:i w:val="false"/>
          <w:color w:val="000000"/>
          <w:sz w:val="28"/>
        </w:rPr>
        <w:t>
      20. Жұмыс сипаттамасы:</w:t>
      </w:r>
    </w:p>
    <w:bookmarkEnd w:id="720"/>
    <w:bookmarkStart w:name="z733" w:id="721"/>
    <w:p>
      <w:pPr>
        <w:spacing w:after="0"/>
        <w:ind w:left="0"/>
        <w:jc w:val="both"/>
      </w:pPr>
      <w:r>
        <w:rPr>
          <w:rFonts w:ascii="Times New Roman"/>
          <w:b w:val="false"/>
          <w:i w:val="false"/>
          <w:color w:val="000000"/>
          <w:sz w:val="28"/>
        </w:rPr>
        <w:t>
      бапталған қысқартатын станоктарда иненің ұшы мен жүзін қысқарту;</w:t>
      </w:r>
    </w:p>
    <w:bookmarkEnd w:id="721"/>
    <w:bookmarkStart w:name="z734" w:id="722"/>
    <w:p>
      <w:pPr>
        <w:spacing w:after="0"/>
        <w:ind w:left="0"/>
        <w:jc w:val="both"/>
      </w:pPr>
      <w:r>
        <w:rPr>
          <w:rFonts w:ascii="Times New Roman"/>
          <w:b w:val="false"/>
          <w:i w:val="false"/>
          <w:color w:val="000000"/>
          <w:sz w:val="28"/>
        </w:rPr>
        <w:t>
      инені өңдеудің сапасын сыртына, калибріне және жазықтығына қарай айқындау;</w:t>
      </w:r>
    </w:p>
    <w:bookmarkEnd w:id="722"/>
    <w:bookmarkStart w:name="z735" w:id="723"/>
    <w:p>
      <w:pPr>
        <w:spacing w:after="0"/>
        <w:ind w:left="0"/>
        <w:jc w:val="both"/>
      </w:pPr>
      <w:r>
        <w:rPr>
          <w:rFonts w:ascii="Times New Roman"/>
          <w:b w:val="false"/>
          <w:i w:val="false"/>
          <w:color w:val="000000"/>
          <w:sz w:val="28"/>
        </w:rPr>
        <w:t>
      қысқарту станоктары қалтасына ине толтыру;</w:t>
      </w:r>
    </w:p>
    <w:bookmarkEnd w:id="723"/>
    <w:bookmarkStart w:name="z736" w:id="724"/>
    <w:p>
      <w:pPr>
        <w:spacing w:after="0"/>
        <w:ind w:left="0"/>
        <w:jc w:val="both"/>
      </w:pPr>
      <w:r>
        <w:rPr>
          <w:rFonts w:ascii="Times New Roman"/>
          <w:b w:val="false"/>
          <w:i w:val="false"/>
          <w:color w:val="000000"/>
          <w:sz w:val="28"/>
        </w:rPr>
        <w:t>
      инені қысқарту процесін қадағалау.</w:t>
      </w:r>
    </w:p>
    <w:bookmarkEnd w:id="724"/>
    <w:bookmarkStart w:name="z737" w:id="725"/>
    <w:p>
      <w:pPr>
        <w:spacing w:after="0"/>
        <w:ind w:left="0"/>
        <w:jc w:val="both"/>
      </w:pPr>
      <w:r>
        <w:rPr>
          <w:rFonts w:ascii="Times New Roman"/>
          <w:b w:val="false"/>
          <w:i w:val="false"/>
          <w:color w:val="000000"/>
          <w:sz w:val="28"/>
        </w:rPr>
        <w:t>
      21. Білуге тиіс:</w:t>
      </w:r>
    </w:p>
    <w:bookmarkEnd w:id="725"/>
    <w:bookmarkStart w:name="z738" w:id="726"/>
    <w:p>
      <w:pPr>
        <w:spacing w:after="0"/>
        <w:ind w:left="0"/>
        <w:jc w:val="both"/>
      </w:pPr>
      <w:r>
        <w:rPr>
          <w:rFonts w:ascii="Times New Roman"/>
          <w:b w:val="false"/>
          <w:i w:val="false"/>
          <w:color w:val="000000"/>
          <w:sz w:val="28"/>
        </w:rPr>
        <w:t>
      қызмет көрсетілетін станоктар мен арнайы айлабұйымдардың құрылысын;</w:t>
      </w:r>
    </w:p>
    <w:bookmarkEnd w:id="726"/>
    <w:bookmarkStart w:name="z739" w:id="727"/>
    <w:p>
      <w:pPr>
        <w:spacing w:after="0"/>
        <w:ind w:left="0"/>
        <w:jc w:val="both"/>
      </w:pPr>
      <w:r>
        <w:rPr>
          <w:rFonts w:ascii="Times New Roman"/>
          <w:b w:val="false"/>
          <w:i w:val="false"/>
          <w:color w:val="000000"/>
          <w:sz w:val="28"/>
        </w:rPr>
        <w:t>
      қолданылатын бақылау-өлшеу аспаптары мен майлайтын заттардың қызметі және пайдалану қағидаларын.</w:t>
      </w:r>
    </w:p>
    <w:bookmarkEnd w:id="727"/>
    <w:bookmarkStart w:name="z740" w:id="728"/>
    <w:p>
      <w:pPr>
        <w:spacing w:after="0"/>
        <w:ind w:left="0"/>
        <w:jc w:val="left"/>
      </w:pPr>
      <w:r>
        <w:rPr>
          <w:rFonts w:ascii="Times New Roman"/>
          <w:b/>
          <w:i w:val="false"/>
          <w:color w:val="000000"/>
        </w:rPr>
        <w:t xml:space="preserve"> 9-параграф. Ине өндірісі жабдықтарын баптаушы, 3-разряд</w:t>
      </w:r>
    </w:p>
    <w:bookmarkEnd w:id="728"/>
    <w:bookmarkStart w:name="z741" w:id="729"/>
    <w:p>
      <w:pPr>
        <w:spacing w:after="0"/>
        <w:ind w:left="0"/>
        <w:jc w:val="both"/>
      </w:pPr>
      <w:r>
        <w:rPr>
          <w:rFonts w:ascii="Times New Roman"/>
          <w:b w:val="false"/>
          <w:i w:val="false"/>
          <w:color w:val="000000"/>
          <w:sz w:val="28"/>
        </w:rPr>
        <w:t>
      22. Жұмыс сипаттамасы:</w:t>
      </w:r>
    </w:p>
    <w:bookmarkEnd w:id="729"/>
    <w:bookmarkStart w:name="z742" w:id="730"/>
    <w:p>
      <w:pPr>
        <w:spacing w:after="0"/>
        <w:ind w:left="0"/>
        <w:jc w:val="both"/>
      </w:pPr>
      <w:r>
        <w:rPr>
          <w:rFonts w:ascii="Times New Roman"/>
          <w:b w:val="false"/>
          <w:i w:val="false"/>
          <w:color w:val="000000"/>
          <w:sz w:val="28"/>
        </w:rPr>
        <w:t xml:space="preserve">
      ине-платиналық бұйымдарды даярлауға арналған қарапайым арнайы </w:t>
      </w:r>
    </w:p>
    <w:bookmarkEnd w:id="730"/>
    <w:bookmarkStart w:name="z743" w:id="731"/>
    <w:p>
      <w:pPr>
        <w:spacing w:after="0"/>
        <w:ind w:left="0"/>
        <w:jc w:val="both"/>
      </w:pPr>
      <w:r>
        <w:rPr>
          <w:rFonts w:ascii="Times New Roman"/>
          <w:b w:val="false"/>
          <w:i w:val="false"/>
          <w:color w:val="000000"/>
          <w:sz w:val="28"/>
        </w:rPr>
        <w:t>
      станоктарды баптау;</w:t>
      </w:r>
    </w:p>
    <w:bookmarkEnd w:id="731"/>
    <w:bookmarkStart w:name="z744" w:id="732"/>
    <w:p>
      <w:pPr>
        <w:spacing w:after="0"/>
        <w:ind w:left="0"/>
        <w:jc w:val="both"/>
      </w:pPr>
      <w:r>
        <w:rPr>
          <w:rFonts w:ascii="Times New Roman"/>
          <w:b w:val="false"/>
          <w:i w:val="false"/>
          <w:color w:val="000000"/>
          <w:sz w:val="28"/>
        </w:rPr>
        <w:t>
      жұмыс аспаптары мен айлабұйымдарды иненің әрбір позициясына берілген режимді және шекті сақтай отырып ауыстыру;</w:t>
      </w:r>
    </w:p>
    <w:bookmarkEnd w:id="732"/>
    <w:bookmarkStart w:name="z745" w:id="733"/>
    <w:p>
      <w:pPr>
        <w:spacing w:after="0"/>
        <w:ind w:left="0"/>
        <w:jc w:val="both"/>
      </w:pPr>
      <w:r>
        <w:rPr>
          <w:rFonts w:ascii="Times New Roman"/>
          <w:b w:val="false"/>
          <w:i w:val="false"/>
          <w:color w:val="000000"/>
          <w:sz w:val="28"/>
        </w:rPr>
        <w:t>
      қолданылатын айлабұйымдар мен аспапты ағымдағы жөндеу және жеткізу;</w:t>
      </w:r>
    </w:p>
    <w:bookmarkEnd w:id="733"/>
    <w:bookmarkStart w:name="z746" w:id="734"/>
    <w:p>
      <w:pPr>
        <w:spacing w:after="0"/>
        <w:ind w:left="0"/>
        <w:jc w:val="both"/>
      </w:pPr>
      <w:r>
        <w:rPr>
          <w:rFonts w:ascii="Times New Roman"/>
          <w:b w:val="false"/>
          <w:i w:val="false"/>
          <w:color w:val="000000"/>
          <w:sz w:val="28"/>
        </w:rPr>
        <w:t>
      сыналатын ине-платиналық бұйымдарды олардың техникалық шарттарға сәйкестігін тексере отырып жасау.</w:t>
      </w:r>
    </w:p>
    <w:bookmarkEnd w:id="734"/>
    <w:bookmarkStart w:name="z747" w:id="735"/>
    <w:p>
      <w:pPr>
        <w:spacing w:after="0"/>
        <w:ind w:left="0"/>
        <w:jc w:val="both"/>
      </w:pPr>
      <w:r>
        <w:rPr>
          <w:rFonts w:ascii="Times New Roman"/>
          <w:b w:val="false"/>
          <w:i w:val="false"/>
          <w:color w:val="000000"/>
          <w:sz w:val="28"/>
        </w:rPr>
        <w:t>
      23. Білуге тиіс:</w:t>
      </w:r>
    </w:p>
    <w:bookmarkEnd w:id="735"/>
    <w:bookmarkStart w:name="z748" w:id="736"/>
    <w:p>
      <w:pPr>
        <w:spacing w:after="0"/>
        <w:ind w:left="0"/>
        <w:jc w:val="both"/>
      </w:pPr>
      <w:r>
        <w:rPr>
          <w:rFonts w:ascii="Times New Roman"/>
          <w:b w:val="false"/>
          <w:i w:val="false"/>
          <w:color w:val="000000"/>
          <w:sz w:val="28"/>
        </w:rPr>
        <w:t xml:space="preserve">
      қызмет көрсетілетін станоктардың құрылысы мен баптау тәсілдерін; </w:t>
      </w:r>
    </w:p>
    <w:bookmarkEnd w:id="736"/>
    <w:bookmarkStart w:name="z749" w:id="737"/>
    <w:p>
      <w:pPr>
        <w:spacing w:after="0"/>
        <w:ind w:left="0"/>
        <w:jc w:val="both"/>
      </w:pPr>
      <w:r>
        <w:rPr>
          <w:rFonts w:ascii="Times New Roman"/>
          <w:b w:val="false"/>
          <w:i w:val="false"/>
          <w:color w:val="000000"/>
          <w:sz w:val="28"/>
        </w:rPr>
        <w:t>
      сызбаларды оқу қағидаларын;</w:t>
      </w:r>
    </w:p>
    <w:bookmarkEnd w:id="737"/>
    <w:bookmarkStart w:name="z750" w:id="738"/>
    <w:p>
      <w:pPr>
        <w:spacing w:after="0"/>
        <w:ind w:left="0"/>
        <w:jc w:val="both"/>
      </w:pPr>
      <w:r>
        <w:rPr>
          <w:rFonts w:ascii="Times New Roman"/>
          <w:b w:val="false"/>
          <w:i w:val="false"/>
          <w:color w:val="000000"/>
          <w:sz w:val="28"/>
        </w:rPr>
        <w:t>
      қолданылатын жұмыс және бақылау-өлшеу аспаптарының (тазалық эталоны, бинокльді лупа, микрометр) және айлабұйымдардың қызметі мен пайдалану қағидаларын;</w:t>
      </w:r>
    </w:p>
    <w:bookmarkEnd w:id="738"/>
    <w:bookmarkStart w:name="z751" w:id="739"/>
    <w:p>
      <w:pPr>
        <w:spacing w:after="0"/>
        <w:ind w:left="0"/>
        <w:jc w:val="both"/>
      </w:pPr>
      <w:r>
        <w:rPr>
          <w:rFonts w:ascii="Times New Roman"/>
          <w:b w:val="false"/>
          <w:i w:val="false"/>
          <w:color w:val="000000"/>
          <w:sz w:val="28"/>
        </w:rPr>
        <w:t>
      ине-платиналық бұйымдарды жасауға техникалық шарттарды;</w:t>
      </w:r>
    </w:p>
    <w:bookmarkEnd w:id="739"/>
    <w:bookmarkStart w:name="z752" w:id="740"/>
    <w:p>
      <w:pPr>
        <w:spacing w:after="0"/>
        <w:ind w:left="0"/>
        <w:jc w:val="both"/>
      </w:pPr>
      <w:r>
        <w:rPr>
          <w:rFonts w:ascii="Times New Roman"/>
          <w:b w:val="false"/>
          <w:i w:val="false"/>
          <w:color w:val="000000"/>
          <w:sz w:val="28"/>
        </w:rPr>
        <w:t>
      өңдеу параметрлері туралы негізгі мәліметтерді.</w:t>
      </w:r>
    </w:p>
    <w:bookmarkEnd w:id="740"/>
    <w:bookmarkStart w:name="z753" w:id="741"/>
    <w:p>
      <w:pPr>
        <w:spacing w:after="0"/>
        <w:ind w:left="0"/>
        <w:jc w:val="both"/>
      </w:pPr>
      <w:r>
        <w:rPr>
          <w:rFonts w:ascii="Times New Roman"/>
          <w:b w:val="false"/>
          <w:i w:val="false"/>
          <w:color w:val="000000"/>
          <w:sz w:val="28"/>
        </w:rPr>
        <w:t>
      24. Жұмыс үлгілері:</w:t>
      </w:r>
    </w:p>
    <w:bookmarkEnd w:id="741"/>
    <w:bookmarkStart w:name="z754" w:id="742"/>
    <w:p>
      <w:pPr>
        <w:spacing w:after="0"/>
        <w:ind w:left="0"/>
        <w:jc w:val="both"/>
      </w:pPr>
      <w:r>
        <w:rPr>
          <w:rFonts w:ascii="Times New Roman"/>
          <w:b w:val="false"/>
          <w:i w:val="false"/>
          <w:color w:val="000000"/>
          <w:sz w:val="28"/>
        </w:rPr>
        <w:t>
      баптау:</w:t>
      </w:r>
    </w:p>
    <w:bookmarkEnd w:id="742"/>
    <w:bookmarkStart w:name="z755" w:id="743"/>
    <w:p>
      <w:pPr>
        <w:spacing w:after="0"/>
        <w:ind w:left="0"/>
        <w:jc w:val="both"/>
      </w:pPr>
      <w:r>
        <w:rPr>
          <w:rFonts w:ascii="Times New Roman"/>
          <w:b w:val="false"/>
          <w:i w:val="false"/>
          <w:color w:val="000000"/>
          <w:sz w:val="28"/>
        </w:rPr>
        <w:t>
      1) жүгірткіштердің жанышқышы;</w:t>
      </w:r>
    </w:p>
    <w:bookmarkEnd w:id="743"/>
    <w:bookmarkStart w:name="z756" w:id="744"/>
    <w:p>
      <w:pPr>
        <w:spacing w:after="0"/>
        <w:ind w:left="0"/>
        <w:jc w:val="both"/>
      </w:pPr>
      <w:r>
        <w:rPr>
          <w:rFonts w:ascii="Times New Roman"/>
          <w:b w:val="false"/>
          <w:i w:val="false"/>
          <w:color w:val="000000"/>
          <w:sz w:val="28"/>
        </w:rPr>
        <w:t>
      2) тарақты инелерді кесетін пышақтар;</w:t>
      </w:r>
    </w:p>
    <w:bookmarkEnd w:id="744"/>
    <w:bookmarkStart w:name="z757" w:id="745"/>
    <w:p>
      <w:pPr>
        <w:spacing w:after="0"/>
        <w:ind w:left="0"/>
        <w:jc w:val="both"/>
      </w:pPr>
      <w:r>
        <w:rPr>
          <w:rFonts w:ascii="Times New Roman"/>
          <w:b w:val="false"/>
          <w:i w:val="false"/>
          <w:color w:val="000000"/>
          <w:sz w:val="28"/>
        </w:rPr>
        <w:t>
      3) көзсіз инелерді, деккерлерді, токальдарды және пружиналарды кесу үшін сығымдағыштар;</w:t>
      </w:r>
    </w:p>
    <w:bookmarkEnd w:id="745"/>
    <w:bookmarkStart w:name="z758" w:id="746"/>
    <w:p>
      <w:pPr>
        <w:spacing w:after="0"/>
        <w:ind w:left="0"/>
        <w:jc w:val="both"/>
      </w:pPr>
      <w:r>
        <w:rPr>
          <w:rFonts w:ascii="Times New Roman"/>
          <w:b w:val="false"/>
          <w:i w:val="false"/>
          <w:color w:val="000000"/>
          <w:sz w:val="28"/>
        </w:rPr>
        <w:t>
      4) инелерді түзетуге арналған сығымдағыштар;</w:t>
      </w:r>
    </w:p>
    <w:bookmarkEnd w:id="746"/>
    <w:bookmarkStart w:name="z759" w:id="747"/>
    <w:p>
      <w:pPr>
        <w:spacing w:after="0"/>
        <w:ind w:left="0"/>
        <w:jc w:val="both"/>
      </w:pPr>
      <w:r>
        <w:rPr>
          <w:rFonts w:ascii="Times New Roman"/>
          <w:b w:val="false"/>
          <w:i w:val="false"/>
          <w:color w:val="000000"/>
          <w:sz w:val="28"/>
        </w:rPr>
        <w:t>
      5) балық ұстайтын қармаққа арналған керту станоктары;</w:t>
      </w:r>
    </w:p>
    <w:bookmarkEnd w:id="747"/>
    <w:bookmarkStart w:name="z760" w:id="748"/>
    <w:p>
      <w:pPr>
        <w:spacing w:after="0"/>
        <w:ind w:left="0"/>
        <w:jc w:val="both"/>
      </w:pPr>
      <w:r>
        <w:rPr>
          <w:rFonts w:ascii="Times New Roman"/>
          <w:b w:val="false"/>
          <w:i w:val="false"/>
          <w:color w:val="000000"/>
          <w:sz w:val="28"/>
        </w:rPr>
        <w:t>
      6) пружина аяқты фрезерлеу үшін қайрайтын және фрезерлік станоктар;</w:t>
      </w:r>
    </w:p>
    <w:bookmarkEnd w:id="748"/>
    <w:bookmarkStart w:name="z761" w:id="749"/>
    <w:p>
      <w:pPr>
        <w:spacing w:after="0"/>
        <w:ind w:left="0"/>
        <w:jc w:val="both"/>
      </w:pPr>
      <w:r>
        <w:rPr>
          <w:rFonts w:ascii="Times New Roman"/>
          <w:b w:val="false"/>
          <w:i w:val="false"/>
          <w:color w:val="000000"/>
          <w:sz w:val="28"/>
        </w:rPr>
        <w:t>
      7) тегістеу станоктарының алмастарын жеткізуге арналған станоктар;</w:t>
      </w:r>
    </w:p>
    <w:bookmarkEnd w:id="749"/>
    <w:bookmarkStart w:name="z762" w:id="750"/>
    <w:p>
      <w:pPr>
        <w:spacing w:after="0"/>
        <w:ind w:left="0"/>
        <w:jc w:val="both"/>
      </w:pPr>
      <w:r>
        <w:rPr>
          <w:rFonts w:ascii="Times New Roman"/>
          <w:b w:val="false"/>
          <w:i w:val="false"/>
          <w:color w:val="000000"/>
          <w:sz w:val="28"/>
        </w:rPr>
        <w:t>
      8) жылтырататын щеткалы, түзу және кесетін станоктар.</w:t>
      </w:r>
    </w:p>
    <w:bookmarkEnd w:id="750"/>
    <w:bookmarkStart w:name="z763" w:id="751"/>
    <w:p>
      <w:pPr>
        <w:spacing w:after="0"/>
        <w:ind w:left="0"/>
        <w:jc w:val="left"/>
      </w:pPr>
      <w:r>
        <w:rPr>
          <w:rFonts w:ascii="Times New Roman"/>
          <w:b/>
          <w:i w:val="false"/>
          <w:color w:val="000000"/>
        </w:rPr>
        <w:t xml:space="preserve"> 10-параграф. Ине өндірісі жабдықтарын баптаушы, 4-разряд</w:t>
      </w:r>
    </w:p>
    <w:bookmarkEnd w:id="751"/>
    <w:bookmarkStart w:name="z764" w:id="752"/>
    <w:p>
      <w:pPr>
        <w:spacing w:after="0"/>
        <w:ind w:left="0"/>
        <w:jc w:val="both"/>
      </w:pPr>
      <w:r>
        <w:rPr>
          <w:rFonts w:ascii="Times New Roman"/>
          <w:b w:val="false"/>
          <w:i w:val="false"/>
          <w:color w:val="000000"/>
          <w:sz w:val="28"/>
        </w:rPr>
        <w:t>
      25. Жұмыс сипаттамасы:</w:t>
      </w:r>
    </w:p>
    <w:bookmarkEnd w:id="752"/>
    <w:bookmarkStart w:name="z765" w:id="753"/>
    <w:p>
      <w:pPr>
        <w:spacing w:after="0"/>
        <w:ind w:left="0"/>
        <w:jc w:val="both"/>
      </w:pPr>
      <w:r>
        <w:rPr>
          <w:rFonts w:ascii="Times New Roman"/>
          <w:b w:val="false"/>
          <w:i w:val="false"/>
          <w:color w:val="000000"/>
          <w:sz w:val="28"/>
        </w:rPr>
        <w:t>
      ине-платиналық бұйымдарды даярлауға арналған орташа күрделіліктегі арнайы станоктар мен автоматтарды баптау;</w:t>
      </w:r>
    </w:p>
    <w:bookmarkEnd w:id="753"/>
    <w:bookmarkStart w:name="z766" w:id="754"/>
    <w:p>
      <w:pPr>
        <w:spacing w:after="0"/>
        <w:ind w:left="0"/>
        <w:jc w:val="both"/>
      </w:pPr>
      <w:r>
        <w:rPr>
          <w:rFonts w:ascii="Times New Roman"/>
          <w:b w:val="false"/>
          <w:i w:val="false"/>
          <w:color w:val="000000"/>
          <w:sz w:val="28"/>
        </w:rPr>
        <w:t>
      қысқарту кезінде матрицаларды тегістеу және дайындау;</w:t>
      </w:r>
    </w:p>
    <w:bookmarkEnd w:id="754"/>
    <w:bookmarkStart w:name="z767" w:id="755"/>
    <w:p>
      <w:pPr>
        <w:spacing w:after="0"/>
        <w:ind w:left="0"/>
        <w:jc w:val="both"/>
      </w:pPr>
      <w:r>
        <w:rPr>
          <w:rFonts w:ascii="Times New Roman"/>
          <w:b w:val="false"/>
          <w:i w:val="false"/>
          <w:color w:val="000000"/>
          <w:sz w:val="28"/>
        </w:rPr>
        <w:t>
      тістерін, ернеулерін, төзімді және бағыттайтын сызғыштарды бүгуге арналған матрицалар мен пуансондарды жеткізу.</w:t>
      </w:r>
    </w:p>
    <w:bookmarkEnd w:id="755"/>
    <w:bookmarkStart w:name="z768" w:id="756"/>
    <w:p>
      <w:pPr>
        <w:spacing w:after="0"/>
        <w:ind w:left="0"/>
        <w:jc w:val="both"/>
      </w:pPr>
      <w:r>
        <w:rPr>
          <w:rFonts w:ascii="Times New Roman"/>
          <w:b w:val="false"/>
          <w:i w:val="false"/>
          <w:color w:val="000000"/>
          <w:sz w:val="28"/>
        </w:rPr>
        <w:t>
      26. Білуге тиіс:</w:t>
      </w:r>
    </w:p>
    <w:bookmarkEnd w:id="756"/>
    <w:bookmarkStart w:name="z769" w:id="757"/>
    <w:p>
      <w:pPr>
        <w:spacing w:after="0"/>
        <w:ind w:left="0"/>
        <w:jc w:val="both"/>
      </w:pPr>
      <w:r>
        <w:rPr>
          <w:rFonts w:ascii="Times New Roman"/>
          <w:b w:val="false"/>
          <w:i w:val="false"/>
          <w:color w:val="000000"/>
          <w:sz w:val="28"/>
        </w:rPr>
        <w:t xml:space="preserve">
      түрлі үлгідегі қызмет көрсетілетін жабдықтың құрылысын және кинематикалық схемаларын, </w:t>
      </w:r>
    </w:p>
    <w:bookmarkEnd w:id="757"/>
    <w:bookmarkStart w:name="z770" w:id="758"/>
    <w:p>
      <w:pPr>
        <w:spacing w:after="0"/>
        <w:ind w:left="0"/>
        <w:jc w:val="both"/>
      </w:pPr>
      <w:r>
        <w:rPr>
          <w:rFonts w:ascii="Times New Roman"/>
          <w:b w:val="false"/>
          <w:i w:val="false"/>
          <w:color w:val="000000"/>
          <w:sz w:val="28"/>
        </w:rPr>
        <w:t>
      қолданылатын бақылау-өлшеу аспабының (микроскоптардың, арнайы сызғыштардың, шаблондардың, скобалардың, штангенциркульдердің, индикаторлардың, эталонды инелердің, оптикалық ұзындық өлшегіштердің) құрылысын;</w:t>
      </w:r>
    </w:p>
    <w:bookmarkEnd w:id="758"/>
    <w:bookmarkStart w:name="z771" w:id="759"/>
    <w:p>
      <w:pPr>
        <w:spacing w:after="0"/>
        <w:ind w:left="0"/>
        <w:jc w:val="both"/>
      </w:pPr>
      <w:r>
        <w:rPr>
          <w:rFonts w:ascii="Times New Roman"/>
          <w:b w:val="false"/>
          <w:i w:val="false"/>
          <w:color w:val="000000"/>
          <w:sz w:val="28"/>
        </w:rPr>
        <w:t>
      қолданылатын әмбебап және арнайы құрылғылардың құрылысын және пайдалану қағидаларын;</w:t>
      </w:r>
    </w:p>
    <w:bookmarkEnd w:id="759"/>
    <w:bookmarkStart w:name="z772" w:id="760"/>
    <w:p>
      <w:pPr>
        <w:spacing w:after="0"/>
        <w:ind w:left="0"/>
        <w:jc w:val="both"/>
      </w:pPr>
      <w:r>
        <w:rPr>
          <w:rFonts w:ascii="Times New Roman"/>
          <w:b w:val="false"/>
          <w:i w:val="false"/>
          <w:color w:val="000000"/>
          <w:sz w:val="28"/>
        </w:rPr>
        <w:t>
      өңдеу параметрлері туралы негізгі мәліметтерді.</w:t>
      </w:r>
    </w:p>
    <w:bookmarkEnd w:id="760"/>
    <w:bookmarkStart w:name="z773" w:id="761"/>
    <w:p>
      <w:pPr>
        <w:spacing w:after="0"/>
        <w:ind w:left="0"/>
        <w:jc w:val="both"/>
      </w:pPr>
      <w:r>
        <w:rPr>
          <w:rFonts w:ascii="Times New Roman"/>
          <w:b w:val="false"/>
          <w:i w:val="false"/>
          <w:color w:val="000000"/>
          <w:sz w:val="28"/>
        </w:rPr>
        <w:t>
      27. Жұмыс үлгілері:</w:t>
      </w:r>
    </w:p>
    <w:bookmarkEnd w:id="761"/>
    <w:bookmarkStart w:name="z774" w:id="762"/>
    <w:p>
      <w:pPr>
        <w:spacing w:after="0"/>
        <w:ind w:left="0"/>
        <w:jc w:val="both"/>
      </w:pPr>
      <w:r>
        <w:rPr>
          <w:rFonts w:ascii="Times New Roman"/>
          <w:b w:val="false"/>
          <w:i w:val="false"/>
          <w:color w:val="000000"/>
          <w:sz w:val="28"/>
        </w:rPr>
        <w:t>
      баптау:</w:t>
      </w:r>
    </w:p>
    <w:bookmarkEnd w:id="762"/>
    <w:bookmarkStart w:name="z775" w:id="763"/>
    <w:p>
      <w:pPr>
        <w:spacing w:after="0"/>
        <w:ind w:left="0"/>
        <w:jc w:val="both"/>
      </w:pPr>
      <w:r>
        <w:rPr>
          <w:rFonts w:ascii="Times New Roman"/>
          <w:b w:val="false"/>
          <w:i w:val="false"/>
          <w:color w:val="000000"/>
          <w:sz w:val="28"/>
        </w:rPr>
        <w:t>
      1) балық аулайтын қармақтарды әзірлеуге арналған автоматтар;</w:t>
      </w:r>
    </w:p>
    <w:bookmarkEnd w:id="763"/>
    <w:bookmarkStart w:name="z776" w:id="764"/>
    <w:p>
      <w:pPr>
        <w:spacing w:after="0"/>
        <w:ind w:left="0"/>
        <w:jc w:val="both"/>
      </w:pPr>
      <w:r>
        <w:rPr>
          <w:rFonts w:ascii="Times New Roman"/>
          <w:b w:val="false"/>
          <w:i w:val="false"/>
          <w:color w:val="000000"/>
          <w:sz w:val="28"/>
        </w:rPr>
        <w:t>
      2) терезе тесу, ұштарын қайрау автоматтары;</w:t>
      </w:r>
    </w:p>
    <w:bookmarkEnd w:id="764"/>
    <w:bookmarkStart w:name="z777" w:id="765"/>
    <w:p>
      <w:pPr>
        <w:spacing w:after="0"/>
        <w:ind w:left="0"/>
        <w:jc w:val="both"/>
      </w:pPr>
      <w:r>
        <w:rPr>
          <w:rFonts w:ascii="Times New Roman"/>
          <w:b w:val="false"/>
          <w:i w:val="false"/>
          <w:color w:val="000000"/>
          <w:sz w:val="28"/>
        </w:rPr>
        <w:t>
      3) ине науаларын фрезерлеуге арналған автоматтар;</w:t>
      </w:r>
    </w:p>
    <w:bookmarkEnd w:id="765"/>
    <w:bookmarkStart w:name="z778" w:id="766"/>
    <w:p>
      <w:pPr>
        <w:spacing w:after="0"/>
        <w:ind w:left="0"/>
        <w:jc w:val="both"/>
      </w:pPr>
      <w:r>
        <w:rPr>
          <w:rFonts w:ascii="Times New Roman"/>
          <w:b w:val="false"/>
          <w:i w:val="false"/>
          <w:color w:val="000000"/>
          <w:sz w:val="28"/>
        </w:rPr>
        <w:t>
      4) ұштарын қайрайтын автоматтар;</w:t>
      </w:r>
    </w:p>
    <w:bookmarkEnd w:id="766"/>
    <w:bookmarkStart w:name="z779" w:id="767"/>
    <w:p>
      <w:pPr>
        <w:spacing w:after="0"/>
        <w:ind w:left="0"/>
        <w:jc w:val="both"/>
      </w:pPr>
      <w:r>
        <w:rPr>
          <w:rFonts w:ascii="Times New Roman"/>
          <w:b w:val="false"/>
          <w:i w:val="false"/>
          <w:color w:val="000000"/>
          <w:sz w:val="28"/>
        </w:rPr>
        <w:t>
      5) кесетін және кесіп жұқартатын автоматтар;</w:t>
      </w:r>
    </w:p>
    <w:bookmarkEnd w:id="767"/>
    <w:bookmarkStart w:name="z780" w:id="768"/>
    <w:p>
      <w:pPr>
        <w:spacing w:after="0"/>
        <w:ind w:left="0"/>
        <w:jc w:val="both"/>
      </w:pPr>
      <w:r>
        <w:rPr>
          <w:rFonts w:ascii="Times New Roman"/>
          <w:b w:val="false"/>
          <w:i w:val="false"/>
          <w:color w:val="000000"/>
          <w:sz w:val="28"/>
        </w:rPr>
        <w:t>
      6) иненің бастарын қалыптауға арналған сығымдағыштар;</w:t>
      </w:r>
    </w:p>
    <w:bookmarkEnd w:id="768"/>
    <w:bookmarkStart w:name="z781" w:id="769"/>
    <w:p>
      <w:pPr>
        <w:spacing w:after="0"/>
        <w:ind w:left="0"/>
        <w:jc w:val="both"/>
      </w:pPr>
      <w:r>
        <w:rPr>
          <w:rFonts w:ascii="Times New Roman"/>
          <w:b w:val="false"/>
          <w:i w:val="false"/>
          <w:color w:val="000000"/>
          <w:sz w:val="28"/>
        </w:rPr>
        <w:t>
      7) алмас пен иненің тесігін таңбалауға арналған сығымдағыштар;</w:t>
      </w:r>
    </w:p>
    <w:bookmarkEnd w:id="769"/>
    <w:bookmarkStart w:name="z782" w:id="770"/>
    <w:p>
      <w:pPr>
        <w:spacing w:after="0"/>
        <w:ind w:left="0"/>
        <w:jc w:val="both"/>
      </w:pPr>
      <w:r>
        <w:rPr>
          <w:rFonts w:ascii="Times New Roman"/>
          <w:b w:val="false"/>
          <w:i w:val="false"/>
          <w:color w:val="000000"/>
          <w:sz w:val="28"/>
        </w:rPr>
        <w:t>
      8) иненің колбасындағы тегіс ұшын тегістеуге арналған айналмалы тегістеу станоктары;</w:t>
      </w:r>
    </w:p>
    <w:bookmarkEnd w:id="770"/>
    <w:bookmarkStart w:name="z783" w:id="771"/>
    <w:p>
      <w:pPr>
        <w:spacing w:after="0"/>
        <w:ind w:left="0"/>
        <w:jc w:val="both"/>
      </w:pPr>
      <w:r>
        <w:rPr>
          <w:rFonts w:ascii="Times New Roman"/>
          <w:b w:val="false"/>
          <w:i w:val="false"/>
          <w:color w:val="000000"/>
          <w:sz w:val="28"/>
        </w:rPr>
        <w:t>
      9) редуцирлі станоктар;</w:t>
      </w:r>
    </w:p>
    <w:bookmarkEnd w:id="771"/>
    <w:bookmarkStart w:name="z784" w:id="772"/>
    <w:p>
      <w:pPr>
        <w:spacing w:after="0"/>
        <w:ind w:left="0"/>
        <w:jc w:val="both"/>
      </w:pPr>
      <w:r>
        <w:rPr>
          <w:rFonts w:ascii="Times New Roman"/>
          <w:b w:val="false"/>
          <w:i w:val="false"/>
          <w:color w:val="000000"/>
          <w:sz w:val="28"/>
        </w:rPr>
        <w:t>
      10) иненің көзін тесу, иненің ілмегін ию және фрезерлеуге арналған арнайы станоктар.</w:t>
      </w:r>
    </w:p>
    <w:bookmarkEnd w:id="772"/>
    <w:bookmarkStart w:name="z785" w:id="773"/>
    <w:p>
      <w:pPr>
        <w:spacing w:after="0"/>
        <w:ind w:left="0"/>
        <w:jc w:val="left"/>
      </w:pPr>
      <w:r>
        <w:rPr>
          <w:rFonts w:ascii="Times New Roman"/>
          <w:b/>
          <w:i w:val="false"/>
          <w:color w:val="000000"/>
        </w:rPr>
        <w:t xml:space="preserve"> 11-параграф. Ине өндірісі жабдықтарын баптаушы, 5-разряд</w:t>
      </w:r>
    </w:p>
    <w:bookmarkEnd w:id="773"/>
    <w:bookmarkStart w:name="z786" w:id="774"/>
    <w:p>
      <w:pPr>
        <w:spacing w:after="0"/>
        <w:ind w:left="0"/>
        <w:jc w:val="both"/>
      </w:pPr>
      <w:r>
        <w:rPr>
          <w:rFonts w:ascii="Times New Roman"/>
          <w:b w:val="false"/>
          <w:i w:val="false"/>
          <w:color w:val="000000"/>
          <w:sz w:val="28"/>
        </w:rPr>
        <w:t>
      28. Жұмыс сипаттамасы:</w:t>
      </w:r>
    </w:p>
    <w:bookmarkEnd w:id="774"/>
    <w:bookmarkStart w:name="z787" w:id="775"/>
    <w:p>
      <w:pPr>
        <w:spacing w:after="0"/>
        <w:ind w:left="0"/>
        <w:jc w:val="both"/>
      </w:pPr>
      <w:r>
        <w:rPr>
          <w:rFonts w:ascii="Times New Roman"/>
          <w:b w:val="false"/>
          <w:i w:val="false"/>
          <w:color w:val="000000"/>
          <w:sz w:val="28"/>
        </w:rPr>
        <w:t>
      ине-платиналық бұйымдарды даярлауға арналған көп операциялық автоматтарды, арнайы станоктар мен агрегаттарды баптау;</w:t>
      </w:r>
    </w:p>
    <w:bookmarkEnd w:id="775"/>
    <w:bookmarkStart w:name="z788" w:id="776"/>
    <w:p>
      <w:pPr>
        <w:spacing w:after="0"/>
        <w:ind w:left="0"/>
        <w:jc w:val="both"/>
      </w:pPr>
      <w:r>
        <w:rPr>
          <w:rFonts w:ascii="Times New Roman"/>
          <w:b w:val="false"/>
          <w:i w:val="false"/>
          <w:color w:val="000000"/>
          <w:sz w:val="28"/>
        </w:rPr>
        <w:t>
      қалыптауға арналған оправкаларды және латуньды жүгірткіштерді іріктеу және орнату.</w:t>
      </w:r>
    </w:p>
    <w:bookmarkEnd w:id="776"/>
    <w:bookmarkStart w:name="z789" w:id="777"/>
    <w:p>
      <w:pPr>
        <w:spacing w:after="0"/>
        <w:ind w:left="0"/>
        <w:jc w:val="both"/>
      </w:pPr>
      <w:r>
        <w:rPr>
          <w:rFonts w:ascii="Times New Roman"/>
          <w:b w:val="false"/>
          <w:i w:val="false"/>
          <w:color w:val="000000"/>
          <w:sz w:val="28"/>
        </w:rPr>
        <w:t>
      29. Білуге тиіс:</w:t>
      </w:r>
    </w:p>
    <w:bookmarkEnd w:id="777"/>
    <w:bookmarkStart w:name="z790" w:id="778"/>
    <w:p>
      <w:pPr>
        <w:spacing w:after="0"/>
        <w:ind w:left="0"/>
        <w:jc w:val="both"/>
      </w:pPr>
      <w:r>
        <w:rPr>
          <w:rFonts w:ascii="Times New Roman"/>
          <w:b w:val="false"/>
          <w:i w:val="false"/>
          <w:color w:val="000000"/>
          <w:sz w:val="28"/>
        </w:rPr>
        <w:t>
      қызмет көрсетілетін жабдықтың құрылысын және оның дәлдігін тексеру қағидаларын;</w:t>
      </w:r>
    </w:p>
    <w:bookmarkEnd w:id="778"/>
    <w:bookmarkStart w:name="z791" w:id="779"/>
    <w:p>
      <w:pPr>
        <w:spacing w:after="0"/>
        <w:ind w:left="0"/>
        <w:jc w:val="both"/>
      </w:pPr>
      <w:r>
        <w:rPr>
          <w:rFonts w:ascii="Times New Roman"/>
          <w:b w:val="false"/>
          <w:i w:val="false"/>
          <w:color w:val="000000"/>
          <w:sz w:val="28"/>
        </w:rPr>
        <w:t>
      ине-платиналы бұйымдарды өңдеудің оңтайлы режиміне қолданылатын жабдықты баптау қағидаларын.</w:t>
      </w:r>
    </w:p>
    <w:bookmarkEnd w:id="779"/>
    <w:bookmarkStart w:name="z792" w:id="780"/>
    <w:p>
      <w:pPr>
        <w:spacing w:after="0"/>
        <w:ind w:left="0"/>
        <w:jc w:val="both"/>
      </w:pPr>
      <w:r>
        <w:rPr>
          <w:rFonts w:ascii="Times New Roman"/>
          <w:b w:val="false"/>
          <w:i w:val="false"/>
          <w:color w:val="000000"/>
          <w:sz w:val="28"/>
        </w:rPr>
        <w:t>
      30. Жұмыс үлгілері:</w:t>
      </w:r>
    </w:p>
    <w:bookmarkEnd w:id="780"/>
    <w:bookmarkStart w:name="z793" w:id="781"/>
    <w:p>
      <w:pPr>
        <w:spacing w:after="0"/>
        <w:ind w:left="0"/>
        <w:jc w:val="both"/>
      </w:pPr>
      <w:r>
        <w:rPr>
          <w:rFonts w:ascii="Times New Roman"/>
          <w:b w:val="false"/>
          <w:i w:val="false"/>
          <w:color w:val="000000"/>
          <w:sz w:val="28"/>
        </w:rPr>
        <w:t>
      баптау:</w:t>
      </w:r>
    </w:p>
    <w:bookmarkEnd w:id="781"/>
    <w:bookmarkStart w:name="z794" w:id="782"/>
    <w:p>
      <w:pPr>
        <w:spacing w:after="0"/>
        <w:ind w:left="0"/>
        <w:jc w:val="both"/>
      </w:pPr>
      <w:r>
        <w:rPr>
          <w:rFonts w:ascii="Times New Roman"/>
          <w:b w:val="false"/>
          <w:i w:val="false"/>
          <w:color w:val="000000"/>
          <w:sz w:val="28"/>
        </w:rPr>
        <w:t>
      1) ұшы жоқ иненің тістерін және аяқтарын ию жөніндегі екі операциялық автоматтар;</w:t>
      </w:r>
    </w:p>
    <w:bookmarkEnd w:id="782"/>
    <w:bookmarkStart w:name="z795" w:id="783"/>
    <w:p>
      <w:pPr>
        <w:spacing w:after="0"/>
        <w:ind w:left="0"/>
        <w:jc w:val="both"/>
      </w:pPr>
      <w:r>
        <w:rPr>
          <w:rFonts w:ascii="Times New Roman"/>
          <w:b w:val="false"/>
          <w:i w:val="false"/>
          <w:color w:val="000000"/>
          <w:sz w:val="28"/>
        </w:rPr>
        <w:t>
      2) ұшы бар инелердің пішінін ию және тесу жөніндегі автоматтар;</w:t>
      </w:r>
    </w:p>
    <w:bookmarkEnd w:id="783"/>
    <w:bookmarkStart w:name="z796" w:id="784"/>
    <w:p>
      <w:pPr>
        <w:spacing w:after="0"/>
        <w:ind w:left="0"/>
        <w:jc w:val="both"/>
      </w:pPr>
      <w:r>
        <w:rPr>
          <w:rFonts w:ascii="Times New Roman"/>
          <w:b w:val="false"/>
          <w:i w:val="false"/>
          <w:color w:val="000000"/>
          <w:sz w:val="28"/>
        </w:rPr>
        <w:t>
      3) тесетін инелердің аяғын ию және үш жағын жұқарту жөніндегі автоматтар;</w:t>
      </w:r>
    </w:p>
    <w:bookmarkEnd w:id="784"/>
    <w:bookmarkStart w:name="z797" w:id="785"/>
    <w:p>
      <w:pPr>
        <w:spacing w:after="0"/>
        <w:ind w:left="0"/>
        <w:jc w:val="both"/>
      </w:pPr>
      <w:r>
        <w:rPr>
          <w:rFonts w:ascii="Times New Roman"/>
          <w:b w:val="false"/>
          <w:i w:val="false"/>
          <w:color w:val="000000"/>
          <w:sz w:val="28"/>
        </w:rPr>
        <w:t>
      4) тегістейтін-кесетін автоматтар;</w:t>
      </w:r>
    </w:p>
    <w:bookmarkEnd w:id="785"/>
    <w:bookmarkStart w:name="z798" w:id="786"/>
    <w:p>
      <w:pPr>
        <w:spacing w:after="0"/>
        <w:ind w:left="0"/>
        <w:jc w:val="both"/>
      </w:pPr>
      <w:r>
        <w:rPr>
          <w:rFonts w:ascii="Times New Roman"/>
          <w:b w:val="false"/>
          <w:i w:val="false"/>
          <w:color w:val="000000"/>
          <w:sz w:val="28"/>
        </w:rPr>
        <w:t>
      5) ұшты инелердің ұзындығын, жырашығын, арқасын және кескінін фрезерлеу автоматтары;</w:t>
      </w:r>
    </w:p>
    <w:bookmarkEnd w:id="786"/>
    <w:bookmarkStart w:name="z799" w:id="787"/>
    <w:p>
      <w:pPr>
        <w:spacing w:after="0"/>
        <w:ind w:left="0"/>
        <w:jc w:val="both"/>
      </w:pPr>
      <w:r>
        <w:rPr>
          <w:rFonts w:ascii="Times New Roman"/>
          <w:b w:val="false"/>
          <w:i w:val="false"/>
          <w:color w:val="000000"/>
          <w:sz w:val="28"/>
        </w:rPr>
        <w:t>
      6) ұшты инеге бір уақытта ұш қою және ілмегін ию жөніндегі агрегаттар;</w:t>
      </w:r>
    </w:p>
    <w:bookmarkEnd w:id="787"/>
    <w:bookmarkStart w:name="z800" w:id="788"/>
    <w:p>
      <w:pPr>
        <w:spacing w:after="0"/>
        <w:ind w:left="0"/>
        <w:jc w:val="both"/>
      </w:pPr>
      <w:r>
        <w:rPr>
          <w:rFonts w:ascii="Times New Roman"/>
          <w:b w:val="false"/>
          <w:i w:val="false"/>
          <w:color w:val="000000"/>
          <w:sz w:val="28"/>
        </w:rPr>
        <w:t>
      7) ұшты инелерді жұқарту, кесу, қайрау және созу жөніндегі агрегаттар;</w:t>
      </w:r>
    </w:p>
    <w:bookmarkEnd w:id="788"/>
    <w:bookmarkStart w:name="z801" w:id="789"/>
    <w:p>
      <w:pPr>
        <w:spacing w:after="0"/>
        <w:ind w:left="0"/>
        <w:jc w:val="both"/>
      </w:pPr>
      <w:r>
        <w:rPr>
          <w:rFonts w:ascii="Times New Roman"/>
          <w:b w:val="false"/>
          <w:i w:val="false"/>
          <w:color w:val="000000"/>
          <w:sz w:val="28"/>
        </w:rPr>
        <w:t>
      8) арнайы екі шпиндельді тұғырлы фрезерлі жартылай автоматтар;</w:t>
      </w:r>
    </w:p>
    <w:bookmarkEnd w:id="789"/>
    <w:bookmarkStart w:name="z802" w:id="790"/>
    <w:p>
      <w:pPr>
        <w:spacing w:after="0"/>
        <w:ind w:left="0"/>
        <w:jc w:val="both"/>
      </w:pPr>
      <w:r>
        <w:rPr>
          <w:rFonts w:ascii="Times New Roman"/>
          <w:b w:val="false"/>
          <w:i w:val="false"/>
          <w:color w:val="000000"/>
          <w:sz w:val="28"/>
        </w:rPr>
        <w:t>
      9) платиналар мен түйін түйгіштерді қалыптауға арналған сығымдағыштар;</w:t>
      </w:r>
    </w:p>
    <w:bookmarkEnd w:id="790"/>
    <w:bookmarkStart w:name="z803" w:id="791"/>
    <w:p>
      <w:pPr>
        <w:spacing w:after="0"/>
        <w:ind w:left="0"/>
        <w:jc w:val="both"/>
      </w:pPr>
      <w:r>
        <w:rPr>
          <w:rFonts w:ascii="Times New Roman"/>
          <w:b w:val="false"/>
          <w:i w:val="false"/>
          <w:color w:val="000000"/>
          <w:sz w:val="28"/>
        </w:rPr>
        <w:t>
      10) тігетін инелердің көздерін қалыптау және тесуге арналған эксцентрикті автоматты сығымдағыштар;</w:t>
      </w:r>
    </w:p>
    <w:bookmarkEnd w:id="791"/>
    <w:bookmarkStart w:name="z804" w:id="792"/>
    <w:p>
      <w:pPr>
        <w:spacing w:after="0"/>
        <w:ind w:left="0"/>
        <w:jc w:val="both"/>
      </w:pPr>
      <w:r>
        <w:rPr>
          <w:rFonts w:ascii="Times New Roman"/>
          <w:b w:val="false"/>
          <w:i w:val="false"/>
          <w:color w:val="000000"/>
          <w:sz w:val="28"/>
        </w:rPr>
        <w:t>
      11) инелерді және балық аулайтын қармақтарды қайрау станоктары;</w:t>
      </w:r>
    </w:p>
    <w:bookmarkEnd w:id="792"/>
    <w:bookmarkStart w:name="z805" w:id="793"/>
    <w:p>
      <w:pPr>
        <w:spacing w:after="0"/>
        <w:ind w:left="0"/>
        <w:jc w:val="both"/>
      </w:pPr>
      <w:r>
        <w:rPr>
          <w:rFonts w:ascii="Times New Roman"/>
          <w:b w:val="false"/>
          <w:i w:val="false"/>
          <w:color w:val="000000"/>
          <w:sz w:val="28"/>
        </w:rPr>
        <w:t>
      12) арнайы фрезерлік-көшіру станоктары.</w:t>
      </w:r>
    </w:p>
    <w:bookmarkEnd w:id="793"/>
    <w:bookmarkStart w:name="z806" w:id="794"/>
    <w:p>
      <w:pPr>
        <w:spacing w:after="0"/>
        <w:ind w:left="0"/>
        <w:jc w:val="left"/>
      </w:pPr>
      <w:r>
        <w:rPr>
          <w:rFonts w:ascii="Times New Roman"/>
          <w:b/>
          <w:i w:val="false"/>
          <w:color w:val="000000"/>
        </w:rPr>
        <w:t xml:space="preserve"> 12-параграф. Ине өндірісі жабдықтарын баптаушы, 6-разряд</w:t>
      </w:r>
    </w:p>
    <w:bookmarkEnd w:id="794"/>
    <w:bookmarkStart w:name="z807" w:id="795"/>
    <w:p>
      <w:pPr>
        <w:spacing w:after="0"/>
        <w:ind w:left="0"/>
        <w:jc w:val="both"/>
      </w:pPr>
      <w:r>
        <w:rPr>
          <w:rFonts w:ascii="Times New Roman"/>
          <w:b w:val="false"/>
          <w:i w:val="false"/>
          <w:color w:val="000000"/>
          <w:sz w:val="28"/>
        </w:rPr>
        <w:t>
      31. Жұмыс сипаттамасы:</w:t>
      </w:r>
    </w:p>
    <w:bookmarkEnd w:id="795"/>
    <w:bookmarkStart w:name="z808" w:id="796"/>
    <w:p>
      <w:pPr>
        <w:spacing w:after="0"/>
        <w:ind w:left="0"/>
        <w:jc w:val="both"/>
      </w:pPr>
      <w:r>
        <w:rPr>
          <w:rFonts w:ascii="Times New Roman"/>
          <w:b w:val="false"/>
          <w:i w:val="false"/>
          <w:color w:val="000000"/>
          <w:sz w:val="28"/>
        </w:rPr>
        <w:t>
      ине-платиналық бұйымдарды даярлауға арналған ерекше күрделі көп операциялық автоматтарды, агрегаттарды және автоматты желілерді;</w:t>
      </w:r>
    </w:p>
    <w:bookmarkEnd w:id="796"/>
    <w:bookmarkStart w:name="z809" w:id="797"/>
    <w:p>
      <w:pPr>
        <w:spacing w:after="0"/>
        <w:ind w:left="0"/>
        <w:jc w:val="both"/>
      </w:pPr>
      <w:r>
        <w:rPr>
          <w:rFonts w:ascii="Times New Roman"/>
          <w:b w:val="false"/>
          <w:i w:val="false"/>
          <w:color w:val="000000"/>
          <w:sz w:val="28"/>
        </w:rPr>
        <w:t>
      сондай-ақ бағдарламалық басқарылатын автоматтарды баптау.</w:t>
      </w:r>
    </w:p>
    <w:bookmarkEnd w:id="797"/>
    <w:bookmarkStart w:name="z810" w:id="798"/>
    <w:p>
      <w:pPr>
        <w:spacing w:after="0"/>
        <w:ind w:left="0"/>
        <w:jc w:val="both"/>
      </w:pPr>
      <w:r>
        <w:rPr>
          <w:rFonts w:ascii="Times New Roman"/>
          <w:b w:val="false"/>
          <w:i w:val="false"/>
          <w:color w:val="000000"/>
          <w:sz w:val="28"/>
        </w:rPr>
        <w:t>
      32. Білуге тиіс:</w:t>
      </w:r>
    </w:p>
    <w:bookmarkEnd w:id="798"/>
    <w:bookmarkStart w:name="z811" w:id="799"/>
    <w:p>
      <w:pPr>
        <w:spacing w:after="0"/>
        <w:ind w:left="0"/>
        <w:jc w:val="both"/>
      </w:pPr>
      <w:r>
        <w:rPr>
          <w:rFonts w:ascii="Times New Roman"/>
          <w:b w:val="false"/>
          <w:i w:val="false"/>
          <w:color w:val="000000"/>
          <w:sz w:val="28"/>
        </w:rPr>
        <w:t>
      иненің, ілмектердің түрлі позицияларына арналған көп операциялы автоматтарды, агрегаттар мен автоматты желілерді баптаудың тәсілдері мен кезектілігін;</w:t>
      </w:r>
    </w:p>
    <w:bookmarkEnd w:id="799"/>
    <w:bookmarkStart w:name="z812" w:id="800"/>
    <w:p>
      <w:pPr>
        <w:spacing w:after="0"/>
        <w:ind w:left="0"/>
        <w:jc w:val="both"/>
      </w:pPr>
      <w:r>
        <w:rPr>
          <w:rFonts w:ascii="Times New Roman"/>
          <w:b w:val="false"/>
          <w:i w:val="false"/>
          <w:color w:val="000000"/>
          <w:sz w:val="28"/>
        </w:rPr>
        <w:t>
      өңделетін материалдардың қасиеті және маркаларын;</w:t>
      </w:r>
    </w:p>
    <w:bookmarkEnd w:id="800"/>
    <w:bookmarkStart w:name="z813" w:id="801"/>
    <w:p>
      <w:pPr>
        <w:spacing w:after="0"/>
        <w:ind w:left="0"/>
        <w:jc w:val="both"/>
      </w:pPr>
      <w:r>
        <w:rPr>
          <w:rFonts w:ascii="Times New Roman"/>
          <w:b w:val="false"/>
          <w:i w:val="false"/>
          <w:color w:val="000000"/>
          <w:sz w:val="28"/>
        </w:rPr>
        <w:t>
      кесетін аспаптың, саңылауларды сығымдауға арналған пуансондардың геометриясы және оларды қайрау және жеткізу қағидаларын;</w:t>
      </w:r>
    </w:p>
    <w:bookmarkEnd w:id="801"/>
    <w:bookmarkStart w:name="z814" w:id="802"/>
    <w:p>
      <w:pPr>
        <w:spacing w:after="0"/>
        <w:ind w:left="0"/>
        <w:jc w:val="both"/>
      </w:pPr>
      <w:r>
        <w:rPr>
          <w:rFonts w:ascii="Times New Roman"/>
          <w:b w:val="false"/>
          <w:i w:val="false"/>
          <w:color w:val="000000"/>
          <w:sz w:val="28"/>
        </w:rPr>
        <w:t>
      ине-платиналы бұйымдарды жасауға арналған көп операциялы автоматтар мен автоматты желілерді жөндеуден қабылдап алу және жаңа жабдықты пайдалануға беру қағидаларын.</w:t>
      </w:r>
    </w:p>
    <w:bookmarkEnd w:id="802"/>
    <w:bookmarkStart w:name="z815" w:id="803"/>
    <w:p>
      <w:pPr>
        <w:spacing w:after="0"/>
        <w:ind w:left="0"/>
        <w:jc w:val="both"/>
      </w:pPr>
      <w:r>
        <w:rPr>
          <w:rFonts w:ascii="Times New Roman"/>
          <w:b w:val="false"/>
          <w:i w:val="false"/>
          <w:color w:val="000000"/>
          <w:sz w:val="28"/>
        </w:rPr>
        <w:t>
      33. Жұмыс үлгілері:</w:t>
      </w:r>
    </w:p>
    <w:bookmarkEnd w:id="803"/>
    <w:bookmarkStart w:name="z816" w:id="804"/>
    <w:p>
      <w:pPr>
        <w:spacing w:after="0"/>
        <w:ind w:left="0"/>
        <w:jc w:val="both"/>
      </w:pPr>
      <w:r>
        <w:rPr>
          <w:rFonts w:ascii="Times New Roman"/>
          <w:b w:val="false"/>
          <w:i w:val="false"/>
          <w:color w:val="000000"/>
          <w:sz w:val="28"/>
        </w:rPr>
        <w:t>
      баптау:</w:t>
      </w:r>
    </w:p>
    <w:bookmarkEnd w:id="804"/>
    <w:bookmarkStart w:name="z817" w:id="805"/>
    <w:p>
      <w:pPr>
        <w:spacing w:after="0"/>
        <w:ind w:left="0"/>
        <w:jc w:val="both"/>
      </w:pPr>
      <w:r>
        <w:rPr>
          <w:rFonts w:ascii="Times New Roman"/>
          <w:b w:val="false"/>
          <w:i w:val="false"/>
          <w:color w:val="000000"/>
          <w:sz w:val="28"/>
        </w:rPr>
        <w:t>
      1) ұшты ине жасау жөніндегі автоматтар;</w:t>
      </w:r>
    </w:p>
    <w:bookmarkEnd w:id="805"/>
    <w:bookmarkStart w:name="z818" w:id="806"/>
    <w:p>
      <w:pPr>
        <w:spacing w:after="0"/>
        <w:ind w:left="0"/>
        <w:jc w:val="both"/>
      </w:pPr>
      <w:r>
        <w:rPr>
          <w:rFonts w:ascii="Times New Roman"/>
          <w:b w:val="false"/>
          <w:i w:val="false"/>
          <w:color w:val="000000"/>
          <w:sz w:val="28"/>
        </w:rPr>
        <w:t>
      2) ұшы жоқ коттон инелер, деккер мен токаль жасауға арналған автоматты желі;</w:t>
      </w:r>
    </w:p>
    <w:bookmarkEnd w:id="806"/>
    <w:bookmarkStart w:name="z819" w:id="807"/>
    <w:p>
      <w:pPr>
        <w:spacing w:after="0"/>
        <w:ind w:left="0"/>
        <w:jc w:val="both"/>
      </w:pPr>
      <w:r>
        <w:rPr>
          <w:rFonts w:ascii="Times New Roman"/>
          <w:b w:val="false"/>
          <w:i w:val="false"/>
          <w:color w:val="000000"/>
          <w:sz w:val="28"/>
        </w:rPr>
        <w:t>
      3) балық аулайтын екі жақты қармақ жасауға арналған автоматты желі;</w:t>
      </w:r>
    </w:p>
    <w:bookmarkEnd w:id="807"/>
    <w:bookmarkStart w:name="z820" w:id="808"/>
    <w:p>
      <w:pPr>
        <w:spacing w:after="0"/>
        <w:ind w:left="0"/>
        <w:jc w:val="both"/>
      </w:pPr>
      <w:r>
        <w:rPr>
          <w:rFonts w:ascii="Times New Roman"/>
          <w:b w:val="false"/>
          <w:i w:val="false"/>
          <w:color w:val="000000"/>
          <w:sz w:val="28"/>
        </w:rPr>
        <w:t>
      4) ұшы бар инелер жасауға арналған автоматты желі;</w:t>
      </w:r>
    </w:p>
    <w:bookmarkEnd w:id="808"/>
    <w:bookmarkStart w:name="z821" w:id="809"/>
    <w:p>
      <w:pPr>
        <w:spacing w:after="0"/>
        <w:ind w:left="0"/>
        <w:jc w:val="both"/>
      </w:pPr>
      <w:r>
        <w:rPr>
          <w:rFonts w:ascii="Times New Roman"/>
          <w:b w:val="false"/>
          <w:i w:val="false"/>
          <w:color w:val="000000"/>
          <w:sz w:val="28"/>
        </w:rPr>
        <w:t>
      5) құлағы және ұшы бар инелерді қалыптауға арналған автоматты сығымдағыштар.</w:t>
      </w:r>
    </w:p>
    <w:bookmarkEnd w:id="809"/>
    <w:bookmarkStart w:name="z822" w:id="810"/>
    <w:p>
      <w:pPr>
        <w:spacing w:after="0"/>
        <w:ind w:left="0"/>
        <w:jc w:val="left"/>
      </w:pPr>
      <w:r>
        <w:rPr>
          <w:rFonts w:ascii="Times New Roman"/>
          <w:b/>
          <w:i w:val="false"/>
          <w:color w:val="000000"/>
        </w:rPr>
        <w:t xml:space="preserve"> 13-параграф. Ине өндірісі жабдықтарын баптаушы, 7-разряд</w:t>
      </w:r>
    </w:p>
    <w:bookmarkEnd w:id="810"/>
    <w:bookmarkStart w:name="z823" w:id="811"/>
    <w:p>
      <w:pPr>
        <w:spacing w:after="0"/>
        <w:ind w:left="0"/>
        <w:jc w:val="both"/>
      </w:pPr>
      <w:r>
        <w:rPr>
          <w:rFonts w:ascii="Times New Roman"/>
          <w:b w:val="false"/>
          <w:i w:val="false"/>
          <w:color w:val="000000"/>
          <w:sz w:val="28"/>
        </w:rPr>
        <w:t>
      34. Жұмыс сипаттамасы:</w:t>
      </w:r>
    </w:p>
    <w:bookmarkEnd w:id="811"/>
    <w:bookmarkStart w:name="z824" w:id="812"/>
    <w:p>
      <w:pPr>
        <w:spacing w:after="0"/>
        <w:ind w:left="0"/>
        <w:jc w:val="both"/>
      </w:pPr>
      <w:r>
        <w:rPr>
          <w:rFonts w:ascii="Times New Roman"/>
          <w:b w:val="false"/>
          <w:i w:val="false"/>
          <w:color w:val="000000"/>
          <w:sz w:val="28"/>
        </w:rPr>
        <w:t>
      аса күрделі бөлшектерді өңдейтін көп жақты, көп позициялы, көп суппортты, көп шпинделді тораптардан тұратын ине-платина бұйымдарын жасауға арналған автоматты желілер мен автоматты кешендерді бос жүргізіп және жұмыс істеп тұрғанда баптау және реттеу;</w:t>
      </w:r>
    </w:p>
    <w:bookmarkEnd w:id="812"/>
    <w:bookmarkStart w:name="z825" w:id="813"/>
    <w:p>
      <w:pPr>
        <w:spacing w:after="0"/>
        <w:ind w:left="0"/>
        <w:jc w:val="both"/>
      </w:pPr>
      <w:r>
        <w:rPr>
          <w:rFonts w:ascii="Times New Roman"/>
          <w:b w:val="false"/>
          <w:i w:val="false"/>
          <w:color w:val="000000"/>
          <w:sz w:val="28"/>
        </w:rPr>
        <w:t>
      қызмет көрсетілетін жабдықтың барлық жүйелері мен тораптарының диагностикасы және профилактикасы және оларды баптау және жөндеу жөніндегі жұмыстарды орындау;</w:t>
      </w:r>
    </w:p>
    <w:bookmarkEnd w:id="813"/>
    <w:bookmarkStart w:name="z826" w:id="814"/>
    <w:p>
      <w:pPr>
        <w:spacing w:after="0"/>
        <w:ind w:left="0"/>
        <w:jc w:val="both"/>
      </w:pPr>
      <w:r>
        <w:rPr>
          <w:rFonts w:ascii="Times New Roman"/>
          <w:b w:val="false"/>
          <w:i w:val="false"/>
          <w:color w:val="000000"/>
          <w:sz w:val="28"/>
        </w:rPr>
        <w:t>
      күрделі кескіндегі ине-платиналы бұйымдарды өңдеуге арналған, жаңа пайдалануға берілетін жабдықты баптау.</w:t>
      </w:r>
    </w:p>
    <w:bookmarkEnd w:id="814"/>
    <w:bookmarkStart w:name="z827" w:id="815"/>
    <w:p>
      <w:pPr>
        <w:spacing w:after="0"/>
        <w:ind w:left="0"/>
        <w:jc w:val="both"/>
      </w:pPr>
      <w:r>
        <w:rPr>
          <w:rFonts w:ascii="Times New Roman"/>
          <w:b w:val="false"/>
          <w:i w:val="false"/>
          <w:color w:val="000000"/>
          <w:sz w:val="28"/>
        </w:rPr>
        <w:t>
      35. Білуге тиіс:</w:t>
      </w:r>
    </w:p>
    <w:bookmarkEnd w:id="815"/>
    <w:bookmarkStart w:name="z828" w:id="816"/>
    <w:p>
      <w:pPr>
        <w:spacing w:after="0"/>
        <w:ind w:left="0"/>
        <w:jc w:val="both"/>
      </w:pPr>
      <w:r>
        <w:rPr>
          <w:rFonts w:ascii="Times New Roman"/>
          <w:b w:val="false"/>
          <w:i w:val="false"/>
          <w:color w:val="000000"/>
          <w:sz w:val="28"/>
        </w:rPr>
        <w:t>
      ине-платиналы бұйымдар жасауға арналған автоматты желілердің, автоматты кешендердің құрылысын;</w:t>
      </w:r>
    </w:p>
    <w:bookmarkEnd w:id="816"/>
    <w:bookmarkStart w:name="z829" w:id="817"/>
    <w:p>
      <w:pPr>
        <w:spacing w:after="0"/>
        <w:ind w:left="0"/>
        <w:jc w:val="both"/>
      </w:pPr>
      <w:r>
        <w:rPr>
          <w:rFonts w:ascii="Times New Roman"/>
          <w:b w:val="false"/>
          <w:i w:val="false"/>
          <w:color w:val="000000"/>
          <w:sz w:val="28"/>
        </w:rPr>
        <w:t>
      қолданылатын аспаптар мен күрделі бақылау-өлшеу аспабының құрылысын;</w:t>
      </w:r>
    </w:p>
    <w:bookmarkEnd w:id="817"/>
    <w:bookmarkStart w:name="z830" w:id="818"/>
    <w:p>
      <w:pPr>
        <w:spacing w:after="0"/>
        <w:ind w:left="0"/>
        <w:jc w:val="both"/>
      </w:pPr>
      <w:r>
        <w:rPr>
          <w:rFonts w:ascii="Times New Roman"/>
          <w:b w:val="false"/>
          <w:i w:val="false"/>
          <w:color w:val="000000"/>
          <w:sz w:val="28"/>
        </w:rPr>
        <w:t>
      ине-платиналы бұйымдарды өңдеуге арналған барлық жүйедегі жабдықтарды диагностикалауды;</w:t>
      </w:r>
    </w:p>
    <w:bookmarkEnd w:id="818"/>
    <w:bookmarkStart w:name="z831" w:id="819"/>
    <w:p>
      <w:pPr>
        <w:spacing w:after="0"/>
        <w:ind w:left="0"/>
        <w:jc w:val="both"/>
      </w:pPr>
      <w:r>
        <w:rPr>
          <w:rFonts w:ascii="Times New Roman"/>
          <w:b w:val="false"/>
          <w:i w:val="false"/>
          <w:color w:val="000000"/>
          <w:sz w:val="28"/>
        </w:rPr>
        <w:t>
      алдын алу, баптау және жөндеу жөніндегі жұмыстарды орындау жолдары.</w:t>
      </w:r>
    </w:p>
    <w:bookmarkEnd w:id="819"/>
    <w:bookmarkStart w:name="z832" w:id="820"/>
    <w:p>
      <w:pPr>
        <w:spacing w:after="0"/>
        <w:ind w:left="0"/>
        <w:jc w:val="both"/>
      </w:pPr>
      <w:r>
        <w:rPr>
          <w:rFonts w:ascii="Times New Roman"/>
          <w:b w:val="false"/>
          <w:i w:val="false"/>
          <w:color w:val="000000"/>
          <w:sz w:val="28"/>
        </w:rPr>
        <w:t>
      36. Жұмыс үлгілері:</w:t>
      </w:r>
    </w:p>
    <w:bookmarkEnd w:id="820"/>
    <w:bookmarkStart w:name="z833" w:id="821"/>
    <w:p>
      <w:pPr>
        <w:spacing w:after="0"/>
        <w:ind w:left="0"/>
        <w:jc w:val="both"/>
      </w:pPr>
      <w:r>
        <w:rPr>
          <w:rFonts w:ascii="Times New Roman"/>
          <w:b w:val="false"/>
          <w:i w:val="false"/>
          <w:color w:val="000000"/>
          <w:sz w:val="28"/>
        </w:rPr>
        <w:t>
      баптау:</w:t>
      </w:r>
    </w:p>
    <w:bookmarkEnd w:id="821"/>
    <w:bookmarkStart w:name="z834" w:id="822"/>
    <w:p>
      <w:pPr>
        <w:spacing w:after="0"/>
        <w:ind w:left="0"/>
        <w:jc w:val="both"/>
      </w:pPr>
      <w:r>
        <w:rPr>
          <w:rFonts w:ascii="Times New Roman"/>
          <w:b w:val="false"/>
          <w:i w:val="false"/>
          <w:color w:val="000000"/>
          <w:sz w:val="28"/>
        </w:rPr>
        <w:t>
      1) күрделі кескіндегі ұшы бар инелер жасауға арналған автоматты желілер;</w:t>
      </w:r>
    </w:p>
    <w:bookmarkEnd w:id="822"/>
    <w:bookmarkStart w:name="z835" w:id="823"/>
    <w:p>
      <w:pPr>
        <w:spacing w:after="0"/>
        <w:ind w:left="0"/>
        <w:jc w:val="both"/>
      </w:pPr>
      <w:r>
        <w:rPr>
          <w:rFonts w:ascii="Times New Roman"/>
          <w:b w:val="false"/>
          <w:i w:val="false"/>
          <w:color w:val="000000"/>
          <w:sz w:val="28"/>
        </w:rPr>
        <w:t>
      2) инелерге арналған көзі бар таспа жасау жөніндегі автоматтар;</w:t>
      </w:r>
    </w:p>
    <w:bookmarkEnd w:id="823"/>
    <w:bookmarkStart w:name="z836" w:id="824"/>
    <w:p>
      <w:pPr>
        <w:spacing w:after="0"/>
        <w:ind w:left="0"/>
        <w:jc w:val="both"/>
      </w:pPr>
      <w:r>
        <w:rPr>
          <w:rFonts w:ascii="Times New Roman"/>
          <w:b w:val="false"/>
          <w:i w:val="false"/>
          <w:color w:val="000000"/>
          <w:sz w:val="28"/>
        </w:rPr>
        <w:t>
      3) автоматты кешендер;</w:t>
      </w:r>
    </w:p>
    <w:bookmarkEnd w:id="824"/>
    <w:bookmarkStart w:name="z837" w:id="825"/>
    <w:p>
      <w:pPr>
        <w:spacing w:after="0"/>
        <w:ind w:left="0"/>
        <w:jc w:val="both"/>
      </w:pPr>
      <w:r>
        <w:rPr>
          <w:rFonts w:ascii="Times New Roman"/>
          <w:b w:val="false"/>
          <w:i w:val="false"/>
          <w:color w:val="000000"/>
          <w:sz w:val="28"/>
        </w:rPr>
        <w:t>
      4) күрделі кескіндегі ине-платиналы бұйымдарды өңдеуге арналған жаңадан пайдалануға берілетін жабдық.</w:t>
      </w:r>
    </w:p>
    <w:bookmarkEnd w:id="825"/>
    <w:bookmarkStart w:name="z838" w:id="826"/>
    <w:p>
      <w:pPr>
        <w:spacing w:after="0"/>
        <w:ind w:left="0"/>
        <w:jc w:val="left"/>
      </w:pPr>
      <w:r>
        <w:rPr>
          <w:rFonts w:ascii="Times New Roman"/>
          <w:b/>
          <w:i w:val="false"/>
          <w:color w:val="000000"/>
        </w:rPr>
        <w:t xml:space="preserve"> 14-параграф. Ине-платина бұйымдарын автоматшысы, 2-разряд</w:t>
      </w:r>
    </w:p>
    <w:bookmarkEnd w:id="826"/>
    <w:bookmarkStart w:name="z839" w:id="827"/>
    <w:p>
      <w:pPr>
        <w:spacing w:after="0"/>
        <w:ind w:left="0"/>
        <w:jc w:val="both"/>
      </w:pPr>
      <w:r>
        <w:rPr>
          <w:rFonts w:ascii="Times New Roman"/>
          <w:b w:val="false"/>
          <w:i w:val="false"/>
          <w:color w:val="000000"/>
          <w:sz w:val="28"/>
        </w:rPr>
        <w:t>
      37. Жұмыс сипаттамасы:</w:t>
      </w:r>
    </w:p>
    <w:bookmarkEnd w:id="827"/>
    <w:bookmarkStart w:name="z840" w:id="828"/>
    <w:p>
      <w:pPr>
        <w:spacing w:after="0"/>
        <w:ind w:left="0"/>
        <w:jc w:val="both"/>
      </w:pPr>
      <w:r>
        <w:rPr>
          <w:rFonts w:ascii="Times New Roman"/>
          <w:b w:val="false"/>
          <w:i w:val="false"/>
          <w:color w:val="000000"/>
          <w:sz w:val="28"/>
        </w:rPr>
        <w:t xml:space="preserve">
      арнайы бапталған автоматтарда қарапайым конфигурациялы дайындамаларды немесе ине-платина бұйымдарды суықтай қалыптау; </w:t>
      </w:r>
    </w:p>
    <w:bookmarkEnd w:id="828"/>
    <w:bookmarkStart w:name="z841" w:id="829"/>
    <w:p>
      <w:pPr>
        <w:spacing w:after="0"/>
        <w:ind w:left="0"/>
        <w:jc w:val="both"/>
      </w:pPr>
      <w:r>
        <w:rPr>
          <w:rFonts w:ascii="Times New Roman"/>
          <w:b w:val="false"/>
          <w:i w:val="false"/>
          <w:color w:val="000000"/>
          <w:sz w:val="28"/>
        </w:rPr>
        <w:t>
      автоматқа сым толтыру;</w:t>
      </w:r>
    </w:p>
    <w:bookmarkEnd w:id="829"/>
    <w:bookmarkStart w:name="z842" w:id="830"/>
    <w:p>
      <w:pPr>
        <w:spacing w:after="0"/>
        <w:ind w:left="0"/>
        <w:jc w:val="both"/>
      </w:pPr>
      <w:r>
        <w:rPr>
          <w:rFonts w:ascii="Times New Roman"/>
          <w:b w:val="false"/>
          <w:i w:val="false"/>
          <w:color w:val="000000"/>
          <w:sz w:val="28"/>
        </w:rPr>
        <w:t xml:space="preserve">
      ине-платиналы бұйымдарды бункерге дайындауға арналған дайындамаларды қалау; </w:t>
      </w:r>
    </w:p>
    <w:bookmarkEnd w:id="830"/>
    <w:bookmarkStart w:name="z843" w:id="831"/>
    <w:p>
      <w:pPr>
        <w:spacing w:after="0"/>
        <w:ind w:left="0"/>
        <w:jc w:val="both"/>
      </w:pPr>
      <w:r>
        <w:rPr>
          <w:rFonts w:ascii="Times New Roman"/>
          <w:b w:val="false"/>
          <w:i w:val="false"/>
          <w:color w:val="000000"/>
          <w:sz w:val="28"/>
        </w:rPr>
        <w:t>
      кескінді бұрғанда дайындамалардың өлшемін және сымның үзілуін қадағалау;</w:t>
      </w:r>
    </w:p>
    <w:bookmarkEnd w:id="831"/>
    <w:bookmarkStart w:name="z844" w:id="832"/>
    <w:p>
      <w:pPr>
        <w:spacing w:after="0"/>
        <w:ind w:left="0"/>
        <w:jc w:val="both"/>
      </w:pPr>
      <w:r>
        <w:rPr>
          <w:rFonts w:ascii="Times New Roman"/>
          <w:b w:val="false"/>
          <w:i w:val="false"/>
          <w:color w:val="000000"/>
          <w:sz w:val="28"/>
        </w:rPr>
        <w:t xml:space="preserve">
      дайындалатын дайындамалардың немесе бұйымдардың сапасын тексеру; </w:t>
      </w:r>
    </w:p>
    <w:bookmarkEnd w:id="832"/>
    <w:bookmarkStart w:name="z845" w:id="833"/>
    <w:p>
      <w:pPr>
        <w:spacing w:after="0"/>
        <w:ind w:left="0"/>
        <w:jc w:val="both"/>
      </w:pPr>
      <w:r>
        <w:rPr>
          <w:rFonts w:ascii="Times New Roman"/>
          <w:b w:val="false"/>
          <w:i w:val="false"/>
          <w:color w:val="000000"/>
          <w:sz w:val="28"/>
        </w:rPr>
        <w:t>
      бұйымдарды ыдысқа қалау немесе дайындамаларды жинап байлау.</w:t>
      </w:r>
    </w:p>
    <w:bookmarkEnd w:id="833"/>
    <w:bookmarkStart w:name="z846" w:id="834"/>
    <w:p>
      <w:pPr>
        <w:spacing w:after="0"/>
        <w:ind w:left="0"/>
        <w:jc w:val="both"/>
      </w:pPr>
      <w:r>
        <w:rPr>
          <w:rFonts w:ascii="Times New Roman"/>
          <w:b w:val="false"/>
          <w:i w:val="false"/>
          <w:color w:val="000000"/>
          <w:sz w:val="28"/>
        </w:rPr>
        <w:t>
      38. Білуге тиіс:</w:t>
      </w:r>
    </w:p>
    <w:bookmarkEnd w:id="834"/>
    <w:bookmarkStart w:name="z847" w:id="835"/>
    <w:p>
      <w:pPr>
        <w:spacing w:after="0"/>
        <w:ind w:left="0"/>
        <w:jc w:val="both"/>
      </w:pPr>
      <w:r>
        <w:rPr>
          <w:rFonts w:ascii="Times New Roman"/>
          <w:b w:val="false"/>
          <w:i w:val="false"/>
          <w:color w:val="000000"/>
          <w:sz w:val="28"/>
        </w:rPr>
        <w:t>
      қызмет көрсетілетін автоматтарды қолдану қағидатын;</w:t>
      </w:r>
    </w:p>
    <w:bookmarkEnd w:id="835"/>
    <w:bookmarkStart w:name="z848" w:id="836"/>
    <w:p>
      <w:pPr>
        <w:spacing w:after="0"/>
        <w:ind w:left="0"/>
        <w:jc w:val="both"/>
      </w:pPr>
      <w:r>
        <w:rPr>
          <w:rFonts w:ascii="Times New Roman"/>
          <w:b w:val="false"/>
          <w:i w:val="false"/>
          <w:color w:val="000000"/>
          <w:sz w:val="28"/>
        </w:rPr>
        <w:t>
      қолданылатын жұмыс және бақылау-өлшеу аспаптарының қызметі және қолдану қағидатын;</w:t>
      </w:r>
    </w:p>
    <w:bookmarkEnd w:id="836"/>
    <w:bookmarkStart w:name="z849" w:id="837"/>
    <w:p>
      <w:pPr>
        <w:spacing w:after="0"/>
        <w:ind w:left="0"/>
        <w:jc w:val="both"/>
      </w:pPr>
      <w:r>
        <w:rPr>
          <w:rFonts w:ascii="Times New Roman"/>
          <w:b w:val="false"/>
          <w:i w:val="false"/>
          <w:color w:val="000000"/>
          <w:sz w:val="28"/>
        </w:rPr>
        <w:t>
      өңделетін материалдардың атауы және маркасын;</w:t>
      </w:r>
    </w:p>
    <w:bookmarkEnd w:id="837"/>
    <w:bookmarkStart w:name="z850" w:id="838"/>
    <w:p>
      <w:pPr>
        <w:spacing w:after="0"/>
        <w:ind w:left="0"/>
        <w:jc w:val="both"/>
      </w:pPr>
      <w:r>
        <w:rPr>
          <w:rFonts w:ascii="Times New Roman"/>
          <w:b w:val="false"/>
          <w:i w:val="false"/>
          <w:color w:val="000000"/>
          <w:sz w:val="28"/>
        </w:rPr>
        <w:t>
      өңдеу параметрлері туралы негізгі мәліметтерді.</w:t>
      </w:r>
    </w:p>
    <w:bookmarkEnd w:id="838"/>
    <w:bookmarkStart w:name="z851" w:id="839"/>
    <w:p>
      <w:pPr>
        <w:spacing w:after="0"/>
        <w:ind w:left="0"/>
        <w:jc w:val="both"/>
      </w:pPr>
      <w:r>
        <w:rPr>
          <w:rFonts w:ascii="Times New Roman"/>
          <w:b w:val="false"/>
          <w:i w:val="false"/>
          <w:color w:val="000000"/>
          <w:sz w:val="28"/>
        </w:rPr>
        <w:t>
      39. Жұмыс үлгілері:</w:t>
      </w:r>
    </w:p>
    <w:bookmarkEnd w:id="839"/>
    <w:bookmarkStart w:name="z852" w:id="840"/>
    <w:p>
      <w:pPr>
        <w:spacing w:after="0"/>
        <w:ind w:left="0"/>
        <w:jc w:val="both"/>
      </w:pPr>
      <w:r>
        <w:rPr>
          <w:rFonts w:ascii="Times New Roman"/>
          <w:b w:val="false"/>
          <w:i w:val="false"/>
          <w:color w:val="000000"/>
          <w:sz w:val="28"/>
        </w:rPr>
        <w:t>
      қалыптау:</w:t>
      </w:r>
    </w:p>
    <w:bookmarkEnd w:id="840"/>
    <w:bookmarkStart w:name="z853" w:id="841"/>
    <w:p>
      <w:pPr>
        <w:spacing w:after="0"/>
        <w:ind w:left="0"/>
        <w:jc w:val="both"/>
      </w:pPr>
      <w:r>
        <w:rPr>
          <w:rFonts w:ascii="Times New Roman"/>
          <w:b w:val="false"/>
          <w:i w:val="false"/>
          <w:color w:val="000000"/>
          <w:sz w:val="28"/>
        </w:rPr>
        <w:t>
      1) бір басты түйрегіш;</w:t>
      </w:r>
    </w:p>
    <w:bookmarkEnd w:id="841"/>
    <w:bookmarkStart w:name="z854" w:id="842"/>
    <w:p>
      <w:pPr>
        <w:spacing w:after="0"/>
        <w:ind w:left="0"/>
        <w:jc w:val="both"/>
      </w:pPr>
      <w:r>
        <w:rPr>
          <w:rFonts w:ascii="Times New Roman"/>
          <w:b w:val="false"/>
          <w:i w:val="false"/>
          <w:color w:val="000000"/>
          <w:sz w:val="28"/>
        </w:rPr>
        <w:t>
      2) көзсіз және тарақ тарайтын ине;</w:t>
      </w:r>
    </w:p>
    <w:bookmarkEnd w:id="842"/>
    <w:bookmarkStart w:name="z855" w:id="843"/>
    <w:p>
      <w:pPr>
        <w:spacing w:after="0"/>
        <w:ind w:left="0"/>
        <w:jc w:val="both"/>
      </w:pPr>
      <w:r>
        <w:rPr>
          <w:rFonts w:ascii="Times New Roman"/>
          <w:b w:val="false"/>
          <w:i w:val="false"/>
          <w:color w:val="000000"/>
          <w:sz w:val="28"/>
        </w:rPr>
        <w:t>
      3) балық аулайтын қармақ.</w:t>
      </w:r>
    </w:p>
    <w:bookmarkEnd w:id="843"/>
    <w:bookmarkStart w:name="z856" w:id="844"/>
    <w:p>
      <w:pPr>
        <w:spacing w:after="0"/>
        <w:ind w:left="0"/>
        <w:jc w:val="left"/>
      </w:pPr>
      <w:r>
        <w:rPr>
          <w:rFonts w:ascii="Times New Roman"/>
          <w:b/>
          <w:i w:val="false"/>
          <w:color w:val="000000"/>
        </w:rPr>
        <w:t xml:space="preserve"> 15-параграф. Ине-платина бұйымдарын автоматшысы, 3-разряд</w:t>
      </w:r>
    </w:p>
    <w:bookmarkEnd w:id="844"/>
    <w:bookmarkStart w:name="z857" w:id="845"/>
    <w:p>
      <w:pPr>
        <w:spacing w:after="0"/>
        <w:ind w:left="0"/>
        <w:jc w:val="both"/>
      </w:pPr>
      <w:r>
        <w:rPr>
          <w:rFonts w:ascii="Times New Roman"/>
          <w:b w:val="false"/>
          <w:i w:val="false"/>
          <w:color w:val="000000"/>
          <w:sz w:val="28"/>
        </w:rPr>
        <w:t>
      40. Жұмыс сипаттамасы:</w:t>
      </w:r>
    </w:p>
    <w:bookmarkEnd w:id="845"/>
    <w:bookmarkStart w:name="z858" w:id="846"/>
    <w:p>
      <w:pPr>
        <w:spacing w:after="0"/>
        <w:ind w:left="0"/>
        <w:jc w:val="both"/>
      </w:pPr>
      <w:r>
        <w:rPr>
          <w:rFonts w:ascii="Times New Roman"/>
          <w:b w:val="false"/>
          <w:i w:val="false"/>
          <w:color w:val="000000"/>
          <w:sz w:val="28"/>
        </w:rPr>
        <w:t>
      арнайы автоматта күрделі конфигурациялы ине-платина бұйымдарын суықтай қалыптау;</w:t>
      </w:r>
    </w:p>
    <w:bookmarkEnd w:id="846"/>
    <w:bookmarkStart w:name="z859" w:id="847"/>
    <w:p>
      <w:pPr>
        <w:spacing w:after="0"/>
        <w:ind w:left="0"/>
        <w:jc w:val="both"/>
      </w:pPr>
      <w:r>
        <w:rPr>
          <w:rFonts w:ascii="Times New Roman"/>
          <w:b w:val="false"/>
          <w:i w:val="false"/>
          <w:color w:val="000000"/>
          <w:sz w:val="28"/>
        </w:rPr>
        <w:t>
      автоматтарды баптау.</w:t>
      </w:r>
    </w:p>
    <w:bookmarkEnd w:id="847"/>
    <w:bookmarkStart w:name="z860" w:id="848"/>
    <w:p>
      <w:pPr>
        <w:spacing w:after="0"/>
        <w:ind w:left="0"/>
        <w:jc w:val="both"/>
      </w:pPr>
      <w:r>
        <w:rPr>
          <w:rFonts w:ascii="Times New Roman"/>
          <w:b w:val="false"/>
          <w:i w:val="false"/>
          <w:color w:val="000000"/>
          <w:sz w:val="28"/>
        </w:rPr>
        <w:t>
      41. Білуге тиіс:</w:t>
      </w:r>
    </w:p>
    <w:bookmarkEnd w:id="848"/>
    <w:bookmarkStart w:name="z861" w:id="849"/>
    <w:p>
      <w:pPr>
        <w:spacing w:after="0"/>
        <w:ind w:left="0"/>
        <w:jc w:val="both"/>
      </w:pPr>
      <w:r>
        <w:rPr>
          <w:rFonts w:ascii="Times New Roman"/>
          <w:b w:val="false"/>
          <w:i w:val="false"/>
          <w:color w:val="000000"/>
          <w:sz w:val="28"/>
        </w:rPr>
        <w:t>
      қызмет көрсетілетін автоматтардың құрылысын және баптау қағидаларын;</w:t>
      </w:r>
    </w:p>
    <w:bookmarkEnd w:id="849"/>
    <w:bookmarkStart w:name="z862" w:id="850"/>
    <w:p>
      <w:pPr>
        <w:spacing w:after="0"/>
        <w:ind w:left="0"/>
        <w:jc w:val="both"/>
      </w:pPr>
      <w:r>
        <w:rPr>
          <w:rFonts w:ascii="Times New Roman"/>
          <w:b w:val="false"/>
          <w:i w:val="false"/>
          <w:color w:val="000000"/>
          <w:sz w:val="28"/>
        </w:rPr>
        <w:t>
      қолданылатын бақылау-өлшеу аспабының құрылысын;</w:t>
      </w:r>
    </w:p>
    <w:bookmarkEnd w:id="850"/>
    <w:bookmarkStart w:name="z863" w:id="851"/>
    <w:p>
      <w:pPr>
        <w:spacing w:after="0"/>
        <w:ind w:left="0"/>
        <w:jc w:val="both"/>
      </w:pPr>
      <w:r>
        <w:rPr>
          <w:rFonts w:ascii="Times New Roman"/>
          <w:b w:val="false"/>
          <w:i w:val="false"/>
          <w:color w:val="000000"/>
          <w:sz w:val="28"/>
        </w:rPr>
        <w:t>
      өңдеу параметрлері туралы негізгі мәліметтерді.</w:t>
      </w:r>
    </w:p>
    <w:bookmarkEnd w:id="851"/>
    <w:bookmarkStart w:name="z864" w:id="852"/>
    <w:p>
      <w:pPr>
        <w:spacing w:after="0"/>
        <w:ind w:left="0"/>
        <w:jc w:val="both"/>
      </w:pPr>
      <w:r>
        <w:rPr>
          <w:rFonts w:ascii="Times New Roman"/>
          <w:b w:val="false"/>
          <w:i w:val="false"/>
          <w:color w:val="000000"/>
          <w:sz w:val="28"/>
        </w:rPr>
        <w:t>
      42. Жұмыс үлгілері:</w:t>
      </w:r>
    </w:p>
    <w:bookmarkEnd w:id="852"/>
    <w:bookmarkStart w:name="z865" w:id="853"/>
    <w:p>
      <w:pPr>
        <w:spacing w:after="0"/>
        <w:ind w:left="0"/>
        <w:jc w:val="both"/>
      </w:pPr>
      <w:r>
        <w:rPr>
          <w:rFonts w:ascii="Times New Roman"/>
          <w:b w:val="false"/>
          <w:i w:val="false"/>
          <w:color w:val="000000"/>
          <w:sz w:val="28"/>
        </w:rPr>
        <w:t>
      қалыптау:</w:t>
      </w:r>
    </w:p>
    <w:bookmarkEnd w:id="853"/>
    <w:bookmarkStart w:name="z866" w:id="854"/>
    <w:p>
      <w:pPr>
        <w:spacing w:after="0"/>
        <w:ind w:left="0"/>
        <w:jc w:val="both"/>
      </w:pPr>
      <w:r>
        <w:rPr>
          <w:rFonts w:ascii="Times New Roman"/>
          <w:b w:val="false"/>
          <w:i w:val="false"/>
          <w:color w:val="000000"/>
          <w:sz w:val="28"/>
        </w:rPr>
        <w:t>
      1) болат және латунь жүгірткіштер;</w:t>
      </w:r>
    </w:p>
    <w:bookmarkEnd w:id="854"/>
    <w:bookmarkStart w:name="z867" w:id="855"/>
    <w:p>
      <w:pPr>
        <w:spacing w:after="0"/>
        <w:ind w:left="0"/>
        <w:jc w:val="both"/>
      </w:pPr>
      <w:r>
        <w:rPr>
          <w:rFonts w:ascii="Times New Roman"/>
          <w:b w:val="false"/>
          <w:i w:val="false"/>
          <w:color w:val="000000"/>
          <w:sz w:val="28"/>
        </w:rPr>
        <w:t>
      2) тегіс инелер;</w:t>
      </w:r>
    </w:p>
    <w:bookmarkEnd w:id="855"/>
    <w:bookmarkStart w:name="z868" w:id="856"/>
    <w:p>
      <w:pPr>
        <w:spacing w:after="0"/>
        <w:ind w:left="0"/>
        <w:jc w:val="both"/>
      </w:pPr>
      <w:r>
        <w:rPr>
          <w:rFonts w:ascii="Times New Roman"/>
          <w:b w:val="false"/>
          <w:i w:val="false"/>
          <w:color w:val="000000"/>
          <w:sz w:val="28"/>
        </w:rPr>
        <w:t>
      3) тігетін машина инелер;</w:t>
      </w:r>
    </w:p>
    <w:bookmarkEnd w:id="856"/>
    <w:bookmarkStart w:name="z869" w:id="857"/>
    <w:p>
      <w:pPr>
        <w:spacing w:after="0"/>
        <w:ind w:left="0"/>
        <w:jc w:val="both"/>
      </w:pPr>
      <w:r>
        <w:rPr>
          <w:rFonts w:ascii="Times New Roman"/>
          <w:b w:val="false"/>
          <w:i w:val="false"/>
          <w:color w:val="000000"/>
          <w:sz w:val="28"/>
        </w:rPr>
        <w:t>
      4) тігетін қол инелер;</w:t>
      </w:r>
    </w:p>
    <w:bookmarkEnd w:id="857"/>
    <w:bookmarkStart w:name="z870" w:id="858"/>
    <w:p>
      <w:pPr>
        <w:spacing w:after="0"/>
        <w:ind w:left="0"/>
        <w:jc w:val="both"/>
      </w:pPr>
      <w:r>
        <w:rPr>
          <w:rFonts w:ascii="Times New Roman"/>
          <w:b w:val="false"/>
          <w:i w:val="false"/>
          <w:color w:val="000000"/>
          <w:sz w:val="28"/>
        </w:rPr>
        <w:t>
      5) көзінің қалыңдығы 0,6 миллиметрден жоғары инелер;</w:t>
      </w:r>
    </w:p>
    <w:bookmarkEnd w:id="858"/>
    <w:bookmarkStart w:name="z871" w:id="859"/>
    <w:p>
      <w:pPr>
        <w:spacing w:after="0"/>
        <w:ind w:left="0"/>
        <w:jc w:val="both"/>
      </w:pPr>
      <w:r>
        <w:rPr>
          <w:rFonts w:ascii="Times New Roman"/>
          <w:b w:val="false"/>
          <w:i w:val="false"/>
          <w:color w:val="000000"/>
          <w:sz w:val="28"/>
        </w:rPr>
        <w:t>
      6) тарамдау машиналары мен ұршық планкалары;</w:t>
      </w:r>
    </w:p>
    <w:bookmarkEnd w:id="859"/>
    <w:bookmarkStart w:name="z872" w:id="860"/>
    <w:p>
      <w:pPr>
        <w:spacing w:after="0"/>
        <w:ind w:left="0"/>
        <w:jc w:val="both"/>
      </w:pPr>
      <w:r>
        <w:rPr>
          <w:rFonts w:ascii="Times New Roman"/>
          <w:b w:val="false"/>
          <w:i w:val="false"/>
          <w:color w:val="000000"/>
          <w:sz w:val="28"/>
        </w:rPr>
        <w:t>
      7) таспалы және дөңгелек түткіш машиналарға арналған тұтқалары;</w:t>
      </w:r>
    </w:p>
    <w:bookmarkEnd w:id="860"/>
    <w:bookmarkStart w:name="z873" w:id="861"/>
    <w:p>
      <w:pPr>
        <w:spacing w:after="0"/>
        <w:ind w:left="0"/>
        <w:jc w:val="both"/>
      </w:pPr>
      <w:r>
        <w:rPr>
          <w:rFonts w:ascii="Times New Roman"/>
          <w:b w:val="false"/>
          <w:i w:val="false"/>
          <w:color w:val="000000"/>
          <w:sz w:val="28"/>
        </w:rPr>
        <w:t>
      8) арқаушыбық түйреуіштер.</w:t>
      </w:r>
    </w:p>
    <w:bookmarkEnd w:id="861"/>
    <w:bookmarkStart w:name="z874" w:id="862"/>
    <w:p>
      <w:pPr>
        <w:spacing w:after="0"/>
        <w:ind w:left="0"/>
        <w:jc w:val="left"/>
      </w:pPr>
      <w:r>
        <w:rPr>
          <w:rFonts w:ascii="Times New Roman"/>
          <w:b/>
          <w:i w:val="false"/>
          <w:color w:val="000000"/>
        </w:rPr>
        <w:t xml:space="preserve"> 16-параграф. Ине-платина бұйымдарын автоматшысы, 4-разряд</w:t>
      </w:r>
    </w:p>
    <w:bookmarkEnd w:id="862"/>
    <w:bookmarkStart w:name="z875" w:id="863"/>
    <w:p>
      <w:pPr>
        <w:spacing w:after="0"/>
        <w:ind w:left="0"/>
        <w:jc w:val="both"/>
      </w:pPr>
      <w:r>
        <w:rPr>
          <w:rFonts w:ascii="Times New Roman"/>
          <w:b w:val="false"/>
          <w:i w:val="false"/>
          <w:color w:val="000000"/>
          <w:sz w:val="28"/>
        </w:rPr>
        <w:t>
      43. Жұмыс сипаттамасы:</w:t>
      </w:r>
    </w:p>
    <w:bookmarkEnd w:id="863"/>
    <w:bookmarkStart w:name="z876" w:id="864"/>
    <w:p>
      <w:pPr>
        <w:spacing w:after="0"/>
        <w:ind w:left="0"/>
        <w:jc w:val="both"/>
      </w:pPr>
      <w:r>
        <w:rPr>
          <w:rFonts w:ascii="Times New Roman"/>
          <w:b w:val="false"/>
          <w:i w:val="false"/>
          <w:color w:val="000000"/>
          <w:sz w:val="28"/>
        </w:rPr>
        <w:t>
      аса күрделі конфигурациялы ине-платина бұйымдарын жасаудың технологиялық процесін көп операциялы автоматты желілер мен бағдарламалы басқарылатын автоматтарда жүргізу;</w:t>
      </w:r>
    </w:p>
    <w:bookmarkEnd w:id="864"/>
    <w:bookmarkStart w:name="z877" w:id="865"/>
    <w:p>
      <w:pPr>
        <w:spacing w:after="0"/>
        <w:ind w:left="0"/>
        <w:jc w:val="both"/>
      </w:pPr>
      <w:r>
        <w:rPr>
          <w:rFonts w:ascii="Times New Roman"/>
          <w:b w:val="false"/>
          <w:i w:val="false"/>
          <w:color w:val="000000"/>
          <w:sz w:val="28"/>
        </w:rPr>
        <w:t>
      қызмет көрсетілетін жабдықты баптау.</w:t>
      </w:r>
    </w:p>
    <w:bookmarkEnd w:id="865"/>
    <w:bookmarkStart w:name="z878" w:id="866"/>
    <w:p>
      <w:pPr>
        <w:spacing w:after="0"/>
        <w:ind w:left="0"/>
        <w:jc w:val="both"/>
      </w:pPr>
      <w:r>
        <w:rPr>
          <w:rFonts w:ascii="Times New Roman"/>
          <w:b w:val="false"/>
          <w:i w:val="false"/>
          <w:color w:val="000000"/>
          <w:sz w:val="28"/>
        </w:rPr>
        <w:t>
      44. Білуге тиіс:</w:t>
      </w:r>
    </w:p>
    <w:bookmarkEnd w:id="866"/>
    <w:bookmarkStart w:name="z879" w:id="867"/>
    <w:p>
      <w:pPr>
        <w:spacing w:after="0"/>
        <w:ind w:left="0"/>
        <w:jc w:val="both"/>
      </w:pPr>
      <w:r>
        <w:rPr>
          <w:rFonts w:ascii="Times New Roman"/>
          <w:b w:val="false"/>
          <w:i w:val="false"/>
          <w:color w:val="000000"/>
          <w:sz w:val="28"/>
        </w:rPr>
        <w:t>
      көп операциялы автоматты желілер мен автоматтардың құрылысы және кинематикалық схемаларын, қолданылатын айлабұйымдардың, аспаптар мен бақылау-өлшеу аспаптарының қызметі және пайдалану қағидаларын;</w:t>
      </w:r>
    </w:p>
    <w:bookmarkEnd w:id="867"/>
    <w:bookmarkStart w:name="z880" w:id="868"/>
    <w:p>
      <w:pPr>
        <w:spacing w:after="0"/>
        <w:ind w:left="0"/>
        <w:jc w:val="both"/>
      </w:pPr>
      <w:r>
        <w:rPr>
          <w:rFonts w:ascii="Times New Roman"/>
          <w:b w:val="false"/>
          <w:i w:val="false"/>
          <w:color w:val="000000"/>
          <w:sz w:val="28"/>
        </w:rPr>
        <w:t>
      өңдеу параметрлері туралы негізгі мәліметтерді.</w:t>
      </w:r>
    </w:p>
    <w:bookmarkEnd w:id="868"/>
    <w:bookmarkStart w:name="z881" w:id="869"/>
    <w:p>
      <w:pPr>
        <w:spacing w:after="0"/>
        <w:ind w:left="0"/>
        <w:jc w:val="left"/>
      </w:pPr>
      <w:r>
        <w:rPr>
          <w:rFonts w:ascii="Times New Roman"/>
          <w:b/>
          <w:i w:val="false"/>
          <w:color w:val="000000"/>
        </w:rPr>
        <w:t xml:space="preserve"> 17-параграф. Ине-платина бұйымдарын бақылаушы, 2-разряд</w:t>
      </w:r>
    </w:p>
    <w:bookmarkEnd w:id="869"/>
    <w:bookmarkStart w:name="z882" w:id="870"/>
    <w:p>
      <w:pPr>
        <w:spacing w:after="0"/>
        <w:ind w:left="0"/>
        <w:jc w:val="both"/>
      </w:pPr>
      <w:r>
        <w:rPr>
          <w:rFonts w:ascii="Times New Roman"/>
          <w:b w:val="false"/>
          <w:i w:val="false"/>
          <w:color w:val="000000"/>
          <w:sz w:val="28"/>
        </w:rPr>
        <w:t>
      45. Жұмыс сипаттамасы:</w:t>
      </w:r>
    </w:p>
    <w:bookmarkEnd w:id="870"/>
    <w:bookmarkStart w:name="z883" w:id="871"/>
    <w:p>
      <w:pPr>
        <w:spacing w:after="0"/>
        <w:ind w:left="0"/>
        <w:jc w:val="both"/>
      </w:pPr>
      <w:r>
        <w:rPr>
          <w:rFonts w:ascii="Times New Roman"/>
          <w:b w:val="false"/>
          <w:i w:val="false"/>
          <w:color w:val="000000"/>
          <w:sz w:val="28"/>
        </w:rPr>
        <w:t xml:space="preserve">
      бақылау-өлшеу аспапты пайдаланып, қарапайым ине-платина бұйымдарды бақылау және іріктеу; </w:t>
      </w:r>
    </w:p>
    <w:bookmarkEnd w:id="871"/>
    <w:bookmarkStart w:name="z884" w:id="872"/>
    <w:p>
      <w:pPr>
        <w:spacing w:after="0"/>
        <w:ind w:left="0"/>
        <w:jc w:val="both"/>
      </w:pPr>
      <w:r>
        <w:rPr>
          <w:rFonts w:ascii="Times New Roman"/>
          <w:b w:val="false"/>
          <w:i w:val="false"/>
          <w:color w:val="000000"/>
          <w:sz w:val="28"/>
        </w:rPr>
        <w:t>
      ине-платина бұйымдардың сыртын қарау әдісімен технологиялық операция орындаудың сапасын бағалау;</w:t>
      </w:r>
    </w:p>
    <w:bookmarkEnd w:id="872"/>
    <w:bookmarkStart w:name="z885" w:id="873"/>
    <w:p>
      <w:pPr>
        <w:spacing w:after="0"/>
        <w:ind w:left="0"/>
        <w:jc w:val="both"/>
      </w:pPr>
      <w:r>
        <w:rPr>
          <w:rFonts w:ascii="Times New Roman"/>
          <w:b w:val="false"/>
          <w:i w:val="false"/>
          <w:color w:val="000000"/>
          <w:sz w:val="28"/>
        </w:rPr>
        <w:t>
      қабылданған және іріктелген ине-платина бұйымдардың жарамсыздық дәрежесін айқындау және құжаттамасын ресімдеу.</w:t>
      </w:r>
    </w:p>
    <w:bookmarkEnd w:id="873"/>
    <w:bookmarkStart w:name="z886" w:id="874"/>
    <w:p>
      <w:pPr>
        <w:spacing w:after="0"/>
        <w:ind w:left="0"/>
        <w:jc w:val="both"/>
      </w:pPr>
      <w:r>
        <w:rPr>
          <w:rFonts w:ascii="Times New Roman"/>
          <w:b w:val="false"/>
          <w:i w:val="false"/>
          <w:color w:val="000000"/>
          <w:sz w:val="28"/>
        </w:rPr>
        <w:t>
      46. Білуге тиіс:</w:t>
      </w:r>
    </w:p>
    <w:bookmarkEnd w:id="874"/>
    <w:bookmarkStart w:name="z887" w:id="875"/>
    <w:p>
      <w:pPr>
        <w:spacing w:after="0"/>
        <w:ind w:left="0"/>
        <w:jc w:val="both"/>
      </w:pPr>
      <w:r>
        <w:rPr>
          <w:rFonts w:ascii="Times New Roman"/>
          <w:b w:val="false"/>
          <w:i w:val="false"/>
          <w:color w:val="000000"/>
          <w:sz w:val="28"/>
        </w:rPr>
        <w:t xml:space="preserve">
      ине-платина бұйымдарын бақылау әдістерін; </w:t>
      </w:r>
    </w:p>
    <w:bookmarkEnd w:id="875"/>
    <w:bookmarkStart w:name="z888" w:id="876"/>
    <w:p>
      <w:pPr>
        <w:spacing w:after="0"/>
        <w:ind w:left="0"/>
        <w:jc w:val="both"/>
      </w:pPr>
      <w:r>
        <w:rPr>
          <w:rFonts w:ascii="Times New Roman"/>
          <w:b w:val="false"/>
          <w:i w:val="false"/>
          <w:color w:val="000000"/>
          <w:sz w:val="28"/>
        </w:rPr>
        <w:t>
      қолданылатын арнайы және әмбебап бақылау-өлшеу аспаптарын (эталондарды, бақылау тақтайшаларын, микрометрді, индикаторларды) пайдалану қағидаларын;</w:t>
      </w:r>
    </w:p>
    <w:bookmarkEnd w:id="876"/>
    <w:bookmarkStart w:name="z889" w:id="877"/>
    <w:p>
      <w:pPr>
        <w:spacing w:after="0"/>
        <w:ind w:left="0"/>
        <w:jc w:val="both"/>
      </w:pPr>
      <w:r>
        <w:rPr>
          <w:rFonts w:ascii="Times New Roman"/>
          <w:b w:val="false"/>
          <w:i w:val="false"/>
          <w:color w:val="000000"/>
          <w:sz w:val="28"/>
        </w:rPr>
        <w:t>
      тексеріп қадағалау процесі мен қабылданатын ине-платина бұйымдардың техникалық шарттарын;</w:t>
      </w:r>
    </w:p>
    <w:bookmarkEnd w:id="877"/>
    <w:bookmarkStart w:name="z890" w:id="878"/>
    <w:p>
      <w:pPr>
        <w:spacing w:after="0"/>
        <w:ind w:left="0"/>
        <w:jc w:val="both"/>
      </w:pPr>
      <w:r>
        <w:rPr>
          <w:rFonts w:ascii="Times New Roman"/>
          <w:b w:val="false"/>
          <w:i w:val="false"/>
          <w:color w:val="000000"/>
          <w:sz w:val="28"/>
        </w:rPr>
        <w:t>
      сыртқы түріне қарай бұйымдарды тексеру тәсілдерін;</w:t>
      </w:r>
    </w:p>
    <w:bookmarkEnd w:id="878"/>
    <w:bookmarkStart w:name="z891" w:id="879"/>
    <w:p>
      <w:pPr>
        <w:spacing w:after="0"/>
        <w:ind w:left="0"/>
        <w:jc w:val="both"/>
      </w:pPr>
      <w:r>
        <w:rPr>
          <w:rFonts w:ascii="Times New Roman"/>
          <w:b w:val="false"/>
          <w:i w:val="false"/>
          <w:color w:val="000000"/>
          <w:sz w:val="28"/>
        </w:rPr>
        <w:t>
      операцияаралық бақылау кезінде ине-платина бұйымдарын қабылдауға және іріктеуге бастапқы құжаттарды ресімдеу тәртібін;</w:t>
      </w:r>
    </w:p>
    <w:bookmarkEnd w:id="879"/>
    <w:bookmarkStart w:name="z892" w:id="880"/>
    <w:p>
      <w:pPr>
        <w:spacing w:after="0"/>
        <w:ind w:left="0"/>
        <w:jc w:val="both"/>
      </w:pPr>
      <w:r>
        <w:rPr>
          <w:rFonts w:ascii="Times New Roman"/>
          <w:b w:val="false"/>
          <w:i w:val="false"/>
          <w:color w:val="000000"/>
          <w:sz w:val="28"/>
        </w:rPr>
        <w:t>
      өңдеу параметрлері туралы негізгі мәліметтерді.</w:t>
      </w:r>
    </w:p>
    <w:bookmarkEnd w:id="880"/>
    <w:bookmarkStart w:name="z893" w:id="881"/>
    <w:p>
      <w:pPr>
        <w:spacing w:after="0"/>
        <w:ind w:left="0"/>
        <w:jc w:val="both"/>
      </w:pPr>
      <w:r>
        <w:rPr>
          <w:rFonts w:ascii="Times New Roman"/>
          <w:b w:val="false"/>
          <w:i w:val="false"/>
          <w:color w:val="000000"/>
          <w:sz w:val="28"/>
        </w:rPr>
        <w:t>
      47. Жұмыс үлгілері:</w:t>
      </w:r>
    </w:p>
    <w:bookmarkEnd w:id="881"/>
    <w:bookmarkStart w:name="z894" w:id="882"/>
    <w:p>
      <w:pPr>
        <w:spacing w:after="0"/>
        <w:ind w:left="0"/>
        <w:jc w:val="both"/>
      </w:pPr>
      <w:r>
        <w:rPr>
          <w:rFonts w:ascii="Times New Roman"/>
          <w:b w:val="false"/>
          <w:i w:val="false"/>
          <w:color w:val="000000"/>
          <w:sz w:val="28"/>
        </w:rPr>
        <w:t>
      көзсіз, тарақпен тарайтын, машинамен тігетін, қолмен тігетін, көзі бар инелер - қабыршақтарды бақылау.</w:t>
      </w:r>
    </w:p>
    <w:bookmarkEnd w:id="882"/>
    <w:bookmarkStart w:name="z895" w:id="883"/>
    <w:p>
      <w:pPr>
        <w:spacing w:after="0"/>
        <w:ind w:left="0"/>
        <w:jc w:val="left"/>
      </w:pPr>
      <w:r>
        <w:rPr>
          <w:rFonts w:ascii="Times New Roman"/>
          <w:b/>
          <w:i w:val="false"/>
          <w:color w:val="000000"/>
        </w:rPr>
        <w:t xml:space="preserve"> 18-параграф. Ине-платина бұйымдарды бақылаушы, 3-разряд</w:t>
      </w:r>
    </w:p>
    <w:bookmarkEnd w:id="883"/>
    <w:bookmarkStart w:name="z896" w:id="884"/>
    <w:p>
      <w:pPr>
        <w:spacing w:after="0"/>
        <w:ind w:left="0"/>
        <w:jc w:val="both"/>
      </w:pPr>
      <w:r>
        <w:rPr>
          <w:rFonts w:ascii="Times New Roman"/>
          <w:b w:val="false"/>
          <w:i w:val="false"/>
          <w:color w:val="000000"/>
          <w:sz w:val="28"/>
        </w:rPr>
        <w:t>
      48. Жұмыс сипаттамасы:</w:t>
      </w:r>
    </w:p>
    <w:bookmarkEnd w:id="884"/>
    <w:bookmarkStart w:name="z897" w:id="885"/>
    <w:p>
      <w:pPr>
        <w:spacing w:after="0"/>
        <w:ind w:left="0"/>
        <w:jc w:val="both"/>
      </w:pPr>
      <w:r>
        <w:rPr>
          <w:rFonts w:ascii="Times New Roman"/>
          <w:b w:val="false"/>
          <w:i w:val="false"/>
          <w:color w:val="000000"/>
          <w:sz w:val="28"/>
        </w:rPr>
        <w:t>
      дәлме-дәл аспаптар мен әмбебап бақылау-өлшеу аспаптарын пайдаланып өлшенетін параметрлерді көп санды орташа күрделіктегі ине-платина бұйымдарды бақылау;</w:t>
      </w:r>
    </w:p>
    <w:bookmarkEnd w:id="885"/>
    <w:bookmarkStart w:name="z898" w:id="886"/>
    <w:p>
      <w:pPr>
        <w:spacing w:after="0"/>
        <w:ind w:left="0"/>
        <w:jc w:val="both"/>
      </w:pPr>
      <w:r>
        <w:rPr>
          <w:rFonts w:ascii="Times New Roman"/>
          <w:b w:val="false"/>
          <w:i w:val="false"/>
          <w:color w:val="000000"/>
          <w:sz w:val="28"/>
        </w:rPr>
        <w:t>
      технологиялық операцияларды орындағаннан кейін ине-платина бұйымдарды кезеңімен бақылау;</w:t>
      </w:r>
    </w:p>
    <w:bookmarkEnd w:id="886"/>
    <w:bookmarkStart w:name="z899" w:id="887"/>
    <w:p>
      <w:pPr>
        <w:spacing w:after="0"/>
        <w:ind w:left="0"/>
        <w:jc w:val="both"/>
      </w:pPr>
      <w:r>
        <w:rPr>
          <w:rFonts w:ascii="Times New Roman"/>
          <w:b w:val="false"/>
          <w:i w:val="false"/>
          <w:color w:val="000000"/>
          <w:sz w:val="28"/>
        </w:rPr>
        <w:t>
      қабылдау-тапсыру құжаттары мен сынама хаттамаларын ресімдеу.</w:t>
      </w:r>
    </w:p>
    <w:bookmarkEnd w:id="887"/>
    <w:bookmarkStart w:name="z900" w:id="888"/>
    <w:p>
      <w:pPr>
        <w:spacing w:after="0"/>
        <w:ind w:left="0"/>
        <w:jc w:val="both"/>
      </w:pPr>
      <w:r>
        <w:rPr>
          <w:rFonts w:ascii="Times New Roman"/>
          <w:b w:val="false"/>
          <w:i w:val="false"/>
          <w:color w:val="000000"/>
          <w:sz w:val="28"/>
        </w:rPr>
        <w:t>
      49. Білуге тиіс:</w:t>
      </w:r>
    </w:p>
    <w:bookmarkEnd w:id="888"/>
    <w:bookmarkStart w:name="z901" w:id="889"/>
    <w:p>
      <w:pPr>
        <w:spacing w:after="0"/>
        <w:ind w:left="0"/>
        <w:jc w:val="both"/>
      </w:pPr>
      <w:r>
        <w:rPr>
          <w:rFonts w:ascii="Times New Roman"/>
          <w:b w:val="false"/>
          <w:i w:val="false"/>
          <w:color w:val="000000"/>
          <w:sz w:val="28"/>
        </w:rPr>
        <w:t>
      ине-платина бұйымдарын бақылау әдістерін;</w:t>
      </w:r>
    </w:p>
    <w:bookmarkEnd w:id="889"/>
    <w:bookmarkStart w:name="z902" w:id="890"/>
    <w:p>
      <w:pPr>
        <w:spacing w:after="0"/>
        <w:ind w:left="0"/>
        <w:jc w:val="both"/>
      </w:pPr>
      <w:r>
        <w:rPr>
          <w:rFonts w:ascii="Times New Roman"/>
          <w:b w:val="false"/>
          <w:i w:val="false"/>
          <w:color w:val="000000"/>
          <w:sz w:val="28"/>
        </w:rPr>
        <w:t>
      қолданылатын дәлме-дәл аспаптар мен әмбебап бақылау-өлшеу аспаптарын пайдалану қағидаларын;</w:t>
      </w:r>
    </w:p>
    <w:bookmarkEnd w:id="890"/>
    <w:bookmarkStart w:name="z903" w:id="891"/>
    <w:p>
      <w:pPr>
        <w:spacing w:after="0"/>
        <w:ind w:left="0"/>
        <w:jc w:val="both"/>
      </w:pPr>
      <w:r>
        <w:rPr>
          <w:rFonts w:ascii="Times New Roman"/>
          <w:b w:val="false"/>
          <w:i w:val="false"/>
          <w:color w:val="000000"/>
          <w:sz w:val="28"/>
        </w:rPr>
        <w:t>
      қызмет көрсетілетін учаскедегі өндірістің технологиялық процесін;</w:t>
      </w:r>
    </w:p>
    <w:bookmarkEnd w:id="891"/>
    <w:bookmarkStart w:name="z904" w:id="892"/>
    <w:p>
      <w:pPr>
        <w:spacing w:after="0"/>
        <w:ind w:left="0"/>
        <w:jc w:val="both"/>
      </w:pPr>
      <w:r>
        <w:rPr>
          <w:rFonts w:ascii="Times New Roman"/>
          <w:b w:val="false"/>
          <w:i w:val="false"/>
          <w:color w:val="000000"/>
          <w:sz w:val="28"/>
        </w:rPr>
        <w:t>
      ине-платина бұйымдарын қабылдаудың техникалық шарттарын;</w:t>
      </w:r>
    </w:p>
    <w:bookmarkEnd w:id="892"/>
    <w:bookmarkStart w:name="z905" w:id="893"/>
    <w:p>
      <w:pPr>
        <w:spacing w:after="0"/>
        <w:ind w:left="0"/>
        <w:jc w:val="both"/>
      </w:pPr>
      <w:r>
        <w:rPr>
          <w:rFonts w:ascii="Times New Roman"/>
          <w:b w:val="false"/>
          <w:i w:val="false"/>
          <w:color w:val="000000"/>
          <w:sz w:val="28"/>
        </w:rPr>
        <w:t>
      өңдеу параметрлері туралы негізгі мәліметтерді.</w:t>
      </w:r>
    </w:p>
    <w:bookmarkEnd w:id="893"/>
    <w:bookmarkStart w:name="z906" w:id="894"/>
    <w:p>
      <w:pPr>
        <w:spacing w:after="0"/>
        <w:ind w:left="0"/>
        <w:jc w:val="both"/>
      </w:pPr>
      <w:r>
        <w:rPr>
          <w:rFonts w:ascii="Times New Roman"/>
          <w:b w:val="false"/>
          <w:i w:val="false"/>
          <w:color w:val="000000"/>
          <w:sz w:val="28"/>
        </w:rPr>
        <w:t>
      50. Жұмыс үлгілері:</w:t>
      </w:r>
    </w:p>
    <w:bookmarkEnd w:id="894"/>
    <w:bookmarkStart w:name="z907" w:id="895"/>
    <w:p>
      <w:pPr>
        <w:spacing w:after="0"/>
        <w:ind w:left="0"/>
        <w:jc w:val="both"/>
      </w:pPr>
      <w:r>
        <w:rPr>
          <w:rFonts w:ascii="Times New Roman"/>
          <w:b w:val="false"/>
          <w:i w:val="false"/>
          <w:color w:val="000000"/>
          <w:sz w:val="28"/>
        </w:rPr>
        <w:t>
      1) жүгіртпелер – қалыптағаннан және жылтыратқаннан кейінгі бақылау;</w:t>
      </w:r>
    </w:p>
    <w:bookmarkEnd w:id="895"/>
    <w:bookmarkStart w:name="z908" w:id="896"/>
    <w:p>
      <w:pPr>
        <w:spacing w:after="0"/>
        <w:ind w:left="0"/>
        <w:jc w:val="both"/>
      </w:pPr>
      <w:r>
        <w:rPr>
          <w:rFonts w:ascii="Times New Roman"/>
          <w:b w:val="false"/>
          <w:i w:val="false"/>
          <w:color w:val="000000"/>
          <w:sz w:val="28"/>
        </w:rPr>
        <w:t>
      2) платиналар, көзсіз инелер – фрезерлеуге және қайрау операцияларынан кейін бақылау;</w:t>
      </w:r>
    </w:p>
    <w:bookmarkEnd w:id="896"/>
    <w:bookmarkStart w:name="z909" w:id="897"/>
    <w:p>
      <w:pPr>
        <w:spacing w:after="0"/>
        <w:ind w:left="0"/>
        <w:jc w:val="both"/>
      </w:pPr>
      <w:r>
        <w:rPr>
          <w:rFonts w:ascii="Times New Roman"/>
          <w:b w:val="false"/>
          <w:i w:val="false"/>
          <w:color w:val="000000"/>
          <w:sz w:val="28"/>
        </w:rPr>
        <w:t>
      3) тарақпен тарайтын инелер – қайрау, тегістеу және жылтырату операцияларынан кейін бақылау;</w:t>
      </w:r>
    </w:p>
    <w:bookmarkEnd w:id="897"/>
    <w:bookmarkStart w:name="z910" w:id="898"/>
    <w:p>
      <w:pPr>
        <w:spacing w:after="0"/>
        <w:ind w:left="0"/>
        <w:jc w:val="both"/>
      </w:pPr>
      <w:r>
        <w:rPr>
          <w:rFonts w:ascii="Times New Roman"/>
          <w:b w:val="false"/>
          <w:i w:val="false"/>
          <w:color w:val="000000"/>
          <w:sz w:val="28"/>
        </w:rPr>
        <w:t>
      4) корундты дыбыс түсіру инелері – тегістеу және жылтырату операцияларынан кейін бақылау;</w:t>
      </w:r>
    </w:p>
    <w:bookmarkEnd w:id="898"/>
    <w:bookmarkStart w:name="z911" w:id="899"/>
    <w:p>
      <w:pPr>
        <w:spacing w:after="0"/>
        <w:ind w:left="0"/>
        <w:jc w:val="both"/>
      </w:pPr>
      <w:r>
        <w:rPr>
          <w:rFonts w:ascii="Times New Roman"/>
          <w:b w:val="false"/>
          <w:i w:val="false"/>
          <w:color w:val="000000"/>
          <w:sz w:val="28"/>
        </w:rPr>
        <w:t>
      5) техникалық инелер – қайрағаннан, термоөңдегеннен және жылтыратқаннан кейін бақылау;</w:t>
      </w:r>
    </w:p>
    <w:bookmarkEnd w:id="899"/>
    <w:bookmarkStart w:name="z912" w:id="900"/>
    <w:p>
      <w:pPr>
        <w:spacing w:after="0"/>
        <w:ind w:left="0"/>
        <w:jc w:val="both"/>
      </w:pPr>
      <w:r>
        <w:rPr>
          <w:rFonts w:ascii="Times New Roman"/>
          <w:b w:val="false"/>
          <w:i w:val="false"/>
          <w:color w:val="000000"/>
          <w:sz w:val="28"/>
        </w:rPr>
        <w:t xml:space="preserve">
      6) машинамен тігетін инелер – түзеткеннен, фрезерлегеннен, </w:t>
      </w:r>
    </w:p>
    <w:bookmarkEnd w:id="900"/>
    <w:bookmarkStart w:name="z913" w:id="901"/>
    <w:p>
      <w:pPr>
        <w:spacing w:after="0"/>
        <w:ind w:left="0"/>
        <w:jc w:val="both"/>
      </w:pPr>
      <w:r>
        <w:rPr>
          <w:rFonts w:ascii="Times New Roman"/>
          <w:b w:val="false"/>
          <w:i w:val="false"/>
          <w:color w:val="000000"/>
          <w:sz w:val="28"/>
        </w:rPr>
        <w:t>
      қалыптағаннан, қайрағаннан, кескеннен, тегістегеннен және жылтыратқаннан кейінгі бақылау;</w:t>
      </w:r>
    </w:p>
    <w:bookmarkEnd w:id="901"/>
    <w:bookmarkStart w:name="z914" w:id="902"/>
    <w:p>
      <w:pPr>
        <w:spacing w:after="0"/>
        <w:ind w:left="0"/>
        <w:jc w:val="both"/>
      </w:pPr>
      <w:r>
        <w:rPr>
          <w:rFonts w:ascii="Times New Roman"/>
          <w:b w:val="false"/>
          <w:i w:val="false"/>
          <w:color w:val="000000"/>
          <w:sz w:val="28"/>
        </w:rPr>
        <w:t>
      7) көзсіз инелер – тегістеу, қысқарту, фрезерлеу, қайрау және тегістеу операцияларынан кейінгі бақылау;</w:t>
      </w:r>
    </w:p>
    <w:bookmarkEnd w:id="902"/>
    <w:bookmarkStart w:name="z915" w:id="903"/>
    <w:p>
      <w:pPr>
        <w:spacing w:after="0"/>
        <w:ind w:left="0"/>
        <w:jc w:val="both"/>
      </w:pPr>
      <w:r>
        <w:rPr>
          <w:rFonts w:ascii="Times New Roman"/>
          <w:b w:val="false"/>
          <w:i w:val="false"/>
          <w:color w:val="000000"/>
          <w:sz w:val="28"/>
        </w:rPr>
        <w:t>
      8) платиналар, түйінтоқығыштар, ламельдер – фрезерлеу және тегістеу операцияларынан кейінгі бақылау.</w:t>
      </w:r>
    </w:p>
    <w:bookmarkEnd w:id="903"/>
    <w:bookmarkStart w:name="z916" w:id="904"/>
    <w:p>
      <w:pPr>
        <w:spacing w:after="0"/>
        <w:ind w:left="0"/>
        <w:jc w:val="left"/>
      </w:pPr>
      <w:r>
        <w:rPr>
          <w:rFonts w:ascii="Times New Roman"/>
          <w:b/>
          <w:i w:val="false"/>
          <w:color w:val="000000"/>
        </w:rPr>
        <w:t xml:space="preserve"> 19-параграф. Ине-платина бұйымдарды бақылаушы, 4-разряд</w:t>
      </w:r>
    </w:p>
    <w:bookmarkEnd w:id="904"/>
    <w:bookmarkStart w:name="z917" w:id="905"/>
    <w:p>
      <w:pPr>
        <w:spacing w:after="0"/>
        <w:ind w:left="0"/>
        <w:jc w:val="both"/>
      </w:pPr>
      <w:r>
        <w:rPr>
          <w:rFonts w:ascii="Times New Roman"/>
          <w:b w:val="false"/>
          <w:i w:val="false"/>
          <w:color w:val="000000"/>
          <w:sz w:val="28"/>
        </w:rPr>
        <w:t>
      51. Жұмыс сипаттамасы:</w:t>
      </w:r>
    </w:p>
    <w:bookmarkEnd w:id="905"/>
    <w:bookmarkStart w:name="z918" w:id="906"/>
    <w:p>
      <w:pPr>
        <w:spacing w:after="0"/>
        <w:ind w:left="0"/>
        <w:jc w:val="both"/>
      </w:pPr>
      <w:r>
        <w:rPr>
          <w:rFonts w:ascii="Times New Roman"/>
          <w:b w:val="false"/>
          <w:i w:val="false"/>
          <w:color w:val="000000"/>
          <w:sz w:val="28"/>
        </w:rPr>
        <w:t>
      дәлме-дәл аспаптар, арнайы және әмбебап бақылау-өлшеу аспаптарын пайдаланып өлшенетін параметрлерді көп санды күрделі ине-платина бұйымдарын бақылау;</w:t>
      </w:r>
    </w:p>
    <w:bookmarkEnd w:id="906"/>
    <w:bookmarkStart w:name="z919" w:id="907"/>
    <w:p>
      <w:pPr>
        <w:spacing w:after="0"/>
        <w:ind w:left="0"/>
        <w:jc w:val="both"/>
      </w:pPr>
      <w:r>
        <w:rPr>
          <w:rFonts w:ascii="Times New Roman"/>
          <w:b w:val="false"/>
          <w:i w:val="false"/>
          <w:color w:val="000000"/>
          <w:sz w:val="28"/>
        </w:rPr>
        <w:t>
      даяр өнімнің есебін жүргізу.</w:t>
      </w:r>
    </w:p>
    <w:bookmarkEnd w:id="907"/>
    <w:bookmarkStart w:name="z920" w:id="908"/>
    <w:p>
      <w:pPr>
        <w:spacing w:after="0"/>
        <w:ind w:left="0"/>
        <w:jc w:val="both"/>
      </w:pPr>
      <w:r>
        <w:rPr>
          <w:rFonts w:ascii="Times New Roman"/>
          <w:b w:val="false"/>
          <w:i w:val="false"/>
          <w:color w:val="000000"/>
          <w:sz w:val="28"/>
        </w:rPr>
        <w:t>
      52. Білуге тиіс:</w:t>
      </w:r>
    </w:p>
    <w:bookmarkEnd w:id="908"/>
    <w:bookmarkStart w:name="z921" w:id="909"/>
    <w:p>
      <w:pPr>
        <w:spacing w:after="0"/>
        <w:ind w:left="0"/>
        <w:jc w:val="both"/>
      </w:pPr>
      <w:r>
        <w:rPr>
          <w:rFonts w:ascii="Times New Roman"/>
          <w:b w:val="false"/>
          <w:i w:val="false"/>
          <w:color w:val="000000"/>
          <w:sz w:val="28"/>
        </w:rPr>
        <w:t>
      ине-платина бұйымдарын бақылау әдістерін;</w:t>
      </w:r>
    </w:p>
    <w:bookmarkEnd w:id="909"/>
    <w:bookmarkStart w:name="z922" w:id="910"/>
    <w:p>
      <w:pPr>
        <w:spacing w:after="0"/>
        <w:ind w:left="0"/>
        <w:jc w:val="both"/>
      </w:pPr>
      <w:r>
        <w:rPr>
          <w:rFonts w:ascii="Times New Roman"/>
          <w:b w:val="false"/>
          <w:i w:val="false"/>
          <w:color w:val="000000"/>
          <w:sz w:val="28"/>
        </w:rPr>
        <w:t>
      қолданылатын дәлме-дәл және арнайы, әмбебап бақылау-өлшеу аспаптарының құрылысын;</w:t>
      </w:r>
    </w:p>
    <w:bookmarkEnd w:id="910"/>
    <w:bookmarkStart w:name="z923" w:id="911"/>
    <w:p>
      <w:pPr>
        <w:spacing w:after="0"/>
        <w:ind w:left="0"/>
        <w:jc w:val="both"/>
      </w:pPr>
      <w:r>
        <w:rPr>
          <w:rFonts w:ascii="Times New Roman"/>
          <w:b w:val="false"/>
          <w:i w:val="false"/>
          <w:color w:val="000000"/>
          <w:sz w:val="28"/>
        </w:rPr>
        <w:t>
      ине-платиналы бұйымдар өндірісінің технологиялық процесін;</w:t>
      </w:r>
    </w:p>
    <w:bookmarkEnd w:id="911"/>
    <w:bookmarkStart w:name="z924" w:id="912"/>
    <w:p>
      <w:pPr>
        <w:spacing w:after="0"/>
        <w:ind w:left="0"/>
        <w:jc w:val="both"/>
      </w:pPr>
      <w:r>
        <w:rPr>
          <w:rFonts w:ascii="Times New Roman"/>
          <w:b w:val="false"/>
          <w:i w:val="false"/>
          <w:color w:val="000000"/>
          <w:sz w:val="28"/>
        </w:rPr>
        <w:t>
      өңдеу параметрлері туралы негізгі мәліметтерді.</w:t>
      </w:r>
    </w:p>
    <w:bookmarkEnd w:id="912"/>
    <w:bookmarkStart w:name="z925" w:id="913"/>
    <w:p>
      <w:pPr>
        <w:spacing w:after="0"/>
        <w:ind w:left="0"/>
        <w:jc w:val="both"/>
      </w:pPr>
      <w:r>
        <w:rPr>
          <w:rFonts w:ascii="Times New Roman"/>
          <w:b w:val="false"/>
          <w:i w:val="false"/>
          <w:color w:val="000000"/>
          <w:sz w:val="28"/>
        </w:rPr>
        <w:t>
      53. Жұмыс үлгілері:</w:t>
      </w:r>
    </w:p>
    <w:bookmarkEnd w:id="913"/>
    <w:bookmarkStart w:name="z926" w:id="914"/>
    <w:p>
      <w:pPr>
        <w:spacing w:after="0"/>
        <w:ind w:left="0"/>
        <w:jc w:val="both"/>
      </w:pPr>
      <w:r>
        <w:rPr>
          <w:rFonts w:ascii="Times New Roman"/>
          <w:b w:val="false"/>
          <w:i w:val="false"/>
          <w:color w:val="000000"/>
          <w:sz w:val="28"/>
        </w:rPr>
        <w:t>
      1) платиналар, көзсіз, көзі бар, машинамен тігетін және корундты дыбыс түсіргіштерге арналған инелер – бақылау;</w:t>
      </w:r>
    </w:p>
    <w:bookmarkEnd w:id="914"/>
    <w:bookmarkStart w:name="z927" w:id="915"/>
    <w:p>
      <w:pPr>
        <w:spacing w:after="0"/>
        <w:ind w:left="0"/>
        <w:jc w:val="both"/>
      </w:pPr>
      <w:r>
        <w:rPr>
          <w:rFonts w:ascii="Times New Roman"/>
          <w:b w:val="false"/>
          <w:i w:val="false"/>
          <w:color w:val="000000"/>
          <w:sz w:val="28"/>
        </w:rPr>
        <w:t>
      2) жіп жасағыштар – саңылауларын бақылау.</w:t>
      </w:r>
    </w:p>
    <w:bookmarkEnd w:id="915"/>
    <w:bookmarkStart w:name="z928" w:id="916"/>
    <w:p>
      <w:pPr>
        <w:spacing w:after="0"/>
        <w:ind w:left="0"/>
        <w:jc w:val="left"/>
      </w:pPr>
      <w:r>
        <w:rPr>
          <w:rFonts w:ascii="Times New Roman"/>
          <w:b/>
          <w:i w:val="false"/>
          <w:color w:val="000000"/>
        </w:rPr>
        <w:t xml:space="preserve"> 20-параграф. Ине-платина бұйымдарды бақылаушы, 5-разряд</w:t>
      </w:r>
    </w:p>
    <w:bookmarkEnd w:id="916"/>
    <w:bookmarkStart w:name="z929" w:id="917"/>
    <w:p>
      <w:pPr>
        <w:spacing w:after="0"/>
        <w:ind w:left="0"/>
        <w:jc w:val="both"/>
      </w:pPr>
      <w:r>
        <w:rPr>
          <w:rFonts w:ascii="Times New Roman"/>
          <w:b w:val="false"/>
          <w:i w:val="false"/>
          <w:color w:val="000000"/>
          <w:sz w:val="28"/>
        </w:rPr>
        <w:t>
      54. Жұмыс сипаттамасы:</w:t>
      </w:r>
    </w:p>
    <w:bookmarkEnd w:id="917"/>
    <w:bookmarkStart w:name="z930" w:id="918"/>
    <w:p>
      <w:pPr>
        <w:spacing w:after="0"/>
        <w:ind w:left="0"/>
        <w:jc w:val="both"/>
      </w:pPr>
      <w:r>
        <w:rPr>
          <w:rFonts w:ascii="Times New Roman"/>
          <w:b w:val="false"/>
          <w:i w:val="false"/>
          <w:color w:val="000000"/>
          <w:sz w:val="28"/>
        </w:rPr>
        <w:t>
      күрделі арнайы, оптикалық және әмбебап бақылау-өлшеу аспаптары мен дәлме-дәл аспаптарды пайдаланып, ерекше жоғары дәлдіктегі ине-платина бұйымдарын бақылау;</w:t>
      </w:r>
    </w:p>
    <w:bookmarkEnd w:id="918"/>
    <w:bookmarkStart w:name="z931" w:id="919"/>
    <w:p>
      <w:pPr>
        <w:spacing w:after="0"/>
        <w:ind w:left="0"/>
        <w:jc w:val="both"/>
      </w:pPr>
      <w:r>
        <w:rPr>
          <w:rFonts w:ascii="Times New Roman"/>
          <w:b w:val="false"/>
          <w:i w:val="false"/>
          <w:color w:val="000000"/>
          <w:sz w:val="28"/>
        </w:rPr>
        <w:t>
      ине-платиналы бұйымдарды даярлау үшін түсетін материалдарды талдау және зертханалық сынамалардың нәтижелері бойынша мемлекеттік стандартқа сәйкестігін тексеру.</w:t>
      </w:r>
    </w:p>
    <w:bookmarkEnd w:id="919"/>
    <w:bookmarkStart w:name="z932" w:id="920"/>
    <w:p>
      <w:pPr>
        <w:spacing w:after="0"/>
        <w:ind w:left="0"/>
        <w:jc w:val="both"/>
      </w:pPr>
      <w:r>
        <w:rPr>
          <w:rFonts w:ascii="Times New Roman"/>
          <w:b w:val="false"/>
          <w:i w:val="false"/>
          <w:color w:val="000000"/>
          <w:sz w:val="28"/>
        </w:rPr>
        <w:t>
      55. Білуге тиіс:</w:t>
      </w:r>
    </w:p>
    <w:bookmarkEnd w:id="920"/>
    <w:bookmarkStart w:name="z933" w:id="921"/>
    <w:p>
      <w:pPr>
        <w:spacing w:after="0"/>
        <w:ind w:left="0"/>
        <w:jc w:val="both"/>
      </w:pPr>
      <w:r>
        <w:rPr>
          <w:rFonts w:ascii="Times New Roman"/>
          <w:b w:val="false"/>
          <w:i w:val="false"/>
          <w:color w:val="000000"/>
          <w:sz w:val="28"/>
        </w:rPr>
        <w:t xml:space="preserve">
      ерекше жоғары дәлдіктегі ине-платиналы бұйымдарды қабылдауға техникалық шарттарды; </w:t>
      </w:r>
    </w:p>
    <w:bookmarkEnd w:id="921"/>
    <w:bookmarkStart w:name="z934" w:id="922"/>
    <w:p>
      <w:pPr>
        <w:spacing w:after="0"/>
        <w:ind w:left="0"/>
        <w:jc w:val="both"/>
      </w:pPr>
      <w:r>
        <w:rPr>
          <w:rFonts w:ascii="Times New Roman"/>
          <w:b w:val="false"/>
          <w:i w:val="false"/>
          <w:color w:val="000000"/>
          <w:sz w:val="28"/>
        </w:rPr>
        <w:t>
      қолданылатын дәлме-дәл аспаптар мен күрделі арнайы, оптикалық, әмбебап бақылау-өлшеу құралдарын теңшеу және реттеу тәсілдерін;</w:t>
      </w:r>
    </w:p>
    <w:bookmarkEnd w:id="922"/>
    <w:bookmarkStart w:name="z935" w:id="923"/>
    <w:p>
      <w:pPr>
        <w:spacing w:after="0"/>
        <w:ind w:left="0"/>
        <w:jc w:val="both"/>
      </w:pPr>
      <w:r>
        <w:rPr>
          <w:rFonts w:ascii="Times New Roman"/>
          <w:b w:val="false"/>
          <w:i w:val="false"/>
          <w:color w:val="000000"/>
          <w:sz w:val="28"/>
        </w:rPr>
        <w:t>
      қабылданатын жоғары дәлдіктегі бұйымдарды сынамалау тәсілдері мен тәртібін.</w:t>
      </w:r>
    </w:p>
    <w:bookmarkEnd w:id="923"/>
    <w:bookmarkStart w:name="z936" w:id="924"/>
    <w:p>
      <w:pPr>
        <w:spacing w:after="0"/>
        <w:ind w:left="0"/>
        <w:jc w:val="both"/>
      </w:pPr>
      <w:r>
        <w:rPr>
          <w:rFonts w:ascii="Times New Roman"/>
          <w:b w:val="false"/>
          <w:i w:val="false"/>
          <w:color w:val="000000"/>
          <w:sz w:val="28"/>
        </w:rPr>
        <w:t>
      56. Жұмыс үлгілері:</w:t>
      </w:r>
    </w:p>
    <w:bookmarkEnd w:id="924"/>
    <w:bookmarkStart w:name="z937" w:id="925"/>
    <w:p>
      <w:pPr>
        <w:spacing w:after="0"/>
        <w:ind w:left="0"/>
        <w:jc w:val="both"/>
      </w:pPr>
      <w:r>
        <w:rPr>
          <w:rFonts w:ascii="Times New Roman"/>
          <w:b w:val="false"/>
          <w:i w:val="false"/>
          <w:color w:val="000000"/>
          <w:sz w:val="28"/>
        </w:rPr>
        <w:t>
      жоғары дәлдіктегі көзсіз инелер – бақылау.</w:t>
      </w:r>
    </w:p>
    <w:bookmarkEnd w:id="925"/>
    <w:bookmarkStart w:name="z938" w:id="926"/>
    <w:p>
      <w:pPr>
        <w:spacing w:after="0"/>
        <w:ind w:left="0"/>
        <w:jc w:val="left"/>
      </w:pPr>
      <w:r>
        <w:rPr>
          <w:rFonts w:ascii="Times New Roman"/>
          <w:b/>
          <w:i w:val="false"/>
          <w:color w:val="000000"/>
        </w:rPr>
        <w:t xml:space="preserve"> 21-параграф. Ине-платина бұйымдарын галттеуші, 1-разряд</w:t>
      </w:r>
    </w:p>
    <w:bookmarkEnd w:id="926"/>
    <w:bookmarkStart w:name="z939" w:id="927"/>
    <w:p>
      <w:pPr>
        <w:spacing w:after="0"/>
        <w:ind w:left="0"/>
        <w:jc w:val="both"/>
      </w:pPr>
      <w:r>
        <w:rPr>
          <w:rFonts w:ascii="Times New Roman"/>
          <w:b w:val="false"/>
          <w:i w:val="false"/>
          <w:color w:val="000000"/>
          <w:sz w:val="28"/>
        </w:rPr>
        <w:t>
      57. Жұмыс сипаттамасы:</w:t>
      </w:r>
    </w:p>
    <w:bookmarkEnd w:id="927"/>
    <w:bookmarkStart w:name="z940" w:id="928"/>
    <w:p>
      <w:pPr>
        <w:spacing w:after="0"/>
        <w:ind w:left="0"/>
        <w:jc w:val="both"/>
      </w:pPr>
      <w:r>
        <w:rPr>
          <w:rFonts w:ascii="Times New Roman"/>
          <w:b w:val="false"/>
          <w:i w:val="false"/>
          <w:color w:val="000000"/>
          <w:sz w:val="28"/>
        </w:rPr>
        <w:t>
      термиялық өңдегеннен және жылтыратқаннан кейін галттеу барабандарында ине-платина бұйымдарын галттеу;</w:t>
      </w:r>
    </w:p>
    <w:bookmarkEnd w:id="928"/>
    <w:bookmarkStart w:name="z941" w:id="929"/>
    <w:p>
      <w:pPr>
        <w:spacing w:after="0"/>
        <w:ind w:left="0"/>
        <w:jc w:val="both"/>
      </w:pPr>
      <w:r>
        <w:rPr>
          <w:rFonts w:ascii="Times New Roman"/>
          <w:b w:val="false"/>
          <w:i w:val="false"/>
          <w:color w:val="000000"/>
          <w:sz w:val="28"/>
        </w:rPr>
        <w:t>
      галттеу барабандарын жұмысқа дайындау;</w:t>
      </w:r>
    </w:p>
    <w:bookmarkEnd w:id="929"/>
    <w:bookmarkStart w:name="z942" w:id="930"/>
    <w:p>
      <w:pPr>
        <w:spacing w:after="0"/>
        <w:ind w:left="0"/>
        <w:jc w:val="both"/>
      </w:pPr>
      <w:r>
        <w:rPr>
          <w:rFonts w:ascii="Times New Roman"/>
          <w:b w:val="false"/>
          <w:i w:val="false"/>
          <w:color w:val="000000"/>
          <w:sz w:val="28"/>
        </w:rPr>
        <w:t>
      галттеуді қадағалау;</w:t>
      </w:r>
    </w:p>
    <w:bookmarkEnd w:id="930"/>
    <w:bookmarkStart w:name="z943" w:id="931"/>
    <w:p>
      <w:pPr>
        <w:spacing w:after="0"/>
        <w:ind w:left="0"/>
        <w:jc w:val="both"/>
      </w:pPr>
      <w:r>
        <w:rPr>
          <w:rFonts w:ascii="Times New Roman"/>
          <w:b w:val="false"/>
          <w:i w:val="false"/>
          <w:color w:val="000000"/>
          <w:sz w:val="28"/>
        </w:rPr>
        <w:t xml:space="preserve">
      ине-платина бұйымдарды толтыру және түсіру; </w:t>
      </w:r>
    </w:p>
    <w:bookmarkEnd w:id="931"/>
    <w:bookmarkStart w:name="z944" w:id="932"/>
    <w:p>
      <w:pPr>
        <w:spacing w:after="0"/>
        <w:ind w:left="0"/>
        <w:jc w:val="both"/>
      </w:pPr>
      <w:r>
        <w:rPr>
          <w:rFonts w:ascii="Times New Roman"/>
          <w:b w:val="false"/>
          <w:i w:val="false"/>
          <w:color w:val="000000"/>
          <w:sz w:val="28"/>
        </w:rPr>
        <w:t>
      айналып тұратын електерде, оларды біліктерде немесе желдеткіш құрылғыларда елеу.</w:t>
      </w:r>
    </w:p>
    <w:bookmarkEnd w:id="932"/>
    <w:bookmarkStart w:name="z945" w:id="933"/>
    <w:p>
      <w:pPr>
        <w:spacing w:after="0"/>
        <w:ind w:left="0"/>
        <w:jc w:val="both"/>
      </w:pPr>
      <w:r>
        <w:rPr>
          <w:rFonts w:ascii="Times New Roman"/>
          <w:b w:val="false"/>
          <w:i w:val="false"/>
          <w:color w:val="000000"/>
          <w:sz w:val="28"/>
        </w:rPr>
        <w:t>
      58. Білуге тиіс:</w:t>
      </w:r>
    </w:p>
    <w:bookmarkEnd w:id="933"/>
    <w:bookmarkStart w:name="z946" w:id="934"/>
    <w:p>
      <w:pPr>
        <w:spacing w:after="0"/>
        <w:ind w:left="0"/>
        <w:jc w:val="both"/>
      </w:pPr>
      <w:r>
        <w:rPr>
          <w:rFonts w:ascii="Times New Roman"/>
          <w:b w:val="false"/>
          <w:i w:val="false"/>
          <w:color w:val="000000"/>
          <w:sz w:val="28"/>
        </w:rPr>
        <w:t>
      галттеу барабандарының, айналып тұратын електердің, біліктердің және желдеткіш құрылғылардың қажетті бөліктерінің атауы және қызметін;</w:t>
      </w:r>
    </w:p>
    <w:bookmarkEnd w:id="934"/>
    <w:bookmarkStart w:name="z947" w:id="935"/>
    <w:p>
      <w:pPr>
        <w:spacing w:after="0"/>
        <w:ind w:left="0"/>
        <w:jc w:val="both"/>
      </w:pPr>
      <w:r>
        <w:rPr>
          <w:rFonts w:ascii="Times New Roman"/>
          <w:b w:val="false"/>
          <w:i w:val="false"/>
          <w:color w:val="000000"/>
          <w:sz w:val="28"/>
        </w:rPr>
        <w:t>
      барабанды ине-платина бұйымдары мен галттеу қоспаларымен толтыру қағидаларын;</w:t>
      </w:r>
    </w:p>
    <w:bookmarkEnd w:id="935"/>
    <w:bookmarkStart w:name="z948" w:id="936"/>
    <w:p>
      <w:pPr>
        <w:spacing w:after="0"/>
        <w:ind w:left="0"/>
        <w:jc w:val="both"/>
      </w:pPr>
      <w:r>
        <w:rPr>
          <w:rFonts w:ascii="Times New Roman"/>
          <w:b w:val="false"/>
          <w:i w:val="false"/>
          <w:color w:val="000000"/>
          <w:sz w:val="28"/>
        </w:rPr>
        <w:t>
      өңделетін бұйымдардың номенклатурасын.</w:t>
      </w:r>
    </w:p>
    <w:bookmarkEnd w:id="936"/>
    <w:bookmarkStart w:name="z949" w:id="937"/>
    <w:p>
      <w:pPr>
        <w:spacing w:after="0"/>
        <w:ind w:left="0"/>
        <w:jc w:val="left"/>
      </w:pPr>
      <w:r>
        <w:rPr>
          <w:rFonts w:ascii="Times New Roman"/>
          <w:b/>
          <w:i w:val="false"/>
          <w:color w:val="000000"/>
        </w:rPr>
        <w:t xml:space="preserve"> 22-параграф. Ине-платина бұйымдарын қайраушы, 2-разряд</w:t>
      </w:r>
    </w:p>
    <w:bookmarkEnd w:id="937"/>
    <w:bookmarkStart w:name="z950" w:id="938"/>
    <w:p>
      <w:pPr>
        <w:spacing w:after="0"/>
        <w:ind w:left="0"/>
        <w:jc w:val="both"/>
      </w:pPr>
      <w:r>
        <w:rPr>
          <w:rFonts w:ascii="Times New Roman"/>
          <w:b w:val="false"/>
          <w:i w:val="false"/>
          <w:color w:val="000000"/>
          <w:sz w:val="28"/>
        </w:rPr>
        <w:t>
      59. Жұмыс сипаттамасы:</w:t>
      </w:r>
    </w:p>
    <w:bookmarkEnd w:id="938"/>
    <w:bookmarkStart w:name="z951" w:id="939"/>
    <w:p>
      <w:pPr>
        <w:spacing w:after="0"/>
        <w:ind w:left="0"/>
        <w:jc w:val="both"/>
      </w:pPr>
      <w:r>
        <w:rPr>
          <w:rFonts w:ascii="Times New Roman"/>
          <w:b w:val="false"/>
          <w:i w:val="false"/>
          <w:color w:val="000000"/>
          <w:sz w:val="28"/>
        </w:rPr>
        <w:t>
      ине-платина бұйымдары мен ілмектерді 11-13 квалитеттер бойынша арнайы ұшын қайрайтын станоктарда қайрау және жеткізу.</w:t>
      </w:r>
    </w:p>
    <w:bookmarkEnd w:id="939"/>
    <w:bookmarkStart w:name="z952" w:id="940"/>
    <w:p>
      <w:pPr>
        <w:spacing w:after="0"/>
        <w:ind w:left="0"/>
        <w:jc w:val="both"/>
      </w:pPr>
      <w:r>
        <w:rPr>
          <w:rFonts w:ascii="Times New Roman"/>
          <w:b w:val="false"/>
          <w:i w:val="false"/>
          <w:color w:val="000000"/>
          <w:sz w:val="28"/>
        </w:rPr>
        <w:t>
      60. Білуге тиіс:</w:t>
      </w:r>
    </w:p>
    <w:bookmarkEnd w:id="940"/>
    <w:bookmarkStart w:name="z953" w:id="941"/>
    <w:p>
      <w:pPr>
        <w:spacing w:after="0"/>
        <w:ind w:left="0"/>
        <w:jc w:val="both"/>
      </w:pPr>
      <w:r>
        <w:rPr>
          <w:rFonts w:ascii="Times New Roman"/>
          <w:b w:val="false"/>
          <w:i w:val="false"/>
          <w:color w:val="000000"/>
          <w:sz w:val="28"/>
        </w:rPr>
        <w:t>
      қызмет көрсетілетін жабдықтар мен айлабұйымдардың құрылысын, қолдану қағидатын;</w:t>
      </w:r>
    </w:p>
    <w:bookmarkEnd w:id="941"/>
    <w:bookmarkStart w:name="z954" w:id="942"/>
    <w:p>
      <w:pPr>
        <w:spacing w:after="0"/>
        <w:ind w:left="0"/>
        <w:jc w:val="both"/>
      </w:pPr>
      <w:r>
        <w:rPr>
          <w:rFonts w:ascii="Times New Roman"/>
          <w:b w:val="false"/>
          <w:i w:val="false"/>
          <w:color w:val="000000"/>
          <w:sz w:val="28"/>
        </w:rPr>
        <w:t>
      қолданылатын бақылау-өлшеу аспаптарының қызметі мен пайдалану қағидаларын;</w:t>
      </w:r>
    </w:p>
    <w:bookmarkEnd w:id="942"/>
    <w:bookmarkStart w:name="z955" w:id="943"/>
    <w:p>
      <w:pPr>
        <w:spacing w:after="0"/>
        <w:ind w:left="0"/>
        <w:jc w:val="both"/>
      </w:pPr>
      <w:r>
        <w:rPr>
          <w:rFonts w:ascii="Times New Roman"/>
          <w:b w:val="false"/>
          <w:i w:val="false"/>
          <w:color w:val="000000"/>
          <w:sz w:val="28"/>
        </w:rPr>
        <w:t xml:space="preserve">
      техникалық сипаттамаларын; </w:t>
      </w:r>
    </w:p>
    <w:bookmarkEnd w:id="943"/>
    <w:bookmarkStart w:name="z956" w:id="944"/>
    <w:p>
      <w:pPr>
        <w:spacing w:after="0"/>
        <w:ind w:left="0"/>
        <w:jc w:val="both"/>
      </w:pPr>
      <w:r>
        <w:rPr>
          <w:rFonts w:ascii="Times New Roman"/>
          <w:b w:val="false"/>
          <w:i w:val="false"/>
          <w:color w:val="000000"/>
          <w:sz w:val="28"/>
        </w:rPr>
        <w:t>
      тегістегіш дөңгелектерді орнату және түзету қағидаларын;</w:t>
      </w:r>
    </w:p>
    <w:bookmarkEnd w:id="944"/>
    <w:bookmarkStart w:name="z957" w:id="945"/>
    <w:p>
      <w:pPr>
        <w:spacing w:after="0"/>
        <w:ind w:left="0"/>
        <w:jc w:val="both"/>
      </w:pPr>
      <w:r>
        <w:rPr>
          <w:rFonts w:ascii="Times New Roman"/>
          <w:b w:val="false"/>
          <w:i w:val="false"/>
          <w:color w:val="000000"/>
          <w:sz w:val="28"/>
        </w:rPr>
        <w:t>
      өңдеу параметрлерінің негізгі мәліметтерін.</w:t>
      </w:r>
    </w:p>
    <w:bookmarkEnd w:id="945"/>
    <w:bookmarkStart w:name="z958" w:id="946"/>
    <w:p>
      <w:pPr>
        <w:spacing w:after="0"/>
        <w:ind w:left="0"/>
        <w:jc w:val="left"/>
      </w:pPr>
      <w:r>
        <w:rPr>
          <w:rFonts w:ascii="Times New Roman"/>
          <w:b/>
          <w:i w:val="false"/>
          <w:color w:val="000000"/>
        </w:rPr>
        <w:t xml:space="preserve"> 23-параграф. Ине-платина бұйымдарын қайраушы, 3-разряд</w:t>
      </w:r>
    </w:p>
    <w:bookmarkEnd w:id="946"/>
    <w:bookmarkStart w:name="z959" w:id="947"/>
    <w:p>
      <w:pPr>
        <w:spacing w:after="0"/>
        <w:ind w:left="0"/>
        <w:jc w:val="both"/>
      </w:pPr>
      <w:r>
        <w:rPr>
          <w:rFonts w:ascii="Times New Roman"/>
          <w:b w:val="false"/>
          <w:i w:val="false"/>
          <w:color w:val="000000"/>
          <w:sz w:val="28"/>
        </w:rPr>
        <w:t>
      61. Жұмыс сипаттамасы:</w:t>
      </w:r>
    </w:p>
    <w:bookmarkEnd w:id="947"/>
    <w:bookmarkStart w:name="z960" w:id="948"/>
    <w:p>
      <w:pPr>
        <w:spacing w:after="0"/>
        <w:ind w:left="0"/>
        <w:jc w:val="both"/>
      </w:pPr>
      <w:r>
        <w:rPr>
          <w:rFonts w:ascii="Times New Roman"/>
          <w:b w:val="false"/>
          <w:i w:val="false"/>
          <w:color w:val="000000"/>
          <w:sz w:val="28"/>
        </w:rPr>
        <w:t>
      ине-платина бұйымдары мен ілмектерді 8-10 квалитеттер бойынша арнайы ұшын қайрайтын станоктар мен агрегаттарда қайрау және жеткізу;</w:t>
      </w:r>
    </w:p>
    <w:bookmarkEnd w:id="948"/>
    <w:bookmarkStart w:name="z961" w:id="949"/>
    <w:p>
      <w:pPr>
        <w:spacing w:after="0"/>
        <w:ind w:left="0"/>
        <w:jc w:val="both"/>
      </w:pPr>
      <w:r>
        <w:rPr>
          <w:rFonts w:ascii="Times New Roman"/>
          <w:b w:val="false"/>
          <w:i w:val="false"/>
          <w:color w:val="000000"/>
          <w:sz w:val="28"/>
        </w:rPr>
        <w:t>
      үлгілік ұштарды қайрау және жеткізу;</w:t>
      </w:r>
    </w:p>
    <w:bookmarkEnd w:id="949"/>
    <w:bookmarkStart w:name="z962" w:id="950"/>
    <w:p>
      <w:pPr>
        <w:spacing w:after="0"/>
        <w:ind w:left="0"/>
        <w:jc w:val="both"/>
      </w:pPr>
      <w:r>
        <w:rPr>
          <w:rFonts w:ascii="Times New Roman"/>
          <w:b w:val="false"/>
          <w:i w:val="false"/>
          <w:color w:val="000000"/>
          <w:sz w:val="28"/>
        </w:rPr>
        <w:t>
      арнайы қайрау станоктары мен агрегаттарын баптау.</w:t>
      </w:r>
    </w:p>
    <w:bookmarkEnd w:id="950"/>
    <w:bookmarkStart w:name="z963" w:id="951"/>
    <w:p>
      <w:pPr>
        <w:spacing w:after="0"/>
        <w:ind w:left="0"/>
        <w:jc w:val="both"/>
      </w:pPr>
      <w:r>
        <w:rPr>
          <w:rFonts w:ascii="Times New Roman"/>
          <w:b w:val="false"/>
          <w:i w:val="false"/>
          <w:color w:val="000000"/>
          <w:sz w:val="28"/>
        </w:rPr>
        <w:t>
      62. Білуге тиіс:</w:t>
      </w:r>
    </w:p>
    <w:bookmarkEnd w:id="951"/>
    <w:bookmarkStart w:name="z964" w:id="952"/>
    <w:p>
      <w:pPr>
        <w:spacing w:after="0"/>
        <w:ind w:left="0"/>
        <w:jc w:val="both"/>
      </w:pPr>
      <w:r>
        <w:rPr>
          <w:rFonts w:ascii="Times New Roman"/>
          <w:b w:val="false"/>
          <w:i w:val="false"/>
          <w:color w:val="000000"/>
          <w:sz w:val="28"/>
        </w:rPr>
        <w:t>
      арнайы қайрағыш станоктар мен агрегаттардың құрылысын және баптау қағидаларын;</w:t>
      </w:r>
    </w:p>
    <w:bookmarkEnd w:id="952"/>
    <w:bookmarkStart w:name="z965" w:id="953"/>
    <w:p>
      <w:pPr>
        <w:spacing w:after="0"/>
        <w:ind w:left="0"/>
        <w:jc w:val="both"/>
      </w:pPr>
      <w:r>
        <w:rPr>
          <w:rFonts w:ascii="Times New Roman"/>
          <w:b w:val="false"/>
          <w:i w:val="false"/>
          <w:color w:val="000000"/>
          <w:sz w:val="28"/>
        </w:rPr>
        <w:t>
      қалыбы, қаттылығы және байланысы бойынша тегістеу дөңгелектерінің техникалық сипаттамалары;</w:t>
      </w:r>
    </w:p>
    <w:bookmarkEnd w:id="953"/>
    <w:bookmarkStart w:name="z966" w:id="954"/>
    <w:p>
      <w:pPr>
        <w:spacing w:after="0"/>
        <w:ind w:left="0"/>
        <w:jc w:val="both"/>
      </w:pPr>
      <w:r>
        <w:rPr>
          <w:rFonts w:ascii="Times New Roman"/>
          <w:b w:val="false"/>
          <w:i w:val="false"/>
          <w:color w:val="000000"/>
          <w:sz w:val="28"/>
        </w:rPr>
        <w:t>
      қолданылатын аспаптар мен күрделі бақылау-өлшеу аспаптарының қызметі және пайдалану қағидаларын;</w:t>
      </w:r>
    </w:p>
    <w:bookmarkEnd w:id="954"/>
    <w:bookmarkStart w:name="z967" w:id="955"/>
    <w:p>
      <w:pPr>
        <w:spacing w:after="0"/>
        <w:ind w:left="0"/>
        <w:jc w:val="both"/>
      </w:pPr>
      <w:r>
        <w:rPr>
          <w:rFonts w:ascii="Times New Roman"/>
          <w:b w:val="false"/>
          <w:i w:val="false"/>
          <w:color w:val="000000"/>
          <w:sz w:val="28"/>
        </w:rPr>
        <w:t>
      өңдеу параметрлерінің негізгі мәліметтерін.</w:t>
      </w:r>
    </w:p>
    <w:bookmarkEnd w:id="955"/>
    <w:bookmarkStart w:name="z968" w:id="956"/>
    <w:p>
      <w:pPr>
        <w:spacing w:after="0"/>
        <w:ind w:left="0"/>
        <w:jc w:val="left"/>
      </w:pPr>
      <w:r>
        <w:rPr>
          <w:rFonts w:ascii="Times New Roman"/>
          <w:b/>
          <w:i w:val="false"/>
          <w:color w:val="000000"/>
        </w:rPr>
        <w:t xml:space="preserve"> 24-параграф. Ине-платина бұйымдарын рихталаушы, 1-разряд</w:t>
      </w:r>
    </w:p>
    <w:bookmarkEnd w:id="956"/>
    <w:bookmarkStart w:name="z969" w:id="957"/>
    <w:p>
      <w:pPr>
        <w:spacing w:after="0"/>
        <w:ind w:left="0"/>
        <w:jc w:val="both"/>
      </w:pPr>
      <w:r>
        <w:rPr>
          <w:rFonts w:ascii="Times New Roman"/>
          <w:b w:val="false"/>
          <w:i w:val="false"/>
          <w:color w:val="000000"/>
          <w:sz w:val="28"/>
        </w:rPr>
        <w:t>
      63. Жұмыс сипаттамасы:</w:t>
      </w:r>
    </w:p>
    <w:bookmarkEnd w:id="957"/>
    <w:bookmarkStart w:name="z970" w:id="958"/>
    <w:p>
      <w:pPr>
        <w:spacing w:after="0"/>
        <w:ind w:left="0"/>
        <w:jc w:val="both"/>
      </w:pPr>
      <w:r>
        <w:rPr>
          <w:rFonts w:ascii="Times New Roman"/>
          <w:b w:val="false"/>
          <w:i w:val="false"/>
          <w:color w:val="000000"/>
          <w:sz w:val="28"/>
        </w:rPr>
        <w:t>
      конфигурациясы бойынша шикі қарапайым ине-платиналы бұйымдар мен балық ұстайтын қармақтарды рихталау, оларды ыстықтай кептіру.</w:t>
      </w:r>
    </w:p>
    <w:bookmarkEnd w:id="958"/>
    <w:bookmarkStart w:name="z971" w:id="959"/>
    <w:p>
      <w:pPr>
        <w:spacing w:after="0"/>
        <w:ind w:left="0"/>
        <w:jc w:val="both"/>
      </w:pPr>
      <w:r>
        <w:rPr>
          <w:rFonts w:ascii="Times New Roman"/>
          <w:b w:val="false"/>
          <w:i w:val="false"/>
          <w:color w:val="000000"/>
          <w:sz w:val="28"/>
        </w:rPr>
        <w:t>
      64. Білуге тиіс:</w:t>
      </w:r>
    </w:p>
    <w:bookmarkEnd w:id="959"/>
    <w:bookmarkStart w:name="z972" w:id="960"/>
    <w:p>
      <w:pPr>
        <w:spacing w:after="0"/>
        <w:ind w:left="0"/>
        <w:jc w:val="both"/>
      </w:pPr>
      <w:r>
        <w:rPr>
          <w:rFonts w:ascii="Times New Roman"/>
          <w:b w:val="false"/>
          <w:i w:val="false"/>
          <w:color w:val="000000"/>
          <w:sz w:val="28"/>
        </w:rPr>
        <w:t>
      ине-платина бұйымдарын рихталауға арналған кең таралған айлабұйымдардың қызметі және пайдалану шарттарын;</w:t>
      </w:r>
    </w:p>
    <w:bookmarkEnd w:id="960"/>
    <w:bookmarkStart w:name="z973" w:id="961"/>
    <w:p>
      <w:pPr>
        <w:spacing w:after="0"/>
        <w:ind w:left="0"/>
        <w:jc w:val="both"/>
      </w:pPr>
      <w:r>
        <w:rPr>
          <w:rFonts w:ascii="Times New Roman"/>
          <w:b w:val="false"/>
          <w:i w:val="false"/>
          <w:color w:val="000000"/>
          <w:sz w:val="28"/>
        </w:rPr>
        <w:t>
      инелер мен қармақтарды рихталауға қойылатын техникалық талаптарды.</w:t>
      </w:r>
    </w:p>
    <w:bookmarkEnd w:id="961"/>
    <w:bookmarkStart w:name="z974" w:id="962"/>
    <w:p>
      <w:pPr>
        <w:spacing w:after="0"/>
        <w:ind w:left="0"/>
        <w:jc w:val="both"/>
      </w:pPr>
      <w:r>
        <w:rPr>
          <w:rFonts w:ascii="Times New Roman"/>
          <w:b w:val="false"/>
          <w:i w:val="false"/>
          <w:color w:val="000000"/>
          <w:sz w:val="28"/>
        </w:rPr>
        <w:t>
      65. Жұмыс үлгілері:</w:t>
      </w:r>
    </w:p>
    <w:bookmarkEnd w:id="962"/>
    <w:bookmarkStart w:name="z975" w:id="963"/>
    <w:p>
      <w:pPr>
        <w:spacing w:after="0"/>
        <w:ind w:left="0"/>
        <w:jc w:val="both"/>
      </w:pPr>
      <w:r>
        <w:rPr>
          <w:rFonts w:ascii="Times New Roman"/>
          <w:b w:val="false"/>
          <w:i w:val="false"/>
          <w:color w:val="000000"/>
          <w:sz w:val="28"/>
        </w:rPr>
        <w:t>
      рихталау:</w:t>
      </w:r>
    </w:p>
    <w:bookmarkEnd w:id="963"/>
    <w:bookmarkStart w:name="z976" w:id="964"/>
    <w:p>
      <w:pPr>
        <w:spacing w:after="0"/>
        <w:ind w:left="0"/>
        <w:jc w:val="both"/>
      </w:pPr>
      <w:r>
        <w:rPr>
          <w:rFonts w:ascii="Times New Roman"/>
          <w:b w:val="false"/>
          <w:i w:val="false"/>
          <w:color w:val="000000"/>
          <w:sz w:val="28"/>
        </w:rPr>
        <w:t>
      1) дыбыс түсіргіштерге арналған корундты инелер;</w:t>
      </w:r>
    </w:p>
    <w:bookmarkEnd w:id="964"/>
    <w:bookmarkStart w:name="z977" w:id="965"/>
    <w:p>
      <w:pPr>
        <w:spacing w:after="0"/>
        <w:ind w:left="0"/>
        <w:jc w:val="both"/>
      </w:pPr>
      <w:r>
        <w:rPr>
          <w:rFonts w:ascii="Times New Roman"/>
          <w:b w:val="false"/>
          <w:i w:val="false"/>
          <w:color w:val="000000"/>
          <w:sz w:val="28"/>
        </w:rPr>
        <w:t>
      2) арнайы инелер;</w:t>
      </w:r>
    </w:p>
    <w:bookmarkEnd w:id="965"/>
    <w:bookmarkStart w:name="z978" w:id="966"/>
    <w:p>
      <w:pPr>
        <w:spacing w:after="0"/>
        <w:ind w:left="0"/>
        <w:jc w:val="both"/>
      </w:pPr>
      <w:r>
        <w:rPr>
          <w:rFonts w:ascii="Times New Roman"/>
          <w:b w:val="false"/>
          <w:i w:val="false"/>
          <w:color w:val="000000"/>
          <w:sz w:val="28"/>
        </w:rPr>
        <w:t>
      3) қолмен тігетін инелер.</w:t>
      </w:r>
    </w:p>
    <w:bookmarkEnd w:id="966"/>
    <w:bookmarkStart w:name="z979" w:id="967"/>
    <w:p>
      <w:pPr>
        <w:spacing w:after="0"/>
        <w:ind w:left="0"/>
        <w:jc w:val="left"/>
      </w:pPr>
      <w:r>
        <w:rPr>
          <w:rFonts w:ascii="Times New Roman"/>
          <w:b/>
          <w:i w:val="false"/>
          <w:color w:val="000000"/>
        </w:rPr>
        <w:t xml:space="preserve"> 25-параграф. Ине-платина бұйымдарын рихталаушы, 2-разряд</w:t>
      </w:r>
    </w:p>
    <w:bookmarkEnd w:id="967"/>
    <w:bookmarkStart w:name="z980" w:id="968"/>
    <w:p>
      <w:pPr>
        <w:spacing w:after="0"/>
        <w:ind w:left="0"/>
        <w:jc w:val="both"/>
      </w:pPr>
      <w:r>
        <w:rPr>
          <w:rFonts w:ascii="Times New Roman"/>
          <w:b w:val="false"/>
          <w:i w:val="false"/>
          <w:color w:val="000000"/>
          <w:sz w:val="28"/>
        </w:rPr>
        <w:t>
      66. Жұмыс сипаттамасы:</w:t>
      </w:r>
    </w:p>
    <w:bookmarkEnd w:id="968"/>
    <w:bookmarkStart w:name="z981" w:id="969"/>
    <w:p>
      <w:pPr>
        <w:spacing w:after="0"/>
        <w:ind w:left="0"/>
        <w:jc w:val="both"/>
      </w:pPr>
      <w:r>
        <w:rPr>
          <w:rFonts w:ascii="Times New Roman"/>
          <w:b w:val="false"/>
          <w:i w:val="false"/>
          <w:color w:val="000000"/>
          <w:sz w:val="28"/>
        </w:rPr>
        <w:t>
      ине-платина бұйымдарының конфигурациясы бойынша орташа күрделіктегі және күрделі арнайы түзу қыздырылмаған станоктарда рихталау;</w:t>
      </w:r>
    </w:p>
    <w:bookmarkEnd w:id="969"/>
    <w:bookmarkStart w:name="z982" w:id="970"/>
    <w:p>
      <w:pPr>
        <w:spacing w:after="0"/>
        <w:ind w:left="0"/>
        <w:jc w:val="both"/>
      </w:pPr>
      <w:r>
        <w:rPr>
          <w:rFonts w:ascii="Times New Roman"/>
          <w:b w:val="false"/>
          <w:i w:val="false"/>
          <w:color w:val="000000"/>
          <w:sz w:val="28"/>
        </w:rPr>
        <w:t>
      шаблон және лекальды сызғышпен тексере отырып плитада алмасының диаметрі 0,75 миллиметрден жоғары термиялық өңделген ине-платина бұйымдарын, медициналық түтікшелі инелерді және капиллярлы түтікшелерді, 0,6 миллиметрден жоғары тілі бар инелерді рихталау;</w:t>
      </w:r>
    </w:p>
    <w:bookmarkEnd w:id="970"/>
    <w:bookmarkStart w:name="z983" w:id="971"/>
    <w:p>
      <w:pPr>
        <w:spacing w:after="0"/>
        <w:ind w:left="0"/>
        <w:jc w:val="both"/>
      </w:pPr>
      <w:r>
        <w:rPr>
          <w:rFonts w:ascii="Times New Roman"/>
          <w:b w:val="false"/>
          <w:i w:val="false"/>
          <w:color w:val="000000"/>
          <w:sz w:val="28"/>
        </w:rPr>
        <w:t>
      жарамсыз инелерді ауыстыру;</w:t>
      </w:r>
    </w:p>
    <w:bookmarkEnd w:id="971"/>
    <w:bookmarkStart w:name="z984" w:id="972"/>
    <w:p>
      <w:pPr>
        <w:spacing w:after="0"/>
        <w:ind w:left="0"/>
        <w:jc w:val="both"/>
      </w:pPr>
      <w:r>
        <w:rPr>
          <w:rFonts w:ascii="Times New Roman"/>
          <w:b w:val="false"/>
          <w:i w:val="false"/>
          <w:color w:val="000000"/>
          <w:sz w:val="28"/>
        </w:rPr>
        <w:t>
      планкалар мен тарақшалардағы жіберілген саңылауларға инелерді сығымдау;</w:t>
      </w:r>
    </w:p>
    <w:bookmarkEnd w:id="972"/>
    <w:bookmarkStart w:name="z985" w:id="973"/>
    <w:p>
      <w:pPr>
        <w:spacing w:after="0"/>
        <w:ind w:left="0"/>
        <w:jc w:val="both"/>
      </w:pPr>
      <w:r>
        <w:rPr>
          <w:rFonts w:ascii="Times New Roman"/>
          <w:b w:val="false"/>
          <w:i w:val="false"/>
          <w:color w:val="000000"/>
          <w:sz w:val="28"/>
        </w:rPr>
        <w:t>
      арнайы түзу станоктарды баптау.</w:t>
      </w:r>
    </w:p>
    <w:bookmarkEnd w:id="973"/>
    <w:bookmarkStart w:name="z986" w:id="974"/>
    <w:p>
      <w:pPr>
        <w:spacing w:after="0"/>
        <w:ind w:left="0"/>
        <w:jc w:val="both"/>
      </w:pPr>
      <w:r>
        <w:rPr>
          <w:rFonts w:ascii="Times New Roman"/>
          <w:b w:val="false"/>
          <w:i w:val="false"/>
          <w:color w:val="000000"/>
          <w:sz w:val="28"/>
        </w:rPr>
        <w:t>
      67. Білуге тиіс:</w:t>
      </w:r>
    </w:p>
    <w:bookmarkEnd w:id="974"/>
    <w:bookmarkStart w:name="z987" w:id="975"/>
    <w:p>
      <w:pPr>
        <w:spacing w:after="0"/>
        <w:ind w:left="0"/>
        <w:jc w:val="both"/>
      </w:pPr>
      <w:r>
        <w:rPr>
          <w:rFonts w:ascii="Times New Roman"/>
          <w:b w:val="false"/>
          <w:i w:val="false"/>
          <w:color w:val="000000"/>
          <w:sz w:val="28"/>
        </w:rPr>
        <w:t>
      арнайы түзу станоктардың жұмыс істеу қағидатын;</w:t>
      </w:r>
    </w:p>
    <w:bookmarkEnd w:id="975"/>
    <w:bookmarkStart w:name="z988" w:id="976"/>
    <w:p>
      <w:pPr>
        <w:spacing w:after="0"/>
        <w:ind w:left="0"/>
        <w:jc w:val="both"/>
      </w:pPr>
      <w:r>
        <w:rPr>
          <w:rFonts w:ascii="Times New Roman"/>
          <w:b w:val="false"/>
          <w:i w:val="false"/>
          <w:color w:val="000000"/>
          <w:sz w:val="28"/>
        </w:rPr>
        <w:t>
      қолданылатын құрылғылардың жұмыс және бақылау-өлшеу аспабының қызметі мен пайдалану қағидалырын;</w:t>
      </w:r>
    </w:p>
    <w:bookmarkEnd w:id="976"/>
    <w:bookmarkStart w:name="z989" w:id="977"/>
    <w:p>
      <w:pPr>
        <w:spacing w:after="0"/>
        <w:ind w:left="0"/>
        <w:jc w:val="both"/>
      </w:pPr>
      <w:r>
        <w:rPr>
          <w:rFonts w:ascii="Times New Roman"/>
          <w:b w:val="false"/>
          <w:i w:val="false"/>
          <w:color w:val="000000"/>
          <w:sz w:val="28"/>
        </w:rPr>
        <w:t>
      капилляр түтікшелерге қойылатын техникалық талаптарды және олардың қызметін.</w:t>
      </w:r>
    </w:p>
    <w:bookmarkEnd w:id="977"/>
    <w:bookmarkStart w:name="z990" w:id="978"/>
    <w:p>
      <w:pPr>
        <w:spacing w:after="0"/>
        <w:ind w:left="0"/>
        <w:jc w:val="both"/>
      </w:pPr>
      <w:r>
        <w:rPr>
          <w:rFonts w:ascii="Times New Roman"/>
          <w:b w:val="false"/>
          <w:i w:val="false"/>
          <w:color w:val="000000"/>
          <w:sz w:val="28"/>
        </w:rPr>
        <w:t>
      68. Жұмыс үлгілері:</w:t>
      </w:r>
    </w:p>
    <w:bookmarkEnd w:id="978"/>
    <w:bookmarkStart w:name="z991" w:id="979"/>
    <w:p>
      <w:pPr>
        <w:spacing w:after="0"/>
        <w:ind w:left="0"/>
        <w:jc w:val="both"/>
      </w:pPr>
      <w:r>
        <w:rPr>
          <w:rFonts w:ascii="Times New Roman"/>
          <w:b w:val="false"/>
          <w:i w:val="false"/>
          <w:color w:val="000000"/>
          <w:sz w:val="28"/>
        </w:rPr>
        <w:t>
      рихталау:</w:t>
      </w:r>
    </w:p>
    <w:bookmarkEnd w:id="979"/>
    <w:bookmarkStart w:name="z992" w:id="980"/>
    <w:p>
      <w:pPr>
        <w:spacing w:after="0"/>
        <w:ind w:left="0"/>
        <w:jc w:val="both"/>
      </w:pPr>
      <w:r>
        <w:rPr>
          <w:rFonts w:ascii="Times New Roman"/>
          <w:b w:val="false"/>
          <w:i w:val="false"/>
          <w:color w:val="000000"/>
          <w:sz w:val="28"/>
        </w:rPr>
        <w:t>
      1) тарақшалар мен планкалар;</w:t>
      </w:r>
    </w:p>
    <w:bookmarkEnd w:id="980"/>
    <w:bookmarkStart w:name="z993" w:id="981"/>
    <w:p>
      <w:pPr>
        <w:spacing w:after="0"/>
        <w:ind w:left="0"/>
        <w:jc w:val="both"/>
      </w:pPr>
      <w:r>
        <w:rPr>
          <w:rFonts w:ascii="Times New Roman"/>
          <w:b w:val="false"/>
          <w:i w:val="false"/>
          <w:color w:val="000000"/>
          <w:sz w:val="28"/>
        </w:rPr>
        <w:t>
      2) деккерлер, токальдар, пружинкалар;</w:t>
      </w:r>
    </w:p>
    <w:bookmarkEnd w:id="981"/>
    <w:bookmarkStart w:name="z994" w:id="982"/>
    <w:p>
      <w:pPr>
        <w:spacing w:after="0"/>
        <w:ind w:left="0"/>
        <w:jc w:val="both"/>
      </w:pPr>
      <w:r>
        <w:rPr>
          <w:rFonts w:ascii="Times New Roman"/>
          <w:b w:val="false"/>
          <w:i w:val="false"/>
          <w:color w:val="000000"/>
          <w:sz w:val="28"/>
        </w:rPr>
        <w:t>
      3) жүнді ірі тарайтын машиналарға арналған дөңгелектер;</w:t>
      </w:r>
    </w:p>
    <w:bookmarkEnd w:id="982"/>
    <w:bookmarkStart w:name="z995" w:id="983"/>
    <w:p>
      <w:pPr>
        <w:spacing w:after="0"/>
        <w:ind w:left="0"/>
        <w:jc w:val="both"/>
      </w:pPr>
      <w:r>
        <w:rPr>
          <w:rFonts w:ascii="Times New Roman"/>
          <w:b w:val="false"/>
          <w:i w:val="false"/>
          <w:color w:val="000000"/>
          <w:sz w:val="28"/>
        </w:rPr>
        <w:t>
      4) ламельдер, платиналар, құлақшалары, түйін түйгіштер;</w:t>
      </w:r>
    </w:p>
    <w:bookmarkEnd w:id="983"/>
    <w:bookmarkStart w:name="z996" w:id="984"/>
    <w:p>
      <w:pPr>
        <w:spacing w:after="0"/>
        <w:ind w:left="0"/>
        <w:jc w:val="both"/>
      </w:pPr>
      <w:r>
        <w:rPr>
          <w:rFonts w:ascii="Times New Roman"/>
          <w:b w:val="false"/>
          <w:i w:val="false"/>
          <w:color w:val="000000"/>
          <w:sz w:val="28"/>
        </w:rPr>
        <w:t>
      5) қалыңдығы 0,6 миллиметрден жоғары тілі бар инелер.</w:t>
      </w:r>
    </w:p>
    <w:bookmarkEnd w:id="984"/>
    <w:bookmarkStart w:name="z997" w:id="985"/>
    <w:p>
      <w:pPr>
        <w:spacing w:after="0"/>
        <w:ind w:left="0"/>
        <w:jc w:val="left"/>
      </w:pPr>
      <w:r>
        <w:rPr>
          <w:rFonts w:ascii="Times New Roman"/>
          <w:b/>
          <w:i w:val="false"/>
          <w:color w:val="000000"/>
        </w:rPr>
        <w:t xml:space="preserve"> 26-параграф. Ине-платина бұйымдарын рихталаушы, 3-разряд</w:t>
      </w:r>
    </w:p>
    <w:bookmarkEnd w:id="985"/>
    <w:bookmarkStart w:name="z998" w:id="986"/>
    <w:p>
      <w:pPr>
        <w:spacing w:after="0"/>
        <w:ind w:left="0"/>
        <w:jc w:val="both"/>
      </w:pPr>
      <w:r>
        <w:rPr>
          <w:rFonts w:ascii="Times New Roman"/>
          <w:b w:val="false"/>
          <w:i w:val="false"/>
          <w:color w:val="000000"/>
          <w:sz w:val="28"/>
        </w:rPr>
        <w:t>
      69. Жұмыс сипаттамасы:</w:t>
      </w:r>
    </w:p>
    <w:bookmarkEnd w:id="986"/>
    <w:bookmarkStart w:name="z999" w:id="987"/>
    <w:p>
      <w:pPr>
        <w:spacing w:after="0"/>
        <w:ind w:left="0"/>
        <w:jc w:val="both"/>
      </w:pPr>
      <w:r>
        <w:rPr>
          <w:rFonts w:ascii="Times New Roman"/>
          <w:b w:val="false"/>
          <w:i w:val="false"/>
          <w:color w:val="000000"/>
          <w:sz w:val="28"/>
        </w:rPr>
        <w:t>
      индикатормен, арнайы калибрмен және саңылауын тексере отырып, алмасының диаметрі 0,75 миллиметрге дейінгі термиялық өңделген ине-платина бұйымдарын, конфигурациясы бойынша арнайы түзу автоматтарда және шикі аса күрделі автоматтарда қолмен және рихталау;</w:t>
      </w:r>
    </w:p>
    <w:bookmarkEnd w:id="987"/>
    <w:bookmarkStart w:name="z1000" w:id="988"/>
    <w:p>
      <w:pPr>
        <w:spacing w:after="0"/>
        <w:ind w:left="0"/>
        <w:jc w:val="both"/>
      </w:pPr>
      <w:r>
        <w:rPr>
          <w:rFonts w:ascii="Times New Roman"/>
          <w:b w:val="false"/>
          <w:i w:val="false"/>
          <w:color w:val="000000"/>
          <w:sz w:val="28"/>
        </w:rPr>
        <w:t>
      қызмет көрсетілетін жабдықты және құрылғыларды баптау.</w:t>
      </w:r>
    </w:p>
    <w:bookmarkEnd w:id="988"/>
    <w:bookmarkStart w:name="z1001" w:id="989"/>
    <w:p>
      <w:pPr>
        <w:spacing w:after="0"/>
        <w:ind w:left="0"/>
        <w:jc w:val="both"/>
      </w:pPr>
      <w:r>
        <w:rPr>
          <w:rFonts w:ascii="Times New Roman"/>
          <w:b w:val="false"/>
          <w:i w:val="false"/>
          <w:color w:val="000000"/>
          <w:sz w:val="28"/>
        </w:rPr>
        <w:t>
      70. Білуге тиіс:</w:t>
      </w:r>
    </w:p>
    <w:bookmarkEnd w:id="989"/>
    <w:bookmarkStart w:name="z1002" w:id="990"/>
    <w:p>
      <w:pPr>
        <w:spacing w:after="0"/>
        <w:ind w:left="0"/>
        <w:jc w:val="both"/>
      </w:pPr>
      <w:r>
        <w:rPr>
          <w:rFonts w:ascii="Times New Roman"/>
          <w:b w:val="false"/>
          <w:i w:val="false"/>
          <w:color w:val="000000"/>
          <w:sz w:val="28"/>
        </w:rPr>
        <w:t xml:space="preserve">
      арнайы түзу станоктардың, жартылай автоматтардың, түрлі үлгідегі автоматтардың құрылысын; </w:t>
      </w:r>
    </w:p>
    <w:bookmarkEnd w:id="990"/>
    <w:bookmarkStart w:name="z1003" w:id="991"/>
    <w:p>
      <w:pPr>
        <w:spacing w:after="0"/>
        <w:ind w:left="0"/>
        <w:jc w:val="both"/>
      </w:pPr>
      <w:r>
        <w:rPr>
          <w:rFonts w:ascii="Times New Roman"/>
          <w:b w:val="false"/>
          <w:i w:val="false"/>
          <w:color w:val="000000"/>
          <w:sz w:val="28"/>
        </w:rPr>
        <w:t>
      құрылғыларда және қолмен түзету тәсілдері мен жолдарын;</w:t>
      </w:r>
    </w:p>
    <w:bookmarkEnd w:id="991"/>
    <w:bookmarkStart w:name="z1004" w:id="992"/>
    <w:p>
      <w:pPr>
        <w:spacing w:after="0"/>
        <w:ind w:left="0"/>
        <w:jc w:val="both"/>
      </w:pPr>
      <w:r>
        <w:rPr>
          <w:rFonts w:ascii="Times New Roman"/>
          <w:b w:val="false"/>
          <w:i w:val="false"/>
          <w:color w:val="000000"/>
          <w:sz w:val="28"/>
        </w:rPr>
        <w:t>
      қолданылатын арнайы бақылау-өлшеу аспаптары мен құрылғыларының құрылысы және пайдалану қағидаларын;</w:t>
      </w:r>
    </w:p>
    <w:bookmarkEnd w:id="992"/>
    <w:bookmarkStart w:name="z1005" w:id="993"/>
    <w:p>
      <w:pPr>
        <w:spacing w:after="0"/>
        <w:ind w:left="0"/>
        <w:jc w:val="both"/>
      </w:pPr>
      <w:r>
        <w:rPr>
          <w:rFonts w:ascii="Times New Roman"/>
          <w:b w:val="false"/>
          <w:i w:val="false"/>
          <w:color w:val="000000"/>
          <w:sz w:val="28"/>
        </w:rPr>
        <w:t>
      өңделетін металдардың механикалық қасиетін.</w:t>
      </w:r>
    </w:p>
    <w:bookmarkEnd w:id="993"/>
    <w:bookmarkStart w:name="z1006" w:id="994"/>
    <w:p>
      <w:pPr>
        <w:spacing w:after="0"/>
        <w:ind w:left="0"/>
        <w:jc w:val="both"/>
      </w:pPr>
      <w:r>
        <w:rPr>
          <w:rFonts w:ascii="Times New Roman"/>
          <w:b w:val="false"/>
          <w:i w:val="false"/>
          <w:color w:val="000000"/>
          <w:sz w:val="28"/>
        </w:rPr>
        <w:t>
      71. Жұмыс үлгілері:</w:t>
      </w:r>
    </w:p>
    <w:bookmarkEnd w:id="994"/>
    <w:bookmarkStart w:name="z1007" w:id="995"/>
    <w:p>
      <w:pPr>
        <w:spacing w:after="0"/>
        <w:ind w:left="0"/>
        <w:jc w:val="both"/>
      </w:pPr>
      <w:r>
        <w:rPr>
          <w:rFonts w:ascii="Times New Roman"/>
          <w:b w:val="false"/>
          <w:i w:val="false"/>
          <w:color w:val="000000"/>
          <w:sz w:val="28"/>
        </w:rPr>
        <w:t>
      рихталау:</w:t>
      </w:r>
    </w:p>
    <w:bookmarkEnd w:id="995"/>
    <w:bookmarkStart w:name="z1008" w:id="996"/>
    <w:p>
      <w:pPr>
        <w:spacing w:after="0"/>
        <w:ind w:left="0"/>
        <w:jc w:val="both"/>
      </w:pPr>
      <w:r>
        <w:rPr>
          <w:rFonts w:ascii="Times New Roman"/>
          <w:b w:val="false"/>
          <w:i w:val="false"/>
          <w:color w:val="000000"/>
          <w:sz w:val="28"/>
        </w:rPr>
        <w:t>
      1) тарақпен тарайтын инелер;</w:t>
      </w:r>
    </w:p>
    <w:bookmarkEnd w:id="996"/>
    <w:bookmarkStart w:name="z1009" w:id="997"/>
    <w:p>
      <w:pPr>
        <w:spacing w:after="0"/>
        <w:ind w:left="0"/>
        <w:jc w:val="both"/>
      </w:pPr>
      <w:r>
        <w:rPr>
          <w:rFonts w:ascii="Times New Roman"/>
          <w:b w:val="false"/>
          <w:i w:val="false"/>
          <w:color w:val="000000"/>
          <w:sz w:val="28"/>
        </w:rPr>
        <w:t>
      2) радиусты инелер;</w:t>
      </w:r>
    </w:p>
    <w:bookmarkEnd w:id="997"/>
    <w:bookmarkStart w:name="z1010" w:id="998"/>
    <w:p>
      <w:pPr>
        <w:spacing w:after="0"/>
        <w:ind w:left="0"/>
        <w:jc w:val="both"/>
      </w:pPr>
      <w:r>
        <w:rPr>
          <w:rFonts w:ascii="Times New Roman"/>
          <w:b w:val="false"/>
          <w:i w:val="false"/>
          <w:color w:val="000000"/>
          <w:sz w:val="28"/>
        </w:rPr>
        <w:t>
      3) алмасының диаметрі 0,75 миллиметрге дейінгі машинамен тігетін инелер;</w:t>
      </w:r>
    </w:p>
    <w:bookmarkEnd w:id="998"/>
    <w:bookmarkStart w:name="z1011" w:id="999"/>
    <w:p>
      <w:pPr>
        <w:spacing w:after="0"/>
        <w:ind w:left="0"/>
        <w:jc w:val="both"/>
      </w:pPr>
      <w:r>
        <w:rPr>
          <w:rFonts w:ascii="Times New Roman"/>
          <w:b w:val="false"/>
          <w:i w:val="false"/>
          <w:color w:val="000000"/>
          <w:sz w:val="28"/>
        </w:rPr>
        <w:t>
      4) қалыңдығы 0,6 миллиметрге дейін тілі бар инелер;</w:t>
      </w:r>
    </w:p>
    <w:bookmarkEnd w:id="999"/>
    <w:bookmarkStart w:name="z1012" w:id="1000"/>
    <w:p>
      <w:pPr>
        <w:spacing w:after="0"/>
        <w:ind w:left="0"/>
        <w:jc w:val="both"/>
      </w:pPr>
      <w:r>
        <w:rPr>
          <w:rFonts w:ascii="Times New Roman"/>
          <w:b w:val="false"/>
          <w:i w:val="false"/>
          <w:color w:val="000000"/>
          <w:sz w:val="28"/>
        </w:rPr>
        <w:t>
      5) капилляр түтікшелер.</w:t>
      </w:r>
    </w:p>
    <w:bookmarkEnd w:id="1000"/>
    <w:bookmarkStart w:name="z1013" w:id="1001"/>
    <w:p>
      <w:pPr>
        <w:spacing w:after="0"/>
        <w:ind w:left="0"/>
        <w:jc w:val="left"/>
      </w:pPr>
      <w:r>
        <w:rPr>
          <w:rFonts w:ascii="Times New Roman"/>
          <w:b/>
          <w:i w:val="false"/>
          <w:color w:val="000000"/>
        </w:rPr>
        <w:t xml:space="preserve"> 27-параграф. Ине-платина бұйымдарын сұрыптаушысы, 1-разряд</w:t>
      </w:r>
    </w:p>
    <w:bookmarkEnd w:id="1001"/>
    <w:bookmarkStart w:name="z1014" w:id="1002"/>
    <w:p>
      <w:pPr>
        <w:spacing w:after="0"/>
        <w:ind w:left="0"/>
        <w:jc w:val="both"/>
      </w:pPr>
      <w:r>
        <w:rPr>
          <w:rFonts w:ascii="Times New Roman"/>
          <w:b w:val="false"/>
          <w:i w:val="false"/>
          <w:color w:val="000000"/>
          <w:sz w:val="28"/>
        </w:rPr>
        <w:t>
      72. Жұмыс сипаттамасы:</w:t>
      </w:r>
    </w:p>
    <w:bookmarkEnd w:id="1002"/>
    <w:bookmarkStart w:name="z1015" w:id="1003"/>
    <w:p>
      <w:pPr>
        <w:spacing w:after="0"/>
        <w:ind w:left="0"/>
        <w:jc w:val="both"/>
      </w:pPr>
      <w:r>
        <w:rPr>
          <w:rFonts w:ascii="Times New Roman"/>
          <w:b w:val="false"/>
          <w:i w:val="false"/>
          <w:color w:val="000000"/>
          <w:sz w:val="28"/>
        </w:rPr>
        <w:t xml:space="preserve">
      шаблон бойынша ұзындығы және диаметрі бойынша және арнайы сұрыптаушы станоктарда жартылай фабрикаттар мен даяр ине-платиналы </w:t>
      </w:r>
    </w:p>
    <w:bookmarkEnd w:id="1003"/>
    <w:bookmarkStart w:name="z1016" w:id="1004"/>
    <w:p>
      <w:pPr>
        <w:spacing w:after="0"/>
        <w:ind w:left="0"/>
        <w:jc w:val="both"/>
      </w:pPr>
      <w:r>
        <w:rPr>
          <w:rFonts w:ascii="Times New Roman"/>
          <w:b w:val="false"/>
          <w:i w:val="false"/>
          <w:color w:val="000000"/>
          <w:sz w:val="28"/>
        </w:rPr>
        <w:t>
      бұйымдарды сұрыптау;</w:t>
      </w:r>
    </w:p>
    <w:bookmarkEnd w:id="1004"/>
    <w:bookmarkStart w:name="z1017" w:id="1005"/>
    <w:p>
      <w:pPr>
        <w:spacing w:after="0"/>
        <w:ind w:left="0"/>
        <w:jc w:val="both"/>
      </w:pPr>
      <w:r>
        <w:rPr>
          <w:rFonts w:ascii="Times New Roman"/>
          <w:b w:val="false"/>
          <w:i w:val="false"/>
          <w:color w:val="000000"/>
          <w:sz w:val="28"/>
        </w:rPr>
        <w:t>
      ине-платиналы бұйымдарды транспортерге қалау;</w:t>
      </w:r>
    </w:p>
    <w:bookmarkEnd w:id="1005"/>
    <w:bookmarkStart w:name="z1018" w:id="1006"/>
    <w:p>
      <w:pPr>
        <w:spacing w:after="0"/>
        <w:ind w:left="0"/>
        <w:jc w:val="both"/>
      </w:pPr>
      <w:r>
        <w:rPr>
          <w:rFonts w:ascii="Times New Roman"/>
          <w:b w:val="false"/>
          <w:i w:val="false"/>
          <w:color w:val="000000"/>
          <w:sz w:val="28"/>
        </w:rPr>
        <w:t>
      іріктелген ине-платиналы бұйымдары бар ыдысты ауыстыру;</w:t>
      </w:r>
    </w:p>
    <w:bookmarkEnd w:id="1006"/>
    <w:bookmarkStart w:name="z1019" w:id="1007"/>
    <w:p>
      <w:pPr>
        <w:spacing w:after="0"/>
        <w:ind w:left="0"/>
        <w:jc w:val="both"/>
      </w:pPr>
      <w:r>
        <w:rPr>
          <w:rFonts w:ascii="Times New Roman"/>
          <w:b w:val="false"/>
          <w:i w:val="false"/>
          <w:color w:val="000000"/>
          <w:sz w:val="28"/>
        </w:rPr>
        <w:t>
      мемлекеттік стандартқа сәйкес емес ине-платиналы бұйымдарды іріктеу.</w:t>
      </w:r>
    </w:p>
    <w:bookmarkEnd w:id="1007"/>
    <w:bookmarkStart w:name="z1020" w:id="1008"/>
    <w:p>
      <w:pPr>
        <w:spacing w:after="0"/>
        <w:ind w:left="0"/>
        <w:jc w:val="both"/>
      </w:pPr>
      <w:r>
        <w:rPr>
          <w:rFonts w:ascii="Times New Roman"/>
          <w:b w:val="false"/>
          <w:i w:val="false"/>
          <w:color w:val="000000"/>
          <w:sz w:val="28"/>
        </w:rPr>
        <w:t>
      73. Білуге тиіс:</w:t>
      </w:r>
    </w:p>
    <w:bookmarkEnd w:id="1008"/>
    <w:bookmarkStart w:name="z1021" w:id="1009"/>
    <w:p>
      <w:pPr>
        <w:spacing w:after="0"/>
        <w:ind w:left="0"/>
        <w:jc w:val="both"/>
      </w:pPr>
      <w:r>
        <w:rPr>
          <w:rFonts w:ascii="Times New Roman"/>
          <w:b w:val="false"/>
          <w:i w:val="false"/>
          <w:color w:val="000000"/>
          <w:sz w:val="28"/>
        </w:rPr>
        <w:t>
      қызмет көрсетілетін станоктар мен құрылғылардың, қолданылатын бақылау-өлшеу аспабының қызметі және қолдану қағидатын;</w:t>
      </w:r>
    </w:p>
    <w:bookmarkEnd w:id="1009"/>
    <w:bookmarkStart w:name="z1022" w:id="1010"/>
    <w:p>
      <w:pPr>
        <w:spacing w:after="0"/>
        <w:ind w:left="0"/>
        <w:jc w:val="both"/>
      </w:pPr>
      <w:r>
        <w:rPr>
          <w:rFonts w:ascii="Times New Roman"/>
          <w:b w:val="false"/>
          <w:i w:val="false"/>
          <w:color w:val="000000"/>
          <w:sz w:val="28"/>
        </w:rPr>
        <w:t>
      ине-платиналы бұйымдарға техникалық стандарттар.</w:t>
      </w:r>
    </w:p>
    <w:bookmarkEnd w:id="1010"/>
    <w:bookmarkStart w:name="z1023" w:id="1011"/>
    <w:p>
      <w:pPr>
        <w:spacing w:after="0"/>
        <w:ind w:left="0"/>
        <w:jc w:val="left"/>
      </w:pPr>
      <w:r>
        <w:rPr>
          <w:rFonts w:ascii="Times New Roman"/>
          <w:b/>
          <w:i w:val="false"/>
          <w:color w:val="000000"/>
        </w:rPr>
        <w:t xml:space="preserve"> 28-параграф. Ине-платина бұйымдарын сұрыптаушы, 2-разряд</w:t>
      </w:r>
    </w:p>
    <w:bookmarkEnd w:id="1011"/>
    <w:bookmarkStart w:name="z1024" w:id="1012"/>
    <w:p>
      <w:pPr>
        <w:spacing w:after="0"/>
        <w:ind w:left="0"/>
        <w:jc w:val="both"/>
      </w:pPr>
      <w:r>
        <w:rPr>
          <w:rFonts w:ascii="Times New Roman"/>
          <w:b w:val="false"/>
          <w:i w:val="false"/>
          <w:color w:val="000000"/>
          <w:sz w:val="28"/>
        </w:rPr>
        <w:t>
      74. Жұмыс сипаттамасы:</w:t>
      </w:r>
    </w:p>
    <w:bookmarkEnd w:id="1012"/>
    <w:bookmarkStart w:name="z1025" w:id="1013"/>
    <w:p>
      <w:pPr>
        <w:spacing w:after="0"/>
        <w:ind w:left="0"/>
        <w:jc w:val="both"/>
      </w:pPr>
      <w:r>
        <w:rPr>
          <w:rFonts w:ascii="Times New Roman"/>
          <w:b w:val="false"/>
          <w:i w:val="false"/>
          <w:color w:val="000000"/>
          <w:sz w:val="28"/>
        </w:rPr>
        <w:t>
      ұзындығы, қалыңдығы және диаметрі бойынша калибрдің көмегімен және инені бір жазықтықта илемдеу әдісімен жартылай фабрикаттар мен даяр ине-платиналы бұйымдарды сұрыптау;</w:t>
      </w:r>
    </w:p>
    <w:bookmarkEnd w:id="1013"/>
    <w:bookmarkStart w:name="z1026" w:id="1014"/>
    <w:p>
      <w:pPr>
        <w:spacing w:after="0"/>
        <w:ind w:left="0"/>
        <w:jc w:val="both"/>
      </w:pPr>
      <w:r>
        <w:rPr>
          <w:rFonts w:ascii="Times New Roman"/>
          <w:b w:val="false"/>
          <w:i w:val="false"/>
          <w:color w:val="000000"/>
          <w:sz w:val="28"/>
        </w:rPr>
        <w:t>
      жарамсыз бұйымдарды сыртына қарап айқындау және оларды жеке ыдысқа жинау.</w:t>
      </w:r>
    </w:p>
    <w:bookmarkEnd w:id="1014"/>
    <w:bookmarkStart w:name="z1027" w:id="1015"/>
    <w:p>
      <w:pPr>
        <w:spacing w:after="0"/>
        <w:ind w:left="0"/>
        <w:jc w:val="both"/>
      </w:pPr>
      <w:r>
        <w:rPr>
          <w:rFonts w:ascii="Times New Roman"/>
          <w:b w:val="false"/>
          <w:i w:val="false"/>
          <w:color w:val="000000"/>
          <w:sz w:val="28"/>
        </w:rPr>
        <w:t>
      75. Білуге тиіс:</w:t>
      </w:r>
    </w:p>
    <w:bookmarkEnd w:id="1015"/>
    <w:bookmarkStart w:name="z1028" w:id="1016"/>
    <w:p>
      <w:pPr>
        <w:spacing w:after="0"/>
        <w:ind w:left="0"/>
        <w:jc w:val="both"/>
      </w:pPr>
      <w:r>
        <w:rPr>
          <w:rFonts w:ascii="Times New Roman"/>
          <w:b w:val="false"/>
          <w:i w:val="false"/>
          <w:color w:val="000000"/>
          <w:sz w:val="28"/>
        </w:rPr>
        <w:t>
      қолданылатын айлабұйымдар мен бақылау-өлшеу аспаптарының қызметі мен пайдалану тәсілдерін.</w:t>
      </w:r>
    </w:p>
    <w:bookmarkEnd w:id="1016"/>
    <w:bookmarkStart w:name="z1029" w:id="1017"/>
    <w:p>
      <w:pPr>
        <w:spacing w:after="0"/>
        <w:ind w:left="0"/>
        <w:jc w:val="left"/>
      </w:pPr>
      <w:r>
        <w:rPr>
          <w:rFonts w:ascii="Times New Roman"/>
          <w:b/>
          <w:i w:val="false"/>
          <w:color w:val="000000"/>
        </w:rPr>
        <w:t xml:space="preserve"> 29-параграф. Ине-платина бұйымдарын сұрыптаушы, 3-разряд</w:t>
      </w:r>
    </w:p>
    <w:bookmarkEnd w:id="1017"/>
    <w:bookmarkStart w:name="z1030" w:id="1018"/>
    <w:p>
      <w:pPr>
        <w:spacing w:after="0"/>
        <w:ind w:left="0"/>
        <w:jc w:val="both"/>
      </w:pPr>
      <w:r>
        <w:rPr>
          <w:rFonts w:ascii="Times New Roman"/>
          <w:b w:val="false"/>
          <w:i w:val="false"/>
          <w:color w:val="000000"/>
          <w:sz w:val="28"/>
        </w:rPr>
        <w:t>
      76. Жұмыс сипаттамасы:</w:t>
      </w:r>
    </w:p>
    <w:bookmarkEnd w:id="1018"/>
    <w:bookmarkStart w:name="z1031" w:id="1019"/>
    <w:p>
      <w:pPr>
        <w:spacing w:after="0"/>
        <w:ind w:left="0"/>
        <w:jc w:val="both"/>
      </w:pPr>
      <w:r>
        <w:rPr>
          <w:rFonts w:ascii="Times New Roman"/>
          <w:b w:val="false"/>
          <w:i w:val="false"/>
          <w:color w:val="000000"/>
          <w:sz w:val="28"/>
        </w:rPr>
        <w:t>
      калибрлердің көмегімен және арнайы жабдықтарда жартылай фабрикаттар мен даяр ине-платиналы бұйымдарды сұрыптау;</w:t>
      </w:r>
    </w:p>
    <w:bookmarkEnd w:id="1019"/>
    <w:bookmarkStart w:name="z1032" w:id="1020"/>
    <w:p>
      <w:pPr>
        <w:spacing w:after="0"/>
        <w:ind w:left="0"/>
        <w:jc w:val="both"/>
      </w:pPr>
      <w:r>
        <w:rPr>
          <w:rFonts w:ascii="Times New Roman"/>
          <w:b w:val="false"/>
          <w:i w:val="false"/>
          <w:color w:val="000000"/>
          <w:sz w:val="28"/>
        </w:rPr>
        <w:t>
      ине-платиналы бұйымдардың ақаулықтарын сыртына қарап айқындау және жарамсыз бұйымдарды іріктеу.</w:t>
      </w:r>
    </w:p>
    <w:bookmarkEnd w:id="1020"/>
    <w:bookmarkStart w:name="z1033" w:id="1021"/>
    <w:p>
      <w:pPr>
        <w:spacing w:after="0"/>
        <w:ind w:left="0"/>
        <w:jc w:val="both"/>
      </w:pPr>
      <w:r>
        <w:rPr>
          <w:rFonts w:ascii="Times New Roman"/>
          <w:b w:val="false"/>
          <w:i w:val="false"/>
          <w:color w:val="000000"/>
          <w:sz w:val="28"/>
        </w:rPr>
        <w:t>
      77. Білуге тиіс:</w:t>
      </w:r>
    </w:p>
    <w:bookmarkEnd w:id="1021"/>
    <w:bookmarkStart w:name="z1034" w:id="1022"/>
    <w:p>
      <w:pPr>
        <w:spacing w:after="0"/>
        <w:ind w:left="0"/>
        <w:jc w:val="both"/>
      </w:pPr>
      <w:r>
        <w:rPr>
          <w:rFonts w:ascii="Times New Roman"/>
          <w:b w:val="false"/>
          <w:i w:val="false"/>
          <w:color w:val="000000"/>
          <w:sz w:val="28"/>
        </w:rPr>
        <w:t>
      қолданылатын арнайы жабдықтардың, калибрлердің, бақылау-өлшеу аспаптарының қызметі мен жұмыс істеу қағидатын.</w:t>
      </w:r>
    </w:p>
    <w:bookmarkEnd w:id="1022"/>
    <w:bookmarkStart w:name="z1035" w:id="1023"/>
    <w:p>
      <w:pPr>
        <w:spacing w:after="0"/>
        <w:ind w:left="0"/>
        <w:jc w:val="left"/>
      </w:pPr>
      <w:r>
        <w:rPr>
          <w:rFonts w:ascii="Times New Roman"/>
          <w:b/>
          <w:i w:val="false"/>
          <w:color w:val="000000"/>
        </w:rPr>
        <w:t xml:space="preserve"> 30-параграф. Ине сығымдаушы, 2-разряд</w:t>
      </w:r>
    </w:p>
    <w:bookmarkEnd w:id="1023"/>
    <w:bookmarkStart w:name="z1036" w:id="1024"/>
    <w:p>
      <w:pPr>
        <w:spacing w:after="0"/>
        <w:ind w:left="0"/>
        <w:jc w:val="both"/>
      </w:pPr>
      <w:r>
        <w:rPr>
          <w:rFonts w:ascii="Times New Roman"/>
          <w:b w:val="false"/>
          <w:i w:val="false"/>
          <w:color w:val="000000"/>
          <w:sz w:val="28"/>
        </w:rPr>
        <w:t>
      78. Жұмыс сипаттамасы:</w:t>
      </w:r>
    </w:p>
    <w:bookmarkEnd w:id="1024"/>
    <w:bookmarkStart w:name="z1037" w:id="1025"/>
    <w:p>
      <w:pPr>
        <w:spacing w:after="0"/>
        <w:ind w:left="0"/>
        <w:jc w:val="both"/>
      </w:pPr>
      <w:r>
        <w:rPr>
          <w:rFonts w:ascii="Times New Roman"/>
          <w:b w:val="false"/>
          <w:i w:val="false"/>
          <w:color w:val="000000"/>
          <w:sz w:val="28"/>
        </w:rPr>
        <w:t>
      арнайы құрылғыларда және сығымдағыштарда қолмен диаметрі 0,8 миллиметрден жоғары ине шпаруткаларын тарақ, планка және сақиналардың саңылауларына сығымдау;</w:t>
      </w:r>
    </w:p>
    <w:bookmarkEnd w:id="1025"/>
    <w:bookmarkStart w:name="z1038" w:id="1026"/>
    <w:p>
      <w:pPr>
        <w:spacing w:after="0"/>
        <w:ind w:left="0"/>
        <w:jc w:val="both"/>
      </w:pPr>
      <w:r>
        <w:rPr>
          <w:rFonts w:ascii="Times New Roman"/>
          <w:b w:val="false"/>
          <w:i w:val="false"/>
          <w:color w:val="000000"/>
          <w:sz w:val="28"/>
        </w:rPr>
        <w:t>
      сығымдағыштарда және қолмен инені блоктау (желімдеу);</w:t>
      </w:r>
    </w:p>
    <w:bookmarkEnd w:id="1026"/>
    <w:bookmarkStart w:name="z1039" w:id="1027"/>
    <w:p>
      <w:pPr>
        <w:spacing w:after="0"/>
        <w:ind w:left="0"/>
        <w:jc w:val="both"/>
      </w:pPr>
      <w:r>
        <w:rPr>
          <w:rFonts w:ascii="Times New Roman"/>
          <w:b w:val="false"/>
          <w:i w:val="false"/>
          <w:color w:val="000000"/>
          <w:sz w:val="28"/>
        </w:rPr>
        <w:t>
      дыбыс түсіргіштер үшін корундты инелерді блоктау (желімдеу);</w:t>
      </w:r>
    </w:p>
    <w:bookmarkEnd w:id="1027"/>
    <w:bookmarkStart w:name="z1040" w:id="1028"/>
    <w:p>
      <w:pPr>
        <w:spacing w:after="0"/>
        <w:ind w:left="0"/>
        <w:jc w:val="both"/>
      </w:pPr>
      <w:r>
        <w:rPr>
          <w:rFonts w:ascii="Times New Roman"/>
          <w:b w:val="false"/>
          <w:i w:val="false"/>
          <w:color w:val="000000"/>
          <w:sz w:val="28"/>
        </w:rPr>
        <w:t>
      инелерді саңылауларға отырғызу тығыздығын тексеру;</w:t>
      </w:r>
    </w:p>
    <w:bookmarkEnd w:id="1028"/>
    <w:bookmarkStart w:name="z1041" w:id="1029"/>
    <w:p>
      <w:pPr>
        <w:spacing w:after="0"/>
        <w:ind w:left="0"/>
        <w:jc w:val="both"/>
      </w:pPr>
      <w:r>
        <w:rPr>
          <w:rFonts w:ascii="Times New Roman"/>
          <w:b w:val="false"/>
          <w:i w:val="false"/>
          <w:color w:val="000000"/>
          <w:sz w:val="28"/>
        </w:rPr>
        <w:t>
      түсетін жартылай фабрикаттардың сапасын айқындау;</w:t>
      </w:r>
    </w:p>
    <w:bookmarkEnd w:id="1029"/>
    <w:bookmarkStart w:name="z1042" w:id="1030"/>
    <w:p>
      <w:pPr>
        <w:spacing w:after="0"/>
        <w:ind w:left="0"/>
        <w:jc w:val="both"/>
      </w:pPr>
      <w:r>
        <w:rPr>
          <w:rFonts w:ascii="Times New Roman"/>
          <w:b w:val="false"/>
          <w:i w:val="false"/>
          <w:color w:val="000000"/>
          <w:sz w:val="28"/>
        </w:rPr>
        <w:t>
      скобалардың көмегімен инелерді сығымдауды бақылау.</w:t>
      </w:r>
    </w:p>
    <w:bookmarkEnd w:id="1030"/>
    <w:bookmarkStart w:name="z1043" w:id="1031"/>
    <w:p>
      <w:pPr>
        <w:spacing w:after="0"/>
        <w:ind w:left="0"/>
        <w:jc w:val="both"/>
      </w:pPr>
      <w:r>
        <w:rPr>
          <w:rFonts w:ascii="Times New Roman"/>
          <w:b w:val="false"/>
          <w:i w:val="false"/>
          <w:color w:val="000000"/>
          <w:sz w:val="28"/>
        </w:rPr>
        <w:t>
      79. Білуге тиіс:</w:t>
      </w:r>
    </w:p>
    <w:bookmarkEnd w:id="1031"/>
    <w:bookmarkStart w:name="z1044" w:id="1032"/>
    <w:p>
      <w:pPr>
        <w:spacing w:after="0"/>
        <w:ind w:left="0"/>
        <w:jc w:val="both"/>
      </w:pPr>
      <w:r>
        <w:rPr>
          <w:rFonts w:ascii="Times New Roman"/>
          <w:b w:val="false"/>
          <w:i w:val="false"/>
          <w:color w:val="000000"/>
          <w:sz w:val="28"/>
        </w:rPr>
        <w:t xml:space="preserve">
      қолданылатын құрылғылардың құрылысын; </w:t>
      </w:r>
    </w:p>
    <w:bookmarkEnd w:id="1032"/>
    <w:bookmarkStart w:name="z1045" w:id="1033"/>
    <w:p>
      <w:pPr>
        <w:spacing w:after="0"/>
        <w:ind w:left="0"/>
        <w:jc w:val="both"/>
      </w:pPr>
      <w:r>
        <w:rPr>
          <w:rFonts w:ascii="Times New Roman"/>
          <w:b w:val="false"/>
          <w:i w:val="false"/>
          <w:color w:val="000000"/>
          <w:sz w:val="28"/>
        </w:rPr>
        <w:t>
      қолданылатын бақылау-өлшеу аспаптарының қызметі және пайдалану қағидаларын;</w:t>
      </w:r>
    </w:p>
    <w:bookmarkEnd w:id="1033"/>
    <w:bookmarkStart w:name="z1046" w:id="1034"/>
    <w:p>
      <w:pPr>
        <w:spacing w:after="0"/>
        <w:ind w:left="0"/>
        <w:jc w:val="both"/>
      </w:pPr>
      <w:r>
        <w:rPr>
          <w:rFonts w:ascii="Times New Roman"/>
          <w:b w:val="false"/>
          <w:i w:val="false"/>
          <w:color w:val="000000"/>
          <w:sz w:val="28"/>
        </w:rPr>
        <w:t>
      шығарылатын бұйымдар мен жартылай фабрикаттардың техникалық шарттарын;</w:t>
      </w:r>
    </w:p>
    <w:bookmarkEnd w:id="1034"/>
    <w:bookmarkStart w:name="z1047" w:id="1035"/>
    <w:p>
      <w:pPr>
        <w:spacing w:after="0"/>
        <w:ind w:left="0"/>
        <w:jc w:val="both"/>
      </w:pPr>
      <w:r>
        <w:rPr>
          <w:rFonts w:ascii="Times New Roman"/>
          <w:b w:val="false"/>
          <w:i w:val="false"/>
          <w:color w:val="000000"/>
          <w:sz w:val="28"/>
        </w:rPr>
        <w:t>
      өңдеу параметрлері туралы негізгі мәліметтерді.</w:t>
      </w:r>
    </w:p>
    <w:bookmarkEnd w:id="1035"/>
    <w:bookmarkStart w:name="z1048" w:id="1036"/>
    <w:p>
      <w:pPr>
        <w:spacing w:after="0"/>
        <w:ind w:left="0"/>
        <w:jc w:val="left"/>
      </w:pPr>
      <w:r>
        <w:rPr>
          <w:rFonts w:ascii="Times New Roman"/>
          <w:b/>
          <w:i w:val="false"/>
          <w:color w:val="000000"/>
        </w:rPr>
        <w:t xml:space="preserve"> 31-параграф. Ине сығымдаушы, 3-разряд</w:t>
      </w:r>
    </w:p>
    <w:bookmarkEnd w:id="1036"/>
    <w:bookmarkStart w:name="z1049" w:id="1037"/>
    <w:p>
      <w:pPr>
        <w:spacing w:after="0"/>
        <w:ind w:left="0"/>
        <w:jc w:val="both"/>
      </w:pPr>
      <w:r>
        <w:rPr>
          <w:rFonts w:ascii="Times New Roman"/>
          <w:b w:val="false"/>
          <w:i w:val="false"/>
          <w:color w:val="000000"/>
          <w:sz w:val="28"/>
        </w:rPr>
        <w:t>
      80. Жұмыс сипаттамасы:</w:t>
      </w:r>
    </w:p>
    <w:bookmarkEnd w:id="1037"/>
    <w:bookmarkStart w:name="z1050" w:id="1038"/>
    <w:p>
      <w:pPr>
        <w:spacing w:after="0"/>
        <w:ind w:left="0"/>
        <w:jc w:val="both"/>
      </w:pPr>
      <w:r>
        <w:rPr>
          <w:rFonts w:ascii="Times New Roman"/>
          <w:b w:val="false"/>
          <w:i w:val="false"/>
          <w:color w:val="000000"/>
          <w:sz w:val="28"/>
        </w:rPr>
        <w:t>
      арнайы құрылғыларда және сығымдағыштарда қолмен диаметрі 0,8 миллиметрге дейінгі ине шпаруткаларын түткіш машиналардың планкаларына және тарақтардың, планкалардың және сақиналардың саңылауларына сығымдау;</w:t>
      </w:r>
    </w:p>
    <w:bookmarkEnd w:id="1038"/>
    <w:bookmarkStart w:name="z1051" w:id="1039"/>
    <w:p>
      <w:pPr>
        <w:spacing w:after="0"/>
        <w:ind w:left="0"/>
        <w:jc w:val="both"/>
      </w:pPr>
      <w:r>
        <w:rPr>
          <w:rFonts w:ascii="Times New Roman"/>
          <w:b w:val="false"/>
          <w:i w:val="false"/>
          <w:color w:val="000000"/>
          <w:sz w:val="28"/>
        </w:rPr>
        <w:t>
      скобаның көмегімен иненің ұзындығын бақылау;</w:t>
      </w:r>
    </w:p>
    <w:bookmarkEnd w:id="1039"/>
    <w:bookmarkStart w:name="z1052" w:id="1040"/>
    <w:p>
      <w:pPr>
        <w:spacing w:after="0"/>
        <w:ind w:left="0"/>
        <w:jc w:val="both"/>
      </w:pPr>
      <w:r>
        <w:rPr>
          <w:rFonts w:ascii="Times New Roman"/>
          <w:b w:val="false"/>
          <w:i w:val="false"/>
          <w:color w:val="000000"/>
          <w:sz w:val="28"/>
        </w:rPr>
        <w:t>
      бинокулярлы лупаны пайдаланып, иненің ыдысын жіппен толтыру;</w:t>
      </w:r>
    </w:p>
    <w:bookmarkEnd w:id="1040"/>
    <w:bookmarkStart w:name="z1053" w:id="1041"/>
    <w:p>
      <w:pPr>
        <w:spacing w:after="0"/>
        <w:ind w:left="0"/>
        <w:jc w:val="both"/>
      </w:pPr>
      <w:r>
        <w:rPr>
          <w:rFonts w:ascii="Times New Roman"/>
          <w:b w:val="false"/>
          <w:i w:val="false"/>
          <w:color w:val="000000"/>
          <w:sz w:val="28"/>
        </w:rPr>
        <w:t>
      ине сығымдағыштың сапасын тексеру;</w:t>
      </w:r>
    </w:p>
    <w:bookmarkEnd w:id="1041"/>
    <w:bookmarkStart w:name="z1054" w:id="1042"/>
    <w:p>
      <w:pPr>
        <w:spacing w:after="0"/>
        <w:ind w:left="0"/>
        <w:jc w:val="both"/>
      </w:pPr>
      <w:r>
        <w:rPr>
          <w:rFonts w:ascii="Times New Roman"/>
          <w:b w:val="false"/>
          <w:i w:val="false"/>
          <w:color w:val="000000"/>
          <w:sz w:val="28"/>
        </w:rPr>
        <w:t>
      сығымдағыштарды баптау.</w:t>
      </w:r>
    </w:p>
    <w:bookmarkEnd w:id="1042"/>
    <w:bookmarkStart w:name="z1055" w:id="1043"/>
    <w:p>
      <w:pPr>
        <w:spacing w:after="0"/>
        <w:ind w:left="0"/>
        <w:jc w:val="both"/>
      </w:pPr>
      <w:r>
        <w:rPr>
          <w:rFonts w:ascii="Times New Roman"/>
          <w:b w:val="false"/>
          <w:i w:val="false"/>
          <w:color w:val="000000"/>
          <w:sz w:val="28"/>
        </w:rPr>
        <w:t>
      81. Білуге тиіс:</w:t>
      </w:r>
    </w:p>
    <w:bookmarkEnd w:id="1043"/>
    <w:bookmarkStart w:name="z1056" w:id="1044"/>
    <w:p>
      <w:pPr>
        <w:spacing w:after="0"/>
        <w:ind w:left="0"/>
        <w:jc w:val="both"/>
      </w:pPr>
      <w:r>
        <w:rPr>
          <w:rFonts w:ascii="Times New Roman"/>
          <w:b w:val="false"/>
          <w:i w:val="false"/>
          <w:color w:val="000000"/>
          <w:sz w:val="28"/>
        </w:rPr>
        <w:t>
      қолданылатын сығымдағыштардың, құрылғылардың және бақылау-өлшеу аспаптарының құрылысын;</w:t>
      </w:r>
    </w:p>
    <w:bookmarkEnd w:id="1044"/>
    <w:bookmarkStart w:name="z1057" w:id="1045"/>
    <w:p>
      <w:pPr>
        <w:spacing w:after="0"/>
        <w:ind w:left="0"/>
        <w:jc w:val="both"/>
      </w:pPr>
      <w:r>
        <w:rPr>
          <w:rFonts w:ascii="Times New Roman"/>
          <w:b w:val="false"/>
          <w:i w:val="false"/>
          <w:color w:val="000000"/>
          <w:sz w:val="28"/>
        </w:rPr>
        <w:t>
      бұйымдарды әзірлеуде қолданылатын материалдардың механикалық қасиеттерін;</w:t>
      </w:r>
    </w:p>
    <w:bookmarkEnd w:id="1045"/>
    <w:bookmarkStart w:name="z1058" w:id="1046"/>
    <w:p>
      <w:pPr>
        <w:spacing w:after="0"/>
        <w:ind w:left="0"/>
        <w:jc w:val="both"/>
      </w:pPr>
      <w:r>
        <w:rPr>
          <w:rFonts w:ascii="Times New Roman"/>
          <w:b w:val="false"/>
          <w:i w:val="false"/>
          <w:color w:val="000000"/>
          <w:sz w:val="28"/>
        </w:rPr>
        <w:t>
      өңдеу параметрлері туралы негізгі мәліметтерді.</w:t>
      </w:r>
    </w:p>
    <w:bookmarkEnd w:id="1046"/>
    <w:bookmarkStart w:name="z1059" w:id="1047"/>
    <w:p>
      <w:pPr>
        <w:spacing w:after="0"/>
        <w:ind w:left="0"/>
        <w:jc w:val="left"/>
      </w:pPr>
      <w:r>
        <w:rPr>
          <w:rFonts w:ascii="Times New Roman"/>
          <w:b/>
          <w:i w:val="false"/>
          <w:color w:val="000000"/>
        </w:rPr>
        <w:t xml:space="preserve"> 32-параграф. Ине-платиналық бұйымдарын теруші, 1-разряд</w:t>
      </w:r>
    </w:p>
    <w:bookmarkEnd w:id="1047"/>
    <w:bookmarkStart w:name="z1060" w:id="1048"/>
    <w:p>
      <w:pPr>
        <w:spacing w:after="0"/>
        <w:ind w:left="0"/>
        <w:jc w:val="both"/>
      </w:pPr>
      <w:r>
        <w:rPr>
          <w:rFonts w:ascii="Times New Roman"/>
          <w:b w:val="false"/>
          <w:i w:val="false"/>
          <w:color w:val="000000"/>
          <w:sz w:val="28"/>
        </w:rPr>
        <w:t>
      82. Жұмыс сипаттамасы:</w:t>
      </w:r>
    </w:p>
    <w:bookmarkEnd w:id="1048"/>
    <w:bookmarkStart w:name="z1061" w:id="1049"/>
    <w:p>
      <w:pPr>
        <w:spacing w:after="0"/>
        <w:ind w:left="0"/>
        <w:jc w:val="both"/>
      </w:pPr>
      <w:r>
        <w:rPr>
          <w:rFonts w:ascii="Times New Roman"/>
          <w:b w:val="false"/>
          <w:i w:val="false"/>
          <w:color w:val="000000"/>
          <w:sz w:val="28"/>
        </w:rPr>
        <w:t>
      ине-платиналық бұйымдарды қолмен теру;</w:t>
      </w:r>
    </w:p>
    <w:bookmarkEnd w:id="1049"/>
    <w:bookmarkStart w:name="z1062" w:id="1050"/>
    <w:p>
      <w:pPr>
        <w:spacing w:after="0"/>
        <w:ind w:left="0"/>
        <w:jc w:val="both"/>
      </w:pPr>
      <w:r>
        <w:rPr>
          <w:rFonts w:ascii="Times New Roman"/>
          <w:b w:val="false"/>
          <w:i w:val="false"/>
          <w:color w:val="000000"/>
          <w:sz w:val="28"/>
        </w:rPr>
        <w:t>
      тарамдау машиналарының, ұршықтардың және транспортер торлардың планкаларының саңылауларындағы тікендерді теру;</w:t>
      </w:r>
    </w:p>
    <w:bookmarkEnd w:id="1050"/>
    <w:bookmarkStart w:name="z1063" w:id="1051"/>
    <w:p>
      <w:pPr>
        <w:spacing w:after="0"/>
        <w:ind w:left="0"/>
        <w:jc w:val="both"/>
      </w:pPr>
      <w:r>
        <w:rPr>
          <w:rFonts w:ascii="Times New Roman"/>
          <w:b w:val="false"/>
          <w:i w:val="false"/>
          <w:color w:val="000000"/>
          <w:sz w:val="28"/>
        </w:rPr>
        <w:t>
      инелерді планкаларға қолмен және арнайы айлабұйымдар арқылы өткізу;</w:t>
      </w:r>
    </w:p>
    <w:bookmarkEnd w:id="1051"/>
    <w:bookmarkStart w:name="z1064" w:id="1052"/>
    <w:p>
      <w:pPr>
        <w:spacing w:after="0"/>
        <w:ind w:left="0"/>
        <w:jc w:val="both"/>
      </w:pPr>
      <w:r>
        <w:rPr>
          <w:rFonts w:ascii="Times New Roman"/>
          <w:b w:val="false"/>
          <w:i w:val="false"/>
          <w:color w:val="000000"/>
          <w:sz w:val="28"/>
        </w:rPr>
        <w:t>
      іріктелген тікендер мен планкалардың жұмыс процесінде тікендерді саңылауларға отырғызу тығыздығын тексеру, анықтау және жою;</w:t>
      </w:r>
    </w:p>
    <w:bookmarkEnd w:id="1052"/>
    <w:bookmarkStart w:name="z1065" w:id="1053"/>
    <w:p>
      <w:pPr>
        <w:spacing w:after="0"/>
        <w:ind w:left="0"/>
        <w:jc w:val="both"/>
      </w:pPr>
      <w:r>
        <w:rPr>
          <w:rFonts w:ascii="Times New Roman"/>
          <w:b w:val="false"/>
          <w:i w:val="false"/>
          <w:color w:val="000000"/>
          <w:sz w:val="28"/>
        </w:rPr>
        <w:t>
      түсетін жартылай фабрикаттардың сапасын айқындау.</w:t>
      </w:r>
    </w:p>
    <w:bookmarkEnd w:id="1053"/>
    <w:bookmarkStart w:name="z1066" w:id="1054"/>
    <w:p>
      <w:pPr>
        <w:spacing w:after="0"/>
        <w:ind w:left="0"/>
        <w:jc w:val="both"/>
      </w:pPr>
      <w:r>
        <w:rPr>
          <w:rFonts w:ascii="Times New Roman"/>
          <w:b w:val="false"/>
          <w:i w:val="false"/>
          <w:color w:val="000000"/>
          <w:sz w:val="28"/>
        </w:rPr>
        <w:t>
      83. Білуге тиіс:</w:t>
      </w:r>
    </w:p>
    <w:bookmarkEnd w:id="1054"/>
    <w:bookmarkStart w:name="z1067" w:id="1055"/>
    <w:p>
      <w:pPr>
        <w:spacing w:after="0"/>
        <w:ind w:left="0"/>
        <w:jc w:val="both"/>
      </w:pPr>
      <w:r>
        <w:rPr>
          <w:rFonts w:ascii="Times New Roman"/>
          <w:b w:val="false"/>
          <w:i w:val="false"/>
          <w:color w:val="000000"/>
          <w:sz w:val="28"/>
        </w:rPr>
        <w:t>
      ине-платиналы бұйымдарды қолмен терудің жолдарын;</w:t>
      </w:r>
    </w:p>
    <w:bookmarkEnd w:id="1055"/>
    <w:bookmarkStart w:name="z1068" w:id="1056"/>
    <w:p>
      <w:pPr>
        <w:spacing w:after="0"/>
        <w:ind w:left="0"/>
        <w:jc w:val="both"/>
      </w:pPr>
      <w:r>
        <w:rPr>
          <w:rFonts w:ascii="Times New Roman"/>
          <w:b w:val="false"/>
          <w:i w:val="false"/>
          <w:color w:val="000000"/>
          <w:sz w:val="28"/>
        </w:rPr>
        <w:t>
      өңделетін бұйымдардың түр-түрі және қызметін;</w:t>
      </w:r>
    </w:p>
    <w:bookmarkEnd w:id="1056"/>
    <w:bookmarkStart w:name="z1069" w:id="1057"/>
    <w:p>
      <w:pPr>
        <w:spacing w:after="0"/>
        <w:ind w:left="0"/>
        <w:jc w:val="both"/>
      </w:pPr>
      <w:r>
        <w:rPr>
          <w:rFonts w:ascii="Times New Roman"/>
          <w:b w:val="false"/>
          <w:i w:val="false"/>
          <w:color w:val="000000"/>
          <w:sz w:val="28"/>
        </w:rPr>
        <w:t>
      планкалардың саңылауларында тікен терудің жолдарын;</w:t>
      </w:r>
    </w:p>
    <w:bookmarkEnd w:id="1057"/>
    <w:bookmarkStart w:name="z1070" w:id="1058"/>
    <w:p>
      <w:pPr>
        <w:spacing w:after="0"/>
        <w:ind w:left="0"/>
        <w:jc w:val="both"/>
      </w:pPr>
      <w:r>
        <w:rPr>
          <w:rFonts w:ascii="Times New Roman"/>
          <w:b w:val="false"/>
          <w:i w:val="false"/>
          <w:color w:val="000000"/>
          <w:sz w:val="28"/>
        </w:rPr>
        <w:t>
      жинақталатын ине-платиналы бұйымдар мен жартылай фабрикаттарға техникалық шарттарды;</w:t>
      </w:r>
    </w:p>
    <w:bookmarkEnd w:id="1058"/>
    <w:bookmarkStart w:name="z1071" w:id="1059"/>
    <w:p>
      <w:pPr>
        <w:spacing w:after="0"/>
        <w:ind w:left="0"/>
        <w:jc w:val="both"/>
      </w:pPr>
      <w:r>
        <w:rPr>
          <w:rFonts w:ascii="Times New Roman"/>
          <w:b w:val="false"/>
          <w:i w:val="false"/>
          <w:color w:val="000000"/>
          <w:sz w:val="28"/>
        </w:rPr>
        <w:t>
      инелерді планкаларға өткізу қағидаларын.</w:t>
      </w:r>
    </w:p>
    <w:bookmarkEnd w:id="1059"/>
    <w:bookmarkStart w:name="z1072" w:id="1060"/>
    <w:p>
      <w:pPr>
        <w:spacing w:after="0"/>
        <w:ind w:left="0"/>
        <w:jc w:val="left"/>
      </w:pPr>
      <w:r>
        <w:rPr>
          <w:rFonts w:ascii="Times New Roman"/>
          <w:b/>
          <w:i w:val="false"/>
          <w:color w:val="000000"/>
        </w:rPr>
        <w:t xml:space="preserve"> 33-параграф. Ине-платиналық бұйымдарды теруші, 2-разряд</w:t>
      </w:r>
    </w:p>
    <w:bookmarkEnd w:id="1060"/>
    <w:bookmarkStart w:name="z1073" w:id="1061"/>
    <w:p>
      <w:pPr>
        <w:spacing w:after="0"/>
        <w:ind w:left="0"/>
        <w:jc w:val="both"/>
      </w:pPr>
      <w:r>
        <w:rPr>
          <w:rFonts w:ascii="Times New Roman"/>
          <w:b w:val="false"/>
          <w:i w:val="false"/>
          <w:color w:val="000000"/>
          <w:sz w:val="28"/>
        </w:rPr>
        <w:t>
      84. Жұмыс сипаттамасы:</w:t>
      </w:r>
    </w:p>
    <w:bookmarkEnd w:id="1061"/>
    <w:bookmarkStart w:name="z1074" w:id="1062"/>
    <w:p>
      <w:pPr>
        <w:spacing w:after="0"/>
        <w:ind w:left="0"/>
        <w:jc w:val="both"/>
      </w:pPr>
      <w:r>
        <w:rPr>
          <w:rFonts w:ascii="Times New Roman"/>
          <w:b w:val="false"/>
          <w:i w:val="false"/>
          <w:color w:val="000000"/>
          <w:sz w:val="28"/>
        </w:rPr>
        <w:t>
      күрделі конфигурациялы ине-платиналық бұйымдарды діріл құрылғыларында кейіннен оларды тақтаға қалап теру;</w:t>
      </w:r>
    </w:p>
    <w:bookmarkEnd w:id="1062"/>
    <w:bookmarkStart w:name="z1075" w:id="1063"/>
    <w:p>
      <w:pPr>
        <w:spacing w:after="0"/>
        <w:ind w:left="0"/>
        <w:jc w:val="both"/>
      </w:pPr>
      <w:r>
        <w:rPr>
          <w:rFonts w:ascii="Times New Roman"/>
          <w:b w:val="false"/>
          <w:i w:val="false"/>
          <w:color w:val="000000"/>
          <w:sz w:val="28"/>
        </w:rPr>
        <w:t>
      инені жіптерге және өзекке олардың сыныбына және иненің нөмірлеріне қарай есептей отырып қолмен өткізу;</w:t>
      </w:r>
    </w:p>
    <w:bookmarkEnd w:id="1063"/>
    <w:bookmarkStart w:name="z1076" w:id="1064"/>
    <w:p>
      <w:pPr>
        <w:spacing w:after="0"/>
        <w:ind w:left="0"/>
        <w:jc w:val="both"/>
      </w:pPr>
      <w:r>
        <w:rPr>
          <w:rFonts w:ascii="Times New Roman"/>
          <w:b w:val="false"/>
          <w:i w:val="false"/>
          <w:color w:val="000000"/>
          <w:sz w:val="28"/>
        </w:rPr>
        <w:t>
      жіптің ұштарын реттеп салу;</w:t>
      </w:r>
    </w:p>
    <w:bookmarkEnd w:id="1064"/>
    <w:bookmarkStart w:name="z1077" w:id="1065"/>
    <w:p>
      <w:pPr>
        <w:spacing w:after="0"/>
        <w:ind w:left="0"/>
        <w:jc w:val="both"/>
      </w:pPr>
      <w:r>
        <w:rPr>
          <w:rFonts w:ascii="Times New Roman"/>
          <w:b w:val="false"/>
          <w:i w:val="false"/>
          <w:color w:val="000000"/>
          <w:sz w:val="28"/>
        </w:rPr>
        <w:t>
      иненің позицияларына қарай белгілі жұмыс режимдерін орнату;</w:t>
      </w:r>
    </w:p>
    <w:bookmarkEnd w:id="1065"/>
    <w:bookmarkStart w:name="z1078" w:id="1066"/>
    <w:p>
      <w:pPr>
        <w:spacing w:after="0"/>
        <w:ind w:left="0"/>
        <w:jc w:val="both"/>
      </w:pPr>
      <w:r>
        <w:rPr>
          <w:rFonts w:ascii="Times New Roman"/>
          <w:b w:val="false"/>
          <w:i w:val="false"/>
          <w:color w:val="000000"/>
          <w:sz w:val="28"/>
        </w:rPr>
        <w:t>
      дірілді құрылғылардың жұмысын қадағалау және оларды баптау.</w:t>
      </w:r>
    </w:p>
    <w:bookmarkEnd w:id="1066"/>
    <w:bookmarkStart w:name="z1079" w:id="1067"/>
    <w:p>
      <w:pPr>
        <w:spacing w:after="0"/>
        <w:ind w:left="0"/>
        <w:jc w:val="both"/>
      </w:pPr>
      <w:r>
        <w:rPr>
          <w:rFonts w:ascii="Times New Roman"/>
          <w:b w:val="false"/>
          <w:i w:val="false"/>
          <w:color w:val="000000"/>
          <w:sz w:val="28"/>
        </w:rPr>
        <w:t>
      85. Білуге тиіс:</w:t>
      </w:r>
    </w:p>
    <w:bookmarkEnd w:id="1067"/>
    <w:bookmarkStart w:name="z1080" w:id="1068"/>
    <w:p>
      <w:pPr>
        <w:spacing w:after="0"/>
        <w:ind w:left="0"/>
        <w:jc w:val="both"/>
      </w:pPr>
      <w:r>
        <w:rPr>
          <w:rFonts w:ascii="Times New Roman"/>
          <w:b w:val="false"/>
          <w:i w:val="false"/>
          <w:color w:val="000000"/>
          <w:sz w:val="28"/>
        </w:rPr>
        <w:t>
      ине қалауға арналған діріл құрылғылары мен ине теруге арналған арнайы құрылғылардың жұмыс істеу қағидатын;</w:t>
      </w:r>
    </w:p>
    <w:bookmarkEnd w:id="1068"/>
    <w:bookmarkStart w:name="z1081" w:id="1069"/>
    <w:p>
      <w:pPr>
        <w:spacing w:after="0"/>
        <w:ind w:left="0"/>
        <w:jc w:val="both"/>
      </w:pPr>
      <w:r>
        <w:rPr>
          <w:rFonts w:ascii="Times New Roman"/>
          <w:b w:val="false"/>
          <w:i w:val="false"/>
          <w:color w:val="000000"/>
          <w:sz w:val="28"/>
        </w:rPr>
        <w:t>
      қызмет көрсетілетін жабдықтың құрылысы және баптау қағидаларын;</w:t>
      </w:r>
    </w:p>
    <w:bookmarkEnd w:id="1069"/>
    <w:bookmarkStart w:name="z1082" w:id="1070"/>
    <w:p>
      <w:pPr>
        <w:spacing w:after="0"/>
        <w:ind w:left="0"/>
        <w:jc w:val="both"/>
      </w:pPr>
      <w:r>
        <w:rPr>
          <w:rFonts w:ascii="Times New Roman"/>
          <w:b w:val="false"/>
          <w:i w:val="false"/>
          <w:color w:val="000000"/>
          <w:sz w:val="28"/>
        </w:rPr>
        <w:t>
      иненің сыныбына және нөмірлеріне қарай қолданылатын жіптің өлшемдері мен сұрыптарын.</w:t>
      </w:r>
    </w:p>
    <w:bookmarkEnd w:id="1070"/>
    <w:bookmarkStart w:name="z1083" w:id="1071"/>
    <w:p>
      <w:pPr>
        <w:spacing w:after="0"/>
        <w:ind w:left="0"/>
        <w:jc w:val="left"/>
      </w:pPr>
      <w:r>
        <w:rPr>
          <w:rFonts w:ascii="Times New Roman"/>
          <w:b/>
          <w:i w:val="false"/>
          <w:color w:val="000000"/>
        </w:rPr>
        <w:t xml:space="preserve"> 3-тарау. Жұмысшы кәсіптерінің алфавиттік көрсеткіші</w:t>
      </w:r>
    </w:p>
    <w:bookmarkEnd w:id="1071"/>
    <w:bookmarkStart w:name="z1084" w:id="1072"/>
    <w:p>
      <w:pPr>
        <w:spacing w:after="0"/>
        <w:ind w:left="0"/>
        <w:jc w:val="both"/>
      </w:pPr>
      <w:r>
        <w:rPr>
          <w:rFonts w:ascii="Times New Roman"/>
          <w:b w:val="false"/>
          <w:i w:val="false"/>
          <w:color w:val="000000"/>
          <w:sz w:val="28"/>
        </w:rPr>
        <w:t xml:space="preserve">
      86. Ине өндірісі бойынша жұмысшылар кәсіптерінің алфавиттік көрсеткіші БТБА-ның (11-шығарылым) </w:t>
      </w:r>
      <w:r>
        <w:rPr>
          <w:rFonts w:ascii="Times New Roman"/>
          <w:b w:val="false"/>
          <w:i w:val="false"/>
          <w:color w:val="000000"/>
          <w:sz w:val="28"/>
        </w:rPr>
        <w:t>қосымшасында</w:t>
      </w:r>
      <w:r>
        <w:rPr>
          <w:rFonts w:ascii="Times New Roman"/>
          <w:b w:val="false"/>
          <w:i w:val="false"/>
          <w:color w:val="000000"/>
          <w:sz w:val="28"/>
        </w:rPr>
        <w:t xml:space="preserve"> келтірілген.</w:t>
      </w:r>
    </w:p>
    <w:bookmarkEnd w:id="10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Жұмыстар мен жұмысшы</w:t>
            </w:r>
            <w:r>
              <w:br/>
            </w:r>
            <w:r>
              <w:rPr>
                <w:rFonts w:ascii="Times New Roman"/>
                <w:b w:val="false"/>
                <w:i w:val="false"/>
                <w:color w:val="000000"/>
                <w:sz w:val="20"/>
              </w:rPr>
              <w:t>кәсіптерінің бірыңғай тарифтік-</w:t>
            </w:r>
            <w:r>
              <w:br/>
            </w:r>
            <w:r>
              <w:rPr>
                <w:rFonts w:ascii="Times New Roman"/>
                <w:b w:val="false"/>
                <w:i w:val="false"/>
                <w:color w:val="000000"/>
                <w:sz w:val="20"/>
              </w:rPr>
              <w:t>біліктілік анықтамалығына</w:t>
            </w:r>
            <w:r>
              <w:br/>
            </w:r>
            <w:r>
              <w:rPr>
                <w:rFonts w:ascii="Times New Roman"/>
                <w:b w:val="false"/>
                <w:i w:val="false"/>
                <w:color w:val="000000"/>
                <w:sz w:val="20"/>
              </w:rPr>
              <w:t>(11-шығарылым) қосымша</w:t>
            </w:r>
          </w:p>
        </w:tc>
      </w:tr>
    </w:tbl>
    <w:p>
      <w:pPr>
        <w:spacing w:after="0"/>
        <w:ind w:left="0"/>
        <w:jc w:val="left"/>
      </w:pPr>
      <w:r>
        <w:rPr>
          <w:rFonts w:ascii="Times New Roman"/>
          <w:b/>
          <w:i w:val="false"/>
          <w:color w:val="000000"/>
        </w:rPr>
        <w:t xml:space="preserve"> Жұмысшы кәсіптерінің алфавиттік көрсеткіші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3"/>
        <w:gridCol w:w="2524"/>
        <w:gridCol w:w="3541"/>
        <w:gridCol w:w="2862"/>
      </w:tblGrid>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атауы</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Разрядтар диапазоны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Жіп жасағыштарды калибрлеуші</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 біліктеуші</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 жылтыратушы</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 қысқартушы</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 өндірісі жабдықтарын баптаушы</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Ине-платина бұйымдарын автоматшысы</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Ине-платина бұйымдарын бақылаушы</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Ине-платина бұйымдарын галттеуші</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Ине-платина бұйымдарын қайраушы</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Ине-платина бұйымдарын рихталаушы</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Ине-платина бұйымдарын сұрыптаушы</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 сығымдаушы</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Ине-платиналық бұйымдарын теруші</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2017 жылғы 4 шілдедегі</w:t>
            </w:r>
            <w:r>
              <w:br/>
            </w:r>
            <w:r>
              <w:rPr>
                <w:rFonts w:ascii="Times New Roman"/>
                <w:b w:val="false"/>
                <w:i w:val="false"/>
                <w:color w:val="000000"/>
                <w:sz w:val="20"/>
              </w:rPr>
              <w:t>№ 191 бұйрығына</w:t>
            </w:r>
            <w:r>
              <w:br/>
            </w:r>
            <w:r>
              <w:rPr>
                <w:rFonts w:ascii="Times New Roman"/>
                <w:b w:val="false"/>
                <w:i w:val="false"/>
                <w:color w:val="000000"/>
                <w:sz w:val="20"/>
              </w:rPr>
              <w:t>3-қосымша</w:t>
            </w:r>
          </w:p>
        </w:tc>
      </w:tr>
    </w:tbl>
    <w:bookmarkStart w:name="z1087" w:id="1073"/>
    <w:p>
      <w:pPr>
        <w:spacing w:after="0"/>
        <w:ind w:left="0"/>
        <w:jc w:val="left"/>
      </w:pPr>
      <w:r>
        <w:rPr>
          <w:rFonts w:ascii="Times New Roman"/>
          <w:b/>
          <w:i w:val="false"/>
          <w:color w:val="000000"/>
        </w:rPr>
        <w:t xml:space="preserve"> Жұмыстар мен жұмысшы кәсіптерінің бірыңғай тарифтік-біліктілік анықтамалығы (13-шығарылым)</w:t>
      </w:r>
    </w:p>
    <w:bookmarkEnd w:id="1073"/>
    <w:bookmarkStart w:name="z1088" w:id="1074"/>
    <w:p>
      <w:pPr>
        <w:spacing w:after="0"/>
        <w:ind w:left="0"/>
        <w:jc w:val="left"/>
      </w:pPr>
      <w:r>
        <w:rPr>
          <w:rFonts w:ascii="Times New Roman"/>
          <w:b/>
          <w:i w:val="false"/>
          <w:color w:val="000000"/>
        </w:rPr>
        <w:t xml:space="preserve"> 1-тарау. Кіріспе</w:t>
      </w:r>
    </w:p>
    <w:bookmarkEnd w:id="1074"/>
    <w:bookmarkStart w:name="z1089" w:id="1075"/>
    <w:p>
      <w:pPr>
        <w:spacing w:after="0"/>
        <w:ind w:left="0"/>
        <w:jc w:val="both"/>
      </w:pPr>
      <w:r>
        <w:rPr>
          <w:rFonts w:ascii="Times New Roman"/>
          <w:b w:val="false"/>
          <w:i w:val="false"/>
          <w:color w:val="000000"/>
          <w:sz w:val="28"/>
        </w:rPr>
        <w:t>
      1. Жұмыстар мен жұмысшы кәсіптерінің бірыңғай тарифтік-біліктілік анықтамалығы (13-шығарылым) (бұдан әрі – БТБА) тиісті разрядтағы жұмысшы кәсіптерінің тарифтік-біліктілік сипаттамаларында бар, оларды орындау күрделілігіне тиісті қаңылтыр-банкі және туб өндірісі бойынша жұмыстарды қамтиды.</w:t>
      </w:r>
    </w:p>
    <w:bookmarkEnd w:id="1075"/>
    <w:bookmarkStart w:name="z1090" w:id="1076"/>
    <w:p>
      <w:pPr>
        <w:spacing w:after="0"/>
        <w:ind w:left="0"/>
        <w:jc w:val="both"/>
      </w:pPr>
      <w:r>
        <w:rPr>
          <w:rFonts w:ascii="Times New Roman"/>
          <w:b w:val="false"/>
          <w:i w:val="false"/>
          <w:color w:val="000000"/>
          <w:sz w:val="28"/>
        </w:rPr>
        <w:t>
      2. БТБА Қазақстан Республикасы Еңбек және халықты әлеуметтік қорғау министрлігімен әзірленген.</w:t>
      </w:r>
    </w:p>
    <w:bookmarkEnd w:id="1076"/>
    <w:bookmarkStart w:name="z1091" w:id="1077"/>
    <w:p>
      <w:pPr>
        <w:spacing w:after="0"/>
        <w:ind w:left="0"/>
        <w:jc w:val="both"/>
      </w:pPr>
      <w:r>
        <w:rPr>
          <w:rFonts w:ascii="Times New Roman"/>
          <w:b w:val="false"/>
          <w:i w:val="false"/>
          <w:color w:val="000000"/>
          <w:sz w:val="28"/>
        </w:rPr>
        <w:t>
      3. Тарифтік-біліктілік сипаттамалары, ерекше ескертілген жағдайлардан басқа, осы бөлімдерде көрсетілген өндірістер мен жұмыс түрлері бар ұйымдардың меншік нысанына және ұйымдық–құқықтық нысанына қарамастан, олардағы жұмысшылардың жұмыстарын тарификациялаған және біліктілік разрядтарын белгілеген кезде қолданылады.</w:t>
      </w:r>
    </w:p>
    <w:bookmarkEnd w:id="1077"/>
    <w:bookmarkStart w:name="z1092" w:id="1078"/>
    <w:p>
      <w:pPr>
        <w:spacing w:after="0"/>
        <w:ind w:left="0"/>
        <w:jc w:val="left"/>
      </w:pPr>
      <w:r>
        <w:rPr>
          <w:rFonts w:ascii="Times New Roman"/>
          <w:b/>
          <w:i w:val="false"/>
          <w:color w:val="000000"/>
        </w:rPr>
        <w:t xml:space="preserve"> 2-тарау. Қаңылтыр-банкі және туб өндірісінің разрядтары бойынша жұмысшы кәсіптерінің тарифтік-біліктілік сипаттамалары</w:t>
      </w:r>
    </w:p>
    <w:bookmarkEnd w:id="1078"/>
    <w:bookmarkStart w:name="z1093" w:id="1079"/>
    <w:p>
      <w:pPr>
        <w:spacing w:after="0"/>
        <w:ind w:left="0"/>
        <w:jc w:val="left"/>
      </w:pPr>
      <w:r>
        <w:rPr>
          <w:rFonts w:ascii="Times New Roman"/>
          <w:b/>
          <w:i w:val="false"/>
          <w:color w:val="000000"/>
        </w:rPr>
        <w:t xml:space="preserve"> 1-параграф. Алюминий тубтарға арналған дискілерді штампылаушы, 3-разряд</w:t>
      </w:r>
    </w:p>
    <w:bookmarkEnd w:id="1079"/>
    <w:bookmarkStart w:name="z1094" w:id="1080"/>
    <w:p>
      <w:pPr>
        <w:spacing w:after="0"/>
        <w:ind w:left="0"/>
        <w:jc w:val="both"/>
      </w:pPr>
      <w:r>
        <w:rPr>
          <w:rFonts w:ascii="Times New Roman"/>
          <w:b w:val="false"/>
          <w:i w:val="false"/>
          <w:color w:val="000000"/>
          <w:sz w:val="28"/>
        </w:rPr>
        <w:t>
      4. Жұмыстар сипаттамасы:</w:t>
      </w:r>
    </w:p>
    <w:bookmarkEnd w:id="1080"/>
    <w:bookmarkStart w:name="z1095" w:id="1081"/>
    <w:p>
      <w:pPr>
        <w:spacing w:after="0"/>
        <w:ind w:left="0"/>
        <w:jc w:val="both"/>
      </w:pPr>
      <w:r>
        <w:rPr>
          <w:rFonts w:ascii="Times New Roman"/>
          <w:b w:val="false"/>
          <w:i w:val="false"/>
          <w:color w:val="000000"/>
          <w:sz w:val="28"/>
        </w:rPr>
        <w:t>
      алюминий орамасын тарқатушы құрылғыда тарқатып жазу, алюминийді түзету құрылғысында түзеу, алюминий жолақтарын жаншу станогында жаншу;</w:t>
      </w:r>
    </w:p>
    <w:bookmarkEnd w:id="1081"/>
    <w:bookmarkStart w:name="z1096" w:id="1082"/>
    <w:p>
      <w:pPr>
        <w:spacing w:after="0"/>
        <w:ind w:left="0"/>
        <w:jc w:val="both"/>
      </w:pPr>
      <w:r>
        <w:rPr>
          <w:rFonts w:ascii="Times New Roman"/>
          <w:b w:val="false"/>
          <w:i w:val="false"/>
          <w:color w:val="000000"/>
          <w:sz w:val="28"/>
        </w:rPr>
        <w:t xml:space="preserve">
      табақтарды жолақтарға кесу; </w:t>
      </w:r>
    </w:p>
    <w:bookmarkEnd w:id="1082"/>
    <w:bookmarkStart w:name="z1097" w:id="1083"/>
    <w:p>
      <w:pPr>
        <w:spacing w:after="0"/>
        <w:ind w:left="0"/>
        <w:jc w:val="both"/>
      </w:pPr>
      <w:r>
        <w:rPr>
          <w:rFonts w:ascii="Times New Roman"/>
          <w:b w:val="false"/>
          <w:i w:val="false"/>
          <w:color w:val="000000"/>
          <w:sz w:val="28"/>
        </w:rPr>
        <w:t>
      дискілерді қуаты 40 тоннаға дейінгі эксцентрлік автоматты престе кесу.</w:t>
      </w:r>
    </w:p>
    <w:bookmarkEnd w:id="1083"/>
    <w:bookmarkStart w:name="z1098" w:id="1084"/>
    <w:p>
      <w:pPr>
        <w:spacing w:after="0"/>
        <w:ind w:left="0"/>
        <w:jc w:val="both"/>
      </w:pPr>
      <w:r>
        <w:rPr>
          <w:rFonts w:ascii="Times New Roman"/>
          <w:b w:val="false"/>
          <w:i w:val="false"/>
          <w:color w:val="000000"/>
          <w:sz w:val="28"/>
        </w:rPr>
        <w:t>
      5. Білуге тиіс:</w:t>
      </w:r>
    </w:p>
    <w:bookmarkEnd w:id="1084"/>
    <w:bookmarkStart w:name="z1099" w:id="1085"/>
    <w:p>
      <w:pPr>
        <w:spacing w:after="0"/>
        <w:ind w:left="0"/>
        <w:jc w:val="both"/>
      </w:pPr>
      <w:r>
        <w:rPr>
          <w:rFonts w:ascii="Times New Roman"/>
          <w:b w:val="false"/>
          <w:i w:val="false"/>
          <w:color w:val="000000"/>
          <w:sz w:val="28"/>
        </w:rPr>
        <w:t>
      түрлі үлгідегі престердің құрылымы мен жұмыс принципін;</w:t>
      </w:r>
    </w:p>
    <w:bookmarkEnd w:id="1085"/>
    <w:bookmarkStart w:name="z1100" w:id="1086"/>
    <w:p>
      <w:pPr>
        <w:spacing w:after="0"/>
        <w:ind w:left="0"/>
        <w:jc w:val="both"/>
      </w:pPr>
      <w:r>
        <w:rPr>
          <w:rFonts w:ascii="Times New Roman"/>
          <w:b w:val="false"/>
          <w:i w:val="false"/>
          <w:color w:val="000000"/>
          <w:sz w:val="28"/>
        </w:rPr>
        <w:t>
      металдың маркасына қарай штампылау және түзеу әдістері мен дискі бетінің жол берілетін бұдырлығын;</w:t>
      </w:r>
    </w:p>
    <w:bookmarkEnd w:id="1086"/>
    <w:bookmarkStart w:name="z1101" w:id="1087"/>
    <w:p>
      <w:pPr>
        <w:spacing w:after="0"/>
        <w:ind w:left="0"/>
        <w:jc w:val="both"/>
      </w:pPr>
      <w:r>
        <w:rPr>
          <w:rFonts w:ascii="Times New Roman"/>
          <w:b w:val="false"/>
          <w:i w:val="false"/>
          <w:color w:val="000000"/>
          <w:sz w:val="28"/>
        </w:rPr>
        <w:t>
      металл ленталары мен жолақтардың мөлшерін;</w:t>
      </w:r>
    </w:p>
    <w:bookmarkEnd w:id="1087"/>
    <w:bookmarkStart w:name="z1102" w:id="1088"/>
    <w:p>
      <w:pPr>
        <w:spacing w:after="0"/>
        <w:ind w:left="0"/>
        <w:jc w:val="both"/>
      </w:pPr>
      <w:r>
        <w:rPr>
          <w:rFonts w:ascii="Times New Roman"/>
          <w:b w:val="false"/>
          <w:i w:val="false"/>
          <w:color w:val="000000"/>
          <w:sz w:val="28"/>
        </w:rPr>
        <w:t>
      штампылар мен пайдаланылатын құралдарды орнату, түсіру және бекіту тәсілдерін;</w:t>
      </w:r>
    </w:p>
    <w:bookmarkEnd w:id="1088"/>
    <w:bookmarkStart w:name="z1103" w:id="1089"/>
    <w:p>
      <w:pPr>
        <w:spacing w:after="0"/>
        <w:ind w:left="0"/>
        <w:jc w:val="both"/>
      </w:pPr>
      <w:r>
        <w:rPr>
          <w:rFonts w:ascii="Times New Roman"/>
          <w:b w:val="false"/>
          <w:i w:val="false"/>
          <w:color w:val="000000"/>
          <w:sz w:val="28"/>
        </w:rPr>
        <w:t>
      бақылау-өлшеу құралдарының құрылымын, шектеулер мен орналастыруларды;</w:t>
      </w:r>
    </w:p>
    <w:bookmarkEnd w:id="1089"/>
    <w:bookmarkStart w:name="z1104" w:id="1090"/>
    <w:p>
      <w:pPr>
        <w:spacing w:after="0"/>
        <w:ind w:left="0"/>
        <w:jc w:val="both"/>
      </w:pPr>
      <w:r>
        <w:rPr>
          <w:rFonts w:ascii="Times New Roman"/>
          <w:b w:val="false"/>
          <w:i w:val="false"/>
          <w:color w:val="000000"/>
          <w:sz w:val="28"/>
        </w:rPr>
        <w:t>
      бұдырлық квалитеттері мен параметрлерін.</w:t>
      </w:r>
    </w:p>
    <w:bookmarkEnd w:id="1090"/>
    <w:bookmarkStart w:name="z1105" w:id="1091"/>
    <w:p>
      <w:pPr>
        <w:spacing w:after="0"/>
        <w:ind w:left="0"/>
        <w:jc w:val="left"/>
      </w:pPr>
      <w:r>
        <w:rPr>
          <w:rFonts w:ascii="Times New Roman"/>
          <w:b/>
          <w:i w:val="false"/>
          <w:color w:val="000000"/>
        </w:rPr>
        <w:t xml:space="preserve"> 2-параграф. Қаңылтыр-банкі жабдығының операторы, 4-разряд</w:t>
      </w:r>
    </w:p>
    <w:bookmarkEnd w:id="1091"/>
    <w:bookmarkStart w:name="z1106" w:id="1092"/>
    <w:p>
      <w:pPr>
        <w:spacing w:after="0"/>
        <w:ind w:left="0"/>
        <w:jc w:val="both"/>
      </w:pPr>
      <w:r>
        <w:rPr>
          <w:rFonts w:ascii="Times New Roman"/>
          <w:b w:val="false"/>
          <w:i w:val="false"/>
          <w:color w:val="000000"/>
          <w:sz w:val="28"/>
        </w:rPr>
        <w:t>
      6. Жұмыстар сипаттамасы:</w:t>
      </w:r>
    </w:p>
    <w:bookmarkEnd w:id="1092"/>
    <w:bookmarkStart w:name="z1107" w:id="1093"/>
    <w:p>
      <w:pPr>
        <w:spacing w:after="0"/>
        <w:ind w:left="0"/>
        <w:jc w:val="both"/>
      </w:pPr>
      <w:r>
        <w:rPr>
          <w:rFonts w:ascii="Times New Roman"/>
          <w:b w:val="false"/>
          <w:i w:val="false"/>
          <w:color w:val="000000"/>
          <w:sz w:val="28"/>
        </w:rPr>
        <w:t>
      автоматтандырылған жабдықпен жарақтандырылған, пультпен басқарылатын, өнімділігі минутына 350 банкіге дейінгі ағынды желілерде қаңылтыр-банкі өндіру процестерін жүргізу;</w:t>
      </w:r>
    </w:p>
    <w:bookmarkEnd w:id="1093"/>
    <w:bookmarkStart w:name="z1108" w:id="1094"/>
    <w:p>
      <w:pPr>
        <w:spacing w:after="0"/>
        <w:ind w:left="0"/>
        <w:jc w:val="both"/>
      </w:pPr>
      <w:r>
        <w:rPr>
          <w:rFonts w:ascii="Times New Roman"/>
          <w:b w:val="false"/>
          <w:i w:val="false"/>
          <w:color w:val="000000"/>
          <w:sz w:val="28"/>
        </w:rPr>
        <w:t>
      қаңылтыр табақтарын пішу, түптерін, қақпақтар мен банкі дайындамаларының корпустарын престеу, корпус құрау, корпус жіктерін дәнекерлеу, түбін айналдыра бекіту;</w:t>
      </w:r>
    </w:p>
    <w:bookmarkEnd w:id="1094"/>
    <w:bookmarkStart w:name="z1109" w:id="1095"/>
    <w:p>
      <w:pPr>
        <w:spacing w:after="0"/>
        <w:ind w:left="0"/>
        <w:jc w:val="both"/>
      </w:pPr>
      <w:r>
        <w:rPr>
          <w:rFonts w:ascii="Times New Roman"/>
          <w:b w:val="false"/>
          <w:i w:val="false"/>
          <w:color w:val="000000"/>
          <w:sz w:val="28"/>
        </w:rPr>
        <w:t>
      кейіннен кептіре отырып, банкілердің түбіне және қақпағына тығыздаушы пасталар мен ерітінді жағу;</w:t>
      </w:r>
    </w:p>
    <w:bookmarkEnd w:id="1095"/>
    <w:bookmarkStart w:name="z1110" w:id="1096"/>
    <w:p>
      <w:pPr>
        <w:spacing w:after="0"/>
        <w:ind w:left="0"/>
        <w:jc w:val="both"/>
      </w:pPr>
      <w:r>
        <w:rPr>
          <w:rFonts w:ascii="Times New Roman"/>
          <w:b w:val="false"/>
          <w:i w:val="false"/>
          <w:color w:val="000000"/>
          <w:sz w:val="28"/>
        </w:rPr>
        <w:t>
      автоматика, бақылау-өлшеу аспаптары мен құралдарының көмегімен технологиялық режимнің орындалуын, автоматтардың, функционалдық тораптардың үздіксіз үйлесімді жұмысын қамтамасыз ету;</w:t>
      </w:r>
    </w:p>
    <w:bookmarkEnd w:id="1096"/>
    <w:bookmarkStart w:name="z1111" w:id="1097"/>
    <w:p>
      <w:pPr>
        <w:spacing w:after="0"/>
        <w:ind w:left="0"/>
        <w:jc w:val="both"/>
      </w:pPr>
      <w:r>
        <w:rPr>
          <w:rFonts w:ascii="Times New Roman"/>
          <w:b w:val="false"/>
          <w:i w:val="false"/>
          <w:color w:val="000000"/>
          <w:sz w:val="28"/>
        </w:rPr>
        <w:t>
      қызмет көрсететін жабдықты жұмыс процесінде реттемелеу.</w:t>
      </w:r>
    </w:p>
    <w:bookmarkEnd w:id="1097"/>
    <w:bookmarkStart w:name="z1112" w:id="1098"/>
    <w:p>
      <w:pPr>
        <w:spacing w:after="0"/>
        <w:ind w:left="0"/>
        <w:jc w:val="both"/>
      </w:pPr>
      <w:r>
        <w:rPr>
          <w:rFonts w:ascii="Times New Roman"/>
          <w:b w:val="false"/>
          <w:i w:val="false"/>
          <w:color w:val="000000"/>
          <w:sz w:val="28"/>
        </w:rPr>
        <w:t xml:space="preserve">
      7. Білуге тиіс: </w:t>
      </w:r>
    </w:p>
    <w:bookmarkEnd w:id="1098"/>
    <w:bookmarkStart w:name="z1113" w:id="1099"/>
    <w:p>
      <w:pPr>
        <w:spacing w:after="0"/>
        <w:ind w:left="0"/>
        <w:jc w:val="both"/>
      </w:pPr>
      <w:r>
        <w:rPr>
          <w:rFonts w:ascii="Times New Roman"/>
          <w:b w:val="false"/>
          <w:i w:val="false"/>
          <w:color w:val="000000"/>
          <w:sz w:val="28"/>
        </w:rPr>
        <w:t>
      түрлі мөлшердегі қаңылтыр банкілерді дайындау технологиясын;</w:t>
      </w:r>
    </w:p>
    <w:bookmarkEnd w:id="1099"/>
    <w:bookmarkStart w:name="z1114" w:id="1100"/>
    <w:p>
      <w:pPr>
        <w:spacing w:after="0"/>
        <w:ind w:left="0"/>
        <w:jc w:val="both"/>
      </w:pPr>
      <w:r>
        <w:rPr>
          <w:rFonts w:ascii="Times New Roman"/>
          <w:b w:val="false"/>
          <w:i w:val="false"/>
          <w:color w:val="000000"/>
          <w:sz w:val="28"/>
        </w:rPr>
        <w:t>
      қызмет көрсететін жабдықтың құрылымын, нысаны мен реттеу қағидаларын;</w:t>
      </w:r>
    </w:p>
    <w:bookmarkEnd w:id="1100"/>
    <w:bookmarkStart w:name="z1115" w:id="1101"/>
    <w:p>
      <w:pPr>
        <w:spacing w:after="0"/>
        <w:ind w:left="0"/>
        <w:jc w:val="both"/>
      </w:pPr>
      <w:r>
        <w:rPr>
          <w:rFonts w:ascii="Times New Roman"/>
          <w:b w:val="false"/>
          <w:i w:val="false"/>
          <w:color w:val="000000"/>
          <w:sz w:val="28"/>
        </w:rPr>
        <w:t>
      бақылау-өлшеу аспаптары мен құралдарының нысанын және қолдану құралдарын;</w:t>
      </w:r>
    </w:p>
    <w:bookmarkEnd w:id="1101"/>
    <w:bookmarkStart w:name="z1116" w:id="1102"/>
    <w:p>
      <w:pPr>
        <w:spacing w:after="0"/>
        <w:ind w:left="0"/>
        <w:jc w:val="both"/>
      </w:pPr>
      <w:r>
        <w:rPr>
          <w:rFonts w:ascii="Times New Roman"/>
          <w:b w:val="false"/>
          <w:i w:val="false"/>
          <w:color w:val="000000"/>
          <w:sz w:val="28"/>
        </w:rPr>
        <w:t>
      дайындалатын банкілердің герметикалылығы мен беріктігін технологиялық сынауды орындау қағидаларын;</w:t>
      </w:r>
    </w:p>
    <w:bookmarkEnd w:id="1102"/>
    <w:bookmarkStart w:name="z1117" w:id="1103"/>
    <w:p>
      <w:pPr>
        <w:spacing w:after="0"/>
        <w:ind w:left="0"/>
        <w:jc w:val="both"/>
      </w:pPr>
      <w:r>
        <w:rPr>
          <w:rFonts w:ascii="Times New Roman"/>
          <w:b w:val="false"/>
          <w:i w:val="false"/>
          <w:color w:val="000000"/>
          <w:sz w:val="28"/>
        </w:rPr>
        <w:t>
      банкілерді жууға және майлауға арналған химиялық материалдардың құрамы мен пайдалану режимін.</w:t>
      </w:r>
    </w:p>
    <w:bookmarkEnd w:id="1103"/>
    <w:bookmarkStart w:name="z1118" w:id="1104"/>
    <w:p>
      <w:pPr>
        <w:spacing w:after="0"/>
        <w:ind w:left="0"/>
        <w:jc w:val="left"/>
      </w:pPr>
      <w:r>
        <w:rPr>
          <w:rFonts w:ascii="Times New Roman"/>
          <w:b/>
          <w:i w:val="false"/>
          <w:color w:val="000000"/>
        </w:rPr>
        <w:t xml:space="preserve"> 3-параграф. Қаңылтыр-банкі жабдығының операторы, 5-разряд</w:t>
      </w:r>
    </w:p>
    <w:bookmarkEnd w:id="1104"/>
    <w:bookmarkStart w:name="z1119" w:id="1105"/>
    <w:p>
      <w:pPr>
        <w:spacing w:after="0"/>
        <w:ind w:left="0"/>
        <w:jc w:val="both"/>
      </w:pPr>
      <w:r>
        <w:rPr>
          <w:rFonts w:ascii="Times New Roman"/>
          <w:b w:val="false"/>
          <w:i w:val="false"/>
          <w:color w:val="000000"/>
          <w:sz w:val="28"/>
        </w:rPr>
        <w:t>
      8. Жұмыстар сипаттамасы:</w:t>
      </w:r>
    </w:p>
    <w:bookmarkEnd w:id="1105"/>
    <w:bookmarkStart w:name="z1120" w:id="1106"/>
    <w:p>
      <w:pPr>
        <w:spacing w:after="0"/>
        <w:ind w:left="0"/>
        <w:jc w:val="both"/>
      </w:pPr>
      <w:r>
        <w:rPr>
          <w:rFonts w:ascii="Times New Roman"/>
          <w:b w:val="false"/>
          <w:i w:val="false"/>
          <w:color w:val="000000"/>
          <w:sz w:val="28"/>
        </w:rPr>
        <w:t>
      автоматтандырылған жабдықпен жарақтандырылған, пультпен басқарылатын, өнімділігі минутына 350 банкіге дейінгі ағынды желілерде қаңылтыр-банкі өндіру процестерін жүргізу;</w:t>
      </w:r>
    </w:p>
    <w:bookmarkEnd w:id="1106"/>
    <w:bookmarkStart w:name="z1121" w:id="1107"/>
    <w:p>
      <w:pPr>
        <w:spacing w:after="0"/>
        <w:ind w:left="0"/>
        <w:jc w:val="both"/>
      </w:pPr>
      <w:r>
        <w:rPr>
          <w:rFonts w:ascii="Times New Roman"/>
          <w:b w:val="false"/>
          <w:i w:val="false"/>
          <w:color w:val="000000"/>
          <w:sz w:val="28"/>
        </w:rPr>
        <w:t xml:space="preserve">
      қаңылтыр табақтарын пішу, түптерін, қақпақтар мен банкі </w:t>
      </w:r>
    </w:p>
    <w:bookmarkEnd w:id="1107"/>
    <w:bookmarkStart w:name="z1122" w:id="1108"/>
    <w:p>
      <w:pPr>
        <w:spacing w:after="0"/>
        <w:ind w:left="0"/>
        <w:jc w:val="both"/>
      </w:pPr>
      <w:r>
        <w:rPr>
          <w:rFonts w:ascii="Times New Roman"/>
          <w:b w:val="false"/>
          <w:i w:val="false"/>
          <w:color w:val="000000"/>
          <w:sz w:val="28"/>
        </w:rPr>
        <w:t>
      дайындамаларының корпустарын престеу, корпус құрау, корпус жіктерін дәнекерлеу, түбін айналдыра бекіту;</w:t>
      </w:r>
    </w:p>
    <w:bookmarkEnd w:id="1108"/>
    <w:bookmarkStart w:name="z1123" w:id="1109"/>
    <w:p>
      <w:pPr>
        <w:spacing w:after="0"/>
        <w:ind w:left="0"/>
        <w:jc w:val="both"/>
      </w:pPr>
      <w:r>
        <w:rPr>
          <w:rFonts w:ascii="Times New Roman"/>
          <w:b w:val="false"/>
          <w:i w:val="false"/>
          <w:color w:val="000000"/>
          <w:sz w:val="28"/>
        </w:rPr>
        <w:t>
      кейіннен кептіре отырып, банкілердің түбіне және қақпағына тығыздаушы пасталар мен ерітінді жағу;</w:t>
      </w:r>
    </w:p>
    <w:bookmarkEnd w:id="1109"/>
    <w:bookmarkStart w:name="z1124" w:id="1110"/>
    <w:p>
      <w:pPr>
        <w:spacing w:after="0"/>
        <w:ind w:left="0"/>
        <w:jc w:val="both"/>
      </w:pPr>
      <w:r>
        <w:rPr>
          <w:rFonts w:ascii="Times New Roman"/>
          <w:b w:val="false"/>
          <w:i w:val="false"/>
          <w:color w:val="000000"/>
          <w:sz w:val="28"/>
        </w:rPr>
        <w:t>
      автоматика, бақылау-өлшеу аспаптары мен құралдарының көмегімен технологиялық режимнің орындалуын, автоматтардың, функционалдық тораптардың үздіксіз үйлесімді жұмысын қамтамасыз ету;</w:t>
      </w:r>
    </w:p>
    <w:bookmarkEnd w:id="1110"/>
    <w:bookmarkStart w:name="z1125" w:id="1111"/>
    <w:p>
      <w:pPr>
        <w:spacing w:after="0"/>
        <w:ind w:left="0"/>
        <w:jc w:val="both"/>
      </w:pPr>
      <w:r>
        <w:rPr>
          <w:rFonts w:ascii="Times New Roman"/>
          <w:b w:val="false"/>
          <w:i w:val="false"/>
          <w:color w:val="000000"/>
          <w:sz w:val="28"/>
        </w:rPr>
        <w:t>
      қызмет көрсететін жабдықты жұмыс процесінде реттемелеу;</w:t>
      </w:r>
    </w:p>
    <w:bookmarkEnd w:id="1111"/>
    <w:bookmarkStart w:name="z1126" w:id="1112"/>
    <w:p>
      <w:pPr>
        <w:spacing w:after="0"/>
        <w:ind w:left="0"/>
        <w:jc w:val="both"/>
      </w:pPr>
      <w:r>
        <w:rPr>
          <w:rFonts w:ascii="Times New Roman"/>
          <w:b w:val="false"/>
          <w:i w:val="false"/>
          <w:color w:val="000000"/>
          <w:sz w:val="28"/>
        </w:rPr>
        <w:t>
      өнімділігі минутына 350 және одан да көп әртүрлі мөлшердегі қаңылтыр банкі жасайтын автоматты желілерде қызмет көрсету.</w:t>
      </w:r>
    </w:p>
    <w:bookmarkEnd w:id="1112"/>
    <w:bookmarkStart w:name="z1127" w:id="1113"/>
    <w:p>
      <w:pPr>
        <w:spacing w:after="0"/>
        <w:ind w:left="0"/>
        <w:jc w:val="both"/>
      </w:pPr>
      <w:r>
        <w:rPr>
          <w:rFonts w:ascii="Times New Roman"/>
          <w:b w:val="false"/>
          <w:i w:val="false"/>
          <w:color w:val="000000"/>
          <w:sz w:val="28"/>
        </w:rPr>
        <w:t xml:space="preserve">
      9. Білуге тиіс: </w:t>
      </w:r>
    </w:p>
    <w:bookmarkEnd w:id="1113"/>
    <w:bookmarkStart w:name="z1128" w:id="1114"/>
    <w:p>
      <w:pPr>
        <w:spacing w:after="0"/>
        <w:ind w:left="0"/>
        <w:jc w:val="both"/>
      </w:pPr>
      <w:r>
        <w:rPr>
          <w:rFonts w:ascii="Times New Roman"/>
          <w:b w:val="false"/>
          <w:i w:val="false"/>
          <w:color w:val="000000"/>
          <w:sz w:val="28"/>
        </w:rPr>
        <w:t xml:space="preserve">
      әртүрлі мөлшердегі қаңылтыр банкілерді дайындау технологиясын, құрылымын; </w:t>
      </w:r>
    </w:p>
    <w:bookmarkEnd w:id="1114"/>
    <w:bookmarkStart w:name="z1129" w:id="1115"/>
    <w:p>
      <w:pPr>
        <w:spacing w:after="0"/>
        <w:ind w:left="0"/>
        <w:jc w:val="both"/>
      </w:pPr>
      <w:r>
        <w:rPr>
          <w:rFonts w:ascii="Times New Roman"/>
          <w:b w:val="false"/>
          <w:i w:val="false"/>
          <w:color w:val="000000"/>
          <w:sz w:val="28"/>
        </w:rPr>
        <w:t xml:space="preserve">
      қызмет көрсететін жабдықтың нысаны мен реттеу қағидаларын; </w:t>
      </w:r>
    </w:p>
    <w:bookmarkEnd w:id="1115"/>
    <w:bookmarkStart w:name="z1130" w:id="1116"/>
    <w:p>
      <w:pPr>
        <w:spacing w:after="0"/>
        <w:ind w:left="0"/>
        <w:jc w:val="both"/>
      </w:pPr>
      <w:r>
        <w:rPr>
          <w:rFonts w:ascii="Times New Roman"/>
          <w:b w:val="false"/>
          <w:i w:val="false"/>
          <w:color w:val="000000"/>
          <w:sz w:val="28"/>
        </w:rPr>
        <w:t>
      бақылау-өлшеу аспаптары мен құралдарының нысанын және пайдалану қағидаларын;</w:t>
      </w:r>
    </w:p>
    <w:bookmarkEnd w:id="1116"/>
    <w:bookmarkStart w:name="z1131" w:id="1117"/>
    <w:p>
      <w:pPr>
        <w:spacing w:after="0"/>
        <w:ind w:left="0"/>
        <w:jc w:val="both"/>
      </w:pPr>
      <w:r>
        <w:rPr>
          <w:rFonts w:ascii="Times New Roman"/>
          <w:b w:val="false"/>
          <w:i w:val="false"/>
          <w:color w:val="000000"/>
          <w:sz w:val="28"/>
        </w:rPr>
        <w:t xml:space="preserve">
      дайындалатын банкілердің герметикалылығы мен беріктігін технологиялық сынау қағидаларын; </w:t>
      </w:r>
    </w:p>
    <w:bookmarkEnd w:id="1117"/>
    <w:bookmarkStart w:name="z1132" w:id="1118"/>
    <w:p>
      <w:pPr>
        <w:spacing w:after="0"/>
        <w:ind w:left="0"/>
        <w:jc w:val="both"/>
      </w:pPr>
      <w:r>
        <w:rPr>
          <w:rFonts w:ascii="Times New Roman"/>
          <w:b w:val="false"/>
          <w:i w:val="false"/>
          <w:color w:val="000000"/>
          <w:sz w:val="28"/>
        </w:rPr>
        <w:t>
      банкілерді жууға және майлауға арналған химиялық материалдардың құрамы мен пайдалану режимін.</w:t>
      </w:r>
    </w:p>
    <w:bookmarkEnd w:id="1118"/>
    <w:bookmarkStart w:name="z1133" w:id="1119"/>
    <w:p>
      <w:pPr>
        <w:spacing w:after="0"/>
        <w:ind w:left="0"/>
        <w:jc w:val="left"/>
      </w:pPr>
      <w:r>
        <w:rPr>
          <w:rFonts w:ascii="Times New Roman"/>
          <w:b/>
          <w:i w:val="false"/>
          <w:color w:val="000000"/>
        </w:rPr>
        <w:t xml:space="preserve"> 4-параграф. Қаңылтыр-банкі өндірісі жабдығының станокшысы, 2-разряд</w:t>
      </w:r>
    </w:p>
    <w:bookmarkEnd w:id="1119"/>
    <w:bookmarkStart w:name="z1134" w:id="1120"/>
    <w:p>
      <w:pPr>
        <w:spacing w:after="0"/>
        <w:ind w:left="0"/>
        <w:jc w:val="both"/>
      </w:pPr>
      <w:r>
        <w:rPr>
          <w:rFonts w:ascii="Times New Roman"/>
          <w:b w:val="false"/>
          <w:i w:val="false"/>
          <w:color w:val="000000"/>
          <w:sz w:val="28"/>
        </w:rPr>
        <w:t>
      10. Жұмыстар сипаттамасы:</w:t>
      </w:r>
    </w:p>
    <w:bookmarkEnd w:id="1120"/>
    <w:bookmarkStart w:name="z1135" w:id="1121"/>
    <w:p>
      <w:pPr>
        <w:spacing w:after="0"/>
        <w:ind w:left="0"/>
        <w:jc w:val="both"/>
      </w:pPr>
      <w:r>
        <w:rPr>
          <w:rFonts w:ascii="Times New Roman"/>
          <w:b w:val="false"/>
          <w:i w:val="false"/>
          <w:color w:val="000000"/>
          <w:sz w:val="28"/>
        </w:rPr>
        <w:t>
      жиектеу, еспелеу және бұрыш кесу жартылай автоматтарында қаңылтыр-банкі бұйымдары корпусының, түптері мен қақпақтарының жиекшелерін жиектеу, қаңылтыр банкілерге арналған түптер мен қақпақтарды және шыны банкілерге арналған қақпақтарды еспелеу, фигура пішінді қаңылтыр жолақтарының бұрыштары мен жарықтарын кесу;</w:t>
      </w:r>
    </w:p>
    <w:bookmarkEnd w:id="1121"/>
    <w:bookmarkStart w:name="z1136" w:id="1122"/>
    <w:p>
      <w:pPr>
        <w:spacing w:after="0"/>
        <w:ind w:left="0"/>
        <w:jc w:val="both"/>
      </w:pPr>
      <w:r>
        <w:rPr>
          <w:rFonts w:ascii="Times New Roman"/>
          <w:b w:val="false"/>
          <w:i w:val="false"/>
          <w:color w:val="000000"/>
          <w:sz w:val="28"/>
        </w:rPr>
        <w:t>
      корпус дайындамаларын парланған станоктарда жаншу;</w:t>
      </w:r>
    </w:p>
    <w:bookmarkEnd w:id="1122"/>
    <w:bookmarkStart w:name="z1137" w:id="1123"/>
    <w:p>
      <w:pPr>
        <w:spacing w:after="0"/>
        <w:ind w:left="0"/>
        <w:jc w:val="both"/>
      </w:pPr>
      <w:r>
        <w:rPr>
          <w:rFonts w:ascii="Times New Roman"/>
          <w:b w:val="false"/>
          <w:i w:val="false"/>
          <w:color w:val="000000"/>
          <w:sz w:val="28"/>
        </w:rPr>
        <w:t>
      қаңылтыр қақпақтардың шетін сақиналармен резеңкелеу және резина қысатын, резина салатын машиналарда сақиналарды қақпаққа орналастыру;</w:t>
      </w:r>
    </w:p>
    <w:bookmarkEnd w:id="1123"/>
    <w:bookmarkStart w:name="z1138" w:id="1124"/>
    <w:p>
      <w:pPr>
        <w:spacing w:after="0"/>
        <w:ind w:left="0"/>
        <w:jc w:val="both"/>
      </w:pPr>
      <w:r>
        <w:rPr>
          <w:rFonts w:ascii="Times New Roman"/>
          <w:b w:val="false"/>
          <w:i w:val="false"/>
          <w:color w:val="000000"/>
          <w:sz w:val="28"/>
        </w:rPr>
        <w:t>
      жабдыққа жұмыс процесінде қызмет көрсету және реттемелеу;</w:t>
      </w:r>
    </w:p>
    <w:bookmarkEnd w:id="1124"/>
    <w:bookmarkStart w:name="z1139" w:id="1125"/>
    <w:p>
      <w:pPr>
        <w:spacing w:after="0"/>
        <w:ind w:left="0"/>
        <w:jc w:val="both"/>
      </w:pPr>
      <w:r>
        <w:rPr>
          <w:rFonts w:ascii="Times New Roman"/>
          <w:b w:val="false"/>
          <w:i w:val="false"/>
          <w:color w:val="000000"/>
          <w:sz w:val="28"/>
        </w:rPr>
        <w:t>
      дайын бұйымдарды тараға салу.</w:t>
      </w:r>
    </w:p>
    <w:bookmarkEnd w:id="1125"/>
    <w:bookmarkStart w:name="z1140" w:id="1126"/>
    <w:p>
      <w:pPr>
        <w:spacing w:after="0"/>
        <w:ind w:left="0"/>
        <w:jc w:val="both"/>
      </w:pPr>
      <w:r>
        <w:rPr>
          <w:rFonts w:ascii="Times New Roman"/>
          <w:b w:val="false"/>
          <w:i w:val="false"/>
          <w:color w:val="000000"/>
          <w:sz w:val="28"/>
        </w:rPr>
        <w:t>
      11. Білуге тиіс:</w:t>
      </w:r>
    </w:p>
    <w:bookmarkEnd w:id="1126"/>
    <w:bookmarkStart w:name="z1141" w:id="1127"/>
    <w:p>
      <w:pPr>
        <w:spacing w:after="0"/>
        <w:ind w:left="0"/>
        <w:jc w:val="both"/>
      </w:pPr>
      <w:r>
        <w:rPr>
          <w:rFonts w:ascii="Times New Roman"/>
          <w:b w:val="false"/>
          <w:i w:val="false"/>
          <w:color w:val="000000"/>
          <w:sz w:val="28"/>
        </w:rPr>
        <w:t>
      қызмет көрсететін жабдықтың құрылымын және реттемелеу қағидаларын;</w:t>
      </w:r>
    </w:p>
    <w:bookmarkEnd w:id="1127"/>
    <w:bookmarkStart w:name="z1142" w:id="1128"/>
    <w:p>
      <w:pPr>
        <w:spacing w:after="0"/>
        <w:ind w:left="0"/>
        <w:jc w:val="both"/>
      </w:pPr>
      <w:r>
        <w:rPr>
          <w:rFonts w:ascii="Times New Roman"/>
          <w:b w:val="false"/>
          <w:i w:val="false"/>
          <w:color w:val="000000"/>
          <w:sz w:val="28"/>
        </w:rPr>
        <w:t>
      өңделетін бұйымдардың сапасына қойылатын талаптарды;</w:t>
      </w:r>
    </w:p>
    <w:bookmarkEnd w:id="1128"/>
    <w:bookmarkStart w:name="z1143" w:id="1129"/>
    <w:p>
      <w:pPr>
        <w:spacing w:after="0"/>
        <w:ind w:left="0"/>
        <w:jc w:val="both"/>
      </w:pPr>
      <w:r>
        <w:rPr>
          <w:rFonts w:ascii="Times New Roman"/>
          <w:b w:val="false"/>
          <w:i w:val="false"/>
          <w:color w:val="000000"/>
          <w:sz w:val="28"/>
        </w:rPr>
        <w:t>
      өңделетін материалдарды тараға салу қағидаларын және олардың негізгі механикалық қасиеттерін;</w:t>
      </w:r>
    </w:p>
    <w:bookmarkEnd w:id="1129"/>
    <w:bookmarkStart w:name="z1144" w:id="1130"/>
    <w:p>
      <w:pPr>
        <w:spacing w:after="0"/>
        <w:ind w:left="0"/>
        <w:jc w:val="both"/>
      </w:pPr>
      <w:r>
        <w:rPr>
          <w:rFonts w:ascii="Times New Roman"/>
          <w:b w:val="false"/>
          <w:i w:val="false"/>
          <w:color w:val="000000"/>
          <w:sz w:val="28"/>
        </w:rPr>
        <w:t>
      анағұрлым кең қолданылатын арнаулы құрылғылар мен бақылау-өлшеу аспаптарының нысанын және қолдану шарттарын.</w:t>
      </w:r>
    </w:p>
    <w:bookmarkEnd w:id="1130"/>
    <w:bookmarkStart w:name="z1145" w:id="1131"/>
    <w:p>
      <w:pPr>
        <w:spacing w:after="0"/>
        <w:ind w:left="0"/>
        <w:jc w:val="left"/>
      </w:pPr>
      <w:r>
        <w:rPr>
          <w:rFonts w:ascii="Times New Roman"/>
          <w:b/>
          <w:i w:val="false"/>
          <w:color w:val="000000"/>
        </w:rPr>
        <w:t xml:space="preserve"> 5-параграф. Қаңылтыр-банкі өндірісі жабдығының станокшысы, 3-разряд</w:t>
      </w:r>
    </w:p>
    <w:bookmarkEnd w:id="1131"/>
    <w:bookmarkStart w:name="z1146" w:id="1132"/>
    <w:p>
      <w:pPr>
        <w:spacing w:after="0"/>
        <w:ind w:left="0"/>
        <w:jc w:val="both"/>
      </w:pPr>
      <w:r>
        <w:rPr>
          <w:rFonts w:ascii="Times New Roman"/>
          <w:b w:val="false"/>
          <w:i w:val="false"/>
          <w:color w:val="000000"/>
          <w:sz w:val="28"/>
        </w:rPr>
        <w:t>
      12. Жұмыстар сипаттамасы:</w:t>
      </w:r>
    </w:p>
    <w:bookmarkEnd w:id="1132"/>
    <w:bookmarkStart w:name="z1147" w:id="1133"/>
    <w:p>
      <w:pPr>
        <w:spacing w:after="0"/>
        <w:ind w:left="0"/>
        <w:jc w:val="both"/>
      </w:pPr>
      <w:r>
        <w:rPr>
          <w:rFonts w:ascii="Times New Roman"/>
          <w:b w:val="false"/>
          <w:i w:val="false"/>
          <w:color w:val="000000"/>
          <w:sz w:val="28"/>
        </w:rPr>
        <w:t>
      қаңылтыр банкілердің түптері мен корпустарын, көлденең жіктерінің ені мен түбінің тереңдігін тексере отырып қосу, бұйым жиектерінің шетін айналма жартылай автоматтарда және қол құрылғыларын пайдалана отырып кесу, тазарту және айналма қайыру;</w:t>
      </w:r>
    </w:p>
    <w:bookmarkEnd w:id="1133"/>
    <w:bookmarkStart w:name="z1148" w:id="1134"/>
    <w:p>
      <w:pPr>
        <w:spacing w:after="0"/>
        <w:ind w:left="0"/>
        <w:jc w:val="both"/>
      </w:pPr>
      <w:r>
        <w:rPr>
          <w:rFonts w:ascii="Times New Roman"/>
          <w:b w:val="false"/>
          <w:i w:val="false"/>
          <w:color w:val="000000"/>
          <w:sz w:val="28"/>
        </w:rPr>
        <w:t>
      дәнекер жасау;</w:t>
      </w:r>
    </w:p>
    <w:bookmarkEnd w:id="1134"/>
    <w:bookmarkStart w:name="z1149" w:id="1135"/>
    <w:p>
      <w:pPr>
        <w:spacing w:after="0"/>
        <w:ind w:left="0"/>
        <w:jc w:val="both"/>
      </w:pPr>
      <w:r>
        <w:rPr>
          <w:rFonts w:ascii="Times New Roman"/>
          <w:b w:val="false"/>
          <w:i w:val="false"/>
          <w:color w:val="000000"/>
          <w:sz w:val="28"/>
        </w:rPr>
        <w:t>
      паста жағушы автоматтарда банкілердің түбі мен қақпағына тығыздаушы пасталар мен ерітінділерді жағу және оларды механикаландырылған кептіру аппараттарында оларға температураны реттей отырып кептіру;</w:t>
      </w:r>
    </w:p>
    <w:bookmarkEnd w:id="1135"/>
    <w:bookmarkStart w:name="z1150" w:id="1136"/>
    <w:p>
      <w:pPr>
        <w:spacing w:after="0"/>
        <w:ind w:left="0"/>
        <w:jc w:val="both"/>
      </w:pPr>
      <w:r>
        <w:rPr>
          <w:rFonts w:ascii="Times New Roman"/>
          <w:b w:val="false"/>
          <w:i w:val="false"/>
          <w:color w:val="000000"/>
          <w:sz w:val="28"/>
        </w:rPr>
        <w:t>
      қаңылтыр-банкі бұйымдары корпусының бойлық жіктерін тойтару жартылай автоматтарында жік сапасын бақылай отырып тойтару;</w:t>
      </w:r>
    </w:p>
    <w:bookmarkEnd w:id="1136"/>
    <w:bookmarkStart w:name="z1151" w:id="1137"/>
    <w:p>
      <w:pPr>
        <w:spacing w:after="0"/>
        <w:ind w:left="0"/>
        <w:jc w:val="both"/>
      </w:pPr>
      <w:r>
        <w:rPr>
          <w:rFonts w:ascii="Times New Roman"/>
          <w:b w:val="false"/>
          <w:i w:val="false"/>
          <w:color w:val="000000"/>
          <w:sz w:val="28"/>
        </w:rPr>
        <w:t>
      банкі корпусының сыртқы ұштарын фланц қайырма станоктарында, қайырылған копус биіктігін шаблон бойынша кезеңдеп тексере отырып қайыру;</w:t>
      </w:r>
    </w:p>
    <w:bookmarkEnd w:id="1137"/>
    <w:bookmarkStart w:name="z1152" w:id="1138"/>
    <w:p>
      <w:pPr>
        <w:spacing w:after="0"/>
        <w:ind w:left="0"/>
        <w:jc w:val="both"/>
      </w:pPr>
      <w:r>
        <w:rPr>
          <w:rFonts w:ascii="Times New Roman"/>
          <w:b w:val="false"/>
          <w:i w:val="false"/>
          <w:color w:val="000000"/>
          <w:sz w:val="28"/>
        </w:rPr>
        <w:t xml:space="preserve">
      жабдықты жұмыс процесінде реттемелеу және қызмет көрсету. </w:t>
      </w:r>
    </w:p>
    <w:bookmarkEnd w:id="1138"/>
    <w:bookmarkStart w:name="z1153" w:id="1139"/>
    <w:p>
      <w:pPr>
        <w:spacing w:after="0"/>
        <w:ind w:left="0"/>
        <w:jc w:val="both"/>
      </w:pPr>
      <w:r>
        <w:rPr>
          <w:rFonts w:ascii="Times New Roman"/>
          <w:b w:val="false"/>
          <w:i w:val="false"/>
          <w:color w:val="000000"/>
          <w:sz w:val="28"/>
        </w:rPr>
        <w:t>
      13. Білуге тиіс:</w:t>
      </w:r>
    </w:p>
    <w:bookmarkEnd w:id="1139"/>
    <w:bookmarkStart w:name="z1154" w:id="1140"/>
    <w:p>
      <w:pPr>
        <w:spacing w:after="0"/>
        <w:ind w:left="0"/>
        <w:jc w:val="both"/>
      </w:pPr>
      <w:r>
        <w:rPr>
          <w:rFonts w:ascii="Times New Roman"/>
          <w:b w:val="false"/>
          <w:i w:val="false"/>
          <w:color w:val="000000"/>
          <w:sz w:val="28"/>
        </w:rPr>
        <w:t>
      қызмет көрсететін жабдықтың құрылымын, реттемелеу қағидалары мен жұмыс режимін;</w:t>
      </w:r>
    </w:p>
    <w:bookmarkEnd w:id="1140"/>
    <w:bookmarkStart w:name="z1155" w:id="1141"/>
    <w:p>
      <w:pPr>
        <w:spacing w:after="0"/>
        <w:ind w:left="0"/>
        <w:jc w:val="both"/>
      </w:pPr>
      <w:r>
        <w:rPr>
          <w:rFonts w:ascii="Times New Roman"/>
          <w:b w:val="false"/>
          <w:i w:val="false"/>
          <w:color w:val="000000"/>
          <w:sz w:val="28"/>
        </w:rPr>
        <w:t>
      дайындалатын бөлшектер элементтерінің мөлшерін;</w:t>
      </w:r>
    </w:p>
    <w:bookmarkEnd w:id="1141"/>
    <w:bookmarkStart w:name="z1156" w:id="1142"/>
    <w:p>
      <w:pPr>
        <w:spacing w:after="0"/>
        <w:ind w:left="0"/>
        <w:jc w:val="both"/>
      </w:pPr>
      <w:r>
        <w:rPr>
          <w:rFonts w:ascii="Times New Roman"/>
          <w:b w:val="false"/>
          <w:i w:val="false"/>
          <w:color w:val="000000"/>
          <w:sz w:val="28"/>
        </w:rPr>
        <w:t>
      шығарылатын өнімге қойылатын техникалық талаптарды;</w:t>
      </w:r>
    </w:p>
    <w:bookmarkEnd w:id="1142"/>
    <w:bookmarkStart w:name="z1157" w:id="1143"/>
    <w:p>
      <w:pPr>
        <w:spacing w:after="0"/>
        <w:ind w:left="0"/>
        <w:jc w:val="both"/>
      </w:pPr>
      <w:r>
        <w:rPr>
          <w:rFonts w:ascii="Times New Roman"/>
          <w:b w:val="false"/>
          <w:i w:val="false"/>
          <w:color w:val="000000"/>
          <w:sz w:val="28"/>
        </w:rPr>
        <w:t>
      бақылау-өлшеу аспаптары мен құралдарын қолдану шарттарын;</w:t>
      </w:r>
    </w:p>
    <w:bookmarkEnd w:id="1143"/>
    <w:bookmarkStart w:name="z1158" w:id="1144"/>
    <w:p>
      <w:pPr>
        <w:spacing w:after="0"/>
        <w:ind w:left="0"/>
        <w:jc w:val="both"/>
      </w:pPr>
      <w:r>
        <w:rPr>
          <w:rFonts w:ascii="Times New Roman"/>
          <w:b w:val="false"/>
          <w:i w:val="false"/>
          <w:color w:val="000000"/>
          <w:sz w:val="28"/>
        </w:rPr>
        <w:t>
      шектеулер мен орналастырулар туралы негізгі мәліметтерді;</w:t>
      </w:r>
    </w:p>
    <w:bookmarkEnd w:id="1144"/>
    <w:bookmarkStart w:name="z1159" w:id="1145"/>
    <w:p>
      <w:pPr>
        <w:spacing w:after="0"/>
        <w:ind w:left="0"/>
        <w:jc w:val="both"/>
      </w:pPr>
      <w:r>
        <w:rPr>
          <w:rFonts w:ascii="Times New Roman"/>
          <w:b w:val="false"/>
          <w:i w:val="false"/>
          <w:color w:val="000000"/>
          <w:sz w:val="28"/>
        </w:rPr>
        <w:t>
      өңделетін қабат бұдырлығының квалиттетері мен параметрлерін;</w:t>
      </w:r>
    </w:p>
    <w:bookmarkEnd w:id="1145"/>
    <w:bookmarkStart w:name="z1160" w:id="1146"/>
    <w:p>
      <w:pPr>
        <w:spacing w:after="0"/>
        <w:ind w:left="0"/>
        <w:jc w:val="both"/>
      </w:pPr>
      <w:r>
        <w:rPr>
          <w:rFonts w:ascii="Times New Roman"/>
          <w:b w:val="false"/>
          <w:i w:val="false"/>
          <w:color w:val="000000"/>
          <w:sz w:val="28"/>
        </w:rPr>
        <w:t>
      өңделетін материалдардың негізгі механикалық қасиеттерін.</w:t>
      </w:r>
    </w:p>
    <w:bookmarkEnd w:id="1146"/>
    <w:bookmarkStart w:name="z1161" w:id="1147"/>
    <w:p>
      <w:pPr>
        <w:spacing w:after="0"/>
        <w:ind w:left="0"/>
        <w:jc w:val="left"/>
      </w:pPr>
      <w:r>
        <w:rPr>
          <w:rFonts w:ascii="Times New Roman"/>
          <w:b/>
          <w:i w:val="false"/>
          <w:color w:val="000000"/>
        </w:rPr>
        <w:t xml:space="preserve"> 6-параграф. Қаңылтыр-банкі өндірісі жабдығының станокшысы, 4-разряд</w:t>
      </w:r>
    </w:p>
    <w:bookmarkEnd w:id="1147"/>
    <w:bookmarkStart w:name="z1162" w:id="1148"/>
    <w:p>
      <w:pPr>
        <w:spacing w:after="0"/>
        <w:ind w:left="0"/>
        <w:jc w:val="both"/>
      </w:pPr>
      <w:r>
        <w:rPr>
          <w:rFonts w:ascii="Times New Roman"/>
          <w:b w:val="false"/>
          <w:i w:val="false"/>
          <w:color w:val="000000"/>
          <w:sz w:val="28"/>
        </w:rPr>
        <w:t>
      14. Жұмыстар сипаттамасы:</w:t>
      </w:r>
    </w:p>
    <w:bookmarkEnd w:id="1148"/>
    <w:bookmarkStart w:name="z1163" w:id="1149"/>
    <w:p>
      <w:pPr>
        <w:spacing w:after="0"/>
        <w:ind w:left="0"/>
        <w:jc w:val="both"/>
      </w:pPr>
      <w:r>
        <w:rPr>
          <w:rFonts w:ascii="Times New Roman"/>
          <w:b w:val="false"/>
          <w:i w:val="false"/>
          <w:color w:val="000000"/>
          <w:sz w:val="28"/>
        </w:rPr>
        <w:t>
      қаңылтыр банкілердің түбі мен корпусын, көлденең жіктерінің ені мен түбінің тереңдігін тексере отырып қосу, бұйым жиектерінің шетін айналма жартылай автоматтарда және қол құрылғыларын пайдалана отырып кесу, тазарту және айналма қайыру;</w:t>
      </w:r>
    </w:p>
    <w:bookmarkEnd w:id="1149"/>
    <w:bookmarkStart w:name="z1164" w:id="1150"/>
    <w:p>
      <w:pPr>
        <w:spacing w:after="0"/>
        <w:ind w:left="0"/>
        <w:jc w:val="both"/>
      </w:pPr>
      <w:r>
        <w:rPr>
          <w:rFonts w:ascii="Times New Roman"/>
          <w:b w:val="false"/>
          <w:i w:val="false"/>
          <w:color w:val="000000"/>
          <w:sz w:val="28"/>
        </w:rPr>
        <w:t>
      дәнекер жасау;</w:t>
      </w:r>
    </w:p>
    <w:bookmarkEnd w:id="1150"/>
    <w:bookmarkStart w:name="z1165" w:id="1151"/>
    <w:p>
      <w:pPr>
        <w:spacing w:after="0"/>
        <w:ind w:left="0"/>
        <w:jc w:val="both"/>
      </w:pPr>
      <w:r>
        <w:rPr>
          <w:rFonts w:ascii="Times New Roman"/>
          <w:b w:val="false"/>
          <w:i w:val="false"/>
          <w:color w:val="000000"/>
          <w:sz w:val="28"/>
        </w:rPr>
        <w:t>
      паста жағушы автоматтарда банкілердің түбіне және қақпағына тығыздаушы пасталар мен ерітінділерді жағу және оларды механикаландырып кептіру;</w:t>
      </w:r>
    </w:p>
    <w:bookmarkEnd w:id="1151"/>
    <w:bookmarkStart w:name="z1166" w:id="1152"/>
    <w:p>
      <w:pPr>
        <w:spacing w:after="0"/>
        <w:ind w:left="0"/>
        <w:jc w:val="both"/>
      </w:pPr>
      <w:r>
        <w:rPr>
          <w:rFonts w:ascii="Times New Roman"/>
          <w:b w:val="false"/>
          <w:i w:val="false"/>
          <w:color w:val="000000"/>
          <w:sz w:val="28"/>
        </w:rPr>
        <w:t>
      қаңылтыр-банкі бұйымдары корпусының бойлық жіктерін тойтару жартылай автоматтарында жік сапасын бақылай отырып тойтару;</w:t>
      </w:r>
    </w:p>
    <w:bookmarkEnd w:id="1152"/>
    <w:bookmarkStart w:name="z1167" w:id="1153"/>
    <w:p>
      <w:pPr>
        <w:spacing w:after="0"/>
        <w:ind w:left="0"/>
        <w:jc w:val="both"/>
      </w:pPr>
      <w:r>
        <w:rPr>
          <w:rFonts w:ascii="Times New Roman"/>
          <w:b w:val="false"/>
          <w:i w:val="false"/>
          <w:color w:val="000000"/>
          <w:sz w:val="28"/>
        </w:rPr>
        <w:t>
      банкі корпусының сыртқы ұштарын фланц қайырма станоктарында, қайырылған корпус биіктігін шаблон бойынша кезеңдеп тексере отырып қайыру;</w:t>
      </w:r>
    </w:p>
    <w:bookmarkEnd w:id="1153"/>
    <w:bookmarkStart w:name="z1168" w:id="1154"/>
    <w:p>
      <w:pPr>
        <w:spacing w:after="0"/>
        <w:ind w:left="0"/>
        <w:jc w:val="both"/>
      </w:pPr>
      <w:r>
        <w:rPr>
          <w:rFonts w:ascii="Times New Roman"/>
          <w:b w:val="false"/>
          <w:i w:val="false"/>
          <w:color w:val="000000"/>
          <w:sz w:val="28"/>
        </w:rPr>
        <w:t>
      жабдықты жұмыс процесінде реттемелеу және қызмет көрсету;</w:t>
      </w:r>
    </w:p>
    <w:bookmarkEnd w:id="1154"/>
    <w:bookmarkStart w:name="z1169" w:id="1155"/>
    <w:p>
      <w:pPr>
        <w:spacing w:after="0"/>
        <w:ind w:left="0"/>
        <w:jc w:val="both"/>
      </w:pPr>
      <w:r>
        <w:rPr>
          <w:rFonts w:ascii="Times New Roman"/>
          <w:b w:val="false"/>
          <w:i w:val="false"/>
          <w:color w:val="000000"/>
          <w:sz w:val="28"/>
        </w:rPr>
        <w:t xml:space="preserve">
      корпус құраушы автоматтарда дайындамалардан қаңылтыр-банкі бұйымдарының корпустарын дайындау; </w:t>
      </w:r>
    </w:p>
    <w:bookmarkEnd w:id="1155"/>
    <w:bookmarkStart w:name="z1170" w:id="1156"/>
    <w:p>
      <w:pPr>
        <w:spacing w:after="0"/>
        <w:ind w:left="0"/>
        <w:jc w:val="both"/>
      </w:pPr>
      <w:r>
        <w:rPr>
          <w:rFonts w:ascii="Times New Roman"/>
          <w:b w:val="false"/>
          <w:i w:val="false"/>
          <w:color w:val="000000"/>
          <w:sz w:val="28"/>
        </w:rPr>
        <w:t>
      автоматты және жартылай автоматты желілерде жасау.</w:t>
      </w:r>
    </w:p>
    <w:bookmarkEnd w:id="1156"/>
    <w:bookmarkStart w:name="z1171" w:id="1157"/>
    <w:p>
      <w:pPr>
        <w:spacing w:after="0"/>
        <w:ind w:left="0"/>
        <w:jc w:val="both"/>
      </w:pPr>
      <w:r>
        <w:rPr>
          <w:rFonts w:ascii="Times New Roman"/>
          <w:b w:val="false"/>
          <w:i w:val="false"/>
          <w:color w:val="000000"/>
          <w:sz w:val="28"/>
        </w:rPr>
        <w:t>
      15. Білуге тиіс:</w:t>
      </w:r>
    </w:p>
    <w:bookmarkEnd w:id="1157"/>
    <w:bookmarkStart w:name="z1172" w:id="1158"/>
    <w:p>
      <w:pPr>
        <w:spacing w:after="0"/>
        <w:ind w:left="0"/>
        <w:jc w:val="both"/>
      </w:pPr>
      <w:r>
        <w:rPr>
          <w:rFonts w:ascii="Times New Roman"/>
          <w:b w:val="false"/>
          <w:i w:val="false"/>
          <w:color w:val="000000"/>
          <w:sz w:val="28"/>
        </w:rPr>
        <w:t>
      қызмет көрсететін жабдықтың құрылымын, тәсілдерін, реттемелеу қағидаларын және жұмыс режимін;</w:t>
      </w:r>
    </w:p>
    <w:bookmarkEnd w:id="1158"/>
    <w:bookmarkStart w:name="z1173" w:id="1159"/>
    <w:p>
      <w:pPr>
        <w:spacing w:after="0"/>
        <w:ind w:left="0"/>
        <w:jc w:val="both"/>
      </w:pPr>
      <w:r>
        <w:rPr>
          <w:rFonts w:ascii="Times New Roman"/>
          <w:b w:val="false"/>
          <w:i w:val="false"/>
          <w:color w:val="000000"/>
          <w:sz w:val="28"/>
        </w:rPr>
        <w:t>
      дайындалатын бөлшектер элементтерінің мөлшерін;</w:t>
      </w:r>
    </w:p>
    <w:bookmarkEnd w:id="1159"/>
    <w:bookmarkStart w:name="z1174" w:id="1160"/>
    <w:p>
      <w:pPr>
        <w:spacing w:after="0"/>
        <w:ind w:left="0"/>
        <w:jc w:val="both"/>
      </w:pPr>
      <w:r>
        <w:rPr>
          <w:rFonts w:ascii="Times New Roman"/>
          <w:b w:val="false"/>
          <w:i w:val="false"/>
          <w:color w:val="000000"/>
          <w:sz w:val="28"/>
        </w:rPr>
        <w:t>
      шығарылатын өнімге қойылатын техникалық талаптарды;</w:t>
      </w:r>
    </w:p>
    <w:bookmarkEnd w:id="1160"/>
    <w:bookmarkStart w:name="z1175" w:id="1161"/>
    <w:p>
      <w:pPr>
        <w:spacing w:after="0"/>
        <w:ind w:left="0"/>
        <w:jc w:val="both"/>
      </w:pPr>
      <w:r>
        <w:rPr>
          <w:rFonts w:ascii="Times New Roman"/>
          <w:b w:val="false"/>
          <w:i w:val="false"/>
          <w:color w:val="000000"/>
          <w:sz w:val="28"/>
        </w:rPr>
        <w:t>
      бақылау-өлшеу аспаптары мен құралдарын қолдану шарттарын, шектеулер мен орналастырулар туралы негізгі мәліметтерді;</w:t>
      </w:r>
    </w:p>
    <w:bookmarkEnd w:id="1161"/>
    <w:bookmarkStart w:name="z1176" w:id="1162"/>
    <w:p>
      <w:pPr>
        <w:spacing w:after="0"/>
        <w:ind w:left="0"/>
        <w:jc w:val="both"/>
      </w:pPr>
      <w:r>
        <w:rPr>
          <w:rFonts w:ascii="Times New Roman"/>
          <w:b w:val="false"/>
          <w:i w:val="false"/>
          <w:color w:val="000000"/>
          <w:sz w:val="28"/>
        </w:rPr>
        <w:t xml:space="preserve">
      өңделетін қабаттың бұдырлығы квалитеттері мен параметрлерін; </w:t>
      </w:r>
    </w:p>
    <w:bookmarkEnd w:id="1162"/>
    <w:bookmarkStart w:name="z1177" w:id="1163"/>
    <w:p>
      <w:pPr>
        <w:spacing w:after="0"/>
        <w:ind w:left="0"/>
        <w:jc w:val="both"/>
      </w:pPr>
      <w:r>
        <w:rPr>
          <w:rFonts w:ascii="Times New Roman"/>
          <w:b w:val="false"/>
          <w:i w:val="false"/>
          <w:color w:val="000000"/>
          <w:sz w:val="28"/>
        </w:rPr>
        <w:t>
      өңделетін материалдардың негізгі механикалық қасиеттерін.</w:t>
      </w:r>
    </w:p>
    <w:bookmarkEnd w:id="1163"/>
    <w:bookmarkStart w:name="z1178" w:id="1164"/>
    <w:p>
      <w:pPr>
        <w:spacing w:after="0"/>
        <w:ind w:left="0"/>
        <w:jc w:val="left"/>
      </w:pPr>
      <w:r>
        <w:rPr>
          <w:rFonts w:ascii="Times New Roman"/>
          <w:b/>
          <w:i w:val="false"/>
          <w:color w:val="000000"/>
        </w:rPr>
        <w:t xml:space="preserve"> 7-параграф. Қаңылтыр-банкі өндірісі жабдықтарын баптаушы, 3-разряд</w:t>
      </w:r>
    </w:p>
    <w:bookmarkEnd w:id="1164"/>
    <w:bookmarkStart w:name="z1179" w:id="1165"/>
    <w:p>
      <w:pPr>
        <w:spacing w:after="0"/>
        <w:ind w:left="0"/>
        <w:jc w:val="both"/>
      </w:pPr>
      <w:r>
        <w:rPr>
          <w:rFonts w:ascii="Times New Roman"/>
          <w:b w:val="false"/>
          <w:i w:val="false"/>
          <w:color w:val="000000"/>
          <w:sz w:val="28"/>
        </w:rPr>
        <w:t>
      16. Жұмыстар сипаттамасы:</w:t>
      </w:r>
    </w:p>
    <w:bookmarkEnd w:id="1165"/>
    <w:bookmarkStart w:name="z1180" w:id="1166"/>
    <w:p>
      <w:pPr>
        <w:spacing w:after="0"/>
        <w:ind w:left="0"/>
        <w:jc w:val="both"/>
      </w:pPr>
      <w:r>
        <w:rPr>
          <w:rFonts w:ascii="Times New Roman"/>
          <w:b w:val="false"/>
          <w:i w:val="false"/>
          <w:color w:val="000000"/>
          <w:sz w:val="28"/>
        </w:rPr>
        <w:t>
      еспелеу, резина қысу және резина салу автоматтары мен жартылай автоматтардың тез тозатын бөлшектері мен дискі қайшыларын ауыстыру және жетілдіру арқылы реттемелеу;</w:t>
      </w:r>
    </w:p>
    <w:bookmarkEnd w:id="1166"/>
    <w:bookmarkStart w:name="z1181" w:id="1167"/>
    <w:p>
      <w:pPr>
        <w:spacing w:after="0"/>
        <w:ind w:left="0"/>
        <w:jc w:val="both"/>
      </w:pPr>
      <w:r>
        <w:rPr>
          <w:rFonts w:ascii="Times New Roman"/>
          <w:b w:val="false"/>
          <w:i w:val="false"/>
          <w:color w:val="000000"/>
          <w:sz w:val="28"/>
        </w:rPr>
        <w:t>
      қызмет көрсететін жабдықты қосу алдында ағымдық жөндеу, профилактикалық қарау, майлау және сынап көру;</w:t>
      </w:r>
    </w:p>
    <w:bookmarkEnd w:id="1167"/>
    <w:bookmarkStart w:name="z1182" w:id="1168"/>
    <w:p>
      <w:pPr>
        <w:spacing w:after="0"/>
        <w:ind w:left="0"/>
        <w:jc w:val="both"/>
      </w:pPr>
      <w:r>
        <w:rPr>
          <w:rFonts w:ascii="Times New Roman"/>
          <w:b w:val="false"/>
          <w:i w:val="false"/>
          <w:color w:val="000000"/>
          <w:sz w:val="28"/>
        </w:rPr>
        <w:t>
      сальниктерді толтыру, жабдыққа қызмет көрсетумен айналысатын жұмысшыларға нұсқама беру.</w:t>
      </w:r>
    </w:p>
    <w:bookmarkEnd w:id="1168"/>
    <w:bookmarkStart w:name="z1183" w:id="1169"/>
    <w:p>
      <w:pPr>
        <w:spacing w:after="0"/>
        <w:ind w:left="0"/>
        <w:jc w:val="both"/>
      </w:pPr>
      <w:r>
        <w:rPr>
          <w:rFonts w:ascii="Times New Roman"/>
          <w:b w:val="false"/>
          <w:i w:val="false"/>
          <w:color w:val="000000"/>
          <w:sz w:val="28"/>
        </w:rPr>
        <w:t>
      17. Білуге тиіс:</w:t>
      </w:r>
    </w:p>
    <w:bookmarkEnd w:id="1169"/>
    <w:bookmarkStart w:name="z1184" w:id="1170"/>
    <w:p>
      <w:pPr>
        <w:spacing w:after="0"/>
        <w:ind w:left="0"/>
        <w:jc w:val="both"/>
      </w:pPr>
      <w:r>
        <w:rPr>
          <w:rFonts w:ascii="Times New Roman"/>
          <w:b w:val="false"/>
          <w:i w:val="false"/>
          <w:color w:val="000000"/>
          <w:sz w:val="28"/>
        </w:rPr>
        <w:t>
      қызмет көрсететін жабдықтың құрылымын және реттеу тәсілдерін;</w:t>
      </w:r>
    </w:p>
    <w:bookmarkEnd w:id="1170"/>
    <w:bookmarkStart w:name="z1185" w:id="1171"/>
    <w:p>
      <w:pPr>
        <w:spacing w:after="0"/>
        <w:ind w:left="0"/>
        <w:jc w:val="both"/>
      </w:pPr>
      <w:r>
        <w:rPr>
          <w:rFonts w:ascii="Times New Roman"/>
          <w:b w:val="false"/>
          <w:i w:val="false"/>
          <w:color w:val="000000"/>
          <w:sz w:val="28"/>
        </w:rPr>
        <w:t>
      майлау, салқындату тәсілдері мен қолданылатын жағармай материалдарын;</w:t>
      </w:r>
    </w:p>
    <w:bookmarkEnd w:id="1171"/>
    <w:bookmarkStart w:name="z1186" w:id="1172"/>
    <w:p>
      <w:pPr>
        <w:spacing w:after="0"/>
        <w:ind w:left="0"/>
        <w:jc w:val="both"/>
      </w:pPr>
      <w:r>
        <w:rPr>
          <w:rFonts w:ascii="Times New Roman"/>
          <w:b w:val="false"/>
          <w:i w:val="false"/>
          <w:color w:val="000000"/>
          <w:sz w:val="28"/>
        </w:rPr>
        <w:t>
      қолданылатын жабдық тораптарын бөлшектеу, жинау және реттеу тәртібін;</w:t>
      </w:r>
    </w:p>
    <w:bookmarkEnd w:id="1172"/>
    <w:bookmarkStart w:name="z1187" w:id="1173"/>
    <w:p>
      <w:pPr>
        <w:spacing w:after="0"/>
        <w:ind w:left="0"/>
        <w:jc w:val="both"/>
      </w:pPr>
      <w:r>
        <w:rPr>
          <w:rFonts w:ascii="Times New Roman"/>
          <w:b w:val="false"/>
          <w:i w:val="false"/>
          <w:color w:val="000000"/>
          <w:sz w:val="28"/>
        </w:rPr>
        <w:t>
      арнаулы және әмбебап құрылғылардың, бақылау-өлшеу аспаптары мен құралдарының құрылымын;</w:t>
      </w:r>
    </w:p>
    <w:bookmarkEnd w:id="1173"/>
    <w:bookmarkStart w:name="z1188" w:id="1174"/>
    <w:p>
      <w:pPr>
        <w:spacing w:after="0"/>
        <w:ind w:left="0"/>
        <w:jc w:val="both"/>
      </w:pPr>
      <w:r>
        <w:rPr>
          <w:rFonts w:ascii="Times New Roman"/>
          <w:b w:val="false"/>
          <w:i w:val="false"/>
          <w:color w:val="000000"/>
          <w:sz w:val="28"/>
        </w:rPr>
        <w:t>
      қалыпты және арнаулы кесу құралын қайрау қағидаларын;</w:t>
      </w:r>
    </w:p>
    <w:bookmarkEnd w:id="1174"/>
    <w:bookmarkStart w:name="z1189" w:id="1175"/>
    <w:p>
      <w:pPr>
        <w:spacing w:after="0"/>
        <w:ind w:left="0"/>
        <w:jc w:val="both"/>
      </w:pPr>
      <w:r>
        <w:rPr>
          <w:rFonts w:ascii="Times New Roman"/>
          <w:b w:val="false"/>
          <w:i w:val="false"/>
          <w:color w:val="000000"/>
          <w:sz w:val="28"/>
        </w:rPr>
        <w:t>
      үстіңгі қабат бұдырлығының шектері мен орналасуын, квалитеттерін, параметрлерін;</w:t>
      </w:r>
    </w:p>
    <w:bookmarkEnd w:id="1175"/>
    <w:bookmarkStart w:name="z1190" w:id="1176"/>
    <w:p>
      <w:pPr>
        <w:spacing w:after="0"/>
        <w:ind w:left="0"/>
        <w:jc w:val="both"/>
      </w:pPr>
      <w:r>
        <w:rPr>
          <w:rFonts w:ascii="Times New Roman"/>
          <w:b w:val="false"/>
          <w:i w:val="false"/>
          <w:color w:val="000000"/>
          <w:sz w:val="28"/>
        </w:rPr>
        <w:t>
      металл технологиясының негіздерін.</w:t>
      </w:r>
    </w:p>
    <w:bookmarkEnd w:id="1176"/>
    <w:bookmarkStart w:name="z1191" w:id="1177"/>
    <w:p>
      <w:pPr>
        <w:spacing w:after="0"/>
        <w:ind w:left="0"/>
        <w:jc w:val="left"/>
      </w:pPr>
      <w:r>
        <w:rPr>
          <w:rFonts w:ascii="Times New Roman"/>
          <w:b/>
          <w:i w:val="false"/>
          <w:color w:val="000000"/>
        </w:rPr>
        <w:t xml:space="preserve"> 8-параграф. Қаңылтыр-банкі өндірісі жабдықтарын баптаушы, 4-разряд</w:t>
      </w:r>
    </w:p>
    <w:bookmarkEnd w:id="1177"/>
    <w:bookmarkStart w:name="z1192" w:id="1178"/>
    <w:p>
      <w:pPr>
        <w:spacing w:after="0"/>
        <w:ind w:left="0"/>
        <w:jc w:val="both"/>
      </w:pPr>
      <w:r>
        <w:rPr>
          <w:rFonts w:ascii="Times New Roman"/>
          <w:b w:val="false"/>
          <w:i w:val="false"/>
          <w:color w:val="000000"/>
          <w:sz w:val="28"/>
        </w:rPr>
        <w:t>
      18. Жұмыстар сипаттамасы:</w:t>
      </w:r>
    </w:p>
    <w:bookmarkEnd w:id="1178"/>
    <w:bookmarkStart w:name="z1193" w:id="1179"/>
    <w:p>
      <w:pPr>
        <w:spacing w:after="0"/>
        <w:ind w:left="0"/>
        <w:jc w:val="both"/>
      </w:pPr>
      <w:r>
        <w:rPr>
          <w:rFonts w:ascii="Times New Roman"/>
          <w:b w:val="false"/>
          <w:i w:val="false"/>
          <w:color w:val="000000"/>
          <w:sz w:val="28"/>
        </w:rPr>
        <w:t>
      банкілер корпусын, ауа-су тестерлерін, қақпақтарды, фланц майыстыру және лактау станоктарын, механикалық былғауыштарды өндіру үшін престерді тойтаруға арналған автоматтар мен жартылай автоматтарды реттемелеу;</w:t>
      </w:r>
    </w:p>
    <w:bookmarkEnd w:id="1179"/>
    <w:bookmarkStart w:name="z1194" w:id="1180"/>
    <w:p>
      <w:pPr>
        <w:spacing w:after="0"/>
        <w:ind w:left="0"/>
        <w:jc w:val="both"/>
      </w:pPr>
      <w:r>
        <w:rPr>
          <w:rFonts w:ascii="Times New Roman"/>
          <w:b w:val="false"/>
          <w:i w:val="false"/>
          <w:color w:val="000000"/>
          <w:sz w:val="28"/>
        </w:rPr>
        <w:t>
      өңдеу режимдерінің технологиялық кезектілігін белгілеу;</w:t>
      </w:r>
    </w:p>
    <w:bookmarkEnd w:id="1180"/>
    <w:bookmarkStart w:name="z1195" w:id="1181"/>
    <w:p>
      <w:pPr>
        <w:spacing w:after="0"/>
        <w:ind w:left="0"/>
        <w:jc w:val="both"/>
      </w:pPr>
      <w:r>
        <w:rPr>
          <w:rFonts w:ascii="Times New Roman"/>
          <w:b w:val="false"/>
          <w:i w:val="false"/>
          <w:color w:val="000000"/>
          <w:sz w:val="28"/>
        </w:rPr>
        <w:t>
      кесу және өлшеу аспаптары мен құрылғыларын технологиялық карта бойынша немесе өз бетінше іріктеу;</w:t>
      </w:r>
    </w:p>
    <w:bookmarkEnd w:id="1181"/>
    <w:bookmarkStart w:name="z1196" w:id="1182"/>
    <w:p>
      <w:pPr>
        <w:spacing w:after="0"/>
        <w:ind w:left="0"/>
        <w:jc w:val="both"/>
      </w:pPr>
      <w:r>
        <w:rPr>
          <w:rFonts w:ascii="Times New Roman"/>
          <w:b w:val="false"/>
          <w:i w:val="false"/>
          <w:color w:val="000000"/>
          <w:sz w:val="28"/>
        </w:rPr>
        <w:t>
      машиналарды, станоктарды, престер мен басқа да жабдықты реттемелеумен байланысты қажетті есептерді орындау;</w:t>
      </w:r>
    </w:p>
    <w:bookmarkEnd w:id="1182"/>
    <w:bookmarkStart w:name="z1197" w:id="1183"/>
    <w:p>
      <w:pPr>
        <w:spacing w:after="0"/>
        <w:ind w:left="0"/>
        <w:jc w:val="both"/>
      </w:pPr>
      <w:r>
        <w:rPr>
          <w:rFonts w:ascii="Times New Roman"/>
          <w:b w:val="false"/>
          <w:i w:val="false"/>
          <w:color w:val="000000"/>
          <w:sz w:val="28"/>
        </w:rPr>
        <w:t>
      пайдаланылатын құрылғылар мен құралды орнату.</w:t>
      </w:r>
    </w:p>
    <w:bookmarkEnd w:id="1183"/>
    <w:bookmarkStart w:name="z1198" w:id="1184"/>
    <w:p>
      <w:pPr>
        <w:spacing w:after="0"/>
        <w:ind w:left="0"/>
        <w:jc w:val="both"/>
      </w:pPr>
      <w:r>
        <w:rPr>
          <w:rFonts w:ascii="Times New Roman"/>
          <w:b w:val="false"/>
          <w:i w:val="false"/>
          <w:color w:val="000000"/>
          <w:sz w:val="28"/>
        </w:rPr>
        <w:t xml:space="preserve">
      19. Білуге тиіс: </w:t>
      </w:r>
    </w:p>
    <w:bookmarkEnd w:id="1184"/>
    <w:bookmarkStart w:name="z1199" w:id="1185"/>
    <w:p>
      <w:pPr>
        <w:spacing w:after="0"/>
        <w:ind w:left="0"/>
        <w:jc w:val="both"/>
      </w:pPr>
      <w:r>
        <w:rPr>
          <w:rFonts w:ascii="Times New Roman"/>
          <w:b w:val="false"/>
          <w:i w:val="false"/>
          <w:color w:val="000000"/>
          <w:sz w:val="28"/>
        </w:rPr>
        <w:t>
      түрлі үлгідегі жабдықтың құрылымын;</w:t>
      </w:r>
    </w:p>
    <w:bookmarkEnd w:id="1185"/>
    <w:bookmarkStart w:name="z1200" w:id="1186"/>
    <w:p>
      <w:pPr>
        <w:spacing w:after="0"/>
        <w:ind w:left="0"/>
        <w:jc w:val="both"/>
      </w:pPr>
      <w:r>
        <w:rPr>
          <w:rFonts w:ascii="Times New Roman"/>
          <w:b w:val="false"/>
          <w:i w:val="false"/>
          <w:color w:val="000000"/>
          <w:sz w:val="28"/>
        </w:rPr>
        <w:t>
      кинематикалық және электр схемаларын;</w:t>
      </w:r>
    </w:p>
    <w:bookmarkEnd w:id="1186"/>
    <w:bookmarkStart w:name="z1201" w:id="1187"/>
    <w:p>
      <w:pPr>
        <w:spacing w:after="0"/>
        <w:ind w:left="0"/>
        <w:jc w:val="both"/>
      </w:pPr>
      <w:r>
        <w:rPr>
          <w:rFonts w:ascii="Times New Roman"/>
          <w:b w:val="false"/>
          <w:i w:val="false"/>
          <w:color w:val="000000"/>
          <w:sz w:val="28"/>
        </w:rPr>
        <w:t>
      қызмет көрсететін жабдықты реттемелеу және дәлдігін тексеру қағидаларын;</w:t>
      </w:r>
    </w:p>
    <w:bookmarkEnd w:id="1187"/>
    <w:bookmarkStart w:name="z1202" w:id="1188"/>
    <w:p>
      <w:pPr>
        <w:spacing w:after="0"/>
        <w:ind w:left="0"/>
        <w:jc w:val="both"/>
      </w:pPr>
      <w:r>
        <w:rPr>
          <w:rFonts w:ascii="Times New Roman"/>
          <w:b w:val="false"/>
          <w:i w:val="false"/>
          <w:color w:val="000000"/>
          <w:sz w:val="28"/>
        </w:rPr>
        <w:t>
      бақылау-өлшеу құралдары мен аспаптарының құрылымын, нысаны мен қолдану шарттарын;</w:t>
      </w:r>
    </w:p>
    <w:bookmarkEnd w:id="1188"/>
    <w:bookmarkStart w:name="z1203" w:id="1189"/>
    <w:p>
      <w:pPr>
        <w:spacing w:after="0"/>
        <w:ind w:left="0"/>
        <w:jc w:val="both"/>
      </w:pPr>
      <w:r>
        <w:rPr>
          <w:rFonts w:ascii="Times New Roman"/>
          <w:b w:val="false"/>
          <w:i w:val="false"/>
          <w:color w:val="000000"/>
          <w:sz w:val="28"/>
        </w:rPr>
        <w:t>
      әмбебап және арнаулы құрылғылар конструкциясын, геометриясын;</w:t>
      </w:r>
    </w:p>
    <w:bookmarkEnd w:id="1189"/>
    <w:bookmarkStart w:name="z1204" w:id="1190"/>
    <w:p>
      <w:pPr>
        <w:spacing w:after="0"/>
        <w:ind w:left="0"/>
        <w:jc w:val="both"/>
      </w:pPr>
      <w:r>
        <w:rPr>
          <w:rFonts w:ascii="Times New Roman"/>
          <w:b w:val="false"/>
          <w:i w:val="false"/>
          <w:color w:val="000000"/>
          <w:sz w:val="28"/>
        </w:rPr>
        <w:t>
      қалыпты және арнаулы кесу құралдарын термоөңдеу және жетілдіру қағидаларын;</w:t>
      </w:r>
    </w:p>
    <w:bookmarkEnd w:id="1190"/>
    <w:bookmarkStart w:name="z1205" w:id="1191"/>
    <w:p>
      <w:pPr>
        <w:spacing w:after="0"/>
        <w:ind w:left="0"/>
        <w:jc w:val="both"/>
      </w:pPr>
      <w:r>
        <w:rPr>
          <w:rFonts w:ascii="Times New Roman"/>
          <w:b w:val="false"/>
          <w:i w:val="false"/>
          <w:color w:val="000000"/>
          <w:sz w:val="28"/>
        </w:rPr>
        <w:t>
      ауыспалы шестерняларды іріктеудің қарапайым қағидаларын;</w:t>
      </w:r>
    </w:p>
    <w:bookmarkEnd w:id="1191"/>
    <w:bookmarkStart w:name="z1206" w:id="1192"/>
    <w:p>
      <w:pPr>
        <w:spacing w:after="0"/>
        <w:ind w:left="0"/>
        <w:jc w:val="both"/>
      </w:pPr>
      <w:r>
        <w:rPr>
          <w:rFonts w:ascii="Times New Roman"/>
          <w:b w:val="false"/>
          <w:i w:val="false"/>
          <w:color w:val="000000"/>
          <w:sz w:val="28"/>
        </w:rPr>
        <w:t>
      шектеулер мен орнату жүйесін.</w:t>
      </w:r>
    </w:p>
    <w:bookmarkEnd w:id="1192"/>
    <w:bookmarkStart w:name="z1207" w:id="1193"/>
    <w:p>
      <w:pPr>
        <w:spacing w:after="0"/>
        <w:ind w:left="0"/>
        <w:jc w:val="left"/>
      </w:pPr>
      <w:r>
        <w:rPr>
          <w:rFonts w:ascii="Times New Roman"/>
          <w:b/>
          <w:i w:val="false"/>
          <w:color w:val="000000"/>
        </w:rPr>
        <w:t xml:space="preserve"> 9-параграф. Қаңылтыр-банкі өндірісі жабдықтарын баптаушы, 5-разряд</w:t>
      </w:r>
    </w:p>
    <w:bookmarkEnd w:id="1193"/>
    <w:bookmarkStart w:name="z1208" w:id="1194"/>
    <w:p>
      <w:pPr>
        <w:spacing w:after="0"/>
        <w:ind w:left="0"/>
        <w:jc w:val="both"/>
      </w:pPr>
      <w:r>
        <w:rPr>
          <w:rFonts w:ascii="Times New Roman"/>
          <w:b w:val="false"/>
          <w:i w:val="false"/>
          <w:color w:val="000000"/>
          <w:sz w:val="28"/>
        </w:rPr>
        <w:t>
      20. Жұмыстар сипаттамасы:</w:t>
      </w:r>
    </w:p>
    <w:bookmarkEnd w:id="1194"/>
    <w:bookmarkStart w:name="z1209" w:id="1195"/>
    <w:p>
      <w:pPr>
        <w:spacing w:after="0"/>
        <w:ind w:left="0"/>
        <w:jc w:val="both"/>
      </w:pPr>
      <w:r>
        <w:rPr>
          <w:rFonts w:ascii="Times New Roman"/>
          <w:b w:val="false"/>
          <w:i w:val="false"/>
          <w:color w:val="000000"/>
          <w:sz w:val="28"/>
        </w:rPr>
        <w:t>
      корпус құраушы, айналдырып жабушы, паста алушы, бұрышты кесуші автоматтар мен жартылай автоматтарды, фигуралы қайшыларды, штамп-престер мен автоматты тестерлерді реттеу;</w:t>
      </w:r>
    </w:p>
    <w:bookmarkEnd w:id="1195"/>
    <w:bookmarkStart w:name="z1210" w:id="1196"/>
    <w:p>
      <w:pPr>
        <w:spacing w:after="0"/>
        <w:ind w:left="0"/>
        <w:jc w:val="both"/>
      </w:pPr>
      <w:r>
        <w:rPr>
          <w:rFonts w:ascii="Times New Roman"/>
          <w:b w:val="false"/>
          <w:i w:val="false"/>
          <w:color w:val="000000"/>
          <w:sz w:val="28"/>
        </w:rPr>
        <w:t>
      басқару бағдарламалы автоматтар мен жартылай автоматты желілер мен станоктарды реттемелеу;</w:t>
      </w:r>
    </w:p>
    <w:bookmarkEnd w:id="1196"/>
    <w:bookmarkStart w:name="z1211" w:id="1197"/>
    <w:p>
      <w:pPr>
        <w:spacing w:after="0"/>
        <w:ind w:left="0"/>
        <w:jc w:val="both"/>
      </w:pPr>
      <w:r>
        <w:rPr>
          <w:rFonts w:ascii="Times New Roman"/>
          <w:b w:val="false"/>
          <w:i w:val="false"/>
          <w:color w:val="000000"/>
          <w:sz w:val="28"/>
        </w:rPr>
        <w:t>
      машиналарды реттемелеуге қажетті техникалық есептерді орындау;</w:t>
      </w:r>
    </w:p>
    <w:bookmarkEnd w:id="1197"/>
    <w:bookmarkStart w:name="z1212" w:id="1198"/>
    <w:p>
      <w:pPr>
        <w:spacing w:after="0"/>
        <w:ind w:left="0"/>
        <w:jc w:val="both"/>
      </w:pPr>
      <w:r>
        <w:rPr>
          <w:rFonts w:ascii="Times New Roman"/>
          <w:b w:val="false"/>
          <w:i w:val="false"/>
          <w:color w:val="000000"/>
          <w:sz w:val="28"/>
        </w:rPr>
        <w:t>
      арнаулы құрылғыларды, оларды түрлі тегістіктерде тексере отырып орнату.</w:t>
      </w:r>
    </w:p>
    <w:bookmarkEnd w:id="1198"/>
    <w:bookmarkStart w:name="z1213" w:id="1199"/>
    <w:p>
      <w:pPr>
        <w:spacing w:after="0"/>
        <w:ind w:left="0"/>
        <w:jc w:val="both"/>
      </w:pPr>
      <w:r>
        <w:rPr>
          <w:rFonts w:ascii="Times New Roman"/>
          <w:b w:val="false"/>
          <w:i w:val="false"/>
          <w:color w:val="000000"/>
          <w:sz w:val="28"/>
        </w:rPr>
        <w:t>
      21. Білуге тиіс:</w:t>
      </w:r>
    </w:p>
    <w:bookmarkEnd w:id="1199"/>
    <w:bookmarkStart w:name="z1214" w:id="1200"/>
    <w:p>
      <w:pPr>
        <w:spacing w:after="0"/>
        <w:ind w:left="0"/>
        <w:jc w:val="both"/>
      </w:pPr>
      <w:r>
        <w:rPr>
          <w:rFonts w:ascii="Times New Roman"/>
          <w:b w:val="false"/>
          <w:i w:val="false"/>
          <w:color w:val="000000"/>
          <w:sz w:val="28"/>
        </w:rPr>
        <w:t>
      қызмет көрсететін жабдықтың құрылымдық ерекшеліктерін, кинематикалық, электр схемаларын және дәлдігін тексеру тәсілдерін;</w:t>
      </w:r>
    </w:p>
    <w:bookmarkEnd w:id="1200"/>
    <w:bookmarkStart w:name="z1215" w:id="1201"/>
    <w:p>
      <w:pPr>
        <w:spacing w:after="0"/>
        <w:ind w:left="0"/>
        <w:jc w:val="both"/>
      </w:pPr>
      <w:r>
        <w:rPr>
          <w:rFonts w:ascii="Times New Roman"/>
          <w:b w:val="false"/>
          <w:i w:val="false"/>
          <w:color w:val="000000"/>
          <w:sz w:val="28"/>
        </w:rPr>
        <w:t>
      қаңылтырды пішу схемасын, банкілердің мөлшері мен нөмірін;</w:t>
      </w:r>
    </w:p>
    <w:bookmarkEnd w:id="1201"/>
    <w:bookmarkStart w:name="z1216" w:id="1202"/>
    <w:p>
      <w:pPr>
        <w:spacing w:after="0"/>
        <w:ind w:left="0"/>
        <w:jc w:val="both"/>
      </w:pPr>
      <w:r>
        <w:rPr>
          <w:rFonts w:ascii="Times New Roman"/>
          <w:b w:val="false"/>
          <w:i w:val="false"/>
          <w:color w:val="000000"/>
          <w:sz w:val="28"/>
        </w:rPr>
        <w:t>
      қызмет көрсететін жабдықтың жұмыс режимін айқындау қағидаларын.</w:t>
      </w:r>
    </w:p>
    <w:bookmarkEnd w:id="1202"/>
    <w:bookmarkStart w:name="z1217" w:id="1203"/>
    <w:p>
      <w:pPr>
        <w:spacing w:after="0"/>
        <w:ind w:left="0"/>
        <w:jc w:val="both"/>
      </w:pPr>
      <w:r>
        <w:rPr>
          <w:rFonts w:ascii="Times New Roman"/>
          <w:b w:val="false"/>
          <w:i w:val="false"/>
          <w:color w:val="000000"/>
          <w:sz w:val="28"/>
        </w:rPr>
        <w:t>
      22. Техникалық және кәсіптік (орта кәсіптік) білім талап етіледі.</w:t>
      </w:r>
    </w:p>
    <w:bookmarkEnd w:id="1203"/>
    <w:bookmarkStart w:name="z1218" w:id="1204"/>
    <w:p>
      <w:pPr>
        <w:spacing w:after="0"/>
        <w:ind w:left="0"/>
        <w:jc w:val="left"/>
      </w:pPr>
      <w:r>
        <w:rPr>
          <w:rFonts w:ascii="Times New Roman"/>
          <w:b/>
          <w:i w:val="false"/>
          <w:color w:val="000000"/>
        </w:rPr>
        <w:t xml:space="preserve"> 10-параграф. Қаңылтыр-банкі өндірісі жабдықтарын баптаушы, 6-разряд</w:t>
      </w:r>
    </w:p>
    <w:bookmarkEnd w:id="1204"/>
    <w:bookmarkStart w:name="z1219" w:id="1205"/>
    <w:p>
      <w:pPr>
        <w:spacing w:after="0"/>
        <w:ind w:left="0"/>
        <w:jc w:val="both"/>
      </w:pPr>
      <w:r>
        <w:rPr>
          <w:rFonts w:ascii="Times New Roman"/>
          <w:b w:val="false"/>
          <w:i w:val="false"/>
          <w:color w:val="000000"/>
          <w:sz w:val="28"/>
        </w:rPr>
        <w:t>
      23. Жұмыстар сипаттамасы:</w:t>
      </w:r>
    </w:p>
    <w:bookmarkEnd w:id="1205"/>
    <w:bookmarkStart w:name="z1220" w:id="1206"/>
    <w:p>
      <w:pPr>
        <w:spacing w:after="0"/>
        <w:ind w:left="0"/>
        <w:jc w:val="both"/>
      </w:pPr>
      <w:r>
        <w:rPr>
          <w:rFonts w:ascii="Times New Roman"/>
          <w:b w:val="false"/>
          <w:i w:val="false"/>
          <w:color w:val="000000"/>
          <w:sz w:val="28"/>
        </w:rPr>
        <w:t>
      бағдарламалық басқару автоматтар мен жартылай автоматты желілер мен станоктарды түрлі үлгідегі қаңылтыр банкілерді өңдеудің толық цикліне реттеу;</w:t>
      </w:r>
    </w:p>
    <w:bookmarkEnd w:id="1206"/>
    <w:bookmarkStart w:name="z1221" w:id="1207"/>
    <w:p>
      <w:pPr>
        <w:spacing w:after="0"/>
        <w:ind w:left="0"/>
        <w:jc w:val="both"/>
      </w:pPr>
      <w:r>
        <w:rPr>
          <w:rFonts w:ascii="Times New Roman"/>
          <w:b w:val="false"/>
          <w:i w:val="false"/>
          <w:color w:val="000000"/>
          <w:sz w:val="28"/>
        </w:rPr>
        <w:t>
      қызмет көрсететін жабдықтың үздіксіз жұмысын қамтамасыз ету.</w:t>
      </w:r>
    </w:p>
    <w:bookmarkEnd w:id="1207"/>
    <w:bookmarkStart w:name="z1222" w:id="1208"/>
    <w:p>
      <w:pPr>
        <w:spacing w:after="0"/>
        <w:ind w:left="0"/>
        <w:jc w:val="both"/>
      </w:pPr>
      <w:r>
        <w:rPr>
          <w:rFonts w:ascii="Times New Roman"/>
          <w:b w:val="false"/>
          <w:i w:val="false"/>
          <w:color w:val="000000"/>
          <w:sz w:val="28"/>
        </w:rPr>
        <w:t>
      24. Білуге тиіс:</w:t>
      </w:r>
    </w:p>
    <w:bookmarkEnd w:id="1208"/>
    <w:bookmarkStart w:name="z1223" w:id="1209"/>
    <w:p>
      <w:pPr>
        <w:spacing w:after="0"/>
        <w:ind w:left="0"/>
        <w:jc w:val="both"/>
      </w:pPr>
      <w:r>
        <w:rPr>
          <w:rFonts w:ascii="Times New Roman"/>
          <w:b w:val="false"/>
          <w:i w:val="false"/>
          <w:color w:val="000000"/>
          <w:sz w:val="28"/>
        </w:rPr>
        <w:t>
      қызмет көрсететін желілер мен станоктардың құрылымын, кинематикалық және электр схемалары мен өзара әрекет етуін;</w:t>
      </w:r>
    </w:p>
    <w:bookmarkEnd w:id="1209"/>
    <w:bookmarkStart w:name="z1224" w:id="1210"/>
    <w:p>
      <w:pPr>
        <w:spacing w:after="0"/>
        <w:ind w:left="0"/>
        <w:jc w:val="both"/>
      </w:pPr>
      <w:r>
        <w:rPr>
          <w:rFonts w:ascii="Times New Roman"/>
          <w:b w:val="false"/>
          <w:i w:val="false"/>
          <w:color w:val="000000"/>
          <w:sz w:val="28"/>
        </w:rPr>
        <w:t xml:space="preserve">
      жартылай автоматты және автоматты желілер станоктарында қолданылатын бөлшектер мен құралдарды өңдеу процесін; </w:t>
      </w:r>
    </w:p>
    <w:bookmarkEnd w:id="1210"/>
    <w:bookmarkStart w:name="z1225" w:id="1211"/>
    <w:p>
      <w:pPr>
        <w:spacing w:after="0"/>
        <w:ind w:left="0"/>
        <w:jc w:val="both"/>
      </w:pPr>
      <w:r>
        <w:rPr>
          <w:rFonts w:ascii="Times New Roman"/>
          <w:b w:val="false"/>
          <w:i w:val="false"/>
          <w:color w:val="000000"/>
          <w:sz w:val="28"/>
        </w:rPr>
        <w:t>
      құралдардың шығыс нормалары мен олардың тұрақтылық көрсеткіштерін.</w:t>
      </w:r>
    </w:p>
    <w:bookmarkEnd w:id="1211"/>
    <w:bookmarkStart w:name="z1226" w:id="1212"/>
    <w:p>
      <w:pPr>
        <w:spacing w:after="0"/>
        <w:ind w:left="0"/>
        <w:jc w:val="both"/>
      </w:pPr>
      <w:r>
        <w:rPr>
          <w:rFonts w:ascii="Times New Roman"/>
          <w:b w:val="false"/>
          <w:i w:val="false"/>
          <w:color w:val="000000"/>
          <w:sz w:val="28"/>
        </w:rPr>
        <w:t>
      25. Техникалық және кәсіптік (орта кәсіптік) білім талап етіледі.</w:t>
      </w:r>
    </w:p>
    <w:bookmarkEnd w:id="1212"/>
    <w:bookmarkStart w:name="z1227" w:id="1213"/>
    <w:p>
      <w:pPr>
        <w:spacing w:after="0"/>
        <w:ind w:left="0"/>
        <w:jc w:val="left"/>
      </w:pPr>
      <w:r>
        <w:rPr>
          <w:rFonts w:ascii="Times New Roman"/>
          <w:b/>
          <w:i w:val="false"/>
          <w:color w:val="000000"/>
        </w:rPr>
        <w:t xml:space="preserve"> 11-параграф. Қаңылтыр мен бұйымдарды сұрыптаушы, 2-разряд</w:t>
      </w:r>
    </w:p>
    <w:bookmarkEnd w:id="1213"/>
    <w:bookmarkStart w:name="z1228" w:id="1214"/>
    <w:p>
      <w:pPr>
        <w:spacing w:after="0"/>
        <w:ind w:left="0"/>
        <w:jc w:val="both"/>
      </w:pPr>
      <w:r>
        <w:rPr>
          <w:rFonts w:ascii="Times New Roman"/>
          <w:b w:val="false"/>
          <w:i w:val="false"/>
          <w:color w:val="000000"/>
          <w:sz w:val="28"/>
        </w:rPr>
        <w:t>
      26. Жұмыстар сипаттамасы:</w:t>
      </w:r>
    </w:p>
    <w:bookmarkEnd w:id="1214"/>
    <w:bookmarkStart w:name="z1229" w:id="1215"/>
    <w:p>
      <w:pPr>
        <w:spacing w:after="0"/>
        <w:ind w:left="0"/>
        <w:jc w:val="both"/>
      </w:pPr>
      <w:r>
        <w:rPr>
          <w:rFonts w:ascii="Times New Roman"/>
          <w:b w:val="false"/>
          <w:i w:val="false"/>
          <w:color w:val="000000"/>
          <w:sz w:val="28"/>
        </w:rPr>
        <w:t>
      тұтас тартылған банкілер мен тубтарды, түптер мен қақпақтарды, қаңылтырдан жасалған бұйымдарды штампылаудан және престеуден кейін ақауларын шығара отырып сұрыптау;</w:t>
      </w:r>
    </w:p>
    <w:bookmarkEnd w:id="1215"/>
    <w:bookmarkStart w:name="z1230" w:id="1216"/>
    <w:p>
      <w:pPr>
        <w:spacing w:after="0"/>
        <w:ind w:left="0"/>
        <w:jc w:val="both"/>
      </w:pPr>
      <w:r>
        <w:rPr>
          <w:rFonts w:ascii="Times New Roman"/>
          <w:b w:val="false"/>
          <w:i w:val="false"/>
          <w:color w:val="000000"/>
          <w:sz w:val="28"/>
        </w:rPr>
        <w:t>
      банкалардың корпустары мен қаңылтыр пішіндісі жолақтарын қайшыларда немесе бұрышкесу машиналарында сұрыптау;</w:t>
      </w:r>
    </w:p>
    <w:bookmarkEnd w:id="1216"/>
    <w:bookmarkStart w:name="z1231" w:id="1217"/>
    <w:p>
      <w:pPr>
        <w:spacing w:after="0"/>
        <w:ind w:left="0"/>
        <w:jc w:val="both"/>
      </w:pPr>
      <w:r>
        <w:rPr>
          <w:rFonts w:ascii="Times New Roman"/>
          <w:b w:val="false"/>
          <w:i w:val="false"/>
          <w:color w:val="000000"/>
          <w:sz w:val="28"/>
        </w:rPr>
        <w:t>
      тара дайындауға арналған мырышты табақ темірді сұрыптау;</w:t>
      </w:r>
    </w:p>
    <w:bookmarkEnd w:id="1217"/>
    <w:bookmarkStart w:name="z1232" w:id="1218"/>
    <w:p>
      <w:pPr>
        <w:spacing w:after="0"/>
        <w:ind w:left="0"/>
        <w:jc w:val="both"/>
      </w:pPr>
      <w:r>
        <w:rPr>
          <w:rFonts w:ascii="Times New Roman"/>
          <w:b w:val="false"/>
          <w:i w:val="false"/>
          <w:color w:val="000000"/>
          <w:sz w:val="28"/>
        </w:rPr>
        <w:t>
      мырыш бетінің бұдырлығын айқындау;</w:t>
      </w:r>
    </w:p>
    <w:bookmarkEnd w:id="1218"/>
    <w:bookmarkStart w:name="z1233" w:id="1219"/>
    <w:p>
      <w:pPr>
        <w:spacing w:after="0"/>
        <w:ind w:left="0"/>
        <w:jc w:val="both"/>
      </w:pPr>
      <w:r>
        <w:rPr>
          <w:rFonts w:ascii="Times New Roman"/>
          <w:b w:val="false"/>
          <w:i w:val="false"/>
          <w:color w:val="000000"/>
          <w:sz w:val="28"/>
        </w:rPr>
        <w:t>
      түптер мен қақпақтарды сәулемен қарау;</w:t>
      </w:r>
    </w:p>
    <w:bookmarkEnd w:id="1219"/>
    <w:bookmarkStart w:name="z1234" w:id="1220"/>
    <w:p>
      <w:pPr>
        <w:spacing w:after="0"/>
        <w:ind w:left="0"/>
        <w:jc w:val="both"/>
      </w:pPr>
      <w:r>
        <w:rPr>
          <w:rFonts w:ascii="Times New Roman"/>
          <w:b w:val="false"/>
          <w:i w:val="false"/>
          <w:color w:val="000000"/>
          <w:sz w:val="28"/>
        </w:rPr>
        <w:t>
      сұрыпталған қақпақтарды өлшем-есеп бойынша қағазға буып-түю;</w:t>
      </w:r>
    </w:p>
    <w:bookmarkEnd w:id="1220"/>
    <w:bookmarkStart w:name="z1235" w:id="1221"/>
    <w:p>
      <w:pPr>
        <w:spacing w:after="0"/>
        <w:ind w:left="0"/>
        <w:jc w:val="both"/>
      </w:pPr>
      <w:r>
        <w:rPr>
          <w:rFonts w:ascii="Times New Roman"/>
          <w:b w:val="false"/>
          <w:i w:val="false"/>
          <w:color w:val="000000"/>
          <w:sz w:val="28"/>
        </w:rPr>
        <w:t>
      дайындамаларды, бөлшектер мен дайын бұйымдарды тараға орналастыру;</w:t>
      </w:r>
    </w:p>
    <w:bookmarkEnd w:id="1221"/>
    <w:bookmarkStart w:name="z1236" w:id="1222"/>
    <w:p>
      <w:pPr>
        <w:spacing w:after="0"/>
        <w:ind w:left="0"/>
        <w:jc w:val="both"/>
      </w:pPr>
      <w:r>
        <w:rPr>
          <w:rFonts w:ascii="Times New Roman"/>
          <w:b w:val="false"/>
          <w:i w:val="false"/>
          <w:color w:val="000000"/>
          <w:sz w:val="28"/>
        </w:rPr>
        <w:t>
      бақылау талондарын толтыру және оларды тараға желімдеу немесе салу.</w:t>
      </w:r>
    </w:p>
    <w:bookmarkEnd w:id="1222"/>
    <w:bookmarkStart w:name="z1237" w:id="1223"/>
    <w:p>
      <w:pPr>
        <w:spacing w:after="0"/>
        <w:ind w:left="0"/>
        <w:jc w:val="both"/>
      </w:pPr>
      <w:r>
        <w:rPr>
          <w:rFonts w:ascii="Times New Roman"/>
          <w:b w:val="false"/>
          <w:i w:val="false"/>
          <w:color w:val="000000"/>
          <w:sz w:val="28"/>
        </w:rPr>
        <w:t>
      27. Білуге тиіс:</w:t>
      </w:r>
    </w:p>
    <w:bookmarkEnd w:id="1223"/>
    <w:bookmarkStart w:name="z1238" w:id="1224"/>
    <w:p>
      <w:pPr>
        <w:spacing w:after="0"/>
        <w:ind w:left="0"/>
        <w:jc w:val="both"/>
      </w:pPr>
      <w:r>
        <w:rPr>
          <w:rFonts w:ascii="Times New Roman"/>
          <w:b w:val="false"/>
          <w:i w:val="false"/>
          <w:color w:val="000000"/>
          <w:sz w:val="28"/>
        </w:rPr>
        <w:t xml:space="preserve">
      сұрыпталатын дайындамалардың, бөлшектер мен дайын бұйымдардың </w:t>
      </w:r>
    </w:p>
    <w:bookmarkEnd w:id="1224"/>
    <w:bookmarkStart w:name="z1239" w:id="1225"/>
    <w:p>
      <w:pPr>
        <w:spacing w:after="0"/>
        <w:ind w:left="0"/>
        <w:jc w:val="both"/>
      </w:pPr>
      <w:r>
        <w:rPr>
          <w:rFonts w:ascii="Times New Roman"/>
          <w:b w:val="false"/>
          <w:i w:val="false"/>
          <w:color w:val="000000"/>
          <w:sz w:val="28"/>
        </w:rPr>
        <w:t>
      атауын және маркалауды;</w:t>
      </w:r>
    </w:p>
    <w:bookmarkEnd w:id="1225"/>
    <w:bookmarkStart w:name="z1240" w:id="1226"/>
    <w:p>
      <w:pPr>
        <w:spacing w:after="0"/>
        <w:ind w:left="0"/>
        <w:jc w:val="both"/>
      </w:pPr>
      <w:r>
        <w:rPr>
          <w:rFonts w:ascii="Times New Roman"/>
          <w:b w:val="false"/>
          <w:i w:val="false"/>
          <w:color w:val="000000"/>
          <w:sz w:val="28"/>
        </w:rPr>
        <w:t>
      дайындамаларға, бөлшектер мен бұйымдарға қойылатын техникалық талаптарды;</w:t>
      </w:r>
    </w:p>
    <w:bookmarkEnd w:id="1226"/>
    <w:bookmarkStart w:name="z1241" w:id="1227"/>
    <w:p>
      <w:pPr>
        <w:spacing w:after="0"/>
        <w:ind w:left="0"/>
        <w:jc w:val="both"/>
      </w:pPr>
      <w:r>
        <w:rPr>
          <w:rFonts w:ascii="Times New Roman"/>
          <w:b w:val="false"/>
          <w:i w:val="false"/>
          <w:color w:val="000000"/>
          <w:sz w:val="28"/>
        </w:rPr>
        <w:t>
      буып-түю және тараға орналастыру тәсілдерін.</w:t>
      </w:r>
    </w:p>
    <w:bookmarkEnd w:id="1227"/>
    <w:bookmarkStart w:name="z1242" w:id="1228"/>
    <w:p>
      <w:pPr>
        <w:spacing w:after="0"/>
        <w:ind w:left="0"/>
        <w:jc w:val="left"/>
      </w:pPr>
      <w:r>
        <w:rPr>
          <w:rFonts w:ascii="Times New Roman"/>
          <w:b/>
          <w:i w:val="false"/>
          <w:color w:val="000000"/>
        </w:rPr>
        <w:t xml:space="preserve"> 12-параграф. Қаңылтыр мен бұйымдарды сұрыптаушы, 3-разряд</w:t>
      </w:r>
    </w:p>
    <w:bookmarkEnd w:id="1228"/>
    <w:bookmarkStart w:name="z1243" w:id="1229"/>
    <w:p>
      <w:pPr>
        <w:spacing w:after="0"/>
        <w:ind w:left="0"/>
        <w:jc w:val="both"/>
      </w:pPr>
      <w:r>
        <w:rPr>
          <w:rFonts w:ascii="Times New Roman"/>
          <w:b w:val="false"/>
          <w:i w:val="false"/>
          <w:color w:val="000000"/>
          <w:sz w:val="28"/>
        </w:rPr>
        <w:t>
      28. Жұмыстар сипаттамасы:</w:t>
      </w:r>
    </w:p>
    <w:bookmarkEnd w:id="1229"/>
    <w:bookmarkStart w:name="z1244" w:id="1230"/>
    <w:p>
      <w:pPr>
        <w:spacing w:after="0"/>
        <w:ind w:left="0"/>
        <w:jc w:val="both"/>
      </w:pPr>
      <w:r>
        <w:rPr>
          <w:rFonts w:ascii="Times New Roman"/>
          <w:b w:val="false"/>
          <w:i w:val="false"/>
          <w:color w:val="000000"/>
          <w:sz w:val="28"/>
        </w:rPr>
        <w:t>
      түптерді жапсырғаннан кейін фланецтер мен банкілерді тойтарудан, дәнекерлеуден және майыстырудан соң, корпустардың ақауларын шығара отырып сұрыптау;</w:t>
      </w:r>
    </w:p>
    <w:bookmarkEnd w:id="1230"/>
    <w:bookmarkStart w:name="z1245" w:id="1231"/>
    <w:p>
      <w:pPr>
        <w:spacing w:after="0"/>
        <w:ind w:left="0"/>
        <w:jc w:val="both"/>
      </w:pPr>
      <w:r>
        <w:rPr>
          <w:rFonts w:ascii="Times New Roman"/>
          <w:b w:val="false"/>
          <w:i w:val="false"/>
          <w:color w:val="000000"/>
          <w:sz w:val="28"/>
        </w:rPr>
        <w:t>
      кептіру процесі аяқталғаннан кейін түптер мен қақпақтарды түсіре және ақауларын шығара отырып, оларды кептіру аппаратына тиеу алдында пастаның жағылу сапасын іріктеп тексеру.</w:t>
      </w:r>
    </w:p>
    <w:bookmarkEnd w:id="1231"/>
    <w:bookmarkStart w:name="z1246" w:id="1232"/>
    <w:p>
      <w:pPr>
        <w:spacing w:after="0"/>
        <w:ind w:left="0"/>
        <w:jc w:val="both"/>
      </w:pPr>
      <w:r>
        <w:rPr>
          <w:rFonts w:ascii="Times New Roman"/>
          <w:b w:val="false"/>
          <w:i w:val="false"/>
          <w:color w:val="000000"/>
          <w:sz w:val="28"/>
        </w:rPr>
        <w:t>
      29. Білуге тиіс:</w:t>
      </w:r>
    </w:p>
    <w:bookmarkEnd w:id="1232"/>
    <w:bookmarkStart w:name="z1247" w:id="1233"/>
    <w:p>
      <w:pPr>
        <w:spacing w:after="0"/>
        <w:ind w:left="0"/>
        <w:jc w:val="both"/>
      </w:pPr>
      <w:r>
        <w:rPr>
          <w:rFonts w:ascii="Times New Roman"/>
          <w:b w:val="false"/>
          <w:i w:val="false"/>
          <w:color w:val="000000"/>
          <w:sz w:val="28"/>
        </w:rPr>
        <w:t>
      бөлшектер мен дайын бұйымдарға өндірістің барлық фазаларында қойылатын техникалық талаптарды;</w:t>
      </w:r>
    </w:p>
    <w:bookmarkEnd w:id="1233"/>
    <w:bookmarkStart w:name="z1248" w:id="1234"/>
    <w:p>
      <w:pPr>
        <w:spacing w:after="0"/>
        <w:ind w:left="0"/>
        <w:jc w:val="both"/>
      </w:pPr>
      <w:r>
        <w:rPr>
          <w:rFonts w:ascii="Times New Roman"/>
          <w:b w:val="false"/>
          <w:i w:val="false"/>
          <w:color w:val="000000"/>
          <w:sz w:val="28"/>
        </w:rPr>
        <w:t>
      тығыздаушы ерітінділер мен пасталардың нысаны мен қасиеттерін;</w:t>
      </w:r>
    </w:p>
    <w:bookmarkEnd w:id="1234"/>
    <w:bookmarkStart w:name="z1249" w:id="1235"/>
    <w:p>
      <w:pPr>
        <w:spacing w:after="0"/>
        <w:ind w:left="0"/>
        <w:jc w:val="both"/>
      </w:pPr>
      <w:r>
        <w:rPr>
          <w:rFonts w:ascii="Times New Roman"/>
          <w:b w:val="false"/>
          <w:i w:val="false"/>
          <w:color w:val="000000"/>
          <w:sz w:val="28"/>
        </w:rPr>
        <w:t>
      кептіру аяқталғаннан кейін түптер мен қақпақтарды өңдеу тәсілдерін.</w:t>
      </w:r>
    </w:p>
    <w:bookmarkEnd w:id="1235"/>
    <w:bookmarkStart w:name="z1250" w:id="1236"/>
    <w:p>
      <w:pPr>
        <w:spacing w:after="0"/>
        <w:ind w:left="0"/>
        <w:jc w:val="left"/>
      </w:pPr>
      <w:r>
        <w:rPr>
          <w:rFonts w:ascii="Times New Roman"/>
          <w:b/>
          <w:i w:val="false"/>
          <w:color w:val="000000"/>
        </w:rPr>
        <w:t xml:space="preserve"> 13-параграф. Қаңылтыр мен бұйымдарды сұрыптаушы, 4-разряд</w:t>
      </w:r>
    </w:p>
    <w:bookmarkEnd w:id="1236"/>
    <w:bookmarkStart w:name="z1251" w:id="1237"/>
    <w:p>
      <w:pPr>
        <w:spacing w:after="0"/>
        <w:ind w:left="0"/>
        <w:jc w:val="both"/>
      </w:pPr>
      <w:r>
        <w:rPr>
          <w:rFonts w:ascii="Times New Roman"/>
          <w:b w:val="false"/>
          <w:i w:val="false"/>
          <w:color w:val="000000"/>
          <w:sz w:val="28"/>
        </w:rPr>
        <w:t>
      30. Жұмыстар сипаттамасы:</w:t>
      </w:r>
    </w:p>
    <w:bookmarkEnd w:id="1237"/>
    <w:bookmarkStart w:name="z1252" w:id="1238"/>
    <w:p>
      <w:pPr>
        <w:spacing w:after="0"/>
        <w:ind w:left="0"/>
        <w:jc w:val="both"/>
      </w:pPr>
      <w:r>
        <w:rPr>
          <w:rFonts w:ascii="Times New Roman"/>
          <w:b w:val="false"/>
          <w:i w:val="false"/>
          <w:color w:val="000000"/>
          <w:sz w:val="28"/>
        </w:rPr>
        <w:t>
      дайын өнім мен литографияланған қаңылтырды сурет сапасына қарай сұрыптау және ақауы бар қаңылтыр табақтарын ақауға шығару;</w:t>
      </w:r>
    </w:p>
    <w:bookmarkEnd w:id="1238"/>
    <w:bookmarkStart w:name="z1253" w:id="1239"/>
    <w:p>
      <w:pPr>
        <w:spacing w:after="0"/>
        <w:ind w:left="0"/>
        <w:jc w:val="both"/>
      </w:pPr>
      <w:r>
        <w:rPr>
          <w:rFonts w:ascii="Times New Roman"/>
          <w:b w:val="false"/>
          <w:i w:val="false"/>
          <w:color w:val="000000"/>
          <w:sz w:val="28"/>
        </w:rPr>
        <w:t>
      қаңылтыр полудасының сапасын тексеру;</w:t>
      </w:r>
    </w:p>
    <w:bookmarkEnd w:id="1239"/>
    <w:bookmarkStart w:name="z1254" w:id="1240"/>
    <w:p>
      <w:pPr>
        <w:spacing w:after="0"/>
        <w:ind w:left="0"/>
        <w:jc w:val="both"/>
      </w:pPr>
      <w:r>
        <w:rPr>
          <w:rFonts w:ascii="Times New Roman"/>
          <w:b w:val="false"/>
          <w:i w:val="false"/>
          <w:color w:val="000000"/>
          <w:sz w:val="28"/>
        </w:rPr>
        <w:t>
      қаңылтырдың қалыңдығын, микрометрді кезеңді немесе тұтас өлшей отырып дыбысына қарай, қақпақтарды, түптерді, корпустарды маркалары, сұрпы және нысаны бойынша сұрыптау және есептеу арқылы айқындау;</w:t>
      </w:r>
    </w:p>
    <w:bookmarkEnd w:id="1240"/>
    <w:bookmarkStart w:name="z1255" w:id="1241"/>
    <w:p>
      <w:pPr>
        <w:spacing w:after="0"/>
        <w:ind w:left="0"/>
        <w:jc w:val="both"/>
      </w:pPr>
      <w:r>
        <w:rPr>
          <w:rFonts w:ascii="Times New Roman"/>
          <w:b w:val="false"/>
          <w:i w:val="false"/>
          <w:color w:val="000000"/>
          <w:sz w:val="28"/>
        </w:rPr>
        <w:t>
      қаңылтыр табақтары мен орамаларын таразыда өлшеу.</w:t>
      </w:r>
    </w:p>
    <w:bookmarkEnd w:id="1241"/>
    <w:bookmarkStart w:name="z1256" w:id="1242"/>
    <w:p>
      <w:pPr>
        <w:spacing w:after="0"/>
        <w:ind w:left="0"/>
        <w:jc w:val="both"/>
      </w:pPr>
      <w:r>
        <w:rPr>
          <w:rFonts w:ascii="Times New Roman"/>
          <w:b w:val="false"/>
          <w:i w:val="false"/>
          <w:color w:val="000000"/>
          <w:sz w:val="28"/>
        </w:rPr>
        <w:t>
      31. Білуге тиіс:</w:t>
      </w:r>
    </w:p>
    <w:bookmarkEnd w:id="1242"/>
    <w:bookmarkStart w:name="z1257" w:id="1243"/>
    <w:p>
      <w:pPr>
        <w:spacing w:after="0"/>
        <w:ind w:left="0"/>
        <w:jc w:val="both"/>
      </w:pPr>
      <w:r>
        <w:rPr>
          <w:rFonts w:ascii="Times New Roman"/>
          <w:b w:val="false"/>
          <w:i w:val="false"/>
          <w:color w:val="000000"/>
          <w:sz w:val="28"/>
        </w:rPr>
        <w:t>
      қаңылтырдың маркасы мен сұрпын;</w:t>
      </w:r>
    </w:p>
    <w:bookmarkEnd w:id="1243"/>
    <w:bookmarkStart w:name="z1258" w:id="1244"/>
    <w:p>
      <w:pPr>
        <w:spacing w:after="0"/>
        <w:ind w:left="0"/>
        <w:jc w:val="both"/>
      </w:pPr>
      <w:r>
        <w:rPr>
          <w:rFonts w:ascii="Times New Roman"/>
          <w:b w:val="false"/>
          <w:i w:val="false"/>
          <w:color w:val="000000"/>
          <w:sz w:val="28"/>
        </w:rPr>
        <w:t>
      бақылау-өлшеу құралдарының нысанын және қолдану шарттарын;</w:t>
      </w:r>
    </w:p>
    <w:bookmarkEnd w:id="1244"/>
    <w:bookmarkStart w:name="z1259" w:id="1245"/>
    <w:p>
      <w:pPr>
        <w:spacing w:after="0"/>
        <w:ind w:left="0"/>
        <w:jc w:val="both"/>
      </w:pPr>
      <w:r>
        <w:rPr>
          <w:rFonts w:ascii="Times New Roman"/>
          <w:b w:val="false"/>
          <w:i w:val="false"/>
          <w:color w:val="000000"/>
          <w:sz w:val="28"/>
        </w:rPr>
        <w:t>
      қаңылтырдың қалыңдығын дыбыс бойынша айқындау тәсілдерін.</w:t>
      </w:r>
    </w:p>
    <w:bookmarkEnd w:id="1245"/>
    <w:bookmarkStart w:name="z1260" w:id="1246"/>
    <w:p>
      <w:pPr>
        <w:spacing w:after="0"/>
        <w:ind w:left="0"/>
        <w:jc w:val="left"/>
      </w:pPr>
      <w:r>
        <w:rPr>
          <w:rFonts w:ascii="Times New Roman"/>
          <w:b/>
          <w:i w:val="false"/>
          <w:color w:val="000000"/>
        </w:rPr>
        <w:t xml:space="preserve"> 14-параграф. Қаңылтыр кептіруші, 2-разряд</w:t>
      </w:r>
    </w:p>
    <w:bookmarkEnd w:id="1246"/>
    <w:bookmarkStart w:name="z1261" w:id="1247"/>
    <w:p>
      <w:pPr>
        <w:spacing w:after="0"/>
        <w:ind w:left="0"/>
        <w:jc w:val="both"/>
      </w:pPr>
      <w:r>
        <w:rPr>
          <w:rFonts w:ascii="Times New Roman"/>
          <w:b w:val="false"/>
          <w:i w:val="false"/>
          <w:color w:val="000000"/>
          <w:sz w:val="28"/>
        </w:rPr>
        <w:t>
      32. Жұмыстар сипаттамасы:</w:t>
      </w:r>
    </w:p>
    <w:bookmarkEnd w:id="1247"/>
    <w:bookmarkStart w:name="z1262" w:id="1248"/>
    <w:p>
      <w:pPr>
        <w:spacing w:after="0"/>
        <w:ind w:left="0"/>
        <w:jc w:val="both"/>
      </w:pPr>
      <w:r>
        <w:rPr>
          <w:rFonts w:ascii="Times New Roman"/>
          <w:b w:val="false"/>
          <w:i w:val="false"/>
          <w:color w:val="000000"/>
          <w:sz w:val="28"/>
        </w:rPr>
        <w:t>
      қаңылтыр табақтары мен жолақтарын баспа немесе лак түсірілгеннен кейін тоннельдік кептіру пештерінде кептіру немесе күйдіру;</w:t>
      </w:r>
    </w:p>
    <w:bookmarkEnd w:id="1248"/>
    <w:bookmarkStart w:name="z1263" w:id="1249"/>
    <w:p>
      <w:pPr>
        <w:spacing w:after="0"/>
        <w:ind w:left="0"/>
        <w:jc w:val="both"/>
      </w:pPr>
      <w:r>
        <w:rPr>
          <w:rFonts w:ascii="Times New Roman"/>
          <w:b w:val="false"/>
          <w:i w:val="false"/>
          <w:color w:val="000000"/>
          <w:sz w:val="28"/>
        </w:rPr>
        <w:t>
      қаңылтыр табақтарын доғалыққа, конвеерлік кептіру пешінің транспортеріне немесе басқа да құрылғыға қою;</w:t>
      </w:r>
    </w:p>
    <w:bookmarkEnd w:id="1249"/>
    <w:bookmarkStart w:name="z1264" w:id="1250"/>
    <w:p>
      <w:pPr>
        <w:spacing w:after="0"/>
        <w:ind w:left="0"/>
        <w:jc w:val="both"/>
      </w:pPr>
      <w:r>
        <w:rPr>
          <w:rFonts w:ascii="Times New Roman"/>
          <w:b w:val="false"/>
          <w:i w:val="false"/>
          <w:color w:val="000000"/>
          <w:sz w:val="28"/>
        </w:rPr>
        <w:t>
      аспаптарды қадағалау және кептіру агрегаттары мен пештерінің температурасын бақылау;</w:t>
      </w:r>
    </w:p>
    <w:bookmarkEnd w:id="1250"/>
    <w:bookmarkStart w:name="z1265" w:id="1251"/>
    <w:p>
      <w:pPr>
        <w:spacing w:after="0"/>
        <w:ind w:left="0"/>
        <w:jc w:val="both"/>
      </w:pPr>
      <w:r>
        <w:rPr>
          <w:rFonts w:ascii="Times New Roman"/>
          <w:b w:val="false"/>
          <w:i w:val="false"/>
          <w:color w:val="000000"/>
          <w:sz w:val="28"/>
        </w:rPr>
        <w:t>
      қаңылтыр табақтары мен жолақтарын кептіруден кейін есептей отырып, орналастырып түсіріп алу;</w:t>
      </w:r>
    </w:p>
    <w:bookmarkEnd w:id="1251"/>
    <w:bookmarkStart w:name="z1266" w:id="1252"/>
    <w:p>
      <w:pPr>
        <w:spacing w:after="0"/>
        <w:ind w:left="0"/>
        <w:jc w:val="both"/>
      </w:pPr>
      <w:r>
        <w:rPr>
          <w:rFonts w:ascii="Times New Roman"/>
          <w:b w:val="false"/>
          <w:i w:val="false"/>
          <w:color w:val="000000"/>
          <w:sz w:val="28"/>
        </w:rPr>
        <w:t>
      табақтар мен жолақтарын сапасына қарай ақауға шығару.</w:t>
      </w:r>
    </w:p>
    <w:bookmarkEnd w:id="1252"/>
    <w:bookmarkStart w:name="z1267" w:id="1253"/>
    <w:p>
      <w:pPr>
        <w:spacing w:after="0"/>
        <w:ind w:left="0"/>
        <w:jc w:val="both"/>
      </w:pPr>
      <w:r>
        <w:rPr>
          <w:rFonts w:ascii="Times New Roman"/>
          <w:b w:val="false"/>
          <w:i w:val="false"/>
          <w:color w:val="000000"/>
          <w:sz w:val="28"/>
        </w:rPr>
        <w:t>
      33. Білуге тиіс:</w:t>
      </w:r>
    </w:p>
    <w:bookmarkEnd w:id="1253"/>
    <w:bookmarkStart w:name="z1268" w:id="1254"/>
    <w:p>
      <w:pPr>
        <w:spacing w:after="0"/>
        <w:ind w:left="0"/>
        <w:jc w:val="both"/>
      </w:pPr>
      <w:r>
        <w:rPr>
          <w:rFonts w:ascii="Times New Roman"/>
          <w:b w:val="false"/>
          <w:i w:val="false"/>
          <w:color w:val="000000"/>
          <w:sz w:val="28"/>
        </w:rPr>
        <w:t xml:space="preserve">
      тоннельдік кептіру пештері мен транспортерлердің құрылымын және жұмыс принципін; </w:t>
      </w:r>
    </w:p>
    <w:bookmarkEnd w:id="1254"/>
    <w:bookmarkStart w:name="z1269" w:id="1255"/>
    <w:p>
      <w:pPr>
        <w:spacing w:after="0"/>
        <w:ind w:left="0"/>
        <w:jc w:val="both"/>
      </w:pPr>
      <w:r>
        <w:rPr>
          <w:rFonts w:ascii="Times New Roman"/>
          <w:b w:val="false"/>
          <w:i w:val="false"/>
          <w:color w:val="000000"/>
          <w:sz w:val="28"/>
        </w:rPr>
        <w:t>
      қаңылтырдың түрлері, үлгілері мен сұрыптары;</w:t>
      </w:r>
    </w:p>
    <w:bookmarkEnd w:id="1255"/>
    <w:bookmarkStart w:name="z1270" w:id="1256"/>
    <w:p>
      <w:pPr>
        <w:spacing w:after="0"/>
        <w:ind w:left="0"/>
        <w:jc w:val="both"/>
      </w:pPr>
      <w:r>
        <w:rPr>
          <w:rFonts w:ascii="Times New Roman"/>
          <w:b w:val="false"/>
          <w:i w:val="false"/>
          <w:color w:val="000000"/>
          <w:sz w:val="28"/>
        </w:rPr>
        <w:t>
      қаңылтыр табақтарын доғалыққа қою қағидаларын;</w:t>
      </w:r>
    </w:p>
    <w:bookmarkEnd w:id="1256"/>
    <w:bookmarkStart w:name="z1271" w:id="1257"/>
    <w:p>
      <w:pPr>
        <w:spacing w:after="0"/>
        <w:ind w:left="0"/>
        <w:jc w:val="both"/>
      </w:pPr>
      <w:r>
        <w:rPr>
          <w:rFonts w:ascii="Times New Roman"/>
          <w:b w:val="false"/>
          <w:i w:val="false"/>
          <w:color w:val="000000"/>
          <w:sz w:val="28"/>
        </w:rPr>
        <w:t>
      транспортерді қою, сондай-ақ оларды кепкеннен кейін түсіріп алу, кептіру режимін.</w:t>
      </w:r>
    </w:p>
    <w:bookmarkEnd w:id="1257"/>
    <w:bookmarkStart w:name="z1272" w:id="1258"/>
    <w:p>
      <w:pPr>
        <w:spacing w:after="0"/>
        <w:ind w:left="0"/>
        <w:jc w:val="left"/>
      </w:pPr>
      <w:r>
        <w:rPr>
          <w:rFonts w:ascii="Times New Roman"/>
          <w:b/>
          <w:i w:val="false"/>
          <w:color w:val="000000"/>
        </w:rPr>
        <w:t xml:space="preserve"> 15-параграф. Қаңылтыр кептіруші, 3-разряд</w:t>
      </w:r>
    </w:p>
    <w:bookmarkEnd w:id="1258"/>
    <w:bookmarkStart w:name="z1273" w:id="1259"/>
    <w:p>
      <w:pPr>
        <w:spacing w:after="0"/>
        <w:ind w:left="0"/>
        <w:jc w:val="both"/>
      </w:pPr>
      <w:r>
        <w:rPr>
          <w:rFonts w:ascii="Times New Roman"/>
          <w:b w:val="false"/>
          <w:i w:val="false"/>
          <w:color w:val="000000"/>
          <w:sz w:val="28"/>
        </w:rPr>
        <w:t>
      34. Жұмыстар сипаттамасы:</w:t>
      </w:r>
    </w:p>
    <w:bookmarkEnd w:id="1259"/>
    <w:bookmarkStart w:name="z1274" w:id="1260"/>
    <w:p>
      <w:pPr>
        <w:spacing w:after="0"/>
        <w:ind w:left="0"/>
        <w:jc w:val="both"/>
      </w:pPr>
      <w:r>
        <w:rPr>
          <w:rFonts w:ascii="Times New Roman"/>
          <w:b w:val="false"/>
          <w:i w:val="false"/>
          <w:color w:val="000000"/>
          <w:sz w:val="28"/>
        </w:rPr>
        <w:t>
      қаңылтыр табақтары мен жолақтарын баспа немесе лак түсірілгеннен кейін карусельдік-камералық кептіру пештерінде кептіру немесе күйдіру;</w:t>
      </w:r>
    </w:p>
    <w:bookmarkEnd w:id="1260"/>
    <w:bookmarkStart w:name="z1275" w:id="1261"/>
    <w:p>
      <w:pPr>
        <w:spacing w:after="0"/>
        <w:ind w:left="0"/>
        <w:jc w:val="both"/>
      </w:pPr>
      <w:r>
        <w:rPr>
          <w:rFonts w:ascii="Times New Roman"/>
          <w:b w:val="false"/>
          <w:i w:val="false"/>
          <w:color w:val="000000"/>
          <w:sz w:val="28"/>
        </w:rPr>
        <w:t>
      қаңылтыр табақтары мен жолақтарын кептіру себеттеріне орналастыру, оларды камералық кептіру пештерінің каруселіне ілу және кептіргеннен кейін түсіріп алу;</w:t>
      </w:r>
    </w:p>
    <w:bookmarkEnd w:id="1261"/>
    <w:bookmarkStart w:name="z1276" w:id="1262"/>
    <w:p>
      <w:pPr>
        <w:spacing w:after="0"/>
        <w:ind w:left="0"/>
        <w:jc w:val="both"/>
      </w:pPr>
      <w:r>
        <w:rPr>
          <w:rFonts w:ascii="Times New Roman"/>
          <w:b w:val="false"/>
          <w:i w:val="false"/>
          <w:color w:val="000000"/>
          <w:sz w:val="28"/>
        </w:rPr>
        <w:t>
      бақылау-өлшеу аспаптарының көрсеткіштері бойынша пеш температурасын бақылау;</w:t>
      </w:r>
    </w:p>
    <w:bookmarkEnd w:id="1262"/>
    <w:bookmarkStart w:name="z1277" w:id="1263"/>
    <w:p>
      <w:pPr>
        <w:spacing w:after="0"/>
        <w:ind w:left="0"/>
        <w:jc w:val="both"/>
      </w:pPr>
      <w:r>
        <w:rPr>
          <w:rFonts w:ascii="Times New Roman"/>
          <w:b w:val="false"/>
          <w:i w:val="false"/>
          <w:color w:val="000000"/>
          <w:sz w:val="28"/>
        </w:rPr>
        <w:t>
      желдеткіштерге қызмет көрсету.</w:t>
      </w:r>
    </w:p>
    <w:bookmarkEnd w:id="1263"/>
    <w:bookmarkStart w:name="z1278" w:id="1264"/>
    <w:p>
      <w:pPr>
        <w:spacing w:after="0"/>
        <w:ind w:left="0"/>
        <w:jc w:val="both"/>
      </w:pPr>
      <w:r>
        <w:rPr>
          <w:rFonts w:ascii="Times New Roman"/>
          <w:b w:val="false"/>
          <w:i w:val="false"/>
          <w:color w:val="000000"/>
          <w:sz w:val="28"/>
        </w:rPr>
        <w:t>
      35. Білуге тиіс:</w:t>
      </w:r>
    </w:p>
    <w:bookmarkEnd w:id="1264"/>
    <w:bookmarkStart w:name="z1279" w:id="1265"/>
    <w:p>
      <w:pPr>
        <w:spacing w:after="0"/>
        <w:ind w:left="0"/>
        <w:jc w:val="both"/>
      </w:pPr>
      <w:r>
        <w:rPr>
          <w:rFonts w:ascii="Times New Roman"/>
          <w:b w:val="false"/>
          <w:i w:val="false"/>
          <w:color w:val="000000"/>
          <w:sz w:val="28"/>
        </w:rPr>
        <w:t>
      карусельдік-камералық кептіру пештерінің құрылымын;</w:t>
      </w:r>
    </w:p>
    <w:bookmarkEnd w:id="1265"/>
    <w:bookmarkStart w:name="z1280" w:id="1266"/>
    <w:p>
      <w:pPr>
        <w:spacing w:after="0"/>
        <w:ind w:left="0"/>
        <w:jc w:val="both"/>
      </w:pPr>
      <w:r>
        <w:rPr>
          <w:rFonts w:ascii="Times New Roman"/>
          <w:b w:val="false"/>
          <w:i w:val="false"/>
          <w:color w:val="000000"/>
          <w:sz w:val="28"/>
        </w:rPr>
        <w:t>
      қаңылтыр табақтары мен жолақтарын кептіру себеттеріне орналастыру қағидаларын;</w:t>
      </w:r>
    </w:p>
    <w:bookmarkEnd w:id="1266"/>
    <w:bookmarkStart w:name="z1281" w:id="1267"/>
    <w:p>
      <w:pPr>
        <w:spacing w:after="0"/>
        <w:ind w:left="0"/>
        <w:jc w:val="both"/>
      </w:pPr>
      <w:r>
        <w:rPr>
          <w:rFonts w:ascii="Times New Roman"/>
          <w:b w:val="false"/>
          <w:i w:val="false"/>
          <w:color w:val="000000"/>
          <w:sz w:val="28"/>
        </w:rPr>
        <w:t>
      қаңылтырды күйдірудің және лак-бояу жабындарды кептірудің температуралық режимін.</w:t>
      </w:r>
    </w:p>
    <w:bookmarkEnd w:id="1267"/>
    <w:bookmarkStart w:name="z1282" w:id="1268"/>
    <w:p>
      <w:pPr>
        <w:spacing w:after="0"/>
        <w:ind w:left="0"/>
        <w:jc w:val="left"/>
      </w:pPr>
      <w:r>
        <w:rPr>
          <w:rFonts w:ascii="Times New Roman"/>
          <w:b/>
          <w:i w:val="false"/>
          <w:color w:val="000000"/>
        </w:rPr>
        <w:t xml:space="preserve"> 16-параграф. Лактайтын машинаның машинисі, 3-разряд</w:t>
      </w:r>
    </w:p>
    <w:bookmarkEnd w:id="1268"/>
    <w:bookmarkStart w:name="z1283" w:id="1269"/>
    <w:p>
      <w:pPr>
        <w:spacing w:after="0"/>
        <w:ind w:left="0"/>
        <w:jc w:val="both"/>
      </w:pPr>
      <w:r>
        <w:rPr>
          <w:rFonts w:ascii="Times New Roman"/>
          <w:b w:val="false"/>
          <w:i w:val="false"/>
          <w:color w:val="000000"/>
          <w:sz w:val="28"/>
        </w:rPr>
        <w:t>
      36. Жұмыстар сипаттамасы:</w:t>
      </w:r>
    </w:p>
    <w:bookmarkEnd w:id="1269"/>
    <w:bookmarkStart w:name="z1284" w:id="1270"/>
    <w:p>
      <w:pPr>
        <w:spacing w:after="0"/>
        <w:ind w:left="0"/>
        <w:jc w:val="both"/>
      </w:pPr>
      <w:r>
        <w:rPr>
          <w:rFonts w:ascii="Times New Roman"/>
          <w:b w:val="false"/>
          <w:i w:val="false"/>
          <w:color w:val="000000"/>
          <w:sz w:val="28"/>
        </w:rPr>
        <w:t xml:space="preserve">
      қаңылтыр табақтарын, жолақтары мен қаңылтыр банкілерді грунттау, </w:t>
      </w:r>
    </w:p>
    <w:bookmarkEnd w:id="1270"/>
    <w:bookmarkStart w:name="z1285" w:id="1271"/>
    <w:p>
      <w:pPr>
        <w:spacing w:after="0"/>
        <w:ind w:left="0"/>
        <w:jc w:val="both"/>
      </w:pPr>
      <w:r>
        <w:rPr>
          <w:rFonts w:ascii="Times New Roman"/>
          <w:b w:val="false"/>
          <w:i w:val="false"/>
          <w:color w:val="000000"/>
          <w:sz w:val="28"/>
        </w:rPr>
        <w:t>
      лактау және эмальмен жабу кезінде лактайтын машиналарды басқару;</w:t>
      </w:r>
    </w:p>
    <w:bookmarkEnd w:id="1271"/>
    <w:bookmarkStart w:name="z1286" w:id="1272"/>
    <w:p>
      <w:pPr>
        <w:spacing w:after="0"/>
        <w:ind w:left="0"/>
        <w:jc w:val="both"/>
      </w:pPr>
      <w:r>
        <w:rPr>
          <w:rFonts w:ascii="Times New Roman"/>
          <w:b w:val="false"/>
          <w:i w:val="false"/>
          <w:color w:val="000000"/>
          <w:sz w:val="28"/>
        </w:rPr>
        <w:t>
      қаңылтыр табақтарын кептіру агрегаттарында кептіру;</w:t>
      </w:r>
    </w:p>
    <w:bookmarkEnd w:id="1272"/>
    <w:bookmarkStart w:name="z1287" w:id="1273"/>
    <w:p>
      <w:pPr>
        <w:spacing w:after="0"/>
        <w:ind w:left="0"/>
        <w:jc w:val="both"/>
      </w:pPr>
      <w:r>
        <w:rPr>
          <w:rFonts w:ascii="Times New Roman"/>
          <w:b w:val="false"/>
          <w:i w:val="false"/>
          <w:color w:val="000000"/>
          <w:sz w:val="28"/>
        </w:rPr>
        <w:t>
      кептіру агрегаттарының температурасын сынап термометрлерінің, пирометриялық вольтметрлердің көмегімен бақылау;</w:t>
      </w:r>
    </w:p>
    <w:bookmarkEnd w:id="1273"/>
    <w:bookmarkStart w:name="z1288" w:id="1274"/>
    <w:p>
      <w:pPr>
        <w:spacing w:after="0"/>
        <w:ind w:left="0"/>
        <w:jc w:val="both"/>
      </w:pPr>
      <w:r>
        <w:rPr>
          <w:rFonts w:ascii="Times New Roman"/>
          <w:b w:val="false"/>
          <w:i w:val="false"/>
          <w:color w:val="000000"/>
          <w:sz w:val="28"/>
        </w:rPr>
        <w:t xml:space="preserve">
      қаңылтыр табақтарды немесе жолақтарды лактайтын машина валціне беру, машинаның жылдамдығын реттеу, машинаға лак, эмаль, скипидар мен ерітінді құю; </w:t>
      </w:r>
    </w:p>
    <w:bookmarkEnd w:id="1274"/>
    <w:bookmarkStart w:name="z1289" w:id="1275"/>
    <w:p>
      <w:pPr>
        <w:spacing w:after="0"/>
        <w:ind w:left="0"/>
        <w:jc w:val="both"/>
      </w:pPr>
      <w:r>
        <w:rPr>
          <w:rFonts w:ascii="Times New Roman"/>
          <w:b w:val="false"/>
          <w:i w:val="false"/>
          <w:color w:val="000000"/>
          <w:sz w:val="28"/>
        </w:rPr>
        <w:t>
      лак пен эмальды кетіру;</w:t>
      </w:r>
    </w:p>
    <w:bookmarkEnd w:id="1275"/>
    <w:bookmarkStart w:name="z1290" w:id="1276"/>
    <w:p>
      <w:pPr>
        <w:spacing w:after="0"/>
        <w:ind w:left="0"/>
        <w:jc w:val="both"/>
      </w:pPr>
      <w:r>
        <w:rPr>
          <w:rFonts w:ascii="Times New Roman"/>
          <w:b w:val="false"/>
          <w:i w:val="false"/>
          <w:color w:val="000000"/>
          <w:sz w:val="28"/>
        </w:rPr>
        <w:t>
      резинаны ауыстыру;</w:t>
      </w:r>
    </w:p>
    <w:bookmarkEnd w:id="1276"/>
    <w:bookmarkStart w:name="z1291" w:id="1277"/>
    <w:p>
      <w:pPr>
        <w:spacing w:after="0"/>
        <w:ind w:left="0"/>
        <w:jc w:val="both"/>
      </w:pPr>
      <w:r>
        <w:rPr>
          <w:rFonts w:ascii="Times New Roman"/>
          <w:b w:val="false"/>
          <w:i w:val="false"/>
          <w:color w:val="000000"/>
          <w:sz w:val="28"/>
        </w:rPr>
        <w:t>
      банкілерді машинаға тиеу;</w:t>
      </w:r>
    </w:p>
    <w:bookmarkEnd w:id="1277"/>
    <w:bookmarkStart w:name="z1292" w:id="1278"/>
    <w:p>
      <w:pPr>
        <w:spacing w:after="0"/>
        <w:ind w:left="0"/>
        <w:jc w:val="both"/>
      </w:pPr>
      <w:r>
        <w:rPr>
          <w:rFonts w:ascii="Times New Roman"/>
          <w:b w:val="false"/>
          <w:i w:val="false"/>
          <w:color w:val="000000"/>
          <w:sz w:val="28"/>
        </w:rPr>
        <w:t>
      автоматты аспаптардың, дабыл шамдарының жұмысын және қаңылтыр табақтар мен жолақтарды, банкілерді лакпен жабу сапасын қадағалау;</w:t>
      </w:r>
    </w:p>
    <w:bookmarkEnd w:id="1278"/>
    <w:bookmarkStart w:name="z1293" w:id="1279"/>
    <w:p>
      <w:pPr>
        <w:spacing w:after="0"/>
        <w:ind w:left="0"/>
        <w:jc w:val="both"/>
      </w:pPr>
      <w:r>
        <w:rPr>
          <w:rFonts w:ascii="Times New Roman"/>
          <w:b w:val="false"/>
          <w:i w:val="false"/>
          <w:color w:val="000000"/>
          <w:sz w:val="28"/>
        </w:rPr>
        <w:t>
      лактайтын машиналарды реттемелеу.</w:t>
      </w:r>
    </w:p>
    <w:bookmarkEnd w:id="1279"/>
    <w:bookmarkStart w:name="z1294" w:id="1280"/>
    <w:p>
      <w:pPr>
        <w:spacing w:after="0"/>
        <w:ind w:left="0"/>
        <w:jc w:val="both"/>
      </w:pPr>
      <w:r>
        <w:rPr>
          <w:rFonts w:ascii="Times New Roman"/>
          <w:b w:val="false"/>
          <w:i w:val="false"/>
          <w:color w:val="000000"/>
          <w:sz w:val="28"/>
        </w:rPr>
        <w:t>
      37. Білуге тиіс:</w:t>
      </w:r>
    </w:p>
    <w:bookmarkEnd w:id="1280"/>
    <w:bookmarkStart w:name="z1295" w:id="1281"/>
    <w:p>
      <w:pPr>
        <w:spacing w:after="0"/>
        <w:ind w:left="0"/>
        <w:jc w:val="both"/>
      </w:pPr>
      <w:r>
        <w:rPr>
          <w:rFonts w:ascii="Times New Roman"/>
          <w:b w:val="false"/>
          <w:i w:val="false"/>
          <w:color w:val="000000"/>
          <w:sz w:val="28"/>
        </w:rPr>
        <w:t>
      қызмет көрсететін машиналар мен агрегаттардың құрылымын, жұмыс принципін, оларды реттемелеу тәсілдерін;</w:t>
      </w:r>
    </w:p>
    <w:bookmarkEnd w:id="1281"/>
    <w:bookmarkStart w:name="z1296" w:id="1282"/>
    <w:p>
      <w:pPr>
        <w:spacing w:after="0"/>
        <w:ind w:left="0"/>
        <w:jc w:val="both"/>
      </w:pPr>
      <w:r>
        <w:rPr>
          <w:rFonts w:ascii="Times New Roman"/>
          <w:b w:val="false"/>
          <w:i w:val="false"/>
          <w:color w:val="000000"/>
          <w:sz w:val="28"/>
        </w:rPr>
        <w:t>
      қаңылтырдың қалыңдығын анықтау қағидаларын;</w:t>
      </w:r>
    </w:p>
    <w:bookmarkEnd w:id="1282"/>
    <w:bookmarkStart w:name="z1297" w:id="1283"/>
    <w:p>
      <w:pPr>
        <w:spacing w:after="0"/>
        <w:ind w:left="0"/>
        <w:jc w:val="both"/>
      </w:pPr>
      <w:r>
        <w:rPr>
          <w:rFonts w:ascii="Times New Roman"/>
          <w:b w:val="false"/>
          <w:i w:val="false"/>
          <w:color w:val="000000"/>
          <w:sz w:val="28"/>
        </w:rPr>
        <w:t>
      кептіру агрегаттарының температуралық режимін;</w:t>
      </w:r>
    </w:p>
    <w:bookmarkEnd w:id="1283"/>
    <w:bookmarkStart w:name="z1298" w:id="1284"/>
    <w:p>
      <w:pPr>
        <w:spacing w:after="0"/>
        <w:ind w:left="0"/>
        <w:jc w:val="both"/>
      </w:pPr>
      <w:r>
        <w:rPr>
          <w:rFonts w:ascii="Times New Roman"/>
          <w:b w:val="false"/>
          <w:i w:val="false"/>
          <w:color w:val="000000"/>
          <w:sz w:val="28"/>
        </w:rPr>
        <w:t>
      лактау машиналарына лак, эмаль, скипидар мен ерітінді құю қағидаларын;</w:t>
      </w:r>
    </w:p>
    <w:bookmarkEnd w:id="1284"/>
    <w:bookmarkStart w:name="z1299" w:id="1285"/>
    <w:p>
      <w:pPr>
        <w:spacing w:after="0"/>
        <w:ind w:left="0"/>
        <w:jc w:val="both"/>
      </w:pPr>
      <w:r>
        <w:rPr>
          <w:rFonts w:ascii="Times New Roman"/>
          <w:b w:val="false"/>
          <w:i w:val="false"/>
          <w:color w:val="000000"/>
          <w:sz w:val="28"/>
        </w:rPr>
        <w:t>
      лак пен эмальды кетіру тәсілдерін;</w:t>
      </w:r>
    </w:p>
    <w:bookmarkEnd w:id="1285"/>
    <w:bookmarkStart w:name="z1300" w:id="1286"/>
    <w:p>
      <w:pPr>
        <w:spacing w:after="0"/>
        <w:ind w:left="0"/>
        <w:jc w:val="both"/>
      </w:pPr>
      <w:r>
        <w:rPr>
          <w:rFonts w:ascii="Times New Roman"/>
          <w:b w:val="false"/>
          <w:i w:val="false"/>
          <w:color w:val="000000"/>
          <w:sz w:val="28"/>
        </w:rPr>
        <w:t xml:space="preserve">
      қаңылтыр мен банкілерді лакпен және эмальмен жабу қағидаларын; </w:t>
      </w:r>
    </w:p>
    <w:bookmarkEnd w:id="1286"/>
    <w:bookmarkStart w:name="z1301" w:id="1287"/>
    <w:p>
      <w:pPr>
        <w:spacing w:after="0"/>
        <w:ind w:left="0"/>
        <w:jc w:val="both"/>
      </w:pPr>
      <w:r>
        <w:rPr>
          <w:rFonts w:ascii="Times New Roman"/>
          <w:b w:val="false"/>
          <w:i w:val="false"/>
          <w:color w:val="000000"/>
          <w:sz w:val="28"/>
        </w:rPr>
        <w:t>
      қаңылтыр бетін грунтпен және лакпен жабу сапасына қойылатын техникалық талаптарды.</w:t>
      </w:r>
    </w:p>
    <w:bookmarkEnd w:id="1287"/>
    <w:bookmarkStart w:name="z1302" w:id="1288"/>
    <w:p>
      <w:pPr>
        <w:spacing w:after="0"/>
        <w:ind w:left="0"/>
        <w:jc w:val="left"/>
      </w:pPr>
      <w:r>
        <w:rPr>
          <w:rFonts w:ascii="Times New Roman"/>
          <w:b/>
          <w:i w:val="false"/>
          <w:color w:val="000000"/>
        </w:rPr>
        <w:t xml:space="preserve"> 17-параграф. Лактайтын машинаның машинисі, 4-разряд</w:t>
      </w:r>
    </w:p>
    <w:bookmarkEnd w:id="1288"/>
    <w:bookmarkStart w:name="z1303" w:id="1289"/>
    <w:p>
      <w:pPr>
        <w:spacing w:after="0"/>
        <w:ind w:left="0"/>
        <w:jc w:val="both"/>
      </w:pPr>
      <w:r>
        <w:rPr>
          <w:rFonts w:ascii="Times New Roman"/>
          <w:b w:val="false"/>
          <w:i w:val="false"/>
          <w:color w:val="000000"/>
          <w:sz w:val="28"/>
        </w:rPr>
        <w:t>
      38. Жұмыстар сипаттамасы:</w:t>
      </w:r>
    </w:p>
    <w:bookmarkEnd w:id="1289"/>
    <w:bookmarkStart w:name="z1304" w:id="1290"/>
    <w:p>
      <w:pPr>
        <w:spacing w:after="0"/>
        <w:ind w:left="0"/>
        <w:jc w:val="both"/>
      </w:pPr>
      <w:r>
        <w:rPr>
          <w:rFonts w:ascii="Times New Roman"/>
          <w:b w:val="false"/>
          <w:i w:val="false"/>
          <w:color w:val="000000"/>
          <w:sz w:val="28"/>
        </w:rPr>
        <w:t>
      қаңылтыр табақтарын, жолақтары мен қаңылтыр банкілерді лакпен берілген жабу қалыңдығымен жабу кезінде лактайтын машиналарды басқару;</w:t>
      </w:r>
    </w:p>
    <w:bookmarkEnd w:id="1290"/>
    <w:bookmarkStart w:name="z1305" w:id="1291"/>
    <w:p>
      <w:pPr>
        <w:spacing w:after="0"/>
        <w:ind w:left="0"/>
        <w:jc w:val="both"/>
      </w:pPr>
      <w:r>
        <w:rPr>
          <w:rFonts w:ascii="Times New Roman"/>
          <w:b w:val="false"/>
          <w:i w:val="false"/>
          <w:color w:val="000000"/>
          <w:sz w:val="28"/>
        </w:rPr>
        <w:t>
      лактың, эмальдің және лак қоспаларының қажетті сұрпын іріктеу;</w:t>
      </w:r>
    </w:p>
    <w:bookmarkEnd w:id="1291"/>
    <w:bookmarkStart w:name="z1306" w:id="1292"/>
    <w:p>
      <w:pPr>
        <w:spacing w:after="0"/>
        <w:ind w:left="0"/>
        <w:jc w:val="both"/>
      </w:pPr>
      <w:r>
        <w:rPr>
          <w:rFonts w:ascii="Times New Roman"/>
          <w:b w:val="false"/>
          <w:i w:val="false"/>
          <w:color w:val="000000"/>
          <w:sz w:val="28"/>
        </w:rPr>
        <w:t>
      грунт пен лак жағылғаннан кейін қаңылтырды шыңдау, күйдіру және кептіру кезінде пеш режимінің температурасын белгілеу;</w:t>
      </w:r>
    </w:p>
    <w:bookmarkEnd w:id="1292"/>
    <w:bookmarkStart w:name="z1307" w:id="1293"/>
    <w:p>
      <w:pPr>
        <w:spacing w:after="0"/>
        <w:ind w:left="0"/>
        <w:jc w:val="both"/>
      </w:pPr>
      <w:r>
        <w:rPr>
          <w:rFonts w:ascii="Times New Roman"/>
          <w:b w:val="false"/>
          <w:i w:val="false"/>
          <w:color w:val="000000"/>
          <w:sz w:val="28"/>
        </w:rPr>
        <w:t>
      инфрақызыл сәулелендірумен кептіру кезінде қондырғының жұмысын реттеу;</w:t>
      </w:r>
    </w:p>
    <w:bookmarkEnd w:id="1293"/>
    <w:bookmarkStart w:name="z1308" w:id="1294"/>
    <w:p>
      <w:pPr>
        <w:spacing w:after="0"/>
        <w:ind w:left="0"/>
        <w:jc w:val="both"/>
      </w:pPr>
      <w:r>
        <w:rPr>
          <w:rFonts w:ascii="Times New Roman"/>
          <w:b w:val="false"/>
          <w:i w:val="false"/>
          <w:color w:val="000000"/>
          <w:sz w:val="28"/>
        </w:rPr>
        <w:t>
      лактайтын машиналарды реттемелеу;</w:t>
      </w:r>
    </w:p>
    <w:bookmarkEnd w:id="1294"/>
    <w:bookmarkStart w:name="z1309" w:id="1295"/>
    <w:p>
      <w:pPr>
        <w:spacing w:after="0"/>
        <w:ind w:left="0"/>
        <w:jc w:val="both"/>
      </w:pPr>
      <w:r>
        <w:rPr>
          <w:rFonts w:ascii="Times New Roman"/>
          <w:b w:val="false"/>
          <w:i w:val="false"/>
          <w:color w:val="000000"/>
          <w:sz w:val="28"/>
        </w:rPr>
        <w:t>
      лактың, эмальдің тұтқырлығын және жұмыс процесінде берілген қабат қалыңдығын ұстап тұру.</w:t>
      </w:r>
    </w:p>
    <w:bookmarkEnd w:id="1295"/>
    <w:bookmarkStart w:name="z1310" w:id="1296"/>
    <w:p>
      <w:pPr>
        <w:spacing w:after="0"/>
        <w:ind w:left="0"/>
        <w:jc w:val="both"/>
      </w:pPr>
      <w:r>
        <w:rPr>
          <w:rFonts w:ascii="Times New Roman"/>
          <w:b w:val="false"/>
          <w:i w:val="false"/>
          <w:color w:val="000000"/>
          <w:sz w:val="28"/>
        </w:rPr>
        <w:t xml:space="preserve">
      39. Білуге тиіс: </w:t>
      </w:r>
    </w:p>
    <w:bookmarkEnd w:id="1296"/>
    <w:bookmarkStart w:name="z1311" w:id="1297"/>
    <w:p>
      <w:pPr>
        <w:spacing w:after="0"/>
        <w:ind w:left="0"/>
        <w:jc w:val="both"/>
      </w:pPr>
      <w:r>
        <w:rPr>
          <w:rFonts w:ascii="Times New Roman"/>
          <w:b w:val="false"/>
          <w:i w:val="false"/>
          <w:color w:val="000000"/>
          <w:sz w:val="28"/>
        </w:rPr>
        <w:t xml:space="preserve">
      түрлі үлгідегі лактайтын машиналардың құрылымын және реттемелеу тәсілдерін, кинематикалық және электр схемаларын; </w:t>
      </w:r>
    </w:p>
    <w:bookmarkEnd w:id="1297"/>
    <w:bookmarkStart w:name="z1312" w:id="1298"/>
    <w:p>
      <w:pPr>
        <w:spacing w:after="0"/>
        <w:ind w:left="0"/>
        <w:jc w:val="both"/>
      </w:pPr>
      <w:r>
        <w:rPr>
          <w:rFonts w:ascii="Times New Roman"/>
          <w:b w:val="false"/>
          <w:i w:val="false"/>
          <w:color w:val="000000"/>
          <w:sz w:val="28"/>
        </w:rPr>
        <w:t xml:space="preserve">
      қызмет көрсететін машиналардың дәлдігін, сортын тексеру қағидаларын; </w:t>
      </w:r>
    </w:p>
    <w:bookmarkEnd w:id="1298"/>
    <w:bookmarkStart w:name="z1313" w:id="1299"/>
    <w:p>
      <w:pPr>
        <w:spacing w:after="0"/>
        <w:ind w:left="0"/>
        <w:jc w:val="both"/>
      </w:pPr>
      <w:r>
        <w:rPr>
          <w:rFonts w:ascii="Times New Roman"/>
          <w:b w:val="false"/>
          <w:i w:val="false"/>
          <w:color w:val="000000"/>
          <w:sz w:val="28"/>
        </w:rPr>
        <w:t>
      лактардың, эмальдардың және ерітінділердің құрамын;</w:t>
      </w:r>
    </w:p>
    <w:bookmarkEnd w:id="1299"/>
    <w:bookmarkStart w:name="z1314" w:id="1300"/>
    <w:p>
      <w:pPr>
        <w:spacing w:after="0"/>
        <w:ind w:left="0"/>
        <w:jc w:val="both"/>
      </w:pPr>
      <w:r>
        <w:rPr>
          <w:rFonts w:ascii="Times New Roman"/>
          <w:b w:val="false"/>
          <w:i w:val="false"/>
          <w:color w:val="000000"/>
          <w:sz w:val="28"/>
        </w:rPr>
        <w:t>
      лак қоспаларын жасау тәсілдерін;</w:t>
      </w:r>
    </w:p>
    <w:bookmarkEnd w:id="1300"/>
    <w:bookmarkStart w:name="z1315" w:id="1301"/>
    <w:p>
      <w:pPr>
        <w:spacing w:after="0"/>
        <w:ind w:left="0"/>
        <w:jc w:val="both"/>
      </w:pPr>
      <w:r>
        <w:rPr>
          <w:rFonts w:ascii="Times New Roman"/>
          <w:b w:val="false"/>
          <w:i w:val="false"/>
          <w:color w:val="000000"/>
          <w:sz w:val="28"/>
        </w:rPr>
        <w:t>
      бақылау-өлшеу құралдарының құрылымын, нысаны мен қолдану шарттарын;</w:t>
      </w:r>
    </w:p>
    <w:bookmarkEnd w:id="1301"/>
    <w:bookmarkStart w:name="z1316" w:id="1302"/>
    <w:p>
      <w:pPr>
        <w:spacing w:after="0"/>
        <w:ind w:left="0"/>
        <w:jc w:val="both"/>
      </w:pPr>
      <w:r>
        <w:rPr>
          <w:rFonts w:ascii="Times New Roman"/>
          <w:b w:val="false"/>
          <w:i w:val="false"/>
          <w:color w:val="000000"/>
          <w:sz w:val="28"/>
        </w:rPr>
        <w:t>
      грунттаудың, лактаудың және эмальмен жабудың технологиялық және температуралық режимдерін.</w:t>
      </w:r>
    </w:p>
    <w:bookmarkEnd w:id="1302"/>
    <w:bookmarkStart w:name="z1317" w:id="1303"/>
    <w:p>
      <w:pPr>
        <w:spacing w:after="0"/>
        <w:ind w:left="0"/>
        <w:jc w:val="left"/>
      </w:pPr>
      <w:r>
        <w:rPr>
          <w:rFonts w:ascii="Times New Roman"/>
          <w:b/>
          <w:i w:val="false"/>
          <w:color w:val="000000"/>
        </w:rPr>
        <w:t xml:space="preserve"> 18-параграф. Туб өндірісі жабдығын баптаушы, 5-разряд</w:t>
      </w:r>
    </w:p>
    <w:bookmarkEnd w:id="1303"/>
    <w:bookmarkStart w:name="z1318" w:id="1304"/>
    <w:p>
      <w:pPr>
        <w:spacing w:after="0"/>
        <w:ind w:left="0"/>
        <w:jc w:val="both"/>
      </w:pPr>
      <w:r>
        <w:rPr>
          <w:rFonts w:ascii="Times New Roman"/>
          <w:b w:val="false"/>
          <w:i w:val="false"/>
          <w:color w:val="000000"/>
          <w:sz w:val="28"/>
        </w:rPr>
        <w:t>
      40. Жұмыстар сипаттамасы:</w:t>
      </w:r>
    </w:p>
    <w:bookmarkEnd w:id="1304"/>
    <w:bookmarkStart w:name="z1319" w:id="1305"/>
    <w:p>
      <w:pPr>
        <w:spacing w:after="0"/>
        <w:ind w:left="0"/>
        <w:jc w:val="both"/>
      </w:pPr>
      <w:r>
        <w:rPr>
          <w:rFonts w:ascii="Times New Roman"/>
          <w:b w:val="false"/>
          <w:i w:val="false"/>
          <w:color w:val="000000"/>
          <w:sz w:val="28"/>
        </w:rPr>
        <w:t>
      пішін құраушы және механикалық өңдеуші жабдықты (тарту пресін, кесу автоматын), күйдіру пешін, тубтарды өңдеу және жинақтау жабдығын (сыртқы жабу, баспа түсіру және бушондарды айналдырып жабу машиналарын, кептіру пештерін) реттеу және оларға қызмет көрсету, автоматика аспаптарын күтіп-баптау.</w:t>
      </w:r>
    </w:p>
    <w:bookmarkEnd w:id="1305"/>
    <w:bookmarkStart w:name="z1320" w:id="1306"/>
    <w:p>
      <w:pPr>
        <w:spacing w:after="0"/>
        <w:ind w:left="0"/>
        <w:jc w:val="both"/>
      </w:pPr>
      <w:r>
        <w:rPr>
          <w:rFonts w:ascii="Times New Roman"/>
          <w:b w:val="false"/>
          <w:i w:val="false"/>
          <w:color w:val="000000"/>
          <w:sz w:val="28"/>
        </w:rPr>
        <w:t xml:space="preserve">
      41. Білуге тиіс: </w:t>
      </w:r>
    </w:p>
    <w:bookmarkEnd w:id="1306"/>
    <w:bookmarkStart w:name="z1321" w:id="1307"/>
    <w:p>
      <w:pPr>
        <w:spacing w:after="0"/>
        <w:ind w:left="0"/>
        <w:jc w:val="both"/>
      </w:pPr>
      <w:r>
        <w:rPr>
          <w:rFonts w:ascii="Times New Roman"/>
          <w:b w:val="false"/>
          <w:i w:val="false"/>
          <w:color w:val="000000"/>
          <w:sz w:val="28"/>
        </w:rPr>
        <w:t>
      қызмет көрсететін жабдықтың құрылымын, кинематикалық және электр схемаларын;</w:t>
      </w:r>
    </w:p>
    <w:bookmarkEnd w:id="1307"/>
    <w:bookmarkStart w:name="z1322" w:id="1308"/>
    <w:p>
      <w:pPr>
        <w:spacing w:after="0"/>
        <w:ind w:left="0"/>
        <w:jc w:val="both"/>
      </w:pPr>
      <w:r>
        <w:rPr>
          <w:rFonts w:ascii="Times New Roman"/>
          <w:b w:val="false"/>
          <w:i w:val="false"/>
          <w:color w:val="000000"/>
          <w:sz w:val="28"/>
        </w:rPr>
        <w:t>
      оның дәлдігін тексеру тәсілдерін;</w:t>
      </w:r>
    </w:p>
    <w:bookmarkEnd w:id="1308"/>
    <w:bookmarkStart w:name="z1323" w:id="1309"/>
    <w:p>
      <w:pPr>
        <w:spacing w:after="0"/>
        <w:ind w:left="0"/>
        <w:jc w:val="both"/>
      </w:pPr>
      <w:r>
        <w:rPr>
          <w:rFonts w:ascii="Times New Roman"/>
          <w:b w:val="false"/>
          <w:i w:val="false"/>
          <w:color w:val="000000"/>
          <w:sz w:val="28"/>
        </w:rPr>
        <w:t>
      қызмет көрсететін желілер мен станоктардың өзара әрекетін, олардың жұмыс режимін;</w:t>
      </w:r>
    </w:p>
    <w:bookmarkEnd w:id="1309"/>
    <w:bookmarkStart w:name="z1324" w:id="1310"/>
    <w:p>
      <w:pPr>
        <w:spacing w:after="0"/>
        <w:ind w:left="0"/>
        <w:jc w:val="both"/>
      </w:pPr>
      <w:r>
        <w:rPr>
          <w:rFonts w:ascii="Times New Roman"/>
          <w:b w:val="false"/>
          <w:i w:val="false"/>
          <w:color w:val="000000"/>
          <w:sz w:val="28"/>
        </w:rPr>
        <w:t>
      тубты өңдеу процесін және станоктар мен автоматты желіде қолданылатын құралды;</w:t>
      </w:r>
    </w:p>
    <w:bookmarkEnd w:id="1310"/>
    <w:bookmarkStart w:name="z1325" w:id="1311"/>
    <w:p>
      <w:pPr>
        <w:spacing w:after="0"/>
        <w:ind w:left="0"/>
        <w:jc w:val="both"/>
      </w:pPr>
      <w:r>
        <w:rPr>
          <w:rFonts w:ascii="Times New Roman"/>
          <w:b w:val="false"/>
          <w:i w:val="false"/>
          <w:color w:val="000000"/>
          <w:sz w:val="28"/>
        </w:rPr>
        <w:t>
      дайындамалар мен тубтарға қойылатын техникалық талаптарды;</w:t>
      </w:r>
    </w:p>
    <w:bookmarkEnd w:id="1311"/>
    <w:bookmarkStart w:name="z1326" w:id="1312"/>
    <w:p>
      <w:pPr>
        <w:spacing w:after="0"/>
        <w:ind w:left="0"/>
        <w:jc w:val="both"/>
      </w:pPr>
      <w:r>
        <w:rPr>
          <w:rFonts w:ascii="Times New Roman"/>
          <w:b w:val="false"/>
          <w:i w:val="false"/>
          <w:color w:val="000000"/>
          <w:sz w:val="28"/>
        </w:rPr>
        <w:t>
      автоматты бақылау аспаптарының құрылымын, жұмыс принципі мен реттеу тәсілдерін.</w:t>
      </w:r>
    </w:p>
    <w:bookmarkEnd w:id="1312"/>
    <w:bookmarkStart w:name="z1327" w:id="1313"/>
    <w:p>
      <w:pPr>
        <w:spacing w:after="0"/>
        <w:ind w:left="0"/>
        <w:jc w:val="both"/>
      </w:pPr>
      <w:r>
        <w:rPr>
          <w:rFonts w:ascii="Times New Roman"/>
          <w:b w:val="false"/>
          <w:i w:val="false"/>
          <w:color w:val="000000"/>
          <w:sz w:val="28"/>
        </w:rPr>
        <w:t>
      42. Техникалық және кәсіптік (орта кәсіптік) білім талап етіледі.</w:t>
      </w:r>
    </w:p>
    <w:bookmarkEnd w:id="1313"/>
    <w:bookmarkStart w:name="z1328" w:id="1314"/>
    <w:p>
      <w:pPr>
        <w:spacing w:after="0"/>
        <w:ind w:left="0"/>
        <w:jc w:val="left"/>
      </w:pPr>
      <w:r>
        <w:rPr>
          <w:rFonts w:ascii="Times New Roman"/>
          <w:b/>
          <w:i w:val="false"/>
          <w:color w:val="000000"/>
        </w:rPr>
        <w:t xml:space="preserve"> 19-параграф. Туб өндірісі жабдығын баптаушы, 6-разряд</w:t>
      </w:r>
    </w:p>
    <w:bookmarkEnd w:id="1314"/>
    <w:bookmarkStart w:name="z1329" w:id="1315"/>
    <w:p>
      <w:pPr>
        <w:spacing w:after="0"/>
        <w:ind w:left="0"/>
        <w:jc w:val="both"/>
      </w:pPr>
      <w:r>
        <w:rPr>
          <w:rFonts w:ascii="Times New Roman"/>
          <w:b w:val="false"/>
          <w:i w:val="false"/>
          <w:color w:val="000000"/>
          <w:sz w:val="28"/>
        </w:rPr>
        <w:t>
      43. Жұмыстар сипаттамасы:</w:t>
      </w:r>
    </w:p>
    <w:bookmarkEnd w:id="1315"/>
    <w:bookmarkStart w:name="z1330" w:id="1316"/>
    <w:p>
      <w:pPr>
        <w:spacing w:after="0"/>
        <w:ind w:left="0"/>
        <w:jc w:val="both"/>
      </w:pPr>
      <w:r>
        <w:rPr>
          <w:rFonts w:ascii="Times New Roman"/>
          <w:b w:val="false"/>
          <w:i w:val="false"/>
          <w:color w:val="000000"/>
          <w:sz w:val="28"/>
        </w:rPr>
        <w:t xml:space="preserve">
      пішін құраушы және механикалық өңдеуші жабдықты (тарту пресін, кесу автоматын), күйдіру пешін реттеу және қызмет көрсету; </w:t>
      </w:r>
    </w:p>
    <w:bookmarkEnd w:id="1316"/>
    <w:bookmarkStart w:name="z1331" w:id="1317"/>
    <w:p>
      <w:pPr>
        <w:spacing w:after="0"/>
        <w:ind w:left="0"/>
        <w:jc w:val="both"/>
      </w:pPr>
      <w:r>
        <w:rPr>
          <w:rFonts w:ascii="Times New Roman"/>
          <w:b w:val="false"/>
          <w:i w:val="false"/>
          <w:color w:val="000000"/>
          <w:sz w:val="28"/>
        </w:rPr>
        <w:t>
      тубтарды өңдеу және жинақтау жөніндегі жабдықты (сыртқы жабу, баспа түсіру және бушондарды айналдырып жабу машинасын, кептіру пештерін) реттеу және оларға қызмет көрсету;</w:t>
      </w:r>
    </w:p>
    <w:bookmarkEnd w:id="1317"/>
    <w:bookmarkStart w:name="z1332" w:id="1318"/>
    <w:p>
      <w:pPr>
        <w:spacing w:after="0"/>
        <w:ind w:left="0"/>
        <w:jc w:val="both"/>
      </w:pPr>
      <w:r>
        <w:rPr>
          <w:rFonts w:ascii="Times New Roman"/>
          <w:b w:val="false"/>
          <w:i w:val="false"/>
          <w:color w:val="000000"/>
          <w:sz w:val="28"/>
        </w:rPr>
        <w:t>
      тубтарды өңдеу және жинақтау жабдығын (сыртқы жабу, баспа түсіру және бушондарды айналдырып жабу машиналарын, кептіру пештерін) реттеу және оларға қызмет көрсету, автоматика аспаптарын күтіп-баптау;</w:t>
      </w:r>
    </w:p>
    <w:bookmarkEnd w:id="1318"/>
    <w:bookmarkStart w:name="z1333" w:id="1319"/>
    <w:p>
      <w:pPr>
        <w:spacing w:after="0"/>
        <w:ind w:left="0"/>
        <w:jc w:val="both"/>
      </w:pPr>
      <w:r>
        <w:rPr>
          <w:rFonts w:ascii="Times New Roman"/>
          <w:b w:val="false"/>
          <w:i w:val="false"/>
          <w:color w:val="000000"/>
          <w:sz w:val="28"/>
        </w:rPr>
        <w:t xml:space="preserve">
      "Херлан", "Хемокомплекс" үлгісіндегі барлық автоматты желілерге </w:t>
      </w:r>
    </w:p>
    <w:bookmarkEnd w:id="1319"/>
    <w:bookmarkStart w:name="z1334" w:id="1320"/>
    <w:p>
      <w:pPr>
        <w:spacing w:after="0"/>
        <w:ind w:left="0"/>
        <w:jc w:val="both"/>
      </w:pPr>
      <w:r>
        <w:rPr>
          <w:rFonts w:ascii="Times New Roman"/>
          <w:b w:val="false"/>
          <w:i w:val="false"/>
          <w:color w:val="000000"/>
          <w:sz w:val="28"/>
        </w:rPr>
        <w:t>
      кешенді қызмет көрсету.</w:t>
      </w:r>
    </w:p>
    <w:bookmarkEnd w:id="1320"/>
    <w:bookmarkStart w:name="z1335" w:id="1321"/>
    <w:p>
      <w:pPr>
        <w:spacing w:after="0"/>
        <w:ind w:left="0"/>
        <w:jc w:val="both"/>
      </w:pPr>
      <w:r>
        <w:rPr>
          <w:rFonts w:ascii="Times New Roman"/>
          <w:b w:val="false"/>
          <w:i w:val="false"/>
          <w:color w:val="000000"/>
          <w:sz w:val="28"/>
        </w:rPr>
        <w:t>
      44. Білуге тиіс:</w:t>
      </w:r>
    </w:p>
    <w:bookmarkEnd w:id="1321"/>
    <w:bookmarkStart w:name="z1336" w:id="1322"/>
    <w:p>
      <w:pPr>
        <w:spacing w:after="0"/>
        <w:ind w:left="0"/>
        <w:jc w:val="both"/>
      </w:pPr>
      <w:r>
        <w:rPr>
          <w:rFonts w:ascii="Times New Roman"/>
          <w:b w:val="false"/>
          <w:i w:val="false"/>
          <w:color w:val="000000"/>
          <w:sz w:val="28"/>
        </w:rPr>
        <w:t>
      қызмет көрсететін жабдықтың құрылымын, кинематикалық және электр схемаларын;</w:t>
      </w:r>
    </w:p>
    <w:bookmarkEnd w:id="1322"/>
    <w:bookmarkStart w:name="z1337" w:id="1323"/>
    <w:p>
      <w:pPr>
        <w:spacing w:after="0"/>
        <w:ind w:left="0"/>
        <w:jc w:val="both"/>
      </w:pPr>
      <w:r>
        <w:rPr>
          <w:rFonts w:ascii="Times New Roman"/>
          <w:b w:val="false"/>
          <w:i w:val="false"/>
          <w:color w:val="000000"/>
          <w:sz w:val="28"/>
        </w:rPr>
        <w:t>
      оның дәлдігін тексеру тәсілдерін, қызмет көрсететін желілер мен станоктардың өзара әрекетін;</w:t>
      </w:r>
    </w:p>
    <w:bookmarkEnd w:id="1323"/>
    <w:bookmarkStart w:name="z1338" w:id="1324"/>
    <w:p>
      <w:pPr>
        <w:spacing w:after="0"/>
        <w:ind w:left="0"/>
        <w:jc w:val="both"/>
      </w:pPr>
      <w:r>
        <w:rPr>
          <w:rFonts w:ascii="Times New Roman"/>
          <w:b w:val="false"/>
          <w:i w:val="false"/>
          <w:color w:val="000000"/>
          <w:sz w:val="28"/>
        </w:rPr>
        <w:t>
      олардың жұмыс режимін;</w:t>
      </w:r>
    </w:p>
    <w:bookmarkEnd w:id="1324"/>
    <w:bookmarkStart w:name="z1339" w:id="1325"/>
    <w:p>
      <w:pPr>
        <w:spacing w:after="0"/>
        <w:ind w:left="0"/>
        <w:jc w:val="both"/>
      </w:pPr>
      <w:r>
        <w:rPr>
          <w:rFonts w:ascii="Times New Roman"/>
          <w:b w:val="false"/>
          <w:i w:val="false"/>
          <w:color w:val="000000"/>
          <w:sz w:val="28"/>
        </w:rPr>
        <w:t>
      тубты өңдеу процесі мен станоктар мен автоматты желіде қолданылатын құралды;</w:t>
      </w:r>
    </w:p>
    <w:bookmarkEnd w:id="1325"/>
    <w:bookmarkStart w:name="z1340" w:id="1326"/>
    <w:p>
      <w:pPr>
        <w:spacing w:after="0"/>
        <w:ind w:left="0"/>
        <w:jc w:val="both"/>
      </w:pPr>
      <w:r>
        <w:rPr>
          <w:rFonts w:ascii="Times New Roman"/>
          <w:b w:val="false"/>
          <w:i w:val="false"/>
          <w:color w:val="000000"/>
          <w:sz w:val="28"/>
        </w:rPr>
        <w:t>
      дайындамалар мен тубтарға қойылатын техникалық талаптарды;</w:t>
      </w:r>
    </w:p>
    <w:bookmarkEnd w:id="1326"/>
    <w:bookmarkStart w:name="z1341" w:id="1327"/>
    <w:p>
      <w:pPr>
        <w:spacing w:after="0"/>
        <w:ind w:left="0"/>
        <w:jc w:val="both"/>
      </w:pPr>
      <w:r>
        <w:rPr>
          <w:rFonts w:ascii="Times New Roman"/>
          <w:b w:val="false"/>
          <w:i w:val="false"/>
          <w:color w:val="000000"/>
          <w:sz w:val="28"/>
        </w:rPr>
        <w:t>
      автоматты бақылау аспаптарының құрылымын, жұмыс принципі мен реттеу тәсілдерін.</w:t>
      </w:r>
    </w:p>
    <w:bookmarkEnd w:id="1327"/>
    <w:bookmarkStart w:name="z1342" w:id="1328"/>
    <w:p>
      <w:pPr>
        <w:spacing w:after="0"/>
        <w:ind w:left="0"/>
        <w:jc w:val="both"/>
      </w:pPr>
      <w:r>
        <w:rPr>
          <w:rFonts w:ascii="Times New Roman"/>
          <w:b w:val="false"/>
          <w:i w:val="false"/>
          <w:color w:val="000000"/>
          <w:sz w:val="28"/>
        </w:rPr>
        <w:t>
      45. Техникалық және кәсіптік (орта кәсіптік) білім талап етіледі.</w:t>
      </w:r>
    </w:p>
    <w:bookmarkEnd w:id="1328"/>
    <w:bookmarkStart w:name="z1343" w:id="1329"/>
    <w:p>
      <w:pPr>
        <w:spacing w:after="0"/>
        <w:ind w:left="0"/>
        <w:jc w:val="left"/>
      </w:pPr>
      <w:r>
        <w:rPr>
          <w:rFonts w:ascii="Times New Roman"/>
          <w:b/>
          <w:i w:val="false"/>
          <w:color w:val="000000"/>
        </w:rPr>
        <w:t xml:space="preserve"> 20-параграф. Тубтарға арналған дайындамаларды өңдеуші, 3-разряд</w:t>
      </w:r>
    </w:p>
    <w:bookmarkEnd w:id="1329"/>
    <w:bookmarkStart w:name="z1344" w:id="1330"/>
    <w:p>
      <w:pPr>
        <w:spacing w:after="0"/>
        <w:ind w:left="0"/>
        <w:jc w:val="both"/>
      </w:pPr>
      <w:r>
        <w:rPr>
          <w:rFonts w:ascii="Times New Roman"/>
          <w:b w:val="false"/>
          <w:i w:val="false"/>
          <w:color w:val="000000"/>
          <w:sz w:val="28"/>
        </w:rPr>
        <w:t>
      46. Жұмыстар сипаттамасы:</w:t>
      </w:r>
    </w:p>
    <w:bookmarkEnd w:id="1330"/>
    <w:bookmarkStart w:name="z1345" w:id="1331"/>
    <w:p>
      <w:pPr>
        <w:spacing w:after="0"/>
        <w:ind w:left="0"/>
        <w:jc w:val="both"/>
      </w:pPr>
      <w:r>
        <w:rPr>
          <w:rFonts w:ascii="Times New Roman"/>
          <w:b w:val="false"/>
          <w:i w:val="false"/>
          <w:color w:val="000000"/>
          <w:sz w:val="28"/>
        </w:rPr>
        <w:t>
      тубтарға арналған дайындамаларды арнаулы аппараттарда химиялық өңдеуді жүргізу;</w:t>
      </w:r>
    </w:p>
    <w:bookmarkEnd w:id="1331"/>
    <w:bookmarkStart w:name="z1346" w:id="1332"/>
    <w:p>
      <w:pPr>
        <w:spacing w:after="0"/>
        <w:ind w:left="0"/>
        <w:jc w:val="both"/>
      </w:pPr>
      <w:r>
        <w:rPr>
          <w:rFonts w:ascii="Times New Roman"/>
          <w:b w:val="false"/>
          <w:i w:val="false"/>
          <w:color w:val="000000"/>
          <w:sz w:val="28"/>
        </w:rPr>
        <w:t>
      дайындамаларды белгіленген режимге сәйкес жуу, кептіру және майландыру;</w:t>
      </w:r>
    </w:p>
    <w:bookmarkEnd w:id="1332"/>
    <w:bookmarkStart w:name="z1347" w:id="1333"/>
    <w:p>
      <w:pPr>
        <w:spacing w:after="0"/>
        <w:ind w:left="0"/>
        <w:jc w:val="both"/>
      </w:pPr>
      <w:r>
        <w:rPr>
          <w:rFonts w:ascii="Times New Roman"/>
          <w:b w:val="false"/>
          <w:i w:val="false"/>
          <w:color w:val="000000"/>
          <w:sz w:val="28"/>
        </w:rPr>
        <w:t>
      аппараттар мен ванналарды өңдеу процесіне дайындау және тубтарға арналған дайындамалдарды тиеу;</w:t>
      </w:r>
    </w:p>
    <w:bookmarkEnd w:id="1333"/>
    <w:bookmarkStart w:name="z1348" w:id="1334"/>
    <w:p>
      <w:pPr>
        <w:spacing w:after="0"/>
        <w:ind w:left="0"/>
        <w:jc w:val="both"/>
      </w:pPr>
      <w:r>
        <w:rPr>
          <w:rFonts w:ascii="Times New Roman"/>
          <w:b w:val="false"/>
          <w:i w:val="false"/>
          <w:color w:val="000000"/>
          <w:sz w:val="28"/>
        </w:rPr>
        <w:t>
      ерітінділерді дайындау;</w:t>
      </w:r>
    </w:p>
    <w:bookmarkEnd w:id="1334"/>
    <w:bookmarkStart w:name="z1349" w:id="1335"/>
    <w:p>
      <w:pPr>
        <w:spacing w:after="0"/>
        <w:ind w:left="0"/>
        <w:jc w:val="both"/>
      </w:pPr>
      <w:r>
        <w:rPr>
          <w:rFonts w:ascii="Times New Roman"/>
          <w:b w:val="false"/>
          <w:i w:val="false"/>
          <w:color w:val="000000"/>
          <w:sz w:val="28"/>
        </w:rPr>
        <w:t xml:space="preserve">
      аппараттарды аспаптар бойынша реттеу; </w:t>
      </w:r>
    </w:p>
    <w:bookmarkEnd w:id="1335"/>
    <w:bookmarkStart w:name="z1350" w:id="1336"/>
    <w:p>
      <w:pPr>
        <w:spacing w:after="0"/>
        <w:ind w:left="0"/>
        <w:jc w:val="both"/>
      </w:pPr>
      <w:r>
        <w:rPr>
          <w:rFonts w:ascii="Times New Roman"/>
          <w:b w:val="false"/>
          <w:i w:val="false"/>
          <w:color w:val="000000"/>
          <w:sz w:val="28"/>
        </w:rPr>
        <w:t xml:space="preserve">
      тубтарға арналған дайындамалардың сапасын индикаторлық ерітіндіні қолдана отырып бақылау; </w:t>
      </w:r>
    </w:p>
    <w:bookmarkEnd w:id="1336"/>
    <w:bookmarkStart w:name="z1351" w:id="1337"/>
    <w:p>
      <w:pPr>
        <w:spacing w:after="0"/>
        <w:ind w:left="0"/>
        <w:jc w:val="both"/>
      </w:pPr>
      <w:r>
        <w:rPr>
          <w:rFonts w:ascii="Times New Roman"/>
          <w:b w:val="false"/>
          <w:i w:val="false"/>
          <w:color w:val="000000"/>
          <w:sz w:val="28"/>
        </w:rPr>
        <w:t>
      дайындамаларды аппараттан түсіру;</w:t>
      </w:r>
    </w:p>
    <w:bookmarkEnd w:id="1337"/>
    <w:bookmarkStart w:name="z1352" w:id="1338"/>
    <w:p>
      <w:pPr>
        <w:spacing w:after="0"/>
        <w:ind w:left="0"/>
        <w:jc w:val="both"/>
      </w:pPr>
      <w:r>
        <w:rPr>
          <w:rFonts w:ascii="Times New Roman"/>
          <w:b w:val="false"/>
          <w:i w:val="false"/>
          <w:color w:val="000000"/>
          <w:sz w:val="28"/>
        </w:rPr>
        <w:t xml:space="preserve">
      шикізат шығыстарын есепке алу бойынша өндірістік журналды жүргізу; </w:t>
      </w:r>
    </w:p>
    <w:bookmarkEnd w:id="1338"/>
    <w:bookmarkStart w:name="z1353" w:id="1339"/>
    <w:p>
      <w:pPr>
        <w:spacing w:after="0"/>
        <w:ind w:left="0"/>
        <w:jc w:val="both"/>
      </w:pPr>
      <w:r>
        <w:rPr>
          <w:rFonts w:ascii="Times New Roman"/>
          <w:b w:val="false"/>
          <w:i w:val="false"/>
          <w:color w:val="000000"/>
          <w:sz w:val="28"/>
        </w:rPr>
        <w:t>
      арнаулы аппараттарды реттемелеу және ағымдық жөндеу.</w:t>
      </w:r>
    </w:p>
    <w:bookmarkEnd w:id="1339"/>
    <w:bookmarkStart w:name="z1354" w:id="1340"/>
    <w:p>
      <w:pPr>
        <w:spacing w:after="0"/>
        <w:ind w:left="0"/>
        <w:jc w:val="both"/>
      </w:pPr>
      <w:r>
        <w:rPr>
          <w:rFonts w:ascii="Times New Roman"/>
          <w:b w:val="false"/>
          <w:i w:val="false"/>
          <w:color w:val="000000"/>
          <w:sz w:val="28"/>
        </w:rPr>
        <w:t xml:space="preserve">
      47. Білуге тиіс: </w:t>
      </w:r>
    </w:p>
    <w:bookmarkEnd w:id="1340"/>
    <w:bookmarkStart w:name="z1355" w:id="1341"/>
    <w:p>
      <w:pPr>
        <w:spacing w:after="0"/>
        <w:ind w:left="0"/>
        <w:jc w:val="both"/>
      </w:pPr>
      <w:r>
        <w:rPr>
          <w:rFonts w:ascii="Times New Roman"/>
          <w:b w:val="false"/>
          <w:i w:val="false"/>
          <w:color w:val="000000"/>
          <w:sz w:val="28"/>
        </w:rPr>
        <w:t>
      арнаулы аппараттардың құрылымын;</w:t>
      </w:r>
    </w:p>
    <w:bookmarkEnd w:id="1341"/>
    <w:bookmarkStart w:name="z1356" w:id="1342"/>
    <w:p>
      <w:pPr>
        <w:spacing w:after="0"/>
        <w:ind w:left="0"/>
        <w:jc w:val="both"/>
      </w:pPr>
      <w:r>
        <w:rPr>
          <w:rFonts w:ascii="Times New Roman"/>
          <w:b w:val="false"/>
          <w:i w:val="false"/>
          <w:color w:val="000000"/>
          <w:sz w:val="28"/>
        </w:rPr>
        <w:t>
      тубтарға арналған дайындамаларды химиялық өңдеуді жүргізу қағидаларын;</w:t>
      </w:r>
    </w:p>
    <w:bookmarkEnd w:id="1342"/>
    <w:bookmarkStart w:name="z1357" w:id="1343"/>
    <w:p>
      <w:pPr>
        <w:spacing w:after="0"/>
        <w:ind w:left="0"/>
        <w:jc w:val="both"/>
      </w:pPr>
      <w:r>
        <w:rPr>
          <w:rFonts w:ascii="Times New Roman"/>
          <w:b w:val="false"/>
          <w:i w:val="false"/>
          <w:color w:val="000000"/>
          <w:sz w:val="28"/>
        </w:rPr>
        <w:t>
      бақылау-өлшеу аспаптарының құрылымын, нысанын және оларды қолдану шарттарын;</w:t>
      </w:r>
    </w:p>
    <w:bookmarkEnd w:id="1343"/>
    <w:bookmarkStart w:name="z1358" w:id="1344"/>
    <w:p>
      <w:pPr>
        <w:spacing w:after="0"/>
        <w:ind w:left="0"/>
        <w:jc w:val="both"/>
      </w:pPr>
      <w:r>
        <w:rPr>
          <w:rFonts w:ascii="Times New Roman"/>
          <w:b w:val="false"/>
          <w:i w:val="false"/>
          <w:color w:val="000000"/>
          <w:sz w:val="28"/>
        </w:rPr>
        <w:t>
      ерітіндіні дайындау рецептурасын және тәсілдерін;</w:t>
      </w:r>
    </w:p>
    <w:bookmarkEnd w:id="1344"/>
    <w:bookmarkStart w:name="z1359" w:id="1345"/>
    <w:p>
      <w:pPr>
        <w:spacing w:after="0"/>
        <w:ind w:left="0"/>
        <w:jc w:val="both"/>
      </w:pPr>
      <w:r>
        <w:rPr>
          <w:rFonts w:ascii="Times New Roman"/>
          <w:b w:val="false"/>
          <w:i w:val="false"/>
          <w:color w:val="000000"/>
          <w:sz w:val="28"/>
        </w:rPr>
        <w:t>
      ерітінді компоненттерінің, қосалқы және майлағыш материалдардың физикалық-химиялық қасиеттерін.</w:t>
      </w:r>
    </w:p>
    <w:bookmarkEnd w:id="1345"/>
    <w:bookmarkStart w:name="z1360" w:id="1346"/>
    <w:p>
      <w:pPr>
        <w:spacing w:after="0"/>
        <w:ind w:left="0"/>
        <w:jc w:val="left"/>
      </w:pPr>
      <w:r>
        <w:rPr>
          <w:rFonts w:ascii="Times New Roman"/>
          <w:b/>
          <w:i w:val="false"/>
          <w:color w:val="000000"/>
        </w:rPr>
        <w:t xml:space="preserve"> 21-параграф. Тубтарды жинақтаушы 3-разряд</w:t>
      </w:r>
    </w:p>
    <w:bookmarkEnd w:id="1346"/>
    <w:bookmarkStart w:name="z1361" w:id="1347"/>
    <w:p>
      <w:pPr>
        <w:spacing w:after="0"/>
        <w:ind w:left="0"/>
        <w:jc w:val="both"/>
      </w:pPr>
      <w:r>
        <w:rPr>
          <w:rFonts w:ascii="Times New Roman"/>
          <w:b w:val="false"/>
          <w:i w:val="false"/>
          <w:color w:val="000000"/>
          <w:sz w:val="28"/>
        </w:rPr>
        <w:t>
      48. Жұмыстар сипаттамасы:</w:t>
      </w:r>
    </w:p>
    <w:bookmarkEnd w:id="1347"/>
    <w:bookmarkStart w:name="z1362" w:id="1348"/>
    <w:p>
      <w:pPr>
        <w:spacing w:after="0"/>
        <w:ind w:left="0"/>
        <w:jc w:val="both"/>
      </w:pPr>
      <w:r>
        <w:rPr>
          <w:rFonts w:ascii="Times New Roman"/>
          <w:b w:val="false"/>
          <w:i w:val="false"/>
          <w:color w:val="000000"/>
          <w:sz w:val="28"/>
        </w:rPr>
        <w:t>
      бушондарды автоматтар мен жартылай автоматтарда тубтарды айналдыра орау;</w:t>
      </w:r>
    </w:p>
    <w:bookmarkEnd w:id="1348"/>
    <w:bookmarkStart w:name="z1363" w:id="1349"/>
    <w:p>
      <w:pPr>
        <w:spacing w:after="0"/>
        <w:ind w:left="0"/>
        <w:jc w:val="both"/>
      </w:pPr>
      <w:r>
        <w:rPr>
          <w:rFonts w:ascii="Times New Roman"/>
          <w:b w:val="false"/>
          <w:i w:val="false"/>
          <w:color w:val="000000"/>
          <w:sz w:val="28"/>
        </w:rPr>
        <w:t xml:space="preserve">
      бушондар мен тубтарды тиеу; </w:t>
      </w:r>
    </w:p>
    <w:bookmarkEnd w:id="1349"/>
    <w:bookmarkStart w:name="z1364" w:id="1350"/>
    <w:p>
      <w:pPr>
        <w:spacing w:after="0"/>
        <w:ind w:left="0"/>
        <w:jc w:val="both"/>
      </w:pPr>
      <w:r>
        <w:rPr>
          <w:rFonts w:ascii="Times New Roman"/>
          <w:b w:val="false"/>
          <w:i w:val="false"/>
          <w:color w:val="000000"/>
          <w:sz w:val="28"/>
        </w:rPr>
        <w:t>
      тубтардың жинақталуын бақылау;</w:t>
      </w:r>
    </w:p>
    <w:bookmarkEnd w:id="1350"/>
    <w:bookmarkStart w:name="z1365" w:id="1351"/>
    <w:p>
      <w:pPr>
        <w:spacing w:after="0"/>
        <w:ind w:left="0"/>
        <w:jc w:val="both"/>
      </w:pPr>
      <w:r>
        <w:rPr>
          <w:rFonts w:ascii="Times New Roman"/>
          <w:b w:val="false"/>
          <w:i w:val="false"/>
          <w:color w:val="000000"/>
          <w:sz w:val="28"/>
        </w:rPr>
        <w:t>
      тубтарды жәшіктерге автоматты түрде орналастыру;</w:t>
      </w:r>
    </w:p>
    <w:bookmarkEnd w:id="1351"/>
    <w:bookmarkStart w:name="z1366" w:id="1352"/>
    <w:p>
      <w:pPr>
        <w:spacing w:after="0"/>
        <w:ind w:left="0"/>
        <w:jc w:val="both"/>
      </w:pPr>
      <w:r>
        <w:rPr>
          <w:rFonts w:ascii="Times New Roman"/>
          <w:b w:val="false"/>
          <w:i w:val="false"/>
          <w:color w:val="000000"/>
          <w:sz w:val="28"/>
        </w:rPr>
        <w:t>
      жәшіктерді төсемеге қою және одан түсіру;</w:t>
      </w:r>
    </w:p>
    <w:bookmarkEnd w:id="1352"/>
    <w:bookmarkStart w:name="z1367" w:id="1353"/>
    <w:p>
      <w:pPr>
        <w:spacing w:after="0"/>
        <w:ind w:left="0"/>
        <w:jc w:val="both"/>
      </w:pPr>
      <w:r>
        <w:rPr>
          <w:rFonts w:ascii="Times New Roman"/>
          <w:b w:val="false"/>
          <w:i w:val="false"/>
          <w:color w:val="000000"/>
          <w:sz w:val="28"/>
        </w:rPr>
        <w:t>
      қызмет көрсететін жабдықты реттемелеу.</w:t>
      </w:r>
    </w:p>
    <w:bookmarkEnd w:id="1353"/>
    <w:bookmarkStart w:name="z1368" w:id="1354"/>
    <w:p>
      <w:pPr>
        <w:spacing w:after="0"/>
        <w:ind w:left="0"/>
        <w:jc w:val="both"/>
      </w:pPr>
      <w:r>
        <w:rPr>
          <w:rFonts w:ascii="Times New Roman"/>
          <w:b w:val="false"/>
          <w:i w:val="false"/>
          <w:color w:val="000000"/>
          <w:sz w:val="28"/>
        </w:rPr>
        <w:t>
      49. Білуге тиіс:</w:t>
      </w:r>
    </w:p>
    <w:bookmarkEnd w:id="1354"/>
    <w:bookmarkStart w:name="z1369" w:id="1355"/>
    <w:p>
      <w:pPr>
        <w:spacing w:after="0"/>
        <w:ind w:left="0"/>
        <w:jc w:val="both"/>
      </w:pPr>
      <w:r>
        <w:rPr>
          <w:rFonts w:ascii="Times New Roman"/>
          <w:b w:val="false"/>
          <w:i w:val="false"/>
          <w:color w:val="000000"/>
          <w:sz w:val="28"/>
        </w:rPr>
        <w:t>
      қызмет көрсететін автоматтар мен жартылай автоматтардың құрылымын,</w:t>
      </w:r>
    </w:p>
    <w:bookmarkEnd w:id="1355"/>
    <w:bookmarkStart w:name="z1370" w:id="1356"/>
    <w:p>
      <w:pPr>
        <w:spacing w:after="0"/>
        <w:ind w:left="0"/>
        <w:jc w:val="both"/>
      </w:pPr>
      <w:r>
        <w:rPr>
          <w:rFonts w:ascii="Times New Roman"/>
          <w:b w:val="false"/>
          <w:i w:val="false"/>
          <w:color w:val="000000"/>
          <w:sz w:val="28"/>
        </w:rPr>
        <w:t>
      оларды реттемелеу және реттеу қағидаларын;</w:t>
      </w:r>
    </w:p>
    <w:bookmarkEnd w:id="1356"/>
    <w:bookmarkStart w:name="z1371" w:id="1357"/>
    <w:p>
      <w:pPr>
        <w:spacing w:after="0"/>
        <w:ind w:left="0"/>
        <w:jc w:val="both"/>
      </w:pPr>
      <w:r>
        <w:rPr>
          <w:rFonts w:ascii="Times New Roman"/>
          <w:b w:val="false"/>
          <w:i w:val="false"/>
          <w:color w:val="000000"/>
          <w:sz w:val="28"/>
        </w:rPr>
        <w:t xml:space="preserve">
      тубтарға қойылатын техникалық талаптарды; </w:t>
      </w:r>
    </w:p>
    <w:bookmarkEnd w:id="1357"/>
    <w:bookmarkStart w:name="z1372" w:id="1358"/>
    <w:p>
      <w:pPr>
        <w:spacing w:after="0"/>
        <w:ind w:left="0"/>
        <w:jc w:val="both"/>
      </w:pPr>
      <w:r>
        <w:rPr>
          <w:rFonts w:ascii="Times New Roman"/>
          <w:b w:val="false"/>
          <w:i w:val="false"/>
          <w:color w:val="000000"/>
          <w:sz w:val="28"/>
        </w:rPr>
        <w:t>
      өңделетін материалдардың негізгі қасиеттерін.</w:t>
      </w:r>
    </w:p>
    <w:bookmarkEnd w:id="1358"/>
    <w:bookmarkStart w:name="z1373" w:id="1359"/>
    <w:p>
      <w:pPr>
        <w:spacing w:after="0"/>
        <w:ind w:left="0"/>
        <w:jc w:val="left"/>
      </w:pPr>
      <w:r>
        <w:rPr>
          <w:rFonts w:ascii="Times New Roman"/>
          <w:b/>
          <w:i w:val="false"/>
          <w:color w:val="000000"/>
        </w:rPr>
        <w:t xml:space="preserve"> 22-параграф. Тубтарды лактаушы, 3-разряд</w:t>
      </w:r>
    </w:p>
    <w:bookmarkEnd w:id="1359"/>
    <w:bookmarkStart w:name="z1374" w:id="1360"/>
    <w:p>
      <w:pPr>
        <w:spacing w:after="0"/>
        <w:ind w:left="0"/>
        <w:jc w:val="both"/>
      </w:pPr>
      <w:r>
        <w:rPr>
          <w:rFonts w:ascii="Times New Roman"/>
          <w:b w:val="false"/>
          <w:i w:val="false"/>
          <w:color w:val="000000"/>
          <w:sz w:val="28"/>
        </w:rPr>
        <w:t>
      50. Жұмыстар сипаттамасы:</w:t>
      </w:r>
    </w:p>
    <w:bookmarkEnd w:id="1360"/>
    <w:bookmarkStart w:name="z1375" w:id="1361"/>
    <w:p>
      <w:pPr>
        <w:spacing w:after="0"/>
        <w:ind w:left="0"/>
        <w:jc w:val="both"/>
      </w:pPr>
      <w:r>
        <w:rPr>
          <w:rFonts w:ascii="Times New Roman"/>
          <w:b w:val="false"/>
          <w:i w:val="false"/>
          <w:color w:val="000000"/>
          <w:sz w:val="28"/>
        </w:rPr>
        <w:t>
      тубтардың үстіңгі бетін тозаңдату әдісімен қорғаныс қабатпен жабу;</w:t>
      </w:r>
    </w:p>
    <w:bookmarkEnd w:id="1361"/>
    <w:bookmarkStart w:name="z1376" w:id="1362"/>
    <w:p>
      <w:pPr>
        <w:spacing w:after="0"/>
        <w:ind w:left="0"/>
        <w:jc w:val="both"/>
      </w:pPr>
      <w:r>
        <w:rPr>
          <w:rFonts w:ascii="Times New Roman"/>
          <w:b w:val="false"/>
          <w:i w:val="false"/>
          <w:color w:val="000000"/>
          <w:sz w:val="28"/>
        </w:rPr>
        <w:t>
      түсті баспа түсіру кезінде грунт жасау үшін тубтың сыртқы бетіне эмаль салу;</w:t>
      </w:r>
    </w:p>
    <w:bookmarkEnd w:id="1362"/>
    <w:bookmarkStart w:name="z1377" w:id="1363"/>
    <w:p>
      <w:pPr>
        <w:spacing w:after="0"/>
        <w:ind w:left="0"/>
        <w:jc w:val="both"/>
      </w:pPr>
      <w:r>
        <w:rPr>
          <w:rFonts w:ascii="Times New Roman"/>
          <w:b w:val="false"/>
          <w:i w:val="false"/>
          <w:color w:val="000000"/>
          <w:sz w:val="28"/>
        </w:rPr>
        <w:t>
      тубтарды лактау процесі мен эмаль консистенциясы кезінде ауаның қысымын тексеру;</w:t>
      </w:r>
    </w:p>
    <w:bookmarkEnd w:id="1363"/>
    <w:bookmarkStart w:name="z1378" w:id="1364"/>
    <w:p>
      <w:pPr>
        <w:spacing w:after="0"/>
        <w:ind w:left="0"/>
        <w:jc w:val="both"/>
      </w:pPr>
      <w:r>
        <w:rPr>
          <w:rFonts w:ascii="Times New Roman"/>
          <w:b w:val="false"/>
          <w:i w:val="false"/>
          <w:color w:val="000000"/>
          <w:sz w:val="28"/>
        </w:rPr>
        <w:t xml:space="preserve">
      тубтарды лактау процесін бақылау; </w:t>
      </w:r>
    </w:p>
    <w:bookmarkEnd w:id="1364"/>
    <w:bookmarkStart w:name="z1379" w:id="1365"/>
    <w:p>
      <w:pPr>
        <w:spacing w:after="0"/>
        <w:ind w:left="0"/>
        <w:jc w:val="both"/>
      </w:pPr>
      <w:r>
        <w:rPr>
          <w:rFonts w:ascii="Times New Roman"/>
          <w:b w:val="false"/>
          <w:i w:val="false"/>
          <w:color w:val="000000"/>
          <w:sz w:val="28"/>
        </w:rPr>
        <w:t>
      қызмет көрсететін жабдықты реттеу және реттемелеу.</w:t>
      </w:r>
    </w:p>
    <w:bookmarkEnd w:id="1365"/>
    <w:bookmarkStart w:name="z1380" w:id="1366"/>
    <w:p>
      <w:pPr>
        <w:spacing w:after="0"/>
        <w:ind w:left="0"/>
        <w:jc w:val="both"/>
      </w:pPr>
      <w:r>
        <w:rPr>
          <w:rFonts w:ascii="Times New Roman"/>
          <w:b w:val="false"/>
          <w:i w:val="false"/>
          <w:color w:val="000000"/>
          <w:sz w:val="28"/>
        </w:rPr>
        <w:t>
      51. Білуге тиіс:</w:t>
      </w:r>
    </w:p>
    <w:bookmarkEnd w:id="1366"/>
    <w:bookmarkStart w:name="z1381" w:id="1367"/>
    <w:p>
      <w:pPr>
        <w:spacing w:after="0"/>
        <w:ind w:left="0"/>
        <w:jc w:val="both"/>
      </w:pPr>
      <w:r>
        <w:rPr>
          <w:rFonts w:ascii="Times New Roman"/>
          <w:b w:val="false"/>
          <w:i w:val="false"/>
          <w:color w:val="000000"/>
          <w:sz w:val="28"/>
        </w:rPr>
        <w:t>
      қызмет көрсететін жабдықтың құрылымын, оларды реттемелеу және реттеу қағидаларын;</w:t>
      </w:r>
    </w:p>
    <w:bookmarkEnd w:id="1367"/>
    <w:bookmarkStart w:name="z1382" w:id="1368"/>
    <w:p>
      <w:pPr>
        <w:spacing w:after="0"/>
        <w:ind w:left="0"/>
        <w:jc w:val="both"/>
      </w:pPr>
      <w:r>
        <w:rPr>
          <w:rFonts w:ascii="Times New Roman"/>
          <w:b w:val="false"/>
          <w:i w:val="false"/>
          <w:color w:val="000000"/>
          <w:sz w:val="28"/>
        </w:rPr>
        <w:t xml:space="preserve">
      орындалатын жұмыс шегінде лактың және эмальдің физикалық-химиялық және технологиялық қасиеттерін; </w:t>
      </w:r>
    </w:p>
    <w:bookmarkEnd w:id="1368"/>
    <w:bookmarkStart w:name="z1383" w:id="1369"/>
    <w:p>
      <w:pPr>
        <w:spacing w:after="0"/>
        <w:ind w:left="0"/>
        <w:jc w:val="both"/>
      </w:pPr>
      <w:r>
        <w:rPr>
          <w:rFonts w:ascii="Times New Roman"/>
          <w:b w:val="false"/>
          <w:i w:val="false"/>
          <w:color w:val="000000"/>
          <w:sz w:val="28"/>
        </w:rPr>
        <w:t>
      металды лакпен және эмальмен жабу қағидалары мен әдістерін.</w:t>
      </w:r>
    </w:p>
    <w:bookmarkEnd w:id="1369"/>
    <w:bookmarkStart w:name="z1384" w:id="1370"/>
    <w:p>
      <w:pPr>
        <w:spacing w:after="0"/>
        <w:ind w:left="0"/>
        <w:jc w:val="left"/>
      </w:pPr>
      <w:r>
        <w:rPr>
          <w:rFonts w:ascii="Times New Roman"/>
          <w:b/>
          <w:i w:val="false"/>
          <w:color w:val="000000"/>
        </w:rPr>
        <w:t xml:space="preserve"> 23-параграф. Тубтарды лактаушы, 4-разряд</w:t>
      </w:r>
    </w:p>
    <w:bookmarkEnd w:id="1370"/>
    <w:bookmarkStart w:name="z1385" w:id="1371"/>
    <w:p>
      <w:pPr>
        <w:spacing w:after="0"/>
        <w:ind w:left="0"/>
        <w:jc w:val="both"/>
      </w:pPr>
      <w:r>
        <w:rPr>
          <w:rFonts w:ascii="Times New Roman"/>
          <w:b w:val="false"/>
          <w:i w:val="false"/>
          <w:color w:val="000000"/>
          <w:sz w:val="28"/>
        </w:rPr>
        <w:t>
      52. Жұмыстар сипаттамасы:</w:t>
      </w:r>
    </w:p>
    <w:bookmarkEnd w:id="1371"/>
    <w:bookmarkStart w:name="z1386" w:id="1372"/>
    <w:p>
      <w:pPr>
        <w:spacing w:after="0"/>
        <w:ind w:left="0"/>
        <w:jc w:val="both"/>
      </w:pPr>
      <w:r>
        <w:rPr>
          <w:rFonts w:ascii="Times New Roman"/>
          <w:b w:val="false"/>
          <w:i w:val="false"/>
          <w:color w:val="000000"/>
          <w:sz w:val="28"/>
        </w:rPr>
        <w:t>
      тубтардың үстіңгі бетін тозаңдату әдісімен қорғаныс қабатпен жабу;</w:t>
      </w:r>
    </w:p>
    <w:bookmarkEnd w:id="1372"/>
    <w:bookmarkStart w:name="z1387" w:id="1373"/>
    <w:p>
      <w:pPr>
        <w:spacing w:after="0"/>
        <w:ind w:left="0"/>
        <w:jc w:val="both"/>
      </w:pPr>
      <w:r>
        <w:rPr>
          <w:rFonts w:ascii="Times New Roman"/>
          <w:b w:val="false"/>
          <w:i w:val="false"/>
          <w:color w:val="000000"/>
          <w:sz w:val="28"/>
        </w:rPr>
        <w:t>
      түсті баспа түсіру кезінде грунт жасау үшін тубтың сыртқы бетіне эмаль салу;</w:t>
      </w:r>
    </w:p>
    <w:bookmarkEnd w:id="1373"/>
    <w:bookmarkStart w:name="z1388" w:id="1374"/>
    <w:p>
      <w:pPr>
        <w:spacing w:after="0"/>
        <w:ind w:left="0"/>
        <w:jc w:val="both"/>
      </w:pPr>
      <w:r>
        <w:rPr>
          <w:rFonts w:ascii="Times New Roman"/>
          <w:b w:val="false"/>
          <w:i w:val="false"/>
          <w:color w:val="000000"/>
          <w:sz w:val="28"/>
        </w:rPr>
        <w:t>
      тубтарды лактау процесі мен эмаль консистенциясы кезінде ауаның қысымын тексеру;</w:t>
      </w:r>
    </w:p>
    <w:bookmarkEnd w:id="1374"/>
    <w:bookmarkStart w:name="z1389" w:id="1375"/>
    <w:p>
      <w:pPr>
        <w:spacing w:after="0"/>
        <w:ind w:left="0"/>
        <w:jc w:val="both"/>
      </w:pPr>
      <w:r>
        <w:rPr>
          <w:rFonts w:ascii="Times New Roman"/>
          <w:b w:val="false"/>
          <w:i w:val="false"/>
          <w:color w:val="000000"/>
          <w:sz w:val="28"/>
        </w:rPr>
        <w:t>
      тубтарды лактау процесін бақылау;</w:t>
      </w:r>
    </w:p>
    <w:bookmarkEnd w:id="1375"/>
    <w:bookmarkStart w:name="z1390" w:id="1376"/>
    <w:p>
      <w:pPr>
        <w:spacing w:after="0"/>
        <w:ind w:left="0"/>
        <w:jc w:val="both"/>
      </w:pPr>
      <w:r>
        <w:rPr>
          <w:rFonts w:ascii="Times New Roman"/>
          <w:b w:val="false"/>
          <w:i w:val="false"/>
          <w:color w:val="000000"/>
          <w:sz w:val="28"/>
        </w:rPr>
        <w:t>
      қызмет көрсететін жабдықты реттеу және реттемелеу;</w:t>
      </w:r>
    </w:p>
    <w:bookmarkEnd w:id="1376"/>
    <w:bookmarkStart w:name="z1391" w:id="1377"/>
    <w:p>
      <w:pPr>
        <w:spacing w:after="0"/>
        <w:ind w:left="0"/>
        <w:jc w:val="both"/>
      </w:pPr>
      <w:r>
        <w:rPr>
          <w:rFonts w:ascii="Times New Roman"/>
          <w:b w:val="false"/>
          <w:i w:val="false"/>
          <w:color w:val="000000"/>
          <w:sz w:val="28"/>
        </w:rPr>
        <w:t>
      тубтардың үстіңгі бетін тозаңдату әдісімен қорғаныстық лак қабатымен жабу бойынша, сондай-ақ грунт жағу кезінде кешенді жұмыстар жүргізу;</w:t>
      </w:r>
    </w:p>
    <w:bookmarkEnd w:id="1377"/>
    <w:bookmarkStart w:name="z1392" w:id="1378"/>
    <w:p>
      <w:pPr>
        <w:spacing w:after="0"/>
        <w:ind w:left="0"/>
        <w:jc w:val="both"/>
      </w:pPr>
      <w:r>
        <w:rPr>
          <w:rFonts w:ascii="Times New Roman"/>
          <w:b w:val="false"/>
          <w:i w:val="false"/>
          <w:color w:val="000000"/>
          <w:sz w:val="28"/>
        </w:rPr>
        <w:t>
      тубтардың сыртқы бетіне түсті баспа түсіру және автоматты желі жабдықтарында операциялық кептіру.</w:t>
      </w:r>
    </w:p>
    <w:bookmarkEnd w:id="1378"/>
    <w:bookmarkStart w:name="z1393" w:id="1379"/>
    <w:p>
      <w:pPr>
        <w:spacing w:after="0"/>
        <w:ind w:left="0"/>
        <w:jc w:val="both"/>
      </w:pPr>
      <w:r>
        <w:rPr>
          <w:rFonts w:ascii="Times New Roman"/>
          <w:b w:val="false"/>
          <w:i w:val="false"/>
          <w:color w:val="000000"/>
          <w:sz w:val="28"/>
        </w:rPr>
        <w:t>
      53. Білуге тиіс:</w:t>
      </w:r>
    </w:p>
    <w:bookmarkEnd w:id="1379"/>
    <w:bookmarkStart w:name="z1394" w:id="1380"/>
    <w:p>
      <w:pPr>
        <w:spacing w:after="0"/>
        <w:ind w:left="0"/>
        <w:jc w:val="both"/>
      </w:pPr>
      <w:r>
        <w:rPr>
          <w:rFonts w:ascii="Times New Roman"/>
          <w:b w:val="false"/>
          <w:i w:val="false"/>
          <w:color w:val="000000"/>
          <w:sz w:val="28"/>
        </w:rPr>
        <w:t>
      қызмет көрсететін жабдықтың құрылымын, оларды реттемелеу және реттеу қағидаларын;</w:t>
      </w:r>
    </w:p>
    <w:bookmarkEnd w:id="1380"/>
    <w:bookmarkStart w:name="z1395" w:id="1381"/>
    <w:p>
      <w:pPr>
        <w:spacing w:after="0"/>
        <w:ind w:left="0"/>
        <w:jc w:val="both"/>
      </w:pPr>
      <w:r>
        <w:rPr>
          <w:rFonts w:ascii="Times New Roman"/>
          <w:b w:val="false"/>
          <w:i w:val="false"/>
          <w:color w:val="000000"/>
          <w:sz w:val="28"/>
        </w:rPr>
        <w:t>
      орындалатын жұмыс шегінде лактың және эмальдің физикалық-химиялық және технологиялық қасиеттерін;</w:t>
      </w:r>
    </w:p>
    <w:bookmarkEnd w:id="1381"/>
    <w:bookmarkStart w:name="z1396" w:id="1382"/>
    <w:p>
      <w:pPr>
        <w:spacing w:after="0"/>
        <w:ind w:left="0"/>
        <w:jc w:val="both"/>
      </w:pPr>
      <w:r>
        <w:rPr>
          <w:rFonts w:ascii="Times New Roman"/>
          <w:b w:val="false"/>
          <w:i w:val="false"/>
          <w:color w:val="000000"/>
          <w:sz w:val="28"/>
        </w:rPr>
        <w:t>
      металды лакпен және эмальмен жабу қағидалары мен әдістерін.</w:t>
      </w:r>
    </w:p>
    <w:bookmarkEnd w:id="1382"/>
    <w:bookmarkStart w:name="z1397" w:id="1383"/>
    <w:p>
      <w:pPr>
        <w:spacing w:after="0"/>
        <w:ind w:left="0"/>
        <w:jc w:val="left"/>
      </w:pPr>
      <w:r>
        <w:rPr>
          <w:rFonts w:ascii="Times New Roman"/>
          <w:b/>
          <w:i w:val="false"/>
          <w:color w:val="000000"/>
        </w:rPr>
        <w:t xml:space="preserve"> 24-параграф. Тубтарды престеуші, 3-разряд</w:t>
      </w:r>
    </w:p>
    <w:bookmarkEnd w:id="1383"/>
    <w:bookmarkStart w:name="z1398" w:id="1384"/>
    <w:p>
      <w:pPr>
        <w:spacing w:after="0"/>
        <w:ind w:left="0"/>
        <w:jc w:val="both"/>
      </w:pPr>
      <w:r>
        <w:rPr>
          <w:rFonts w:ascii="Times New Roman"/>
          <w:b w:val="false"/>
          <w:i w:val="false"/>
          <w:color w:val="000000"/>
          <w:sz w:val="28"/>
        </w:rPr>
        <w:t xml:space="preserve">
      54. Жұмыстар сипаттамасы: </w:t>
      </w:r>
    </w:p>
    <w:bookmarkEnd w:id="1384"/>
    <w:bookmarkStart w:name="z1399" w:id="1385"/>
    <w:p>
      <w:pPr>
        <w:spacing w:after="0"/>
        <w:ind w:left="0"/>
        <w:jc w:val="both"/>
      </w:pPr>
      <w:r>
        <w:rPr>
          <w:rFonts w:ascii="Times New Roman"/>
          <w:b w:val="false"/>
          <w:i w:val="false"/>
          <w:color w:val="000000"/>
          <w:sz w:val="28"/>
        </w:rPr>
        <w:t>
      тубтарды кейіннен мамандандырылған токарь автоматтарында (ұзындығы бойынша кесу, сыртын тесу және туб сызбасын айналмалау) механикалық өңдей отырып, агрегаттандырылған пресс-автоматтарда терең тарту әдісімен престеу;</w:t>
      </w:r>
    </w:p>
    <w:bookmarkEnd w:id="1385"/>
    <w:bookmarkStart w:name="z1400" w:id="1386"/>
    <w:p>
      <w:pPr>
        <w:spacing w:after="0"/>
        <w:ind w:left="0"/>
        <w:jc w:val="both"/>
      </w:pPr>
      <w:r>
        <w:rPr>
          <w:rFonts w:ascii="Times New Roman"/>
          <w:b w:val="false"/>
          <w:i w:val="false"/>
          <w:color w:val="000000"/>
          <w:sz w:val="28"/>
        </w:rPr>
        <w:t>
      престі және токарь станогын жұмысқа дайындау;</w:t>
      </w:r>
    </w:p>
    <w:bookmarkEnd w:id="1386"/>
    <w:bookmarkStart w:name="z1401" w:id="1387"/>
    <w:p>
      <w:pPr>
        <w:spacing w:after="0"/>
        <w:ind w:left="0"/>
        <w:jc w:val="both"/>
      </w:pPr>
      <w:r>
        <w:rPr>
          <w:rFonts w:ascii="Times New Roman"/>
          <w:b w:val="false"/>
          <w:i w:val="false"/>
          <w:color w:val="000000"/>
          <w:sz w:val="28"/>
        </w:rPr>
        <w:t>
      бункерге дайындама тиеу;</w:t>
      </w:r>
    </w:p>
    <w:bookmarkEnd w:id="1387"/>
    <w:bookmarkStart w:name="z1402" w:id="1388"/>
    <w:p>
      <w:pPr>
        <w:spacing w:after="0"/>
        <w:ind w:left="0"/>
        <w:jc w:val="both"/>
      </w:pPr>
      <w:r>
        <w:rPr>
          <w:rFonts w:ascii="Times New Roman"/>
          <w:b w:val="false"/>
          <w:i w:val="false"/>
          <w:color w:val="000000"/>
          <w:sz w:val="28"/>
        </w:rPr>
        <w:t>
      тубтардың геометриялық параметрлерінің (туб цилиндрінің, конусының және ұшының) дұрыстығын бақылау-өлшеу құралын қолдана отырып тексеру;</w:t>
      </w:r>
    </w:p>
    <w:bookmarkEnd w:id="1388"/>
    <w:bookmarkStart w:name="z1403" w:id="1389"/>
    <w:p>
      <w:pPr>
        <w:spacing w:after="0"/>
        <w:ind w:left="0"/>
        <w:jc w:val="both"/>
      </w:pPr>
      <w:r>
        <w:rPr>
          <w:rFonts w:ascii="Times New Roman"/>
          <w:b w:val="false"/>
          <w:i w:val="false"/>
          <w:color w:val="000000"/>
          <w:sz w:val="28"/>
        </w:rPr>
        <w:t xml:space="preserve">
      жабдықты жұмыс процесінде реттемелеу, пайдаланылатын құралдарды реттеу және ауыстыру. </w:t>
      </w:r>
    </w:p>
    <w:bookmarkEnd w:id="1389"/>
    <w:bookmarkStart w:name="z1404" w:id="1390"/>
    <w:p>
      <w:pPr>
        <w:spacing w:after="0"/>
        <w:ind w:left="0"/>
        <w:jc w:val="both"/>
      </w:pPr>
      <w:r>
        <w:rPr>
          <w:rFonts w:ascii="Times New Roman"/>
          <w:b w:val="false"/>
          <w:i w:val="false"/>
          <w:color w:val="000000"/>
          <w:sz w:val="28"/>
        </w:rPr>
        <w:t>
      55. Білуге тиіс:</w:t>
      </w:r>
    </w:p>
    <w:bookmarkEnd w:id="1390"/>
    <w:bookmarkStart w:name="z1405" w:id="1391"/>
    <w:p>
      <w:pPr>
        <w:spacing w:after="0"/>
        <w:ind w:left="0"/>
        <w:jc w:val="both"/>
      </w:pPr>
      <w:r>
        <w:rPr>
          <w:rFonts w:ascii="Times New Roman"/>
          <w:b w:val="false"/>
          <w:i w:val="false"/>
          <w:color w:val="000000"/>
          <w:sz w:val="28"/>
        </w:rPr>
        <w:t>
      қызмет көрсететін жабдықтың құрылымын, оны реттеу және реттемелеу тәсілдерін;</w:t>
      </w:r>
    </w:p>
    <w:bookmarkEnd w:id="1391"/>
    <w:bookmarkStart w:name="z1406" w:id="1392"/>
    <w:p>
      <w:pPr>
        <w:spacing w:after="0"/>
        <w:ind w:left="0"/>
        <w:jc w:val="both"/>
      </w:pPr>
      <w:r>
        <w:rPr>
          <w:rFonts w:ascii="Times New Roman"/>
          <w:b w:val="false"/>
          <w:i w:val="false"/>
          <w:color w:val="000000"/>
          <w:sz w:val="28"/>
        </w:rPr>
        <w:t>
      бақылау-өлшеу құралдарының құрылымын, нысанын және қолдану шарттарын;</w:t>
      </w:r>
    </w:p>
    <w:bookmarkEnd w:id="1392"/>
    <w:bookmarkStart w:name="z1407" w:id="1393"/>
    <w:p>
      <w:pPr>
        <w:spacing w:after="0"/>
        <w:ind w:left="0"/>
        <w:jc w:val="both"/>
      </w:pPr>
      <w:r>
        <w:rPr>
          <w:rFonts w:ascii="Times New Roman"/>
          <w:b w:val="false"/>
          <w:i w:val="false"/>
          <w:color w:val="000000"/>
          <w:sz w:val="28"/>
        </w:rPr>
        <w:t>
      қалыпты және арнаулы кесу құралын қайрау қағидаларын;</w:t>
      </w:r>
    </w:p>
    <w:bookmarkEnd w:id="1393"/>
    <w:bookmarkStart w:name="z1408" w:id="1394"/>
    <w:p>
      <w:pPr>
        <w:spacing w:after="0"/>
        <w:ind w:left="0"/>
        <w:jc w:val="both"/>
      </w:pPr>
      <w:r>
        <w:rPr>
          <w:rFonts w:ascii="Times New Roman"/>
          <w:b w:val="false"/>
          <w:i w:val="false"/>
          <w:color w:val="000000"/>
          <w:sz w:val="28"/>
        </w:rPr>
        <w:t>
      дайындамалардан туб тарту процесін;</w:t>
      </w:r>
    </w:p>
    <w:bookmarkEnd w:id="1394"/>
    <w:bookmarkStart w:name="z1409" w:id="1395"/>
    <w:p>
      <w:pPr>
        <w:spacing w:after="0"/>
        <w:ind w:left="0"/>
        <w:jc w:val="both"/>
      </w:pPr>
      <w:r>
        <w:rPr>
          <w:rFonts w:ascii="Times New Roman"/>
          <w:b w:val="false"/>
          <w:i w:val="false"/>
          <w:color w:val="000000"/>
          <w:sz w:val="28"/>
        </w:rPr>
        <w:t>
      тубтарға, дайындамаларға қойылатын техникалық талаптарды;</w:t>
      </w:r>
    </w:p>
    <w:bookmarkEnd w:id="1395"/>
    <w:bookmarkStart w:name="z1410" w:id="1396"/>
    <w:p>
      <w:pPr>
        <w:spacing w:after="0"/>
        <w:ind w:left="0"/>
        <w:jc w:val="both"/>
      </w:pPr>
      <w:r>
        <w:rPr>
          <w:rFonts w:ascii="Times New Roman"/>
          <w:b w:val="false"/>
          <w:i w:val="false"/>
          <w:color w:val="000000"/>
          <w:sz w:val="28"/>
        </w:rPr>
        <w:t>
      өңделетін қабат бұдырлығының квалитеттері мен параметрлерін;</w:t>
      </w:r>
    </w:p>
    <w:bookmarkEnd w:id="1396"/>
    <w:bookmarkStart w:name="z1411" w:id="1397"/>
    <w:p>
      <w:pPr>
        <w:spacing w:after="0"/>
        <w:ind w:left="0"/>
        <w:jc w:val="both"/>
      </w:pPr>
      <w:r>
        <w:rPr>
          <w:rFonts w:ascii="Times New Roman"/>
          <w:b w:val="false"/>
          <w:i w:val="false"/>
          <w:color w:val="000000"/>
          <w:sz w:val="28"/>
        </w:rPr>
        <w:t>
      өңделетін материалдардың негізгі қасиеттерін.</w:t>
      </w:r>
    </w:p>
    <w:bookmarkEnd w:id="1397"/>
    <w:bookmarkStart w:name="z1412" w:id="1398"/>
    <w:p>
      <w:pPr>
        <w:spacing w:after="0"/>
        <w:ind w:left="0"/>
        <w:jc w:val="left"/>
      </w:pPr>
      <w:r>
        <w:rPr>
          <w:rFonts w:ascii="Times New Roman"/>
          <w:b/>
          <w:i w:val="false"/>
          <w:color w:val="000000"/>
        </w:rPr>
        <w:t xml:space="preserve"> 25-параграф. Тубтарды престеуші, 4-разряд</w:t>
      </w:r>
    </w:p>
    <w:bookmarkEnd w:id="1398"/>
    <w:bookmarkStart w:name="z1413" w:id="1399"/>
    <w:p>
      <w:pPr>
        <w:spacing w:after="0"/>
        <w:ind w:left="0"/>
        <w:jc w:val="both"/>
      </w:pPr>
      <w:r>
        <w:rPr>
          <w:rFonts w:ascii="Times New Roman"/>
          <w:b w:val="false"/>
          <w:i w:val="false"/>
          <w:color w:val="000000"/>
          <w:sz w:val="28"/>
        </w:rPr>
        <w:t>
      56. Жұмыстар сипаттамасы:</w:t>
      </w:r>
    </w:p>
    <w:bookmarkEnd w:id="1399"/>
    <w:bookmarkStart w:name="z1414" w:id="1400"/>
    <w:p>
      <w:pPr>
        <w:spacing w:after="0"/>
        <w:ind w:left="0"/>
        <w:jc w:val="both"/>
      </w:pPr>
      <w:r>
        <w:rPr>
          <w:rFonts w:ascii="Times New Roman"/>
          <w:b w:val="false"/>
          <w:i w:val="false"/>
          <w:color w:val="000000"/>
          <w:sz w:val="28"/>
        </w:rPr>
        <w:t>
      тубтарды кейіннен мамандандырылған токарь автоматтарында (ұзындығы бойынша кесу, сыртын тесу және туб сызбасын айналмалау) механикалық өңдей отырып, агрегаттандырылған пресс-автоматтарда терең тарту әдісімен престеу;</w:t>
      </w:r>
    </w:p>
    <w:bookmarkEnd w:id="1400"/>
    <w:bookmarkStart w:name="z1415" w:id="1401"/>
    <w:p>
      <w:pPr>
        <w:spacing w:after="0"/>
        <w:ind w:left="0"/>
        <w:jc w:val="both"/>
      </w:pPr>
      <w:r>
        <w:rPr>
          <w:rFonts w:ascii="Times New Roman"/>
          <w:b w:val="false"/>
          <w:i w:val="false"/>
          <w:color w:val="000000"/>
          <w:sz w:val="28"/>
        </w:rPr>
        <w:t>
      престі және токарь станогын жұмысқа дайындау;</w:t>
      </w:r>
    </w:p>
    <w:bookmarkEnd w:id="1401"/>
    <w:bookmarkStart w:name="z1416" w:id="1402"/>
    <w:p>
      <w:pPr>
        <w:spacing w:after="0"/>
        <w:ind w:left="0"/>
        <w:jc w:val="both"/>
      </w:pPr>
      <w:r>
        <w:rPr>
          <w:rFonts w:ascii="Times New Roman"/>
          <w:b w:val="false"/>
          <w:i w:val="false"/>
          <w:color w:val="000000"/>
          <w:sz w:val="28"/>
        </w:rPr>
        <w:t>
      бункерге дайындамаларды тиеу;</w:t>
      </w:r>
    </w:p>
    <w:bookmarkEnd w:id="1402"/>
    <w:bookmarkStart w:name="z1417" w:id="1403"/>
    <w:p>
      <w:pPr>
        <w:spacing w:after="0"/>
        <w:ind w:left="0"/>
        <w:jc w:val="both"/>
      </w:pPr>
      <w:r>
        <w:rPr>
          <w:rFonts w:ascii="Times New Roman"/>
          <w:b w:val="false"/>
          <w:i w:val="false"/>
          <w:color w:val="000000"/>
          <w:sz w:val="28"/>
        </w:rPr>
        <w:t>
      тубтардың геометриялық параметрлерінің (туб цилиндрінің, конусының және ұшының) дұрыстығын бақылау-өлшеу құралын пайдалана отырып тексеру;</w:t>
      </w:r>
    </w:p>
    <w:bookmarkEnd w:id="1403"/>
    <w:bookmarkStart w:name="z1418" w:id="1404"/>
    <w:p>
      <w:pPr>
        <w:spacing w:after="0"/>
        <w:ind w:left="0"/>
        <w:jc w:val="both"/>
      </w:pPr>
      <w:r>
        <w:rPr>
          <w:rFonts w:ascii="Times New Roman"/>
          <w:b w:val="false"/>
          <w:i w:val="false"/>
          <w:color w:val="000000"/>
          <w:sz w:val="28"/>
        </w:rPr>
        <w:t>
      жабдықты жұмыс процесінде реттемелеу;</w:t>
      </w:r>
    </w:p>
    <w:bookmarkEnd w:id="1404"/>
    <w:bookmarkStart w:name="z1419" w:id="1405"/>
    <w:p>
      <w:pPr>
        <w:spacing w:after="0"/>
        <w:ind w:left="0"/>
        <w:jc w:val="both"/>
      </w:pPr>
      <w:r>
        <w:rPr>
          <w:rFonts w:ascii="Times New Roman"/>
          <w:b w:val="false"/>
          <w:i w:val="false"/>
          <w:color w:val="000000"/>
          <w:sz w:val="28"/>
        </w:rPr>
        <w:t>
      пайдаланылатын құралдарды реттеу және ауыстыру;</w:t>
      </w:r>
    </w:p>
    <w:bookmarkEnd w:id="1405"/>
    <w:bookmarkStart w:name="z1420" w:id="1406"/>
    <w:p>
      <w:pPr>
        <w:spacing w:after="0"/>
        <w:ind w:left="0"/>
        <w:jc w:val="both"/>
      </w:pPr>
      <w:r>
        <w:rPr>
          <w:rFonts w:ascii="Times New Roman"/>
          <w:b w:val="false"/>
          <w:i w:val="false"/>
          <w:color w:val="000000"/>
          <w:sz w:val="28"/>
        </w:rPr>
        <w:t>
      тубтар престелгеннен кейін, олардың материалындағы кернеуді түсіруге және дайындалған тубтар бетінен май іздерін кетіруге қажетті тубты пеште күйдіру процесін орындау.</w:t>
      </w:r>
    </w:p>
    <w:bookmarkEnd w:id="1406"/>
    <w:bookmarkStart w:name="z1421" w:id="1407"/>
    <w:p>
      <w:pPr>
        <w:spacing w:after="0"/>
        <w:ind w:left="0"/>
        <w:jc w:val="both"/>
      </w:pPr>
      <w:r>
        <w:rPr>
          <w:rFonts w:ascii="Times New Roman"/>
          <w:b w:val="false"/>
          <w:i w:val="false"/>
          <w:color w:val="000000"/>
          <w:sz w:val="28"/>
        </w:rPr>
        <w:t xml:space="preserve">
      57. Білуге тиіс: </w:t>
      </w:r>
    </w:p>
    <w:bookmarkEnd w:id="1407"/>
    <w:bookmarkStart w:name="z1422" w:id="1408"/>
    <w:p>
      <w:pPr>
        <w:spacing w:after="0"/>
        <w:ind w:left="0"/>
        <w:jc w:val="both"/>
      </w:pPr>
      <w:r>
        <w:rPr>
          <w:rFonts w:ascii="Times New Roman"/>
          <w:b w:val="false"/>
          <w:i w:val="false"/>
          <w:color w:val="000000"/>
          <w:sz w:val="28"/>
        </w:rPr>
        <w:t xml:space="preserve">
      қызмет көрсететін жабдықтың құрылымын, оны реттеу және реттемелеу тәсілдерін; </w:t>
      </w:r>
    </w:p>
    <w:bookmarkEnd w:id="1408"/>
    <w:bookmarkStart w:name="z1423" w:id="1409"/>
    <w:p>
      <w:pPr>
        <w:spacing w:after="0"/>
        <w:ind w:left="0"/>
        <w:jc w:val="both"/>
      </w:pPr>
      <w:r>
        <w:rPr>
          <w:rFonts w:ascii="Times New Roman"/>
          <w:b w:val="false"/>
          <w:i w:val="false"/>
          <w:color w:val="000000"/>
          <w:sz w:val="28"/>
        </w:rPr>
        <w:t xml:space="preserve">
      бақылау-өлшеу құралдарының құрылымын, нысанын және пайдалану шараларын; </w:t>
      </w:r>
    </w:p>
    <w:bookmarkEnd w:id="1409"/>
    <w:bookmarkStart w:name="z1424" w:id="1410"/>
    <w:p>
      <w:pPr>
        <w:spacing w:after="0"/>
        <w:ind w:left="0"/>
        <w:jc w:val="both"/>
      </w:pPr>
      <w:r>
        <w:rPr>
          <w:rFonts w:ascii="Times New Roman"/>
          <w:b w:val="false"/>
          <w:i w:val="false"/>
          <w:color w:val="000000"/>
          <w:sz w:val="28"/>
        </w:rPr>
        <w:t>
      қалыпты және арнаулы кесу құралын қайрау қағидаларын, дайындамалардан туб тарту процесін;</w:t>
      </w:r>
    </w:p>
    <w:bookmarkEnd w:id="1410"/>
    <w:bookmarkStart w:name="z1425" w:id="1411"/>
    <w:p>
      <w:pPr>
        <w:spacing w:after="0"/>
        <w:ind w:left="0"/>
        <w:jc w:val="both"/>
      </w:pPr>
      <w:r>
        <w:rPr>
          <w:rFonts w:ascii="Times New Roman"/>
          <w:b w:val="false"/>
          <w:i w:val="false"/>
          <w:color w:val="000000"/>
          <w:sz w:val="28"/>
        </w:rPr>
        <w:t>
      тубтарға, дайындамаларға қойылатын техникалық талаптарды, өңделетін қабат бұдырлығының квалитеттері мен параметрлерін;</w:t>
      </w:r>
    </w:p>
    <w:bookmarkEnd w:id="1411"/>
    <w:bookmarkStart w:name="z1426" w:id="1412"/>
    <w:p>
      <w:pPr>
        <w:spacing w:after="0"/>
        <w:ind w:left="0"/>
        <w:jc w:val="both"/>
      </w:pPr>
      <w:r>
        <w:rPr>
          <w:rFonts w:ascii="Times New Roman"/>
          <w:b w:val="false"/>
          <w:i w:val="false"/>
          <w:color w:val="000000"/>
          <w:sz w:val="28"/>
        </w:rPr>
        <w:t>
      өңделетін материалдардың негізгі қасиеттерін.</w:t>
      </w:r>
    </w:p>
    <w:bookmarkEnd w:id="1412"/>
    <w:bookmarkStart w:name="z1427" w:id="1413"/>
    <w:p>
      <w:pPr>
        <w:spacing w:after="0"/>
        <w:ind w:left="0"/>
        <w:jc w:val="left"/>
      </w:pPr>
      <w:r>
        <w:rPr>
          <w:rFonts w:ascii="Times New Roman"/>
          <w:b/>
          <w:i w:val="false"/>
          <w:color w:val="000000"/>
        </w:rPr>
        <w:t xml:space="preserve"> 26-параграф. Тығыздаушы ерітінділер мен пасталарды әзірлеуші, 3-разряд</w:t>
      </w:r>
    </w:p>
    <w:bookmarkEnd w:id="1413"/>
    <w:bookmarkStart w:name="z1428" w:id="1414"/>
    <w:p>
      <w:pPr>
        <w:spacing w:after="0"/>
        <w:ind w:left="0"/>
        <w:jc w:val="both"/>
      </w:pPr>
      <w:r>
        <w:rPr>
          <w:rFonts w:ascii="Times New Roman"/>
          <w:b w:val="false"/>
          <w:i w:val="false"/>
          <w:color w:val="000000"/>
          <w:sz w:val="28"/>
        </w:rPr>
        <w:t>
      58. Жұмыстар сипаттамасы:</w:t>
      </w:r>
    </w:p>
    <w:bookmarkEnd w:id="1414"/>
    <w:bookmarkStart w:name="z1429" w:id="1415"/>
    <w:p>
      <w:pPr>
        <w:spacing w:after="0"/>
        <w:ind w:left="0"/>
        <w:jc w:val="both"/>
      </w:pPr>
      <w:r>
        <w:rPr>
          <w:rFonts w:ascii="Times New Roman"/>
          <w:b w:val="false"/>
          <w:i w:val="false"/>
          <w:color w:val="000000"/>
          <w:sz w:val="28"/>
        </w:rPr>
        <w:t>
      тығыздаушы бензинді ерітінділер мен пасталарды әзірлеу;</w:t>
      </w:r>
    </w:p>
    <w:bookmarkEnd w:id="1415"/>
    <w:bookmarkStart w:name="z1430" w:id="1416"/>
    <w:p>
      <w:pPr>
        <w:spacing w:after="0"/>
        <w:ind w:left="0"/>
        <w:jc w:val="both"/>
      </w:pPr>
      <w:r>
        <w:rPr>
          <w:rFonts w:ascii="Times New Roman"/>
          <w:b w:val="false"/>
          <w:i w:val="false"/>
          <w:color w:val="000000"/>
          <w:sz w:val="28"/>
        </w:rPr>
        <w:t>
      пасталарды әзірлеу үшін бастапқы материалдарды дайындау;</w:t>
      </w:r>
    </w:p>
    <w:bookmarkEnd w:id="1416"/>
    <w:bookmarkStart w:name="z1431" w:id="1417"/>
    <w:p>
      <w:pPr>
        <w:spacing w:after="0"/>
        <w:ind w:left="0"/>
        <w:jc w:val="both"/>
      </w:pPr>
      <w:r>
        <w:rPr>
          <w:rFonts w:ascii="Times New Roman"/>
          <w:b w:val="false"/>
          <w:i w:val="false"/>
          <w:color w:val="000000"/>
          <w:sz w:val="28"/>
        </w:rPr>
        <w:t>
      каучукті бактарға тиеу және оған белгіленген рецептура бойынша бензин құю;</w:t>
      </w:r>
    </w:p>
    <w:bookmarkEnd w:id="1417"/>
    <w:bookmarkStart w:name="z1432" w:id="1418"/>
    <w:p>
      <w:pPr>
        <w:spacing w:after="0"/>
        <w:ind w:left="0"/>
        <w:jc w:val="both"/>
      </w:pPr>
      <w:r>
        <w:rPr>
          <w:rFonts w:ascii="Times New Roman"/>
          <w:b w:val="false"/>
          <w:i w:val="false"/>
          <w:color w:val="000000"/>
          <w:sz w:val="28"/>
        </w:rPr>
        <w:t>
      каучуктің ісіну процесін бақылау және барабанға қайта тиеу;</w:t>
      </w:r>
    </w:p>
    <w:bookmarkEnd w:id="1418"/>
    <w:bookmarkStart w:name="z1433" w:id="1419"/>
    <w:p>
      <w:pPr>
        <w:spacing w:after="0"/>
        <w:ind w:left="0"/>
        <w:jc w:val="both"/>
      </w:pPr>
      <w:r>
        <w:rPr>
          <w:rFonts w:ascii="Times New Roman"/>
          <w:b w:val="false"/>
          <w:i w:val="false"/>
          <w:color w:val="000000"/>
          <w:sz w:val="28"/>
        </w:rPr>
        <w:t xml:space="preserve">
      қоспаны механикалық араластырғыштың көмегімен араластыру; </w:t>
      </w:r>
    </w:p>
    <w:bookmarkEnd w:id="1419"/>
    <w:bookmarkStart w:name="z1434" w:id="1420"/>
    <w:p>
      <w:pPr>
        <w:spacing w:after="0"/>
        <w:ind w:left="0"/>
        <w:jc w:val="both"/>
      </w:pPr>
      <w:r>
        <w:rPr>
          <w:rFonts w:ascii="Times New Roman"/>
          <w:b w:val="false"/>
          <w:i w:val="false"/>
          <w:color w:val="000000"/>
          <w:sz w:val="28"/>
        </w:rPr>
        <w:t>
      құралды дайындау;</w:t>
      </w:r>
    </w:p>
    <w:bookmarkEnd w:id="1420"/>
    <w:bookmarkStart w:name="z1435" w:id="1421"/>
    <w:p>
      <w:pPr>
        <w:spacing w:after="0"/>
        <w:ind w:left="0"/>
        <w:jc w:val="both"/>
      </w:pPr>
      <w:r>
        <w:rPr>
          <w:rFonts w:ascii="Times New Roman"/>
          <w:b w:val="false"/>
          <w:i w:val="false"/>
          <w:color w:val="000000"/>
          <w:sz w:val="28"/>
        </w:rPr>
        <w:t>
      қызмет көрсететін жабдықты жұмыс процесінде реттемелеу.</w:t>
      </w:r>
    </w:p>
    <w:bookmarkEnd w:id="1421"/>
    <w:bookmarkStart w:name="z1436" w:id="1422"/>
    <w:p>
      <w:pPr>
        <w:spacing w:after="0"/>
        <w:ind w:left="0"/>
        <w:jc w:val="both"/>
      </w:pPr>
      <w:r>
        <w:rPr>
          <w:rFonts w:ascii="Times New Roman"/>
          <w:b w:val="false"/>
          <w:i w:val="false"/>
          <w:color w:val="000000"/>
          <w:sz w:val="28"/>
        </w:rPr>
        <w:t xml:space="preserve">
      59. Білуге тиіс: </w:t>
      </w:r>
    </w:p>
    <w:bookmarkEnd w:id="1422"/>
    <w:bookmarkStart w:name="z1437" w:id="1423"/>
    <w:p>
      <w:pPr>
        <w:spacing w:after="0"/>
        <w:ind w:left="0"/>
        <w:jc w:val="both"/>
      </w:pPr>
      <w:r>
        <w:rPr>
          <w:rFonts w:ascii="Times New Roman"/>
          <w:b w:val="false"/>
          <w:i w:val="false"/>
          <w:color w:val="000000"/>
          <w:sz w:val="28"/>
        </w:rPr>
        <w:t>
      қызмет көрсететін жабдықтың құрылымын, жұмыс принципі мен оны реттемелеу тәсілдерін;</w:t>
      </w:r>
    </w:p>
    <w:bookmarkEnd w:id="1423"/>
    <w:bookmarkStart w:name="z1438" w:id="1424"/>
    <w:p>
      <w:pPr>
        <w:spacing w:after="0"/>
        <w:ind w:left="0"/>
        <w:jc w:val="both"/>
      </w:pPr>
      <w:r>
        <w:rPr>
          <w:rFonts w:ascii="Times New Roman"/>
          <w:b w:val="false"/>
          <w:i w:val="false"/>
          <w:color w:val="000000"/>
          <w:sz w:val="28"/>
        </w:rPr>
        <w:t>
      тығыздаушы бензинді ерітінділер мен пасталардың физикалық-химиялық қасиеттерін;</w:t>
      </w:r>
    </w:p>
    <w:bookmarkEnd w:id="1424"/>
    <w:bookmarkStart w:name="z1439" w:id="1425"/>
    <w:p>
      <w:pPr>
        <w:spacing w:after="0"/>
        <w:ind w:left="0"/>
        <w:jc w:val="both"/>
      </w:pPr>
      <w:r>
        <w:rPr>
          <w:rFonts w:ascii="Times New Roman"/>
          <w:b w:val="false"/>
          <w:i w:val="false"/>
          <w:color w:val="000000"/>
          <w:sz w:val="28"/>
        </w:rPr>
        <w:t>
      бензинді ерітінділер мен пасталарды жасау процесін және оларға қойылатын техникалық талаптарды;</w:t>
      </w:r>
    </w:p>
    <w:bookmarkEnd w:id="1425"/>
    <w:bookmarkStart w:name="z1440" w:id="1426"/>
    <w:p>
      <w:pPr>
        <w:spacing w:after="0"/>
        <w:ind w:left="0"/>
        <w:jc w:val="both"/>
      </w:pPr>
      <w:r>
        <w:rPr>
          <w:rFonts w:ascii="Times New Roman"/>
          <w:b w:val="false"/>
          <w:i w:val="false"/>
          <w:color w:val="000000"/>
          <w:sz w:val="28"/>
        </w:rPr>
        <w:t>
      технологиялық процеске сәйкес әзірленетін ерітінділер мен пасталардың жай-күйін тіркеу журналын жүргізу қағидаларын.</w:t>
      </w:r>
    </w:p>
    <w:bookmarkEnd w:id="1426"/>
    <w:bookmarkStart w:name="z1441" w:id="1427"/>
    <w:p>
      <w:pPr>
        <w:spacing w:after="0"/>
        <w:ind w:left="0"/>
        <w:jc w:val="left"/>
      </w:pPr>
      <w:r>
        <w:rPr>
          <w:rFonts w:ascii="Times New Roman"/>
          <w:b/>
          <w:i w:val="false"/>
          <w:color w:val="000000"/>
        </w:rPr>
        <w:t xml:space="preserve"> 27-параграф. Тығыздаушы ерітінділер мен пасталарды әзірлеуші, 4-разряд</w:t>
      </w:r>
    </w:p>
    <w:bookmarkEnd w:id="1427"/>
    <w:bookmarkStart w:name="z1442" w:id="1428"/>
    <w:p>
      <w:pPr>
        <w:spacing w:after="0"/>
        <w:ind w:left="0"/>
        <w:jc w:val="both"/>
      </w:pPr>
      <w:r>
        <w:rPr>
          <w:rFonts w:ascii="Times New Roman"/>
          <w:b w:val="false"/>
          <w:i w:val="false"/>
          <w:color w:val="000000"/>
          <w:sz w:val="28"/>
        </w:rPr>
        <w:t>
      60. Жұмыстар сипаттамасы:</w:t>
      </w:r>
    </w:p>
    <w:bookmarkEnd w:id="1428"/>
    <w:bookmarkStart w:name="z1443" w:id="1429"/>
    <w:p>
      <w:pPr>
        <w:spacing w:after="0"/>
        <w:ind w:left="0"/>
        <w:jc w:val="both"/>
      </w:pPr>
      <w:r>
        <w:rPr>
          <w:rFonts w:ascii="Times New Roman"/>
          <w:b w:val="false"/>
          <w:i w:val="false"/>
          <w:color w:val="000000"/>
          <w:sz w:val="28"/>
        </w:rPr>
        <w:t>
      тығыздаушы су-аммиак ерітінділер мен пасталарды әзірлеу;</w:t>
      </w:r>
    </w:p>
    <w:bookmarkEnd w:id="1429"/>
    <w:bookmarkStart w:name="z1444" w:id="1430"/>
    <w:p>
      <w:pPr>
        <w:spacing w:after="0"/>
        <w:ind w:left="0"/>
        <w:jc w:val="both"/>
      </w:pPr>
      <w:r>
        <w:rPr>
          <w:rFonts w:ascii="Times New Roman"/>
          <w:b w:val="false"/>
          <w:i w:val="false"/>
          <w:color w:val="000000"/>
          <w:sz w:val="28"/>
        </w:rPr>
        <w:t>
      химикаттарды дайындау;</w:t>
      </w:r>
    </w:p>
    <w:bookmarkEnd w:id="1430"/>
    <w:bookmarkStart w:name="z1445" w:id="1431"/>
    <w:p>
      <w:pPr>
        <w:spacing w:after="0"/>
        <w:ind w:left="0"/>
        <w:jc w:val="both"/>
      </w:pPr>
      <w:r>
        <w:rPr>
          <w:rFonts w:ascii="Times New Roman"/>
          <w:b w:val="false"/>
          <w:i w:val="false"/>
          <w:color w:val="000000"/>
          <w:sz w:val="28"/>
        </w:rPr>
        <w:t>
      дайындалатын ерітінділерді белгіленген рецептура бойынша жасау және оларды шарлы диірменде өңдеу;</w:t>
      </w:r>
    </w:p>
    <w:bookmarkEnd w:id="1431"/>
    <w:bookmarkStart w:name="z1446" w:id="1432"/>
    <w:p>
      <w:pPr>
        <w:spacing w:after="0"/>
        <w:ind w:left="0"/>
        <w:jc w:val="both"/>
      </w:pPr>
      <w:r>
        <w:rPr>
          <w:rFonts w:ascii="Times New Roman"/>
          <w:b w:val="false"/>
          <w:i w:val="false"/>
          <w:color w:val="000000"/>
          <w:sz w:val="28"/>
        </w:rPr>
        <w:t>
      пастаның температуралық режимі мен дайындығын тұтқырлық дәрежесі, түсі, көбіктену сипаты бойынша бақылау;</w:t>
      </w:r>
    </w:p>
    <w:bookmarkEnd w:id="1432"/>
    <w:bookmarkStart w:name="z1447" w:id="1433"/>
    <w:p>
      <w:pPr>
        <w:spacing w:after="0"/>
        <w:ind w:left="0"/>
        <w:jc w:val="both"/>
      </w:pPr>
      <w:r>
        <w:rPr>
          <w:rFonts w:ascii="Times New Roman"/>
          <w:b w:val="false"/>
          <w:i w:val="false"/>
          <w:color w:val="000000"/>
          <w:sz w:val="28"/>
        </w:rPr>
        <w:t>
      қоспаға химиялық талдау деректері бойынша химикаттар қосу;</w:t>
      </w:r>
    </w:p>
    <w:bookmarkEnd w:id="1433"/>
    <w:bookmarkStart w:name="z1448" w:id="1434"/>
    <w:p>
      <w:pPr>
        <w:spacing w:after="0"/>
        <w:ind w:left="0"/>
        <w:jc w:val="both"/>
      </w:pPr>
      <w:r>
        <w:rPr>
          <w:rFonts w:ascii="Times New Roman"/>
          <w:b w:val="false"/>
          <w:i w:val="false"/>
          <w:color w:val="000000"/>
          <w:sz w:val="28"/>
        </w:rPr>
        <w:t>
      ерітінділер мен пасталарды диірменнен өткізу және арнаулы елек арқылы сүзу;</w:t>
      </w:r>
    </w:p>
    <w:bookmarkEnd w:id="1434"/>
    <w:bookmarkStart w:name="z1449" w:id="1435"/>
    <w:p>
      <w:pPr>
        <w:spacing w:after="0"/>
        <w:ind w:left="0"/>
        <w:jc w:val="both"/>
      </w:pPr>
      <w:r>
        <w:rPr>
          <w:rFonts w:ascii="Times New Roman"/>
          <w:b w:val="false"/>
          <w:i w:val="false"/>
          <w:color w:val="000000"/>
          <w:sz w:val="28"/>
        </w:rPr>
        <w:t>
      технологиялық процеске сәйкес ерітінділер мен пасталардың химиялық талдауларын тіркеу журналын жүргізу;</w:t>
      </w:r>
    </w:p>
    <w:bookmarkEnd w:id="1435"/>
    <w:bookmarkStart w:name="z1450" w:id="1436"/>
    <w:p>
      <w:pPr>
        <w:spacing w:after="0"/>
        <w:ind w:left="0"/>
        <w:jc w:val="both"/>
      </w:pPr>
      <w:r>
        <w:rPr>
          <w:rFonts w:ascii="Times New Roman"/>
          <w:b w:val="false"/>
          <w:i w:val="false"/>
          <w:color w:val="000000"/>
          <w:sz w:val="28"/>
        </w:rPr>
        <w:t>
      қызмет көрсететін жабдықты реттемелеу.</w:t>
      </w:r>
    </w:p>
    <w:bookmarkEnd w:id="1436"/>
    <w:bookmarkStart w:name="z1451" w:id="1437"/>
    <w:p>
      <w:pPr>
        <w:spacing w:after="0"/>
        <w:ind w:left="0"/>
        <w:jc w:val="both"/>
      </w:pPr>
      <w:r>
        <w:rPr>
          <w:rFonts w:ascii="Times New Roman"/>
          <w:b w:val="false"/>
          <w:i w:val="false"/>
          <w:color w:val="000000"/>
          <w:sz w:val="28"/>
        </w:rPr>
        <w:t xml:space="preserve">
      61. Білуге тиіс: </w:t>
      </w:r>
    </w:p>
    <w:bookmarkEnd w:id="1437"/>
    <w:bookmarkStart w:name="z1452" w:id="1438"/>
    <w:p>
      <w:pPr>
        <w:spacing w:after="0"/>
        <w:ind w:left="0"/>
        <w:jc w:val="both"/>
      </w:pPr>
      <w:r>
        <w:rPr>
          <w:rFonts w:ascii="Times New Roman"/>
          <w:b w:val="false"/>
          <w:i w:val="false"/>
          <w:color w:val="000000"/>
          <w:sz w:val="28"/>
        </w:rPr>
        <w:t xml:space="preserve">
      қызмет көрсететін жабдықтың құрылымын, кинематикалық және электр схемаларын, реттеу қағидаларын; </w:t>
      </w:r>
    </w:p>
    <w:bookmarkEnd w:id="1438"/>
    <w:bookmarkStart w:name="z1453" w:id="1439"/>
    <w:p>
      <w:pPr>
        <w:spacing w:after="0"/>
        <w:ind w:left="0"/>
        <w:jc w:val="both"/>
      </w:pPr>
      <w:r>
        <w:rPr>
          <w:rFonts w:ascii="Times New Roman"/>
          <w:b w:val="false"/>
          <w:i w:val="false"/>
          <w:color w:val="000000"/>
          <w:sz w:val="28"/>
        </w:rPr>
        <w:t>
      жұмыс принципі мен оны реттемелеу тәсілдерін;</w:t>
      </w:r>
    </w:p>
    <w:bookmarkEnd w:id="1439"/>
    <w:bookmarkStart w:name="z1454" w:id="1440"/>
    <w:p>
      <w:pPr>
        <w:spacing w:after="0"/>
        <w:ind w:left="0"/>
        <w:jc w:val="both"/>
      </w:pPr>
      <w:r>
        <w:rPr>
          <w:rFonts w:ascii="Times New Roman"/>
          <w:b w:val="false"/>
          <w:i w:val="false"/>
          <w:color w:val="000000"/>
          <w:sz w:val="28"/>
        </w:rPr>
        <w:t>
      тығыздаушы ерітінділер мен пасталар компоненттерінің физикалық-химиялық қасиеттерін;</w:t>
      </w:r>
    </w:p>
    <w:bookmarkEnd w:id="1440"/>
    <w:bookmarkStart w:name="z1455" w:id="1441"/>
    <w:p>
      <w:pPr>
        <w:spacing w:after="0"/>
        <w:ind w:left="0"/>
        <w:jc w:val="both"/>
      </w:pPr>
      <w:r>
        <w:rPr>
          <w:rFonts w:ascii="Times New Roman"/>
          <w:b w:val="false"/>
          <w:i w:val="false"/>
          <w:color w:val="000000"/>
          <w:sz w:val="28"/>
        </w:rPr>
        <w:t>
      су-аммиак ерітінділері мен пасталарын әзірлеу процесін және оларға қойылатын техникалық талаптарды. </w:t>
      </w:r>
    </w:p>
    <w:bookmarkEnd w:id="1441"/>
    <w:bookmarkStart w:name="z1456" w:id="1442"/>
    <w:p>
      <w:pPr>
        <w:spacing w:after="0"/>
        <w:ind w:left="0"/>
        <w:jc w:val="left"/>
      </w:pPr>
      <w:r>
        <w:rPr>
          <w:rFonts w:ascii="Times New Roman"/>
          <w:b/>
          <w:i w:val="false"/>
          <w:color w:val="000000"/>
        </w:rPr>
        <w:t xml:space="preserve"> 3-тарау. Жұмысшы кәсіптерінің алфавиттік көрсеткіші</w:t>
      </w:r>
    </w:p>
    <w:bookmarkEnd w:id="1442"/>
    <w:bookmarkStart w:name="z1457" w:id="1443"/>
    <w:p>
      <w:pPr>
        <w:spacing w:after="0"/>
        <w:ind w:left="0"/>
        <w:jc w:val="both"/>
      </w:pPr>
      <w:r>
        <w:rPr>
          <w:rFonts w:ascii="Times New Roman"/>
          <w:b w:val="false"/>
          <w:i w:val="false"/>
          <w:color w:val="000000"/>
          <w:sz w:val="28"/>
        </w:rPr>
        <w:t xml:space="preserve">
      62. Қаңылтыр-банкі және туб өндірісі бойынша жұмысшылар кәсіптерінің алфавиттік көрсеткіші БТБА-ның (13-шығарылым) </w:t>
      </w:r>
      <w:r>
        <w:rPr>
          <w:rFonts w:ascii="Times New Roman"/>
          <w:b w:val="false"/>
          <w:i w:val="false"/>
          <w:color w:val="000000"/>
          <w:sz w:val="28"/>
        </w:rPr>
        <w:t>қосымшасында</w:t>
      </w:r>
      <w:r>
        <w:rPr>
          <w:rFonts w:ascii="Times New Roman"/>
          <w:b w:val="false"/>
          <w:i w:val="false"/>
          <w:color w:val="000000"/>
          <w:sz w:val="28"/>
        </w:rPr>
        <w:t xml:space="preserve"> келтірілген.</w:t>
      </w:r>
    </w:p>
    <w:bookmarkEnd w:id="14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Жұмыстар мен жұмысшы</w:t>
            </w:r>
            <w:r>
              <w:br/>
            </w:r>
            <w:r>
              <w:rPr>
                <w:rFonts w:ascii="Times New Roman"/>
                <w:b w:val="false"/>
                <w:i w:val="false"/>
                <w:color w:val="000000"/>
                <w:sz w:val="20"/>
              </w:rPr>
              <w:t>кәсіптерінің бірыңғай тарифтік-</w:t>
            </w:r>
            <w:r>
              <w:br/>
            </w:r>
            <w:r>
              <w:rPr>
                <w:rFonts w:ascii="Times New Roman"/>
                <w:b w:val="false"/>
                <w:i w:val="false"/>
                <w:color w:val="000000"/>
                <w:sz w:val="20"/>
              </w:rPr>
              <w:t>біліктілік анықтамалығының</w:t>
            </w:r>
            <w:r>
              <w:br/>
            </w:r>
            <w:r>
              <w:rPr>
                <w:rFonts w:ascii="Times New Roman"/>
                <w:b w:val="false"/>
                <w:i w:val="false"/>
                <w:color w:val="000000"/>
                <w:sz w:val="20"/>
              </w:rPr>
              <w:t xml:space="preserve">(13-шығарылым) қосымшасы </w:t>
            </w:r>
          </w:p>
        </w:tc>
      </w:tr>
    </w:tbl>
    <w:p>
      <w:pPr>
        <w:spacing w:after="0"/>
        <w:ind w:left="0"/>
        <w:jc w:val="left"/>
      </w:pPr>
      <w:r>
        <w:rPr>
          <w:rFonts w:ascii="Times New Roman"/>
          <w:b/>
          <w:i w:val="false"/>
          <w:color w:val="000000"/>
        </w:rPr>
        <w:t xml:space="preserve"> Жұмысшы кәсіптерінің алфавиттік көрсеткіші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8"/>
        <w:gridCol w:w="2915"/>
        <w:gridCol w:w="3400"/>
        <w:gridCol w:w="2747"/>
      </w:tblGrid>
      <w:tr>
        <w:trPr>
          <w:trHeight w:val="30" w:hRule="atLeast"/>
        </w:trPr>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атауы</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Разрядтар диапазоны</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w:t>
            </w:r>
          </w:p>
        </w:tc>
      </w:tr>
      <w:tr>
        <w:trPr>
          <w:trHeight w:val="30" w:hRule="atLeast"/>
        </w:trPr>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тубтарға арналған дискілерді штампылаушы</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Қаңылтыр-банкі жабдығының операторы</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Қаңылтыр-банкі өндірісі жабдығының станокшысы</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Қаңылтыр-банкі өндірісі жабдықтарын баптаушы</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Қаңылтыр мен бұйымдарды сұрыптаушы</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Қаңылтыр кептіруші</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Лактайтын машинаның машинисі </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 өндірісі жабдығын баптаушы</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Тубтарға арналған дайындамаларды өңдеуші</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Тубтарды жинақтаушы</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Тубтарды лактаушы </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Тубтарды престеуші</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Тығыздаушы ерітінділер мен пасталарды әзірлеуші</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2017 жылғы 4 шілдедегі</w:t>
            </w:r>
            <w:r>
              <w:br/>
            </w:r>
            <w:r>
              <w:rPr>
                <w:rFonts w:ascii="Times New Roman"/>
                <w:b w:val="false"/>
                <w:i w:val="false"/>
                <w:color w:val="000000"/>
                <w:sz w:val="20"/>
              </w:rPr>
              <w:t>№ 191 бұйрығына</w:t>
            </w:r>
            <w:r>
              <w:br/>
            </w:r>
            <w:r>
              <w:rPr>
                <w:rFonts w:ascii="Times New Roman"/>
                <w:b w:val="false"/>
                <w:i w:val="false"/>
                <w:color w:val="000000"/>
                <w:sz w:val="20"/>
              </w:rPr>
              <w:t>4-қосымша</w:t>
            </w:r>
          </w:p>
        </w:tc>
      </w:tr>
    </w:tbl>
    <w:bookmarkStart w:name="z1460" w:id="1444"/>
    <w:p>
      <w:pPr>
        <w:spacing w:after="0"/>
        <w:ind w:left="0"/>
        <w:jc w:val="left"/>
      </w:pPr>
      <w:r>
        <w:rPr>
          <w:rFonts w:ascii="Times New Roman"/>
          <w:b/>
          <w:i w:val="false"/>
          <w:color w:val="000000"/>
        </w:rPr>
        <w:t xml:space="preserve"> Жұмыстар мен жұмысшы кәсіптерінің бірыңғай тарифтік-біліктілік анықтамалығы (15-шығарылым)</w:t>
      </w:r>
    </w:p>
    <w:bookmarkEnd w:id="1444"/>
    <w:bookmarkStart w:name="z1461" w:id="1445"/>
    <w:p>
      <w:pPr>
        <w:spacing w:after="0"/>
        <w:ind w:left="0"/>
        <w:jc w:val="left"/>
      </w:pPr>
      <w:r>
        <w:rPr>
          <w:rFonts w:ascii="Times New Roman"/>
          <w:b/>
          <w:i w:val="false"/>
          <w:color w:val="000000"/>
        </w:rPr>
        <w:t xml:space="preserve"> 1-тарау. Кіріспе</w:t>
      </w:r>
    </w:p>
    <w:bookmarkEnd w:id="1445"/>
    <w:bookmarkStart w:name="z1462" w:id="1446"/>
    <w:p>
      <w:pPr>
        <w:spacing w:after="0"/>
        <w:ind w:left="0"/>
        <w:jc w:val="both"/>
      </w:pPr>
      <w:r>
        <w:rPr>
          <w:rFonts w:ascii="Times New Roman"/>
          <w:b w:val="false"/>
          <w:i w:val="false"/>
          <w:color w:val="000000"/>
          <w:sz w:val="28"/>
        </w:rPr>
        <w:t>
      1. Жұмыстар мен жұмысшы кәсіптерінің бірыңғай тарифтік-біліктілік анықтамалығы (бұдан әрі – БТБА) (15-шығарылым) тиісті разрядтағы жұмысшы кәсіптерінің тарифтік-біліктілік сипаттамаларында бар, оларды орындау күрделілігіне тиісті металл канаттар, торлар, серіппелер, щеткалар мен шынжыр өндірісі бойынша жұмыстарды.</w:t>
      </w:r>
    </w:p>
    <w:bookmarkEnd w:id="1446"/>
    <w:bookmarkStart w:name="z1463" w:id="1447"/>
    <w:p>
      <w:pPr>
        <w:spacing w:after="0"/>
        <w:ind w:left="0"/>
        <w:jc w:val="both"/>
      </w:pPr>
      <w:r>
        <w:rPr>
          <w:rFonts w:ascii="Times New Roman"/>
          <w:b w:val="false"/>
          <w:i w:val="false"/>
          <w:color w:val="000000"/>
          <w:sz w:val="28"/>
        </w:rPr>
        <w:t>
      2. БТБА Қазақстан Республикасы Еңбек және халықты әлеуметтік қорғау министрлігімен әзірленген.</w:t>
      </w:r>
    </w:p>
    <w:bookmarkEnd w:id="1447"/>
    <w:bookmarkStart w:name="z1464" w:id="1448"/>
    <w:p>
      <w:pPr>
        <w:spacing w:after="0"/>
        <w:ind w:left="0"/>
        <w:jc w:val="both"/>
      </w:pPr>
      <w:r>
        <w:rPr>
          <w:rFonts w:ascii="Times New Roman"/>
          <w:b w:val="false"/>
          <w:i w:val="false"/>
          <w:color w:val="000000"/>
          <w:sz w:val="28"/>
        </w:rPr>
        <w:t>
      3. Тарифтік-біліктілік сипаттамалары, ерекше ескертілген жағдайлардан басқа, осы бөлімдерде көрсетілген өндірістер мен жұмыс түрлері бар ұйымдардың меншік нысанына және ұйымдық–құқықтық нысанына қарамастан, олардағы жұмысшылардың жұмыстарын тарификациялаған және біліктілік разрядтарын белгілеген кезде қолданылады.</w:t>
      </w:r>
    </w:p>
    <w:bookmarkEnd w:id="1448"/>
    <w:bookmarkStart w:name="z1465" w:id="1449"/>
    <w:p>
      <w:pPr>
        <w:spacing w:after="0"/>
        <w:ind w:left="0"/>
        <w:jc w:val="left"/>
      </w:pPr>
      <w:r>
        <w:rPr>
          <w:rFonts w:ascii="Times New Roman"/>
          <w:b/>
          <w:i w:val="false"/>
          <w:color w:val="000000"/>
        </w:rPr>
        <w:t xml:space="preserve"> 2-тарау. Металл канаттар, торлар, серіппелер, щеткалар мен шынжыр өндірісінің разрядтары бойынша жұмысшы кәсіптерінің тарифтік-біліктілік сипаттамалары</w:t>
      </w:r>
    </w:p>
    <w:bookmarkEnd w:id="1449"/>
    <w:bookmarkStart w:name="z1466" w:id="1450"/>
    <w:p>
      <w:pPr>
        <w:spacing w:after="0"/>
        <w:ind w:left="0"/>
        <w:jc w:val="left"/>
      </w:pPr>
      <w:r>
        <w:rPr>
          <w:rFonts w:ascii="Times New Roman"/>
          <w:b/>
          <w:i w:val="false"/>
          <w:color w:val="000000"/>
        </w:rPr>
        <w:t xml:space="preserve"> 1-параграф. Канаттарды есу жөніндегі машинист</w:t>
      </w:r>
    </w:p>
    <w:bookmarkEnd w:id="1450"/>
    <w:bookmarkStart w:name="z1467" w:id="1451"/>
    <w:p>
      <w:pPr>
        <w:spacing w:after="0"/>
        <w:ind w:left="0"/>
        <w:jc w:val="both"/>
      </w:pPr>
      <w:r>
        <w:rPr>
          <w:rFonts w:ascii="Times New Roman"/>
          <w:b w:val="false"/>
          <w:i w:val="false"/>
          <w:color w:val="000000"/>
          <w:sz w:val="28"/>
        </w:rPr>
        <w:t xml:space="preserve">
      4. Жұмыс сипаттамасы: </w:t>
      </w:r>
    </w:p>
    <w:bookmarkEnd w:id="1451"/>
    <w:bookmarkStart w:name="z1468" w:id="1452"/>
    <w:p>
      <w:pPr>
        <w:spacing w:after="0"/>
        <w:ind w:left="0"/>
        <w:jc w:val="both"/>
      </w:pPr>
      <w:r>
        <w:rPr>
          <w:rFonts w:ascii="Times New Roman"/>
          <w:b w:val="false"/>
          <w:i w:val="false"/>
          <w:color w:val="000000"/>
          <w:sz w:val="28"/>
        </w:rPr>
        <w:t xml:space="preserve">
      жіп есу және канат есу машиналарында сым жібі мен металл канаттардың себеттік және сигар типіндегі барлық түрлері мен конструкцияларын жасау; </w:t>
      </w:r>
    </w:p>
    <w:bookmarkEnd w:id="1452"/>
    <w:bookmarkStart w:name="z1469" w:id="1453"/>
    <w:p>
      <w:pPr>
        <w:spacing w:after="0"/>
        <w:ind w:left="0"/>
        <w:jc w:val="both"/>
      </w:pPr>
      <w:r>
        <w:rPr>
          <w:rFonts w:ascii="Times New Roman"/>
          <w:b w:val="false"/>
          <w:i w:val="false"/>
          <w:color w:val="000000"/>
          <w:sz w:val="28"/>
        </w:rPr>
        <w:t xml:space="preserve">
      машиналарға көтеру механизмдерінің көмегімен май құю; </w:t>
      </w:r>
    </w:p>
    <w:bookmarkEnd w:id="1453"/>
    <w:bookmarkStart w:name="z1470" w:id="1454"/>
    <w:p>
      <w:pPr>
        <w:spacing w:after="0"/>
        <w:ind w:left="0"/>
        <w:jc w:val="both"/>
      </w:pPr>
      <w:r>
        <w:rPr>
          <w:rFonts w:ascii="Times New Roman"/>
          <w:b w:val="false"/>
          <w:i w:val="false"/>
          <w:color w:val="000000"/>
          <w:sz w:val="28"/>
        </w:rPr>
        <w:t xml:space="preserve">
      бобиналарды, шпулькалар мен оралған сымы немесе жібі бар катушкаларды орнату және ауыстыру; </w:t>
      </w:r>
    </w:p>
    <w:bookmarkEnd w:id="1454"/>
    <w:bookmarkStart w:name="z1471" w:id="1455"/>
    <w:p>
      <w:pPr>
        <w:spacing w:after="0"/>
        <w:ind w:left="0"/>
        <w:jc w:val="both"/>
      </w:pPr>
      <w:r>
        <w:rPr>
          <w:rFonts w:ascii="Times New Roman"/>
          <w:b w:val="false"/>
          <w:i w:val="false"/>
          <w:color w:val="000000"/>
          <w:sz w:val="28"/>
        </w:rPr>
        <w:t>
      кендірлі, капрон өзек бунттарын машинаның кеуек валына тарта отырып қадаға орнату;</w:t>
      </w:r>
    </w:p>
    <w:bookmarkEnd w:id="1455"/>
    <w:bookmarkStart w:name="z1472" w:id="1456"/>
    <w:p>
      <w:pPr>
        <w:spacing w:after="0"/>
        <w:ind w:left="0"/>
        <w:jc w:val="both"/>
      </w:pPr>
      <w:r>
        <w:rPr>
          <w:rFonts w:ascii="Times New Roman"/>
          <w:b w:val="false"/>
          <w:i w:val="false"/>
          <w:color w:val="000000"/>
          <w:sz w:val="28"/>
        </w:rPr>
        <w:t xml:space="preserve">
      плашкаларды іріктеу және орнату, технологиялық нұсқаулыққа сәйкес </w:t>
      </w:r>
    </w:p>
    <w:bookmarkEnd w:id="1456"/>
    <w:bookmarkStart w:name="z1473" w:id="1457"/>
    <w:p>
      <w:pPr>
        <w:spacing w:after="0"/>
        <w:ind w:left="0"/>
        <w:jc w:val="both"/>
      </w:pPr>
      <w:r>
        <w:rPr>
          <w:rFonts w:ascii="Times New Roman"/>
          <w:b w:val="false"/>
          <w:i w:val="false"/>
          <w:color w:val="000000"/>
          <w:sz w:val="28"/>
        </w:rPr>
        <w:t>
      жіптің немесе канаттың адымына қарай шестерняларды ауыстыру;</w:t>
      </w:r>
    </w:p>
    <w:bookmarkEnd w:id="1457"/>
    <w:bookmarkStart w:name="z1474" w:id="1458"/>
    <w:p>
      <w:pPr>
        <w:spacing w:after="0"/>
        <w:ind w:left="0"/>
        <w:jc w:val="both"/>
      </w:pPr>
      <w:r>
        <w:rPr>
          <w:rFonts w:ascii="Times New Roman"/>
          <w:b w:val="false"/>
          <w:i w:val="false"/>
          <w:color w:val="000000"/>
          <w:sz w:val="28"/>
        </w:rPr>
        <w:t xml:space="preserve">
      құрастырудағы жіптің немесе канаттың оралу шектеуішін реттеу; </w:t>
      </w:r>
    </w:p>
    <w:bookmarkEnd w:id="1458"/>
    <w:bookmarkStart w:name="z1475" w:id="1459"/>
    <w:p>
      <w:pPr>
        <w:spacing w:after="0"/>
        <w:ind w:left="0"/>
        <w:jc w:val="both"/>
      </w:pPr>
      <w:r>
        <w:rPr>
          <w:rFonts w:ascii="Times New Roman"/>
          <w:b w:val="false"/>
          <w:i w:val="false"/>
          <w:color w:val="000000"/>
          <w:sz w:val="28"/>
        </w:rPr>
        <w:t xml:space="preserve">
      қабылдау барабандары мен ажыратқыштарды ауыстыру; </w:t>
      </w:r>
    </w:p>
    <w:bookmarkEnd w:id="1459"/>
    <w:bookmarkStart w:name="z1476" w:id="1460"/>
    <w:p>
      <w:pPr>
        <w:spacing w:after="0"/>
        <w:ind w:left="0"/>
        <w:jc w:val="both"/>
      </w:pPr>
      <w:r>
        <w:rPr>
          <w:rFonts w:ascii="Times New Roman"/>
          <w:b w:val="false"/>
          <w:i w:val="false"/>
          <w:color w:val="000000"/>
          <w:sz w:val="28"/>
        </w:rPr>
        <w:t>
      диаметрлердің сәйкестігін, жіптің немесе канаттың дұрыс есілуін қадағалау;</w:t>
      </w:r>
    </w:p>
    <w:bookmarkEnd w:id="1460"/>
    <w:bookmarkStart w:name="z1477" w:id="1461"/>
    <w:p>
      <w:pPr>
        <w:spacing w:after="0"/>
        <w:ind w:left="0"/>
        <w:jc w:val="both"/>
      </w:pPr>
      <w:r>
        <w:rPr>
          <w:rFonts w:ascii="Times New Roman"/>
          <w:b w:val="false"/>
          <w:i w:val="false"/>
          <w:color w:val="000000"/>
          <w:sz w:val="28"/>
        </w:rPr>
        <w:t xml:space="preserve">
      жіп есу машиналарындағы сымды түзеу; </w:t>
      </w:r>
    </w:p>
    <w:bookmarkEnd w:id="1461"/>
    <w:bookmarkStart w:name="z1478" w:id="1462"/>
    <w:p>
      <w:pPr>
        <w:spacing w:after="0"/>
        <w:ind w:left="0"/>
        <w:jc w:val="both"/>
      </w:pPr>
      <w:r>
        <w:rPr>
          <w:rFonts w:ascii="Times New Roman"/>
          <w:b w:val="false"/>
          <w:i w:val="false"/>
          <w:color w:val="000000"/>
          <w:sz w:val="28"/>
        </w:rPr>
        <w:t xml:space="preserve">
      сымның ұштарын дәнекерлеу; </w:t>
      </w:r>
    </w:p>
    <w:bookmarkEnd w:id="1462"/>
    <w:bookmarkStart w:name="z1479" w:id="1463"/>
    <w:p>
      <w:pPr>
        <w:spacing w:after="0"/>
        <w:ind w:left="0"/>
        <w:jc w:val="both"/>
      </w:pPr>
      <w:r>
        <w:rPr>
          <w:rFonts w:ascii="Times New Roman"/>
          <w:b w:val="false"/>
          <w:i w:val="false"/>
          <w:color w:val="000000"/>
          <w:sz w:val="28"/>
        </w:rPr>
        <w:t xml:space="preserve">
      шпуль тежегішін реттеу; </w:t>
      </w:r>
    </w:p>
    <w:bookmarkEnd w:id="1463"/>
    <w:bookmarkStart w:name="z1480" w:id="1464"/>
    <w:p>
      <w:pPr>
        <w:spacing w:after="0"/>
        <w:ind w:left="0"/>
        <w:jc w:val="both"/>
      </w:pPr>
      <w:r>
        <w:rPr>
          <w:rFonts w:ascii="Times New Roman"/>
          <w:b w:val="false"/>
          <w:i w:val="false"/>
          <w:color w:val="000000"/>
          <w:sz w:val="28"/>
        </w:rPr>
        <w:t>
      деформатор мен рихталаушы құрылғына берілген диаметрге ыңғайлау;</w:t>
      </w:r>
    </w:p>
    <w:bookmarkEnd w:id="1464"/>
    <w:bookmarkStart w:name="z1481" w:id="1465"/>
    <w:p>
      <w:pPr>
        <w:spacing w:after="0"/>
        <w:ind w:left="0"/>
        <w:jc w:val="both"/>
      </w:pPr>
      <w:r>
        <w:rPr>
          <w:rFonts w:ascii="Times New Roman"/>
          <w:b w:val="false"/>
          <w:i w:val="false"/>
          <w:color w:val="000000"/>
          <w:sz w:val="28"/>
        </w:rPr>
        <w:t xml:space="preserve">
      сым мен жіптің тартылуын қадағалау; </w:t>
      </w:r>
    </w:p>
    <w:bookmarkEnd w:id="1465"/>
    <w:bookmarkStart w:name="z1482" w:id="1466"/>
    <w:p>
      <w:pPr>
        <w:spacing w:after="0"/>
        <w:ind w:left="0"/>
        <w:jc w:val="both"/>
      </w:pPr>
      <w:r>
        <w:rPr>
          <w:rFonts w:ascii="Times New Roman"/>
          <w:b w:val="false"/>
          <w:i w:val="false"/>
          <w:color w:val="000000"/>
          <w:sz w:val="28"/>
        </w:rPr>
        <w:t>
      жіп және канат жасау кезінде метраж есебінің есептеуішін ыңғайлау;</w:t>
      </w:r>
    </w:p>
    <w:bookmarkEnd w:id="1466"/>
    <w:bookmarkStart w:name="z1483" w:id="1467"/>
    <w:p>
      <w:pPr>
        <w:spacing w:after="0"/>
        <w:ind w:left="0"/>
        <w:jc w:val="both"/>
      </w:pPr>
      <w:r>
        <w:rPr>
          <w:rFonts w:ascii="Times New Roman"/>
          <w:b w:val="false"/>
          <w:i w:val="false"/>
          <w:color w:val="000000"/>
          <w:sz w:val="28"/>
        </w:rPr>
        <w:t xml:space="preserve">
      жіптер мен канаттарды кесу. </w:t>
      </w:r>
    </w:p>
    <w:bookmarkEnd w:id="1467"/>
    <w:bookmarkStart w:name="z1484" w:id="1468"/>
    <w:p>
      <w:pPr>
        <w:spacing w:after="0"/>
        <w:ind w:left="0"/>
        <w:jc w:val="both"/>
      </w:pPr>
      <w:r>
        <w:rPr>
          <w:rFonts w:ascii="Times New Roman"/>
          <w:b w:val="false"/>
          <w:i w:val="false"/>
          <w:color w:val="000000"/>
          <w:sz w:val="28"/>
        </w:rPr>
        <w:t xml:space="preserve">
      5. Білуге тиіс: </w:t>
      </w:r>
    </w:p>
    <w:bookmarkEnd w:id="1468"/>
    <w:bookmarkStart w:name="z1485" w:id="1469"/>
    <w:p>
      <w:pPr>
        <w:spacing w:after="0"/>
        <w:ind w:left="0"/>
        <w:jc w:val="both"/>
      </w:pPr>
      <w:r>
        <w:rPr>
          <w:rFonts w:ascii="Times New Roman"/>
          <w:b w:val="false"/>
          <w:i w:val="false"/>
          <w:color w:val="000000"/>
          <w:sz w:val="28"/>
        </w:rPr>
        <w:t xml:space="preserve">
      қызмет көрсетілетін машиналар мен көтеру механизмдерінің құрылысын, кинематикалық схемасын және жұмыс қағидатын; </w:t>
      </w:r>
    </w:p>
    <w:bookmarkEnd w:id="1469"/>
    <w:bookmarkStart w:name="z1486" w:id="1470"/>
    <w:p>
      <w:pPr>
        <w:spacing w:after="0"/>
        <w:ind w:left="0"/>
        <w:jc w:val="both"/>
      </w:pPr>
      <w:r>
        <w:rPr>
          <w:rFonts w:ascii="Times New Roman"/>
          <w:b w:val="false"/>
          <w:i w:val="false"/>
          <w:color w:val="000000"/>
          <w:sz w:val="28"/>
        </w:rPr>
        <w:t xml:space="preserve">
      машиналарды есілетін, дайындалатын барлық жіптер мен металл канаттардың құрылысын; </w:t>
      </w:r>
    </w:p>
    <w:bookmarkEnd w:id="1470"/>
    <w:bookmarkStart w:name="z1487" w:id="1471"/>
    <w:p>
      <w:pPr>
        <w:spacing w:after="0"/>
        <w:ind w:left="0"/>
        <w:jc w:val="both"/>
      </w:pPr>
      <w:r>
        <w:rPr>
          <w:rFonts w:ascii="Times New Roman"/>
          <w:b w:val="false"/>
          <w:i w:val="false"/>
          <w:color w:val="000000"/>
          <w:sz w:val="28"/>
        </w:rPr>
        <w:t>
      жіптер мен металл канаттардың сапасына қойылатын техникалық шарттарды;</w:t>
      </w:r>
    </w:p>
    <w:bookmarkEnd w:id="1471"/>
    <w:bookmarkStart w:name="z1488" w:id="1472"/>
    <w:p>
      <w:pPr>
        <w:spacing w:after="0"/>
        <w:ind w:left="0"/>
        <w:jc w:val="both"/>
      </w:pPr>
      <w:r>
        <w:rPr>
          <w:rFonts w:ascii="Times New Roman"/>
          <w:b w:val="false"/>
          <w:i w:val="false"/>
          <w:color w:val="000000"/>
          <w:sz w:val="28"/>
        </w:rPr>
        <w:t xml:space="preserve">
      шестернялар мен плашкаларды іріктеу қағидаларын; </w:t>
      </w:r>
    </w:p>
    <w:bookmarkEnd w:id="1472"/>
    <w:bookmarkStart w:name="z1489" w:id="1473"/>
    <w:p>
      <w:pPr>
        <w:spacing w:after="0"/>
        <w:ind w:left="0"/>
        <w:jc w:val="both"/>
      </w:pPr>
      <w:r>
        <w:rPr>
          <w:rFonts w:ascii="Times New Roman"/>
          <w:b w:val="false"/>
          <w:i w:val="false"/>
          <w:color w:val="000000"/>
          <w:sz w:val="28"/>
        </w:rPr>
        <w:t xml:space="preserve">
      жіптерді, өзек пен канаттарды өлшеуге арналған бақылау-өлшеу аспаптарының нысаны мен қолдану шарттарын; </w:t>
      </w:r>
    </w:p>
    <w:bookmarkEnd w:id="1473"/>
    <w:bookmarkStart w:name="z1490" w:id="1474"/>
    <w:p>
      <w:pPr>
        <w:spacing w:after="0"/>
        <w:ind w:left="0"/>
        <w:jc w:val="both"/>
      </w:pPr>
      <w:r>
        <w:rPr>
          <w:rFonts w:ascii="Times New Roman"/>
          <w:b w:val="false"/>
          <w:i w:val="false"/>
          <w:color w:val="000000"/>
          <w:sz w:val="28"/>
        </w:rPr>
        <w:t>
      дайындалатын канаттың ұзындығы мен диаметріне қарай барабандардың мөлшерін;</w:t>
      </w:r>
    </w:p>
    <w:bookmarkEnd w:id="1474"/>
    <w:bookmarkStart w:name="z1491" w:id="1475"/>
    <w:p>
      <w:pPr>
        <w:spacing w:after="0"/>
        <w:ind w:left="0"/>
        <w:jc w:val="both"/>
      </w:pPr>
      <w:r>
        <w:rPr>
          <w:rFonts w:ascii="Times New Roman"/>
          <w:b w:val="false"/>
          <w:i w:val="false"/>
          <w:color w:val="000000"/>
          <w:sz w:val="28"/>
        </w:rPr>
        <w:t xml:space="preserve">
      есу жүйесін және адымды, жіптің немесе канаттың диаметрін; </w:t>
      </w:r>
    </w:p>
    <w:bookmarkEnd w:id="1475"/>
    <w:bookmarkStart w:name="z1492" w:id="1476"/>
    <w:p>
      <w:pPr>
        <w:spacing w:after="0"/>
        <w:ind w:left="0"/>
        <w:jc w:val="both"/>
      </w:pPr>
      <w:r>
        <w:rPr>
          <w:rFonts w:ascii="Times New Roman"/>
          <w:b w:val="false"/>
          <w:i w:val="false"/>
          <w:color w:val="000000"/>
          <w:sz w:val="28"/>
        </w:rPr>
        <w:t xml:space="preserve">
      деформаторды және рихталау құрылғысын баптау әдістемесін; </w:t>
      </w:r>
    </w:p>
    <w:bookmarkEnd w:id="1476"/>
    <w:bookmarkStart w:name="z1493" w:id="1477"/>
    <w:p>
      <w:pPr>
        <w:spacing w:after="0"/>
        <w:ind w:left="0"/>
        <w:jc w:val="both"/>
      </w:pPr>
      <w:r>
        <w:rPr>
          <w:rFonts w:ascii="Times New Roman"/>
          <w:b w:val="false"/>
          <w:i w:val="false"/>
          <w:color w:val="000000"/>
          <w:sz w:val="28"/>
        </w:rPr>
        <w:t xml:space="preserve">
      бір жаққа есілетін өзек канаттарын жасау кезінде жіпті бұрау және жабық канаттарды жасау кезінде бұрау қағидаларын. </w:t>
      </w:r>
    </w:p>
    <w:bookmarkEnd w:id="1477"/>
    <w:bookmarkStart w:name="z1494" w:id="1478"/>
    <w:p>
      <w:pPr>
        <w:spacing w:after="0"/>
        <w:ind w:left="0"/>
        <w:jc w:val="both"/>
      </w:pPr>
      <w:r>
        <w:rPr>
          <w:rFonts w:ascii="Times New Roman"/>
          <w:b w:val="false"/>
          <w:i w:val="false"/>
          <w:color w:val="000000"/>
          <w:sz w:val="28"/>
        </w:rPr>
        <w:t xml:space="preserve">
      6. Металл канат жібін жіп есту машиналарында жасау кезінде мынадай тарифтік разрядтар белгіленеді: </w:t>
      </w:r>
    </w:p>
    <w:bookmarkEnd w:id="1478"/>
    <w:bookmarkStart w:name="z1495" w:id="1479"/>
    <w:p>
      <w:pPr>
        <w:spacing w:after="0"/>
        <w:ind w:left="0"/>
        <w:jc w:val="both"/>
      </w:pPr>
      <w:r>
        <w:rPr>
          <w:rFonts w:ascii="Times New Roman"/>
          <w:b w:val="false"/>
          <w:i w:val="false"/>
          <w:color w:val="000000"/>
          <w:sz w:val="28"/>
        </w:rPr>
        <w:t xml:space="preserve">
      а) 6-шпульді машиналарда: </w:t>
      </w:r>
    </w:p>
    <w:bookmarkEnd w:id="1479"/>
    <w:bookmarkStart w:name="z1496" w:id="1480"/>
    <w:p>
      <w:pPr>
        <w:spacing w:after="0"/>
        <w:ind w:left="0"/>
        <w:jc w:val="both"/>
      </w:pPr>
      <w:r>
        <w:rPr>
          <w:rFonts w:ascii="Times New Roman"/>
          <w:b w:val="false"/>
          <w:i w:val="false"/>
          <w:color w:val="000000"/>
          <w:sz w:val="28"/>
        </w:rPr>
        <w:t xml:space="preserve">
      шпуль диаметрі 250 миллиметрге дейін және сымның диаметрі 0,8 миллиметр болған кезде - 2-разряд; </w:t>
      </w:r>
    </w:p>
    <w:bookmarkEnd w:id="1480"/>
    <w:bookmarkStart w:name="z1497" w:id="1481"/>
    <w:p>
      <w:pPr>
        <w:spacing w:after="0"/>
        <w:ind w:left="0"/>
        <w:jc w:val="both"/>
      </w:pPr>
      <w:r>
        <w:rPr>
          <w:rFonts w:ascii="Times New Roman"/>
          <w:b w:val="false"/>
          <w:i w:val="false"/>
          <w:color w:val="000000"/>
          <w:sz w:val="28"/>
        </w:rPr>
        <w:t xml:space="preserve">
      шпуль диаметрі 250 миллиметрге жоғары және 500 миллиметрге дейін және сымның диаметрі 0,8 миллиметрге жоғары болған кезде - 3-разряд; </w:t>
      </w:r>
    </w:p>
    <w:bookmarkEnd w:id="1481"/>
    <w:bookmarkStart w:name="z1498" w:id="1482"/>
    <w:p>
      <w:pPr>
        <w:spacing w:after="0"/>
        <w:ind w:left="0"/>
        <w:jc w:val="both"/>
      </w:pPr>
      <w:r>
        <w:rPr>
          <w:rFonts w:ascii="Times New Roman"/>
          <w:b w:val="false"/>
          <w:i w:val="false"/>
          <w:color w:val="000000"/>
          <w:sz w:val="28"/>
        </w:rPr>
        <w:t xml:space="preserve">
      шпуль диаметрі 500 миллиметрге жоғары және сымның диаметрі 0,8 миллиметрге жоғары болған кезде - 4-разряд; </w:t>
      </w:r>
    </w:p>
    <w:bookmarkEnd w:id="1482"/>
    <w:bookmarkStart w:name="z1499" w:id="1483"/>
    <w:p>
      <w:pPr>
        <w:spacing w:after="0"/>
        <w:ind w:left="0"/>
        <w:jc w:val="both"/>
      </w:pPr>
      <w:r>
        <w:rPr>
          <w:rFonts w:ascii="Times New Roman"/>
          <w:b w:val="false"/>
          <w:i w:val="false"/>
          <w:color w:val="000000"/>
          <w:sz w:val="28"/>
        </w:rPr>
        <w:t xml:space="preserve">
      б) 12-шпульді машиналарда: </w:t>
      </w:r>
    </w:p>
    <w:bookmarkEnd w:id="1483"/>
    <w:bookmarkStart w:name="z1500" w:id="1484"/>
    <w:p>
      <w:pPr>
        <w:spacing w:after="0"/>
        <w:ind w:left="0"/>
        <w:jc w:val="both"/>
      </w:pPr>
      <w:r>
        <w:rPr>
          <w:rFonts w:ascii="Times New Roman"/>
          <w:b w:val="false"/>
          <w:i w:val="false"/>
          <w:color w:val="000000"/>
          <w:sz w:val="28"/>
        </w:rPr>
        <w:t>
      шпуль диаметрі 250 миллиметрге дейін және сымның диаметрі 0,9 миллиметр болған кезде - 3-разряд;</w:t>
      </w:r>
    </w:p>
    <w:bookmarkEnd w:id="1484"/>
    <w:bookmarkStart w:name="z1501" w:id="1485"/>
    <w:p>
      <w:pPr>
        <w:spacing w:after="0"/>
        <w:ind w:left="0"/>
        <w:jc w:val="both"/>
      </w:pPr>
      <w:r>
        <w:rPr>
          <w:rFonts w:ascii="Times New Roman"/>
          <w:b w:val="false"/>
          <w:i w:val="false"/>
          <w:color w:val="000000"/>
          <w:sz w:val="28"/>
        </w:rPr>
        <w:t>
      шпуль диаметрі 250 миллиметрге жоғары және 500 миллиметрге дейін және сымның диаметрі 0,9 миллиметрге жоғары болған кезде - 4-разряд;</w:t>
      </w:r>
    </w:p>
    <w:bookmarkEnd w:id="1485"/>
    <w:bookmarkStart w:name="z1502" w:id="1486"/>
    <w:p>
      <w:pPr>
        <w:spacing w:after="0"/>
        <w:ind w:left="0"/>
        <w:jc w:val="both"/>
      </w:pPr>
      <w:r>
        <w:rPr>
          <w:rFonts w:ascii="Times New Roman"/>
          <w:b w:val="false"/>
          <w:i w:val="false"/>
          <w:color w:val="000000"/>
          <w:sz w:val="28"/>
        </w:rPr>
        <w:t>
      шпуль диаметрі 500 миллиметрге жоғары және сымның диаметрі 0,9 миллиметрге жоғары болған кезде – 5-разряд;</w:t>
      </w:r>
    </w:p>
    <w:bookmarkEnd w:id="1486"/>
    <w:bookmarkStart w:name="z1503" w:id="1487"/>
    <w:p>
      <w:pPr>
        <w:spacing w:after="0"/>
        <w:ind w:left="0"/>
        <w:jc w:val="both"/>
      </w:pPr>
      <w:r>
        <w:rPr>
          <w:rFonts w:ascii="Times New Roman"/>
          <w:b w:val="false"/>
          <w:i w:val="false"/>
          <w:color w:val="000000"/>
          <w:sz w:val="28"/>
        </w:rPr>
        <w:t xml:space="preserve">
      в) 18-шпульді машиналарда: </w:t>
      </w:r>
    </w:p>
    <w:bookmarkEnd w:id="1487"/>
    <w:bookmarkStart w:name="z1504" w:id="1488"/>
    <w:p>
      <w:pPr>
        <w:spacing w:after="0"/>
        <w:ind w:left="0"/>
        <w:jc w:val="both"/>
      </w:pPr>
      <w:r>
        <w:rPr>
          <w:rFonts w:ascii="Times New Roman"/>
          <w:b w:val="false"/>
          <w:i w:val="false"/>
          <w:color w:val="000000"/>
          <w:sz w:val="28"/>
        </w:rPr>
        <w:t>
      шпуль диаметрі 150 миллиметрге дейін және сымның диаметрі 1,0 миллиметр болған кезде - 3-разряд;</w:t>
      </w:r>
    </w:p>
    <w:bookmarkEnd w:id="1488"/>
    <w:bookmarkStart w:name="z1505" w:id="1489"/>
    <w:p>
      <w:pPr>
        <w:spacing w:after="0"/>
        <w:ind w:left="0"/>
        <w:jc w:val="both"/>
      </w:pPr>
      <w:r>
        <w:rPr>
          <w:rFonts w:ascii="Times New Roman"/>
          <w:b w:val="false"/>
          <w:i w:val="false"/>
          <w:color w:val="000000"/>
          <w:sz w:val="28"/>
        </w:rPr>
        <w:t xml:space="preserve">
      шпуль диаметрі 150 миллиметрге жоғары және 300 миллиметрге дейін және сымның диаметрі 1,0 миллиметрге жоғары болған кезде 4-разряд; </w:t>
      </w:r>
    </w:p>
    <w:bookmarkEnd w:id="1489"/>
    <w:bookmarkStart w:name="z1506" w:id="1490"/>
    <w:p>
      <w:pPr>
        <w:spacing w:after="0"/>
        <w:ind w:left="0"/>
        <w:jc w:val="both"/>
      </w:pPr>
      <w:r>
        <w:rPr>
          <w:rFonts w:ascii="Times New Roman"/>
          <w:b w:val="false"/>
          <w:i w:val="false"/>
          <w:color w:val="000000"/>
          <w:sz w:val="28"/>
        </w:rPr>
        <w:t>
      шпуль диаметрі 300 миллиметрге жоғары және сымның диаметрі 1,0 миллиметрге жоғары болған кезде - 5-разряд;</w:t>
      </w:r>
    </w:p>
    <w:bookmarkEnd w:id="1490"/>
    <w:bookmarkStart w:name="z1507" w:id="1491"/>
    <w:p>
      <w:pPr>
        <w:spacing w:after="0"/>
        <w:ind w:left="0"/>
        <w:jc w:val="both"/>
      </w:pPr>
      <w:r>
        <w:rPr>
          <w:rFonts w:ascii="Times New Roman"/>
          <w:b w:val="false"/>
          <w:i w:val="false"/>
          <w:color w:val="000000"/>
          <w:sz w:val="28"/>
        </w:rPr>
        <w:t xml:space="preserve">
      г) 24-, 30- және 36-шпульді машиналарда: </w:t>
      </w:r>
    </w:p>
    <w:bookmarkEnd w:id="1491"/>
    <w:bookmarkStart w:name="z1508" w:id="1492"/>
    <w:p>
      <w:pPr>
        <w:spacing w:after="0"/>
        <w:ind w:left="0"/>
        <w:jc w:val="both"/>
      </w:pPr>
      <w:r>
        <w:rPr>
          <w:rFonts w:ascii="Times New Roman"/>
          <w:b w:val="false"/>
          <w:i w:val="false"/>
          <w:color w:val="000000"/>
          <w:sz w:val="28"/>
        </w:rPr>
        <w:t xml:space="preserve">
      шпуль диаметрі 300 миллиметрге дейін болған кезде - 4-разряд; </w:t>
      </w:r>
    </w:p>
    <w:bookmarkEnd w:id="1492"/>
    <w:bookmarkStart w:name="z1509" w:id="1493"/>
    <w:p>
      <w:pPr>
        <w:spacing w:after="0"/>
        <w:ind w:left="0"/>
        <w:jc w:val="both"/>
      </w:pPr>
      <w:r>
        <w:rPr>
          <w:rFonts w:ascii="Times New Roman"/>
          <w:b w:val="false"/>
          <w:i w:val="false"/>
          <w:color w:val="000000"/>
          <w:sz w:val="28"/>
        </w:rPr>
        <w:t xml:space="preserve">
      шпуль диаметрі 300 миллиметрден жоғары болған кезде - 5-разряд. </w:t>
      </w:r>
    </w:p>
    <w:bookmarkEnd w:id="1493"/>
    <w:bookmarkStart w:name="z1510" w:id="1494"/>
    <w:p>
      <w:pPr>
        <w:spacing w:after="0"/>
        <w:ind w:left="0"/>
        <w:jc w:val="both"/>
      </w:pPr>
      <w:r>
        <w:rPr>
          <w:rFonts w:ascii="Times New Roman"/>
          <w:b w:val="false"/>
          <w:i w:val="false"/>
          <w:color w:val="000000"/>
          <w:sz w:val="28"/>
        </w:rPr>
        <w:t xml:space="preserve">
      7. Металл канат сым жіптерін канат есу машиналарында жасау кезінде мынадай тарифтік разрядтар белгіленеді: </w:t>
      </w:r>
    </w:p>
    <w:bookmarkEnd w:id="1494"/>
    <w:bookmarkStart w:name="z1511" w:id="1495"/>
    <w:p>
      <w:pPr>
        <w:spacing w:after="0"/>
        <w:ind w:left="0"/>
        <w:jc w:val="both"/>
      </w:pPr>
      <w:r>
        <w:rPr>
          <w:rFonts w:ascii="Times New Roman"/>
          <w:b w:val="false"/>
          <w:i w:val="false"/>
          <w:color w:val="000000"/>
          <w:sz w:val="28"/>
        </w:rPr>
        <w:t xml:space="preserve">
      а) 6-шпульді машинааларда: </w:t>
      </w:r>
    </w:p>
    <w:bookmarkEnd w:id="1495"/>
    <w:bookmarkStart w:name="z1512" w:id="1496"/>
    <w:p>
      <w:pPr>
        <w:spacing w:after="0"/>
        <w:ind w:left="0"/>
        <w:jc w:val="both"/>
      </w:pPr>
      <w:r>
        <w:rPr>
          <w:rFonts w:ascii="Times New Roman"/>
          <w:b w:val="false"/>
          <w:i w:val="false"/>
          <w:color w:val="000000"/>
          <w:sz w:val="28"/>
        </w:rPr>
        <w:t>
      шпуль диаметрі 500 миллиметрге дейін және канаттың диаметрі 17 миллиметрге дейін болған кезде - 4-разряд;</w:t>
      </w:r>
    </w:p>
    <w:bookmarkEnd w:id="1496"/>
    <w:bookmarkStart w:name="z1513" w:id="1497"/>
    <w:p>
      <w:pPr>
        <w:spacing w:after="0"/>
        <w:ind w:left="0"/>
        <w:jc w:val="both"/>
      </w:pPr>
      <w:r>
        <w:rPr>
          <w:rFonts w:ascii="Times New Roman"/>
          <w:b w:val="false"/>
          <w:i w:val="false"/>
          <w:color w:val="000000"/>
          <w:sz w:val="28"/>
        </w:rPr>
        <w:t xml:space="preserve">
      б) 6- және 12-шпульді машиналарда: </w:t>
      </w:r>
    </w:p>
    <w:bookmarkEnd w:id="1497"/>
    <w:bookmarkStart w:name="z1514" w:id="1498"/>
    <w:p>
      <w:pPr>
        <w:spacing w:after="0"/>
        <w:ind w:left="0"/>
        <w:jc w:val="both"/>
      </w:pPr>
      <w:r>
        <w:rPr>
          <w:rFonts w:ascii="Times New Roman"/>
          <w:b w:val="false"/>
          <w:i w:val="false"/>
          <w:color w:val="000000"/>
          <w:sz w:val="28"/>
        </w:rPr>
        <w:t>
      шпуль диаметрі 500 миллиметрге жоғары және канаттың диаметрі 17 миллиметрге жоғары болған кезде - 5-разряд.</w:t>
      </w:r>
    </w:p>
    <w:bookmarkEnd w:id="1498"/>
    <w:bookmarkStart w:name="z1515" w:id="1499"/>
    <w:p>
      <w:pPr>
        <w:spacing w:after="0"/>
        <w:ind w:left="0"/>
        <w:jc w:val="both"/>
      </w:pPr>
      <w:r>
        <w:rPr>
          <w:rFonts w:ascii="Times New Roman"/>
          <w:b w:val="false"/>
          <w:i w:val="false"/>
          <w:color w:val="000000"/>
          <w:sz w:val="28"/>
        </w:rPr>
        <w:t xml:space="preserve">
      8. Металл кордың жіп есу машиналарында жасау кезінде мынадай тарифтік разрядтар белгіленеді: </w:t>
      </w:r>
    </w:p>
    <w:bookmarkEnd w:id="1499"/>
    <w:bookmarkStart w:name="z1516" w:id="1500"/>
    <w:p>
      <w:pPr>
        <w:spacing w:after="0"/>
        <w:ind w:left="0"/>
        <w:jc w:val="both"/>
      </w:pPr>
      <w:r>
        <w:rPr>
          <w:rFonts w:ascii="Times New Roman"/>
          <w:b w:val="false"/>
          <w:i w:val="false"/>
          <w:color w:val="000000"/>
          <w:sz w:val="28"/>
        </w:rPr>
        <w:t>
      а) 6-шпульді машиналарда – 3-разряд;</w:t>
      </w:r>
    </w:p>
    <w:bookmarkEnd w:id="1500"/>
    <w:bookmarkStart w:name="z1517" w:id="1501"/>
    <w:p>
      <w:pPr>
        <w:spacing w:after="0"/>
        <w:ind w:left="0"/>
        <w:jc w:val="both"/>
      </w:pPr>
      <w:r>
        <w:rPr>
          <w:rFonts w:ascii="Times New Roman"/>
          <w:b w:val="false"/>
          <w:i w:val="false"/>
          <w:color w:val="000000"/>
          <w:sz w:val="28"/>
        </w:rPr>
        <w:t xml:space="preserve">
      б) 12-шпульді машиналарда – 4-разряд. </w:t>
      </w:r>
    </w:p>
    <w:bookmarkEnd w:id="1501"/>
    <w:bookmarkStart w:name="z1518" w:id="1502"/>
    <w:p>
      <w:pPr>
        <w:spacing w:after="0"/>
        <w:ind w:left="0"/>
        <w:jc w:val="both"/>
      </w:pPr>
      <w:r>
        <w:rPr>
          <w:rFonts w:ascii="Times New Roman"/>
          <w:b w:val="false"/>
          <w:i w:val="false"/>
          <w:color w:val="000000"/>
          <w:sz w:val="28"/>
        </w:rPr>
        <w:t xml:space="preserve">
      9. Ескертпе: </w:t>
      </w:r>
    </w:p>
    <w:bookmarkEnd w:id="1502"/>
    <w:bookmarkStart w:name="z1519" w:id="1503"/>
    <w:p>
      <w:pPr>
        <w:spacing w:after="0"/>
        <w:ind w:left="0"/>
        <w:jc w:val="both"/>
      </w:pPr>
      <w:r>
        <w:rPr>
          <w:rFonts w:ascii="Times New Roman"/>
          <w:b w:val="false"/>
          <w:i w:val="false"/>
          <w:color w:val="000000"/>
          <w:sz w:val="28"/>
        </w:rPr>
        <w:t>
      канаттарды есу жөніндегі машинист жіп есу және канат есу машиналарындағы көмекшінің жұмысын орындаған кезде бір разрядқа төмен тарифтеледі.</w:t>
      </w:r>
    </w:p>
    <w:bookmarkEnd w:id="1503"/>
    <w:bookmarkStart w:name="z1520" w:id="1504"/>
    <w:p>
      <w:pPr>
        <w:spacing w:after="0"/>
        <w:ind w:left="0"/>
        <w:jc w:val="left"/>
      </w:pPr>
      <w:r>
        <w:rPr>
          <w:rFonts w:ascii="Times New Roman"/>
          <w:b/>
          <w:i w:val="false"/>
          <w:color w:val="000000"/>
        </w:rPr>
        <w:t xml:space="preserve"> 2-параграф. Кардылаушы 3-разряд</w:t>
      </w:r>
    </w:p>
    <w:bookmarkEnd w:id="1504"/>
    <w:bookmarkStart w:name="z1521" w:id="1505"/>
    <w:p>
      <w:pPr>
        <w:spacing w:after="0"/>
        <w:ind w:left="0"/>
        <w:jc w:val="both"/>
      </w:pPr>
      <w:r>
        <w:rPr>
          <w:rFonts w:ascii="Times New Roman"/>
          <w:b w:val="false"/>
          <w:i w:val="false"/>
          <w:color w:val="000000"/>
          <w:sz w:val="28"/>
        </w:rPr>
        <w:t xml:space="preserve">
      10. Жұмыс сипаттамасы: </w:t>
      </w:r>
    </w:p>
    <w:bookmarkEnd w:id="1505"/>
    <w:bookmarkStart w:name="z1522" w:id="1506"/>
    <w:p>
      <w:pPr>
        <w:spacing w:after="0"/>
        <w:ind w:left="0"/>
        <w:jc w:val="both"/>
      </w:pPr>
      <w:r>
        <w:rPr>
          <w:rFonts w:ascii="Times New Roman"/>
          <w:b w:val="false"/>
          <w:i w:val="false"/>
          <w:color w:val="000000"/>
          <w:sz w:val="28"/>
        </w:rPr>
        <w:t xml:space="preserve">
      болат тростардың және құрамалы канаттардың өзегін иіруге арналған таспаны біліктілігі анағұрлым жоғары кардылаушының басшылығымен белгіленген технологиялық режим бойынша жасау; </w:t>
      </w:r>
    </w:p>
    <w:bookmarkEnd w:id="1506"/>
    <w:bookmarkStart w:name="z1523" w:id="1507"/>
    <w:p>
      <w:pPr>
        <w:spacing w:after="0"/>
        <w:ind w:left="0"/>
        <w:jc w:val="both"/>
      </w:pPr>
      <w:r>
        <w:rPr>
          <w:rFonts w:ascii="Times New Roman"/>
          <w:b w:val="false"/>
          <w:i w:val="false"/>
          <w:color w:val="000000"/>
          <w:sz w:val="28"/>
        </w:rPr>
        <w:t>
      берілген ассортименттегі шикізатты кармашина алаңына төсеу;</w:t>
      </w:r>
    </w:p>
    <w:bookmarkEnd w:id="1507"/>
    <w:bookmarkStart w:name="z1524" w:id="1508"/>
    <w:p>
      <w:pPr>
        <w:spacing w:after="0"/>
        <w:ind w:left="0"/>
        <w:jc w:val="both"/>
      </w:pPr>
      <w:r>
        <w:rPr>
          <w:rFonts w:ascii="Times New Roman"/>
          <w:b w:val="false"/>
          <w:i w:val="false"/>
          <w:color w:val="000000"/>
          <w:sz w:val="28"/>
        </w:rPr>
        <w:t xml:space="preserve">
      кардмашинаны баптау және ұсақ жөндеу. </w:t>
      </w:r>
    </w:p>
    <w:bookmarkEnd w:id="1508"/>
    <w:bookmarkStart w:name="z1525" w:id="1509"/>
    <w:p>
      <w:pPr>
        <w:spacing w:after="0"/>
        <w:ind w:left="0"/>
        <w:jc w:val="both"/>
      </w:pPr>
      <w:r>
        <w:rPr>
          <w:rFonts w:ascii="Times New Roman"/>
          <w:b w:val="false"/>
          <w:i w:val="false"/>
          <w:color w:val="000000"/>
          <w:sz w:val="28"/>
        </w:rPr>
        <w:t xml:space="preserve">
      11. Білуге тиіс: </w:t>
      </w:r>
    </w:p>
    <w:bookmarkEnd w:id="1509"/>
    <w:bookmarkStart w:name="z1526" w:id="1510"/>
    <w:p>
      <w:pPr>
        <w:spacing w:after="0"/>
        <w:ind w:left="0"/>
        <w:jc w:val="both"/>
      </w:pPr>
      <w:r>
        <w:rPr>
          <w:rFonts w:ascii="Times New Roman"/>
          <w:b w:val="false"/>
          <w:i w:val="false"/>
          <w:color w:val="000000"/>
          <w:sz w:val="28"/>
        </w:rPr>
        <w:t xml:space="preserve">
      қызмет көрсетілетін жабдықтың құрылысы мен баптау қағидаларын, шикізаттың сұрыптары мен топтары бойынша олардың түрлерін; </w:t>
      </w:r>
    </w:p>
    <w:bookmarkEnd w:id="1510"/>
    <w:bookmarkStart w:name="z1527" w:id="1511"/>
    <w:p>
      <w:pPr>
        <w:spacing w:after="0"/>
        <w:ind w:left="0"/>
        <w:jc w:val="both"/>
      </w:pPr>
      <w:r>
        <w:rPr>
          <w:rFonts w:ascii="Times New Roman"/>
          <w:b w:val="false"/>
          <w:i w:val="false"/>
          <w:color w:val="000000"/>
          <w:sz w:val="28"/>
        </w:rPr>
        <w:t xml:space="preserve">
      арнаулы құрылғылардың және бақылау-өлшеу аспаптарының құрылысын, нысанын және қолдану шарттарын. </w:t>
      </w:r>
    </w:p>
    <w:bookmarkEnd w:id="1511"/>
    <w:bookmarkStart w:name="z1528" w:id="1512"/>
    <w:p>
      <w:pPr>
        <w:spacing w:after="0"/>
        <w:ind w:left="0"/>
        <w:jc w:val="left"/>
      </w:pPr>
      <w:r>
        <w:rPr>
          <w:rFonts w:ascii="Times New Roman"/>
          <w:b/>
          <w:i w:val="false"/>
          <w:color w:val="000000"/>
        </w:rPr>
        <w:t xml:space="preserve"> 3-параграф. Кардылаушы 4-разряд</w:t>
      </w:r>
    </w:p>
    <w:bookmarkEnd w:id="1512"/>
    <w:bookmarkStart w:name="z1529" w:id="1513"/>
    <w:p>
      <w:pPr>
        <w:spacing w:after="0"/>
        <w:ind w:left="0"/>
        <w:jc w:val="both"/>
      </w:pPr>
      <w:r>
        <w:rPr>
          <w:rFonts w:ascii="Times New Roman"/>
          <w:b w:val="false"/>
          <w:i w:val="false"/>
          <w:color w:val="000000"/>
          <w:sz w:val="28"/>
        </w:rPr>
        <w:t xml:space="preserve">
      12. Жұмыс сипаттамасы: </w:t>
      </w:r>
    </w:p>
    <w:bookmarkEnd w:id="1513"/>
    <w:bookmarkStart w:name="z1530" w:id="1514"/>
    <w:p>
      <w:pPr>
        <w:spacing w:after="0"/>
        <w:ind w:left="0"/>
        <w:jc w:val="both"/>
      </w:pPr>
      <w:r>
        <w:rPr>
          <w:rFonts w:ascii="Times New Roman"/>
          <w:b w:val="false"/>
          <w:i w:val="false"/>
          <w:color w:val="000000"/>
          <w:sz w:val="28"/>
        </w:rPr>
        <w:t xml:space="preserve">
      болат тростардың және құрамалы канаттардың өзегін иіруге арналған таспаны белгіленген технологиялық режим бойынша жасау; </w:t>
      </w:r>
    </w:p>
    <w:bookmarkEnd w:id="1514"/>
    <w:bookmarkStart w:name="z1531" w:id="1515"/>
    <w:p>
      <w:pPr>
        <w:spacing w:after="0"/>
        <w:ind w:left="0"/>
        <w:jc w:val="both"/>
      </w:pPr>
      <w:r>
        <w:rPr>
          <w:rFonts w:ascii="Times New Roman"/>
          <w:b w:val="false"/>
          <w:i w:val="false"/>
          <w:color w:val="000000"/>
          <w:sz w:val="28"/>
        </w:rPr>
        <w:t>
      шикізат қабатының қалыңдығын реттеу және машина валкалары мен тарақтарныдағы ауытқуларды жою;</w:t>
      </w:r>
    </w:p>
    <w:bookmarkEnd w:id="1515"/>
    <w:bookmarkStart w:name="z1532" w:id="1516"/>
    <w:p>
      <w:pPr>
        <w:spacing w:after="0"/>
        <w:ind w:left="0"/>
        <w:jc w:val="both"/>
      </w:pPr>
      <w:r>
        <w:rPr>
          <w:rFonts w:ascii="Times New Roman"/>
          <w:b w:val="false"/>
          <w:i w:val="false"/>
          <w:color w:val="000000"/>
          <w:sz w:val="28"/>
        </w:rPr>
        <w:t xml:space="preserve">
      кардмашинаны баптау. </w:t>
      </w:r>
    </w:p>
    <w:bookmarkEnd w:id="1516"/>
    <w:bookmarkStart w:name="z1533" w:id="1517"/>
    <w:p>
      <w:pPr>
        <w:spacing w:after="0"/>
        <w:ind w:left="0"/>
        <w:jc w:val="both"/>
      </w:pPr>
      <w:r>
        <w:rPr>
          <w:rFonts w:ascii="Times New Roman"/>
          <w:b w:val="false"/>
          <w:i w:val="false"/>
          <w:color w:val="000000"/>
          <w:sz w:val="28"/>
        </w:rPr>
        <w:t xml:space="preserve">
      13. Білуге тиіс: </w:t>
      </w:r>
    </w:p>
    <w:bookmarkEnd w:id="1517"/>
    <w:bookmarkStart w:name="z1534" w:id="1518"/>
    <w:p>
      <w:pPr>
        <w:spacing w:after="0"/>
        <w:ind w:left="0"/>
        <w:jc w:val="both"/>
      </w:pPr>
      <w:r>
        <w:rPr>
          <w:rFonts w:ascii="Times New Roman"/>
          <w:b w:val="false"/>
          <w:i w:val="false"/>
          <w:color w:val="000000"/>
          <w:sz w:val="28"/>
        </w:rPr>
        <w:t xml:space="preserve">
      әртүрлі кардмашиналардың құрылысын, кинематикалық схемасы мен баптау қағидаларын; </w:t>
      </w:r>
    </w:p>
    <w:bookmarkEnd w:id="1518"/>
    <w:bookmarkStart w:name="z1535" w:id="1519"/>
    <w:p>
      <w:pPr>
        <w:spacing w:after="0"/>
        <w:ind w:left="0"/>
        <w:jc w:val="both"/>
      </w:pPr>
      <w:r>
        <w:rPr>
          <w:rFonts w:ascii="Times New Roman"/>
          <w:b w:val="false"/>
          <w:i w:val="false"/>
          <w:color w:val="000000"/>
          <w:sz w:val="28"/>
        </w:rPr>
        <w:t xml:space="preserve">
      сұрыптары мен топтары бойынша шикізат ерекшеліктерін. </w:t>
      </w:r>
    </w:p>
    <w:bookmarkEnd w:id="1519"/>
    <w:bookmarkStart w:name="z1536" w:id="1520"/>
    <w:p>
      <w:pPr>
        <w:spacing w:after="0"/>
        <w:ind w:left="0"/>
        <w:jc w:val="left"/>
      </w:pPr>
      <w:r>
        <w:rPr>
          <w:rFonts w:ascii="Times New Roman"/>
          <w:b/>
          <w:i w:val="false"/>
          <w:color w:val="000000"/>
        </w:rPr>
        <w:t xml:space="preserve"> 4-параграф. Металды канат, тор, пружина, щеткалар мен шынжыр өндірісі жабдығын баптаушы, 3-разряд</w:t>
      </w:r>
    </w:p>
    <w:bookmarkEnd w:id="1520"/>
    <w:bookmarkStart w:name="z1537" w:id="1521"/>
    <w:p>
      <w:pPr>
        <w:spacing w:after="0"/>
        <w:ind w:left="0"/>
        <w:jc w:val="both"/>
      </w:pPr>
      <w:r>
        <w:rPr>
          <w:rFonts w:ascii="Times New Roman"/>
          <w:b w:val="false"/>
          <w:i w:val="false"/>
          <w:color w:val="000000"/>
          <w:sz w:val="28"/>
        </w:rPr>
        <w:t xml:space="preserve">
      14. Жұмыс сипаттамасы: </w:t>
      </w:r>
    </w:p>
    <w:bookmarkEnd w:id="1521"/>
    <w:bookmarkStart w:name="z1538" w:id="1522"/>
    <w:p>
      <w:pPr>
        <w:spacing w:after="0"/>
        <w:ind w:left="0"/>
        <w:jc w:val="both"/>
      </w:pPr>
      <w:r>
        <w:rPr>
          <w:rFonts w:ascii="Times New Roman"/>
          <w:b w:val="false"/>
          <w:i w:val="false"/>
          <w:color w:val="000000"/>
          <w:sz w:val="28"/>
        </w:rPr>
        <w:t xml:space="preserve">
      калибрлеу-созу станоктары мен щетка жасау станоктарын баптау; </w:t>
      </w:r>
    </w:p>
    <w:bookmarkEnd w:id="1522"/>
    <w:bookmarkStart w:name="z1539" w:id="1523"/>
    <w:p>
      <w:pPr>
        <w:spacing w:after="0"/>
        <w:ind w:left="0"/>
        <w:jc w:val="both"/>
      </w:pPr>
      <w:r>
        <w:rPr>
          <w:rFonts w:ascii="Times New Roman"/>
          <w:b w:val="false"/>
          <w:i w:val="false"/>
          <w:color w:val="000000"/>
          <w:sz w:val="28"/>
        </w:rPr>
        <w:t xml:space="preserve">
      орау, жіп есу, канат есу машиналарын, қондырғыларын, металл тоқу, пружина орамалау станоктарын, пресстерін, қолмен және автоматтандырылған қоректендірілетін бір операциялық станоктарды, сұрыптау автоматтарын тор, пружина және шынжыр жасауға арналған жартылай шикізаттармен баптау; </w:t>
      </w:r>
    </w:p>
    <w:bookmarkEnd w:id="1523"/>
    <w:bookmarkStart w:name="z1540" w:id="1524"/>
    <w:p>
      <w:pPr>
        <w:spacing w:after="0"/>
        <w:ind w:left="0"/>
        <w:jc w:val="both"/>
      </w:pPr>
      <w:r>
        <w:rPr>
          <w:rFonts w:ascii="Times New Roman"/>
          <w:b w:val="false"/>
          <w:i w:val="false"/>
          <w:color w:val="000000"/>
          <w:sz w:val="28"/>
        </w:rPr>
        <w:t xml:space="preserve">
      жабдықтың жұмысын қадағалау, алдын ала тексеру, майлау; </w:t>
      </w:r>
    </w:p>
    <w:bookmarkEnd w:id="1524"/>
    <w:bookmarkStart w:name="z1541" w:id="1525"/>
    <w:p>
      <w:pPr>
        <w:spacing w:after="0"/>
        <w:ind w:left="0"/>
        <w:jc w:val="both"/>
      </w:pPr>
      <w:r>
        <w:rPr>
          <w:rFonts w:ascii="Times New Roman"/>
          <w:b w:val="false"/>
          <w:i w:val="false"/>
          <w:color w:val="000000"/>
          <w:sz w:val="28"/>
        </w:rPr>
        <w:t xml:space="preserve">
      қызмет көрсетілетін жабдықты ағымдық жөндеуге қатысу. </w:t>
      </w:r>
    </w:p>
    <w:bookmarkEnd w:id="1525"/>
    <w:bookmarkStart w:name="z1542" w:id="1526"/>
    <w:p>
      <w:pPr>
        <w:spacing w:after="0"/>
        <w:ind w:left="0"/>
        <w:jc w:val="both"/>
      </w:pPr>
      <w:r>
        <w:rPr>
          <w:rFonts w:ascii="Times New Roman"/>
          <w:b w:val="false"/>
          <w:i w:val="false"/>
          <w:color w:val="000000"/>
          <w:sz w:val="28"/>
        </w:rPr>
        <w:t xml:space="preserve">
      15. Білуге тиіс: </w:t>
      </w:r>
    </w:p>
    <w:bookmarkEnd w:id="1526"/>
    <w:bookmarkStart w:name="z1543" w:id="1527"/>
    <w:p>
      <w:pPr>
        <w:spacing w:after="0"/>
        <w:ind w:left="0"/>
        <w:jc w:val="both"/>
      </w:pPr>
      <w:r>
        <w:rPr>
          <w:rFonts w:ascii="Times New Roman"/>
          <w:b w:val="false"/>
          <w:i w:val="false"/>
          <w:color w:val="000000"/>
          <w:sz w:val="28"/>
        </w:rPr>
        <w:t xml:space="preserve">
      қызмет көрсетілетін машиналардың, қондырғылардың, станоктардың, престердің, автоматтардың құрылысын; </w:t>
      </w:r>
    </w:p>
    <w:bookmarkEnd w:id="1527"/>
    <w:bookmarkStart w:name="z1544" w:id="1528"/>
    <w:p>
      <w:pPr>
        <w:spacing w:after="0"/>
        <w:ind w:left="0"/>
        <w:jc w:val="both"/>
      </w:pPr>
      <w:r>
        <w:rPr>
          <w:rFonts w:ascii="Times New Roman"/>
          <w:b w:val="false"/>
          <w:i w:val="false"/>
          <w:color w:val="000000"/>
          <w:sz w:val="28"/>
        </w:rPr>
        <w:t xml:space="preserve">
      тор, пружина және шынжыр жасаудың технологиялық процесін; </w:t>
      </w:r>
    </w:p>
    <w:bookmarkEnd w:id="1528"/>
    <w:bookmarkStart w:name="z1545" w:id="1529"/>
    <w:p>
      <w:pPr>
        <w:spacing w:after="0"/>
        <w:ind w:left="0"/>
        <w:jc w:val="both"/>
      </w:pPr>
      <w:r>
        <w:rPr>
          <w:rFonts w:ascii="Times New Roman"/>
          <w:b w:val="false"/>
          <w:i w:val="false"/>
          <w:color w:val="000000"/>
          <w:sz w:val="28"/>
        </w:rPr>
        <w:t xml:space="preserve">
      жұмыс және өлшеу құралының нысанын және пайдалану қағидаларын; </w:t>
      </w:r>
    </w:p>
    <w:bookmarkEnd w:id="1529"/>
    <w:bookmarkStart w:name="z1546" w:id="1530"/>
    <w:p>
      <w:pPr>
        <w:spacing w:after="0"/>
        <w:ind w:left="0"/>
        <w:jc w:val="both"/>
      </w:pPr>
      <w:r>
        <w:rPr>
          <w:rFonts w:ascii="Times New Roman"/>
          <w:b w:val="false"/>
          <w:i w:val="false"/>
          <w:color w:val="000000"/>
          <w:sz w:val="28"/>
        </w:rPr>
        <w:t xml:space="preserve">
      өңделетін материалдардың қасиеттерін; </w:t>
      </w:r>
    </w:p>
    <w:bookmarkEnd w:id="1530"/>
    <w:bookmarkStart w:name="z1547" w:id="1531"/>
    <w:p>
      <w:pPr>
        <w:spacing w:after="0"/>
        <w:ind w:left="0"/>
        <w:jc w:val="both"/>
      </w:pPr>
      <w:r>
        <w:rPr>
          <w:rFonts w:ascii="Times New Roman"/>
          <w:b w:val="false"/>
          <w:i w:val="false"/>
          <w:color w:val="000000"/>
          <w:sz w:val="28"/>
        </w:rPr>
        <w:t xml:space="preserve">
      брактың түрлері мен оларды жою тәсілдерін. </w:t>
      </w:r>
    </w:p>
    <w:bookmarkEnd w:id="1531"/>
    <w:bookmarkStart w:name="z1548" w:id="1532"/>
    <w:p>
      <w:pPr>
        <w:spacing w:after="0"/>
        <w:ind w:left="0"/>
        <w:jc w:val="left"/>
      </w:pPr>
      <w:r>
        <w:rPr>
          <w:rFonts w:ascii="Times New Roman"/>
          <w:b/>
          <w:i w:val="false"/>
          <w:color w:val="000000"/>
        </w:rPr>
        <w:t xml:space="preserve"> 5-параграф. Металды канат, тор, пружина, щеткалар мен шынжыр өндірісі жабдығын баптаушы 4-разряд</w:t>
      </w:r>
    </w:p>
    <w:bookmarkEnd w:id="1532"/>
    <w:bookmarkStart w:name="z1549" w:id="1533"/>
    <w:p>
      <w:pPr>
        <w:spacing w:after="0"/>
        <w:ind w:left="0"/>
        <w:jc w:val="both"/>
      </w:pPr>
      <w:r>
        <w:rPr>
          <w:rFonts w:ascii="Times New Roman"/>
          <w:b w:val="false"/>
          <w:i w:val="false"/>
          <w:color w:val="000000"/>
          <w:sz w:val="28"/>
        </w:rPr>
        <w:t xml:space="preserve">
      16. Жұмыс сипаттамасы: </w:t>
      </w:r>
    </w:p>
    <w:bookmarkEnd w:id="1533"/>
    <w:bookmarkStart w:name="z1550" w:id="1534"/>
    <w:p>
      <w:pPr>
        <w:spacing w:after="0"/>
        <w:ind w:left="0"/>
        <w:jc w:val="both"/>
      </w:pPr>
      <w:r>
        <w:rPr>
          <w:rFonts w:ascii="Times New Roman"/>
          <w:b w:val="false"/>
          <w:i w:val="false"/>
          <w:color w:val="000000"/>
          <w:sz w:val="28"/>
        </w:rPr>
        <w:t>
      орау, жіп есу, канат есу машиналарын, қондырғыларын, бір жолақты, сұрыптық, сүзгілік, бұрама, құрама торлар шығаратын, ені 2,5 метрге дейінгі металл тоқу станоктарын;</w:t>
      </w:r>
    </w:p>
    <w:bookmarkEnd w:id="1534"/>
    <w:bookmarkStart w:name="z1551" w:id="1535"/>
    <w:p>
      <w:pPr>
        <w:spacing w:after="0"/>
        <w:ind w:left="0"/>
        <w:jc w:val="both"/>
      </w:pPr>
      <w:r>
        <w:rPr>
          <w:rFonts w:ascii="Times New Roman"/>
          <w:b w:val="false"/>
          <w:i w:val="false"/>
          <w:color w:val="000000"/>
          <w:sz w:val="28"/>
        </w:rPr>
        <w:t xml:space="preserve">
      металды торларды тоқуға арналған түрлі типтегі тоқу станоктары мен пружина орамалау автоматтары мен сым пружиналарды ормалауға, бұрауға және отырғызуға арналған станок пресстерді, қолмен және автоматты қоректендірілетін көп операциялық станоктарды жетекті, жүк, пильдік және күштік шынжыр жасауға арналған жартылай шикізаттармен баптау; </w:t>
      </w:r>
    </w:p>
    <w:bookmarkEnd w:id="1535"/>
    <w:bookmarkStart w:name="z1552" w:id="1536"/>
    <w:p>
      <w:pPr>
        <w:spacing w:after="0"/>
        <w:ind w:left="0"/>
        <w:jc w:val="both"/>
      </w:pPr>
      <w:r>
        <w:rPr>
          <w:rFonts w:ascii="Times New Roman"/>
          <w:b w:val="false"/>
          <w:i w:val="false"/>
          <w:color w:val="000000"/>
          <w:sz w:val="28"/>
        </w:rPr>
        <w:t xml:space="preserve">
      қызмет көрсетілетін жабдықты баптаумен байланысты есептерді орындау; </w:t>
      </w:r>
    </w:p>
    <w:bookmarkEnd w:id="1536"/>
    <w:bookmarkStart w:name="z1553" w:id="1537"/>
    <w:p>
      <w:pPr>
        <w:spacing w:after="0"/>
        <w:ind w:left="0"/>
        <w:jc w:val="both"/>
      </w:pPr>
      <w:r>
        <w:rPr>
          <w:rFonts w:ascii="Times New Roman"/>
          <w:b w:val="false"/>
          <w:i w:val="false"/>
          <w:color w:val="000000"/>
          <w:sz w:val="28"/>
        </w:rPr>
        <w:t xml:space="preserve">
      технологиялық карта бойынша жұмыс және өлшеу құралын іріктеу; </w:t>
      </w:r>
    </w:p>
    <w:bookmarkEnd w:id="1537"/>
    <w:bookmarkStart w:name="z1554" w:id="1538"/>
    <w:p>
      <w:pPr>
        <w:spacing w:after="0"/>
        <w:ind w:left="0"/>
        <w:jc w:val="both"/>
      </w:pPr>
      <w:r>
        <w:rPr>
          <w:rFonts w:ascii="Times New Roman"/>
          <w:b w:val="false"/>
          <w:i w:val="false"/>
          <w:color w:val="000000"/>
          <w:sz w:val="28"/>
        </w:rPr>
        <w:t xml:space="preserve">
      қызмет көрсетілетін машиналарды, қондырғыларды, станоктарды, автоматтар мен престерді ағымдық жөндеуге қатысу. </w:t>
      </w:r>
    </w:p>
    <w:bookmarkEnd w:id="1538"/>
    <w:bookmarkStart w:name="z1555" w:id="1539"/>
    <w:p>
      <w:pPr>
        <w:spacing w:after="0"/>
        <w:ind w:left="0"/>
        <w:jc w:val="both"/>
      </w:pPr>
      <w:r>
        <w:rPr>
          <w:rFonts w:ascii="Times New Roman"/>
          <w:b w:val="false"/>
          <w:i w:val="false"/>
          <w:color w:val="000000"/>
          <w:sz w:val="28"/>
        </w:rPr>
        <w:t xml:space="preserve">
      17. Білуге тиіс: </w:t>
      </w:r>
    </w:p>
    <w:bookmarkEnd w:id="1539"/>
    <w:bookmarkStart w:name="z1556" w:id="1540"/>
    <w:p>
      <w:pPr>
        <w:spacing w:after="0"/>
        <w:ind w:left="0"/>
        <w:jc w:val="both"/>
      </w:pPr>
      <w:r>
        <w:rPr>
          <w:rFonts w:ascii="Times New Roman"/>
          <w:b w:val="false"/>
          <w:i w:val="false"/>
          <w:color w:val="000000"/>
          <w:sz w:val="28"/>
        </w:rPr>
        <w:t xml:space="preserve">
      қызмет көрсетілетін машиналардың, қондырғылардың, станоктардың, автоматтар мен престердің құрылысы мен кинематикалық схемасын; </w:t>
      </w:r>
    </w:p>
    <w:bookmarkEnd w:id="1540"/>
    <w:bookmarkStart w:name="z1557" w:id="1541"/>
    <w:p>
      <w:pPr>
        <w:spacing w:after="0"/>
        <w:ind w:left="0"/>
        <w:jc w:val="both"/>
      </w:pPr>
      <w:r>
        <w:rPr>
          <w:rFonts w:ascii="Times New Roman"/>
          <w:b w:val="false"/>
          <w:i w:val="false"/>
          <w:color w:val="000000"/>
          <w:sz w:val="28"/>
        </w:rPr>
        <w:t xml:space="preserve">
      өңделетін металдың маркировкасы мен қасиеттерін; </w:t>
      </w:r>
    </w:p>
    <w:bookmarkEnd w:id="1541"/>
    <w:bookmarkStart w:name="z1558" w:id="1542"/>
    <w:p>
      <w:pPr>
        <w:spacing w:after="0"/>
        <w:ind w:left="0"/>
        <w:jc w:val="both"/>
      </w:pPr>
      <w:r>
        <w:rPr>
          <w:rFonts w:ascii="Times New Roman"/>
          <w:b w:val="false"/>
          <w:i w:val="false"/>
          <w:color w:val="000000"/>
          <w:sz w:val="28"/>
        </w:rPr>
        <w:t xml:space="preserve">
      тор, пружина және шынжыр жасауға арналған техникалық шарттарды; </w:t>
      </w:r>
    </w:p>
    <w:bookmarkEnd w:id="1542"/>
    <w:bookmarkStart w:name="z1559" w:id="1543"/>
    <w:p>
      <w:pPr>
        <w:spacing w:after="0"/>
        <w:ind w:left="0"/>
        <w:jc w:val="both"/>
      </w:pPr>
      <w:r>
        <w:rPr>
          <w:rFonts w:ascii="Times New Roman"/>
          <w:b w:val="false"/>
          <w:i w:val="false"/>
          <w:color w:val="000000"/>
          <w:sz w:val="28"/>
        </w:rPr>
        <w:t xml:space="preserve">
      сымды, катушка нормалилерін орау процесін; </w:t>
      </w:r>
    </w:p>
    <w:bookmarkEnd w:id="1543"/>
    <w:bookmarkStart w:name="z1560" w:id="1544"/>
    <w:p>
      <w:pPr>
        <w:spacing w:after="0"/>
        <w:ind w:left="0"/>
        <w:jc w:val="both"/>
      </w:pPr>
      <w:r>
        <w:rPr>
          <w:rFonts w:ascii="Times New Roman"/>
          <w:b w:val="false"/>
          <w:i w:val="false"/>
          <w:color w:val="000000"/>
          <w:sz w:val="28"/>
        </w:rPr>
        <w:t>
      тор полотноларын сұрпы, нөмірі, тоқу түрлері бойынша баптау ерекшіліктерін;</w:t>
      </w:r>
    </w:p>
    <w:bookmarkEnd w:id="1544"/>
    <w:bookmarkStart w:name="z1561" w:id="1545"/>
    <w:p>
      <w:pPr>
        <w:spacing w:after="0"/>
        <w:ind w:left="0"/>
        <w:jc w:val="both"/>
      </w:pPr>
      <w:r>
        <w:rPr>
          <w:rFonts w:ascii="Times New Roman"/>
          <w:b w:val="false"/>
          <w:i w:val="false"/>
          <w:color w:val="000000"/>
          <w:sz w:val="28"/>
        </w:rPr>
        <w:t xml:space="preserve">
      тор полотноларын тор ұяларының мөлшеріне қарай спиралі мен пышақ құрылымы бойынша баптау ерекшіліктерін; </w:t>
      </w:r>
    </w:p>
    <w:bookmarkEnd w:id="1545"/>
    <w:bookmarkStart w:name="z1562" w:id="1546"/>
    <w:p>
      <w:pPr>
        <w:spacing w:after="0"/>
        <w:ind w:left="0"/>
        <w:jc w:val="both"/>
      </w:pPr>
      <w:r>
        <w:rPr>
          <w:rFonts w:ascii="Times New Roman"/>
          <w:b w:val="false"/>
          <w:i w:val="false"/>
          <w:color w:val="000000"/>
          <w:sz w:val="28"/>
        </w:rPr>
        <w:t xml:space="preserve">
      тор тоқу кезінде сымды тазалау қағидаларын; </w:t>
      </w:r>
    </w:p>
    <w:bookmarkEnd w:id="1546"/>
    <w:bookmarkStart w:name="z1563" w:id="1547"/>
    <w:p>
      <w:pPr>
        <w:spacing w:after="0"/>
        <w:ind w:left="0"/>
        <w:jc w:val="both"/>
      </w:pPr>
      <w:r>
        <w:rPr>
          <w:rFonts w:ascii="Times New Roman"/>
          <w:b w:val="false"/>
          <w:i w:val="false"/>
          <w:color w:val="000000"/>
          <w:sz w:val="28"/>
        </w:rPr>
        <w:t>
      бақылау-өлшеу құралының құрылымын, нысанын және пайдалану қағидаларын;</w:t>
      </w:r>
    </w:p>
    <w:bookmarkEnd w:id="1547"/>
    <w:bookmarkStart w:name="z1564" w:id="1548"/>
    <w:p>
      <w:pPr>
        <w:spacing w:after="0"/>
        <w:ind w:left="0"/>
        <w:jc w:val="both"/>
      </w:pPr>
      <w:r>
        <w:rPr>
          <w:rFonts w:ascii="Times New Roman"/>
          <w:b w:val="false"/>
          <w:i w:val="false"/>
          <w:color w:val="000000"/>
          <w:sz w:val="28"/>
        </w:rPr>
        <w:t>
      арнаулы кесу құралын қайрау және орнату қағидаларын.</w:t>
      </w:r>
    </w:p>
    <w:bookmarkEnd w:id="1548"/>
    <w:bookmarkStart w:name="z1565" w:id="1549"/>
    <w:p>
      <w:pPr>
        <w:spacing w:after="0"/>
        <w:ind w:left="0"/>
        <w:jc w:val="left"/>
      </w:pPr>
      <w:r>
        <w:rPr>
          <w:rFonts w:ascii="Times New Roman"/>
          <w:b/>
          <w:i w:val="false"/>
          <w:color w:val="000000"/>
        </w:rPr>
        <w:t xml:space="preserve"> 6-параграф. Металды канат, тор, пружина, щеткалар мен шынжыр өндірісі жабдығын баптаушы 5-разряд</w:t>
      </w:r>
    </w:p>
    <w:bookmarkEnd w:id="1549"/>
    <w:bookmarkStart w:name="z1566" w:id="1550"/>
    <w:p>
      <w:pPr>
        <w:spacing w:after="0"/>
        <w:ind w:left="0"/>
        <w:jc w:val="both"/>
      </w:pPr>
      <w:r>
        <w:rPr>
          <w:rFonts w:ascii="Times New Roman"/>
          <w:b w:val="false"/>
          <w:i w:val="false"/>
          <w:color w:val="000000"/>
          <w:sz w:val="28"/>
        </w:rPr>
        <w:t xml:space="preserve">
      18. Жұмыс сипаттамасы: </w:t>
      </w:r>
    </w:p>
    <w:bookmarkEnd w:id="1550"/>
    <w:bookmarkStart w:name="z1567" w:id="1551"/>
    <w:p>
      <w:pPr>
        <w:spacing w:after="0"/>
        <w:ind w:left="0"/>
        <w:jc w:val="both"/>
      </w:pPr>
      <w:r>
        <w:rPr>
          <w:rFonts w:ascii="Times New Roman"/>
          <w:b w:val="false"/>
          <w:i w:val="false"/>
          <w:color w:val="000000"/>
          <w:sz w:val="28"/>
        </w:rPr>
        <w:t>
      ұршық қондырғыларын, ені 2,5 метрден 5 метрге дейінгі бір жолақты, сұрыптық, бұрама, құрама және астарлық торларды, сондай-ақ ені 2 метр номірі 24-36 станоктарында бір жолақты тор шығаратын металл тоқу станоктарын;</w:t>
      </w:r>
    </w:p>
    <w:bookmarkEnd w:id="1551"/>
    <w:bookmarkStart w:name="z1568" w:id="1552"/>
    <w:p>
      <w:pPr>
        <w:spacing w:after="0"/>
        <w:ind w:left="0"/>
        <w:jc w:val="both"/>
      </w:pPr>
      <w:r>
        <w:rPr>
          <w:rFonts w:ascii="Times New Roman"/>
          <w:b w:val="false"/>
          <w:i w:val="false"/>
          <w:color w:val="000000"/>
          <w:sz w:val="28"/>
        </w:rPr>
        <w:t>
      металды торлар тоқуға арналған тоқыма автоматтары мен пружиналы шайба мен тікенді сымды есуге және бұрауға арналған әртүрлі станок-автоматтарды құрылғылар мен құралдарды іріктеп орната отырып баптау;</w:t>
      </w:r>
    </w:p>
    <w:bookmarkEnd w:id="1552"/>
    <w:bookmarkStart w:name="z1569" w:id="1553"/>
    <w:p>
      <w:pPr>
        <w:spacing w:after="0"/>
        <w:ind w:left="0"/>
        <w:jc w:val="both"/>
      </w:pPr>
      <w:r>
        <w:rPr>
          <w:rFonts w:ascii="Times New Roman"/>
          <w:b w:val="false"/>
          <w:i w:val="false"/>
          <w:color w:val="000000"/>
          <w:sz w:val="28"/>
        </w:rPr>
        <w:t>
      жетекті, жүк, пильдік және күштік шынжыр элементтерін жасауға және құрастыруға арналған автоматты желілерді баптау;</w:t>
      </w:r>
    </w:p>
    <w:bookmarkEnd w:id="1553"/>
    <w:bookmarkStart w:name="z1570" w:id="1554"/>
    <w:p>
      <w:pPr>
        <w:spacing w:after="0"/>
        <w:ind w:left="0"/>
        <w:jc w:val="both"/>
      </w:pPr>
      <w:r>
        <w:rPr>
          <w:rFonts w:ascii="Times New Roman"/>
          <w:b w:val="false"/>
          <w:i w:val="false"/>
          <w:color w:val="000000"/>
          <w:sz w:val="28"/>
        </w:rPr>
        <w:t xml:space="preserve">
      жабдықтың жұмысын қадағалау; </w:t>
      </w:r>
    </w:p>
    <w:bookmarkEnd w:id="1554"/>
    <w:bookmarkStart w:name="z1571" w:id="1555"/>
    <w:p>
      <w:pPr>
        <w:spacing w:after="0"/>
        <w:ind w:left="0"/>
        <w:jc w:val="both"/>
      </w:pPr>
      <w:r>
        <w:rPr>
          <w:rFonts w:ascii="Times New Roman"/>
          <w:b w:val="false"/>
          <w:i w:val="false"/>
          <w:color w:val="000000"/>
          <w:sz w:val="28"/>
        </w:rPr>
        <w:t xml:space="preserve">
      қызмет көрсетілетін жабдықты баптаумен байланысты есептерді орындау; </w:t>
      </w:r>
    </w:p>
    <w:bookmarkEnd w:id="1555"/>
    <w:bookmarkStart w:name="z1572" w:id="1556"/>
    <w:p>
      <w:pPr>
        <w:spacing w:after="0"/>
        <w:ind w:left="0"/>
        <w:jc w:val="both"/>
      </w:pPr>
      <w:r>
        <w:rPr>
          <w:rFonts w:ascii="Times New Roman"/>
          <w:b w:val="false"/>
          <w:i w:val="false"/>
          <w:color w:val="000000"/>
          <w:sz w:val="28"/>
        </w:rPr>
        <w:t xml:space="preserve">
      қызмет көрсетілетін машиналарды, қондырғыларды, станоктарды, автоматтар мен престерді ағымдық жөндеуге қатысу; </w:t>
      </w:r>
    </w:p>
    <w:bookmarkEnd w:id="1556"/>
    <w:bookmarkStart w:name="z1573" w:id="1557"/>
    <w:p>
      <w:pPr>
        <w:spacing w:after="0"/>
        <w:ind w:left="0"/>
        <w:jc w:val="both"/>
      </w:pPr>
      <w:r>
        <w:rPr>
          <w:rFonts w:ascii="Times New Roman"/>
          <w:b w:val="false"/>
          <w:i w:val="false"/>
          <w:color w:val="000000"/>
          <w:sz w:val="28"/>
        </w:rPr>
        <w:t>
      технологиялық карта бойынша жұмыс және өлшеу құралын іріктеу.</w:t>
      </w:r>
    </w:p>
    <w:bookmarkEnd w:id="1557"/>
    <w:bookmarkStart w:name="z1574" w:id="1558"/>
    <w:p>
      <w:pPr>
        <w:spacing w:after="0"/>
        <w:ind w:left="0"/>
        <w:jc w:val="both"/>
      </w:pPr>
      <w:r>
        <w:rPr>
          <w:rFonts w:ascii="Times New Roman"/>
          <w:b w:val="false"/>
          <w:i w:val="false"/>
          <w:color w:val="000000"/>
          <w:sz w:val="28"/>
        </w:rPr>
        <w:t xml:space="preserve">
      19. Білуге тиіс: </w:t>
      </w:r>
    </w:p>
    <w:bookmarkEnd w:id="1558"/>
    <w:bookmarkStart w:name="z1575" w:id="1559"/>
    <w:p>
      <w:pPr>
        <w:spacing w:after="0"/>
        <w:ind w:left="0"/>
        <w:jc w:val="both"/>
      </w:pPr>
      <w:r>
        <w:rPr>
          <w:rFonts w:ascii="Times New Roman"/>
          <w:b w:val="false"/>
          <w:i w:val="false"/>
          <w:color w:val="000000"/>
          <w:sz w:val="28"/>
        </w:rPr>
        <w:t xml:space="preserve">
      түрлі қондырғылардың, станоктардың, автоматтардың, автоматты желілердің құрылысын, кинематикалық схемасын, олардың тораптары мен механизмдерінің өзара әрекеттесуін; </w:t>
      </w:r>
    </w:p>
    <w:bookmarkEnd w:id="1559"/>
    <w:bookmarkStart w:name="z1576" w:id="1560"/>
    <w:p>
      <w:pPr>
        <w:spacing w:after="0"/>
        <w:ind w:left="0"/>
        <w:jc w:val="both"/>
      </w:pPr>
      <w:r>
        <w:rPr>
          <w:rFonts w:ascii="Times New Roman"/>
          <w:b w:val="false"/>
          <w:i w:val="false"/>
          <w:color w:val="000000"/>
          <w:sz w:val="28"/>
        </w:rPr>
        <w:t xml:space="preserve">
      негіздерді тордың тығыздығы мен еніне қарай есу есептерін; </w:t>
      </w:r>
    </w:p>
    <w:bookmarkEnd w:id="1560"/>
    <w:bookmarkStart w:name="z1577" w:id="1561"/>
    <w:p>
      <w:pPr>
        <w:spacing w:after="0"/>
        <w:ind w:left="0"/>
        <w:jc w:val="both"/>
      </w:pPr>
      <w:r>
        <w:rPr>
          <w:rFonts w:ascii="Times New Roman"/>
          <w:b w:val="false"/>
          <w:i w:val="false"/>
          <w:color w:val="000000"/>
          <w:sz w:val="28"/>
        </w:rPr>
        <w:t xml:space="preserve">
      негізді есу, айырмалау мен тоқымашылық процесін; </w:t>
      </w:r>
    </w:p>
    <w:bookmarkEnd w:id="1561"/>
    <w:bookmarkStart w:name="z1578" w:id="1562"/>
    <w:p>
      <w:pPr>
        <w:spacing w:after="0"/>
        <w:ind w:left="0"/>
        <w:jc w:val="both"/>
      </w:pPr>
      <w:r>
        <w:rPr>
          <w:rFonts w:ascii="Times New Roman"/>
          <w:b w:val="false"/>
          <w:i w:val="false"/>
          <w:color w:val="000000"/>
          <w:sz w:val="28"/>
        </w:rPr>
        <w:t xml:space="preserve">
      тор ұяларының мөлшеріне қарай спиралі мен пышақ құрылысын; </w:t>
      </w:r>
    </w:p>
    <w:bookmarkEnd w:id="1562"/>
    <w:bookmarkStart w:name="z1579" w:id="1563"/>
    <w:p>
      <w:pPr>
        <w:spacing w:after="0"/>
        <w:ind w:left="0"/>
        <w:jc w:val="both"/>
      </w:pPr>
      <w:r>
        <w:rPr>
          <w:rFonts w:ascii="Times New Roman"/>
          <w:b w:val="false"/>
          <w:i w:val="false"/>
          <w:color w:val="000000"/>
          <w:sz w:val="28"/>
        </w:rPr>
        <w:t xml:space="preserve">
      арнаулы кесу құралын жетілдіру қағидаларын; </w:t>
      </w:r>
    </w:p>
    <w:bookmarkEnd w:id="1563"/>
    <w:bookmarkStart w:name="z1580" w:id="1564"/>
    <w:p>
      <w:pPr>
        <w:spacing w:after="0"/>
        <w:ind w:left="0"/>
        <w:jc w:val="both"/>
      </w:pPr>
      <w:r>
        <w:rPr>
          <w:rFonts w:ascii="Times New Roman"/>
          <w:b w:val="false"/>
          <w:i w:val="false"/>
          <w:color w:val="000000"/>
          <w:sz w:val="28"/>
        </w:rPr>
        <w:t xml:space="preserve">
      сымның және дайын өнімнің мөлшерлері мен сұрыптарын; </w:t>
      </w:r>
    </w:p>
    <w:bookmarkEnd w:id="1564"/>
    <w:bookmarkStart w:name="z1581" w:id="1565"/>
    <w:p>
      <w:pPr>
        <w:spacing w:after="0"/>
        <w:ind w:left="0"/>
        <w:jc w:val="both"/>
      </w:pPr>
      <w:r>
        <w:rPr>
          <w:rFonts w:ascii="Times New Roman"/>
          <w:b w:val="false"/>
          <w:i w:val="false"/>
          <w:color w:val="000000"/>
          <w:sz w:val="28"/>
        </w:rPr>
        <w:t>
      механика, гидравлика, электротехника негіздерін, бақылау-өлшеу аспабын баптау және реттеу қағидаларын.</w:t>
      </w:r>
    </w:p>
    <w:bookmarkEnd w:id="1565"/>
    <w:bookmarkStart w:name="z1582" w:id="1566"/>
    <w:p>
      <w:pPr>
        <w:spacing w:after="0"/>
        <w:ind w:left="0"/>
        <w:jc w:val="both"/>
      </w:pPr>
      <w:r>
        <w:rPr>
          <w:rFonts w:ascii="Times New Roman"/>
          <w:b w:val="false"/>
          <w:i w:val="false"/>
          <w:color w:val="000000"/>
          <w:sz w:val="28"/>
        </w:rPr>
        <w:t>
      20. Техникалық және кәсіптік (орта кәсіптік) білім талап етіледі.</w:t>
      </w:r>
    </w:p>
    <w:bookmarkEnd w:id="1566"/>
    <w:bookmarkStart w:name="z1583" w:id="1567"/>
    <w:p>
      <w:pPr>
        <w:spacing w:after="0"/>
        <w:ind w:left="0"/>
        <w:jc w:val="left"/>
      </w:pPr>
      <w:r>
        <w:rPr>
          <w:rFonts w:ascii="Times New Roman"/>
          <w:b/>
          <w:i w:val="false"/>
          <w:color w:val="000000"/>
        </w:rPr>
        <w:t xml:space="preserve"> 7-параграф. Металды канат, тор, пружина, щеткалар мен шынжыр өндірісі жабдығын баптаушы 6-разряд</w:t>
      </w:r>
    </w:p>
    <w:bookmarkEnd w:id="1567"/>
    <w:bookmarkStart w:name="z1584" w:id="1568"/>
    <w:p>
      <w:pPr>
        <w:spacing w:after="0"/>
        <w:ind w:left="0"/>
        <w:jc w:val="both"/>
      </w:pPr>
      <w:r>
        <w:rPr>
          <w:rFonts w:ascii="Times New Roman"/>
          <w:b w:val="false"/>
          <w:i w:val="false"/>
          <w:color w:val="000000"/>
          <w:sz w:val="28"/>
        </w:rPr>
        <w:t xml:space="preserve">
      21. Жұмыс сипаттамасы: </w:t>
      </w:r>
    </w:p>
    <w:bookmarkEnd w:id="1568"/>
    <w:bookmarkStart w:name="z1585" w:id="1569"/>
    <w:p>
      <w:pPr>
        <w:spacing w:after="0"/>
        <w:ind w:left="0"/>
        <w:jc w:val="both"/>
      </w:pPr>
      <w:r>
        <w:rPr>
          <w:rFonts w:ascii="Times New Roman"/>
          <w:b w:val="false"/>
          <w:i w:val="false"/>
          <w:color w:val="000000"/>
          <w:sz w:val="28"/>
        </w:rPr>
        <w:t>
      металл тоқу станоктары мен тор полотноларын баптау және реттеу, барлық нөмірдегі бұрама, құрама және астарлық торларды, ені әртүрлі синтетикалық материалдардан жасалатын торларды;</w:t>
      </w:r>
    </w:p>
    <w:bookmarkEnd w:id="1569"/>
    <w:bookmarkStart w:name="z1586" w:id="1570"/>
    <w:p>
      <w:pPr>
        <w:spacing w:after="0"/>
        <w:ind w:left="0"/>
        <w:jc w:val="both"/>
      </w:pPr>
      <w:r>
        <w:rPr>
          <w:rFonts w:ascii="Times New Roman"/>
          <w:b w:val="false"/>
          <w:i w:val="false"/>
          <w:color w:val="000000"/>
          <w:sz w:val="28"/>
        </w:rPr>
        <w:t>
      үш қабатты, бір қабатты: 36 нөмірдегі ені 3,5 метрден жоғары барлық нөмірдегі, және одан жоғары ені 2 метр және одан жоғары, және 32 нөмірдегі және одан жоғары ені 3 метр;</w:t>
      </w:r>
    </w:p>
    <w:bookmarkEnd w:id="1570"/>
    <w:bookmarkStart w:name="z1587" w:id="1571"/>
    <w:p>
      <w:pPr>
        <w:spacing w:after="0"/>
        <w:ind w:left="0"/>
        <w:jc w:val="both"/>
      </w:pPr>
      <w:r>
        <w:rPr>
          <w:rFonts w:ascii="Times New Roman"/>
          <w:b w:val="false"/>
          <w:i w:val="false"/>
          <w:color w:val="000000"/>
          <w:sz w:val="28"/>
        </w:rPr>
        <w:t xml:space="preserve">
      нөмірі 16 және ені 4 метр құрама және бұрама торлар торларды ені 5 метр артық станоктарда орнату және тордың тығыздығын өзек бойынша лупаның көмегімен бақылау; </w:t>
      </w:r>
    </w:p>
    <w:bookmarkEnd w:id="1571"/>
    <w:bookmarkStart w:name="z1588" w:id="1572"/>
    <w:p>
      <w:pPr>
        <w:spacing w:after="0"/>
        <w:ind w:left="0"/>
        <w:jc w:val="both"/>
      </w:pPr>
      <w:r>
        <w:rPr>
          <w:rFonts w:ascii="Times New Roman"/>
          <w:b w:val="false"/>
          <w:i w:val="false"/>
          <w:color w:val="000000"/>
          <w:sz w:val="28"/>
        </w:rPr>
        <w:t xml:space="preserve">
      ремиздерге гал жинақтаумен байланысты есептерді нормативтік-технологиялық құжаттамаға сәйкес орындау; </w:t>
      </w:r>
    </w:p>
    <w:bookmarkEnd w:id="1572"/>
    <w:bookmarkStart w:name="z1589" w:id="1573"/>
    <w:p>
      <w:pPr>
        <w:spacing w:after="0"/>
        <w:ind w:left="0"/>
        <w:jc w:val="both"/>
      </w:pPr>
      <w:r>
        <w:rPr>
          <w:rFonts w:ascii="Times New Roman"/>
          <w:b w:val="false"/>
          <w:i w:val="false"/>
          <w:color w:val="000000"/>
          <w:sz w:val="28"/>
        </w:rPr>
        <w:t xml:space="preserve">
      металл тоқу станоктары қызмет көрсетумен айналысатын жұмысшыларды басқару және нұсқаулық жасау. </w:t>
      </w:r>
    </w:p>
    <w:bookmarkEnd w:id="1573"/>
    <w:bookmarkStart w:name="z1590" w:id="1574"/>
    <w:p>
      <w:pPr>
        <w:spacing w:after="0"/>
        <w:ind w:left="0"/>
        <w:jc w:val="both"/>
      </w:pPr>
      <w:r>
        <w:rPr>
          <w:rFonts w:ascii="Times New Roman"/>
          <w:b w:val="false"/>
          <w:i w:val="false"/>
          <w:color w:val="000000"/>
          <w:sz w:val="28"/>
        </w:rPr>
        <w:t xml:space="preserve">
      22. Білуге тиіс: </w:t>
      </w:r>
    </w:p>
    <w:bookmarkEnd w:id="1574"/>
    <w:bookmarkStart w:name="z1591" w:id="1575"/>
    <w:p>
      <w:pPr>
        <w:spacing w:after="0"/>
        <w:ind w:left="0"/>
        <w:jc w:val="both"/>
      </w:pPr>
      <w:r>
        <w:rPr>
          <w:rFonts w:ascii="Times New Roman"/>
          <w:b w:val="false"/>
          <w:i w:val="false"/>
          <w:color w:val="000000"/>
          <w:sz w:val="28"/>
        </w:rPr>
        <w:t xml:space="preserve">
      барлық типтегі металл тоқу станоктарының құрылысын, олардың механизмдері мен тораптарының өзара әрекеттесуін; </w:t>
      </w:r>
    </w:p>
    <w:bookmarkEnd w:id="1575"/>
    <w:bookmarkStart w:name="z1592" w:id="1576"/>
    <w:p>
      <w:pPr>
        <w:spacing w:after="0"/>
        <w:ind w:left="0"/>
        <w:jc w:val="both"/>
      </w:pPr>
      <w:r>
        <w:rPr>
          <w:rFonts w:ascii="Times New Roman"/>
          <w:b w:val="false"/>
          <w:i w:val="false"/>
          <w:color w:val="000000"/>
          <w:sz w:val="28"/>
        </w:rPr>
        <w:t>
      тор полотноларын сұрпы, нөмірі мен тоқыма түрлері бойынша баптау ерекшеліктерін;</w:t>
      </w:r>
    </w:p>
    <w:bookmarkEnd w:id="1576"/>
    <w:bookmarkStart w:name="z1593" w:id="1577"/>
    <w:p>
      <w:pPr>
        <w:spacing w:after="0"/>
        <w:ind w:left="0"/>
        <w:jc w:val="both"/>
      </w:pPr>
      <w:r>
        <w:rPr>
          <w:rFonts w:ascii="Times New Roman"/>
          <w:b w:val="false"/>
          <w:i w:val="false"/>
          <w:color w:val="000000"/>
          <w:sz w:val="28"/>
        </w:rPr>
        <w:t xml:space="preserve">
      торлардың техникалық сипаттамасын, тор жасауда қолданылатын металдар мен синтетикалық материалдардың қасиеттерін; </w:t>
      </w:r>
    </w:p>
    <w:bookmarkEnd w:id="1577"/>
    <w:bookmarkStart w:name="z1594" w:id="1578"/>
    <w:p>
      <w:pPr>
        <w:spacing w:after="0"/>
        <w:ind w:left="0"/>
        <w:jc w:val="both"/>
      </w:pPr>
      <w:r>
        <w:rPr>
          <w:rFonts w:ascii="Times New Roman"/>
          <w:b w:val="false"/>
          <w:i w:val="false"/>
          <w:color w:val="000000"/>
          <w:sz w:val="28"/>
        </w:rPr>
        <w:t xml:space="preserve">
      нормативтік-техникалық құаттама мен мемлекеттік стандарттарға сәйкес негізді есу, торларды айырмалау және тоқу негіздерін. </w:t>
      </w:r>
    </w:p>
    <w:bookmarkEnd w:id="1578"/>
    <w:bookmarkStart w:name="z1595" w:id="1579"/>
    <w:p>
      <w:pPr>
        <w:spacing w:after="0"/>
        <w:ind w:left="0"/>
        <w:jc w:val="both"/>
      </w:pPr>
      <w:r>
        <w:rPr>
          <w:rFonts w:ascii="Times New Roman"/>
          <w:b w:val="false"/>
          <w:i w:val="false"/>
          <w:color w:val="000000"/>
          <w:sz w:val="28"/>
        </w:rPr>
        <w:t>
      23. Техникалық және кәсіптік (орта кәсіптік) білім талап етіледі.</w:t>
      </w:r>
    </w:p>
    <w:bookmarkEnd w:id="1579"/>
    <w:bookmarkStart w:name="z1596" w:id="1580"/>
    <w:p>
      <w:pPr>
        <w:spacing w:after="0"/>
        <w:ind w:left="0"/>
        <w:jc w:val="left"/>
      </w:pPr>
      <w:r>
        <w:rPr>
          <w:rFonts w:ascii="Times New Roman"/>
          <w:b/>
          <w:i w:val="false"/>
          <w:color w:val="000000"/>
        </w:rPr>
        <w:t xml:space="preserve"> 8-параграф. Металл канаттар мен шынжырларды сынаушы, 2-разряд</w:t>
      </w:r>
    </w:p>
    <w:bookmarkEnd w:id="1580"/>
    <w:bookmarkStart w:name="z1597" w:id="1581"/>
    <w:p>
      <w:pPr>
        <w:spacing w:after="0"/>
        <w:ind w:left="0"/>
        <w:jc w:val="both"/>
      </w:pPr>
      <w:r>
        <w:rPr>
          <w:rFonts w:ascii="Times New Roman"/>
          <w:b w:val="false"/>
          <w:i w:val="false"/>
          <w:color w:val="000000"/>
          <w:sz w:val="28"/>
        </w:rPr>
        <w:t xml:space="preserve">
      24. Жұмыс сипаттамасы: </w:t>
      </w:r>
    </w:p>
    <w:bookmarkEnd w:id="1581"/>
    <w:bookmarkStart w:name="z1598" w:id="1582"/>
    <w:p>
      <w:pPr>
        <w:spacing w:after="0"/>
        <w:ind w:left="0"/>
        <w:jc w:val="both"/>
      </w:pPr>
      <w:r>
        <w:rPr>
          <w:rFonts w:ascii="Times New Roman"/>
          <w:b w:val="false"/>
          <w:i w:val="false"/>
          <w:color w:val="000000"/>
          <w:sz w:val="28"/>
        </w:rPr>
        <w:t xml:space="preserve">
      шынжырларды шынжыртарту станогында құралды орнатып және станокты шынжырдың берілген мөлшеріне баптай отырып калибрлеу; </w:t>
      </w:r>
    </w:p>
    <w:bookmarkEnd w:id="1582"/>
    <w:bookmarkStart w:name="z1599" w:id="1583"/>
    <w:p>
      <w:pPr>
        <w:spacing w:after="0"/>
        <w:ind w:left="0"/>
        <w:jc w:val="both"/>
      </w:pPr>
      <w:r>
        <w:rPr>
          <w:rFonts w:ascii="Times New Roman"/>
          <w:b w:val="false"/>
          <w:i w:val="false"/>
          <w:color w:val="000000"/>
          <w:sz w:val="28"/>
        </w:rPr>
        <w:t xml:space="preserve">
      метиз бұйымдарды біліктілігі анағұрлым жоғары сынаушының басшылығымен сынау. </w:t>
      </w:r>
    </w:p>
    <w:bookmarkEnd w:id="1583"/>
    <w:bookmarkStart w:name="z1600" w:id="1584"/>
    <w:p>
      <w:pPr>
        <w:spacing w:after="0"/>
        <w:ind w:left="0"/>
        <w:jc w:val="both"/>
      </w:pPr>
      <w:r>
        <w:rPr>
          <w:rFonts w:ascii="Times New Roman"/>
          <w:b w:val="false"/>
          <w:i w:val="false"/>
          <w:color w:val="000000"/>
          <w:sz w:val="28"/>
        </w:rPr>
        <w:t xml:space="preserve">
      25. Білуге тиіс: </w:t>
      </w:r>
    </w:p>
    <w:bookmarkEnd w:id="1584"/>
    <w:bookmarkStart w:name="z1601" w:id="1585"/>
    <w:p>
      <w:pPr>
        <w:spacing w:after="0"/>
        <w:ind w:left="0"/>
        <w:jc w:val="both"/>
      </w:pPr>
      <w:r>
        <w:rPr>
          <w:rFonts w:ascii="Times New Roman"/>
          <w:b w:val="false"/>
          <w:i w:val="false"/>
          <w:color w:val="000000"/>
          <w:sz w:val="28"/>
        </w:rPr>
        <w:t xml:space="preserve">
      шынжыртарту станогының құрылысын және баптау қағидаларын; </w:t>
      </w:r>
    </w:p>
    <w:bookmarkEnd w:id="1585"/>
    <w:bookmarkStart w:name="z1602" w:id="1586"/>
    <w:p>
      <w:pPr>
        <w:spacing w:after="0"/>
        <w:ind w:left="0"/>
        <w:jc w:val="both"/>
      </w:pPr>
      <w:r>
        <w:rPr>
          <w:rFonts w:ascii="Times New Roman"/>
          <w:b w:val="false"/>
          <w:i w:val="false"/>
          <w:color w:val="000000"/>
          <w:sz w:val="28"/>
        </w:rPr>
        <w:t xml:space="preserve">
      шынжырды калибрлеу процесін, арнаулы айлабұйымдардың және бақылау-өлшеу аспаптарының құрылысын, нысанын және қолдану шарттарын. </w:t>
      </w:r>
    </w:p>
    <w:bookmarkEnd w:id="1586"/>
    <w:bookmarkStart w:name="z1603" w:id="1587"/>
    <w:p>
      <w:pPr>
        <w:spacing w:after="0"/>
        <w:ind w:left="0"/>
        <w:jc w:val="left"/>
      </w:pPr>
      <w:r>
        <w:rPr>
          <w:rFonts w:ascii="Times New Roman"/>
          <w:b/>
          <w:i w:val="false"/>
          <w:color w:val="000000"/>
        </w:rPr>
        <w:t xml:space="preserve"> 9-параграф. Металл канаттар мен шынжырларды сынаушы, 3-разряд</w:t>
      </w:r>
    </w:p>
    <w:bookmarkEnd w:id="1587"/>
    <w:bookmarkStart w:name="z1604" w:id="1588"/>
    <w:p>
      <w:pPr>
        <w:spacing w:after="0"/>
        <w:ind w:left="0"/>
        <w:jc w:val="both"/>
      </w:pPr>
      <w:r>
        <w:rPr>
          <w:rFonts w:ascii="Times New Roman"/>
          <w:b w:val="false"/>
          <w:i w:val="false"/>
          <w:color w:val="000000"/>
          <w:sz w:val="28"/>
        </w:rPr>
        <w:t xml:space="preserve">
      26. Жұмыс сипаттамасы: </w:t>
      </w:r>
    </w:p>
    <w:bookmarkEnd w:id="1588"/>
    <w:bookmarkStart w:name="z1605" w:id="1589"/>
    <w:p>
      <w:pPr>
        <w:spacing w:after="0"/>
        <w:ind w:left="0"/>
        <w:jc w:val="both"/>
      </w:pPr>
      <w:r>
        <w:rPr>
          <w:rFonts w:ascii="Times New Roman"/>
          <w:b w:val="false"/>
          <w:i w:val="false"/>
          <w:color w:val="000000"/>
          <w:sz w:val="28"/>
        </w:rPr>
        <w:t xml:space="preserve">
      метиз бұйымдардың үзілуін шынжыр сынау машиналарында, гидравликалық және винтты сынау престерінде сынау; </w:t>
      </w:r>
    </w:p>
    <w:bookmarkEnd w:id="1589"/>
    <w:bookmarkStart w:name="z1606" w:id="1590"/>
    <w:p>
      <w:pPr>
        <w:spacing w:after="0"/>
        <w:ind w:left="0"/>
        <w:jc w:val="both"/>
      </w:pPr>
      <w:r>
        <w:rPr>
          <w:rFonts w:ascii="Times New Roman"/>
          <w:b w:val="false"/>
          <w:i w:val="false"/>
          <w:color w:val="000000"/>
          <w:sz w:val="28"/>
        </w:rPr>
        <w:t xml:space="preserve">
      сыналатын бұйымдарды сыртынан қарап тексеру; </w:t>
      </w:r>
    </w:p>
    <w:bookmarkEnd w:id="1590"/>
    <w:bookmarkStart w:name="z1607" w:id="1591"/>
    <w:p>
      <w:pPr>
        <w:spacing w:after="0"/>
        <w:ind w:left="0"/>
        <w:jc w:val="both"/>
      </w:pPr>
      <w:r>
        <w:rPr>
          <w:rFonts w:ascii="Times New Roman"/>
          <w:b w:val="false"/>
          <w:i w:val="false"/>
          <w:color w:val="000000"/>
          <w:sz w:val="28"/>
        </w:rPr>
        <w:t xml:space="preserve">
      шынжырды сынау стендінің науасына салу кезінде шығырды басқару және оны тексергеннен кейін үстелге түсіріп алу; </w:t>
      </w:r>
    </w:p>
    <w:bookmarkEnd w:id="1591"/>
    <w:bookmarkStart w:name="z1608" w:id="1592"/>
    <w:p>
      <w:pPr>
        <w:spacing w:after="0"/>
        <w:ind w:left="0"/>
        <w:jc w:val="both"/>
      </w:pPr>
      <w:r>
        <w:rPr>
          <w:rFonts w:ascii="Times New Roman"/>
          <w:b w:val="false"/>
          <w:i w:val="false"/>
          <w:color w:val="000000"/>
          <w:sz w:val="28"/>
        </w:rPr>
        <w:t>
      шынжырлардың, канаттардың, зәкірлердің, блоктар мен басқа да метиз бұйымдарының барлық түрлерін және олардың қосылу жүйелерін сынауға дайындау;</w:t>
      </w:r>
    </w:p>
    <w:bookmarkEnd w:id="1592"/>
    <w:bookmarkStart w:name="z1609" w:id="1593"/>
    <w:p>
      <w:pPr>
        <w:spacing w:after="0"/>
        <w:ind w:left="0"/>
        <w:jc w:val="both"/>
      </w:pPr>
      <w:r>
        <w:rPr>
          <w:rFonts w:ascii="Times New Roman"/>
          <w:b w:val="false"/>
          <w:i w:val="false"/>
          <w:color w:val="000000"/>
          <w:sz w:val="28"/>
        </w:rPr>
        <w:t xml:space="preserve">
      қыспа қапсырмаларды орнату; </w:t>
      </w:r>
    </w:p>
    <w:bookmarkEnd w:id="1593"/>
    <w:bookmarkStart w:name="z1610" w:id="1594"/>
    <w:p>
      <w:pPr>
        <w:spacing w:after="0"/>
        <w:ind w:left="0"/>
        <w:jc w:val="both"/>
      </w:pPr>
      <w:r>
        <w:rPr>
          <w:rFonts w:ascii="Times New Roman"/>
          <w:b w:val="false"/>
          <w:i w:val="false"/>
          <w:color w:val="000000"/>
          <w:sz w:val="28"/>
        </w:rPr>
        <w:t xml:space="preserve">
      бұйым ұш звеноларын бекіту; </w:t>
      </w:r>
    </w:p>
    <w:bookmarkEnd w:id="1594"/>
    <w:bookmarkStart w:name="z1611" w:id="1595"/>
    <w:p>
      <w:pPr>
        <w:spacing w:after="0"/>
        <w:ind w:left="0"/>
        <w:jc w:val="both"/>
      </w:pPr>
      <w:r>
        <w:rPr>
          <w:rFonts w:ascii="Times New Roman"/>
          <w:b w:val="false"/>
          <w:i w:val="false"/>
          <w:color w:val="000000"/>
          <w:sz w:val="28"/>
        </w:rPr>
        <w:t xml:space="preserve">
      бұйымды сынану алдында өлшеу; </w:t>
      </w:r>
    </w:p>
    <w:bookmarkEnd w:id="1595"/>
    <w:bookmarkStart w:name="z1612" w:id="1596"/>
    <w:p>
      <w:pPr>
        <w:spacing w:after="0"/>
        <w:ind w:left="0"/>
        <w:jc w:val="both"/>
      </w:pPr>
      <w:r>
        <w:rPr>
          <w:rFonts w:ascii="Times New Roman"/>
          <w:b w:val="false"/>
          <w:i w:val="false"/>
          <w:color w:val="000000"/>
          <w:sz w:val="28"/>
        </w:rPr>
        <w:t xml:space="preserve">
      шынжыр звеноларын ені, ұзындығы және адымы бойынша сынағаннан кейін өлшеу; </w:t>
      </w:r>
    </w:p>
    <w:bookmarkEnd w:id="1596"/>
    <w:bookmarkStart w:name="z1613" w:id="1597"/>
    <w:p>
      <w:pPr>
        <w:spacing w:after="0"/>
        <w:ind w:left="0"/>
        <w:jc w:val="both"/>
      </w:pPr>
      <w:r>
        <w:rPr>
          <w:rFonts w:ascii="Times New Roman"/>
          <w:b w:val="false"/>
          <w:i w:val="false"/>
          <w:color w:val="000000"/>
          <w:sz w:val="28"/>
        </w:rPr>
        <w:t xml:space="preserve">
      шынжырдың ұзартылғанын анықтау; </w:t>
      </w:r>
    </w:p>
    <w:bookmarkEnd w:id="1597"/>
    <w:bookmarkStart w:name="z1614" w:id="1598"/>
    <w:p>
      <w:pPr>
        <w:spacing w:after="0"/>
        <w:ind w:left="0"/>
        <w:jc w:val="both"/>
      </w:pPr>
      <w:r>
        <w:rPr>
          <w:rFonts w:ascii="Times New Roman"/>
          <w:b w:val="false"/>
          <w:i w:val="false"/>
          <w:color w:val="000000"/>
          <w:sz w:val="28"/>
        </w:rPr>
        <w:t xml:space="preserve">
      престі кесте бойынша талап етілетін жүктемеге ыңғайлау; </w:t>
      </w:r>
    </w:p>
    <w:bookmarkEnd w:id="1598"/>
    <w:bookmarkStart w:name="z1615" w:id="1599"/>
    <w:p>
      <w:pPr>
        <w:spacing w:after="0"/>
        <w:ind w:left="0"/>
        <w:jc w:val="both"/>
      </w:pPr>
      <w:r>
        <w:rPr>
          <w:rFonts w:ascii="Times New Roman"/>
          <w:b w:val="false"/>
          <w:i w:val="false"/>
          <w:color w:val="000000"/>
          <w:sz w:val="28"/>
        </w:rPr>
        <w:t xml:space="preserve">
      шынжырдың сапасыз звеноларын анықтау және оны преспен кесу; </w:t>
      </w:r>
    </w:p>
    <w:bookmarkEnd w:id="1599"/>
    <w:bookmarkStart w:name="z1616" w:id="1600"/>
    <w:p>
      <w:pPr>
        <w:spacing w:after="0"/>
        <w:ind w:left="0"/>
        <w:jc w:val="both"/>
      </w:pPr>
      <w:r>
        <w:rPr>
          <w:rFonts w:ascii="Times New Roman"/>
          <w:b w:val="false"/>
          <w:i w:val="false"/>
          <w:color w:val="000000"/>
          <w:sz w:val="28"/>
        </w:rPr>
        <w:t xml:space="preserve">
      сынау журналында жазбаларды жазу; </w:t>
      </w:r>
    </w:p>
    <w:bookmarkEnd w:id="1600"/>
    <w:bookmarkStart w:name="z1617" w:id="1601"/>
    <w:p>
      <w:pPr>
        <w:spacing w:after="0"/>
        <w:ind w:left="0"/>
        <w:jc w:val="both"/>
      </w:pPr>
      <w:r>
        <w:rPr>
          <w:rFonts w:ascii="Times New Roman"/>
          <w:b w:val="false"/>
          <w:i w:val="false"/>
          <w:color w:val="000000"/>
          <w:sz w:val="28"/>
        </w:rPr>
        <w:t xml:space="preserve">
      зәкір шынжырларының тозу дәрежесін есептеу және олардың жарамдылығын анықтау; </w:t>
      </w:r>
    </w:p>
    <w:bookmarkEnd w:id="1601"/>
    <w:bookmarkStart w:name="z1618" w:id="1602"/>
    <w:p>
      <w:pPr>
        <w:spacing w:after="0"/>
        <w:ind w:left="0"/>
        <w:jc w:val="both"/>
      </w:pPr>
      <w:r>
        <w:rPr>
          <w:rFonts w:ascii="Times New Roman"/>
          <w:b w:val="false"/>
          <w:i w:val="false"/>
          <w:color w:val="000000"/>
          <w:sz w:val="28"/>
        </w:rPr>
        <w:t xml:space="preserve">
      сынағаннан кейін бұйымдарды таңбалау. </w:t>
      </w:r>
    </w:p>
    <w:bookmarkEnd w:id="1602"/>
    <w:bookmarkStart w:name="z1619" w:id="1603"/>
    <w:p>
      <w:pPr>
        <w:spacing w:after="0"/>
        <w:ind w:left="0"/>
        <w:jc w:val="both"/>
      </w:pPr>
      <w:r>
        <w:rPr>
          <w:rFonts w:ascii="Times New Roman"/>
          <w:b w:val="false"/>
          <w:i w:val="false"/>
          <w:color w:val="000000"/>
          <w:sz w:val="28"/>
        </w:rPr>
        <w:t xml:space="preserve">
      27. Білуге тиіс: </w:t>
      </w:r>
    </w:p>
    <w:bookmarkEnd w:id="1603"/>
    <w:bookmarkStart w:name="z1620" w:id="1604"/>
    <w:p>
      <w:pPr>
        <w:spacing w:after="0"/>
        <w:ind w:left="0"/>
        <w:jc w:val="both"/>
      </w:pPr>
      <w:r>
        <w:rPr>
          <w:rFonts w:ascii="Times New Roman"/>
          <w:b w:val="false"/>
          <w:i w:val="false"/>
          <w:color w:val="000000"/>
          <w:sz w:val="28"/>
        </w:rPr>
        <w:t xml:space="preserve">
      қызмет көрсетілетін шынжырды сынау машиналары мен түрлі жүйедегі және типтегі сынау престерінің құрылысын; </w:t>
      </w:r>
    </w:p>
    <w:bookmarkEnd w:id="1604"/>
    <w:bookmarkStart w:name="z1621" w:id="1605"/>
    <w:p>
      <w:pPr>
        <w:spacing w:after="0"/>
        <w:ind w:left="0"/>
        <w:jc w:val="both"/>
      </w:pPr>
      <w:r>
        <w:rPr>
          <w:rFonts w:ascii="Times New Roman"/>
          <w:b w:val="false"/>
          <w:i w:val="false"/>
          <w:color w:val="000000"/>
          <w:sz w:val="28"/>
        </w:rPr>
        <w:t xml:space="preserve">
      бұйымдардың нысаны мен құрылысын, олардың мөлшері мен салмағы бойынша айырмашылығын, сынаудың сипаты мен әдісін; </w:t>
      </w:r>
    </w:p>
    <w:bookmarkEnd w:id="1605"/>
    <w:bookmarkStart w:name="z1622" w:id="1606"/>
    <w:p>
      <w:pPr>
        <w:spacing w:after="0"/>
        <w:ind w:left="0"/>
        <w:jc w:val="both"/>
      </w:pPr>
      <w:r>
        <w:rPr>
          <w:rFonts w:ascii="Times New Roman"/>
          <w:b w:val="false"/>
          <w:i w:val="false"/>
          <w:color w:val="000000"/>
          <w:sz w:val="28"/>
        </w:rPr>
        <w:t>
      жүктеме нормасын;</w:t>
      </w:r>
    </w:p>
    <w:bookmarkEnd w:id="1606"/>
    <w:bookmarkStart w:name="z1623" w:id="1607"/>
    <w:p>
      <w:pPr>
        <w:spacing w:after="0"/>
        <w:ind w:left="0"/>
        <w:jc w:val="both"/>
      </w:pPr>
      <w:r>
        <w:rPr>
          <w:rFonts w:ascii="Times New Roman"/>
          <w:b w:val="false"/>
          <w:i w:val="false"/>
          <w:color w:val="000000"/>
          <w:sz w:val="28"/>
        </w:rPr>
        <w:t xml:space="preserve">
      жүктеме кестесі мен жол берілетін шынжыр ұзартылымын; </w:t>
      </w:r>
    </w:p>
    <w:bookmarkEnd w:id="1607"/>
    <w:bookmarkStart w:name="z1624" w:id="1608"/>
    <w:p>
      <w:pPr>
        <w:spacing w:after="0"/>
        <w:ind w:left="0"/>
        <w:jc w:val="both"/>
      </w:pPr>
      <w:r>
        <w:rPr>
          <w:rFonts w:ascii="Times New Roman"/>
          <w:b w:val="false"/>
          <w:i w:val="false"/>
          <w:color w:val="000000"/>
          <w:sz w:val="28"/>
        </w:rPr>
        <w:t xml:space="preserve">
      сынау престері мен машиналары аспартарының құрылысы мен нысанын. </w:t>
      </w:r>
    </w:p>
    <w:bookmarkEnd w:id="1608"/>
    <w:bookmarkStart w:name="z1625" w:id="1609"/>
    <w:p>
      <w:pPr>
        <w:spacing w:after="0"/>
        <w:ind w:left="0"/>
        <w:jc w:val="left"/>
      </w:pPr>
      <w:r>
        <w:rPr>
          <w:rFonts w:ascii="Times New Roman"/>
          <w:b/>
          <w:i w:val="false"/>
          <w:color w:val="000000"/>
        </w:rPr>
        <w:t xml:space="preserve"> 10-параграф. Металл қоныштарды, икемді валдар мен бронеспиральді жасаушы, 1-разряд</w:t>
      </w:r>
    </w:p>
    <w:bookmarkEnd w:id="1609"/>
    <w:bookmarkStart w:name="z1626" w:id="1610"/>
    <w:p>
      <w:pPr>
        <w:spacing w:after="0"/>
        <w:ind w:left="0"/>
        <w:jc w:val="both"/>
      </w:pPr>
      <w:r>
        <w:rPr>
          <w:rFonts w:ascii="Times New Roman"/>
          <w:b w:val="false"/>
          <w:i w:val="false"/>
          <w:color w:val="000000"/>
          <w:sz w:val="28"/>
        </w:rPr>
        <w:t xml:space="preserve">
      28. Жұмыс сипаттамасы: </w:t>
      </w:r>
    </w:p>
    <w:bookmarkEnd w:id="1610"/>
    <w:bookmarkStart w:name="z1627" w:id="1611"/>
    <w:p>
      <w:pPr>
        <w:spacing w:after="0"/>
        <w:ind w:left="0"/>
        <w:jc w:val="both"/>
      </w:pPr>
      <w:r>
        <w:rPr>
          <w:rFonts w:ascii="Times New Roman"/>
          <w:b w:val="false"/>
          <w:i w:val="false"/>
          <w:color w:val="000000"/>
          <w:sz w:val="28"/>
        </w:rPr>
        <w:t>
      диаметрі 11 миллиметрге дейінгі герметикалық және герметикалық емес металл қоныштарды және диаметрі 8 миллиметрге дейінгі "В-1" типті икемді валдарды орап жинау;</w:t>
      </w:r>
    </w:p>
    <w:bookmarkEnd w:id="1611"/>
    <w:bookmarkStart w:name="z1628" w:id="1612"/>
    <w:p>
      <w:pPr>
        <w:spacing w:after="0"/>
        <w:ind w:left="0"/>
        <w:jc w:val="both"/>
      </w:pPr>
      <w:r>
        <w:rPr>
          <w:rFonts w:ascii="Times New Roman"/>
          <w:b w:val="false"/>
          <w:i w:val="false"/>
          <w:color w:val="000000"/>
          <w:sz w:val="28"/>
        </w:rPr>
        <w:t xml:space="preserve">
      сымды, таспаны немесе тығыздаманы бағыттаушы таспа жүйесіне салу; </w:t>
      </w:r>
    </w:p>
    <w:bookmarkEnd w:id="1612"/>
    <w:bookmarkStart w:name="z1629" w:id="1613"/>
    <w:p>
      <w:pPr>
        <w:spacing w:after="0"/>
        <w:ind w:left="0"/>
        <w:jc w:val="both"/>
      </w:pPr>
      <w:r>
        <w:rPr>
          <w:rFonts w:ascii="Times New Roman"/>
          <w:b w:val="false"/>
          <w:i w:val="false"/>
          <w:color w:val="000000"/>
          <w:sz w:val="28"/>
        </w:rPr>
        <w:t xml:space="preserve">
      таспа орамаларын мүсіншелерге кигізу; </w:t>
      </w:r>
    </w:p>
    <w:bookmarkEnd w:id="1613"/>
    <w:bookmarkStart w:name="z1630" w:id="1614"/>
    <w:p>
      <w:pPr>
        <w:spacing w:after="0"/>
        <w:ind w:left="0"/>
        <w:jc w:val="both"/>
      </w:pPr>
      <w:r>
        <w:rPr>
          <w:rFonts w:ascii="Times New Roman"/>
          <w:b w:val="false"/>
          <w:i w:val="false"/>
          <w:color w:val="000000"/>
          <w:sz w:val="28"/>
        </w:rPr>
        <w:t xml:space="preserve">
      орап жинаушы таспалар мен бағыттарды орнату; </w:t>
      </w:r>
    </w:p>
    <w:bookmarkEnd w:id="1614"/>
    <w:bookmarkStart w:name="z1631" w:id="1615"/>
    <w:p>
      <w:pPr>
        <w:spacing w:after="0"/>
        <w:ind w:left="0"/>
        <w:jc w:val="both"/>
      </w:pPr>
      <w:r>
        <w:rPr>
          <w:rFonts w:ascii="Times New Roman"/>
          <w:b w:val="false"/>
          <w:i w:val="false"/>
          <w:color w:val="000000"/>
          <w:sz w:val="28"/>
        </w:rPr>
        <w:t xml:space="preserve">
      дайын өнімді станоктан түсіріп алу. </w:t>
      </w:r>
    </w:p>
    <w:bookmarkEnd w:id="1615"/>
    <w:bookmarkStart w:name="z1632" w:id="1616"/>
    <w:p>
      <w:pPr>
        <w:spacing w:after="0"/>
        <w:ind w:left="0"/>
        <w:jc w:val="both"/>
      </w:pPr>
      <w:r>
        <w:rPr>
          <w:rFonts w:ascii="Times New Roman"/>
          <w:b w:val="false"/>
          <w:i w:val="false"/>
          <w:color w:val="000000"/>
          <w:sz w:val="28"/>
        </w:rPr>
        <w:t xml:space="preserve">
      29. Білуге тиіс: </w:t>
      </w:r>
    </w:p>
    <w:bookmarkEnd w:id="1616"/>
    <w:bookmarkStart w:name="z1633" w:id="1617"/>
    <w:p>
      <w:pPr>
        <w:spacing w:after="0"/>
        <w:ind w:left="0"/>
        <w:jc w:val="both"/>
      </w:pPr>
      <w:r>
        <w:rPr>
          <w:rFonts w:ascii="Times New Roman"/>
          <w:b w:val="false"/>
          <w:i w:val="false"/>
          <w:color w:val="000000"/>
          <w:sz w:val="28"/>
        </w:rPr>
        <w:t xml:space="preserve">
      қызмет көрсетілетін жабдықтың құрылысы туралы негізгі мәліметтерді және оның маңызды бөліктерінің атауы мен нысанын; </w:t>
      </w:r>
    </w:p>
    <w:bookmarkEnd w:id="1617"/>
    <w:bookmarkStart w:name="z1634" w:id="1618"/>
    <w:p>
      <w:pPr>
        <w:spacing w:after="0"/>
        <w:ind w:left="0"/>
        <w:jc w:val="both"/>
      </w:pPr>
      <w:r>
        <w:rPr>
          <w:rFonts w:ascii="Times New Roman"/>
          <w:b w:val="false"/>
          <w:i w:val="false"/>
          <w:color w:val="000000"/>
          <w:sz w:val="28"/>
        </w:rPr>
        <w:t xml:space="preserve">
      металл қоныштар мен икемді валдарды жасауда қолданылатын металдар мен балқыламалардың негізгі қасиеттерін; </w:t>
      </w:r>
    </w:p>
    <w:bookmarkEnd w:id="1618"/>
    <w:bookmarkStart w:name="z1635" w:id="1619"/>
    <w:p>
      <w:pPr>
        <w:spacing w:after="0"/>
        <w:ind w:left="0"/>
        <w:jc w:val="both"/>
      </w:pPr>
      <w:r>
        <w:rPr>
          <w:rFonts w:ascii="Times New Roman"/>
          <w:b w:val="false"/>
          <w:i w:val="false"/>
          <w:color w:val="000000"/>
          <w:sz w:val="28"/>
        </w:rPr>
        <w:t xml:space="preserve">
      анағұрлым кең тараған және қарапайым айлабұйымдардың нысаны мен қолдану шарттарын. </w:t>
      </w:r>
    </w:p>
    <w:bookmarkEnd w:id="1619"/>
    <w:bookmarkStart w:name="z1636" w:id="1620"/>
    <w:p>
      <w:pPr>
        <w:spacing w:after="0"/>
        <w:ind w:left="0"/>
        <w:jc w:val="left"/>
      </w:pPr>
      <w:r>
        <w:rPr>
          <w:rFonts w:ascii="Times New Roman"/>
          <w:b/>
          <w:i w:val="false"/>
          <w:color w:val="000000"/>
        </w:rPr>
        <w:t xml:space="preserve"> 11-параграф. Металл қоныштарды, икемді валдар мен бронеспиральді жасаушы, 2-разряд</w:t>
      </w:r>
    </w:p>
    <w:bookmarkEnd w:id="1620"/>
    <w:bookmarkStart w:name="z1637" w:id="1621"/>
    <w:p>
      <w:pPr>
        <w:spacing w:after="0"/>
        <w:ind w:left="0"/>
        <w:jc w:val="both"/>
      </w:pPr>
      <w:r>
        <w:rPr>
          <w:rFonts w:ascii="Times New Roman"/>
          <w:b w:val="false"/>
          <w:i w:val="false"/>
          <w:color w:val="000000"/>
          <w:sz w:val="28"/>
        </w:rPr>
        <w:t xml:space="preserve">
      30. Жұмыс сипаттамасы: </w:t>
      </w:r>
    </w:p>
    <w:bookmarkEnd w:id="1621"/>
    <w:bookmarkStart w:name="z1638" w:id="1622"/>
    <w:p>
      <w:pPr>
        <w:spacing w:after="0"/>
        <w:ind w:left="0"/>
        <w:jc w:val="both"/>
      </w:pPr>
      <w:r>
        <w:rPr>
          <w:rFonts w:ascii="Times New Roman"/>
          <w:b w:val="false"/>
          <w:i w:val="false"/>
          <w:color w:val="000000"/>
          <w:sz w:val="28"/>
        </w:rPr>
        <w:t xml:space="preserve">
      диаметрі 11 миллиметрге жоғары және 50 миллиметрге дейінгі герметикалық және герметикалық емес металл қоныштарды, "В-1" типті диаметрі 8 миллиметрден 20 миллиметрге дейінгі және "В-2" типті диаметрі 8,2 миллиметрге дейінгі икемді валдарды, дөңгелек және жапырылған сымнан жасалған спиральдар мен пружиналарды арнаулы пружина орамдау станогында орап жинау; </w:t>
      </w:r>
    </w:p>
    <w:bookmarkEnd w:id="1622"/>
    <w:bookmarkStart w:name="z1639" w:id="1623"/>
    <w:p>
      <w:pPr>
        <w:spacing w:after="0"/>
        <w:ind w:left="0"/>
        <w:jc w:val="both"/>
      </w:pPr>
      <w:r>
        <w:rPr>
          <w:rFonts w:ascii="Times New Roman"/>
          <w:b w:val="false"/>
          <w:i w:val="false"/>
          <w:color w:val="000000"/>
          <w:sz w:val="28"/>
        </w:rPr>
        <w:t xml:space="preserve">
      дәл таспалар мен бағыттарды орнату; </w:t>
      </w:r>
    </w:p>
    <w:bookmarkEnd w:id="1623"/>
    <w:bookmarkStart w:name="z1640" w:id="1624"/>
    <w:p>
      <w:pPr>
        <w:spacing w:after="0"/>
        <w:ind w:left="0"/>
        <w:jc w:val="both"/>
      </w:pPr>
      <w:r>
        <w:rPr>
          <w:rFonts w:ascii="Times New Roman"/>
          <w:b w:val="false"/>
          <w:i w:val="false"/>
          <w:color w:val="000000"/>
          <w:sz w:val="28"/>
        </w:rPr>
        <w:t xml:space="preserve">
      профильдендірілген және орап жинайтын таспаларды реттеу; </w:t>
      </w:r>
    </w:p>
    <w:bookmarkEnd w:id="1624"/>
    <w:bookmarkStart w:name="z1641" w:id="1625"/>
    <w:p>
      <w:pPr>
        <w:spacing w:after="0"/>
        <w:ind w:left="0"/>
        <w:jc w:val="both"/>
      </w:pPr>
      <w:r>
        <w:rPr>
          <w:rFonts w:ascii="Times New Roman"/>
          <w:b w:val="false"/>
          <w:i w:val="false"/>
          <w:color w:val="000000"/>
          <w:sz w:val="28"/>
        </w:rPr>
        <w:t xml:space="preserve">
      станоктарды баптау. </w:t>
      </w:r>
    </w:p>
    <w:bookmarkEnd w:id="1625"/>
    <w:bookmarkStart w:name="z1642" w:id="1626"/>
    <w:p>
      <w:pPr>
        <w:spacing w:after="0"/>
        <w:ind w:left="0"/>
        <w:jc w:val="both"/>
      </w:pPr>
      <w:r>
        <w:rPr>
          <w:rFonts w:ascii="Times New Roman"/>
          <w:b w:val="false"/>
          <w:i w:val="false"/>
          <w:color w:val="000000"/>
          <w:sz w:val="28"/>
        </w:rPr>
        <w:t xml:space="preserve">
      31. Білуге тиіс: </w:t>
      </w:r>
    </w:p>
    <w:bookmarkEnd w:id="1626"/>
    <w:bookmarkStart w:name="z1643" w:id="1627"/>
    <w:p>
      <w:pPr>
        <w:spacing w:after="0"/>
        <w:ind w:left="0"/>
        <w:jc w:val="both"/>
      </w:pPr>
      <w:r>
        <w:rPr>
          <w:rFonts w:ascii="Times New Roman"/>
          <w:b w:val="false"/>
          <w:i w:val="false"/>
          <w:color w:val="000000"/>
          <w:sz w:val="28"/>
        </w:rPr>
        <w:t xml:space="preserve">
      қызмет көрсетілетін жабдықтың жұмыс қағидатын және баптау тәсілдерін; </w:t>
      </w:r>
    </w:p>
    <w:bookmarkEnd w:id="1627"/>
    <w:bookmarkStart w:name="z1644" w:id="1628"/>
    <w:p>
      <w:pPr>
        <w:spacing w:after="0"/>
        <w:ind w:left="0"/>
        <w:jc w:val="both"/>
      </w:pPr>
      <w:r>
        <w:rPr>
          <w:rFonts w:ascii="Times New Roman"/>
          <w:b w:val="false"/>
          <w:i w:val="false"/>
          <w:color w:val="000000"/>
          <w:sz w:val="28"/>
        </w:rPr>
        <w:t>
      металл қоныштар мен икемді валдарды, бронеспиральдерді жасауда қолданылатын металдар мен балқыламалардың механикалық қасиеттерін;</w:t>
      </w:r>
    </w:p>
    <w:bookmarkEnd w:id="1628"/>
    <w:bookmarkStart w:name="z1645" w:id="1629"/>
    <w:p>
      <w:pPr>
        <w:spacing w:after="0"/>
        <w:ind w:left="0"/>
        <w:jc w:val="both"/>
      </w:pPr>
      <w:r>
        <w:rPr>
          <w:rFonts w:ascii="Times New Roman"/>
          <w:b w:val="false"/>
          <w:i w:val="false"/>
          <w:color w:val="000000"/>
          <w:sz w:val="28"/>
        </w:rPr>
        <w:t xml:space="preserve">
      арнаулы құрылғылардың және бақылау-өлшеу аспаптарының нысаны мен қолдану шарттарын. </w:t>
      </w:r>
    </w:p>
    <w:bookmarkEnd w:id="1629"/>
    <w:bookmarkStart w:name="z1646" w:id="1630"/>
    <w:p>
      <w:pPr>
        <w:spacing w:after="0"/>
        <w:ind w:left="0"/>
        <w:jc w:val="left"/>
      </w:pPr>
      <w:r>
        <w:rPr>
          <w:rFonts w:ascii="Times New Roman"/>
          <w:b/>
          <w:i w:val="false"/>
          <w:color w:val="000000"/>
        </w:rPr>
        <w:t xml:space="preserve"> 12-параграф. Металл қоныштарды, икемді валдар мен бронеспиральді жасаушы, 3-разряд</w:t>
      </w:r>
    </w:p>
    <w:bookmarkEnd w:id="1630"/>
    <w:bookmarkStart w:name="z1647" w:id="1631"/>
    <w:p>
      <w:pPr>
        <w:spacing w:after="0"/>
        <w:ind w:left="0"/>
        <w:jc w:val="both"/>
      </w:pPr>
      <w:r>
        <w:rPr>
          <w:rFonts w:ascii="Times New Roman"/>
          <w:b w:val="false"/>
          <w:i w:val="false"/>
          <w:color w:val="000000"/>
          <w:sz w:val="28"/>
        </w:rPr>
        <w:t xml:space="preserve">
      32. Жұмыс сипаттамасы: </w:t>
      </w:r>
    </w:p>
    <w:bookmarkEnd w:id="1631"/>
    <w:bookmarkStart w:name="z1648" w:id="1632"/>
    <w:p>
      <w:pPr>
        <w:spacing w:after="0"/>
        <w:ind w:left="0"/>
        <w:jc w:val="both"/>
      </w:pPr>
      <w:r>
        <w:rPr>
          <w:rFonts w:ascii="Times New Roman"/>
          <w:b w:val="false"/>
          <w:i w:val="false"/>
          <w:color w:val="000000"/>
          <w:sz w:val="28"/>
        </w:rPr>
        <w:t xml:space="preserve">
      диаметрі 50 миллиметрден жоғары герметикалық және герметикалық емес металл қоныштарды, "В-1" типті диаметрі 20 миллиметрден жоғары және "В-2" типті диаметрі 8,2 миллиметрден жоғары икемді валдарды орап жинау; </w:t>
      </w:r>
    </w:p>
    <w:bookmarkEnd w:id="1632"/>
    <w:bookmarkStart w:name="z1649" w:id="1633"/>
    <w:p>
      <w:pPr>
        <w:spacing w:after="0"/>
        <w:ind w:left="0"/>
        <w:jc w:val="both"/>
      </w:pPr>
      <w:r>
        <w:rPr>
          <w:rFonts w:ascii="Times New Roman"/>
          <w:b w:val="false"/>
          <w:i w:val="false"/>
          <w:color w:val="000000"/>
          <w:sz w:val="28"/>
        </w:rPr>
        <w:t xml:space="preserve">
      арнаулы бронеспиральдерді орамалау; </w:t>
      </w:r>
    </w:p>
    <w:bookmarkEnd w:id="1633"/>
    <w:bookmarkStart w:name="z1650" w:id="1634"/>
    <w:p>
      <w:pPr>
        <w:spacing w:after="0"/>
        <w:ind w:left="0"/>
        <w:jc w:val="both"/>
      </w:pPr>
      <w:r>
        <w:rPr>
          <w:rFonts w:ascii="Times New Roman"/>
          <w:b w:val="false"/>
          <w:i w:val="false"/>
          <w:color w:val="000000"/>
          <w:sz w:val="28"/>
        </w:rPr>
        <w:t>
      торкөзді қонышты тоқу;</w:t>
      </w:r>
    </w:p>
    <w:bookmarkEnd w:id="1634"/>
    <w:bookmarkStart w:name="z1651" w:id="1635"/>
    <w:p>
      <w:pPr>
        <w:spacing w:after="0"/>
        <w:ind w:left="0"/>
        <w:jc w:val="both"/>
      </w:pPr>
      <w:r>
        <w:rPr>
          <w:rFonts w:ascii="Times New Roman"/>
          <w:b w:val="false"/>
          <w:i w:val="false"/>
          <w:color w:val="000000"/>
          <w:sz w:val="28"/>
        </w:rPr>
        <w:t xml:space="preserve">
      станокты және тоқу машинасын баптау. </w:t>
      </w:r>
    </w:p>
    <w:bookmarkEnd w:id="1635"/>
    <w:bookmarkStart w:name="z1652" w:id="1636"/>
    <w:p>
      <w:pPr>
        <w:spacing w:after="0"/>
        <w:ind w:left="0"/>
        <w:jc w:val="both"/>
      </w:pPr>
      <w:r>
        <w:rPr>
          <w:rFonts w:ascii="Times New Roman"/>
          <w:b w:val="false"/>
          <w:i w:val="false"/>
          <w:color w:val="000000"/>
          <w:sz w:val="28"/>
        </w:rPr>
        <w:t xml:space="preserve">
      33. Білуге тиіс: </w:t>
      </w:r>
    </w:p>
    <w:bookmarkEnd w:id="1636"/>
    <w:bookmarkStart w:name="z1653" w:id="1637"/>
    <w:p>
      <w:pPr>
        <w:spacing w:after="0"/>
        <w:ind w:left="0"/>
        <w:jc w:val="both"/>
      </w:pPr>
      <w:r>
        <w:rPr>
          <w:rFonts w:ascii="Times New Roman"/>
          <w:b w:val="false"/>
          <w:i w:val="false"/>
          <w:color w:val="000000"/>
          <w:sz w:val="28"/>
        </w:rPr>
        <w:t xml:space="preserve">
      әртүрлі типтегі станоктар мен тоқу машиналарының құрылысы мен баптау тәсілдерін; </w:t>
      </w:r>
    </w:p>
    <w:bookmarkEnd w:id="1637"/>
    <w:bookmarkStart w:name="z1654" w:id="1638"/>
    <w:p>
      <w:pPr>
        <w:spacing w:after="0"/>
        <w:ind w:left="0"/>
        <w:jc w:val="both"/>
      </w:pPr>
      <w:r>
        <w:rPr>
          <w:rFonts w:ascii="Times New Roman"/>
          <w:b w:val="false"/>
          <w:i w:val="false"/>
          <w:color w:val="000000"/>
          <w:sz w:val="28"/>
        </w:rPr>
        <w:t>
      арнаулы құрылғылардың және бақылау-өлшеу аспаптарының құрылысын.</w:t>
      </w:r>
    </w:p>
    <w:bookmarkEnd w:id="1638"/>
    <w:bookmarkStart w:name="z1655" w:id="1639"/>
    <w:p>
      <w:pPr>
        <w:spacing w:after="0"/>
        <w:ind w:left="0"/>
        <w:jc w:val="left"/>
      </w:pPr>
      <w:r>
        <w:rPr>
          <w:rFonts w:ascii="Times New Roman"/>
          <w:b/>
          <w:i w:val="false"/>
          <w:color w:val="000000"/>
        </w:rPr>
        <w:t xml:space="preserve"> 13-параграф. Металды тор негіздерін өңдеуші, 3-разряд</w:t>
      </w:r>
    </w:p>
    <w:bookmarkEnd w:id="1639"/>
    <w:bookmarkStart w:name="z1656" w:id="1640"/>
    <w:p>
      <w:pPr>
        <w:spacing w:after="0"/>
        <w:ind w:left="0"/>
        <w:jc w:val="both"/>
      </w:pPr>
      <w:r>
        <w:rPr>
          <w:rFonts w:ascii="Times New Roman"/>
          <w:b w:val="false"/>
          <w:i w:val="false"/>
          <w:color w:val="000000"/>
          <w:sz w:val="28"/>
        </w:rPr>
        <w:t xml:space="preserve">
      34. Жұмыс сипаттамасы: </w:t>
      </w:r>
    </w:p>
    <w:bookmarkEnd w:id="1640"/>
    <w:bookmarkStart w:name="z1657" w:id="1641"/>
    <w:p>
      <w:pPr>
        <w:spacing w:after="0"/>
        <w:ind w:left="0"/>
        <w:jc w:val="both"/>
      </w:pPr>
      <w:r>
        <w:rPr>
          <w:rFonts w:ascii="Times New Roman"/>
          <w:b w:val="false"/>
          <w:i w:val="false"/>
          <w:color w:val="000000"/>
          <w:sz w:val="28"/>
        </w:rPr>
        <w:t xml:space="preserve">
      сымының диаметрі 0,25 миллиметрден 1,5 миллиметрге дейінгі металл тор негіздерін өңдеу; </w:t>
      </w:r>
    </w:p>
    <w:bookmarkEnd w:id="1641"/>
    <w:bookmarkStart w:name="z1658" w:id="1642"/>
    <w:p>
      <w:pPr>
        <w:spacing w:after="0"/>
        <w:ind w:left="0"/>
        <w:jc w:val="both"/>
      </w:pPr>
      <w:r>
        <w:rPr>
          <w:rFonts w:ascii="Times New Roman"/>
          <w:b w:val="false"/>
          <w:i w:val="false"/>
          <w:color w:val="000000"/>
          <w:sz w:val="28"/>
        </w:rPr>
        <w:t xml:space="preserve">
      ұршық валын металл тоқу станогі мойынтірегіне ұршық қондырғысына орнату және бекіту; </w:t>
      </w:r>
    </w:p>
    <w:bookmarkEnd w:id="1642"/>
    <w:bookmarkStart w:name="z1659" w:id="1643"/>
    <w:p>
      <w:pPr>
        <w:spacing w:after="0"/>
        <w:ind w:left="0"/>
        <w:jc w:val="both"/>
      </w:pPr>
      <w:r>
        <w:rPr>
          <w:rFonts w:ascii="Times New Roman"/>
          <w:b w:val="false"/>
          <w:i w:val="false"/>
          <w:color w:val="000000"/>
          <w:sz w:val="28"/>
        </w:rPr>
        <w:t xml:space="preserve">
      ремиз аспасының дұрыстығын тексеру және бердыларды орнату; </w:t>
      </w:r>
    </w:p>
    <w:bookmarkEnd w:id="1643"/>
    <w:bookmarkStart w:name="z1660" w:id="1644"/>
    <w:p>
      <w:pPr>
        <w:spacing w:after="0"/>
        <w:ind w:left="0"/>
        <w:jc w:val="both"/>
      </w:pPr>
      <w:r>
        <w:rPr>
          <w:rFonts w:ascii="Times New Roman"/>
          <w:b w:val="false"/>
          <w:i w:val="false"/>
          <w:color w:val="000000"/>
          <w:sz w:val="28"/>
        </w:rPr>
        <w:t>
      негізді шағын бумалармен буу және оларлы тауар валының желкесіне байлау;</w:t>
      </w:r>
    </w:p>
    <w:bookmarkEnd w:id="1644"/>
    <w:bookmarkStart w:name="z1661" w:id="1645"/>
    <w:p>
      <w:pPr>
        <w:spacing w:after="0"/>
        <w:ind w:left="0"/>
        <w:jc w:val="both"/>
      </w:pPr>
      <w:r>
        <w:rPr>
          <w:rFonts w:ascii="Times New Roman"/>
          <w:b w:val="false"/>
          <w:i w:val="false"/>
          <w:color w:val="000000"/>
          <w:sz w:val="28"/>
        </w:rPr>
        <w:t>
      утка бойынша тордың қажетті тығыздығын орнату және белгіленген отыру процентіне сәйкес тарту;</w:t>
      </w:r>
    </w:p>
    <w:bookmarkEnd w:id="1645"/>
    <w:bookmarkStart w:name="z1662" w:id="1646"/>
    <w:p>
      <w:pPr>
        <w:spacing w:after="0"/>
        <w:ind w:left="0"/>
        <w:jc w:val="both"/>
      </w:pPr>
      <w:r>
        <w:rPr>
          <w:rFonts w:ascii="Times New Roman"/>
          <w:b w:val="false"/>
          <w:i w:val="false"/>
          <w:color w:val="000000"/>
          <w:sz w:val="28"/>
        </w:rPr>
        <w:t xml:space="preserve">
      баға планкаларын салу. </w:t>
      </w:r>
    </w:p>
    <w:bookmarkEnd w:id="1646"/>
    <w:bookmarkStart w:name="z1663" w:id="1647"/>
    <w:p>
      <w:pPr>
        <w:spacing w:after="0"/>
        <w:ind w:left="0"/>
        <w:jc w:val="both"/>
      </w:pPr>
      <w:r>
        <w:rPr>
          <w:rFonts w:ascii="Times New Roman"/>
          <w:b w:val="false"/>
          <w:i w:val="false"/>
          <w:color w:val="000000"/>
          <w:sz w:val="28"/>
        </w:rPr>
        <w:t xml:space="preserve">
      35. Білуге тиіс: </w:t>
      </w:r>
    </w:p>
    <w:bookmarkEnd w:id="1647"/>
    <w:bookmarkStart w:name="z1664" w:id="1648"/>
    <w:p>
      <w:pPr>
        <w:spacing w:after="0"/>
        <w:ind w:left="0"/>
        <w:jc w:val="both"/>
      </w:pPr>
      <w:r>
        <w:rPr>
          <w:rFonts w:ascii="Times New Roman"/>
          <w:b w:val="false"/>
          <w:i w:val="false"/>
          <w:color w:val="000000"/>
          <w:sz w:val="28"/>
        </w:rPr>
        <w:t xml:space="preserve">
      қызмет көрсетілетін металл тоқу станоктарының құрылысын; </w:t>
      </w:r>
    </w:p>
    <w:bookmarkEnd w:id="1648"/>
    <w:bookmarkStart w:name="z1665" w:id="1649"/>
    <w:p>
      <w:pPr>
        <w:spacing w:after="0"/>
        <w:ind w:left="0"/>
        <w:jc w:val="both"/>
      </w:pPr>
      <w:r>
        <w:rPr>
          <w:rFonts w:ascii="Times New Roman"/>
          <w:b w:val="false"/>
          <w:i w:val="false"/>
          <w:color w:val="000000"/>
          <w:sz w:val="28"/>
        </w:rPr>
        <w:t>
      металл торларға арналған мемлекеттік стандарттар мен техникалық шарттарды;</w:t>
      </w:r>
    </w:p>
    <w:bookmarkEnd w:id="1649"/>
    <w:bookmarkStart w:name="z1666" w:id="1650"/>
    <w:p>
      <w:pPr>
        <w:spacing w:after="0"/>
        <w:ind w:left="0"/>
        <w:jc w:val="both"/>
      </w:pPr>
      <w:r>
        <w:rPr>
          <w:rFonts w:ascii="Times New Roman"/>
          <w:b w:val="false"/>
          <w:i w:val="false"/>
          <w:color w:val="000000"/>
          <w:sz w:val="28"/>
        </w:rPr>
        <w:t xml:space="preserve">
      металды торлардың типтері мен сұрыптарын; </w:t>
      </w:r>
    </w:p>
    <w:bookmarkEnd w:id="1650"/>
    <w:bookmarkStart w:name="z1667" w:id="1651"/>
    <w:p>
      <w:pPr>
        <w:spacing w:after="0"/>
        <w:ind w:left="0"/>
        <w:jc w:val="both"/>
      </w:pPr>
      <w:r>
        <w:rPr>
          <w:rFonts w:ascii="Times New Roman"/>
          <w:b w:val="false"/>
          <w:i w:val="false"/>
          <w:color w:val="000000"/>
          <w:sz w:val="28"/>
        </w:rPr>
        <w:t xml:space="preserve">
      сымның диаметріне қарай дискілерді іріктеуді; </w:t>
      </w:r>
    </w:p>
    <w:bookmarkEnd w:id="1651"/>
    <w:bookmarkStart w:name="z1668" w:id="1652"/>
    <w:p>
      <w:pPr>
        <w:spacing w:after="0"/>
        <w:ind w:left="0"/>
        <w:jc w:val="both"/>
      </w:pPr>
      <w:r>
        <w:rPr>
          <w:rFonts w:ascii="Times New Roman"/>
          <w:b w:val="false"/>
          <w:i w:val="false"/>
          <w:color w:val="000000"/>
          <w:sz w:val="28"/>
        </w:rPr>
        <w:t xml:space="preserve">
      бақылау-өлшеу аспаптары мен арнаулы құрылғылардың нысанын және қолдану шарттарын. </w:t>
      </w:r>
    </w:p>
    <w:bookmarkEnd w:id="1652"/>
    <w:bookmarkStart w:name="z1669" w:id="1653"/>
    <w:p>
      <w:pPr>
        <w:spacing w:after="0"/>
        <w:ind w:left="0"/>
        <w:jc w:val="left"/>
      </w:pPr>
      <w:r>
        <w:rPr>
          <w:rFonts w:ascii="Times New Roman"/>
          <w:b/>
          <w:i w:val="false"/>
          <w:color w:val="000000"/>
        </w:rPr>
        <w:t xml:space="preserve"> 14-параграф. Металды тор негіздерін өңдеуші, 4-разряд</w:t>
      </w:r>
    </w:p>
    <w:bookmarkEnd w:id="1653"/>
    <w:bookmarkStart w:name="z1670" w:id="1654"/>
    <w:p>
      <w:pPr>
        <w:spacing w:after="0"/>
        <w:ind w:left="0"/>
        <w:jc w:val="both"/>
      </w:pPr>
      <w:r>
        <w:rPr>
          <w:rFonts w:ascii="Times New Roman"/>
          <w:b w:val="false"/>
          <w:i w:val="false"/>
          <w:color w:val="000000"/>
          <w:sz w:val="28"/>
        </w:rPr>
        <w:t xml:space="preserve">
      36. Жұмыс сипаттамасы: </w:t>
      </w:r>
    </w:p>
    <w:bookmarkEnd w:id="1654"/>
    <w:bookmarkStart w:name="z1671" w:id="1655"/>
    <w:p>
      <w:pPr>
        <w:spacing w:after="0"/>
        <w:ind w:left="0"/>
        <w:jc w:val="both"/>
      </w:pPr>
      <w:r>
        <w:rPr>
          <w:rFonts w:ascii="Times New Roman"/>
          <w:b w:val="false"/>
          <w:i w:val="false"/>
          <w:color w:val="000000"/>
          <w:sz w:val="28"/>
        </w:rPr>
        <w:t xml:space="preserve">
      сымының диаметрі 0,1 миллиметрден 0,25 миллиметрге дейін және 1,5 миллиметрден жоғары түрлі металдар мен балқымалардан жасалған металл тор негіздерін металл тоқу станоктарында бақылау-өлшеу аспаптарын қолдана отырып өңдеу; </w:t>
      </w:r>
    </w:p>
    <w:bookmarkEnd w:id="1655"/>
    <w:bookmarkStart w:name="z1672" w:id="1656"/>
    <w:p>
      <w:pPr>
        <w:spacing w:after="0"/>
        <w:ind w:left="0"/>
        <w:jc w:val="both"/>
      </w:pPr>
      <w:r>
        <w:rPr>
          <w:rFonts w:ascii="Times New Roman"/>
          <w:b w:val="false"/>
          <w:i w:val="false"/>
          <w:color w:val="000000"/>
          <w:sz w:val="28"/>
        </w:rPr>
        <w:t xml:space="preserve">
      ремизге және бердіге алынған негіздің дұрыстығын тексеру. </w:t>
      </w:r>
    </w:p>
    <w:bookmarkEnd w:id="1656"/>
    <w:bookmarkStart w:name="z1673" w:id="1657"/>
    <w:p>
      <w:pPr>
        <w:spacing w:after="0"/>
        <w:ind w:left="0"/>
        <w:jc w:val="both"/>
      </w:pPr>
      <w:r>
        <w:rPr>
          <w:rFonts w:ascii="Times New Roman"/>
          <w:b w:val="false"/>
          <w:i w:val="false"/>
          <w:color w:val="000000"/>
          <w:sz w:val="28"/>
        </w:rPr>
        <w:t xml:space="preserve">
      37. Білуге тиіс: </w:t>
      </w:r>
    </w:p>
    <w:bookmarkEnd w:id="1657"/>
    <w:bookmarkStart w:name="z1674" w:id="1658"/>
    <w:p>
      <w:pPr>
        <w:spacing w:after="0"/>
        <w:ind w:left="0"/>
        <w:jc w:val="both"/>
      </w:pPr>
      <w:r>
        <w:rPr>
          <w:rFonts w:ascii="Times New Roman"/>
          <w:b w:val="false"/>
          <w:i w:val="false"/>
          <w:color w:val="000000"/>
          <w:sz w:val="28"/>
        </w:rPr>
        <w:t xml:space="preserve">
      түрлі типтегі металл тоқу станоктарының құрылысын; </w:t>
      </w:r>
    </w:p>
    <w:bookmarkEnd w:id="1658"/>
    <w:bookmarkStart w:name="z1675" w:id="1659"/>
    <w:p>
      <w:pPr>
        <w:spacing w:after="0"/>
        <w:ind w:left="0"/>
        <w:jc w:val="both"/>
      </w:pPr>
      <w:r>
        <w:rPr>
          <w:rFonts w:ascii="Times New Roman"/>
          <w:b w:val="false"/>
          <w:i w:val="false"/>
          <w:color w:val="000000"/>
          <w:sz w:val="28"/>
        </w:rPr>
        <w:t xml:space="preserve">
      тор жасауда қолданылатын балқыламалар мен металдарды; </w:t>
      </w:r>
    </w:p>
    <w:bookmarkEnd w:id="1659"/>
    <w:bookmarkStart w:name="z1676" w:id="1660"/>
    <w:p>
      <w:pPr>
        <w:spacing w:after="0"/>
        <w:ind w:left="0"/>
        <w:jc w:val="both"/>
      </w:pPr>
      <w:r>
        <w:rPr>
          <w:rFonts w:ascii="Times New Roman"/>
          <w:b w:val="false"/>
          <w:i w:val="false"/>
          <w:color w:val="000000"/>
          <w:sz w:val="28"/>
        </w:rPr>
        <w:t xml:space="preserve">
      бақылау-өлшеу аспаптары мен арнаулы айлабұйымдардың құрылысын. </w:t>
      </w:r>
    </w:p>
    <w:bookmarkEnd w:id="1660"/>
    <w:bookmarkStart w:name="z1677" w:id="1661"/>
    <w:p>
      <w:pPr>
        <w:spacing w:after="0"/>
        <w:ind w:left="0"/>
        <w:jc w:val="left"/>
      </w:pPr>
      <w:r>
        <w:rPr>
          <w:rFonts w:ascii="Times New Roman"/>
          <w:b/>
          <w:i w:val="false"/>
          <w:color w:val="000000"/>
        </w:rPr>
        <w:t xml:space="preserve"> 15-параграф. Металды тор негіздерін өңдеуші, 5-разряд</w:t>
      </w:r>
    </w:p>
    <w:bookmarkEnd w:id="1661"/>
    <w:bookmarkStart w:name="z1678" w:id="1662"/>
    <w:p>
      <w:pPr>
        <w:spacing w:after="0"/>
        <w:ind w:left="0"/>
        <w:jc w:val="both"/>
      </w:pPr>
      <w:r>
        <w:rPr>
          <w:rFonts w:ascii="Times New Roman"/>
          <w:b w:val="false"/>
          <w:i w:val="false"/>
          <w:color w:val="000000"/>
          <w:sz w:val="28"/>
        </w:rPr>
        <w:t xml:space="preserve">
      38. Жұмыс сипаттамасы: </w:t>
      </w:r>
    </w:p>
    <w:bookmarkEnd w:id="1662"/>
    <w:bookmarkStart w:name="z1679" w:id="1663"/>
    <w:p>
      <w:pPr>
        <w:spacing w:after="0"/>
        <w:ind w:left="0"/>
        <w:jc w:val="both"/>
      </w:pPr>
      <w:r>
        <w:rPr>
          <w:rFonts w:ascii="Times New Roman"/>
          <w:b w:val="false"/>
          <w:i w:val="false"/>
          <w:color w:val="000000"/>
          <w:sz w:val="28"/>
        </w:rPr>
        <w:t xml:space="preserve">
      сымының диаметрі 0,1 миллиметрге дейінгі металл тор негіздерін түрлі типтегі металл тоқу станоктарында өңдеу. </w:t>
      </w:r>
    </w:p>
    <w:bookmarkEnd w:id="1663"/>
    <w:bookmarkStart w:name="z1680" w:id="1664"/>
    <w:p>
      <w:pPr>
        <w:spacing w:after="0"/>
        <w:ind w:left="0"/>
        <w:jc w:val="both"/>
      </w:pPr>
      <w:r>
        <w:rPr>
          <w:rFonts w:ascii="Times New Roman"/>
          <w:b w:val="false"/>
          <w:i w:val="false"/>
          <w:color w:val="000000"/>
          <w:sz w:val="28"/>
        </w:rPr>
        <w:t xml:space="preserve">
      39. Білуге тиіс: </w:t>
      </w:r>
    </w:p>
    <w:bookmarkEnd w:id="1664"/>
    <w:bookmarkStart w:name="z1681" w:id="1665"/>
    <w:p>
      <w:pPr>
        <w:spacing w:after="0"/>
        <w:ind w:left="0"/>
        <w:jc w:val="both"/>
      </w:pPr>
      <w:r>
        <w:rPr>
          <w:rFonts w:ascii="Times New Roman"/>
          <w:b w:val="false"/>
          <w:i w:val="false"/>
          <w:color w:val="000000"/>
          <w:sz w:val="28"/>
        </w:rPr>
        <w:t xml:space="preserve">
      түрлі типтегі металл тоқу станоктарының, бақылау-өлшеу аспаптары мен арнаулы құрылғылардың кинематикалық схемасын; </w:t>
      </w:r>
    </w:p>
    <w:bookmarkEnd w:id="1665"/>
    <w:bookmarkStart w:name="z1682" w:id="1666"/>
    <w:p>
      <w:pPr>
        <w:spacing w:after="0"/>
        <w:ind w:left="0"/>
        <w:jc w:val="both"/>
      </w:pPr>
      <w:r>
        <w:rPr>
          <w:rFonts w:ascii="Times New Roman"/>
          <w:b w:val="false"/>
          <w:i w:val="false"/>
          <w:color w:val="000000"/>
          <w:sz w:val="28"/>
        </w:rPr>
        <w:t xml:space="preserve">
      станоктарды майлау схемасы мен режимін, әртүрлі үлгідегі торларды жасауда пайдаланылатын түрлі балқыламалар мен металдардың сұрыптары мен қасиеттерін. </w:t>
      </w:r>
    </w:p>
    <w:bookmarkEnd w:id="1666"/>
    <w:bookmarkStart w:name="z1683" w:id="1667"/>
    <w:p>
      <w:pPr>
        <w:spacing w:after="0"/>
        <w:ind w:left="0"/>
        <w:jc w:val="left"/>
      </w:pPr>
      <w:r>
        <w:rPr>
          <w:rFonts w:ascii="Times New Roman"/>
          <w:b/>
          <w:i w:val="false"/>
          <w:color w:val="000000"/>
        </w:rPr>
        <w:t xml:space="preserve"> 16-параграф. Металды торларды қосып тігуші, 3-разряд</w:t>
      </w:r>
    </w:p>
    <w:bookmarkEnd w:id="1667"/>
    <w:bookmarkStart w:name="z1684" w:id="1668"/>
    <w:p>
      <w:pPr>
        <w:spacing w:after="0"/>
        <w:ind w:left="0"/>
        <w:jc w:val="both"/>
      </w:pPr>
      <w:r>
        <w:rPr>
          <w:rFonts w:ascii="Times New Roman"/>
          <w:b w:val="false"/>
          <w:i w:val="false"/>
          <w:color w:val="000000"/>
          <w:sz w:val="28"/>
        </w:rPr>
        <w:t xml:space="preserve">
      40. Жұмыс сипаттамасы: </w:t>
      </w:r>
    </w:p>
    <w:bookmarkEnd w:id="1668"/>
    <w:bookmarkStart w:name="z1685" w:id="1669"/>
    <w:p>
      <w:pPr>
        <w:spacing w:after="0"/>
        <w:ind w:left="0"/>
        <w:jc w:val="both"/>
      </w:pPr>
      <w:r>
        <w:rPr>
          <w:rFonts w:ascii="Times New Roman"/>
          <w:b w:val="false"/>
          <w:i w:val="false"/>
          <w:color w:val="000000"/>
          <w:sz w:val="28"/>
        </w:rPr>
        <w:t xml:space="preserve">
      22-нөмірге дейінгі дара және бұрама металл торларды бірінші немесе екінші арқау жібінен, ал 14-нөмірге дейінгі ұштары дәнекерленген немесе жиектелген құрамаларды техникалық шарттарға сәйкес тұтас полотноға сыммен қолмен тігу; </w:t>
      </w:r>
    </w:p>
    <w:bookmarkEnd w:id="1669"/>
    <w:bookmarkStart w:name="z1686" w:id="1670"/>
    <w:p>
      <w:pPr>
        <w:spacing w:after="0"/>
        <w:ind w:left="0"/>
        <w:jc w:val="both"/>
      </w:pPr>
      <w:r>
        <w:rPr>
          <w:rFonts w:ascii="Times New Roman"/>
          <w:b w:val="false"/>
          <w:i w:val="false"/>
          <w:color w:val="000000"/>
          <w:sz w:val="28"/>
        </w:rPr>
        <w:t>
      14-нөмірге дейінгі қосып тігуге жатпайтын торлардың ұштарын жиектеу және түю жіктерін жасау.</w:t>
      </w:r>
    </w:p>
    <w:bookmarkEnd w:id="1670"/>
    <w:bookmarkStart w:name="z1687" w:id="1671"/>
    <w:p>
      <w:pPr>
        <w:spacing w:after="0"/>
        <w:ind w:left="0"/>
        <w:jc w:val="both"/>
      </w:pPr>
      <w:r>
        <w:rPr>
          <w:rFonts w:ascii="Times New Roman"/>
          <w:b w:val="false"/>
          <w:i w:val="false"/>
          <w:color w:val="000000"/>
          <w:sz w:val="28"/>
        </w:rPr>
        <w:t xml:space="preserve">
      41. Білуге тиіс: </w:t>
      </w:r>
    </w:p>
    <w:bookmarkEnd w:id="1671"/>
    <w:bookmarkStart w:name="z1688" w:id="1672"/>
    <w:p>
      <w:pPr>
        <w:spacing w:after="0"/>
        <w:ind w:left="0"/>
        <w:jc w:val="both"/>
      </w:pPr>
      <w:r>
        <w:rPr>
          <w:rFonts w:ascii="Times New Roman"/>
          <w:b w:val="false"/>
          <w:i w:val="false"/>
          <w:color w:val="000000"/>
          <w:sz w:val="28"/>
        </w:rPr>
        <w:t xml:space="preserve">
      металды және құрама торлардың барлық сұрыптары мен тігілетін нөмірлерін тігуге арналған техникалық шарттарды және сипаттамасын; </w:t>
      </w:r>
    </w:p>
    <w:bookmarkEnd w:id="1672"/>
    <w:bookmarkStart w:name="z1689" w:id="1673"/>
    <w:p>
      <w:pPr>
        <w:spacing w:after="0"/>
        <w:ind w:left="0"/>
        <w:jc w:val="both"/>
      </w:pPr>
      <w:r>
        <w:rPr>
          <w:rFonts w:ascii="Times New Roman"/>
          <w:b w:val="false"/>
          <w:i w:val="false"/>
          <w:color w:val="000000"/>
          <w:sz w:val="28"/>
        </w:rPr>
        <w:t>
      торларды қосып тігуге қолданылатын сымдардың диаметрлерін;</w:t>
      </w:r>
    </w:p>
    <w:bookmarkEnd w:id="1673"/>
    <w:bookmarkStart w:name="z1690" w:id="1674"/>
    <w:p>
      <w:pPr>
        <w:spacing w:after="0"/>
        <w:ind w:left="0"/>
        <w:jc w:val="both"/>
      </w:pPr>
      <w:r>
        <w:rPr>
          <w:rFonts w:ascii="Times New Roman"/>
          <w:b w:val="false"/>
          <w:i w:val="false"/>
          <w:color w:val="000000"/>
          <w:sz w:val="28"/>
        </w:rPr>
        <w:t xml:space="preserve">
      тігетін және орама сым жіптерінің негізгі қасиеттерін. </w:t>
      </w:r>
    </w:p>
    <w:bookmarkEnd w:id="1674"/>
    <w:bookmarkStart w:name="z1691" w:id="1675"/>
    <w:p>
      <w:pPr>
        <w:spacing w:after="0"/>
        <w:ind w:left="0"/>
        <w:jc w:val="left"/>
      </w:pPr>
      <w:r>
        <w:rPr>
          <w:rFonts w:ascii="Times New Roman"/>
          <w:b/>
          <w:i w:val="false"/>
          <w:color w:val="000000"/>
        </w:rPr>
        <w:t xml:space="preserve"> 17-параграф. Металл торларды қосып тігуші, 4-разряд</w:t>
      </w:r>
    </w:p>
    <w:bookmarkEnd w:id="1675"/>
    <w:bookmarkStart w:name="z1692" w:id="1676"/>
    <w:p>
      <w:pPr>
        <w:spacing w:after="0"/>
        <w:ind w:left="0"/>
        <w:jc w:val="both"/>
      </w:pPr>
      <w:r>
        <w:rPr>
          <w:rFonts w:ascii="Times New Roman"/>
          <w:b w:val="false"/>
          <w:i w:val="false"/>
          <w:color w:val="000000"/>
          <w:sz w:val="28"/>
        </w:rPr>
        <w:t xml:space="preserve">
      42. Жұмыс сипаттамасы: </w:t>
      </w:r>
    </w:p>
    <w:bookmarkEnd w:id="1676"/>
    <w:bookmarkStart w:name="z1693" w:id="1677"/>
    <w:p>
      <w:pPr>
        <w:spacing w:after="0"/>
        <w:ind w:left="0"/>
        <w:jc w:val="both"/>
      </w:pPr>
      <w:r>
        <w:rPr>
          <w:rFonts w:ascii="Times New Roman"/>
          <w:b w:val="false"/>
          <w:i w:val="false"/>
          <w:color w:val="000000"/>
          <w:sz w:val="28"/>
        </w:rPr>
        <w:t>
      24-нөмірден бастап дара және бұрама металл торларды бірінші немесе екінші арқау жібінен, ал 16-нөмірден бастап ұштары дәнекерленген немесе жиектелген құрама металл торларды техникалық шарттарға сәйкес тұтас полотноға сыммен қолмен тігу;</w:t>
      </w:r>
    </w:p>
    <w:bookmarkEnd w:id="1677"/>
    <w:bookmarkStart w:name="z1694" w:id="1678"/>
    <w:p>
      <w:pPr>
        <w:spacing w:after="0"/>
        <w:ind w:left="0"/>
        <w:jc w:val="both"/>
      </w:pPr>
      <w:r>
        <w:rPr>
          <w:rFonts w:ascii="Times New Roman"/>
          <w:b w:val="false"/>
          <w:i w:val="false"/>
          <w:color w:val="000000"/>
          <w:sz w:val="28"/>
        </w:rPr>
        <w:t>
      16-нөмірден бастап қосып тігуге жатпайтын торлардың ұштарын жиектеу және түю жіктерін жасау.</w:t>
      </w:r>
    </w:p>
    <w:bookmarkEnd w:id="1678"/>
    <w:bookmarkStart w:name="z1695" w:id="1679"/>
    <w:p>
      <w:pPr>
        <w:spacing w:after="0"/>
        <w:ind w:left="0"/>
        <w:jc w:val="both"/>
      </w:pPr>
      <w:r>
        <w:rPr>
          <w:rFonts w:ascii="Times New Roman"/>
          <w:b w:val="false"/>
          <w:i w:val="false"/>
          <w:color w:val="000000"/>
          <w:sz w:val="28"/>
        </w:rPr>
        <w:t xml:space="preserve">
      43. Білуге тиіс: </w:t>
      </w:r>
    </w:p>
    <w:bookmarkEnd w:id="1679"/>
    <w:bookmarkStart w:name="z1696" w:id="1680"/>
    <w:p>
      <w:pPr>
        <w:spacing w:after="0"/>
        <w:ind w:left="0"/>
        <w:jc w:val="both"/>
      </w:pPr>
      <w:r>
        <w:rPr>
          <w:rFonts w:ascii="Times New Roman"/>
          <w:b w:val="false"/>
          <w:i w:val="false"/>
          <w:color w:val="000000"/>
          <w:sz w:val="28"/>
        </w:rPr>
        <w:t xml:space="preserve">
      капрон торлардың барлық сұрыптары мен тігілетін нөмірлерін тігуге арналған техникалық шарттарды және сипаттамасын; </w:t>
      </w:r>
    </w:p>
    <w:bookmarkEnd w:id="1680"/>
    <w:bookmarkStart w:name="z1697" w:id="1681"/>
    <w:p>
      <w:pPr>
        <w:spacing w:after="0"/>
        <w:ind w:left="0"/>
        <w:jc w:val="both"/>
      </w:pPr>
      <w:r>
        <w:rPr>
          <w:rFonts w:ascii="Times New Roman"/>
          <w:b w:val="false"/>
          <w:i w:val="false"/>
          <w:color w:val="000000"/>
          <w:sz w:val="28"/>
        </w:rPr>
        <w:t>
      тордың сұрпы мен нөміріне қарай жік құрылысын.</w:t>
      </w:r>
    </w:p>
    <w:bookmarkEnd w:id="1681"/>
    <w:bookmarkStart w:name="z1698" w:id="1682"/>
    <w:p>
      <w:pPr>
        <w:spacing w:after="0"/>
        <w:ind w:left="0"/>
        <w:jc w:val="left"/>
      </w:pPr>
      <w:r>
        <w:rPr>
          <w:rFonts w:ascii="Times New Roman"/>
          <w:b/>
          <w:i w:val="false"/>
          <w:color w:val="000000"/>
        </w:rPr>
        <w:t xml:space="preserve"> 18-параграф. Металды торларды пішіп түсіруші, 2-разряд</w:t>
      </w:r>
    </w:p>
    <w:bookmarkEnd w:id="1682"/>
    <w:bookmarkStart w:name="z1699" w:id="1683"/>
    <w:p>
      <w:pPr>
        <w:spacing w:after="0"/>
        <w:ind w:left="0"/>
        <w:jc w:val="both"/>
      </w:pPr>
      <w:r>
        <w:rPr>
          <w:rFonts w:ascii="Times New Roman"/>
          <w:b w:val="false"/>
          <w:i w:val="false"/>
          <w:color w:val="000000"/>
          <w:sz w:val="28"/>
        </w:rPr>
        <w:t xml:space="preserve">
      44. Жұмыс сипаттамасы: </w:t>
      </w:r>
    </w:p>
    <w:bookmarkEnd w:id="1683"/>
    <w:bookmarkStart w:name="z1700" w:id="1684"/>
    <w:p>
      <w:pPr>
        <w:spacing w:after="0"/>
        <w:ind w:left="0"/>
        <w:jc w:val="both"/>
      </w:pPr>
      <w:r>
        <w:rPr>
          <w:rFonts w:ascii="Times New Roman"/>
          <w:b w:val="false"/>
          <w:i w:val="false"/>
          <w:color w:val="000000"/>
          <w:sz w:val="28"/>
        </w:rPr>
        <w:t xml:space="preserve">
      металды тор орамасын пішу үстеліне жеткізу; </w:t>
      </w:r>
    </w:p>
    <w:bookmarkEnd w:id="1684"/>
    <w:bookmarkStart w:name="z1701" w:id="1685"/>
    <w:p>
      <w:pPr>
        <w:spacing w:after="0"/>
        <w:ind w:left="0"/>
        <w:jc w:val="both"/>
      </w:pPr>
      <w:r>
        <w:rPr>
          <w:rFonts w:ascii="Times New Roman"/>
          <w:b w:val="false"/>
          <w:i w:val="false"/>
          <w:color w:val="000000"/>
          <w:sz w:val="28"/>
        </w:rPr>
        <w:t xml:space="preserve">
      торды үстелге жазу; </w:t>
      </w:r>
    </w:p>
    <w:bookmarkEnd w:id="1685"/>
    <w:bookmarkStart w:name="z1702" w:id="1686"/>
    <w:p>
      <w:pPr>
        <w:spacing w:after="0"/>
        <w:ind w:left="0"/>
        <w:jc w:val="both"/>
      </w:pPr>
      <w:r>
        <w:rPr>
          <w:rFonts w:ascii="Times New Roman"/>
          <w:b w:val="false"/>
          <w:i w:val="false"/>
          <w:color w:val="000000"/>
          <w:sz w:val="28"/>
        </w:rPr>
        <w:t xml:space="preserve">
      торды кабель немесе су өтпейтін қағазға орамалау; </w:t>
      </w:r>
    </w:p>
    <w:bookmarkEnd w:id="1686"/>
    <w:bookmarkStart w:name="z1703" w:id="1687"/>
    <w:p>
      <w:pPr>
        <w:spacing w:after="0"/>
        <w:ind w:left="0"/>
        <w:jc w:val="both"/>
      </w:pPr>
      <w:r>
        <w:rPr>
          <w:rFonts w:ascii="Times New Roman"/>
          <w:b w:val="false"/>
          <w:i w:val="false"/>
          <w:color w:val="000000"/>
          <w:sz w:val="28"/>
        </w:rPr>
        <w:t xml:space="preserve">
      металл торды тауар валынан оқтауға (трубаға) орау, оны оқтауға түсіру, тор полотносын біліктілігі анағұрлым жоғары пішіп түсірушінің басшылығымен тапсырысқа сәйкес пішу; </w:t>
      </w:r>
    </w:p>
    <w:bookmarkEnd w:id="1687"/>
    <w:bookmarkStart w:name="z1704" w:id="1688"/>
    <w:p>
      <w:pPr>
        <w:spacing w:after="0"/>
        <w:ind w:left="0"/>
        <w:jc w:val="both"/>
      </w:pPr>
      <w:r>
        <w:rPr>
          <w:rFonts w:ascii="Times New Roman"/>
          <w:b w:val="false"/>
          <w:i w:val="false"/>
          <w:color w:val="000000"/>
          <w:sz w:val="28"/>
        </w:rPr>
        <w:t xml:space="preserve">
      сүзгі торын арнаулы автомата пішу және жазып түзеу. </w:t>
      </w:r>
    </w:p>
    <w:bookmarkEnd w:id="1688"/>
    <w:bookmarkStart w:name="z1705" w:id="1689"/>
    <w:p>
      <w:pPr>
        <w:spacing w:after="0"/>
        <w:ind w:left="0"/>
        <w:jc w:val="both"/>
      </w:pPr>
      <w:r>
        <w:rPr>
          <w:rFonts w:ascii="Times New Roman"/>
          <w:b w:val="false"/>
          <w:i w:val="false"/>
          <w:color w:val="000000"/>
          <w:sz w:val="28"/>
        </w:rPr>
        <w:t xml:space="preserve">
      45. Білуге тиіс: </w:t>
      </w:r>
    </w:p>
    <w:bookmarkEnd w:id="1689"/>
    <w:bookmarkStart w:name="z1706" w:id="1690"/>
    <w:p>
      <w:pPr>
        <w:spacing w:after="0"/>
        <w:ind w:left="0"/>
        <w:jc w:val="both"/>
      </w:pPr>
      <w:r>
        <w:rPr>
          <w:rFonts w:ascii="Times New Roman"/>
          <w:b w:val="false"/>
          <w:i w:val="false"/>
          <w:color w:val="000000"/>
          <w:sz w:val="28"/>
        </w:rPr>
        <w:t>
      торлы орналастыруға қойылатын техникалық талаптарды;</w:t>
      </w:r>
    </w:p>
    <w:bookmarkEnd w:id="1690"/>
    <w:bookmarkStart w:name="z1707" w:id="1691"/>
    <w:p>
      <w:pPr>
        <w:spacing w:after="0"/>
        <w:ind w:left="0"/>
        <w:jc w:val="both"/>
      </w:pPr>
      <w:r>
        <w:rPr>
          <w:rFonts w:ascii="Times New Roman"/>
          <w:b w:val="false"/>
          <w:i w:val="false"/>
          <w:color w:val="000000"/>
          <w:sz w:val="28"/>
        </w:rPr>
        <w:t xml:space="preserve">
      тордың нөмірі мен сұрыптарын; </w:t>
      </w:r>
    </w:p>
    <w:bookmarkEnd w:id="1691"/>
    <w:bookmarkStart w:name="z1708" w:id="1692"/>
    <w:p>
      <w:pPr>
        <w:spacing w:after="0"/>
        <w:ind w:left="0"/>
        <w:jc w:val="both"/>
      </w:pPr>
      <w:r>
        <w:rPr>
          <w:rFonts w:ascii="Times New Roman"/>
          <w:b w:val="false"/>
          <w:i w:val="false"/>
          <w:color w:val="000000"/>
          <w:sz w:val="28"/>
        </w:rPr>
        <w:t xml:space="preserve">
      оқтауды іріктеу және жарамдылығын анықтау қағидаларын; </w:t>
      </w:r>
    </w:p>
    <w:bookmarkEnd w:id="1692"/>
    <w:bookmarkStart w:name="z1709" w:id="1693"/>
    <w:p>
      <w:pPr>
        <w:spacing w:after="0"/>
        <w:ind w:left="0"/>
        <w:jc w:val="both"/>
      </w:pPr>
      <w:r>
        <w:rPr>
          <w:rFonts w:ascii="Times New Roman"/>
          <w:b w:val="false"/>
          <w:i w:val="false"/>
          <w:color w:val="000000"/>
          <w:sz w:val="28"/>
        </w:rPr>
        <w:t>
      арнаулы құрылғылар мен бақылау-өлшеу аспаптарының нысанын және қолдану шарттарын, торларды пішу қағидаларын.</w:t>
      </w:r>
    </w:p>
    <w:bookmarkEnd w:id="1693"/>
    <w:bookmarkStart w:name="z1710" w:id="1694"/>
    <w:p>
      <w:pPr>
        <w:spacing w:after="0"/>
        <w:ind w:left="0"/>
        <w:jc w:val="left"/>
      </w:pPr>
      <w:r>
        <w:rPr>
          <w:rFonts w:ascii="Times New Roman"/>
          <w:b/>
          <w:i w:val="false"/>
          <w:color w:val="000000"/>
        </w:rPr>
        <w:t xml:space="preserve"> 19-параграф. Металды торларды пішіп түсіруші, 3-разряд</w:t>
      </w:r>
    </w:p>
    <w:bookmarkEnd w:id="1694"/>
    <w:bookmarkStart w:name="z1711" w:id="1695"/>
    <w:p>
      <w:pPr>
        <w:spacing w:after="0"/>
        <w:ind w:left="0"/>
        <w:jc w:val="both"/>
      </w:pPr>
      <w:r>
        <w:rPr>
          <w:rFonts w:ascii="Times New Roman"/>
          <w:b w:val="false"/>
          <w:i w:val="false"/>
          <w:color w:val="000000"/>
          <w:sz w:val="28"/>
        </w:rPr>
        <w:t xml:space="preserve">
      46. Жұмыс сипаттамасы: </w:t>
      </w:r>
    </w:p>
    <w:bookmarkEnd w:id="1695"/>
    <w:bookmarkStart w:name="z1712" w:id="1696"/>
    <w:p>
      <w:pPr>
        <w:spacing w:after="0"/>
        <w:ind w:left="0"/>
        <w:jc w:val="both"/>
      </w:pPr>
      <w:r>
        <w:rPr>
          <w:rFonts w:ascii="Times New Roman"/>
          <w:b w:val="false"/>
          <w:i w:val="false"/>
          <w:color w:val="000000"/>
          <w:sz w:val="28"/>
        </w:rPr>
        <w:t xml:space="preserve">
      металды торды тауар валынан оқтауға (трубаға) орау; </w:t>
      </w:r>
    </w:p>
    <w:bookmarkEnd w:id="1696"/>
    <w:bookmarkStart w:name="z1713" w:id="1697"/>
    <w:p>
      <w:pPr>
        <w:spacing w:after="0"/>
        <w:ind w:left="0"/>
        <w:jc w:val="both"/>
      </w:pPr>
      <w:r>
        <w:rPr>
          <w:rFonts w:ascii="Times New Roman"/>
          <w:b w:val="false"/>
          <w:i w:val="false"/>
          <w:color w:val="000000"/>
          <w:sz w:val="28"/>
        </w:rPr>
        <w:t xml:space="preserve">
      тор полотносын тапсырысқа сәйкес пішу; </w:t>
      </w:r>
    </w:p>
    <w:bookmarkEnd w:id="1697"/>
    <w:bookmarkStart w:name="z1714" w:id="1698"/>
    <w:p>
      <w:pPr>
        <w:spacing w:after="0"/>
        <w:ind w:left="0"/>
        <w:jc w:val="both"/>
      </w:pPr>
      <w:r>
        <w:rPr>
          <w:rFonts w:ascii="Times New Roman"/>
          <w:b w:val="false"/>
          <w:i w:val="false"/>
          <w:color w:val="000000"/>
          <w:sz w:val="28"/>
        </w:rPr>
        <w:t>
      пішілген торды оқтауға орамалау;</w:t>
      </w:r>
    </w:p>
    <w:bookmarkEnd w:id="1698"/>
    <w:bookmarkStart w:name="z1715" w:id="1699"/>
    <w:p>
      <w:pPr>
        <w:spacing w:after="0"/>
        <w:ind w:left="0"/>
        <w:jc w:val="both"/>
      </w:pPr>
      <w:r>
        <w:rPr>
          <w:rFonts w:ascii="Times New Roman"/>
          <w:b w:val="false"/>
          <w:i w:val="false"/>
          <w:color w:val="000000"/>
          <w:sz w:val="28"/>
        </w:rPr>
        <w:t>
      тор полотносы сымдарының ұштарын қайыру үстелдерінде қолмен қайыру;</w:t>
      </w:r>
    </w:p>
    <w:bookmarkEnd w:id="1699"/>
    <w:bookmarkStart w:name="z1716" w:id="1700"/>
    <w:p>
      <w:pPr>
        <w:spacing w:after="0"/>
        <w:ind w:left="0"/>
        <w:jc w:val="both"/>
      </w:pPr>
      <w:r>
        <w:rPr>
          <w:rFonts w:ascii="Times New Roman"/>
          <w:b w:val="false"/>
          <w:i w:val="false"/>
          <w:color w:val="000000"/>
          <w:sz w:val="28"/>
        </w:rPr>
        <w:t>
      целлюлоз-қағаз өндірісіне арналған: бұрама, құрама (полиэфирлі немесе капрон моноталшықты) және синтетикалық, үш өрімді металл торларды қолмен және көтеру механизмдерін қолдана отырып жазу және пішу;</w:t>
      </w:r>
    </w:p>
    <w:bookmarkEnd w:id="1700"/>
    <w:bookmarkStart w:name="z1717" w:id="1701"/>
    <w:p>
      <w:pPr>
        <w:spacing w:after="0"/>
        <w:ind w:left="0"/>
        <w:jc w:val="both"/>
      </w:pPr>
      <w:r>
        <w:rPr>
          <w:rFonts w:ascii="Times New Roman"/>
          <w:b w:val="false"/>
          <w:i w:val="false"/>
          <w:color w:val="000000"/>
          <w:sz w:val="28"/>
        </w:rPr>
        <w:t xml:space="preserve">
      бұл торларды олардың нысанына қарай бір немесе екі оқтауға біліктілігі анағұрлым жоғары пішіп түсірушінің басшылығымен орамалау; </w:t>
      </w:r>
    </w:p>
    <w:bookmarkEnd w:id="1701"/>
    <w:bookmarkStart w:name="z1718" w:id="1702"/>
    <w:p>
      <w:pPr>
        <w:spacing w:after="0"/>
        <w:ind w:left="0"/>
        <w:jc w:val="both"/>
      </w:pPr>
      <w:r>
        <w:rPr>
          <w:rFonts w:ascii="Times New Roman"/>
          <w:b w:val="false"/>
          <w:i w:val="false"/>
          <w:color w:val="000000"/>
          <w:sz w:val="28"/>
        </w:rPr>
        <w:t xml:space="preserve">
      пішілген торға құжаттарды ресімдеу. </w:t>
      </w:r>
    </w:p>
    <w:bookmarkEnd w:id="1702"/>
    <w:bookmarkStart w:name="z1719" w:id="1703"/>
    <w:p>
      <w:pPr>
        <w:spacing w:after="0"/>
        <w:ind w:left="0"/>
        <w:jc w:val="both"/>
      </w:pPr>
      <w:r>
        <w:rPr>
          <w:rFonts w:ascii="Times New Roman"/>
          <w:b w:val="false"/>
          <w:i w:val="false"/>
          <w:color w:val="000000"/>
          <w:sz w:val="28"/>
        </w:rPr>
        <w:t xml:space="preserve">
      47. Білуге тиіс: </w:t>
      </w:r>
    </w:p>
    <w:bookmarkEnd w:id="1703"/>
    <w:bookmarkStart w:name="z1720" w:id="1704"/>
    <w:p>
      <w:pPr>
        <w:spacing w:after="0"/>
        <w:ind w:left="0"/>
        <w:jc w:val="both"/>
      </w:pPr>
      <w:r>
        <w:rPr>
          <w:rFonts w:ascii="Times New Roman"/>
          <w:b w:val="false"/>
          <w:i w:val="false"/>
          <w:color w:val="000000"/>
          <w:sz w:val="28"/>
        </w:rPr>
        <w:t>
      торларды пішуге арналған мемлекеттік стандарттар мен техникалық шарттарды;</w:t>
      </w:r>
    </w:p>
    <w:bookmarkEnd w:id="1704"/>
    <w:bookmarkStart w:name="z1721" w:id="1705"/>
    <w:p>
      <w:pPr>
        <w:spacing w:after="0"/>
        <w:ind w:left="0"/>
        <w:jc w:val="both"/>
      </w:pPr>
      <w:r>
        <w:rPr>
          <w:rFonts w:ascii="Times New Roman"/>
          <w:b w:val="false"/>
          <w:i w:val="false"/>
          <w:color w:val="000000"/>
          <w:sz w:val="28"/>
        </w:rPr>
        <w:t xml:space="preserve">
      арнаулы кесу құралын қайрау қағидаларын; </w:t>
      </w:r>
    </w:p>
    <w:bookmarkEnd w:id="1705"/>
    <w:bookmarkStart w:name="z1722" w:id="1706"/>
    <w:p>
      <w:pPr>
        <w:spacing w:after="0"/>
        <w:ind w:left="0"/>
        <w:jc w:val="both"/>
      </w:pPr>
      <w:r>
        <w:rPr>
          <w:rFonts w:ascii="Times New Roman"/>
          <w:b w:val="false"/>
          <w:i w:val="false"/>
          <w:color w:val="000000"/>
          <w:sz w:val="28"/>
        </w:rPr>
        <w:t xml:space="preserve">
      өңделетін материалдардың негізгі қасиеттерін; </w:t>
      </w:r>
    </w:p>
    <w:bookmarkEnd w:id="1706"/>
    <w:bookmarkStart w:name="z1723" w:id="1707"/>
    <w:p>
      <w:pPr>
        <w:spacing w:after="0"/>
        <w:ind w:left="0"/>
        <w:jc w:val="both"/>
      </w:pPr>
      <w:r>
        <w:rPr>
          <w:rFonts w:ascii="Times New Roman"/>
          <w:b w:val="false"/>
          <w:i w:val="false"/>
          <w:color w:val="000000"/>
          <w:sz w:val="28"/>
        </w:rPr>
        <w:t>
      қызмет көрсететін жабдықтың құрылысын;</w:t>
      </w:r>
    </w:p>
    <w:bookmarkEnd w:id="1707"/>
    <w:bookmarkStart w:name="z1724" w:id="1708"/>
    <w:p>
      <w:pPr>
        <w:spacing w:after="0"/>
        <w:ind w:left="0"/>
        <w:jc w:val="both"/>
      </w:pPr>
      <w:r>
        <w:rPr>
          <w:rFonts w:ascii="Times New Roman"/>
          <w:b w:val="false"/>
          <w:i w:val="false"/>
          <w:color w:val="000000"/>
          <w:sz w:val="28"/>
        </w:rPr>
        <w:t>
      целлюлоз-қағаз өндірісіне арналған торлардың нөмірлері мен сұрыптарын;</w:t>
      </w:r>
    </w:p>
    <w:bookmarkEnd w:id="1708"/>
    <w:bookmarkStart w:name="z1725" w:id="1709"/>
    <w:p>
      <w:pPr>
        <w:spacing w:after="0"/>
        <w:ind w:left="0"/>
        <w:jc w:val="both"/>
      </w:pPr>
      <w:r>
        <w:rPr>
          <w:rFonts w:ascii="Times New Roman"/>
          <w:b w:val="false"/>
          <w:i w:val="false"/>
          <w:color w:val="000000"/>
          <w:sz w:val="28"/>
        </w:rPr>
        <w:t>
      тор жасау үшін қолданылатын сым балқыламаларының түрлерін;</w:t>
      </w:r>
    </w:p>
    <w:bookmarkEnd w:id="1709"/>
    <w:bookmarkStart w:name="z1726" w:id="1710"/>
    <w:p>
      <w:pPr>
        <w:spacing w:after="0"/>
        <w:ind w:left="0"/>
        <w:jc w:val="both"/>
      </w:pPr>
      <w:r>
        <w:rPr>
          <w:rFonts w:ascii="Times New Roman"/>
          <w:b w:val="false"/>
          <w:i w:val="false"/>
          <w:color w:val="000000"/>
          <w:sz w:val="28"/>
        </w:rPr>
        <w:t xml:space="preserve">
      арнаулы айлабұйымдар мен бақылау-өлшеу аспаптарының құрылысын. </w:t>
      </w:r>
    </w:p>
    <w:bookmarkEnd w:id="1710"/>
    <w:bookmarkStart w:name="z1727" w:id="1711"/>
    <w:p>
      <w:pPr>
        <w:spacing w:after="0"/>
        <w:ind w:left="0"/>
        <w:jc w:val="left"/>
      </w:pPr>
      <w:r>
        <w:rPr>
          <w:rFonts w:ascii="Times New Roman"/>
          <w:b/>
          <w:i w:val="false"/>
          <w:color w:val="000000"/>
        </w:rPr>
        <w:t xml:space="preserve"> 20-параграф. Металды торларды пішіп түсіруші, 4-разряд</w:t>
      </w:r>
    </w:p>
    <w:bookmarkEnd w:id="1711"/>
    <w:bookmarkStart w:name="z1728" w:id="1712"/>
    <w:p>
      <w:pPr>
        <w:spacing w:after="0"/>
        <w:ind w:left="0"/>
        <w:jc w:val="both"/>
      </w:pPr>
      <w:r>
        <w:rPr>
          <w:rFonts w:ascii="Times New Roman"/>
          <w:b w:val="false"/>
          <w:i w:val="false"/>
          <w:color w:val="000000"/>
          <w:sz w:val="28"/>
        </w:rPr>
        <w:t>
      48. Жұмыс сипаттамасы:</w:t>
      </w:r>
    </w:p>
    <w:bookmarkEnd w:id="1712"/>
    <w:bookmarkStart w:name="z1729" w:id="1713"/>
    <w:p>
      <w:pPr>
        <w:spacing w:after="0"/>
        <w:ind w:left="0"/>
        <w:jc w:val="both"/>
      </w:pPr>
      <w:r>
        <w:rPr>
          <w:rFonts w:ascii="Times New Roman"/>
          <w:b w:val="false"/>
          <w:i w:val="false"/>
          <w:color w:val="000000"/>
          <w:sz w:val="28"/>
        </w:rPr>
        <w:t>
      целлюлоз-қағаз өндірісіне арналған: бұрама, құрама (полиэфирлі немесе капрон моноталшықты) және синтетикалық, үш өрімді металл торларды қолмен және көтеру механизмдерін қолдана отырып жазу және пішу;</w:t>
      </w:r>
    </w:p>
    <w:bookmarkEnd w:id="1713"/>
    <w:bookmarkStart w:name="z1730" w:id="1714"/>
    <w:p>
      <w:pPr>
        <w:spacing w:after="0"/>
        <w:ind w:left="0"/>
        <w:jc w:val="both"/>
      </w:pPr>
      <w:r>
        <w:rPr>
          <w:rFonts w:ascii="Times New Roman"/>
          <w:b w:val="false"/>
          <w:i w:val="false"/>
          <w:color w:val="000000"/>
          <w:sz w:val="28"/>
        </w:rPr>
        <w:t xml:space="preserve">
      торларды олардың нысанына қарай бір немесе екі оқтауға орамалау; </w:t>
      </w:r>
    </w:p>
    <w:bookmarkEnd w:id="1714"/>
    <w:bookmarkStart w:name="z1731" w:id="1715"/>
    <w:p>
      <w:pPr>
        <w:spacing w:after="0"/>
        <w:ind w:left="0"/>
        <w:jc w:val="both"/>
      </w:pPr>
      <w:r>
        <w:rPr>
          <w:rFonts w:ascii="Times New Roman"/>
          <w:b w:val="false"/>
          <w:i w:val="false"/>
          <w:color w:val="000000"/>
          <w:sz w:val="28"/>
        </w:rPr>
        <w:t xml:space="preserve">
      пішілген торға құжаттарды ресімдеу; </w:t>
      </w:r>
    </w:p>
    <w:bookmarkEnd w:id="1715"/>
    <w:bookmarkStart w:name="z1732" w:id="1716"/>
    <w:p>
      <w:pPr>
        <w:spacing w:after="0"/>
        <w:ind w:left="0"/>
        <w:jc w:val="both"/>
      </w:pPr>
      <w:r>
        <w:rPr>
          <w:rFonts w:ascii="Times New Roman"/>
          <w:b w:val="false"/>
          <w:i w:val="false"/>
          <w:color w:val="000000"/>
          <w:sz w:val="28"/>
        </w:rPr>
        <w:t>
      тордың созу машиналарында созылуын ескере отырып, оның ұзындығын есептеу.</w:t>
      </w:r>
    </w:p>
    <w:bookmarkEnd w:id="1716"/>
    <w:bookmarkStart w:name="z1733" w:id="1717"/>
    <w:p>
      <w:pPr>
        <w:spacing w:after="0"/>
        <w:ind w:left="0"/>
        <w:jc w:val="both"/>
      </w:pPr>
      <w:r>
        <w:rPr>
          <w:rFonts w:ascii="Times New Roman"/>
          <w:b w:val="false"/>
          <w:i w:val="false"/>
          <w:color w:val="000000"/>
          <w:sz w:val="28"/>
        </w:rPr>
        <w:t xml:space="preserve">
      49. Білуге тиіс: </w:t>
      </w:r>
    </w:p>
    <w:bookmarkEnd w:id="1717"/>
    <w:bookmarkStart w:name="z1734" w:id="1718"/>
    <w:p>
      <w:pPr>
        <w:spacing w:after="0"/>
        <w:ind w:left="0"/>
        <w:jc w:val="both"/>
      </w:pPr>
      <w:r>
        <w:rPr>
          <w:rFonts w:ascii="Times New Roman"/>
          <w:b w:val="false"/>
          <w:i w:val="false"/>
          <w:color w:val="000000"/>
          <w:sz w:val="28"/>
        </w:rPr>
        <w:t xml:space="preserve">
      целлюлоз-қағаз өндірісіне арналған торларды пішуге арналған мемлекеттік стандарттар мен техникалық шарттарды; </w:t>
      </w:r>
    </w:p>
    <w:bookmarkEnd w:id="1718"/>
    <w:bookmarkStart w:name="z1735" w:id="1719"/>
    <w:p>
      <w:pPr>
        <w:spacing w:after="0"/>
        <w:ind w:left="0"/>
        <w:jc w:val="both"/>
      </w:pPr>
      <w:r>
        <w:rPr>
          <w:rFonts w:ascii="Times New Roman"/>
          <w:b w:val="false"/>
          <w:i w:val="false"/>
          <w:color w:val="000000"/>
          <w:sz w:val="28"/>
        </w:rPr>
        <w:t xml:space="preserve">
      тұтас полотноға қосып тігуге жататын түрлі тор нөмірлері мен сұрыптарының созылуын ескере отырып, оның ұзындығын есептеу қағидаларын; </w:t>
      </w:r>
    </w:p>
    <w:bookmarkEnd w:id="1719"/>
    <w:bookmarkStart w:name="z1736" w:id="1720"/>
    <w:p>
      <w:pPr>
        <w:spacing w:after="0"/>
        <w:ind w:left="0"/>
        <w:jc w:val="both"/>
      </w:pPr>
      <w:r>
        <w:rPr>
          <w:rFonts w:ascii="Times New Roman"/>
          <w:b w:val="false"/>
          <w:i w:val="false"/>
          <w:color w:val="000000"/>
          <w:sz w:val="28"/>
        </w:rPr>
        <w:t xml:space="preserve">
      пішу кезінде тор полотноларымен жұмыс істеу жолдарын; </w:t>
      </w:r>
    </w:p>
    <w:bookmarkEnd w:id="1720"/>
    <w:bookmarkStart w:name="z1737" w:id="1721"/>
    <w:p>
      <w:pPr>
        <w:spacing w:after="0"/>
        <w:ind w:left="0"/>
        <w:jc w:val="both"/>
      </w:pPr>
      <w:r>
        <w:rPr>
          <w:rFonts w:ascii="Times New Roman"/>
          <w:b w:val="false"/>
          <w:i w:val="false"/>
          <w:color w:val="000000"/>
          <w:sz w:val="28"/>
        </w:rPr>
        <w:t>
      қызмет көрсететін жабдықтың құрылысын.</w:t>
      </w:r>
    </w:p>
    <w:bookmarkEnd w:id="1721"/>
    <w:bookmarkStart w:name="z1738" w:id="1722"/>
    <w:p>
      <w:pPr>
        <w:spacing w:after="0"/>
        <w:ind w:left="0"/>
        <w:jc w:val="left"/>
      </w:pPr>
      <w:r>
        <w:rPr>
          <w:rFonts w:ascii="Times New Roman"/>
          <w:b/>
          <w:i w:val="false"/>
          <w:color w:val="000000"/>
        </w:rPr>
        <w:t xml:space="preserve"> 21-параграф. Металл торларды созушы, 4-разряд</w:t>
      </w:r>
    </w:p>
    <w:bookmarkEnd w:id="1722"/>
    <w:bookmarkStart w:name="z1739" w:id="1723"/>
    <w:p>
      <w:pPr>
        <w:spacing w:after="0"/>
        <w:ind w:left="0"/>
        <w:jc w:val="both"/>
      </w:pPr>
      <w:r>
        <w:rPr>
          <w:rFonts w:ascii="Times New Roman"/>
          <w:b w:val="false"/>
          <w:i w:val="false"/>
          <w:color w:val="000000"/>
          <w:sz w:val="28"/>
        </w:rPr>
        <w:t xml:space="preserve">
      50. Жұмыс сипаттамасы: </w:t>
      </w:r>
    </w:p>
    <w:bookmarkEnd w:id="1723"/>
    <w:bookmarkStart w:name="z1740" w:id="1724"/>
    <w:p>
      <w:pPr>
        <w:spacing w:after="0"/>
        <w:ind w:left="0"/>
        <w:jc w:val="both"/>
      </w:pPr>
      <w:r>
        <w:rPr>
          <w:rFonts w:ascii="Times New Roman"/>
          <w:b w:val="false"/>
          <w:i w:val="false"/>
          <w:color w:val="000000"/>
          <w:sz w:val="28"/>
        </w:rPr>
        <w:t xml:space="preserve">
      созу машинасын бөлшектеу және құрастыру, машина валына қағаз-целлюлоза өндірісіне арналған үздіксіз тор полотносын орналастыру және алу, біліктілігі анағұрлым жоғары созушының басшылығымен тор полотносын арнаулы құрылғыларды қолдана отырып созу және тегістеу; </w:t>
      </w:r>
    </w:p>
    <w:bookmarkEnd w:id="1724"/>
    <w:bookmarkStart w:name="z1741" w:id="1725"/>
    <w:p>
      <w:pPr>
        <w:spacing w:after="0"/>
        <w:ind w:left="0"/>
        <w:jc w:val="both"/>
      </w:pPr>
      <w:r>
        <w:rPr>
          <w:rFonts w:ascii="Times New Roman"/>
          <w:b w:val="false"/>
          <w:i w:val="false"/>
          <w:color w:val="000000"/>
          <w:sz w:val="28"/>
        </w:rPr>
        <w:t xml:space="preserve">
      өңделетін торға сәйкес оқтауларды (трубаларды) ұзындығы мен ені бойынша іріктеп алу; </w:t>
      </w:r>
    </w:p>
    <w:bookmarkEnd w:id="1725"/>
    <w:bookmarkStart w:name="z1742" w:id="1726"/>
    <w:p>
      <w:pPr>
        <w:spacing w:after="0"/>
        <w:ind w:left="0"/>
        <w:jc w:val="both"/>
      </w:pPr>
      <w:r>
        <w:rPr>
          <w:rFonts w:ascii="Times New Roman"/>
          <w:b w:val="false"/>
          <w:i w:val="false"/>
          <w:color w:val="000000"/>
          <w:sz w:val="28"/>
        </w:rPr>
        <w:t xml:space="preserve">
      торды оқтауларға орау; </w:t>
      </w:r>
    </w:p>
    <w:bookmarkEnd w:id="1726"/>
    <w:bookmarkStart w:name="z1743" w:id="1727"/>
    <w:p>
      <w:pPr>
        <w:spacing w:after="0"/>
        <w:ind w:left="0"/>
        <w:jc w:val="both"/>
      </w:pPr>
      <w:r>
        <w:rPr>
          <w:rFonts w:ascii="Times New Roman"/>
          <w:b w:val="false"/>
          <w:i w:val="false"/>
          <w:color w:val="000000"/>
          <w:sz w:val="28"/>
        </w:rPr>
        <w:t xml:space="preserve">
      оқтау шеттерін бекіту; </w:t>
      </w:r>
    </w:p>
    <w:bookmarkEnd w:id="1727"/>
    <w:bookmarkStart w:name="z1744" w:id="1728"/>
    <w:p>
      <w:pPr>
        <w:spacing w:after="0"/>
        <w:ind w:left="0"/>
        <w:jc w:val="both"/>
      </w:pPr>
      <w:r>
        <w:rPr>
          <w:rFonts w:ascii="Times New Roman"/>
          <w:b w:val="false"/>
          <w:i w:val="false"/>
          <w:color w:val="000000"/>
          <w:sz w:val="28"/>
        </w:rPr>
        <w:t xml:space="preserve">
      торды арнаулы буып-түю және су өтпейтін қағазбен орамалау; </w:t>
      </w:r>
    </w:p>
    <w:bookmarkEnd w:id="1728"/>
    <w:bookmarkStart w:name="z1745" w:id="1729"/>
    <w:p>
      <w:pPr>
        <w:spacing w:after="0"/>
        <w:ind w:left="0"/>
        <w:jc w:val="both"/>
      </w:pPr>
      <w:r>
        <w:rPr>
          <w:rFonts w:ascii="Times New Roman"/>
          <w:b w:val="false"/>
          <w:i w:val="false"/>
          <w:color w:val="000000"/>
          <w:sz w:val="28"/>
        </w:rPr>
        <w:t xml:space="preserve">
      созу машинасын жұмыс процесінде баптау және жөндеу. </w:t>
      </w:r>
    </w:p>
    <w:bookmarkEnd w:id="1729"/>
    <w:bookmarkStart w:name="z1746" w:id="1730"/>
    <w:p>
      <w:pPr>
        <w:spacing w:after="0"/>
        <w:ind w:left="0"/>
        <w:jc w:val="both"/>
      </w:pPr>
      <w:r>
        <w:rPr>
          <w:rFonts w:ascii="Times New Roman"/>
          <w:b w:val="false"/>
          <w:i w:val="false"/>
          <w:color w:val="000000"/>
          <w:sz w:val="28"/>
        </w:rPr>
        <w:t xml:space="preserve">
      51. Білуге тиіс: </w:t>
      </w:r>
    </w:p>
    <w:bookmarkEnd w:id="1730"/>
    <w:bookmarkStart w:name="z1747" w:id="1731"/>
    <w:p>
      <w:pPr>
        <w:spacing w:after="0"/>
        <w:ind w:left="0"/>
        <w:jc w:val="both"/>
      </w:pPr>
      <w:r>
        <w:rPr>
          <w:rFonts w:ascii="Times New Roman"/>
          <w:b w:val="false"/>
          <w:i w:val="false"/>
          <w:color w:val="000000"/>
          <w:sz w:val="28"/>
        </w:rPr>
        <w:t xml:space="preserve">
      қызмет көрсетілетін созу машинасының құрылысын, баптау қағидаларын және оның дәлдігін тексеру әдістерін; </w:t>
      </w:r>
    </w:p>
    <w:bookmarkEnd w:id="1731"/>
    <w:bookmarkStart w:name="z1748" w:id="1732"/>
    <w:p>
      <w:pPr>
        <w:spacing w:after="0"/>
        <w:ind w:left="0"/>
        <w:jc w:val="both"/>
      </w:pPr>
      <w:r>
        <w:rPr>
          <w:rFonts w:ascii="Times New Roman"/>
          <w:b w:val="false"/>
          <w:i w:val="false"/>
          <w:color w:val="000000"/>
          <w:sz w:val="28"/>
        </w:rPr>
        <w:t xml:space="preserve">
      торды тегістеу және бекітпелеу үшін қолданылатын арнаулы құрылғылардың құрылысын; </w:t>
      </w:r>
    </w:p>
    <w:bookmarkEnd w:id="1732"/>
    <w:bookmarkStart w:name="z1749" w:id="1733"/>
    <w:p>
      <w:pPr>
        <w:spacing w:after="0"/>
        <w:ind w:left="0"/>
        <w:jc w:val="both"/>
      </w:pPr>
      <w:r>
        <w:rPr>
          <w:rFonts w:ascii="Times New Roman"/>
          <w:b w:val="false"/>
          <w:i w:val="false"/>
          <w:color w:val="000000"/>
          <w:sz w:val="28"/>
        </w:rPr>
        <w:t xml:space="preserve">
      бақылау-өлшеу аспаптарының нысанын және қолдану шарттарын; </w:t>
      </w:r>
    </w:p>
    <w:bookmarkEnd w:id="1733"/>
    <w:bookmarkStart w:name="z1750" w:id="1734"/>
    <w:p>
      <w:pPr>
        <w:spacing w:after="0"/>
        <w:ind w:left="0"/>
        <w:jc w:val="both"/>
      </w:pPr>
      <w:r>
        <w:rPr>
          <w:rFonts w:ascii="Times New Roman"/>
          <w:b w:val="false"/>
          <w:i w:val="false"/>
          <w:color w:val="000000"/>
          <w:sz w:val="28"/>
        </w:rPr>
        <w:t xml:space="preserve">
      торды оқтау бойынша орауға қойылатын техникалық талаптарды. </w:t>
      </w:r>
    </w:p>
    <w:bookmarkEnd w:id="1734"/>
    <w:bookmarkStart w:name="z1751" w:id="1735"/>
    <w:p>
      <w:pPr>
        <w:spacing w:after="0"/>
        <w:ind w:left="0"/>
        <w:jc w:val="left"/>
      </w:pPr>
      <w:r>
        <w:rPr>
          <w:rFonts w:ascii="Times New Roman"/>
          <w:b/>
          <w:i w:val="false"/>
          <w:color w:val="000000"/>
        </w:rPr>
        <w:t xml:space="preserve"> 22-параграф. Металл торларды созушы, 5-разряд</w:t>
      </w:r>
    </w:p>
    <w:bookmarkEnd w:id="1735"/>
    <w:bookmarkStart w:name="z1752" w:id="1736"/>
    <w:p>
      <w:pPr>
        <w:spacing w:after="0"/>
        <w:ind w:left="0"/>
        <w:jc w:val="both"/>
      </w:pPr>
      <w:r>
        <w:rPr>
          <w:rFonts w:ascii="Times New Roman"/>
          <w:b w:val="false"/>
          <w:i w:val="false"/>
          <w:color w:val="000000"/>
          <w:sz w:val="28"/>
        </w:rPr>
        <w:t xml:space="preserve">
      52. Жұмыс сипаттамасы: </w:t>
      </w:r>
    </w:p>
    <w:bookmarkEnd w:id="1736"/>
    <w:bookmarkStart w:name="z1753" w:id="1737"/>
    <w:p>
      <w:pPr>
        <w:spacing w:after="0"/>
        <w:ind w:left="0"/>
        <w:jc w:val="both"/>
      </w:pPr>
      <w:r>
        <w:rPr>
          <w:rFonts w:ascii="Times New Roman"/>
          <w:b w:val="false"/>
          <w:i w:val="false"/>
          <w:color w:val="000000"/>
          <w:sz w:val="28"/>
        </w:rPr>
        <w:t xml:space="preserve">
      тор полотносын арнаулы құрылғыларды қолдана отырып созу және тегістеу, созу машинасын бөлшектеу және құрастыру; </w:t>
      </w:r>
    </w:p>
    <w:bookmarkEnd w:id="1737"/>
    <w:bookmarkStart w:name="z1754" w:id="1738"/>
    <w:p>
      <w:pPr>
        <w:spacing w:after="0"/>
        <w:ind w:left="0"/>
        <w:jc w:val="both"/>
      </w:pPr>
      <w:r>
        <w:rPr>
          <w:rFonts w:ascii="Times New Roman"/>
          <w:b w:val="false"/>
          <w:i w:val="false"/>
          <w:color w:val="000000"/>
          <w:sz w:val="28"/>
        </w:rPr>
        <w:t xml:space="preserve">
      тор полотносын жіктері мен жалпы жай-күйін қарап тексере отырып созу; </w:t>
      </w:r>
    </w:p>
    <w:bookmarkEnd w:id="1738"/>
    <w:bookmarkStart w:name="z1755" w:id="1739"/>
    <w:p>
      <w:pPr>
        <w:spacing w:after="0"/>
        <w:ind w:left="0"/>
        <w:jc w:val="both"/>
      </w:pPr>
      <w:r>
        <w:rPr>
          <w:rFonts w:ascii="Times New Roman"/>
          <w:b w:val="false"/>
          <w:i w:val="false"/>
          <w:color w:val="000000"/>
          <w:sz w:val="28"/>
        </w:rPr>
        <w:t xml:space="preserve">
      машина валына қағаз-целлюлоз өндірісіне арналған үздіксіз тор полотносын орналастыру және алу; </w:t>
      </w:r>
    </w:p>
    <w:bookmarkEnd w:id="1739"/>
    <w:bookmarkStart w:name="z1756" w:id="1740"/>
    <w:p>
      <w:pPr>
        <w:spacing w:after="0"/>
        <w:ind w:left="0"/>
        <w:jc w:val="both"/>
      </w:pPr>
      <w:r>
        <w:rPr>
          <w:rFonts w:ascii="Times New Roman"/>
          <w:b w:val="false"/>
          <w:i w:val="false"/>
          <w:color w:val="000000"/>
          <w:sz w:val="28"/>
        </w:rPr>
        <w:t>
      тор полотносын арнаулы құрылғыларды қолдана отырып созу және тегістеу;</w:t>
      </w:r>
    </w:p>
    <w:bookmarkEnd w:id="1740"/>
    <w:bookmarkStart w:name="z1757" w:id="1741"/>
    <w:p>
      <w:pPr>
        <w:spacing w:after="0"/>
        <w:ind w:left="0"/>
        <w:jc w:val="both"/>
      </w:pPr>
      <w:r>
        <w:rPr>
          <w:rFonts w:ascii="Times New Roman"/>
          <w:b w:val="false"/>
          <w:i w:val="false"/>
          <w:color w:val="000000"/>
          <w:sz w:val="28"/>
        </w:rPr>
        <w:t xml:space="preserve">
      металды торларды тегістеуші құрылғыны қолданып 25-30 микрон шегіндегі қабатты түсіре отырып тегістеу; </w:t>
      </w:r>
    </w:p>
    <w:bookmarkEnd w:id="1741"/>
    <w:bookmarkStart w:name="z1758" w:id="1742"/>
    <w:p>
      <w:pPr>
        <w:spacing w:after="0"/>
        <w:ind w:left="0"/>
        <w:jc w:val="both"/>
      </w:pPr>
      <w:r>
        <w:rPr>
          <w:rFonts w:ascii="Times New Roman"/>
          <w:b w:val="false"/>
          <w:i w:val="false"/>
          <w:color w:val="000000"/>
          <w:sz w:val="28"/>
        </w:rPr>
        <w:t xml:space="preserve">
      капрон моноталшықты құрама торларды бекітпелеу (біркелкі жылыту). </w:t>
      </w:r>
    </w:p>
    <w:bookmarkEnd w:id="1742"/>
    <w:bookmarkStart w:name="z1759" w:id="1743"/>
    <w:p>
      <w:pPr>
        <w:spacing w:after="0"/>
        <w:ind w:left="0"/>
        <w:jc w:val="both"/>
      </w:pPr>
      <w:r>
        <w:rPr>
          <w:rFonts w:ascii="Times New Roman"/>
          <w:b w:val="false"/>
          <w:i w:val="false"/>
          <w:color w:val="000000"/>
          <w:sz w:val="28"/>
        </w:rPr>
        <w:t xml:space="preserve">
      53. Білуге тиіс: </w:t>
      </w:r>
    </w:p>
    <w:bookmarkEnd w:id="1743"/>
    <w:bookmarkStart w:name="z1760" w:id="1744"/>
    <w:p>
      <w:pPr>
        <w:spacing w:after="0"/>
        <w:ind w:left="0"/>
        <w:jc w:val="both"/>
      </w:pPr>
      <w:r>
        <w:rPr>
          <w:rFonts w:ascii="Times New Roman"/>
          <w:b w:val="false"/>
          <w:i w:val="false"/>
          <w:color w:val="000000"/>
          <w:sz w:val="28"/>
        </w:rPr>
        <w:t>
      созу машиналарының құрылысы мен кинематикалық схемасын, торларды тегістеп бекітуге арналған арнаулы құрылғылардың құрылысын;</w:t>
      </w:r>
    </w:p>
    <w:bookmarkEnd w:id="1744"/>
    <w:bookmarkStart w:name="z1761" w:id="1745"/>
    <w:p>
      <w:pPr>
        <w:spacing w:after="0"/>
        <w:ind w:left="0"/>
        <w:jc w:val="both"/>
      </w:pPr>
      <w:r>
        <w:rPr>
          <w:rFonts w:ascii="Times New Roman"/>
          <w:b w:val="false"/>
          <w:i w:val="false"/>
          <w:color w:val="000000"/>
          <w:sz w:val="28"/>
        </w:rPr>
        <w:t xml:space="preserve">
      бақылау-өлшеу аспабының құрылысын, торды машинаға орналастыру, өңдеу және түсіріп алу процесін; </w:t>
      </w:r>
    </w:p>
    <w:bookmarkEnd w:id="1745"/>
    <w:bookmarkStart w:name="z1762" w:id="1746"/>
    <w:p>
      <w:pPr>
        <w:spacing w:after="0"/>
        <w:ind w:left="0"/>
        <w:jc w:val="both"/>
      </w:pPr>
      <w:r>
        <w:rPr>
          <w:rFonts w:ascii="Times New Roman"/>
          <w:b w:val="false"/>
          <w:i w:val="false"/>
          <w:color w:val="000000"/>
          <w:sz w:val="28"/>
        </w:rPr>
        <w:t xml:space="preserve">
      тордың ұзындығына, сұрпына және нөміріне қарай оны созудың шамасын және санын; </w:t>
      </w:r>
    </w:p>
    <w:bookmarkEnd w:id="1746"/>
    <w:bookmarkStart w:name="z1763" w:id="1747"/>
    <w:p>
      <w:pPr>
        <w:spacing w:after="0"/>
        <w:ind w:left="0"/>
        <w:jc w:val="both"/>
      </w:pPr>
      <w:r>
        <w:rPr>
          <w:rFonts w:ascii="Times New Roman"/>
          <w:b w:val="false"/>
          <w:i w:val="false"/>
          <w:color w:val="000000"/>
          <w:sz w:val="28"/>
        </w:rPr>
        <w:t>
      сымның және капрон моноталшықтың физикалық – механикалық қасиеттерін.</w:t>
      </w:r>
    </w:p>
    <w:bookmarkEnd w:id="1747"/>
    <w:bookmarkStart w:name="z1764" w:id="1748"/>
    <w:p>
      <w:pPr>
        <w:spacing w:after="0"/>
        <w:ind w:left="0"/>
        <w:jc w:val="left"/>
      </w:pPr>
      <w:r>
        <w:rPr>
          <w:rFonts w:ascii="Times New Roman"/>
          <w:b/>
          <w:i w:val="false"/>
          <w:color w:val="000000"/>
        </w:rPr>
        <w:t xml:space="preserve"> 23-параграф. Ремиз теруші, 2-разряд</w:t>
      </w:r>
    </w:p>
    <w:bookmarkEnd w:id="1748"/>
    <w:bookmarkStart w:name="z1765" w:id="1749"/>
    <w:p>
      <w:pPr>
        <w:spacing w:after="0"/>
        <w:ind w:left="0"/>
        <w:jc w:val="both"/>
      </w:pPr>
      <w:r>
        <w:rPr>
          <w:rFonts w:ascii="Times New Roman"/>
          <w:b w:val="false"/>
          <w:i w:val="false"/>
          <w:color w:val="000000"/>
          <w:sz w:val="28"/>
        </w:rPr>
        <w:t xml:space="preserve">
      54. Жұмыс сипаттамасы: </w:t>
      </w:r>
    </w:p>
    <w:bookmarkEnd w:id="1749"/>
    <w:bookmarkStart w:name="z1766" w:id="1750"/>
    <w:p>
      <w:pPr>
        <w:spacing w:after="0"/>
        <w:ind w:left="0"/>
        <w:jc w:val="both"/>
      </w:pPr>
      <w:r>
        <w:rPr>
          <w:rFonts w:ascii="Times New Roman"/>
          <w:b w:val="false"/>
          <w:i w:val="false"/>
          <w:color w:val="000000"/>
          <w:sz w:val="28"/>
        </w:rPr>
        <w:t xml:space="preserve">
      көрсетілген тор нөміріне сәйкес ремиздерді таяқшаларға жинақтау; </w:t>
      </w:r>
    </w:p>
    <w:bookmarkEnd w:id="1750"/>
    <w:bookmarkStart w:name="z1767" w:id="1751"/>
    <w:p>
      <w:pPr>
        <w:spacing w:after="0"/>
        <w:ind w:left="0"/>
        <w:jc w:val="both"/>
      </w:pPr>
      <w:r>
        <w:rPr>
          <w:rFonts w:ascii="Times New Roman"/>
          <w:b w:val="false"/>
          <w:i w:val="false"/>
          <w:color w:val="000000"/>
          <w:sz w:val="28"/>
        </w:rPr>
        <w:t xml:space="preserve">
      ремиз жинағына қажетті галл санын есептеу; </w:t>
      </w:r>
    </w:p>
    <w:bookmarkEnd w:id="1751"/>
    <w:bookmarkStart w:name="z1768" w:id="1752"/>
    <w:p>
      <w:pPr>
        <w:spacing w:after="0"/>
        <w:ind w:left="0"/>
        <w:jc w:val="both"/>
      </w:pPr>
      <w:r>
        <w:rPr>
          <w:rFonts w:ascii="Times New Roman"/>
          <w:b w:val="false"/>
          <w:i w:val="false"/>
          <w:color w:val="000000"/>
          <w:sz w:val="28"/>
        </w:rPr>
        <w:t xml:space="preserve">
      проверка состояния Ремиз рамаларының жай-күйін, қамыттардың қаусырылуын тексеру және галдарды тат-сызықтардан тазарту. </w:t>
      </w:r>
    </w:p>
    <w:bookmarkEnd w:id="1752"/>
    <w:bookmarkStart w:name="z1769" w:id="1753"/>
    <w:p>
      <w:pPr>
        <w:spacing w:after="0"/>
        <w:ind w:left="0"/>
        <w:jc w:val="both"/>
      </w:pPr>
      <w:r>
        <w:rPr>
          <w:rFonts w:ascii="Times New Roman"/>
          <w:b w:val="false"/>
          <w:i w:val="false"/>
          <w:color w:val="000000"/>
          <w:sz w:val="28"/>
        </w:rPr>
        <w:t xml:space="preserve">
      55. Білуге тиіс: </w:t>
      </w:r>
    </w:p>
    <w:bookmarkEnd w:id="1753"/>
    <w:bookmarkStart w:name="z1770" w:id="1754"/>
    <w:p>
      <w:pPr>
        <w:spacing w:after="0"/>
        <w:ind w:left="0"/>
        <w:jc w:val="both"/>
      </w:pPr>
      <w:r>
        <w:rPr>
          <w:rFonts w:ascii="Times New Roman"/>
          <w:b w:val="false"/>
          <w:i w:val="false"/>
          <w:color w:val="000000"/>
          <w:sz w:val="28"/>
        </w:rPr>
        <w:t>
      галдар мен ремиздерге қойылатын мемлекеттік стандарттар мен техникалық шарттарды; торлардың нөмірлері мен сұрыптарын;</w:t>
      </w:r>
    </w:p>
    <w:bookmarkEnd w:id="1754"/>
    <w:bookmarkStart w:name="z1771" w:id="1755"/>
    <w:p>
      <w:pPr>
        <w:spacing w:after="0"/>
        <w:ind w:left="0"/>
        <w:jc w:val="both"/>
      </w:pPr>
      <w:r>
        <w:rPr>
          <w:rFonts w:ascii="Times New Roman"/>
          <w:b w:val="false"/>
          <w:i w:val="false"/>
          <w:color w:val="000000"/>
          <w:sz w:val="28"/>
        </w:rPr>
        <w:t xml:space="preserve">
      галдарды тазалау үшін қолданылатын материалдарды. </w:t>
      </w:r>
    </w:p>
    <w:bookmarkEnd w:id="1755"/>
    <w:bookmarkStart w:name="z1772" w:id="1756"/>
    <w:p>
      <w:pPr>
        <w:spacing w:after="0"/>
        <w:ind w:left="0"/>
        <w:jc w:val="left"/>
      </w:pPr>
      <w:r>
        <w:rPr>
          <w:rFonts w:ascii="Times New Roman"/>
          <w:b/>
          <w:i w:val="false"/>
          <w:color w:val="000000"/>
        </w:rPr>
        <w:t xml:space="preserve"> 24-параграф. Саңылау тектес елеуіштерді құрастырушы, 2-разряд</w:t>
      </w:r>
    </w:p>
    <w:bookmarkEnd w:id="1756"/>
    <w:bookmarkStart w:name="z1773" w:id="1757"/>
    <w:p>
      <w:pPr>
        <w:spacing w:after="0"/>
        <w:ind w:left="0"/>
        <w:jc w:val="both"/>
      </w:pPr>
      <w:r>
        <w:rPr>
          <w:rFonts w:ascii="Times New Roman"/>
          <w:b w:val="false"/>
          <w:i w:val="false"/>
          <w:color w:val="000000"/>
          <w:sz w:val="28"/>
        </w:rPr>
        <w:t xml:space="preserve">
      56. Жұмыс сипаттамасы: </w:t>
      </w:r>
    </w:p>
    <w:bookmarkEnd w:id="1757"/>
    <w:bookmarkStart w:name="z1774" w:id="1758"/>
    <w:p>
      <w:pPr>
        <w:spacing w:after="0"/>
        <w:ind w:left="0"/>
        <w:jc w:val="both"/>
      </w:pPr>
      <w:r>
        <w:rPr>
          <w:rFonts w:ascii="Times New Roman"/>
          <w:b w:val="false"/>
          <w:i w:val="false"/>
          <w:color w:val="000000"/>
          <w:sz w:val="28"/>
        </w:rPr>
        <w:t xml:space="preserve">
      түрлі диаметрдегі тегіс сымнан елеуіш бөлшектерін бойлық-кеспе, болт сызбалы және бұрғылау станоктарында өңдей отырып саңылау тектес елеуіштерді құрастыру; </w:t>
      </w:r>
    </w:p>
    <w:bookmarkEnd w:id="1758"/>
    <w:bookmarkStart w:name="z1775" w:id="1759"/>
    <w:p>
      <w:pPr>
        <w:spacing w:after="0"/>
        <w:ind w:left="0"/>
        <w:jc w:val="both"/>
      </w:pPr>
      <w:r>
        <w:rPr>
          <w:rFonts w:ascii="Times New Roman"/>
          <w:b w:val="false"/>
          <w:i w:val="false"/>
          <w:color w:val="000000"/>
          <w:sz w:val="28"/>
        </w:rPr>
        <w:t xml:space="preserve">
      елеуіш саңылауының мөлшерін белгілеу; </w:t>
      </w:r>
    </w:p>
    <w:bookmarkEnd w:id="1759"/>
    <w:bookmarkStart w:name="z1776" w:id="1760"/>
    <w:p>
      <w:pPr>
        <w:spacing w:after="0"/>
        <w:ind w:left="0"/>
        <w:jc w:val="both"/>
      </w:pPr>
      <w:r>
        <w:rPr>
          <w:rFonts w:ascii="Times New Roman"/>
          <w:b w:val="false"/>
          <w:i w:val="false"/>
          <w:color w:val="000000"/>
          <w:sz w:val="28"/>
        </w:rPr>
        <w:t xml:space="preserve">
      саңылау мөлшеріне қарай берілген ұзындықта талап етілетін елеуіштердің санын анықтау; </w:t>
      </w:r>
    </w:p>
    <w:bookmarkEnd w:id="1760"/>
    <w:bookmarkStart w:name="z1777" w:id="1761"/>
    <w:p>
      <w:pPr>
        <w:spacing w:after="0"/>
        <w:ind w:left="0"/>
        <w:jc w:val="both"/>
      </w:pPr>
      <w:r>
        <w:rPr>
          <w:rFonts w:ascii="Times New Roman"/>
          <w:b w:val="false"/>
          <w:i w:val="false"/>
          <w:color w:val="000000"/>
          <w:sz w:val="28"/>
        </w:rPr>
        <w:t xml:space="preserve">
      түрлі құрылымдағы металл щеткаларды құрастыру; </w:t>
      </w:r>
    </w:p>
    <w:bookmarkEnd w:id="1761"/>
    <w:bookmarkStart w:name="z1778" w:id="1762"/>
    <w:p>
      <w:pPr>
        <w:spacing w:after="0"/>
        <w:ind w:left="0"/>
        <w:jc w:val="both"/>
      </w:pPr>
      <w:r>
        <w:rPr>
          <w:rFonts w:ascii="Times New Roman"/>
          <w:b w:val="false"/>
          <w:i w:val="false"/>
          <w:color w:val="000000"/>
          <w:sz w:val="28"/>
        </w:rPr>
        <w:t>
      түрлі маркалы сымдарды талап етілетін ұзындықта кесу және оны бүрмелеу;</w:t>
      </w:r>
    </w:p>
    <w:bookmarkEnd w:id="1762"/>
    <w:bookmarkStart w:name="z1779" w:id="1763"/>
    <w:p>
      <w:pPr>
        <w:spacing w:after="0"/>
        <w:ind w:left="0"/>
        <w:jc w:val="both"/>
      </w:pPr>
      <w:r>
        <w:rPr>
          <w:rFonts w:ascii="Times New Roman"/>
          <w:b w:val="false"/>
          <w:i w:val="false"/>
          <w:color w:val="000000"/>
          <w:sz w:val="28"/>
        </w:rPr>
        <w:t xml:space="preserve">
      дискілерді орау; </w:t>
      </w:r>
    </w:p>
    <w:bookmarkEnd w:id="1763"/>
    <w:bookmarkStart w:name="z1780" w:id="1764"/>
    <w:p>
      <w:pPr>
        <w:spacing w:after="0"/>
        <w:ind w:left="0"/>
        <w:jc w:val="both"/>
      </w:pPr>
      <w:r>
        <w:rPr>
          <w:rFonts w:ascii="Times New Roman"/>
          <w:b w:val="false"/>
          <w:i w:val="false"/>
          <w:color w:val="000000"/>
          <w:sz w:val="28"/>
        </w:rPr>
        <w:t xml:space="preserve">
      дискілер мен щеткаларды белгіленген технологиялық процесс бойынша тексеру, реттеу, орталықтау; </w:t>
      </w:r>
    </w:p>
    <w:bookmarkEnd w:id="1764"/>
    <w:bookmarkStart w:name="z1781" w:id="1765"/>
    <w:p>
      <w:pPr>
        <w:spacing w:after="0"/>
        <w:ind w:left="0"/>
        <w:jc w:val="both"/>
      </w:pPr>
      <w:r>
        <w:rPr>
          <w:rFonts w:ascii="Times New Roman"/>
          <w:b w:val="false"/>
          <w:i w:val="false"/>
          <w:color w:val="000000"/>
          <w:sz w:val="28"/>
        </w:rPr>
        <w:t xml:space="preserve">
      корунд және агат тастарын тегістеу және жылтырату үшін капроннан, сымнан, қылдан, шаштан қолмен және станокта щеткалар жасау; </w:t>
      </w:r>
    </w:p>
    <w:bookmarkEnd w:id="1765"/>
    <w:bookmarkStart w:name="z1782" w:id="1766"/>
    <w:p>
      <w:pPr>
        <w:spacing w:after="0"/>
        <w:ind w:left="0"/>
        <w:jc w:val="both"/>
      </w:pPr>
      <w:r>
        <w:rPr>
          <w:rFonts w:ascii="Times New Roman"/>
          <w:b w:val="false"/>
          <w:i w:val="false"/>
          <w:color w:val="000000"/>
          <w:sz w:val="28"/>
        </w:rPr>
        <w:t xml:space="preserve">
      қызмет көрсетілетін станоктарды баптау. </w:t>
      </w:r>
    </w:p>
    <w:bookmarkEnd w:id="1766"/>
    <w:bookmarkStart w:name="z1783" w:id="1767"/>
    <w:p>
      <w:pPr>
        <w:spacing w:after="0"/>
        <w:ind w:left="0"/>
        <w:jc w:val="both"/>
      </w:pPr>
      <w:r>
        <w:rPr>
          <w:rFonts w:ascii="Times New Roman"/>
          <w:b w:val="false"/>
          <w:i w:val="false"/>
          <w:color w:val="000000"/>
          <w:sz w:val="28"/>
        </w:rPr>
        <w:t xml:space="preserve">
      57. Білуге тиіс: </w:t>
      </w:r>
    </w:p>
    <w:bookmarkEnd w:id="1767"/>
    <w:bookmarkStart w:name="z1784" w:id="1768"/>
    <w:p>
      <w:pPr>
        <w:spacing w:after="0"/>
        <w:ind w:left="0"/>
        <w:jc w:val="both"/>
      </w:pPr>
      <w:r>
        <w:rPr>
          <w:rFonts w:ascii="Times New Roman"/>
          <w:b w:val="false"/>
          <w:i w:val="false"/>
          <w:color w:val="000000"/>
          <w:sz w:val="28"/>
        </w:rPr>
        <w:t>
      қызмет көрсетілетін бойлық-кеспе, болт сызбалы және бұрғылау станоктарын баптау қағидаларын және жұмыс істеу қағидатын, оларды тағайындауды;</w:t>
      </w:r>
    </w:p>
    <w:bookmarkEnd w:id="1768"/>
    <w:bookmarkStart w:name="z1785" w:id="1769"/>
    <w:p>
      <w:pPr>
        <w:spacing w:after="0"/>
        <w:ind w:left="0"/>
        <w:jc w:val="both"/>
      </w:pPr>
      <w:r>
        <w:rPr>
          <w:rFonts w:ascii="Times New Roman"/>
          <w:b w:val="false"/>
          <w:i w:val="false"/>
          <w:color w:val="000000"/>
          <w:sz w:val="28"/>
        </w:rPr>
        <w:t xml:space="preserve">
      елеуіштер мен щеткаларды жасауға және құрастыруға қойылатын техникалық шарттарды; </w:t>
      </w:r>
    </w:p>
    <w:bookmarkEnd w:id="1769"/>
    <w:bookmarkStart w:name="z1786" w:id="1770"/>
    <w:p>
      <w:pPr>
        <w:spacing w:after="0"/>
        <w:ind w:left="0"/>
        <w:jc w:val="both"/>
      </w:pPr>
      <w:r>
        <w:rPr>
          <w:rFonts w:ascii="Times New Roman"/>
          <w:b w:val="false"/>
          <w:i w:val="false"/>
          <w:color w:val="000000"/>
          <w:sz w:val="28"/>
        </w:rPr>
        <w:t xml:space="preserve">
      елеуіш нөмірлерін; </w:t>
      </w:r>
    </w:p>
    <w:bookmarkEnd w:id="1770"/>
    <w:bookmarkStart w:name="z1787" w:id="1771"/>
    <w:p>
      <w:pPr>
        <w:spacing w:after="0"/>
        <w:ind w:left="0"/>
        <w:jc w:val="both"/>
      </w:pPr>
      <w:r>
        <w:rPr>
          <w:rFonts w:ascii="Times New Roman"/>
          <w:b w:val="false"/>
          <w:i w:val="false"/>
          <w:color w:val="000000"/>
          <w:sz w:val="28"/>
        </w:rPr>
        <w:t xml:space="preserve">
      щеткаларды сынау қағидалары мен тәсілдерін; </w:t>
      </w:r>
    </w:p>
    <w:bookmarkEnd w:id="1771"/>
    <w:bookmarkStart w:name="z1788" w:id="1772"/>
    <w:p>
      <w:pPr>
        <w:spacing w:after="0"/>
        <w:ind w:left="0"/>
        <w:jc w:val="both"/>
      </w:pPr>
      <w:r>
        <w:rPr>
          <w:rFonts w:ascii="Times New Roman"/>
          <w:b w:val="false"/>
          <w:i w:val="false"/>
          <w:color w:val="000000"/>
          <w:sz w:val="28"/>
        </w:rPr>
        <w:t xml:space="preserve">
      пайдаланылатын металдардың атаулары мен маркаларын; </w:t>
      </w:r>
    </w:p>
    <w:bookmarkEnd w:id="1772"/>
    <w:bookmarkStart w:name="z1789" w:id="1773"/>
    <w:p>
      <w:pPr>
        <w:spacing w:after="0"/>
        <w:ind w:left="0"/>
        <w:jc w:val="both"/>
      </w:pPr>
      <w:r>
        <w:rPr>
          <w:rFonts w:ascii="Times New Roman"/>
          <w:b w:val="false"/>
          <w:i w:val="false"/>
          <w:color w:val="000000"/>
          <w:sz w:val="28"/>
        </w:rPr>
        <w:t>
      арнаулы құрылғылар мен бақылау-өлшеу аспаптарын қолдану шарттары мен тағайындауды.</w:t>
      </w:r>
    </w:p>
    <w:bookmarkEnd w:id="1773"/>
    <w:bookmarkStart w:name="z1790" w:id="1774"/>
    <w:p>
      <w:pPr>
        <w:spacing w:after="0"/>
        <w:ind w:left="0"/>
        <w:jc w:val="left"/>
      </w:pPr>
      <w:r>
        <w:rPr>
          <w:rFonts w:ascii="Times New Roman"/>
          <w:b/>
          <w:i w:val="false"/>
          <w:color w:val="000000"/>
        </w:rPr>
        <w:t xml:space="preserve"> 25-параграф. Саңылау тектес елеуіштерді құрастырушы, 3-разряд</w:t>
      </w:r>
    </w:p>
    <w:bookmarkEnd w:id="1774"/>
    <w:bookmarkStart w:name="z1791" w:id="1775"/>
    <w:p>
      <w:pPr>
        <w:spacing w:after="0"/>
        <w:ind w:left="0"/>
        <w:jc w:val="both"/>
      </w:pPr>
      <w:r>
        <w:rPr>
          <w:rFonts w:ascii="Times New Roman"/>
          <w:b w:val="false"/>
          <w:i w:val="false"/>
          <w:color w:val="000000"/>
          <w:sz w:val="28"/>
        </w:rPr>
        <w:t xml:space="preserve">
      58. Жұмыс сипаттамасы: </w:t>
      </w:r>
    </w:p>
    <w:bookmarkEnd w:id="1775"/>
    <w:bookmarkStart w:name="z1792" w:id="1776"/>
    <w:p>
      <w:pPr>
        <w:spacing w:after="0"/>
        <w:ind w:left="0"/>
        <w:jc w:val="both"/>
      </w:pPr>
      <w:r>
        <w:rPr>
          <w:rFonts w:ascii="Times New Roman"/>
          <w:b w:val="false"/>
          <w:i w:val="false"/>
          <w:color w:val="000000"/>
          <w:sz w:val="28"/>
        </w:rPr>
        <w:t xml:space="preserve">
      түрлі диаметрдегі қырлы сымнан елеуіш бөлшектерін бойлық-кеспе, болт сызбалы және бұрғылау станоктарында өңдей отырып саңылау тектес елеуіштерді құрастыру; </w:t>
      </w:r>
    </w:p>
    <w:bookmarkEnd w:id="1776"/>
    <w:bookmarkStart w:name="z1793" w:id="1777"/>
    <w:p>
      <w:pPr>
        <w:spacing w:after="0"/>
        <w:ind w:left="0"/>
        <w:jc w:val="both"/>
      </w:pPr>
      <w:r>
        <w:rPr>
          <w:rFonts w:ascii="Times New Roman"/>
          <w:b w:val="false"/>
          <w:i w:val="false"/>
          <w:color w:val="000000"/>
          <w:sz w:val="28"/>
        </w:rPr>
        <w:t xml:space="preserve">
      қызмет көрсететін станоктарды баптау. </w:t>
      </w:r>
    </w:p>
    <w:bookmarkEnd w:id="1777"/>
    <w:bookmarkStart w:name="z1794" w:id="1778"/>
    <w:p>
      <w:pPr>
        <w:spacing w:after="0"/>
        <w:ind w:left="0"/>
        <w:jc w:val="both"/>
      </w:pPr>
      <w:r>
        <w:rPr>
          <w:rFonts w:ascii="Times New Roman"/>
          <w:b w:val="false"/>
          <w:i w:val="false"/>
          <w:color w:val="000000"/>
          <w:sz w:val="28"/>
        </w:rPr>
        <w:t xml:space="preserve">
      59. Білуге тиіс: </w:t>
      </w:r>
    </w:p>
    <w:bookmarkEnd w:id="1778"/>
    <w:bookmarkStart w:name="z1795" w:id="1779"/>
    <w:p>
      <w:pPr>
        <w:spacing w:after="0"/>
        <w:ind w:left="0"/>
        <w:jc w:val="both"/>
      </w:pPr>
      <w:r>
        <w:rPr>
          <w:rFonts w:ascii="Times New Roman"/>
          <w:b w:val="false"/>
          <w:i w:val="false"/>
          <w:color w:val="000000"/>
          <w:sz w:val="28"/>
        </w:rPr>
        <w:t xml:space="preserve">
      қызмет көрсетілетін бойлық-кеспе, болт сызбалы және бұрғылау станоктарын, баптау қағидаларын; </w:t>
      </w:r>
    </w:p>
    <w:bookmarkEnd w:id="1779"/>
    <w:bookmarkStart w:name="z1796" w:id="1780"/>
    <w:p>
      <w:pPr>
        <w:spacing w:after="0"/>
        <w:ind w:left="0"/>
        <w:jc w:val="both"/>
      </w:pPr>
      <w:r>
        <w:rPr>
          <w:rFonts w:ascii="Times New Roman"/>
          <w:b w:val="false"/>
          <w:i w:val="false"/>
          <w:color w:val="000000"/>
          <w:sz w:val="28"/>
        </w:rPr>
        <w:t xml:space="preserve">
      арнаулы құрылғылар мен бақылау-өлшеу аспаптарының құрылысын, қалыпты және арнаулы құралды қайрау мен орнату қағидаларын. </w:t>
      </w:r>
    </w:p>
    <w:bookmarkEnd w:id="1780"/>
    <w:bookmarkStart w:name="z1797" w:id="1781"/>
    <w:p>
      <w:pPr>
        <w:spacing w:after="0"/>
        <w:ind w:left="0"/>
        <w:jc w:val="left"/>
      </w:pPr>
      <w:r>
        <w:rPr>
          <w:rFonts w:ascii="Times New Roman"/>
          <w:b/>
          <w:i w:val="false"/>
          <w:color w:val="000000"/>
        </w:rPr>
        <w:t xml:space="preserve"> 26-параграф. Сым созушы, 2-разряд</w:t>
      </w:r>
    </w:p>
    <w:bookmarkEnd w:id="1781"/>
    <w:bookmarkStart w:name="z1798" w:id="1782"/>
    <w:p>
      <w:pPr>
        <w:spacing w:after="0"/>
        <w:ind w:left="0"/>
        <w:jc w:val="both"/>
      </w:pPr>
      <w:r>
        <w:rPr>
          <w:rFonts w:ascii="Times New Roman"/>
          <w:b w:val="false"/>
          <w:i w:val="false"/>
          <w:color w:val="000000"/>
          <w:sz w:val="28"/>
        </w:rPr>
        <w:t xml:space="preserve">
      60. Жұмыс сипаттамасы: </w:t>
      </w:r>
    </w:p>
    <w:bookmarkEnd w:id="1782"/>
    <w:bookmarkStart w:name="z1799" w:id="1783"/>
    <w:p>
      <w:pPr>
        <w:spacing w:after="0"/>
        <w:ind w:left="0"/>
        <w:jc w:val="both"/>
      </w:pPr>
      <w:r>
        <w:rPr>
          <w:rFonts w:ascii="Times New Roman"/>
          <w:b w:val="false"/>
          <w:i w:val="false"/>
          <w:color w:val="000000"/>
          <w:sz w:val="28"/>
        </w:rPr>
        <w:t>
      бір және бірнеше еселенген созу стандарында мыс және алюминий сымдарды созу;</w:t>
      </w:r>
    </w:p>
    <w:bookmarkEnd w:id="1783"/>
    <w:bookmarkStart w:name="z1800" w:id="1784"/>
    <w:p>
      <w:pPr>
        <w:spacing w:after="0"/>
        <w:ind w:left="0"/>
        <w:jc w:val="both"/>
      </w:pPr>
      <w:r>
        <w:rPr>
          <w:rFonts w:ascii="Times New Roman"/>
          <w:b w:val="false"/>
          <w:i w:val="false"/>
          <w:color w:val="000000"/>
          <w:sz w:val="28"/>
        </w:rPr>
        <w:t xml:space="preserve">
      сымды карусельге орнату, оның ұштарын қайырмалау, фильер арқылы өткізу және барабанға бекіту; </w:t>
      </w:r>
    </w:p>
    <w:bookmarkEnd w:id="1784"/>
    <w:bookmarkStart w:name="z1801" w:id="1785"/>
    <w:p>
      <w:pPr>
        <w:spacing w:after="0"/>
        <w:ind w:left="0"/>
        <w:jc w:val="both"/>
      </w:pPr>
      <w:r>
        <w:rPr>
          <w:rFonts w:ascii="Times New Roman"/>
          <w:b w:val="false"/>
          <w:i w:val="false"/>
          <w:color w:val="000000"/>
          <w:sz w:val="28"/>
        </w:rPr>
        <w:t xml:space="preserve">
      станоктарды баптауға және фильерді ауыстыруға қатысу; </w:t>
      </w:r>
    </w:p>
    <w:bookmarkEnd w:id="1785"/>
    <w:bookmarkStart w:name="z1802" w:id="1786"/>
    <w:p>
      <w:pPr>
        <w:spacing w:after="0"/>
        <w:ind w:left="0"/>
        <w:jc w:val="both"/>
      </w:pPr>
      <w:r>
        <w:rPr>
          <w:rFonts w:ascii="Times New Roman"/>
          <w:b w:val="false"/>
          <w:i w:val="false"/>
          <w:color w:val="000000"/>
          <w:sz w:val="28"/>
        </w:rPr>
        <w:t xml:space="preserve">
      сымның ұштарын бекіту; </w:t>
      </w:r>
    </w:p>
    <w:bookmarkEnd w:id="1786"/>
    <w:bookmarkStart w:name="z1803" w:id="1787"/>
    <w:p>
      <w:pPr>
        <w:spacing w:after="0"/>
        <w:ind w:left="0"/>
        <w:jc w:val="both"/>
      </w:pPr>
      <w:r>
        <w:rPr>
          <w:rFonts w:ascii="Times New Roman"/>
          <w:b w:val="false"/>
          <w:i w:val="false"/>
          <w:color w:val="000000"/>
          <w:sz w:val="28"/>
        </w:rPr>
        <w:t xml:space="preserve">
      фильер стандарға орнату және өңделетін сымның ұшын фильерге салу; </w:t>
      </w:r>
    </w:p>
    <w:bookmarkEnd w:id="1787"/>
    <w:bookmarkStart w:name="z1804" w:id="1788"/>
    <w:p>
      <w:pPr>
        <w:spacing w:after="0"/>
        <w:ind w:left="0"/>
        <w:jc w:val="both"/>
      </w:pPr>
      <w:r>
        <w:rPr>
          <w:rFonts w:ascii="Times New Roman"/>
          <w:b w:val="false"/>
          <w:i w:val="false"/>
          <w:color w:val="000000"/>
          <w:sz w:val="28"/>
        </w:rPr>
        <w:t xml:space="preserve">
      эмульсияның сапасын қадағалау; </w:t>
      </w:r>
    </w:p>
    <w:bookmarkEnd w:id="1788"/>
    <w:bookmarkStart w:name="z1805" w:id="1789"/>
    <w:p>
      <w:pPr>
        <w:spacing w:after="0"/>
        <w:ind w:left="0"/>
        <w:jc w:val="both"/>
      </w:pPr>
      <w:r>
        <w:rPr>
          <w:rFonts w:ascii="Times New Roman"/>
          <w:b w:val="false"/>
          <w:i w:val="false"/>
          <w:color w:val="000000"/>
          <w:sz w:val="28"/>
        </w:rPr>
        <w:t xml:space="preserve">
      сымның диаметрін өлшеу. </w:t>
      </w:r>
    </w:p>
    <w:bookmarkEnd w:id="1789"/>
    <w:bookmarkStart w:name="z1806" w:id="1790"/>
    <w:p>
      <w:pPr>
        <w:spacing w:after="0"/>
        <w:ind w:left="0"/>
        <w:jc w:val="both"/>
      </w:pPr>
      <w:r>
        <w:rPr>
          <w:rFonts w:ascii="Times New Roman"/>
          <w:b w:val="false"/>
          <w:i w:val="false"/>
          <w:color w:val="000000"/>
          <w:sz w:val="28"/>
        </w:rPr>
        <w:t xml:space="preserve">
      61. Білуге тиіс: </w:t>
      </w:r>
    </w:p>
    <w:bookmarkEnd w:id="1790"/>
    <w:bookmarkStart w:name="z1807" w:id="1791"/>
    <w:p>
      <w:pPr>
        <w:spacing w:after="0"/>
        <w:ind w:left="0"/>
        <w:jc w:val="both"/>
      </w:pPr>
      <w:r>
        <w:rPr>
          <w:rFonts w:ascii="Times New Roman"/>
          <w:b w:val="false"/>
          <w:i w:val="false"/>
          <w:color w:val="000000"/>
          <w:sz w:val="28"/>
        </w:rPr>
        <w:t>
      қызмет көрсетілетін біртектес созу стандарының құрылысы мен жұмыс қағидатын, сымның ұштарын дайындау қағидаларын;</w:t>
      </w:r>
    </w:p>
    <w:bookmarkEnd w:id="1791"/>
    <w:bookmarkStart w:name="z1808" w:id="1792"/>
    <w:p>
      <w:pPr>
        <w:spacing w:after="0"/>
        <w:ind w:left="0"/>
        <w:jc w:val="both"/>
      </w:pPr>
      <w:r>
        <w:rPr>
          <w:rFonts w:ascii="Times New Roman"/>
          <w:b w:val="false"/>
          <w:i w:val="false"/>
          <w:color w:val="000000"/>
          <w:sz w:val="28"/>
        </w:rPr>
        <w:t>
      бақылау-өлшеу аспаптары мен құрылғылардың нысанын және қолдану шарттарын;</w:t>
      </w:r>
    </w:p>
    <w:bookmarkEnd w:id="1792"/>
    <w:bookmarkStart w:name="z1809" w:id="1793"/>
    <w:p>
      <w:pPr>
        <w:spacing w:after="0"/>
        <w:ind w:left="0"/>
        <w:jc w:val="both"/>
      </w:pPr>
      <w:r>
        <w:rPr>
          <w:rFonts w:ascii="Times New Roman"/>
          <w:b w:val="false"/>
          <w:i w:val="false"/>
          <w:color w:val="000000"/>
          <w:sz w:val="28"/>
        </w:rPr>
        <w:t xml:space="preserve">
      өңделетін металдың негізгі механикалық қасиеттерін; </w:t>
      </w:r>
    </w:p>
    <w:bookmarkEnd w:id="1793"/>
    <w:bookmarkStart w:name="z1810" w:id="1794"/>
    <w:p>
      <w:pPr>
        <w:spacing w:after="0"/>
        <w:ind w:left="0"/>
        <w:jc w:val="both"/>
      </w:pPr>
      <w:r>
        <w:rPr>
          <w:rFonts w:ascii="Times New Roman"/>
          <w:b w:val="false"/>
          <w:i w:val="false"/>
          <w:color w:val="000000"/>
          <w:sz w:val="28"/>
        </w:rPr>
        <w:t xml:space="preserve">
      түрлі балқымалардан жасалған сымдарды созу кезінде қолданылатын жақпаның құрамын; </w:t>
      </w:r>
    </w:p>
    <w:bookmarkEnd w:id="1794"/>
    <w:bookmarkStart w:name="z1811" w:id="1795"/>
    <w:p>
      <w:pPr>
        <w:spacing w:after="0"/>
        <w:ind w:left="0"/>
        <w:jc w:val="both"/>
      </w:pPr>
      <w:r>
        <w:rPr>
          <w:rFonts w:ascii="Times New Roman"/>
          <w:b w:val="false"/>
          <w:i w:val="false"/>
          <w:color w:val="000000"/>
          <w:sz w:val="28"/>
        </w:rPr>
        <w:t>
      бұдырлық квалитеттері мен параметрлері туралы негізгі мәліметтерді.</w:t>
      </w:r>
    </w:p>
    <w:bookmarkEnd w:id="1795"/>
    <w:bookmarkStart w:name="z1812" w:id="1796"/>
    <w:p>
      <w:pPr>
        <w:spacing w:after="0"/>
        <w:ind w:left="0"/>
        <w:jc w:val="left"/>
      </w:pPr>
      <w:r>
        <w:rPr>
          <w:rFonts w:ascii="Times New Roman"/>
          <w:b/>
          <w:i w:val="false"/>
          <w:color w:val="000000"/>
        </w:rPr>
        <w:t xml:space="preserve"> 27-параграф. Сым созушы, 3-разряд</w:t>
      </w:r>
    </w:p>
    <w:bookmarkEnd w:id="1796"/>
    <w:bookmarkStart w:name="z1813" w:id="1797"/>
    <w:p>
      <w:pPr>
        <w:spacing w:after="0"/>
        <w:ind w:left="0"/>
        <w:jc w:val="both"/>
      </w:pPr>
      <w:r>
        <w:rPr>
          <w:rFonts w:ascii="Times New Roman"/>
          <w:b w:val="false"/>
          <w:i w:val="false"/>
          <w:color w:val="000000"/>
          <w:sz w:val="28"/>
        </w:rPr>
        <w:t xml:space="preserve">
      62. Жұмыс сипаттамасы: </w:t>
      </w:r>
    </w:p>
    <w:bookmarkEnd w:id="1797"/>
    <w:bookmarkStart w:name="z1814" w:id="1798"/>
    <w:p>
      <w:pPr>
        <w:spacing w:after="0"/>
        <w:ind w:left="0"/>
        <w:jc w:val="both"/>
      </w:pPr>
      <w:r>
        <w:rPr>
          <w:rFonts w:ascii="Times New Roman"/>
          <w:b w:val="false"/>
          <w:i w:val="false"/>
          <w:color w:val="000000"/>
          <w:sz w:val="28"/>
        </w:rPr>
        <w:t xml:space="preserve">
      бір және бірнеше еселенген созу стандарында төмен көміртекті болат маркаларынан жасалған диаметрі 1,8 миллиметрге дейінгі сымдарды минутына 300 метрге дейін жылдамдықпен созу; </w:t>
      </w:r>
    </w:p>
    <w:bookmarkEnd w:id="1798"/>
    <w:bookmarkStart w:name="z1815" w:id="1799"/>
    <w:p>
      <w:pPr>
        <w:spacing w:after="0"/>
        <w:ind w:left="0"/>
        <w:jc w:val="both"/>
      </w:pPr>
      <w:r>
        <w:rPr>
          <w:rFonts w:ascii="Times New Roman"/>
          <w:b w:val="false"/>
          <w:i w:val="false"/>
          <w:color w:val="000000"/>
          <w:sz w:val="28"/>
        </w:rPr>
        <w:t xml:space="preserve">
      қымбат металдардан және оның балқымаларынан жасалған диаметрі 0,09 миллиметрден 1,0 миллиметрге дейінгі сымдарды созу; </w:t>
      </w:r>
    </w:p>
    <w:bookmarkEnd w:id="1799"/>
    <w:bookmarkStart w:name="z1816" w:id="1800"/>
    <w:p>
      <w:pPr>
        <w:spacing w:after="0"/>
        <w:ind w:left="0"/>
        <w:jc w:val="both"/>
      </w:pPr>
      <w:r>
        <w:rPr>
          <w:rFonts w:ascii="Times New Roman"/>
          <w:b w:val="false"/>
          <w:i w:val="false"/>
          <w:color w:val="000000"/>
          <w:sz w:val="28"/>
        </w:rPr>
        <w:t xml:space="preserve">
      сымды электрмен пісіру аппаратында пісіру; </w:t>
      </w:r>
    </w:p>
    <w:bookmarkEnd w:id="1800"/>
    <w:bookmarkStart w:name="z1817" w:id="1801"/>
    <w:p>
      <w:pPr>
        <w:spacing w:after="0"/>
        <w:ind w:left="0"/>
        <w:jc w:val="both"/>
      </w:pPr>
      <w:r>
        <w:rPr>
          <w:rFonts w:ascii="Times New Roman"/>
          <w:b w:val="false"/>
          <w:i w:val="false"/>
          <w:color w:val="000000"/>
          <w:sz w:val="28"/>
        </w:rPr>
        <w:t xml:space="preserve">
      арнаулы орау құрылғыларын, пісіру аппараттарын, созу кезіндегі алмалы механизмдер мен суыту жүйелерін реттеу және қызмет көрсету; </w:t>
      </w:r>
    </w:p>
    <w:bookmarkEnd w:id="1801"/>
    <w:bookmarkStart w:name="z1818" w:id="1802"/>
    <w:p>
      <w:pPr>
        <w:spacing w:after="0"/>
        <w:ind w:left="0"/>
        <w:jc w:val="both"/>
      </w:pPr>
      <w:r>
        <w:rPr>
          <w:rFonts w:ascii="Times New Roman"/>
          <w:b w:val="false"/>
          <w:i w:val="false"/>
          <w:color w:val="000000"/>
          <w:sz w:val="28"/>
        </w:rPr>
        <w:t xml:space="preserve">
      созу жылдамдығын берілген бағдар мен созу режимі бойынша белгілеу және реттеу; </w:t>
      </w:r>
    </w:p>
    <w:bookmarkEnd w:id="1802"/>
    <w:bookmarkStart w:name="z1819" w:id="1803"/>
    <w:p>
      <w:pPr>
        <w:spacing w:after="0"/>
        <w:ind w:left="0"/>
        <w:jc w:val="both"/>
      </w:pPr>
      <w:r>
        <w:rPr>
          <w:rFonts w:ascii="Times New Roman"/>
          <w:b w:val="false"/>
          <w:i w:val="false"/>
          <w:color w:val="000000"/>
          <w:sz w:val="28"/>
        </w:rPr>
        <w:t xml:space="preserve">
      бір және бірнеше еселенген созу стандарында төмен көміртекті болат маркаларынан жасалған диаметрі 1,8 миллиметрден жоғары сымдарды минутына 300 метрге дейінгі созу жылдамдығымен созу, қымбат металдардан және оның балқымаларынан жасалған диаметрі 1,8 миллиметрден 6 миллиметрге дейінгі сымдарды біліктілігі анағұрлым жоғары сым созушының басшылығымен созу; </w:t>
      </w:r>
    </w:p>
    <w:bookmarkEnd w:id="1803"/>
    <w:bookmarkStart w:name="z1820" w:id="1804"/>
    <w:p>
      <w:pPr>
        <w:spacing w:after="0"/>
        <w:ind w:left="0"/>
        <w:jc w:val="both"/>
      </w:pPr>
      <w:r>
        <w:rPr>
          <w:rFonts w:ascii="Times New Roman"/>
          <w:b w:val="false"/>
          <w:i w:val="false"/>
          <w:color w:val="000000"/>
          <w:sz w:val="28"/>
        </w:rPr>
        <w:t xml:space="preserve">
      сым орамдарын түсіріп алу және байламдау; </w:t>
      </w:r>
    </w:p>
    <w:bookmarkEnd w:id="1804"/>
    <w:bookmarkStart w:name="z1821" w:id="1805"/>
    <w:p>
      <w:pPr>
        <w:spacing w:after="0"/>
        <w:ind w:left="0"/>
        <w:jc w:val="both"/>
      </w:pPr>
      <w:r>
        <w:rPr>
          <w:rFonts w:ascii="Times New Roman"/>
          <w:b w:val="false"/>
          <w:i w:val="false"/>
          <w:color w:val="000000"/>
          <w:sz w:val="28"/>
        </w:rPr>
        <w:t xml:space="preserve">
      ормадар мен шпульдерді созуға дайындау; </w:t>
      </w:r>
    </w:p>
    <w:bookmarkEnd w:id="1805"/>
    <w:bookmarkStart w:name="z1822" w:id="1806"/>
    <w:p>
      <w:pPr>
        <w:spacing w:after="0"/>
        <w:ind w:left="0"/>
        <w:jc w:val="both"/>
      </w:pPr>
      <w:r>
        <w:rPr>
          <w:rFonts w:ascii="Times New Roman"/>
          <w:b w:val="false"/>
          <w:i w:val="false"/>
          <w:color w:val="000000"/>
          <w:sz w:val="28"/>
        </w:rPr>
        <w:t>
      сымды қабылдаушы құрылғыға орау сапасын қадағалау;</w:t>
      </w:r>
    </w:p>
    <w:bookmarkEnd w:id="1806"/>
    <w:bookmarkStart w:name="z1823" w:id="1807"/>
    <w:p>
      <w:pPr>
        <w:spacing w:after="0"/>
        <w:ind w:left="0"/>
        <w:jc w:val="both"/>
      </w:pPr>
      <w:r>
        <w:rPr>
          <w:rFonts w:ascii="Times New Roman"/>
          <w:b w:val="false"/>
          <w:i w:val="false"/>
          <w:color w:val="000000"/>
          <w:sz w:val="28"/>
        </w:rPr>
        <w:t>
      бунттарды алу, катушкаларды (барабандарды) орнату және алу;</w:t>
      </w:r>
    </w:p>
    <w:bookmarkEnd w:id="1807"/>
    <w:bookmarkStart w:name="z1824" w:id="1808"/>
    <w:p>
      <w:pPr>
        <w:spacing w:after="0"/>
        <w:ind w:left="0"/>
        <w:jc w:val="both"/>
      </w:pPr>
      <w:r>
        <w:rPr>
          <w:rFonts w:ascii="Times New Roman"/>
          <w:b w:val="false"/>
          <w:i w:val="false"/>
          <w:color w:val="000000"/>
          <w:sz w:val="28"/>
        </w:rPr>
        <w:t xml:space="preserve">
      созу тандарын баптау. </w:t>
      </w:r>
    </w:p>
    <w:bookmarkEnd w:id="1808"/>
    <w:bookmarkStart w:name="z1825" w:id="1809"/>
    <w:p>
      <w:pPr>
        <w:spacing w:after="0"/>
        <w:ind w:left="0"/>
        <w:jc w:val="both"/>
      </w:pPr>
      <w:r>
        <w:rPr>
          <w:rFonts w:ascii="Times New Roman"/>
          <w:b w:val="false"/>
          <w:i w:val="false"/>
          <w:color w:val="000000"/>
          <w:sz w:val="28"/>
        </w:rPr>
        <w:t xml:space="preserve">
      63. Білуге тиіс: </w:t>
      </w:r>
    </w:p>
    <w:bookmarkEnd w:id="1809"/>
    <w:bookmarkStart w:name="z1826" w:id="1810"/>
    <w:p>
      <w:pPr>
        <w:spacing w:after="0"/>
        <w:ind w:left="0"/>
        <w:jc w:val="both"/>
      </w:pPr>
      <w:r>
        <w:rPr>
          <w:rFonts w:ascii="Times New Roman"/>
          <w:b w:val="false"/>
          <w:i w:val="false"/>
          <w:color w:val="000000"/>
          <w:sz w:val="28"/>
        </w:rPr>
        <w:t xml:space="preserve">
      әртүрлі типтегі созу стандары мен созуға арналған басқа да жабдықтың құрылысын, баптау қағидаларын; </w:t>
      </w:r>
    </w:p>
    <w:bookmarkEnd w:id="1810"/>
    <w:bookmarkStart w:name="z1827" w:id="1811"/>
    <w:p>
      <w:pPr>
        <w:spacing w:after="0"/>
        <w:ind w:left="0"/>
        <w:jc w:val="both"/>
      </w:pPr>
      <w:r>
        <w:rPr>
          <w:rFonts w:ascii="Times New Roman"/>
          <w:b w:val="false"/>
          <w:i w:val="false"/>
          <w:color w:val="000000"/>
          <w:sz w:val="28"/>
        </w:rPr>
        <w:t xml:space="preserve">
      бақылау-өлшеу аспаптары мен арнаулы құрылғылардың құрылысын; </w:t>
      </w:r>
    </w:p>
    <w:bookmarkEnd w:id="1811"/>
    <w:bookmarkStart w:name="z1828" w:id="1812"/>
    <w:p>
      <w:pPr>
        <w:spacing w:after="0"/>
        <w:ind w:left="0"/>
        <w:jc w:val="both"/>
      </w:pPr>
      <w:r>
        <w:rPr>
          <w:rFonts w:ascii="Times New Roman"/>
          <w:b w:val="false"/>
          <w:i w:val="false"/>
          <w:color w:val="000000"/>
          <w:sz w:val="28"/>
        </w:rPr>
        <w:t xml:space="preserve">
      фильерді орнату мен ауыстырудың тәртібін, қысыммен өңделетін металдар мен балқымалардың негізгі қасиеттерін; </w:t>
      </w:r>
    </w:p>
    <w:bookmarkEnd w:id="1812"/>
    <w:bookmarkStart w:name="z1829" w:id="1813"/>
    <w:p>
      <w:pPr>
        <w:spacing w:after="0"/>
        <w:ind w:left="0"/>
        <w:jc w:val="both"/>
      </w:pPr>
      <w:r>
        <w:rPr>
          <w:rFonts w:ascii="Times New Roman"/>
          <w:b w:val="false"/>
          <w:i w:val="false"/>
          <w:color w:val="000000"/>
          <w:sz w:val="28"/>
        </w:rPr>
        <w:t xml:space="preserve">
      сымның маркаларын; </w:t>
      </w:r>
    </w:p>
    <w:bookmarkEnd w:id="1813"/>
    <w:bookmarkStart w:name="z1830" w:id="1814"/>
    <w:p>
      <w:pPr>
        <w:spacing w:after="0"/>
        <w:ind w:left="0"/>
        <w:jc w:val="both"/>
      </w:pPr>
      <w:r>
        <w:rPr>
          <w:rFonts w:ascii="Times New Roman"/>
          <w:b w:val="false"/>
          <w:i w:val="false"/>
          <w:color w:val="000000"/>
          <w:sz w:val="28"/>
        </w:rPr>
        <w:t xml:space="preserve">
      бұдырлық квалитеттері мен параметрлері туралы негізгі мәліметтерді. </w:t>
      </w:r>
    </w:p>
    <w:bookmarkEnd w:id="1814"/>
    <w:bookmarkStart w:name="z1831" w:id="1815"/>
    <w:p>
      <w:pPr>
        <w:spacing w:after="0"/>
        <w:ind w:left="0"/>
        <w:jc w:val="left"/>
      </w:pPr>
      <w:r>
        <w:rPr>
          <w:rFonts w:ascii="Times New Roman"/>
          <w:b/>
          <w:i w:val="false"/>
          <w:color w:val="000000"/>
        </w:rPr>
        <w:t xml:space="preserve"> 28-параграф. Сым созушы 4-разряд</w:t>
      </w:r>
    </w:p>
    <w:bookmarkEnd w:id="1815"/>
    <w:bookmarkStart w:name="z1832" w:id="1816"/>
    <w:p>
      <w:pPr>
        <w:spacing w:after="0"/>
        <w:ind w:left="0"/>
        <w:jc w:val="both"/>
      </w:pPr>
      <w:r>
        <w:rPr>
          <w:rFonts w:ascii="Times New Roman"/>
          <w:b w:val="false"/>
          <w:i w:val="false"/>
          <w:color w:val="000000"/>
          <w:sz w:val="28"/>
        </w:rPr>
        <w:t xml:space="preserve">
      64. Жұмыс сипаттамасы: </w:t>
      </w:r>
    </w:p>
    <w:bookmarkEnd w:id="1816"/>
    <w:bookmarkStart w:name="z1833" w:id="1817"/>
    <w:p>
      <w:pPr>
        <w:spacing w:after="0"/>
        <w:ind w:left="0"/>
        <w:jc w:val="both"/>
      </w:pPr>
      <w:r>
        <w:rPr>
          <w:rFonts w:ascii="Times New Roman"/>
          <w:b w:val="false"/>
          <w:i w:val="false"/>
          <w:color w:val="000000"/>
          <w:sz w:val="28"/>
        </w:rPr>
        <w:t xml:space="preserve">
      бір және бірнеше еселенген созу стандарында орташа көміртекті, жоғары көміртекті және легирленген болаттан жасалған, төмен көміртекті болат маркаларынан жасалған диаметрі 1,8 миллиметрге дейінгі сымдарды минутына 300 метрге жоғары созу жылдамдығымен, қымбат металдардан және оның балқымаларынан жасалған диаметрі 1,8 миллиметрден 6 миллиметрге дейінгі сымдарды минутына 300 метрге дейін созу жылдамдығымен созу; </w:t>
      </w:r>
    </w:p>
    <w:bookmarkEnd w:id="1817"/>
    <w:bookmarkStart w:name="z1834" w:id="1818"/>
    <w:p>
      <w:pPr>
        <w:spacing w:after="0"/>
        <w:ind w:left="0"/>
        <w:jc w:val="both"/>
      </w:pPr>
      <w:r>
        <w:rPr>
          <w:rFonts w:ascii="Times New Roman"/>
          <w:b w:val="false"/>
          <w:i w:val="false"/>
          <w:color w:val="000000"/>
          <w:sz w:val="28"/>
        </w:rPr>
        <w:t xml:space="preserve">
      вольфрамды, молибденді және платинитті сымды, сондай-ақ латуньді, нейзильбернді және қызыл мысты сымды барлық қысқыш құралдарға арналған ладты пластиналар үшін 7-10 квалитеттер бойынша еселеп созу; </w:t>
      </w:r>
    </w:p>
    <w:bookmarkEnd w:id="1818"/>
    <w:bookmarkStart w:name="z1835" w:id="1819"/>
    <w:p>
      <w:pPr>
        <w:spacing w:after="0"/>
        <w:ind w:left="0"/>
        <w:jc w:val="both"/>
      </w:pPr>
      <w:r>
        <w:rPr>
          <w:rFonts w:ascii="Times New Roman"/>
          <w:b w:val="false"/>
          <w:i w:val="false"/>
          <w:color w:val="000000"/>
          <w:sz w:val="28"/>
        </w:rPr>
        <w:t xml:space="preserve">
      қымбат металдардан және оның балқымаларынан жасалған диаметрі 0,02 миллиметрден 0,09 миллиметрге дейінгі және 1,0 миллиметрден жоғары сымдарды созу; </w:t>
      </w:r>
    </w:p>
    <w:bookmarkEnd w:id="1819"/>
    <w:bookmarkStart w:name="z1836" w:id="1820"/>
    <w:p>
      <w:pPr>
        <w:spacing w:after="0"/>
        <w:ind w:left="0"/>
        <w:jc w:val="both"/>
      </w:pPr>
      <w:r>
        <w:rPr>
          <w:rFonts w:ascii="Times New Roman"/>
          <w:b w:val="false"/>
          <w:i w:val="false"/>
          <w:color w:val="000000"/>
          <w:sz w:val="28"/>
        </w:rPr>
        <w:t xml:space="preserve">
      арнаулы жапыру стандарында түрлі маркадағы сымдарды жапыру; </w:t>
      </w:r>
    </w:p>
    <w:bookmarkEnd w:id="1820"/>
    <w:bookmarkStart w:name="z1837" w:id="1821"/>
    <w:p>
      <w:pPr>
        <w:spacing w:after="0"/>
        <w:ind w:left="0"/>
        <w:jc w:val="both"/>
      </w:pPr>
      <w:r>
        <w:rPr>
          <w:rFonts w:ascii="Times New Roman"/>
          <w:b w:val="false"/>
          <w:i w:val="false"/>
          <w:color w:val="000000"/>
          <w:sz w:val="28"/>
        </w:rPr>
        <w:t xml:space="preserve">
      бір және бірнеше еселенген созу стандарында төмен көміртекті болат маркаларынан жасалған диаметрі 1,8 миллиметрге жоғары сымдарды минутына 300 метрге жоғары созу жылдамдығымен созу, орташа көміртекті, жоғары көміртекті және легирленген болаттан жасалған, төмен көміртекті болат маркаларынан жасалған диаметрі 1,8 миллиметрге жоғары сымдарды минутына 300 метрге жоғары созу жылдамдығымен, қымбат металдардан және оның балқымаларынан жасалған диаметрі 6 миллиметрге жоғары сымдарды, диаметрі 2,5 миллиметрге жоғары биметалл сымды, ұнтақты сымды және катанкадан жасалған сымды күйіктерден механикалық тазарта отырып минутына 300 метрге дейін созу жылдамдығымен біліктілігі анағұрлым жоғары сым созушының басшылығымен созу; </w:t>
      </w:r>
    </w:p>
    <w:bookmarkEnd w:id="1821"/>
    <w:bookmarkStart w:name="z1838" w:id="1822"/>
    <w:p>
      <w:pPr>
        <w:spacing w:after="0"/>
        <w:ind w:left="0"/>
        <w:jc w:val="both"/>
      </w:pPr>
      <w:r>
        <w:rPr>
          <w:rFonts w:ascii="Times New Roman"/>
          <w:b w:val="false"/>
          <w:i w:val="false"/>
          <w:color w:val="000000"/>
          <w:sz w:val="28"/>
        </w:rPr>
        <w:t xml:space="preserve">
      созу стандарын баптау; </w:t>
      </w:r>
    </w:p>
    <w:bookmarkEnd w:id="1822"/>
    <w:bookmarkStart w:name="z1839" w:id="1823"/>
    <w:p>
      <w:pPr>
        <w:spacing w:after="0"/>
        <w:ind w:left="0"/>
        <w:jc w:val="both"/>
      </w:pPr>
      <w:r>
        <w:rPr>
          <w:rFonts w:ascii="Times New Roman"/>
          <w:b w:val="false"/>
          <w:i w:val="false"/>
          <w:color w:val="000000"/>
          <w:sz w:val="28"/>
        </w:rPr>
        <w:t xml:space="preserve">
      созуға дайындалған металды әр бөлгеннен кейін сапасын анықтау; </w:t>
      </w:r>
    </w:p>
    <w:bookmarkEnd w:id="1823"/>
    <w:bookmarkStart w:name="z1840" w:id="1824"/>
    <w:p>
      <w:pPr>
        <w:spacing w:after="0"/>
        <w:ind w:left="0"/>
        <w:jc w:val="both"/>
      </w:pPr>
      <w:r>
        <w:rPr>
          <w:rFonts w:ascii="Times New Roman"/>
          <w:b w:val="false"/>
          <w:i w:val="false"/>
          <w:color w:val="000000"/>
          <w:sz w:val="28"/>
        </w:rPr>
        <w:t>
      дайындама мөлшерін есептеу;</w:t>
      </w:r>
    </w:p>
    <w:bookmarkEnd w:id="1824"/>
    <w:bookmarkStart w:name="z1841" w:id="1825"/>
    <w:p>
      <w:pPr>
        <w:spacing w:after="0"/>
        <w:ind w:left="0"/>
        <w:jc w:val="both"/>
      </w:pPr>
      <w:r>
        <w:rPr>
          <w:rFonts w:ascii="Times New Roman"/>
          <w:b w:val="false"/>
          <w:i w:val="false"/>
          <w:color w:val="000000"/>
          <w:sz w:val="28"/>
        </w:rPr>
        <w:t xml:space="preserve">
      қажетті тартпалардың санын, қысу көлемі мен созу жылдамдығын анықтау. </w:t>
      </w:r>
    </w:p>
    <w:bookmarkEnd w:id="1825"/>
    <w:bookmarkStart w:name="z1842" w:id="1826"/>
    <w:p>
      <w:pPr>
        <w:spacing w:after="0"/>
        <w:ind w:left="0"/>
        <w:jc w:val="both"/>
      </w:pPr>
      <w:r>
        <w:rPr>
          <w:rFonts w:ascii="Times New Roman"/>
          <w:b w:val="false"/>
          <w:i w:val="false"/>
          <w:color w:val="000000"/>
          <w:sz w:val="28"/>
        </w:rPr>
        <w:t xml:space="preserve">
      65. Білуге тиіс: </w:t>
      </w:r>
    </w:p>
    <w:bookmarkEnd w:id="1826"/>
    <w:bookmarkStart w:name="z1843" w:id="1827"/>
    <w:p>
      <w:pPr>
        <w:spacing w:after="0"/>
        <w:ind w:left="0"/>
        <w:jc w:val="both"/>
      </w:pPr>
      <w:r>
        <w:rPr>
          <w:rFonts w:ascii="Times New Roman"/>
          <w:b w:val="false"/>
          <w:i w:val="false"/>
          <w:color w:val="000000"/>
          <w:sz w:val="28"/>
        </w:rPr>
        <w:t xml:space="preserve">
      әртүрлі типтегі созу стандары мен созуға арналған басқа да жабдықтың құрылысын, кинематикалық схемасын, баптау қағидаларын; </w:t>
      </w:r>
    </w:p>
    <w:bookmarkEnd w:id="1827"/>
    <w:bookmarkStart w:name="z1844" w:id="1828"/>
    <w:p>
      <w:pPr>
        <w:spacing w:after="0"/>
        <w:ind w:left="0"/>
        <w:jc w:val="both"/>
      </w:pPr>
      <w:r>
        <w:rPr>
          <w:rFonts w:ascii="Times New Roman"/>
          <w:b w:val="false"/>
          <w:i w:val="false"/>
          <w:color w:val="000000"/>
          <w:sz w:val="28"/>
        </w:rPr>
        <w:t xml:space="preserve">
      өтпелер бойынша қысу көлемін және тартып бөлу қағидаларын; </w:t>
      </w:r>
    </w:p>
    <w:bookmarkEnd w:id="1828"/>
    <w:bookmarkStart w:name="z1845" w:id="1829"/>
    <w:p>
      <w:pPr>
        <w:spacing w:after="0"/>
        <w:ind w:left="0"/>
        <w:jc w:val="both"/>
      </w:pPr>
      <w:r>
        <w:rPr>
          <w:rFonts w:ascii="Times New Roman"/>
          <w:b w:val="false"/>
          <w:i w:val="false"/>
          <w:color w:val="000000"/>
          <w:sz w:val="28"/>
        </w:rPr>
        <w:t xml:space="preserve">
      шикізатқа және шығарылған өнімге арналған техникалық шарттарды; </w:t>
      </w:r>
    </w:p>
    <w:bookmarkEnd w:id="1829"/>
    <w:bookmarkStart w:name="z1846" w:id="1830"/>
    <w:p>
      <w:pPr>
        <w:spacing w:after="0"/>
        <w:ind w:left="0"/>
        <w:jc w:val="both"/>
      </w:pPr>
      <w:r>
        <w:rPr>
          <w:rFonts w:ascii="Times New Roman"/>
          <w:b w:val="false"/>
          <w:i w:val="false"/>
          <w:color w:val="000000"/>
          <w:sz w:val="28"/>
        </w:rPr>
        <w:t xml:space="preserve">
      өңдеу мен күйдірудің созу кезіндегі металл сапасына әсерін; </w:t>
      </w:r>
    </w:p>
    <w:bookmarkEnd w:id="1830"/>
    <w:bookmarkStart w:name="z1847" w:id="1831"/>
    <w:p>
      <w:pPr>
        <w:spacing w:after="0"/>
        <w:ind w:left="0"/>
        <w:jc w:val="both"/>
      </w:pPr>
      <w:r>
        <w:rPr>
          <w:rFonts w:ascii="Times New Roman"/>
          <w:b w:val="false"/>
          <w:i w:val="false"/>
          <w:color w:val="000000"/>
          <w:sz w:val="28"/>
        </w:rPr>
        <w:t xml:space="preserve">
      белгілі бір металдарды тарту кезектілігі мен өтпелер санын; </w:t>
      </w:r>
    </w:p>
    <w:bookmarkEnd w:id="1831"/>
    <w:bookmarkStart w:name="z1848" w:id="1832"/>
    <w:p>
      <w:pPr>
        <w:spacing w:after="0"/>
        <w:ind w:left="0"/>
        <w:jc w:val="both"/>
      </w:pPr>
      <w:r>
        <w:rPr>
          <w:rFonts w:ascii="Times New Roman"/>
          <w:b w:val="false"/>
          <w:i w:val="false"/>
          <w:color w:val="000000"/>
          <w:sz w:val="28"/>
        </w:rPr>
        <w:t xml:space="preserve">
      арнаулы айлабұйымдардың құрылысын; </w:t>
      </w:r>
    </w:p>
    <w:bookmarkEnd w:id="1832"/>
    <w:bookmarkStart w:name="z1849" w:id="1833"/>
    <w:p>
      <w:pPr>
        <w:spacing w:after="0"/>
        <w:ind w:left="0"/>
        <w:jc w:val="both"/>
      </w:pPr>
      <w:r>
        <w:rPr>
          <w:rFonts w:ascii="Times New Roman"/>
          <w:b w:val="false"/>
          <w:i w:val="false"/>
          <w:color w:val="000000"/>
          <w:sz w:val="28"/>
        </w:rPr>
        <w:t xml:space="preserve">
      бұдырлық квалитеттері мен параметрлерінің жүйесін. </w:t>
      </w:r>
    </w:p>
    <w:bookmarkEnd w:id="1833"/>
    <w:bookmarkStart w:name="z1850" w:id="1834"/>
    <w:p>
      <w:pPr>
        <w:spacing w:after="0"/>
        <w:ind w:left="0"/>
        <w:jc w:val="left"/>
      </w:pPr>
      <w:r>
        <w:rPr>
          <w:rFonts w:ascii="Times New Roman"/>
          <w:b/>
          <w:i w:val="false"/>
          <w:color w:val="000000"/>
        </w:rPr>
        <w:t xml:space="preserve"> 29-параграф. Сым созушы, 5-разряд</w:t>
      </w:r>
    </w:p>
    <w:bookmarkEnd w:id="1834"/>
    <w:bookmarkStart w:name="z1851" w:id="1835"/>
    <w:p>
      <w:pPr>
        <w:spacing w:after="0"/>
        <w:ind w:left="0"/>
        <w:jc w:val="both"/>
      </w:pPr>
      <w:r>
        <w:rPr>
          <w:rFonts w:ascii="Times New Roman"/>
          <w:b w:val="false"/>
          <w:i w:val="false"/>
          <w:color w:val="000000"/>
          <w:sz w:val="28"/>
        </w:rPr>
        <w:t xml:space="preserve">
      66. Жұмыс сипаттамасы: </w:t>
      </w:r>
    </w:p>
    <w:bookmarkEnd w:id="1835"/>
    <w:bookmarkStart w:name="z1852" w:id="1836"/>
    <w:p>
      <w:pPr>
        <w:spacing w:after="0"/>
        <w:ind w:left="0"/>
        <w:jc w:val="both"/>
      </w:pPr>
      <w:r>
        <w:rPr>
          <w:rFonts w:ascii="Times New Roman"/>
          <w:b w:val="false"/>
          <w:i w:val="false"/>
          <w:color w:val="000000"/>
          <w:sz w:val="28"/>
        </w:rPr>
        <w:t xml:space="preserve">
      бір және бірнеше еселенген созу стандарында төмен көміртекті болат маркаларынан жасалған диаметрі 1,8 миллиметрге жоғары сымдарды; </w:t>
      </w:r>
    </w:p>
    <w:bookmarkEnd w:id="1836"/>
    <w:bookmarkStart w:name="z1853" w:id="1837"/>
    <w:p>
      <w:pPr>
        <w:spacing w:after="0"/>
        <w:ind w:left="0"/>
        <w:jc w:val="both"/>
      </w:pPr>
      <w:r>
        <w:rPr>
          <w:rFonts w:ascii="Times New Roman"/>
          <w:b w:val="false"/>
          <w:i w:val="false"/>
          <w:color w:val="000000"/>
          <w:sz w:val="28"/>
        </w:rPr>
        <w:t xml:space="preserve">
      орташа көміртекті, жоғары көміртекті және легирленген болаттан жасалған диаметрі 1,8 миллиметрге жоғары сымдарды; </w:t>
      </w:r>
    </w:p>
    <w:bookmarkEnd w:id="1837"/>
    <w:bookmarkStart w:name="z1854" w:id="1838"/>
    <w:p>
      <w:pPr>
        <w:spacing w:after="0"/>
        <w:ind w:left="0"/>
        <w:jc w:val="both"/>
      </w:pPr>
      <w:r>
        <w:rPr>
          <w:rFonts w:ascii="Times New Roman"/>
          <w:b w:val="false"/>
          <w:i w:val="false"/>
          <w:color w:val="000000"/>
          <w:sz w:val="28"/>
        </w:rPr>
        <w:t xml:space="preserve">
      қымбат металдардан және оның балқымаларынан жасалған диаметрі 6 миллиметрге жоғары сымдарды; </w:t>
      </w:r>
    </w:p>
    <w:bookmarkEnd w:id="1838"/>
    <w:bookmarkStart w:name="z1855" w:id="1839"/>
    <w:p>
      <w:pPr>
        <w:spacing w:after="0"/>
        <w:ind w:left="0"/>
        <w:jc w:val="both"/>
      </w:pPr>
      <w:r>
        <w:rPr>
          <w:rFonts w:ascii="Times New Roman"/>
          <w:b w:val="false"/>
          <w:i w:val="false"/>
          <w:color w:val="000000"/>
          <w:sz w:val="28"/>
        </w:rPr>
        <w:t xml:space="preserve">
      қарсылықты балқымалардан және болаттың тат баспайтын маркаларынан жасалған сымдарды; </w:t>
      </w:r>
    </w:p>
    <w:bookmarkEnd w:id="1839"/>
    <w:bookmarkStart w:name="z1856" w:id="1840"/>
    <w:p>
      <w:pPr>
        <w:spacing w:after="0"/>
        <w:ind w:left="0"/>
        <w:jc w:val="both"/>
      </w:pPr>
      <w:r>
        <w:rPr>
          <w:rFonts w:ascii="Times New Roman"/>
          <w:b w:val="false"/>
          <w:i w:val="false"/>
          <w:color w:val="000000"/>
          <w:sz w:val="28"/>
        </w:rPr>
        <w:t xml:space="preserve">
      ұнтақты сымды және катанкадан жасалған сымды күйіктерден механикалық тазарта отырып минутына 300 метрге дейін созу жылдамдығымен созу; </w:t>
      </w:r>
    </w:p>
    <w:bookmarkEnd w:id="1840"/>
    <w:bookmarkStart w:name="z1857" w:id="1841"/>
    <w:p>
      <w:pPr>
        <w:spacing w:after="0"/>
        <w:ind w:left="0"/>
        <w:jc w:val="both"/>
      </w:pPr>
      <w:r>
        <w:rPr>
          <w:rFonts w:ascii="Times New Roman"/>
          <w:b w:val="false"/>
          <w:i w:val="false"/>
          <w:color w:val="000000"/>
          <w:sz w:val="28"/>
        </w:rPr>
        <w:t xml:space="preserve">
      вольфрамды, молибденді және танталды сымдарды 6-квалитет бойынша еселеп созу; </w:t>
      </w:r>
    </w:p>
    <w:bookmarkEnd w:id="1841"/>
    <w:bookmarkStart w:name="z1858" w:id="1842"/>
    <w:p>
      <w:pPr>
        <w:spacing w:after="0"/>
        <w:ind w:left="0"/>
        <w:jc w:val="both"/>
      </w:pPr>
      <w:r>
        <w:rPr>
          <w:rFonts w:ascii="Times New Roman"/>
          <w:b w:val="false"/>
          <w:i w:val="false"/>
          <w:color w:val="000000"/>
          <w:sz w:val="28"/>
        </w:rPr>
        <w:t xml:space="preserve">
      қымбат металдардан және оның балқымаларынан жасалған диаметрі 0,02 миллиметрге дейінгі сымдарды созу; </w:t>
      </w:r>
    </w:p>
    <w:bookmarkEnd w:id="1842"/>
    <w:bookmarkStart w:name="z1859" w:id="1843"/>
    <w:p>
      <w:pPr>
        <w:spacing w:after="0"/>
        <w:ind w:left="0"/>
        <w:jc w:val="both"/>
      </w:pPr>
      <w:r>
        <w:rPr>
          <w:rFonts w:ascii="Times New Roman"/>
          <w:b w:val="false"/>
          <w:i w:val="false"/>
          <w:color w:val="000000"/>
          <w:sz w:val="28"/>
        </w:rPr>
        <w:t xml:space="preserve">
      тұрақты токтан жеке жетегі бар жоғары жылдамдықтағы стандарда созу. </w:t>
      </w:r>
    </w:p>
    <w:bookmarkEnd w:id="1843"/>
    <w:bookmarkStart w:name="z1860" w:id="1844"/>
    <w:p>
      <w:pPr>
        <w:spacing w:after="0"/>
        <w:ind w:left="0"/>
        <w:jc w:val="both"/>
      </w:pPr>
      <w:r>
        <w:rPr>
          <w:rFonts w:ascii="Times New Roman"/>
          <w:b w:val="false"/>
          <w:i w:val="false"/>
          <w:color w:val="000000"/>
          <w:sz w:val="28"/>
        </w:rPr>
        <w:t xml:space="preserve">
      67. Білуге тиіс: </w:t>
      </w:r>
    </w:p>
    <w:bookmarkEnd w:id="1844"/>
    <w:bookmarkStart w:name="z1861" w:id="1845"/>
    <w:p>
      <w:pPr>
        <w:spacing w:after="0"/>
        <w:ind w:left="0"/>
        <w:jc w:val="both"/>
      </w:pPr>
      <w:r>
        <w:rPr>
          <w:rFonts w:ascii="Times New Roman"/>
          <w:b w:val="false"/>
          <w:i w:val="false"/>
          <w:color w:val="000000"/>
          <w:sz w:val="28"/>
        </w:rPr>
        <w:t xml:space="preserve">
      түрлі типтегі созу стандарының құрылысын; </w:t>
      </w:r>
    </w:p>
    <w:bookmarkEnd w:id="1845"/>
    <w:bookmarkStart w:name="z1862" w:id="1846"/>
    <w:p>
      <w:pPr>
        <w:spacing w:after="0"/>
        <w:ind w:left="0"/>
        <w:jc w:val="both"/>
      </w:pPr>
      <w:r>
        <w:rPr>
          <w:rFonts w:ascii="Times New Roman"/>
          <w:b w:val="false"/>
          <w:i w:val="false"/>
          <w:color w:val="000000"/>
          <w:sz w:val="28"/>
        </w:rPr>
        <w:t xml:space="preserve">
      созудың түрлерін және түрлі металдарға арналған өтпе сандарын; </w:t>
      </w:r>
    </w:p>
    <w:bookmarkEnd w:id="1846"/>
    <w:bookmarkStart w:name="z1863" w:id="1847"/>
    <w:p>
      <w:pPr>
        <w:spacing w:after="0"/>
        <w:ind w:left="0"/>
        <w:jc w:val="both"/>
      </w:pPr>
      <w:r>
        <w:rPr>
          <w:rFonts w:ascii="Times New Roman"/>
          <w:b w:val="false"/>
          <w:i w:val="false"/>
          <w:color w:val="000000"/>
          <w:sz w:val="28"/>
        </w:rPr>
        <w:t xml:space="preserve">
      материалды созуға арналған технологиялық нұсқаулықтарды; </w:t>
      </w:r>
    </w:p>
    <w:bookmarkEnd w:id="1847"/>
    <w:bookmarkStart w:name="z1864" w:id="1848"/>
    <w:p>
      <w:pPr>
        <w:spacing w:after="0"/>
        <w:ind w:left="0"/>
        <w:jc w:val="both"/>
      </w:pPr>
      <w:r>
        <w:rPr>
          <w:rFonts w:ascii="Times New Roman"/>
          <w:b w:val="false"/>
          <w:i w:val="false"/>
          <w:color w:val="000000"/>
          <w:sz w:val="28"/>
        </w:rPr>
        <w:t>
      стандар мен материалдарға берілетін эмульсияның құрамын.</w:t>
      </w:r>
    </w:p>
    <w:bookmarkEnd w:id="1848"/>
    <w:bookmarkStart w:name="z1865" w:id="1849"/>
    <w:p>
      <w:pPr>
        <w:spacing w:after="0"/>
        <w:ind w:left="0"/>
        <w:jc w:val="left"/>
      </w:pPr>
      <w:r>
        <w:rPr>
          <w:rFonts w:ascii="Times New Roman"/>
          <w:b/>
          <w:i w:val="false"/>
          <w:color w:val="000000"/>
        </w:rPr>
        <w:t xml:space="preserve"> 30-параграф. Сымдар мен тростарды ораушы, 1-разряд</w:t>
      </w:r>
    </w:p>
    <w:bookmarkEnd w:id="1849"/>
    <w:bookmarkStart w:name="z1866" w:id="1850"/>
    <w:p>
      <w:pPr>
        <w:spacing w:after="0"/>
        <w:ind w:left="0"/>
        <w:jc w:val="both"/>
      </w:pPr>
      <w:r>
        <w:rPr>
          <w:rFonts w:ascii="Times New Roman"/>
          <w:b w:val="false"/>
          <w:i w:val="false"/>
          <w:color w:val="000000"/>
          <w:sz w:val="28"/>
        </w:rPr>
        <w:t xml:space="preserve">
      68. Жұмыс сипаттамасы: </w:t>
      </w:r>
    </w:p>
    <w:bookmarkEnd w:id="1850"/>
    <w:bookmarkStart w:name="z1867" w:id="1851"/>
    <w:p>
      <w:pPr>
        <w:spacing w:after="0"/>
        <w:ind w:left="0"/>
        <w:jc w:val="both"/>
      </w:pPr>
      <w:r>
        <w:rPr>
          <w:rFonts w:ascii="Times New Roman"/>
          <w:b w:val="false"/>
          <w:i w:val="false"/>
          <w:color w:val="000000"/>
          <w:sz w:val="28"/>
        </w:rPr>
        <w:t>
      диаметрі 0,25 миллиметрден жоғары 1,0 миллиметрге дейінгі және шпиндельдерінің саны төрттен кем емес сымды қайта орау станоктарында орамнан катушкаға қайта орау;</w:t>
      </w:r>
    </w:p>
    <w:bookmarkEnd w:id="1851"/>
    <w:bookmarkStart w:name="z1868" w:id="1852"/>
    <w:p>
      <w:pPr>
        <w:spacing w:after="0"/>
        <w:ind w:left="0"/>
        <w:jc w:val="both"/>
      </w:pPr>
      <w:r>
        <w:rPr>
          <w:rFonts w:ascii="Times New Roman"/>
          <w:b w:val="false"/>
          <w:i w:val="false"/>
          <w:color w:val="000000"/>
          <w:sz w:val="28"/>
        </w:rPr>
        <w:t xml:space="preserve">
      қатты балқымалы металдан жасалған диаметрі 0,28 миллиметрден жоғары сымды қайта орау; </w:t>
      </w:r>
    </w:p>
    <w:bookmarkEnd w:id="1852"/>
    <w:bookmarkStart w:name="z1869" w:id="1853"/>
    <w:p>
      <w:pPr>
        <w:spacing w:after="0"/>
        <w:ind w:left="0"/>
        <w:jc w:val="both"/>
      </w:pPr>
      <w:r>
        <w:rPr>
          <w:rFonts w:ascii="Times New Roman"/>
          <w:b w:val="false"/>
          <w:i w:val="false"/>
          <w:color w:val="000000"/>
          <w:sz w:val="28"/>
        </w:rPr>
        <w:t xml:space="preserve">
      сым орамдарын (шпульдерді) мүсіншелерге кигізу; </w:t>
      </w:r>
    </w:p>
    <w:bookmarkEnd w:id="1853"/>
    <w:bookmarkStart w:name="z1870" w:id="1854"/>
    <w:p>
      <w:pPr>
        <w:spacing w:after="0"/>
        <w:ind w:left="0"/>
        <w:jc w:val="both"/>
      </w:pPr>
      <w:r>
        <w:rPr>
          <w:rFonts w:ascii="Times New Roman"/>
          <w:b w:val="false"/>
          <w:i w:val="false"/>
          <w:color w:val="000000"/>
          <w:sz w:val="28"/>
        </w:rPr>
        <w:t xml:space="preserve">
      орамның біркелкілігі мен қайта оралатын сымның қалыңдығын қадағалау; </w:t>
      </w:r>
    </w:p>
    <w:bookmarkEnd w:id="1854"/>
    <w:bookmarkStart w:name="z1871" w:id="1855"/>
    <w:p>
      <w:pPr>
        <w:spacing w:after="0"/>
        <w:ind w:left="0"/>
        <w:jc w:val="both"/>
      </w:pPr>
      <w:r>
        <w:rPr>
          <w:rFonts w:ascii="Times New Roman"/>
          <w:b w:val="false"/>
          <w:i w:val="false"/>
          <w:color w:val="000000"/>
          <w:sz w:val="28"/>
        </w:rPr>
        <w:t xml:space="preserve">
      таңбалау этикеткасын толтыру; </w:t>
      </w:r>
    </w:p>
    <w:bookmarkEnd w:id="1855"/>
    <w:bookmarkStart w:name="z1872" w:id="1856"/>
    <w:p>
      <w:pPr>
        <w:spacing w:after="0"/>
        <w:ind w:left="0"/>
        <w:jc w:val="both"/>
      </w:pPr>
      <w:r>
        <w:rPr>
          <w:rFonts w:ascii="Times New Roman"/>
          <w:b w:val="false"/>
          <w:i w:val="false"/>
          <w:color w:val="000000"/>
          <w:sz w:val="28"/>
        </w:rPr>
        <w:t xml:space="preserve">
      біліктілігі анағұрлым жоғары ораушының басшылығымен қайта орау станоктарын сыммен жабдықтау. </w:t>
      </w:r>
    </w:p>
    <w:bookmarkEnd w:id="1856"/>
    <w:bookmarkStart w:name="z1873" w:id="1857"/>
    <w:p>
      <w:pPr>
        <w:spacing w:after="0"/>
        <w:ind w:left="0"/>
        <w:jc w:val="both"/>
      </w:pPr>
      <w:r>
        <w:rPr>
          <w:rFonts w:ascii="Times New Roman"/>
          <w:b w:val="false"/>
          <w:i w:val="false"/>
          <w:color w:val="000000"/>
          <w:sz w:val="28"/>
        </w:rPr>
        <w:t xml:space="preserve">
      69. Білуге тиіс: </w:t>
      </w:r>
    </w:p>
    <w:bookmarkEnd w:id="1857"/>
    <w:bookmarkStart w:name="z1874" w:id="1858"/>
    <w:p>
      <w:pPr>
        <w:spacing w:after="0"/>
        <w:ind w:left="0"/>
        <w:jc w:val="both"/>
      </w:pPr>
      <w:r>
        <w:rPr>
          <w:rFonts w:ascii="Times New Roman"/>
          <w:b w:val="false"/>
          <w:i w:val="false"/>
          <w:color w:val="000000"/>
          <w:sz w:val="28"/>
        </w:rPr>
        <w:t>
      қайта орау станоктары мен орамдау (қайта орау) аппараттарының құрылысы мен маңызды бөліктерінің құрылысы туралы негізгі мәліметтерді;</w:t>
      </w:r>
    </w:p>
    <w:bookmarkEnd w:id="1858"/>
    <w:bookmarkStart w:name="z1875" w:id="1859"/>
    <w:p>
      <w:pPr>
        <w:spacing w:after="0"/>
        <w:ind w:left="0"/>
        <w:jc w:val="both"/>
      </w:pPr>
      <w:r>
        <w:rPr>
          <w:rFonts w:ascii="Times New Roman"/>
          <w:b w:val="false"/>
          <w:i w:val="false"/>
          <w:color w:val="000000"/>
          <w:sz w:val="28"/>
        </w:rPr>
        <w:t xml:space="preserve">
      сымның нөміріне қарай катушкалардың нормалилерін; </w:t>
      </w:r>
    </w:p>
    <w:bookmarkEnd w:id="1859"/>
    <w:bookmarkStart w:name="z1876" w:id="1860"/>
    <w:p>
      <w:pPr>
        <w:spacing w:after="0"/>
        <w:ind w:left="0"/>
        <w:jc w:val="both"/>
      </w:pPr>
      <w:r>
        <w:rPr>
          <w:rFonts w:ascii="Times New Roman"/>
          <w:b w:val="false"/>
          <w:i w:val="false"/>
          <w:color w:val="000000"/>
          <w:sz w:val="28"/>
        </w:rPr>
        <w:t xml:space="preserve">
      қарапайым құрылғылардың нысаны мен қолдану шарттарын. </w:t>
      </w:r>
    </w:p>
    <w:bookmarkEnd w:id="1860"/>
    <w:bookmarkStart w:name="z1877" w:id="1861"/>
    <w:p>
      <w:pPr>
        <w:spacing w:after="0"/>
        <w:ind w:left="0"/>
        <w:jc w:val="left"/>
      </w:pPr>
      <w:r>
        <w:rPr>
          <w:rFonts w:ascii="Times New Roman"/>
          <w:b/>
          <w:i w:val="false"/>
          <w:color w:val="000000"/>
        </w:rPr>
        <w:t xml:space="preserve"> 31-параграф. Сымдар мен тростарды ораушы, 2-разряд</w:t>
      </w:r>
    </w:p>
    <w:bookmarkEnd w:id="1861"/>
    <w:bookmarkStart w:name="z1878" w:id="1862"/>
    <w:p>
      <w:pPr>
        <w:spacing w:after="0"/>
        <w:ind w:left="0"/>
        <w:jc w:val="both"/>
      </w:pPr>
      <w:r>
        <w:rPr>
          <w:rFonts w:ascii="Times New Roman"/>
          <w:b w:val="false"/>
          <w:i w:val="false"/>
          <w:color w:val="000000"/>
          <w:sz w:val="28"/>
        </w:rPr>
        <w:t xml:space="preserve">
      70. Жұмыс сипаттамасы: </w:t>
      </w:r>
    </w:p>
    <w:bookmarkEnd w:id="1862"/>
    <w:bookmarkStart w:name="z1879" w:id="1863"/>
    <w:p>
      <w:pPr>
        <w:spacing w:after="0"/>
        <w:ind w:left="0"/>
        <w:jc w:val="both"/>
      </w:pPr>
      <w:r>
        <w:rPr>
          <w:rFonts w:ascii="Times New Roman"/>
          <w:b w:val="false"/>
          <w:i w:val="false"/>
          <w:color w:val="000000"/>
          <w:sz w:val="28"/>
        </w:rPr>
        <w:t xml:space="preserve">
      диаметрі 0,25 миллиметрден 1,0 миллиметрге дейінгі және шпиндельдерінің саны төрттен кем емес емес сымды станоктан қайта орау станоктарында, сондай-ақ диаметрі 0,25 миллиметрге дейінгі және 1,0 миллиметрден 1,5 миллиметрге дейінгі сымды шпиндельдерінің саны төрттен кем қайта орау станоктарында орау; </w:t>
      </w:r>
    </w:p>
    <w:bookmarkEnd w:id="1863"/>
    <w:bookmarkStart w:name="z1880" w:id="1864"/>
    <w:p>
      <w:pPr>
        <w:spacing w:after="0"/>
        <w:ind w:left="0"/>
        <w:jc w:val="both"/>
      </w:pPr>
      <w:r>
        <w:rPr>
          <w:rFonts w:ascii="Times New Roman"/>
          <w:b w:val="false"/>
          <w:i w:val="false"/>
          <w:color w:val="000000"/>
          <w:sz w:val="28"/>
        </w:rPr>
        <w:t xml:space="preserve">
      сымды және басқа да материалдарды тростау станоктары мен </w:t>
      </w:r>
    </w:p>
    <w:bookmarkEnd w:id="1864"/>
    <w:bookmarkStart w:name="z1881" w:id="1865"/>
    <w:p>
      <w:pPr>
        <w:spacing w:after="0"/>
        <w:ind w:left="0"/>
        <w:jc w:val="both"/>
      </w:pPr>
      <w:r>
        <w:rPr>
          <w:rFonts w:ascii="Times New Roman"/>
          <w:b w:val="false"/>
          <w:i w:val="false"/>
          <w:color w:val="000000"/>
          <w:sz w:val="28"/>
        </w:rPr>
        <w:t xml:space="preserve">
      машиналарында тростау; </w:t>
      </w:r>
    </w:p>
    <w:bookmarkEnd w:id="1865"/>
    <w:bookmarkStart w:name="z1882" w:id="1866"/>
    <w:p>
      <w:pPr>
        <w:spacing w:after="0"/>
        <w:ind w:left="0"/>
        <w:jc w:val="both"/>
      </w:pPr>
      <w:r>
        <w:rPr>
          <w:rFonts w:ascii="Times New Roman"/>
          <w:b w:val="false"/>
          <w:i w:val="false"/>
          <w:color w:val="000000"/>
          <w:sz w:val="28"/>
        </w:rPr>
        <w:t xml:space="preserve">
      қатты балқымалы металдан жасалған диаметрі 0,28 миллиметрден жоғары сымды қайта орау; </w:t>
      </w:r>
    </w:p>
    <w:bookmarkEnd w:id="1866"/>
    <w:bookmarkStart w:name="z1883" w:id="1867"/>
    <w:p>
      <w:pPr>
        <w:spacing w:after="0"/>
        <w:ind w:left="0"/>
        <w:jc w:val="both"/>
      </w:pPr>
      <w:r>
        <w:rPr>
          <w:rFonts w:ascii="Times New Roman"/>
          <w:b w:val="false"/>
          <w:i w:val="false"/>
          <w:color w:val="000000"/>
          <w:sz w:val="28"/>
        </w:rPr>
        <w:t xml:space="preserve">
      қышқылды спиральдерді қайта орау; </w:t>
      </w:r>
    </w:p>
    <w:bookmarkEnd w:id="1867"/>
    <w:bookmarkStart w:name="z1884" w:id="1868"/>
    <w:p>
      <w:pPr>
        <w:spacing w:after="0"/>
        <w:ind w:left="0"/>
        <w:jc w:val="both"/>
      </w:pPr>
      <w:r>
        <w:rPr>
          <w:rFonts w:ascii="Times New Roman"/>
          <w:b w:val="false"/>
          <w:i w:val="false"/>
          <w:color w:val="000000"/>
          <w:sz w:val="28"/>
        </w:rPr>
        <w:t>
      катушкаларды қайта орау құрылғыларына орнату;</w:t>
      </w:r>
    </w:p>
    <w:bookmarkEnd w:id="1868"/>
    <w:bookmarkStart w:name="z1885" w:id="1869"/>
    <w:p>
      <w:pPr>
        <w:spacing w:after="0"/>
        <w:ind w:left="0"/>
        <w:jc w:val="both"/>
      </w:pPr>
      <w:r>
        <w:rPr>
          <w:rFonts w:ascii="Times New Roman"/>
          <w:b w:val="false"/>
          <w:i w:val="false"/>
          <w:color w:val="000000"/>
          <w:sz w:val="28"/>
        </w:rPr>
        <w:t xml:space="preserve">
      қайта орау станоктарын сыммен жабдықтау. </w:t>
      </w:r>
    </w:p>
    <w:bookmarkEnd w:id="1869"/>
    <w:bookmarkStart w:name="z1886" w:id="1870"/>
    <w:p>
      <w:pPr>
        <w:spacing w:after="0"/>
        <w:ind w:left="0"/>
        <w:jc w:val="both"/>
      </w:pPr>
      <w:r>
        <w:rPr>
          <w:rFonts w:ascii="Times New Roman"/>
          <w:b w:val="false"/>
          <w:i w:val="false"/>
          <w:color w:val="000000"/>
          <w:sz w:val="28"/>
        </w:rPr>
        <w:t xml:space="preserve">
      71. Білуге тиіс: </w:t>
      </w:r>
    </w:p>
    <w:bookmarkEnd w:id="1870"/>
    <w:bookmarkStart w:name="z1887" w:id="1871"/>
    <w:p>
      <w:pPr>
        <w:spacing w:after="0"/>
        <w:ind w:left="0"/>
        <w:jc w:val="both"/>
      </w:pPr>
      <w:r>
        <w:rPr>
          <w:rFonts w:ascii="Times New Roman"/>
          <w:b w:val="false"/>
          <w:i w:val="false"/>
          <w:color w:val="000000"/>
          <w:sz w:val="28"/>
        </w:rPr>
        <w:t xml:space="preserve">
      қайта орау станоктары мен орамдау (қайта орау) құрылғыларының жұмыс істеу қағидатын; </w:t>
      </w:r>
    </w:p>
    <w:bookmarkEnd w:id="1871"/>
    <w:bookmarkStart w:name="z1888" w:id="1872"/>
    <w:p>
      <w:pPr>
        <w:spacing w:after="0"/>
        <w:ind w:left="0"/>
        <w:jc w:val="both"/>
      </w:pPr>
      <w:r>
        <w:rPr>
          <w:rFonts w:ascii="Times New Roman"/>
          <w:b w:val="false"/>
          <w:i w:val="false"/>
          <w:color w:val="000000"/>
          <w:sz w:val="28"/>
        </w:rPr>
        <w:t>
      сымды қайта орауға (орамдауға) арналған техникалық шарттарды;</w:t>
      </w:r>
    </w:p>
    <w:bookmarkEnd w:id="1872"/>
    <w:bookmarkStart w:name="z1889" w:id="1873"/>
    <w:p>
      <w:pPr>
        <w:spacing w:after="0"/>
        <w:ind w:left="0"/>
        <w:jc w:val="both"/>
      </w:pPr>
      <w:r>
        <w:rPr>
          <w:rFonts w:ascii="Times New Roman"/>
          <w:b w:val="false"/>
          <w:i w:val="false"/>
          <w:color w:val="000000"/>
          <w:sz w:val="28"/>
        </w:rPr>
        <w:t xml:space="preserve">
      сымның мөлшерін, сұрпын және нысанын; </w:t>
      </w:r>
    </w:p>
    <w:bookmarkEnd w:id="1873"/>
    <w:bookmarkStart w:name="z1890" w:id="1874"/>
    <w:p>
      <w:pPr>
        <w:spacing w:after="0"/>
        <w:ind w:left="0"/>
        <w:jc w:val="both"/>
      </w:pPr>
      <w:r>
        <w:rPr>
          <w:rFonts w:ascii="Times New Roman"/>
          <w:b w:val="false"/>
          <w:i w:val="false"/>
          <w:color w:val="000000"/>
          <w:sz w:val="28"/>
        </w:rPr>
        <w:t xml:space="preserve">
      сымды қайта орау кезіндегі ақауды және оны жою тәсілдерін; </w:t>
      </w:r>
    </w:p>
    <w:bookmarkEnd w:id="1874"/>
    <w:bookmarkStart w:name="z1891" w:id="1875"/>
    <w:p>
      <w:pPr>
        <w:spacing w:after="0"/>
        <w:ind w:left="0"/>
        <w:jc w:val="both"/>
      </w:pPr>
      <w:r>
        <w:rPr>
          <w:rFonts w:ascii="Times New Roman"/>
          <w:b w:val="false"/>
          <w:i w:val="false"/>
          <w:color w:val="000000"/>
          <w:sz w:val="28"/>
        </w:rPr>
        <w:t xml:space="preserve">
      арнаулы құрылғылардың нысаны мен қолдану шарттарын. </w:t>
      </w:r>
    </w:p>
    <w:bookmarkEnd w:id="1875"/>
    <w:bookmarkStart w:name="z1892" w:id="1876"/>
    <w:p>
      <w:pPr>
        <w:spacing w:after="0"/>
        <w:ind w:left="0"/>
        <w:jc w:val="left"/>
      </w:pPr>
      <w:r>
        <w:rPr>
          <w:rFonts w:ascii="Times New Roman"/>
          <w:b/>
          <w:i w:val="false"/>
          <w:color w:val="000000"/>
        </w:rPr>
        <w:t xml:space="preserve"> 32-параграф. Сымдар мен тростарды ораушы, 3-разряд</w:t>
      </w:r>
    </w:p>
    <w:bookmarkEnd w:id="1876"/>
    <w:bookmarkStart w:name="z1893" w:id="1877"/>
    <w:p>
      <w:pPr>
        <w:spacing w:after="0"/>
        <w:ind w:left="0"/>
        <w:jc w:val="both"/>
      </w:pPr>
      <w:r>
        <w:rPr>
          <w:rFonts w:ascii="Times New Roman"/>
          <w:b w:val="false"/>
          <w:i w:val="false"/>
          <w:color w:val="000000"/>
          <w:sz w:val="28"/>
        </w:rPr>
        <w:t xml:space="preserve">
      72. Жұмыс сипаттамасы: </w:t>
      </w:r>
    </w:p>
    <w:bookmarkEnd w:id="1877"/>
    <w:bookmarkStart w:name="z1894" w:id="1878"/>
    <w:p>
      <w:pPr>
        <w:spacing w:after="0"/>
        <w:ind w:left="0"/>
        <w:jc w:val="both"/>
      </w:pPr>
      <w:r>
        <w:rPr>
          <w:rFonts w:ascii="Times New Roman"/>
          <w:b w:val="false"/>
          <w:i w:val="false"/>
          <w:color w:val="000000"/>
          <w:sz w:val="28"/>
        </w:rPr>
        <w:t xml:space="preserve">
      сұрыпталған тростарды орау аппараттарындағы барабандарға қайта орау және тростардың сыртқы ақауларын жою; </w:t>
      </w:r>
    </w:p>
    <w:bookmarkEnd w:id="1878"/>
    <w:bookmarkStart w:name="z1895" w:id="1879"/>
    <w:p>
      <w:pPr>
        <w:spacing w:after="0"/>
        <w:ind w:left="0"/>
        <w:jc w:val="both"/>
      </w:pPr>
      <w:r>
        <w:rPr>
          <w:rFonts w:ascii="Times New Roman"/>
          <w:b w:val="false"/>
          <w:i w:val="false"/>
          <w:color w:val="000000"/>
          <w:sz w:val="28"/>
        </w:rPr>
        <w:t xml:space="preserve">
      диаметрі 0,25 миллиметрге дейінгі және 1,0 миллиметрден 1,5 миллиметрге жоғары сымды және станоктан шпиндельдерінің саны төрттен жоғары қайта орау станоктарында, сондай-ақ диаметрі 1,5 миллиметрден жоғары сымды шпиндельдерінің саны төрттен кем қайта орау станоктарында орау; </w:t>
      </w:r>
    </w:p>
    <w:bookmarkEnd w:id="1879"/>
    <w:bookmarkStart w:name="z1896" w:id="1880"/>
    <w:p>
      <w:pPr>
        <w:spacing w:after="0"/>
        <w:ind w:left="0"/>
        <w:jc w:val="both"/>
      </w:pPr>
      <w:r>
        <w:rPr>
          <w:rFonts w:ascii="Times New Roman"/>
          <w:b w:val="false"/>
          <w:i w:val="false"/>
          <w:color w:val="000000"/>
          <w:sz w:val="28"/>
        </w:rPr>
        <w:t xml:space="preserve">
      орау аппаратын реттеу және сым мен тростың дұрыс салынуы мен ұзындығын қамтамасыз ету; </w:t>
      </w:r>
    </w:p>
    <w:bookmarkEnd w:id="1880"/>
    <w:bookmarkStart w:name="z1897" w:id="1881"/>
    <w:p>
      <w:pPr>
        <w:spacing w:after="0"/>
        <w:ind w:left="0"/>
        <w:jc w:val="both"/>
      </w:pPr>
      <w:r>
        <w:rPr>
          <w:rFonts w:ascii="Times New Roman"/>
          <w:b w:val="false"/>
          <w:i w:val="false"/>
          <w:color w:val="000000"/>
          <w:sz w:val="28"/>
        </w:rPr>
        <w:t xml:space="preserve">
      станоктарды баптау; </w:t>
      </w:r>
    </w:p>
    <w:bookmarkEnd w:id="1881"/>
    <w:bookmarkStart w:name="z1898" w:id="1882"/>
    <w:p>
      <w:pPr>
        <w:spacing w:after="0"/>
        <w:ind w:left="0"/>
        <w:jc w:val="both"/>
      </w:pPr>
      <w:r>
        <w:rPr>
          <w:rFonts w:ascii="Times New Roman"/>
          <w:b w:val="false"/>
          <w:i w:val="false"/>
          <w:color w:val="000000"/>
          <w:sz w:val="28"/>
        </w:rPr>
        <w:t xml:space="preserve">
      жабдықты ағымдық жөндеуге қатысу. </w:t>
      </w:r>
    </w:p>
    <w:bookmarkEnd w:id="1882"/>
    <w:bookmarkStart w:name="z1899" w:id="1883"/>
    <w:p>
      <w:pPr>
        <w:spacing w:after="0"/>
        <w:ind w:left="0"/>
        <w:jc w:val="both"/>
      </w:pPr>
      <w:r>
        <w:rPr>
          <w:rFonts w:ascii="Times New Roman"/>
          <w:b w:val="false"/>
          <w:i w:val="false"/>
          <w:color w:val="000000"/>
          <w:sz w:val="28"/>
        </w:rPr>
        <w:t xml:space="preserve">
      73. Білуге тиіс: </w:t>
      </w:r>
    </w:p>
    <w:bookmarkEnd w:id="1883"/>
    <w:bookmarkStart w:name="z1900" w:id="1884"/>
    <w:p>
      <w:pPr>
        <w:spacing w:after="0"/>
        <w:ind w:left="0"/>
        <w:jc w:val="both"/>
      </w:pPr>
      <w:r>
        <w:rPr>
          <w:rFonts w:ascii="Times New Roman"/>
          <w:b w:val="false"/>
          <w:i w:val="false"/>
          <w:color w:val="000000"/>
          <w:sz w:val="28"/>
        </w:rPr>
        <w:t xml:space="preserve">
      қайта орау станоктары мен орамдау аппараттарының құрылысы мен оларды реттеу тәсілдерін; </w:t>
      </w:r>
    </w:p>
    <w:bookmarkEnd w:id="1884"/>
    <w:bookmarkStart w:name="z1901" w:id="1885"/>
    <w:p>
      <w:pPr>
        <w:spacing w:after="0"/>
        <w:ind w:left="0"/>
        <w:jc w:val="both"/>
      </w:pPr>
      <w:r>
        <w:rPr>
          <w:rFonts w:ascii="Times New Roman"/>
          <w:b w:val="false"/>
          <w:i w:val="false"/>
          <w:color w:val="000000"/>
          <w:sz w:val="28"/>
        </w:rPr>
        <w:t xml:space="preserve">
      тростың нөміріне қарай барабандардың нормалилерін; </w:t>
      </w:r>
    </w:p>
    <w:bookmarkEnd w:id="1885"/>
    <w:bookmarkStart w:name="z1902" w:id="1886"/>
    <w:p>
      <w:pPr>
        <w:spacing w:after="0"/>
        <w:ind w:left="0"/>
        <w:jc w:val="both"/>
      </w:pPr>
      <w:r>
        <w:rPr>
          <w:rFonts w:ascii="Times New Roman"/>
          <w:b w:val="false"/>
          <w:i w:val="false"/>
          <w:color w:val="000000"/>
          <w:sz w:val="28"/>
        </w:rPr>
        <w:t xml:space="preserve">
      тростарды қайта орауға арналған техникалық шарттарды; </w:t>
      </w:r>
    </w:p>
    <w:bookmarkEnd w:id="1886"/>
    <w:bookmarkStart w:name="z1903" w:id="1887"/>
    <w:p>
      <w:pPr>
        <w:spacing w:after="0"/>
        <w:ind w:left="0"/>
        <w:jc w:val="both"/>
      </w:pPr>
      <w:r>
        <w:rPr>
          <w:rFonts w:ascii="Times New Roman"/>
          <w:b w:val="false"/>
          <w:i w:val="false"/>
          <w:color w:val="000000"/>
          <w:sz w:val="28"/>
        </w:rPr>
        <w:t>
      тростардың сұрпын және нысанын;</w:t>
      </w:r>
    </w:p>
    <w:bookmarkEnd w:id="1887"/>
    <w:bookmarkStart w:name="z1904" w:id="1888"/>
    <w:p>
      <w:pPr>
        <w:spacing w:after="0"/>
        <w:ind w:left="0"/>
        <w:jc w:val="both"/>
      </w:pPr>
      <w:r>
        <w:rPr>
          <w:rFonts w:ascii="Times New Roman"/>
          <w:b w:val="false"/>
          <w:i w:val="false"/>
          <w:color w:val="000000"/>
          <w:sz w:val="28"/>
        </w:rPr>
        <w:t xml:space="preserve">
      тросты қайта орау кезіндегі ақауды және оны жою тәсілдерін; </w:t>
      </w:r>
    </w:p>
    <w:bookmarkEnd w:id="1888"/>
    <w:bookmarkStart w:name="z1905" w:id="1889"/>
    <w:p>
      <w:pPr>
        <w:spacing w:after="0"/>
        <w:ind w:left="0"/>
        <w:jc w:val="both"/>
      </w:pPr>
      <w:r>
        <w:rPr>
          <w:rFonts w:ascii="Times New Roman"/>
          <w:b w:val="false"/>
          <w:i w:val="false"/>
          <w:color w:val="000000"/>
          <w:sz w:val="28"/>
        </w:rPr>
        <w:t xml:space="preserve">
      арнаулы құрылғылардың құрылысын; </w:t>
      </w:r>
    </w:p>
    <w:bookmarkEnd w:id="1889"/>
    <w:bookmarkStart w:name="z1906" w:id="1890"/>
    <w:p>
      <w:pPr>
        <w:spacing w:after="0"/>
        <w:ind w:left="0"/>
        <w:jc w:val="both"/>
      </w:pPr>
      <w:r>
        <w:rPr>
          <w:rFonts w:ascii="Times New Roman"/>
          <w:b w:val="false"/>
          <w:i w:val="false"/>
          <w:color w:val="000000"/>
          <w:sz w:val="28"/>
        </w:rPr>
        <w:t xml:space="preserve">
      қайта орау аппараттарының ұсақ ақауларын және оларды жою тәсілдерін. </w:t>
      </w:r>
    </w:p>
    <w:bookmarkEnd w:id="1890"/>
    <w:bookmarkStart w:name="z1907" w:id="1891"/>
    <w:p>
      <w:pPr>
        <w:spacing w:after="0"/>
        <w:ind w:left="0"/>
        <w:jc w:val="left"/>
      </w:pPr>
      <w:r>
        <w:rPr>
          <w:rFonts w:ascii="Times New Roman"/>
          <w:b/>
          <w:i w:val="false"/>
          <w:color w:val="000000"/>
        </w:rPr>
        <w:t xml:space="preserve"> 33-параграф. Сымдар мен тростарды ораушы 4-разряд</w:t>
      </w:r>
    </w:p>
    <w:bookmarkEnd w:id="1891"/>
    <w:bookmarkStart w:name="z1908" w:id="1892"/>
    <w:p>
      <w:pPr>
        <w:spacing w:after="0"/>
        <w:ind w:left="0"/>
        <w:jc w:val="both"/>
      </w:pPr>
      <w:r>
        <w:rPr>
          <w:rFonts w:ascii="Times New Roman"/>
          <w:b w:val="false"/>
          <w:i w:val="false"/>
          <w:color w:val="000000"/>
          <w:sz w:val="28"/>
        </w:rPr>
        <w:t xml:space="preserve">
      74. Жұмыс сипаттамасы: </w:t>
      </w:r>
    </w:p>
    <w:bookmarkEnd w:id="1892"/>
    <w:bookmarkStart w:name="z1909" w:id="1893"/>
    <w:p>
      <w:pPr>
        <w:spacing w:after="0"/>
        <w:ind w:left="0"/>
        <w:jc w:val="both"/>
      </w:pPr>
      <w:r>
        <w:rPr>
          <w:rFonts w:ascii="Times New Roman"/>
          <w:b w:val="false"/>
          <w:i w:val="false"/>
          <w:color w:val="000000"/>
          <w:sz w:val="28"/>
        </w:rPr>
        <w:t>
      диаметрі 1,5 миллиметрден жоғары сымды шпиндельдерінің саны төрттен жоғары қайта орау станоктарында орамнан катушкаға қайта орау;</w:t>
      </w:r>
    </w:p>
    <w:bookmarkEnd w:id="1893"/>
    <w:bookmarkStart w:name="z1910" w:id="1894"/>
    <w:p>
      <w:pPr>
        <w:spacing w:after="0"/>
        <w:ind w:left="0"/>
        <w:jc w:val="both"/>
      </w:pPr>
      <w:r>
        <w:rPr>
          <w:rFonts w:ascii="Times New Roman"/>
          <w:b w:val="false"/>
          <w:i w:val="false"/>
          <w:color w:val="000000"/>
          <w:sz w:val="28"/>
        </w:rPr>
        <w:t>
      сымның ұштарын дәнекерлегішпен немесе контактілі пісірумен дәнекерлеу;</w:t>
      </w:r>
    </w:p>
    <w:bookmarkEnd w:id="1894"/>
    <w:bookmarkStart w:name="z1911" w:id="1895"/>
    <w:p>
      <w:pPr>
        <w:spacing w:after="0"/>
        <w:ind w:left="0"/>
        <w:jc w:val="both"/>
      </w:pPr>
      <w:r>
        <w:rPr>
          <w:rFonts w:ascii="Times New Roman"/>
          <w:b w:val="false"/>
          <w:i w:val="false"/>
          <w:color w:val="000000"/>
          <w:sz w:val="28"/>
        </w:rPr>
        <w:t xml:space="preserve">
      станоктарды баптау. </w:t>
      </w:r>
    </w:p>
    <w:bookmarkEnd w:id="1895"/>
    <w:bookmarkStart w:name="z1912" w:id="1896"/>
    <w:p>
      <w:pPr>
        <w:spacing w:after="0"/>
        <w:ind w:left="0"/>
        <w:jc w:val="both"/>
      </w:pPr>
      <w:r>
        <w:rPr>
          <w:rFonts w:ascii="Times New Roman"/>
          <w:b w:val="false"/>
          <w:i w:val="false"/>
          <w:color w:val="000000"/>
          <w:sz w:val="28"/>
        </w:rPr>
        <w:t xml:space="preserve">
      75. Білуге тиіс: </w:t>
      </w:r>
    </w:p>
    <w:bookmarkEnd w:id="1896"/>
    <w:bookmarkStart w:name="z1913" w:id="1897"/>
    <w:p>
      <w:pPr>
        <w:spacing w:after="0"/>
        <w:ind w:left="0"/>
        <w:jc w:val="both"/>
      </w:pPr>
      <w:r>
        <w:rPr>
          <w:rFonts w:ascii="Times New Roman"/>
          <w:b w:val="false"/>
          <w:i w:val="false"/>
          <w:color w:val="000000"/>
          <w:sz w:val="28"/>
        </w:rPr>
        <w:t xml:space="preserve">
      түрлі типтегі қайта орау станоктары мен орамдау аппараттарының құрылысы мен оларды баптау тәсілдерін; </w:t>
      </w:r>
    </w:p>
    <w:bookmarkEnd w:id="1897"/>
    <w:bookmarkStart w:name="z1914" w:id="1898"/>
    <w:p>
      <w:pPr>
        <w:spacing w:after="0"/>
        <w:ind w:left="0"/>
        <w:jc w:val="both"/>
      </w:pPr>
      <w:r>
        <w:rPr>
          <w:rFonts w:ascii="Times New Roman"/>
          <w:b w:val="false"/>
          <w:i w:val="false"/>
          <w:color w:val="000000"/>
          <w:sz w:val="28"/>
        </w:rPr>
        <w:t xml:space="preserve">
      сымдарды дәнекерлеуге арналған техникалық шарттарды; </w:t>
      </w:r>
    </w:p>
    <w:bookmarkEnd w:id="1898"/>
    <w:bookmarkStart w:name="z1915" w:id="1899"/>
    <w:p>
      <w:pPr>
        <w:spacing w:after="0"/>
        <w:ind w:left="0"/>
        <w:jc w:val="both"/>
      </w:pPr>
      <w:r>
        <w:rPr>
          <w:rFonts w:ascii="Times New Roman"/>
          <w:b w:val="false"/>
          <w:i w:val="false"/>
          <w:color w:val="000000"/>
          <w:sz w:val="28"/>
        </w:rPr>
        <w:t>
      дәнекерлеу және пісіру аппараттарының құрылысын.</w:t>
      </w:r>
    </w:p>
    <w:bookmarkEnd w:id="1899"/>
    <w:bookmarkStart w:name="z1916" w:id="1900"/>
    <w:p>
      <w:pPr>
        <w:spacing w:after="0"/>
        <w:ind w:left="0"/>
        <w:jc w:val="left"/>
      </w:pPr>
      <w:r>
        <w:rPr>
          <w:rFonts w:ascii="Times New Roman"/>
          <w:b/>
          <w:i w:val="false"/>
          <w:color w:val="000000"/>
        </w:rPr>
        <w:t xml:space="preserve"> 34-параграф. Сымды канилирлеуші, 4-разряд</w:t>
      </w:r>
    </w:p>
    <w:bookmarkEnd w:id="1900"/>
    <w:bookmarkStart w:name="z1917" w:id="1901"/>
    <w:p>
      <w:pPr>
        <w:spacing w:after="0"/>
        <w:ind w:left="0"/>
        <w:jc w:val="both"/>
      </w:pPr>
      <w:r>
        <w:rPr>
          <w:rFonts w:ascii="Times New Roman"/>
          <w:b w:val="false"/>
          <w:i w:val="false"/>
          <w:color w:val="000000"/>
          <w:sz w:val="28"/>
        </w:rPr>
        <w:t xml:space="preserve">
      76. Жұмыс сипаттамасы: </w:t>
      </w:r>
    </w:p>
    <w:bookmarkEnd w:id="1901"/>
    <w:bookmarkStart w:name="z1918" w:id="1902"/>
    <w:p>
      <w:pPr>
        <w:spacing w:after="0"/>
        <w:ind w:left="0"/>
        <w:jc w:val="both"/>
      </w:pPr>
      <w:r>
        <w:rPr>
          <w:rFonts w:ascii="Times New Roman"/>
          <w:b w:val="false"/>
          <w:i w:val="false"/>
          <w:color w:val="000000"/>
          <w:sz w:val="28"/>
        </w:rPr>
        <w:t>
      диаметрі әртүрлі сымдарды канилирлеу ставкаларында канилирлеу;</w:t>
      </w:r>
    </w:p>
    <w:bookmarkEnd w:id="1902"/>
    <w:bookmarkStart w:name="z1919" w:id="1903"/>
    <w:p>
      <w:pPr>
        <w:spacing w:after="0"/>
        <w:ind w:left="0"/>
        <w:jc w:val="both"/>
      </w:pPr>
      <w:r>
        <w:rPr>
          <w:rFonts w:ascii="Times New Roman"/>
          <w:b w:val="false"/>
          <w:i w:val="false"/>
          <w:color w:val="000000"/>
          <w:sz w:val="28"/>
        </w:rPr>
        <w:t xml:space="preserve">
      негіздемені орама барабанға орамалау; </w:t>
      </w:r>
    </w:p>
    <w:bookmarkEnd w:id="1903"/>
    <w:bookmarkStart w:name="z1920" w:id="1904"/>
    <w:p>
      <w:pPr>
        <w:spacing w:after="0"/>
        <w:ind w:left="0"/>
        <w:jc w:val="both"/>
      </w:pPr>
      <w:r>
        <w:rPr>
          <w:rFonts w:ascii="Times New Roman"/>
          <w:b w:val="false"/>
          <w:i w:val="false"/>
          <w:color w:val="000000"/>
          <w:sz w:val="28"/>
        </w:rPr>
        <w:t xml:space="preserve">
      арқауды бұдырлау; </w:t>
      </w:r>
    </w:p>
    <w:bookmarkEnd w:id="1904"/>
    <w:bookmarkStart w:name="z1921" w:id="1905"/>
    <w:p>
      <w:pPr>
        <w:spacing w:after="0"/>
        <w:ind w:left="0"/>
        <w:jc w:val="both"/>
      </w:pPr>
      <w:r>
        <w:rPr>
          <w:rFonts w:ascii="Times New Roman"/>
          <w:b w:val="false"/>
          <w:i w:val="false"/>
          <w:color w:val="000000"/>
          <w:sz w:val="28"/>
        </w:rPr>
        <w:t>
      електерге арналған карталарды (торларды) карта құрастыру станогында құрастыру;</w:t>
      </w:r>
    </w:p>
    <w:bookmarkEnd w:id="1905"/>
    <w:bookmarkStart w:name="z1922" w:id="1906"/>
    <w:p>
      <w:pPr>
        <w:spacing w:after="0"/>
        <w:ind w:left="0"/>
        <w:jc w:val="both"/>
      </w:pPr>
      <w:r>
        <w:rPr>
          <w:rFonts w:ascii="Times New Roman"/>
          <w:b w:val="false"/>
          <w:i w:val="false"/>
          <w:color w:val="000000"/>
          <w:sz w:val="28"/>
        </w:rPr>
        <w:t xml:space="preserve">
      карталарды қажетті мөлшерге кесу. </w:t>
      </w:r>
    </w:p>
    <w:bookmarkEnd w:id="1906"/>
    <w:bookmarkStart w:name="z1923" w:id="1907"/>
    <w:p>
      <w:pPr>
        <w:spacing w:after="0"/>
        <w:ind w:left="0"/>
        <w:jc w:val="both"/>
      </w:pPr>
      <w:r>
        <w:rPr>
          <w:rFonts w:ascii="Times New Roman"/>
          <w:b w:val="false"/>
          <w:i w:val="false"/>
          <w:color w:val="000000"/>
          <w:sz w:val="28"/>
        </w:rPr>
        <w:t xml:space="preserve">
      77. Білуге тиіс: </w:t>
      </w:r>
    </w:p>
    <w:bookmarkEnd w:id="1907"/>
    <w:bookmarkStart w:name="z1924" w:id="1908"/>
    <w:p>
      <w:pPr>
        <w:spacing w:after="0"/>
        <w:ind w:left="0"/>
        <w:jc w:val="both"/>
      </w:pPr>
      <w:r>
        <w:rPr>
          <w:rFonts w:ascii="Times New Roman"/>
          <w:b w:val="false"/>
          <w:i w:val="false"/>
          <w:color w:val="000000"/>
          <w:sz w:val="28"/>
        </w:rPr>
        <w:t xml:space="preserve">
      әртүрлі типтегі канилирлеу және карта құрастыру станогының кинематикалық схемасы мен құрылысын; </w:t>
      </w:r>
    </w:p>
    <w:bookmarkEnd w:id="1908"/>
    <w:bookmarkStart w:name="z1925" w:id="1909"/>
    <w:p>
      <w:pPr>
        <w:spacing w:after="0"/>
        <w:ind w:left="0"/>
        <w:jc w:val="both"/>
      </w:pPr>
      <w:r>
        <w:rPr>
          <w:rFonts w:ascii="Times New Roman"/>
          <w:b w:val="false"/>
          <w:i w:val="false"/>
          <w:color w:val="000000"/>
          <w:sz w:val="28"/>
        </w:rPr>
        <w:t>
      сымның диаметрі мен ұяның мөлшеріне қарай дискілерді іріктеуді;</w:t>
      </w:r>
    </w:p>
    <w:bookmarkEnd w:id="1909"/>
    <w:bookmarkStart w:name="z1926" w:id="1910"/>
    <w:p>
      <w:pPr>
        <w:spacing w:after="0"/>
        <w:ind w:left="0"/>
        <w:jc w:val="both"/>
      </w:pPr>
      <w:r>
        <w:rPr>
          <w:rFonts w:ascii="Times New Roman"/>
          <w:b w:val="false"/>
          <w:i w:val="false"/>
          <w:color w:val="000000"/>
          <w:sz w:val="28"/>
        </w:rPr>
        <w:t xml:space="preserve">
      карталарды жасауға арналған нөмірлерді, технологиялық нұсқаулықты және мемлекеттік стандарттарды. </w:t>
      </w:r>
    </w:p>
    <w:bookmarkEnd w:id="1910"/>
    <w:bookmarkStart w:name="z1927" w:id="1911"/>
    <w:p>
      <w:pPr>
        <w:spacing w:after="0"/>
        <w:ind w:left="0"/>
        <w:jc w:val="both"/>
      </w:pPr>
      <w:r>
        <w:rPr>
          <w:rFonts w:ascii="Times New Roman"/>
          <w:b w:val="false"/>
          <w:i w:val="false"/>
          <w:color w:val="000000"/>
          <w:sz w:val="28"/>
        </w:rPr>
        <w:t xml:space="preserve">
      78. Сымды канилирлеу жөніндегі жұмысты біліктілігі анағұрлым жоғары канилирлеушінің басшылығымен орындаған кезде - 3-разряд. </w:t>
      </w:r>
    </w:p>
    <w:bookmarkEnd w:id="1911"/>
    <w:bookmarkStart w:name="z1928" w:id="1912"/>
    <w:p>
      <w:pPr>
        <w:spacing w:after="0"/>
        <w:ind w:left="0"/>
        <w:jc w:val="left"/>
      </w:pPr>
      <w:r>
        <w:rPr>
          <w:rFonts w:ascii="Times New Roman"/>
          <w:b/>
          <w:i w:val="false"/>
          <w:color w:val="000000"/>
        </w:rPr>
        <w:t xml:space="preserve"> 35-параграф. Сымнан жасалған негізді ұршықтаушы 2-разряд</w:t>
      </w:r>
    </w:p>
    <w:bookmarkEnd w:id="1912"/>
    <w:bookmarkStart w:name="z1929" w:id="1913"/>
    <w:p>
      <w:pPr>
        <w:spacing w:after="0"/>
        <w:ind w:left="0"/>
        <w:jc w:val="both"/>
      </w:pPr>
      <w:r>
        <w:rPr>
          <w:rFonts w:ascii="Times New Roman"/>
          <w:b w:val="false"/>
          <w:i w:val="false"/>
          <w:color w:val="000000"/>
          <w:sz w:val="28"/>
        </w:rPr>
        <w:t xml:space="preserve">
      79. Жұмыс сипаттамасы: </w:t>
      </w:r>
    </w:p>
    <w:bookmarkEnd w:id="1913"/>
    <w:bookmarkStart w:name="z1930" w:id="1914"/>
    <w:p>
      <w:pPr>
        <w:spacing w:after="0"/>
        <w:ind w:left="0"/>
        <w:jc w:val="both"/>
      </w:pPr>
      <w:r>
        <w:rPr>
          <w:rFonts w:ascii="Times New Roman"/>
          <w:b w:val="false"/>
          <w:i w:val="false"/>
          <w:color w:val="000000"/>
          <w:sz w:val="28"/>
        </w:rPr>
        <w:t xml:space="preserve">
      диаметрі 0,1 жоғары және 0,6 миллиметрге дейінгі немесе 1 дециметр сымның саны 35 дейінгі сымды біліктілігі анағұрлым жоғары ұршықтаушының басшылығымен орамалау; </w:t>
      </w:r>
    </w:p>
    <w:bookmarkEnd w:id="1914"/>
    <w:bookmarkStart w:name="z1931" w:id="1915"/>
    <w:p>
      <w:pPr>
        <w:spacing w:after="0"/>
        <w:ind w:left="0"/>
        <w:jc w:val="both"/>
      </w:pPr>
      <w:r>
        <w:rPr>
          <w:rFonts w:ascii="Times New Roman"/>
          <w:b w:val="false"/>
          <w:i w:val="false"/>
          <w:color w:val="000000"/>
          <w:sz w:val="28"/>
        </w:rPr>
        <w:t xml:space="preserve">
      баға шнурларын салу; </w:t>
      </w:r>
    </w:p>
    <w:bookmarkEnd w:id="1915"/>
    <w:bookmarkStart w:name="z1932" w:id="1916"/>
    <w:p>
      <w:pPr>
        <w:spacing w:after="0"/>
        <w:ind w:left="0"/>
        <w:jc w:val="both"/>
      </w:pPr>
      <w:r>
        <w:rPr>
          <w:rFonts w:ascii="Times New Roman"/>
          <w:b w:val="false"/>
          <w:i w:val="false"/>
          <w:color w:val="000000"/>
          <w:sz w:val="28"/>
        </w:rPr>
        <w:t xml:space="preserve">
      пасьманы ұршық валына немесе барабанға бекіту; </w:t>
      </w:r>
    </w:p>
    <w:bookmarkEnd w:id="1916"/>
    <w:bookmarkStart w:name="z1933" w:id="1917"/>
    <w:p>
      <w:pPr>
        <w:spacing w:after="0"/>
        <w:ind w:left="0"/>
        <w:jc w:val="both"/>
      </w:pPr>
      <w:r>
        <w:rPr>
          <w:rFonts w:ascii="Times New Roman"/>
          <w:b w:val="false"/>
          <w:i w:val="false"/>
          <w:color w:val="000000"/>
          <w:sz w:val="28"/>
        </w:rPr>
        <w:t>
      түрлі металдар мен балқымалардан жасалған диаметрі 0,25 миллиметрден жоғары және 1,5 миллиметрге дейінгі сымнан түрлі нөмірдегі металл торларды және синтетикалық моноталшықтан жасалған диаметрі 0,35 миллиметрге дейінгі синтетикалық торларды тоқуға арналған еспе негізді ремиздер мен бердыларға айыру, айыру қондырғысына навой білігін орнату;</w:t>
      </w:r>
    </w:p>
    <w:bookmarkEnd w:id="1917"/>
    <w:bookmarkStart w:name="z1934" w:id="1918"/>
    <w:p>
      <w:pPr>
        <w:spacing w:after="0"/>
        <w:ind w:left="0"/>
        <w:jc w:val="both"/>
      </w:pPr>
      <w:r>
        <w:rPr>
          <w:rFonts w:ascii="Times New Roman"/>
          <w:b w:val="false"/>
          <w:i w:val="false"/>
          <w:color w:val="000000"/>
          <w:sz w:val="28"/>
        </w:rPr>
        <w:t xml:space="preserve">
      ремиздерді ілу және айыру қондырғысының кронштейндеріне берділерді орнату негіздерді металл планканың көмегімен ұршық валына бекіту, баға шыбықтарын салу, біліктілігі анағұрлым жоғары айырушының басшылығымен негіздің сымдарын бердіге жіберу; </w:t>
      </w:r>
    </w:p>
    <w:bookmarkEnd w:id="1918"/>
    <w:bookmarkStart w:name="z1935" w:id="1919"/>
    <w:p>
      <w:pPr>
        <w:spacing w:after="0"/>
        <w:ind w:left="0"/>
        <w:jc w:val="both"/>
      </w:pPr>
      <w:r>
        <w:rPr>
          <w:rFonts w:ascii="Times New Roman"/>
          <w:b w:val="false"/>
          <w:i w:val="false"/>
          <w:color w:val="000000"/>
          <w:sz w:val="28"/>
        </w:rPr>
        <w:t xml:space="preserve">
      сымның үзіктерін оларды жалғау арқылы жою. </w:t>
      </w:r>
    </w:p>
    <w:bookmarkEnd w:id="1919"/>
    <w:bookmarkStart w:name="z1936" w:id="1920"/>
    <w:p>
      <w:pPr>
        <w:spacing w:after="0"/>
        <w:ind w:left="0"/>
        <w:jc w:val="both"/>
      </w:pPr>
      <w:r>
        <w:rPr>
          <w:rFonts w:ascii="Times New Roman"/>
          <w:b w:val="false"/>
          <w:i w:val="false"/>
          <w:color w:val="000000"/>
          <w:sz w:val="28"/>
        </w:rPr>
        <w:t xml:space="preserve">
      80. Білуге тиіс: </w:t>
      </w:r>
    </w:p>
    <w:bookmarkEnd w:id="1920"/>
    <w:bookmarkStart w:name="z1937" w:id="1921"/>
    <w:p>
      <w:pPr>
        <w:spacing w:after="0"/>
        <w:ind w:left="0"/>
        <w:jc w:val="both"/>
      </w:pPr>
      <w:r>
        <w:rPr>
          <w:rFonts w:ascii="Times New Roman"/>
          <w:b w:val="false"/>
          <w:i w:val="false"/>
          <w:color w:val="000000"/>
          <w:sz w:val="28"/>
        </w:rPr>
        <w:t xml:space="preserve">
      қызмет көрсетілетін айыру қондырғыларының негізгі бөлшектерін тағайындауды және жұмыс істеу қағидатын; </w:t>
      </w:r>
    </w:p>
    <w:bookmarkEnd w:id="1921"/>
    <w:bookmarkStart w:name="z1938" w:id="1922"/>
    <w:p>
      <w:pPr>
        <w:spacing w:after="0"/>
        <w:ind w:left="0"/>
        <w:jc w:val="both"/>
      </w:pPr>
      <w:r>
        <w:rPr>
          <w:rFonts w:ascii="Times New Roman"/>
          <w:b w:val="false"/>
          <w:i w:val="false"/>
          <w:color w:val="000000"/>
          <w:sz w:val="28"/>
        </w:rPr>
        <w:t xml:space="preserve">
      тордың түріне қарай айыру процесін; </w:t>
      </w:r>
    </w:p>
    <w:bookmarkEnd w:id="1922"/>
    <w:bookmarkStart w:name="z1939" w:id="1923"/>
    <w:p>
      <w:pPr>
        <w:spacing w:after="0"/>
        <w:ind w:left="0"/>
        <w:jc w:val="both"/>
      </w:pPr>
      <w:r>
        <w:rPr>
          <w:rFonts w:ascii="Times New Roman"/>
          <w:b w:val="false"/>
          <w:i w:val="false"/>
          <w:color w:val="000000"/>
          <w:sz w:val="28"/>
        </w:rPr>
        <w:t xml:space="preserve">
      анағұрлым кең тараған әмбебап және арнаулы айлабұйымдарды тағайындау мен қолдану шарттарын; </w:t>
      </w:r>
    </w:p>
    <w:bookmarkEnd w:id="1923"/>
    <w:bookmarkStart w:name="z1940" w:id="1924"/>
    <w:p>
      <w:pPr>
        <w:spacing w:after="0"/>
        <w:ind w:left="0"/>
        <w:jc w:val="both"/>
      </w:pPr>
      <w:r>
        <w:rPr>
          <w:rFonts w:ascii="Times New Roman"/>
          <w:b w:val="false"/>
          <w:i w:val="false"/>
          <w:color w:val="000000"/>
          <w:sz w:val="28"/>
        </w:rPr>
        <w:t xml:space="preserve">
      бақылау-өлшеу аспаптарын тағайындау. </w:t>
      </w:r>
    </w:p>
    <w:bookmarkEnd w:id="1924"/>
    <w:bookmarkStart w:name="z1941" w:id="1925"/>
    <w:p>
      <w:pPr>
        <w:spacing w:after="0"/>
        <w:ind w:left="0"/>
        <w:jc w:val="left"/>
      </w:pPr>
      <w:r>
        <w:rPr>
          <w:rFonts w:ascii="Times New Roman"/>
          <w:b/>
          <w:i w:val="false"/>
          <w:color w:val="000000"/>
        </w:rPr>
        <w:t xml:space="preserve"> 36-параграф. Сымнан жасалған негізді ұршықтаушы, 3-разряд</w:t>
      </w:r>
    </w:p>
    <w:bookmarkEnd w:id="1925"/>
    <w:bookmarkStart w:name="z1942" w:id="1926"/>
    <w:p>
      <w:pPr>
        <w:spacing w:after="0"/>
        <w:ind w:left="0"/>
        <w:jc w:val="both"/>
      </w:pPr>
      <w:r>
        <w:rPr>
          <w:rFonts w:ascii="Times New Roman"/>
          <w:b w:val="false"/>
          <w:i w:val="false"/>
          <w:color w:val="000000"/>
          <w:sz w:val="28"/>
        </w:rPr>
        <w:t xml:space="preserve">
      81. Жұмыс сипаттамасы: </w:t>
      </w:r>
    </w:p>
    <w:bookmarkEnd w:id="1926"/>
    <w:bookmarkStart w:name="z1943" w:id="1927"/>
    <w:p>
      <w:pPr>
        <w:spacing w:after="0"/>
        <w:ind w:left="0"/>
        <w:jc w:val="both"/>
      </w:pPr>
      <w:r>
        <w:rPr>
          <w:rFonts w:ascii="Times New Roman"/>
          <w:b w:val="false"/>
          <w:i w:val="false"/>
          <w:color w:val="000000"/>
          <w:sz w:val="28"/>
        </w:rPr>
        <w:t xml:space="preserve">
      негізді ұршықты валға немесе әртүрлі металдар мен балқымалардан жасалған диаметрі 0,1 миллиметрден 0,6 миллиметрге дейінгі немесе 1 дециметр сымның саны 35 дейінгі сымды орамалау; </w:t>
      </w:r>
    </w:p>
    <w:bookmarkEnd w:id="1927"/>
    <w:bookmarkStart w:name="z1944" w:id="1928"/>
    <w:p>
      <w:pPr>
        <w:spacing w:after="0"/>
        <w:ind w:left="0"/>
        <w:jc w:val="both"/>
      </w:pPr>
      <w:r>
        <w:rPr>
          <w:rFonts w:ascii="Times New Roman"/>
          <w:b w:val="false"/>
          <w:i w:val="false"/>
          <w:color w:val="000000"/>
          <w:sz w:val="28"/>
        </w:rPr>
        <w:t xml:space="preserve">
      негізді ұршықты валға немесе әртүрлі металдар мен балқымалардан жасалған диаметрі 0,055 миллиметрден жоғары 0,1 миллиметрге дейінгі немесе 1 дециметрге 35 сымнан 100 сымға дейін сымнан металл торларын тоқуға арналған барабанға біліктілігі анағұрлым жоғары ұршықтаушының басшылығымен орамалау; </w:t>
      </w:r>
    </w:p>
    <w:bookmarkEnd w:id="1928"/>
    <w:bookmarkStart w:name="z1945" w:id="1929"/>
    <w:p>
      <w:pPr>
        <w:spacing w:after="0"/>
        <w:ind w:left="0"/>
        <w:jc w:val="both"/>
      </w:pPr>
      <w:r>
        <w:rPr>
          <w:rFonts w:ascii="Times New Roman"/>
          <w:b w:val="false"/>
          <w:i w:val="false"/>
          <w:color w:val="000000"/>
          <w:sz w:val="28"/>
        </w:rPr>
        <w:t>
      ұршық валкасын немесе барабанды белгілеу;</w:t>
      </w:r>
    </w:p>
    <w:bookmarkEnd w:id="1929"/>
    <w:bookmarkStart w:name="z1946" w:id="1930"/>
    <w:p>
      <w:pPr>
        <w:spacing w:after="0"/>
        <w:ind w:left="0"/>
        <w:jc w:val="both"/>
      </w:pPr>
      <w:r>
        <w:rPr>
          <w:rFonts w:ascii="Times New Roman"/>
          <w:b w:val="false"/>
          <w:i w:val="false"/>
          <w:color w:val="000000"/>
          <w:sz w:val="28"/>
        </w:rPr>
        <w:t xml:space="preserve">
      ұршық барабандарын ұршық қондырғыларына орнату; </w:t>
      </w:r>
    </w:p>
    <w:bookmarkEnd w:id="1930"/>
    <w:bookmarkStart w:name="z1947" w:id="1931"/>
    <w:p>
      <w:pPr>
        <w:spacing w:after="0"/>
        <w:ind w:left="0"/>
        <w:jc w:val="both"/>
      </w:pPr>
      <w:r>
        <w:rPr>
          <w:rFonts w:ascii="Times New Roman"/>
          <w:b w:val="false"/>
          <w:i w:val="false"/>
          <w:color w:val="000000"/>
          <w:sz w:val="28"/>
        </w:rPr>
        <w:t>
      ұршық барабандарын айырма қондырғысына және металл тоқу станоктарына қайта орнату;</w:t>
      </w:r>
    </w:p>
    <w:bookmarkEnd w:id="1931"/>
    <w:bookmarkStart w:name="z1948" w:id="1932"/>
    <w:p>
      <w:pPr>
        <w:spacing w:after="0"/>
        <w:ind w:left="0"/>
        <w:jc w:val="both"/>
      </w:pPr>
      <w:r>
        <w:rPr>
          <w:rFonts w:ascii="Times New Roman"/>
          <w:b w:val="false"/>
          <w:i w:val="false"/>
          <w:color w:val="000000"/>
          <w:sz w:val="28"/>
        </w:rPr>
        <w:t>
      айырмаланған негізді ұршық барабандарын металл тоқу станоктарына тасымалдау;</w:t>
      </w:r>
    </w:p>
    <w:bookmarkEnd w:id="1932"/>
    <w:bookmarkStart w:name="z1949" w:id="1933"/>
    <w:p>
      <w:pPr>
        <w:spacing w:after="0"/>
        <w:ind w:left="0"/>
        <w:jc w:val="both"/>
      </w:pPr>
      <w:r>
        <w:rPr>
          <w:rFonts w:ascii="Times New Roman"/>
          <w:b w:val="false"/>
          <w:i w:val="false"/>
          <w:color w:val="000000"/>
          <w:sz w:val="28"/>
        </w:rPr>
        <w:t xml:space="preserve">
      түрлі металдар мен балқымалардан жасалған диаметрі 0,25-ден жоғары және 1,5 миллиметрге дейінгі сымнан жасалған түрлі нөмірдегі металл торларды және диаметрі 0,1 ден 0,25 миллиметрден жоғары және 1,5 миллиметрге дейінгі сымнан жасалған, синтетикалық моноталшықтан жасалған диаметрі 0,35 миллиметрден 1,00 миллиметрге дейінгі синтетикалық торларды тоқуға арналған еспе негізді, біліктілігі анағұрлым жоғары айырушының басшылығымен ремиздер мен бердыларға айыру; </w:t>
      </w:r>
    </w:p>
    <w:bookmarkEnd w:id="1933"/>
    <w:bookmarkStart w:name="z1950" w:id="1934"/>
    <w:p>
      <w:pPr>
        <w:spacing w:after="0"/>
        <w:ind w:left="0"/>
        <w:jc w:val="both"/>
      </w:pPr>
      <w:r>
        <w:rPr>
          <w:rFonts w:ascii="Times New Roman"/>
          <w:b w:val="false"/>
          <w:i w:val="false"/>
          <w:color w:val="000000"/>
          <w:sz w:val="28"/>
        </w:rPr>
        <w:t>
      ремиздерді ілу және берділерді айыру қондырғысы кронштейндеріне орнату;</w:t>
      </w:r>
    </w:p>
    <w:bookmarkEnd w:id="1934"/>
    <w:bookmarkStart w:name="z1951" w:id="1935"/>
    <w:p>
      <w:pPr>
        <w:spacing w:after="0"/>
        <w:ind w:left="0"/>
        <w:jc w:val="both"/>
      </w:pPr>
      <w:r>
        <w:rPr>
          <w:rFonts w:ascii="Times New Roman"/>
          <w:b w:val="false"/>
          <w:i w:val="false"/>
          <w:color w:val="000000"/>
          <w:sz w:val="28"/>
        </w:rPr>
        <w:t xml:space="preserve">
      негіздерді металл планканың көмегімен ұршық валына бекіту; </w:t>
      </w:r>
    </w:p>
    <w:bookmarkEnd w:id="1935"/>
    <w:bookmarkStart w:name="z1952" w:id="1936"/>
    <w:p>
      <w:pPr>
        <w:spacing w:after="0"/>
        <w:ind w:left="0"/>
        <w:jc w:val="both"/>
      </w:pPr>
      <w:r>
        <w:rPr>
          <w:rFonts w:ascii="Times New Roman"/>
          <w:b w:val="false"/>
          <w:i w:val="false"/>
          <w:color w:val="000000"/>
          <w:sz w:val="28"/>
        </w:rPr>
        <w:t xml:space="preserve">
      баға шыбықтарын салу; </w:t>
      </w:r>
    </w:p>
    <w:bookmarkEnd w:id="1936"/>
    <w:bookmarkStart w:name="z1953" w:id="1937"/>
    <w:p>
      <w:pPr>
        <w:spacing w:after="0"/>
        <w:ind w:left="0"/>
        <w:jc w:val="both"/>
      </w:pPr>
      <w:r>
        <w:rPr>
          <w:rFonts w:ascii="Times New Roman"/>
          <w:b w:val="false"/>
          <w:i w:val="false"/>
          <w:color w:val="000000"/>
          <w:sz w:val="28"/>
        </w:rPr>
        <w:t xml:space="preserve">
      негіз сымын бердіге жіберу; </w:t>
      </w:r>
    </w:p>
    <w:bookmarkEnd w:id="1937"/>
    <w:bookmarkStart w:name="z1954" w:id="1938"/>
    <w:p>
      <w:pPr>
        <w:spacing w:after="0"/>
        <w:ind w:left="0"/>
        <w:jc w:val="both"/>
      </w:pPr>
      <w:r>
        <w:rPr>
          <w:rFonts w:ascii="Times New Roman"/>
          <w:b w:val="false"/>
          <w:i w:val="false"/>
          <w:color w:val="000000"/>
          <w:sz w:val="28"/>
        </w:rPr>
        <w:t xml:space="preserve">
      металл тоқушы станоктарға қысымға алынған негіздері бар навой барабандарын тасымалдау; </w:t>
      </w:r>
    </w:p>
    <w:bookmarkEnd w:id="1938"/>
    <w:bookmarkStart w:name="z1955" w:id="1939"/>
    <w:p>
      <w:pPr>
        <w:spacing w:after="0"/>
        <w:ind w:left="0"/>
        <w:jc w:val="both"/>
      </w:pPr>
      <w:r>
        <w:rPr>
          <w:rFonts w:ascii="Times New Roman"/>
          <w:b w:val="false"/>
          <w:i w:val="false"/>
          <w:color w:val="000000"/>
          <w:sz w:val="28"/>
        </w:rPr>
        <w:t xml:space="preserve">
      қызмет көрсету қондырғысын баптау. </w:t>
      </w:r>
    </w:p>
    <w:bookmarkEnd w:id="1939"/>
    <w:bookmarkStart w:name="z1956" w:id="1940"/>
    <w:p>
      <w:pPr>
        <w:spacing w:after="0"/>
        <w:ind w:left="0"/>
        <w:jc w:val="both"/>
      </w:pPr>
      <w:r>
        <w:rPr>
          <w:rFonts w:ascii="Times New Roman"/>
          <w:b w:val="false"/>
          <w:i w:val="false"/>
          <w:color w:val="000000"/>
          <w:sz w:val="28"/>
        </w:rPr>
        <w:t xml:space="preserve">
      82. Білуге тиіс: </w:t>
      </w:r>
    </w:p>
    <w:bookmarkEnd w:id="1940"/>
    <w:bookmarkStart w:name="z1957" w:id="1941"/>
    <w:p>
      <w:pPr>
        <w:spacing w:after="0"/>
        <w:ind w:left="0"/>
        <w:jc w:val="both"/>
      </w:pPr>
      <w:r>
        <w:rPr>
          <w:rFonts w:ascii="Times New Roman"/>
          <w:b w:val="false"/>
          <w:i w:val="false"/>
          <w:color w:val="000000"/>
          <w:sz w:val="28"/>
        </w:rPr>
        <w:t xml:space="preserve">
      қызмет көрсетілетін ұршық және айырық қондырғыларының құрылысы мен қағидаларын, торлардың сипаттамасын, сорттары мен нөмірлерін, негіздерді орау үшін орнатылған техникалық жағдайларын; </w:t>
      </w:r>
    </w:p>
    <w:bookmarkEnd w:id="1941"/>
    <w:bookmarkStart w:name="z1958" w:id="1942"/>
    <w:p>
      <w:pPr>
        <w:spacing w:after="0"/>
        <w:ind w:left="0"/>
        <w:jc w:val="both"/>
      </w:pPr>
      <w:r>
        <w:rPr>
          <w:rFonts w:ascii="Times New Roman"/>
          <w:b w:val="false"/>
          <w:i w:val="false"/>
          <w:color w:val="000000"/>
          <w:sz w:val="28"/>
        </w:rPr>
        <w:t xml:space="preserve">
      барабандарды станокқа орнату және алу қағидаларын, тұғыр мойынтірегіне білікті бекіту қағидаларын; </w:t>
      </w:r>
    </w:p>
    <w:bookmarkEnd w:id="1942"/>
    <w:bookmarkStart w:name="z1959" w:id="1943"/>
    <w:p>
      <w:pPr>
        <w:spacing w:after="0"/>
        <w:ind w:left="0"/>
        <w:jc w:val="both"/>
      </w:pPr>
      <w:r>
        <w:rPr>
          <w:rFonts w:ascii="Times New Roman"/>
          <w:b w:val="false"/>
          <w:i w:val="false"/>
          <w:color w:val="000000"/>
          <w:sz w:val="28"/>
        </w:rPr>
        <w:t xml:space="preserve">
      негіздерді галевтерге, ремиздерге, бердыларға айрықтау тәртібін; </w:t>
      </w:r>
    </w:p>
    <w:bookmarkEnd w:id="1943"/>
    <w:bookmarkStart w:name="z1960" w:id="1944"/>
    <w:p>
      <w:pPr>
        <w:spacing w:after="0"/>
        <w:ind w:left="0"/>
        <w:jc w:val="both"/>
      </w:pPr>
      <w:r>
        <w:rPr>
          <w:rFonts w:ascii="Times New Roman"/>
          <w:b w:val="false"/>
          <w:i w:val="false"/>
          <w:color w:val="000000"/>
          <w:sz w:val="28"/>
        </w:rPr>
        <w:t>
      әмбебап және арнайы құрылғылардың және бақылау-өлшеу аспаптарының құрылысын.</w:t>
      </w:r>
    </w:p>
    <w:bookmarkEnd w:id="1944"/>
    <w:bookmarkStart w:name="z1961" w:id="1945"/>
    <w:p>
      <w:pPr>
        <w:spacing w:after="0"/>
        <w:ind w:left="0"/>
        <w:jc w:val="left"/>
      </w:pPr>
      <w:r>
        <w:rPr>
          <w:rFonts w:ascii="Times New Roman"/>
          <w:b/>
          <w:i w:val="false"/>
          <w:color w:val="000000"/>
        </w:rPr>
        <w:t xml:space="preserve"> 37-параграф. Сымнан жасалған негізді ұршықтаушы, 4-разряд</w:t>
      </w:r>
    </w:p>
    <w:bookmarkEnd w:id="1945"/>
    <w:bookmarkStart w:name="z1962" w:id="1946"/>
    <w:p>
      <w:pPr>
        <w:spacing w:after="0"/>
        <w:ind w:left="0"/>
        <w:jc w:val="both"/>
      </w:pPr>
      <w:r>
        <w:rPr>
          <w:rFonts w:ascii="Times New Roman"/>
          <w:b w:val="false"/>
          <w:i w:val="false"/>
          <w:color w:val="000000"/>
          <w:sz w:val="28"/>
        </w:rPr>
        <w:t xml:space="preserve">
      83. Жұмыс сипаттамасы: </w:t>
      </w:r>
    </w:p>
    <w:bookmarkEnd w:id="1946"/>
    <w:bookmarkStart w:name="z1963" w:id="1947"/>
    <w:p>
      <w:pPr>
        <w:spacing w:after="0"/>
        <w:ind w:left="0"/>
        <w:jc w:val="both"/>
      </w:pPr>
      <w:r>
        <w:rPr>
          <w:rFonts w:ascii="Times New Roman"/>
          <w:b w:val="false"/>
          <w:i w:val="false"/>
          <w:color w:val="000000"/>
          <w:sz w:val="28"/>
        </w:rPr>
        <w:t>
      негізді ұршықты валға немесе әртүрлі металдар мен балқымалардан жасалған диаметрі 0,055 миллиметрден жоғары 0,1 миллиметрге дейінгі немесе 1 дециметрге 35 сымнан 100 сымға дейінгі сымнан металл торларын тоқуға арналған барабанға орамалау;</w:t>
      </w:r>
    </w:p>
    <w:bookmarkEnd w:id="1947"/>
    <w:bookmarkStart w:name="z1964" w:id="1948"/>
    <w:p>
      <w:pPr>
        <w:spacing w:after="0"/>
        <w:ind w:left="0"/>
        <w:jc w:val="both"/>
      </w:pPr>
      <w:r>
        <w:rPr>
          <w:rFonts w:ascii="Times New Roman"/>
          <w:b w:val="false"/>
          <w:i w:val="false"/>
          <w:color w:val="000000"/>
          <w:sz w:val="28"/>
        </w:rPr>
        <w:t xml:space="preserve">
      диаметрі 0,1 дециметрден жоғары немесе 1 дециметрге 100 сымнан жоғары санымен негізді біліктілігі анағұрлым жоғары ұршықтаушының басшылығымен орамалау; </w:t>
      </w:r>
    </w:p>
    <w:bookmarkEnd w:id="1948"/>
    <w:bookmarkStart w:name="z1965" w:id="1949"/>
    <w:p>
      <w:pPr>
        <w:spacing w:after="0"/>
        <w:ind w:left="0"/>
        <w:jc w:val="both"/>
      </w:pPr>
      <w:r>
        <w:rPr>
          <w:rFonts w:ascii="Times New Roman"/>
          <w:b w:val="false"/>
          <w:i w:val="false"/>
          <w:color w:val="000000"/>
          <w:sz w:val="28"/>
        </w:rPr>
        <w:t xml:space="preserve">
      сымнан жасалған негізді гитара трубасының бағалы және бағыттаушы қатарлары бойынша айырмалау; </w:t>
      </w:r>
    </w:p>
    <w:bookmarkEnd w:id="1949"/>
    <w:bookmarkStart w:name="z1966" w:id="1950"/>
    <w:p>
      <w:pPr>
        <w:spacing w:after="0"/>
        <w:ind w:left="0"/>
        <w:jc w:val="both"/>
      </w:pPr>
      <w:r>
        <w:rPr>
          <w:rFonts w:ascii="Times New Roman"/>
          <w:b w:val="false"/>
          <w:i w:val="false"/>
          <w:color w:val="000000"/>
          <w:sz w:val="28"/>
        </w:rPr>
        <w:t xml:space="preserve">
      сым ұштарын ұршықты барабанға орамалау кезінде пісіру; </w:t>
      </w:r>
    </w:p>
    <w:bookmarkEnd w:id="1950"/>
    <w:bookmarkStart w:name="z1967" w:id="1951"/>
    <w:p>
      <w:pPr>
        <w:spacing w:after="0"/>
        <w:ind w:left="0"/>
        <w:jc w:val="both"/>
      </w:pPr>
      <w:r>
        <w:rPr>
          <w:rFonts w:ascii="Times New Roman"/>
          <w:b w:val="false"/>
          <w:i w:val="false"/>
          <w:color w:val="000000"/>
          <w:sz w:val="28"/>
        </w:rPr>
        <w:t>
      түрлі металдар мен балқымалардан жасалған диаметрі 0,1 миллиметрден 0,25 миллиметрге дейінгі және 1,5 миллиметрге жоғары сымнан жасалған түрлі нөмірдегі металл торларды және синтетикалық моноталшықтан жасалған диаметрі 0,35 миллиметрден 1,00 миллиметрге дейінгі синтетикалық торларды тоқуға арналған еспе негізді, біліктілігі анағұрлым жоғары айырушының басшылығымен ремиздер мен бердыларға айыру;</w:t>
      </w:r>
    </w:p>
    <w:bookmarkEnd w:id="1951"/>
    <w:bookmarkStart w:name="z1968" w:id="1952"/>
    <w:p>
      <w:pPr>
        <w:spacing w:after="0"/>
        <w:ind w:left="0"/>
        <w:jc w:val="both"/>
      </w:pPr>
      <w:r>
        <w:rPr>
          <w:rFonts w:ascii="Times New Roman"/>
          <w:b w:val="false"/>
          <w:i w:val="false"/>
          <w:color w:val="000000"/>
          <w:sz w:val="28"/>
        </w:rPr>
        <w:t>
      түрлі металл және балқыма сымдарын олардың сыртқы түрі және механикалық қасиеттері бойынша анықтау;</w:t>
      </w:r>
    </w:p>
    <w:bookmarkEnd w:id="1952"/>
    <w:bookmarkStart w:name="z1969" w:id="1953"/>
    <w:p>
      <w:pPr>
        <w:spacing w:after="0"/>
        <w:ind w:left="0"/>
        <w:jc w:val="both"/>
      </w:pPr>
      <w:r>
        <w:rPr>
          <w:rFonts w:ascii="Times New Roman"/>
          <w:b w:val="false"/>
          <w:i w:val="false"/>
          <w:color w:val="000000"/>
          <w:sz w:val="28"/>
        </w:rPr>
        <w:t>
      оларды индикаторлы микрометрмен өлшеу және моноталшықтан жасалған жіптің диаметрін анықтау;</w:t>
      </w:r>
    </w:p>
    <w:bookmarkEnd w:id="1953"/>
    <w:bookmarkStart w:name="z1970" w:id="1954"/>
    <w:p>
      <w:pPr>
        <w:spacing w:after="0"/>
        <w:ind w:left="0"/>
        <w:jc w:val="both"/>
      </w:pPr>
      <w:r>
        <w:rPr>
          <w:rFonts w:ascii="Times New Roman"/>
          <w:b w:val="false"/>
          <w:i w:val="false"/>
          <w:color w:val="000000"/>
          <w:sz w:val="28"/>
        </w:rPr>
        <w:t xml:space="preserve">
      айырылған негіздің дұрыстығын бақылау-өлшеу аспабының немесе лупаның көмегімен тексеру; </w:t>
      </w:r>
    </w:p>
    <w:bookmarkEnd w:id="1954"/>
    <w:bookmarkStart w:name="z1971" w:id="1955"/>
    <w:p>
      <w:pPr>
        <w:spacing w:after="0"/>
        <w:ind w:left="0"/>
        <w:jc w:val="both"/>
      </w:pPr>
      <w:r>
        <w:rPr>
          <w:rFonts w:ascii="Times New Roman"/>
          <w:b w:val="false"/>
          <w:i w:val="false"/>
          <w:color w:val="000000"/>
          <w:sz w:val="28"/>
        </w:rPr>
        <w:t>
      сымдарды ұршық барабанына орау кезінде олардың ұштарын дәнекерлеу;</w:t>
      </w:r>
    </w:p>
    <w:bookmarkEnd w:id="1955"/>
    <w:bookmarkStart w:name="z1972" w:id="1956"/>
    <w:p>
      <w:pPr>
        <w:spacing w:after="0"/>
        <w:ind w:left="0"/>
        <w:jc w:val="both"/>
      </w:pPr>
      <w:r>
        <w:rPr>
          <w:rFonts w:ascii="Times New Roman"/>
          <w:b w:val="false"/>
          <w:i w:val="false"/>
          <w:color w:val="000000"/>
          <w:sz w:val="28"/>
        </w:rPr>
        <w:t xml:space="preserve">
      қызмет көрсететін қондырғыларды баптау. </w:t>
      </w:r>
    </w:p>
    <w:bookmarkEnd w:id="1956"/>
    <w:bookmarkStart w:name="z1973" w:id="1957"/>
    <w:p>
      <w:pPr>
        <w:spacing w:after="0"/>
        <w:ind w:left="0"/>
        <w:jc w:val="both"/>
      </w:pPr>
      <w:r>
        <w:rPr>
          <w:rFonts w:ascii="Times New Roman"/>
          <w:b w:val="false"/>
          <w:i w:val="false"/>
          <w:color w:val="000000"/>
          <w:sz w:val="28"/>
        </w:rPr>
        <w:t xml:space="preserve">
      84. Білуге тиіс: </w:t>
      </w:r>
    </w:p>
    <w:bookmarkEnd w:id="1957"/>
    <w:bookmarkStart w:name="z1974" w:id="1958"/>
    <w:p>
      <w:pPr>
        <w:spacing w:after="0"/>
        <w:ind w:left="0"/>
        <w:jc w:val="both"/>
      </w:pPr>
      <w:r>
        <w:rPr>
          <w:rFonts w:ascii="Times New Roman"/>
          <w:b w:val="false"/>
          <w:i w:val="false"/>
          <w:color w:val="000000"/>
          <w:sz w:val="28"/>
        </w:rPr>
        <w:t xml:space="preserve">
      түрлі типтегі навой және айыру қондырғыларын баптау қағидалары мен кинематикалық схемасын; </w:t>
      </w:r>
    </w:p>
    <w:bookmarkEnd w:id="1958"/>
    <w:bookmarkStart w:name="z1975" w:id="1959"/>
    <w:p>
      <w:pPr>
        <w:spacing w:after="0"/>
        <w:ind w:left="0"/>
        <w:jc w:val="both"/>
      </w:pPr>
      <w:r>
        <w:rPr>
          <w:rFonts w:ascii="Times New Roman"/>
          <w:b w:val="false"/>
          <w:i w:val="false"/>
          <w:color w:val="000000"/>
          <w:sz w:val="28"/>
        </w:rPr>
        <w:t xml:space="preserve">
      тор маталарының түрлерін; </w:t>
      </w:r>
    </w:p>
    <w:bookmarkEnd w:id="1959"/>
    <w:bookmarkStart w:name="z1976" w:id="1960"/>
    <w:p>
      <w:pPr>
        <w:spacing w:after="0"/>
        <w:ind w:left="0"/>
        <w:jc w:val="both"/>
      </w:pPr>
      <w:r>
        <w:rPr>
          <w:rFonts w:ascii="Times New Roman"/>
          <w:b w:val="false"/>
          <w:i w:val="false"/>
          <w:color w:val="000000"/>
          <w:sz w:val="28"/>
        </w:rPr>
        <w:t>
      тоқу кезінде пайдаланылатын сымдар мен моноталшықтардың диаметрлерін;</w:t>
      </w:r>
    </w:p>
    <w:bookmarkEnd w:id="1960"/>
    <w:bookmarkStart w:name="z1977" w:id="1961"/>
    <w:p>
      <w:pPr>
        <w:spacing w:after="0"/>
        <w:ind w:left="0"/>
        <w:jc w:val="both"/>
      </w:pPr>
      <w:r>
        <w:rPr>
          <w:rFonts w:ascii="Times New Roman"/>
          <w:b w:val="false"/>
          <w:i w:val="false"/>
          <w:color w:val="000000"/>
          <w:sz w:val="28"/>
        </w:rPr>
        <w:t>
      электрмен пісіру аппараттарының жұмыс істеу қағидатын;</w:t>
      </w:r>
    </w:p>
    <w:bookmarkEnd w:id="1961"/>
    <w:bookmarkStart w:name="z1978" w:id="1962"/>
    <w:p>
      <w:pPr>
        <w:spacing w:after="0"/>
        <w:ind w:left="0"/>
        <w:jc w:val="both"/>
      </w:pPr>
      <w:r>
        <w:rPr>
          <w:rFonts w:ascii="Times New Roman"/>
          <w:b w:val="false"/>
          <w:i w:val="false"/>
          <w:color w:val="000000"/>
          <w:sz w:val="28"/>
        </w:rPr>
        <w:t xml:space="preserve">
      орындалатын жұмыс шегінде электротехниканың негізгі заңдарын; </w:t>
      </w:r>
    </w:p>
    <w:bookmarkEnd w:id="1962"/>
    <w:bookmarkStart w:name="z1979" w:id="1963"/>
    <w:p>
      <w:pPr>
        <w:spacing w:after="0"/>
        <w:ind w:left="0"/>
        <w:jc w:val="both"/>
      </w:pPr>
      <w:r>
        <w:rPr>
          <w:rFonts w:ascii="Times New Roman"/>
          <w:b w:val="false"/>
          <w:i w:val="false"/>
          <w:color w:val="000000"/>
          <w:sz w:val="28"/>
        </w:rPr>
        <w:t xml:space="preserve">
      пісірілетін металдардың механикалық қасиеттерін; </w:t>
      </w:r>
    </w:p>
    <w:bookmarkEnd w:id="1963"/>
    <w:bookmarkStart w:name="z1980" w:id="1964"/>
    <w:p>
      <w:pPr>
        <w:spacing w:after="0"/>
        <w:ind w:left="0"/>
        <w:jc w:val="both"/>
      </w:pPr>
      <w:r>
        <w:rPr>
          <w:rFonts w:ascii="Times New Roman"/>
          <w:b w:val="false"/>
          <w:i w:val="false"/>
          <w:color w:val="000000"/>
          <w:sz w:val="28"/>
        </w:rPr>
        <w:t xml:space="preserve">
      сымның ұштарын пісіруге арналған техникалық шарттарды; </w:t>
      </w:r>
    </w:p>
    <w:bookmarkEnd w:id="1964"/>
    <w:bookmarkStart w:name="z1981" w:id="1965"/>
    <w:p>
      <w:pPr>
        <w:spacing w:after="0"/>
        <w:ind w:left="0"/>
        <w:jc w:val="both"/>
      </w:pPr>
      <w:r>
        <w:rPr>
          <w:rFonts w:ascii="Times New Roman"/>
          <w:b w:val="false"/>
          <w:i w:val="false"/>
          <w:color w:val="000000"/>
          <w:sz w:val="28"/>
        </w:rPr>
        <w:t>
      арнаулы айлабұйымдардың және бақылау-өлшеу аспаптарының құрылысын.</w:t>
      </w:r>
    </w:p>
    <w:bookmarkEnd w:id="1965"/>
    <w:bookmarkStart w:name="z1982" w:id="1966"/>
    <w:p>
      <w:pPr>
        <w:spacing w:after="0"/>
        <w:ind w:left="0"/>
        <w:jc w:val="left"/>
      </w:pPr>
      <w:r>
        <w:rPr>
          <w:rFonts w:ascii="Times New Roman"/>
          <w:b/>
          <w:i w:val="false"/>
          <w:color w:val="000000"/>
        </w:rPr>
        <w:t xml:space="preserve"> 38-параграф. Сымнан жасалған негізді ұршықтаушы, 5-разряд</w:t>
      </w:r>
    </w:p>
    <w:bookmarkEnd w:id="1966"/>
    <w:bookmarkStart w:name="z1983" w:id="1967"/>
    <w:p>
      <w:pPr>
        <w:spacing w:after="0"/>
        <w:ind w:left="0"/>
        <w:jc w:val="both"/>
      </w:pPr>
      <w:r>
        <w:rPr>
          <w:rFonts w:ascii="Times New Roman"/>
          <w:b w:val="false"/>
          <w:i w:val="false"/>
          <w:color w:val="000000"/>
          <w:sz w:val="28"/>
        </w:rPr>
        <w:t>
      85. Жұмыс сипаттамасы:</w:t>
      </w:r>
    </w:p>
    <w:bookmarkEnd w:id="1967"/>
    <w:bookmarkStart w:name="z1984" w:id="1968"/>
    <w:p>
      <w:pPr>
        <w:spacing w:after="0"/>
        <w:ind w:left="0"/>
        <w:jc w:val="both"/>
      </w:pPr>
      <w:r>
        <w:rPr>
          <w:rFonts w:ascii="Times New Roman"/>
          <w:b w:val="false"/>
          <w:i w:val="false"/>
          <w:color w:val="000000"/>
          <w:sz w:val="28"/>
        </w:rPr>
        <w:t xml:space="preserve">
      диаметрі 0,1 дециметрден жоғары немесе 1 дециметрге 100 сымнан жоғары санымен негізді ұршықты валға немесе әртүрлі металдар мен балқымалардан жасалған диаметрі 0,055 миллиметрден жоғары 0,1 миллиметрге дейінгі немесе 1 дециметрге 35 сымнан 100 сымға дейінгі санымен сымнан металл торларын тоқуға арналған барабанға орамалау; </w:t>
      </w:r>
    </w:p>
    <w:bookmarkEnd w:id="1968"/>
    <w:bookmarkStart w:name="z1985" w:id="1969"/>
    <w:p>
      <w:pPr>
        <w:spacing w:after="0"/>
        <w:ind w:left="0"/>
        <w:jc w:val="both"/>
      </w:pPr>
      <w:r>
        <w:rPr>
          <w:rFonts w:ascii="Times New Roman"/>
          <w:b w:val="false"/>
          <w:i w:val="false"/>
          <w:color w:val="000000"/>
          <w:sz w:val="28"/>
        </w:rPr>
        <w:t xml:space="preserve">
      негізді ұршықты валға немесе синтетикалық тор тоқуға арналған барабанға орамалау; </w:t>
      </w:r>
    </w:p>
    <w:bookmarkEnd w:id="1969"/>
    <w:bookmarkStart w:name="z1986" w:id="1970"/>
    <w:p>
      <w:pPr>
        <w:spacing w:after="0"/>
        <w:ind w:left="0"/>
        <w:jc w:val="both"/>
      </w:pPr>
      <w:r>
        <w:rPr>
          <w:rFonts w:ascii="Times New Roman"/>
          <w:b w:val="false"/>
          <w:i w:val="false"/>
          <w:color w:val="000000"/>
          <w:sz w:val="28"/>
        </w:rPr>
        <w:t xml:space="preserve">
      түрлі металды сымдарды олардың сыртқы түрі мен механикалық қасиеттеріне қарай анықтау; </w:t>
      </w:r>
    </w:p>
    <w:bookmarkEnd w:id="1970"/>
    <w:bookmarkStart w:name="z1987" w:id="1971"/>
    <w:p>
      <w:pPr>
        <w:spacing w:after="0"/>
        <w:ind w:left="0"/>
        <w:jc w:val="both"/>
      </w:pPr>
      <w:r>
        <w:rPr>
          <w:rFonts w:ascii="Times New Roman"/>
          <w:b w:val="false"/>
          <w:i w:val="false"/>
          <w:color w:val="000000"/>
          <w:sz w:val="28"/>
        </w:rPr>
        <w:t>
      түрлі металдар мен балқымалардан жасалған диаметрі 0,1 миллиметрге дейінгі нөмірдегі металл торларды және синтетикалық моноталшықтан жасалған диаметрі 1,00 миллиметрге жоғары синтетикалық торларды тоқуға арналған еспе негізді ремиздер мен бердыларға айыру.</w:t>
      </w:r>
    </w:p>
    <w:bookmarkEnd w:id="1971"/>
    <w:bookmarkStart w:name="z1988" w:id="1972"/>
    <w:p>
      <w:pPr>
        <w:spacing w:after="0"/>
        <w:ind w:left="0"/>
        <w:jc w:val="both"/>
      </w:pPr>
      <w:r>
        <w:rPr>
          <w:rFonts w:ascii="Times New Roman"/>
          <w:b w:val="false"/>
          <w:i w:val="false"/>
          <w:color w:val="000000"/>
          <w:sz w:val="28"/>
        </w:rPr>
        <w:t xml:space="preserve">
      86. Білуге тиіс: </w:t>
      </w:r>
    </w:p>
    <w:bookmarkEnd w:id="1972"/>
    <w:bookmarkStart w:name="z1989" w:id="1973"/>
    <w:p>
      <w:pPr>
        <w:spacing w:after="0"/>
        <w:ind w:left="0"/>
        <w:jc w:val="both"/>
      </w:pPr>
      <w:r>
        <w:rPr>
          <w:rFonts w:ascii="Times New Roman"/>
          <w:b w:val="false"/>
          <w:i w:val="false"/>
          <w:color w:val="000000"/>
          <w:sz w:val="28"/>
        </w:rPr>
        <w:t>
      түрлі типтегі ұршық және айырық қондырғыларының құрылысын;</w:t>
      </w:r>
    </w:p>
    <w:bookmarkEnd w:id="1973"/>
    <w:bookmarkStart w:name="z1990" w:id="1974"/>
    <w:p>
      <w:pPr>
        <w:spacing w:after="0"/>
        <w:ind w:left="0"/>
        <w:jc w:val="both"/>
      </w:pPr>
      <w:r>
        <w:rPr>
          <w:rFonts w:ascii="Times New Roman"/>
          <w:b w:val="false"/>
          <w:i w:val="false"/>
          <w:color w:val="000000"/>
          <w:sz w:val="28"/>
        </w:rPr>
        <w:t>
      торларды дайындауда қолданылатын түрлі металдар мен балқыма сымдарының сорттары мен қасиеттерін;</w:t>
      </w:r>
    </w:p>
    <w:bookmarkEnd w:id="1974"/>
    <w:bookmarkStart w:name="z1991" w:id="1975"/>
    <w:p>
      <w:pPr>
        <w:spacing w:after="0"/>
        <w:ind w:left="0"/>
        <w:jc w:val="both"/>
      </w:pPr>
      <w:r>
        <w:rPr>
          <w:rFonts w:ascii="Times New Roman"/>
          <w:b w:val="false"/>
          <w:i w:val="false"/>
          <w:color w:val="000000"/>
          <w:sz w:val="28"/>
        </w:rPr>
        <w:t xml:space="preserve">
      күрделі бақылау-өлшеу аспаптары мен құралдарының міндетін, құрылымы мен қолдану шарттарын; </w:t>
      </w:r>
    </w:p>
    <w:bookmarkEnd w:id="1975"/>
    <w:bookmarkStart w:name="z1992" w:id="1976"/>
    <w:p>
      <w:pPr>
        <w:spacing w:after="0"/>
        <w:ind w:left="0"/>
        <w:jc w:val="both"/>
      </w:pPr>
      <w:r>
        <w:rPr>
          <w:rFonts w:ascii="Times New Roman"/>
          <w:b w:val="false"/>
          <w:i w:val="false"/>
          <w:color w:val="000000"/>
          <w:sz w:val="28"/>
        </w:rPr>
        <w:t>
      индикаторлық микрометрді қолдану қағидаларын.</w:t>
      </w:r>
    </w:p>
    <w:bookmarkEnd w:id="1976"/>
    <w:bookmarkStart w:name="z1993" w:id="1977"/>
    <w:p>
      <w:pPr>
        <w:spacing w:after="0"/>
        <w:ind w:left="0"/>
        <w:jc w:val="left"/>
      </w:pPr>
      <w:r>
        <w:rPr>
          <w:rFonts w:ascii="Times New Roman"/>
          <w:b/>
          <w:i w:val="false"/>
          <w:color w:val="000000"/>
        </w:rPr>
        <w:t xml:space="preserve"> 39-параграф. Таспалар мен металл торларды жасаушы, 2-разряд</w:t>
      </w:r>
    </w:p>
    <w:bookmarkEnd w:id="1977"/>
    <w:bookmarkStart w:name="z1994" w:id="1978"/>
    <w:p>
      <w:pPr>
        <w:spacing w:after="0"/>
        <w:ind w:left="0"/>
        <w:jc w:val="both"/>
      </w:pPr>
      <w:r>
        <w:rPr>
          <w:rFonts w:ascii="Times New Roman"/>
          <w:b w:val="false"/>
          <w:i w:val="false"/>
          <w:color w:val="000000"/>
          <w:sz w:val="28"/>
        </w:rPr>
        <w:t xml:space="preserve">
      87. Жұмыс сипаттамасы: </w:t>
      </w:r>
    </w:p>
    <w:bookmarkEnd w:id="1978"/>
    <w:bookmarkStart w:name="z1995" w:id="1979"/>
    <w:p>
      <w:pPr>
        <w:spacing w:after="0"/>
        <w:ind w:left="0"/>
        <w:jc w:val="both"/>
      </w:pPr>
      <w:r>
        <w:rPr>
          <w:rFonts w:ascii="Times New Roman"/>
          <w:b w:val="false"/>
          <w:i w:val="false"/>
          <w:color w:val="000000"/>
          <w:sz w:val="28"/>
        </w:rPr>
        <w:t xml:space="preserve">
      бапталған автоөрме станоктарында доңғалақ жабынына арналған түрлі конструкциядағы таспаларды сымнан өру; </w:t>
      </w:r>
    </w:p>
    <w:bookmarkEnd w:id="1979"/>
    <w:bookmarkStart w:name="z1996" w:id="1980"/>
    <w:p>
      <w:pPr>
        <w:spacing w:after="0"/>
        <w:ind w:left="0"/>
        <w:jc w:val="both"/>
      </w:pPr>
      <w:r>
        <w:rPr>
          <w:rFonts w:ascii="Times New Roman"/>
          <w:b w:val="false"/>
          <w:i w:val="false"/>
          <w:color w:val="000000"/>
          <w:sz w:val="28"/>
        </w:rPr>
        <w:t xml:space="preserve">
      материалдарды станоктарға қою; </w:t>
      </w:r>
    </w:p>
    <w:bookmarkEnd w:id="1980"/>
    <w:bookmarkStart w:name="z1997" w:id="1981"/>
    <w:p>
      <w:pPr>
        <w:spacing w:after="0"/>
        <w:ind w:left="0"/>
        <w:jc w:val="both"/>
      </w:pPr>
      <w:r>
        <w:rPr>
          <w:rFonts w:ascii="Times New Roman"/>
          <w:b w:val="false"/>
          <w:i w:val="false"/>
          <w:color w:val="000000"/>
          <w:sz w:val="28"/>
        </w:rPr>
        <w:t>
      машиналардың жұмысын қадағалау;</w:t>
      </w:r>
    </w:p>
    <w:bookmarkEnd w:id="1981"/>
    <w:bookmarkStart w:name="z1998" w:id="1982"/>
    <w:p>
      <w:pPr>
        <w:spacing w:after="0"/>
        <w:ind w:left="0"/>
        <w:jc w:val="both"/>
      </w:pPr>
      <w:r>
        <w:rPr>
          <w:rFonts w:ascii="Times New Roman"/>
          <w:b w:val="false"/>
          <w:i w:val="false"/>
          <w:color w:val="000000"/>
          <w:sz w:val="28"/>
        </w:rPr>
        <w:t xml:space="preserve">
      өрілген таспаның сапасын тексеру. </w:t>
      </w:r>
    </w:p>
    <w:bookmarkEnd w:id="1982"/>
    <w:bookmarkStart w:name="z1999" w:id="1983"/>
    <w:p>
      <w:pPr>
        <w:spacing w:after="0"/>
        <w:ind w:left="0"/>
        <w:jc w:val="both"/>
      </w:pPr>
      <w:r>
        <w:rPr>
          <w:rFonts w:ascii="Times New Roman"/>
          <w:b w:val="false"/>
          <w:i w:val="false"/>
          <w:color w:val="000000"/>
          <w:sz w:val="28"/>
        </w:rPr>
        <w:t xml:space="preserve">
      88. Білуге тиіс: </w:t>
      </w:r>
    </w:p>
    <w:bookmarkEnd w:id="1983"/>
    <w:bookmarkStart w:name="z2000" w:id="1984"/>
    <w:p>
      <w:pPr>
        <w:spacing w:after="0"/>
        <w:ind w:left="0"/>
        <w:jc w:val="both"/>
      </w:pPr>
      <w:r>
        <w:rPr>
          <w:rFonts w:ascii="Times New Roman"/>
          <w:b w:val="false"/>
          <w:i w:val="false"/>
          <w:color w:val="000000"/>
          <w:sz w:val="28"/>
        </w:rPr>
        <w:t>
      жабдықтың жұмыс қағидатын, оның маңызды бөлшектерінің атауы мен нысанын;</w:t>
      </w:r>
    </w:p>
    <w:bookmarkEnd w:id="1984"/>
    <w:bookmarkStart w:name="z2001" w:id="1985"/>
    <w:p>
      <w:pPr>
        <w:spacing w:after="0"/>
        <w:ind w:left="0"/>
        <w:jc w:val="both"/>
      </w:pPr>
      <w:r>
        <w:rPr>
          <w:rFonts w:ascii="Times New Roman"/>
          <w:b w:val="false"/>
          <w:i w:val="false"/>
          <w:color w:val="000000"/>
          <w:sz w:val="28"/>
        </w:rPr>
        <w:t xml:space="preserve">
      өңделетін материалдардың атауы мен таңдалануын; </w:t>
      </w:r>
    </w:p>
    <w:bookmarkEnd w:id="1985"/>
    <w:bookmarkStart w:name="z2002" w:id="1986"/>
    <w:p>
      <w:pPr>
        <w:spacing w:after="0"/>
        <w:ind w:left="0"/>
        <w:jc w:val="both"/>
      </w:pPr>
      <w:r>
        <w:rPr>
          <w:rFonts w:ascii="Times New Roman"/>
          <w:b w:val="false"/>
          <w:i w:val="false"/>
          <w:color w:val="000000"/>
          <w:sz w:val="28"/>
        </w:rPr>
        <w:t xml:space="preserve">
      анағұрлым көбірек қолданылатын құрылғылардың нысаны мен қолданылу шарттарын; </w:t>
      </w:r>
    </w:p>
    <w:bookmarkEnd w:id="1986"/>
    <w:bookmarkStart w:name="z2003" w:id="1987"/>
    <w:p>
      <w:pPr>
        <w:spacing w:after="0"/>
        <w:ind w:left="0"/>
        <w:jc w:val="both"/>
      </w:pPr>
      <w:r>
        <w:rPr>
          <w:rFonts w:ascii="Times New Roman"/>
          <w:b w:val="false"/>
          <w:i w:val="false"/>
          <w:color w:val="000000"/>
          <w:sz w:val="28"/>
        </w:rPr>
        <w:t xml:space="preserve">
      автоөрмеге қойылатын техникалық шарттарды. </w:t>
      </w:r>
    </w:p>
    <w:bookmarkEnd w:id="1987"/>
    <w:bookmarkStart w:name="z2004" w:id="1988"/>
    <w:p>
      <w:pPr>
        <w:spacing w:after="0"/>
        <w:ind w:left="0"/>
        <w:jc w:val="left"/>
      </w:pPr>
      <w:r>
        <w:rPr>
          <w:rFonts w:ascii="Times New Roman"/>
          <w:b/>
          <w:i w:val="false"/>
          <w:color w:val="000000"/>
        </w:rPr>
        <w:t xml:space="preserve"> 40-параграф. Таспалар мен металл торларды жасаушы 3-разряд</w:t>
      </w:r>
    </w:p>
    <w:bookmarkEnd w:id="1988"/>
    <w:bookmarkStart w:name="z2005" w:id="1989"/>
    <w:p>
      <w:pPr>
        <w:spacing w:after="0"/>
        <w:ind w:left="0"/>
        <w:jc w:val="both"/>
      </w:pPr>
      <w:r>
        <w:rPr>
          <w:rFonts w:ascii="Times New Roman"/>
          <w:b w:val="false"/>
          <w:i w:val="false"/>
          <w:color w:val="000000"/>
          <w:sz w:val="28"/>
        </w:rPr>
        <w:t xml:space="preserve">
      89. Жұмыс сипаттамасы: </w:t>
      </w:r>
    </w:p>
    <w:bookmarkEnd w:id="1989"/>
    <w:bookmarkStart w:name="z2006" w:id="1990"/>
    <w:p>
      <w:pPr>
        <w:spacing w:after="0"/>
        <w:ind w:left="0"/>
        <w:jc w:val="both"/>
      </w:pPr>
      <w:r>
        <w:rPr>
          <w:rFonts w:ascii="Times New Roman"/>
          <w:b w:val="false"/>
          <w:i w:val="false"/>
          <w:color w:val="000000"/>
          <w:sz w:val="28"/>
        </w:rPr>
        <w:t xml:space="preserve">
      ұясының көлемі 8 миллиметрден жоғары және 40 миллиметрге дейінгі металл таспаларды автоөрме станоктары мен жартылай автоматтарда өру; </w:t>
      </w:r>
    </w:p>
    <w:bookmarkEnd w:id="1990"/>
    <w:bookmarkStart w:name="z2007" w:id="1991"/>
    <w:p>
      <w:pPr>
        <w:spacing w:after="0"/>
        <w:ind w:left="0"/>
        <w:jc w:val="both"/>
      </w:pPr>
      <w:r>
        <w:rPr>
          <w:rFonts w:ascii="Times New Roman"/>
          <w:b w:val="false"/>
          <w:i w:val="false"/>
          <w:color w:val="000000"/>
          <w:sz w:val="28"/>
        </w:rPr>
        <w:t xml:space="preserve">
      маттарды, орындықтар мен жастықтарды, валиктер мен жұмсақ жиһаздың басқа да жиынтықтарын қолмен өру; </w:t>
      </w:r>
    </w:p>
    <w:bookmarkEnd w:id="1991"/>
    <w:bookmarkStart w:name="z2008" w:id="1992"/>
    <w:p>
      <w:pPr>
        <w:spacing w:after="0"/>
        <w:ind w:left="0"/>
        <w:jc w:val="both"/>
      </w:pPr>
      <w:r>
        <w:rPr>
          <w:rFonts w:ascii="Times New Roman"/>
          <w:b w:val="false"/>
          <w:i w:val="false"/>
          <w:color w:val="000000"/>
          <w:sz w:val="28"/>
        </w:rPr>
        <w:t xml:space="preserve">
      кабельдік және автомобиль каркастарына арналған үздіксіз өрме </w:t>
      </w:r>
    </w:p>
    <w:bookmarkEnd w:id="1992"/>
    <w:bookmarkStart w:name="z2009" w:id="1993"/>
    <w:p>
      <w:pPr>
        <w:spacing w:after="0"/>
        <w:ind w:left="0"/>
        <w:jc w:val="both"/>
      </w:pPr>
      <w:r>
        <w:rPr>
          <w:rFonts w:ascii="Times New Roman"/>
          <w:b w:val="false"/>
          <w:i w:val="false"/>
          <w:color w:val="000000"/>
          <w:sz w:val="28"/>
        </w:rPr>
        <w:t xml:space="preserve">
      таспаларды, сондай-ақ конусқа түсу және орам майыспасының бұрышы 90 градус тік бұрышты торларды жасау; </w:t>
      </w:r>
    </w:p>
    <w:bookmarkEnd w:id="1993"/>
    <w:bookmarkStart w:name="z2010" w:id="1994"/>
    <w:p>
      <w:pPr>
        <w:spacing w:after="0"/>
        <w:ind w:left="0"/>
        <w:jc w:val="both"/>
      </w:pPr>
      <w:r>
        <w:rPr>
          <w:rFonts w:ascii="Times New Roman"/>
          <w:b w:val="false"/>
          <w:i w:val="false"/>
          <w:color w:val="000000"/>
          <w:sz w:val="28"/>
        </w:rPr>
        <w:t xml:space="preserve">
      түрлі диаметрдегі сымнан және жапырылған таспадан спиральдік және өрме станоктарында спиральдар мен панцирлі тораларды жасау; </w:t>
      </w:r>
    </w:p>
    <w:bookmarkEnd w:id="1994"/>
    <w:bookmarkStart w:name="z2011" w:id="1995"/>
    <w:p>
      <w:pPr>
        <w:spacing w:after="0"/>
        <w:ind w:left="0"/>
        <w:jc w:val="both"/>
      </w:pPr>
      <w:r>
        <w:rPr>
          <w:rFonts w:ascii="Times New Roman"/>
          <w:b w:val="false"/>
          <w:i w:val="false"/>
          <w:color w:val="000000"/>
          <w:sz w:val="28"/>
        </w:rPr>
        <w:t xml:space="preserve">
      сымды станокке орнату және сын орамдарын мүсіншелерге кигізу, шпуль мен жұмыс құралын ауыстыру және орнату; </w:t>
      </w:r>
    </w:p>
    <w:bookmarkEnd w:id="1995"/>
    <w:bookmarkStart w:name="z2012" w:id="1996"/>
    <w:p>
      <w:pPr>
        <w:spacing w:after="0"/>
        <w:ind w:left="0"/>
        <w:jc w:val="both"/>
      </w:pPr>
      <w:r>
        <w:rPr>
          <w:rFonts w:ascii="Times New Roman"/>
          <w:b w:val="false"/>
          <w:i w:val="false"/>
          <w:color w:val="000000"/>
          <w:sz w:val="28"/>
        </w:rPr>
        <w:t xml:space="preserve">
      станоктың жұмысындағы ұсақ ақауларды жою; </w:t>
      </w:r>
    </w:p>
    <w:bookmarkEnd w:id="1996"/>
    <w:bookmarkStart w:name="z2013" w:id="1997"/>
    <w:p>
      <w:pPr>
        <w:spacing w:after="0"/>
        <w:ind w:left="0"/>
        <w:jc w:val="both"/>
      </w:pPr>
      <w:r>
        <w:rPr>
          <w:rFonts w:ascii="Times New Roman"/>
          <w:b w:val="false"/>
          <w:i w:val="false"/>
          <w:color w:val="000000"/>
          <w:sz w:val="28"/>
        </w:rPr>
        <w:t xml:space="preserve">
      станоктарды баптау. </w:t>
      </w:r>
    </w:p>
    <w:bookmarkEnd w:id="1997"/>
    <w:bookmarkStart w:name="z2014" w:id="1998"/>
    <w:p>
      <w:pPr>
        <w:spacing w:after="0"/>
        <w:ind w:left="0"/>
        <w:jc w:val="both"/>
      </w:pPr>
      <w:r>
        <w:rPr>
          <w:rFonts w:ascii="Times New Roman"/>
          <w:b w:val="false"/>
          <w:i w:val="false"/>
          <w:color w:val="000000"/>
          <w:sz w:val="28"/>
        </w:rPr>
        <w:t xml:space="preserve">
      90. Білуге тиіс: </w:t>
      </w:r>
    </w:p>
    <w:bookmarkEnd w:id="1998"/>
    <w:bookmarkStart w:name="z2015" w:id="1999"/>
    <w:p>
      <w:pPr>
        <w:spacing w:after="0"/>
        <w:ind w:left="0"/>
        <w:jc w:val="both"/>
      </w:pPr>
      <w:r>
        <w:rPr>
          <w:rFonts w:ascii="Times New Roman"/>
          <w:b w:val="false"/>
          <w:i w:val="false"/>
          <w:color w:val="000000"/>
          <w:sz w:val="28"/>
        </w:rPr>
        <w:t>
      қызмет көрсетілетін өрме станоктары мен жартылай автоматтардың құрылысын, оларды баптау қағидаларын;</w:t>
      </w:r>
    </w:p>
    <w:bookmarkEnd w:id="1999"/>
    <w:bookmarkStart w:name="z2016" w:id="2000"/>
    <w:p>
      <w:pPr>
        <w:spacing w:after="0"/>
        <w:ind w:left="0"/>
        <w:jc w:val="both"/>
      </w:pPr>
      <w:r>
        <w:rPr>
          <w:rFonts w:ascii="Times New Roman"/>
          <w:b w:val="false"/>
          <w:i w:val="false"/>
          <w:color w:val="000000"/>
          <w:sz w:val="28"/>
        </w:rPr>
        <w:t xml:space="preserve">
      торды өру үшін белгіленген техникалық шарттарды; </w:t>
      </w:r>
    </w:p>
    <w:bookmarkEnd w:id="2000"/>
    <w:bookmarkStart w:name="z2017" w:id="2001"/>
    <w:p>
      <w:pPr>
        <w:spacing w:after="0"/>
        <w:ind w:left="0"/>
        <w:jc w:val="both"/>
      </w:pPr>
      <w:r>
        <w:rPr>
          <w:rFonts w:ascii="Times New Roman"/>
          <w:b w:val="false"/>
          <w:i w:val="false"/>
          <w:color w:val="000000"/>
          <w:sz w:val="28"/>
        </w:rPr>
        <w:t xml:space="preserve">
      әмбебап және арнаулы құрылғылар мен бақылау-өлшеу аспаптарының нысаны мен қолдану шарттарын; </w:t>
      </w:r>
    </w:p>
    <w:bookmarkEnd w:id="2001"/>
    <w:bookmarkStart w:name="z2018" w:id="2002"/>
    <w:p>
      <w:pPr>
        <w:spacing w:after="0"/>
        <w:ind w:left="0"/>
        <w:jc w:val="both"/>
      </w:pPr>
      <w:r>
        <w:rPr>
          <w:rFonts w:ascii="Times New Roman"/>
          <w:b w:val="false"/>
          <w:i w:val="false"/>
          <w:color w:val="000000"/>
          <w:sz w:val="28"/>
        </w:rPr>
        <w:t xml:space="preserve">
      каркастың берілген биіктігіне қарай адымның мөлшерін; </w:t>
      </w:r>
    </w:p>
    <w:bookmarkEnd w:id="2002"/>
    <w:bookmarkStart w:name="z2019" w:id="2003"/>
    <w:p>
      <w:pPr>
        <w:spacing w:after="0"/>
        <w:ind w:left="0"/>
        <w:jc w:val="both"/>
      </w:pPr>
      <w:r>
        <w:rPr>
          <w:rFonts w:ascii="Times New Roman"/>
          <w:b w:val="false"/>
          <w:i w:val="false"/>
          <w:color w:val="000000"/>
          <w:sz w:val="28"/>
        </w:rPr>
        <w:t>
      қолданылатын сымның атауын, негізгі механикалық қасиеттері мен таңбалануын;</w:t>
      </w:r>
    </w:p>
    <w:bookmarkEnd w:id="2003"/>
    <w:bookmarkStart w:name="z2020" w:id="2004"/>
    <w:p>
      <w:pPr>
        <w:spacing w:after="0"/>
        <w:ind w:left="0"/>
        <w:jc w:val="both"/>
      </w:pPr>
      <w:r>
        <w:rPr>
          <w:rFonts w:ascii="Times New Roman"/>
          <w:b w:val="false"/>
          <w:i w:val="false"/>
          <w:color w:val="000000"/>
          <w:sz w:val="28"/>
        </w:rPr>
        <w:t xml:space="preserve">
      каркас рамасының мөлшеріне қарай орамның санын есептеу тәсілерін. </w:t>
      </w:r>
    </w:p>
    <w:bookmarkEnd w:id="2004"/>
    <w:bookmarkStart w:name="z2021" w:id="2005"/>
    <w:p>
      <w:pPr>
        <w:spacing w:after="0"/>
        <w:ind w:left="0"/>
        <w:jc w:val="left"/>
      </w:pPr>
      <w:r>
        <w:rPr>
          <w:rFonts w:ascii="Times New Roman"/>
          <w:b/>
          <w:i w:val="false"/>
          <w:color w:val="000000"/>
        </w:rPr>
        <w:t xml:space="preserve"> 41-параграф. Таспалар мен металл торларды жасаушы, 4-разряд</w:t>
      </w:r>
    </w:p>
    <w:bookmarkEnd w:id="2005"/>
    <w:bookmarkStart w:name="z2022" w:id="2006"/>
    <w:p>
      <w:pPr>
        <w:spacing w:after="0"/>
        <w:ind w:left="0"/>
        <w:jc w:val="both"/>
      </w:pPr>
      <w:r>
        <w:rPr>
          <w:rFonts w:ascii="Times New Roman"/>
          <w:b w:val="false"/>
          <w:i w:val="false"/>
          <w:color w:val="000000"/>
          <w:sz w:val="28"/>
        </w:rPr>
        <w:t xml:space="preserve">
      91. Жұмыс сипаттамасы: </w:t>
      </w:r>
    </w:p>
    <w:bookmarkEnd w:id="2006"/>
    <w:bookmarkStart w:name="z2023" w:id="2007"/>
    <w:p>
      <w:pPr>
        <w:spacing w:after="0"/>
        <w:ind w:left="0"/>
        <w:jc w:val="both"/>
      </w:pPr>
      <w:r>
        <w:rPr>
          <w:rFonts w:ascii="Times New Roman"/>
          <w:b w:val="false"/>
          <w:i w:val="false"/>
          <w:color w:val="000000"/>
          <w:sz w:val="28"/>
        </w:rPr>
        <w:t>
      ұясының көлемі 8 миллиметрге дейінгі және 40 миллиметрден жоғары металл таспаларды автоөрме станоктары мен жартылай автоматтарда өру;</w:t>
      </w:r>
    </w:p>
    <w:bookmarkEnd w:id="2007"/>
    <w:bookmarkStart w:name="z2024" w:id="2008"/>
    <w:p>
      <w:pPr>
        <w:spacing w:after="0"/>
        <w:ind w:left="0"/>
        <w:jc w:val="both"/>
      </w:pPr>
      <w:r>
        <w:rPr>
          <w:rFonts w:ascii="Times New Roman"/>
          <w:b w:val="false"/>
          <w:i w:val="false"/>
          <w:color w:val="000000"/>
          <w:sz w:val="28"/>
        </w:rPr>
        <w:t xml:space="preserve">
      үздіксіз өру керпешті торларды өру; </w:t>
      </w:r>
    </w:p>
    <w:bookmarkEnd w:id="2008"/>
    <w:bookmarkStart w:name="z2025" w:id="2009"/>
    <w:p>
      <w:pPr>
        <w:spacing w:after="0"/>
        <w:ind w:left="0"/>
        <w:jc w:val="both"/>
      </w:pPr>
      <w:r>
        <w:rPr>
          <w:rFonts w:ascii="Times New Roman"/>
          <w:b w:val="false"/>
          <w:i w:val="false"/>
          <w:color w:val="000000"/>
          <w:sz w:val="28"/>
        </w:rPr>
        <w:t xml:space="preserve">
      станоктарды баптау; </w:t>
      </w:r>
    </w:p>
    <w:bookmarkEnd w:id="2009"/>
    <w:bookmarkStart w:name="z2026" w:id="2010"/>
    <w:p>
      <w:pPr>
        <w:spacing w:after="0"/>
        <w:ind w:left="0"/>
        <w:jc w:val="both"/>
      </w:pPr>
      <w:r>
        <w:rPr>
          <w:rFonts w:ascii="Times New Roman"/>
          <w:b w:val="false"/>
          <w:i w:val="false"/>
          <w:color w:val="000000"/>
          <w:sz w:val="28"/>
        </w:rPr>
        <w:t xml:space="preserve">
      өрме станок звеноларын орнату және реттеу; </w:t>
      </w:r>
    </w:p>
    <w:bookmarkEnd w:id="2010"/>
    <w:bookmarkStart w:name="z2027" w:id="2011"/>
    <w:p>
      <w:pPr>
        <w:spacing w:after="0"/>
        <w:ind w:left="0"/>
        <w:jc w:val="both"/>
      </w:pPr>
      <w:r>
        <w:rPr>
          <w:rFonts w:ascii="Times New Roman"/>
          <w:b w:val="false"/>
          <w:i w:val="false"/>
          <w:color w:val="000000"/>
          <w:sz w:val="28"/>
        </w:rPr>
        <w:t xml:space="preserve">
      жабдықты ағымдық жөндеу. </w:t>
      </w:r>
    </w:p>
    <w:bookmarkEnd w:id="2011"/>
    <w:bookmarkStart w:name="z2028" w:id="2012"/>
    <w:p>
      <w:pPr>
        <w:spacing w:after="0"/>
        <w:ind w:left="0"/>
        <w:jc w:val="both"/>
      </w:pPr>
      <w:r>
        <w:rPr>
          <w:rFonts w:ascii="Times New Roman"/>
          <w:b w:val="false"/>
          <w:i w:val="false"/>
          <w:color w:val="000000"/>
          <w:sz w:val="28"/>
        </w:rPr>
        <w:t xml:space="preserve">
      92. Білуге тиіс: </w:t>
      </w:r>
    </w:p>
    <w:bookmarkEnd w:id="2012"/>
    <w:bookmarkStart w:name="z2029" w:id="2013"/>
    <w:p>
      <w:pPr>
        <w:spacing w:after="0"/>
        <w:ind w:left="0"/>
        <w:jc w:val="both"/>
      </w:pPr>
      <w:r>
        <w:rPr>
          <w:rFonts w:ascii="Times New Roman"/>
          <w:b w:val="false"/>
          <w:i w:val="false"/>
          <w:color w:val="000000"/>
          <w:sz w:val="28"/>
        </w:rPr>
        <w:t>
      автоөрме станоктары мен жартылай автоматтардың құрылысы мен баптау қағидаларын;</w:t>
      </w:r>
    </w:p>
    <w:bookmarkEnd w:id="2013"/>
    <w:bookmarkStart w:name="z2030" w:id="2014"/>
    <w:p>
      <w:pPr>
        <w:spacing w:after="0"/>
        <w:ind w:left="0"/>
        <w:jc w:val="both"/>
      </w:pPr>
      <w:r>
        <w:rPr>
          <w:rFonts w:ascii="Times New Roman"/>
          <w:b w:val="false"/>
          <w:i w:val="false"/>
          <w:color w:val="000000"/>
          <w:sz w:val="28"/>
        </w:rPr>
        <w:t>
      қызмет көрсетілетін өрме станоктардың дәлдігін тексеру қағидаларын;</w:t>
      </w:r>
    </w:p>
    <w:bookmarkEnd w:id="2014"/>
    <w:bookmarkStart w:name="z2031" w:id="2015"/>
    <w:p>
      <w:pPr>
        <w:spacing w:after="0"/>
        <w:ind w:left="0"/>
        <w:jc w:val="both"/>
      </w:pPr>
      <w:r>
        <w:rPr>
          <w:rFonts w:ascii="Times New Roman"/>
          <w:b w:val="false"/>
          <w:i w:val="false"/>
          <w:color w:val="000000"/>
          <w:sz w:val="28"/>
        </w:rPr>
        <w:t>
      жасалатын торына қарай спиральдар мен пышақтардың көлемін;</w:t>
      </w:r>
    </w:p>
    <w:bookmarkEnd w:id="2015"/>
    <w:bookmarkStart w:name="z2032" w:id="2016"/>
    <w:p>
      <w:pPr>
        <w:spacing w:after="0"/>
        <w:ind w:left="0"/>
        <w:jc w:val="both"/>
      </w:pPr>
      <w:r>
        <w:rPr>
          <w:rFonts w:ascii="Times New Roman"/>
          <w:b w:val="false"/>
          <w:i w:val="false"/>
          <w:color w:val="000000"/>
          <w:sz w:val="28"/>
        </w:rPr>
        <w:t>
      әмбебап және арнаулы құрылғылар мен бақылау-өлшеу аспаптарының құрылысын.</w:t>
      </w:r>
    </w:p>
    <w:bookmarkEnd w:id="2016"/>
    <w:bookmarkStart w:name="z2033" w:id="2017"/>
    <w:p>
      <w:pPr>
        <w:spacing w:after="0"/>
        <w:ind w:left="0"/>
        <w:jc w:val="left"/>
      </w:pPr>
      <w:r>
        <w:rPr>
          <w:rFonts w:ascii="Times New Roman"/>
          <w:b/>
          <w:i w:val="false"/>
          <w:color w:val="000000"/>
        </w:rPr>
        <w:t xml:space="preserve"> 42-параграф. Таспалар мен металл торларды жасаушы 5-разряд</w:t>
      </w:r>
    </w:p>
    <w:bookmarkEnd w:id="2017"/>
    <w:bookmarkStart w:name="z2034" w:id="2018"/>
    <w:p>
      <w:pPr>
        <w:spacing w:after="0"/>
        <w:ind w:left="0"/>
        <w:jc w:val="both"/>
      </w:pPr>
      <w:r>
        <w:rPr>
          <w:rFonts w:ascii="Times New Roman"/>
          <w:b w:val="false"/>
          <w:i w:val="false"/>
          <w:color w:val="000000"/>
          <w:sz w:val="28"/>
        </w:rPr>
        <w:t xml:space="preserve">
      93. Жұмыс сипаттамасы: </w:t>
      </w:r>
    </w:p>
    <w:bookmarkEnd w:id="2018"/>
    <w:bookmarkStart w:name="z2035" w:id="2019"/>
    <w:p>
      <w:pPr>
        <w:spacing w:after="0"/>
        <w:ind w:left="0"/>
        <w:jc w:val="both"/>
      </w:pPr>
      <w:r>
        <w:rPr>
          <w:rFonts w:ascii="Times New Roman"/>
          <w:b w:val="false"/>
          <w:i w:val="false"/>
          <w:color w:val="000000"/>
          <w:sz w:val="28"/>
        </w:rPr>
        <w:t xml:space="preserve">
      әртүрлі өрме станоктарында металл торларды өру; </w:t>
      </w:r>
    </w:p>
    <w:bookmarkEnd w:id="2019"/>
    <w:bookmarkStart w:name="z2036" w:id="2020"/>
    <w:p>
      <w:pPr>
        <w:spacing w:after="0"/>
        <w:ind w:left="0"/>
        <w:jc w:val="both"/>
      </w:pPr>
      <w:r>
        <w:rPr>
          <w:rFonts w:ascii="Times New Roman"/>
          <w:b w:val="false"/>
          <w:i w:val="false"/>
          <w:color w:val="000000"/>
          <w:sz w:val="28"/>
        </w:rPr>
        <w:t xml:space="preserve">
      тығыздығы жоғары қос өрімді торлардан жоғары легирленген болат </w:t>
      </w:r>
    </w:p>
    <w:bookmarkEnd w:id="2020"/>
    <w:bookmarkStart w:name="z2037" w:id="2021"/>
    <w:p>
      <w:pPr>
        <w:spacing w:after="0"/>
        <w:ind w:left="0"/>
        <w:jc w:val="both"/>
      </w:pPr>
      <w:r>
        <w:rPr>
          <w:rFonts w:ascii="Times New Roman"/>
          <w:b w:val="false"/>
          <w:i w:val="false"/>
          <w:color w:val="000000"/>
          <w:sz w:val="28"/>
        </w:rPr>
        <w:t xml:space="preserve">
      маркалары мен балқымаларынан жасалған қоспалы стерженьді транспортер таспаларын жасау; </w:t>
      </w:r>
    </w:p>
    <w:bookmarkEnd w:id="2021"/>
    <w:bookmarkStart w:name="z2038" w:id="2022"/>
    <w:p>
      <w:pPr>
        <w:spacing w:after="0"/>
        <w:ind w:left="0"/>
        <w:jc w:val="both"/>
      </w:pPr>
      <w:r>
        <w:rPr>
          <w:rFonts w:ascii="Times New Roman"/>
          <w:b w:val="false"/>
          <w:i w:val="false"/>
          <w:color w:val="000000"/>
          <w:sz w:val="28"/>
        </w:rPr>
        <w:t xml:space="preserve">
      цинктелген сымнан күрделі конфигурациялы ұялары бар торларды автоматтарда жасау; </w:t>
      </w:r>
    </w:p>
    <w:bookmarkEnd w:id="2022"/>
    <w:bookmarkStart w:name="z2039" w:id="2023"/>
    <w:p>
      <w:pPr>
        <w:spacing w:after="0"/>
        <w:ind w:left="0"/>
        <w:jc w:val="both"/>
      </w:pPr>
      <w:r>
        <w:rPr>
          <w:rFonts w:ascii="Times New Roman"/>
          <w:b w:val="false"/>
          <w:i w:val="false"/>
          <w:color w:val="000000"/>
          <w:sz w:val="28"/>
        </w:rPr>
        <w:t xml:space="preserve">
      автоматтар мен станоктарды баптау; </w:t>
      </w:r>
    </w:p>
    <w:bookmarkEnd w:id="2023"/>
    <w:bookmarkStart w:name="z2040" w:id="2024"/>
    <w:p>
      <w:pPr>
        <w:spacing w:after="0"/>
        <w:ind w:left="0"/>
        <w:jc w:val="both"/>
      </w:pPr>
      <w:r>
        <w:rPr>
          <w:rFonts w:ascii="Times New Roman"/>
          <w:b w:val="false"/>
          <w:i w:val="false"/>
          <w:color w:val="000000"/>
          <w:sz w:val="28"/>
        </w:rPr>
        <w:t xml:space="preserve">
      жабдықты жөндеуге қатысу. </w:t>
      </w:r>
    </w:p>
    <w:bookmarkEnd w:id="2024"/>
    <w:bookmarkStart w:name="z2041" w:id="2025"/>
    <w:p>
      <w:pPr>
        <w:spacing w:after="0"/>
        <w:ind w:left="0"/>
        <w:jc w:val="both"/>
      </w:pPr>
      <w:r>
        <w:rPr>
          <w:rFonts w:ascii="Times New Roman"/>
          <w:b w:val="false"/>
          <w:i w:val="false"/>
          <w:color w:val="000000"/>
          <w:sz w:val="28"/>
        </w:rPr>
        <w:t xml:space="preserve">
      94. Білуге тиіс: </w:t>
      </w:r>
    </w:p>
    <w:bookmarkEnd w:id="2025"/>
    <w:bookmarkStart w:name="z2042" w:id="2026"/>
    <w:p>
      <w:pPr>
        <w:spacing w:after="0"/>
        <w:ind w:left="0"/>
        <w:jc w:val="both"/>
      </w:pPr>
      <w:r>
        <w:rPr>
          <w:rFonts w:ascii="Times New Roman"/>
          <w:b w:val="false"/>
          <w:i w:val="false"/>
          <w:color w:val="000000"/>
          <w:sz w:val="28"/>
        </w:rPr>
        <w:t>
      әртүрлі өру автоматтарының кинематикалық схемасы мен баптау қағидаларын;</w:t>
      </w:r>
    </w:p>
    <w:bookmarkEnd w:id="2026"/>
    <w:bookmarkStart w:name="z2043" w:id="2027"/>
    <w:p>
      <w:pPr>
        <w:spacing w:after="0"/>
        <w:ind w:left="0"/>
        <w:jc w:val="both"/>
      </w:pPr>
      <w:r>
        <w:rPr>
          <w:rFonts w:ascii="Times New Roman"/>
          <w:b w:val="false"/>
          <w:i w:val="false"/>
          <w:color w:val="000000"/>
          <w:sz w:val="28"/>
        </w:rPr>
        <w:t xml:space="preserve">
      автоматтарды баптау тәсілдерін. </w:t>
      </w:r>
    </w:p>
    <w:bookmarkEnd w:id="2027"/>
    <w:bookmarkStart w:name="z2044" w:id="2028"/>
    <w:p>
      <w:pPr>
        <w:spacing w:after="0"/>
        <w:ind w:left="0"/>
        <w:jc w:val="left"/>
      </w:pPr>
      <w:r>
        <w:rPr>
          <w:rFonts w:ascii="Times New Roman"/>
          <w:b/>
          <w:i w:val="false"/>
          <w:color w:val="000000"/>
        </w:rPr>
        <w:t xml:space="preserve"> 43-параграф. Түйін тоқыма және орамдау автоматтары мен станоктарындағы автоматшы, 1-разряд</w:t>
      </w:r>
    </w:p>
    <w:bookmarkEnd w:id="2028"/>
    <w:bookmarkStart w:name="z2045" w:id="2029"/>
    <w:p>
      <w:pPr>
        <w:spacing w:after="0"/>
        <w:ind w:left="0"/>
        <w:jc w:val="both"/>
      </w:pPr>
      <w:r>
        <w:rPr>
          <w:rFonts w:ascii="Times New Roman"/>
          <w:b w:val="false"/>
          <w:i w:val="false"/>
          <w:color w:val="000000"/>
          <w:sz w:val="28"/>
        </w:rPr>
        <w:t xml:space="preserve">
      95. Жұмыс сипаттамасы: </w:t>
      </w:r>
    </w:p>
    <w:bookmarkEnd w:id="2029"/>
    <w:bookmarkStart w:name="z2046" w:id="2030"/>
    <w:p>
      <w:pPr>
        <w:spacing w:after="0"/>
        <w:ind w:left="0"/>
        <w:jc w:val="both"/>
      </w:pPr>
      <w:r>
        <w:rPr>
          <w:rFonts w:ascii="Times New Roman"/>
          <w:b w:val="false"/>
          <w:i w:val="false"/>
          <w:color w:val="000000"/>
          <w:sz w:val="28"/>
        </w:rPr>
        <w:t xml:space="preserve">
      бапталған пружина орамдау станоктарында суық жағдайдағы қимасы әртүрлі түрлі болат және түсті металл маркаларынан диаметрі 5 миллиметрге дейінгі сымнан және цилиндр үлгісіндегі диаметрі 2 миллиметрге дейінгі сымнан арнаулы станоктарда пружиналарды орамдау; </w:t>
      </w:r>
    </w:p>
    <w:bookmarkEnd w:id="2030"/>
    <w:bookmarkStart w:name="z2047" w:id="2031"/>
    <w:p>
      <w:pPr>
        <w:spacing w:after="0"/>
        <w:ind w:left="0"/>
        <w:jc w:val="both"/>
      </w:pPr>
      <w:r>
        <w:rPr>
          <w:rFonts w:ascii="Times New Roman"/>
          <w:b w:val="false"/>
          <w:i w:val="false"/>
          <w:color w:val="000000"/>
          <w:sz w:val="28"/>
        </w:rPr>
        <w:t xml:space="preserve">
      пружинаға арналған дайындамаларды станоктарда кесу; </w:t>
      </w:r>
    </w:p>
    <w:bookmarkEnd w:id="2031"/>
    <w:bookmarkStart w:name="z2048" w:id="2032"/>
    <w:p>
      <w:pPr>
        <w:spacing w:after="0"/>
        <w:ind w:left="0"/>
        <w:jc w:val="both"/>
      </w:pPr>
      <w:r>
        <w:rPr>
          <w:rFonts w:ascii="Times New Roman"/>
          <w:b w:val="false"/>
          <w:i w:val="false"/>
          <w:color w:val="000000"/>
          <w:sz w:val="28"/>
        </w:rPr>
        <w:t xml:space="preserve">
      артық орамдарды кесіп тастау; </w:t>
      </w:r>
    </w:p>
    <w:bookmarkEnd w:id="2032"/>
    <w:bookmarkStart w:name="z2049" w:id="2033"/>
    <w:p>
      <w:pPr>
        <w:spacing w:after="0"/>
        <w:ind w:left="0"/>
        <w:jc w:val="both"/>
      </w:pPr>
      <w:r>
        <w:rPr>
          <w:rFonts w:ascii="Times New Roman"/>
          <w:b w:val="false"/>
          <w:i w:val="false"/>
          <w:color w:val="000000"/>
          <w:sz w:val="28"/>
        </w:rPr>
        <w:t xml:space="preserve">
      пружиналардың тірек бетін қайрау; </w:t>
      </w:r>
    </w:p>
    <w:bookmarkEnd w:id="2033"/>
    <w:bookmarkStart w:name="z2050" w:id="2034"/>
    <w:p>
      <w:pPr>
        <w:spacing w:after="0"/>
        <w:ind w:left="0"/>
        <w:jc w:val="both"/>
      </w:pPr>
      <w:r>
        <w:rPr>
          <w:rFonts w:ascii="Times New Roman"/>
          <w:b w:val="false"/>
          <w:i w:val="false"/>
          <w:color w:val="000000"/>
          <w:sz w:val="28"/>
        </w:rPr>
        <w:t>
      бапталған станоктар мен автоматтарда перфорацияланған бұйымдарды бекітуге арналған пластмасса және металл спиральдарды жасау;</w:t>
      </w:r>
    </w:p>
    <w:bookmarkEnd w:id="2034"/>
    <w:bookmarkStart w:name="z2051" w:id="2035"/>
    <w:p>
      <w:pPr>
        <w:spacing w:after="0"/>
        <w:ind w:left="0"/>
        <w:jc w:val="both"/>
      </w:pPr>
      <w:r>
        <w:rPr>
          <w:rFonts w:ascii="Times New Roman"/>
          <w:b w:val="false"/>
          <w:i w:val="false"/>
          <w:color w:val="000000"/>
          <w:sz w:val="28"/>
        </w:rPr>
        <w:t xml:space="preserve">
      пружиналарды қол тәсілімен отырғызу. </w:t>
      </w:r>
    </w:p>
    <w:bookmarkEnd w:id="2035"/>
    <w:bookmarkStart w:name="z2052" w:id="2036"/>
    <w:p>
      <w:pPr>
        <w:spacing w:after="0"/>
        <w:ind w:left="0"/>
        <w:jc w:val="both"/>
      </w:pPr>
      <w:r>
        <w:rPr>
          <w:rFonts w:ascii="Times New Roman"/>
          <w:b w:val="false"/>
          <w:i w:val="false"/>
          <w:color w:val="000000"/>
          <w:sz w:val="28"/>
        </w:rPr>
        <w:t xml:space="preserve">
      96. Білуге тиіс: </w:t>
      </w:r>
    </w:p>
    <w:bookmarkEnd w:id="2036"/>
    <w:bookmarkStart w:name="z2053" w:id="2037"/>
    <w:p>
      <w:pPr>
        <w:spacing w:after="0"/>
        <w:ind w:left="0"/>
        <w:jc w:val="both"/>
      </w:pPr>
      <w:r>
        <w:rPr>
          <w:rFonts w:ascii="Times New Roman"/>
          <w:b w:val="false"/>
          <w:i w:val="false"/>
          <w:color w:val="000000"/>
          <w:sz w:val="28"/>
        </w:rPr>
        <w:t xml:space="preserve">
      жабдықтың құрылысы туралы негізгі мәліметтерді, оның маңызды бөліктерінің атауы мен нысанын; </w:t>
      </w:r>
    </w:p>
    <w:bookmarkEnd w:id="2037"/>
    <w:bookmarkStart w:name="z2054" w:id="2038"/>
    <w:p>
      <w:pPr>
        <w:spacing w:after="0"/>
        <w:ind w:left="0"/>
        <w:jc w:val="both"/>
      </w:pPr>
      <w:r>
        <w:rPr>
          <w:rFonts w:ascii="Times New Roman"/>
          <w:b w:val="false"/>
          <w:i w:val="false"/>
          <w:color w:val="000000"/>
          <w:sz w:val="28"/>
        </w:rPr>
        <w:t xml:space="preserve">
      анағұрлым кең тараған құрылғылардың нысаны мен қолданылу жағдайларын; </w:t>
      </w:r>
    </w:p>
    <w:bookmarkEnd w:id="2038"/>
    <w:bookmarkStart w:name="z2055" w:id="2039"/>
    <w:p>
      <w:pPr>
        <w:spacing w:after="0"/>
        <w:ind w:left="0"/>
        <w:jc w:val="both"/>
      </w:pPr>
      <w:r>
        <w:rPr>
          <w:rFonts w:ascii="Times New Roman"/>
          <w:b w:val="false"/>
          <w:i w:val="false"/>
          <w:color w:val="000000"/>
          <w:sz w:val="28"/>
        </w:rPr>
        <w:t xml:space="preserve">
      дайындамаларды бекіту қағидаларын; </w:t>
      </w:r>
    </w:p>
    <w:bookmarkEnd w:id="2039"/>
    <w:bookmarkStart w:name="z2056" w:id="2040"/>
    <w:p>
      <w:pPr>
        <w:spacing w:after="0"/>
        <w:ind w:left="0"/>
        <w:jc w:val="both"/>
      </w:pPr>
      <w:r>
        <w:rPr>
          <w:rFonts w:ascii="Times New Roman"/>
          <w:b w:val="false"/>
          <w:i w:val="false"/>
          <w:color w:val="000000"/>
          <w:sz w:val="28"/>
        </w:rPr>
        <w:t xml:space="preserve">
      қолданылатын металдардың атауы мен сұрыптамасын, пружиналарды орамдаудың техникалық шарттарын; </w:t>
      </w:r>
    </w:p>
    <w:bookmarkEnd w:id="2040"/>
    <w:bookmarkStart w:name="z2057" w:id="2041"/>
    <w:p>
      <w:pPr>
        <w:spacing w:after="0"/>
        <w:ind w:left="0"/>
        <w:jc w:val="both"/>
      </w:pPr>
      <w:r>
        <w:rPr>
          <w:rFonts w:ascii="Times New Roman"/>
          <w:b w:val="false"/>
          <w:i w:val="false"/>
          <w:color w:val="000000"/>
          <w:sz w:val="28"/>
        </w:rPr>
        <w:t>
      спиральдердің мақсаттары мен көлемдері;</w:t>
      </w:r>
    </w:p>
    <w:bookmarkEnd w:id="2041"/>
    <w:bookmarkStart w:name="z2058" w:id="2042"/>
    <w:p>
      <w:pPr>
        <w:spacing w:after="0"/>
        <w:ind w:left="0"/>
        <w:jc w:val="both"/>
      </w:pPr>
      <w:r>
        <w:rPr>
          <w:rFonts w:ascii="Times New Roman"/>
          <w:b w:val="false"/>
          <w:i w:val="false"/>
          <w:color w:val="000000"/>
          <w:sz w:val="28"/>
        </w:rPr>
        <w:t xml:space="preserve">
      пластмасса спиральдерді жасау режимдерін. </w:t>
      </w:r>
    </w:p>
    <w:bookmarkEnd w:id="2042"/>
    <w:bookmarkStart w:name="z2059" w:id="2043"/>
    <w:p>
      <w:pPr>
        <w:spacing w:after="0"/>
        <w:ind w:left="0"/>
        <w:jc w:val="left"/>
      </w:pPr>
      <w:r>
        <w:rPr>
          <w:rFonts w:ascii="Times New Roman"/>
          <w:b/>
          <w:i w:val="false"/>
          <w:color w:val="000000"/>
        </w:rPr>
        <w:t xml:space="preserve"> 44-параграф. Түйін тоқыма және орамдау автоматтары мен станоктарындағы автоматшы, 2-разряд</w:t>
      </w:r>
    </w:p>
    <w:bookmarkEnd w:id="2043"/>
    <w:bookmarkStart w:name="z2060" w:id="2044"/>
    <w:p>
      <w:pPr>
        <w:spacing w:after="0"/>
        <w:ind w:left="0"/>
        <w:jc w:val="both"/>
      </w:pPr>
      <w:r>
        <w:rPr>
          <w:rFonts w:ascii="Times New Roman"/>
          <w:b w:val="false"/>
          <w:i w:val="false"/>
          <w:color w:val="000000"/>
          <w:sz w:val="28"/>
        </w:rPr>
        <w:t xml:space="preserve">
      97. Жұмыс сипаттамасы: </w:t>
      </w:r>
    </w:p>
    <w:bookmarkEnd w:id="2044"/>
    <w:bookmarkStart w:name="z2061" w:id="2045"/>
    <w:p>
      <w:pPr>
        <w:spacing w:after="0"/>
        <w:ind w:left="0"/>
        <w:jc w:val="both"/>
      </w:pPr>
      <w:r>
        <w:rPr>
          <w:rFonts w:ascii="Times New Roman"/>
          <w:b w:val="false"/>
          <w:i w:val="false"/>
          <w:color w:val="000000"/>
          <w:sz w:val="28"/>
        </w:rPr>
        <w:t>
      бапталған пружина орамдау станоктарында суық жағдайдағы қимасы әртүрлі түрлі болат және түсті металл маркаларынан диаметрі 5 миллиметрге жоғары сымнан, және цилиндр үлгісіндегі диаметрі 2 миллиметрден 5 миллиметрге дейінгі сымнан арнаулы станоктарда пружиналарды орамдау;</w:t>
      </w:r>
    </w:p>
    <w:bookmarkEnd w:id="2045"/>
    <w:bookmarkStart w:name="z2062" w:id="2046"/>
    <w:p>
      <w:pPr>
        <w:spacing w:after="0"/>
        <w:ind w:left="0"/>
        <w:jc w:val="both"/>
      </w:pPr>
      <w:r>
        <w:rPr>
          <w:rFonts w:ascii="Times New Roman"/>
          <w:b w:val="false"/>
          <w:i w:val="false"/>
          <w:color w:val="000000"/>
          <w:sz w:val="28"/>
        </w:rPr>
        <w:t>
      коникалық, мүсіндік және өзге де күрделі нысандағы сым диаметрі 2 миллиметрге дейінгі пружиналарды арнаулы станоктарда орамдау;</w:t>
      </w:r>
    </w:p>
    <w:bookmarkEnd w:id="2046"/>
    <w:bookmarkStart w:name="z2063" w:id="2047"/>
    <w:p>
      <w:pPr>
        <w:spacing w:after="0"/>
        <w:ind w:left="0"/>
        <w:jc w:val="both"/>
      </w:pPr>
      <w:r>
        <w:rPr>
          <w:rFonts w:ascii="Times New Roman"/>
          <w:b w:val="false"/>
          <w:i w:val="false"/>
          <w:color w:val="000000"/>
          <w:sz w:val="28"/>
        </w:rPr>
        <w:t xml:space="preserve">
      сальник қабықтарын арнаулы станоктарда орамдау және осы станоктарды өздігінен баптау; </w:t>
      </w:r>
    </w:p>
    <w:bookmarkEnd w:id="2047"/>
    <w:bookmarkStart w:name="z2064" w:id="2048"/>
    <w:p>
      <w:pPr>
        <w:spacing w:after="0"/>
        <w:ind w:left="0"/>
        <w:jc w:val="both"/>
      </w:pPr>
      <w:r>
        <w:rPr>
          <w:rFonts w:ascii="Times New Roman"/>
          <w:b w:val="false"/>
          <w:i w:val="false"/>
          <w:color w:val="000000"/>
          <w:sz w:val="28"/>
        </w:rPr>
        <w:t xml:space="preserve">
      пружина ұштарын қырқу; </w:t>
      </w:r>
    </w:p>
    <w:bookmarkEnd w:id="2048"/>
    <w:bookmarkStart w:name="z2065" w:id="2049"/>
    <w:p>
      <w:pPr>
        <w:spacing w:after="0"/>
        <w:ind w:left="0"/>
        <w:jc w:val="both"/>
      </w:pPr>
      <w:r>
        <w:rPr>
          <w:rFonts w:ascii="Times New Roman"/>
          <w:b w:val="false"/>
          <w:i w:val="false"/>
          <w:color w:val="000000"/>
          <w:sz w:val="28"/>
        </w:rPr>
        <w:t xml:space="preserve">
      пружиналарды түзету және айырмалау; </w:t>
      </w:r>
    </w:p>
    <w:bookmarkEnd w:id="2049"/>
    <w:bookmarkStart w:name="z2066" w:id="2050"/>
    <w:p>
      <w:pPr>
        <w:spacing w:after="0"/>
        <w:ind w:left="0"/>
        <w:jc w:val="both"/>
      </w:pPr>
      <w:r>
        <w:rPr>
          <w:rFonts w:ascii="Times New Roman"/>
          <w:b w:val="false"/>
          <w:i w:val="false"/>
          <w:color w:val="000000"/>
          <w:sz w:val="28"/>
        </w:rPr>
        <w:t xml:space="preserve">
      пружиналарды престерде белгілі бір мөлшерге отырғызу; </w:t>
      </w:r>
    </w:p>
    <w:bookmarkEnd w:id="2050"/>
    <w:bookmarkStart w:name="z2067" w:id="2051"/>
    <w:p>
      <w:pPr>
        <w:spacing w:after="0"/>
        <w:ind w:left="0"/>
        <w:jc w:val="both"/>
      </w:pPr>
      <w:r>
        <w:rPr>
          <w:rFonts w:ascii="Times New Roman"/>
          <w:b w:val="false"/>
          <w:i w:val="false"/>
          <w:color w:val="000000"/>
          <w:sz w:val="28"/>
        </w:rPr>
        <w:t>
      түйін жасау үшін пружиналарды түйін жасау автоматына орнықтыру;</w:t>
      </w:r>
    </w:p>
    <w:bookmarkEnd w:id="2051"/>
    <w:bookmarkStart w:name="z2068" w:id="2052"/>
    <w:p>
      <w:pPr>
        <w:spacing w:after="0"/>
        <w:ind w:left="0"/>
        <w:jc w:val="both"/>
      </w:pPr>
      <w:r>
        <w:rPr>
          <w:rFonts w:ascii="Times New Roman"/>
          <w:b w:val="false"/>
          <w:i w:val="false"/>
          <w:color w:val="000000"/>
          <w:sz w:val="28"/>
        </w:rPr>
        <w:t xml:space="preserve">
      пружиналардың дұрыс тоқылуын бақылау; </w:t>
      </w:r>
    </w:p>
    <w:bookmarkEnd w:id="2052"/>
    <w:bookmarkStart w:name="z2069" w:id="2053"/>
    <w:p>
      <w:pPr>
        <w:spacing w:after="0"/>
        <w:ind w:left="0"/>
        <w:jc w:val="both"/>
      </w:pPr>
      <w:r>
        <w:rPr>
          <w:rFonts w:ascii="Times New Roman"/>
          <w:b w:val="false"/>
          <w:i w:val="false"/>
          <w:color w:val="000000"/>
          <w:sz w:val="28"/>
        </w:rPr>
        <w:t xml:space="preserve">
      шыңдалған пружиналарды бұрыштық пен тегістікке қолмен жетілдіру; </w:t>
      </w:r>
    </w:p>
    <w:bookmarkEnd w:id="2053"/>
    <w:bookmarkStart w:name="z2070" w:id="2054"/>
    <w:p>
      <w:pPr>
        <w:spacing w:after="0"/>
        <w:ind w:left="0"/>
        <w:jc w:val="both"/>
      </w:pPr>
      <w:r>
        <w:rPr>
          <w:rFonts w:ascii="Times New Roman"/>
          <w:b w:val="false"/>
          <w:i w:val="false"/>
          <w:color w:val="000000"/>
          <w:sz w:val="28"/>
        </w:rPr>
        <w:t xml:space="preserve">
      тоқтаусыз өрілетін пружиналарды катушкаға орау; </w:t>
      </w:r>
    </w:p>
    <w:bookmarkEnd w:id="2054"/>
    <w:bookmarkStart w:name="z2071" w:id="2055"/>
    <w:p>
      <w:pPr>
        <w:spacing w:after="0"/>
        <w:ind w:left="0"/>
        <w:jc w:val="both"/>
      </w:pPr>
      <w:r>
        <w:rPr>
          <w:rFonts w:ascii="Times New Roman"/>
          <w:b w:val="false"/>
          <w:i w:val="false"/>
          <w:color w:val="000000"/>
          <w:sz w:val="28"/>
        </w:rPr>
        <w:t xml:space="preserve">
      пружиналарды бақылау-өлшеу аспаптарында техникалық шарттарға сәйкес сынау. </w:t>
      </w:r>
    </w:p>
    <w:bookmarkEnd w:id="2055"/>
    <w:bookmarkStart w:name="z2072" w:id="2056"/>
    <w:p>
      <w:pPr>
        <w:spacing w:after="0"/>
        <w:ind w:left="0"/>
        <w:jc w:val="both"/>
      </w:pPr>
      <w:r>
        <w:rPr>
          <w:rFonts w:ascii="Times New Roman"/>
          <w:b w:val="false"/>
          <w:i w:val="false"/>
          <w:color w:val="000000"/>
          <w:sz w:val="28"/>
        </w:rPr>
        <w:t xml:space="preserve">
      98. Білуге тиіс: </w:t>
      </w:r>
    </w:p>
    <w:bookmarkEnd w:id="2056"/>
    <w:bookmarkStart w:name="z2073" w:id="2057"/>
    <w:p>
      <w:pPr>
        <w:spacing w:after="0"/>
        <w:ind w:left="0"/>
        <w:jc w:val="both"/>
      </w:pPr>
      <w:r>
        <w:rPr>
          <w:rFonts w:ascii="Times New Roman"/>
          <w:b w:val="false"/>
          <w:i w:val="false"/>
          <w:color w:val="000000"/>
          <w:sz w:val="28"/>
        </w:rPr>
        <w:t xml:space="preserve">
      бір типтес пружина орамдау және түйін жасау автоматтарының, токар және арнаулы станоктардың құрылысы мен жұмыс қағидатын; </w:t>
      </w:r>
    </w:p>
    <w:bookmarkEnd w:id="2057"/>
    <w:bookmarkStart w:name="z2074" w:id="2058"/>
    <w:p>
      <w:pPr>
        <w:spacing w:after="0"/>
        <w:ind w:left="0"/>
        <w:jc w:val="both"/>
      </w:pPr>
      <w:r>
        <w:rPr>
          <w:rFonts w:ascii="Times New Roman"/>
          <w:b w:val="false"/>
          <w:i w:val="false"/>
          <w:color w:val="000000"/>
          <w:sz w:val="28"/>
        </w:rPr>
        <w:t xml:space="preserve">
      пружиналарды орамдауға, вальцовкалауға, түзеуге және майыстыруға арналған арнаулы айлабұйымдар мен бақылау-өлшеу аспабының атауларын және қолданылу шарттарын; </w:t>
      </w:r>
    </w:p>
    <w:bookmarkEnd w:id="2058"/>
    <w:bookmarkStart w:name="z2075" w:id="2059"/>
    <w:p>
      <w:pPr>
        <w:spacing w:after="0"/>
        <w:ind w:left="0"/>
        <w:jc w:val="both"/>
      </w:pPr>
      <w:r>
        <w:rPr>
          <w:rFonts w:ascii="Times New Roman"/>
          <w:b w:val="false"/>
          <w:i w:val="false"/>
          <w:color w:val="000000"/>
          <w:sz w:val="28"/>
        </w:rPr>
        <w:t xml:space="preserve">
      пружиналарды түзеу, айырмалау, жеткеруге отырғызу жолдары мен тәсілдерін; </w:t>
      </w:r>
    </w:p>
    <w:bookmarkEnd w:id="2059"/>
    <w:bookmarkStart w:name="z2076" w:id="2060"/>
    <w:p>
      <w:pPr>
        <w:spacing w:after="0"/>
        <w:ind w:left="0"/>
        <w:jc w:val="both"/>
      </w:pPr>
      <w:r>
        <w:rPr>
          <w:rFonts w:ascii="Times New Roman"/>
          <w:b w:val="false"/>
          <w:i w:val="false"/>
          <w:color w:val="000000"/>
          <w:sz w:val="28"/>
        </w:rPr>
        <w:t xml:space="preserve">
      болаттың пружиналық маркаларының түрлерін; </w:t>
      </w:r>
    </w:p>
    <w:bookmarkEnd w:id="2060"/>
    <w:bookmarkStart w:name="z2077" w:id="2061"/>
    <w:p>
      <w:pPr>
        <w:spacing w:after="0"/>
        <w:ind w:left="0"/>
        <w:jc w:val="both"/>
      </w:pPr>
      <w:r>
        <w:rPr>
          <w:rFonts w:ascii="Times New Roman"/>
          <w:b w:val="false"/>
          <w:i w:val="false"/>
          <w:color w:val="000000"/>
          <w:sz w:val="28"/>
        </w:rPr>
        <w:t xml:space="preserve">
      пружиналарды дайындау мен сынаудың техникалық шарттарын. </w:t>
      </w:r>
    </w:p>
    <w:bookmarkEnd w:id="2061"/>
    <w:bookmarkStart w:name="z2078" w:id="2062"/>
    <w:p>
      <w:pPr>
        <w:spacing w:after="0"/>
        <w:ind w:left="0"/>
        <w:jc w:val="left"/>
      </w:pPr>
      <w:r>
        <w:rPr>
          <w:rFonts w:ascii="Times New Roman"/>
          <w:b/>
          <w:i w:val="false"/>
          <w:color w:val="000000"/>
        </w:rPr>
        <w:t xml:space="preserve"> 45-параграф. Түйін тоқыма және орамдау автоматтары мен станоктарындағы автоматшы, 3-разряд</w:t>
      </w:r>
    </w:p>
    <w:bookmarkEnd w:id="2062"/>
    <w:bookmarkStart w:name="z2079" w:id="2063"/>
    <w:p>
      <w:pPr>
        <w:spacing w:after="0"/>
        <w:ind w:left="0"/>
        <w:jc w:val="both"/>
      </w:pPr>
      <w:r>
        <w:rPr>
          <w:rFonts w:ascii="Times New Roman"/>
          <w:b w:val="false"/>
          <w:i w:val="false"/>
          <w:color w:val="000000"/>
          <w:sz w:val="28"/>
        </w:rPr>
        <w:t xml:space="preserve">
      99. Жұмыс сипаттамасы: </w:t>
      </w:r>
    </w:p>
    <w:bookmarkEnd w:id="2063"/>
    <w:bookmarkStart w:name="z2080" w:id="2064"/>
    <w:p>
      <w:pPr>
        <w:spacing w:after="0"/>
        <w:ind w:left="0"/>
        <w:jc w:val="both"/>
      </w:pPr>
      <w:r>
        <w:rPr>
          <w:rFonts w:ascii="Times New Roman"/>
          <w:b w:val="false"/>
          <w:i w:val="false"/>
          <w:color w:val="000000"/>
          <w:sz w:val="28"/>
        </w:rPr>
        <w:t xml:space="preserve">
      бапталған пружина орамдау станоктарында суық жағдайдағы қимасы әртүрлі түрлі болат және түсті металл маркаларынан диаметрі цилиндр үлгісіндегі диаметрі 5 миллиметрге жоғары сымнан арнаулы станоктарда пружиналарды орамдау; </w:t>
      </w:r>
    </w:p>
    <w:bookmarkEnd w:id="2064"/>
    <w:bookmarkStart w:name="z2081" w:id="2065"/>
    <w:p>
      <w:pPr>
        <w:spacing w:after="0"/>
        <w:ind w:left="0"/>
        <w:jc w:val="both"/>
      </w:pPr>
      <w:r>
        <w:rPr>
          <w:rFonts w:ascii="Times New Roman"/>
          <w:b w:val="false"/>
          <w:i w:val="false"/>
          <w:color w:val="000000"/>
          <w:sz w:val="28"/>
        </w:rPr>
        <w:t>
      коникалық, мүсіндік және өзге де күрделі нысандағы сым диаметрі 2 миллиметрден 5 миллиметрге дейінгі пружиналарды арнаулы станоктарда орамдау;</w:t>
      </w:r>
    </w:p>
    <w:bookmarkEnd w:id="2065"/>
    <w:bookmarkStart w:name="z2082" w:id="2066"/>
    <w:p>
      <w:pPr>
        <w:spacing w:after="0"/>
        <w:ind w:left="0"/>
        <w:jc w:val="both"/>
      </w:pPr>
      <w:r>
        <w:rPr>
          <w:rFonts w:ascii="Times New Roman"/>
          <w:b w:val="false"/>
          <w:i w:val="false"/>
          <w:color w:val="000000"/>
          <w:sz w:val="28"/>
        </w:rPr>
        <w:t xml:space="preserve">
      өтпелі электр пештеріндегі үздіксіз өру пружиналарына арналған сым бунттерін толтыру; </w:t>
      </w:r>
    </w:p>
    <w:bookmarkEnd w:id="2066"/>
    <w:bookmarkStart w:name="z2083" w:id="2067"/>
    <w:p>
      <w:pPr>
        <w:spacing w:after="0"/>
        <w:ind w:left="0"/>
        <w:jc w:val="both"/>
      </w:pPr>
      <w:r>
        <w:rPr>
          <w:rFonts w:ascii="Times New Roman"/>
          <w:b w:val="false"/>
          <w:i w:val="false"/>
          <w:color w:val="000000"/>
          <w:sz w:val="28"/>
        </w:rPr>
        <w:t xml:space="preserve">
      бапталған станоктарда тікенді сым жасау; </w:t>
      </w:r>
    </w:p>
    <w:bookmarkEnd w:id="2067"/>
    <w:bookmarkStart w:name="z2084" w:id="2068"/>
    <w:p>
      <w:pPr>
        <w:spacing w:after="0"/>
        <w:ind w:left="0"/>
        <w:jc w:val="both"/>
      </w:pPr>
      <w:r>
        <w:rPr>
          <w:rFonts w:ascii="Times New Roman"/>
          <w:b w:val="false"/>
          <w:i w:val="false"/>
          <w:color w:val="000000"/>
          <w:sz w:val="28"/>
        </w:rPr>
        <w:t>
      диаметрі 5 миллиметрге дейінгі жоғары қарсылықты сымнан жол берілетін мөлшері мен қарсылығы шектеулі пружиналарды орамдау;</w:t>
      </w:r>
    </w:p>
    <w:bookmarkEnd w:id="2068"/>
    <w:bookmarkStart w:name="z2085" w:id="2069"/>
    <w:p>
      <w:pPr>
        <w:spacing w:after="0"/>
        <w:ind w:left="0"/>
        <w:jc w:val="both"/>
      </w:pPr>
      <w:r>
        <w:rPr>
          <w:rFonts w:ascii="Times New Roman"/>
          <w:b w:val="false"/>
          <w:i w:val="false"/>
          <w:color w:val="000000"/>
          <w:sz w:val="28"/>
        </w:rPr>
        <w:t xml:space="preserve">
      қызмет көрсететін автоматтар мен станоктарды баптау; </w:t>
      </w:r>
    </w:p>
    <w:bookmarkEnd w:id="2069"/>
    <w:bookmarkStart w:name="z2086" w:id="2070"/>
    <w:p>
      <w:pPr>
        <w:spacing w:after="0"/>
        <w:ind w:left="0"/>
        <w:jc w:val="both"/>
      </w:pPr>
      <w:r>
        <w:rPr>
          <w:rFonts w:ascii="Times New Roman"/>
          <w:b w:val="false"/>
          <w:i w:val="false"/>
          <w:color w:val="000000"/>
          <w:sz w:val="28"/>
        </w:rPr>
        <w:t xml:space="preserve">
      пружиналарды техникалық шарттарға сәйкес магнофлоксте және вибростенділерде сынау; </w:t>
      </w:r>
    </w:p>
    <w:bookmarkEnd w:id="2070"/>
    <w:bookmarkStart w:name="z2087" w:id="2071"/>
    <w:p>
      <w:pPr>
        <w:spacing w:after="0"/>
        <w:ind w:left="0"/>
        <w:jc w:val="both"/>
      </w:pPr>
      <w:r>
        <w:rPr>
          <w:rFonts w:ascii="Times New Roman"/>
          <w:b w:val="false"/>
          <w:i w:val="false"/>
          <w:color w:val="000000"/>
          <w:sz w:val="28"/>
        </w:rPr>
        <w:t xml:space="preserve">
      сымнан және таспадан жасалған спиральдарды арнаулы айлабұйымдар мен станоктарда орамдау. </w:t>
      </w:r>
    </w:p>
    <w:bookmarkEnd w:id="2071"/>
    <w:bookmarkStart w:name="z2088" w:id="2072"/>
    <w:p>
      <w:pPr>
        <w:spacing w:after="0"/>
        <w:ind w:left="0"/>
        <w:jc w:val="both"/>
      </w:pPr>
      <w:r>
        <w:rPr>
          <w:rFonts w:ascii="Times New Roman"/>
          <w:b w:val="false"/>
          <w:i w:val="false"/>
          <w:color w:val="000000"/>
          <w:sz w:val="28"/>
        </w:rPr>
        <w:t xml:space="preserve">
      100. Білуге тиіс: </w:t>
      </w:r>
    </w:p>
    <w:bookmarkEnd w:id="2072"/>
    <w:bookmarkStart w:name="z2089" w:id="2073"/>
    <w:p>
      <w:pPr>
        <w:spacing w:after="0"/>
        <w:ind w:left="0"/>
        <w:jc w:val="both"/>
      </w:pPr>
      <w:r>
        <w:rPr>
          <w:rFonts w:ascii="Times New Roman"/>
          <w:b w:val="false"/>
          <w:i w:val="false"/>
          <w:color w:val="000000"/>
          <w:sz w:val="28"/>
        </w:rPr>
        <w:t>
      түрлі үлгідегі пружина орамдау және түйін жасау автоматтарының, токарьлық және арнаулы станоктардың құрылысын, жұмыс қағидатын және баптау тәсілдерін;</w:t>
      </w:r>
    </w:p>
    <w:bookmarkEnd w:id="2073"/>
    <w:bookmarkStart w:name="z2090" w:id="2074"/>
    <w:p>
      <w:pPr>
        <w:spacing w:after="0"/>
        <w:ind w:left="0"/>
        <w:jc w:val="both"/>
      </w:pPr>
      <w:r>
        <w:rPr>
          <w:rFonts w:ascii="Times New Roman"/>
          <w:b w:val="false"/>
          <w:i w:val="false"/>
          <w:color w:val="000000"/>
          <w:sz w:val="28"/>
        </w:rPr>
        <w:t xml:space="preserve">
      пружиналарды түзеу, айырмалау, жеткеруге отырғызуға арналған айлабұйымдар мен бақылау-өлшеу аспаптарының құрылысын; </w:t>
      </w:r>
    </w:p>
    <w:bookmarkEnd w:id="2074"/>
    <w:bookmarkStart w:name="z2091" w:id="2075"/>
    <w:p>
      <w:pPr>
        <w:spacing w:after="0"/>
        <w:ind w:left="0"/>
        <w:jc w:val="both"/>
      </w:pPr>
      <w:r>
        <w:rPr>
          <w:rFonts w:ascii="Times New Roman"/>
          <w:b w:val="false"/>
          <w:i w:val="false"/>
          <w:color w:val="000000"/>
          <w:sz w:val="28"/>
        </w:rPr>
        <w:t xml:space="preserve">
      пружиналық болат маркаларының қасиеттерін. </w:t>
      </w:r>
    </w:p>
    <w:bookmarkEnd w:id="2075"/>
    <w:bookmarkStart w:name="z2092" w:id="2076"/>
    <w:p>
      <w:pPr>
        <w:spacing w:after="0"/>
        <w:ind w:left="0"/>
        <w:jc w:val="left"/>
      </w:pPr>
      <w:r>
        <w:rPr>
          <w:rFonts w:ascii="Times New Roman"/>
          <w:b/>
          <w:i w:val="false"/>
          <w:color w:val="000000"/>
        </w:rPr>
        <w:t xml:space="preserve"> 46-параграф. Түйін тоқыма және орамдау автоматтары мен станоктарындағы автоматшы, 4-разряд</w:t>
      </w:r>
    </w:p>
    <w:bookmarkEnd w:id="2076"/>
    <w:bookmarkStart w:name="z2093" w:id="2077"/>
    <w:p>
      <w:pPr>
        <w:spacing w:after="0"/>
        <w:ind w:left="0"/>
        <w:jc w:val="both"/>
      </w:pPr>
      <w:r>
        <w:rPr>
          <w:rFonts w:ascii="Times New Roman"/>
          <w:b w:val="false"/>
          <w:i w:val="false"/>
          <w:color w:val="000000"/>
          <w:sz w:val="28"/>
        </w:rPr>
        <w:t xml:space="preserve">
      101. Жұмыс сипаттамасы: </w:t>
      </w:r>
    </w:p>
    <w:bookmarkEnd w:id="2077"/>
    <w:bookmarkStart w:name="z2094" w:id="2078"/>
    <w:p>
      <w:pPr>
        <w:spacing w:after="0"/>
        <w:ind w:left="0"/>
        <w:jc w:val="both"/>
      </w:pPr>
      <w:r>
        <w:rPr>
          <w:rFonts w:ascii="Times New Roman"/>
          <w:b w:val="false"/>
          <w:i w:val="false"/>
          <w:color w:val="000000"/>
          <w:sz w:val="28"/>
        </w:rPr>
        <w:t>
      суық жағдайдағы коникалық, мүсіндік және өзге де күрделі нысандағы сым диаметрі 5 миллиметр артық жоғары қарсылықты сымнан және жол берілетін мөлшері мен қарсылығы шектеулі пружиналарды арнаулы станоктарда орамдау;</w:t>
      </w:r>
    </w:p>
    <w:bookmarkEnd w:id="2078"/>
    <w:bookmarkStart w:name="z2095" w:id="2079"/>
    <w:p>
      <w:pPr>
        <w:spacing w:after="0"/>
        <w:ind w:left="0"/>
        <w:jc w:val="both"/>
      </w:pPr>
      <w:r>
        <w:rPr>
          <w:rFonts w:ascii="Times New Roman"/>
          <w:b w:val="false"/>
          <w:i w:val="false"/>
          <w:color w:val="000000"/>
          <w:sz w:val="28"/>
        </w:rPr>
        <w:t xml:space="preserve">
      жұмсақ жиһазға арналған жоғары қарсылықты сымнан жасалған қос конусты пружиналарды термоөңдей отырып орамдау; </w:t>
      </w:r>
    </w:p>
    <w:bookmarkEnd w:id="2079"/>
    <w:bookmarkStart w:name="z2096" w:id="2080"/>
    <w:p>
      <w:pPr>
        <w:spacing w:after="0"/>
        <w:ind w:left="0"/>
        <w:jc w:val="both"/>
      </w:pPr>
      <w:r>
        <w:rPr>
          <w:rFonts w:ascii="Times New Roman"/>
          <w:b w:val="false"/>
          <w:i w:val="false"/>
          <w:color w:val="000000"/>
          <w:sz w:val="28"/>
        </w:rPr>
        <w:t>
      сынау өндірісіндегі жауапты арнаулы пружиналарды және ауыспалы адымды пружиналарды жасау;</w:t>
      </w:r>
    </w:p>
    <w:bookmarkEnd w:id="2080"/>
    <w:bookmarkStart w:name="z2097" w:id="2081"/>
    <w:p>
      <w:pPr>
        <w:spacing w:after="0"/>
        <w:ind w:left="0"/>
        <w:jc w:val="both"/>
      </w:pPr>
      <w:r>
        <w:rPr>
          <w:rFonts w:ascii="Times New Roman"/>
          <w:b w:val="false"/>
          <w:i w:val="false"/>
          <w:color w:val="000000"/>
          <w:sz w:val="28"/>
        </w:rPr>
        <w:t xml:space="preserve">
      әртүрлі болат маркаларынан барлық мөлшердегі пружина шайбаларын шайба орамдау станоктарында жасау; </w:t>
      </w:r>
    </w:p>
    <w:bookmarkEnd w:id="2081"/>
    <w:bookmarkStart w:name="z2098" w:id="2082"/>
    <w:p>
      <w:pPr>
        <w:spacing w:after="0"/>
        <w:ind w:left="0"/>
        <w:jc w:val="both"/>
      </w:pPr>
      <w:r>
        <w:rPr>
          <w:rFonts w:ascii="Times New Roman"/>
          <w:b w:val="false"/>
          <w:i w:val="false"/>
          <w:color w:val="000000"/>
          <w:sz w:val="28"/>
        </w:rPr>
        <w:t>
      қызмет көрсететін станоктар мен автоматтарды баптау.</w:t>
      </w:r>
    </w:p>
    <w:bookmarkEnd w:id="2082"/>
    <w:bookmarkStart w:name="z2099" w:id="2083"/>
    <w:p>
      <w:pPr>
        <w:spacing w:after="0"/>
        <w:ind w:left="0"/>
        <w:jc w:val="both"/>
      </w:pPr>
      <w:r>
        <w:rPr>
          <w:rFonts w:ascii="Times New Roman"/>
          <w:b w:val="false"/>
          <w:i w:val="false"/>
          <w:color w:val="000000"/>
          <w:sz w:val="28"/>
        </w:rPr>
        <w:t xml:space="preserve">
      102. Білуге тиіс: </w:t>
      </w:r>
    </w:p>
    <w:bookmarkEnd w:id="2083"/>
    <w:bookmarkStart w:name="z2100" w:id="2084"/>
    <w:p>
      <w:pPr>
        <w:spacing w:after="0"/>
        <w:ind w:left="0"/>
        <w:jc w:val="both"/>
      </w:pPr>
      <w:r>
        <w:rPr>
          <w:rFonts w:ascii="Times New Roman"/>
          <w:b w:val="false"/>
          <w:i w:val="false"/>
          <w:color w:val="000000"/>
          <w:sz w:val="28"/>
        </w:rPr>
        <w:t xml:space="preserve">
      түрлі үлгідегі пружина орамдау және түйін жасау автоматтарының, токарь және арнаулы станоктардың құрылысын, кинематикалық схемасын және баптау қағидаларын; </w:t>
      </w:r>
    </w:p>
    <w:bookmarkEnd w:id="2084"/>
    <w:bookmarkStart w:name="z2101" w:id="2085"/>
    <w:p>
      <w:pPr>
        <w:spacing w:after="0"/>
        <w:ind w:left="0"/>
        <w:jc w:val="both"/>
      </w:pPr>
      <w:r>
        <w:rPr>
          <w:rFonts w:ascii="Times New Roman"/>
          <w:b w:val="false"/>
          <w:i w:val="false"/>
          <w:color w:val="000000"/>
          <w:sz w:val="28"/>
        </w:rPr>
        <w:t xml:space="preserve">
      арнайы құрылғылар мен бақылау-өлшеу аспаптарының құрылысын; </w:t>
      </w:r>
    </w:p>
    <w:bookmarkEnd w:id="2085"/>
    <w:bookmarkStart w:name="z2102" w:id="2086"/>
    <w:p>
      <w:pPr>
        <w:spacing w:after="0"/>
        <w:ind w:left="0"/>
        <w:jc w:val="both"/>
      </w:pPr>
      <w:r>
        <w:rPr>
          <w:rFonts w:ascii="Times New Roman"/>
          <w:b w:val="false"/>
          <w:i w:val="false"/>
          <w:color w:val="000000"/>
          <w:sz w:val="28"/>
        </w:rPr>
        <w:t xml:space="preserve">
      әртүрлі пружиналарды жасау тәсілдерін; </w:t>
      </w:r>
    </w:p>
    <w:bookmarkEnd w:id="2086"/>
    <w:bookmarkStart w:name="z2103" w:id="2087"/>
    <w:p>
      <w:pPr>
        <w:spacing w:after="0"/>
        <w:ind w:left="0"/>
        <w:jc w:val="both"/>
      </w:pPr>
      <w:r>
        <w:rPr>
          <w:rFonts w:ascii="Times New Roman"/>
          <w:b w:val="false"/>
          <w:i w:val="false"/>
          <w:color w:val="000000"/>
          <w:sz w:val="28"/>
        </w:rPr>
        <w:t xml:space="preserve">
      бұйымдарды сынау нәтижелері бойынша қысу параметрлерін есептеу әдістемесін. </w:t>
      </w:r>
    </w:p>
    <w:bookmarkEnd w:id="2087"/>
    <w:bookmarkStart w:name="z2104" w:id="2088"/>
    <w:p>
      <w:pPr>
        <w:spacing w:after="0"/>
        <w:ind w:left="0"/>
        <w:jc w:val="left"/>
      </w:pPr>
      <w:r>
        <w:rPr>
          <w:rFonts w:ascii="Times New Roman"/>
          <w:b/>
          <w:i w:val="false"/>
          <w:color w:val="000000"/>
        </w:rPr>
        <w:t xml:space="preserve"> 47-параграф. Шынжыр жасаушы, 1-разряд</w:t>
      </w:r>
    </w:p>
    <w:bookmarkEnd w:id="2088"/>
    <w:bookmarkStart w:name="z2105" w:id="2089"/>
    <w:p>
      <w:pPr>
        <w:spacing w:after="0"/>
        <w:ind w:left="0"/>
        <w:jc w:val="both"/>
      </w:pPr>
      <w:r>
        <w:rPr>
          <w:rFonts w:ascii="Times New Roman"/>
          <w:b w:val="false"/>
          <w:i w:val="false"/>
          <w:color w:val="000000"/>
          <w:sz w:val="28"/>
        </w:rPr>
        <w:t xml:space="preserve">
      103. Жұмыс сипаттамасы: </w:t>
      </w:r>
    </w:p>
    <w:bookmarkEnd w:id="2089"/>
    <w:bookmarkStart w:name="z2106" w:id="2090"/>
    <w:p>
      <w:pPr>
        <w:spacing w:after="0"/>
        <w:ind w:left="0"/>
        <w:jc w:val="both"/>
      </w:pPr>
      <w:r>
        <w:rPr>
          <w:rFonts w:ascii="Times New Roman"/>
          <w:b w:val="false"/>
          <w:i w:val="false"/>
          <w:color w:val="000000"/>
          <w:sz w:val="28"/>
        </w:rPr>
        <w:t xml:space="preserve">
      жетекті, жүк, тарту шынжырларының элементтерін қарап бақылау; </w:t>
      </w:r>
    </w:p>
    <w:bookmarkEnd w:id="2090"/>
    <w:bookmarkStart w:name="z2107" w:id="2091"/>
    <w:p>
      <w:pPr>
        <w:spacing w:after="0"/>
        <w:ind w:left="0"/>
        <w:jc w:val="both"/>
      </w:pPr>
      <w:r>
        <w:rPr>
          <w:rFonts w:ascii="Times New Roman"/>
          <w:b w:val="false"/>
          <w:i w:val="false"/>
          <w:color w:val="000000"/>
          <w:sz w:val="28"/>
        </w:rPr>
        <w:t xml:space="preserve">
      элементтерді кассеталарға жинақтау; </w:t>
      </w:r>
    </w:p>
    <w:bookmarkEnd w:id="2091"/>
    <w:bookmarkStart w:name="z2108" w:id="2092"/>
    <w:p>
      <w:pPr>
        <w:spacing w:after="0"/>
        <w:ind w:left="0"/>
        <w:jc w:val="both"/>
      </w:pPr>
      <w:r>
        <w:rPr>
          <w:rFonts w:ascii="Times New Roman"/>
          <w:b w:val="false"/>
          <w:i w:val="false"/>
          <w:color w:val="000000"/>
          <w:sz w:val="28"/>
        </w:rPr>
        <w:t xml:space="preserve">
      шынжырларды құрастыру операцияларына беру кезінде технологиялық айырларды орнату және алу; </w:t>
      </w:r>
    </w:p>
    <w:bookmarkEnd w:id="2092"/>
    <w:bookmarkStart w:name="z2109" w:id="2093"/>
    <w:p>
      <w:pPr>
        <w:spacing w:after="0"/>
        <w:ind w:left="0"/>
        <w:jc w:val="both"/>
      </w:pPr>
      <w:r>
        <w:rPr>
          <w:rFonts w:ascii="Times New Roman"/>
          <w:b w:val="false"/>
          <w:i w:val="false"/>
          <w:color w:val="000000"/>
          <w:sz w:val="28"/>
        </w:rPr>
        <w:t>
      шынжыр орамдарын сыммен байламдау;</w:t>
      </w:r>
    </w:p>
    <w:bookmarkEnd w:id="2093"/>
    <w:bookmarkStart w:name="z2110" w:id="2094"/>
    <w:p>
      <w:pPr>
        <w:spacing w:after="0"/>
        <w:ind w:left="0"/>
        <w:jc w:val="both"/>
      </w:pPr>
      <w:r>
        <w:rPr>
          <w:rFonts w:ascii="Times New Roman"/>
          <w:b w:val="false"/>
          <w:i w:val="false"/>
          <w:color w:val="000000"/>
          <w:sz w:val="28"/>
        </w:rPr>
        <w:t>
      шынжыр орамдарына биркаларды бекіту;</w:t>
      </w:r>
    </w:p>
    <w:bookmarkEnd w:id="2094"/>
    <w:bookmarkStart w:name="z2111" w:id="2095"/>
    <w:p>
      <w:pPr>
        <w:spacing w:after="0"/>
        <w:ind w:left="0"/>
        <w:jc w:val="both"/>
      </w:pPr>
      <w:r>
        <w:rPr>
          <w:rFonts w:ascii="Times New Roman"/>
          <w:b w:val="false"/>
          <w:i w:val="false"/>
          <w:color w:val="000000"/>
          <w:sz w:val="28"/>
        </w:rPr>
        <w:t xml:space="preserve">
      дайын шынжырға арналған өтпелі және қосушы үзіктерді жинақтау. </w:t>
      </w:r>
    </w:p>
    <w:bookmarkEnd w:id="2095"/>
    <w:bookmarkStart w:name="z2112" w:id="2096"/>
    <w:p>
      <w:pPr>
        <w:spacing w:after="0"/>
        <w:ind w:left="0"/>
        <w:jc w:val="both"/>
      </w:pPr>
      <w:r>
        <w:rPr>
          <w:rFonts w:ascii="Times New Roman"/>
          <w:b w:val="false"/>
          <w:i w:val="false"/>
          <w:color w:val="000000"/>
          <w:sz w:val="28"/>
        </w:rPr>
        <w:t xml:space="preserve">
      104. Білуге тиіс: </w:t>
      </w:r>
    </w:p>
    <w:bookmarkEnd w:id="2096"/>
    <w:bookmarkStart w:name="z2113" w:id="2097"/>
    <w:p>
      <w:pPr>
        <w:spacing w:after="0"/>
        <w:ind w:left="0"/>
        <w:jc w:val="both"/>
      </w:pPr>
      <w:r>
        <w:rPr>
          <w:rFonts w:ascii="Times New Roman"/>
          <w:b w:val="false"/>
          <w:i w:val="false"/>
          <w:color w:val="000000"/>
          <w:sz w:val="28"/>
        </w:rPr>
        <w:t xml:space="preserve">
      жұмысты орындау тәртібін; </w:t>
      </w:r>
    </w:p>
    <w:bookmarkEnd w:id="2097"/>
    <w:bookmarkStart w:name="z2114" w:id="2098"/>
    <w:p>
      <w:pPr>
        <w:spacing w:after="0"/>
        <w:ind w:left="0"/>
        <w:jc w:val="both"/>
      </w:pPr>
      <w:r>
        <w:rPr>
          <w:rFonts w:ascii="Times New Roman"/>
          <w:b w:val="false"/>
          <w:i w:val="false"/>
          <w:color w:val="000000"/>
          <w:sz w:val="28"/>
        </w:rPr>
        <w:t>
      шынжыр элементтерінің атауын, шынжыр элементтерін жинақтау ведомосын жасауды.</w:t>
      </w:r>
    </w:p>
    <w:bookmarkEnd w:id="2098"/>
    <w:bookmarkStart w:name="z2115" w:id="2099"/>
    <w:p>
      <w:pPr>
        <w:spacing w:after="0"/>
        <w:ind w:left="0"/>
        <w:jc w:val="left"/>
      </w:pPr>
      <w:r>
        <w:rPr>
          <w:rFonts w:ascii="Times New Roman"/>
          <w:b/>
          <w:i w:val="false"/>
          <w:color w:val="000000"/>
        </w:rPr>
        <w:t xml:space="preserve"> 48-параграф. Шынжыр жасаушы, 2-разряд</w:t>
      </w:r>
    </w:p>
    <w:bookmarkEnd w:id="2099"/>
    <w:bookmarkStart w:name="z2116" w:id="2100"/>
    <w:p>
      <w:pPr>
        <w:spacing w:after="0"/>
        <w:ind w:left="0"/>
        <w:jc w:val="both"/>
      </w:pPr>
      <w:r>
        <w:rPr>
          <w:rFonts w:ascii="Times New Roman"/>
          <w:b w:val="false"/>
          <w:i w:val="false"/>
          <w:color w:val="000000"/>
          <w:sz w:val="28"/>
        </w:rPr>
        <w:t xml:space="preserve">
      105. Жұмыс сипаттамасы: </w:t>
      </w:r>
    </w:p>
    <w:bookmarkEnd w:id="2100"/>
    <w:bookmarkStart w:name="z2117" w:id="2101"/>
    <w:p>
      <w:pPr>
        <w:spacing w:after="0"/>
        <w:ind w:left="0"/>
        <w:jc w:val="both"/>
      </w:pPr>
      <w:r>
        <w:rPr>
          <w:rFonts w:ascii="Times New Roman"/>
          <w:b w:val="false"/>
          <w:i w:val="false"/>
          <w:color w:val="000000"/>
          <w:sz w:val="28"/>
        </w:rPr>
        <w:t xml:space="preserve">
      көміртекті және легирленген болат маркасынан жасалған шынжыр жарты үзіктерін ыстық және суық жағдайларда, қуаты 175 тоннаға дейінгі қисық шипті, фрикционды және гидравликалық престерде ию; </w:t>
      </w:r>
    </w:p>
    <w:bookmarkEnd w:id="2101"/>
    <w:bookmarkStart w:name="z2118" w:id="2102"/>
    <w:p>
      <w:pPr>
        <w:spacing w:after="0"/>
        <w:ind w:left="0"/>
        <w:jc w:val="both"/>
      </w:pPr>
      <w:r>
        <w:rPr>
          <w:rFonts w:ascii="Times New Roman"/>
          <w:b w:val="false"/>
          <w:i w:val="false"/>
          <w:color w:val="000000"/>
          <w:sz w:val="28"/>
        </w:rPr>
        <w:t xml:space="preserve">
      престі және қыздыру пешін жұмысқа дайындау; </w:t>
      </w:r>
    </w:p>
    <w:bookmarkEnd w:id="2102"/>
    <w:bookmarkStart w:name="z2119" w:id="2103"/>
    <w:p>
      <w:pPr>
        <w:spacing w:after="0"/>
        <w:ind w:left="0"/>
        <w:jc w:val="both"/>
      </w:pPr>
      <w:r>
        <w:rPr>
          <w:rFonts w:ascii="Times New Roman"/>
          <w:b w:val="false"/>
          <w:i w:val="false"/>
          <w:color w:val="000000"/>
          <w:sz w:val="28"/>
        </w:rPr>
        <w:t xml:space="preserve">
      дайындаманы қыздыру температурасын анықтау; </w:t>
      </w:r>
    </w:p>
    <w:bookmarkEnd w:id="2103"/>
    <w:bookmarkStart w:name="z2120" w:id="2104"/>
    <w:p>
      <w:pPr>
        <w:spacing w:after="0"/>
        <w:ind w:left="0"/>
        <w:jc w:val="both"/>
      </w:pPr>
      <w:r>
        <w:rPr>
          <w:rFonts w:ascii="Times New Roman"/>
          <w:b w:val="false"/>
          <w:i w:val="false"/>
          <w:color w:val="000000"/>
          <w:sz w:val="28"/>
        </w:rPr>
        <w:t xml:space="preserve">
      үзіктердің бұдыр мұртын кесу; </w:t>
      </w:r>
    </w:p>
    <w:bookmarkEnd w:id="2104"/>
    <w:bookmarkStart w:name="z2121" w:id="2105"/>
    <w:p>
      <w:pPr>
        <w:spacing w:after="0"/>
        <w:ind w:left="0"/>
        <w:jc w:val="both"/>
      </w:pPr>
      <w:r>
        <w:rPr>
          <w:rFonts w:ascii="Times New Roman"/>
          <w:b w:val="false"/>
          <w:i w:val="false"/>
          <w:color w:val="000000"/>
          <w:sz w:val="28"/>
        </w:rPr>
        <w:t xml:space="preserve">
      патронды жұмыс орнына орналастыру; </w:t>
      </w:r>
    </w:p>
    <w:bookmarkEnd w:id="2105"/>
    <w:bookmarkStart w:name="z2122" w:id="2106"/>
    <w:p>
      <w:pPr>
        <w:spacing w:after="0"/>
        <w:ind w:left="0"/>
        <w:jc w:val="both"/>
      </w:pPr>
      <w:r>
        <w:rPr>
          <w:rFonts w:ascii="Times New Roman"/>
          <w:b w:val="false"/>
          <w:i w:val="false"/>
          <w:color w:val="000000"/>
          <w:sz w:val="28"/>
        </w:rPr>
        <w:t>
      шынжыр үзігін рычагтың көмегімен ажырату, сақинаны қою және үзікті байлау;</w:t>
      </w:r>
    </w:p>
    <w:bookmarkEnd w:id="2106"/>
    <w:bookmarkStart w:name="z2123" w:id="2107"/>
    <w:p>
      <w:pPr>
        <w:spacing w:after="0"/>
        <w:ind w:left="0"/>
        <w:jc w:val="both"/>
      </w:pPr>
      <w:r>
        <w:rPr>
          <w:rFonts w:ascii="Times New Roman"/>
          <w:b w:val="false"/>
          <w:i w:val="false"/>
          <w:color w:val="000000"/>
          <w:sz w:val="28"/>
        </w:rPr>
        <w:t xml:space="preserve">
      жабдықты ұсақ жөндеуге қатысу; </w:t>
      </w:r>
    </w:p>
    <w:bookmarkEnd w:id="2107"/>
    <w:bookmarkStart w:name="z2124" w:id="2108"/>
    <w:p>
      <w:pPr>
        <w:spacing w:after="0"/>
        <w:ind w:left="0"/>
        <w:jc w:val="both"/>
      </w:pPr>
      <w:r>
        <w:rPr>
          <w:rFonts w:ascii="Times New Roman"/>
          <w:b w:val="false"/>
          <w:i w:val="false"/>
          <w:color w:val="000000"/>
          <w:sz w:val="28"/>
        </w:rPr>
        <w:t xml:space="preserve">
      қарау станоктарындағы және автоматы ротор желілерінің тасымалдау құрылғыларындағы жартылай шикізаттарды қарау; </w:t>
      </w:r>
    </w:p>
    <w:bookmarkEnd w:id="2108"/>
    <w:bookmarkStart w:name="z2125" w:id="2109"/>
    <w:p>
      <w:pPr>
        <w:spacing w:after="0"/>
        <w:ind w:left="0"/>
        <w:jc w:val="both"/>
      </w:pPr>
      <w:r>
        <w:rPr>
          <w:rFonts w:ascii="Times New Roman"/>
          <w:b w:val="false"/>
          <w:i w:val="false"/>
          <w:color w:val="000000"/>
          <w:sz w:val="28"/>
        </w:rPr>
        <w:t>
      жетекті, жүк, тарту шынжырларының жартылай шикізаттарын ротор желілерінің қоректендіргіш бункерлеріне толтыру;</w:t>
      </w:r>
    </w:p>
    <w:bookmarkEnd w:id="2109"/>
    <w:bookmarkStart w:name="z2126" w:id="2110"/>
    <w:p>
      <w:pPr>
        <w:spacing w:after="0"/>
        <w:ind w:left="0"/>
        <w:jc w:val="both"/>
      </w:pPr>
      <w:r>
        <w:rPr>
          <w:rFonts w:ascii="Times New Roman"/>
          <w:b w:val="false"/>
          <w:i w:val="false"/>
          <w:color w:val="000000"/>
          <w:sz w:val="28"/>
        </w:rPr>
        <w:t xml:space="preserve">
      сүйкелісті және галт барабандарында жұмыс атқару; </w:t>
      </w:r>
    </w:p>
    <w:bookmarkEnd w:id="2110"/>
    <w:bookmarkStart w:name="z2127" w:id="2111"/>
    <w:p>
      <w:pPr>
        <w:spacing w:after="0"/>
        <w:ind w:left="0"/>
        <w:jc w:val="both"/>
      </w:pPr>
      <w:r>
        <w:rPr>
          <w:rFonts w:ascii="Times New Roman"/>
          <w:b w:val="false"/>
          <w:i w:val="false"/>
          <w:color w:val="000000"/>
          <w:sz w:val="28"/>
        </w:rPr>
        <w:t xml:space="preserve">
      көміртекті болат маркасынан жасалған, мемлекеттік стандарттар мен техникалық шарттарда көзделген шықпасымен қоса диаметрі 11 миллиметрге дейінгі сымнан қысқа үзікті және ұзын үзікті шынжырды түрлі типтегі шынжыр тоқу автоматтарында пісіре отырып суық жағдайда тоқу; </w:t>
      </w:r>
    </w:p>
    <w:bookmarkEnd w:id="2111"/>
    <w:bookmarkStart w:name="z2128" w:id="2112"/>
    <w:p>
      <w:pPr>
        <w:spacing w:after="0"/>
        <w:ind w:left="0"/>
        <w:jc w:val="both"/>
      </w:pPr>
      <w:r>
        <w:rPr>
          <w:rFonts w:ascii="Times New Roman"/>
          <w:b w:val="false"/>
          <w:i w:val="false"/>
          <w:color w:val="000000"/>
          <w:sz w:val="28"/>
        </w:rPr>
        <w:t xml:space="preserve">
      үзіктің ішкі және сыртқы адымын өлшеуге арналған бақылау-өлшеу аспаптарын пайдалану; </w:t>
      </w:r>
    </w:p>
    <w:bookmarkEnd w:id="2112"/>
    <w:bookmarkStart w:name="z2129" w:id="2113"/>
    <w:p>
      <w:pPr>
        <w:spacing w:after="0"/>
        <w:ind w:left="0"/>
        <w:jc w:val="both"/>
      </w:pPr>
      <w:r>
        <w:rPr>
          <w:rFonts w:ascii="Times New Roman"/>
          <w:b w:val="false"/>
          <w:i w:val="false"/>
          <w:color w:val="000000"/>
          <w:sz w:val="28"/>
        </w:rPr>
        <w:t xml:space="preserve">
      жабдықты жөндеуге қатысу. </w:t>
      </w:r>
    </w:p>
    <w:bookmarkEnd w:id="2113"/>
    <w:bookmarkStart w:name="z2130" w:id="2114"/>
    <w:p>
      <w:pPr>
        <w:spacing w:after="0"/>
        <w:ind w:left="0"/>
        <w:jc w:val="both"/>
      </w:pPr>
      <w:r>
        <w:rPr>
          <w:rFonts w:ascii="Times New Roman"/>
          <w:b w:val="false"/>
          <w:i w:val="false"/>
          <w:color w:val="000000"/>
          <w:sz w:val="28"/>
        </w:rPr>
        <w:t xml:space="preserve">
      106. Білуге тиіс: </w:t>
      </w:r>
    </w:p>
    <w:bookmarkEnd w:id="2114"/>
    <w:bookmarkStart w:name="z2131" w:id="2115"/>
    <w:p>
      <w:pPr>
        <w:spacing w:after="0"/>
        <w:ind w:left="0"/>
        <w:jc w:val="both"/>
      </w:pPr>
      <w:r>
        <w:rPr>
          <w:rFonts w:ascii="Times New Roman"/>
          <w:b w:val="false"/>
          <w:i w:val="false"/>
          <w:color w:val="000000"/>
          <w:sz w:val="28"/>
        </w:rPr>
        <w:t xml:space="preserve">
      қисық шипті, фрикционды және гидравликалық престер, қыздыру пештерінің, шынжыр тоқитын автоматтардың жұмыс істеу қағидатын; </w:t>
      </w:r>
    </w:p>
    <w:bookmarkEnd w:id="2115"/>
    <w:bookmarkStart w:name="z2132" w:id="2116"/>
    <w:p>
      <w:pPr>
        <w:spacing w:after="0"/>
        <w:ind w:left="0"/>
        <w:jc w:val="both"/>
      </w:pPr>
      <w:r>
        <w:rPr>
          <w:rFonts w:ascii="Times New Roman"/>
          <w:b w:val="false"/>
          <w:i w:val="false"/>
          <w:color w:val="000000"/>
          <w:sz w:val="28"/>
        </w:rPr>
        <w:t xml:space="preserve">
      шынжырлардың номенклатурасын; </w:t>
      </w:r>
    </w:p>
    <w:bookmarkEnd w:id="2116"/>
    <w:bookmarkStart w:name="z2133" w:id="2117"/>
    <w:p>
      <w:pPr>
        <w:spacing w:after="0"/>
        <w:ind w:left="0"/>
        <w:jc w:val="both"/>
      </w:pPr>
      <w:r>
        <w:rPr>
          <w:rFonts w:ascii="Times New Roman"/>
          <w:b w:val="false"/>
          <w:i w:val="false"/>
          <w:color w:val="000000"/>
          <w:sz w:val="28"/>
        </w:rPr>
        <w:t xml:space="preserve">
      шынжыр жасауға арналған техникалық шарттарды; </w:t>
      </w:r>
    </w:p>
    <w:bookmarkEnd w:id="2117"/>
    <w:bookmarkStart w:name="z2134" w:id="2118"/>
    <w:p>
      <w:pPr>
        <w:spacing w:after="0"/>
        <w:ind w:left="0"/>
        <w:jc w:val="both"/>
      </w:pPr>
      <w:r>
        <w:rPr>
          <w:rFonts w:ascii="Times New Roman"/>
          <w:b w:val="false"/>
          <w:i w:val="false"/>
          <w:color w:val="000000"/>
          <w:sz w:val="28"/>
        </w:rPr>
        <w:t xml:space="preserve">
      дайындамаларды пештерде қыздыру режимін; </w:t>
      </w:r>
    </w:p>
    <w:bookmarkEnd w:id="2118"/>
    <w:bookmarkStart w:name="z2135" w:id="2119"/>
    <w:p>
      <w:pPr>
        <w:spacing w:after="0"/>
        <w:ind w:left="0"/>
        <w:jc w:val="both"/>
      </w:pPr>
      <w:r>
        <w:rPr>
          <w:rFonts w:ascii="Times New Roman"/>
          <w:b w:val="false"/>
          <w:i w:val="false"/>
          <w:color w:val="000000"/>
          <w:sz w:val="28"/>
        </w:rPr>
        <w:t xml:space="preserve">
      жартылай үзікке арналған болат маркасын; </w:t>
      </w:r>
    </w:p>
    <w:bookmarkEnd w:id="2119"/>
    <w:bookmarkStart w:name="z2136" w:id="2120"/>
    <w:p>
      <w:pPr>
        <w:spacing w:after="0"/>
        <w:ind w:left="0"/>
        <w:jc w:val="both"/>
      </w:pPr>
      <w:r>
        <w:rPr>
          <w:rFonts w:ascii="Times New Roman"/>
          <w:b w:val="false"/>
          <w:i w:val="false"/>
          <w:color w:val="000000"/>
          <w:sz w:val="28"/>
        </w:rPr>
        <w:t>
      арнаулы құрылғылар мен бақылау-өлшеу аспаптарын тағайындау мен қолдану шарттарын;</w:t>
      </w:r>
    </w:p>
    <w:bookmarkEnd w:id="2120"/>
    <w:bookmarkStart w:name="z2137" w:id="2121"/>
    <w:p>
      <w:pPr>
        <w:spacing w:after="0"/>
        <w:ind w:left="0"/>
        <w:jc w:val="both"/>
      </w:pPr>
      <w:r>
        <w:rPr>
          <w:rFonts w:ascii="Times New Roman"/>
          <w:b w:val="false"/>
          <w:i w:val="false"/>
          <w:color w:val="000000"/>
          <w:sz w:val="28"/>
        </w:rPr>
        <w:t xml:space="preserve">
      ротор желілерінің құрылысын; </w:t>
      </w:r>
    </w:p>
    <w:bookmarkEnd w:id="2121"/>
    <w:bookmarkStart w:name="z2138" w:id="2122"/>
    <w:p>
      <w:pPr>
        <w:spacing w:after="0"/>
        <w:ind w:left="0"/>
        <w:jc w:val="both"/>
      </w:pPr>
      <w:r>
        <w:rPr>
          <w:rFonts w:ascii="Times New Roman"/>
          <w:b w:val="false"/>
          <w:i w:val="false"/>
          <w:color w:val="000000"/>
          <w:sz w:val="28"/>
        </w:rPr>
        <w:t>
      дайын өнім сапасына қойылатын талаптарды.</w:t>
      </w:r>
    </w:p>
    <w:bookmarkEnd w:id="2122"/>
    <w:bookmarkStart w:name="z2139" w:id="2123"/>
    <w:p>
      <w:pPr>
        <w:spacing w:after="0"/>
        <w:ind w:left="0"/>
        <w:jc w:val="left"/>
      </w:pPr>
      <w:r>
        <w:rPr>
          <w:rFonts w:ascii="Times New Roman"/>
          <w:b/>
          <w:i w:val="false"/>
          <w:color w:val="000000"/>
        </w:rPr>
        <w:t xml:space="preserve"> 49-параграф. Шынжыр жасаушы, 3-разряд</w:t>
      </w:r>
    </w:p>
    <w:bookmarkEnd w:id="2123"/>
    <w:bookmarkStart w:name="z2140" w:id="2124"/>
    <w:p>
      <w:pPr>
        <w:spacing w:after="0"/>
        <w:ind w:left="0"/>
        <w:jc w:val="both"/>
      </w:pPr>
      <w:r>
        <w:rPr>
          <w:rFonts w:ascii="Times New Roman"/>
          <w:b w:val="false"/>
          <w:i w:val="false"/>
          <w:color w:val="000000"/>
          <w:sz w:val="28"/>
        </w:rPr>
        <w:t xml:space="preserve">
      107. Жұмыс сипаттамасы: </w:t>
      </w:r>
    </w:p>
    <w:bookmarkEnd w:id="2124"/>
    <w:bookmarkStart w:name="z2141" w:id="2125"/>
    <w:p>
      <w:pPr>
        <w:spacing w:after="0"/>
        <w:ind w:left="0"/>
        <w:jc w:val="both"/>
      </w:pPr>
      <w:r>
        <w:rPr>
          <w:rFonts w:ascii="Times New Roman"/>
          <w:b w:val="false"/>
          <w:i w:val="false"/>
          <w:color w:val="000000"/>
          <w:sz w:val="28"/>
        </w:rPr>
        <w:t>
      көміртекті және легирленген болат маркасынан жасалған шынжыр жарты үзіктерін ыстық және суық жағдайларда, қуаты 175 тоннаға жоғары қисық шипті, фрикционды және гидравликалық престерде, автоматы желілерде және</w:t>
      </w:r>
    </w:p>
    <w:bookmarkEnd w:id="2125"/>
    <w:bookmarkStart w:name="z2142" w:id="2126"/>
    <w:p>
      <w:pPr>
        <w:spacing w:after="0"/>
        <w:ind w:left="0"/>
        <w:jc w:val="both"/>
      </w:pPr>
      <w:r>
        <w:rPr>
          <w:rFonts w:ascii="Times New Roman"/>
          <w:b w:val="false"/>
          <w:i w:val="false"/>
          <w:color w:val="000000"/>
          <w:sz w:val="28"/>
        </w:rPr>
        <w:t xml:space="preserve">
      электрмен қыздыру автоматтарында ию; </w:t>
      </w:r>
    </w:p>
    <w:bookmarkEnd w:id="2126"/>
    <w:bookmarkStart w:name="z2143" w:id="2127"/>
    <w:p>
      <w:pPr>
        <w:spacing w:after="0"/>
        <w:ind w:left="0"/>
        <w:jc w:val="both"/>
      </w:pPr>
      <w:r>
        <w:rPr>
          <w:rFonts w:ascii="Times New Roman"/>
          <w:b w:val="false"/>
          <w:i w:val="false"/>
          <w:color w:val="000000"/>
          <w:sz w:val="28"/>
        </w:rPr>
        <w:t>
      автоматты дайындамаларды қыздыруға және июге автоматы түрде беруге ыңғайлау;</w:t>
      </w:r>
    </w:p>
    <w:bookmarkEnd w:id="2127"/>
    <w:bookmarkStart w:name="z2144" w:id="2128"/>
    <w:p>
      <w:pPr>
        <w:spacing w:after="0"/>
        <w:ind w:left="0"/>
        <w:jc w:val="both"/>
      </w:pPr>
      <w:r>
        <w:rPr>
          <w:rFonts w:ascii="Times New Roman"/>
          <w:b w:val="false"/>
          <w:i w:val="false"/>
          <w:color w:val="000000"/>
          <w:sz w:val="28"/>
        </w:rPr>
        <w:t xml:space="preserve">
      дайындамаларды қыздыру температурасын сынау түрімен анықтау; </w:t>
      </w:r>
    </w:p>
    <w:bookmarkEnd w:id="2128"/>
    <w:bookmarkStart w:name="z2145" w:id="2129"/>
    <w:p>
      <w:pPr>
        <w:spacing w:after="0"/>
        <w:ind w:left="0"/>
        <w:jc w:val="both"/>
      </w:pPr>
      <w:r>
        <w:rPr>
          <w:rFonts w:ascii="Times New Roman"/>
          <w:b w:val="false"/>
          <w:i w:val="false"/>
          <w:color w:val="000000"/>
          <w:sz w:val="28"/>
        </w:rPr>
        <w:t xml:space="preserve">
      автоматтың ақауын туғызатын себептерді жою; </w:t>
      </w:r>
    </w:p>
    <w:bookmarkEnd w:id="2129"/>
    <w:bookmarkStart w:name="z2146" w:id="2130"/>
    <w:p>
      <w:pPr>
        <w:spacing w:after="0"/>
        <w:ind w:left="0"/>
        <w:jc w:val="both"/>
      </w:pPr>
      <w:r>
        <w:rPr>
          <w:rFonts w:ascii="Times New Roman"/>
          <w:b w:val="false"/>
          <w:i w:val="false"/>
          <w:color w:val="000000"/>
          <w:sz w:val="28"/>
        </w:rPr>
        <w:t xml:space="preserve">
      автоматы ағымдық жөндеуге қатысу; </w:t>
      </w:r>
    </w:p>
    <w:bookmarkEnd w:id="2130"/>
    <w:bookmarkStart w:name="z2147" w:id="2131"/>
    <w:p>
      <w:pPr>
        <w:spacing w:after="0"/>
        <w:ind w:left="0"/>
        <w:jc w:val="both"/>
      </w:pPr>
      <w:r>
        <w:rPr>
          <w:rFonts w:ascii="Times New Roman"/>
          <w:b w:val="false"/>
          <w:i w:val="false"/>
          <w:color w:val="000000"/>
          <w:sz w:val="28"/>
        </w:rPr>
        <w:t xml:space="preserve">
      легирленген болат маркасынан жасалған, мемлекеттік стандарттар мен техникалық шарттарда көзделген шықпасымен қоса диаметрі 11 миллиметрге дейінгі сымнан қысқа үзікті және ұзын үзікті шынжырды түрлі типтегі шынжыр тоқу автоматтарында пісіре отырып суық жағдайда тоқу; </w:t>
      </w:r>
    </w:p>
    <w:bookmarkEnd w:id="2131"/>
    <w:bookmarkStart w:name="z2148" w:id="2132"/>
    <w:p>
      <w:pPr>
        <w:spacing w:after="0"/>
        <w:ind w:left="0"/>
        <w:jc w:val="both"/>
      </w:pPr>
      <w:r>
        <w:rPr>
          <w:rFonts w:ascii="Times New Roman"/>
          <w:b w:val="false"/>
          <w:i w:val="false"/>
          <w:color w:val="000000"/>
          <w:sz w:val="28"/>
        </w:rPr>
        <w:t xml:space="preserve">
      қызмет көрсетілетін жабдықты реттеу; </w:t>
      </w:r>
    </w:p>
    <w:bookmarkEnd w:id="2132"/>
    <w:bookmarkStart w:name="z2149" w:id="2133"/>
    <w:p>
      <w:pPr>
        <w:spacing w:after="0"/>
        <w:ind w:left="0"/>
        <w:jc w:val="both"/>
      </w:pPr>
      <w:r>
        <w:rPr>
          <w:rFonts w:ascii="Times New Roman"/>
          <w:b w:val="false"/>
          <w:i w:val="false"/>
          <w:color w:val="000000"/>
          <w:sz w:val="28"/>
        </w:rPr>
        <w:t>
      жабдықты ағымдық жөндеуге қатысу.</w:t>
      </w:r>
    </w:p>
    <w:bookmarkEnd w:id="2133"/>
    <w:bookmarkStart w:name="z2150" w:id="2134"/>
    <w:p>
      <w:pPr>
        <w:spacing w:after="0"/>
        <w:ind w:left="0"/>
        <w:jc w:val="both"/>
      </w:pPr>
      <w:r>
        <w:rPr>
          <w:rFonts w:ascii="Times New Roman"/>
          <w:b w:val="false"/>
          <w:i w:val="false"/>
          <w:color w:val="000000"/>
          <w:sz w:val="28"/>
        </w:rPr>
        <w:t xml:space="preserve">
      108. Білуге тиіс: </w:t>
      </w:r>
    </w:p>
    <w:bookmarkEnd w:id="2134"/>
    <w:bookmarkStart w:name="z2151" w:id="2135"/>
    <w:p>
      <w:pPr>
        <w:spacing w:after="0"/>
        <w:ind w:left="0"/>
        <w:jc w:val="both"/>
      </w:pPr>
      <w:r>
        <w:rPr>
          <w:rFonts w:ascii="Times New Roman"/>
          <w:b w:val="false"/>
          <w:i w:val="false"/>
          <w:color w:val="000000"/>
          <w:sz w:val="28"/>
        </w:rPr>
        <w:t xml:space="preserve">
      түрлі маркалы құрыштан түрлі процестерде ыстық және суық жағдайда жартылай үзік шынжырларды ию тәсілдері мен әдістерін; </w:t>
      </w:r>
    </w:p>
    <w:bookmarkEnd w:id="2135"/>
    <w:bookmarkStart w:name="z2152" w:id="2136"/>
    <w:p>
      <w:pPr>
        <w:spacing w:after="0"/>
        <w:ind w:left="0"/>
        <w:jc w:val="both"/>
      </w:pPr>
      <w:r>
        <w:rPr>
          <w:rFonts w:ascii="Times New Roman"/>
          <w:b w:val="false"/>
          <w:i w:val="false"/>
          <w:color w:val="000000"/>
          <w:sz w:val="28"/>
        </w:rPr>
        <w:t xml:space="preserve">
      қисық шипті, фрикционды және гидравликалық пресстердің, автоматты желілердің түрлі типтегі электрмен қыздыру, ию және шынжыр тоқу автоматтарының құрылысын; </w:t>
      </w:r>
    </w:p>
    <w:bookmarkEnd w:id="2136"/>
    <w:bookmarkStart w:name="z2153" w:id="2137"/>
    <w:p>
      <w:pPr>
        <w:spacing w:after="0"/>
        <w:ind w:left="0"/>
        <w:jc w:val="both"/>
      </w:pPr>
      <w:r>
        <w:rPr>
          <w:rFonts w:ascii="Times New Roman"/>
          <w:b w:val="false"/>
          <w:i w:val="false"/>
          <w:color w:val="000000"/>
          <w:sz w:val="28"/>
        </w:rPr>
        <w:t xml:space="preserve">
      қондырғыларды баптау тәсілдерін; </w:t>
      </w:r>
    </w:p>
    <w:bookmarkEnd w:id="2137"/>
    <w:bookmarkStart w:name="z2154" w:id="2138"/>
    <w:p>
      <w:pPr>
        <w:spacing w:after="0"/>
        <w:ind w:left="0"/>
        <w:jc w:val="both"/>
      </w:pPr>
      <w:r>
        <w:rPr>
          <w:rFonts w:ascii="Times New Roman"/>
          <w:b w:val="false"/>
          <w:i w:val="false"/>
          <w:color w:val="000000"/>
          <w:sz w:val="28"/>
        </w:rPr>
        <w:t>
      арнаулы айлабұйымдар мен бақылау-өлшеу аспаптарының құрылысын.</w:t>
      </w:r>
    </w:p>
    <w:bookmarkEnd w:id="2138"/>
    <w:bookmarkStart w:name="z2155" w:id="2139"/>
    <w:p>
      <w:pPr>
        <w:spacing w:after="0"/>
        <w:ind w:left="0"/>
        <w:jc w:val="left"/>
      </w:pPr>
      <w:r>
        <w:rPr>
          <w:rFonts w:ascii="Times New Roman"/>
          <w:b/>
          <w:i w:val="false"/>
          <w:color w:val="000000"/>
        </w:rPr>
        <w:t xml:space="preserve"> 50-параграф. Шынжыр жасаушы, 4-разряд</w:t>
      </w:r>
    </w:p>
    <w:bookmarkEnd w:id="2139"/>
    <w:bookmarkStart w:name="z2156" w:id="2140"/>
    <w:p>
      <w:pPr>
        <w:spacing w:after="0"/>
        <w:ind w:left="0"/>
        <w:jc w:val="both"/>
      </w:pPr>
      <w:r>
        <w:rPr>
          <w:rFonts w:ascii="Times New Roman"/>
          <w:b w:val="false"/>
          <w:i w:val="false"/>
          <w:color w:val="000000"/>
          <w:sz w:val="28"/>
        </w:rPr>
        <w:t xml:space="preserve">
      109. Жұмыс сипаттамасы: </w:t>
      </w:r>
    </w:p>
    <w:bookmarkEnd w:id="2140"/>
    <w:bookmarkStart w:name="z2157" w:id="2141"/>
    <w:p>
      <w:pPr>
        <w:spacing w:after="0"/>
        <w:ind w:left="0"/>
        <w:jc w:val="both"/>
      </w:pPr>
      <w:r>
        <w:rPr>
          <w:rFonts w:ascii="Times New Roman"/>
          <w:b w:val="false"/>
          <w:i w:val="false"/>
          <w:color w:val="000000"/>
          <w:sz w:val="28"/>
        </w:rPr>
        <w:t xml:space="preserve">
      көміртекті және легирленген болат маркасынан жасалған, мемлекеттік стандарттар мен техникалық шарттарда көзделген шықпасымен қоса диаметрі 11 миллиметрге жоғары сымнан қысқа үзікті, ұзын үзікті, жүк, тарту, техникалық тірек шынжырлары мен жалпы нысандағы шынжырларды түрлі типтегі шынжыр тоқу автоматтарында пісіре отырып суық жағдайда тоқу; </w:t>
      </w:r>
    </w:p>
    <w:bookmarkEnd w:id="2141"/>
    <w:bookmarkStart w:name="z2158" w:id="2142"/>
    <w:p>
      <w:pPr>
        <w:spacing w:after="0"/>
        <w:ind w:left="0"/>
        <w:jc w:val="both"/>
      </w:pPr>
      <w:r>
        <w:rPr>
          <w:rFonts w:ascii="Times New Roman"/>
          <w:b w:val="false"/>
          <w:i w:val="false"/>
          <w:color w:val="000000"/>
          <w:sz w:val="28"/>
        </w:rPr>
        <w:t xml:space="preserve">
      жабдықты күрделі жөндеуге қатысу. </w:t>
      </w:r>
    </w:p>
    <w:bookmarkEnd w:id="2142"/>
    <w:bookmarkStart w:name="z2159" w:id="2143"/>
    <w:p>
      <w:pPr>
        <w:spacing w:after="0"/>
        <w:ind w:left="0"/>
        <w:jc w:val="both"/>
      </w:pPr>
      <w:r>
        <w:rPr>
          <w:rFonts w:ascii="Times New Roman"/>
          <w:b w:val="false"/>
          <w:i w:val="false"/>
          <w:color w:val="000000"/>
          <w:sz w:val="28"/>
        </w:rPr>
        <w:t xml:space="preserve">
      110. Білуге тиіс: </w:t>
      </w:r>
    </w:p>
    <w:bookmarkEnd w:id="2143"/>
    <w:bookmarkStart w:name="z2160" w:id="2144"/>
    <w:p>
      <w:pPr>
        <w:spacing w:after="0"/>
        <w:ind w:left="0"/>
        <w:jc w:val="both"/>
      </w:pPr>
      <w:r>
        <w:rPr>
          <w:rFonts w:ascii="Times New Roman"/>
          <w:b w:val="false"/>
          <w:i w:val="false"/>
          <w:color w:val="000000"/>
          <w:sz w:val="28"/>
        </w:rPr>
        <w:t>
      түрлі типтегі шынжыр тоқу автоматтарының құрылысы мен кинематикалық схемасын және оларды реттеу мен баптау қағидаларын;</w:t>
      </w:r>
    </w:p>
    <w:bookmarkEnd w:id="2144"/>
    <w:bookmarkStart w:name="z2161" w:id="2145"/>
    <w:p>
      <w:pPr>
        <w:spacing w:after="0"/>
        <w:ind w:left="0"/>
        <w:jc w:val="both"/>
      </w:pPr>
      <w:r>
        <w:rPr>
          <w:rFonts w:ascii="Times New Roman"/>
          <w:b w:val="false"/>
          <w:i w:val="false"/>
          <w:color w:val="000000"/>
          <w:sz w:val="28"/>
        </w:rPr>
        <w:t>
      арнаулы айлабұйымдардың құрылысын;</w:t>
      </w:r>
    </w:p>
    <w:bookmarkEnd w:id="2145"/>
    <w:bookmarkStart w:name="z2162" w:id="2146"/>
    <w:p>
      <w:pPr>
        <w:spacing w:after="0"/>
        <w:ind w:left="0"/>
        <w:jc w:val="both"/>
      </w:pPr>
      <w:r>
        <w:rPr>
          <w:rFonts w:ascii="Times New Roman"/>
          <w:b w:val="false"/>
          <w:i w:val="false"/>
          <w:color w:val="000000"/>
          <w:sz w:val="28"/>
        </w:rPr>
        <w:t>
      түрлі шынжырларды тоқу үшін қолданылған сымдардың негізгі механикалық қасиеттерін.</w:t>
      </w:r>
    </w:p>
    <w:bookmarkEnd w:id="2146"/>
    <w:bookmarkStart w:name="z2163" w:id="2147"/>
    <w:p>
      <w:pPr>
        <w:spacing w:after="0"/>
        <w:ind w:left="0"/>
        <w:jc w:val="left"/>
      </w:pPr>
      <w:r>
        <w:rPr>
          <w:rFonts w:ascii="Times New Roman"/>
          <w:b/>
          <w:i w:val="false"/>
          <w:color w:val="000000"/>
        </w:rPr>
        <w:t xml:space="preserve"> 3-тарау. Жұмысшы кәсіптерінің алфавиттік көрсеткіші</w:t>
      </w:r>
    </w:p>
    <w:bookmarkEnd w:id="2147"/>
    <w:bookmarkStart w:name="z2164" w:id="2148"/>
    <w:p>
      <w:pPr>
        <w:spacing w:after="0"/>
        <w:ind w:left="0"/>
        <w:jc w:val="both"/>
      </w:pPr>
      <w:r>
        <w:rPr>
          <w:rFonts w:ascii="Times New Roman"/>
          <w:b w:val="false"/>
          <w:i w:val="false"/>
          <w:color w:val="000000"/>
          <w:sz w:val="28"/>
        </w:rPr>
        <w:t xml:space="preserve">
      111. Металл канаттар, торлар, серіппелер, щеткалар мен шынжыр өндірісі бойынша жұмысшылар кәсіптерінің алфавиттік көрсеткіші БТБА-ның (15-шығарылым) </w:t>
      </w:r>
      <w:r>
        <w:rPr>
          <w:rFonts w:ascii="Times New Roman"/>
          <w:b w:val="false"/>
          <w:i w:val="false"/>
          <w:color w:val="000000"/>
          <w:sz w:val="28"/>
        </w:rPr>
        <w:t>қосымшасында</w:t>
      </w:r>
      <w:r>
        <w:rPr>
          <w:rFonts w:ascii="Times New Roman"/>
          <w:b w:val="false"/>
          <w:i w:val="false"/>
          <w:color w:val="000000"/>
          <w:sz w:val="28"/>
        </w:rPr>
        <w:t xml:space="preserve"> келтірілген.</w:t>
      </w:r>
    </w:p>
    <w:bookmarkEnd w:id="21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Жұмыстар мен жұмысшы</w:t>
            </w:r>
            <w:r>
              <w:br/>
            </w:r>
            <w:r>
              <w:rPr>
                <w:rFonts w:ascii="Times New Roman"/>
                <w:b w:val="false"/>
                <w:i w:val="false"/>
                <w:color w:val="000000"/>
                <w:sz w:val="20"/>
              </w:rPr>
              <w:t>кәсіптерінің бірыңғай тарифтік-</w:t>
            </w:r>
            <w:r>
              <w:br/>
            </w:r>
            <w:r>
              <w:rPr>
                <w:rFonts w:ascii="Times New Roman"/>
                <w:b w:val="false"/>
                <w:i w:val="false"/>
                <w:color w:val="000000"/>
                <w:sz w:val="20"/>
              </w:rPr>
              <w:t>біліктілік анықтамалығының</w:t>
            </w:r>
            <w:r>
              <w:br/>
            </w:r>
            <w:r>
              <w:rPr>
                <w:rFonts w:ascii="Times New Roman"/>
                <w:b w:val="false"/>
                <w:i w:val="false"/>
                <w:color w:val="000000"/>
                <w:sz w:val="20"/>
              </w:rPr>
              <w:t>(15-шығарылым) қосымшасы</w:t>
            </w:r>
          </w:p>
        </w:tc>
      </w:tr>
    </w:tbl>
    <w:p>
      <w:pPr>
        <w:spacing w:after="0"/>
        <w:ind w:left="0"/>
        <w:jc w:val="left"/>
      </w:pPr>
      <w:r>
        <w:rPr>
          <w:rFonts w:ascii="Times New Roman"/>
          <w:b/>
          <w:i w:val="false"/>
          <w:color w:val="000000"/>
        </w:rPr>
        <w:t xml:space="preserve"> Жұмысшы кәсіптерінің алфавиттік көрсеткіші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7"/>
        <w:gridCol w:w="5119"/>
        <w:gridCol w:w="2602"/>
        <w:gridCol w:w="2102"/>
      </w:tblGrid>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атауы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 диапазоны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Канаттарды есу жөніндегі машинист</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Кардылаушы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канат, тор, пружина, щеткалар мен шынжыр өндірісі жабдығын баптаушы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канаттар мен шынжырларды сынаушы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қоныштарды, икемді валдар мен бронеспиральді жасаушы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тор негіздерін өңдеуші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торларды қосып тігуші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торларды пішіп түсіруші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торларды созушы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Ремиз теруші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Саңылау тектес елеуіштерді және металл шеткелерді құрастырушы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 созушы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Сымдар мен тростарды ораушы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Сымды канилирлеуші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Сымнан жасалған негізді ұршықтаушы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Таспалар мен металл торларды жасаушы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Түйін тоқыма және орамдау автоматтары мен станоктарындағы автоматшы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жасаушы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2017 жылғы 4 шілдедегі</w:t>
            </w:r>
            <w:r>
              <w:br/>
            </w:r>
            <w:r>
              <w:rPr>
                <w:rFonts w:ascii="Times New Roman"/>
                <w:b w:val="false"/>
                <w:i w:val="false"/>
                <w:color w:val="000000"/>
                <w:sz w:val="20"/>
              </w:rPr>
              <w:t>№ 191бұйрығына</w:t>
            </w:r>
            <w:r>
              <w:br/>
            </w:r>
            <w:r>
              <w:rPr>
                <w:rFonts w:ascii="Times New Roman"/>
                <w:b w:val="false"/>
                <w:i w:val="false"/>
                <w:color w:val="000000"/>
                <w:sz w:val="20"/>
              </w:rPr>
              <w:t>5-қосымша</w:t>
            </w:r>
          </w:p>
        </w:tc>
      </w:tr>
    </w:tbl>
    <w:bookmarkStart w:name="z2167" w:id="2149"/>
    <w:p>
      <w:pPr>
        <w:spacing w:after="0"/>
        <w:ind w:left="0"/>
        <w:jc w:val="left"/>
      </w:pPr>
      <w:r>
        <w:rPr>
          <w:rFonts w:ascii="Times New Roman"/>
          <w:b/>
          <w:i w:val="false"/>
          <w:color w:val="000000"/>
        </w:rPr>
        <w:t xml:space="preserve"> Жұмыстар мен жұмысшы кәсіптерінің бірыңғай тарифтік-біліктілік анықтамалығы (17-шығарылым)</w:t>
      </w:r>
    </w:p>
    <w:bookmarkEnd w:id="2149"/>
    <w:bookmarkStart w:name="z2168" w:id="2150"/>
    <w:p>
      <w:pPr>
        <w:spacing w:after="0"/>
        <w:ind w:left="0"/>
        <w:jc w:val="left"/>
      </w:pPr>
      <w:r>
        <w:rPr>
          <w:rFonts w:ascii="Times New Roman"/>
          <w:b/>
          <w:i w:val="false"/>
          <w:color w:val="000000"/>
        </w:rPr>
        <w:t xml:space="preserve"> 1-тарау. Кіріспе</w:t>
      </w:r>
    </w:p>
    <w:bookmarkEnd w:id="2150"/>
    <w:bookmarkStart w:name="z2169" w:id="2151"/>
    <w:p>
      <w:pPr>
        <w:spacing w:after="0"/>
        <w:ind w:left="0"/>
        <w:jc w:val="both"/>
      </w:pPr>
      <w:r>
        <w:rPr>
          <w:rFonts w:ascii="Times New Roman"/>
          <w:b w:val="false"/>
          <w:i w:val="false"/>
          <w:color w:val="000000"/>
          <w:sz w:val="28"/>
        </w:rPr>
        <w:t>
      1. Жұмыстар мен жұмысшы кәсіптерінің бірыңғай тарифтік-біліктілік анықтамалығының (17-шығарылым) (бұдан әрі – БТБА) тиісті разрядтағы жұмысшы кәсіптерінің тарифтік-біліктілік сипаттамаларында бар, оларды орындау күрделілігіне тиісті абразивтер өндірісі бойынша жұмыстарды қамтиды.</w:t>
      </w:r>
    </w:p>
    <w:bookmarkEnd w:id="2151"/>
    <w:bookmarkStart w:name="z2170" w:id="2152"/>
    <w:p>
      <w:pPr>
        <w:spacing w:after="0"/>
        <w:ind w:left="0"/>
        <w:jc w:val="both"/>
      </w:pPr>
      <w:r>
        <w:rPr>
          <w:rFonts w:ascii="Times New Roman"/>
          <w:b w:val="false"/>
          <w:i w:val="false"/>
          <w:color w:val="000000"/>
          <w:sz w:val="28"/>
        </w:rPr>
        <w:t>
      2. БТБА Қазақстан Республикасы Еңбек және халықты әлеуметтік қорғау министрлігімен әзірленген.</w:t>
      </w:r>
    </w:p>
    <w:bookmarkEnd w:id="2152"/>
    <w:bookmarkStart w:name="z2171" w:id="2153"/>
    <w:p>
      <w:pPr>
        <w:spacing w:after="0"/>
        <w:ind w:left="0"/>
        <w:jc w:val="both"/>
      </w:pPr>
      <w:r>
        <w:rPr>
          <w:rFonts w:ascii="Times New Roman"/>
          <w:b w:val="false"/>
          <w:i w:val="false"/>
          <w:color w:val="000000"/>
          <w:sz w:val="28"/>
        </w:rPr>
        <w:t>
      3. Тарифтік-біліктілік сипаттамалары, ерекше ескертілген жағдайлардан басқа, осы бөлімдерде көрсетілген өндірістер мен жұмыс түрлері бар ұйымдардың меншік нысанына және ұйымдық–құқықтық нысанына қарамастан, олардағы жұмысшылардың жұмыстарын тарификациялаған және біліктілік разрядтарын белгілеген кезде қолданылады.</w:t>
      </w:r>
    </w:p>
    <w:bookmarkEnd w:id="2153"/>
    <w:bookmarkStart w:name="z2172" w:id="2154"/>
    <w:p>
      <w:pPr>
        <w:spacing w:after="0"/>
        <w:ind w:left="0"/>
        <w:jc w:val="left"/>
      </w:pPr>
      <w:r>
        <w:rPr>
          <w:rFonts w:ascii="Times New Roman"/>
          <w:b/>
          <w:i w:val="false"/>
          <w:color w:val="000000"/>
        </w:rPr>
        <w:t xml:space="preserve"> 2-тарау. Абразивтер өндірісінің разрядтары бойынша жұмысшы кәсіптерінің тарифтік-біліктілік сипаттамалары</w:t>
      </w:r>
    </w:p>
    <w:bookmarkEnd w:id="2154"/>
    <w:bookmarkStart w:name="z2173" w:id="2155"/>
    <w:p>
      <w:pPr>
        <w:spacing w:after="0"/>
        <w:ind w:left="0"/>
        <w:jc w:val="left"/>
      </w:pPr>
      <w:r>
        <w:rPr>
          <w:rFonts w:ascii="Times New Roman"/>
          <w:b/>
          <w:i w:val="false"/>
          <w:color w:val="000000"/>
        </w:rPr>
        <w:t xml:space="preserve"> 1-параграф. Абразив өндірісінің шихталаушысы, 2-разряд</w:t>
      </w:r>
    </w:p>
    <w:bookmarkEnd w:id="2155"/>
    <w:bookmarkStart w:name="z2174" w:id="2156"/>
    <w:p>
      <w:pPr>
        <w:spacing w:after="0"/>
        <w:ind w:left="0"/>
        <w:jc w:val="both"/>
      </w:pPr>
      <w:r>
        <w:rPr>
          <w:rFonts w:ascii="Times New Roman"/>
          <w:b w:val="false"/>
          <w:i w:val="false"/>
          <w:color w:val="000000"/>
          <w:sz w:val="28"/>
        </w:rPr>
        <w:t xml:space="preserve">
      4. Жұмыс сипаттамасы: </w:t>
      </w:r>
    </w:p>
    <w:bookmarkEnd w:id="2156"/>
    <w:bookmarkStart w:name="z2175" w:id="2157"/>
    <w:p>
      <w:pPr>
        <w:spacing w:after="0"/>
        <w:ind w:left="0"/>
        <w:jc w:val="both"/>
      </w:pPr>
      <w:r>
        <w:rPr>
          <w:rFonts w:ascii="Times New Roman"/>
          <w:b w:val="false"/>
          <w:i w:val="false"/>
          <w:color w:val="000000"/>
          <w:sz w:val="28"/>
        </w:rPr>
        <w:t>
      абразивтік материалдардың барлық түрін балқыту үшін шихталар дайындау;</w:t>
      </w:r>
    </w:p>
    <w:bookmarkEnd w:id="2157"/>
    <w:bookmarkStart w:name="z2176" w:id="2158"/>
    <w:p>
      <w:pPr>
        <w:spacing w:after="0"/>
        <w:ind w:left="0"/>
        <w:jc w:val="both"/>
      </w:pPr>
      <w:r>
        <w:rPr>
          <w:rFonts w:ascii="Times New Roman"/>
          <w:b w:val="false"/>
          <w:i w:val="false"/>
          <w:color w:val="000000"/>
          <w:sz w:val="28"/>
        </w:rPr>
        <w:t xml:space="preserve">
      шихталардың өлшенген құрауыштарды қабылдау; </w:t>
      </w:r>
    </w:p>
    <w:bookmarkEnd w:id="2158"/>
    <w:bookmarkStart w:name="z2177" w:id="2159"/>
    <w:p>
      <w:pPr>
        <w:spacing w:after="0"/>
        <w:ind w:left="0"/>
        <w:jc w:val="both"/>
      </w:pPr>
      <w:r>
        <w:rPr>
          <w:rFonts w:ascii="Times New Roman"/>
          <w:b w:val="false"/>
          <w:i w:val="false"/>
          <w:color w:val="000000"/>
          <w:sz w:val="28"/>
        </w:rPr>
        <w:t xml:space="preserve">
      шихталарды салқындату; </w:t>
      </w:r>
    </w:p>
    <w:bookmarkEnd w:id="2159"/>
    <w:bookmarkStart w:name="z2178" w:id="2160"/>
    <w:p>
      <w:pPr>
        <w:spacing w:after="0"/>
        <w:ind w:left="0"/>
        <w:jc w:val="both"/>
      </w:pPr>
      <w:r>
        <w:rPr>
          <w:rFonts w:ascii="Times New Roman"/>
          <w:b w:val="false"/>
          <w:i w:val="false"/>
          <w:color w:val="000000"/>
          <w:sz w:val="28"/>
        </w:rPr>
        <w:t xml:space="preserve">
      араластырғыштарда немесе қолмен құрауыштарды араластыру; </w:t>
      </w:r>
    </w:p>
    <w:bookmarkEnd w:id="2160"/>
    <w:bookmarkStart w:name="z2179" w:id="2161"/>
    <w:p>
      <w:pPr>
        <w:spacing w:after="0"/>
        <w:ind w:left="0"/>
        <w:jc w:val="both"/>
      </w:pPr>
      <w:r>
        <w:rPr>
          <w:rFonts w:ascii="Times New Roman"/>
          <w:b w:val="false"/>
          <w:i w:val="false"/>
          <w:color w:val="000000"/>
          <w:sz w:val="28"/>
        </w:rPr>
        <w:t>
      дайын шихталарды қабылдау бункерлеріне немесе бадьийлерге тиеу;</w:t>
      </w:r>
    </w:p>
    <w:bookmarkEnd w:id="2161"/>
    <w:bookmarkStart w:name="z2180" w:id="2162"/>
    <w:p>
      <w:pPr>
        <w:spacing w:after="0"/>
        <w:ind w:left="0"/>
        <w:jc w:val="both"/>
      </w:pPr>
      <w:r>
        <w:rPr>
          <w:rFonts w:ascii="Times New Roman"/>
          <w:b w:val="false"/>
          <w:i w:val="false"/>
          <w:color w:val="000000"/>
          <w:sz w:val="28"/>
        </w:rPr>
        <w:t xml:space="preserve">
      шихтаның жаңа құрамына өту кезінде араластырғыштар мен бункерлерді тазалау. </w:t>
      </w:r>
    </w:p>
    <w:bookmarkEnd w:id="2162"/>
    <w:bookmarkStart w:name="z2181" w:id="2163"/>
    <w:p>
      <w:pPr>
        <w:spacing w:after="0"/>
        <w:ind w:left="0"/>
        <w:jc w:val="both"/>
      </w:pPr>
      <w:r>
        <w:rPr>
          <w:rFonts w:ascii="Times New Roman"/>
          <w:b w:val="false"/>
          <w:i w:val="false"/>
          <w:color w:val="000000"/>
          <w:sz w:val="28"/>
        </w:rPr>
        <w:t xml:space="preserve">
      5. Білуге тиіс: </w:t>
      </w:r>
    </w:p>
    <w:bookmarkEnd w:id="2163"/>
    <w:bookmarkStart w:name="z2182" w:id="2164"/>
    <w:p>
      <w:pPr>
        <w:spacing w:after="0"/>
        <w:ind w:left="0"/>
        <w:jc w:val="both"/>
      </w:pPr>
      <w:r>
        <w:rPr>
          <w:rFonts w:ascii="Times New Roman"/>
          <w:b w:val="false"/>
          <w:i w:val="false"/>
          <w:color w:val="000000"/>
          <w:sz w:val="28"/>
        </w:rPr>
        <w:t xml:space="preserve">
      араластырғыштардың құрылысын және қызметінің қағидаттарын; </w:t>
      </w:r>
    </w:p>
    <w:bookmarkEnd w:id="2164"/>
    <w:bookmarkStart w:name="z2183" w:id="2165"/>
    <w:p>
      <w:pPr>
        <w:spacing w:after="0"/>
        <w:ind w:left="0"/>
        <w:jc w:val="both"/>
      </w:pPr>
      <w:r>
        <w:rPr>
          <w:rFonts w:ascii="Times New Roman"/>
          <w:b w:val="false"/>
          <w:i w:val="false"/>
          <w:color w:val="000000"/>
          <w:sz w:val="28"/>
        </w:rPr>
        <w:t xml:space="preserve">
      шихталар дайындау рецепттерін; </w:t>
      </w:r>
    </w:p>
    <w:bookmarkEnd w:id="2165"/>
    <w:bookmarkStart w:name="z2184" w:id="2166"/>
    <w:p>
      <w:pPr>
        <w:spacing w:after="0"/>
        <w:ind w:left="0"/>
        <w:jc w:val="both"/>
      </w:pPr>
      <w:r>
        <w:rPr>
          <w:rFonts w:ascii="Times New Roman"/>
          <w:b w:val="false"/>
          <w:i w:val="false"/>
          <w:color w:val="000000"/>
          <w:sz w:val="28"/>
        </w:rPr>
        <w:t xml:space="preserve">
      қабылдау бункерлеріне немесе бадьийлерге шихта құрауыштарын тиеу тәртібін және оны араластыру уақытын. </w:t>
      </w:r>
    </w:p>
    <w:bookmarkEnd w:id="2166"/>
    <w:bookmarkStart w:name="z2185" w:id="2167"/>
    <w:p>
      <w:pPr>
        <w:spacing w:after="0"/>
        <w:ind w:left="0"/>
        <w:jc w:val="left"/>
      </w:pPr>
      <w:r>
        <w:rPr>
          <w:rFonts w:ascii="Times New Roman"/>
          <w:b/>
          <w:i w:val="false"/>
          <w:color w:val="000000"/>
        </w:rPr>
        <w:t xml:space="preserve"> 2-параграф. Абразив өндірісінің шихталаушысы, 3-разряд</w:t>
      </w:r>
    </w:p>
    <w:bookmarkEnd w:id="2167"/>
    <w:bookmarkStart w:name="z2186" w:id="2168"/>
    <w:p>
      <w:pPr>
        <w:spacing w:after="0"/>
        <w:ind w:left="0"/>
        <w:jc w:val="both"/>
      </w:pPr>
      <w:r>
        <w:rPr>
          <w:rFonts w:ascii="Times New Roman"/>
          <w:b w:val="false"/>
          <w:i w:val="false"/>
          <w:color w:val="000000"/>
          <w:sz w:val="28"/>
        </w:rPr>
        <w:t xml:space="preserve">
      6. Жұмыс сипаттамасы: </w:t>
      </w:r>
    </w:p>
    <w:bookmarkEnd w:id="2168"/>
    <w:bookmarkStart w:name="z2187" w:id="2169"/>
    <w:p>
      <w:pPr>
        <w:spacing w:after="0"/>
        <w:ind w:left="0"/>
        <w:jc w:val="both"/>
      </w:pPr>
      <w:r>
        <w:rPr>
          <w:rFonts w:ascii="Times New Roman"/>
          <w:b w:val="false"/>
          <w:i w:val="false"/>
          <w:color w:val="000000"/>
          <w:sz w:val="28"/>
        </w:rPr>
        <w:t xml:space="preserve">
      берілген рецептураға сәйкес таразылау немесе жекелеген құрауыштарды өлшеу жолымен шихталарды дайындау; </w:t>
      </w:r>
    </w:p>
    <w:bookmarkEnd w:id="2169"/>
    <w:bookmarkStart w:name="z2188" w:id="2170"/>
    <w:p>
      <w:pPr>
        <w:spacing w:after="0"/>
        <w:ind w:left="0"/>
        <w:jc w:val="both"/>
      </w:pPr>
      <w:r>
        <w:rPr>
          <w:rFonts w:ascii="Times New Roman"/>
          <w:b w:val="false"/>
          <w:i w:val="false"/>
          <w:color w:val="000000"/>
          <w:sz w:val="28"/>
        </w:rPr>
        <w:t xml:space="preserve">
      шихта құрауыштарын электрмен балқыту пештерінің немесе араластырғыштардың құрылғыларына орналастыру; </w:t>
      </w:r>
    </w:p>
    <w:bookmarkEnd w:id="2170"/>
    <w:bookmarkStart w:name="z2189" w:id="2171"/>
    <w:p>
      <w:pPr>
        <w:spacing w:after="0"/>
        <w:ind w:left="0"/>
        <w:jc w:val="both"/>
      </w:pPr>
      <w:r>
        <w:rPr>
          <w:rFonts w:ascii="Times New Roman"/>
          <w:b w:val="false"/>
          <w:i w:val="false"/>
          <w:color w:val="000000"/>
          <w:sz w:val="28"/>
        </w:rPr>
        <w:t>
      дайын және пештерге тиелген шихталардың жазбасын жүргізу;</w:t>
      </w:r>
    </w:p>
    <w:bookmarkEnd w:id="2171"/>
    <w:bookmarkStart w:name="z2190" w:id="2172"/>
    <w:p>
      <w:pPr>
        <w:spacing w:after="0"/>
        <w:ind w:left="0"/>
        <w:jc w:val="both"/>
      </w:pPr>
      <w:r>
        <w:rPr>
          <w:rFonts w:ascii="Times New Roman"/>
          <w:b w:val="false"/>
          <w:i w:val="false"/>
          <w:color w:val="000000"/>
          <w:sz w:val="28"/>
        </w:rPr>
        <w:t xml:space="preserve">
      шихталарды пештерге берудің белгіленген сағат сайынғы кестесін қамтамасыз ету. </w:t>
      </w:r>
    </w:p>
    <w:bookmarkEnd w:id="2172"/>
    <w:bookmarkStart w:name="z2191" w:id="2173"/>
    <w:p>
      <w:pPr>
        <w:spacing w:after="0"/>
        <w:ind w:left="0"/>
        <w:jc w:val="both"/>
      </w:pPr>
      <w:r>
        <w:rPr>
          <w:rFonts w:ascii="Times New Roman"/>
          <w:b w:val="false"/>
          <w:i w:val="false"/>
          <w:color w:val="000000"/>
          <w:sz w:val="28"/>
        </w:rPr>
        <w:t xml:space="preserve">
      7. Білуге тиіс: </w:t>
      </w:r>
    </w:p>
    <w:bookmarkEnd w:id="2173"/>
    <w:bookmarkStart w:name="z2192" w:id="2174"/>
    <w:p>
      <w:pPr>
        <w:spacing w:after="0"/>
        <w:ind w:left="0"/>
        <w:jc w:val="both"/>
      </w:pPr>
      <w:r>
        <w:rPr>
          <w:rFonts w:ascii="Times New Roman"/>
          <w:b w:val="false"/>
          <w:i w:val="false"/>
          <w:color w:val="000000"/>
          <w:sz w:val="28"/>
        </w:rPr>
        <w:t xml:space="preserve">
      араластырғыштардың, таразылардың, таразы мөлшерлеу арбаның жапқыш секторларының, қоректендіргіштердің және шихталар құрауға арналған басқа жабдықтардың құрылысын және оларды электрмен балқытатын пештерге орналастыруды; </w:t>
      </w:r>
    </w:p>
    <w:bookmarkEnd w:id="2174"/>
    <w:bookmarkStart w:name="z2193" w:id="2175"/>
    <w:p>
      <w:pPr>
        <w:spacing w:after="0"/>
        <w:ind w:left="0"/>
        <w:jc w:val="both"/>
      </w:pPr>
      <w:r>
        <w:rPr>
          <w:rFonts w:ascii="Times New Roman"/>
          <w:b w:val="false"/>
          <w:i w:val="false"/>
          <w:color w:val="000000"/>
          <w:sz w:val="28"/>
        </w:rPr>
        <w:t xml:space="preserve">
      шихтаның жекелеген құрауыштарына қойылатын талаптарды; </w:t>
      </w:r>
    </w:p>
    <w:bookmarkEnd w:id="2175"/>
    <w:bookmarkStart w:name="z2194" w:id="2176"/>
    <w:p>
      <w:pPr>
        <w:spacing w:after="0"/>
        <w:ind w:left="0"/>
        <w:jc w:val="both"/>
      </w:pPr>
      <w:r>
        <w:rPr>
          <w:rFonts w:ascii="Times New Roman"/>
          <w:b w:val="false"/>
          <w:i w:val="false"/>
          <w:color w:val="000000"/>
          <w:sz w:val="28"/>
        </w:rPr>
        <w:t>
      шихталарды пештерге тиеу қағидаларын және тәртібін.</w:t>
      </w:r>
    </w:p>
    <w:bookmarkEnd w:id="2176"/>
    <w:bookmarkStart w:name="z2195" w:id="2177"/>
    <w:p>
      <w:pPr>
        <w:spacing w:after="0"/>
        <w:ind w:left="0"/>
        <w:jc w:val="left"/>
      </w:pPr>
      <w:r>
        <w:rPr>
          <w:rFonts w:ascii="Times New Roman"/>
          <w:b/>
          <w:i w:val="false"/>
          <w:color w:val="000000"/>
        </w:rPr>
        <w:t xml:space="preserve"> 3-параграф. Абразивтер регенераторшы, 2-разряд</w:t>
      </w:r>
    </w:p>
    <w:bookmarkEnd w:id="2177"/>
    <w:bookmarkStart w:name="z2196" w:id="2178"/>
    <w:p>
      <w:pPr>
        <w:spacing w:after="0"/>
        <w:ind w:left="0"/>
        <w:jc w:val="both"/>
      </w:pPr>
      <w:r>
        <w:rPr>
          <w:rFonts w:ascii="Times New Roman"/>
          <w:b w:val="false"/>
          <w:i w:val="false"/>
          <w:color w:val="000000"/>
          <w:sz w:val="28"/>
        </w:rPr>
        <w:t xml:space="preserve">
      8. Жұмыс сипаттамасы: </w:t>
      </w:r>
    </w:p>
    <w:bookmarkEnd w:id="2178"/>
    <w:bookmarkStart w:name="z2197" w:id="2179"/>
    <w:p>
      <w:pPr>
        <w:spacing w:after="0"/>
        <w:ind w:left="0"/>
        <w:jc w:val="both"/>
      </w:pPr>
      <w:r>
        <w:rPr>
          <w:rFonts w:ascii="Times New Roman"/>
          <w:b w:val="false"/>
          <w:i w:val="false"/>
          <w:color w:val="000000"/>
          <w:sz w:val="28"/>
        </w:rPr>
        <w:t>
      абразивтік материалдарды регенерациялау жөнінде кешенді жұмыстарды орындау (өндіріс қалдығынан кремний карбиді мен бор карбидін бөлу);</w:t>
      </w:r>
    </w:p>
    <w:bookmarkEnd w:id="2179"/>
    <w:bookmarkStart w:name="z2198" w:id="2180"/>
    <w:p>
      <w:pPr>
        <w:spacing w:after="0"/>
        <w:ind w:left="0"/>
        <w:jc w:val="both"/>
      </w:pPr>
      <w:r>
        <w:rPr>
          <w:rFonts w:ascii="Times New Roman"/>
          <w:b w:val="false"/>
          <w:i w:val="false"/>
          <w:color w:val="000000"/>
          <w:sz w:val="28"/>
        </w:rPr>
        <w:t xml:space="preserve">
      конусты теңшеу; </w:t>
      </w:r>
    </w:p>
    <w:bookmarkEnd w:id="2180"/>
    <w:bookmarkStart w:name="z2199" w:id="2181"/>
    <w:p>
      <w:pPr>
        <w:spacing w:after="0"/>
        <w:ind w:left="0"/>
        <w:jc w:val="both"/>
      </w:pPr>
      <w:r>
        <w:rPr>
          <w:rFonts w:ascii="Times New Roman"/>
          <w:b w:val="false"/>
          <w:i w:val="false"/>
          <w:color w:val="000000"/>
          <w:sz w:val="28"/>
        </w:rPr>
        <w:t xml:space="preserve">
      араластырғышқа пайдаланылған бор карбиді немесе кремний карбидінің қалдықтарын тиеу; </w:t>
      </w:r>
    </w:p>
    <w:bookmarkEnd w:id="2181"/>
    <w:bookmarkStart w:name="z2200" w:id="2182"/>
    <w:p>
      <w:pPr>
        <w:spacing w:after="0"/>
        <w:ind w:left="0"/>
        <w:jc w:val="both"/>
      </w:pPr>
      <w:r>
        <w:rPr>
          <w:rFonts w:ascii="Times New Roman"/>
          <w:b w:val="false"/>
          <w:i w:val="false"/>
          <w:color w:val="000000"/>
          <w:sz w:val="28"/>
        </w:rPr>
        <w:t xml:space="preserve">
      ажыратылған массаны торы бор конусқа тиеу; </w:t>
      </w:r>
    </w:p>
    <w:bookmarkEnd w:id="2182"/>
    <w:bookmarkStart w:name="z2201" w:id="2183"/>
    <w:p>
      <w:pPr>
        <w:spacing w:after="0"/>
        <w:ind w:left="0"/>
        <w:jc w:val="both"/>
      </w:pPr>
      <w:r>
        <w:rPr>
          <w:rFonts w:ascii="Times New Roman"/>
          <w:b w:val="false"/>
          <w:i w:val="false"/>
          <w:color w:val="000000"/>
          <w:sz w:val="28"/>
        </w:rPr>
        <w:t>
      суды конусқа беруді реттеу;</w:t>
      </w:r>
    </w:p>
    <w:bookmarkEnd w:id="2183"/>
    <w:bookmarkStart w:name="z2202" w:id="2184"/>
    <w:p>
      <w:pPr>
        <w:spacing w:after="0"/>
        <w:ind w:left="0"/>
        <w:jc w:val="both"/>
      </w:pPr>
      <w:r>
        <w:rPr>
          <w:rFonts w:ascii="Times New Roman"/>
          <w:b w:val="false"/>
          <w:i w:val="false"/>
          <w:color w:val="000000"/>
          <w:sz w:val="28"/>
        </w:rPr>
        <w:t xml:space="preserve">
      қалдықтардан бөлінген кремний карбиді мен бор карбидін тұндыру. </w:t>
      </w:r>
    </w:p>
    <w:bookmarkEnd w:id="2184"/>
    <w:bookmarkStart w:name="z2203" w:id="2185"/>
    <w:p>
      <w:pPr>
        <w:spacing w:after="0"/>
        <w:ind w:left="0"/>
        <w:jc w:val="both"/>
      </w:pPr>
      <w:r>
        <w:rPr>
          <w:rFonts w:ascii="Times New Roman"/>
          <w:b w:val="false"/>
          <w:i w:val="false"/>
          <w:color w:val="000000"/>
          <w:sz w:val="28"/>
        </w:rPr>
        <w:t xml:space="preserve">
      9. Білуге тиіс: </w:t>
      </w:r>
    </w:p>
    <w:bookmarkEnd w:id="2185"/>
    <w:bookmarkStart w:name="z2204" w:id="2186"/>
    <w:p>
      <w:pPr>
        <w:spacing w:after="0"/>
        <w:ind w:left="0"/>
        <w:jc w:val="both"/>
      </w:pPr>
      <w:r>
        <w:rPr>
          <w:rFonts w:ascii="Times New Roman"/>
          <w:b w:val="false"/>
          <w:i w:val="false"/>
          <w:color w:val="000000"/>
          <w:sz w:val="28"/>
        </w:rPr>
        <w:t xml:space="preserve">
      абразивтік материалдарды регенерациялау қағидаларын; </w:t>
      </w:r>
    </w:p>
    <w:bookmarkEnd w:id="2186"/>
    <w:bookmarkStart w:name="z2205" w:id="2187"/>
    <w:p>
      <w:pPr>
        <w:spacing w:after="0"/>
        <w:ind w:left="0"/>
        <w:jc w:val="both"/>
      </w:pPr>
      <w:r>
        <w:rPr>
          <w:rFonts w:ascii="Times New Roman"/>
          <w:b w:val="false"/>
          <w:i w:val="false"/>
          <w:color w:val="000000"/>
          <w:sz w:val="28"/>
        </w:rPr>
        <w:t>
      тор нөмірлерін;</w:t>
      </w:r>
    </w:p>
    <w:bookmarkEnd w:id="2187"/>
    <w:bookmarkStart w:name="z2206" w:id="2188"/>
    <w:p>
      <w:pPr>
        <w:spacing w:after="0"/>
        <w:ind w:left="0"/>
        <w:jc w:val="both"/>
      </w:pPr>
      <w:r>
        <w:rPr>
          <w:rFonts w:ascii="Times New Roman"/>
          <w:b w:val="false"/>
          <w:i w:val="false"/>
          <w:color w:val="000000"/>
          <w:sz w:val="28"/>
        </w:rPr>
        <w:t>
      конус жұмыстарын теңшеу тәсілдерін.</w:t>
      </w:r>
    </w:p>
    <w:bookmarkEnd w:id="2188"/>
    <w:bookmarkStart w:name="z2207" w:id="2189"/>
    <w:p>
      <w:pPr>
        <w:spacing w:after="0"/>
        <w:ind w:left="0"/>
        <w:jc w:val="left"/>
      </w:pPr>
      <w:r>
        <w:rPr>
          <w:rFonts w:ascii="Times New Roman"/>
          <w:b/>
          <w:i w:val="false"/>
          <w:color w:val="000000"/>
        </w:rPr>
        <w:t xml:space="preserve"> 4-параграф. Абразивтерді сынаушы, 3-разряд</w:t>
      </w:r>
    </w:p>
    <w:bookmarkEnd w:id="2189"/>
    <w:bookmarkStart w:name="z2208" w:id="2190"/>
    <w:p>
      <w:pPr>
        <w:spacing w:after="0"/>
        <w:ind w:left="0"/>
        <w:jc w:val="both"/>
      </w:pPr>
      <w:r>
        <w:rPr>
          <w:rFonts w:ascii="Times New Roman"/>
          <w:b w:val="false"/>
          <w:i w:val="false"/>
          <w:color w:val="000000"/>
          <w:sz w:val="28"/>
        </w:rPr>
        <w:t xml:space="preserve">
      10. Жұмыс сипаттамасы: </w:t>
      </w:r>
    </w:p>
    <w:bookmarkEnd w:id="2190"/>
    <w:bookmarkStart w:name="z2209" w:id="2191"/>
    <w:p>
      <w:pPr>
        <w:spacing w:after="0"/>
        <w:ind w:left="0"/>
        <w:jc w:val="both"/>
      </w:pPr>
      <w:r>
        <w:rPr>
          <w:rFonts w:ascii="Times New Roman"/>
          <w:b w:val="false"/>
          <w:i w:val="false"/>
          <w:color w:val="000000"/>
          <w:sz w:val="28"/>
        </w:rPr>
        <w:t>
      сынау стендтерінде диаметрі 600 миллиметрге дейін абразивтік шеңберлерді беріктігіне механикалық сынау;</w:t>
      </w:r>
    </w:p>
    <w:bookmarkEnd w:id="2191"/>
    <w:bookmarkStart w:name="z2210" w:id="2192"/>
    <w:p>
      <w:pPr>
        <w:spacing w:after="0"/>
        <w:ind w:left="0"/>
        <w:jc w:val="both"/>
      </w:pPr>
      <w:r>
        <w:rPr>
          <w:rFonts w:ascii="Times New Roman"/>
          <w:b w:val="false"/>
          <w:i w:val="false"/>
          <w:color w:val="000000"/>
          <w:sz w:val="28"/>
        </w:rPr>
        <w:t xml:space="preserve">
      абразивтік шеңберлердің ақаулығын айқындау. </w:t>
      </w:r>
    </w:p>
    <w:bookmarkEnd w:id="2192"/>
    <w:bookmarkStart w:name="z2211" w:id="2193"/>
    <w:p>
      <w:pPr>
        <w:spacing w:after="0"/>
        <w:ind w:left="0"/>
        <w:jc w:val="both"/>
      </w:pPr>
      <w:r>
        <w:rPr>
          <w:rFonts w:ascii="Times New Roman"/>
          <w:b w:val="false"/>
          <w:i w:val="false"/>
          <w:color w:val="000000"/>
          <w:sz w:val="28"/>
        </w:rPr>
        <w:t xml:space="preserve">
      11. Білуге тиіс: </w:t>
      </w:r>
    </w:p>
    <w:bookmarkEnd w:id="2193"/>
    <w:bookmarkStart w:name="z2212" w:id="2194"/>
    <w:p>
      <w:pPr>
        <w:spacing w:after="0"/>
        <w:ind w:left="0"/>
        <w:jc w:val="both"/>
      </w:pPr>
      <w:r>
        <w:rPr>
          <w:rFonts w:ascii="Times New Roman"/>
          <w:b w:val="false"/>
          <w:i w:val="false"/>
          <w:color w:val="000000"/>
          <w:sz w:val="28"/>
        </w:rPr>
        <w:t>
      абразивтік шеңберлерді сынау үшін қолданылатын сынау стендтері мен құрылысының жұмыс қағидаттарын;</w:t>
      </w:r>
    </w:p>
    <w:bookmarkEnd w:id="2194"/>
    <w:bookmarkStart w:name="z2213" w:id="2195"/>
    <w:p>
      <w:pPr>
        <w:spacing w:after="0"/>
        <w:ind w:left="0"/>
        <w:jc w:val="both"/>
      </w:pPr>
      <w:r>
        <w:rPr>
          <w:rFonts w:ascii="Times New Roman"/>
          <w:b w:val="false"/>
          <w:i w:val="false"/>
          <w:color w:val="000000"/>
          <w:sz w:val="28"/>
        </w:rPr>
        <w:t>
      сыналатын абразивтік шеңберлердің типтік мөлшері, материалдар және байланыстырғыштар бойынша сипаттамасын;</w:t>
      </w:r>
    </w:p>
    <w:bookmarkEnd w:id="2195"/>
    <w:bookmarkStart w:name="z2214" w:id="2196"/>
    <w:p>
      <w:pPr>
        <w:spacing w:after="0"/>
        <w:ind w:left="0"/>
        <w:jc w:val="both"/>
      </w:pPr>
      <w:r>
        <w:rPr>
          <w:rFonts w:ascii="Times New Roman"/>
          <w:b w:val="false"/>
          <w:i w:val="false"/>
          <w:color w:val="000000"/>
          <w:sz w:val="28"/>
        </w:rPr>
        <w:t>
      абразивтік шеңберлерді бақылау қағидаларын.</w:t>
      </w:r>
    </w:p>
    <w:bookmarkEnd w:id="2196"/>
    <w:bookmarkStart w:name="z2215" w:id="2197"/>
    <w:p>
      <w:pPr>
        <w:spacing w:after="0"/>
        <w:ind w:left="0"/>
        <w:jc w:val="left"/>
      </w:pPr>
      <w:r>
        <w:rPr>
          <w:rFonts w:ascii="Times New Roman"/>
          <w:b/>
          <w:i w:val="false"/>
          <w:color w:val="000000"/>
        </w:rPr>
        <w:t xml:space="preserve"> 5-параграф. Абразивтерді сынаушы, 4-разряд</w:t>
      </w:r>
    </w:p>
    <w:bookmarkEnd w:id="2197"/>
    <w:bookmarkStart w:name="z2216" w:id="2198"/>
    <w:p>
      <w:pPr>
        <w:spacing w:after="0"/>
        <w:ind w:left="0"/>
        <w:jc w:val="both"/>
      </w:pPr>
      <w:r>
        <w:rPr>
          <w:rFonts w:ascii="Times New Roman"/>
          <w:b w:val="false"/>
          <w:i w:val="false"/>
          <w:color w:val="000000"/>
          <w:sz w:val="28"/>
        </w:rPr>
        <w:t xml:space="preserve">
      12. Жұмыс сипаттамасы: </w:t>
      </w:r>
    </w:p>
    <w:bookmarkEnd w:id="2198"/>
    <w:bookmarkStart w:name="z2217" w:id="2199"/>
    <w:p>
      <w:pPr>
        <w:spacing w:after="0"/>
        <w:ind w:left="0"/>
        <w:jc w:val="both"/>
      </w:pPr>
      <w:r>
        <w:rPr>
          <w:rFonts w:ascii="Times New Roman"/>
          <w:b w:val="false"/>
          <w:i w:val="false"/>
          <w:color w:val="000000"/>
          <w:sz w:val="28"/>
        </w:rPr>
        <w:t xml:space="preserve">
      сынау стендтерінде диаметрі 600 миллиметр абразивтік шеңберлерді беріктігіне механикалық сынау; </w:t>
      </w:r>
    </w:p>
    <w:bookmarkEnd w:id="2199"/>
    <w:bookmarkStart w:name="z2218" w:id="2200"/>
    <w:p>
      <w:pPr>
        <w:spacing w:after="0"/>
        <w:ind w:left="0"/>
        <w:jc w:val="both"/>
      </w:pPr>
      <w:r>
        <w:rPr>
          <w:rFonts w:ascii="Times New Roman"/>
          <w:b w:val="false"/>
          <w:i w:val="false"/>
          <w:color w:val="000000"/>
          <w:sz w:val="28"/>
        </w:rPr>
        <w:t xml:space="preserve">
      сынау стендтерін реттеу; </w:t>
      </w:r>
    </w:p>
    <w:bookmarkEnd w:id="2200"/>
    <w:bookmarkStart w:name="z2219" w:id="2201"/>
    <w:p>
      <w:pPr>
        <w:spacing w:after="0"/>
        <w:ind w:left="0"/>
        <w:jc w:val="both"/>
      </w:pPr>
      <w:r>
        <w:rPr>
          <w:rFonts w:ascii="Times New Roman"/>
          <w:b w:val="false"/>
          <w:i w:val="false"/>
          <w:color w:val="000000"/>
          <w:sz w:val="28"/>
        </w:rPr>
        <w:t xml:space="preserve">
      жарамды және ақау өнімдерге құжаттамаларды ресімдеу. </w:t>
      </w:r>
    </w:p>
    <w:bookmarkEnd w:id="2201"/>
    <w:bookmarkStart w:name="z2220" w:id="2202"/>
    <w:p>
      <w:pPr>
        <w:spacing w:after="0"/>
        <w:ind w:left="0"/>
        <w:jc w:val="both"/>
      </w:pPr>
      <w:r>
        <w:rPr>
          <w:rFonts w:ascii="Times New Roman"/>
          <w:b w:val="false"/>
          <w:i w:val="false"/>
          <w:color w:val="000000"/>
          <w:sz w:val="28"/>
        </w:rPr>
        <w:t>
      13. Білуге тиіс:</w:t>
      </w:r>
    </w:p>
    <w:bookmarkEnd w:id="2202"/>
    <w:bookmarkStart w:name="z2221" w:id="2203"/>
    <w:p>
      <w:pPr>
        <w:spacing w:after="0"/>
        <w:ind w:left="0"/>
        <w:jc w:val="both"/>
      </w:pPr>
      <w:r>
        <w:rPr>
          <w:rFonts w:ascii="Times New Roman"/>
          <w:b w:val="false"/>
          <w:i w:val="false"/>
          <w:color w:val="000000"/>
          <w:sz w:val="28"/>
        </w:rPr>
        <w:t>
      сынау стенділерінің құрылысын;</w:t>
      </w:r>
    </w:p>
    <w:bookmarkEnd w:id="2203"/>
    <w:bookmarkStart w:name="z2222" w:id="2204"/>
    <w:p>
      <w:pPr>
        <w:spacing w:after="0"/>
        <w:ind w:left="0"/>
        <w:jc w:val="both"/>
      </w:pPr>
      <w:r>
        <w:rPr>
          <w:rFonts w:ascii="Times New Roman"/>
          <w:b w:val="false"/>
          <w:i w:val="false"/>
          <w:color w:val="000000"/>
          <w:sz w:val="28"/>
        </w:rPr>
        <w:t>
      оларды сынауға арналған тығынды, шығыршығын және төсемесін таудау бөлігінді реттеу;</w:t>
      </w:r>
    </w:p>
    <w:bookmarkEnd w:id="2204"/>
    <w:bookmarkStart w:name="z2223" w:id="2205"/>
    <w:p>
      <w:pPr>
        <w:spacing w:after="0"/>
        <w:ind w:left="0"/>
        <w:jc w:val="both"/>
      </w:pPr>
      <w:r>
        <w:rPr>
          <w:rFonts w:ascii="Times New Roman"/>
          <w:b w:val="false"/>
          <w:i w:val="false"/>
          <w:color w:val="000000"/>
          <w:sz w:val="28"/>
        </w:rPr>
        <w:t>
      абразивтік шеңберлер өндірісінің технологиялық процесін.</w:t>
      </w:r>
    </w:p>
    <w:bookmarkEnd w:id="2205"/>
    <w:bookmarkStart w:name="z2224" w:id="2206"/>
    <w:p>
      <w:pPr>
        <w:spacing w:after="0"/>
        <w:ind w:left="0"/>
        <w:jc w:val="left"/>
      </w:pPr>
      <w:r>
        <w:rPr>
          <w:rFonts w:ascii="Times New Roman"/>
          <w:b/>
          <w:i w:val="false"/>
          <w:color w:val="000000"/>
        </w:rPr>
        <w:t xml:space="preserve"> 6-параграф. Абразивтік бұйымдарды бақылаушы, 2-разряд</w:t>
      </w:r>
    </w:p>
    <w:bookmarkEnd w:id="2206"/>
    <w:bookmarkStart w:name="z2225" w:id="2207"/>
    <w:p>
      <w:pPr>
        <w:spacing w:after="0"/>
        <w:ind w:left="0"/>
        <w:jc w:val="both"/>
      </w:pPr>
      <w:r>
        <w:rPr>
          <w:rFonts w:ascii="Times New Roman"/>
          <w:b w:val="false"/>
          <w:i w:val="false"/>
          <w:color w:val="000000"/>
          <w:sz w:val="28"/>
        </w:rPr>
        <w:t>
      14. Жұмыс сипаттамасы:</w:t>
      </w:r>
    </w:p>
    <w:bookmarkEnd w:id="2207"/>
    <w:bookmarkStart w:name="z2226" w:id="2208"/>
    <w:p>
      <w:pPr>
        <w:spacing w:after="0"/>
        <w:ind w:left="0"/>
        <w:jc w:val="both"/>
      </w:pPr>
      <w:r>
        <w:rPr>
          <w:rFonts w:ascii="Times New Roman"/>
          <w:b w:val="false"/>
          <w:i w:val="false"/>
          <w:color w:val="000000"/>
          <w:sz w:val="28"/>
        </w:rPr>
        <w:t xml:space="preserve">
      күйдірілмеген абразивтік бұйымдарды бақылау және қабылдау; </w:t>
      </w:r>
    </w:p>
    <w:bookmarkEnd w:id="2208"/>
    <w:bookmarkStart w:name="z2227" w:id="2209"/>
    <w:p>
      <w:pPr>
        <w:spacing w:after="0"/>
        <w:ind w:left="0"/>
        <w:jc w:val="both"/>
      </w:pPr>
      <w:r>
        <w:rPr>
          <w:rFonts w:ascii="Times New Roman"/>
          <w:b w:val="false"/>
          <w:i w:val="false"/>
          <w:color w:val="000000"/>
          <w:sz w:val="28"/>
        </w:rPr>
        <w:t>
      маршрут қағазында берілген деректерге бұйымдардың сипаттамасының сәйкестігін және санын тексеру;</w:t>
      </w:r>
    </w:p>
    <w:bookmarkEnd w:id="2209"/>
    <w:bookmarkStart w:name="z2228" w:id="2210"/>
    <w:p>
      <w:pPr>
        <w:spacing w:after="0"/>
        <w:ind w:left="0"/>
        <w:jc w:val="both"/>
      </w:pPr>
      <w:r>
        <w:rPr>
          <w:rFonts w:ascii="Times New Roman"/>
          <w:b w:val="false"/>
          <w:i w:val="false"/>
          <w:color w:val="000000"/>
          <w:sz w:val="28"/>
        </w:rPr>
        <w:t>
      сыртқы тексеру жолымен бұйымдардың ақауларын анықтау;</w:t>
      </w:r>
    </w:p>
    <w:bookmarkEnd w:id="2210"/>
    <w:bookmarkStart w:name="z2229" w:id="2211"/>
    <w:p>
      <w:pPr>
        <w:spacing w:after="0"/>
        <w:ind w:left="0"/>
        <w:jc w:val="both"/>
      </w:pPr>
      <w:r>
        <w:rPr>
          <w:rFonts w:ascii="Times New Roman"/>
          <w:b w:val="false"/>
          <w:i w:val="false"/>
          <w:color w:val="000000"/>
          <w:sz w:val="28"/>
        </w:rPr>
        <w:t>
      бұйымдарды және кептіру тақтайларын сақтау тәртібін қадағалау.</w:t>
      </w:r>
    </w:p>
    <w:bookmarkEnd w:id="2211"/>
    <w:bookmarkStart w:name="z2230" w:id="2212"/>
    <w:p>
      <w:pPr>
        <w:spacing w:after="0"/>
        <w:ind w:left="0"/>
        <w:jc w:val="both"/>
      </w:pPr>
      <w:r>
        <w:rPr>
          <w:rFonts w:ascii="Times New Roman"/>
          <w:b w:val="false"/>
          <w:i w:val="false"/>
          <w:color w:val="000000"/>
          <w:sz w:val="28"/>
        </w:rPr>
        <w:t xml:space="preserve">
      15. Білуге тиіс: </w:t>
      </w:r>
    </w:p>
    <w:bookmarkEnd w:id="2212"/>
    <w:bookmarkStart w:name="z2231" w:id="2213"/>
    <w:p>
      <w:pPr>
        <w:spacing w:after="0"/>
        <w:ind w:left="0"/>
        <w:jc w:val="both"/>
      </w:pPr>
      <w:r>
        <w:rPr>
          <w:rFonts w:ascii="Times New Roman"/>
          <w:b w:val="false"/>
          <w:i w:val="false"/>
          <w:color w:val="000000"/>
          <w:sz w:val="28"/>
        </w:rPr>
        <w:t>
      күйдірілмеген бұйымдарды өлшемі, бейіні, материалдары және түйірлігі бойынша түр-түрін;</w:t>
      </w:r>
    </w:p>
    <w:bookmarkEnd w:id="2213"/>
    <w:bookmarkStart w:name="z2232" w:id="2214"/>
    <w:p>
      <w:pPr>
        <w:spacing w:after="0"/>
        <w:ind w:left="0"/>
        <w:jc w:val="both"/>
      </w:pPr>
      <w:r>
        <w:rPr>
          <w:rFonts w:ascii="Times New Roman"/>
          <w:b w:val="false"/>
          <w:i w:val="false"/>
          <w:color w:val="000000"/>
          <w:sz w:val="28"/>
        </w:rPr>
        <w:t xml:space="preserve">
      бұйымның ақаулығын айқындау әдістерін. </w:t>
      </w:r>
    </w:p>
    <w:bookmarkEnd w:id="2214"/>
    <w:bookmarkStart w:name="z2233" w:id="2215"/>
    <w:p>
      <w:pPr>
        <w:spacing w:after="0"/>
        <w:ind w:left="0"/>
        <w:jc w:val="left"/>
      </w:pPr>
      <w:r>
        <w:rPr>
          <w:rFonts w:ascii="Times New Roman"/>
          <w:b/>
          <w:i w:val="false"/>
          <w:color w:val="000000"/>
        </w:rPr>
        <w:t xml:space="preserve"> 7-параграф. Абразивтік бұйымдарды бақылаушы, 3-разряд</w:t>
      </w:r>
    </w:p>
    <w:bookmarkEnd w:id="2215"/>
    <w:bookmarkStart w:name="z2234" w:id="2216"/>
    <w:p>
      <w:pPr>
        <w:spacing w:after="0"/>
        <w:ind w:left="0"/>
        <w:jc w:val="both"/>
      </w:pPr>
      <w:r>
        <w:rPr>
          <w:rFonts w:ascii="Times New Roman"/>
          <w:b w:val="false"/>
          <w:i w:val="false"/>
          <w:color w:val="000000"/>
          <w:sz w:val="28"/>
        </w:rPr>
        <w:t xml:space="preserve">
      16. Жұмыс сипаттамасы: </w:t>
      </w:r>
    </w:p>
    <w:bookmarkEnd w:id="2216"/>
    <w:bookmarkStart w:name="z2235" w:id="2217"/>
    <w:p>
      <w:pPr>
        <w:spacing w:after="0"/>
        <w:ind w:left="0"/>
        <w:jc w:val="both"/>
      </w:pPr>
      <w:r>
        <w:rPr>
          <w:rFonts w:ascii="Times New Roman"/>
          <w:b w:val="false"/>
          <w:i w:val="false"/>
          <w:color w:val="000000"/>
          <w:sz w:val="28"/>
        </w:rPr>
        <w:t xml:space="preserve">
      маршрут қағазына сәйкес саны мен сипаттамасы бойынша қалыптаудан, термиялық және механикалық өңдеуден кейін абразивтік бұйымдарды бақылау және қабылдау; </w:t>
      </w:r>
    </w:p>
    <w:bookmarkEnd w:id="2217"/>
    <w:bookmarkStart w:name="z2236" w:id="2218"/>
    <w:p>
      <w:pPr>
        <w:spacing w:after="0"/>
        <w:ind w:left="0"/>
        <w:jc w:val="both"/>
      </w:pPr>
      <w:r>
        <w:rPr>
          <w:rFonts w:ascii="Times New Roman"/>
          <w:b w:val="false"/>
          <w:i w:val="false"/>
          <w:color w:val="000000"/>
          <w:sz w:val="28"/>
        </w:rPr>
        <w:t xml:space="preserve">
      қабылдау-тапсыру құжаттарын ресімдеу; </w:t>
      </w:r>
    </w:p>
    <w:bookmarkEnd w:id="2218"/>
    <w:bookmarkStart w:name="z2237" w:id="2219"/>
    <w:p>
      <w:pPr>
        <w:spacing w:after="0"/>
        <w:ind w:left="0"/>
        <w:jc w:val="both"/>
      </w:pPr>
      <w:r>
        <w:rPr>
          <w:rFonts w:ascii="Times New Roman"/>
          <w:b w:val="false"/>
          <w:i w:val="false"/>
          <w:color w:val="000000"/>
          <w:sz w:val="28"/>
        </w:rPr>
        <w:t xml:space="preserve">
      ажарлайтын қажауқағаздың сапасына бақылауды жүзеге асыру және басу, желімдеу және жапсыру станоктарынан, кептіруден, орамаға ораудан және табаққа кесілгеннен кейін ажарлау қажауқағаздарын қабылдау; </w:t>
      </w:r>
    </w:p>
    <w:bookmarkEnd w:id="2219"/>
    <w:bookmarkStart w:name="z2238" w:id="2220"/>
    <w:p>
      <w:pPr>
        <w:spacing w:after="0"/>
        <w:ind w:left="0"/>
        <w:jc w:val="both"/>
      </w:pPr>
      <w:r>
        <w:rPr>
          <w:rFonts w:ascii="Times New Roman"/>
          <w:b w:val="false"/>
          <w:i w:val="false"/>
          <w:color w:val="000000"/>
          <w:sz w:val="28"/>
        </w:rPr>
        <w:t>
      сапасын бақылау және ажарлау дискілерін фибра негіздерде және ажарлайтын қажауқағаздардан жасалған басқа бұйымдарды қабылдау;</w:t>
      </w:r>
    </w:p>
    <w:bookmarkEnd w:id="2220"/>
    <w:bookmarkStart w:name="z2239" w:id="2221"/>
    <w:p>
      <w:pPr>
        <w:spacing w:after="0"/>
        <w:ind w:left="0"/>
        <w:jc w:val="both"/>
      </w:pPr>
      <w:r>
        <w:rPr>
          <w:rFonts w:ascii="Times New Roman"/>
          <w:b w:val="false"/>
          <w:i w:val="false"/>
          <w:color w:val="000000"/>
          <w:sz w:val="28"/>
        </w:rPr>
        <w:t xml:space="preserve">
      ажарлайтын қажауқағаздар мен ажарлау дискілері өндірісіне жіберілетін желім қосылымын тексеру; </w:t>
      </w:r>
    </w:p>
    <w:bookmarkEnd w:id="2221"/>
    <w:bookmarkStart w:name="z2240" w:id="2222"/>
    <w:p>
      <w:pPr>
        <w:spacing w:after="0"/>
        <w:ind w:left="0"/>
        <w:jc w:val="both"/>
      </w:pPr>
      <w:r>
        <w:rPr>
          <w:rFonts w:ascii="Times New Roman"/>
          <w:b w:val="false"/>
          <w:i w:val="false"/>
          <w:color w:val="000000"/>
          <w:sz w:val="28"/>
        </w:rPr>
        <w:t>
      ақау себебін сыныптаумен жарамды және ақау өнімдердің есебін жүргізу.</w:t>
      </w:r>
    </w:p>
    <w:bookmarkEnd w:id="2222"/>
    <w:bookmarkStart w:name="z2241" w:id="2223"/>
    <w:p>
      <w:pPr>
        <w:spacing w:after="0"/>
        <w:ind w:left="0"/>
        <w:jc w:val="both"/>
      </w:pPr>
      <w:r>
        <w:rPr>
          <w:rFonts w:ascii="Times New Roman"/>
          <w:b w:val="false"/>
          <w:i w:val="false"/>
          <w:color w:val="000000"/>
          <w:sz w:val="28"/>
        </w:rPr>
        <w:t xml:space="preserve">
      17. Білуге тиіс: </w:t>
      </w:r>
    </w:p>
    <w:bookmarkEnd w:id="2223"/>
    <w:bookmarkStart w:name="z2242" w:id="2224"/>
    <w:p>
      <w:pPr>
        <w:spacing w:after="0"/>
        <w:ind w:left="0"/>
        <w:jc w:val="both"/>
      </w:pPr>
      <w:r>
        <w:rPr>
          <w:rFonts w:ascii="Times New Roman"/>
          <w:b w:val="false"/>
          <w:i w:val="false"/>
          <w:color w:val="000000"/>
          <w:sz w:val="28"/>
        </w:rPr>
        <w:t xml:space="preserve">
      материалдар мен түйірлігі бойынша абразивтік материалдардың түр-түрін; </w:t>
      </w:r>
    </w:p>
    <w:bookmarkEnd w:id="2224"/>
    <w:bookmarkStart w:name="z2243" w:id="2225"/>
    <w:p>
      <w:pPr>
        <w:spacing w:after="0"/>
        <w:ind w:left="0"/>
        <w:jc w:val="both"/>
      </w:pPr>
      <w:r>
        <w:rPr>
          <w:rFonts w:ascii="Times New Roman"/>
          <w:b w:val="false"/>
          <w:i w:val="false"/>
          <w:color w:val="000000"/>
          <w:sz w:val="28"/>
        </w:rPr>
        <w:t xml:space="preserve">
      ақаудың туындау себептерін; </w:t>
      </w:r>
    </w:p>
    <w:bookmarkEnd w:id="2225"/>
    <w:bookmarkStart w:name="z2244" w:id="2226"/>
    <w:p>
      <w:pPr>
        <w:spacing w:after="0"/>
        <w:ind w:left="0"/>
        <w:jc w:val="both"/>
      </w:pPr>
      <w:r>
        <w:rPr>
          <w:rFonts w:ascii="Times New Roman"/>
          <w:b w:val="false"/>
          <w:i w:val="false"/>
          <w:color w:val="000000"/>
          <w:sz w:val="28"/>
        </w:rPr>
        <w:t xml:space="preserve">
      абразивтік бұйымдар өндірісінде қолданылатын шикізат материалдарына қойылатын талаптарды; </w:t>
      </w:r>
    </w:p>
    <w:bookmarkEnd w:id="2226"/>
    <w:bookmarkStart w:name="z2245" w:id="2227"/>
    <w:p>
      <w:pPr>
        <w:spacing w:after="0"/>
        <w:ind w:left="0"/>
        <w:jc w:val="both"/>
      </w:pPr>
      <w:r>
        <w:rPr>
          <w:rFonts w:ascii="Times New Roman"/>
          <w:b w:val="false"/>
          <w:i w:val="false"/>
          <w:color w:val="000000"/>
          <w:sz w:val="28"/>
        </w:rPr>
        <w:t xml:space="preserve">
      термиялық өңдеудің түрлері мен режимін; </w:t>
      </w:r>
    </w:p>
    <w:bookmarkEnd w:id="2227"/>
    <w:bookmarkStart w:name="z2246" w:id="2228"/>
    <w:p>
      <w:pPr>
        <w:spacing w:after="0"/>
        <w:ind w:left="0"/>
        <w:jc w:val="both"/>
      </w:pPr>
      <w:r>
        <w:rPr>
          <w:rFonts w:ascii="Times New Roman"/>
          <w:b w:val="false"/>
          <w:i w:val="false"/>
          <w:color w:val="000000"/>
          <w:sz w:val="28"/>
        </w:rPr>
        <w:t>
      ажарлайтын қажауқағаздар мен ажарлау дискілерінің өндірісі үшін термиялық пештердің және жабдықтардың жұмыс қағидаттарын.</w:t>
      </w:r>
    </w:p>
    <w:bookmarkEnd w:id="2228"/>
    <w:bookmarkStart w:name="z2247" w:id="2229"/>
    <w:p>
      <w:pPr>
        <w:spacing w:after="0"/>
        <w:ind w:left="0"/>
        <w:jc w:val="left"/>
      </w:pPr>
      <w:r>
        <w:rPr>
          <w:rFonts w:ascii="Times New Roman"/>
          <w:b/>
          <w:i w:val="false"/>
          <w:color w:val="000000"/>
        </w:rPr>
        <w:t xml:space="preserve"> 8-параграф. Абразивтік бұйымдарды бақылаушы, 4-разряд </w:t>
      </w:r>
    </w:p>
    <w:bookmarkEnd w:id="2229"/>
    <w:bookmarkStart w:name="z2248" w:id="2230"/>
    <w:p>
      <w:pPr>
        <w:spacing w:after="0"/>
        <w:ind w:left="0"/>
        <w:jc w:val="both"/>
      </w:pPr>
      <w:r>
        <w:rPr>
          <w:rFonts w:ascii="Times New Roman"/>
          <w:b w:val="false"/>
          <w:i w:val="false"/>
          <w:color w:val="000000"/>
          <w:sz w:val="28"/>
        </w:rPr>
        <w:t xml:space="preserve">
      18. Жұмыс сипаттамасы: </w:t>
      </w:r>
    </w:p>
    <w:bookmarkEnd w:id="2230"/>
    <w:bookmarkStart w:name="z2249" w:id="2231"/>
    <w:p>
      <w:pPr>
        <w:spacing w:after="0"/>
        <w:ind w:left="0"/>
        <w:jc w:val="both"/>
      </w:pPr>
      <w:r>
        <w:rPr>
          <w:rFonts w:ascii="Times New Roman"/>
          <w:b w:val="false"/>
          <w:i w:val="false"/>
          <w:color w:val="000000"/>
          <w:sz w:val="28"/>
        </w:rPr>
        <w:t xml:space="preserve">
      диаметрі 600 миллиметрге дейін тік бейінді және диаметрі 500 миллиметрге дейін фасон бейінді абразивтік құралдарды механикалық өңдегеннен кейін бақылау және қабылдау; </w:t>
      </w:r>
    </w:p>
    <w:bookmarkEnd w:id="2231"/>
    <w:bookmarkStart w:name="z2250" w:id="2232"/>
    <w:p>
      <w:pPr>
        <w:spacing w:after="0"/>
        <w:ind w:left="0"/>
        <w:jc w:val="both"/>
      </w:pPr>
      <w:r>
        <w:rPr>
          <w:rFonts w:ascii="Times New Roman"/>
          <w:b w:val="false"/>
          <w:i w:val="false"/>
          <w:color w:val="000000"/>
          <w:sz w:val="28"/>
        </w:rPr>
        <w:t xml:space="preserve">
      теңгерілім станоктарында шеңберлердің статикалық теңгерімсіздігін бақылау; </w:t>
      </w:r>
    </w:p>
    <w:bookmarkEnd w:id="2232"/>
    <w:bookmarkStart w:name="z2251" w:id="2233"/>
    <w:p>
      <w:pPr>
        <w:spacing w:after="0"/>
        <w:ind w:left="0"/>
        <w:jc w:val="both"/>
      </w:pPr>
      <w:r>
        <w:rPr>
          <w:rFonts w:ascii="Times New Roman"/>
          <w:b w:val="false"/>
          <w:i w:val="false"/>
          <w:color w:val="000000"/>
          <w:sz w:val="28"/>
        </w:rPr>
        <w:t>
      аспаптардың көмегімен абразивтік құралдардың қаттылығын айқындау;</w:t>
      </w:r>
    </w:p>
    <w:bookmarkEnd w:id="2233"/>
    <w:bookmarkStart w:name="z2252" w:id="2234"/>
    <w:p>
      <w:pPr>
        <w:spacing w:after="0"/>
        <w:ind w:left="0"/>
        <w:jc w:val="both"/>
      </w:pPr>
      <w:r>
        <w:rPr>
          <w:rFonts w:ascii="Times New Roman"/>
          <w:b w:val="false"/>
          <w:i w:val="false"/>
          <w:color w:val="000000"/>
          <w:sz w:val="28"/>
        </w:rPr>
        <w:t xml:space="preserve">
      қаттылығын тексеру үшін аспаптарды теңшеу және реттеу; </w:t>
      </w:r>
    </w:p>
    <w:bookmarkEnd w:id="2234"/>
    <w:bookmarkStart w:name="z2253" w:id="2235"/>
    <w:p>
      <w:pPr>
        <w:spacing w:after="0"/>
        <w:ind w:left="0"/>
        <w:jc w:val="both"/>
      </w:pPr>
      <w:r>
        <w:rPr>
          <w:rFonts w:ascii="Times New Roman"/>
          <w:b w:val="false"/>
          <w:i w:val="false"/>
          <w:color w:val="000000"/>
          <w:sz w:val="28"/>
        </w:rPr>
        <w:t xml:space="preserve">
      сынау стендтерінде ажарлау шеңберлерінің абразивтік беріктігін механикалық сынау; </w:t>
      </w:r>
    </w:p>
    <w:bookmarkEnd w:id="2235"/>
    <w:bookmarkStart w:name="z2254" w:id="2236"/>
    <w:p>
      <w:pPr>
        <w:spacing w:after="0"/>
        <w:ind w:left="0"/>
        <w:jc w:val="both"/>
      </w:pPr>
      <w:r>
        <w:rPr>
          <w:rFonts w:ascii="Times New Roman"/>
          <w:b w:val="false"/>
          <w:i w:val="false"/>
          <w:color w:val="000000"/>
          <w:sz w:val="28"/>
        </w:rPr>
        <w:t xml:space="preserve">
      қолданылатын шикізат пен материалдардың паспорттарының болуына тексеру; </w:t>
      </w:r>
    </w:p>
    <w:bookmarkEnd w:id="2236"/>
    <w:bookmarkStart w:name="z2255" w:id="2237"/>
    <w:p>
      <w:pPr>
        <w:spacing w:after="0"/>
        <w:ind w:left="0"/>
        <w:jc w:val="both"/>
      </w:pPr>
      <w:r>
        <w:rPr>
          <w:rFonts w:ascii="Times New Roman"/>
          <w:b w:val="false"/>
          <w:i w:val="false"/>
          <w:color w:val="000000"/>
          <w:sz w:val="28"/>
        </w:rPr>
        <w:t xml:space="preserve">
      бұйымның сорттығын айқындау; </w:t>
      </w:r>
    </w:p>
    <w:bookmarkEnd w:id="2237"/>
    <w:bookmarkStart w:name="z2256" w:id="2238"/>
    <w:p>
      <w:pPr>
        <w:spacing w:after="0"/>
        <w:ind w:left="0"/>
        <w:jc w:val="both"/>
      </w:pPr>
      <w:r>
        <w:rPr>
          <w:rFonts w:ascii="Times New Roman"/>
          <w:b w:val="false"/>
          <w:i w:val="false"/>
          <w:color w:val="000000"/>
          <w:sz w:val="28"/>
        </w:rPr>
        <w:t xml:space="preserve">
      технологиялық процестерден ауытқу жағдайларын тіркеу. </w:t>
      </w:r>
    </w:p>
    <w:bookmarkEnd w:id="2238"/>
    <w:bookmarkStart w:name="z2257" w:id="2239"/>
    <w:p>
      <w:pPr>
        <w:spacing w:after="0"/>
        <w:ind w:left="0"/>
        <w:jc w:val="both"/>
      </w:pPr>
      <w:r>
        <w:rPr>
          <w:rFonts w:ascii="Times New Roman"/>
          <w:b w:val="false"/>
          <w:i w:val="false"/>
          <w:color w:val="000000"/>
          <w:sz w:val="28"/>
        </w:rPr>
        <w:t xml:space="preserve">
      19. Білуге тиіс: </w:t>
      </w:r>
    </w:p>
    <w:bookmarkEnd w:id="2239"/>
    <w:bookmarkStart w:name="z2258" w:id="2240"/>
    <w:p>
      <w:pPr>
        <w:spacing w:after="0"/>
        <w:ind w:left="0"/>
        <w:jc w:val="both"/>
      </w:pPr>
      <w:r>
        <w:rPr>
          <w:rFonts w:ascii="Times New Roman"/>
          <w:b w:val="false"/>
          <w:i w:val="false"/>
          <w:color w:val="000000"/>
          <w:sz w:val="28"/>
        </w:rPr>
        <w:t xml:space="preserve">
      қалыптау, термиялық және механикалық өңдеу цехтарында абразивтік бұйымдар өндірісінің технологиялық процесін; </w:t>
      </w:r>
    </w:p>
    <w:bookmarkEnd w:id="2240"/>
    <w:bookmarkStart w:name="z2259" w:id="2241"/>
    <w:p>
      <w:pPr>
        <w:spacing w:after="0"/>
        <w:ind w:left="0"/>
        <w:jc w:val="both"/>
      </w:pPr>
      <w:r>
        <w:rPr>
          <w:rFonts w:ascii="Times New Roman"/>
          <w:b w:val="false"/>
          <w:i w:val="false"/>
          <w:color w:val="000000"/>
          <w:sz w:val="28"/>
        </w:rPr>
        <w:t>
      абразивтік бұйым стандарттарын және техникалық шарттарын;</w:t>
      </w:r>
    </w:p>
    <w:bookmarkEnd w:id="2241"/>
    <w:bookmarkStart w:name="z2260" w:id="2242"/>
    <w:p>
      <w:pPr>
        <w:spacing w:after="0"/>
        <w:ind w:left="0"/>
        <w:jc w:val="both"/>
      </w:pPr>
      <w:r>
        <w:rPr>
          <w:rFonts w:ascii="Times New Roman"/>
          <w:b w:val="false"/>
          <w:i w:val="false"/>
          <w:color w:val="000000"/>
          <w:sz w:val="28"/>
        </w:rPr>
        <w:t xml:space="preserve">
      абразивтік бұйымдар мен материалдарды бақылау үшін қолданылатын аспаптардың, станоктардың және құралдардың құрылысын. </w:t>
      </w:r>
    </w:p>
    <w:bookmarkEnd w:id="2242"/>
    <w:bookmarkStart w:name="z2261" w:id="2243"/>
    <w:p>
      <w:pPr>
        <w:spacing w:after="0"/>
        <w:ind w:left="0"/>
        <w:jc w:val="left"/>
      </w:pPr>
      <w:r>
        <w:rPr>
          <w:rFonts w:ascii="Times New Roman"/>
          <w:b/>
          <w:i w:val="false"/>
          <w:color w:val="000000"/>
        </w:rPr>
        <w:t xml:space="preserve"> 9-параграф. Абразивтік бұйымдарды бақылаушы, 5-разряд</w:t>
      </w:r>
    </w:p>
    <w:bookmarkEnd w:id="2243"/>
    <w:bookmarkStart w:name="z2262" w:id="2244"/>
    <w:p>
      <w:pPr>
        <w:spacing w:after="0"/>
        <w:ind w:left="0"/>
        <w:jc w:val="both"/>
      </w:pPr>
      <w:r>
        <w:rPr>
          <w:rFonts w:ascii="Times New Roman"/>
          <w:b w:val="false"/>
          <w:i w:val="false"/>
          <w:color w:val="000000"/>
          <w:sz w:val="28"/>
        </w:rPr>
        <w:t xml:space="preserve">
      20. Жұмыс сипаттамасы: </w:t>
      </w:r>
    </w:p>
    <w:bookmarkEnd w:id="2244"/>
    <w:bookmarkStart w:name="z2263" w:id="2245"/>
    <w:p>
      <w:pPr>
        <w:spacing w:after="0"/>
        <w:ind w:left="0"/>
        <w:jc w:val="both"/>
      </w:pPr>
      <w:r>
        <w:rPr>
          <w:rFonts w:ascii="Times New Roman"/>
          <w:b w:val="false"/>
          <w:i w:val="false"/>
          <w:color w:val="000000"/>
          <w:sz w:val="28"/>
        </w:rPr>
        <w:t xml:space="preserve">
      "А", "АА" сыныбындағы және прецизиялы орындалған абразивтік құралдар өндірісінің технологиялық процестерінің орындалуын бақылау; </w:t>
      </w:r>
    </w:p>
    <w:bookmarkEnd w:id="2245"/>
    <w:bookmarkStart w:name="z2264" w:id="2246"/>
    <w:p>
      <w:pPr>
        <w:spacing w:after="0"/>
        <w:ind w:left="0"/>
        <w:jc w:val="both"/>
      </w:pPr>
      <w:r>
        <w:rPr>
          <w:rFonts w:ascii="Times New Roman"/>
          <w:b w:val="false"/>
          <w:i w:val="false"/>
          <w:color w:val="000000"/>
          <w:sz w:val="28"/>
        </w:rPr>
        <w:t xml:space="preserve">
      диаметрі 600 миллиметрге артық тік бейінді және диаметрі 500 миллиметрге артық фасон бейінді абразивтік құралдарды механикалық өңдегеннен кейін бақылау және қабылдау; </w:t>
      </w:r>
    </w:p>
    <w:bookmarkEnd w:id="2246"/>
    <w:bookmarkStart w:name="z2265" w:id="2247"/>
    <w:p>
      <w:pPr>
        <w:spacing w:after="0"/>
        <w:ind w:left="0"/>
        <w:jc w:val="both"/>
      </w:pPr>
      <w:r>
        <w:rPr>
          <w:rFonts w:ascii="Times New Roman"/>
          <w:b w:val="false"/>
          <w:i w:val="false"/>
          <w:color w:val="000000"/>
          <w:sz w:val="28"/>
        </w:rPr>
        <w:t xml:space="preserve">
      бақылау аспаптарын теңшеу және реттеу; </w:t>
      </w:r>
    </w:p>
    <w:bookmarkEnd w:id="2247"/>
    <w:bookmarkStart w:name="z2266" w:id="2248"/>
    <w:p>
      <w:pPr>
        <w:spacing w:after="0"/>
        <w:ind w:left="0"/>
        <w:jc w:val="both"/>
      </w:pPr>
      <w:r>
        <w:rPr>
          <w:rFonts w:ascii="Times New Roman"/>
          <w:b w:val="false"/>
          <w:i w:val="false"/>
          <w:color w:val="000000"/>
          <w:sz w:val="28"/>
        </w:rPr>
        <w:t xml:space="preserve">
      экспорт өніміне техникалық құжаттаманы ресімдеу; </w:t>
      </w:r>
    </w:p>
    <w:bookmarkEnd w:id="2248"/>
    <w:bookmarkStart w:name="z2267" w:id="2249"/>
    <w:p>
      <w:pPr>
        <w:spacing w:after="0"/>
        <w:ind w:left="0"/>
        <w:jc w:val="both"/>
      </w:pPr>
      <w:r>
        <w:rPr>
          <w:rFonts w:ascii="Times New Roman"/>
          <w:b w:val="false"/>
          <w:i w:val="false"/>
          <w:color w:val="000000"/>
          <w:sz w:val="28"/>
        </w:rPr>
        <w:t xml:space="preserve">
      өндірістің барлық сатысында бракқа шығарылған бұйымдарға актілер мен сапасын тексеру карталарын жасау; </w:t>
      </w:r>
    </w:p>
    <w:bookmarkEnd w:id="2249"/>
    <w:bookmarkStart w:name="z2268" w:id="2250"/>
    <w:p>
      <w:pPr>
        <w:spacing w:after="0"/>
        <w:ind w:left="0"/>
        <w:jc w:val="both"/>
      </w:pPr>
      <w:r>
        <w:rPr>
          <w:rFonts w:ascii="Times New Roman"/>
          <w:b w:val="false"/>
          <w:i w:val="false"/>
          <w:color w:val="000000"/>
          <w:sz w:val="28"/>
        </w:rPr>
        <w:t xml:space="preserve">
      ақау себептерінің және оларды сыныптаудың жүйелілік есептілігін жүргізу. </w:t>
      </w:r>
    </w:p>
    <w:bookmarkEnd w:id="2250"/>
    <w:bookmarkStart w:name="z2269" w:id="2251"/>
    <w:p>
      <w:pPr>
        <w:spacing w:after="0"/>
        <w:ind w:left="0"/>
        <w:jc w:val="both"/>
      </w:pPr>
      <w:r>
        <w:rPr>
          <w:rFonts w:ascii="Times New Roman"/>
          <w:b w:val="false"/>
          <w:i w:val="false"/>
          <w:color w:val="000000"/>
          <w:sz w:val="28"/>
        </w:rPr>
        <w:t xml:space="preserve">
      21. Білуге тиіс: </w:t>
      </w:r>
    </w:p>
    <w:bookmarkEnd w:id="2251"/>
    <w:bookmarkStart w:name="z2270" w:id="2252"/>
    <w:p>
      <w:pPr>
        <w:spacing w:after="0"/>
        <w:ind w:left="0"/>
        <w:jc w:val="both"/>
      </w:pPr>
      <w:r>
        <w:rPr>
          <w:rFonts w:ascii="Times New Roman"/>
          <w:b w:val="false"/>
          <w:i w:val="false"/>
          <w:color w:val="000000"/>
          <w:sz w:val="28"/>
        </w:rPr>
        <w:t xml:space="preserve">
      қалыптау, термиялық және механикалық өңдеу цехтарында "А", "АА" сыныбындағы және прецизиялы орындалған абразивтік құралдар өндірісінің технологиялық процесін; </w:t>
      </w:r>
    </w:p>
    <w:bookmarkEnd w:id="2252"/>
    <w:bookmarkStart w:name="z2271" w:id="2253"/>
    <w:p>
      <w:pPr>
        <w:spacing w:after="0"/>
        <w:ind w:left="0"/>
        <w:jc w:val="both"/>
      </w:pPr>
      <w:r>
        <w:rPr>
          <w:rFonts w:ascii="Times New Roman"/>
          <w:b w:val="false"/>
          <w:i w:val="false"/>
          <w:color w:val="000000"/>
          <w:sz w:val="28"/>
        </w:rPr>
        <w:t xml:space="preserve">
      абразивтік құралдарды бақылау және қабылдау тәртібін; </w:t>
      </w:r>
    </w:p>
    <w:bookmarkEnd w:id="2253"/>
    <w:bookmarkStart w:name="z2272" w:id="2254"/>
    <w:p>
      <w:pPr>
        <w:spacing w:after="0"/>
        <w:ind w:left="0"/>
        <w:jc w:val="both"/>
      </w:pPr>
      <w:r>
        <w:rPr>
          <w:rFonts w:ascii="Times New Roman"/>
          <w:b w:val="false"/>
          <w:i w:val="false"/>
          <w:color w:val="000000"/>
          <w:sz w:val="28"/>
        </w:rPr>
        <w:t xml:space="preserve">
      дайын өнімге техникалық шарттарды; </w:t>
      </w:r>
    </w:p>
    <w:bookmarkEnd w:id="2254"/>
    <w:bookmarkStart w:name="z2273" w:id="2255"/>
    <w:p>
      <w:pPr>
        <w:spacing w:after="0"/>
        <w:ind w:left="0"/>
        <w:jc w:val="both"/>
      </w:pPr>
      <w:r>
        <w:rPr>
          <w:rFonts w:ascii="Times New Roman"/>
          <w:b w:val="false"/>
          <w:i w:val="false"/>
          <w:color w:val="000000"/>
          <w:sz w:val="28"/>
        </w:rPr>
        <w:t xml:space="preserve">
      өнім ақауларының себептерін және оны алдын алу тәсілдерін; </w:t>
      </w:r>
    </w:p>
    <w:bookmarkEnd w:id="2255"/>
    <w:bookmarkStart w:name="z2274" w:id="2256"/>
    <w:p>
      <w:pPr>
        <w:spacing w:after="0"/>
        <w:ind w:left="0"/>
        <w:jc w:val="both"/>
      </w:pPr>
      <w:r>
        <w:rPr>
          <w:rFonts w:ascii="Times New Roman"/>
          <w:b w:val="false"/>
          <w:i w:val="false"/>
          <w:color w:val="000000"/>
          <w:sz w:val="28"/>
        </w:rPr>
        <w:t xml:space="preserve">
      техникалық құжаттаманы ресімдеу тәртібін; </w:t>
      </w:r>
    </w:p>
    <w:bookmarkEnd w:id="2256"/>
    <w:bookmarkStart w:name="z2275" w:id="2257"/>
    <w:p>
      <w:pPr>
        <w:spacing w:after="0"/>
        <w:ind w:left="0"/>
        <w:jc w:val="both"/>
      </w:pPr>
      <w:r>
        <w:rPr>
          <w:rFonts w:ascii="Times New Roman"/>
          <w:b w:val="false"/>
          <w:i w:val="false"/>
          <w:color w:val="000000"/>
          <w:sz w:val="28"/>
        </w:rPr>
        <w:t xml:space="preserve">
      бақылау аспаптарын реттеу тәсілдерін. </w:t>
      </w:r>
    </w:p>
    <w:bookmarkEnd w:id="2257"/>
    <w:bookmarkStart w:name="z2276" w:id="2258"/>
    <w:p>
      <w:pPr>
        <w:spacing w:after="0"/>
        <w:ind w:left="0"/>
        <w:jc w:val="left"/>
      </w:pPr>
      <w:r>
        <w:rPr>
          <w:rFonts w:ascii="Times New Roman"/>
          <w:b/>
          <w:i w:val="false"/>
          <w:color w:val="000000"/>
        </w:rPr>
        <w:t xml:space="preserve"> 10-параграф. Абразивтік бұйымдарды бұрғылаушы, 2-разряд</w:t>
      </w:r>
    </w:p>
    <w:bookmarkEnd w:id="2258"/>
    <w:bookmarkStart w:name="z2277" w:id="2259"/>
    <w:p>
      <w:pPr>
        <w:spacing w:after="0"/>
        <w:ind w:left="0"/>
        <w:jc w:val="both"/>
      </w:pPr>
      <w:r>
        <w:rPr>
          <w:rFonts w:ascii="Times New Roman"/>
          <w:b w:val="false"/>
          <w:i w:val="false"/>
          <w:color w:val="000000"/>
          <w:sz w:val="28"/>
        </w:rPr>
        <w:t xml:space="preserve">
      22. Жұмыс сипаттамасы: </w:t>
      </w:r>
    </w:p>
    <w:bookmarkEnd w:id="2259"/>
    <w:bookmarkStart w:name="z2278" w:id="2260"/>
    <w:p>
      <w:pPr>
        <w:spacing w:after="0"/>
        <w:ind w:left="0"/>
        <w:jc w:val="both"/>
      </w:pPr>
      <w:r>
        <w:rPr>
          <w:rFonts w:ascii="Times New Roman"/>
          <w:b w:val="false"/>
          <w:i w:val="false"/>
          <w:color w:val="000000"/>
          <w:sz w:val="28"/>
        </w:rPr>
        <w:t xml:space="preserve">
      металл түйірі бар тесу станоктарында барлық өлшемді және сипаттамадағы "А", "Б" сыныпты ажарлау шеңберлерінің тесігін бұрғылау және қолмен немесе электр машинасының көмегімен арнайы мен тесіктерді калибрлеу; </w:t>
      </w:r>
    </w:p>
    <w:bookmarkEnd w:id="2260"/>
    <w:bookmarkStart w:name="z2279" w:id="2261"/>
    <w:p>
      <w:pPr>
        <w:spacing w:after="0"/>
        <w:ind w:left="0"/>
        <w:jc w:val="both"/>
      </w:pPr>
      <w:r>
        <w:rPr>
          <w:rFonts w:ascii="Times New Roman"/>
          <w:b w:val="false"/>
          <w:i w:val="false"/>
          <w:color w:val="000000"/>
          <w:sz w:val="28"/>
        </w:rPr>
        <w:t>
      тиісті металл түйірінің және арнайы бұрғының нөмірлерін таңдау;</w:t>
      </w:r>
    </w:p>
    <w:bookmarkEnd w:id="2261"/>
    <w:bookmarkStart w:name="z2280" w:id="2262"/>
    <w:p>
      <w:pPr>
        <w:spacing w:after="0"/>
        <w:ind w:left="0"/>
        <w:jc w:val="both"/>
      </w:pPr>
      <w:r>
        <w:rPr>
          <w:rFonts w:ascii="Times New Roman"/>
          <w:b w:val="false"/>
          <w:i w:val="false"/>
          <w:color w:val="000000"/>
          <w:sz w:val="28"/>
        </w:rPr>
        <w:t xml:space="preserve">
      калибрлеу массасын дайындау; </w:t>
      </w:r>
    </w:p>
    <w:bookmarkEnd w:id="2262"/>
    <w:bookmarkStart w:name="z2281" w:id="2263"/>
    <w:p>
      <w:pPr>
        <w:spacing w:after="0"/>
        <w:ind w:left="0"/>
        <w:jc w:val="both"/>
      </w:pPr>
      <w:r>
        <w:rPr>
          <w:rFonts w:ascii="Times New Roman"/>
          <w:b w:val="false"/>
          <w:i w:val="false"/>
          <w:color w:val="000000"/>
          <w:sz w:val="28"/>
        </w:rPr>
        <w:t>
      шекті калибрмен жасалған тесіктердің өлшемін тексеру.</w:t>
      </w:r>
    </w:p>
    <w:bookmarkEnd w:id="2263"/>
    <w:bookmarkStart w:name="z2282" w:id="2264"/>
    <w:p>
      <w:pPr>
        <w:spacing w:after="0"/>
        <w:ind w:left="0"/>
        <w:jc w:val="both"/>
      </w:pPr>
      <w:r>
        <w:rPr>
          <w:rFonts w:ascii="Times New Roman"/>
          <w:b w:val="false"/>
          <w:i w:val="false"/>
          <w:color w:val="000000"/>
          <w:sz w:val="28"/>
        </w:rPr>
        <w:t xml:space="preserve">
      23. Білуге тиіс: </w:t>
      </w:r>
    </w:p>
    <w:bookmarkEnd w:id="2264"/>
    <w:bookmarkStart w:name="z2283" w:id="2265"/>
    <w:p>
      <w:pPr>
        <w:spacing w:after="0"/>
        <w:ind w:left="0"/>
        <w:jc w:val="both"/>
      </w:pPr>
      <w:r>
        <w:rPr>
          <w:rFonts w:ascii="Times New Roman"/>
          <w:b w:val="false"/>
          <w:i w:val="false"/>
          <w:color w:val="000000"/>
          <w:sz w:val="28"/>
        </w:rPr>
        <w:t xml:space="preserve">
      арнайы құрамды құю үшін бұрғылау станоктарын, электр машиналарының құрылғысын және жұмыс қағидаттарын; </w:t>
      </w:r>
    </w:p>
    <w:bookmarkEnd w:id="2265"/>
    <w:bookmarkStart w:name="z2284" w:id="2266"/>
    <w:p>
      <w:pPr>
        <w:spacing w:after="0"/>
        <w:ind w:left="0"/>
        <w:jc w:val="both"/>
      </w:pPr>
      <w:r>
        <w:rPr>
          <w:rFonts w:ascii="Times New Roman"/>
          <w:b w:val="false"/>
          <w:i w:val="false"/>
          <w:color w:val="000000"/>
          <w:sz w:val="28"/>
        </w:rPr>
        <w:t xml:space="preserve">
      қолданылатын бұрғылардың типтерін; </w:t>
      </w:r>
    </w:p>
    <w:bookmarkEnd w:id="2266"/>
    <w:bookmarkStart w:name="z2285" w:id="2267"/>
    <w:p>
      <w:pPr>
        <w:spacing w:after="0"/>
        <w:ind w:left="0"/>
        <w:jc w:val="both"/>
      </w:pPr>
      <w:r>
        <w:rPr>
          <w:rFonts w:ascii="Times New Roman"/>
          <w:b w:val="false"/>
          <w:i w:val="false"/>
          <w:color w:val="000000"/>
          <w:sz w:val="28"/>
        </w:rPr>
        <w:t xml:space="preserve">
      өңделетін бұйымның сипаттамасына қарай металл түйірлерінің нөмірлерін іріктеу әдістерін; </w:t>
      </w:r>
    </w:p>
    <w:bookmarkEnd w:id="2267"/>
    <w:bookmarkStart w:name="z2286" w:id="2268"/>
    <w:p>
      <w:pPr>
        <w:spacing w:after="0"/>
        <w:ind w:left="0"/>
        <w:jc w:val="both"/>
      </w:pPr>
      <w:r>
        <w:rPr>
          <w:rFonts w:ascii="Times New Roman"/>
          <w:b w:val="false"/>
          <w:i w:val="false"/>
          <w:color w:val="000000"/>
          <w:sz w:val="28"/>
        </w:rPr>
        <w:t xml:space="preserve">
      тесікті өлшеу тәсілдері мен әдістерін; тесікті калибрлеу үшін массаның құрамы мен оны дайындау жолдарын; </w:t>
      </w:r>
    </w:p>
    <w:bookmarkEnd w:id="2268"/>
    <w:bookmarkStart w:name="z2287" w:id="2269"/>
    <w:p>
      <w:pPr>
        <w:spacing w:after="0"/>
        <w:ind w:left="0"/>
        <w:jc w:val="both"/>
      </w:pPr>
      <w:r>
        <w:rPr>
          <w:rFonts w:ascii="Times New Roman"/>
          <w:b w:val="false"/>
          <w:i w:val="false"/>
          <w:color w:val="000000"/>
          <w:sz w:val="28"/>
        </w:rPr>
        <w:t xml:space="preserve">
      ажарлау шеңберлерінің тесігін бұрғылау тәсілдері мен әдістерін. </w:t>
      </w:r>
    </w:p>
    <w:bookmarkEnd w:id="2269"/>
    <w:bookmarkStart w:name="z2288" w:id="2270"/>
    <w:p>
      <w:pPr>
        <w:spacing w:after="0"/>
        <w:ind w:left="0"/>
        <w:jc w:val="left"/>
      </w:pPr>
      <w:r>
        <w:rPr>
          <w:rFonts w:ascii="Times New Roman"/>
          <w:b/>
          <w:i w:val="false"/>
          <w:color w:val="000000"/>
        </w:rPr>
        <w:t xml:space="preserve"> 11-параграф. Абразивтік бұйымдарды бұрғылаушы, 3-разряд</w:t>
      </w:r>
    </w:p>
    <w:bookmarkEnd w:id="2270"/>
    <w:bookmarkStart w:name="z2289" w:id="2271"/>
    <w:p>
      <w:pPr>
        <w:spacing w:after="0"/>
        <w:ind w:left="0"/>
        <w:jc w:val="both"/>
      </w:pPr>
      <w:r>
        <w:rPr>
          <w:rFonts w:ascii="Times New Roman"/>
          <w:b w:val="false"/>
          <w:i w:val="false"/>
          <w:color w:val="000000"/>
          <w:sz w:val="28"/>
        </w:rPr>
        <w:t xml:space="preserve">
      24. Жұмыс сипаттамасы. </w:t>
      </w:r>
    </w:p>
    <w:bookmarkEnd w:id="2271"/>
    <w:bookmarkStart w:name="z2290" w:id="2272"/>
    <w:p>
      <w:pPr>
        <w:spacing w:after="0"/>
        <w:ind w:left="0"/>
        <w:jc w:val="both"/>
      </w:pPr>
      <w:r>
        <w:rPr>
          <w:rFonts w:ascii="Times New Roman"/>
          <w:b w:val="false"/>
          <w:i w:val="false"/>
          <w:color w:val="000000"/>
          <w:sz w:val="28"/>
        </w:rPr>
        <w:t xml:space="preserve">
      "АА" сыныптағы және прецизиялы орындалған барлық өлшемдегі және сипаттағы ажарлау бұйымдарының тесігін металл түйірімен, абразивтік және алмастық құралдармен бұрғылау; </w:t>
      </w:r>
    </w:p>
    <w:bookmarkEnd w:id="2272"/>
    <w:bookmarkStart w:name="z2291" w:id="2273"/>
    <w:p>
      <w:pPr>
        <w:spacing w:after="0"/>
        <w:ind w:left="0"/>
        <w:jc w:val="both"/>
      </w:pPr>
      <w:r>
        <w:rPr>
          <w:rFonts w:ascii="Times New Roman"/>
          <w:b w:val="false"/>
          <w:i w:val="false"/>
          <w:color w:val="000000"/>
          <w:sz w:val="28"/>
        </w:rPr>
        <w:t xml:space="preserve">
      металл түйірлерінің, абразивтік және алмастық құралдардың тиісті нөмірлерін іріктеу; </w:t>
      </w:r>
    </w:p>
    <w:bookmarkEnd w:id="2273"/>
    <w:bookmarkStart w:name="z2292" w:id="2274"/>
    <w:p>
      <w:pPr>
        <w:spacing w:after="0"/>
        <w:ind w:left="0"/>
        <w:jc w:val="both"/>
      </w:pPr>
      <w:r>
        <w:rPr>
          <w:rFonts w:ascii="Times New Roman"/>
          <w:b w:val="false"/>
          <w:i w:val="false"/>
          <w:color w:val="000000"/>
          <w:sz w:val="28"/>
        </w:rPr>
        <w:t>
      бұрғылау режимін таңдау;</w:t>
      </w:r>
    </w:p>
    <w:bookmarkEnd w:id="2274"/>
    <w:bookmarkStart w:name="z2293" w:id="2275"/>
    <w:p>
      <w:pPr>
        <w:spacing w:after="0"/>
        <w:ind w:left="0"/>
        <w:jc w:val="both"/>
      </w:pPr>
      <w:r>
        <w:rPr>
          <w:rFonts w:ascii="Times New Roman"/>
          <w:b w:val="false"/>
          <w:i w:val="false"/>
          <w:color w:val="000000"/>
          <w:sz w:val="28"/>
        </w:rPr>
        <w:t xml:space="preserve">
      жасалған тесіктерді калибрмен тексеру. </w:t>
      </w:r>
    </w:p>
    <w:bookmarkEnd w:id="2275"/>
    <w:bookmarkStart w:name="z2294" w:id="2276"/>
    <w:p>
      <w:pPr>
        <w:spacing w:after="0"/>
        <w:ind w:left="0"/>
        <w:jc w:val="both"/>
      </w:pPr>
      <w:r>
        <w:rPr>
          <w:rFonts w:ascii="Times New Roman"/>
          <w:b w:val="false"/>
          <w:i w:val="false"/>
          <w:color w:val="000000"/>
          <w:sz w:val="28"/>
        </w:rPr>
        <w:t xml:space="preserve">
      25. Білуге тиіс: </w:t>
      </w:r>
    </w:p>
    <w:bookmarkEnd w:id="2276"/>
    <w:bookmarkStart w:name="z2295" w:id="2277"/>
    <w:p>
      <w:pPr>
        <w:spacing w:after="0"/>
        <w:ind w:left="0"/>
        <w:jc w:val="both"/>
      </w:pPr>
      <w:r>
        <w:rPr>
          <w:rFonts w:ascii="Times New Roman"/>
          <w:b w:val="false"/>
          <w:i w:val="false"/>
          <w:color w:val="000000"/>
          <w:sz w:val="28"/>
        </w:rPr>
        <w:t xml:space="preserve">
      бұрғылау станоктарының құрылысын және жұмыс қағидаттарын; </w:t>
      </w:r>
    </w:p>
    <w:bookmarkEnd w:id="2277"/>
    <w:bookmarkStart w:name="z2296" w:id="2278"/>
    <w:p>
      <w:pPr>
        <w:spacing w:after="0"/>
        <w:ind w:left="0"/>
        <w:jc w:val="both"/>
      </w:pPr>
      <w:r>
        <w:rPr>
          <w:rFonts w:ascii="Times New Roman"/>
          <w:b w:val="false"/>
          <w:i w:val="false"/>
          <w:color w:val="000000"/>
          <w:sz w:val="28"/>
        </w:rPr>
        <w:t xml:space="preserve">
      өңделетін бұйымдардың сипаттамасына қарай металл түйірлерін, абразивтік және алмастық құралдарды іріктеу әдістерін; </w:t>
      </w:r>
    </w:p>
    <w:bookmarkEnd w:id="2278"/>
    <w:bookmarkStart w:name="z2297" w:id="2279"/>
    <w:p>
      <w:pPr>
        <w:spacing w:after="0"/>
        <w:ind w:left="0"/>
        <w:jc w:val="both"/>
      </w:pPr>
      <w:r>
        <w:rPr>
          <w:rFonts w:ascii="Times New Roman"/>
          <w:b w:val="false"/>
          <w:i w:val="false"/>
          <w:color w:val="000000"/>
          <w:sz w:val="28"/>
        </w:rPr>
        <w:t xml:space="preserve">
      өңделетін тесіктердің өлшемін бақылау тәсілдері мен әдістерін. </w:t>
      </w:r>
    </w:p>
    <w:bookmarkEnd w:id="2279"/>
    <w:bookmarkStart w:name="z2298" w:id="2280"/>
    <w:p>
      <w:pPr>
        <w:spacing w:after="0"/>
        <w:ind w:left="0"/>
        <w:jc w:val="left"/>
      </w:pPr>
      <w:r>
        <w:rPr>
          <w:rFonts w:ascii="Times New Roman"/>
          <w:b/>
          <w:i w:val="false"/>
          <w:color w:val="000000"/>
        </w:rPr>
        <w:t xml:space="preserve"> 12-параграф. Абразивтік бұйымдарды дайындаушы, 2-разряд</w:t>
      </w:r>
    </w:p>
    <w:bookmarkEnd w:id="2280"/>
    <w:bookmarkStart w:name="z2299" w:id="2281"/>
    <w:p>
      <w:pPr>
        <w:spacing w:after="0"/>
        <w:ind w:left="0"/>
        <w:jc w:val="both"/>
      </w:pPr>
      <w:r>
        <w:rPr>
          <w:rFonts w:ascii="Times New Roman"/>
          <w:b w:val="false"/>
          <w:i w:val="false"/>
          <w:color w:val="000000"/>
          <w:sz w:val="28"/>
        </w:rPr>
        <w:t xml:space="preserve">
      26. Жұмыс сипаттамасы: </w:t>
      </w:r>
    </w:p>
    <w:bookmarkEnd w:id="2281"/>
    <w:bookmarkStart w:name="z2300" w:id="2282"/>
    <w:p>
      <w:pPr>
        <w:spacing w:after="0"/>
        <w:ind w:left="0"/>
        <w:jc w:val="both"/>
      </w:pPr>
      <w:r>
        <w:rPr>
          <w:rFonts w:ascii="Times New Roman"/>
          <w:b w:val="false"/>
          <w:i w:val="false"/>
          <w:color w:val="000000"/>
          <w:sz w:val="28"/>
        </w:rPr>
        <w:t xml:space="preserve">
      бұйымдарды жасау үшін пішу машиналарында және гидравликалық престерде мақталы, сизальді-маталы материалдарды пішу; </w:t>
      </w:r>
    </w:p>
    <w:bookmarkEnd w:id="2282"/>
    <w:bookmarkStart w:name="z2301" w:id="2283"/>
    <w:p>
      <w:pPr>
        <w:spacing w:after="0"/>
        <w:ind w:left="0"/>
        <w:jc w:val="both"/>
      </w:pPr>
      <w:r>
        <w:rPr>
          <w:rFonts w:ascii="Times New Roman"/>
          <w:b w:val="false"/>
          <w:i w:val="false"/>
          <w:color w:val="000000"/>
          <w:sz w:val="28"/>
        </w:rPr>
        <w:t xml:space="preserve">
      тігін машинасында бір қабатты және көп қабатты ленталарға жолақтарды тігу және сырып тігу оларды бүрмелеу әрі жиектеу; </w:t>
      </w:r>
    </w:p>
    <w:bookmarkEnd w:id="2283"/>
    <w:bookmarkStart w:name="z2302" w:id="2284"/>
    <w:p>
      <w:pPr>
        <w:spacing w:after="0"/>
        <w:ind w:left="0"/>
        <w:jc w:val="both"/>
      </w:pPr>
      <w:r>
        <w:rPr>
          <w:rFonts w:ascii="Times New Roman"/>
          <w:b w:val="false"/>
          <w:i w:val="false"/>
          <w:color w:val="000000"/>
          <w:sz w:val="28"/>
        </w:rPr>
        <w:t xml:space="preserve">
      одан әрі кептіру камерасында кептіріп, вакуумды-сіңіру қондырғыларымен бұйымдарды құрастыру және сіңдіру; </w:t>
      </w:r>
    </w:p>
    <w:bookmarkEnd w:id="2284"/>
    <w:bookmarkStart w:name="z2303" w:id="2285"/>
    <w:p>
      <w:pPr>
        <w:spacing w:after="0"/>
        <w:ind w:left="0"/>
        <w:jc w:val="both"/>
      </w:pPr>
      <w:r>
        <w:rPr>
          <w:rFonts w:ascii="Times New Roman"/>
          <w:b w:val="false"/>
          <w:i w:val="false"/>
          <w:color w:val="000000"/>
          <w:sz w:val="28"/>
        </w:rPr>
        <w:t>
      абразивтік аралар жасау;</w:t>
      </w:r>
    </w:p>
    <w:bookmarkEnd w:id="2285"/>
    <w:bookmarkStart w:name="z2304" w:id="2286"/>
    <w:p>
      <w:pPr>
        <w:spacing w:after="0"/>
        <w:ind w:left="0"/>
        <w:jc w:val="both"/>
      </w:pPr>
      <w:r>
        <w:rPr>
          <w:rFonts w:ascii="Times New Roman"/>
          <w:b w:val="false"/>
          <w:i w:val="false"/>
          <w:color w:val="000000"/>
          <w:sz w:val="28"/>
        </w:rPr>
        <w:t>
      араларға арналған дайындамаларға целлулоид табақтарын кесу;</w:t>
      </w:r>
    </w:p>
    <w:bookmarkEnd w:id="2286"/>
    <w:bookmarkStart w:name="z2305" w:id="2287"/>
    <w:p>
      <w:pPr>
        <w:spacing w:after="0"/>
        <w:ind w:left="0"/>
        <w:jc w:val="both"/>
      </w:pPr>
      <w:r>
        <w:rPr>
          <w:rFonts w:ascii="Times New Roman"/>
          <w:b w:val="false"/>
          <w:i w:val="false"/>
          <w:color w:val="000000"/>
          <w:sz w:val="28"/>
        </w:rPr>
        <w:t>
      дайындамаларды тұтқышқа толтыру;</w:t>
      </w:r>
    </w:p>
    <w:bookmarkEnd w:id="2287"/>
    <w:bookmarkStart w:name="z2306" w:id="2288"/>
    <w:p>
      <w:pPr>
        <w:spacing w:after="0"/>
        <w:ind w:left="0"/>
        <w:jc w:val="both"/>
      </w:pPr>
      <w:r>
        <w:rPr>
          <w:rFonts w:ascii="Times New Roman"/>
          <w:b w:val="false"/>
          <w:i w:val="false"/>
          <w:color w:val="000000"/>
          <w:sz w:val="28"/>
        </w:rPr>
        <w:t>
      бастарының бетін ацетонға еріту;</w:t>
      </w:r>
    </w:p>
    <w:bookmarkEnd w:id="2288"/>
    <w:bookmarkStart w:name="z2307" w:id="2289"/>
    <w:p>
      <w:pPr>
        <w:spacing w:after="0"/>
        <w:ind w:left="0"/>
        <w:jc w:val="both"/>
      </w:pPr>
      <w:r>
        <w:rPr>
          <w:rFonts w:ascii="Times New Roman"/>
          <w:b w:val="false"/>
          <w:i w:val="false"/>
          <w:color w:val="000000"/>
          <w:sz w:val="28"/>
        </w:rPr>
        <w:t xml:space="preserve">
      ерітілген бастарының бетіне ажарлайтын түйіршіктерді жағу; </w:t>
      </w:r>
    </w:p>
    <w:bookmarkEnd w:id="2289"/>
    <w:bookmarkStart w:name="z2308" w:id="2290"/>
    <w:p>
      <w:pPr>
        <w:spacing w:after="0"/>
        <w:ind w:left="0"/>
        <w:jc w:val="both"/>
      </w:pPr>
      <w:r>
        <w:rPr>
          <w:rFonts w:ascii="Times New Roman"/>
          <w:b w:val="false"/>
          <w:i w:val="false"/>
          <w:color w:val="000000"/>
          <w:sz w:val="28"/>
        </w:rPr>
        <w:t>
      ауамен кептіру үшін тақталарға араларды төсеу;</w:t>
      </w:r>
    </w:p>
    <w:bookmarkEnd w:id="2290"/>
    <w:bookmarkStart w:name="z2309" w:id="2291"/>
    <w:p>
      <w:pPr>
        <w:spacing w:after="0"/>
        <w:ind w:left="0"/>
        <w:jc w:val="both"/>
      </w:pPr>
      <w:r>
        <w:rPr>
          <w:rFonts w:ascii="Times New Roman"/>
          <w:b w:val="false"/>
          <w:i w:val="false"/>
          <w:color w:val="000000"/>
          <w:sz w:val="28"/>
        </w:rPr>
        <w:t>
      жиектерді өңдеу және фибралы ажарлайтын дискілерді түрі мен сыныптары бойынша сұрыптау;</w:t>
      </w:r>
    </w:p>
    <w:bookmarkEnd w:id="2291"/>
    <w:bookmarkStart w:name="z2310" w:id="2292"/>
    <w:p>
      <w:pPr>
        <w:spacing w:after="0"/>
        <w:ind w:left="0"/>
        <w:jc w:val="both"/>
      </w:pPr>
      <w:r>
        <w:rPr>
          <w:rFonts w:ascii="Times New Roman"/>
          <w:b w:val="false"/>
          <w:i w:val="false"/>
          <w:color w:val="000000"/>
          <w:sz w:val="28"/>
        </w:rPr>
        <w:t xml:space="preserve">
      қондыруда дискілерді құрастыру және қысу әрі бекіту; </w:t>
      </w:r>
    </w:p>
    <w:bookmarkEnd w:id="2292"/>
    <w:bookmarkStart w:name="z2311" w:id="2293"/>
    <w:p>
      <w:pPr>
        <w:spacing w:after="0"/>
        <w:ind w:left="0"/>
        <w:jc w:val="both"/>
      </w:pPr>
      <w:r>
        <w:rPr>
          <w:rFonts w:ascii="Times New Roman"/>
          <w:b w:val="false"/>
          <w:i w:val="false"/>
          <w:color w:val="000000"/>
          <w:sz w:val="28"/>
        </w:rPr>
        <w:t xml:space="preserve">
      қондырғыларда ажарлайтын қажау қағаздардан жасалған бұйымдарды алдын ала құрастыру; </w:t>
      </w:r>
    </w:p>
    <w:bookmarkEnd w:id="2293"/>
    <w:bookmarkStart w:name="z2312" w:id="2294"/>
    <w:p>
      <w:pPr>
        <w:spacing w:after="0"/>
        <w:ind w:left="0"/>
        <w:jc w:val="both"/>
      </w:pPr>
      <w:r>
        <w:rPr>
          <w:rFonts w:ascii="Times New Roman"/>
          <w:b w:val="false"/>
          <w:i w:val="false"/>
          <w:color w:val="000000"/>
          <w:sz w:val="28"/>
        </w:rPr>
        <w:t xml:space="preserve">
      қосалқы материалдарды дайындау; </w:t>
      </w:r>
    </w:p>
    <w:bookmarkEnd w:id="2294"/>
    <w:bookmarkStart w:name="z2313" w:id="2295"/>
    <w:p>
      <w:pPr>
        <w:spacing w:after="0"/>
        <w:ind w:left="0"/>
        <w:jc w:val="both"/>
      </w:pPr>
      <w:r>
        <w:rPr>
          <w:rFonts w:ascii="Times New Roman"/>
          <w:b w:val="false"/>
          <w:i w:val="false"/>
          <w:color w:val="000000"/>
          <w:sz w:val="28"/>
        </w:rPr>
        <w:t xml:space="preserve">
      желім құрылымын жағу; </w:t>
      </w:r>
    </w:p>
    <w:bookmarkEnd w:id="2295"/>
    <w:bookmarkStart w:name="z2314" w:id="2296"/>
    <w:p>
      <w:pPr>
        <w:spacing w:after="0"/>
        <w:ind w:left="0"/>
        <w:jc w:val="both"/>
      </w:pPr>
      <w:r>
        <w:rPr>
          <w:rFonts w:ascii="Times New Roman"/>
          <w:b w:val="false"/>
          <w:i w:val="false"/>
          <w:color w:val="000000"/>
          <w:sz w:val="28"/>
        </w:rPr>
        <w:t xml:space="preserve">
      бұйымдарды түрі, сынып бойынша сұрыптау және таңбалау; </w:t>
      </w:r>
    </w:p>
    <w:bookmarkEnd w:id="2296"/>
    <w:bookmarkStart w:name="z2315" w:id="2297"/>
    <w:p>
      <w:pPr>
        <w:spacing w:after="0"/>
        <w:ind w:left="0"/>
        <w:jc w:val="both"/>
      </w:pPr>
      <w:r>
        <w:rPr>
          <w:rFonts w:ascii="Times New Roman"/>
          <w:b w:val="false"/>
          <w:i w:val="false"/>
          <w:color w:val="000000"/>
          <w:sz w:val="28"/>
        </w:rPr>
        <w:t>
      ажарлайтын қажауқағаздардан жасалған бұйымдар дайындамаларын бір станоктан басқа станокқа тасымалдау;</w:t>
      </w:r>
    </w:p>
    <w:bookmarkEnd w:id="2297"/>
    <w:bookmarkStart w:name="z2316" w:id="2298"/>
    <w:p>
      <w:pPr>
        <w:spacing w:after="0"/>
        <w:ind w:left="0"/>
        <w:jc w:val="both"/>
      </w:pPr>
      <w:r>
        <w:rPr>
          <w:rFonts w:ascii="Times New Roman"/>
          <w:b w:val="false"/>
          <w:i w:val="false"/>
          <w:color w:val="000000"/>
          <w:sz w:val="28"/>
        </w:rPr>
        <w:t xml:space="preserve">
      өнім сапасын бақылау; </w:t>
      </w:r>
    </w:p>
    <w:bookmarkEnd w:id="2298"/>
    <w:bookmarkStart w:name="z2317" w:id="2299"/>
    <w:p>
      <w:pPr>
        <w:spacing w:after="0"/>
        <w:ind w:left="0"/>
        <w:jc w:val="both"/>
      </w:pPr>
      <w:r>
        <w:rPr>
          <w:rFonts w:ascii="Times New Roman"/>
          <w:b w:val="false"/>
          <w:i w:val="false"/>
          <w:color w:val="000000"/>
          <w:sz w:val="28"/>
        </w:rPr>
        <w:t xml:space="preserve">
      абразивтік бұйымдарды қағаздарға және полиэтиленге буып-түю. </w:t>
      </w:r>
    </w:p>
    <w:bookmarkEnd w:id="2299"/>
    <w:bookmarkStart w:name="z2318" w:id="2300"/>
    <w:p>
      <w:pPr>
        <w:spacing w:after="0"/>
        <w:ind w:left="0"/>
        <w:jc w:val="both"/>
      </w:pPr>
      <w:r>
        <w:rPr>
          <w:rFonts w:ascii="Times New Roman"/>
          <w:b w:val="false"/>
          <w:i w:val="false"/>
          <w:color w:val="000000"/>
          <w:sz w:val="28"/>
        </w:rPr>
        <w:t xml:space="preserve">
      27. Білуге тиіс: </w:t>
      </w:r>
    </w:p>
    <w:bookmarkEnd w:id="2300"/>
    <w:bookmarkStart w:name="z2319" w:id="2301"/>
    <w:p>
      <w:pPr>
        <w:spacing w:after="0"/>
        <w:ind w:left="0"/>
        <w:jc w:val="both"/>
      </w:pPr>
      <w:r>
        <w:rPr>
          <w:rFonts w:ascii="Times New Roman"/>
          <w:b w:val="false"/>
          <w:i w:val="false"/>
          <w:color w:val="000000"/>
          <w:sz w:val="28"/>
        </w:rPr>
        <w:t xml:space="preserve">
      қызмет көрсетілетін жабдықтардың құрылысын және қызмет қағидатын; </w:t>
      </w:r>
    </w:p>
    <w:bookmarkEnd w:id="2301"/>
    <w:bookmarkStart w:name="z2320" w:id="2302"/>
    <w:p>
      <w:pPr>
        <w:spacing w:after="0"/>
        <w:ind w:left="0"/>
        <w:jc w:val="both"/>
      </w:pPr>
      <w:r>
        <w:rPr>
          <w:rFonts w:ascii="Times New Roman"/>
          <w:b w:val="false"/>
          <w:i w:val="false"/>
          <w:color w:val="000000"/>
          <w:sz w:val="28"/>
        </w:rPr>
        <w:t xml:space="preserve">
      абразивтік бұйымдар жасаудың технологиялық процесін; </w:t>
      </w:r>
    </w:p>
    <w:bookmarkEnd w:id="2302"/>
    <w:bookmarkStart w:name="z2321" w:id="2303"/>
    <w:p>
      <w:pPr>
        <w:spacing w:after="0"/>
        <w:ind w:left="0"/>
        <w:jc w:val="both"/>
      </w:pPr>
      <w:r>
        <w:rPr>
          <w:rFonts w:ascii="Times New Roman"/>
          <w:b w:val="false"/>
          <w:i w:val="false"/>
          <w:color w:val="000000"/>
          <w:sz w:val="28"/>
        </w:rPr>
        <w:t xml:space="preserve">
      материалдарды пішу қағидаларын; </w:t>
      </w:r>
    </w:p>
    <w:bookmarkEnd w:id="2303"/>
    <w:bookmarkStart w:name="z2322" w:id="2304"/>
    <w:p>
      <w:pPr>
        <w:spacing w:after="0"/>
        <w:ind w:left="0"/>
        <w:jc w:val="both"/>
      </w:pPr>
      <w:r>
        <w:rPr>
          <w:rFonts w:ascii="Times New Roman"/>
          <w:b w:val="false"/>
          <w:i w:val="false"/>
          <w:color w:val="000000"/>
          <w:sz w:val="28"/>
        </w:rPr>
        <w:t xml:space="preserve">
      бұйымдарды кептіру режимдерін және олардың қасиетін; </w:t>
      </w:r>
    </w:p>
    <w:bookmarkEnd w:id="2304"/>
    <w:bookmarkStart w:name="z2323" w:id="2305"/>
    <w:p>
      <w:pPr>
        <w:spacing w:after="0"/>
        <w:ind w:left="0"/>
        <w:jc w:val="both"/>
      </w:pPr>
      <w:r>
        <w:rPr>
          <w:rFonts w:ascii="Times New Roman"/>
          <w:b w:val="false"/>
          <w:i w:val="false"/>
          <w:color w:val="000000"/>
          <w:sz w:val="28"/>
        </w:rPr>
        <w:t xml:space="preserve">
      шығарылатын материалдардың түр-түрін, целлулоид пен ацетонның қасиеттерін; </w:t>
      </w:r>
    </w:p>
    <w:bookmarkEnd w:id="2305"/>
    <w:bookmarkStart w:name="z2324" w:id="2306"/>
    <w:p>
      <w:pPr>
        <w:spacing w:after="0"/>
        <w:ind w:left="0"/>
        <w:jc w:val="both"/>
      </w:pPr>
      <w:r>
        <w:rPr>
          <w:rFonts w:ascii="Times New Roman"/>
          <w:b w:val="false"/>
          <w:i w:val="false"/>
          <w:color w:val="000000"/>
          <w:sz w:val="28"/>
        </w:rPr>
        <w:t>
      буып-түю және таңбалау әдістерін, бұйымдарды түрі мен сыныбы бойынша сұрыптау.</w:t>
      </w:r>
    </w:p>
    <w:bookmarkEnd w:id="2306"/>
    <w:bookmarkStart w:name="z2325" w:id="2307"/>
    <w:p>
      <w:pPr>
        <w:spacing w:after="0"/>
        <w:ind w:left="0"/>
        <w:jc w:val="left"/>
      </w:pPr>
      <w:r>
        <w:rPr>
          <w:rFonts w:ascii="Times New Roman"/>
          <w:b/>
          <w:i w:val="false"/>
          <w:color w:val="000000"/>
        </w:rPr>
        <w:t xml:space="preserve"> 13-параграф. Абразивтік бұйымдарды дайындаушы, 3-разряд</w:t>
      </w:r>
    </w:p>
    <w:bookmarkEnd w:id="2307"/>
    <w:bookmarkStart w:name="z2326" w:id="2308"/>
    <w:p>
      <w:pPr>
        <w:spacing w:after="0"/>
        <w:ind w:left="0"/>
        <w:jc w:val="both"/>
      </w:pPr>
      <w:r>
        <w:rPr>
          <w:rFonts w:ascii="Times New Roman"/>
          <w:b w:val="false"/>
          <w:i w:val="false"/>
          <w:color w:val="000000"/>
          <w:sz w:val="28"/>
        </w:rPr>
        <w:t xml:space="preserve">
      28. Жұмыс сипаттамасы: </w:t>
      </w:r>
    </w:p>
    <w:bookmarkEnd w:id="2308"/>
    <w:bookmarkStart w:name="z2327" w:id="2309"/>
    <w:p>
      <w:pPr>
        <w:spacing w:after="0"/>
        <w:ind w:left="0"/>
        <w:jc w:val="both"/>
      </w:pPr>
      <w:r>
        <w:rPr>
          <w:rFonts w:ascii="Times New Roman"/>
          <w:b w:val="false"/>
          <w:i w:val="false"/>
          <w:color w:val="000000"/>
          <w:sz w:val="28"/>
        </w:rPr>
        <w:t xml:space="preserve">
      сизальді-маталы және мақталы материалдардан ирис станоктарында қалыптау әдісімен бұйымдар жасау; </w:t>
      </w:r>
    </w:p>
    <w:bookmarkEnd w:id="2309"/>
    <w:bookmarkStart w:name="z2328" w:id="2310"/>
    <w:p>
      <w:pPr>
        <w:spacing w:after="0"/>
        <w:ind w:left="0"/>
        <w:jc w:val="both"/>
      </w:pPr>
      <w:r>
        <w:rPr>
          <w:rFonts w:ascii="Times New Roman"/>
          <w:b w:val="false"/>
          <w:i w:val="false"/>
          <w:color w:val="000000"/>
          <w:sz w:val="28"/>
        </w:rPr>
        <w:t xml:space="preserve">
      механикалық престе шығыршықты (шайбаны) қысу; </w:t>
      </w:r>
    </w:p>
    <w:bookmarkEnd w:id="2310"/>
    <w:bookmarkStart w:name="z2329" w:id="2311"/>
    <w:p>
      <w:pPr>
        <w:spacing w:after="0"/>
        <w:ind w:left="0"/>
        <w:jc w:val="both"/>
      </w:pPr>
      <w:r>
        <w:rPr>
          <w:rFonts w:ascii="Times New Roman"/>
          <w:b w:val="false"/>
          <w:i w:val="false"/>
          <w:color w:val="000000"/>
          <w:sz w:val="28"/>
        </w:rPr>
        <w:t xml:space="preserve">
      үтіктеу престерінде лентаны дымқыл-жылумен өңдеу; </w:t>
      </w:r>
    </w:p>
    <w:bookmarkEnd w:id="2311"/>
    <w:bookmarkStart w:name="z2330" w:id="2312"/>
    <w:p>
      <w:pPr>
        <w:spacing w:after="0"/>
        <w:ind w:left="0"/>
        <w:jc w:val="both"/>
      </w:pPr>
      <w:r>
        <w:rPr>
          <w:rFonts w:ascii="Times New Roman"/>
          <w:b w:val="false"/>
          <w:i w:val="false"/>
          <w:color w:val="000000"/>
          <w:sz w:val="28"/>
        </w:rPr>
        <w:t xml:space="preserve">
      шеңберді құрастыру; </w:t>
      </w:r>
    </w:p>
    <w:bookmarkEnd w:id="2312"/>
    <w:bookmarkStart w:name="z2331" w:id="2313"/>
    <w:p>
      <w:pPr>
        <w:spacing w:after="0"/>
        <w:ind w:left="0"/>
        <w:jc w:val="both"/>
      </w:pPr>
      <w:r>
        <w:rPr>
          <w:rFonts w:ascii="Times New Roman"/>
          <w:b w:val="false"/>
          <w:i w:val="false"/>
          <w:color w:val="000000"/>
          <w:sz w:val="28"/>
        </w:rPr>
        <w:t xml:space="preserve">
      термопластавтоматқа күпшектер құю; </w:t>
      </w:r>
    </w:p>
    <w:bookmarkEnd w:id="2313"/>
    <w:bookmarkStart w:name="z2332" w:id="2314"/>
    <w:p>
      <w:pPr>
        <w:spacing w:after="0"/>
        <w:ind w:left="0"/>
        <w:jc w:val="both"/>
      </w:pPr>
      <w:r>
        <w:rPr>
          <w:rFonts w:ascii="Times New Roman"/>
          <w:b w:val="false"/>
          <w:i w:val="false"/>
          <w:color w:val="000000"/>
          <w:sz w:val="28"/>
        </w:rPr>
        <w:t xml:space="preserve">
      силикатты желім ерітіндісін дайындау үшін құрауыштарды елеу және өлшеу, оның тығыздығын және созылмалылығын тексеру, </w:t>
      </w:r>
    </w:p>
    <w:bookmarkEnd w:id="2314"/>
    <w:bookmarkStart w:name="z2333" w:id="2315"/>
    <w:p>
      <w:pPr>
        <w:spacing w:after="0"/>
        <w:ind w:left="0"/>
        <w:jc w:val="both"/>
      </w:pPr>
      <w:r>
        <w:rPr>
          <w:rFonts w:ascii="Times New Roman"/>
          <w:b w:val="false"/>
          <w:i w:val="false"/>
          <w:color w:val="000000"/>
          <w:sz w:val="28"/>
        </w:rPr>
        <w:t xml:space="preserve">
      дайындалған желімнің дайын болғандығын және сапасын қарап айқындау; </w:t>
      </w:r>
    </w:p>
    <w:bookmarkEnd w:id="2315"/>
    <w:bookmarkStart w:name="z2334" w:id="2316"/>
    <w:p>
      <w:pPr>
        <w:spacing w:after="0"/>
        <w:ind w:left="0"/>
        <w:jc w:val="both"/>
      </w:pPr>
      <w:r>
        <w:rPr>
          <w:rFonts w:ascii="Times New Roman"/>
          <w:b w:val="false"/>
          <w:i w:val="false"/>
          <w:color w:val="000000"/>
          <w:sz w:val="28"/>
        </w:rPr>
        <w:t xml:space="preserve">
      химиялық ерітінділерді дайындау және сол ерітіндіме табақ фибрасының бетін өңдеу; </w:t>
      </w:r>
    </w:p>
    <w:bookmarkEnd w:id="2316"/>
    <w:bookmarkStart w:name="z2335" w:id="2317"/>
    <w:p>
      <w:pPr>
        <w:spacing w:after="0"/>
        <w:ind w:left="0"/>
        <w:jc w:val="both"/>
      </w:pPr>
      <w:r>
        <w:rPr>
          <w:rFonts w:ascii="Times New Roman"/>
          <w:b w:val="false"/>
          <w:i w:val="false"/>
          <w:color w:val="000000"/>
          <w:sz w:val="28"/>
        </w:rPr>
        <w:t xml:space="preserve">
      желім жағатын машиналарда фибралардың химиялық өңделген жолақтарын жабыстыру; </w:t>
      </w:r>
    </w:p>
    <w:bookmarkEnd w:id="2317"/>
    <w:bookmarkStart w:name="z2336" w:id="2318"/>
    <w:p>
      <w:pPr>
        <w:spacing w:after="0"/>
        <w:ind w:left="0"/>
        <w:jc w:val="both"/>
      </w:pPr>
      <w:r>
        <w:rPr>
          <w:rFonts w:ascii="Times New Roman"/>
          <w:b w:val="false"/>
          <w:i w:val="false"/>
          <w:color w:val="000000"/>
          <w:sz w:val="28"/>
        </w:rPr>
        <w:t xml:space="preserve">
      ажарлайтын түйірді фибраның бетіне жағу; </w:t>
      </w:r>
    </w:p>
    <w:bookmarkEnd w:id="2318"/>
    <w:bookmarkStart w:name="z2337" w:id="2319"/>
    <w:p>
      <w:pPr>
        <w:spacing w:after="0"/>
        <w:ind w:left="0"/>
        <w:jc w:val="both"/>
      </w:pPr>
      <w:r>
        <w:rPr>
          <w:rFonts w:ascii="Times New Roman"/>
          <w:b w:val="false"/>
          <w:i w:val="false"/>
          <w:color w:val="000000"/>
          <w:sz w:val="28"/>
        </w:rPr>
        <w:t xml:space="preserve">
      кесетін аппараттарда ажарлау дискілерін кесу; </w:t>
      </w:r>
    </w:p>
    <w:bookmarkEnd w:id="2319"/>
    <w:bookmarkStart w:name="z2338" w:id="2320"/>
    <w:p>
      <w:pPr>
        <w:spacing w:after="0"/>
        <w:ind w:left="0"/>
        <w:jc w:val="both"/>
      </w:pPr>
      <w:r>
        <w:rPr>
          <w:rFonts w:ascii="Times New Roman"/>
          <w:b w:val="false"/>
          <w:i w:val="false"/>
          <w:color w:val="000000"/>
          <w:sz w:val="28"/>
        </w:rPr>
        <w:t xml:space="preserve">
      кептірілген ажарлау дискілерін қондыруға өткізу, престе қысу және бекіту; </w:t>
      </w:r>
    </w:p>
    <w:bookmarkEnd w:id="2320"/>
    <w:bookmarkStart w:name="z2339" w:id="2321"/>
    <w:p>
      <w:pPr>
        <w:spacing w:after="0"/>
        <w:ind w:left="0"/>
        <w:jc w:val="both"/>
      </w:pPr>
      <w:r>
        <w:rPr>
          <w:rFonts w:ascii="Times New Roman"/>
          <w:b w:val="false"/>
          <w:i w:val="false"/>
          <w:color w:val="000000"/>
          <w:sz w:val="28"/>
        </w:rPr>
        <w:t xml:space="preserve">
      ажарлайтын дискілерді парафиндеу; </w:t>
      </w:r>
    </w:p>
    <w:bookmarkEnd w:id="2321"/>
    <w:bookmarkStart w:name="z2340" w:id="2322"/>
    <w:p>
      <w:pPr>
        <w:spacing w:after="0"/>
        <w:ind w:left="0"/>
        <w:jc w:val="both"/>
      </w:pPr>
      <w:r>
        <w:rPr>
          <w:rFonts w:ascii="Times New Roman"/>
          <w:b w:val="false"/>
          <w:i w:val="false"/>
          <w:color w:val="000000"/>
          <w:sz w:val="28"/>
        </w:rPr>
        <w:t xml:space="preserve">
      ажарлайтын қажауқағаздарды көлденең механикалық қайшылармен кесу және оларды жөндеу; </w:t>
      </w:r>
    </w:p>
    <w:bookmarkEnd w:id="2322"/>
    <w:bookmarkStart w:name="z2341" w:id="2323"/>
    <w:p>
      <w:pPr>
        <w:spacing w:after="0"/>
        <w:ind w:left="0"/>
        <w:jc w:val="both"/>
      </w:pPr>
      <w:r>
        <w:rPr>
          <w:rFonts w:ascii="Times New Roman"/>
          <w:b w:val="false"/>
          <w:i w:val="false"/>
          <w:color w:val="000000"/>
          <w:sz w:val="28"/>
        </w:rPr>
        <w:t xml:space="preserve">
      ораманы станокқа орнату; </w:t>
      </w:r>
    </w:p>
    <w:bookmarkEnd w:id="2323"/>
    <w:bookmarkStart w:name="z2342" w:id="2324"/>
    <w:p>
      <w:pPr>
        <w:spacing w:after="0"/>
        <w:ind w:left="0"/>
        <w:jc w:val="both"/>
      </w:pPr>
      <w:r>
        <w:rPr>
          <w:rFonts w:ascii="Times New Roman"/>
          <w:b w:val="false"/>
          <w:i w:val="false"/>
          <w:color w:val="000000"/>
          <w:sz w:val="28"/>
        </w:rPr>
        <w:t>
      алдыңғы білектерге ажарлайтын қажауқағаздардың бос соңын толтыру;</w:t>
      </w:r>
    </w:p>
    <w:bookmarkEnd w:id="2324"/>
    <w:bookmarkStart w:name="z2343" w:id="2325"/>
    <w:p>
      <w:pPr>
        <w:spacing w:after="0"/>
        <w:ind w:left="0"/>
        <w:jc w:val="both"/>
      </w:pPr>
      <w:r>
        <w:rPr>
          <w:rFonts w:ascii="Times New Roman"/>
          <w:b w:val="false"/>
          <w:i w:val="false"/>
          <w:color w:val="000000"/>
          <w:sz w:val="28"/>
        </w:rPr>
        <w:t>
      дайындамаларды ұзыннан және көлденеңнен пішу, берілген мөлшерге кесу, жиектеу;</w:t>
      </w:r>
    </w:p>
    <w:bookmarkEnd w:id="2325"/>
    <w:bookmarkStart w:name="z2344" w:id="2326"/>
    <w:p>
      <w:pPr>
        <w:spacing w:after="0"/>
        <w:ind w:left="0"/>
        <w:jc w:val="both"/>
      </w:pPr>
      <w:r>
        <w:rPr>
          <w:rFonts w:ascii="Times New Roman"/>
          <w:b w:val="false"/>
          <w:i w:val="false"/>
          <w:color w:val="000000"/>
          <w:sz w:val="28"/>
        </w:rPr>
        <w:t xml:space="preserve">
      желім құрылымын дайындау; </w:t>
      </w:r>
    </w:p>
    <w:bookmarkEnd w:id="2326"/>
    <w:bookmarkStart w:name="z2345" w:id="2327"/>
    <w:p>
      <w:pPr>
        <w:spacing w:after="0"/>
        <w:ind w:left="0"/>
        <w:jc w:val="both"/>
      </w:pPr>
      <w:r>
        <w:rPr>
          <w:rFonts w:ascii="Times New Roman"/>
          <w:b w:val="false"/>
          <w:i w:val="false"/>
          <w:color w:val="000000"/>
          <w:sz w:val="28"/>
        </w:rPr>
        <w:t xml:space="preserve">
      желім жағатын машиналарды жөндеу; </w:t>
      </w:r>
    </w:p>
    <w:bookmarkEnd w:id="2327"/>
    <w:bookmarkStart w:name="z2346" w:id="2328"/>
    <w:p>
      <w:pPr>
        <w:spacing w:after="0"/>
        <w:ind w:left="0"/>
        <w:jc w:val="both"/>
      </w:pPr>
      <w:r>
        <w:rPr>
          <w:rFonts w:ascii="Times New Roman"/>
          <w:b w:val="false"/>
          <w:i w:val="false"/>
          <w:color w:val="000000"/>
          <w:sz w:val="28"/>
        </w:rPr>
        <w:t xml:space="preserve">
      бұйымдарды құрастыру; </w:t>
      </w:r>
    </w:p>
    <w:bookmarkEnd w:id="2328"/>
    <w:bookmarkStart w:name="z2347" w:id="2329"/>
    <w:p>
      <w:pPr>
        <w:spacing w:after="0"/>
        <w:ind w:left="0"/>
        <w:jc w:val="both"/>
      </w:pPr>
      <w:r>
        <w:rPr>
          <w:rFonts w:ascii="Times New Roman"/>
          <w:b w:val="false"/>
          <w:i w:val="false"/>
          <w:color w:val="000000"/>
          <w:sz w:val="28"/>
        </w:rPr>
        <w:t xml:space="preserve">
      дайындамаларды жабыстыру үшін желім пленкалары мен қағаздарды кесу; </w:t>
      </w:r>
    </w:p>
    <w:bookmarkEnd w:id="2329"/>
    <w:bookmarkStart w:name="z2348" w:id="2330"/>
    <w:p>
      <w:pPr>
        <w:spacing w:after="0"/>
        <w:ind w:left="0"/>
        <w:jc w:val="both"/>
      </w:pPr>
      <w:r>
        <w:rPr>
          <w:rFonts w:ascii="Times New Roman"/>
          <w:b w:val="false"/>
          <w:i w:val="false"/>
          <w:color w:val="000000"/>
          <w:sz w:val="28"/>
        </w:rPr>
        <w:t>
      дайындамаларды абразивтік материалдардан, желімдерден және ені</w:t>
      </w:r>
      <w:r>
        <w:br/>
      </w:r>
      <w:r>
        <w:rPr>
          <w:rFonts w:ascii="Times New Roman"/>
          <w:b w:val="false"/>
          <w:i w:val="false"/>
          <w:color w:val="000000"/>
          <w:sz w:val="28"/>
        </w:rPr>
        <w:t>500 миллиметрге дейін тазалау станогында аппреттерді тазалау;</w:t>
      </w:r>
    </w:p>
    <w:bookmarkEnd w:id="2330"/>
    <w:bookmarkStart w:name="z2349" w:id="2331"/>
    <w:p>
      <w:pPr>
        <w:spacing w:after="0"/>
        <w:ind w:left="0"/>
        <w:jc w:val="both"/>
      </w:pPr>
      <w:r>
        <w:rPr>
          <w:rFonts w:ascii="Times New Roman"/>
          <w:b w:val="false"/>
          <w:i w:val="false"/>
          <w:color w:val="000000"/>
          <w:sz w:val="28"/>
        </w:rPr>
        <w:t xml:space="preserve">
      ажарлайтын қажауқағаздардан жасалған бұйымдарды түрлері мен сыныптары бойынша сұрыптау; </w:t>
      </w:r>
    </w:p>
    <w:bookmarkEnd w:id="2331"/>
    <w:bookmarkStart w:name="z2350" w:id="2332"/>
    <w:p>
      <w:pPr>
        <w:spacing w:after="0"/>
        <w:ind w:left="0"/>
        <w:jc w:val="both"/>
      </w:pPr>
      <w:r>
        <w:rPr>
          <w:rFonts w:ascii="Times New Roman"/>
          <w:b w:val="false"/>
          <w:i w:val="false"/>
          <w:color w:val="000000"/>
          <w:sz w:val="28"/>
        </w:rPr>
        <w:t>
      дайындамаларды салмағы мен түйірлігіне қарай бір бумаға жинақтау;</w:t>
      </w:r>
    </w:p>
    <w:bookmarkEnd w:id="2332"/>
    <w:bookmarkStart w:name="z2351" w:id="2333"/>
    <w:p>
      <w:pPr>
        <w:spacing w:after="0"/>
        <w:ind w:left="0"/>
        <w:jc w:val="both"/>
      </w:pPr>
      <w:r>
        <w:rPr>
          <w:rFonts w:ascii="Times New Roman"/>
          <w:b w:val="false"/>
          <w:i w:val="false"/>
          <w:color w:val="000000"/>
          <w:sz w:val="28"/>
        </w:rPr>
        <w:t xml:space="preserve">
      бұйымдарды буып-түю үшін картон ыдыстарын жасау; </w:t>
      </w:r>
    </w:p>
    <w:bookmarkEnd w:id="2333"/>
    <w:bookmarkStart w:name="z2352" w:id="2334"/>
    <w:p>
      <w:pPr>
        <w:spacing w:after="0"/>
        <w:ind w:left="0"/>
        <w:jc w:val="both"/>
      </w:pPr>
      <w:r>
        <w:rPr>
          <w:rFonts w:ascii="Times New Roman"/>
          <w:b w:val="false"/>
          <w:i w:val="false"/>
          <w:color w:val="000000"/>
          <w:sz w:val="28"/>
        </w:rPr>
        <w:t xml:space="preserve">
      бақылау және тараларға буып-түю; </w:t>
      </w:r>
    </w:p>
    <w:bookmarkEnd w:id="2334"/>
    <w:bookmarkStart w:name="z2353" w:id="2335"/>
    <w:p>
      <w:pPr>
        <w:spacing w:after="0"/>
        <w:ind w:left="0"/>
        <w:jc w:val="both"/>
      </w:pPr>
      <w:r>
        <w:rPr>
          <w:rFonts w:ascii="Times New Roman"/>
          <w:b w:val="false"/>
          <w:i w:val="false"/>
          <w:color w:val="000000"/>
          <w:sz w:val="28"/>
        </w:rPr>
        <w:t>
      қызмет көрсетілетін жабдықты жөндеу.</w:t>
      </w:r>
    </w:p>
    <w:bookmarkEnd w:id="2335"/>
    <w:bookmarkStart w:name="z2354" w:id="2336"/>
    <w:p>
      <w:pPr>
        <w:spacing w:after="0"/>
        <w:ind w:left="0"/>
        <w:jc w:val="both"/>
      </w:pPr>
      <w:r>
        <w:rPr>
          <w:rFonts w:ascii="Times New Roman"/>
          <w:b w:val="false"/>
          <w:i w:val="false"/>
          <w:color w:val="000000"/>
          <w:sz w:val="28"/>
        </w:rPr>
        <w:t xml:space="preserve">
      29. Білуге тиіс: </w:t>
      </w:r>
    </w:p>
    <w:bookmarkEnd w:id="2336"/>
    <w:bookmarkStart w:name="z2355" w:id="2337"/>
    <w:p>
      <w:pPr>
        <w:spacing w:after="0"/>
        <w:ind w:left="0"/>
        <w:jc w:val="both"/>
      </w:pPr>
      <w:r>
        <w:rPr>
          <w:rFonts w:ascii="Times New Roman"/>
          <w:b w:val="false"/>
          <w:i w:val="false"/>
          <w:color w:val="000000"/>
          <w:sz w:val="28"/>
        </w:rPr>
        <w:t xml:space="preserve">
      қызмет көрсетілетін жабдықтардың құрылғысын, пайдалану және жөндеу қағидаларын; </w:t>
      </w:r>
    </w:p>
    <w:bookmarkEnd w:id="2337"/>
    <w:bookmarkStart w:name="z2356" w:id="2338"/>
    <w:p>
      <w:pPr>
        <w:spacing w:after="0"/>
        <w:ind w:left="0"/>
        <w:jc w:val="both"/>
      </w:pPr>
      <w:r>
        <w:rPr>
          <w:rFonts w:ascii="Times New Roman"/>
          <w:b w:val="false"/>
          <w:i w:val="false"/>
          <w:color w:val="000000"/>
          <w:sz w:val="28"/>
        </w:rPr>
        <w:t xml:space="preserve">
      абразивтік бұйымдар жасаудың технологиялық процесін; </w:t>
      </w:r>
    </w:p>
    <w:bookmarkEnd w:id="2338"/>
    <w:bookmarkStart w:name="z2357" w:id="2339"/>
    <w:p>
      <w:pPr>
        <w:spacing w:after="0"/>
        <w:ind w:left="0"/>
        <w:jc w:val="both"/>
      </w:pPr>
      <w:r>
        <w:rPr>
          <w:rFonts w:ascii="Times New Roman"/>
          <w:b w:val="false"/>
          <w:i w:val="false"/>
          <w:color w:val="000000"/>
          <w:sz w:val="28"/>
        </w:rPr>
        <w:t xml:space="preserve">
      желім құрылымдарын жасаудың рецептурасы мен технологиясын; </w:t>
      </w:r>
    </w:p>
    <w:bookmarkEnd w:id="2339"/>
    <w:bookmarkStart w:name="z2358" w:id="2340"/>
    <w:p>
      <w:pPr>
        <w:spacing w:after="0"/>
        <w:ind w:left="0"/>
        <w:jc w:val="both"/>
      </w:pPr>
      <w:r>
        <w:rPr>
          <w:rFonts w:ascii="Times New Roman"/>
          <w:b w:val="false"/>
          <w:i w:val="false"/>
          <w:color w:val="000000"/>
          <w:sz w:val="28"/>
        </w:rPr>
        <w:t xml:space="preserve">
      бұйымның тығыздығы мен түр-түріне қарай жағылатын желім қабатының қалыңдығын; </w:t>
      </w:r>
    </w:p>
    <w:bookmarkEnd w:id="2340"/>
    <w:bookmarkStart w:name="z2359" w:id="2341"/>
    <w:p>
      <w:pPr>
        <w:spacing w:after="0"/>
        <w:ind w:left="0"/>
        <w:jc w:val="both"/>
      </w:pPr>
      <w:r>
        <w:rPr>
          <w:rFonts w:ascii="Times New Roman"/>
          <w:b w:val="false"/>
          <w:i w:val="false"/>
          <w:color w:val="000000"/>
          <w:sz w:val="28"/>
        </w:rPr>
        <w:t xml:space="preserve">
      шығарылатын бұйымдардың түр-түрін, оларды түрі мен сыныптары бойынша сұрыптау; </w:t>
      </w:r>
    </w:p>
    <w:bookmarkEnd w:id="2341"/>
    <w:bookmarkStart w:name="z2360" w:id="2342"/>
    <w:p>
      <w:pPr>
        <w:spacing w:after="0"/>
        <w:ind w:left="0"/>
        <w:jc w:val="both"/>
      </w:pPr>
      <w:r>
        <w:rPr>
          <w:rFonts w:ascii="Times New Roman"/>
          <w:b w:val="false"/>
          <w:i w:val="false"/>
          <w:color w:val="000000"/>
          <w:sz w:val="28"/>
        </w:rPr>
        <w:t xml:space="preserve">
      дайын өнімнің орауына қойылатын талаптар. </w:t>
      </w:r>
    </w:p>
    <w:bookmarkEnd w:id="2342"/>
    <w:bookmarkStart w:name="z2361" w:id="2343"/>
    <w:p>
      <w:pPr>
        <w:spacing w:after="0"/>
        <w:ind w:left="0"/>
        <w:jc w:val="left"/>
      </w:pPr>
      <w:r>
        <w:rPr>
          <w:rFonts w:ascii="Times New Roman"/>
          <w:b/>
          <w:i w:val="false"/>
          <w:color w:val="000000"/>
        </w:rPr>
        <w:t xml:space="preserve"> 14-параграф. Абразивтік бұйымдарды дайындаушы, 4-разряд</w:t>
      </w:r>
    </w:p>
    <w:bookmarkEnd w:id="2343"/>
    <w:bookmarkStart w:name="z2362" w:id="2344"/>
    <w:p>
      <w:pPr>
        <w:spacing w:after="0"/>
        <w:ind w:left="0"/>
        <w:jc w:val="both"/>
      </w:pPr>
      <w:r>
        <w:rPr>
          <w:rFonts w:ascii="Times New Roman"/>
          <w:b w:val="false"/>
          <w:i w:val="false"/>
          <w:color w:val="000000"/>
          <w:sz w:val="28"/>
        </w:rPr>
        <w:t xml:space="preserve">
      30. Жұмыс сипаттамасы: </w:t>
      </w:r>
    </w:p>
    <w:bookmarkEnd w:id="2344"/>
    <w:bookmarkStart w:name="z2363" w:id="2345"/>
    <w:p>
      <w:pPr>
        <w:spacing w:after="0"/>
        <w:ind w:left="0"/>
        <w:jc w:val="both"/>
      </w:pPr>
      <w:r>
        <w:rPr>
          <w:rFonts w:ascii="Times New Roman"/>
          <w:b w:val="false"/>
          <w:i w:val="false"/>
          <w:color w:val="000000"/>
          <w:sz w:val="28"/>
        </w:rPr>
        <w:t xml:space="preserve">
      синтетикалық желімдерді қолдана отырып абразивтік бұйымдар дайындау; </w:t>
      </w:r>
    </w:p>
    <w:bookmarkEnd w:id="2345"/>
    <w:bookmarkStart w:name="z2364" w:id="2346"/>
    <w:p>
      <w:pPr>
        <w:spacing w:after="0"/>
        <w:ind w:left="0"/>
        <w:jc w:val="both"/>
      </w:pPr>
      <w:r>
        <w:rPr>
          <w:rFonts w:ascii="Times New Roman"/>
          <w:b w:val="false"/>
          <w:i w:val="false"/>
          <w:color w:val="000000"/>
          <w:sz w:val="28"/>
        </w:rPr>
        <w:t xml:space="preserve">
      бұйымдарды құрастыру; </w:t>
      </w:r>
    </w:p>
    <w:bookmarkEnd w:id="2346"/>
    <w:bookmarkStart w:name="z2365" w:id="2347"/>
    <w:p>
      <w:pPr>
        <w:spacing w:after="0"/>
        <w:ind w:left="0"/>
        <w:jc w:val="both"/>
      </w:pPr>
      <w:r>
        <w:rPr>
          <w:rFonts w:ascii="Times New Roman"/>
          <w:b w:val="false"/>
          <w:i w:val="false"/>
          <w:color w:val="000000"/>
          <w:sz w:val="28"/>
        </w:rPr>
        <w:t xml:space="preserve">
      фланецтердің тік беті жағынан желім ерітінділерінде ұстау; </w:t>
      </w:r>
    </w:p>
    <w:bookmarkEnd w:id="2347"/>
    <w:bookmarkStart w:name="z2366" w:id="2348"/>
    <w:p>
      <w:pPr>
        <w:spacing w:after="0"/>
        <w:ind w:left="0"/>
        <w:jc w:val="both"/>
      </w:pPr>
      <w:r>
        <w:rPr>
          <w:rFonts w:ascii="Times New Roman"/>
          <w:b w:val="false"/>
          <w:i w:val="false"/>
          <w:color w:val="000000"/>
          <w:sz w:val="28"/>
        </w:rPr>
        <w:t xml:space="preserve">
      фланецтердің ішкі бетінің майсыздануы және жабысатын қоспаларды жағу; </w:t>
      </w:r>
    </w:p>
    <w:bookmarkEnd w:id="2348"/>
    <w:bookmarkStart w:name="z2367" w:id="2349"/>
    <w:p>
      <w:pPr>
        <w:spacing w:after="0"/>
        <w:ind w:left="0"/>
        <w:jc w:val="both"/>
      </w:pPr>
      <w:r>
        <w:rPr>
          <w:rFonts w:ascii="Times New Roman"/>
          <w:b w:val="false"/>
          <w:i w:val="false"/>
          <w:color w:val="000000"/>
          <w:sz w:val="28"/>
        </w:rPr>
        <w:t xml:space="preserve">
      бұйымдарды құрылғыларға орнату, өзекшеге гайкаларды бұрап кигізу және кілтпен қатайту; </w:t>
      </w:r>
    </w:p>
    <w:bookmarkEnd w:id="2349"/>
    <w:bookmarkStart w:name="z2368" w:id="2350"/>
    <w:p>
      <w:pPr>
        <w:spacing w:after="0"/>
        <w:ind w:left="0"/>
        <w:jc w:val="both"/>
      </w:pPr>
      <w:r>
        <w:rPr>
          <w:rFonts w:ascii="Times New Roman"/>
          <w:b w:val="false"/>
          <w:i w:val="false"/>
          <w:color w:val="000000"/>
          <w:sz w:val="28"/>
        </w:rPr>
        <w:t xml:space="preserve">
      бұйымды қысып ұстау және құрылғылардан түсіру; </w:t>
      </w:r>
    </w:p>
    <w:bookmarkEnd w:id="2350"/>
    <w:bookmarkStart w:name="z2369" w:id="2351"/>
    <w:p>
      <w:pPr>
        <w:spacing w:after="0"/>
        <w:ind w:left="0"/>
        <w:jc w:val="both"/>
      </w:pPr>
      <w:r>
        <w:rPr>
          <w:rFonts w:ascii="Times New Roman"/>
          <w:b w:val="false"/>
          <w:i w:val="false"/>
          <w:color w:val="000000"/>
          <w:sz w:val="28"/>
        </w:rPr>
        <w:t xml:space="preserve">
      фибро негізге ажарлайтын материалды электр статикалық жағу; </w:t>
      </w:r>
    </w:p>
    <w:bookmarkEnd w:id="2351"/>
    <w:bookmarkStart w:name="z2370" w:id="2352"/>
    <w:p>
      <w:pPr>
        <w:spacing w:after="0"/>
        <w:ind w:left="0"/>
        <w:jc w:val="both"/>
      </w:pPr>
      <w:r>
        <w:rPr>
          <w:rFonts w:ascii="Times New Roman"/>
          <w:b w:val="false"/>
          <w:i w:val="false"/>
          <w:color w:val="000000"/>
          <w:sz w:val="28"/>
        </w:rPr>
        <w:t xml:space="preserve">
      келе жатқан ленталардың қозғалыс жылдамдығын реттеу; </w:t>
      </w:r>
    </w:p>
    <w:bookmarkEnd w:id="2352"/>
    <w:bookmarkStart w:name="z2371" w:id="2353"/>
    <w:p>
      <w:pPr>
        <w:spacing w:after="0"/>
        <w:ind w:left="0"/>
        <w:jc w:val="both"/>
      </w:pPr>
      <w:r>
        <w:rPr>
          <w:rFonts w:ascii="Times New Roman"/>
          <w:b w:val="false"/>
          <w:i w:val="false"/>
          <w:color w:val="000000"/>
          <w:sz w:val="28"/>
        </w:rPr>
        <w:t xml:space="preserve">
      негізге жағылатын желім қабатының оңтайлы қалыңдығын қамтамасыз ету; </w:t>
      </w:r>
    </w:p>
    <w:bookmarkEnd w:id="2353"/>
    <w:bookmarkStart w:name="z2372" w:id="2354"/>
    <w:p>
      <w:pPr>
        <w:spacing w:after="0"/>
        <w:ind w:left="0"/>
        <w:jc w:val="both"/>
      </w:pPr>
      <w:r>
        <w:rPr>
          <w:rFonts w:ascii="Times New Roman"/>
          <w:b w:val="false"/>
          <w:i w:val="false"/>
          <w:color w:val="000000"/>
          <w:sz w:val="28"/>
        </w:rPr>
        <w:t xml:space="preserve">
      бекітетін қабатты абразивтік ленталарға жағу, ленталарды шабуға дайындау; </w:t>
      </w:r>
    </w:p>
    <w:bookmarkEnd w:id="2354"/>
    <w:bookmarkStart w:name="z2373" w:id="2355"/>
    <w:p>
      <w:pPr>
        <w:spacing w:after="0"/>
        <w:ind w:left="0"/>
        <w:jc w:val="both"/>
      </w:pPr>
      <w:r>
        <w:rPr>
          <w:rFonts w:ascii="Times New Roman"/>
          <w:b w:val="false"/>
          <w:i w:val="false"/>
          <w:color w:val="000000"/>
          <w:sz w:val="28"/>
        </w:rPr>
        <w:t xml:space="preserve">
      фибралы дискілерді шабу; </w:t>
      </w:r>
    </w:p>
    <w:bookmarkEnd w:id="2355"/>
    <w:bookmarkStart w:name="z2374" w:id="2356"/>
    <w:p>
      <w:pPr>
        <w:spacing w:after="0"/>
        <w:ind w:left="0"/>
        <w:jc w:val="both"/>
      </w:pPr>
      <w:r>
        <w:rPr>
          <w:rFonts w:ascii="Times New Roman"/>
          <w:b w:val="false"/>
          <w:i w:val="false"/>
          <w:color w:val="000000"/>
          <w:sz w:val="28"/>
        </w:rPr>
        <w:t xml:space="preserve">
      табақ кесетін, лента кесетін, бабин кесетін пішу станоктарында және жартылай автоматты желілерде ажарлайтын қажауқағаздардан күрделі бұйымдарды жасау; </w:t>
      </w:r>
    </w:p>
    <w:bookmarkEnd w:id="2356"/>
    <w:bookmarkStart w:name="z2375" w:id="2357"/>
    <w:p>
      <w:pPr>
        <w:spacing w:after="0"/>
        <w:ind w:left="0"/>
        <w:jc w:val="both"/>
      </w:pPr>
      <w:r>
        <w:rPr>
          <w:rFonts w:ascii="Times New Roman"/>
          <w:b w:val="false"/>
          <w:i w:val="false"/>
          <w:color w:val="000000"/>
          <w:sz w:val="28"/>
        </w:rPr>
        <w:t xml:space="preserve">
      күрделі бұйымның дайындамасын есептеу және пішу; </w:t>
      </w:r>
    </w:p>
    <w:bookmarkEnd w:id="2357"/>
    <w:bookmarkStart w:name="z2376" w:id="2358"/>
    <w:p>
      <w:pPr>
        <w:spacing w:after="0"/>
        <w:ind w:left="0"/>
        <w:jc w:val="both"/>
      </w:pPr>
      <w:r>
        <w:rPr>
          <w:rFonts w:ascii="Times New Roman"/>
          <w:b w:val="false"/>
          <w:i w:val="false"/>
          <w:color w:val="000000"/>
          <w:sz w:val="28"/>
        </w:rPr>
        <w:t xml:space="preserve">
      дайындамаларды бұйымдарға жабыстыру және құрастыру; </w:t>
      </w:r>
    </w:p>
    <w:bookmarkEnd w:id="2358"/>
    <w:bookmarkStart w:name="z2377" w:id="2359"/>
    <w:p>
      <w:pPr>
        <w:spacing w:after="0"/>
        <w:ind w:left="0"/>
        <w:jc w:val="both"/>
      </w:pPr>
      <w:r>
        <w:rPr>
          <w:rFonts w:ascii="Times New Roman"/>
          <w:b w:val="false"/>
          <w:i w:val="false"/>
          <w:color w:val="000000"/>
          <w:sz w:val="28"/>
        </w:rPr>
        <w:t xml:space="preserve">
      станокқа төлкелерді қойып ленталарды орау; </w:t>
      </w:r>
    </w:p>
    <w:bookmarkEnd w:id="2359"/>
    <w:bookmarkStart w:name="z2378" w:id="2360"/>
    <w:p>
      <w:pPr>
        <w:spacing w:after="0"/>
        <w:ind w:left="0"/>
        <w:jc w:val="both"/>
      </w:pPr>
      <w:r>
        <w:rPr>
          <w:rFonts w:ascii="Times New Roman"/>
          <w:b w:val="false"/>
          <w:i w:val="false"/>
          <w:color w:val="000000"/>
          <w:sz w:val="28"/>
        </w:rPr>
        <w:t xml:space="preserve">
      тігістердің беріктігін тексеру; </w:t>
      </w:r>
    </w:p>
    <w:bookmarkEnd w:id="2360"/>
    <w:bookmarkStart w:name="z2379" w:id="2361"/>
    <w:p>
      <w:pPr>
        <w:spacing w:after="0"/>
        <w:ind w:left="0"/>
        <w:jc w:val="both"/>
      </w:pPr>
      <w:r>
        <w:rPr>
          <w:rFonts w:ascii="Times New Roman"/>
          <w:b w:val="false"/>
          <w:i w:val="false"/>
          <w:color w:val="000000"/>
          <w:sz w:val="28"/>
        </w:rPr>
        <w:t xml:space="preserve">
      бұйымның абразивтік қабатын бекіту; </w:t>
      </w:r>
    </w:p>
    <w:bookmarkEnd w:id="2361"/>
    <w:bookmarkStart w:name="z2380" w:id="2362"/>
    <w:p>
      <w:pPr>
        <w:spacing w:after="0"/>
        <w:ind w:left="0"/>
        <w:jc w:val="both"/>
      </w:pPr>
      <w:r>
        <w:rPr>
          <w:rFonts w:ascii="Times New Roman"/>
          <w:b w:val="false"/>
          <w:i w:val="false"/>
          <w:color w:val="000000"/>
          <w:sz w:val="28"/>
        </w:rPr>
        <w:t xml:space="preserve">
      бұйымдарды кептіру камераларында кептіру және кептіру процесін бақылау; </w:t>
      </w:r>
    </w:p>
    <w:bookmarkEnd w:id="2362"/>
    <w:bookmarkStart w:name="z2381" w:id="2363"/>
    <w:p>
      <w:pPr>
        <w:spacing w:after="0"/>
        <w:ind w:left="0"/>
        <w:jc w:val="both"/>
      </w:pPr>
      <w:r>
        <w:rPr>
          <w:rFonts w:ascii="Times New Roman"/>
          <w:b w:val="false"/>
          <w:i w:val="false"/>
          <w:color w:val="000000"/>
          <w:sz w:val="28"/>
        </w:rPr>
        <w:t xml:space="preserve">
      бұйымның дайындамаларын абразивтік материалдардан, желімдерден және ені 500 миллиметрге артық тазалау станогындағы аппреттерден тазалау; </w:t>
      </w:r>
    </w:p>
    <w:bookmarkEnd w:id="2363"/>
    <w:bookmarkStart w:name="z2382" w:id="2364"/>
    <w:p>
      <w:pPr>
        <w:spacing w:after="0"/>
        <w:ind w:left="0"/>
        <w:jc w:val="both"/>
      </w:pPr>
      <w:r>
        <w:rPr>
          <w:rFonts w:ascii="Times New Roman"/>
          <w:b w:val="false"/>
          <w:i w:val="false"/>
          <w:color w:val="000000"/>
          <w:sz w:val="28"/>
        </w:rPr>
        <w:t>
      қызмет көрсетілетін жабдықтарды жөндеу.</w:t>
      </w:r>
    </w:p>
    <w:bookmarkEnd w:id="2364"/>
    <w:bookmarkStart w:name="z2383" w:id="2365"/>
    <w:p>
      <w:pPr>
        <w:spacing w:after="0"/>
        <w:ind w:left="0"/>
        <w:jc w:val="both"/>
      </w:pPr>
      <w:r>
        <w:rPr>
          <w:rFonts w:ascii="Times New Roman"/>
          <w:b w:val="false"/>
          <w:i w:val="false"/>
          <w:color w:val="000000"/>
          <w:sz w:val="28"/>
        </w:rPr>
        <w:t xml:space="preserve">
      31. Білуге тиіс: </w:t>
      </w:r>
    </w:p>
    <w:bookmarkEnd w:id="2365"/>
    <w:bookmarkStart w:name="z2384" w:id="2366"/>
    <w:p>
      <w:pPr>
        <w:spacing w:after="0"/>
        <w:ind w:left="0"/>
        <w:jc w:val="both"/>
      </w:pPr>
      <w:r>
        <w:rPr>
          <w:rFonts w:ascii="Times New Roman"/>
          <w:b w:val="false"/>
          <w:i w:val="false"/>
          <w:color w:val="000000"/>
          <w:sz w:val="28"/>
        </w:rPr>
        <w:t xml:space="preserve">
      қызмет көрсетілетін жабдықтардың құрылысын және жөндеу қағидаларын; </w:t>
      </w:r>
    </w:p>
    <w:bookmarkEnd w:id="2366"/>
    <w:bookmarkStart w:name="z2385" w:id="2367"/>
    <w:p>
      <w:pPr>
        <w:spacing w:after="0"/>
        <w:ind w:left="0"/>
        <w:jc w:val="both"/>
      </w:pPr>
      <w:r>
        <w:rPr>
          <w:rFonts w:ascii="Times New Roman"/>
          <w:b w:val="false"/>
          <w:i w:val="false"/>
          <w:color w:val="000000"/>
          <w:sz w:val="28"/>
        </w:rPr>
        <w:t xml:space="preserve">
      синтетикалық желімдерде абразивтік бұйымдарды дайындаудың технологиялық процесін; </w:t>
      </w:r>
    </w:p>
    <w:bookmarkEnd w:id="2367"/>
    <w:bookmarkStart w:name="z2386" w:id="2368"/>
    <w:p>
      <w:pPr>
        <w:spacing w:after="0"/>
        <w:ind w:left="0"/>
        <w:jc w:val="both"/>
      </w:pPr>
      <w:r>
        <w:rPr>
          <w:rFonts w:ascii="Times New Roman"/>
          <w:b w:val="false"/>
          <w:i w:val="false"/>
          <w:color w:val="000000"/>
          <w:sz w:val="28"/>
        </w:rPr>
        <w:t xml:space="preserve">
      желімделетін заттардың құрамын және оларды қолдануды; </w:t>
      </w:r>
    </w:p>
    <w:bookmarkEnd w:id="2368"/>
    <w:bookmarkStart w:name="z2387" w:id="2369"/>
    <w:p>
      <w:pPr>
        <w:spacing w:after="0"/>
        <w:ind w:left="0"/>
        <w:jc w:val="both"/>
      </w:pPr>
      <w:r>
        <w:rPr>
          <w:rFonts w:ascii="Times New Roman"/>
          <w:b w:val="false"/>
          <w:i w:val="false"/>
          <w:color w:val="000000"/>
          <w:sz w:val="28"/>
        </w:rPr>
        <w:t>
      абразивтік материалдардың түйірлігіне қарай желім және желімделетін қабаттың қалыңдығын;</w:t>
      </w:r>
    </w:p>
    <w:bookmarkEnd w:id="2369"/>
    <w:bookmarkStart w:name="z2388" w:id="2370"/>
    <w:p>
      <w:pPr>
        <w:spacing w:after="0"/>
        <w:ind w:left="0"/>
        <w:jc w:val="both"/>
      </w:pPr>
      <w:r>
        <w:rPr>
          <w:rFonts w:ascii="Times New Roman"/>
          <w:b w:val="false"/>
          <w:i w:val="false"/>
          <w:color w:val="000000"/>
          <w:sz w:val="28"/>
        </w:rPr>
        <w:t xml:space="preserve">
      бұйымдарды желімдеу технологиясын; </w:t>
      </w:r>
    </w:p>
    <w:bookmarkEnd w:id="2370"/>
    <w:bookmarkStart w:name="z2389" w:id="2371"/>
    <w:p>
      <w:pPr>
        <w:spacing w:after="0"/>
        <w:ind w:left="0"/>
        <w:jc w:val="both"/>
      </w:pPr>
      <w:r>
        <w:rPr>
          <w:rFonts w:ascii="Times New Roman"/>
          <w:b w:val="false"/>
          <w:i w:val="false"/>
          <w:color w:val="000000"/>
          <w:sz w:val="28"/>
        </w:rPr>
        <w:t xml:space="preserve">
      бұйымдарды жасау кезіндегі ажарлайтын қажауқағаздың түр-түрін; </w:t>
      </w:r>
    </w:p>
    <w:bookmarkEnd w:id="2371"/>
    <w:bookmarkStart w:name="z2390" w:id="2372"/>
    <w:p>
      <w:pPr>
        <w:spacing w:after="0"/>
        <w:ind w:left="0"/>
        <w:jc w:val="both"/>
      </w:pPr>
      <w:r>
        <w:rPr>
          <w:rFonts w:ascii="Times New Roman"/>
          <w:b w:val="false"/>
          <w:i w:val="false"/>
          <w:color w:val="000000"/>
          <w:sz w:val="28"/>
        </w:rPr>
        <w:t xml:space="preserve">
      жабдықтарды жөндеудің тәсілдерін. </w:t>
      </w:r>
    </w:p>
    <w:bookmarkEnd w:id="2372"/>
    <w:bookmarkStart w:name="z2391" w:id="2373"/>
    <w:p>
      <w:pPr>
        <w:spacing w:after="0"/>
        <w:ind w:left="0"/>
        <w:jc w:val="left"/>
      </w:pPr>
      <w:r>
        <w:rPr>
          <w:rFonts w:ascii="Times New Roman"/>
          <w:b/>
          <w:i w:val="false"/>
          <w:color w:val="000000"/>
        </w:rPr>
        <w:t xml:space="preserve"> 15-параграф. Абразивтік бұйымдарды кептіруші, 2-разряд</w:t>
      </w:r>
    </w:p>
    <w:bookmarkEnd w:id="2373"/>
    <w:bookmarkStart w:name="z2392" w:id="2374"/>
    <w:p>
      <w:pPr>
        <w:spacing w:after="0"/>
        <w:ind w:left="0"/>
        <w:jc w:val="both"/>
      </w:pPr>
      <w:r>
        <w:rPr>
          <w:rFonts w:ascii="Times New Roman"/>
          <w:b w:val="false"/>
          <w:i w:val="false"/>
          <w:color w:val="000000"/>
          <w:sz w:val="28"/>
        </w:rPr>
        <w:t xml:space="preserve">
      32. Жұмыс сипаттамасы: </w:t>
      </w:r>
    </w:p>
    <w:bookmarkEnd w:id="2374"/>
    <w:bookmarkStart w:name="z2393" w:id="2375"/>
    <w:p>
      <w:pPr>
        <w:spacing w:after="0"/>
        <w:ind w:left="0"/>
        <w:jc w:val="both"/>
      </w:pPr>
      <w:r>
        <w:rPr>
          <w:rFonts w:ascii="Times New Roman"/>
          <w:b w:val="false"/>
          <w:i w:val="false"/>
          <w:color w:val="000000"/>
          <w:sz w:val="28"/>
        </w:rPr>
        <w:t xml:space="preserve">
      кептіру камерасында ажарлау қабықшаларын кептіру, температураны және конвейер бойынша ажарлау қабықшасының гирляндаларының өтуін бақылау; </w:t>
      </w:r>
    </w:p>
    <w:bookmarkEnd w:id="2375"/>
    <w:bookmarkStart w:name="z2394" w:id="2376"/>
    <w:p>
      <w:pPr>
        <w:spacing w:after="0"/>
        <w:ind w:left="0"/>
        <w:jc w:val="both"/>
      </w:pPr>
      <w:r>
        <w:rPr>
          <w:rFonts w:ascii="Times New Roman"/>
          <w:b w:val="false"/>
          <w:i w:val="false"/>
          <w:color w:val="000000"/>
          <w:sz w:val="28"/>
        </w:rPr>
        <w:t xml:space="preserve">
      кептіру камерасында ажарлау дискілерін кептіру; </w:t>
      </w:r>
    </w:p>
    <w:bookmarkEnd w:id="2376"/>
    <w:bookmarkStart w:name="z2395" w:id="2377"/>
    <w:p>
      <w:pPr>
        <w:spacing w:after="0"/>
        <w:ind w:left="0"/>
        <w:jc w:val="both"/>
      </w:pPr>
      <w:r>
        <w:rPr>
          <w:rFonts w:ascii="Times New Roman"/>
          <w:b w:val="false"/>
          <w:i w:val="false"/>
          <w:color w:val="000000"/>
          <w:sz w:val="28"/>
        </w:rPr>
        <w:t xml:space="preserve">
      дискілерді кептіру камерасына тиеу; </w:t>
      </w:r>
    </w:p>
    <w:bookmarkEnd w:id="2377"/>
    <w:bookmarkStart w:name="z2396" w:id="2378"/>
    <w:p>
      <w:pPr>
        <w:spacing w:after="0"/>
        <w:ind w:left="0"/>
        <w:jc w:val="both"/>
      </w:pPr>
      <w:r>
        <w:rPr>
          <w:rFonts w:ascii="Times New Roman"/>
          <w:b w:val="false"/>
          <w:i w:val="false"/>
          <w:color w:val="000000"/>
          <w:sz w:val="28"/>
        </w:rPr>
        <w:t xml:space="preserve">
      кептіргіштерде температураны реттеу; </w:t>
      </w:r>
    </w:p>
    <w:bookmarkEnd w:id="2378"/>
    <w:bookmarkStart w:name="z2397" w:id="2379"/>
    <w:p>
      <w:pPr>
        <w:spacing w:after="0"/>
        <w:ind w:left="0"/>
        <w:jc w:val="both"/>
      </w:pPr>
      <w:r>
        <w:rPr>
          <w:rFonts w:ascii="Times New Roman"/>
          <w:b w:val="false"/>
          <w:i w:val="false"/>
          <w:color w:val="000000"/>
          <w:sz w:val="28"/>
        </w:rPr>
        <w:t>
      дискілердің дайын болғандығын белгілеу;</w:t>
      </w:r>
    </w:p>
    <w:bookmarkEnd w:id="2379"/>
    <w:bookmarkStart w:name="z2398" w:id="2380"/>
    <w:p>
      <w:pPr>
        <w:spacing w:after="0"/>
        <w:ind w:left="0"/>
        <w:jc w:val="both"/>
      </w:pPr>
      <w:r>
        <w:rPr>
          <w:rFonts w:ascii="Times New Roman"/>
          <w:b w:val="false"/>
          <w:i w:val="false"/>
          <w:color w:val="000000"/>
          <w:sz w:val="28"/>
        </w:rPr>
        <w:t xml:space="preserve">
      дискілерді түсіру, оларды партиялары бойынша жинақтау және бақылауға тапсыру. </w:t>
      </w:r>
    </w:p>
    <w:bookmarkEnd w:id="2380"/>
    <w:bookmarkStart w:name="z2399" w:id="2381"/>
    <w:p>
      <w:pPr>
        <w:spacing w:after="0"/>
        <w:ind w:left="0"/>
        <w:jc w:val="both"/>
      </w:pPr>
      <w:r>
        <w:rPr>
          <w:rFonts w:ascii="Times New Roman"/>
          <w:b w:val="false"/>
          <w:i w:val="false"/>
          <w:color w:val="000000"/>
          <w:sz w:val="28"/>
        </w:rPr>
        <w:t xml:space="preserve">
      33. Білуге тиіс: </w:t>
      </w:r>
    </w:p>
    <w:bookmarkEnd w:id="2381"/>
    <w:bookmarkStart w:name="z2400" w:id="2382"/>
    <w:p>
      <w:pPr>
        <w:spacing w:after="0"/>
        <w:ind w:left="0"/>
        <w:jc w:val="both"/>
      </w:pPr>
      <w:r>
        <w:rPr>
          <w:rFonts w:ascii="Times New Roman"/>
          <w:b w:val="false"/>
          <w:i w:val="false"/>
          <w:color w:val="000000"/>
          <w:sz w:val="28"/>
        </w:rPr>
        <w:t>
      қыздыру аспаптары мен құрылғыларының қызмет қағидаттарын;</w:t>
      </w:r>
    </w:p>
    <w:bookmarkEnd w:id="2382"/>
    <w:bookmarkStart w:name="z2401" w:id="2383"/>
    <w:p>
      <w:pPr>
        <w:spacing w:after="0"/>
        <w:ind w:left="0"/>
        <w:jc w:val="both"/>
      </w:pPr>
      <w:r>
        <w:rPr>
          <w:rFonts w:ascii="Times New Roman"/>
          <w:b w:val="false"/>
          <w:i w:val="false"/>
          <w:color w:val="000000"/>
          <w:sz w:val="28"/>
        </w:rPr>
        <w:t xml:space="preserve">
      кептіру камераларындағы температураны реттеу және ажарлау дискілерінің дайын болғандығын белгілеу; </w:t>
      </w:r>
    </w:p>
    <w:bookmarkEnd w:id="2383"/>
    <w:bookmarkStart w:name="z2402" w:id="2384"/>
    <w:p>
      <w:pPr>
        <w:spacing w:after="0"/>
        <w:ind w:left="0"/>
        <w:jc w:val="both"/>
      </w:pPr>
      <w:r>
        <w:rPr>
          <w:rFonts w:ascii="Times New Roman"/>
          <w:b w:val="false"/>
          <w:i w:val="false"/>
          <w:color w:val="000000"/>
          <w:sz w:val="28"/>
        </w:rPr>
        <w:t xml:space="preserve">
      шығарылатын өнімнің түр-түрін. </w:t>
      </w:r>
    </w:p>
    <w:bookmarkEnd w:id="2384"/>
    <w:bookmarkStart w:name="z2403" w:id="2385"/>
    <w:p>
      <w:pPr>
        <w:spacing w:after="0"/>
        <w:ind w:left="0"/>
        <w:jc w:val="left"/>
      </w:pPr>
      <w:r>
        <w:rPr>
          <w:rFonts w:ascii="Times New Roman"/>
          <w:b/>
          <w:i w:val="false"/>
          <w:color w:val="000000"/>
        </w:rPr>
        <w:t xml:space="preserve"> 16-параграф. Абразивтік бұйымдарды кептіруші, 3-разряд</w:t>
      </w:r>
    </w:p>
    <w:bookmarkEnd w:id="2385"/>
    <w:bookmarkStart w:name="z2404" w:id="2386"/>
    <w:p>
      <w:pPr>
        <w:spacing w:after="0"/>
        <w:ind w:left="0"/>
        <w:jc w:val="both"/>
      </w:pPr>
      <w:r>
        <w:rPr>
          <w:rFonts w:ascii="Times New Roman"/>
          <w:b w:val="false"/>
          <w:i w:val="false"/>
          <w:color w:val="000000"/>
          <w:sz w:val="28"/>
        </w:rPr>
        <w:t xml:space="preserve">
      34. Жұмыс сипаттамасы: </w:t>
      </w:r>
    </w:p>
    <w:bookmarkEnd w:id="2386"/>
    <w:bookmarkStart w:name="z2405" w:id="2387"/>
    <w:p>
      <w:pPr>
        <w:spacing w:after="0"/>
        <w:ind w:left="0"/>
        <w:jc w:val="both"/>
      </w:pPr>
      <w:r>
        <w:rPr>
          <w:rFonts w:ascii="Times New Roman"/>
          <w:b w:val="false"/>
          <w:i w:val="false"/>
          <w:color w:val="000000"/>
          <w:sz w:val="28"/>
        </w:rPr>
        <w:t xml:space="preserve">
      жартылай автоматты кептіру агрегатында ажарлау қабықшаларын және олардан жасалған бұйымдарды кептіру; </w:t>
      </w:r>
    </w:p>
    <w:bookmarkEnd w:id="2387"/>
    <w:bookmarkStart w:name="z2406" w:id="2388"/>
    <w:p>
      <w:pPr>
        <w:spacing w:after="0"/>
        <w:ind w:left="0"/>
        <w:jc w:val="both"/>
      </w:pPr>
      <w:r>
        <w:rPr>
          <w:rFonts w:ascii="Times New Roman"/>
          <w:b w:val="false"/>
          <w:i w:val="false"/>
          <w:color w:val="000000"/>
          <w:sz w:val="28"/>
        </w:rPr>
        <w:t>
      өзекшелердің, оларды гирлянда тасымалдағыш құрылғыларының магазиніне және жіберу механизмінен беру механизіміне қозғалысын реттеу;</w:t>
      </w:r>
    </w:p>
    <w:bookmarkEnd w:id="2388"/>
    <w:bookmarkStart w:name="z2407" w:id="2389"/>
    <w:p>
      <w:pPr>
        <w:spacing w:after="0"/>
        <w:ind w:left="0"/>
        <w:jc w:val="both"/>
      </w:pPr>
      <w:r>
        <w:rPr>
          <w:rFonts w:ascii="Times New Roman"/>
          <w:b w:val="false"/>
          <w:i w:val="false"/>
          <w:color w:val="000000"/>
          <w:sz w:val="28"/>
        </w:rPr>
        <w:t xml:space="preserve">
      гирлянда қозғалысын жылдамдықты үйлестіру әдісімен, ілгек құрастыру жылдамдығын және керу үстелінің немесе кептіру агрегаты барабанының жұмысын және вакуумдық сиреу шамасын реттеу және теңшеу; </w:t>
      </w:r>
    </w:p>
    <w:bookmarkEnd w:id="2389"/>
    <w:bookmarkStart w:name="z2408" w:id="2390"/>
    <w:p>
      <w:pPr>
        <w:spacing w:after="0"/>
        <w:ind w:left="0"/>
        <w:jc w:val="both"/>
      </w:pPr>
      <w:r>
        <w:rPr>
          <w:rFonts w:ascii="Times New Roman"/>
          <w:b w:val="false"/>
          <w:i w:val="false"/>
          <w:color w:val="000000"/>
          <w:sz w:val="28"/>
        </w:rPr>
        <w:t xml:space="preserve">
      кептіру аймақтарында температуралық режимді және ылғалдылық параметрлерін, кіретін және шығатын кептіру құрылғыларында ажарлау қабықшалары таспаларының тартылуын реттеу; </w:t>
      </w:r>
    </w:p>
    <w:bookmarkEnd w:id="2390"/>
    <w:bookmarkStart w:name="z2409" w:id="2391"/>
    <w:p>
      <w:pPr>
        <w:spacing w:after="0"/>
        <w:ind w:left="0"/>
        <w:jc w:val="both"/>
      </w:pPr>
      <w:r>
        <w:rPr>
          <w:rFonts w:ascii="Times New Roman"/>
          <w:b w:val="false"/>
          <w:i w:val="false"/>
          <w:color w:val="000000"/>
          <w:sz w:val="28"/>
        </w:rPr>
        <w:t xml:space="preserve">
      ажарлау қабықшасының даярлығын белгілеу. </w:t>
      </w:r>
    </w:p>
    <w:bookmarkEnd w:id="2391"/>
    <w:bookmarkStart w:name="z2410" w:id="2392"/>
    <w:p>
      <w:pPr>
        <w:spacing w:after="0"/>
        <w:ind w:left="0"/>
        <w:jc w:val="both"/>
      </w:pPr>
      <w:r>
        <w:rPr>
          <w:rFonts w:ascii="Times New Roman"/>
          <w:b w:val="false"/>
          <w:i w:val="false"/>
          <w:color w:val="000000"/>
          <w:sz w:val="28"/>
        </w:rPr>
        <w:t xml:space="preserve">
      35. Білуге тиіс: </w:t>
      </w:r>
    </w:p>
    <w:bookmarkEnd w:id="2392"/>
    <w:bookmarkStart w:name="z2411" w:id="2393"/>
    <w:p>
      <w:pPr>
        <w:spacing w:after="0"/>
        <w:ind w:left="0"/>
        <w:jc w:val="both"/>
      </w:pPr>
      <w:r>
        <w:rPr>
          <w:rFonts w:ascii="Times New Roman"/>
          <w:b w:val="false"/>
          <w:i w:val="false"/>
          <w:color w:val="000000"/>
          <w:sz w:val="28"/>
        </w:rPr>
        <w:t xml:space="preserve">
      жартылай автоматты кептіру агрегатының құрылғысын және оны реттеу тәсілдерін; </w:t>
      </w:r>
    </w:p>
    <w:bookmarkEnd w:id="2393"/>
    <w:bookmarkStart w:name="z2412" w:id="2394"/>
    <w:p>
      <w:pPr>
        <w:spacing w:after="0"/>
        <w:ind w:left="0"/>
        <w:jc w:val="both"/>
      </w:pPr>
      <w:r>
        <w:rPr>
          <w:rFonts w:ascii="Times New Roman"/>
          <w:b w:val="false"/>
          <w:i w:val="false"/>
          <w:color w:val="000000"/>
          <w:sz w:val="28"/>
        </w:rPr>
        <w:t xml:space="preserve">
      өзекшелерді беру және жіберу механизмдерінің қызмет қағидаттарын; </w:t>
      </w:r>
    </w:p>
    <w:bookmarkEnd w:id="2394"/>
    <w:bookmarkStart w:name="z2413" w:id="2395"/>
    <w:p>
      <w:pPr>
        <w:spacing w:after="0"/>
        <w:ind w:left="0"/>
        <w:jc w:val="both"/>
      </w:pPr>
      <w:r>
        <w:rPr>
          <w:rFonts w:ascii="Times New Roman"/>
          <w:b w:val="false"/>
          <w:i w:val="false"/>
          <w:color w:val="000000"/>
          <w:sz w:val="28"/>
        </w:rPr>
        <w:t>
      ілгек құрастыру жылдамдығын реттеу тәсілдерін;</w:t>
      </w:r>
    </w:p>
    <w:bookmarkEnd w:id="2395"/>
    <w:bookmarkStart w:name="z2414" w:id="2396"/>
    <w:p>
      <w:pPr>
        <w:spacing w:after="0"/>
        <w:ind w:left="0"/>
        <w:jc w:val="both"/>
      </w:pPr>
      <w:r>
        <w:rPr>
          <w:rFonts w:ascii="Times New Roman"/>
          <w:b w:val="false"/>
          <w:i w:val="false"/>
          <w:color w:val="000000"/>
          <w:sz w:val="28"/>
        </w:rPr>
        <w:t xml:space="preserve">
      керу үстелдерінде немесе барабандарда вакуумдық сиреу шамасын теңшеу әдістерін; </w:t>
      </w:r>
    </w:p>
    <w:bookmarkEnd w:id="2396"/>
    <w:bookmarkStart w:name="z2415" w:id="2397"/>
    <w:p>
      <w:pPr>
        <w:spacing w:after="0"/>
        <w:ind w:left="0"/>
        <w:jc w:val="both"/>
      </w:pPr>
      <w:r>
        <w:rPr>
          <w:rFonts w:ascii="Times New Roman"/>
          <w:b w:val="false"/>
          <w:i w:val="false"/>
          <w:color w:val="000000"/>
          <w:sz w:val="28"/>
        </w:rPr>
        <w:t xml:space="preserve">
      жартылай автоматты кептіру агрегаттарының кептіру аймақтарындағы </w:t>
      </w:r>
    </w:p>
    <w:bookmarkEnd w:id="2397"/>
    <w:bookmarkStart w:name="z2416" w:id="2398"/>
    <w:p>
      <w:pPr>
        <w:spacing w:after="0"/>
        <w:ind w:left="0"/>
        <w:jc w:val="both"/>
      </w:pPr>
      <w:r>
        <w:rPr>
          <w:rFonts w:ascii="Times New Roman"/>
          <w:b w:val="false"/>
          <w:i w:val="false"/>
          <w:color w:val="000000"/>
          <w:sz w:val="28"/>
        </w:rPr>
        <w:t xml:space="preserve">
      температуралық режимді және ылғалдылығын; </w:t>
      </w:r>
    </w:p>
    <w:bookmarkEnd w:id="2398"/>
    <w:bookmarkStart w:name="z2417" w:id="2399"/>
    <w:p>
      <w:pPr>
        <w:spacing w:after="0"/>
        <w:ind w:left="0"/>
        <w:jc w:val="both"/>
      </w:pPr>
      <w:r>
        <w:rPr>
          <w:rFonts w:ascii="Times New Roman"/>
          <w:b w:val="false"/>
          <w:i w:val="false"/>
          <w:color w:val="000000"/>
          <w:sz w:val="28"/>
        </w:rPr>
        <w:t xml:space="preserve">
      ажарлай қабықшасының дайын болғандығын белгілеу тәсілдерін; </w:t>
      </w:r>
    </w:p>
    <w:bookmarkEnd w:id="2399"/>
    <w:bookmarkStart w:name="z2418" w:id="2400"/>
    <w:p>
      <w:pPr>
        <w:spacing w:after="0"/>
        <w:ind w:left="0"/>
        <w:jc w:val="both"/>
      </w:pPr>
      <w:r>
        <w:rPr>
          <w:rFonts w:ascii="Times New Roman"/>
          <w:b w:val="false"/>
          <w:i w:val="false"/>
          <w:color w:val="000000"/>
          <w:sz w:val="28"/>
        </w:rPr>
        <w:t>
      шығарылатын өнімнің түр-түрін.</w:t>
      </w:r>
    </w:p>
    <w:bookmarkEnd w:id="2400"/>
    <w:bookmarkStart w:name="z2419" w:id="2401"/>
    <w:p>
      <w:pPr>
        <w:spacing w:after="0"/>
        <w:ind w:left="0"/>
        <w:jc w:val="left"/>
      </w:pPr>
      <w:r>
        <w:rPr>
          <w:rFonts w:ascii="Times New Roman"/>
          <w:b/>
          <w:i w:val="false"/>
          <w:color w:val="000000"/>
        </w:rPr>
        <w:t xml:space="preserve"> 17-параграф. Абразивтік бұйымдарды қоюшы-түсіруші, 2-разряд</w:t>
      </w:r>
    </w:p>
    <w:bookmarkEnd w:id="2401"/>
    <w:bookmarkStart w:name="z2420" w:id="2402"/>
    <w:p>
      <w:pPr>
        <w:spacing w:after="0"/>
        <w:ind w:left="0"/>
        <w:jc w:val="both"/>
      </w:pPr>
      <w:r>
        <w:rPr>
          <w:rFonts w:ascii="Times New Roman"/>
          <w:b w:val="false"/>
          <w:i w:val="false"/>
          <w:color w:val="000000"/>
          <w:sz w:val="28"/>
        </w:rPr>
        <w:t xml:space="preserve">
      36. Жұмыс сипаттамасы: </w:t>
      </w:r>
    </w:p>
    <w:bookmarkEnd w:id="2402"/>
    <w:bookmarkStart w:name="z2421" w:id="2403"/>
    <w:p>
      <w:pPr>
        <w:spacing w:after="0"/>
        <w:ind w:left="0"/>
        <w:jc w:val="both"/>
      </w:pPr>
      <w:r>
        <w:rPr>
          <w:rFonts w:ascii="Times New Roman"/>
          <w:b w:val="false"/>
          <w:i w:val="false"/>
          <w:color w:val="000000"/>
          <w:sz w:val="28"/>
        </w:rPr>
        <w:t>
      туннель пештеріне бұйымдарды тиеу үшін вагонеткаларды дайындау;</w:t>
      </w:r>
    </w:p>
    <w:bookmarkEnd w:id="2403"/>
    <w:bookmarkStart w:name="z2422" w:id="2404"/>
    <w:p>
      <w:pPr>
        <w:spacing w:after="0"/>
        <w:ind w:left="0"/>
        <w:jc w:val="both"/>
      </w:pPr>
      <w:r>
        <w:rPr>
          <w:rFonts w:ascii="Times New Roman"/>
          <w:b w:val="false"/>
          <w:i w:val="false"/>
          <w:color w:val="000000"/>
          <w:sz w:val="28"/>
        </w:rPr>
        <w:t xml:space="preserve">
      отқа төзімді саз ерітінділерін дайындау; </w:t>
      </w:r>
    </w:p>
    <w:bookmarkEnd w:id="2404"/>
    <w:bookmarkStart w:name="z2423" w:id="2405"/>
    <w:p>
      <w:pPr>
        <w:spacing w:after="0"/>
        <w:ind w:left="0"/>
        <w:jc w:val="both"/>
      </w:pPr>
      <w:r>
        <w:rPr>
          <w:rFonts w:ascii="Times New Roman"/>
          <w:b w:val="false"/>
          <w:i w:val="false"/>
          <w:color w:val="000000"/>
          <w:sz w:val="28"/>
        </w:rPr>
        <w:t xml:space="preserve">
      себу орнына себетін материалдарды жинау және орналастыру; </w:t>
      </w:r>
    </w:p>
    <w:bookmarkEnd w:id="2405"/>
    <w:bookmarkStart w:name="z2424" w:id="2406"/>
    <w:p>
      <w:pPr>
        <w:spacing w:after="0"/>
        <w:ind w:left="0"/>
        <w:jc w:val="both"/>
      </w:pPr>
      <w:r>
        <w:rPr>
          <w:rFonts w:ascii="Times New Roman"/>
          <w:b w:val="false"/>
          <w:i w:val="false"/>
          <w:color w:val="000000"/>
          <w:sz w:val="28"/>
        </w:rPr>
        <w:t xml:space="preserve">
      себетін материалдарың магниттік сепарациясын; </w:t>
      </w:r>
    </w:p>
    <w:bookmarkEnd w:id="2406"/>
    <w:bookmarkStart w:name="z2425" w:id="2407"/>
    <w:p>
      <w:pPr>
        <w:spacing w:after="0"/>
        <w:ind w:left="0"/>
        <w:jc w:val="both"/>
      </w:pPr>
      <w:r>
        <w:rPr>
          <w:rFonts w:ascii="Times New Roman"/>
          <w:b w:val="false"/>
          <w:i w:val="false"/>
          <w:color w:val="000000"/>
          <w:sz w:val="28"/>
        </w:rPr>
        <w:t xml:space="preserve">
      себетін материалдарды фракциялар бойынша себу; </w:t>
      </w:r>
    </w:p>
    <w:bookmarkEnd w:id="2407"/>
    <w:bookmarkStart w:name="z2426" w:id="2408"/>
    <w:p>
      <w:pPr>
        <w:spacing w:after="0"/>
        <w:ind w:left="0"/>
        <w:jc w:val="both"/>
      </w:pPr>
      <w:r>
        <w:rPr>
          <w:rFonts w:ascii="Times New Roman"/>
          <w:b w:val="false"/>
          <w:i w:val="false"/>
          <w:color w:val="000000"/>
          <w:sz w:val="28"/>
        </w:rPr>
        <w:t xml:space="preserve">
      бұйымдарды вагонеткаларға учаскесіне абразивтік материалдарды, отқа төзімді тақталар мен тіректерді, саз балшықты және себу материалдарын орналастыру. </w:t>
      </w:r>
    </w:p>
    <w:bookmarkEnd w:id="2408"/>
    <w:bookmarkStart w:name="z2427" w:id="2409"/>
    <w:p>
      <w:pPr>
        <w:spacing w:after="0"/>
        <w:ind w:left="0"/>
        <w:jc w:val="both"/>
      </w:pPr>
      <w:r>
        <w:rPr>
          <w:rFonts w:ascii="Times New Roman"/>
          <w:b w:val="false"/>
          <w:i w:val="false"/>
          <w:color w:val="000000"/>
          <w:sz w:val="28"/>
        </w:rPr>
        <w:t xml:space="preserve">
      37. Білуге тиіс: </w:t>
      </w:r>
    </w:p>
    <w:bookmarkEnd w:id="2409"/>
    <w:bookmarkStart w:name="z2428" w:id="2410"/>
    <w:p>
      <w:pPr>
        <w:spacing w:after="0"/>
        <w:ind w:left="0"/>
        <w:jc w:val="both"/>
      </w:pPr>
      <w:r>
        <w:rPr>
          <w:rFonts w:ascii="Times New Roman"/>
          <w:b w:val="false"/>
          <w:i w:val="false"/>
          <w:color w:val="000000"/>
          <w:sz w:val="28"/>
        </w:rPr>
        <w:t xml:space="preserve">
      магниттік сепаратор қызметінің қағидаттарын; </w:t>
      </w:r>
    </w:p>
    <w:bookmarkEnd w:id="2410"/>
    <w:bookmarkStart w:name="z2429" w:id="2411"/>
    <w:p>
      <w:pPr>
        <w:spacing w:after="0"/>
        <w:ind w:left="0"/>
        <w:jc w:val="both"/>
      </w:pPr>
      <w:r>
        <w:rPr>
          <w:rFonts w:ascii="Times New Roman"/>
          <w:b w:val="false"/>
          <w:i w:val="false"/>
          <w:color w:val="000000"/>
          <w:sz w:val="28"/>
        </w:rPr>
        <w:t xml:space="preserve">
      отқа төзімді саз балшықты ерітінділерді дайындау рецепттерін; </w:t>
      </w:r>
    </w:p>
    <w:bookmarkEnd w:id="2411"/>
    <w:bookmarkStart w:name="z2430" w:id="2412"/>
    <w:p>
      <w:pPr>
        <w:spacing w:after="0"/>
        <w:ind w:left="0"/>
        <w:jc w:val="both"/>
      </w:pPr>
      <w:r>
        <w:rPr>
          <w:rFonts w:ascii="Times New Roman"/>
          <w:b w:val="false"/>
          <w:i w:val="false"/>
          <w:color w:val="000000"/>
          <w:sz w:val="28"/>
        </w:rPr>
        <w:t xml:space="preserve">
      абразивтік бұйымдар мен отқа төзімді материалдарды орналастыру қағидаларын. </w:t>
      </w:r>
    </w:p>
    <w:bookmarkEnd w:id="2412"/>
    <w:bookmarkStart w:name="z2431" w:id="2413"/>
    <w:p>
      <w:pPr>
        <w:spacing w:after="0"/>
        <w:ind w:left="0"/>
        <w:jc w:val="left"/>
      </w:pPr>
      <w:r>
        <w:rPr>
          <w:rFonts w:ascii="Times New Roman"/>
          <w:b/>
          <w:i w:val="false"/>
          <w:color w:val="000000"/>
        </w:rPr>
        <w:t xml:space="preserve"> 18-параграф. Абразивтік бұйымдарды қоюшы-түсіруші, 3-разряд</w:t>
      </w:r>
    </w:p>
    <w:bookmarkEnd w:id="2413"/>
    <w:bookmarkStart w:name="z2432" w:id="2414"/>
    <w:p>
      <w:pPr>
        <w:spacing w:after="0"/>
        <w:ind w:left="0"/>
        <w:jc w:val="both"/>
      </w:pPr>
      <w:r>
        <w:rPr>
          <w:rFonts w:ascii="Times New Roman"/>
          <w:b w:val="false"/>
          <w:i w:val="false"/>
          <w:color w:val="000000"/>
          <w:sz w:val="28"/>
        </w:rPr>
        <w:t xml:space="preserve">
      38. Жұмыс сипаттамасы: </w:t>
      </w:r>
    </w:p>
    <w:bookmarkEnd w:id="2414"/>
    <w:bookmarkStart w:name="z2433" w:id="2415"/>
    <w:p>
      <w:pPr>
        <w:spacing w:after="0"/>
        <w:ind w:left="0"/>
        <w:jc w:val="both"/>
      </w:pPr>
      <w:r>
        <w:rPr>
          <w:rFonts w:ascii="Times New Roman"/>
          <w:b w:val="false"/>
          <w:i w:val="false"/>
          <w:color w:val="000000"/>
          <w:sz w:val="28"/>
        </w:rPr>
        <w:t xml:space="preserve">
      туннел пештердің вагонеткаларына қайрақшылардың барлық түрін, кеспелтектерді, капсуладағы ұсақ бұйымдарды және диаметрі 90 миллиметрден 270 миллиметрге дейін тік бейінді шеңберлерін және оларды вагонеткалардан түсіру; </w:t>
      </w:r>
    </w:p>
    <w:bookmarkEnd w:id="2415"/>
    <w:bookmarkStart w:name="z2434" w:id="2416"/>
    <w:p>
      <w:pPr>
        <w:spacing w:after="0"/>
        <w:ind w:left="0"/>
        <w:jc w:val="both"/>
      </w:pPr>
      <w:r>
        <w:rPr>
          <w:rFonts w:ascii="Times New Roman"/>
          <w:b w:val="false"/>
          <w:i w:val="false"/>
          <w:color w:val="000000"/>
          <w:sz w:val="28"/>
        </w:rPr>
        <w:t xml:space="preserve">
      рұқсатты қатаң сақтай отырып, бірнеше отқа төзімді қорлардың түрлерінен туннел пештерінің вагонеткаларын монтаждау; </w:t>
      </w:r>
    </w:p>
    <w:bookmarkEnd w:id="2416"/>
    <w:bookmarkStart w:name="z2435" w:id="2417"/>
    <w:p>
      <w:pPr>
        <w:spacing w:after="0"/>
        <w:ind w:left="0"/>
        <w:jc w:val="both"/>
      </w:pPr>
      <w:r>
        <w:rPr>
          <w:rFonts w:ascii="Times New Roman"/>
          <w:b w:val="false"/>
          <w:i w:val="false"/>
          <w:color w:val="000000"/>
          <w:sz w:val="28"/>
        </w:rPr>
        <w:t xml:space="preserve">
      күйдіргеннен кейін абразивтік бұйымдарды себетін материалдардан тазарту; </w:t>
      </w:r>
    </w:p>
    <w:bookmarkEnd w:id="2417"/>
    <w:bookmarkStart w:name="z2436" w:id="2418"/>
    <w:p>
      <w:pPr>
        <w:spacing w:after="0"/>
        <w:ind w:left="0"/>
        <w:jc w:val="both"/>
      </w:pPr>
      <w:r>
        <w:rPr>
          <w:rFonts w:ascii="Times New Roman"/>
          <w:b w:val="false"/>
          <w:i w:val="false"/>
          <w:color w:val="000000"/>
          <w:sz w:val="28"/>
        </w:rPr>
        <w:t xml:space="preserve">
      ақау бұйымдарды анықтау және алу; </w:t>
      </w:r>
    </w:p>
    <w:bookmarkEnd w:id="2418"/>
    <w:bookmarkStart w:name="z2437" w:id="2419"/>
    <w:p>
      <w:pPr>
        <w:spacing w:after="0"/>
        <w:ind w:left="0"/>
        <w:jc w:val="both"/>
      </w:pPr>
      <w:r>
        <w:rPr>
          <w:rFonts w:ascii="Times New Roman"/>
          <w:b w:val="false"/>
          <w:i w:val="false"/>
          <w:color w:val="000000"/>
          <w:sz w:val="28"/>
        </w:rPr>
        <w:t>
      ақауларды бұйымдардың және түйірлердің түрлеу бойынша сұрыптау;</w:t>
      </w:r>
    </w:p>
    <w:bookmarkEnd w:id="2419"/>
    <w:bookmarkStart w:name="z2438" w:id="2420"/>
    <w:p>
      <w:pPr>
        <w:spacing w:after="0"/>
        <w:ind w:left="0"/>
        <w:jc w:val="both"/>
      </w:pPr>
      <w:r>
        <w:rPr>
          <w:rFonts w:ascii="Times New Roman"/>
          <w:b w:val="false"/>
          <w:i w:val="false"/>
          <w:color w:val="000000"/>
          <w:sz w:val="28"/>
        </w:rPr>
        <w:t xml:space="preserve">
      күйіп кеткен абразивтік бұйымдарды сипаттамасы бойынша сұрыптау. </w:t>
      </w:r>
    </w:p>
    <w:bookmarkEnd w:id="2420"/>
    <w:bookmarkStart w:name="z2439" w:id="2421"/>
    <w:p>
      <w:pPr>
        <w:spacing w:after="0"/>
        <w:ind w:left="0"/>
        <w:jc w:val="both"/>
      </w:pPr>
      <w:r>
        <w:rPr>
          <w:rFonts w:ascii="Times New Roman"/>
          <w:b w:val="false"/>
          <w:i w:val="false"/>
          <w:color w:val="000000"/>
          <w:sz w:val="28"/>
        </w:rPr>
        <w:t xml:space="preserve">
      39. Білуге тиіс: </w:t>
      </w:r>
    </w:p>
    <w:bookmarkEnd w:id="2421"/>
    <w:bookmarkStart w:name="z2440" w:id="2422"/>
    <w:p>
      <w:pPr>
        <w:spacing w:after="0"/>
        <w:ind w:left="0"/>
        <w:jc w:val="both"/>
      </w:pPr>
      <w:r>
        <w:rPr>
          <w:rFonts w:ascii="Times New Roman"/>
          <w:b w:val="false"/>
          <w:i w:val="false"/>
          <w:color w:val="000000"/>
          <w:sz w:val="28"/>
        </w:rPr>
        <w:t xml:space="preserve">
      абразивтік бұйымдарды вагонеткаларға түрлерін және түсіру тәсілдерін; </w:t>
      </w:r>
    </w:p>
    <w:bookmarkEnd w:id="2422"/>
    <w:bookmarkStart w:name="z2441" w:id="2423"/>
    <w:p>
      <w:pPr>
        <w:spacing w:after="0"/>
        <w:ind w:left="0"/>
        <w:jc w:val="both"/>
      </w:pPr>
      <w:r>
        <w:rPr>
          <w:rFonts w:ascii="Times New Roman"/>
          <w:b w:val="false"/>
          <w:i w:val="false"/>
          <w:color w:val="000000"/>
          <w:sz w:val="28"/>
        </w:rPr>
        <w:t xml:space="preserve">
      күйдірілген және күйдірілмеген абразивтік бұйымдардың ақау түрлерін; </w:t>
      </w:r>
    </w:p>
    <w:bookmarkEnd w:id="2423"/>
    <w:bookmarkStart w:name="z2442" w:id="2424"/>
    <w:p>
      <w:pPr>
        <w:spacing w:after="0"/>
        <w:ind w:left="0"/>
        <w:jc w:val="both"/>
      </w:pPr>
      <w:r>
        <w:rPr>
          <w:rFonts w:ascii="Times New Roman"/>
          <w:b w:val="false"/>
          <w:i w:val="false"/>
          <w:color w:val="000000"/>
          <w:sz w:val="28"/>
        </w:rPr>
        <w:t xml:space="preserve">
      вагонеткаларды монтаждау тәсілдерін. </w:t>
      </w:r>
    </w:p>
    <w:bookmarkEnd w:id="2424"/>
    <w:bookmarkStart w:name="z2443" w:id="2425"/>
    <w:p>
      <w:pPr>
        <w:spacing w:after="0"/>
        <w:ind w:left="0"/>
        <w:jc w:val="left"/>
      </w:pPr>
      <w:r>
        <w:rPr>
          <w:rFonts w:ascii="Times New Roman"/>
          <w:b/>
          <w:i w:val="false"/>
          <w:color w:val="000000"/>
        </w:rPr>
        <w:t xml:space="preserve"> 19-параграф. Абразивтік бұйымдарды қоюшы-түсіруші, 4-разряд</w:t>
      </w:r>
    </w:p>
    <w:bookmarkEnd w:id="2425"/>
    <w:bookmarkStart w:name="z2444" w:id="2426"/>
    <w:p>
      <w:pPr>
        <w:spacing w:after="0"/>
        <w:ind w:left="0"/>
        <w:jc w:val="both"/>
      </w:pPr>
      <w:r>
        <w:rPr>
          <w:rFonts w:ascii="Times New Roman"/>
          <w:b w:val="false"/>
          <w:i w:val="false"/>
          <w:color w:val="000000"/>
          <w:sz w:val="28"/>
        </w:rPr>
        <w:t xml:space="preserve">
      40. Жұмыс сипаттамасы: </w:t>
      </w:r>
    </w:p>
    <w:bookmarkEnd w:id="2426"/>
    <w:bookmarkStart w:name="z2445" w:id="2427"/>
    <w:p>
      <w:pPr>
        <w:spacing w:after="0"/>
        <w:ind w:left="0"/>
        <w:jc w:val="both"/>
      </w:pPr>
      <w:r>
        <w:rPr>
          <w:rFonts w:ascii="Times New Roman"/>
          <w:b w:val="false"/>
          <w:i w:val="false"/>
          <w:color w:val="000000"/>
          <w:sz w:val="28"/>
        </w:rPr>
        <w:t>
      барлық өлшемдегі фасон шеңберлері мен диаметрі 90 миллиметрге дейін және 270 миллиметрден 600 миллиметрге дейін тік бейінді шеңберлерді вагонеткаларға түсіру;</w:t>
      </w:r>
    </w:p>
    <w:bookmarkEnd w:id="2427"/>
    <w:bookmarkStart w:name="z2446" w:id="2428"/>
    <w:p>
      <w:pPr>
        <w:spacing w:after="0"/>
        <w:ind w:left="0"/>
        <w:jc w:val="both"/>
      </w:pPr>
      <w:r>
        <w:rPr>
          <w:rFonts w:ascii="Times New Roman"/>
          <w:b w:val="false"/>
          <w:i w:val="false"/>
          <w:color w:val="000000"/>
          <w:sz w:val="28"/>
        </w:rPr>
        <w:t xml:space="preserve">
      берілген күйдіру режимі бойынша абразивтік бұйымдардың түр-түрін іріктеу және күйдіру аймақтары бойынша бөлу. </w:t>
      </w:r>
    </w:p>
    <w:bookmarkEnd w:id="2428"/>
    <w:bookmarkStart w:name="z2447" w:id="2429"/>
    <w:p>
      <w:pPr>
        <w:spacing w:after="0"/>
        <w:ind w:left="0"/>
        <w:jc w:val="both"/>
      </w:pPr>
      <w:r>
        <w:rPr>
          <w:rFonts w:ascii="Times New Roman"/>
          <w:b w:val="false"/>
          <w:i w:val="false"/>
          <w:color w:val="000000"/>
          <w:sz w:val="28"/>
        </w:rPr>
        <w:t xml:space="preserve">
      41. Білуге тиіс: </w:t>
      </w:r>
    </w:p>
    <w:bookmarkEnd w:id="2429"/>
    <w:bookmarkStart w:name="z2448" w:id="2430"/>
    <w:p>
      <w:pPr>
        <w:spacing w:after="0"/>
        <w:ind w:left="0"/>
        <w:jc w:val="both"/>
      </w:pPr>
      <w:r>
        <w:rPr>
          <w:rFonts w:ascii="Times New Roman"/>
          <w:b w:val="false"/>
          <w:i w:val="false"/>
          <w:color w:val="000000"/>
          <w:sz w:val="28"/>
        </w:rPr>
        <w:t xml:space="preserve">
      типтік өлшеміне, түйіршігіне қарай берілген қаттылықта материалдарды туннель пештерінің вагонеткаларына баптаудың негізгі схемаларын; </w:t>
      </w:r>
    </w:p>
    <w:bookmarkEnd w:id="2430"/>
    <w:bookmarkStart w:name="z2449" w:id="2431"/>
    <w:p>
      <w:pPr>
        <w:spacing w:after="0"/>
        <w:ind w:left="0"/>
        <w:jc w:val="both"/>
      </w:pPr>
      <w:r>
        <w:rPr>
          <w:rFonts w:ascii="Times New Roman"/>
          <w:b w:val="false"/>
          <w:i w:val="false"/>
          <w:color w:val="000000"/>
          <w:sz w:val="28"/>
        </w:rPr>
        <w:t xml:space="preserve">
      туннель пештерінің вагонеткаларына сипаттамасы бойынша баптауға арналған абразивтік бұйымдардың және отқа төзімді қорлардың түр-түрін; </w:t>
      </w:r>
    </w:p>
    <w:bookmarkEnd w:id="2431"/>
    <w:bookmarkStart w:name="z2450" w:id="2432"/>
    <w:p>
      <w:pPr>
        <w:spacing w:after="0"/>
        <w:ind w:left="0"/>
        <w:jc w:val="both"/>
      </w:pPr>
      <w:r>
        <w:rPr>
          <w:rFonts w:ascii="Times New Roman"/>
          <w:b w:val="false"/>
          <w:i w:val="false"/>
          <w:color w:val="000000"/>
          <w:sz w:val="28"/>
        </w:rPr>
        <w:t xml:space="preserve">
      бұйымның сипаттамасына қарай қолданылатын себу материалдарының өлшемін. </w:t>
      </w:r>
    </w:p>
    <w:bookmarkEnd w:id="2432"/>
    <w:bookmarkStart w:name="z2451" w:id="2433"/>
    <w:p>
      <w:pPr>
        <w:spacing w:after="0"/>
        <w:ind w:left="0"/>
        <w:jc w:val="left"/>
      </w:pPr>
      <w:r>
        <w:rPr>
          <w:rFonts w:ascii="Times New Roman"/>
          <w:b/>
          <w:i w:val="false"/>
          <w:color w:val="000000"/>
        </w:rPr>
        <w:t xml:space="preserve"> 20-параграф. Абразивтік бұйымдарды қоюшы-түсіруші, 5-разряд</w:t>
      </w:r>
    </w:p>
    <w:bookmarkEnd w:id="2433"/>
    <w:bookmarkStart w:name="z2452" w:id="2434"/>
    <w:p>
      <w:pPr>
        <w:spacing w:after="0"/>
        <w:ind w:left="0"/>
        <w:jc w:val="both"/>
      </w:pPr>
      <w:r>
        <w:rPr>
          <w:rFonts w:ascii="Times New Roman"/>
          <w:b w:val="false"/>
          <w:i w:val="false"/>
          <w:color w:val="000000"/>
          <w:sz w:val="28"/>
        </w:rPr>
        <w:t xml:space="preserve">
      42. Жұмыс сипаттамасы: </w:t>
      </w:r>
    </w:p>
    <w:bookmarkEnd w:id="2434"/>
    <w:bookmarkStart w:name="z2453" w:id="2435"/>
    <w:p>
      <w:pPr>
        <w:spacing w:after="0"/>
        <w:ind w:left="0"/>
        <w:jc w:val="both"/>
      </w:pPr>
      <w:r>
        <w:rPr>
          <w:rFonts w:ascii="Times New Roman"/>
          <w:b w:val="false"/>
          <w:i w:val="false"/>
          <w:color w:val="000000"/>
          <w:sz w:val="28"/>
        </w:rPr>
        <w:t xml:space="preserve">
      "А" сыныбындағы барлық типтік өлшемдегі бұйымдарды және диаметрі 600 миллиметрге артық тік бейінді шеңберлерді жылдам және прецизиялы ажарлау үшін ерекше абразивтік бұйымдарды туннел пештердің вагонеткаларына түсіру; </w:t>
      </w:r>
    </w:p>
    <w:bookmarkEnd w:id="2435"/>
    <w:bookmarkStart w:name="z2454" w:id="2436"/>
    <w:p>
      <w:pPr>
        <w:spacing w:after="0"/>
        <w:ind w:left="0"/>
        <w:jc w:val="both"/>
      </w:pPr>
      <w:r>
        <w:rPr>
          <w:rFonts w:ascii="Times New Roman"/>
          <w:b w:val="false"/>
          <w:i w:val="false"/>
          <w:color w:val="000000"/>
          <w:sz w:val="28"/>
        </w:rPr>
        <w:t xml:space="preserve">
      күйдірілетін пештердің түр-түріне қарай туннель пештерінің жұмыс режимін және оларға тиісті тәсілдерін өзгерту; </w:t>
      </w:r>
    </w:p>
    <w:bookmarkEnd w:id="2436"/>
    <w:bookmarkStart w:name="z2455" w:id="2437"/>
    <w:p>
      <w:pPr>
        <w:spacing w:after="0"/>
        <w:ind w:left="0"/>
        <w:jc w:val="both"/>
      </w:pPr>
      <w:r>
        <w:rPr>
          <w:rFonts w:ascii="Times New Roman"/>
          <w:b w:val="false"/>
          <w:i w:val="false"/>
          <w:color w:val="000000"/>
          <w:sz w:val="28"/>
        </w:rPr>
        <w:t xml:space="preserve">
      тиелген вагонеткаларды жіберілетін габаритты өлшемдер бойынша салыстыру. </w:t>
      </w:r>
    </w:p>
    <w:bookmarkEnd w:id="2437"/>
    <w:bookmarkStart w:name="z2456" w:id="2438"/>
    <w:p>
      <w:pPr>
        <w:spacing w:after="0"/>
        <w:ind w:left="0"/>
        <w:jc w:val="both"/>
      </w:pPr>
      <w:r>
        <w:rPr>
          <w:rFonts w:ascii="Times New Roman"/>
          <w:b w:val="false"/>
          <w:i w:val="false"/>
          <w:color w:val="000000"/>
          <w:sz w:val="28"/>
        </w:rPr>
        <w:t xml:space="preserve">
      43. Білуге тиіс: </w:t>
      </w:r>
    </w:p>
    <w:bookmarkEnd w:id="2438"/>
    <w:bookmarkStart w:name="z2457" w:id="2439"/>
    <w:p>
      <w:pPr>
        <w:spacing w:after="0"/>
        <w:ind w:left="0"/>
        <w:jc w:val="both"/>
      </w:pPr>
      <w:r>
        <w:rPr>
          <w:rFonts w:ascii="Times New Roman"/>
          <w:b w:val="false"/>
          <w:i w:val="false"/>
          <w:color w:val="000000"/>
          <w:sz w:val="28"/>
        </w:rPr>
        <w:t>
      туннель пештерінің вагонеткаларына абразивтік бұйымдарды тиеу, және түсіру схемасын;</w:t>
      </w:r>
    </w:p>
    <w:bookmarkEnd w:id="2439"/>
    <w:bookmarkStart w:name="z2458" w:id="2440"/>
    <w:p>
      <w:pPr>
        <w:spacing w:after="0"/>
        <w:ind w:left="0"/>
        <w:jc w:val="both"/>
      </w:pPr>
      <w:r>
        <w:rPr>
          <w:rFonts w:ascii="Times New Roman"/>
          <w:b w:val="false"/>
          <w:i w:val="false"/>
          <w:color w:val="000000"/>
          <w:sz w:val="28"/>
        </w:rPr>
        <w:t xml:space="preserve">
      жылдам және прецизиялы ажарлау үшін күйдірілетін абразивтік құралдарға және сынып құралдарына қойылатын талаптар; </w:t>
      </w:r>
    </w:p>
    <w:bookmarkEnd w:id="2440"/>
    <w:bookmarkStart w:name="z2459" w:id="2441"/>
    <w:p>
      <w:pPr>
        <w:spacing w:after="0"/>
        <w:ind w:left="0"/>
        <w:jc w:val="both"/>
      </w:pPr>
      <w:r>
        <w:rPr>
          <w:rFonts w:ascii="Times New Roman"/>
          <w:b w:val="false"/>
          <w:i w:val="false"/>
          <w:color w:val="000000"/>
          <w:sz w:val="28"/>
        </w:rPr>
        <w:t xml:space="preserve">
      пештерді күйдірудің температуралық аймақтарының орналасуын; </w:t>
      </w:r>
    </w:p>
    <w:bookmarkEnd w:id="2441"/>
    <w:bookmarkStart w:name="z2460" w:id="2442"/>
    <w:p>
      <w:pPr>
        <w:spacing w:after="0"/>
        <w:ind w:left="0"/>
        <w:jc w:val="both"/>
      </w:pPr>
      <w:r>
        <w:rPr>
          <w:rFonts w:ascii="Times New Roman"/>
          <w:b w:val="false"/>
          <w:i w:val="false"/>
          <w:color w:val="000000"/>
          <w:sz w:val="28"/>
        </w:rPr>
        <w:t xml:space="preserve">
      пеш атмосферасының құрамын; </w:t>
      </w:r>
    </w:p>
    <w:bookmarkEnd w:id="2442"/>
    <w:bookmarkStart w:name="z2461" w:id="2443"/>
    <w:p>
      <w:pPr>
        <w:spacing w:after="0"/>
        <w:ind w:left="0"/>
        <w:jc w:val="both"/>
      </w:pPr>
      <w:r>
        <w:rPr>
          <w:rFonts w:ascii="Times New Roman"/>
          <w:b w:val="false"/>
          <w:i w:val="false"/>
          <w:color w:val="000000"/>
          <w:sz w:val="28"/>
        </w:rPr>
        <w:t xml:space="preserve">
      туннел пештеріндегі абразивтік бұйымдарды термиялық өңдеудің негізгі режимдерін. </w:t>
      </w:r>
    </w:p>
    <w:bookmarkEnd w:id="2443"/>
    <w:bookmarkStart w:name="z2462" w:id="2444"/>
    <w:p>
      <w:pPr>
        <w:spacing w:after="0"/>
        <w:ind w:left="0"/>
        <w:jc w:val="left"/>
      </w:pPr>
      <w:r>
        <w:rPr>
          <w:rFonts w:ascii="Times New Roman"/>
          <w:b/>
          <w:i w:val="false"/>
          <w:color w:val="000000"/>
        </w:rPr>
        <w:t xml:space="preserve"> 21-параграф. Абразивтік бұйымдарды өңдеуші жонғыш, 2-разряд</w:t>
      </w:r>
    </w:p>
    <w:bookmarkEnd w:id="2444"/>
    <w:bookmarkStart w:name="z2463" w:id="2445"/>
    <w:p>
      <w:pPr>
        <w:spacing w:after="0"/>
        <w:ind w:left="0"/>
        <w:jc w:val="both"/>
      </w:pPr>
      <w:r>
        <w:rPr>
          <w:rFonts w:ascii="Times New Roman"/>
          <w:b w:val="false"/>
          <w:i w:val="false"/>
          <w:color w:val="000000"/>
          <w:sz w:val="28"/>
        </w:rPr>
        <w:t xml:space="preserve">
      44. Жұмыс сипаттамасы: </w:t>
      </w:r>
    </w:p>
    <w:bookmarkEnd w:id="2445"/>
    <w:bookmarkStart w:name="z2464" w:id="2446"/>
    <w:p>
      <w:pPr>
        <w:spacing w:after="0"/>
        <w:ind w:left="0"/>
        <w:jc w:val="both"/>
      </w:pPr>
      <w:r>
        <w:rPr>
          <w:rFonts w:ascii="Times New Roman"/>
          <w:b w:val="false"/>
          <w:i w:val="false"/>
          <w:color w:val="000000"/>
          <w:sz w:val="28"/>
        </w:rPr>
        <w:t xml:space="preserve">
      жазық сыдыратын станоктардың планшайбасы астынан бір данада екі жақтан барлық биіктігі диаметрі 200 миллиметрге дейінгі тік және фасон бейінді "Б" сыныптағы абразивтік шеңберлердің жазықтығын айналдыра қайрау; </w:t>
      </w:r>
    </w:p>
    <w:bookmarkEnd w:id="2446"/>
    <w:bookmarkStart w:name="z2465" w:id="2447"/>
    <w:p>
      <w:pPr>
        <w:spacing w:after="0"/>
        <w:ind w:left="0"/>
        <w:jc w:val="both"/>
      </w:pPr>
      <w:r>
        <w:rPr>
          <w:rFonts w:ascii="Times New Roman"/>
          <w:b w:val="false"/>
          <w:i w:val="false"/>
          <w:color w:val="000000"/>
          <w:sz w:val="28"/>
        </w:rPr>
        <w:t xml:space="preserve">
      станоктың планшайбасы астынан шеңберлерді орнату және механикаландырып бекіту; </w:t>
      </w:r>
    </w:p>
    <w:bookmarkEnd w:id="2447"/>
    <w:bookmarkStart w:name="z2466" w:id="2448"/>
    <w:p>
      <w:pPr>
        <w:spacing w:after="0"/>
        <w:ind w:left="0"/>
        <w:jc w:val="both"/>
      </w:pPr>
      <w:r>
        <w:rPr>
          <w:rFonts w:ascii="Times New Roman"/>
          <w:b w:val="false"/>
          <w:i w:val="false"/>
          <w:color w:val="000000"/>
          <w:sz w:val="28"/>
        </w:rPr>
        <w:t xml:space="preserve">
      тиісті нөмірлі елек арқылы метал түйірлерін себу; </w:t>
      </w:r>
    </w:p>
    <w:bookmarkEnd w:id="2448"/>
    <w:bookmarkStart w:name="z2467" w:id="2449"/>
    <w:p>
      <w:pPr>
        <w:spacing w:after="0"/>
        <w:ind w:left="0"/>
        <w:jc w:val="both"/>
      </w:pPr>
      <w:r>
        <w:rPr>
          <w:rFonts w:ascii="Times New Roman"/>
          <w:b w:val="false"/>
          <w:i w:val="false"/>
          <w:color w:val="000000"/>
          <w:sz w:val="28"/>
        </w:rPr>
        <w:t xml:space="preserve">
      станоктың үстеліне түйірлерді түсіруді реттеу; </w:t>
      </w:r>
    </w:p>
    <w:bookmarkEnd w:id="2449"/>
    <w:bookmarkStart w:name="z2468" w:id="2450"/>
    <w:p>
      <w:pPr>
        <w:spacing w:after="0"/>
        <w:ind w:left="0"/>
        <w:jc w:val="both"/>
      </w:pPr>
      <w:r>
        <w:rPr>
          <w:rFonts w:ascii="Times New Roman"/>
          <w:b w:val="false"/>
          <w:i w:val="false"/>
          <w:color w:val="000000"/>
          <w:sz w:val="28"/>
        </w:rPr>
        <w:t xml:space="preserve">
      станоктың үстелінен шеңберлерді түсіру және оларды стеллажға; </w:t>
      </w:r>
    </w:p>
    <w:bookmarkEnd w:id="2450"/>
    <w:bookmarkStart w:name="z2469" w:id="2451"/>
    <w:p>
      <w:pPr>
        <w:spacing w:after="0"/>
        <w:ind w:left="0"/>
        <w:jc w:val="both"/>
      </w:pPr>
      <w:r>
        <w:rPr>
          <w:rFonts w:ascii="Times New Roman"/>
          <w:b w:val="false"/>
          <w:i w:val="false"/>
          <w:color w:val="000000"/>
          <w:sz w:val="28"/>
        </w:rPr>
        <w:t xml:space="preserve">
      жазық сыдыратын станоктарда күйдірілген кеспелтектердің жазықтығын айналдыра қайрау; </w:t>
      </w:r>
    </w:p>
    <w:bookmarkEnd w:id="2451"/>
    <w:bookmarkStart w:name="z2470" w:id="2452"/>
    <w:p>
      <w:pPr>
        <w:spacing w:after="0"/>
        <w:ind w:left="0"/>
        <w:jc w:val="both"/>
      </w:pPr>
      <w:r>
        <w:rPr>
          <w:rFonts w:ascii="Times New Roman"/>
          <w:b w:val="false"/>
          <w:i w:val="false"/>
          <w:color w:val="000000"/>
          <w:sz w:val="28"/>
        </w:rPr>
        <w:t>
      үстелдің айналма дискілерінде абразивтік кеспелтектермен рамалар орнату.</w:t>
      </w:r>
    </w:p>
    <w:bookmarkEnd w:id="2452"/>
    <w:bookmarkStart w:name="z2471" w:id="2453"/>
    <w:p>
      <w:pPr>
        <w:spacing w:after="0"/>
        <w:ind w:left="0"/>
        <w:jc w:val="both"/>
      </w:pPr>
      <w:r>
        <w:rPr>
          <w:rFonts w:ascii="Times New Roman"/>
          <w:b w:val="false"/>
          <w:i w:val="false"/>
          <w:color w:val="000000"/>
          <w:sz w:val="28"/>
        </w:rPr>
        <w:t xml:space="preserve">
      45. Білуге тиіс: </w:t>
      </w:r>
    </w:p>
    <w:bookmarkEnd w:id="2453"/>
    <w:bookmarkStart w:name="z2472" w:id="2454"/>
    <w:p>
      <w:pPr>
        <w:spacing w:after="0"/>
        <w:ind w:left="0"/>
        <w:jc w:val="both"/>
      </w:pPr>
      <w:r>
        <w:rPr>
          <w:rFonts w:ascii="Times New Roman"/>
          <w:b w:val="false"/>
          <w:i w:val="false"/>
          <w:color w:val="000000"/>
          <w:sz w:val="28"/>
        </w:rPr>
        <w:t xml:space="preserve">
      қызмет көрсетілетін жазық сыдыратын станоктардың құрылысын және жұмыс қағидаттарын; </w:t>
      </w:r>
    </w:p>
    <w:bookmarkEnd w:id="2454"/>
    <w:bookmarkStart w:name="z2473" w:id="2455"/>
    <w:p>
      <w:pPr>
        <w:spacing w:after="0"/>
        <w:ind w:left="0"/>
        <w:jc w:val="both"/>
      </w:pPr>
      <w:r>
        <w:rPr>
          <w:rFonts w:ascii="Times New Roman"/>
          <w:b w:val="false"/>
          <w:i w:val="false"/>
          <w:color w:val="000000"/>
          <w:sz w:val="28"/>
        </w:rPr>
        <w:t xml:space="preserve">
      конфигурациясы бойынша қарапайым абразивтік бұйымдарды орнату және бекіту қағидаларын; </w:t>
      </w:r>
    </w:p>
    <w:bookmarkEnd w:id="2455"/>
    <w:bookmarkStart w:name="z2474" w:id="2456"/>
    <w:p>
      <w:pPr>
        <w:spacing w:after="0"/>
        <w:ind w:left="0"/>
        <w:jc w:val="both"/>
      </w:pPr>
      <w:r>
        <w:rPr>
          <w:rFonts w:ascii="Times New Roman"/>
          <w:b w:val="false"/>
          <w:i w:val="false"/>
          <w:color w:val="000000"/>
          <w:sz w:val="28"/>
        </w:rPr>
        <w:t xml:space="preserve">
      өңделетін бөлшектердің атауы мен сипаттамасын; </w:t>
      </w:r>
    </w:p>
    <w:bookmarkEnd w:id="2456"/>
    <w:bookmarkStart w:name="z2475" w:id="2457"/>
    <w:p>
      <w:pPr>
        <w:spacing w:after="0"/>
        <w:ind w:left="0"/>
        <w:jc w:val="both"/>
      </w:pPr>
      <w:r>
        <w:rPr>
          <w:rFonts w:ascii="Times New Roman"/>
          <w:b w:val="false"/>
          <w:i w:val="false"/>
          <w:color w:val="000000"/>
          <w:sz w:val="28"/>
        </w:rPr>
        <w:t xml:space="preserve">
      қарапайым құрылғылар мен бақылау-өлшеу құралдарының міндетін және қолдану қағидаларын; </w:t>
      </w:r>
    </w:p>
    <w:bookmarkEnd w:id="2457"/>
    <w:bookmarkStart w:name="z2476" w:id="2458"/>
    <w:p>
      <w:pPr>
        <w:spacing w:after="0"/>
        <w:ind w:left="0"/>
        <w:jc w:val="both"/>
      </w:pPr>
      <w:r>
        <w:rPr>
          <w:rFonts w:ascii="Times New Roman"/>
          <w:b w:val="false"/>
          <w:i w:val="false"/>
          <w:color w:val="000000"/>
          <w:sz w:val="28"/>
        </w:rPr>
        <w:t xml:space="preserve">
      шектеулер мен жақындатулар туралы негізгі мәліметтерді; </w:t>
      </w:r>
    </w:p>
    <w:bookmarkEnd w:id="2458"/>
    <w:bookmarkStart w:name="z2477" w:id="2459"/>
    <w:p>
      <w:pPr>
        <w:spacing w:after="0"/>
        <w:ind w:left="0"/>
        <w:jc w:val="both"/>
      </w:pPr>
      <w:r>
        <w:rPr>
          <w:rFonts w:ascii="Times New Roman"/>
          <w:b w:val="false"/>
          <w:i w:val="false"/>
          <w:color w:val="000000"/>
          <w:sz w:val="28"/>
        </w:rPr>
        <w:t xml:space="preserve">
      кедір-бұдырлық квалитеті мен параметрлерін. </w:t>
      </w:r>
    </w:p>
    <w:bookmarkEnd w:id="2459"/>
    <w:bookmarkStart w:name="z2478" w:id="2460"/>
    <w:p>
      <w:pPr>
        <w:spacing w:after="0"/>
        <w:ind w:left="0"/>
        <w:jc w:val="left"/>
      </w:pPr>
      <w:r>
        <w:rPr>
          <w:rFonts w:ascii="Times New Roman"/>
          <w:b/>
          <w:i w:val="false"/>
          <w:color w:val="000000"/>
        </w:rPr>
        <w:t xml:space="preserve"> 22-параграф. Абразивтік бұымдарды өңдеуші жонғыш, 3-разряд</w:t>
      </w:r>
    </w:p>
    <w:bookmarkEnd w:id="2460"/>
    <w:bookmarkStart w:name="z2479" w:id="2461"/>
    <w:p>
      <w:pPr>
        <w:spacing w:after="0"/>
        <w:ind w:left="0"/>
        <w:jc w:val="both"/>
      </w:pPr>
      <w:r>
        <w:rPr>
          <w:rFonts w:ascii="Times New Roman"/>
          <w:b w:val="false"/>
          <w:i w:val="false"/>
          <w:color w:val="000000"/>
          <w:sz w:val="28"/>
        </w:rPr>
        <w:t xml:space="preserve">
      46. Жұмыс сипаттамасы: </w:t>
      </w:r>
    </w:p>
    <w:bookmarkEnd w:id="2461"/>
    <w:bookmarkStart w:name="z2480" w:id="2462"/>
    <w:p>
      <w:pPr>
        <w:spacing w:after="0"/>
        <w:ind w:left="0"/>
        <w:jc w:val="both"/>
      </w:pPr>
      <w:r>
        <w:rPr>
          <w:rFonts w:ascii="Times New Roman"/>
          <w:b w:val="false"/>
          <w:i w:val="false"/>
          <w:color w:val="000000"/>
          <w:sz w:val="28"/>
        </w:rPr>
        <w:t xml:space="preserve">
      жазық сыдыратын станоктардың планшайбасы астынан екі жақтан диаметрі 200 миллиметрден 600 миллиметрге дейінгі тік және фасон бейінді "Б" сыныптағы жоғары абразивтік шеңберлердің және диаметрі 200 миллиметрге дейінгі тік және фасон бейінді "Б" сыныптағы жіңішке абразивтік шеңберлердің жазықтығын айналдыра қайрау; </w:t>
      </w:r>
    </w:p>
    <w:bookmarkEnd w:id="2462"/>
    <w:bookmarkStart w:name="z2481" w:id="2463"/>
    <w:p>
      <w:pPr>
        <w:spacing w:after="0"/>
        <w:ind w:left="0"/>
        <w:jc w:val="both"/>
      </w:pPr>
      <w:r>
        <w:rPr>
          <w:rFonts w:ascii="Times New Roman"/>
          <w:b w:val="false"/>
          <w:i w:val="false"/>
          <w:color w:val="000000"/>
          <w:sz w:val="28"/>
        </w:rPr>
        <w:t xml:space="preserve">
      планшайбада бір айналым бойынша "А", "АА" сыныптардағы әрі диаметрі 200 миллиметрге дейінгі прецизиялы тік және фасон бейінді жоғары абразивтік шеңберлердің жазықтығын қайрау; </w:t>
      </w:r>
    </w:p>
    <w:bookmarkEnd w:id="2463"/>
    <w:bookmarkStart w:name="z2482" w:id="2464"/>
    <w:p>
      <w:pPr>
        <w:spacing w:after="0"/>
        <w:ind w:left="0"/>
        <w:jc w:val="both"/>
      </w:pPr>
      <w:r>
        <w:rPr>
          <w:rFonts w:ascii="Times New Roman"/>
          <w:b w:val="false"/>
          <w:i w:val="false"/>
          <w:color w:val="000000"/>
          <w:sz w:val="28"/>
        </w:rPr>
        <w:t xml:space="preserve">
      станок үстеліне қою үшін металл түйірінің көлемін есептеу; </w:t>
      </w:r>
    </w:p>
    <w:bookmarkEnd w:id="2464"/>
    <w:bookmarkStart w:name="z2483" w:id="2465"/>
    <w:p>
      <w:pPr>
        <w:spacing w:after="0"/>
        <w:ind w:left="0"/>
        <w:jc w:val="both"/>
      </w:pPr>
      <w:r>
        <w:rPr>
          <w:rFonts w:ascii="Times New Roman"/>
          <w:b w:val="false"/>
          <w:i w:val="false"/>
          <w:color w:val="000000"/>
          <w:sz w:val="28"/>
        </w:rPr>
        <w:t xml:space="preserve">
      шеңбер жазықтықтарының биіктігін және параллелдігін тексеру; </w:t>
      </w:r>
    </w:p>
    <w:bookmarkEnd w:id="2465"/>
    <w:bookmarkStart w:name="z2484" w:id="2466"/>
    <w:p>
      <w:pPr>
        <w:spacing w:after="0"/>
        <w:ind w:left="0"/>
        <w:jc w:val="both"/>
      </w:pPr>
      <w:r>
        <w:rPr>
          <w:rFonts w:ascii="Times New Roman"/>
          <w:b w:val="false"/>
          <w:i w:val="false"/>
          <w:color w:val="000000"/>
          <w:sz w:val="28"/>
        </w:rPr>
        <w:t>
      жонғыш станоктарда диаметрі 350 миллиметрге дейінгі "Б" сыныптағы тік және фасон бейінді абразивтік шеңберлерді қайрау;</w:t>
      </w:r>
    </w:p>
    <w:bookmarkEnd w:id="2466"/>
    <w:bookmarkStart w:name="z2485" w:id="2467"/>
    <w:p>
      <w:pPr>
        <w:spacing w:after="0"/>
        <w:ind w:left="0"/>
        <w:jc w:val="both"/>
      </w:pPr>
      <w:r>
        <w:rPr>
          <w:rFonts w:ascii="Times New Roman"/>
          <w:b w:val="false"/>
          <w:i w:val="false"/>
          <w:color w:val="000000"/>
          <w:sz w:val="28"/>
        </w:rPr>
        <w:t xml:space="preserve">
      жонғыш станогының шпинделін түзетуге шеңберлер пакетін немесе бір шеңберді орнату. </w:t>
      </w:r>
    </w:p>
    <w:bookmarkEnd w:id="2467"/>
    <w:bookmarkStart w:name="z2486" w:id="2468"/>
    <w:p>
      <w:pPr>
        <w:spacing w:after="0"/>
        <w:ind w:left="0"/>
        <w:jc w:val="both"/>
      </w:pPr>
      <w:r>
        <w:rPr>
          <w:rFonts w:ascii="Times New Roman"/>
          <w:b w:val="false"/>
          <w:i w:val="false"/>
          <w:color w:val="000000"/>
          <w:sz w:val="28"/>
        </w:rPr>
        <w:t xml:space="preserve">
      47. Білуге тиіс: </w:t>
      </w:r>
    </w:p>
    <w:bookmarkEnd w:id="2468"/>
    <w:bookmarkStart w:name="z2487" w:id="2469"/>
    <w:p>
      <w:pPr>
        <w:spacing w:after="0"/>
        <w:ind w:left="0"/>
        <w:jc w:val="both"/>
      </w:pPr>
      <w:r>
        <w:rPr>
          <w:rFonts w:ascii="Times New Roman"/>
          <w:b w:val="false"/>
          <w:i w:val="false"/>
          <w:color w:val="000000"/>
          <w:sz w:val="28"/>
        </w:rPr>
        <w:t xml:space="preserve">
      қызмет көрсетілетін жазық сыдыратын және жонғыш станоктардың құрылысын және жұмыс қағидаттарын; </w:t>
      </w:r>
    </w:p>
    <w:bookmarkEnd w:id="2469"/>
    <w:bookmarkStart w:name="z2488" w:id="2470"/>
    <w:p>
      <w:pPr>
        <w:spacing w:after="0"/>
        <w:ind w:left="0"/>
        <w:jc w:val="both"/>
      </w:pPr>
      <w:r>
        <w:rPr>
          <w:rFonts w:ascii="Times New Roman"/>
          <w:b w:val="false"/>
          <w:i w:val="false"/>
          <w:color w:val="000000"/>
          <w:sz w:val="28"/>
        </w:rPr>
        <w:t xml:space="preserve">
      арнайы құрылғылар мен бақылау-өлшеу құралдарының құрылысын және қолдану шарттарын. </w:t>
      </w:r>
    </w:p>
    <w:bookmarkEnd w:id="2470"/>
    <w:bookmarkStart w:name="z2489" w:id="2471"/>
    <w:p>
      <w:pPr>
        <w:spacing w:after="0"/>
        <w:ind w:left="0"/>
        <w:jc w:val="left"/>
      </w:pPr>
      <w:r>
        <w:rPr>
          <w:rFonts w:ascii="Times New Roman"/>
          <w:b/>
          <w:i w:val="false"/>
          <w:color w:val="000000"/>
        </w:rPr>
        <w:t xml:space="preserve"> 23-параграф. Абразивтік бұйымдарды өңдеуші жонғыш, 4-разряд</w:t>
      </w:r>
    </w:p>
    <w:bookmarkEnd w:id="2471"/>
    <w:bookmarkStart w:name="z2490" w:id="2472"/>
    <w:p>
      <w:pPr>
        <w:spacing w:after="0"/>
        <w:ind w:left="0"/>
        <w:jc w:val="both"/>
      </w:pPr>
      <w:r>
        <w:rPr>
          <w:rFonts w:ascii="Times New Roman"/>
          <w:b w:val="false"/>
          <w:i w:val="false"/>
          <w:color w:val="000000"/>
          <w:sz w:val="28"/>
        </w:rPr>
        <w:t xml:space="preserve">
      48. Жұмыс сипаттамасы: </w:t>
      </w:r>
    </w:p>
    <w:bookmarkEnd w:id="2472"/>
    <w:bookmarkStart w:name="z2491" w:id="2473"/>
    <w:p>
      <w:pPr>
        <w:spacing w:after="0"/>
        <w:ind w:left="0"/>
        <w:jc w:val="both"/>
      </w:pPr>
      <w:r>
        <w:rPr>
          <w:rFonts w:ascii="Times New Roman"/>
          <w:b w:val="false"/>
          <w:i w:val="false"/>
          <w:color w:val="000000"/>
          <w:sz w:val="28"/>
        </w:rPr>
        <w:t xml:space="preserve">
      жазық сыдыратын станоктардың планшайбасы астынан екі жақтан диаметрі 600 миллиметрге артық тік және фасон бейінді "Б" сыныптағы жоғары абразивтік шеңберлердің және диаметрі 200 миллиметрден 600 миллиметрге дейінгі тік және фасон бейінді "Б" сыныптағы жіңішке абразивтік шеңберлердің жазықтығын айналдыра қайрау; </w:t>
      </w:r>
    </w:p>
    <w:bookmarkEnd w:id="2473"/>
    <w:bookmarkStart w:name="z2492" w:id="2474"/>
    <w:p>
      <w:pPr>
        <w:spacing w:after="0"/>
        <w:ind w:left="0"/>
        <w:jc w:val="both"/>
      </w:pPr>
      <w:r>
        <w:rPr>
          <w:rFonts w:ascii="Times New Roman"/>
          <w:b w:val="false"/>
          <w:i w:val="false"/>
          <w:color w:val="000000"/>
          <w:sz w:val="28"/>
        </w:rPr>
        <w:t xml:space="preserve">
      жазық сыдыратын станоктарда "А", "АА" сыныптардағы әрі диаметрі </w:t>
      </w:r>
      <w:r>
        <w:br/>
      </w:r>
      <w:r>
        <w:rPr>
          <w:rFonts w:ascii="Times New Roman"/>
          <w:b w:val="false"/>
          <w:i w:val="false"/>
          <w:color w:val="000000"/>
          <w:sz w:val="28"/>
        </w:rPr>
        <w:t xml:space="preserve">200 миллиметрден 600 миллиметрге дейінгі прецизиялы тік және фасон бейінді жоғары абразивтік шеңберлердің және "А", "АА" сыныптардағы әрі диаметрі 200 миллиметрге дейінгі прецизиялы тік және фасон бейінді жіңішке абразивтік шеңберлердің жазықтығын қайрау; </w:t>
      </w:r>
    </w:p>
    <w:bookmarkEnd w:id="2474"/>
    <w:bookmarkStart w:name="z2493" w:id="2475"/>
    <w:p>
      <w:pPr>
        <w:spacing w:after="0"/>
        <w:ind w:left="0"/>
        <w:jc w:val="both"/>
      </w:pPr>
      <w:r>
        <w:rPr>
          <w:rFonts w:ascii="Times New Roman"/>
          <w:b w:val="false"/>
          <w:i w:val="false"/>
          <w:color w:val="000000"/>
          <w:sz w:val="28"/>
        </w:rPr>
        <w:t xml:space="preserve">
      планшайба қысымын реттеу; </w:t>
      </w:r>
    </w:p>
    <w:bookmarkEnd w:id="2475"/>
    <w:bookmarkStart w:name="z2494" w:id="2476"/>
    <w:p>
      <w:pPr>
        <w:spacing w:after="0"/>
        <w:ind w:left="0"/>
        <w:jc w:val="both"/>
      </w:pPr>
      <w:r>
        <w:rPr>
          <w:rFonts w:ascii="Times New Roman"/>
          <w:b w:val="false"/>
          <w:i w:val="false"/>
          <w:color w:val="000000"/>
          <w:sz w:val="28"/>
        </w:rPr>
        <w:t xml:space="preserve">
      жонғыш станоктарда диаметрі 350 миллиметрден 500 миллиметрге дейінгі тік және фасон бейінді "Б" сыныптағы абразивтік шеңберлерді және "А", "АА" сыныптардағы әрі диаметрі 350 миллиметрге дейінгі прецизиялы тік және фасон бейінді шеңберлерді қайрау; </w:t>
      </w:r>
    </w:p>
    <w:bookmarkEnd w:id="2476"/>
    <w:bookmarkStart w:name="z2495" w:id="2477"/>
    <w:p>
      <w:pPr>
        <w:spacing w:after="0"/>
        <w:ind w:left="0"/>
        <w:jc w:val="both"/>
      </w:pPr>
      <w:r>
        <w:rPr>
          <w:rFonts w:ascii="Times New Roman"/>
          <w:b w:val="false"/>
          <w:i w:val="false"/>
          <w:color w:val="000000"/>
          <w:sz w:val="28"/>
        </w:rPr>
        <w:t>
      өңделетін бұйымдарға сәйкес кесте бойынша өңдеу режимін айқындау;</w:t>
      </w:r>
    </w:p>
    <w:bookmarkEnd w:id="2477"/>
    <w:bookmarkStart w:name="z2496" w:id="2478"/>
    <w:p>
      <w:pPr>
        <w:spacing w:after="0"/>
        <w:ind w:left="0"/>
        <w:jc w:val="both"/>
      </w:pPr>
      <w:r>
        <w:rPr>
          <w:rFonts w:ascii="Times New Roman"/>
          <w:b w:val="false"/>
          <w:i w:val="false"/>
          <w:color w:val="000000"/>
          <w:sz w:val="28"/>
        </w:rPr>
        <w:t xml:space="preserve">
      арнайы құрылғылары бар жонғыш станоктарда түзетуге жабыстырылған ажарлау қалпақшаларын қайрау; </w:t>
      </w:r>
    </w:p>
    <w:bookmarkEnd w:id="2478"/>
    <w:bookmarkStart w:name="z2497" w:id="2479"/>
    <w:p>
      <w:pPr>
        <w:spacing w:after="0"/>
        <w:ind w:left="0"/>
        <w:jc w:val="both"/>
      </w:pPr>
      <w:r>
        <w:rPr>
          <w:rFonts w:ascii="Times New Roman"/>
          <w:b w:val="false"/>
          <w:i w:val="false"/>
          <w:color w:val="000000"/>
          <w:sz w:val="28"/>
        </w:rPr>
        <w:t>
      цанга патронында түзетуге ажарлау қалпақшасын бекіту, түзетуге қатысты қалпақшаның соғуы толық жойылғанға дейін ажарлау қалпақшасын өңдеу.</w:t>
      </w:r>
    </w:p>
    <w:bookmarkEnd w:id="2479"/>
    <w:bookmarkStart w:name="z2498" w:id="2480"/>
    <w:p>
      <w:pPr>
        <w:spacing w:after="0"/>
        <w:ind w:left="0"/>
        <w:jc w:val="both"/>
      </w:pPr>
      <w:r>
        <w:rPr>
          <w:rFonts w:ascii="Times New Roman"/>
          <w:b w:val="false"/>
          <w:i w:val="false"/>
          <w:color w:val="000000"/>
          <w:sz w:val="28"/>
        </w:rPr>
        <w:t xml:space="preserve">
      49. Білуге тиіс: </w:t>
      </w:r>
    </w:p>
    <w:bookmarkEnd w:id="2480"/>
    <w:bookmarkStart w:name="z2499" w:id="2481"/>
    <w:p>
      <w:pPr>
        <w:spacing w:after="0"/>
        <w:ind w:left="0"/>
        <w:jc w:val="both"/>
      </w:pPr>
      <w:r>
        <w:rPr>
          <w:rFonts w:ascii="Times New Roman"/>
          <w:b w:val="false"/>
          <w:i w:val="false"/>
          <w:color w:val="000000"/>
          <w:sz w:val="28"/>
        </w:rPr>
        <w:t xml:space="preserve">
      жазық сыдыратын және жонғыш станоктарының құрылысын, өңдеу дәлдігін тексеру қағидаларын мен кинематикасын; </w:t>
      </w:r>
    </w:p>
    <w:bookmarkEnd w:id="2481"/>
    <w:bookmarkStart w:name="z2500" w:id="2482"/>
    <w:p>
      <w:pPr>
        <w:spacing w:after="0"/>
        <w:ind w:left="0"/>
        <w:jc w:val="both"/>
      </w:pPr>
      <w:r>
        <w:rPr>
          <w:rFonts w:ascii="Times New Roman"/>
          <w:b w:val="false"/>
          <w:i w:val="false"/>
          <w:color w:val="000000"/>
          <w:sz w:val="28"/>
        </w:rPr>
        <w:t xml:space="preserve">
      қайрақтарды таңдау және әмбебап әрі арнайы кесетін құралдарды орнату қағидаларын; </w:t>
      </w:r>
    </w:p>
    <w:bookmarkEnd w:id="2482"/>
    <w:bookmarkStart w:name="z2501" w:id="2483"/>
    <w:p>
      <w:pPr>
        <w:spacing w:after="0"/>
        <w:ind w:left="0"/>
        <w:jc w:val="both"/>
      </w:pPr>
      <w:r>
        <w:rPr>
          <w:rFonts w:ascii="Times New Roman"/>
          <w:b w:val="false"/>
          <w:i w:val="false"/>
          <w:color w:val="000000"/>
          <w:sz w:val="28"/>
        </w:rPr>
        <w:t xml:space="preserve">
      әмбебап және арнайы құрылғылардың конструкциясын; </w:t>
      </w:r>
    </w:p>
    <w:bookmarkEnd w:id="2483"/>
    <w:bookmarkStart w:name="z2502" w:id="2484"/>
    <w:p>
      <w:pPr>
        <w:spacing w:after="0"/>
        <w:ind w:left="0"/>
        <w:jc w:val="both"/>
      </w:pPr>
      <w:r>
        <w:rPr>
          <w:rFonts w:ascii="Times New Roman"/>
          <w:b w:val="false"/>
          <w:i w:val="false"/>
          <w:color w:val="000000"/>
          <w:sz w:val="28"/>
        </w:rPr>
        <w:t xml:space="preserve">
      абразивтік бұйымдардың құрылымын және сипаттамасын айқындау тәсілдерін; </w:t>
      </w:r>
    </w:p>
    <w:bookmarkEnd w:id="2484"/>
    <w:bookmarkStart w:name="z2503" w:id="2485"/>
    <w:p>
      <w:pPr>
        <w:spacing w:after="0"/>
        <w:ind w:left="0"/>
        <w:jc w:val="both"/>
      </w:pPr>
      <w:r>
        <w:rPr>
          <w:rFonts w:ascii="Times New Roman"/>
          <w:b w:val="false"/>
          <w:i w:val="false"/>
          <w:color w:val="000000"/>
          <w:sz w:val="28"/>
        </w:rPr>
        <w:t>
      өңделетін бұйымдардың қаттылығы мен түйірлігіне қарай өңдеу режимдерін іріктеу әдістерін;</w:t>
      </w:r>
    </w:p>
    <w:bookmarkEnd w:id="2485"/>
    <w:bookmarkStart w:name="z2504" w:id="2486"/>
    <w:p>
      <w:pPr>
        <w:spacing w:after="0"/>
        <w:ind w:left="0"/>
        <w:jc w:val="both"/>
      </w:pPr>
      <w:r>
        <w:rPr>
          <w:rFonts w:ascii="Times New Roman"/>
          <w:b w:val="false"/>
          <w:i w:val="false"/>
          <w:color w:val="000000"/>
          <w:sz w:val="28"/>
        </w:rPr>
        <w:t xml:space="preserve">
      кешенді өңдеу кезінде жұқа қабырғалы бұйымдар мен бұйымдарды орнату және бекіту тәсілдерін; </w:t>
      </w:r>
    </w:p>
    <w:bookmarkEnd w:id="2486"/>
    <w:bookmarkStart w:name="z2505" w:id="2487"/>
    <w:p>
      <w:pPr>
        <w:spacing w:after="0"/>
        <w:ind w:left="0"/>
        <w:jc w:val="both"/>
      </w:pPr>
      <w:r>
        <w:rPr>
          <w:rFonts w:ascii="Times New Roman"/>
          <w:b w:val="false"/>
          <w:i w:val="false"/>
          <w:color w:val="000000"/>
          <w:sz w:val="28"/>
        </w:rPr>
        <w:t xml:space="preserve">
      бұйымның сипаттамасы мен операцияны орындалуына қарай қайрау және әртүрлі кесу құралдарын орнату қағидаларын. </w:t>
      </w:r>
    </w:p>
    <w:bookmarkEnd w:id="2487"/>
    <w:bookmarkStart w:name="z2506" w:id="2488"/>
    <w:p>
      <w:pPr>
        <w:spacing w:after="0"/>
        <w:ind w:left="0"/>
        <w:jc w:val="left"/>
      </w:pPr>
      <w:r>
        <w:rPr>
          <w:rFonts w:ascii="Times New Roman"/>
          <w:b/>
          <w:i w:val="false"/>
          <w:color w:val="000000"/>
        </w:rPr>
        <w:t xml:space="preserve"> 24-параграф. Абразивтік бұйымдарды өңдеуші жонғыш, 5-разряд</w:t>
      </w:r>
    </w:p>
    <w:bookmarkEnd w:id="2488"/>
    <w:bookmarkStart w:name="z2507" w:id="2489"/>
    <w:p>
      <w:pPr>
        <w:spacing w:after="0"/>
        <w:ind w:left="0"/>
        <w:jc w:val="both"/>
      </w:pPr>
      <w:r>
        <w:rPr>
          <w:rFonts w:ascii="Times New Roman"/>
          <w:b w:val="false"/>
          <w:i w:val="false"/>
          <w:color w:val="000000"/>
          <w:sz w:val="28"/>
        </w:rPr>
        <w:t xml:space="preserve">
      50. Жұмыс сипаттамасы: </w:t>
      </w:r>
    </w:p>
    <w:bookmarkEnd w:id="2489"/>
    <w:bookmarkStart w:name="z2508" w:id="2490"/>
    <w:p>
      <w:pPr>
        <w:spacing w:after="0"/>
        <w:ind w:left="0"/>
        <w:jc w:val="both"/>
      </w:pPr>
      <w:r>
        <w:rPr>
          <w:rFonts w:ascii="Times New Roman"/>
          <w:b w:val="false"/>
          <w:i w:val="false"/>
          <w:color w:val="000000"/>
          <w:sz w:val="28"/>
        </w:rPr>
        <w:t xml:space="preserve">
      жазық сыдыратын станоктардың планшайбасы астынан екі жақтан диаметрі 600 миллиметрге артық тік және фасон бейінді "Б" сыныптағы жіңішке абразивтік шеңберлердің жазықтығын айналдыра қайрау; </w:t>
      </w:r>
    </w:p>
    <w:bookmarkEnd w:id="2490"/>
    <w:bookmarkStart w:name="z2509" w:id="2491"/>
    <w:p>
      <w:pPr>
        <w:spacing w:after="0"/>
        <w:ind w:left="0"/>
        <w:jc w:val="both"/>
      </w:pPr>
      <w:r>
        <w:rPr>
          <w:rFonts w:ascii="Times New Roman"/>
          <w:b w:val="false"/>
          <w:i w:val="false"/>
          <w:color w:val="000000"/>
          <w:sz w:val="28"/>
        </w:rPr>
        <w:t>
      жазық сыдыратын станоктарда "А", "АА" сыныптардағы әрі диаметрі 600 миллиметрге артық прецизиялы тік және фасон бейінді жоғары абразивтік шеңберлердің, сондай-ақ "А", "АА" сыныптардағы әрі диаметрі 200 миллиметрге артық прецизиялы тік және фасон бейінді жіңішке шеңберлердің жазықтығын қайрау;</w:t>
      </w:r>
    </w:p>
    <w:bookmarkEnd w:id="2491"/>
    <w:bookmarkStart w:name="z2510" w:id="2492"/>
    <w:p>
      <w:pPr>
        <w:spacing w:after="0"/>
        <w:ind w:left="0"/>
        <w:jc w:val="both"/>
      </w:pPr>
      <w:r>
        <w:rPr>
          <w:rFonts w:ascii="Times New Roman"/>
          <w:b w:val="false"/>
          <w:i w:val="false"/>
          <w:color w:val="000000"/>
          <w:sz w:val="28"/>
        </w:rPr>
        <w:t>
      жонғыш станоктарда диаметрі 500 миллиметрге артық тік және фасон бейінді "Б" сыныптағы абразивтік шеңберлерді және "А", "АА" сыныптардағы әрі диаметрі 350 миллиметрге артық прецизиялы тік және фасон бейінді шеңберлерді қайрау;</w:t>
      </w:r>
    </w:p>
    <w:bookmarkEnd w:id="2492"/>
    <w:bookmarkStart w:name="z2511" w:id="2493"/>
    <w:p>
      <w:pPr>
        <w:spacing w:after="0"/>
        <w:ind w:left="0"/>
        <w:jc w:val="both"/>
      </w:pPr>
      <w:r>
        <w:rPr>
          <w:rFonts w:ascii="Times New Roman"/>
          <w:b w:val="false"/>
          <w:i w:val="false"/>
          <w:color w:val="000000"/>
          <w:sz w:val="28"/>
        </w:rPr>
        <w:t xml:space="preserve">
      "А", "АА" сыныптардағы әрі диаметрі 600 миллиметрге дейінгі прецизиялы тік бейінді және диаметрі 500 миллиметрге дейінгі фасон бейінді шеңберлердің тесігін, жазықтығын және шеттіктерін тазалап өңдеу; </w:t>
      </w:r>
    </w:p>
    <w:bookmarkEnd w:id="2493"/>
    <w:bookmarkStart w:name="z2512" w:id="2494"/>
    <w:p>
      <w:pPr>
        <w:spacing w:after="0"/>
        <w:ind w:left="0"/>
        <w:jc w:val="both"/>
      </w:pPr>
      <w:r>
        <w:rPr>
          <w:rFonts w:ascii="Times New Roman"/>
          <w:b w:val="false"/>
          <w:i w:val="false"/>
          <w:color w:val="000000"/>
          <w:sz w:val="28"/>
        </w:rPr>
        <w:t xml:space="preserve">
      станок механизмдерін реттеу, оларды ішінара баптау және теңшеу. </w:t>
      </w:r>
    </w:p>
    <w:bookmarkEnd w:id="2494"/>
    <w:bookmarkStart w:name="z2513" w:id="2495"/>
    <w:p>
      <w:pPr>
        <w:spacing w:after="0"/>
        <w:ind w:left="0"/>
        <w:jc w:val="both"/>
      </w:pPr>
      <w:r>
        <w:rPr>
          <w:rFonts w:ascii="Times New Roman"/>
          <w:b w:val="false"/>
          <w:i w:val="false"/>
          <w:color w:val="000000"/>
          <w:sz w:val="28"/>
        </w:rPr>
        <w:t xml:space="preserve">
      51. Білуге тиіс: </w:t>
      </w:r>
    </w:p>
    <w:bookmarkEnd w:id="2495"/>
    <w:bookmarkStart w:name="z2514" w:id="2496"/>
    <w:p>
      <w:pPr>
        <w:spacing w:after="0"/>
        <w:ind w:left="0"/>
        <w:jc w:val="both"/>
      </w:pPr>
      <w:r>
        <w:rPr>
          <w:rFonts w:ascii="Times New Roman"/>
          <w:b w:val="false"/>
          <w:i w:val="false"/>
          <w:color w:val="000000"/>
          <w:sz w:val="28"/>
        </w:rPr>
        <w:t xml:space="preserve">
      күрделі бұйымдарды өңдеу үшін әртүрлі ірігабаритті жазық сыдыратын станоктар мен арнайы жонғыш станоктары жекелеген тораптарының құрылысын, реттеу және баптау қағидаларын; </w:t>
      </w:r>
    </w:p>
    <w:bookmarkEnd w:id="2496"/>
    <w:bookmarkStart w:name="z2515" w:id="2497"/>
    <w:p>
      <w:pPr>
        <w:spacing w:after="0"/>
        <w:ind w:left="0"/>
        <w:jc w:val="both"/>
      </w:pPr>
      <w:r>
        <w:rPr>
          <w:rFonts w:ascii="Times New Roman"/>
          <w:b w:val="false"/>
          <w:i w:val="false"/>
          <w:color w:val="000000"/>
          <w:sz w:val="28"/>
        </w:rPr>
        <w:t xml:space="preserve">
      арнайы әмбебап құрылғыларында күрделі бұйымдарды орнату, бекіту және мұқият тексеру тәсілдерін; </w:t>
      </w:r>
    </w:p>
    <w:bookmarkEnd w:id="2497"/>
    <w:bookmarkStart w:name="z2516" w:id="2498"/>
    <w:p>
      <w:pPr>
        <w:spacing w:after="0"/>
        <w:ind w:left="0"/>
        <w:jc w:val="both"/>
      </w:pPr>
      <w:r>
        <w:rPr>
          <w:rFonts w:ascii="Times New Roman"/>
          <w:b w:val="false"/>
          <w:i w:val="false"/>
          <w:color w:val="000000"/>
          <w:sz w:val="28"/>
        </w:rPr>
        <w:t xml:space="preserve">
      өңдеу сапасына жоғарылатылған теңгерімсіздіктің әсерін; </w:t>
      </w:r>
    </w:p>
    <w:bookmarkEnd w:id="2498"/>
    <w:bookmarkStart w:name="z2517" w:id="2499"/>
    <w:p>
      <w:pPr>
        <w:spacing w:after="0"/>
        <w:ind w:left="0"/>
        <w:jc w:val="both"/>
      </w:pPr>
      <w:r>
        <w:rPr>
          <w:rFonts w:ascii="Times New Roman"/>
          <w:b w:val="false"/>
          <w:i w:val="false"/>
          <w:color w:val="000000"/>
          <w:sz w:val="28"/>
        </w:rPr>
        <w:t xml:space="preserve">
      күрделі бұйымдарды өңдеумен байланысты есептеулер. </w:t>
      </w:r>
    </w:p>
    <w:bookmarkEnd w:id="2499"/>
    <w:bookmarkStart w:name="z2518" w:id="2500"/>
    <w:p>
      <w:pPr>
        <w:spacing w:after="0"/>
        <w:ind w:left="0"/>
        <w:jc w:val="left"/>
      </w:pPr>
      <w:r>
        <w:rPr>
          <w:rFonts w:ascii="Times New Roman"/>
          <w:b/>
          <w:i w:val="false"/>
          <w:color w:val="000000"/>
        </w:rPr>
        <w:t xml:space="preserve"> 25-параграф. Абразивтік бұйымдарды өңдеуші жонғыш, 6-разряд</w:t>
      </w:r>
    </w:p>
    <w:bookmarkEnd w:id="2500"/>
    <w:bookmarkStart w:name="z2519" w:id="2501"/>
    <w:p>
      <w:pPr>
        <w:spacing w:after="0"/>
        <w:ind w:left="0"/>
        <w:jc w:val="both"/>
      </w:pPr>
      <w:r>
        <w:rPr>
          <w:rFonts w:ascii="Times New Roman"/>
          <w:b w:val="false"/>
          <w:i w:val="false"/>
          <w:color w:val="000000"/>
          <w:sz w:val="28"/>
        </w:rPr>
        <w:t xml:space="preserve">
      52. Жұмыс сипаттамасы: </w:t>
      </w:r>
    </w:p>
    <w:bookmarkEnd w:id="2501"/>
    <w:bookmarkStart w:name="z2520" w:id="2502"/>
    <w:p>
      <w:pPr>
        <w:spacing w:after="0"/>
        <w:ind w:left="0"/>
        <w:jc w:val="both"/>
      </w:pPr>
      <w:r>
        <w:rPr>
          <w:rFonts w:ascii="Times New Roman"/>
          <w:b w:val="false"/>
          <w:i w:val="false"/>
          <w:color w:val="000000"/>
          <w:sz w:val="28"/>
        </w:rPr>
        <w:t xml:space="preserve">
      жазық сыдыратын, жонғыш және дөңгелек ажарлағыш станоктарында "А", "АА" сыныптардағы әрі диаметрі 600 миллиметрге артық прецизиялы тік бейінді және диаметрі 500 миллиметрге артық фасон бейінді шеңберлердің, сондай-ақ "ПН", "ПНВ", "ПВ", "ПНР" типтегі ажарлау шеңберлерінің тесігін, жазықтығын және шеттіктерін тазалап өңдеу; </w:t>
      </w:r>
    </w:p>
    <w:bookmarkEnd w:id="2502"/>
    <w:bookmarkStart w:name="z2521" w:id="2503"/>
    <w:p>
      <w:pPr>
        <w:spacing w:after="0"/>
        <w:ind w:left="0"/>
        <w:jc w:val="both"/>
      </w:pPr>
      <w:r>
        <w:rPr>
          <w:rFonts w:ascii="Times New Roman"/>
          <w:b w:val="false"/>
          <w:i w:val="false"/>
          <w:color w:val="000000"/>
          <w:sz w:val="28"/>
        </w:rPr>
        <w:t>
      станок механизмін реттеу, станок пен құрылғыларды баптау және теңшеу;</w:t>
      </w:r>
    </w:p>
    <w:bookmarkEnd w:id="2503"/>
    <w:bookmarkStart w:name="z2522" w:id="2504"/>
    <w:p>
      <w:pPr>
        <w:spacing w:after="0"/>
        <w:ind w:left="0"/>
        <w:jc w:val="both"/>
      </w:pPr>
      <w:r>
        <w:rPr>
          <w:rFonts w:ascii="Times New Roman"/>
          <w:b w:val="false"/>
          <w:i w:val="false"/>
          <w:color w:val="000000"/>
          <w:sz w:val="28"/>
        </w:rPr>
        <w:t xml:space="preserve">
      арнайы бейіндердің прецизиялы шеңберлерін өңдеу. </w:t>
      </w:r>
    </w:p>
    <w:bookmarkEnd w:id="2504"/>
    <w:bookmarkStart w:name="z2523" w:id="2505"/>
    <w:p>
      <w:pPr>
        <w:spacing w:after="0"/>
        <w:ind w:left="0"/>
        <w:jc w:val="both"/>
      </w:pPr>
      <w:r>
        <w:rPr>
          <w:rFonts w:ascii="Times New Roman"/>
          <w:b w:val="false"/>
          <w:i w:val="false"/>
          <w:color w:val="000000"/>
          <w:sz w:val="28"/>
        </w:rPr>
        <w:t xml:space="preserve">
      53. Білуге тиіс: </w:t>
      </w:r>
    </w:p>
    <w:bookmarkEnd w:id="2505"/>
    <w:bookmarkStart w:name="z2524" w:id="2506"/>
    <w:p>
      <w:pPr>
        <w:spacing w:after="0"/>
        <w:ind w:left="0"/>
        <w:jc w:val="both"/>
      </w:pPr>
      <w:r>
        <w:rPr>
          <w:rFonts w:ascii="Times New Roman"/>
          <w:b w:val="false"/>
          <w:i w:val="false"/>
          <w:color w:val="000000"/>
          <w:sz w:val="28"/>
        </w:rPr>
        <w:t xml:space="preserve">
      күрделі және жауапты бұйымдарды өңдеуге арналған арнайы жазық сыдыратын және жонғыш, дөңгелек ажарлағыш станоктарының әртүрлі типтерінің құрылысын, реттеу және баптау қағидаларын; </w:t>
      </w:r>
    </w:p>
    <w:bookmarkEnd w:id="2506"/>
    <w:bookmarkStart w:name="z2525" w:id="2507"/>
    <w:p>
      <w:pPr>
        <w:spacing w:after="0"/>
        <w:ind w:left="0"/>
        <w:jc w:val="both"/>
      </w:pPr>
      <w:r>
        <w:rPr>
          <w:rFonts w:ascii="Times New Roman"/>
          <w:b w:val="false"/>
          <w:i w:val="false"/>
          <w:color w:val="000000"/>
          <w:sz w:val="28"/>
        </w:rPr>
        <w:t xml:space="preserve">
      арнайы әмбебап құрылғыларда күрделі бұйымдарды орнату, бекіту және мұқият тексеру; </w:t>
      </w:r>
    </w:p>
    <w:bookmarkEnd w:id="2507"/>
    <w:bookmarkStart w:name="z2526" w:id="2508"/>
    <w:p>
      <w:pPr>
        <w:spacing w:after="0"/>
        <w:ind w:left="0"/>
        <w:jc w:val="both"/>
      </w:pPr>
      <w:r>
        <w:rPr>
          <w:rFonts w:ascii="Times New Roman"/>
          <w:b w:val="false"/>
          <w:i w:val="false"/>
          <w:color w:val="000000"/>
          <w:sz w:val="28"/>
        </w:rPr>
        <w:t xml:space="preserve">
      аса күрделі бұйымдарды өңдеумен байланысты есептеулер. </w:t>
      </w:r>
    </w:p>
    <w:bookmarkEnd w:id="2508"/>
    <w:bookmarkStart w:name="z2527" w:id="2509"/>
    <w:p>
      <w:pPr>
        <w:spacing w:after="0"/>
        <w:ind w:left="0"/>
        <w:jc w:val="left"/>
      </w:pPr>
      <w:r>
        <w:rPr>
          <w:rFonts w:ascii="Times New Roman"/>
          <w:b/>
          <w:i w:val="false"/>
          <w:color w:val="000000"/>
        </w:rPr>
        <w:t xml:space="preserve"> 26-параграф. Абразивтік бұйымдарды тазалаушы, 2-разряд</w:t>
      </w:r>
    </w:p>
    <w:bookmarkEnd w:id="2509"/>
    <w:bookmarkStart w:name="z2528" w:id="2510"/>
    <w:p>
      <w:pPr>
        <w:spacing w:after="0"/>
        <w:ind w:left="0"/>
        <w:jc w:val="both"/>
      </w:pPr>
      <w:r>
        <w:rPr>
          <w:rFonts w:ascii="Times New Roman"/>
          <w:b w:val="false"/>
          <w:i w:val="false"/>
          <w:color w:val="000000"/>
          <w:sz w:val="28"/>
        </w:rPr>
        <w:t xml:space="preserve">
      54. Жұмыс сипаттамасы: </w:t>
      </w:r>
    </w:p>
    <w:bookmarkEnd w:id="2510"/>
    <w:bookmarkStart w:name="z2529" w:id="2511"/>
    <w:p>
      <w:pPr>
        <w:spacing w:after="0"/>
        <w:ind w:left="0"/>
        <w:jc w:val="both"/>
      </w:pPr>
      <w:r>
        <w:rPr>
          <w:rFonts w:ascii="Times New Roman"/>
          <w:b w:val="false"/>
          <w:i w:val="false"/>
          <w:color w:val="000000"/>
          <w:sz w:val="28"/>
        </w:rPr>
        <w:t xml:space="preserve">
      абразивтік шеңбер немесе діріл елегінің көмегімен абразивтік шеңберлер мен қайрақшаларды себілетін материалдардан тазалау; </w:t>
      </w:r>
    </w:p>
    <w:bookmarkEnd w:id="2511"/>
    <w:bookmarkStart w:name="z2530" w:id="2512"/>
    <w:p>
      <w:pPr>
        <w:spacing w:after="0"/>
        <w:ind w:left="0"/>
        <w:jc w:val="both"/>
      </w:pPr>
      <w:r>
        <w:rPr>
          <w:rFonts w:ascii="Times New Roman"/>
          <w:b w:val="false"/>
          <w:i w:val="false"/>
          <w:color w:val="000000"/>
          <w:sz w:val="28"/>
        </w:rPr>
        <w:t xml:space="preserve">
      жетектелген шеңберлер мен қайрақшаларды бөлу және тазаланған бұйымдарды партияларға жинақтау; </w:t>
      </w:r>
    </w:p>
    <w:bookmarkEnd w:id="2512"/>
    <w:bookmarkStart w:name="z2531" w:id="2513"/>
    <w:p>
      <w:pPr>
        <w:spacing w:after="0"/>
        <w:ind w:left="0"/>
        <w:jc w:val="both"/>
      </w:pPr>
      <w:r>
        <w:rPr>
          <w:rFonts w:ascii="Times New Roman"/>
          <w:b w:val="false"/>
          <w:i w:val="false"/>
          <w:color w:val="000000"/>
          <w:sz w:val="28"/>
        </w:rPr>
        <w:t xml:space="preserve">
      бұйымдарды көлік құралдарына тиеу және оларды дайын өнім қоймасына орналастыру немесе келесі қайта бөлуге қою. </w:t>
      </w:r>
    </w:p>
    <w:bookmarkEnd w:id="2513"/>
    <w:bookmarkStart w:name="z2532" w:id="2514"/>
    <w:p>
      <w:pPr>
        <w:spacing w:after="0"/>
        <w:ind w:left="0"/>
        <w:jc w:val="both"/>
      </w:pPr>
      <w:r>
        <w:rPr>
          <w:rFonts w:ascii="Times New Roman"/>
          <w:b w:val="false"/>
          <w:i w:val="false"/>
          <w:color w:val="000000"/>
          <w:sz w:val="28"/>
        </w:rPr>
        <w:t>
      55. Білуге тиіс:</w:t>
      </w:r>
    </w:p>
    <w:bookmarkEnd w:id="2514"/>
    <w:bookmarkStart w:name="z2533" w:id="2515"/>
    <w:p>
      <w:pPr>
        <w:spacing w:after="0"/>
        <w:ind w:left="0"/>
        <w:jc w:val="both"/>
      </w:pPr>
      <w:r>
        <w:rPr>
          <w:rFonts w:ascii="Times New Roman"/>
          <w:b w:val="false"/>
          <w:i w:val="false"/>
          <w:color w:val="000000"/>
          <w:sz w:val="28"/>
        </w:rPr>
        <w:t xml:space="preserve">
      абразивтік бұйымдарды тазалауға арналған құрылғылар жұмысының қағидаттарын; </w:t>
      </w:r>
    </w:p>
    <w:bookmarkEnd w:id="2515"/>
    <w:bookmarkStart w:name="z2534" w:id="2516"/>
    <w:p>
      <w:pPr>
        <w:spacing w:after="0"/>
        <w:ind w:left="0"/>
        <w:jc w:val="both"/>
      </w:pPr>
      <w:r>
        <w:rPr>
          <w:rFonts w:ascii="Times New Roman"/>
          <w:b w:val="false"/>
          <w:i w:val="false"/>
          <w:color w:val="000000"/>
          <w:sz w:val="28"/>
        </w:rPr>
        <w:t xml:space="preserve">
      абразивтік бұйымдардың тазалығына қойылатын талаптарды; </w:t>
      </w:r>
    </w:p>
    <w:bookmarkEnd w:id="2516"/>
    <w:bookmarkStart w:name="z2535" w:id="2517"/>
    <w:p>
      <w:pPr>
        <w:spacing w:after="0"/>
        <w:ind w:left="0"/>
        <w:jc w:val="both"/>
      </w:pPr>
      <w:r>
        <w:rPr>
          <w:rFonts w:ascii="Times New Roman"/>
          <w:b w:val="false"/>
          <w:i w:val="false"/>
          <w:color w:val="000000"/>
          <w:sz w:val="28"/>
        </w:rPr>
        <w:t xml:space="preserve">
      бұйымдарды тиеу және түсіру тәсілдерін. </w:t>
      </w:r>
    </w:p>
    <w:bookmarkEnd w:id="2517"/>
    <w:bookmarkStart w:name="z2536" w:id="2518"/>
    <w:p>
      <w:pPr>
        <w:spacing w:after="0"/>
        <w:ind w:left="0"/>
        <w:jc w:val="left"/>
      </w:pPr>
      <w:r>
        <w:rPr>
          <w:rFonts w:ascii="Times New Roman"/>
          <w:b/>
          <w:i w:val="false"/>
          <w:color w:val="000000"/>
        </w:rPr>
        <w:t xml:space="preserve"> 27-параграф. Абразивтік бұйымдарды үрлеуші, 2-разряд</w:t>
      </w:r>
    </w:p>
    <w:bookmarkEnd w:id="2518"/>
    <w:bookmarkStart w:name="z2537" w:id="2519"/>
    <w:p>
      <w:pPr>
        <w:spacing w:after="0"/>
        <w:ind w:left="0"/>
        <w:jc w:val="both"/>
      </w:pPr>
      <w:r>
        <w:rPr>
          <w:rFonts w:ascii="Times New Roman"/>
          <w:b w:val="false"/>
          <w:i w:val="false"/>
          <w:color w:val="000000"/>
          <w:sz w:val="28"/>
        </w:rPr>
        <w:t xml:space="preserve">
      56. Жұмыс сипаттамасы: </w:t>
      </w:r>
    </w:p>
    <w:bookmarkEnd w:id="2519"/>
    <w:bookmarkStart w:name="z2538" w:id="2520"/>
    <w:p>
      <w:pPr>
        <w:spacing w:after="0"/>
        <w:ind w:left="0"/>
        <w:jc w:val="both"/>
      </w:pPr>
      <w:r>
        <w:rPr>
          <w:rFonts w:ascii="Times New Roman"/>
          <w:b w:val="false"/>
          <w:i w:val="false"/>
          <w:color w:val="000000"/>
          <w:sz w:val="28"/>
        </w:rPr>
        <w:t xml:space="preserve">
      механикалық өңдеуден кейін әртүрлі типтегі үрлеу камераларында абразивтік бұйымдарды сығылған ауамен өңдеу; </w:t>
      </w:r>
    </w:p>
    <w:bookmarkEnd w:id="2520"/>
    <w:bookmarkStart w:name="z2539" w:id="2521"/>
    <w:p>
      <w:pPr>
        <w:spacing w:after="0"/>
        <w:ind w:left="0"/>
        <w:jc w:val="both"/>
      </w:pPr>
      <w:r>
        <w:rPr>
          <w:rFonts w:ascii="Times New Roman"/>
          <w:b w:val="false"/>
          <w:i w:val="false"/>
          <w:color w:val="000000"/>
          <w:sz w:val="28"/>
        </w:rPr>
        <w:t xml:space="preserve">
      сығылған ауаның берілу қысымын және реттелуін бақылауды жүзеге асыру; </w:t>
      </w:r>
    </w:p>
    <w:bookmarkEnd w:id="2521"/>
    <w:bookmarkStart w:name="z2540" w:id="2522"/>
    <w:p>
      <w:pPr>
        <w:spacing w:after="0"/>
        <w:ind w:left="0"/>
        <w:jc w:val="both"/>
      </w:pPr>
      <w:r>
        <w:rPr>
          <w:rFonts w:ascii="Times New Roman"/>
          <w:b w:val="false"/>
          <w:i w:val="false"/>
          <w:color w:val="000000"/>
          <w:sz w:val="28"/>
        </w:rPr>
        <w:t xml:space="preserve">
      тазалаудан кейін бұйымның бетін бақылау және оны эталонмен салыстыру; </w:t>
      </w:r>
    </w:p>
    <w:bookmarkEnd w:id="2522"/>
    <w:bookmarkStart w:name="z2541" w:id="2523"/>
    <w:p>
      <w:pPr>
        <w:spacing w:after="0"/>
        <w:ind w:left="0"/>
        <w:jc w:val="both"/>
      </w:pPr>
      <w:r>
        <w:rPr>
          <w:rFonts w:ascii="Times New Roman"/>
          <w:b w:val="false"/>
          <w:i w:val="false"/>
          <w:color w:val="000000"/>
          <w:sz w:val="28"/>
        </w:rPr>
        <w:t xml:space="preserve">
      механикалық ақаулықтары бар бұйымдарды қайтару; </w:t>
      </w:r>
    </w:p>
    <w:bookmarkEnd w:id="2523"/>
    <w:bookmarkStart w:name="z2542" w:id="2524"/>
    <w:p>
      <w:pPr>
        <w:spacing w:after="0"/>
        <w:ind w:left="0"/>
        <w:jc w:val="both"/>
      </w:pPr>
      <w:r>
        <w:rPr>
          <w:rFonts w:ascii="Times New Roman"/>
          <w:b w:val="false"/>
          <w:i w:val="false"/>
          <w:color w:val="000000"/>
          <w:sz w:val="28"/>
        </w:rPr>
        <w:t xml:space="preserve">
      токсыздандырылған бұйымдарды маршрут қағаздарына сәйкес партиялары бойынша жинақтау. </w:t>
      </w:r>
    </w:p>
    <w:bookmarkEnd w:id="2524"/>
    <w:bookmarkStart w:name="z2543" w:id="2525"/>
    <w:p>
      <w:pPr>
        <w:spacing w:after="0"/>
        <w:ind w:left="0"/>
        <w:jc w:val="both"/>
      </w:pPr>
      <w:r>
        <w:rPr>
          <w:rFonts w:ascii="Times New Roman"/>
          <w:b w:val="false"/>
          <w:i w:val="false"/>
          <w:color w:val="000000"/>
          <w:sz w:val="28"/>
        </w:rPr>
        <w:t xml:space="preserve">
      57. Білуге тиіс: </w:t>
      </w:r>
    </w:p>
    <w:bookmarkEnd w:id="2525"/>
    <w:bookmarkStart w:name="z2544" w:id="2526"/>
    <w:p>
      <w:pPr>
        <w:spacing w:after="0"/>
        <w:ind w:left="0"/>
        <w:jc w:val="both"/>
      </w:pPr>
      <w:r>
        <w:rPr>
          <w:rFonts w:ascii="Times New Roman"/>
          <w:b w:val="false"/>
          <w:i w:val="false"/>
          <w:color w:val="000000"/>
          <w:sz w:val="28"/>
        </w:rPr>
        <w:t xml:space="preserve">
      үрлеу камераларының құрылғысын және үрлеуге арналған құрылғыларды; </w:t>
      </w:r>
    </w:p>
    <w:bookmarkEnd w:id="2526"/>
    <w:bookmarkStart w:name="z2545" w:id="2527"/>
    <w:p>
      <w:pPr>
        <w:spacing w:after="0"/>
        <w:ind w:left="0"/>
        <w:jc w:val="both"/>
      </w:pPr>
      <w:r>
        <w:rPr>
          <w:rFonts w:ascii="Times New Roman"/>
          <w:b w:val="false"/>
          <w:i w:val="false"/>
          <w:color w:val="000000"/>
          <w:sz w:val="28"/>
        </w:rPr>
        <w:t xml:space="preserve">
      абразивтік бұйымдардың түр-түрін, оларды үрлеу және үрлеу камерасына тиеу тәсілдерін; </w:t>
      </w:r>
    </w:p>
    <w:bookmarkEnd w:id="2527"/>
    <w:bookmarkStart w:name="z2546" w:id="2528"/>
    <w:p>
      <w:pPr>
        <w:spacing w:after="0"/>
        <w:ind w:left="0"/>
        <w:jc w:val="both"/>
      </w:pPr>
      <w:r>
        <w:rPr>
          <w:rFonts w:ascii="Times New Roman"/>
          <w:b w:val="false"/>
          <w:i w:val="false"/>
          <w:color w:val="000000"/>
          <w:sz w:val="28"/>
        </w:rPr>
        <w:t xml:space="preserve">
      сыртқы көрінісі бойынша абразивтік бұйымдардағы ақауларды айқындау. </w:t>
      </w:r>
    </w:p>
    <w:bookmarkEnd w:id="2528"/>
    <w:bookmarkStart w:name="z2547" w:id="2529"/>
    <w:p>
      <w:pPr>
        <w:spacing w:after="0"/>
        <w:ind w:left="0"/>
        <w:jc w:val="left"/>
      </w:pPr>
      <w:r>
        <w:rPr>
          <w:rFonts w:ascii="Times New Roman"/>
          <w:b/>
          <w:i w:val="false"/>
          <w:color w:val="000000"/>
        </w:rPr>
        <w:t xml:space="preserve"> 28-параграф. Абразивтік массаны дайындаушы, 3-разряд</w:t>
      </w:r>
    </w:p>
    <w:bookmarkEnd w:id="2529"/>
    <w:bookmarkStart w:name="z2548" w:id="2530"/>
    <w:p>
      <w:pPr>
        <w:spacing w:after="0"/>
        <w:ind w:left="0"/>
        <w:jc w:val="both"/>
      </w:pPr>
      <w:r>
        <w:rPr>
          <w:rFonts w:ascii="Times New Roman"/>
          <w:b w:val="false"/>
          <w:i w:val="false"/>
          <w:color w:val="000000"/>
          <w:sz w:val="28"/>
        </w:rPr>
        <w:t xml:space="preserve">
      58. Жұмыс сипаттамасы: </w:t>
      </w:r>
    </w:p>
    <w:bookmarkEnd w:id="2530"/>
    <w:bookmarkStart w:name="z2549" w:id="2531"/>
    <w:p>
      <w:pPr>
        <w:spacing w:after="0"/>
        <w:ind w:left="0"/>
        <w:jc w:val="both"/>
      </w:pPr>
      <w:r>
        <w:rPr>
          <w:rFonts w:ascii="Times New Roman"/>
          <w:b w:val="false"/>
          <w:i w:val="false"/>
          <w:color w:val="000000"/>
          <w:sz w:val="28"/>
        </w:rPr>
        <w:t xml:space="preserve">
      конструкциясы әртүрлі араластырғыш машиналарда керамикалық байланыстырғыштағы массаны дайындау; </w:t>
      </w:r>
    </w:p>
    <w:bookmarkEnd w:id="2531"/>
    <w:bookmarkStart w:name="z2550" w:id="2532"/>
    <w:p>
      <w:pPr>
        <w:spacing w:after="0"/>
        <w:ind w:left="0"/>
        <w:jc w:val="both"/>
      </w:pPr>
      <w:r>
        <w:rPr>
          <w:rFonts w:ascii="Times New Roman"/>
          <w:b w:val="false"/>
          <w:i w:val="false"/>
          <w:color w:val="000000"/>
          <w:sz w:val="28"/>
        </w:rPr>
        <w:t>
      құрауыштарды өлшеу, ауыстыру және оларды араластырғышқа тиеу;</w:t>
      </w:r>
    </w:p>
    <w:bookmarkEnd w:id="2532"/>
    <w:bookmarkStart w:name="z2551" w:id="2533"/>
    <w:p>
      <w:pPr>
        <w:spacing w:after="0"/>
        <w:ind w:left="0"/>
        <w:jc w:val="both"/>
      </w:pPr>
      <w:r>
        <w:rPr>
          <w:rFonts w:ascii="Times New Roman"/>
          <w:b w:val="false"/>
          <w:i w:val="false"/>
          <w:color w:val="000000"/>
          <w:sz w:val="28"/>
        </w:rPr>
        <w:t>
      массаның дайын болған дәрежесін байқау, оны түсіру және өлшеп орау;</w:t>
      </w:r>
    </w:p>
    <w:bookmarkEnd w:id="2533"/>
    <w:bookmarkStart w:name="z2552" w:id="2534"/>
    <w:p>
      <w:pPr>
        <w:spacing w:after="0"/>
        <w:ind w:left="0"/>
        <w:jc w:val="both"/>
      </w:pPr>
      <w:r>
        <w:rPr>
          <w:rFonts w:ascii="Times New Roman"/>
          <w:b w:val="false"/>
          <w:i w:val="false"/>
          <w:color w:val="000000"/>
          <w:sz w:val="28"/>
        </w:rPr>
        <w:t xml:space="preserve">
      керамикалық байланыстырғыш құрауыштарын дайындау; </w:t>
      </w:r>
    </w:p>
    <w:bookmarkEnd w:id="2534"/>
    <w:bookmarkStart w:name="z2553" w:id="2535"/>
    <w:p>
      <w:pPr>
        <w:spacing w:after="0"/>
        <w:ind w:left="0"/>
        <w:jc w:val="both"/>
      </w:pPr>
      <w:r>
        <w:rPr>
          <w:rFonts w:ascii="Times New Roman"/>
          <w:b w:val="false"/>
          <w:i w:val="false"/>
          <w:color w:val="000000"/>
          <w:sz w:val="28"/>
        </w:rPr>
        <w:t xml:space="preserve">
      құрауыштарды араластыру арқылы керамикалық байланыстырғыштарды дайындау; </w:t>
      </w:r>
    </w:p>
    <w:bookmarkEnd w:id="2535"/>
    <w:bookmarkStart w:name="z2554" w:id="2536"/>
    <w:p>
      <w:pPr>
        <w:spacing w:after="0"/>
        <w:ind w:left="0"/>
        <w:jc w:val="both"/>
      </w:pPr>
      <w:r>
        <w:rPr>
          <w:rFonts w:ascii="Times New Roman"/>
          <w:b w:val="false"/>
          <w:i w:val="false"/>
          <w:color w:val="000000"/>
          <w:sz w:val="28"/>
        </w:rPr>
        <w:t xml:space="preserve">
      байланыстырғыштардың дайын болғандығын белгілеу, дайын байланыстырғышты түсіру, оны тазалау және ыдыстарға салу. </w:t>
      </w:r>
    </w:p>
    <w:bookmarkEnd w:id="2536"/>
    <w:bookmarkStart w:name="z2555" w:id="2537"/>
    <w:p>
      <w:pPr>
        <w:spacing w:after="0"/>
        <w:ind w:left="0"/>
        <w:jc w:val="both"/>
      </w:pPr>
      <w:r>
        <w:rPr>
          <w:rFonts w:ascii="Times New Roman"/>
          <w:b w:val="false"/>
          <w:i w:val="false"/>
          <w:color w:val="000000"/>
          <w:sz w:val="28"/>
        </w:rPr>
        <w:t xml:space="preserve">
      59. Білуге тиіс: </w:t>
      </w:r>
    </w:p>
    <w:bookmarkEnd w:id="2537"/>
    <w:bookmarkStart w:name="z2556" w:id="2538"/>
    <w:p>
      <w:pPr>
        <w:spacing w:after="0"/>
        <w:ind w:left="0"/>
        <w:jc w:val="both"/>
      </w:pPr>
      <w:r>
        <w:rPr>
          <w:rFonts w:ascii="Times New Roman"/>
          <w:b w:val="false"/>
          <w:i w:val="false"/>
          <w:color w:val="000000"/>
          <w:sz w:val="28"/>
        </w:rPr>
        <w:t xml:space="preserve">
      араластырғыш және көтергіш-көлік жабдықтарының құрылысын және қызмет қағидатын; </w:t>
      </w:r>
    </w:p>
    <w:bookmarkEnd w:id="2538"/>
    <w:bookmarkStart w:name="z2557" w:id="2539"/>
    <w:p>
      <w:pPr>
        <w:spacing w:after="0"/>
        <w:ind w:left="0"/>
        <w:jc w:val="both"/>
      </w:pPr>
      <w:r>
        <w:rPr>
          <w:rFonts w:ascii="Times New Roman"/>
          <w:b w:val="false"/>
          <w:i w:val="false"/>
          <w:color w:val="000000"/>
          <w:sz w:val="28"/>
        </w:rPr>
        <w:t xml:space="preserve">
      байланыстырғыш құрауыштарына қойылатын талаптарды, олардың түрлерін, міндетін және қасиетін; </w:t>
      </w:r>
    </w:p>
    <w:bookmarkEnd w:id="2539"/>
    <w:bookmarkStart w:name="z2558" w:id="2540"/>
    <w:p>
      <w:pPr>
        <w:spacing w:after="0"/>
        <w:ind w:left="0"/>
        <w:jc w:val="both"/>
      </w:pPr>
      <w:r>
        <w:rPr>
          <w:rFonts w:ascii="Times New Roman"/>
          <w:b w:val="false"/>
          <w:i w:val="false"/>
          <w:color w:val="000000"/>
          <w:sz w:val="28"/>
        </w:rPr>
        <w:t xml:space="preserve">
      байланыстырғыштардың дайын болғандығын және сапасын белгілеу әдістерін; </w:t>
      </w:r>
    </w:p>
    <w:bookmarkEnd w:id="2540"/>
    <w:bookmarkStart w:name="z2559" w:id="2541"/>
    <w:p>
      <w:pPr>
        <w:spacing w:after="0"/>
        <w:ind w:left="0"/>
        <w:jc w:val="both"/>
      </w:pPr>
      <w:r>
        <w:rPr>
          <w:rFonts w:ascii="Times New Roman"/>
          <w:b w:val="false"/>
          <w:i w:val="false"/>
          <w:color w:val="000000"/>
          <w:sz w:val="28"/>
        </w:rPr>
        <w:t xml:space="preserve">
      абразивтік массаны дайындау үшін, оның рецептурасына қарай, бастапқы материалдардың түр-түрін. </w:t>
      </w:r>
    </w:p>
    <w:bookmarkEnd w:id="2541"/>
    <w:bookmarkStart w:name="z2560" w:id="2542"/>
    <w:p>
      <w:pPr>
        <w:spacing w:after="0"/>
        <w:ind w:left="0"/>
        <w:jc w:val="left"/>
      </w:pPr>
      <w:r>
        <w:rPr>
          <w:rFonts w:ascii="Times New Roman"/>
          <w:b/>
          <w:i w:val="false"/>
          <w:color w:val="000000"/>
        </w:rPr>
        <w:t xml:space="preserve"> 29-параграф. Абразивтік массаны дайындаушы, 4-разряд</w:t>
      </w:r>
    </w:p>
    <w:bookmarkEnd w:id="2542"/>
    <w:bookmarkStart w:name="z2561" w:id="2543"/>
    <w:p>
      <w:pPr>
        <w:spacing w:after="0"/>
        <w:ind w:left="0"/>
        <w:jc w:val="both"/>
      </w:pPr>
      <w:r>
        <w:rPr>
          <w:rFonts w:ascii="Times New Roman"/>
          <w:b w:val="false"/>
          <w:i w:val="false"/>
          <w:color w:val="000000"/>
          <w:sz w:val="28"/>
        </w:rPr>
        <w:t xml:space="preserve">
      60. Жұмыс сипаттамасы: </w:t>
      </w:r>
    </w:p>
    <w:bookmarkEnd w:id="2543"/>
    <w:bookmarkStart w:name="z2562" w:id="2544"/>
    <w:p>
      <w:pPr>
        <w:spacing w:after="0"/>
        <w:ind w:left="0"/>
        <w:jc w:val="both"/>
      </w:pPr>
      <w:r>
        <w:rPr>
          <w:rFonts w:ascii="Times New Roman"/>
          <w:b w:val="false"/>
          <w:i w:val="false"/>
          <w:color w:val="000000"/>
          <w:sz w:val="28"/>
        </w:rPr>
        <w:t xml:space="preserve">
      конструкциясы әртүрлі араластырғыш машиналарда кермикалық байланыстырғыш массасын дайындау; </w:t>
      </w:r>
    </w:p>
    <w:bookmarkEnd w:id="2544"/>
    <w:bookmarkStart w:name="z2563" w:id="2545"/>
    <w:p>
      <w:pPr>
        <w:spacing w:after="0"/>
        <w:ind w:left="0"/>
        <w:jc w:val="both"/>
      </w:pPr>
      <w:r>
        <w:rPr>
          <w:rFonts w:ascii="Times New Roman"/>
          <w:b w:val="false"/>
          <w:i w:val="false"/>
          <w:color w:val="000000"/>
          <w:sz w:val="28"/>
        </w:rPr>
        <w:t xml:space="preserve">
      ұсақ түйіршіктелген масса үшін тартылған құрауыштардың жіңішкелігіне қарай шарларды іріктеу; </w:t>
      </w:r>
    </w:p>
    <w:bookmarkEnd w:id="2545"/>
    <w:bookmarkStart w:name="z2564" w:id="2546"/>
    <w:p>
      <w:pPr>
        <w:spacing w:after="0"/>
        <w:ind w:left="0"/>
        <w:jc w:val="both"/>
      </w:pPr>
      <w:r>
        <w:rPr>
          <w:rFonts w:ascii="Times New Roman"/>
          <w:b w:val="false"/>
          <w:i w:val="false"/>
          <w:color w:val="000000"/>
          <w:sz w:val="28"/>
        </w:rPr>
        <w:t xml:space="preserve">
      рецептке сәйкес құрауыштардың ілмегін есептеу; </w:t>
      </w:r>
    </w:p>
    <w:bookmarkEnd w:id="2546"/>
    <w:bookmarkStart w:name="z2565" w:id="2547"/>
    <w:p>
      <w:pPr>
        <w:spacing w:after="0"/>
        <w:ind w:left="0"/>
        <w:jc w:val="both"/>
      </w:pPr>
      <w:r>
        <w:rPr>
          <w:rFonts w:ascii="Times New Roman"/>
          <w:b w:val="false"/>
          <w:i w:val="false"/>
          <w:color w:val="000000"/>
          <w:sz w:val="28"/>
        </w:rPr>
        <w:t>
      ажарлайтын бұйымдардың сипаттамасына қарай араластыру режимін;</w:t>
      </w:r>
    </w:p>
    <w:bookmarkEnd w:id="2547"/>
    <w:bookmarkStart w:name="z2566" w:id="2548"/>
    <w:p>
      <w:pPr>
        <w:spacing w:after="0"/>
        <w:ind w:left="0"/>
        <w:jc w:val="both"/>
      </w:pPr>
      <w:r>
        <w:rPr>
          <w:rFonts w:ascii="Times New Roman"/>
          <w:b w:val="false"/>
          <w:i w:val="false"/>
          <w:color w:val="000000"/>
          <w:sz w:val="28"/>
        </w:rPr>
        <w:t xml:space="preserve">
      құрауыштардың дымқылдығына және тартылған байланыстырғыштардың жіңішкелігіне қарай судың мөлшерін түзеу; </w:t>
      </w:r>
    </w:p>
    <w:bookmarkEnd w:id="2548"/>
    <w:bookmarkStart w:name="z2567" w:id="2549"/>
    <w:p>
      <w:pPr>
        <w:spacing w:after="0"/>
        <w:ind w:left="0"/>
        <w:jc w:val="both"/>
      </w:pPr>
      <w:r>
        <w:rPr>
          <w:rFonts w:ascii="Times New Roman"/>
          <w:b w:val="false"/>
          <w:i w:val="false"/>
          <w:color w:val="000000"/>
          <w:sz w:val="28"/>
        </w:rPr>
        <w:t xml:space="preserve">
      берілген рецептура бойынша құрауыштарды өлшеу үшін автоматты таразыларды теңшеу; </w:t>
      </w:r>
    </w:p>
    <w:bookmarkEnd w:id="2549"/>
    <w:bookmarkStart w:name="z2568" w:id="2550"/>
    <w:p>
      <w:pPr>
        <w:spacing w:after="0"/>
        <w:ind w:left="0"/>
        <w:jc w:val="both"/>
      </w:pPr>
      <w:r>
        <w:rPr>
          <w:rFonts w:ascii="Times New Roman"/>
          <w:b w:val="false"/>
          <w:i w:val="false"/>
          <w:color w:val="000000"/>
          <w:sz w:val="28"/>
        </w:rPr>
        <w:t xml:space="preserve">
      микроұнтақтардан құйылған қайрақшалар мен вибрацияны сырттазартқыш денелерге абразивтік масса дайындау; </w:t>
      </w:r>
    </w:p>
    <w:bookmarkEnd w:id="2550"/>
    <w:bookmarkStart w:name="z2569" w:id="2551"/>
    <w:p>
      <w:pPr>
        <w:spacing w:after="0"/>
        <w:ind w:left="0"/>
        <w:jc w:val="both"/>
      </w:pPr>
      <w:r>
        <w:rPr>
          <w:rFonts w:ascii="Times New Roman"/>
          <w:b w:val="false"/>
          <w:i w:val="false"/>
          <w:color w:val="000000"/>
          <w:sz w:val="28"/>
        </w:rPr>
        <w:t xml:space="preserve">
      себу сапасын және дайындалатын абразивтік материалдардың дайындығын бақылау; </w:t>
      </w:r>
    </w:p>
    <w:bookmarkEnd w:id="2551"/>
    <w:bookmarkStart w:name="z2570" w:id="2552"/>
    <w:p>
      <w:pPr>
        <w:spacing w:after="0"/>
        <w:ind w:left="0"/>
        <w:jc w:val="both"/>
      </w:pPr>
      <w:r>
        <w:rPr>
          <w:rFonts w:ascii="Times New Roman"/>
          <w:b w:val="false"/>
          <w:i w:val="false"/>
          <w:color w:val="000000"/>
          <w:sz w:val="28"/>
        </w:rPr>
        <w:t xml:space="preserve">
      қызмет көрсетілетін жабдықтарды және құрылғыларды баптау және реттеу. </w:t>
      </w:r>
    </w:p>
    <w:bookmarkEnd w:id="2552"/>
    <w:bookmarkStart w:name="z2571" w:id="2553"/>
    <w:p>
      <w:pPr>
        <w:spacing w:after="0"/>
        <w:ind w:left="0"/>
        <w:jc w:val="both"/>
      </w:pPr>
      <w:r>
        <w:rPr>
          <w:rFonts w:ascii="Times New Roman"/>
          <w:b w:val="false"/>
          <w:i w:val="false"/>
          <w:color w:val="000000"/>
          <w:sz w:val="28"/>
        </w:rPr>
        <w:t xml:space="preserve">
      61. Білуге тиіс: </w:t>
      </w:r>
    </w:p>
    <w:bookmarkEnd w:id="2553"/>
    <w:bookmarkStart w:name="z2572" w:id="2554"/>
    <w:p>
      <w:pPr>
        <w:spacing w:after="0"/>
        <w:ind w:left="0"/>
        <w:jc w:val="both"/>
      </w:pPr>
      <w:r>
        <w:rPr>
          <w:rFonts w:ascii="Times New Roman"/>
          <w:b w:val="false"/>
          <w:i w:val="false"/>
          <w:color w:val="000000"/>
          <w:sz w:val="28"/>
        </w:rPr>
        <w:t xml:space="preserve">
      конструкциясы әртүрлі қызмет көрсетілетін араластырғыш машиналардың құрылысы мен қызмет қағидаттарын; </w:t>
      </w:r>
    </w:p>
    <w:bookmarkEnd w:id="2554"/>
    <w:bookmarkStart w:name="z2573" w:id="2555"/>
    <w:p>
      <w:pPr>
        <w:spacing w:after="0"/>
        <w:ind w:left="0"/>
        <w:jc w:val="both"/>
      </w:pPr>
      <w:r>
        <w:rPr>
          <w:rFonts w:ascii="Times New Roman"/>
          <w:b w:val="false"/>
          <w:i w:val="false"/>
          <w:color w:val="000000"/>
          <w:sz w:val="28"/>
        </w:rPr>
        <w:t xml:space="preserve">
      абразивтік массаға қойылатын талаптарды; </w:t>
      </w:r>
    </w:p>
    <w:bookmarkEnd w:id="2555"/>
    <w:bookmarkStart w:name="z2574" w:id="2556"/>
    <w:p>
      <w:pPr>
        <w:spacing w:after="0"/>
        <w:ind w:left="0"/>
        <w:jc w:val="both"/>
      </w:pPr>
      <w:r>
        <w:rPr>
          <w:rFonts w:ascii="Times New Roman"/>
          <w:b w:val="false"/>
          <w:i w:val="false"/>
          <w:color w:val="000000"/>
          <w:sz w:val="28"/>
        </w:rPr>
        <w:t xml:space="preserve">
      қолданылатын материалдардың түрлері, сорттары және түйіршіктілігі; </w:t>
      </w:r>
    </w:p>
    <w:bookmarkEnd w:id="2556"/>
    <w:bookmarkStart w:name="z2575" w:id="2557"/>
    <w:p>
      <w:pPr>
        <w:spacing w:after="0"/>
        <w:ind w:left="0"/>
        <w:jc w:val="both"/>
      </w:pPr>
      <w:r>
        <w:rPr>
          <w:rFonts w:ascii="Times New Roman"/>
          <w:b w:val="false"/>
          <w:i w:val="false"/>
          <w:color w:val="000000"/>
          <w:sz w:val="28"/>
        </w:rPr>
        <w:t xml:space="preserve">
      массаның дайын болғанын және сапасын қарап айқындау; </w:t>
      </w:r>
    </w:p>
    <w:bookmarkEnd w:id="2557"/>
    <w:bookmarkStart w:name="z2576" w:id="2558"/>
    <w:p>
      <w:pPr>
        <w:spacing w:after="0"/>
        <w:ind w:left="0"/>
        <w:jc w:val="both"/>
      </w:pPr>
      <w:r>
        <w:rPr>
          <w:rFonts w:ascii="Times New Roman"/>
          <w:b w:val="false"/>
          <w:i w:val="false"/>
          <w:color w:val="000000"/>
          <w:sz w:val="28"/>
        </w:rPr>
        <w:t xml:space="preserve">
      қызмет көрсетілетін жабдықтар мен құрылғыларды жөндеу және реттеу тәсілдерін. </w:t>
      </w:r>
    </w:p>
    <w:bookmarkEnd w:id="2558"/>
    <w:bookmarkStart w:name="z2577" w:id="2559"/>
    <w:p>
      <w:pPr>
        <w:spacing w:after="0"/>
        <w:ind w:left="0"/>
        <w:jc w:val="left"/>
      </w:pPr>
      <w:r>
        <w:rPr>
          <w:rFonts w:ascii="Times New Roman"/>
          <w:b/>
          <w:i w:val="false"/>
          <w:color w:val="000000"/>
        </w:rPr>
        <w:t xml:space="preserve"> 30-параграф. Абразивтік массаны дайындаушы, 5-разряд</w:t>
      </w:r>
    </w:p>
    <w:bookmarkEnd w:id="2559"/>
    <w:bookmarkStart w:name="z2578" w:id="2560"/>
    <w:p>
      <w:pPr>
        <w:spacing w:after="0"/>
        <w:ind w:left="0"/>
        <w:jc w:val="both"/>
      </w:pPr>
      <w:r>
        <w:rPr>
          <w:rFonts w:ascii="Times New Roman"/>
          <w:b w:val="false"/>
          <w:i w:val="false"/>
          <w:color w:val="000000"/>
          <w:sz w:val="28"/>
        </w:rPr>
        <w:t xml:space="preserve">
      62. Жұмыс сипаттамасы: </w:t>
      </w:r>
    </w:p>
    <w:bookmarkEnd w:id="2560"/>
    <w:bookmarkStart w:name="z2579" w:id="2561"/>
    <w:p>
      <w:pPr>
        <w:spacing w:after="0"/>
        <w:ind w:left="0"/>
        <w:jc w:val="both"/>
      </w:pPr>
      <w:r>
        <w:rPr>
          <w:rFonts w:ascii="Times New Roman"/>
          <w:b w:val="false"/>
          <w:i w:val="false"/>
          <w:color w:val="000000"/>
          <w:sz w:val="28"/>
        </w:rPr>
        <w:t xml:space="preserve">
      престеу жабдықтарының ырғақты жұмысын қамтамасыз ету үшін, престерге бір қалыпты беруді ескере отырып, керамикалық байланыстырғыш массаларды дайындау; </w:t>
      </w:r>
    </w:p>
    <w:bookmarkEnd w:id="2561"/>
    <w:bookmarkStart w:name="z2580" w:id="2562"/>
    <w:p>
      <w:pPr>
        <w:spacing w:after="0"/>
        <w:ind w:left="0"/>
        <w:jc w:val="both"/>
      </w:pPr>
      <w:r>
        <w:rPr>
          <w:rFonts w:ascii="Times New Roman"/>
          <w:b w:val="false"/>
          <w:i w:val="false"/>
          <w:color w:val="000000"/>
          <w:sz w:val="28"/>
        </w:rPr>
        <w:t xml:space="preserve">
      араластырудың жалпы циклін ескере отырып, белгілі жүйелілікпен белгілі уақыт өткеннен кейін құрауыштарды араластырғыштарға тиелуін және мөлшерлеуді бақылау; </w:t>
      </w:r>
    </w:p>
    <w:bookmarkEnd w:id="2562"/>
    <w:bookmarkStart w:name="z2581" w:id="2563"/>
    <w:p>
      <w:pPr>
        <w:spacing w:after="0"/>
        <w:ind w:left="0"/>
        <w:jc w:val="both"/>
      </w:pPr>
      <w:r>
        <w:rPr>
          <w:rFonts w:ascii="Times New Roman"/>
          <w:b w:val="false"/>
          <w:i w:val="false"/>
          <w:color w:val="000000"/>
          <w:sz w:val="28"/>
        </w:rPr>
        <w:t xml:space="preserve">
      престердегі қалған массаларды қайта пайдалану және шеңберлердің шикі ақауларын қайта өңдеу бойынша жұмыстарды үйлестіру. </w:t>
      </w:r>
    </w:p>
    <w:bookmarkEnd w:id="2563"/>
    <w:bookmarkStart w:name="z2582" w:id="2564"/>
    <w:p>
      <w:pPr>
        <w:spacing w:after="0"/>
        <w:ind w:left="0"/>
        <w:jc w:val="both"/>
      </w:pPr>
      <w:r>
        <w:rPr>
          <w:rFonts w:ascii="Times New Roman"/>
          <w:b w:val="false"/>
          <w:i w:val="false"/>
          <w:color w:val="000000"/>
          <w:sz w:val="28"/>
        </w:rPr>
        <w:t xml:space="preserve">
      63. Білуге тиіс: </w:t>
      </w:r>
    </w:p>
    <w:bookmarkEnd w:id="2564"/>
    <w:bookmarkStart w:name="z2583" w:id="2565"/>
    <w:p>
      <w:pPr>
        <w:spacing w:after="0"/>
        <w:ind w:left="0"/>
        <w:jc w:val="both"/>
      </w:pPr>
      <w:r>
        <w:rPr>
          <w:rFonts w:ascii="Times New Roman"/>
          <w:b w:val="false"/>
          <w:i w:val="false"/>
          <w:color w:val="000000"/>
          <w:sz w:val="28"/>
        </w:rPr>
        <w:t xml:space="preserve">
      қызмет көрсетілетін жабдықтардың кинематикасын, электр схемасын және дәлдікке тексеру тәсілдерін; </w:t>
      </w:r>
    </w:p>
    <w:bookmarkEnd w:id="2565"/>
    <w:bookmarkStart w:name="z2584" w:id="2566"/>
    <w:p>
      <w:pPr>
        <w:spacing w:after="0"/>
        <w:ind w:left="0"/>
        <w:jc w:val="both"/>
      </w:pPr>
      <w:r>
        <w:rPr>
          <w:rFonts w:ascii="Times New Roman"/>
          <w:b w:val="false"/>
          <w:i w:val="false"/>
          <w:color w:val="000000"/>
          <w:sz w:val="28"/>
        </w:rPr>
        <w:t xml:space="preserve">
      шеңберлер өндірісінің технологиясын; </w:t>
      </w:r>
    </w:p>
    <w:bookmarkEnd w:id="2566"/>
    <w:bookmarkStart w:name="z2585" w:id="2567"/>
    <w:p>
      <w:pPr>
        <w:spacing w:after="0"/>
        <w:ind w:left="0"/>
        <w:jc w:val="both"/>
      </w:pPr>
      <w:r>
        <w:rPr>
          <w:rFonts w:ascii="Times New Roman"/>
          <w:b w:val="false"/>
          <w:i w:val="false"/>
          <w:color w:val="000000"/>
          <w:sz w:val="28"/>
        </w:rPr>
        <w:t xml:space="preserve">
      массаның рецептурасын, оны араластыру режимдерін; </w:t>
      </w:r>
    </w:p>
    <w:bookmarkEnd w:id="2567"/>
    <w:bookmarkStart w:name="z2586" w:id="2568"/>
    <w:p>
      <w:pPr>
        <w:spacing w:after="0"/>
        <w:ind w:left="0"/>
        <w:jc w:val="both"/>
      </w:pPr>
      <w:r>
        <w:rPr>
          <w:rFonts w:ascii="Times New Roman"/>
          <w:b w:val="false"/>
          <w:i w:val="false"/>
          <w:color w:val="000000"/>
          <w:sz w:val="28"/>
        </w:rPr>
        <w:t xml:space="preserve">
      берілген рецептураға қарай құрауыштарды тиеудің технологиялық тәртібін; </w:t>
      </w:r>
    </w:p>
    <w:bookmarkEnd w:id="2568"/>
    <w:bookmarkStart w:name="z2587" w:id="2569"/>
    <w:p>
      <w:pPr>
        <w:spacing w:after="0"/>
        <w:ind w:left="0"/>
        <w:jc w:val="both"/>
      </w:pPr>
      <w:r>
        <w:rPr>
          <w:rFonts w:ascii="Times New Roman"/>
          <w:b w:val="false"/>
          <w:i w:val="false"/>
          <w:color w:val="000000"/>
          <w:sz w:val="28"/>
        </w:rPr>
        <w:t xml:space="preserve">
      шикі ақауды қалпына келтіру және массаны қайта пайдалану әдістерін; </w:t>
      </w:r>
    </w:p>
    <w:bookmarkEnd w:id="2569"/>
    <w:bookmarkStart w:name="z2588" w:id="2570"/>
    <w:p>
      <w:pPr>
        <w:spacing w:after="0"/>
        <w:ind w:left="0"/>
        <w:jc w:val="both"/>
      </w:pPr>
      <w:r>
        <w:rPr>
          <w:rFonts w:ascii="Times New Roman"/>
          <w:b w:val="false"/>
          <w:i w:val="false"/>
          <w:color w:val="000000"/>
          <w:sz w:val="28"/>
        </w:rPr>
        <w:t>
      массаның тұру уақытын.</w:t>
      </w:r>
    </w:p>
    <w:bookmarkEnd w:id="2570"/>
    <w:bookmarkStart w:name="z2589" w:id="2571"/>
    <w:p>
      <w:pPr>
        <w:spacing w:after="0"/>
        <w:ind w:left="0"/>
        <w:jc w:val="left"/>
      </w:pPr>
      <w:r>
        <w:rPr>
          <w:rFonts w:ascii="Times New Roman"/>
          <w:b/>
          <w:i w:val="false"/>
          <w:color w:val="000000"/>
        </w:rPr>
        <w:t xml:space="preserve"> 31-параграф. Абразивтік материалдарды балқытушы, 4-разряд</w:t>
      </w:r>
    </w:p>
    <w:bookmarkEnd w:id="2571"/>
    <w:bookmarkStart w:name="z2590" w:id="2572"/>
    <w:p>
      <w:pPr>
        <w:spacing w:after="0"/>
        <w:ind w:left="0"/>
        <w:jc w:val="both"/>
      </w:pPr>
      <w:r>
        <w:rPr>
          <w:rFonts w:ascii="Times New Roman"/>
          <w:b w:val="false"/>
          <w:i w:val="false"/>
          <w:color w:val="000000"/>
          <w:sz w:val="28"/>
        </w:rPr>
        <w:t xml:space="preserve">
      64. Жұмыс сипаттамасы: </w:t>
      </w:r>
    </w:p>
    <w:bookmarkEnd w:id="2572"/>
    <w:bookmarkStart w:name="z2591" w:id="2573"/>
    <w:p>
      <w:pPr>
        <w:spacing w:after="0"/>
        <w:ind w:left="0"/>
        <w:jc w:val="both"/>
      </w:pPr>
      <w:r>
        <w:rPr>
          <w:rFonts w:ascii="Times New Roman"/>
          <w:b w:val="false"/>
          <w:i w:val="false"/>
          <w:color w:val="000000"/>
          <w:sz w:val="28"/>
        </w:rPr>
        <w:t xml:space="preserve">
      кедергі пештерінде карбидкремний материалдарын өндіру; </w:t>
      </w:r>
    </w:p>
    <w:bookmarkEnd w:id="2573"/>
    <w:bookmarkStart w:name="z2592" w:id="2574"/>
    <w:p>
      <w:pPr>
        <w:spacing w:after="0"/>
        <w:ind w:left="0"/>
        <w:jc w:val="both"/>
      </w:pPr>
      <w:r>
        <w:rPr>
          <w:rFonts w:ascii="Times New Roman"/>
          <w:b w:val="false"/>
          <w:i w:val="false"/>
          <w:color w:val="000000"/>
          <w:sz w:val="28"/>
        </w:rPr>
        <w:t xml:space="preserve">
      алғашқы және қайтарылған материалдарды пайдаланумен пештерге шихталарды тиеу; </w:t>
      </w:r>
    </w:p>
    <w:bookmarkEnd w:id="2574"/>
    <w:bookmarkStart w:name="z2593" w:id="2575"/>
    <w:p>
      <w:pPr>
        <w:spacing w:after="0"/>
        <w:ind w:left="0"/>
        <w:jc w:val="both"/>
      </w:pPr>
      <w:r>
        <w:rPr>
          <w:rFonts w:ascii="Times New Roman"/>
          <w:b w:val="false"/>
          <w:i w:val="false"/>
          <w:color w:val="000000"/>
          <w:sz w:val="28"/>
        </w:rPr>
        <w:t>
      керннің нақты өлшемін және шихта құрауыштарының ірілігін сақтау;</w:t>
      </w:r>
    </w:p>
    <w:bookmarkEnd w:id="2575"/>
    <w:bookmarkStart w:name="z2594" w:id="2576"/>
    <w:p>
      <w:pPr>
        <w:spacing w:after="0"/>
        <w:ind w:left="0"/>
        <w:jc w:val="both"/>
      </w:pPr>
      <w:r>
        <w:rPr>
          <w:rFonts w:ascii="Times New Roman"/>
          <w:b w:val="false"/>
          <w:i w:val="false"/>
          <w:color w:val="000000"/>
          <w:sz w:val="28"/>
        </w:rPr>
        <w:t xml:space="preserve">
      токқа қосылған кедергі пештеріне қызмет көрсету; </w:t>
      </w:r>
    </w:p>
    <w:bookmarkEnd w:id="2576"/>
    <w:bookmarkStart w:name="z2595" w:id="2577"/>
    <w:p>
      <w:pPr>
        <w:spacing w:after="0"/>
        <w:ind w:left="0"/>
        <w:jc w:val="both"/>
      </w:pPr>
      <w:r>
        <w:rPr>
          <w:rFonts w:ascii="Times New Roman"/>
          <w:b w:val="false"/>
          <w:i w:val="false"/>
          <w:color w:val="000000"/>
          <w:sz w:val="28"/>
        </w:rPr>
        <w:t xml:space="preserve">
      шихтаның қажетті газқұбырлығын қамтамасыз ету; </w:t>
      </w:r>
    </w:p>
    <w:bookmarkEnd w:id="2577"/>
    <w:bookmarkStart w:name="z2596" w:id="2578"/>
    <w:p>
      <w:pPr>
        <w:spacing w:after="0"/>
        <w:ind w:left="0"/>
        <w:jc w:val="both"/>
      </w:pPr>
      <w:r>
        <w:rPr>
          <w:rFonts w:ascii="Times New Roman"/>
          <w:b w:val="false"/>
          <w:i w:val="false"/>
          <w:color w:val="000000"/>
          <w:sz w:val="28"/>
        </w:rPr>
        <w:t xml:space="preserve">
      технологиялық процестің қалыпты нормасынан ауытқуын болдырмау. </w:t>
      </w:r>
    </w:p>
    <w:bookmarkEnd w:id="2578"/>
    <w:bookmarkStart w:name="z2597" w:id="2579"/>
    <w:p>
      <w:pPr>
        <w:spacing w:after="0"/>
        <w:ind w:left="0"/>
        <w:jc w:val="both"/>
      </w:pPr>
      <w:r>
        <w:rPr>
          <w:rFonts w:ascii="Times New Roman"/>
          <w:b w:val="false"/>
          <w:i w:val="false"/>
          <w:color w:val="000000"/>
          <w:sz w:val="28"/>
        </w:rPr>
        <w:t xml:space="preserve">
      65. Білуге тиіс: </w:t>
      </w:r>
    </w:p>
    <w:bookmarkEnd w:id="2579"/>
    <w:bookmarkStart w:name="z2598" w:id="2580"/>
    <w:p>
      <w:pPr>
        <w:spacing w:after="0"/>
        <w:ind w:left="0"/>
        <w:jc w:val="both"/>
      </w:pPr>
      <w:r>
        <w:rPr>
          <w:rFonts w:ascii="Times New Roman"/>
          <w:b w:val="false"/>
          <w:i w:val="false"/>
          <w:color w:val="000000"/>
          <w:sz w:val="28"/>
        </w:rPr>
        <w:t xml:space="preserve">
      кедергі пештерінің құрылысын және дайындау қағидаларын; </w:t>
      </w:r>
    </w:p>
    <w:bookmarkEnd w:id="2580"/>
    <w:bookmarkStart w:name="z2599" w:id="2581"/>
    <w:p>
      <w:pPr>
        <w:spacing w:after="0"/>
        <w:ind w:left="0"/>
        <w:jc w:val="both"/>
      </w:pPr>
      <w:r>
        <w:rPr>
          <w:rFonts w:ascii="Times New Roman"/>
          <w:b w:val="false"/>
          <w:i w:val="false"/>
          <w:color w:val="000000"/>
          <w:sz w:val="28"/>
        </w:rPr>
        <w:t xml:space="preserve">
      шихта материалдарына қойылатын талаптарды; </w:t>
      </w:r>
    </w:p>
    <w:bookmarkEnd w:id="2581"/>
    <w:bookmarkStart w:name="z2600" w:id="2582"/>
    <w:p>
      <w:pPr>
        <w:spacing w:after="0"/>
        <w:ind w:left="0"/>
        <w:jc w:val="both"/>
      </w:pPr>
      <w:r>
        <w:rPr>
          <w:rFonts w:ascii="Times New Roman"/>
          <w:b w:val="false"/>
          <w:i w:val="false"/>
          <w:color w:val="000000"/>
          <w:sz w:val="28"/>
        </w:rPr>
        <w:t xml:space="preserve">
      кремний карбидінің блоктарын балқыту және салқындату режимдерін; </w:t>
      </w:r>
    </w:p>
    <w:bookmarkEnd w:id="2582"/>
    <w:bookmarkStart w:name="z2601" w:id="2583"/>
    <w:p>
      <w:pPr>
        <w:spacing w:after="0"/>
        <w:ind w:left="0"/>
        <w:jc w:val="both"/>
      </w:pPr>
      <w:r>
        <w:rPr>
          <w:rFonts w:ascii="Times New Roman"/>
          <w:b w:val="false"/>
          <w:i w:val="false"/>
          <w:color w:val="000000"/>
          <w:sz w:val="28"/>
        </w:rPr>
        <w:t xml:space="preserve">
      балқыту процесінің қалыпты нормадан ауытқу белгілерін, алдын алу және оларды жою шараларын. </w:t>
      </w:r>
    </w:p>
    <w:bookmarkEnd w:id="2583"/>
    <w:bookmarkStart w:name="z2602" w:id="2584"/>
    <w:p>
      <w:pPr>
        <w:spacing w:after="0"/>
        <w:ind w:left="0"/>
        <w:jc w:val="left"/>
      </w:pPr>
      <w:r>
        <w:rPr>
          <w:rFonts w:ascii="Times New Roman"/>
          <w:b/>
          <w:i w:val="false"/>
          <w:color w:val="000000"/>
        </w:rPr>
        <w:t xml:space="preserve"> 32-параграф. Абразивтік материалдарды балқытушы, 5-разряд</w:t>
      </w:r>
    </w:p>
    <w:bookmarkEnd w:id="2584"/>
    <w:bookmarkStart w:name="z2603" w:id="2585"/>
    <w:p>
      <w:pPr>
        <w:spacing w:after="0"/>
        <w:ind w:left="0"/>
        <w:jc w:val="both"/>
      </w:pPr>
      <w:r>
        <w:rPr>
          <w:rFonts w:ascii="Times New Roman"/>
          <w:b w:val="false"/>
          <w:i w:val="false"/>
          <w:color w:val="000000"/>
          <w:sz w:val="28"/>
        </w:rPr>
        <w:t xml:space="preserve">
      66. Жұмыс сипаттамасы: </w:t>
      </w:r>
    </w:p>
    <w:bookmarkEnd w:id="2585"/>
    <w:bookmarkStart w:name="z2604" w:id="2586"/>
    <w:p>
      <w:pPr>
        <w:spacing w:after="0"/>
        <w:ind w:left="0"/>
        <w:jc w:val="both"/>
      </w:pPr>
      <w:r>
        <w:rPr>
          <w:rFonts w:ascii="Times New Roman"/>
          <w:b w:val="false"/>
          <w:i w:val="false"/>
          <w:color w:val="000000"/>
          <w:sz w:val="28"/>
        </w:rPr>
        <w:t xml:space="preserve">
      жоғары білікті балқытушының басшылығымен доғалы (стационарлық және көлбеу) электр пештерінде қалыпты, ақ және қоспаланған электрокорундті, монокорундті, бор карбидін балқыту; </w:t>
      </w:r>
    </w:p>
    <w:bookmarkEnd w:id="2586"/>
    <w:bookmarkStart w:name="z2605" w:id="2587"/>
    <w:p>
      <w:pPr>
        <w:spacing w:after="0"/>
        <w:ind w:left="0"/>
        <w:jc w:val="both"/>
      </w:pPr>
      <w:r>
        <w:rPr>
          <w:rFonts w:ascii="Times New Roman"/>
          <w:b w:val="false"/>
          <w:i w:val="false"/>
          <w:color w:val="000000"/>
          <w:sz w:val="28"/>
        </w:rPr>
        <w:t xml:space="preserve">
      алғашқы және қайтарылған материалдардан жасалған шихталарды пештерге тиеу; </w:t>
      </w:r>
    </w:p>
    <w:bookmarkEnd w:id="2587"/>
    <w:bookmarkStart w:name="z2606" w:id="2588"/>
    <w:p>
      <w:pPr>
        <w:spacing w:after="0"/>
        <w:ind w:left="0"/>
        <w:jc w:val="both"/>
      </w:pPr>
      <w:r>
        <w:rPr>
          <w:rFonts w:ascii="Times New Roman"/>
          <w:b w:val="false"/>
          <w:i w:val="false"/>
          <w:color w:val="000000"/>
          <w:sz w:val="28"/>
        </w:rPr>
        <w:t>
      колошниктің беті бойынша шихталарды бірдей етіп бөлу;</w:t>
      </w:r>
    </w:p>
    <w:bookmarkEnd w:id="2588"/>
    <w:bookmarkStart w:name="z2607" w:id="2589"/>
    <w:p>
      <w:pPr>
        <w:spacing w:after="0"/>
        <w:ind w:left="0"/>
        <w:jc w:val="both"/>
      </w:pPr>
      <w:r>
        <w:rPr>
          <w:rFonts w:ascii="Times New Roman"/>
          <w:b w:val="false"/>
          <w:i w:val="false"/>
          <w:color w:val="000000"/>
          <w:sz w:val="28"/>
        </w:rPr>
        <w:t xml:space="preserve">
      электродтардағы шихталарды тұндыру; </w:t>
      </w:r>
    </w:p>
    <w:bookmarkEnd w:id="2589"/>
    <w:bookmarkStart w:name="z2608" w:id="2590"/>
    <w:p>
      <w:pPr>
        <w:spacing w:after="0"/>
        <w:ind w:left="0"/>
        <w:jc w:val="both"/>
      </w:pPr>
      <w:r>
        <w:rPr>
          <w:rFonts w:ascii="Times New Roman"/>
          <w:b w:val="false"/>
          <w:i w:val="false"/>
          <w:color w:val="000000"/>
          <w:sz w:val="28"/>
        </w:rPr>
        <w:t xml:space="preserve">
      электродтардан қождарды қолмен немесе пневомашинаның көмегімен шыңдау; </w:t>
      </w:r>
    </w:p>
    <w:bookmarkEnd w:id="2590"/>
    <w:bookmarkStart w:name="z2609" w:id="2591"/>
    <w:p>
      <w:pPr>
        <w:spacing w:after="0"/>
        <w:ind w:left="0"/>
        <w:jc w:val="both"/>
      </w:pPr>
      <w:r>
        <w:rPr>
          <w:rFonts w:ascii="Times New Roman"/>
          <w:b w:val="false"/>
          <w:i w:val="false"/>
          <w:color w:val="000000"/>
          <w:sz w:val="28"/>
        </w:rPr>
        <w:t xml:space="preserve">
      штанга сынамаларын іріктеу және оларды қорытынды үшін жоғары білікті балқытушыға беру; </w:t>
      </w:r>
    </w:p>
    <w:bookmarkEnd w:id="2591"/>
    <w:bookmarkStart w:name="z2610" w:id="2592"/>
    <w:p>
      <w:pPr>
        <w:spacing w:after="0"/>
        <w:ind w:left="0"/>
        <w:jc w:val="both"/>
      </w:pPr>
      <w:r>
        <w:rPr>
          <w:rFonts w:ascii="Times New Roman"/>
          <w:b w:val="false"/>
          <w:i w:val="false"/>
          <w:color w:val="000000"/>
          <w:sz w:val="28"/>
        </w:rPr>
        <w:t xml:space="preserve">
      балқыту процесін аспаптардың көрсеткіштерімен бақылау; </w:t>
      </w:r>
    </w:p>
    <w:bookmarkEnd w:id="2592"/>
    <w:bookmarkStart w:name="z2611" w:id="2593"/>
    <w:p>
      <w:pPr>
        <w:spacing w:after="0"/>
        <w:ind w:left="0"/>
        <w:jc w:val="both"/>
      </w:pPr>
      <w:r>
        <w:rPr>
          <w:rFonts w:ascii="Times New Roman"/>
          <w:b w:val="false"/>
          <w:i w:val="false"/>
          <w:color w:val="000000"/>
          <w:sz w:val="28"/>
        </w:rPr>
        <w:t>
      таспаша тесіктерін металл қалыптарына немесе арнайы кристаллизаторларға балқымаларды құюға дайындау, кристаллизаторлардың жұмысын басқару, қоспалау кезінде қоспалау құрауыштарын балқытуға беру;</w:t>
      </w:r>
    </w:p>
    <w:bookmarkEnd w:id="2593"/>
    <w:bookmarkStart w:name="z2612" w:id="2594"/>
    <w:p>
      <w:pPr>
        <w:spacing w:after="0"/>
        <w:ind w:left="0"/>
        <w:jc w:val="both"/>
      </w:pPr>
      <w:r>
        <w:rPr>
          <w:rFonts w:ascii="Times New Roman"/>
          <w:b w:val="false"/>
          <w:i w:val="false"/>
          <w:color w:val="000000"/>
          <w:sz w:val="28"/>
        </w:rPr>
        <w:t xml:space="preserve">
      сумен салқындату жүйесін, пеш ұяшықтарының жағдайын, шығару жолдарын қадағалау; </w:t>
      </w:r>
    </w:p>
    <w:bookmarkEnd w:id="2594"/>
    <w:bookmarkStart w:name="z2613" w:id="2595"/>
    <w:p>
      <w:pPr>
        <w:spacing w:after="0"/>
        <w:ind w:left="0"/>
        <w:jc w:val="both"/>
      </w:pPr>
      <w:r>
        <w:rPr>
          <w:rFonts w:ascii="Times New Roman"/>
          <w:b w:val="false"/>
          <w:i w:val="false"/>
          <w:color w:val="000000"/>
          <w:sz w:val="28"/>
        </w:rPr>
        <w:t xml:space="preserve">
      көлбеу пештерінде жұмыс істеген кезде – қорытпаларды металл қалыптарына құю және электродтарды өсіру; </w:t>
      </w:r>
    </w:p>
    <w:bookmarkEnd w:id="2595"/>
    <w:bookmarkStart w:name="z2614" w:id="2596"/>
    <w:p>
      <w:pPr>
        <w:spacing w:after="0"/>
        <w:ind w:left="0"/>
        <w:jc w:val="both"/>
      </w:pPr>
      <w:r>
        <w:rPr>
          <w:rFonts w:ascii="Times New Roman"/>
          <w:b w:val="false"/>
          <w:i w:val="false"/>
          <w:color w:val="000000"/>
          <w:sz w:val="28"/>
        </w:rPr>
        <w:t xml:space="preserve">
      әртүрлі жүйедегі балқыту пештерінде карбидтер мен нитридтердің қиын балқитын қосындыларын жентектеу; </w:t>
      </w:r>
    </w:p>
    <w:bookmarkEnd w:id="2596"/>
    <w:bookmarkStart w:name="z2615" w:id="2597"/>
    <w:p>
      <w:pPr>
        <w:spacing w:after="0"/>
        <w:ind w:left="0"/>
        <w:jc w:val="both"/>
      </w:pPr>
      <w:r>
        <w:rPr>
          <w:rFonts w:ascii="Times New Roman"/>
          <w:b w:val="false"/>
          <w:i w:val="false"/>
          <w:color w:val="000000"/>
          <w:sz w:val="28"/>
        </w:rPr>
        <w:t xml:space="preserve">
      аспаптардың көрсеткіштерін, пештердің кернеулігін және графитті құрбылардың дұрыстығын бақылау; </w:t>
      </w:r>
    </w:p>
    <w:bookmarkEnd w:id="2597"/>
    <w:bookmarkStart w:name="z2616" w:id="2598"/>
    <w:p>
      <w:pPr>
        <w:spacing w:after="0"/>
        <w:ind w:left="0"/>
        <w:jc w:val="both"/>
      </w:pPr>
      <w:r>
        <w:rPr>
          <w:rFonts w:ascii="Times New Roman"/>
          <w:b w:val="false"/>
          <w:i w:val="false"/>
          <w:color w:val="000000"/>
          <w:sz w:val="28"/>
        </w:rPr>
        <w:t xml:space="preserve">
      шихта материалдарын қайықшаларға тиеу; </w:t>
      </w:r>
    </w:p>
    <w:bookmarkEnd w:id="2598"/>
    <w:bookmarkStart w:name="z2617" w:id="2599"/>
    <w:p>
      <w:pPr>
        <w:spacing w:after="0"/>
        <w:ind w:left="0"/>
        <w:jc w:val="both"/>
      </w:pPr>
      <w:r>
        <w:rPr>
          <w:rFonts w:ascii="Times New Roman"/>
          <w:b w:val="false"/>
          <w:i w:val="false"/>
          <w:color w:val="000000"/>
          <w:sz w:val="28"/>
        </w:rPr>
        <w:t xml:space="preserve">
      қайықшаларды пештерге тиеу және оларды жартылай дайын өніммен, дайын өніммен алып шығу; </w:t>
      </w:r>
    </w:p>
    <w:bookmarkEnd w:id="2599"/>
    <w:bookmarkStart w:name="z2618" w:id="2600"/>
    <w:p>
      <w:pPr>
        <w:spacing w:after="0"/>
        <w:ind w:left="0"/>
        <w:jc w:val="both"/>
      </w:pPr>
      <w:r>
        <w:rPr>
          <w:rFonts w:ascii="Times New Roman"/>
          <w:b w:val="false"/>
          <w:i w:val="false"/>
          <w:color w:val="000000"/>
          <w:sz w:val="28"/>
        </w:rPr>
        <w:t xml:space="preserve">
      дайын өнімді сұрыптау; </w:t>
      </w:r>
    </w:p>
    <w:bookmarkEnd w:id="2600"/>
    <w:bookmarkStart w:name="z2619" w:id="2601"/>
    <w:p>
      <w:pPr>
        <w:spacing w:after="0"/>
        <w:ind w:left="0"/>
        <w:jc w:val="both"/>
      </w:pPr>
      <w:r>
        <w:rPr>
          <w:rFonts w:ascii="Times New Roman"/>
          <w:b w:val="false"/>
          <w:i w:val="false"/>
          <w:color w:val="000000"/>
          <w:sz w:val="28"/>
        </w:rPr>
        <w:t xml:space="preserve">
      пештерді мерзімдік тазалау. </w:t>
      </w:r>
    </w:p>
    <w:bookmarkEnd w:id="2601"/>
    <w:bookmarkStart w:name="z2620" w:id="2602"/>
    <w:p>
      <w:pPr>
        <w:spacing w:after="0"/>
        <w:ind w:left="0"/>
        <w:jc w:val="both"/>
      </w:pPr>
      <w:r>
        <w:rPr>
          <w:rFonts w:ascii="Times New Roman"/>
          <w:b w:val="false"/>
          <w:i w:val="false"/>
          <w:color w:val="000000"/>
          <w:sz w:val="28"/>
        </w:rPr>
        <w:t xml:space="preserve">
      67. Білуге тиіс: </w:t>
      </w:r>
    </w:p>
    <w:bookmarkEnd w:id="2602"/>
    <w:bookmarkStart w:name="z2621" w:id="2603"/>
    <w:p>
      <w:pPr>
        <w:spacing w:after="0"/>
        <w:ind w:left="0"/>
        <w:jc w:val="both"/>
      </w:pPr>
      <w:r>
        <w:rPr>
          <w:rFonts w:ascii="Times New Roman"/>
          <w:b w:val="false"/>
          <w:i w:val="false"/>
          <w:color w:val="000000"/>
          <w:sz w:val="28"/>
        </w:rPr>
        <w:t xml:space="preserve">
      электрмен балқытқыш пештердің құрылысы мен электр схемаларын; </w:t>
      </w:r>
    </w:p>
    <w:bookmarkEnd w:id="2603"/>
    <w:bookmarkStart w:name="z2622" w:id="2604"/>
    <w:p>
      <w:pPr>
        <w:spacing w:after="0"/>
        <w:ind w:left="0"/>
        <w:jc w:val="both"/>
      </w:pPr>
      <w:r>
        <w:rPr>
          <w:rFonts w:ascii="Times New Roman"/>
          <w:b w:val="false"/>
          <w:i w:val="false"/>
          <w:color w:val="000000"/>
          <w:sz w:val="28"/>
        </w:rPr>
        <w:t xml:space="preserve">
      бақылау-өлшеу аспаптарының құрылғысын, қызмет қағидаттары мен міндеттерін; </w:t>
      </w:r>
    </w:p>
    <w:bookmarkEnd w:id="2604"/>
    <w:bookmarkStart w:name="z2623" w:id="2605"/>
    <w:p>
      <w:pPr>
        <w:spacing w:after="0"/>
        <w:ind w:left="0"/>
        <w:jc w:val="both"/>
      </w:pPr>
      <w:r>
        <w:rPr>
          <w:rFonts w:ascii="Times New Roman"/>
          <w:b w:val="false"/>
          <w:i w:val="false"/>
          <w:color w:val="000000"/>
          <w:sz w:val="28"/>
        </w:rPr>
        <w:t xml:space="preserve">
      балқыту регламенттерін, қалыпты, ақ және қоспаланған электрокорундтарды "блокқа", "құймаға", және "шығаруға", монокорундты және бор карбидін қорытуға арналған материалдар мен шихта рецептерін; </w:t>
      </w:r>
    </w:p>
    <w:bookmarkEnd w:id="2605"/>
    <w:bookmarkStart w:name="z2624" w:id="2606"/>
    <w:p>
      <w:pPr>
        <w:spacing w:after="0"/>
        <w:ind w:left="0"/>
        <w:jc w:val="both"/>
      </w:pPr>
      <w:r>
        <w:rPr>
          <w:rFonts w:ascii="Times New Roman"/>
          <w:b w:val="false"/>
          <w:i w:val="false"/>
          <w:color w:val="000000"/>
          <w:sz w:val="28"/>
        </w:rPr>
        <w:t xml:space="preserve">
      балқыманы металл қалыптарына құю тәртібін; </w:t>
      </w:r>
    </w:p>
    <w:bookmarkEnd w:id="2606"/>
    <w:bookmarkStart w:name="z2625" w:id="2607"/>
    <w:p>
      <w:pPr>
        <w:spacing w:after="0"/>
        <w:ind w:left="0"/>
        <w:jc w:val="both"/>
      </w:pPr>
      <w:r>
        <w:rPr>
          <w:rFonts w:ascii="Times New Roman"/>
          <w:b w:val="false"/>
          <w:i w:val="false"/>
          <w:color w:val="000000"/>
          <w:sz w:val="28"/>
        </w:rPr>
        <w:t xml:space="preserve">
      қиын балқитын қосындылар өндіру процесін; </w:t>
      </w:r>
    </w:p>
    <w:bookmarkEnd w:id="2607"/>
    <w:bookmarkStart w:name="z2626" w:id="2608"/>
    <w:p>
      <w:pPr>
        <w:spacing w:after="0"/>
        <w:ind w:left="0"/>
        <w:jc w:val="both"/>
      </w:pPr>
      <w:r>
        <w:rPr>
          <w:rFonts w:ascii="Times New Roman"/>
          <w:b w:val="false"/>
          <w:i w:val="false"/>
          <w:color w:val="000000"/>
          <w:sz w:val="28"/>
        </w:rPr>
        <w:t xml:space="preserve">
      пештерді сумен және газбен жабдықтау жүйесін; </w:t>
      </w:r>
    </w:p>
    <w:bookmarkEnd w:id="2608"/>
    <w:bookmarkStart w:name="z2627" w:id="2609"/>
    <w:p>
      <w:pPr>
        <w:spacing w:after="0"/>
        <w:ind w:left="0"/>
        <w:jc w:val="both"/>
      </w:pPr>
      <w:r>
        <w:rPr>
          <w:rFonts w:ascii="Times New Roman"/>
          <w:b w:val="false"/>
          <w:i w:val="false"/>
          <w:color w:val="000000"/>
          <w:sz w:val="28"/>
        </w:rPr>
        <w:t xml:space="preserve">
      қиын балқитын қосындылардың дайын өнім сапасына қойылатын талаптарын. </w:t>
      </w:r>
    </w:p>
    <w:bookmarkEnd w:id="2609"/>
    <w:bookmarkStart w:name="z2628" w:id="2610"/>
    <w:p>
      <w:pPr>
        <w:spacing w:after="0"/>
        <w:ind w:left="0"/>
        <w:jc w:val="left"/>
      </w:pPr>
      <w:r>
        <w:rPr>
          <w:rFonts w:ascii="Times New Roman"/>
          <w:b/>
          <w:i w:val="false"/>
          <w:color w:val="000000"/>
        </w:rPr>
        <w:t xml:space="preserve"> 33-параграф. Абразивтік материалдарды балқытушы, 6-разряд</w:t>
      </w:r>
    </w:p>
    <w:bookmarkEnd w:id="2610"/>
    <w:bookmarkStart w:name="z2629" w:id="2611"/>
    <w:p>
      <w:pPr>
        <w:spacing w:after="0"/>
        <w:ind w:left="0"/>
        <w:jc w:val="both"/>
      </w:pPr>
      <w:r>
        <w:rPr>
          <w:rFonts w:ascii="Times New Roman"/>
          <w:b w:val="false"/>
          <w:i w:val="false"/>
          <w:color w:val="000000"/>
          <w:sz w:val="28"/>
        </w:rPr>
        <w:t xml:space="preserve">
      68. Жұмыс сипаттамасы: </w:t>
      </w:r>
    </w:p>
    <w:bookmarkEnd w:id="2611"/>
    <w:bookmarkStart w:name="z2630" w:id="2612"/>
    <w:p>
      <w:pPr>
        <w:spacing w:after="0"/>
        <w:ind w:left="0"/>
        <w:jc w:val="both"/>
      </w:pPr>
      <w:r>
        <w:rPr>
          <w:rFonts w:ascii="Times New Roman"/>
          <w:b w:val="false"/>
          <w:i w:val="false"/>
          <w:color w:val="000000"/>
          <w:sz w:val="28"/>
        </w:rPr>
        <w:t xml:space="preserve">
      доғалы (стационарлық және көлбеу) электр пештерінде қалыпты, ақ және қоспаланған электрокорундті, монокорундті, бор карбидін балқыту; </w:t>
      </w:r>
    </w:p>
    <w:bookmarkEnd w:id="2612"/>
    <w:bookmarkStart w:name="z2631" w:id="2613"/>
    <w:p>
      <w:pPr>
        <w:spacing w:after="0"/>
        <w:ind w:left="0"/>
        <w:jc w:val="both"/>
      </w:pPr>
      <w:r>
        <w:rPr>
          <w:rFonts w:ascii="Times New Roman"/>
          <w:b w:val="false"/>
          <w:i w:val="false"/>
          <w:color w:val="000000"/>
          <w:sz w:val="28"/>
        </w:rPr>
        <w:t xml:space="preserve">
      пештің колошниктарын өңдеу; </w:t>
      </w:r>
    </w:p>
    <w:bookmarkEnd w:id="2613"/>
    <w:bookmarkStart w:name="z2632" w:id="2614"/>
    <w:p>
      <w:pPr>
        <w:spacing w:after="0"/>
        <w:ind w:left="0"/>
        <w:jc w:val="both"/>
      </w:pPr>
      <w:r>
        <w:rPr>
          <w:rFonts w:ascii="Times New Roman"/>
          <w:b w:val="false"/>
          <w:i w:val="false"/>
          <w:color w:val="000000"/>
          <w:sz w:val="28"/>
        </w:rPr>
        <w:t xml:space="preserve">
      балқытудың электр режимін реттеу және шихталарды түзету; </w:t>
      </w:r>
    </w:p>
    <w:bookmarkEnd w:id="2614"/>
    <w:bookmarkStart w:name="z2633" w:id="2615"/>
    <w:p>
      <w:pPr>
        <w:spacing w:after="0"/>
        <w:ind w:left="0"/>
        <w:jc w:val="both"/>
      </w:pPr>
      <w:r>
        <w:rPr>
          <w:rFonts w:ascii="Times New Roman"/>
          <w:b w:val="false"/>
          <w:i w:val="false"/>
          <w:color w:val="000000"/>
          <w:sz w:val="28"/>
        </w:rPr>
        <w:t xml:space="preserve">
      балқыманы сынаманың сыртқы көрінісі және химиялық талдау нәтижелері бойынша жетілдіру; </w:t>
      </w:r>
    </w:p>
    <w:bookmarkEnd w:id="2615"/>
    <w:bookmarkStart w:name="z2634" w:id="2616"/>
    <w:p>
      <w:pPr>
        <w:spacing w:after="0"/>
        <w:ind w:left="0"/>
        <w:jc w:val="both"/>
      </w:pPr>
      <w:r>
        <w:rPr>
          <w:rFonts w:ascii="Times New Roman"/>
          <w:b w:val="false"/>
          <w:i w:val="false"/>
          <w:color w:val="000000"/>
          <w:sz w:val="28"/>
        </w:rPr>
        <w:t xml:space="preserve">
      балқыту, қоспалау, құю және балқымаларды кристаллизациялау процесін және автоматты режимдегі агрегаттардың жұмыстарын және пеш жүйелерін басқару. </w:t>
      </w:r>
    </w:p>
    <w:bookmarkEnd w:id="2616"/>
    <w:bookmarkStart w:name="z2635" w:id="2617"/>
    <w:p>
      <w:pPr>
        <w:spacing w:after="0"/>
        <w:ind w:left="0"/>
        <w:jc w:val="both"/>
      </w:pPr>
      <w:r>
        <w:rPr>
          <w:rFonts w:ascii="Times New Roman"/>
          <w:b w:val="false"/>
          <w:i w:val="false"/>
          <w:color w:val="000000"/>
          <w:sz w:val="28"/>
        </w:rPr>
        <w:t xml:space="preserve">
      69. Білуге тиіс: </w:t>
      </w:r>
    </w:p>
    <w:bookmarkEnd w:id="2617"/>
    <w:bookmarkStart w:name="z2636" w:id="2618"/>
    <w:p>
      <w:pPr>
        <w:spacing w:after="0"/>
        <w:ind w:left="0"/>
        <w:jc w:val="both"/>
      </w:pPr>
      <w:r>
        <w:rPr>
          <w:rFonts w:ascii="Times New Roman"/>
          <w:b w:val="false"/>
          <w:i w:val="false"/>
          <w:color w:val="000000"/>
          <w:sz w:val="28"/>
        </w:rPr>
        <w:t xml:space="preserve">
      абразивтік материалдарды қорытуға арналған әртүрлі балқыту пештерінің және кристаллизаторлардың конструктивтік ерекшеліктерін; </w:t>
      </w:r>
    </w:p>
    <w:bookmarkEnd w:id="2618"/>
    <w:bookmarkStart w:name="z2637" w:id="2619"/>
    <w:p>
      <w:pPr>
        <w:spacing w:after="0"/>
        <w:ind w:left="0"/>
        <w:jc w:val="both"/>
      </w:pPr>
      <w:r>
        <w:rPr>
          <w:rFonts w:ascii="Times New Roman"/>
          <w:b w:val="false"/>
          <w:i w:val="false"/>
          <w:color w:val="000000"/>
          <w:sz w:val="28"/>
        </w:rPr>
        <w:t xml:space="preserve">
      пештердің қосалқы механизмдерінің құрылғысын және реттеу тәсілдерін; </w:t>
      </w:r>
    </w:p>
    <w:bookmarkEnd w:id="2619"/>
    <w:bookmarkStart w:name="z2638" w:id="2620"/>
    <w:p>
      <w:pPr>
        <w:spacing w:after="0"/>
        <w:ind w:left="0"/>
        <w:jc w:val="both"/>
      </w:pPr>
      <w:r>
        <w:rPr>
          <w:rFonts w:ascii="Times New Roman"/>
          <w:b w:val="false"/>
          <w:i w:val="false"/>
          <w:color w:val="000000"/>
          <w:sz w:val="28"/>
        </w:rPr>
        <w:t xml:space="preserve">
      пеш колошниктарын өңдеу тәсілдерін; </w:t>
      </w:r>
    </w:p>
    <w:bookmarkEnd w:id="2620"/>
    <w:bookmarkStart w:name="z2639" w:id="2621"/>
    <w:p>
      <w:pPr>
        <w:spacing w:after="0"/>
        <w:ind w:left="0"/>
        <w:jc w:val="both"/>
      </w:pPr>
      <w:r>
        <w:rPr>
          <w:rFonts w:ascii="Times New Roman"/>
          <w:b w:val="false"/>
          <w:i w:val="false"/>
          <w:color w:val="000000"/>
          <w:sz w:val="28"/>
        </w:rPr>
        <w:t xml:space="preserve">
      балқытудың электрлік режимін реттеу және шихталарды түзету әдістері; </w:t>
      </w:r>
    </w:p>
    <w:bookmarkEnd w:id="2621"/>
    <w:bookmarkStart w:name="z2640" w:id="2622"/>
    <w:p>
      <w:pPr>
        <w:spacing w:after="0"/>
        <w:ind w:left="0"/>
        <w:jc w:val="both"/>
      </w:pPr>
      <w:r>
        <w:rPr>
          <w:rFonts w:ascii="Times New Roman"/>
          <w:b w:val="false"/>
          <w:i w:val="false"/>
          <w:color w:val="000000"/>
          <w:sz w:val="28"/>
        </w:rPr>
        <w:t xml:space="preserve">
      балқыманы жетілдіру тәсілдерін; </w:t>
      </w:r>
    </w:p>
    <w:bookmarkEnd w:id="2622"/>
    <w:bookmarkStart w:name="z2641" w:id="2623"/>
    <w:p>
      <w:pPr>
        <w:spacing w:after="0"/>
        <w:ind w:left="0"/>
        <w:jc w:val="both"/>
      </w:pPr>
      <w:r>
        <w:rPr>
          <w:rFonts w:ascii="Times New Roman"/>
          <w:b w:val="false"/>
          <w:i w:val="false"/>
          <w:color w:val="000000"/>
          <w:sz w:val="28"/>
        </w:rPr>
        <w:t xml:space="preserve">
      қоспалау материалдарының міндетін; </w:t>
      </w:r>
    </w:p>
    <w:bookmarkEnd w:id="2623"/>
    <w:bookmarkStart w:name="z2642" w:id="2624"/>
    <w:p>
      <w:pPr>
        <w:spacing w:after="0"/>
        <w:ind w:left="0"/>
        <w:jc w:val="both"/>
      </w:pPr>
      <w:r>
        <w:rPr>
          <w:rFonts w:ascii="Times New Roman"/>
          <w:b w:val="false"/>
          <w:i w:val="false"/>
          <w:color w:val="000000"/>
          <w:sz w:val="28"/>
        </w:rPr>
        <w:t xml:space="preserve">
      балқыманы қоспалау тәсілдерін. </w:t>
      </w:r>
    </w:p>
    <w:bookmarkEnd w:id="2624"/>
    <w:bookmarkStart w:name="z2643" w:id="2625"/>
    <w:p>
      <w:pPr>
        <w:spacing w:after="0"/>
        <w:ind w:left="0"/>
        <w:jc w:val="left"/>
      </w:pPr>
      <w:r>
        <w:rPr>
          <w:rFonts w:ascii="Times New Roman"/>
          <w:b/>
          <w:i w:val="false"/>
          <w:color w:val="000000"/>
        </w:rPr>
        <w:t xml:space="preserve"> 34-параграф. Абразивтік материалдарды балқытушы, 7-разряд</w:t>
      </w:r>
    </w:p>
    <w:bookmarkEnd w:id="2625"/>
    <w:bookmarkStart w:name="z2644" w:id="2626"/>
    <w:p>
      <w:pPr>
        <w:spacing w:after="0"/>
        <w:ind w:left="0"/>
        <w:jc w:val="both"/>
      </w:pPr>
      <w:r>
        <w:rPr>
          <w:rFonts w:ascii="Times New Roman"/>
          <w:b w:val="false"/>
          <w:i w:val="false"/>
          <w:color w:val="000000"/>
          <w:sz w:val="28"/>
        </w:rPr>
        <w:t xml:space="preserve">
      70. Жұмыс сипаттамасы: </w:t>
      </w:r>
    </w:p>
    <w:bookmarkEnd w:id="2626"/>
    <w:bookmarkStart w:name="z2645" w:id="2627"/>
    <w:p>
      <w:pPr>
        <w:spacing w:after="0"/>
        <w:ind w:left="0"/>
        <w:jc w:val="both"/>
      </w:pPr>
      <w:r>
        <w:rPr>
          <w:rFonts w:ascii="Times New Roman"/>
          <w:b w:val="false"/>
          <w:i w:val="false"/>
          <w:color w:val="000000"/>
          <w:sz w:val="28"/>
        </w:rPr>
        <w:t xml:space="preserve">
      боксит, агломерат, глиноземаның негізінде, қоспалау және өзге де қосалқы құрауыштарды (хром оксиді, титан, цирконий) қосумен әртүрлі электрокорун материалдарын қорыту; </w:t>
      </w:r>
    </w:p>
    <w:bookmarkEnd w:id="2627"/>
    <w:bookmarkStart w:name="z2646" w:id="2628"/>
    <w:p>
      <w:pPr>
        <w:spacing w:after="0"/>
        <w:ind w:left="0"/>
        <w:jc w:val="both"/>
      </w:pPr>
      <w:r>
        <w:rPr>
          <w:rFonts w:ascii="Times New Roman"/>
          <w:b w:val="false"/>
          <w:i w:val="false"/>
          <w:color w:val="000000"/>
          <w:sz w:val="28"/>
        </w:rPr>
        <w:t xml:space="preserve">
      жоғары қуатты пештерге қызмет көрсету; </w:t>
      </w:r>
    </w:p>
    <w:bookmarkEnd w:id="2628"/>
    <w:bookmarkStart w:name="z2647" w:id="2629"/>
    <w:p>
      <w:pPr>
        <w:spacing w:after="0"/>
        <w:ind w:left="0"/>
        <w:jc w:val="both"/>
      </w:pPr>
      <w:r>
        <w:rPr>
          <w:rFonts w:ascii="Times New Roman"/>
          <w:b w:val="false"/>
          <w:i w:val="false"/>
          <w:color w:val="000000"/>
          <w:sz w:val="28"/>
        </w:rPr>
        <w:t xml:space="preserve">
      шихта құрамын реттеу, балқыту және қайта қалпына келтіру процестерін түзету; </w:t>
      </w:r>
    </w:p>
    <w:bookmarkEnd w:id="2629"/>
    <w:bookmarkStart w:name="z2648" w:id="2630"/>
    <w:p>
      <w:pPr>
        <w:spacing w:after="0"/>
        <w:ind w:left="0"/>
        <w:jc w:val="both"/>
      </w:pPr>
      <w:r>
        <w:rPr>
          <w:rFonts w:ascii="Times New Roman"/>
          <w:b w:val="false"/>
          <w:i w:val="false"/>
          <w:color w:val="000000"/>
          <w:sz w:val="28"/>
        </w:rPr>
        <w:t xml:space="preserve">
      пештердің барлық агрегаттарының және қосалқы жабдықтарының жұмысын бақылау. </w:t>
      </w:r>
    </w:p>
    <w:bookmarkEnd w:id="2630"/>
    <w:bookmarkStart w:name="z2649" w:id="2631"/>
    <w:p>
      <w:pPr>
        <w:spacing w:after="0"/>
        <w:ind w:left="0"/>
        <w:jc w:val="both"/>
      </w:pPr>
      <w:r>
        <w:rPr>
          <w:rFonts w:ascii="Times New Roman"/>
          <w:b w:val="false"/>
          <w:i w:val="false"/>
          <w:color w:val="000000"/>
          <w:sz w:val="28"/>
        </w:rPr>
        <w:t xml:space="preserve">
      71. Білуге тиіс: </w:t>
      </w:r>
    </w:p>
    <w:bookmarkEnd w:id="2631"/>
    <w:bookmarkStart w:name="z2650" w:id="2632"/>
    <w:p>
      <w:pPr>
        <w:spacing w:after="0"/>
        <w:ind w:left="0"/>
        <w:jc w:val="both"/>
      </w:pPr>
      <w:r>
        <w:rPr>
          <w:rFonts w:ascii="Times New Roman"/>
          <w:b w:val="false"/>
          <w:i w:val="false"/>
          <w:color w:val="000000"/>
          <w:sz w:val="28"/>
        </w:rPr>
        <w:t xml:space="preserve">
      пайдаланылатын материалдардың негізгі сипаттамасын; </w:t>
      </w:r>
    </w:p>
    <w:bookmarkEnd w:id="2632"/>
    <w:bookmarkStart w:name="z2651" w:id="2633"/>
    <w:p>
      <w:pPr>
        <w:spacing w:after="0"/>
        <w:ind w:left="0"/>
        <w:jc w:val="both"/>
      </w:pPr>
      <w:r>
        <w:rPr>
          <w:rFonts w:ascii="Times New Roman"/>
          <w:b w:val="false"/>
          <w:i w:val="false"/>
          <w:color w:val="000000"/>
          <w:sz w:val="28"/>
        </w:rPr>
        <w:t xml:space="preserve">
      корундты қорытпасы бар қоспалау құрауыштардың әсер ету ерекшеліктерін; </w:t>
      </w:r>
    </w:p>
    <w:bookmarkEnd w:id="2633"/>
    <w:bookmarkStart w:name="z2652" w:id="2634"/>
    <w:p>
      <w:pPr>
        <w:spacing w:after="0"/>
        <w:ind w:left="0"/>
        <w:jc w:val="both"/>
      </w:pPr>
      <w:r>
        <w:rPr>
          <w:rFonts w:ascii="Times New Roman"/>
          <w:b w:val="false"/>
          <w:i w:val="false"/>
          <w:color w:val="000000"/>
          <w:sz w:val="28"/>
        </w:rPr>
        <w:t xml:space="preserve">
      электрмен балқыту пештерінің құрылғысын және электр схемаларын; </w:t>
      </w:r>
    </w:p>
    <w:bookmarkEnd w:id="2634"/>
    <w:bookmarkStart w:name="z2653" w:id="2635"/>
    <w:p>
      <w:pPr>
        <w:spacing w:after="0"/>
        <w:ind w:left="0"/>
        <w:jc w:val="both"/>
      </w:pPr>
      <w:r>
        <w:rPr>
          <w:rFonts w:ascii="Times New Roman"/>
          <w:b w:val="false"/>
          <w:i w:val="false"/>
          <w:color w:val="000000"/>
          <w:sz w:val="28"/>
        </w:rPr>
        <w:t xml:space="preserve">
      бақылау-өлшеу аспаптарының қызметі мен міндетін; </w:t>
      </w:r>
    </w:p>
    <w:bookmarkEnd w:id="2635"/>
    <w:bookmarkStart w:name="z2654" w:id="2636"/>
    <w:p>
      <w:pPr>
        <w:spacing w:after="0"/>
        <w:ind w:left="0"/>
        <w:jc w:val="both"/>
      </w:pPr>
      <w:r>
        <w:rPr>
          <w:rFonts w:ascii="Times New Roman"/>
          <w:b w:val="false"/>
          <w:i w:val="false"/>
          <w:color w:val="000000"/>
          <w:sz w:val="28"/>
        </w:rPr>
        <w:t xml:space="preserve">
      пештерді сумен және газбен жабдықтау схемаларын. </w:t>
      </w:r>
    </w:p>
    <w:bookmarkEnd w:id="2636"/>
    <w:bookmarkStart w:name="z2655" w:id="2637"/>
    <w:p>
      <w:pPr>
        <w:spacing w:after="0"/>
        <w:ind w:left="0"/>
        <w:jc w:val="left"/>
      </w:pPr>
      <w:r>
        <w:rPr>
          <w:rFonts w:ascii="Times New Roman"/>
          <w:b/>
          <w:i w:val="false"/>
          <w:color w:val="000000"/>
        </w:rPr>
        <w:t xml:space="preserve"> 35-параграф. Абразивтік материалдарды сұраптаушы, 2-разряд</w:t>
      </w:r>
    </w:p>
    <w:bookmarkEnd w:id="2637"/>
    <w:bookmarkStart w:name="z2656" w:id="2638"/>
    <w:p>
      <w:pPr>
        <w:spacing w:after="0"/>
        <w:ind w:left="0"/>
        <w:jc w:val="both"/>
      </w:pPr>
      <w:r>
        <w:rPr>
          <w:rFonts w:ascii="Times New Roman"/>
          <w:b w:val="false"/>
          <w:i w:val="false"/>
          <w:color w:val="000000"/>
          <w:sz w:val="28"/>
        </w:rPr>
        <w:t xml:space="preserve">
      72. Жұмыс сипаттамасы: </w:t>
      </w:r>
    </w:p>
    <w:bookmarkEnd w:id="2638"/>
    <w:bookmarkStart w:name="z2657" w:id="2639"/>
    <w:p>
      <w:pPr>
        <w:spacing w:after="0"/>
        <w:ind w:left="0"/>
        <w:jc w:val="both"/>
      </w:pPr>
      <w:r>
        <w:rPr>
          <w:rFonts w:ascii="Times New Roman"/>
          <w:b w:val="false"/>
          <w:i w:val="false"/>
          <w:color w:val="000000"/>
          <w:sz w:val="28"/>
        </w:rPr>
        <w:t xml:space="preserve">
      корунд тәрізді таспада қалыпты, қоспалау және ақ электр корунд кесектерін сұрыптау; </w:t>
      </w:r>
    </w:p>
    <w:bookmarkEnd w:id="2639"/>
    <w:bookmarkStart w:name="z2658" w:id="2640"/>
    <w:p>
      <w:pPr>
        <w:spacing w:after="0"/>
        <w:ind w:left="0"/>
        <w:jc w:val="both"/>
      </w:pPr>
      <w:r>
        <w:rPr>
          <w:rFonts w:ascii="Times New Roman"/>
          <w:b w:val="false"/>
          <w:i w:val="false"/>
          <w:color w:val="000000"/>
          <w:sz w:val="28"/>
        </w:rPr>
        <w:t xml:space="preserve">
      тиісті бункерлерге сұрыпталған электр корунд кесектерін өлшегеннен кейін беру; </w:t>
      </w:r>
    </w:p>
    <w:bookmarkEnd w:id="2640"/>
    <w:bookmarkStart w:name="z2659" w:id="2641"/>
    <w:p>
      <w:pPr>
        <w:spacing w:after="0"/>
        <w:ind w:left="0"/>
        <w:jc w:val="both"/>
      </w:pPr>
      <w:r>
        <w:rPr>
          <w:rFonts w:ascii="Times New Roman"/>
          <w:b w:val="false"/>
          <w:i w:val="false"/>
          <w:color w:val="000000"/>
          <w:sz w:val="28"/>
        </w:rPr>
        <w:t>
      бункерлерден қождарды шығару.</w:t>
      </w:r>
    </w:p>
    <w:bookmarkEnd w:id="2641"/>
    <w:bookmarkStart w:name="z2660" w:id="2642"/>
    <w:p>
      <w:pPr>
        <w:spacing w:after="0"/>
        <w:ind w:left="0"/>
        <w:jc w:val="both"/>
      </w:pPr>
      <w:r>
        <w:rPr>
          <w:rFonts w:ascii="Times New Roman"/>
          <w:b w:val="false"/>
          <w:i w:val="false"/>
          <w:color w:val="000000"/>
          <w:sz w:val="28"/>
        </w:rPr>
        <w:t xml:space="preserve">
      73. Білуге тиіс: </w:t>
      </w:r>
    </w:p>
    <w:bookmarkEnd w:id="2642"/>
    <w:bookmarkStart w:name="z2661" w:id="2643"/>
    <w:p>
      <w:pPr>
        <w:spacing w:after="0"/>
        <w:ind w:left="0"/>
        <w:jc w:val="both"/>
      </w:pPr>
      <w:r>
        <w:rPr>
          <w:rFonts w:ascii="Times New Roman"/>
          <w:b w:val="false"/>
          <w:i w:val="false"/>
          <w:color w:val="000000"/>
          <w:sz w:val="28"/>
        </w:rPr>
        <w:t xml:space="preserve">
      корунд тәрізді қондырғыларының құрылысы мен қызмет қағидаттарын; </w:t>
      </w:r>
    </w:p>
    <w:bookmarkEnd w:id="2643"/>
    <w:bookmarkStart w:name="z2662" w:id="2644"/>
    <w:p>
      <w:pPr>
        <w:spacing w:after="0"/>
        <w:ind w:left="0"/>
        <w:jc w:val="both"/>
      </w:pPr>
      <w:r>
        <w:rPr>
          <w:rFonts w:ascii="Times New Roman"/>
          <w:b w:val="false"/>
          <w:i w:val="false"/>
          <w:color w:val="000000"/>
          <w:sz w:val="28"/>
        </w:rPr>
        <w:t xml:space="preserve">
      қалыпты, қоспалау және ақ электр корунд сорттарын; </w:t>
      </w:r>
    </w:p>
    <w:bookmarkEnd w:id="2644"/>
    <w:bookmarkStart w:name="z2663" w:id="2645"/>
    <w:p>
      <w:pPr>
        <w:spacing w:after="0"/>
        <w:ind w:left="0"/>
        <w:jc w:val="both"/>
      </w:pPr>
      <w:r>
        <w:rPr>
          <w:rFonts w:ascii="Times New Roman"/>
          <w:b w:val="false"/>
          <w:i w:val="false"/>
          <w:color w:val="000000"/>
          <w:sz w:val="28"/>
        </w:rPr>
        <w:t xml:space="preserve">
      электр корунд пен қоспа кесектерінің сыртқы айырмашылық сапасын. </w:t>
      </w:r>
    </w:p>
    <w:bookmarkEnd w:id="2645"/>
    <w:bookmarkStart w:name="z2664" w:id="2646"/>
    <w:p>
      <w:pPr>
        <w:spacing w:after="0"/>
        <w:ind w:left="0"/>
        <w:jc w:val="left"/>
      </w:pPr>
      <w:r>
        <w:rPr>
          <w:rFonts w:ascii="Times New Roman"/>
          <w:b/>
          <w:i w:val="false"/>
          <w:color w:val="000000"/>
        </w:rPr>
        <w:t xml:space="preserve"> 36-параграф. Абразивтік материалдарды сұраптаушы, 3-разряд</w:t>
      </w:r>
    </w:p>
    <w:bookmarkEnd w:id="2646"/>
    <w:bookmarkStart w:name="z2665" w:id="2647"/>
    <w:p>
      <w:pPr>
        <w:spacing w:after="0"/>
        <w:ind w:left="0"/>
        <w:jc w:val="both"/>
      </w:pPr>
      <w:r>
        <w:rPr>
          <w:rFonts w:ascii="Times New Roman"/>
          <w:b w:val="false"/>
          <w:i w:val="false"/>
          <w:color w:val="000000"/>
          <w:sz w:val="28"/>
        </w:rPr>
        <w:t xml:space="preserve">
      74. Жұмыс сипаттамасы: </w:t>
      </w:r>
    </w:p>
    <w:bookmarkEnd w:id="2647"/>
    <w:bookmarkStart w:name="z2666" w:id="2648"/>
    <w:p>
      <w:pPr>
        <w:spacing w:after="0"/>
        <w:ind w:left="0"/>
        <w:jc w:val="both"/>
      </w:pPr>
      <w:r>
        <w:rPr>
          <w:rFonts w:ascii="Times New Roman"/>
          <w:b w:val="false"/>
          <w:i w:val="false"/>
          <w:color w:val="000000"/>
          <w:sz w:val="28"/>
        </w:rPr>
        <w:t xml:space="preserve">
      бор карбидінің кесектерін сұрыптау; </w:t>
      </w:r>
    </w:p>
    <w:bookmarkEnd w:id="2648"/>
    <w:bookmarkStart w:name="z2667" w:id="2649"/>
    <w:p>
      <w:pPr>
        <w:spacing w:after="0"/>
        <w:ind w:left="0"/>
        <w:jc w:val="both"/>
      </w:pPr>
      <w:r>
        <w:rPr>
          <w:rFonts w:ascii="Times New Roman"/>
          <w:b w:val="false"/>
          <w:i w:val="false"/>
          <w:color w:val="000000"/>
          <w:sz w:val="28"/>
        </w:rPr>
        <w:t xml:space="preserve">
      бор карбидінің блокшаларды алдын ала бөлу; </w:t>
      </w:r>
    </w:p>
    <w:bookmarkEnd w:id="2649"/>
    <w:bookmarkStart w:name="z2668" w:id="2650"/>
    <w:p>
      <w:pPr>
        <w:spacing w:after="0"/>
        <w:ind w:left="0"/>
        <w:jc w:val="both"/>
      </w:pPr>
      <w:r>
        <w:rPr>
          <w:rFonts w:ascii="Times New Roman"/>
          <w:b w:val="false"/>
          <w:i w:val="false"/>
          <w:color w:val="000000"/>
          <w:sz w:val="28"/>
        </w:rPr>
        <w:t>
      кесектерді жентектерден тазалау;</w:t>
      </w:r>
    </w:p>
    <w:bookmarkEnd w:id="2650"/>
    <w:bookmarkStart w:name="z2669" w:id="2651"/>
    <w:p>
      <w:pPr>
        <w:spacing w:after="0"/>
        <w:ind w:left="0"/>
        <w:jc w:val="both"/>
      </w:pPr>
      <w:r>
        <w:rPr>
          <w:rFonts w:ascii="Times New Roman"/>
          <w:b w:val="false"/>
          <w:i w:val="false"/>
          <w:color w:val="000000"/>
          <w:sz w:val="28"/>
        </w:rPr>
        <w:t xml:space="preserve">
      кесектерді сұрыптау және бадьийлерге жөндеу; </w:t>
      </w:r>
    </w:p>
    <w:bookmarkEnd w:id="2651"/>
    <w:bookmarkStart w:name="z2670" w:id="2652"/>
    <w:p>
      <w:pPr>
        <w:spacing w:after="0"/>
        <w:ind w:left="0"/>
        <w:jc w:val="both"/>
      </w:pPr>
      <w:r>
        <w:rPr>
          <w:rFonts w:ascii="Times New Roman"/>
          <w:b w:val="false"/>
          <w:i w:val="false"/>
          <w:color w:val="000000"/>
          <w:sz w:val="28"/>
        </w:rPr>
        <w:t>
      фракцияда електеумен жақ бөлшектеріне материалдарды бөлшектеу;</w:t>
      </w:r>
    </w:p>
    <w:bookmarkEnd w:id="2652"/>
    <w:bookmarkStart w:name="z2671" w:id="2653"/>
    <w:p>
      <w:pPr>
        <w:spacing w:after="0"/>
        <w:ind w:left="0"/>
        <w:jc w:val="both"/>
      </w:pPr>
      <w:r>
        <w:rPr>
          <w:rFonts w:ascii="Times New Roman"/>
          <w:b w:val="false"/>
          <w:i w:val="false"/>
          <w:color w:val="000000"/>
          <w:sz w:val="28"/>
        </w:rPr>
        <w:t xml:space="preserve">
      дайын өнімді соңғы рет сұрыптау және ыдысқа толтыру. </w:t>
      </w:r>
    </w:p>
    <w:bookmarkEnd w:id="2653"/>
    <w:bookmarkStart w:name="z2672" w:id="2654"/>
    <w:p>
      <w:pPr>
        <w:spacing w:after="0"/>
        <w:ind w:left="0"/>
        <w:jc w:val="both"/>
      </w:pPr>
      <w:r>
        <w:rPr>
          <w:rFonts w:ascii="Times New Roman"/>
          <w:b w:val="false"/>
          <w:i w:val="false"/>
          <w:color w:val="000000"/>
          <w:sz w:val="28"/>
        </w:rPr>
        <w:t xml:space="preserve">
      75. Білуге тиіс: </w:t>
      </w:r>
    </w:p>
    <w:bookmarkEnd w:id="2654"/>
    <w:bookmarkStart w:name="z2673" w:id="2655"/>
    <w:p>
      <w:pPr>
        <w:spacing w:after="0"/>
        <w:ind w:left="0"/>
        <w:jc w:val="both"/>
      </w:pPr>
      <w:r>
        <w:rPr>
          <w:rFonts w:ascii="Times New Roman"/>
          <w:b w:val="false"/>
          <w:i w:val="false"/>
          <w:color w:val="000000"/>
          <w:sz w:val="28"/>
        </w:rPr>
        <w:t xml:space="preserve">
      жақ бөлшектерінің құрылысын және қызмет қағидаттарын; </w:t>
      </w:r>
    </w:p>
    <w:bookmarkEnd w:id="2655"/>
    <w:bookmarkStart w:name="z2674" w:id="2656"/>
    <w:p>
      <w:pPr>
        <w:spacing w:after="0"/>
        <w:ind w:left="0"/>
        <w:jc w:val="both"/>
      </w:pPr>
      <w:r>
        <w:rPr>
          <w:rFonts w:ascii="Times New Roman"/>
          <w:b w:val="false"/>
          <w:i w:val="false"/>
          <w:color w:val="000000"/>
          <w:sz w:val="28"/>
        </w:rPr>
        <w:t xml:space="preserve">
      бор карбидінің сортын; </w:t>
      </w:r>
    </w:p>
    <w:bookmarkEnd w:id="2656"/>
    <w:bookmarkStart w:name="z2675" w:id="2657"/>
    <w:p>
      <w:pPr>
        <w:spacing w:after="0"/>
        <w:ind w:left="0"/>
        <w:jc w:val="both"/>
      </w:pPr>
      <w:r>
        <w:rPr>
          <w:rFonts w:ascii="Times New Roman"/>
          <w:b w:val="false"/>
          <w:i w:val="false"/>
          <w:color w:val="000000"/>
          <w:sz w:val="28"/>
        </w:rPr>
        <w:t xml:space="preserve">
      қайтарма материалдардың айырмашылық белгілерін; </w:t>
      </w:r>
    </w:p>
    <w:bookmarkEnd w:id="2657"/>
    <w:bookmarkStart w:name="z2676" w:id="2658"/>
    <w:p>
      <w:pPr>
        <w:spacing w:after="0"/>
        <w:ind w:left="0"/>
        <w:jc w:val="both"/>
      </w:pPr>
      <w:r>
        <w:rPr>
          <w:rFonts w:ascii="Times New Roman"/>
          <w:b w:val="false"/>
          <w:i w:val="false"/>
          <w:color w:val="000000"/>
          <w:sz w:val="28"/>
        </w:rPr>
        <w:t xml:space="preserve">
      бор карбидінің кесектерін сұрыптау тәсілдерін. </w:t>
      </w:r>
    </w:p>
    <w:bookmarkEnd w:id="2658"/>
    <w:bookmarkStart w:name="z2677" w:id="2659"/>
    <w:p>
      <w:pPr>
        <w:spacing w:after="0"/>
        <w:ind w:left="0"/>
        <w:jc w:val="left"/>
      </w:pPr>
      <w:r>
        <w:rPr>
          <w:rFonts w:ascii="Times New Roman"/>
          <w:b/>
          <w:i w:val="false"/>
          <w:color w:val="000000"/>
        </w:rPr>
        <w:t xml:space="preserve"> 37-параграф. Абразивтік материалдарды іріктеуші – есептеуші, 3-разряд</w:t>
      </w:r>
    </w:p>
    <w:bookmarkEnd w:id="2659"/>
    <w:bookmarkStart w:name="z2678" w:id="2660"/>
    <w:p>
      <w:pPr>
        <w:spacing w:after="0"/>
        <w:ind w:left="0"/>
        <w:jc w:val="both"/>
      </w:pPr>
      <w:r>
        <w:rPr>
          <w:rFonts w:ascii="Times New Roman"/>
          <w:b w:val="false"/>
          <w:i w:val="false"/>
          <w:color w:val="000000"/>
          <w:sz w:val="28"/>
        </w:rPr>
        <w:t xml:space="preserve">
      76. Жұмыс сипаттамасы: </w:t>
      </w:r>
    </w:p>
    <w:bookmarkEnd w:id="2660"/>
    <w:bookmarkStart w:name="z2679" w:id="2661"/>
    <w:p>
      <w:pPr>
        <w:spacing w:after="0"/>
        <w:ind w:left="0"/>
        <w:jc w:val="both"/>
      </w:pPr>
      <w:r>
        <w:rPr>
          <w:rFonts w:ascii="Times New Roman"/>
          <w:b w:val="false"/>
          <w:i w:val="false"/>
          <w:color w:val="000000"/>
          <w:sz w:val="28"/>
        </w:rPr>
        <w:t xml:space="preserve">
      ұзындығы 100 миллиметрге дейін тік және фасон бейінді абразивтік бұйымдарды термиялық (күйдіру аймақтары бойынша) немесе механикалық өңдеу үшін есептеу және іріктеу; </w:t>
      </w:r>
    </w:p>
    <w:bookmarkEnd w:id="2661"/>
    <w:bookmarkStart w:name="z2680" w:id="2662"/>
    <w:p>
      <w:pPr>
        <w:spacing w:after="0"/>
        <w:ind w:left="0"/>
        <w:jc w:val="both"/>
      </w:pPr>
      <w:r>
        <w:rPr>
          <w:rFonts w:ascii="Times New Roman"/>
          <w:b w:val="false"/>
          <w:i w:val="false"/>
          <w:color w:val="000000"/>
          <w:sz w:val="28"/>
        </w:rPr>
        <w:t xml:space="preserve">
      термиялық және механикалық өңдегеннен кейін маршрут қағаздар және партияға жинақтау бойынша бұйымдарды іріктеу; </w:t>
      </w:r>
    </w:p>
    <w:bookmarkEnd w:id="2662"/>
    <w:bookmarkStart w:name="z2681" w:id="2663"/>
    <w:p>
      <w:pPr>
        <w:spacing w:after="0"/>
        <w:ind w:left="0"/>
        <w:jc w:val="both"/>
      </w:pPr>
      <w:r>
        <w:rPr>
          <w:rFonts w:ascii="Times New Roman"/>
          <w:b w:val="false"/>
          <w:i w:val="false"/>
          <w:color w:val="000000"/>
          <w:sz w:val="28"/>
        </w:rPr>
        <w:t xml:space="preserve">
      абразивтік бұйымдарға есептілік құжаттарын рәсімдеу. </w:t>
      </w:r>
    </w:p>
    <w:bookmarkEnd w:id="2663"/>
    <w:bookmarkStart w:name="z2682" w:id="2664"/>
    <w:p>
      <w:pPr>
        <w:spacing w:after="0"/>
        <w:ind w:left="0"/>
        <w:jc w:val="both"/>
      </w:pPr>
      <w:r>
        <w:rPr>
          <w:rFonts w:ascii="Times New Roman"/>
          <w:b w:val="false"/>
          <w:i w:val="false"/>
          <w:color w:val="000000"/>
          <w:sz w:val="28"/>
        </w:rPr>
        <w:t xml:space="preserve">
      77. Білуге тиіс: </w:t>
      </w:r>
    </w:p>
    <w:bookmarkEnd w:id="2664"/>
    <w:bookmarkStart w:name="z2683" w:id="2665"/>
    <w:p>
      <w:pPr>
        <w:spacing w:after="0"/>
        <w:ind w:left="0"/>
        <w:jc w:val="both"/>
      </w:pPr>
      <w:r>
        <w:rPr>
          <w:rFonts w:ascii="Times New Roman"/>
          <w:b w:val="false"/>
          <w:i w:val="false"/>
          <w:color w:val="000000"/>
          <w:sz w:val="28"/>
        </w:rPr>
        <w:t>
      абразивтік бұйымдарды күйдіруге орналастыру қағидаларын;</w:t>
      </w:r>
    </w:p>
    <w:bookmarkEnd w:id="2665"/>
    <w:bookmarkStart w:name="z2684" w:id="2666"/>
    <w:p>
      <w:pPr>
        <w:spacing w:after="0"/>
        <w:ind w:left="0"/>
        <w:jc w:val="both"/>
      </w:pPr>
      <w:r>
        <w:rPr>
          <w:rFonts w:ascii="Times New Roman"/>
          <w:b w:val="false"/>
          <w:i w:val="false"/>
          <w:color w:val="000000"/>
          <w:sz w:val="28"/>
        </w:rPr>
        <w:t xml:space="preserve">
      механикалық өңдеу учаскесінде бұйымдарды өңдеу жүйелілігін; </w:t>
      </w:r>
    </w:p>
    <w:bookmarkEnd w:id="2666"/>
    <w:bookmarkStart w:name="z2685" w:id="2667"/>
    <w:p>
      <w:pPr>
        <w:spacing w:after="0"/>
        <w:ind w:left="0"/>
        <w:jc w:val="both"/>
      </w:pPr>
      <w:r>
        <w:rPr>
          <w:rFonts w:ascii="Times New Roman"/>
          <w:b w:val="false"/>
          <w:i w:val="false"/>
          <w:color w:val="000000"/>
          <w:sz w:val="28"/>
        </w:rPr>
        <w:t>
      ақау түрі мен себептерін;</w:t>
      </w:r>
    </w:p>
    <w:bookmarkEnd w:id="2667"/>
    <w:bookmarkStart w:name="z2686" w:id="2668"/>
    <w:p>
      <w:pPr>
        <w:spacing w:after="0"/>
        <w:ind w:left="0"/>
        <w:jc w:val="both"/>
      </w:pPr>
      <w:r>
        <w:rPr>
          <w:rFonts w:ascii="Times New Roman"/>
          <w:b w:val="false"/>
          <w:i w:val="false"/>
          <w:color w:val="000000"/>
          <w:sz w:val="28"/>
        </w:rPr>
        <w:t xml:space="preserve">
      бұйым партияларын таңдау тәртібін. </w:t>
      </w:r>
    </w:p>
    <w:bookmarkEnd w:id="2668"/>
    <w:bookmarkStart w:name="z2687" w:id="2669"/>
    <w:p>
      <w:pPr>
        <w:spacing w:after="0"/>
        <w:ind w:left="0"/>
        <w:jc w:val="left"/>
      </w:pPr>
      <w:r>
        <w:rPr>
          <w:rFonts w:ascii="Times New Roman"/>
          <w:b/>
          <w:i w:val="false"/>
          <w:color w:val="000000"/>
        </w:rPr>
        <w:t xml:space="preserve"> 38-параграф. Абразивтік материалдарды іріктеуші – есептеуші, 4-разряд</w:t>
      </w:r>
    </w:p>
    <w:bookmarkEnd w:id="2669"/>
    <w:bookmarkStart w:name="z2688" w:id="2670"/>
    <w:p>
      <w:pPr>
        <w:spacing w:after="0"/>
        <w:ind w:left="0"/>
        <w:jc w:val="both"/>
      </w:pPr>
      <w:r>
        <w:rPr>
          <w:rFonts w:ascii="Times New Roman"/>
          <w:b w:val="false"/>
          <w:i w:val="false"/>
          <w:color w:val="000000"/>
          <w:sz w:val="28"/>
        </w:rPr>
        <w:t xml:space="preserve">
      78. Жұмыс сипаттамасы: </w:t>
      </w:r>
    </w:p>
    <w:bookmarkEnd w:id="2670"/>
    <w:bookmarkStart w:name="z2689" w:id="2671"/>
    <w:p>
      <w:pPr>
        <w:spacing w:after="0"/>
        <w:ind w:left="0"/>
        <w:jc w:val="both"/>
      </w:pPr>
      <w:r>
        <w:rPr>
          <w:rFonts w:ascii="Times New Roman"/>
          <w:b w:val="false"/>
          <w:i w:val="false"/>
          <w:color w:val="000000"/>
          <w:sz w:val="28"/>
        </w:rPr>
        <w:t xml:space="preserve">
      диаметрі 100 миллиметрге артық тік және фасон бейінді, сондай-ақ "А", "АА" сыныбындағы және типтік өлшемдегі прецизиялы орындаудағы абразивтік бұйымдарды термиялық (күйдіру аймақтары бойынша) және механикалық өңдеуге іріктеу; </w:t>
      </w:r>
    </w:p>
    <w:bookmarkEnd w:id="2671"/>
    <w:bookmarkStart w:name="z2690" w:id="2672"/>
    <w:p>
      <w:pPr>
        <w:spacing w:after="0"/>
        <w:ind w:left="0"/>
        <w:jc w:val="both"/>
      </w:pPr>
      <w:r>
        <w:rPr>
          <w:rFonts w:ascii="Times New Roman"/>
          <w:b w:val="false"/>
          <w:i w:val="false"/>
          <w:color w:val="000000"/>
          <w:sz w:val="28"/>
        </w:rPr>
        <w:t xml:space="preserve">
      абразивтік бұйымдарды іріктеу және есептеу, оларды шарттар бойынша іріктеу. </w:t>
      </w:r>
    </w:p>
    <w:bookmarkEnd w:id="2672"/>
    <w:bookmarkStart w:name="z2691" w:id="2673"/>
    <w:p>
      <w:pPr>
        <w:spacing w:after="0"/>
        <w:ind w:left="0"/>
        <w:jc w:val="both"/>
      </w:pPr>
      <w:r>
        <w:rPr>
          <w:rFonts w:ascii="Times New Roman"/>
          <w:b w:val="false"/>
          <w:i w:val="false"/>
          <w:color w:val="000000"/>
          <w:sz w:val="28"/>
        </w:rPr>
        <w:t xml:space="preserve">
      79. Білуге тиіс: </w:t>
      </w:r>
    </w:p>
    <w:bookmarkEnd w:id="2673"/>
    <w:bookmarkStart w:name="z2692" w:id="2674"/>
    <w:p>
      <w:pPr>
        <w:spacing w:after="0"/>
        <w:ind w:left="0"/>
        <w:jc w:val="both"/>
      </w:pPr>
      <w:r>
        <w:rPr>
          <w:rFonts w:ascii="Times New Roman"/>
          <w:b w:val="false"/>
          <w:i w:val="false"/>
          <w:color w:val="000000"/>
          <w:sz w:val="28"/>
        </w:rPr>
        <w:t xml:space="preserve">
      туннель пештерінің күйдір аймақтарының температурасын; </w:t>
      </w:r>
    </w:p>
    <w:bookmarkEnd w:id="2674"/>
    <w:bookmarkStart w:name="z2693" w:id="2675"/>
    <w:p>
      <w:pPr>
        <w:spacing w:after="0"/>
        <w:ind w:left="0"/>
        <w:jc w:val="both"/>
      </w:pPr>
      <w:r>
        <w:rPr>
          <w:rFonts w:ascii="Times New Roman"/>
          <w:b w:val="false"/>
          <w:i w:val="false"/>
          <w:color w:val="000000"/>
          <w:sz w:val="28"/>
        </w:rPr>
        <w:t xml:space="preserve">
      пеш атмосферасының құрамын; </w:t>
      </w:r>
    </w:p>
    <w:bookmarkEnd w:id="2675"/>
    <w:bookmarkStart w:name="z2694" w:id="2676"/>
    <w:p>
      <w:pPr>
        <w:spacing w:after="0"/>
        <w:ind w:left="0"/>
        <w:jc w:val="both"/>
      </w:pPr>
      <w:r>
        <w:rPr>
          <w:rFonts w:ascii="Times New Roman"/>
          <w:b w:val="false"/>
          <w:i w:val="false"/>
          <w:color w:val="000000"/>
          <w:sz w:val="28"/>
        </w:rPr>
        <w:t xml:space="preserve">
      туннель пештеріндегі абразивтік бұйымдарды термиялық өңдеудің негізгі режимін. </w:t>
      </w:r>
    </w:p>
    <w:bookmarkEnd w:id="2676"/>
    <w:bookmarkStart w:name="z2695" w:id="2677"/>
    <w:p>
      <w:pPr>
        <w:spacing w:after="0"/>
        <w:ind w:left="0"/>
        <w:jc w:val="left"/>
      </w:pPr>
      <w:r>
        <w:rPr>
          <w:rFonts w:ascii="Times New Roman"/>
          <w:b/>
          <w:i w:val="false"/>
          <w:color w:val="000000"/>
        </w:rPr>
        <w:t xml:space="preserve"> 39-параграф. Абразивтік ұнтақтарды, пасталар мен мастикаларды дайындаушы, 2-разряд</w:t>
      </w:r>
    </w:p>
    <w:bookmarkEnd w:id="2677"/>
    <w:bookmarkStart w:name="z2696" w:id="2678"/>
    <w:p>
      <w:pPr>
        <w:spacing w:after="0"/>
        <w:ind w:left="0"/>
        <w:jc w:val="both"/>
      </w:pPr>
      <w:r>
        <w:rPr>
          <w:rFonts w:ascii="Times New Roman"/>
          <w:b w:val="false"/>
          <w:i w:val="false"/>
          <w:color w:val="000000"/>
          <w:sz w:val="28"/>
        </w:rPr>
        <w:t xml:space="preserve">
      80. Жұмыс сипаттамасы: </w:t>
      </w:r>
    </w:p>
    <w:bookmarkEnd w:id="2678"/>
    <w:bookmarkStart w:name="z2697" w:id="2679"/>
    <w:p>
      <w:pPr>
        <w:spacing w:after="0"/>
        <w:ind w:left="0"/>
        <w:jc w:val="both"/>
      </w:pPr>
      <w:r>
        <w:rPr>
          <w:rFonts w:ascii="Times New Roman"/>
          <w:b w:val="false"/>
          <w:i w:val="false"/>
          <w:color w:val="000000"/>
          <w:sz w:val="28"/>
        </w:rPr>
        <w:t xml:space="preserve">
      пасталар мен мастикалар өндірісі үшін бастапқы материалдар ретінде жасанды абразивтік материалдардан бор мен кремний карбидінің, темір мен хром тотығының ажарлау ұнтақтарын дайындау; </w:t>
      </w:r>
    </w:p>
    <w:bookmarkEnd w:id="2679"/>
    <w:bookmarkStart w:name="z2698" w:id="2680"/>
    <w:p>
      <w:pPr>
        <w:spacing w:after="0"/>
        <w:ind w:left="0"/>
        <w:jc w:val="both"/>
      </w:pPr>
      <w:r>
        <w:rPr>
          <w:rFonts w:ascii="Times New Roman"/>
          <w:b w:val="false"/>
          <w:i w:val="false"/>
          <w:color w:val="000000"/>
          <w:sz w:val="28"/>
        </w:rPr>
        <w:t xml:space="preserve">
      материалдарды мөлшерлеу және оларды кейін өңдеп, жуып, кептіріп және ұнтақтарды себумен диірмендерге тиеу; </w:t>
      </w:r>
    </w:p>
    <w:bookmarkEnd w:id="2680"/>
    <w:bookmarkStart w:name="z2699" w:id="2681"/>
    <w:p>
      <w:pPr>
        <w:spacing w:after="0"/>
        <w:ind w:left="0"/>
        <w:jc w:val="both"/>
      </w:pPr>
      <w:r>
        <w:rPr>
          <w:rFonts w:ascii="Times New Roman"/>
          <w:b w:val="false"/>
          <w:i w:val="false"/>
          <w:color w:val="000000"/>
          <w:sz w:val="28"/>
        </w:rPr>
        <w:t>
      темір купорос және кальцинирленген сода ерітінділерін дайындау;</w:t>
      </w:r>
    </w:p>
    <w:bookmarkEnd w:id="2681"/>
    <w:bookmarkStart w:name="z2700" w:id="2682"/>
    <w:p>
      <w:pPr>
        <w:spacing w:after="0"/>
        <w:ind w:left="0"/>
        <w:jc w:val="both"/>
      </w:pPr>
      <w:r>
        <w:rPr>
          <w:rFonts w:ascii="Times New Roman"/>
          <w:b w:val="false"/>
          <w:i w:val="false"/>
          <w:color w:val="000000"/>
          <w:sz w:val="28"/>
        </w:rPr>
        <w:t xml:space="preserve">
      ерітінділерді араластыру, пульпаны төгу, отты немесе электр пештерде ұнтақтарды кептіру және күйдіру. </w:t>
      </w:r>
    </w:p>
    <w:bookmarkEnd w:id="2682"/>
    <w:bookmarkStart w:name="z2701" w:id="2683"/>
    <w:p>
      <w:pPr>
        <w:spacing w:after="0"/>
        <w:ind w:left="0"/>
        <w:jc w:val="both"/>
      </w:pPr>
      <w:r>
        <w:rPr>
          <w:rFonts w:ascii="Times New Roman"/>
          <w:b w:val="false"/>
          <w:i w:val="false"/>
          <w:color w:val="000000"/>
          <w:sz w:val="28"/>
        </w:rPr>
        <w:t xml:space="preserve">
      81. Білуге тиіс: </w:t>
      </w:r>
    </w:p>
    <w:bookmarkEnd w:id="2683"/>
    <w:bookmarkStart w:name="z2702" w:id="2684"/>
    <w:p>
      <w:pPr>
        <w:spacing w:after="0"/>
        <w:ind w:left="0"/>
        <w:jc w:val="both"/>
      </w:pPr>
      <w:r>
        <w:rPr>
          <w:rFonts w:ascii="Times New Roman"/>
          <w:b w:val="false"/>
          <w:i w:val="false"/>
          <w:color w:val="000000"/>
          <w:sz w:val="28"/>
        </w:rPr>
        <w:t xml:space="preserve">
      абразивтік ұнтақтардың, пасталар мен мастикалардың физикалық және химиялық қасиетін; </w:t>
      </w:r>
    </w:p>
    <w:bookmarkEnd w:id="2684"/>
    <w:bookmarkStart w:name="z2703" w:id="2685"/>
    <w:p>
      <w:pPr>
        <w:spacing w:after="0"/>
        <w:ind w:left="0"/>
        <w:jc w:val="both"/>
      </w:pPr>
      <w:r>
        <w:rPr>
          <w:rFonts w:ascii="Times New Roman"/>
          <w:b w:val="false"/>
          <w:i w:val="false"/>
          <w:color w:val="000000"/>
          <w:sz w:val="28"/>
        </w:rPr>
        <w:t xml:space="preserve">
      бастапқы материалдарды дайындау тәсілдерін. </w:t>
      </w:r>
    </w:p>
    <w:bookmarkEnd w:id="2685"/>
    <w:bookmarkStart w:name="z2704" w:id="2686"/>
    <w:p>
      <w:pPr>
        <w:spacing w:after="0"/>
        <w:ind w:left="0"/>
        <w:jc w:val="left"/>
      </w:pPr>
      <w:r>
        <w:rPr>
          <w:rFonts w:ascii="Times New Roman"/>
          <w:b/>
          <w:i w:val="false"/>
          <w:color w:val="000000"/>
        </w:rPr>
        <w:t xml:space="preserve"> 40-параграф. Абразивтік ұнтақтарды, пасталар мен мастикаларды дайындаушы, 3-разряд</w:t>
      </w:r>
    </w:p>
    <w:bookmarkEnd w:id="2686"/>
    <w:bookmarkStart w:name="z2705" w:id="2687"/>
    <w:p>
      <w:pPr>
        <w:spacing w:after="0"/>
        <w:ind w:left="0"/>
        <w:jc w:val="both"/>
      </w:pPr>
      <w:r>
        <w:rPr>
          <w:rFonts w:ascii="Times New Roman"/>
          <w:b w:val="false"/>
          <w:i w:val="false"/>
          <w:color w:val="000000"/>
          <w:sz w:val="28"/>
        </w:rPr>
        <w:t xml:space="preserve">
      82. Жұмыс сипаттамасы: </w:t>
      </w:r>
    </w:p>
    <w:bookmarkEnd w:id="2687"/>
    <w:bookmarkStart w:name="z2706" w:id="2688"/>
    <w:p>
      <w:pPr>
        <w:spacing w:after="0"/>
        <w:ind w:left="0"/>
        <w:jc w:val="both"/>
      </w:pPr>
      <w:r>
        <w:rPr>
          <w:rFonts w:ascii="Times New Roman"/>
          <w:b w:val="false"/>
          <w:i w:val="false"/>
          <w:color w:val="000000"/>
          <w:sz w:val="28"/>
        </w:rPr>
        <w:t xml:space="preserve">
      арнайы жабдықта микроұнтақтарды, табиғи және жасанды абразивтік материалдарды дайындау; </w:t>
      </w:r>
    </w:p>
    <w:bookmarkEnd w:id="2688"/>
    <w:bookmarkStart w:name="z2707" w:id="2689"/>
    <w:p>
      <w:pPr>
        <w:spacing w:after="0"/>
        <w:ind w:left="0"/>
        <w:jc w:val="both"/>
      </w:pPr>
      <w:r>
        <w:rPr>
          <w:rFonts w:ascii="Times New Roman"/>
          <w:b w:val="false"/>
          <w:i w:val="false"/>
          <w:color w:val="000000"/>
          <w:sz w:val="28"/>
        </w:rPr>
        <w:t>
      материалдарды ұнтақтау, микроұнтақтарды химиялық байыту;</w:t>
      </w:r>
    </w:p>
    <w:bookmarkEnd w:id="2689"/>
    <w:bookmarkStart w:name="z2708" w:id="2690"/>
    <w:p>
      <w:pPr>
        <w:spacing w:after="0"/>
        <w:ind w:left="0"/>
        <w:jc w:val="both"/>
      </w:pPr>
      <w:r>
        <w:rPr>
          <w:rFonts w:ascii="Times New Roman"/>
          <w:b w:val="false"/>
          <w:i w:val="false"/>
          <w:color w:val="000000"/>
          <w:sz w:val="28"/>
        </w:rPr>
        <w:t xml:space="preserve">
      ұнтақтарды сыныптауыштар мен центрифугаларда сыныптау; </w:t>
      </w:r>
    </w:p>
    <w:bookmarkEnd w:id="2690"/>
    <w:bookmarkStart w:name="z2709" w:id="2691"/>
    <w:p>
      <w:pPr>
        <w:spacing w:after="0"/>
        <w:ind w:left="0"/>
        <w:jc w:val="both"/>
      </w:pPr>
      <w:r>
        <w:rPr>
          <w:rFonts w:ascii="Times New Roman"/>
          <w:b w:val="false"/>
          <w:i w:val="false"/>
          <w:color w:val="000000"/>
          <w:sz w:val="28"/>
        </w:rPr>
        <w:t xml:space="preserve">
      сыныптау процесінде түйір құрамын тексеру; </w:t>
      </w:r>
    </w:p>
    <w:bookmarkEnd w:id="2691"/>
    <w:bookmarkStart w:name="z2710" w:id="2692"/>
    <w:p>
      <w:pPr>
        <w:spacing w:after="0"/>
        <w:ind w:left="0"/>
        <w:jc w:val="both"/>
      </w:pPr>
      <w:r>
        <w:rPr>
          <w:rFonts w:ascii="Times New Roman"/>
          <w:b w:val="false"/>
          <w:i w:val="false"/>
          <w:color w:val="000000"/>
          <w:sz w:val="28"/>
        </w:rPr>
        <w:t xml:space="preserve">
      қатты пасталарды өңдеу, қайрақша кесіктерін өлшем бойынша кесу, кесіктерді тазалау; </w:t>
      </w:r>
    </w:p>
    <w:bookmarkEnd w:id="2692"/>
    <w:bookmarkStart w:name="z2711" w:id="2693"/>
    <w:p>
      <w:pPr>
        <w:spacing w:after="0"/>
        <w:ind w:left="0"/>
        <w:jc w:val="both"/>
      </w:pPr>
      <w:r>
        <w:rPr>
          <w:rFonts w:ascii="Times New Roman"/>
          <w:b w:val="false"/>
          <w:i w:val="false"/>
          <w:color w:val="000000"/>
          <w:sz w:val="28"/>
        </w:rPr>
        <w:t xml:space="preserve">
      буып-түю қағаздарын кесу; </w:t>
      </w:r>
    </w:p>
    <w:bookmarkEnd w:id="2693"/>
    <w:bookmarkStart w:name="z2712" w:id="2694"/>
    <w:p>
      <w:pPr>
        <w:spacing w:after="0"/>
        <w:ind w:left="0"/>
        <w:jc w:val="both"/>
      </w:pPr>
      <w:r>
        <w:rPr>
          <w:rFonts w:ascii="Times New Roman"/>
          <w:b w:val="false"/>
          <w:i w:val="false"/>
          <w:color w:val="000000"/>
          <w:sz w:val="28"/>
        </w:rPr>
        <w:t>
      қайрақшаларды буып-түю;</w:t>
      </w:r>
    </w:p>
    <w:bookmarkEnd w:id="2694"/>
    <w:bookmarkStart w:name="z2713" w:id="2695"/>
    <w:p>
      <w:pPr>
        <w:spacing w:after="0"/>
        <w:ind w:left="0"/>
        <w:jc w:val="both"/>
      </w:pPr>
      <w:r>
        <w:rPr>
          <w:rFonts w:ascii="Times New Roman"/>
          <w:b w:val="false"/>
          <w:i w:val="false"/>
          <w:color w:val="000000"/>
          <w:sz w:val="28"/>
        </w:rPr>
        <w:t>
      тазалау ұнтақтарын қаптамаға өлшеп және таразылау, өнімді таңбалау;</w:t>
      </w:r>
    </w:p>
    <w:bookmarkEnd w:id="2695"/>
    <w:bookmarkStart w:name="z2714" w:id="2696"/>
    <w:p>
      <w:pPr>
        <w:spacing w:after="0"/>
        <w:ind w:left="0"/>
        <w:jc w:val="both"/>
      </w:pPr>
      <w:r>
        <w:rPr>
          <w:rFonts w:ascii="Times New Roman"/>
          <w:b w:val="false"/>
          <w:i w:val="false"/>
          <w:color w:val="000000"/>
          <w:sz w:val="28"/>
        </w:rPr>
        <w:t xml:space="preserve">
      діріл тартқыш қондырғылар мен сыныптауыштарды баптау. </w:t>
      </w:r>
    </w:p>
    <w:bookmarkEnd w:id="2696"/>
    <w:bookmarkStart w:name="z2715" w:id="2697"/>
    <w:p>
      <w:pPr>
        <w:spacing w:after="0"/>
        <w:ind w:left="0"/>
        <w:jc w:val="both"/>
      </w:pPr>
      <w:r>
        <w:rPr>
          <w:rFonts w:ascii="Times New Roman"/>
          <w:b w:val="false"/>
          <w:i w:val="false"/>
          <w:color w:val="000000"/>
          <w:sz w:val="28"/>
        </w:rPr>
        <w:t xml:space="preserve">
      83. Білуге тиіс: </w:t>
      </w:r>
    </w:p>
    <w:bookmarkEnd w:id="2697"/>
    <w:bookmarkStart w:name="z2716" w:id="2698"/>
    <w:p>
      <w:pPr>
        <w:spacing w:after="0"/>
        <w:ind w:left="0"/>
        <w:jc w:val="both"/>
      </w:pPr>
      <w:r>
        <w:rPr>
          <w:rFonts w:ascii="Times New Roman"/>
          <w:b w:val="false"/>
          <w:i w:val="false"/>
          <w:color w:val="000000"/>
          <w:sz w:val="28"/>
        </w:rPr>
        <w:t xml:space="preserve">
      вибрациятартқыш, центрифуга мен сыныптауыштардың құрылысын және қызметінің қағидаттарын; </w:t>
      </w:r>
    </w:p>
    <w:bookmarkEnd w:id="2698"/>
    <w:bookmarkStart w:name="z2717" w:id="2699"/>
    <w:p>
      <w:pPr>
        <w:spacing w:after="0"/>
        <w:ind w:left="0"/>
        <w:jc w:val="both"/>
      </w:pPr>
      <w:r>
        <w:rPr>
          <w:rFonts w:ascii="Times New Roman"/>
          <w:b w:val="false"/>
          <w:i w:val="false"/>
          <w:color w:val="000000"/>
          <w:sz w:val="28"/>
        </w:rPr>
        <w:t xml:space="preserve">
      абразивтік материалдардың физикалық және химиялық қасиеттерін; </w:t>
      </w:r>
    </w:p>
    <w:bookmarkEnd w:id="2699"/>
    <w:bookmarkStart w:name="z2718" w:id="2700"/>
    <w:p>
      <w:pPr>
        <w:spacing w:after="0"/>
        <w:ind w:left="0"/>
        <w:jc w:val="both"/>
      </w:pPr>
      <w:r>
        <w:rPr>
          <w:rFonts w:ascii="Times New Roman"/>
          <w:b w:val="false"/>
          <w:i w:val="false"/>
          <w:color w:val="000000"/>
          <w:sz w:val="28"/>
        </w:rPr>
        <w:t xml:space="preserve">
      абразивтік материалдарды ұнтақтау және байыту тәсілдерін; </w:t>
      </w:r>
    </w:p>
    <w:bookmarkEnd w:id="2700"/>
    <w:bookmarkStart w:name="z2719" w:id="2701"/>
    <w:p>
      <w:pPr>
        <w:spacing w:after="0"/>
        <w:ind w:left="0"/>
        <w:jc w:val="both"/>
      </w:pPr>
      <w:r>
        <w:rPr>
          <w:rFonts w:ascii="Times New Roman"/>
          <w:b w:val="false"/>
          <w:i w:val="false"/>
          <w:color w:val="000000"/>
          <w:sz w:val="28"/>
        </w:rPr>
        <w:t xml:space="preserve">
      микроұнтақтарды қолдану аясын; </w:t>
      </w:r>
    </w:p>
    <w:bookmarkEnd w:id="2701"/>
    <w:bookmarkStart w:name="z2720" w:id="2702"/>
    <w:p>
      <w:pPr>
        <w:spacing w:after="0"/>
        <w:ind w:left="0"/>
        <w:jc w:val="both"/>
      </w:pPr>
      <w:r>
        <w:rPr>
          <w:rFonts w:ascii="Times New Roman"/>
          <w:b w:val="false"/>
          <w:i w:val="false"/>
          <w:color w:val="000000"/>
          <w:sz w:val="28"/>
        </w:rPr>
        <w:t xml:space="preserve">
      микроұнтақтардың түйірлік құрамын тексеру әдістерін; </w:t>
      </w:r>
    </w:p>
    <w:bookmarkEnd w:id="2702"/>
    <w:bookmarkStart w:name="z2721" w:id="2703"/>
    <w:p>
      <w:pPr>
        <w:spacing w:after="0"/>
        <w:ind w:left="0"/>
        <w:jc w:val="both"/>
      </w:pPr>
      <w:r>
        <w:rPr>
          <w:rFonts w:ascii="Times New Roman"/>
          <w:b w:val="false"/>
          <w:i w:val="false"/>
          <w:color w:val="000000"/>
          <w:sz w:val="28"/>
        </w:rPr>
        <w:t xml:space="preserve">
      кесу станоктарының құрылғысы мен қызметі қағидаттарын; </w:t>
      </w:r>
    </w:p>
    <w:bookmarkEnd w:id="2703"/>
    <w:bookmarkStart w:name="z2722" w:id="2704"/>
    <w:p>
      <w:pPr>
        <w:spacing w:after="0"/>
        <w:ind w:left="0"/>
        <w:jc w:val="both"/>
      </w:pPr>
      <w:r>
        <w:rPr>
          <w:rFonts w:ascii="Times New Roman"/>
          <w:b w:val="false"/>
          <w:i w:val="false"/>
          <w:color w:val="000000"/>
          <w:sz w:val="28"/>
        </w:rPr>
        <w:t xml:space="preserve">
      өнімді буып-түю және таңбалау қағидаларын. </w:t>
      </w:r>
    </w:p>
    <w:bookmarkEnd w:id="2704"/>
    <w:bookmarkStart w:name="z2723" w:id="2705"/>
    <w:p>
      <w:pPr>
        <w:spacing w:after="0"/>
        <w:ind w:left="0"/>
        <w:jc w:val="left"/>
      </w:pPr>
      <w:r>
        <w:rPr>
          <w:rFonts w:ascii="Times New Roman"/>
          <w:b/>
          <w:i w:val="false"/>
          <w:color w:val="000000"/>
        </w:rPr>
        <w:t xml:space="preserve"> 41-параграф. Абразивтік ұнтақтарды, пасталар мен мастикаларды дайындаушы, 4-разряд</w:t>
      </w:r>
    </w:p>
    <w:bookmarkEnd w:id="2705"/>
    <w:bookmarkStart w:name="z2724" w:id="2706"/>
    <w:p>
      <w:pPr>
        <w:spacing w:after="0"/>
        <w:ind w:left="0"/>
        <w:jc w:val="both"/>
      </w:pPr>
      <w:r>
        <w:rPr>
          <w:rFonts w:ascii="Times New Roman"/>
          <w:b w:val="false"/>
          <w:i w:val="false"/>
          <w:color w:val="000000"/>
          <w:sz w:val="28"/>
        </w:rPr>
        <w:t xml:space="preserve">
      84. Жұмыс сипаттамасы: </w:t>
      </w:r>
    </w:p>
    <w:bookmarkEnd w:id="2706"/>
    <w:bookmarkStart w:name="z2725" w:id="2707"/>
    <w:p>
      <w:pPr>
        <w:spacing w:after="0"/>
        <w:ind w:left="0"/>
        <w:jc w:val="both"/>
      </w:pPr>
      <w:r>
        <w:rPr>
          <w:rFonts w:ascii="Times New Roman"/>
          <w:b w:val="false"/>
          <w:i w:val="false"/>
          <w:color w:val="000000"/>
          <w:sz w:val="28"/>
        </w:rPr>
        <w:t xml:space="preserve">
      арнайы жабдықта химиялық реагенттер мен материалдарды қолдануымен сұйық және қатты абразивтік пасталар мен мастикаларды дайындау; </w:t>
      </w:r>
    </w:p>
    <w:bookmarkEnd w:id="2707"/>
    <w:bookmarkStart w:name="z2726" w:id="2708"/>
    <w:p>
      <w:pPr>
        <w:spacing w:after="0"/>
        <w:ind w:left="0"/>
        <w:jc w:val="both"/>
      </w:pPr>
      <w:r>
        <w:rPr>
          <w:rFonts w:ascii="Times New Roman"/>
          <w:b w:val="false"/>
          <w:i w:val="false"/>
          <w:color w:val="000000"/>
          <w:sz w:val="28"/>
        </w:rPr>
        <w:t xml:space="preserve">
      бастапқы материалдар мен құрауыштарды мөлшерлеу және реакторларға, автоклавтарға және араластырғыш құрылғыларға тиеу; </w:t>
      </w:r>
    </w:p>
    <w:bookmarkEnd w:id="2708"/>
    <w:bookmarkStart w:name="z2727" w:id="2709"/>
    <w:p>
      <w:pPr>
        <w:spacing w:after="0"/>
        <w:ind w:left="0"/>
        <w:jc w:val="both"/>
      </w:pPr>
      <w:r>
        <w:rPr>
          <w:rFonts w:ascii="Times New Roman"/>
          <w:b w:val="false"/>
          <w:i w:val="false"/>
          <w:color w:val="000000"/>
          <w:sz w:val="28"/>
        </w:rPr>
        <w:t xml:space="preserve">
      пасталар мен мастикалар құрауыштарын балқыту, араластыру, сүзу және суыту үшін қалыптарға құю; </w:t>
      </w:r>
    </w:p>
    <w:bookmarkEnd w:id="2709"/>
    <w:bookmarkStart w:name="z2728" w:id="2710"/>
    <w:p>
      <w:pPr>
        <w:spacing w:after="0"/>
        <w:ind w:left="0"/>
        <w:jc w:val="both"/>
      </w:pPr>
      <w:r>
        <w:rPr>
          <w:rFonts w:ascii="Times New Roman"/>
          <w:b w:val="false"/>
          <w:i w:val="false"/>
          <w:color w:val="000000"/>
          <w:sz w:val="28"/>
        </w:rPr>
        <w:t xml:space="preserve">
      қызмет көрсетілетін жабдықтарды баптау; </w:t>
      </w:r>
    </w:p>
    <w:bookmarkEnd w:id="2710"/>
    <w:bookmarkStart w:name="z2729" w:id="2711"/>
    <w:p>
      <w:pPr>
        <w:spacing w:after="0"/>
        <w:ind w:left="0"/>
        <w:jc w:val="both"/>
      </w:pPr>
      <w:r>
        <w:rPr>
          <w:rFonts w:ascii="Times New Roman"/>
          <w:b w:val="false"/>
          <w:i w:val="false"/>
          <w:color w:val="000000"/>
          <w:sz w:val="28"/>
        </w:rPr>
        <w:t xml:space="preserve">
      пасталар мен мастикаларды дайындаудың технологиялық процесін бақылау және реттеу; </w:t>
      </w:r>
    </w:p>
    <w:bookmarkEnd w:id="2711"/>
    <w:bookmarkStart w:name="z2730" w:id="2712"/>
    <w:p>
      <w:pPr>
        <w:spacing w:after="0"/>
        <w:ind w:left="0"/>
        <w:jc w:val="both"/>
      </w:pPr>
      <w:r>
        <w:rPr>
          <w:rFonts w:ascii="Times New Roman"/>
          <w:b w:val="false"/>
          <w:i w:val="false"/>
          <w:color w:val="000000"/>
          <w:sz w:val="28"/>
        </w:rPr>
        <w:t xml:space="preserve">
      дайын пасталар мен мастикаларды үйкелеу және мөлшерлеу, ыдыстарға өлшеп; </w:t>
      </w:r>
    </w:p>
    <w:bookmarkEnd w:id="2712"/>
    <w:bookmarkStart w:name="z2731" w:id="2713"/>
    <w:p>
      <w:pPr>
        <w:spacing w:after="0"/>
        <w:ind w:left="0"/>
        <w:jc w:val="both"/>
      </w:pPr>
      <w:r>
        <w:rPr>
          <w:rFonts w:ascii="Times New Roman"/>
          <w:b w:val="false"/>
          <w:i w:val="false"/>
          <w:color w:val="000000"/>
          <w:sz w:val="28"/>
        </w:rPr>
        <w:t>
      дайын өнімнің сапасын бақылау.</w:t>
      </w:r>
    </w:p>
    <w:bookmarkEnd w:id="2713"/>
    <w:bookmarkStart w:name="z2732" w:id="2714"/>
    <w:p>
      <w:pPr>
        <w:spacing w:after="0"/>
        <w:ind w:left="0"/>
        <w:jc w:val="both"/>
      </w:pPr>
      <w:r>
        <w:rPr>
          <w:rFonts w:ascii="Times New Roman"/>
          <w:b w:val="false"/>
          <w:i w:val="false"/>
          <w:color w:val="000000"/>
          <w:sz w:val="28"/>
        </w:rPr>
        <w:t xml:space="preserve">
      85. Білуге тиіс: </w:t>
      </w:r>
    </w:p>
    <w:bookmarkEnd w:id="2714"/>
    <w:bookmarkStart w:name="z2733" w:id="2715"/>
    <w:p>
      <w:pPr>
        <w:spacing w:after="0"/>
        <w:ind w:left="0"/>
        <w:jc w:val="both"/>
      </w:pPr>
      <w:r>
        <w:rPr>
          <w:rFonts w:ascii="Times New Roman"/>
          <w:b w:val="false"/>
          <w:i w:val="false"/>
          <w:color w:val="000000"/>
          <w:sz w:val="28"/>
        </w:rPr>
        <w:t xml:space="preserve">
      реакторлардың, автоклавтар мен араластырғыш құрылғыларының жұмыс қағидаттарын; </w:t>
      </w:r>
    </w:p>
    <w:bookmarkEnd w:id="2715"/>
    <w:bookmarkStart w:name="z2734" w:id="2716"/>
    <w:p>
      <w:pPr>
        <w:spacing w:after="0"/>
        <w:ind w:left="0"/>
        <w:jc w:val="both"/>
      </w:pPr>
      <w:r>
        <w:rPr>
          <w:rFonts w:ascii="Times New Roman"/>
          <w:b w:val="false"/>
          <w:i w:val="false"/>
          <w:color w:val="000000"/>
          <w:sz w:val="28"/>
        </w:rPr>
        <w:t xml:space="preserve">
      өндіріс процесінде қолданылатын дайын массалар мен материалдардың қасиетін; </w:t>
      </w:r>
    </w:p>
    <w:bookmarkEnd w:id="2716"/>
    <w:bookmarkStart w:name="z2735" w:id="2717"/>
    <w:p>
      <w:pPr>
        <w:spacing w:after="0"/>
        <w:ind w:left="0"/>
        <w:jc w:val="both"/>
      </w:pPr>
      <w:r>
        <w:rPr>
          <w:rFonts w:ascii="Times New Roman"/>
          <w:b w:val="false"/>
          <w:i w:val="false"/>
          <w:color w:val="000000"/>
          <w:sz w:val="28"/>
        </w:rPr>
        <w:t xml:space="preserve">
      құрауыштарды тиеу жүйелілігін; </w:t>
      </w:r>
    </w:p>
    <w:bookmarkEnd w:id="2717"/>
    <w:bookmarkStart w:name="z2736" w:id="2718"/>
    <w:p>
      <w:pPr>
        <w:spacing w:after="0"/>
        <w:ind w:left="0"/>
        <w:jc w:val="both"/>
      </w:pPr>
      <w:r>
        <w:rPr>
          <w:rFonts w:ascii="Times New Roman"/>
          <w:b w:val="false"/>
          <w:i w:val="false"/>
          <w:color w:val="000000"/>
          <w:sz w:val="28"/>
        </w:rPr>
        <w:t xml:space="preserve">
      температуралық режимдерді және араластыру режимдерін; </w:t>
      </w:r>
    </w:p>
    <w:bookmarkEnd w:id="2718"/>
    <w:bookmarkStart w:name="z2737" w:id="2719"/>
    <w:p>
      <w:pPr>
        <w:spacing w:after="0"/>
        <w:ind w:left="0"/>
        <w:jc w:val="both"/>
      </w:pPr>
      <w:r>
        <w:rPr>
          <w:rFonts w:ascii="Times New Roman"/>
          <w:b w:val="false"/>
          <w:i w:val="false"/>
          <w:color w:val="000000"/>
          <w:sz w:val="28"/>
        </w:rPr>
        <w:t xml:space="preserve">
      шығарылатын сұйық және қатты пасталар мен мастикалардың түрлерін және олардың қасиеттерін; </w:t>
      </w:r>
    </w:p>
    <w:bookmarkEnd w:id="2719"/>
    <w:bookmarkStart w:name="z2738" w:id="2720"/>
    <w:p>
      <w:pPr>
        <w:spacing w:after="0"/>
        <w:ind w:left="0"/>
        <w:jc w:val="both"/>
      </w:pPr>
      <w:r>
        <w:rPr>
          <w:rFonts w:ascii="Times New Roman"/>
          <w:b w:val="false"/>
          <w:i w:val="false"/>
          <w:color w:val="000000"/>
          <w:sz w:val="28"/>
        </w:rPr>
        <w:t xml:space="preserve">
      дайын өнімнің сапасын бақылау әдістерін. </w:t>
      </w:r>
    </w:p>
    <w:bookmarkEnd w:id="2720"/>
    <w:bookmarkStart w:name="z2739" w:id="2721"/>
    <w:p>
      <w:pPr>
        <w:spacing w:after="0"/>
        <w:ind w:left="0"/>
        <w:jc w:val="left"/>
      </w:pPr>
      <w:r>
        <w:rPr>
          <w:rFonts w:ascii="Times New Roman"/>
          <w:b/>
          <w:i w:val="false"/>
          <w:color w:val="000000"/>
        </w:rPr>
        <w:t xml:space="preserve"> 42-параграф. Абразивтік шеңберлерді теңдеуші – құюшы, 3-разряд</w:t>
      </w:r>
    </w:p>
    <w:bookmarkEnd w:id="2721"/>
    <w:bookmarkStart w:name="z2740" w:id="2722"/>
    <w:p>
      <w:pPr>
        <w:spacing w:after="0"/>
        <w:ind w:left="0"/>
        <w:jc w:val="both"/>
      </w:pPr>
      <w:r>
        <w:rPr>
          <w:rFonts w:ascii="Times New Roman"/>
          <w:b w:val="false"/>
          <w:i w:val="false"/>
          <w:color w:val="000000"/>
          <w:sz w:val="28"/>
        </w:rPr>
        <w:t xml:space="preserve">
      86. Жұмыс сипаттамасы: </w:t>
      </w:r>
    </w:p>
    <w:bookmarkEnd w:id="2722"/>
    <w:bookmarkStart w:name="z2741" w:id="2723"/>
    <w:p>
      <w:pPr>
        <w:spacing w:after="0"/>
        <w:ind w:left="0"/>
        <w:jc w:val="both"/>
      </w:pPr>
      <w:r>
        <w:rPr>
          <w:rFonts w:ascii="Times New Roman"/>
          <w:b w:val="false"/>
          <w:i w:val="false"/>
          <w:color w:val="000000"/>
          <w:sz w:val="28"/>
        </w:rPr>
        <w:t xml:space="preserve">
      арнайы теңгерім станоктарында теңгерімнің үшінші және төртінші сыныптағы барлық өлшемдегі "А" және "Б" сыныптарының абразивтік бұйымдарын теңдеу; </w:t>
      </w:r>
    </w:p>
    <w:bookmarkEnd w:id="2723"/>
    <w:bookmarkStart w:name="z2742" w:id="2724"/>
    <w:p>
      <w:pPr>
        <w:spacing w:after="0"/>
        <w:ind w:left="0"/>
        <w:jc w:val="both"/>
      </w:pPr>
      <w:r>
        <w:rPr>
          <w:rFonts w:ascii="Times New Roman"/>
          <w:b w:val="false"/>
          <w:i w:val="false"/>
          <w:color w:val="000000"/>
          <w:sz w:val="28"/>
        </w:rPr>
        <w:t xml:space="preserve">
      станоктарға дөңгелектерді орнату және тексеру; </w:t>
      </w:r>
    </w:p>
    <w:bookmarkEnd w:id="2724"/>
    <w:bookmarkStart w:name="z2743" w:id="2725"/>
    <w:p>
      <w:pPr>
        <w:spacing w:after="0"/>
        <w:ind w:left="0"/>
        <w:jc w:val="both"/>
      </w:pPr>
      <w:r>
        <w:rPr>
          <w:rFonts w:ascii="Times New Roman"/>
          <w:b w:val="false"/>
          <w:i w:val="false"/>
          <w:color w:val="000000"/>
          <w:sz w:val="28"/>
        </w:rPr>
        <w:t xml:space="preserve">
      үлгілердің көмегімен шабу ұясын белгілеу; </w:t>
      </w:r>
    </w:p>
    <w:bookmarkEnd w:id="2725"/>
    <w:bookmarkStart w:name="z2744" w:id="2726"/>
    <w:p>
      <w:pPr>
        <w:spacing w:after="0"/>
        <w:ind w:left="0"/>
        <w:jc w:val="both"/>
      </w:pPr>
      <w:r>
        <w:rPr>
          <w:rFonts w:ascii="Times New Roman"/>
          <w:b w:val="false"/>
          <w:i w:val="false"/>
          <w:color w:val="000000"/>
          <w:sz w:val="28"/>
        </w:rPr>
        <w:t>
      жүк салмағын және оны бекіту орнын белгілеп, теңгерімсіздікті жою;</w:t>
      </w:r>
    </w:p>
    <w:bookmarkEnd w:id="2726"/>
    <w:bookmarkStart w:name="z2745" w:id="2727"/>
    <w:p>
      <w:pPr>
        <w:spacing w:after="0"/>
        <w:ind w:left="0"/>
        <w:jc w:val="both"/>
      </w:pPr>
      <w:r>
        <w:rPr>
          <w:rFonts w:ascii="Times New Roman"/>
          <w:b w:val="false"/>
          <w:i w:val="false"/>
          <w:color w:val="000000"/>
          <w:sz w:val="28"/>
        </w:rPr>
        <w:t xml:space="preserve">
      қорғасынды балқыту үшін электр пешті дайындау, балқыту үшін қорғасынды электр пештің камерасына; </w:t>
      </w:r>
    </w:p>
    <w:bookmarkEnd w:id="2727"/>
    <w:bookmarkStart w:name="z2746" w:id="2728"/>
    <w:p>
      <w:pPr>
        <w:spacing w:after="0"/>
        <w:ind w:left="0"/>
        <w:jc w:val="both"/>
      </w:pPr>
      <w:r>
        <w:rPr>
          <w:rFonts w:ascii="Times New Roman"/>
          <w:b w:val="false"/>
          <w:i w:val="false"/>
          <w:color w:val="000000"/>
          <w:sz w:val="28"/>
        </w:rPr>
        <w:t xml:space="preserve">
      абразивтік бұйымды парафинмен жеңіл сіңдіру әдісімен статикалық теңсіздікті жою. </w:t>
      </w:r>
    </w:p>
    <w:bookmarkEnd w:id="2728"/>
    <w:bookmarkStart w:name="z2747" w:id="2729"/>
    <w:p>
      <w:pPr>
        <w:spacing w:after="0"/>
        <w:ind w:left="0"/>
        <w:jc w:val="both"/>
      </w:pPr>
      <w:r>
        <w:rPr>
          <w:rFonts w:ascii="Times New Roman"/>
          <w:b w:val="false"/>
          <w:i w:val="false"/>
          <w:color w:val="000000"/>
          <w:sz w:val="28"/>
        </w:rPr>
        <w:t>
      87. Білуге тиіс:</w:t>
      </w:r>
    </w:p>
    <w:bookmarkEnd w:id="2729"/>
    <w:bookmarkStart w:name="z2748" w:id="2730"/>
    <w:p>
      <w:pPr>
        <w:spacing w:after="0"/>
        <w:ind w:left="0"/>
        <w:jc w:val="both"/>
      </w:pPr>
      <w:r>
        <w:rPr>
          <w:rFonts w:ascii="Times New Roman"/>
          <w:b w:val="false"/>
          <w:i w:val="false"/>
          <w:color w:val="000000"/>
          <w:sz w:val="28"/>
        </w:rPr>
        <w:t xml:space="preserve">
      қызмет көрсетілетін теңгерім станоктарының құрылысын және жұмыс қағидатын; </w:t>
      </w:r>
    </w:p>
    <w:bookmarkEnd w:id="2730"/>
    <w:bookmarkStart w:name="z2749" w:id="2731"/>
    <w:p>
      <w:pPr>
        <w:spacing w:after="0"/>
        <w:ind w:left="0"/>
        <w:jc w:val="both"/>
      </w:pPr>
      <w:r>
        <w:rPr>
          <w:rFonts w:ascii="Times New Roman"/>
          <w:b w:val="false"/>
          <w:i w:val="false"/>
          <w:color w:val="000000"/>
          <w:sz w:val="28"/>
        </w:rPr>
        <w:t xml:space="preserve">
      шеңбердің сипаттамасына қарай, жіберілетін және өтелетін теңгерімсіздікті; </w:t>
      </w:r>
    </w:p>
    <w:bookmarkEnd w:id="2731"/>
    <w:bookmarkStart w:name="z2750" w:id="2732"/>
    <w:p>
      <w:pPr>
        <w:spacing w:after="0"/>
        <w:ind w:left="0"/>
        <w:jc w:val="both"/>
      </w:pPr>
      <w:r>
        <w:rPr>
          <w:rFonts w:ascii="Times New Roman"/>
          <w:b w:val="false"/>
          <w:i w:val="false"/>
          <w:color w:val="000000"/>
          <w:sz w:val="28"/>
        </w:rPr>
        <w:t xml:space="preserve">
      теңгерім станоктары жұмысының дәлдігін тексеруге арналған құралдарды; </w:t>
      </w:r>
    </w:p>
    <w:bookmarkEnd w:id="2732"/>
    <w:bookmarkStart w:name="z2751" w:id="2733"/>
    <w:p>
      <w:pPr>
        <w:spacing w:after="0"/>
        <w:ind w:left="0"/>
        <w:jc w:val="both"/>
      </w:pPr>
      <w:r>
        <w:rPr>
          <w:rFonts w:ascii="Times New Roman"/>
          <w:b w:val="false"/>
          <w:i w:val="false"/>
          <w:color w:val="000000"/>
          <w:sz w:val="28"/>
        </w:rPr>
        <w:t>
      шабу ұясын белгілеу үшін қолданылатын үлгілер;</w:t>
      </w:r>
    </w:p>
    <w:bookmarkEnd w:id="2733"/>
    <w:bookmarkStart w:name="z2752" w:id="2734"/>
    <w:p>
      <w:pPr>
        <w:spacing w:after="0"/>
        <w:ind w:left="0"/>
        <w:jc w:val="both"/>
      </w:pPr>
      <w:r>
        <w:rPr>
          <w:rFonts w:ascii="Times New Roman"/>
          <w:b w:val="false"/>
          <w:i w:val="false"/>
          <w:color w:val="000000"/>
          <w:sz w:val="28"/>
        </w:rPr>
        <w:t xml:space="preserve">
      шеңбердің теңсіздік шамасын айқындау әдістерін; </w:t>
      </w:r>
    </w:p>
    <w:bookmarkEnd w:id="2734"/>
    <w:bookmarkStart w:name="z2753" w:id="2735"/>
    <w:p>
      <w:pPr>
        <w:spacing w:after="0"/>
        <w:ind w:left="0"/>
        <w:jc w:val="both"/>
      </w:pPr>
      <w:r>
        <w:rPr>
          <w:rFonts w:ascii="Times New Roman"/>
          <w:b w:val="false"/>
          <w:i w:val="false"/>
          <w:color w:val="000000"/>
          <w:sz w:val="28"/>
        </w:rPr>
        <w:t xml:space="preserve">
      қолданылатын қарсы салмақтар. </w:t>
      </w:r>
    </w:p>
    <w:bookmarkEnd w:id="2735"/>
    <w:bookmarkStart w:name="z2754" w:id="2736"/>
    <w:p>
      <w:pPr>
        <w:spacing w:after="0"/>
        <w:ind w:left="0"/>
        <w:jc w:val="left"/>
      </w:pPr>
      <w:r>
        <w:rPr>
          <w:rFonts w:ascii="Times New Roman"/>
          <w:b/>
          <w:i w:val="false"/>
          <w:color w:val="000000"/>
        </w:rPr>
        <w:t xml:space="preserve"> 43-параграф. Абразивтік шеңберлерді теңдеуші – құюшы, 4-разряд</w:t>
      </w:r>
    </w:p>
    <w:bookmarkEnd w:id="2736"/>
    <w:bookmarkStart w:name="z2755" w:id="2737"/>
    <w:p>
      <w:pPr>
        <w:spacing w:after="0"/>
        <w:ind w:left="0"/>
        <w:jc w:val="both"/>
      </w:pPr>
      <w:r>
        <w:rPr>
          <w:rFonts w:ascii="Times New Roman"/>
          <w:b w:val="false"/>
          <w:i w:val="false"/>
          <w:color w:val="000000"/>
          <w:sz w:val="28"/>
        </w:rPr>
        <w:t xml:space="preserve">
      88. Жұмыс сипаттамасы: </w:t>
      </w:r>
    </w:p>
    <w:bookmarkEnd w:id="2737"/>
    <w:bookmarkStart w:name="z2756" w:id="2738"/>
    <w:p>
      <w:pPr>
        <w:spacing w:after="0"/>
        <w:ind w:left="0"/>
        <w:jc w:val="both"/>
      </w:pPr>
      <w:r>
        <w:rPr>
          <w:rFonts w:ascii="Times New Roman"/>
          <w:b w:val="false"/>
          <w:i w:val="false"/>
          <w:color w:val="000000"/>
          <w:sz w:val="28"/>
        </w:rPr>
        <w:t>
      бірінші және екінші сыныптағы теңгерім бойынша бір типтес өлшемдегі абразивтік бұйымдарды, "А" және прецизия сыныбындағы абразивтік бұйымдарды – арнайы теңгерім станоктарында теңгеру;</w:t>
      </w:r>
    </w:p>
    <w:bookmarkEnd w:id="2738"/>
    <w:bookmarkStart w:name="z2757" w:id="2739"/>
    <w:p>
      <w:pPr>
        <w:spacing w:after="0"/>
        <w:ind w:left="0"/>
        <w:jc w:val="both"/>
      </w:pPr>
      <w:r>
        <w:rPr>
          <w:rFonts w:ascii="Times New Roman"/>
          <w:b w:val="false"/>
          <w:i w:val="false"/>
          <w:color w:val="000000"/>
          <w:sz w:val="28"/>
        </w:rPr>
        <w:t xml:space="preserve">
      қорғасынды балқыту режимін реттеу; </w:t>
      </w:r>
    </w:p>
    <w:bookmarkEnd w:id="2739"/>
    <w:bookmarkStart w:name="z2758" w:id="2740"/>
    <w:p>
      <w:pPr>
        <w:spacing w:after="0"/>
        <w:ind w:left="0"/>
        <w:jc w:val="both"/>
      </w:pPr>
      <w:r>
        <w:rPr>
          <w:rFonts w:ascii="Times New Roman"/>
          <w:b w:val="false"/>
          <w:i w:val="false"/>
          <w:color w:val="000000"/>
          <w:sz w:val="28"/>
        </w:rPr>
        <w:t>
      арнайы құрылғымен белгі бойынша пневматикалық балғамен ұя шабу;</w:t>
      </w:r>
    </w:p>
    <w:bookmarkEnd w:id="2740"/>
    <w:bookmarkStart w:name="z2759" w:id="2741"/>
    <w:p>
      <w:pPr>
        <w:spacing w:after="0"/>
        <w:ind w:left="0"/>
        <w:jc w:val="both"/>
      </w:pPr>
      <w:r>
        <w:rPr>
          <w:rFonts w:ascii="Times New Roman"/>
          <w:b w:val="false"/>
          <w:i w:val="false"/>
          <w:color w:val="000000"/>
          <w:sz w:val="28"/>
        </w:rPr>
        <w:t xml:space="preserve">
      ұяны сығылған ауамен тазалау және теңгерімсіздікті өтеу мақсатында оған қорғасын құю; </w:t>
      </w:r>
    </w:p>
    <w:bookmarkEnd w:id="2741"/>
    <w:bookmarkStart w:name="z2760" w:id="2742"/>
    <w:p>
      <w:pPr>
        <w:spacing w:after="0"/>
        <w:ind w:left="0"/>
        <w:jc w:val="both"/>
      </w:pPr>
      <w:r>
        <w:rPr>
          <w:rFonts w:ascii="Times New Roman"/>
          <w:b w:val="false"/>
          <w:i w:val="false"/>
          <w:color w:val="000000"/>
          <w:sz w:val="28"/>
        </w:rPr>
        <w:t xml:space="preserve">
      теңгерім станоктарын жөндеу және реттеу; </w:t>
      </w:r>
    </w:p>
    <w:bookmarkEnd w:id="2742"/>
    <w:bookmarkStart w:name="z2761" w:id="2743"/>
    <w:p>
      <w:pPr>
        <w:spacing w:after="0"/>
        <w:ind w:left="0"/>
        <w:jc w:val="both"/>
      </w:pPr>
      <w:r>
        <w:rPr>
          <w:rFonts w:ascii="Times New Roman"/>
          <w:b w:val="false"/>
          <w:i w:val="false"/>
          <w:color w:val="000000"/>
          <w:sz w:val="28"/>
        </w:rPr>
        <w:t xml:space="preserve">
      теңгерімсіздікті айқындау үшін бұрыштарды градуспен өлшеу, жүктің салмағын есептеу және оны бекіту орнын белгілеу. </w:t>
      </w:r>
    </w:p>
    <w:bookmarkEnd w:id="2743"/>
    <w:bookmarkStart w:name="z2762" w:id="2744"/>
    <w:p>
      <w:pPr>
        <w:spacing w:after="0"/>
        <w:ind w:left="0"/>
        <w:jc w:val="both"/>
      </w:pPr>
      <w:r>
        <w:rPr>
          <w:rFonts w:ascii="Times New Roman"/>
          <w:b w:val="false"/>
          <w:i w:val="false"/>
          <w:color w:val="000000"/>
          <w:sz w:val="28"/>
        </w:rPr>
        <w:t xml:space="preserve">
      89. Білуге тиіс: </w:t>
      </w:r>
    </w:p>
    <w:bookmarkEnd w:id="2744"/>
    <w:bookmarkStart w:name="z2763" w:id="2745"/>
    <w:p>
      <w:pPr>
        <w:spacing w:after="0"/>
        <w:ind w:left="0"/>
        <w:jc w:val="both"/>
      </w:pPr>
      <w:r>
        <w:rPr>
          <w:rFonts w:ascii="Times New Roman"/>
          <w:b w:val="false"/>
          <w:i w:val="false"/>
          <w:color w:val="000000"/>
          <w:sz w:val="28"/>
        </w:rPr>
        <w:t xml:space="preserve">
      барлық конструкциядағы теңгерім станоктары мен қорғасынды балқытуға арналған электр пештерінің құрылғысын және жұмыс қағидатын; </w:t>
      </w:r>
    </w:p>
    <w:bookmarkEnd w:id="2745"/>
    <w:bookmarkStart w:name="z2764" w:id="2746"/>
    <w:p>
      <w:pPr>
        <w:spacing w:after="0"/>
        <w:ind w:left="0"/>
        <w:jc w:val="both"/>
      </w:pPr>
      <w:r>
        <w:rPr>
          <w:rFonts w:ascii="Times New Roman"/>
          <w:b w:val="false"/>
          <w:i w:val="false"/>
          <w:color w:val="000000"/>
          <w:sz w:val="28"/>
        </w:rPr>
        <w:t xml:space="preserve">
      жіберілетін және өтелетін теңгерімсіздіктердің сыныптарын; </w:t>
      </w:r>
    </w:p>
    <w:bookmarkEnd w:id="2746"/>
    <w:bookmarkStart w:name="z2765" w:id="2747"/>
    <w:p>
      <w:pPr>
        <w:spacing w:after="0"/>
        <w:ind w:left="0"/>
        <w:jc w:val="both"/>
      </w:pPr>
      <w:r>
        <w:rPr>
          <w:rFonts w:ascii="Times New Roman"/>
          <w:b w:val="false"/>
          <w:i w:val="false"/>
          <w:color w:val="000000"/>
          <w:sz w:val="28"/>
        </w:rPr>
        <w:t xml:space="preserve">
      қорғасынды электр пешке және оның жұмыс режимін реттеу қағидаларын; </w:t>
      </w:r>
    </w:p>
    <w:bookmarkEnd w:id="2747"/>
    <w:bookmarkStart w:name="z2766" w:id="2748"/>
    <w:p>
      <w:pPr>
        <w:spacing w:after="0"/>
        <w:ind w:left="0"/>
        <w:jc w:val="both"/>
      </w:pPr>
      <w:r>
        <w:rPr>
          <w:rFonts w:ascii="Times New Roman"/>
          <w:b w:val="false"/>
          <w:i w:val="false"/>
          <w:color w:val="000000"/>
          <w:sz w:val="28"/>
        </w:rPr>
        <w:t xml:space="preserve">
      шеңбердің қосымша бөлігін теңгеру, шабу және құю әдістерін; </w:t>
      </w:r>
    </w:p>
    <w:bookmarkEnd w:id="2748"/>
    <w:bookmarkStart w:name="z2767" w:id="2749"/>
    <w:p>
      <w:pPr>
        <w:spacing w:after="0"/>
        <w:ind w:left="0"/>
        <w:jc w:val="both"/>
      </w:pPr>
      <w:r>
        <w:rPr>
          <w:rFonts w:ascii="Times New Roman"/>
          <w:b w:val="false"/>
          <w:i w:val="false"/>
          <w:color w:val="000000"/>
          <w:sz w:val="28"/>
        </w:rPr>
        <w:t xml:space="preserve">
      шығарылатын шеңбердің түр-түрін және сипаттамасын. </w:t>
      </w:r>
    </w:p>
    <w:bookmarkEnd w:id="2749"/>
    <w:bookmarkStart w:name="z2768" w:id="2750"/>
    <w:p>
      <w:pPr>
        <w:spacing w:after="0"/>
        <w:ind w:left="0"/>
        <w:jc w:val="left"/>
      </w:pPr>
      <w:r>
        <w:rPr>
          <w:rFonts w:ascii="Times New Roman"/>
          <w:b/>
          <w:i w:val="false"/>
          <w:color w:val="000000"/>
        </w:rPr>
        <w:t xml:space="preserve"> 44-параграф. Абразивтік шеңберлерді түзетуші, 2-разряд</w:t>
      </w:r>
    </w:p>
    <w:bookmarkEnd w:id="2750"/>
    <w:bookmarkStart w:name="z2769" w:id="2751"/>
    <w:p>
      <w:pPr>
        <w:spacing w:after="0"/>
        <w:ind w:left="0"/>
        <w:jc w:val="both"/>
      </w:pPr>
      <w:r>
        <w:rPr>
          <w:rFonts w:ascii="Times New Roman"/>
          <w:b w:val="false"/>
          <w:i w:val="false"/>
          <w:color w:val="000000"/>
          <w:sz w:val="28"/>
        </w:rPr>
        <w:t xml:space="preserve">
      90. Жұмыс сипаттамасы: </w:t>
      </w:r>
    </w:p>
    <w:bookmarkEnd w:id="2751"/>
    <w:bookmarkStart w:name="z2770" w:id="2752"/>
    <w:p>
      <w:pPr>
        <w:spacing w:after="0"/>
        <w:ind w:left="0"/>
        <w:jc w:val="both"/>
      </w:pPr>
      <w:r>
        <w:rPr>
          <w:rFonts w:ascii="Times New Roman"/>
          <w:b w:val="false"/>
          <w:i w:val="false"/>
          <w:color w:val="000000"/>
          <w:sz w:val="28"/>
        </w:rPr>
        <w:t>
      тік бейінді абразивтік шеңберлерді абразивтік дұрыс құралдармен: шеңберлермен, қайрақшалармен, шаржылармен, жұлдызшалармен түзету;</w:t>
      </w:r>
    </w:p>
    <w:bookmarkEnd w:id="2752"/>
    <w:bookmarkStart w:name="z2771" w:id="2753"/>
    <w:p>
      <w:pPr>
        <w:spacing w:after="0"/>
        <w:ind w:left="0"/>
        <w:jc w:val="both"/>
      </w:pPr>
      <w:r>
        <w:rPr>
          <w:rFonts w:ascii="Times New Roman"/>
          <w:b w:val="false"/>
          <w:i w:val="false"/>
          <w:color w:val="000000"/>
          <w:sz w:val="28"/>
        </w:rPr>
        <w:t xml:space="preserve">
      станокқа бір немесе бірнеше шеңберлерді орнату және бекіту; </w:t>
      </w:r>
    </w:p>
    <w:bookmarkEnd w:id="2753"/>
    <w:bookmarkStart w:name="z2772" w:id="2754"/>
    <w:p>
      <w:pPr>
        <w:spacing w:after="0"/>
        <w:ind w:left="0"/>
        <w:jc w:val="both"/>
      </w:pPr>
      <w:r>
        <w:rPr>
          <w:rFonts w:ascii="Times New Roman"/>
          <w:b w:val="false"/>
          <w:i w:val="false"/>
          <w:color w:val="000000"/>
          <w:sz w:val="28"/>
        </w:rPr>
        <w:t xml:space="preserve">
      шеңберлердің соғуын болдырмау; </w:t>
      </w:r>
    </w:p>
    <w:bookmarkEnd w:id="2754"/>
    <w:bookmarkStart w:name="z2773" w:id="2755"/>
    <w:p>
      <w:pPr>
        <w:spacing w:after="0"/>
        <w:ind w:left="0"/>
        <w:jc w:val="both"/>
      </w:pPr>
      <w:r>
        <w:rPr>
          <w:rFonts w:ascii="Times New Roman"/>
          <w:b w:val="false"/>
          <w:i w:val="false"/>
          <w:color w:val="000000"/>
          <w:sz w:val="28"/>
        </w:rPr>
        <w:t>
      ластанудан кейін шеңбердің кесу сапасын қалпына келтіру.</w:t>
      </w:r>
    </w:p>
    <w:bookmarkEnd w:id="2755"/>
    <w:bookmarkStart w:name="z2774" w:id="2756"/>
    <w:p>
      <w:pPr>
        <w:spacing w:after="0"/>
        <w:ind w:left="0"/>
        <w:jc w:val="both"/>
      </w:pPr>
      <w:r>
        <w:rPr>
          <w:rFonts w:ascii="Times New Roman"/>
          <w:b w:val="false"/>
          <w:i w:val="false"/>
          <w:color w:val="000000"/>
          <w:sz w:val="28"/>
        </w:rPr>
        <w:t xml:space="preserve">
      91. Білуге тиіс: </w:t>
      </w:r>
    </w:p>
    <w:bookmarkEnd w:id="2756"/>
    <w:bookmarkStart w:name="z2775" w:id="2757"/>
    <w:p>
      <w:pPr>
        <w:spacing w:after="0"/>
        <w:ind w:left="0"/>
        <w:jc w:val="both"/>
      </w:pPr>
      <w:r>
        <w:rPr>
          <w:rFonts w:ascii="Times New Roman"/>
          <w:b w:val="false"/>
          <w:i w:val="false"/>
          <w:color w:val="000000"/>
          <w:sz w:val="28"/>
        </w:rPr>
        <w:t xml:space="preserve">
      дұрыс станоктар жұмысының қағидаттарын; </w:t>
      </w:r>
    </w:p>
    <w:bookmarkEnd w:id="2757"/>
    <w:bookmarkStart w:name="z2776" w:id="2758"/>
    <w:p>
      <w:pPr>
        <w:spacing w:after="0"/>
        <w:ind w:left="0"/>
        <w:jc w:val="both"/>
      </w:pPr>
      <w:r>
        <w:rPr>
          <w:rFonts w:ascii="Times New Roman"/>
          <w:b w:val="false"/>
          <w:i w:val="false"/>
          <w:color w:val="000000"/>
          <w:sz w:val="28"/>
        </w:rPr>
        <w:t xml:space="preserve">
      абразивтік шеңберлерді түзету тәсілдерін; </w:t>
      </w:r>
    </w:p>
    <w:bookmarkEnd w:id="2758"/>
    <w:bookmarkStart w:name="z2777" w:id="2759"/>
    <w:p>
      <w:pPr>
        <w:spacing w:after="0"/>
        <w:ind w:left="0"/>
        <w:jc w:val="both"/>
      </w:pPr>
      <w:r>
        <w:rPr>
          <w:rFonts w:ascii="Times New Roman"/>
          <w:b w:val="false"/>
          <w:i w:val="false"/>
          <w:color w:val="000000"/>
          <w:sz w:val="28"/>
        </w:rPr>
        <w:t xml:space="preserve">
      құрылғылардың міндеті мен қолданылуын; </w:t>
      </w:r>
    </w:p>
    <w:bookmarkEnd w:id="2759"/>
    <w:bookmarkStart w:name="z2778" w:id="2760"/>
    <w:p>
      <w:pPr>
        <w:spacing w:after="0"/>
        <w:ind w:left="0"/>
        <w:jc w:val="both"/>
      </w:pPr>
      <w:r>
        <w:rPr>
          <w:rFonts w:ascii="Times New Roman"/>
          <w:b w:val="false"/>
          <w:i w:val="false"/>
          <w:color w:val="000000"/>
          <w:sz w:val="28"/>
        </w:rPr>
        <w:t xml:space="preserve">
      абразивтік құралдардың және басқарушы шеңберлердің сипаттамасын. </w:t>
      </w:r>
    </w:p>
    <w:bookmarkEnd w:id="2760"/>
    <w:bookmarkStart w:name="z2779" w:id="2761"/>
    <w:p>
      <w:pPr>
        <w:spacing w:after="0"/>
        <w:ind w:left="0"/>
        <w:jc w:val="left"/>
      </w:pPr>
      <w:r>
        <w:rPr>
          <w:rFonts w:ascii="Times New Roman"/>
          <w:b/>
          <w:i w:val="false"/>
          <w:color w:val="000000"/>
        </w:rPr>
        <w:t xml:space="preserve"> 45-параграф. Абразивтік шеңберлерді түзетуші, 3-разряд</w:t>
      </w:r>
    </w:p>
    <w:bookmarkEnd w:id="2761"/>
    <w:bookmarkStart w:name="z2780" w:id="2762"/>
    <w:p>
      <w:pPr>
        <w:spacing w:after="0"/>
        <w:ind w:left="0"/>
        <w:jc w:val="both"/>
      </w:pPr>
      <w:r>
        <w:rPr>
          <w:rFonts w:ascii="Times New Roman"/>
          <w:b w:val="false"/>
          <w:i w:val="false"/>
          <w:color w:val="000000"/>
          <w:sz w:val="28"/>
        </w:rPr>
        <w:t xml:space="preserve">
      92. Жұмыс сипаттамасы: </w:t>
      </w:r>
    </w:p>
    <w:bookmarkEnd w:id="2762"/>
    <w:bookmarkStart w:name="z2781" w:id="2763"/>
    <w:p>
      <w:pPr>
        <w:spacing w:after="0"/>
        <w:ind w:left="0"/>
        <w:jc w:val="both"/>
      </w:pPr>
      <w:r>
        <w:rPr>
          <w:rFonts w:ascii="Times New Roman"/>
          <w:b w:val="false"/>
          <w:i w:val="false"/>
          <w:color w:val="000000"/>
          <w:sz w:val="28"/>
        </w:rPr>
        <w:t>
      эльбордан және тік бейінді өте қатты материалдардан жасалған абразивтік құралдар мен шеңберлерді, алмаздық басқару құралдарын пайдаланумен бұрышты, радиусты бейіндегі абразивтік шеңберлерді түзету;</w:t>
      </w:r>
    </w:p>
    <w:bookmarkEnd w:id="2763"/>
    <w:bookmarkStart w:name="z2782" w:id="2764"/>
    <w:p>
      <w:pPr>
        <w:spacing w:after="0"/>
        <w:ind w:left="0"/>
        <w:jc w:val="both"/>
      </w:pPr>
      <w:r>
        <w:rPr>
          <w:rFonts w:ascii="Times New Roman"/>
          <w:b w:val="false"/>
          <w:i w:val="false"/>
          <w:color w:val="000000"/>
          <w:sz w:val="28"/>
        </w:rPr>
        <w:t>
      шеңберлердің мұқалуынан кейін бейіннің кесу сапасын қалпына келтіру;</w:t>
      </w:r>
    </w:p>
    <w:bookmarkEnd w:id="2764"/>
    <w:bookmarkStart w:name="z2783" w:id="2765"/>
    <w:p>
      <w:pPr>
        <w:spacing w:after="0"/>
        <w:ind w:left="0"/>
        <w:jc w:val="both"/>
      </w:pPr>
      <w:r>
        <w:rPr>
          <w:rFonts w:ascii="Times New Roman"/>
          <w:b w:val="false"/>
          <w:i w:val="false"/>
          <w:color w:val="000000"/>
          <w:sz w:val="28"/>
        </w:rPr>
        <w:t xml:space="preserve">
      шеңберлерді теңгеру; </w:t>
      </w:r>
    </w:p>
    <w:bookmarkEnd w:id="2765"/>
    <w:bookmarkStart w:name="z2784" w:id="2766"/>
    <w:p>
      <w:pPr>
        <w:spacing w:after="0"/>
        <w:ind w:left="0"/>
        <w:jc w:val="both"/>
      </w:pPr>
      <w:r>
        <w:rPr>
          <w:rFonts w:ascii="Times New Roman"/>
          <w:b w:val="false"/>
          <w:i w:val="false"/>
          <w:color w:val="000000"/>
          <w:sz w:val="28"/>
        </w:rPr>
        <w:t>
      түзету станоктарын баптау.</w:t>
      </w:r>
    </w:p>
    <w:bookmarkEnd w:id="2766"/>
    <w:bookmarkStart w:name="z2785" w:id="2767"/>
    <w:p>
      <w:pPr>
        <w:spacing w:after="0"/>
        <w:ind w:left="0"/>
        <w:jc w:val="both"/>
      </w:pPr>
      <w:r>
        <w:rPr>
          <w:rFonts w:ascii="Times New Roman"/>
          <w:b w:val="false"/>
          <w:i w:val="false"/>
          <w:color w:val="000000"/>
          <w:sz w:val="28"/>
        </w:rPr>
        <w:t xml:space="preserve">
      93. Білуге тиіс: </w:t>
      </w:r>
    </w:p>
    <w:bookmarkEnd w:id="2767"/>
    <w:bookmarkStart w:name="z2786" w:id="2768"/>
    <w:p>
      <w:pPr>
        <w:spacing w:after="0"/>
        <w:ind w:left="0"/>
        <w:jc w:val="both"/>
      </w:pPr>
      <w:r>
        <w:rPr>
          <w:rFonts w:ascii="Times New Roman"/>
          <w:b w:val="false"/>
          <w:i w:val="false"/>
          <w:color w:val="000000"/>
          <w:sz w:val="28"/>
        </w:rPr>
        <w:t xml:space="preserve">
      әртүрлі түзету станоктарын дәлдікке тексеру қағидаларын; </w:t>
      </w:r>
    </w:p>
    <w:bookmarkEnd w:id="2768"/>
    <w:bookmarkStart w:name="z2787" w:id="2769"/>
    <w:p>
      <w:pPr>
        <w:spacing w:after="0"/>
        <w:ind w:left="0"/>
        <w:jc w:val="both"/>
      </w:pPr>
      <w:r>
        <w:rPr>
          <w:rFonts w:ascii="Times New Roman"/>
          <w:b w:val="false"/>
          <w:i w:val="false"/>
          <w:color w:val="000000"/>
          <w:sz w:val="28"/>
        </w:rPr>
        <w:t xml:space="preserve">
      әмбебап және арнайы құрылғылардың құрылысын; </w:t>
      </w:r>
    </w:p>
    <w:bookmarkEnd w:id="2769"/>
    <w:bookmarkStart w:name="z2788" w:id="2770"/>
    <w:p>
      <w:pPr>
        <w:spacing w:after="0"/>
        <w:ind w:left="0"/>
        <w:jc w:val="both"/>
      </w:pPr>
      <w:r>
        <w:rPr>
          <w:rFonts w:ascii="Times New Roman"/>
          <w:b w:val="false"/>
          <w:i w:val="false"/>
          <w:color w:val="000000"/>
          <w:sz w:val="28"/>
        </w:rPr>
        <w:t xml:space="preserve">
      бақылау-өлшеу құралдарының міндетін және қолдану шарттарын; </w:t>
      </w:r>
    </w:p>
    <w:bookmarkEnd w:id="2770"/>
    <w:bookmarkStart w:name="z2789" w:id="2771"/>
    <w:p>
      <w:pPr>
        <w:spacing w:after="0"/>
        <w:ind w:left="0"/>
        <w:jc w:val="both"/>
      </w:pPr>
      <w:r>
        <w:rPr>
          <w:rFonts w:ascii="Times New Roman"/>
          <w:b w:val="false"/>
          <w:i w:val="false"/>
          <w:color w:val="000000"/>
          <w:sz w:val="28"/>
        </w:rPr>
        <w:t xml:space="preserve">
      түзету шеңберлерін сақтау қағидаларын; </w:t>
      </w:r>
    </w:p>
    <w:bookmarkEnd w:id="2771"/>
    <w:bookmarkStart w:name="z2790" w:id="2772"/>
    <w:p>
      <w:pPr>
        <w:spacing w:after="0"/>
        <w:ind w:left="0"/>
        <w:jc w:val="both"/>
      </w:pPr>
      <w:r>
        <w:rPr>
          <w:rFonts w:ascii="Times New Roman"/>
          <w:b w:val="false"/>
          <w:i w:val="false"/>
          <w:color w:val="000000"/>
          <w:sz w:val="28"/>
        </w:rPr>
        <w:t xml:space="preserve">
      шектеулер мен жақындату; </w:t>
      </w:r>
    </w:p>
    <w:bookmarkEnd w:id="2772"/>
    <w:bookmarkStart w:name="z2791" w:id="2773"/>
    <w:p>
      <w:pPr>
        <w:spacing w:after="0"/>
        <w:ind w:left="0"/>
        <w:jc w:val="both"/>
      </w:pPr>
      <w:r>
        <w:rPr>
          <w:rFonts w:ascii="Times New Roman"/>
          <w:b w:val="false"/>
          <w:i w:val="false"/>
          <w:color w:val="000000"/>
          <w:sz w:val="28"/>
        </w:rPr>
        <w:t xml:space="preserve">
      кедір-бұдырлықтың квалитеттері мен параметрлерін. </w:t>
      </w:r>
    </w:p>
    <w:bookmarkEnd w:id="2773"/>
    <w:bookmarkStart w:name="z2792" w:id="2774"/>
    <w:p>
      <w:pPr>
        <w:spacing w:after="0"/>
        <w:ind w:left="0"/>
        <w:jc w:val="left"/>
      </w:pPr>
      <w:r>
        <w:rPr>
          <w:rFonts w:ascii="Times New Roman"/>
          <w:b/>
          <w:i w:val="false"/>
          <w:color w:val="000000"/>
        </w:rPr>
        <w:t xml:space="preserve"> 46-параграф. Абразивтік шеңберлерді түзетуші, 4-разряд</w:t>
      </w:r>
    </w:p>
    <w:bookmarkEnd w:id="2774"/>
    <w:bookmarkStart w:name="z2793" w:id="2775"/>
    <w:p>
      <w:pPr>
        <w:spacing w:after="0"/>
        <w:ind w:left="0"/>
        <w:jc w:val="both"/>
      </w:pPr>
      <w:r>
        <w:rPr>
          <w:rFonts w:ascii="Times New Roman"/>
          <w:b w:val="false"/>
          <w:i w:val="false"/>
          <w:color w:val="000000"/>
          <w:sz w:val="28"/>
        </w:rPr>
        <w:t xml:space="preserve">
      94 Жұмыс сипаттамасы: </w:t>
      </w:r>
    </w:p>
    <w:bookmarkEnd w:id="2775"/>
    <w:bookmarkStart w:name="z2794" w:id="2776"/>
    <w:p>
      <w:pPr>
        <w:spacing w:after="0"/>
        <w:ind w:left="0"/>
        <w:jc w:val="both"/>
      </w:pPr>
      <w:r>
        <w:rPr>
          <w:rFonts w:ascii="Times New Roman"/>
          <w:b w:val="false"/>
          <w:i w:val="false"/>
          <w:color w:val="000000"/>
          <w:sz w:val="28"/>
        </w:rPr>
        <w:t xml:space="preserve">
      ойма, сатылы, оймакілтекті, доңғалақ және ұқсас бейінді абразивтік шеңберлерді, эльбор мен аса қатты материалдардан және абразивтік әрі алмастық басқаруы бар құралдарды қолданумен алмастық материалдардан жасалған шеңберлерді түзету; </w:t>
      </w:r>
    </w:p>
    <w:bookmarkEnd w:id="2776"/>
    <w:bookmarkStart w:name="z2795" w:id="2777"/>
    <w:p>
      <w:pPr>
        <w:spacing w:after="0"/>
        <w:ind w:left="0"/>
        <w:jc w:val="both"/>
      </w:pPr>
      <w:r>
        <w:rPr>
          <w:rFonts w:ascii="Times New Roman"/>
          <w:b w:val="false"/>
          <w:i w:val="false"/>
          <w:color w:val="000000"/>
          <w:sz w:val="28"/>
        </w:rPr>
        <w:t xml:space="preserve">
      станокты баптау. </w:t>
      </w:r>
    </w:p>
    <w:bookmarkEnd w:id="2777"/>
    <w:bookmarkStart w:name="z2796" w:id="2778"/>
    <w:p>
      <w:pPr>
        <w:spacing w:after="0"/>
        <w:ind w:left="0"/>
        <w:jc w:val="both"/>
      </w:pPr>
      <w:r>
        <w:rPr>
          <w:rFonts w:ascii="Times New Roman"/>
          <w:b w:val="false"/>
          <w:i w:val="false"/>
          <w:color w:val="000000"/>
          <w:sz w:val="28"/>
        </w:rPr>
        <w:t xml:space="preserve">
      95. Білуге тиіс: </w:t>
      </w:r>
    </w:p>
    <w:bookmarkEnd w:id="2778"/>
    <w:bookmarkStart w:name="z2797" w:id="2779"/>
    <w:p>
      <w:pPr>
        <w:spacing w:after="0"/>
        <w:ind w:left="0"/>
        <w:jc w:val="both"/>
      </w:pPr>
      <w:r>
        <w:rPr>
          <w:rFonts w:ascii="Times New Roman"/>
          <w:b w:val="false"/>
          <w:i w:val="false"/>
          <w:color w:val="000000"/>
          <w:sz w:val="28"/>
        </w:rPr>
        <w:t xml:space="preserve">
      түзету станоктарының құрылысын және баптау тәсілдерін; </w:t>
      </w:r>
    </w:p>
    <w:bookmarkEnd w:id="2779"/>
    <w:bookmarkStart w:name="z2798" w:id="2780"/>
    <w:p>
      <w:pPr>
        <w:spacing w:after="0"/>
        <w:ind w:left="0"/>
        <w:jc w:val="both"/>
      </w:pPr>
      <w:r>
        <w:rPr>
          <w:rFonts w:ascii="Times New Roman"/>
          <w:b w:val="false"/>
          <w:i w:val="false"/>
          <w:color w:val="000000"/>
          <w:sz w:val="28"/>
        </w:rPr>
        <w:t xml:space="preserve">
      әмбебап және арнайы құрылғылардың конструктивтік ерекшеліктерін; </w:t>
      </w:r>
    </w:p>
    <w:bookmarkEnd w:id="2780"/>
    <w:bookmarkStart w:name="z2799" w:id="2781"/>
    <w:p>
      <w:pPr>
        <w:spacing w:after="0"/>
        <w:ind w:left="0"/>
        <w:jc w:val="both"/>
      </w:pPr>
      <w:r>
        <w:rPr>
          <w:rFonts w:ascii="Times New Roman"/>
          <w:b w:val="false"/>
          <w:i w:val="false"/>
          <w:color w:val="000000"/>
          <w:sz w:val="28"/>
        </w:rPr>
        <w:t xml:space="preserve">
      құралдың сипаттамасын; </w:t>
      </w:r>
    </w:p>
    <w:bookmarkEnd w:id="2781"/>
    <w:bookmarkStart w:name="z2800" w:id="2782"/>
    <w:p>
      <w:pPr>
        <w:spacing w:after="0"/>
        <w:ind w:left="0"/>
        <w:jc w:val="both"/>
      </w:pPr>
      <w:r>
        <w:rPr>
          <w:rFonts w:ascii="Times New Roman"/>
          <w:b w:val="false"/>
          <w:i w:val="false"/>
          <w:color w:val="000000"/>
          <w:sz w:val="28"/>
        </w:rPr>
        <w:t xml:space="preserve">
      шектеу және жақындату жүйесін, кедір-бұдырлық квалитеті мен параметрлері. </w:t>
      </w:r>
    </w:p>
    <w:bookmarkEnd w:id="2782"/>
    <w:bookmarkStart w:name="z2801" w:id="2783"/>
    <w:p>
      <w:pPr>
        <w:spacing w:after="0"/>
        <w:ind w:left="0"/>
        <w:jc w:val="left"/>
      </w:pPr>
      <w:r>
        <w:rPr>
          <w:rFonts w:ascii="Times New Roman"/>
          <w:b/>
          <w:i w:val="false"/>
          <w:color w:val="000000"/>
        </w:rPr>
        <w:t xml:space="preserve"> 47-параграф. Ажарлау ұнтақтардын сыныптаушы, 3-разряд</w:t>
      </w:r>
    </w:p>
    <w:bookmarkEnd w:id="2783"/>
    <w:bookmarkStart w:name="z2802" w:id="2784"/>
    <w:p>
      <w:pPr>
        <w:spacing w:after="0"/>
        <w:ind w:left="0"/>
        <w:jc w:val="both"/>
      </w:pPr>
      <w:r>
        <w:rPr>
          <w:rFonts w:ascii="Times New Roman"/>
          <w:b w:val="false"/>
          <w:i w:val="false"/>
          <w:color w:val="000000"/>
          <w:sz w:val="28"/>
        </w:rPr>
        <w:t xml:space="preserve">
      96. Жұмыс сипаттамасы: </w:t>
      </w:r>
    </w:p>
    <w:bookmarkEnd w:id="2784"/>
    <w:bookmarkStart w:name="z2803" w:id="2785"/>
    <w:p>
      <w:pPr>
        <w:spacing w:after="0"/>
        <w:ind w:left="0"/>
        <w:jc w:val="both"/>
      </w:pPr>
      <w:r>
        <w:rPr>
          <w:rFonts w:ascii="Times New Roman"/>
          <w:b w:val="false"/>
          <w:i w:val="false"/>
          <w:color w:val="000000"/>
          <w:sz w:val="28"/>
        </w:rPr>
        <w:t xml:space="preserve">
      ажарлау ұнтақтарын және микроұнтақтарды алу мақсатында бастапқы материалдарды гидравликалық сыныптау және седиментациялау; </w:t>
      </w:r>
    </w:p>
    <w:bookmarkEnd w:id="2785"/>
    <w:bookmarkStart w:name="z2804" w:id="2786"/>
    <w:p>
      <w:pPr>
        <w:spacing w:after="0"/>
        <w:ind w:left="0"/>
        <w:jc w:val="both"/>
      </w:pPr>
      <w:r>
        <w:rPr>
          <w:rFonts w:ascii="Times New Roman"/>
          <w:b w:val="false"/>
          <w:i w:val="false"/>
          <w:color w:val="000000"/>
          <w:sz w:val="28"/>
        </w:rPr>
        <w:t xml:space="preserve">
      гидросыныптауыш конустарын пульпамен тиеу; </w:t>
      </w:r>
    </w:p>
    <w:bookmarkEnd w:id="2786"/>
    <w:bookmarkStart w:name="z2805" w:id="2787"/>
    <w:p>
      <w:pPr>
        <w:spacing w:after="0"/>
        <w:ind w:left="0"/>
        <w:jc w:val="both"/>
      </w:pPr>
      <w:r>
        <w:rPr>
          <w:rFonts w:ascii="Times New Roman"/>
          <w:b w:val="false"/>
          <w:i w:val="false"/>
          <w:color w:val="000000"/>
          <w:sz w:val="28"/>
        </w:rPr>
        <w:t xml:space="preserve">
      механикалық араластырғыштардың, сорғылардың, байланыс чандарының, су тетіктерінің және пульпалардың, сұйық шыны мөлшерлемелерінің және гидросыныптау және седиментациялау агрегаттарының жұмысымен байланысты басқа қосалқы жабдықтардың жұмысын бақылау. </w:t>
      </w:r>
    </w:p>
    <w:bookmarkEnd w:id="2787"/>
    <w:bookmarkStart w:name="z2806" w:id="2788"/>
    <w:p>
      <w:pPr>
        <w:spacing w:after="0"/>
        <w:ind w:left="0"/>
        <w:jc w:val="both"/>
      </w:pPr>
      <w:r>
        <w:rPr>
          <w:rFonts w:ascii="Times New Roman"/>
          <w:b w:val="false"/>
          <w:i w:val="false"/>
          <w:color w:val="000000"/>
          <w:sz w:val="28"/>
        </w:rPr>
        <w:t xml:space="preserve">
      97. Білуге тиіс: </w:t>
      </w:r>
    </w:p>
    <w:bookmarkEnd w:id="2788"/>
    <w:bookmarkStart w:name="z2807" w:id="2789"/>
    <w:p>
      <w:pPr>
        <w:spacing w:after="0"/>
        <w:ind w:left="0"/>
        <w:jc w:val="both"/>
      </w:pPr>
      <w:r>
        <w:rPr>
          <w:rFonts w:ascii="Times New Roman"/>
          <w:b w:val="false"/>
          <w:i w:val="false"/>
          <w:color w:val="000000"/>
          <w:sz w:val="28"/>
        </w:rPr>
        <w:t xml:space="preserve">
      гидравликалық сыныптау және седиментациялау агрегаттарының аппараттарын жөндеу тәсілдерін; </w:t>
      </w:r>
    </w:p>
    <w:bookmarkEnd w:id="2789"/>
    <w:bookmarkStart w:name="z2808" w:id="2790"/>
    <w:p>
      <w:pPr>
        <w:spacing w:after="0"/>
        <w:ind w:left="0"/>
        <w:jc w:val="both"/>
      </w:pPr>
      <w:r>
        <w:rPr>
          <w:rFonts w:ascii="Times New Roman"/>
          <w:b w:val="false"/>
          <w:i w:val="false"/>
          <w:color w:val="000000"/>
          <w:sz w:val="28"/>
        </w:rPr>
        <w:t xml:space="preserve">
      сыныптау және седиментациялау режимдерін; </w:t>
      </w:r>
    </w:p>
    <w:bookmarkEnd w:id="2790"/>
    <w:bookmarkStart w:name="z2809" w:id="2791"/>
    <w:p>
      <w:pPr>
        <w:spacing w:after="0"/>
        <w:ind w:left="0"/>
        <w:jc w:val="both"/>
      </w:pPr>
      <w:r>
        <w:rPr>
          <w:rFonts w:ascii="Times New Roman"/>
          <w:b w:val="false"/>
          <w:i w:val="false"/>
          <w:color w:val="000000"/>
          <w:sz w:val="28"/>
        </w:rPr>
        <w:t xml:space="preserve">
      пульпаның тығыздығын айқындау және жоғары көтерілетін су ағынының жылдамдығын өлшеу әдістерін. </w:t>
      </w:r>
    </w:p>
    <w:bookmarkEnd w:id="2791"/>
    <w:bookmarkStart w:name="z2810" w:id="2792"/>
    <w:p>
      <w:pPr>
        <w:spacing w:after="0"/>
        <w:ind w:left="0"/>
        <w:jc w:val="left"/>
      </w:pPr>
      <w:r>
        <w:rPr>
          <w:rFonts w:ascii="Times New Roman"/>
          <w:b/>
          <w:i w:val="false"/>
          <w:color w:val="000000"/>
        </w:rPr>
        <w:t xml:space="preserve"> 48-параграф. Ажарлау ұнтақтардын сыныптаушы, 4-разряд</w:t>
      </w:r>
    </w:p>
    <w:bookmarkEnd w:id="2792"/>
    <w:bookmarkStart w:name="z2811" w:id="2793"/>
    <w:p>
      <w:pPr>
        <w:spacing w:after="0"/>
        <w:ind w:left="0"/>
        <w:jc w:val="both"/>
      </w:pPr>
      <w:r>
        <w:rPr>
          <w:rFonts w:ascii="Times New Roman"/>
          <w:b w:val="false"/>
          <w:i w:val="false"/>
          <w:color w:val="000000"/>
          <w:sz w:val="28"/>
        </w:rPr>
        <w:t xml:space="preserve">
      98. Жұмыс сипаттамасы: </w:t>
      </w:r>
    </w:p>
    <w:bookmarkEnd w:id="2793"/>
    <w:bookmarkStart w:name="z2812" w:id="2794"/>
    <w:p>
      <w:pPr>
        <w:spacing w:after="0"/>
        <w:ind w:left="0"/>
        <w:jc w:val="both"/>
      </w:pPr>
      <w:r>
        <w:rPr>
          <w:rFonts w:ascii="Times New Roman"/>
          <w:b w:val="false"/>
          <w:i w:val="false"/>
          <w:color w:val="000000"/>
          <w:sz w:val="28"/>
        </w:rPr>
        <w:t xml:space="preserve">
      ажарлау ұнтақтарын және микроұнтақтарды алу мақсатында, таразылау әдісімен пульпалардың тығыздығын тексере отырып, бастапқы материалдарды гидравликалық сыныптау және седиментациялау; </w:t>
      </w:r>
    </w:p>
    <w:bookmarkEnd w:id="2794"/>
    <w:bookmarkStart w:name="z2813" w:id="2795"/>
    <w:p>
      <w:pPr>
        <w:spacing w:after="0"/>
        <w:ind w:left="0"/>
        <w:jc w:val="both"/>
      </w:pPr>
      <w:r>
        <w:rPr>
          <w:rFonts w:ascii="Times New Roman"/>
          <w:b w:val="false"/>
          <w:i w:val="false"/>
          <w:color w:val="000000"/>
          <w:sz w:val="28"/>
        </w:rPr>
        <w:t xml:space="preserve">
      пульпаның тығыздығы бойынша конустардың толтырылу дәрежесін айқындау; </w:t>
      </w:r>
    </w:p>
    <w:bookmarkEnd w:id="2795"/>
    <w:bookmarkStart w:name="z2814" w:id="2796"/>
    <w:p>
      <w:pPr>
        <w:spacing w:after="0"/>
        <w:ind w:left="0"/>
        <w:jc w:val="both"/>
      </w:pPr>
      <w:r>
        <w:rPr>
          <w:rFonts w:ascii="Times New Roman"/>
          <w:b w:val="false"/>
          <w:i w:val="false"/>
          <w:color w:val="000000"/>
          <w:sz w:val="28"/>
        </w:rPr>
        <w:t xml:space="preserve">
      сыныптаудың жекелеген сатыларында су ағынының жылдамдығын әрі пульпаларды бақылау және реттеу; </w:t>
      </w:r>
    </w:p>
    <w:bookmarkEnd w:id="2796"/>
    <w:bookmarkStart w:name="z2815" w:id="2797"/>
    <w:p>
      <w:pPr>
        <w:spacing w:after="0"/>
        <w:ind w:left="0"/>
        <w:jc w:val="both"/>
      </w:pPr>
      <w:r>
        <w:rPr>
          <w:rFonts w:ascii="Times New Roman"/>
          <w:b w:val="false"/>
          <w:i w:val="false"/>
          <w:color w:val="000000"/>
          <w:sz w:val="28"/>
        </w:rPr>
        <w:t xml:space="preserve">
      сыныптауыштардың берілген режимінен ауытқушылықты жою. </w:t>
      </w:r>
    </w:p>
    <w:bookmarkEnd w:id="2797"/>
    <w:bookmarkStart w:name="z2816" w:id="2798"/>
    <w:p>
      <w:pPr>
        <w:spacing w:after="0"/>
        <w:ind w:left="0"/>
        <w:jc w:val="both"/>
      </w:pPr>
      <w:r>
        <w:rPr>
          <w:rFonts w:ascii="Times New Roman"/>
          <w:b w:val="false"/>
          <w:i w:val="false"/>
          <w:color w:val="000000"/>
          <w:sz w:val="28"/>
        </w:rPr>
        <w:t xml:space="preserve">
      99. Білуге тиіс: </w:t>
      </w:r>
    </w:p>
    <w:bookmarkEnd w:id="2798"/>
    <w:bookmarkStart w:name="z2817" w:id="2799"/>
    <w:p>
      <w:pPr>
        <w:spacing w:after="0"/>
        <w:ind w:left="0"/>
        <w:jc w:val="both"/>
      </w:pPr>
      <w:r>
        <w:rPr>
          <w:rFonts w:ascii="Times New Roman"/>
          <w:b w:val="false"/>
          <w:i w:val="false"/>
          <w:color w:val="000000"/>
          <w:sz w:val="28"/>
        </w:rPr>
        <w:t xml:space="preserve">
      гидросыныптау және седиментациялау агрегатының барлық аппараттарының құрылғысын және жөндеу тәсілдерін; </w:t>
      </w:r>
    </w:p>
    <w:bookmarkEnd w:id="2799"/>
    <w:bookmarkStart w:name="z2818" w:id="2800"/>
    <w:p>
      <w:pPr>
        <w:spacing w:after="0"/>
        <w:ind w:left="0"/>
        <w:jc w:val="both"/>
      </w:pPr>
      <w:r>
        <w:rPr>
          <w:rFonts w:ascii="Times New Roman"/>
          <w:b w:val="false"/>
          <w:i w:val="false"/>
          <w:color w:val="000000"/>
          <w:sz w:val="28"/>
        </w:rPr>
        <w:t xml:space="preserve">
      сыныптаудың әр жекелеген сатыларында жоғары көтерілетін ағынды реттеу әдістерін; </w:t>
      </w:r>
    </w:p>
    <w:bookmarkEnd w:id="2800"/>
    <w:bookmarkStart w:name="z2819" w:id="2801"/>
    <w:p>
      <w:pPr>
        <w:spacing w:after="0"/>
        <w:ind w:left="0"/>
        <w:jc w:val="both"/>
      </w:pPr>
      <w:r>
        <w:rPr>
          <w:rFonts w:ascii="Times New Roman"/>
          <w:b w:val="false"/>
          <w:i w:val="false"/>
          <w:color w:val="000000"/>
          <w:sz w:val="28"/>
        </w:rPr>
        <w:t xml:space="preserve">
      өндірілетін өнім стандарттарын және техникалық шарттарды. </w:t>
      </w:r>
    </w:p>
    <w:bookmarkEnd w:id="2801"/>
    <w:bookmarkStart w:name="z2820" w:id="2802"/>
    <w:p>
      <w:pPr>
        <w:spacing w:after="0"/>
        <w:ind w:left="0"/>
        <w:jc w:val="left"/>
      </w:pPr>
      <w:r>
        <w:rPr>
          <w:rFonts w:ascii="Times New Roman"/>
          <w:b/>
          <w:i w:val="false"/>
          <w:color w:val="000000"/>
        </w:rPr>
        <w:t xml:space="preserve"> 49-параграф. Ажарлау түйірлері мен ажарлау ұнтақтарын байытушы, 4-разряд</w:t>
      </w:r>
    </w:p>
    <w:bookmarkEnd w:id="2802"/>
    <w:bookmarkStart w:name="z2821" w:id="2803"/>
    <w:p>
      <w:pPr>
        <w:spacing w:after="0"/>
        <w:ind w:left="0"/>
        <w:jc w:val="both"/>
      </w:pPr>
      <w:r>
        <w:rPr>
          <w:rFonts w:ascii="Times New Roman"/>
          <w:b w:val="false"/>
          <w:i w:val="false"/>
          <w:color w:val="000000"/>
          <w:sz w:val="28"/>
        </w:rPr>
        <w:t>
      100. Жұмыс сипаттамасы:</w:t>
      </w:r>
    </w:p>
    <w:bookmarkEnd w:id="2803"/>
    <w:bookmarkStart w:name="z2822" w:id="2804"/>
    <w:p>
      <w:pPr>
        <w:spacing w:after="0"/>
        <w:ind w:left="0"/>
        <w:jc w:val="both"/>
      </w:pPr>
      <w:r>
        <w:rPr>
          <w:rFonts w:ascii="Times New Roman"/>
          <w:b w:val="false"/>
          <w:i w:val="false"/>
          <w:color w:val="000000"/>
          <w:sz w:val="28"/>
        </w:rPr>
        <w:t xml:space="preserve">
      аппараттар мен конустардағы барлық түрдегі абразивтік материалдардың ажарлау түйірлерін, ұнтақтары мен микроұнтақтарын химиялық байыту; </w:t>
      </w:r>
    </w:p>
    <w:bookmarkEnd w:id="2804"/>
    <w:bookmarkStart w:name="z2823" w:id="2805"/>
    <w:p>
      <w:pPr>
        <w:spacing w:after="0"/>
        <w:ind w:left="0"/>
        <w:jc w:val="both"/>
      </w:pPr>
      <w:r>
        <w:rPr>
          <w:rFonts w:ascii="Times New Roman"/>
          <w:b w:val="false"/>
          <w:i w:val="false"/>
          <w:color w:val="000000"/>
          <w:sz w:val="28"/>
        </w:rPr>
        <w:t>
      пульпа тығыздығын және тиеу үшін қышқылдың мөлшерін белгілеу;</w:t>
      </w:r>
    </w:p>
    <w:bookmarkEnd w:id="2805"/>
    <w:bookmarkStart w:name="z2824" w:id="2806"/>
    <w:p>
      <w:pPr>
        <w:spacing w:after="0"/>
        <w:ind w:left="0"/>
        <w:jc w:val="both"/>
      </w:pPr>
      <w:r>
        <w:rPr>
          <w:rFonts w:ascii="Times New Roman"/>
          <w:b w:val="false"/>
          <w:i w:val="false"/>
          <w:color w:val="000000"/>
          <w:sz w:val="28"/>
        </w:rPr>
        <w:t xml:space="preserve">
      қышқылдарды конустарға тиеу; </w:t>
      </w:r>
    </w:p>
    <w:bookmarkEnd w:id="2806"/>
    <w:bookmarkStart w:name="z2825" w:id="2807"/>
    <w:p>
      <w:pPr>
        <w:spacing w:after="0"/>
        <w:ind w:left="0"/>
        <w:jc w:val="both"/>
      </w:pPr>
      <w:r>
        <w:rPr>
          <w:rFonts w:ascii="Times New Roman"/>
          <w:b w:val="false"/>
          <w:i w:val="false"/>
          <w:color w:val="000000"/>
          <w:sz w:val="28"/>
        </w:rPr>
        <w:t xml:space="preserve">
      қышқылдық байытудың процесін ауамен қыздыруды және белсендіруін бір мезгілде жүргізу; </w:t>
      </w:r>
    </w:p>
    <w:bookmarkEnd w:id="2807"/>
    <w:bookmarkStart w:name="z2826" w:id="2808"/>
    <w:p>
      <w:pPr>
        <w:spacing w:after="0"/>
        <w:ind w:left="0"/>
        <w:jc w:val="both"/>
      </w:pPr>
      <w:r>
        <w:rPr>
          <w:rFonts w:ascii="Times New Roman"/>
          <w:b w:val="false"/>
          <w:i w:val="false"/>
          <w:color w:val="000000"/>
          <w:sz w:val="28"/>
        </w:rPr>
        <w:t xml:space="preserve">
      ажарлау түйірлерін, ұнтақтар мен микроұнтақтарды электромагниттік байыту; </w:t>
      </w:r>
    </w:p>
    <w:bookmarkEnd w:id="2808"/>
    <w:bookmarkStart w:name="z2827" w:id="2809"/>
    <w:p>
      <w:pPr>
        <w:spacing w:after="0"/>
        <w:ind w:left="0"/>
        <w:jc w:val="both"/>
      </w:pPr>
      <w:r>
        <w:rPr>
          <w:rFonts w:ascii="Times New Roman"/>
          <w:b w:val="false"/>
          <w:i w:val="false"/>
          <w:color w:val="000000"/>
          <w:sz w:val="28"/>
        </w:rPr>
        <w:t xml:space="preserve">
      бастапқы және соңғы өнімдерді магниттік материалдардың құрамын айқындау, магниттік байыту процесін жүргізу. </w:t>
      </w:r>
    </w:p>
    <w:bookmarkEnd w:id="2809"/>
    <w:bookmarkStart w:name="z2828" w:id="2810"/>
    <w:p>
      <w:pPr>
        <w:spacing w:after="0"/>
        <w:ind w:left="0"/>
        <w:jc w:val="both"/>
      </w:pPr>
      <w:r>
        <w:rPr>
          <w:rFonts w:ascii="Times New Roman"/>
          <w:b w:val="false"/>
          <w:i w:val="false"/>
          <w:color w:val="000000"/>
          <w:sz w:val="28"/>
        </w:rPr>
        <w:t xml:space="preserve">
      101. Білуге тиіс: </w:t>
      </w:r>
    </w:p>
    <w:bookmarkEnd w:id="2810"/>
    <w:bookmarkStart w:name="z2829" w:id="2811"/>
    <w:p>
      <w:pPr>
        <w:spacing w:after="0"/>
        <w:ind w:left="0"/>
        <w:jc w:val="both"/>
      </w:pPr>
      <w:r>
        <w:rPr>
          <w:rFonts w:ascii="Times New Roman"/>
          <w:b w:val="false"/>
          <w:i w:val="false"/>
          <w:color w:val="000000"/>
          <w:sz w:val="28"/>
        </w:rPr>
        <w:t xml:space="preserve">
      химиялық және электромагниттік байыту аппараттарының құрылысын, қызметінің қағидаттарын және баптау тәсілдерін; </w:t>
      </w:r>
    </w:p>
    <w:bookmarkEnd w:id="2811"/>
    <w:bookmarkStart w:name="z2830" w:id="2812"/>
    <w:p>
      <w:pPr>
        <w:spacing w:after="0"/>
        <w:ind w:left="0"/>
        <w:jc w:val="both"/>
      </w:pPr>
      <w:r>
        <w:rPr>
          <w:rFonts w:ascii="Times New Roman"/>
          <w:b w:val="false"/>
          <w:i w:val="false"/>
          <w:color w:val="000000"/>
          <w:sz w:val="28"/>
        </w:rPr>
        <w:t xml:space="preserve">
      әртүрлі абразивтік материалдарды байыту процесінің режимін; </w:t>
      </w:r>
    </w:p>
    <w:bookmarkEnd w:id="2812"/>
    <w:bookmarkStart w:name="z2831" w:id="2813"/>
    <w:p>
      <w:pPr>
        <w:spacing w:after="0"/>
        <w:ind w:left="0"/>
        <w:jc w:val="both"/>
      </w:pPr>
      <w:r>
        <w:rPr>
          <w:rFonts w:ascii="Times New Roman"/>
          <w:b w:val="false"/>
          <w:i w:val="false"/>
          <w:color w:val="000000"/>
          <w:sz w:val="28"/>
        </w:rPr>
        <w:t xml:space="preserve">
      пульпа тығыздығын және магниттік фракциялардың құрамын белгілеу тәсілдерін. </w:t>
      </w:r>
    </w:p>
    <w:bookmarkEnd w:id="2813"/>
    <w:bookmarkStart w:name="z2832" w:id="2814"/>
    <w:p>
      <w:pPr>
        <w:spacing w:after="0"/>
        <w:ind w:left="0"/>
        <w:jc w:val="left"/>
      </w:pPr>
      <w:r>
        <w:rPr>
          <w:rFonts w:ascii="Times New Roman"/>
          <w:b/>
          <w:i w:val="false"/>
          <w:color w:val="000000"/>
        </w:rPr>
        <w:t xml:space="preserve"> 50-параграф. Ажарлау түйірлері мен ажарлау ұнтағын себуші, 3-разряд</w:t>
      </w:r>
    </w:p>
    <w:bookmarkEnd w:id="2814"/>
    <w:bookmarkStart w:name="z2833" w:id="2815"/>
    <w:p>
      <w:pPr>
        <w:spacing w:after="0"/>
        <w:ind w:left="0"/>
        <w:jc w:val="both"/>
      </w:pPr>
      <w:r>
        <w:rPr>
          <w:rFonts w:ascii="Times New Roman"/>
          <w:b w:val="false"/>
          <w:i w:val="false"/>
          <w:color w:val="000000"/>
          <w:sz w:val="28"/>
        </w:rPr>
        <w:t xml:space="preserve">
      102. Жұмыс сипаттамасы: </w:t>
      </w:r>
    </w:p>
    <w:bookmarkEnd w:id="2815"/>
    <w:bookmarkStart w:name="z2834" w:id="2816"/>
    <w:p>
      <w:pPr>
        <w:spacing w:after="0"/>
        <w:ind w:left="0"/>
        <w:jc w:val="both"/>
      </w:pPr>
      <w:r>
        <w:rPr>
          <w:rFonts w:ascii="Times New Roman"/>
          <w:b w:val="false"/>
          <w:i w:val="false"/>
          <w:color w:val="000000"/>
          <w:sz w:val="28"/>
        </w:rPr>
        <w:t xml:space="preserve">
      әртүрлі себу жабдықтарында ажарлау түйірлерін, ажарлау ұнтақтары мен ұнтақ тәрізді байланыстырғыштарды себу; </w:t>
      </w:r>
    </w:p>
    <w:bookmarkEnd w:id="2816"/>
    <w:bookmarkStart w:name="z2835" w:id="2817"/>
    <w:p>
      <w:pPr>
        <w:spacing w:after="0"/>
        <w:ind w:left="0"/>
        <w:jc w:val="both"/>
      </w:pPr>
      <w:r>
        <w:rPr>
          <w:rFonts w:ascii="Times New Roman"/>
          <w:b w:val="false"/>
          <w:i w:val="false"/>
          <w:color w:val="000000"/>
          <w:sz w:val="28"/>
        </w:rPr>
        <w:t xml:space="preserve">
      таселектердің торларына материалдарды беруді реттеу; </w:t>
      </w:r>
    </w:p>
    <w:bookmarkEnd w:id="2817"/>
    <w:bookmarkStart w:name="z2836" w:id="2818"/>
    <w:p>
      <w:pPr>
        <w:spacing w:after="0"/>
        <w:ind w:left="0"/>
        <w:jc w:val="both"/>
      </w:pPr>
      <w:r>
        <w:rPr>
          <w:rFonts w:ascii="Times New Roman"/>
          <w:b w:val="false"/>
          <w:i w:val="false"/>
          <w:color w:val="000000"/>
          <w:sz w:val="28"/>
        </w:rPr>
        <w:t xml:space="preserve">
      торларды үйкелеу; </w:t>
      </w:r>
    </w:p>
    <w:bookmarkEnd w:id="2818"/>
    <w:bookmarkStart w:name="z2837" w:id="2819"/>
    <w:p>
      <w:pPr>
        <w:spacing w:after="0"/>
        <w:ind w:left="0"/>
        <w:jc w:val="both"/>
      </w:pPr>
      <w:r>
        <w:rPr>
          <w:rFonts w:ascii="Times New Roman"/>
          <w:b w:val="false"/>
          <w:i w:val="false"/>
          <w:color w:val="000000"/>
          <w:sz w:val="28"/>
        </w:rPr>
        <w:t xml:space="preserve">
      материалдарды қаптарға буып-түю және таңбалау. </w:t>
      </w:r>
    </w:p>
    <w:bookmarkEnd w:id="2819"/>
    <w:bookmarkStart w:name="z2838" w:id="2820"/>
    <w:p>
      <w:pPr>
        <w:spacing w:after="0"/>
        <w:ind w:left="0"/>
        <w:jc w:val="both"/>
      </w:pPr>
      <w:r>
        <w:rPr>
          <w:rFonts w:ascii="Times New Roman"/>
          <w:b w:val="false"/>
          <w:i w:val="false"/>
          <w:color w:val="000000"/>
          <w:sz w:val="28"/>
        </w:rPr>
        <w:t xml:space="preserve">
      103. Білуге тиіс: </w:t>
      </w:r>
    </w:p>
    <w:bookmarkEnd w:id="2820"/>
    <w:bookmarkStart w:name="z2839" w:id="2821"/>
    <w:p>
      <w:pPr>
        <w:spacing w:after="0"/>
        <w:ind w:left="0"/>
        <w:jc w:val="both"/>
      </w:pPr>
      <w:r>
        <w:rPr>
          <w:rFonts w:ascii="Times New Roman"/>
          <w:b w:val="false"/>
          <w:i w:val="false"/>
          <w:color w:val="000000"/>
          <w:sz w:val="28"/>
        </w:rPr>
        <w:t xml:space="preserve">
      әртүрлі себу жабдықтарының құрылысы мен қызметі қағидаттарын; </w:t>
      </w:r>
    </w:p>
    <w:bookmarkEnd w:id="2821"/>
    <w:bookmarkStart w:name="z2840" w:id="2822"/>
    <w:p>
      <w:pPr>
        <w:spacing w:after="0"/>
        <w:ind w:left="0"/>
        <w:jc w:val="both"/>
      </w:pPr>
      <w:r>
        <w:rPr>
          <w:rFonts w:ascii="Times New Roman"/>
          <w:b w:val="false"/>
          <w:i w:val="false"/>
          <w:color w:val="000000"/>
          <w:sz w:val="28"/>
        </w:rPr>
        <w:t xml:space="preserve">
      ажарлау материалдарын себуге беру схемасын; </w:t>
      </w:r>
    </w:p>
    <w:bookmarkEnd w:id="2822"/>
    <w:bookmarkStart w:name="z2841" w:id="2823"/>
    <w:p>
      <w:pPr>
        <w:spacing w:after="0"/>
        <w:ind w:left="0"/>
        <w:jc w:val="both"/>
      </w:pPr>
      <w:r>
        <w:rPr>
          <w:rFonts w:ascii="Times New Roman"/>
          <w:b w:val="false"/>
          <w:i w:val="false"/>
          <w:color w:val="000000"/>
          <w:sz w:val="28"/>
        </w:rPr>
        <w:t xml:space="preserve">
      таселек торларын орнату және бекіту тәртібін; </w:t>
      </w:r>
    </w:p>
    <w:bookmarkEnd w:id="2823"/>
    <w:bookmarkStart w:name="z2842" w:id="2824"/>
    <w:p>
      <w:pPr>
        <w:spacing w:after="0"/>
        <w:ind w:left="0"/>
        <w:jc w:val="both"/>
      </w:pPr>
      <w:r>
        <w:rPr>
          <w:rFonts w:ascii="Times New Roman"/>
          <w:b w:val="false"/>
          <w:i w:val="false"/>
          <w:color w:val="000000"/>
          <w:sz w:val="28"/>
        </w:rPr>
        <w:t xml:space="preserve">
      абразивтік материалдардың түрлерін, қасиетін. </w:t>
      </w:r>
    </w:p>
    <w:bookmarkEnd w:id="2824"/>
    <w:bookmarkStart w:name="z2843" w:id="2825"/>
    <w:p>
      <w:pPr>
        <w:spacing w:after="0"/>
        <w:ind w:left="0"/>
        <w:jc w:val="left"/>
      </w:pPr>
      <w:r>
        <w:rPr>
          <w:rFonts w:ascii="Times New Roman"/>
          <w:b/>
          <w:i w:val="false"/>
          <w:color w:val="000000"/>
        </w:rPr>
        <w:t xml:space="preserve"> 51-параграф. Ажарлау түйірлері мен ажарлау ұнтағын себуші, 4-разряд</w:t>
      </w:r>
    </w:p>
    <w:bookmarkEnd w:id="2825"/>
    <w:bookmarkStart w:name="z2844" w:id="2826"/>
    <w:p>
      <w:pPr>
        <w:spacing w:after="0"/>
        <w:ind w:left="0"/>
        <w:jc w:val="both"/>
      </w:pPr>
      <w:r>
        <w:rPr>
          <w:rFonts w:ascii="Times New Roman"/>
          <w:b w:val="false"/>
          <w:i w:val="false"/>
          <w:color w:val="000000"/>
          <w:sz w:val="28"/>
        </w:rPr>
        <w:t xml:space="preserve">
      104. Жұмыс сипаттамасы: </w:t>
      </w:r>
    </w:p>
    <w:bookmarkEnd w:id="2826"/>
    <w:bookmarkStart w:name="z2845" w:id="2827"/>
    <w:p>
      <w:pPr>
        <w:spacing w:after="0"/>
        <w:ind w:left="0"/>
        <w:jc w:val="both"/>
      </w:pPr>
      <w:r>
        <w:rPr>
          <w:rFonts w:ascii="Times New Roman"/>
          <w:b w:val="false"/>
          <w:i w:val="false"/>
          <w:color w:val="000000"/>
          <w:sz w:val="28"/>
        </w:rPr>
        <w:t xml:space="preserve">
      әртүрлі себу жабдықтарында ажарлау түйірлерін, ажарлау ұнтақтары мен ұнтақ тәрізді байланыстырғыштарды себу; </w:t>
      </w:r>
    </w:p>
    <w:bookmarkEnd w:id="2827"/>
    <w:bookmarkStart w:name="z2846" w:id="2828"/>
    <w:p>
      <w:pPr>
        <w:spacing w:after="0"/>
        <w:ind w:left="0"/>
        <w:jc w:val="both"/>
      </w:pPr>
      <w:r>
        <w:rPr>
          <w:rFonts w:ascii="Times New Roman"/>
          <w:b w:val="false"/>
          <w:i w:val="false"/>
          <w:color w:val="000000"/>
          <w:sz w:val="28"/>
        </w:rPr>
        <w:t xml:space="preserve">
      дірілдинамикалы сыныптауыштарда ұнтақталған абразивтік материалдарды елексіз себу; </w:t>
      </w:r>
    </w:p>
    <w:bookmarkEnd w:id="2828"/>
    <w:bookmarkStart w:name="z2847" w:id="2829"/>
    <w:p>
      <w:pPr>
        <w:spacing w:after="0"/>
        <w:ind w:left="0"/>
        <w:jc w:val="both"/>
      </w:pPr>
      <w:r>
        <w:rPr>
          <w:rFonts w:ascii="Times New Roman"/>
          <w:b w:val="false"/>
          <w:i w:val="false"/>
          <w:color w:val="000000"/>
          <w:sz w:val="28"/>
        </w:rPr>
        <w:t xml:space="preserve">
      себу агрегаттарын теңшеу және баптау; </w:t>
      </w:r>
    </w:p>
    <w:bookmarkEnd w:id="2829"/>
    <w:bookmarkStart w:name="z2848" w:id="2830"/>
    <w:p>
      <w:pPr>
        <w:spacing w:after="0"/>
        <w:ind w:left="0"/>
        <w:jc w:val="both"/>
      </w:pPr>
      <w:r>
        <w:rPr>
          <w:rFonts w:ascii="Times New Roman"/>
          <w:b w:val="false"/>
          <w:i w:val="false"/>
          <w:color w:val="000000"/>
          <w:sz w:val="28"/>
        </w:rPr>
        <w:t xml:space="preserve">
      бастапқы материалдардың ұсақталған құрамының тербелуіне қарай үйіршігі бойынша берілген түр-түрін орындауды қамтамасыз ету. </w:t>
      </w:r>
    </w:p>
    <w:bookmarkEnd w:id="2830"/>
    <w:bookmarkStart w:name="z2849" w:id="2831"/>
    <w:p>
      <w:pPr>
        <w:spacing w:after="0"/>
        <w:ind w:left="0"/>
        <w:jc w:val="both"/>
      </w:pPr>
      <w:r>
        <w:rPr>
          <w:rFonts w:ascii="Times New Roman"/>
          <w:b w:val="false"/>
          <w:i w:val="false"/>
          <w:color w:val="000000"/>
          <w:sz w:val="28"/>
        </w:rPr>
        <w:t xml:space="preserve">
      105. Білуге тиіс: </w:t>
      </w:r>
    </w:p>
    <w:bookmarkEnd w:id="2831"/>
    <w:bookmarkStart w:name="z2850" w:id="2832"/>
    <w:p>
      <w:pPr>
        <w:spacing w:after="0"/>
        <w:ind w:left="0"/>
        <w:jc w:val="both"/>
      </w:pPr>
      <w:r>
        <w:rPr>
          <w:rFonts w:ascii="Times New Roman"/>
          <w:b w:val="false"/>
          <w:i w:val="false"/>
          <w:color w:val="000000"/>
          <w:sz w:val="28"/>
        </w:rPr>
        <w:t xml:space="preserve">
      вибродинамика сыныптауышының құрылысын, қызмет қағидаттары мен баптау тәсілдерін; </w:t>
      </w:r>
    </w:p>
    <w:bookmarkEnd w:id="2832"/>
    <w:bookmarkStart w:name="z2851" w:id="2833"/>
    <w:p>
      <w:pPr>
        <w:spacing w:after="0"/>
        <w:ind w:left="0"/>
        <w:jc w:val="both"/>
      </w:pPr>
      <w:r>
        <w:rPr>
          <w:rFonts w:ascii="Times New Roman"/>
          <w:b w:val="false"/>
          <w:i w:val="false"/>
          <w:color w:val="000000"/>
          <w:sz w:val="28"/>
        </w:rPr>
        <w:t>
      себу жабдықтарын теңшеу тәсілдерін.</w:t>
      </w:r>
    </w:p>
    <w:bookmarkEnd w:id="2833"/>
    <w:bookmarkStart w:name="z2852" w:id="2834"/>
    <w:p>
      <w:pPr>
        <w:spacing w:after="0"/>
        <w:ind w:left="0"/>
        <w:jc w:val="left"/>
      </w:pPr>
      <w:r>
        <w:rPr>
          <w:rFonts w:ascii="Times New Roman"/>
          <w:b/>
          <w:i w:val="false"/>
          <w:color w:val="000000"/>
        </w:rPr>
        <w:t xml:space="preserve"> 52-параграф. Ажарлау түйірлері мен ажарлау ұнтақтарын сусыздандырушы, 3-разряд</w:t>
      </w:r>
    </w:p>
    <w:bookmarkEnd w:id="2834"/>
    <w:bookmarkStart w:name="z2853" w:id="2835"/>
    <w:p>
      <w:pPr>
        <w:spacing w:after="0"/>
        <w:ind w:left="0"/>
        <w:jc w:val="both"/>
      </w:pPr>
      <w:r>
        <w:rPr>
          <w:rFonts w:ascii="Times New Roman"/>
          <w:b w:val="false"/>
          <w:i w:val="false"/>
          <w:color w:val="000000"/>
          <w:sz w:val="28"/>
        </w:rPr>
        <w:t xml:space="preserve">
      106. Жұмыс сипаттамасы: </w:t>
      </w:r>
    </w:p>
    <w:bookmarkEnd w:id="2835"/>
    <w:bookmarkStart w:name="z2854" w:id="2836"/>
    <w:p>
      <w:pPr>
        <w:spacing w:after="0"/>
        <w:ind w:left="0"/>
        <w:jc w:val="both"/>
      </w:pPr>
      <w:r>
        <w:rPr>
          <w:rFonts w:ascii="Times New Roman"/>
          <w:b w:val="false"/>
          <w:i w:val="false"/>
          <w:color w:val="000000"/>
          <w:sz w:val="28"/>
        </w:rPr>
        <w:t xml:space="preserve">
      мерзімдік және үздіксіз әрекет ететін сусыздандыру сыныптуышының, сусыздандыру аппараттарының көмегімен абразивтік материалдардың ажарлау түйірлері мен ажарлау ұнтақтарын сусыздандыру; </w:t>
      </w:r>
    </w:p>
    <w:bookmarkEnd w:id="2836"/>
    <w:bookmarkStart w:name="z2855" w:id="2837"/>
    <w:p>
      <w:pPr>
        <w:spacing w:after="0"/>
        <w:ind w:left="0"/>
        <w:jc w:val="both"/>
      </w:pPr>
      <w:r>
        <w:rPr>
          <w:rFonts w:ascii="Times New Roman"/>
          <w:b w:val="false"/>
          <w:i w:val="false"/>
          <w:color w:val="000000"/>
          <w:sz w:val="28"/>
        </w:rPr>
        <w:t>
      сусыздандыру құрылғыларына пульпаларды бір қалыпты беруді реттеу;</w:t>
      </w:r>
    </w:p>
    <w:bookmarkEnd w:id="2837"/>
    <w:bookmarkStart w:name="z2856" w:id="2838"/>
    <w:p>
      <w:pPr>
        <w:spacing w:after="0"/>
        <w:ind w:left="0"/>
        <w:jc w:val="both"/>
      </w:pPr>
      <w:r>
        <w:rPr>
          <w:rFonts w:ascii="Times New Roman"/>
          <w:b w:val="false"/>
          <w:i w:val="false"/>
          <w:color w:val="000000"/>
          <w:sz w:val="28"/>
        </w:rPr>
        <w:t xml:space="preserve">
      сусыздандырылған материалдардың ылғалдығын бақылау; </w:t>
      </w:r>
    </w:p>
    <w:bookmarkEnd w:id="2838"/>
    <w:bookmarkStart w:name="z2857" w:id="2839"/>
    <w:p>
      <w:pPr>
        <w:spacing w:after="0"/>
        <w:ind w:left="0"/>
        <w:jc w:val="both"/>
      </w:pPr>
      <w:r>
        <w:rPr>
          <w:rFonts w:ascii="Times New Roman"/>
          <w:b w:val="false"/>
          <w:i w:val="false"/>
          <w:color w:val="000000"/>
          <w:sz w:val="28"/>
        </w:rPr>
        <w:t xml:space="preserve">
      кептіру немесе теспе құрылғыларға сусыздандырылған материалдың бір қалыпты келуін қамтамасыз ету; </w:t>
      </w:r>
    </w:p>
    <w:bookmarkEnd w:id="2839"/>
    <w:bookmarkStart w:name="z2858" w:id="2840"/>
    <w:p>
      <w:pPr>
        <w:spacing w:after="0"/>
        <w:ind w:left="0"/>
        <w:jc w:val="both"/>
      </w:pPr>
      <w:r>
        <w:rPr>
          <w:rFonts w:ascii="Times New Roman"/>
          <w:b w:val="false"/>
          <w:i w:val="false"/>
          <w:color w:val="000000"/>
          <w:sz w:val="28"/>
        </w:rPr>
        <w:t xml:space="preserve">
      жуу және сусыздандыру агрегаттарында құмды шаю; </w:t>
      </w:r>
    </w:p>
    <w:bookmarkEnd w:id="2840"/>
    <w:bookmarkStart w:name="z2859" w:id="2841"/>
    <w:p>
      <w:pPr>
        <w:spacing w:after="0"/>
        <w:ind w:left="0"/>
        <w:jc w:val="both"/>
      </w:pPr>
      <w:r>
        <w:rPr>
          <w:rFonts w:ascii="Times New Roman"/>
          <w:b w:val="false"/>
          <w:i w:val="false"/>
          <w:color w:val="000000"/>
          <w:sz w:val="28"/>
        </w:rPr>
        <w:t xml:space="preserve">
      сусыздандырылған аппараттарға құмды тиеу; </w:t>
      </w:r>
    </w:p>
    <w:bookmarkEnd w:id="2841"/>
    <w:bookmarkStart w:name="z2860" w:id="2842"/>
    <w:p>
      <w:pPr>
        <w:spacing w:after="0"/>
        <w:ind w:left="0"/>
        <w:jc w:val="both"/>
      </w:pPr>
      <w:r>
        <w:rPr>
          <w:rFonts w:ascii="Times New Roman"/>
          <w:b w:val="false"/>
          <w:i w:val="false"/>
          <w:color w:val="000000"/>
          <w:sz w:val="28"/>
        </w:rPr>
        <w:t xml:space="preserve">
      гидрокөлік аппараттарына қызмет көрсету. </w:t>
      </w:r>
    </w:p>
    <w:bookmarkEnd w:id="2842"/>
    <w:bookmarkStart w:name="z2861" w:id="2843"/>
    <w:p>
      <w:pPr>
        <w:spacing w:after="0"/>
        <w:ind w:left="0"/>
        <w:jc w:val="both"/>
      </w:pPr>
      <w:r>
        <w:rPr>
          <w:rFonts w:ascii="Times New Roman"/>
          <w:b w:val="false"/>
          <w:i w:val="false"/>
          <w:color w:val="000000"/>
          <w:sz w:val="28"/>
        </w:rPr>
        <w:t xml:space="preserve">
      107. Білуге тиіс: </w:t>
      </w:r>
    </w:p>
    <w:bookmarkEnd w:id="2843"/>
    <w:bookmarkStart w:name="z2862" w:id="2844"/>
    <w:p>
      <w:pPr>
        <w:spacing w:after="0"/>
        <w:ind w:left="0"/>
        <w:jc w:val="both"/>
      </w:pPr>
      <w:r>
        <w:rPr>
          <w:rFonts w:ascii="Times New Roman"/>
          <w:b w:val="false"/>
          <w:i w:val="false"/>
          <w:color w:val="000000"/>
          <w:sz w:val="28"/>
        </w:rPr>
        <w:t xml:space="preserve">
      сусыздандырылған аппараттар мен қондырғыларының құрылысы мен жұмыс қағидатын; </w:t>
      </w:r>
    </w:p>
    <w:bookmarkEnd w:id="2844"/>
    <w:bookmarkStart w:name="z2863" w:id="2845"/>
    <w:p>
      <w:pPr>
        <w:spacing w:after="0"/>
        <w:ind w:left="0"/>
        <w:jc w:val="both"/>
      </w:pPr>
      <w:r>
        <w:rPr>
          <w:rFonts w:ascii="Times New Roman"/>
          <w:b w:val="false"/>
          <w:i w:val="false"/>
          <w:color w:val="000000"/>
          <w:sz w:val="28"/>
        </w:rPr>
        <w:t>
      аппараттардың өнімділігі бойынша жіберілетін жүктемелерін және жұмыс режимін;</w:t>
      </w:r>
    </w:p>
    <w:bookmarkEnd w:id="2845"/>
    <w:bookmarkStart w:name="z2864" w:id="2846"/>
    <w:p>
      <w:pPr>
        <w:spacing w:after="0"/>
        <w:ind w:left="0"/>
        <w:jc w:val="both"/>
      </w:pPr>
      <w:r>
        <w:rPr>
          <w:rFonts w:ascii="Times New Roman"/>
          <w:b w:val="false"/>
          <w:i w:val="false"/>
          <w:color w:val="000000"/>
          <w:sz w:val="28"/>
        </w:rPr>
        <w:t xml:space="preserve">
      сусыздандырылған материалдардың дымқылдығын белгілеу тәсілдерін. </w:t>
      </w:r>
    </w:p>
    <w:bookmarkEnd w:id="2846"/>
    <w:bookmarkStart w:name="z2865" w:id="2847"/>
    <w:p>
      <w:pPr>
        <w:spacing w:after="0"/>
        <w:ind w:left="0"/>
        <w:jc w:val="left"/>
      </w:pPr>
      <w:r>
        <w:rPr>
          <w:rFonts w:ascii="Times New Roman"/>
          <w:b/>
          <w:i w:val="false"/>
          <w:color w:val="000000"/>
        </w:rPr>
        <w:t xml:space="preserve"> 53-параграф. Ажарлау түйірлерін, ажарлау ұнтақтарын және шихталық материалдарды бөлшектеуші, 3-разряд</w:t>
      </w:r>
    </w:p>
    <w:bookmarkEnd w:id="2847"/>
    <w:bookmarkStart w:name="z2866" w:id="2848"/>
    <w:p>
      <w:pPr>
        <w:spacing w:after="0"/>
        <w:ind w:left="0"/>
        <w:jc w:val="both"/>
      </w:pPr>
      <w:r>
        <w:rPr>
          <w:rFonts w:ascii="Times New Roman"/>
          <w:b w:val="false"/>
          <w:i w:val="false"/>
          <w:color w:val="000000"/>
          <w:sz w:val="28"/>
        </w:rPr>
        <w:t xml:space="preserve">
      108. Жұмыс сипаттамасы: </w:t>
      </w:r>
    </w:p>
    <w:bookmarkEnd w:id="2848"/>
    <w:bookmarkStart w:name="z2867" w:id="2849"/>
    <w:p>
      <w:pPr>
        <w:spacing w:after="0"/>
        <w:ind w:left="0"/>
        <w:jc w:val="both"/>
      </w:pPr>
      <w:r>
        <w:rPr>
          <w:rFonts w:ascii="Times New Roman"/>
          <w:b w:val="false"/>
          <w:i w:val="false"/>
          <w:color w:val="000000"/>
          <w:sz w:val="28"/>
        </w:rPr>
        <w:t xml:space="preserve">
      абразивтік материалдарды, керамикалық байланыстырғыш құраушыларын, шикізат және қорытпалардың қайтарма материалдарын шнектік, конустық, инерциялық, білікше және балға бөлшектерде, өзекшелі және доңғалақ диірмендерде, басқа да бөлшектеу-ұнтақтау жабдықтарында құрғақ және дымқыл тәсілдермен бөлшектеу және ұсату; </w:t>
      </w:r>
    </w:p>
    <w:bookmarkEnd w:id="2849"/>
    <w:bookmarkStart w:name="z2868" w:id="2850"/>
    <w:p>
      <w:pPr>
        <w:spacing w:after="0"/>
        <w:ind w:left="0"/>
        <w:jc w:val="both"/>
      </w:pPr>
      <w:r>
        <w:rPr>
          <w:rFonts w:ascii="Times New Roman"/>
          <w:b w:val="false"/>
          <w:i w:val="false"/>
          <w:color w:val="000000"/>
          <w:sz w:val="28"/>
        </w:rPr>
        <w:t xml:space="preserve">
      материалдарды, суды беруді реттеу және есеп жүргізу. </w:t>
      </w:r>
    </w:p>
    <w:bookmarkEnd w:id="2850"/>
    <w:bookmarkStart w:name="z2869" w:id="2851"/>
    <w:p>
      <w:pPr>
        <w:spacing w:after="0"/>
        <w:ind w:left="0"/>
        <w:jc w:val="both"/>
      </w:pPr>
      <w:r>
        <w:rPr>
          <w:rFonts w:ascii="Times New Roman"/>
          <w:b w:val="false"/>
          <w:i w:val="false"/>
          <w:color w:val="000000"/>
          <w:sz w:val="28"/>
        </w:rPr>
        <w:t xml:space="preserve">
      109. Білуге тиіс: </w:t>
      </w:r>
    </w:p>
    <w:bookmarkEnd w:id="2851"/>
    <w:bookmarkStart w:name="z2870" w:id="2852"/>
    <w:p>
      <w:pPr>
        <w:spacing w:after="0"/>
        <w:ind w:left="0"/>
        <w:jc w:val="both"/>
      </w:pPr>
      <w:r>
        <w:rPr>
          <w:rFonts w:ascii="Times New Roman"/>
          <w:b w:val="false"/>
          <w:i w:val="false"/>
          <w:color w:val="000000"/>
          <w:sz w:val="28"/>
        </w:rPr>
        <w:t xml:space="preserve">
      шнектік, конустық, инерциялық, білікше және балға бөлшектердің, өзекшелі және доңғалақ диірмендердің және сонымен байланысты тасымалдау жабдықтарының, мөлшерлеуіштердің, сіңдіргіштердің құрылысын және жұмыс қағидатын; </w:t>
      </w:r>
    </w:p>
    <w:bookmarkEnd w:id="2852"/>
    <w:bookmarkStart w:name="z2871" w:id="2853"/>
    <w:p>
      <w:pPr>
        <w:spacing w:after="0"/>
        <w:ind w:left="0"/>
        <w:jc w:val="both"/>
      </w:pPr>
      <w:r>
        <w:rPr>
          <w:rFonts w:ascii="Times New Roman"/>
          <w:b w:val="false"/>
          <w:i w:val="false"/>
          <w:color w:val="000000"/>
          <w:sz w:val="28"/>
        </w:rPr>
        <w:t xml:space="preserve">
      агрегаттың жекелеген механизмдерін қосу және тоқтату жүйелілігін; </w:t>
      </w:r>
    </w:p>
    <w:bookmarkEnd w:id="2853"/>
    <w:bookmarkStart w:name="z2872" w:id="2854"/>
    <w:p>
      <w:pPr>
        <w:spacing w:after="0"/>
        <w:ind w:left="0"/>
        <w:jc w:val="both"/>
      </w:pPr>
      <w:r>
        <w:rPr>
          <w:rFonts w:ascii="Times New Roman"/>
          <w:b w:val="false"/>
          <w:i w:val="false"/>
          <w:color w:val="000000"/>
          <w:sz w:val="28"/>
        </w:rPr>
        <w:t>
      абразивтік материалдардың, керамикалық байланыстырғыш құраушыларының, қорытпалардың шихталы және қайтарма материалдарының түрлері мен оларға қойылатын талаптарды.</w:t>
      </w:r>
    </w:p>
    <w:bookmarkEnd w:id="2854"/>
    <w:bookmarkStart w:name="z2873" w:id="2855"/>
    <w:p>
      <w:pPr>
        <w:spacing w:after="0"/>
        <w:ind w:left="0"/>
        <w:jc w:val="left"/>
      </w:pPr>
      <w:r>
        <w:rPr>
          <w:rFonts w:ascii="Times New Roman"/>
          <w:b/>
          <w:i w:val="false"/>
          <w:color w:val="000000"/>
        </w:rPr>
        <w:t xml:space="preserve"> 54-параграф. Ажарлау түйірлерін, ажарлау ұнтақтарын және шихталық материалдарды бөлшектеуші, 4-разряд</w:t>
      </w:r>
    </w:p>
    <w:bookmarkEnd w:id="2855"/>
    <w:bookmarkStart w:name="z2874" w:id="2856"/>
    <w:p>
      <w:pPr>
        <w:spacing w:after="0"/>
        <w:ind w:left="0"/>
        <w:jc w:val="both"/>
      </w:pPr>
      <w:r>
        <w:rPr>
          <w:rFonts w:ascii="Times New Roman"/>
          <w:b w:val="false"/>
          <w:i w:val="false"/>
          <w:color w:val="000000"/>
          <w:sz w:val="28"/>
        </w:rPr>
        <w:t xml:space="preserve">
      110. Жұмыс сипаттамасы: </w:t>
      </w:r>
    </w:p>
    <w:bookmarkEnd w:id="2856"/>
    <w:bookmarkStart w:name="z2875" w:id="2857"/>
    <w:p>
      <w:pPr>
        <w:spacing w:after="0"/>
        <w:ind w:left="0"/>
        <w:jc w:val="both"/>
      </w:pPr>
      <w:r>
        <w:rPr>
          <w:rFonts w:ascii="Times New Roman"/>
          <w:b w:val="false"/>
          <w:i w:val="false"/>
          <w:color w:val="000000"/>
          <w:sz w:val="28"/>
        </w:rPr>
        <w:t xml:space="preserve">
      абразивтік материалдарды, керамикалық байланыстырғыш құрауыштарын, шикізат және қорытпалардың қайтарма материалдарын бөлшектеу және ұнтақтау жабдықтарында құрғақ және дымқыл тәсілдермен бөлшектеу және ұсату; </w:t>
      </w:r>
    </w:p>
    <w:bookmarkEnd w:id="2857"/>
    <w:bookmarkStart w:name="z2876" w:id="2858"/>
    <w:p>
      <w:pPr>
        <w:spacing w:after="0"/>
        <w:ind w:left="0"/>
        <w:jc w:val="both"/>
      </w:pPr>
      <w:r>
        <w:rPr>
          <w:rFonts w:ascii="Times New Roman"/>
          <w:b w:val="false"/>
          <w:i w:val="false"/>
          <w:color w:val="000000"/>
          <w:sz w:val="28"/>
        </w:rPr>
        <w:t xml:space="preserve">
      бөлшектеу мен ұсатудың берілген сапалы және санды тәсіліне сәйкес бөлшектеу және ұнтақтау жабдықтарын жөндеу және реттеу. </w:t>
      </w:r>
    </w:p>
    <w:bookmarkEnd w:id="2858"/>
    <w:bookmarkStart w:name="z2877" w:id="2859"/>
    <w:p>
      <w:pPr>
        <w:spacing w:after="0"/>
        <w:ind w:left="0"/>
        <w:jc w:val="both"/>
      </w:pPr>
      <w:r>
        <w:rPr>
          <w:rFonts w:ascii="Times New Roman"/>
          <w:b w:val="false"/>
          <w:i w:val="false"/>
          <w:color w:val="000000"/>
          <w:sz w:val="28"/>
        </w:rPr>
        <w:t xml:space="preserve">
      111. Білуге тиіс: </w:t>
      </w:r>
    </w:p>
    <w:bookmarkEnd w:id="2859"/>
    <w:bookmarkStart w:name="z2878" w:id="2860"/>
    <w:p>
      <w:pPr>
        <w:spacing w:after="0"/>
        <w:ind w:left="0"/>
        <w:jc w:val="both"/>
      </w:pPr>
      <w:r>
        <w:rPr>
          <w:rFonts w:ascii="Times New Roman"/>
          <w:b w:val="false"/>
          <w:i w:val="false"/>
          <w:color w:val="000000"/>
          <w:sz w:val="28"/>
        </w:rPr>
        <w:t xml:space="preserve">
      қызмет көрсетілетін бөлшектеу, ұнтақтау және олармен байланысты тасымалдаушы жабдықтардың конструкциясы мен кинематикасын; </w:t>
      </w:r>
    </w:p>
    <w:bookmarkEnd w:id="2860"/>
    <w:bookmarkStart w:name="z2879" w:id="2861"/>
    <w:p>
      <w:pPr>
        <w:spacing w:after="0"/>
        <w:ind w:left="0"/>
        <w:jc w:val="both"/>
      </w:pPr>
      <w:r>
        <w:rPr>
          <w:rFonts w:ascii="Times New Roman"/>
          <w:b w:val="false"/>
          <w:i w:val="false"/>
          <w:color w:val="000000"/>
          <w:sz w:val="28"/>
        </w:rPr>
        <w:t xml:space="preserve">
      агрегаттағы жекелеген механизмдерді автоматтандыру және блоктау схемасын; </w:t>
      </w:r>
    </w:p>
    <w:bookmarkEnd w:id="2861"/>
    <w:bookmarkStart w:name="z2880" w:id="2862"/>
    <w:p>
      <w:pPr>
        <w:spacing w:after="0"/>
        <w:ind w:left="0"/>
        <w:jc w:val="both"/>
      </w:pPr>
      <w:r>
        <w:rPr>
          <w:rFonts w:ascii="Times New Roman"/>
          <w:b w:val="false"/>
          <w:i w:val="false"/>
          <w:color w:val="000000"/>
          <w:sz w:val="28"/>
        </w:rPr>
        <w:t xml:space="preserve">
      агрегат механизмдерінің жұмыс режимін; </w:t>
      </w:r>
    </w:p>
    <w:bookmarkEnd w:id="2862"/>
    <w:bookmarkStart w:name="z2881" w:id="2863"/>
    <w:p>
      <w:pPr>
        <w:spacing w:after="0"/>
        <w:ind w:left="0"/>
        <w:jc w:val="both"/>
      </w:pPr>
      <w:r>
        <w:rPr>
          <w:rFonts w:ascii="Times New Roman"/>
          <w:b w:val="false"/>
          <w:i w:val="false"/>
          <w:color w:val="000000"/>
          <w:sz w:val="28"/>
        </w:rPr>
        <w:t xml:space="preserve">
      тиеу нормаларын және өзекшелер мен доңғалақтардың түр-түрін; </w:t>
      </w:r>
    </w:p>
    <w:bookmarkEnd w:id="2863"/>
    <w:bookmarkStart w:name="z2882" w:id="2864"/>
    <w:p>
      <w:pPr>
        <w:spacing w:after="0"/>
        <w:ind w:left="0"/>
        <w:jc w:val="both"/>
      </w:pPr>
      <w:r>
        <w:rPr>
          <w:rFonts w:ascii="Times New Roman"/>
          <w:b w:val="false"/>
          <w:i w:val="false"/>
          <w:color w:val="000000"/>
          <w:sz w:val="28"/>
        </w:rPr>
        <w:t xml:space="preserve">
      шығарылатын өнім стандарттарын және оларға қойылатын техникалық шарттарды. </w:t>
      </w:r>
    </w:p>
    <w:bookmarkEnd w:id="2864"/>
    <w:bookmarkStart w:name="z2883" w:id="2865"/>
    <w:p>
      <w:pPr>
        <w:spacing w:after="0"/>
        <w:ind w:left="0"/>
        <w:jc w:val="left"/>
      </w:pPr>
      <w:r>
        <w:rPr>
          <w:rFonts w:ascii="Times New Roman"/>
          <w:b/>
          <w:i w:val="false"/>
          <w:color w:val="000000"/>
        </w:rPr>
        <w:t xml:space="preserve"> 55-параграф. Ажарлау түйірлерін, ажарлау ұнтақтарын және шихталы материалдарды кептіруші, 2-разряд</w:t>
      </w:r>
    </w:p>
    <w:bookmarkEnd w:id="2865"/>
    <w:bookmarkStart w:name="z2884" w:id="2866"/>
    <w:p>
      <w:pPr>
        <w:spacing w:after="0"/>
        <w:ind w:left="0"/>
        <w:jc w:val="both"/>
      </w:pPr>
      <w:r>
        <w:rPr>
          <w:rFonts w:ascii="Times New Roman"/>
          <w:b w:val="false"/>
          <w:i w:val="false"/>
          <w:color w:val="000000"/>
          <w:sz w:val="28"/>
        </w:rPr>
        <w:t xml:space="preserve">
      112. Жұмыс сипаттамасы: </w:t>
      </w:r>
    </w:p>
    <w:bookmarkEnd w:id="2866"/>
    <w:bookmarkStart w:name="z2885" w:id="2867"/>
    <w:p>
      <w:pPr>
        <w:spacing w:after="0"/>
        <w:ind w:left="0"/>
        <w:jc w:val="both"/>
      </w:pPr>
      <w:r>
        <w:rPr>
          <w:rFonts w:ascii="Times New Roman"/>
          <w:b w:val="false"/>
          <w:i w:val="false"/>
          <w:color w:val="000000"/>
          <w:sz w:val="28"/>
        </w:rPr>
        <w:t xml:space="preserve">
      кептіру құрылғылары жұмыстарымен байланысты қоректендіргіштерге және тасымалдаушы жабдықтарға қызмет көрсету; </w:t>
      </w:r>
    </w:p>
    <w:bookmarkEnd w:id="2867"/>
    <w:bookmarkStart w:name="z2886" w:id="2868"/>
    <w:p>
      <w:pPr>
        <w:spacing w:after="0"/>
        <w:ind w:left="0"/>
        <w:jc w:val="both"/>
      </w:pPr>
      <w:r>
        <w:rPr>
          <w:rFonts w:ascii="Times New Roman"/>
          <w:b w:val="false"/>
          <w:i w:val="false"/>
          <w:color w:val="000000"/>
          <w:sz w:val="28"/>
        </w:rPr>
        <w:t xml:space="preserve">
      кептіру құрылғыларын ажарлау түйірлерімен, ажарлау ұнтақтарымен және шихталы материалдармен бірқалыпты тиеуді және түсіруді қамтамасыз ету. </w:t>
      </w:r>
    </w:p>
    <w:bookmarkEnd w:id="2868"/>
    <w:bookmarkStart w:name="z2887" w:id="2869"/>
    <w:p>
      <w:pPr>
        <w:spacing w:after="0"/>
        <w:ind w:left="0"/>
        <w:jc w:val="both"/>
      </w:pPr>
      <w:r>
        <w:rPr>
          <w:rFonts w:ascii="Times New Roman"/>
          <w:b w:val="false"/>
          <w:i w:val="false"/>
          <w:color w:val="000000"/>
          <w:sz w:val="28"/>
        </w:rPr>
        <w:t xml:space="preserve">
      113. Білуге тиіс: </w:t>
      </w:r>
    </w:p>
    <w:bookmarkEnd w:id="2869"/>
    <w:bookmarkStart w:name="z2888" w:id="2870"/>
    <w:p>
      <w:pPr>
        <w:spacing w:after="0"/>
        <w:ind w:left="0"/>
        <w:jc w:val="both"/>
      </w:pPr>
      <w:r>
        <w:rPr>
          <w:rFonts w:ascii="Times New Roman"/>
          <w:b w:val="false"/>
          <w:i w:val="false"/>
          <w:color w:val="000000"/>
          <w:sz w:val="28"/>
        </w:rPr>
        <w:t xml:space="preserve">
      қызмет көрсетілетін жабдықтар қызметінің қағидаттарын; </w:t>
      </w:r>
    </w:p>
    <w:bookmarkEnd w:id="2870"/>
    <w:bookmarkStart w:name="z2889" w:id="2871"/>
    <w:p>
      <w:pPr>
        <w:spacing w:after="0"/>
        <w:ind w:left="0"/>
        <w:jc w:val="both"/>
      </w:pPr>
      <w:r>
        <w:rPr>
          <w:rFonts w:ascii="Times New Roman"/>
          <w:b w:val="false"/>
          <w:i w:val="false"/>
          <w:color w:val="000000"/>
          <w:sz w:val="28"/>
        </w:rPr>
        <w:t xml:space="preserve">
      қоректендіргіштер жұмыстарын реттеудің тәсілдерін; </w:t>
      </w:r>
    </w:p>
    <w:bookmarkEnd w:id="2871"/>
    <w:bookmarkStart w:name="z2890" w:id="2872"/>
    <w:p>
      <w:pPr>
        <w:spacing w:after="0"/>
        <w:ind w:left="0"/>
        <w:jc w:val="both"/>
      </w:pPr>
      <w:r>
        <w:rPr>
          <w:rFonts w:ascii="Times New Roman"/>
          <w:b w:val="false"/>
          <w:i w:val="false"/>
          <w:color w:val="000000"/>
          <w:sz w:val="28"/>
        </w:rPr>
        <w:t xml:space="preserve">
      кептіру құрылғыларын тиеу және түсіру қағидаларын. </w:t>
      </w:r>
    </w:p>
    <w:bookmarkEnd w:id="2872"/>
    <w:bookmarkStart w:name="z2891" w:id="2873"/>
    <w:p>
      <w:pPr>
        <w:spacing w:after="0"/>
        <w:ind w:left="0"/>
        <w:jc w:val="left"/>
      </w:pPr>
      <w:r>
        <w:rPr>
          <w:rFonts w:ascii="Times New Roman"/>
          <w:b/>
          <w:i w:val="false"/>
          <w:color w:val="000000"/>
        </w:rPr>
        <w:t xml:space="preserve"> 56-параграф. Ажарлау түйірлерін, ажарлау ұнтақтарын және шихталы материалдарды кептіруші, 3-разряд</w:t>
      </w:r>
    </w:p>
    <w:bookmarkEnd w:id="2873"/>
    <w:bookmarkStart w:name="z2892" w:id="2874"/>
    <w:p>
      <w:pPr>
        <w:spacing w:after="0"/>
        <w:ind w:left="0"/>
        <w:jc w:val="both"/>
      </w:pPr>
      <w:r>
        <w:rPr>
          <w:rFonts w:ascii="Times New Roman"/>
          <w:b w:val="false"/>
          <w:i w:val="false"/>
          <w:color w:val="000000"/>
          <w:sz w:val="28"/>
        </w:rPr>
        <w:t xml:space="preserve">
      114. Жұмыс сипаттамасы: </w:t>
      </w:r>
    </w:p>
    <w:bookmarkEnd w:id="2874"/>
    <w:bookmarkStart w:name="z2893" w:id="2875"/>
    <w:p>
      <w:pPr>
        <w:spacing w:after="0"/>
        <w:ind w:left="0"/>
        <w:jc w:val="both"/>
      </w:pPr>
      <w:r>
        <w:rPr>
          <w:rFonts w:ascii="Times New Roman"/>
          <w:b w:val="false"/>
          <w:i w:val="false"/>
          <w:color w:val="000000"/>
          <w:sz w:val="28"/>
        </w:rPr>
        <w:t xml:space="preserve">
      әртүрлі кептіру құрылғыларында, айналма барабандарда, үздіксіз және мерзімдік қызметтегі оттық және құбырлы пештерде жуылған және сусыздандырылған материалдар мен кварц құмдарын кептіру; </w:t>
      </w:r>
    </w:p>
    <w:bookmarkEnd w:id="2875"/>
    <w:bookmarkStart w:name="z2894" w:id="2876"/>
    <w:p>
      <w:pPr>
        <w:spacing w:after="0"/>
        <w:ind w:left="0"/>
        <w:jc w:val="both"/>
      </w:pPr>
      <w:r>
        <w:rPr>
          <w:rFonts w:ascii="Times New Roman"/>
          <w:b w:val="false"/>
          <w:i w:val="false"/>
          <w:color w:val="000000"/>
          <w:sz w:val="28"/>
        </w:rPr>
        <w:t xml:space="preserve">
      кептіру режимдерін бақылау және реттеу. </w:t>
      </w:r>
    </w:p>
    <w:bookmarkEnd w:id="2876"/>
    <w:bookmarkStart w:name="z2895" w:id="2877"/>
    <w:p>
      <w:pPr>
        <w:spacing w:after="0"/>
        <w:ind w:left="0"/>
        <w:jc w:val="both"/>
      </w:pPr>
      <w:r>
        <w:rPr>
          <w:rFonts w:ascii="Times New Roman"/>
          <w:b w:val="false"/>
          <w:i w:val="false"/>
          <w:color w:val="000000"/>
          <w:sz w:val="28"/>
        </w:rPr>
        <w:t xml:space="preserve">
      115. Білуге тиіс: </w:t>
      </w:r>
    </w:p>
    <w:bookmarkEnd w:id="2877"/>
    <w:bookmarkStart w:name="z2896" w:id="2878"/>
    <w:p>
      <w:pPr>
        <w:spacing w:after="0"/>
        <w:ind w:left="0"/>
        <w:jc w:val="both"/>
      </w:pPr>
      <w:r>
        <w:rPr>
          <w:rFonts w:ascii="Times New Roman"/>
          <w:b w:val="false"/>
          <w:i w:val="false"/>
          <w:color w:val="000000"/>
          <w:sz w:val="28"/>
        </w:rPr>
        <w:t xml:space="preserve">
      кептіру құрылғыларының құрылысын, қызметінің қағидаттарын, реттеу тәсілдерін; </w:t>
      </w:r>
    </w:p>
    <w:bookmarkEnd w:id="2878"/>
    <w:bookmarkStart w:name="z2897" w:id="2879"/>
    <w:p>
      <w:pPr>
        <w:spacing w:after="0"/>
        <w:ind w:left="0"/>
        <w:jc w:val="both"/>
      </w:pPr>
      <w:r>
        <w:rPr>
          <w:rFonts w:ascii="Times New Roman"/>
          <w:b w:val="false"/>
          <w:i w:val="false"/>
          <w:color w:val="000000"/>
          <w:sz w:val="28"/>
        </w:rPr>
        <w:t xml:space="preserve">
      бақылау-өлшеу аспаптарының міндеті мен қызметінің қағидаттарын; </w:t>
      </w:r>
    </w:p>
    <w:bookmarkEnd w:id="2879"/>
    <w:bookmarkStart w:name="z2898" w:id="2880"/>
    <w:p>
      <w:pPr>
        <w:spacing w:after="0"/>
        <w:ind w:left="0"/>
        <w:jc w:val="both"/>
      </w:pPr>
      <w:r>
        <w:rPr>
          <w:rFonts w:ascii="Times New Roman"/>
          <w:b w:val="false"/>
          <w:i w:val="false"/>
          <w:color w:val="000000"/>
          <w:sz w:val="28"/>
        </w:rPr>
        <w:t xml:space="preserve">
      кептіру режимдерін реттеу тәсілдерін. </w:t>
      </w:r>
    </w:p>
    <w:bookmarkEnd w:id="2880"/>
    <w:bookmarkStart w:name="z2899" w:id="2881"/>
    <w:p>
      <w:pPr>
        <w:spacing w:after="0"/>
        <w:ind w:left="0"/>
        <w:jc w:val="left"/>
      </w:pPr>
      <w:r>
        <w:rPr>
          <w:rFonts w:ascii="Times New Roman"/>
          <w:b/>
          <w:i w:val="false"/>
          <w:color w:val="000000"/>
        </w:rPr>
        <w:t xml:space="preserve"> 57-параграф. Ажарлау түйірлерін сеператорлаушы, 3-разряд</w:t>
      </w:r>
    </w:p>
    <w:bookmarkEnd w:id="2881"/>
    <w:bookmarkStart w:name="z2900" w:id="2882"/>
    <w:p>
      <w:pPr>
        <w:spacing w:after="0"/>
        <w:ind w:left="0"/>
        <w:jc w:val="both"/>
      </w:pPr>
      <w:r>
        <w:rPr>
          <w:rFonts w:ascii="Times New Roman"/>
          <w:b w:val="false"/>
          <w:i w:val="false"/>
          <w:color w:val="000000"/>
          <w:sz w:val="28"/>
        </w:rPr>
        <w:t>
      116. Жұмыс сипаттамасы:</w:t>
      </w:r>
    </w:p>
    <w:bookmarkEnd w:id="2882"/>
    <w:bookmarkStart w:name="z2901" w:id="2883"/>
    <w:p>
      <w:pPr>
        <w:spacing w:after="0"/>
        <w:ind w:left="0"/>
        <w:jc w:val="both"/>
      </w:pPr>
      <w:r>
        <w:rPr>
          <w:rFonts w:ascii="Times New Roman"/>
          <w:b w:val="false"/>
          <w:i w:val="false"/>
          <w:color w:val="000000"/>
          <w:sz w:val="28"/>
        </w:rPr>
        <w:t>
      абразивтік материалдарды құрғақ немесе дымқыл тәсілмен қайта өңдеу кезінде барлық жүйедегі электр магнит сепараторларының тобына және олардың жұмысымен байланысты абразивтік материалдарды бөлшектеудің;</w:t>
      </w:r>
    </w:p>
    <w:bookmarkEnd w:id="2883"/>
    <w:bookmarkStart w:name="z2902" w:id="2884"/>
    <w:p>
      <w:pPr>
        <w:spacing w:after="0"/>
        <w:ind w:left="0"/>
        <w:jc w:val="both"/>
      </w:pPr>
      <w:r>
        <w:rPr>
          <w:rFonts w:ascii="Times New Roman"/>
          <w:b w:val="false"/>
          <w:i w:val="false"/>
          <w:color w:val="000000"/>
          <w:sz w:val="28"/>
        </w:rPr>
        <w:t xml:space="preserve">
      байыту мен себудің күрделі тәсіліндегі көлік жабдықтарына қызмет көрсету; </w:t>
      </w:r>
    </w:p>
    <w:bookmarkEnd w:id="2884"/>
    <w:bookmarkStart w:name="z2903" w:id="2885"/>
    <w:p>
      <w:pPr>
        <w:spacing w:after="0"/>
        <w:ind w:left="0"/>
        <w:jc w:val="both"/>
      </w:pPr>
      <w:r>
        <w:rPr>
          <w:rFonts w:ascii="Times New Roman"/>
          <w:b w:val="false"/>
          <w:i w:val="false"/>
          <w:color w:val="000000"/>
          <w:sz w:val="28"/>
        </w:rPr>
        <w:t xml:space="preserve">
      материалдарды беруді және магнит өрісінің кернеулігін реттеу; </w:t>
      </w:r>
    </w:p>
    <w:bookmarkEnd w:id="2885"/>
    <w:bookmarkStart w:name="z2904" w:id="2886"/>
    <w:p>
      <w:pPr>
        <w:spacing w:after="0"/>
        <w:ind w:left="0"/>
        <w:jc w:val="both"/>
      </w:pPr>
      <w:r>
        <w:rPr>
          <w:rFonts w:ascii="Times New Roman"/>
          <w:b w:val="false"/>
          <w:i w:val="false"/>
          <w:color w:val="000000"/>
          <w:sz w:val="28"/>
        </w:rPr>
        <w:t xml:space="preserve">
      сепараторлардың бір қалыпты қоректенуін қамтамасыз ету; </w:t>
      </w:r>
    </w:p>
    <w:bookmarkEnd w:id="2886"/>
    <w:bookmarkStart w:name="z2905" w:id="2887"/>
    <w:p>
      <w:pPr>
        <w:spacing w:after="0"/>
        <w:ind w:left="0"/>
        <w:jc w:val="both"/>
      </w:pPr>
      <w:r>
        <w:rPr>
          <w:rFonts w:ascii="Times New Roman"/>
          <w:b w:val="false"/>
          <w:i w:val="false"/>
          <w:color w:val="000000"/>
          <w:sz w:val="28"/>
        </w:rPr>
        <w:t>
      магнитті және магнитті емес өнімдердің үздіксіз жеңілденуін бақылау.</w:t>
      </w:r>
    </w:p>
    <w:bookmarkEnd w:id="2887"/>
    <w:bookmarkStart w:name="z2906" w:id="2888"/>
    <w:p>
      <w:pPr>
        <w:spacing w:after="0"/>
        <w:ind w:left="0"/>
        <w:jc w:val="both"/>
      </w:pPr>
      <w:r>
        <w:rPr>
          <w:rFonts w:ascii="Times New Roman"/>
          <w:b w:val="false"/>
          <w:i w:val="false"/>
          <w:color w:val="000000"/>
          <w:sz w:val="28"/>
        </w:rPr>
        <w:t>
      117. Білуге тиіс:</w:t>
      </w:r>
    </w:p>
    <w:bookmarkEnd w:id="2888"/>
    <w:bookmarkStart w:name="z2907" w:id="2889"/>
    <w:p>
      <w:pPr>
        <w:spacing w:after="0"/>
        <w:ind w:left="0"/>
        <w:jc w:val="both"/>
      </w:pPr>
      <w:r>
        <w:rPr>
          <w:rFonts w:ascii="Times New Roman"/>
          <w:b w:val="false"/>
          <w:i w:val="false"/>
          <w:color w:val="000000"/>
          <w:sz w:val="28"/>
        </w:rPr>
        <w:t>
      әртүрлі типтегі электр магнитті сеператорлардың құрылысын және қызмет қағидаттарын;</w:t>
      </w:r>
    </w:p>
    <w:bookmarkEnd w:id="2889"/>
    <w:bookmarkStart w:name="z2908" w:id="2890"/>
    <w:p>
      <w:pPr>
        <w:spacing w:after="0"/>
        <w:ind w:left="0"/>
        <w:jc w:val="both"/>
      </w:pPr>
      <w:r>
        <w:rPr>
          <w:rFonts w:ascii="Times New Roman"/>
          <w:b w:val="false"/>
          <w:i w:val="false"/>
          <w:color w:val="000000"/>
          <w:sz w:val="28"/>
        </w:rPr>
        <w:t>
      сеператорлардың электрлік және су режимдерін;</w:t>
      </w:r>
    </w:p>
    <w:bookmarkEnd w:id="2890"/>
    <w:bookmarkStart w:name="z2909" w:id="2891"/>
    <w:p>
      <w:pPr>
        <w:spacing w:after="0"/>
        <w:ind w:left="0"/>
        <w:jc w:val="both"/>
      </w:pPr>
      <w:r>
        <w:rPr>
          <w:rFonts w:ascii="Times New Roman"/>
          <w:b w:val="false"/>
          <w:i w:val="false"/>
          <w:color w:val="000000"/>
          <w:sz w:val="28"/>
        </w:rPr>
        <w:t>
      агрегаттар тізбегі схемасын.</w:t>
      </w:r>
    </w:p>
    <w:bookmarkEnd w:id="2891"/>
    <w:bookmarkStart w:name="z2910" w:id="2892"/>
    <w:p>
      <w:pPr>
        <w:spacing w:after="0"/>
        <w:ind w:left="0"/>
        <w:jc w:val="left"/>
      </w:pPr>
      <w:r>
        <w:rPr>
          <w:rFonts w:ascii="Times New Roman"/>
          <w:b/>
          <w:i w:val="false"/>
          <w:color w:val="000000"/>
        </w:rPr>
        <w:t xml:space="preserve"> 58-параграф. Бакелизаторшы, 3-разряд </w:t>
      </w:r>
    </w:p>
    <w:bookmarkEnd w:id="2892"/>
    <w:bookmarkStart w:name="z2911" w:id="2893"/>
    <w:p>
      <w:pPr>
        <w:spacing w:after="0"/>
        <w:ind w:left="0"/>
        <w:jc w:val="both"/>
      </w:pPr>
      <w:r>
        <w:rPr>
          <w:rFonts w:ascii="Times New Roman"/>
          <w:b w:val="false"/>
          <w:i w:val="false"/>
          <w:color w:val="000000"/>
          <w:sz w:val="28"/>
        </w:rPr>
        <w:t xml:space="preserve">
      118. Жұмыс сипаттамасы: </w:t>
      </w:r>
    </w:p>
    <w:bookmarkEnd w:id="2893"/>
    <w:bookmarkStart w:name="z2912" w:id="2894"/>
    <w:p>
      <w:pPr>
        <w:spacing w:after="0"/>
        <w:ind w:left="0"/>
        <w:jc w:val="both"/>
      </w:pPr>
      <w:r>
        <w:rPr>
          <w:rFonts w:ascii="Times New Roman"/>
          <w:b w:val="false"/>
          <w:i w:val="false"/>
          <w:color w:val="000000"/>
          <w:sz w:val="28"/>
        </w:rPr>
        <w:t xml:space="preserve">
      80 градус цельси температураға дейін қыздырылған қалақ бұлғауыштарда ажарлау материалдарын бакелизациялау; </w:t>
      </w:r>
    </w:p>
    <w:bookmarkEnd w:id="2894"/>
    <w:bookmarkStart w:name="z2913" w:id="2895"/>
    <w:p>
      <w:pPr>
        <w:spacing w:after="0"/>
        <w:ind w:left="0"/>
        <w:jc w:val="both"/>
      </w:pPr>
      <w:r>
        <w:rPr>
          <w:rFonts w:ascii="Times New Roman"/>
          <w:b w:val="false"/>
          <w:i w:val="false"/>
          <w:color w:val="000000"/>
          <w:sz w:val="28"/>
        </w:rPr>
        <w:t xml:space="preserve">
      технологиялық картаға сәйкес вагонеткаларға бұйымдарды тиеу тәсілі мен сапасын тексеру; </w:t>
      </w:r>
    </w:p>
    <w:bookmarkEnd w:id="2895"/>
    <w:bookmarkStart w:name="z2914" w:id="2896"/>
    <w:p>
      <w:pPr>
        <w:spacing w:after="0"/>
        <w:ind w:left="0"/>
        <w:jc w:val="both"/>
      </w:pPr>
      <w:r>
        <w:rPr>
          <w:rFonts w:ascii="Times New Roman"/>
          <w:b w:val="false"/>
          <w:i w:val="false"/>
          <w:color w:val="000000"/>
          <w:sz w:val="28"/>
        </w:rPr>
        <w:t xml:space="preserve">
      қалыпталған бұйымдарды сыртқы түрі бойынша тексеру және механикалық зақымданған дөңгелектерді іріктеу; </w:t>
      </w:r>
    </w:p>
    <w:bookmarkEnd w:id="2896"/>
    <w:bookmarkStart w:name="z2915" w:id="2897"/>
    <w:p>
      <w:pPr>
        <w:spacing w:after="0"/>
        <w:ind w:left="0"/>
        <w:jc w:val="both"/>
      </w:pPr>
      <w:r>
        <w:rPr>
          <w:rFonts w:ascii="Times New Roman"/>
          <w:b w:val="false"/>
          <w:i w:val="false"/>
          <w:color w:val="000000"/>
          <w:sz w:val="28"/>
        </w:rPr>
        <w:t xml:space="preserve">
      көлемі, түйіршіктелгені және материалдары бойынша бұйымдарды бакелизациялау мен сипаттаудың температуралық режиміне қарай вагонеткаларды бакелизатордың туннелдеріне тарату; </w:t>
      </w:r>
    </w:p>
    <w:bookmarkEnd w:id="2897"/>
    <w:bookmarkStart w:name="z2916" w:id="2898"/>
    <w:p>
      <w:pPr>
        <w:spacing w:after="0"/>
        <w:ind w:left="0"/>
        <w:jc w:val="both"/>
      </w:pPr>
      <w:r>
        <w:rPr>
          <w:rFonts w:ascii="Times New Roman"/>
          <w:b w:val="false"/>
          <w:i w:val="false"/>
          <w:color w:val="000000"/>
          <w:sz w:val="28"/>
        </w:rPr>
        <w:t xml:space="preserve">
      бакелизатор камераларының тиімді қызмет етуін ескере отырып, вагонеткаларды бакелизаторға беру. </w:t>
      </w:r>
    </w:p>
    <w:bookmarkEnd w:id="2898"/>
    <w:bookmarkStart w:name="z2917" w:id="2899"/>
    <w:p>
      <w:pPr>
        <w:spacing w:after="0"/>
        <w:ind w:left="0"/>
        <w:jc w:val="both"/>
      </w:pPr>
      <w:r>
        <w:rPr>
          <w:rFonts w:ascii="Times New Roman"/>
          <w:b w:val="false"/>
          <w:i w:val="false"/>
          <w:color w:val="000000"/>
          <w:sz w:val="28"/>
        </w:rPr>
        <w:t xml:space="preserve">
      119. Білуге тиіс: </w:t>
      </w:r>
    </w:p>
    <w:bookmarkEnd w:id="2899"/>
    <w:bookmarkStart w:name="z2918" w:id="2900"/>
    <w:p>
      <w:pPr>
        <w:spacing w:after="0"/>
        <w:ind w:left="0"/>
        <w:jc w:val="both"/>
      </w:pPr>
      <w:r>
        <w:rPr>
          <w:rFonts w:ascii="Times New Roman"/>
          <w:b w:val="false"/>
          <w:i w:val="false"/>
          <w:color w:val="000000"/>
          <w:sz w:val="28"/>
        </w:rPr>
        <w:t xml:space="preserve">
      қосалқы бұлғауыштардың құрылғысын; </w:t>
      </w:r>
    </w:p>
    <w:bookmarkEnd w:id="2900"/>
    <w:bookmarkStart w:name="z2919" w:id="2901"/>
    <w:p>
      <w:pPr>
        <w:spacing w:after="0"/>
        <w:ind w:left="0"/>
        <w:jc w:val="both"/>
      </w:pPr>
      <w:r>
        <w:rPr>
          <w:rFonts w:ascii="Times New Roman"/>
          <w:b w:val="false"/>
          <w:i w:val="false"/>
          <w:color w:val="000000"/>
          <w:sz w:val="28"/>
        </w:rPr>
        <w:t>
      вагонеткаларда дөңгелектер тиеу схемасын;</w:t>
      </w:r>
    </w:p>
    <w:bookmarkEnd w:id="2901"/>
    <w:bookmarkStart w:name="z2920" w:id="2902"/>
    <w:p>
      <w:pPr>
        <w:spacing w:after="0"/>
        <w:ind w:left="0"/>
        <w:jc w:val="both"/>
      </w:pPr>
      <w:r>
        <w:rPr>
          <w:rFonts w:ascii="Times New Roman"/>
          <w:b w:val="false"/>
          <w:i w:val="false"/>
          <w:color w:val="000000"/>
          <w:sz w:val="28"/>
        </w:rPr>
        <w:t xml:space="preserve">
      қалыптаудан кейін механикалық зақымданған дөңгелектерді іріктеу қағидаттарын; </w:t>
      </w:r>
    </w:p>
    <w:bookmarkEnd w:id="2902"/>
    <w:bookmarkStart w:name="z2921" w:id="2903"/>
    <w:p>
      <w:pPr>
        <w:spacing w:after="0"/>
        <w:ind w:left="0"/>
        <w:jc w:val="both"/>
      </w:pPr>
      <w:r>
        <w:rPr>
          <w:rFonts w:ascii="Times New Roman"/>
          <w:b w:val="false"/>
          <w:i w:val="false"/>
          <w:color w:val="000000"/>
          <w:sz w:val="28"/>
        </w:rPr>
        <w:t xml:space="preserve">
      бакелизацияға дейін төзімділіктің технологиялық уақытын; </w:t>
      </w:r>
    </w:p>
    <w:bookmarkEnd w:id="2903"/>
    <w:bookmarkStart w:name="z2922" w:id="2904"/>
    <w:p>
      <w:pPr>
        <w:spacing w:after="0"/>
        <w:ind w:left="0"/>
        <w:jc w:val="both"/>
      </w:pPr>
      <w:r>
        <w:rPr>
          <w:rFonts w:ascii="Times New Roman"/>
          <w:b w:val="false"/>
          <w:i w:val="false"/>
          <w:color w:val="000000"/>
          <w:sz w:val="28"/>
        </w:rPr>
        <w:t xml:space="preserve">
      бакелизатор аймақтарының температуралық режимдерін; </w:t>
      </w:r>
    </w:p>
    <w:bookmarkEnd w:id="2904"/>
    <w:bookmarkStart w:name="z2923" w:id="2905"/>
    <w:p>
      <w:pPr>
        <w:spacing w:after="0"/>
        <w:ind w:left="0"/>
        <w:jc w:val="both"/>
      </w:pPr>
      <w:r>
        <w:rPr>
          <w:rFonts w:ascii="Times New Roman"/>
          <w:b w:val="false"/>
          <w:i w:val="false"/>
          <w:color w:val="000000"/>
          <w:sz w:val="28"/>
        </w:rPr>
        <w:t xml:space="preserve">
      бұйымдардың сипаттама бойынша түр-түрін. </w:t>
      </w:r>
    </w:p>
    <w:bookmarkEnd w:id="2905"/>
    <w:bookmarkStart w:name="z2924" w:id="2906"/>
    <w:p>
      <w:pPr>
        <w:spacing w:after="0"/>
        <w:ind w:left="0"/>
        <w:jc w:val="left"/>
      </w:pPr>
      <w:r>
        <w:rPr>
          <w:rFonts w:ascii="Times New Roman"/>
          <w:b/>
          <w:i w:val="false"/>
          <w:color w:val="000000"/>
        </w:rPr>
        <w:t xml:space="preserve"> 59-параграф. Бакелизаторшы, 4-разряд</w:t>
      </w:r>
    </w:p>
    <w:bookmarkEnd w:id="2906"/>
    <w:bookmarkStart w:name="z2925" w:id="2907"/>
    <w:p>
      <w:pPr>
        <w:spacing w:after="0"/>
        <w:ind w:left="0"/>
        <w:jc w:val="both"/>
      </w:pPr>
      <w:r>
        <w:rPr>
          <w:rFonts w:ascii="Times New Roman"/>
          <w:b w:val="false"/>
          <w:i w:val="false"/>
          <w:color w:val="000000"/>
          <w:sz w:val="28"/>
        </w:rPr>
        <w:t xml:space="preserve">
      120. Жұмыс сипаттамасы: </w:t>
      </w:r>
    </w:p>
    <w:bookmarkEnd w:id="2907"/>
    <w:bookmarkStart w:name="z2926" w:id="2908"/>
    <w:p>
      <w:pPr>
        <w:spacing w:after="0"/>
        <w:ind w:left="0"/>
        <w:jc w:val="both"/>
      </w:pPr>
      <w:r>
        <w:rPr>
          <w:rFonts w:ascii="Times New Roman"/>
          <w:b w:val="false"/>
          <w:i w:val="false"/>
          <w:color w:val="000000"/>
          <w:sz w:val="28"/>
        </w:rPr>
        <w:t xml:space="preserve">
      механикалық және физикалық қасиеттеріне қарай, бұйымның параметрлерін тексерумен камералы және туннелді бакелизаторларда абразивтік бұйымдарды бакелизациялау; </w:t>
      </w:r>
    </w:p>
    <w:bookmarkEnd w:id="2908"/>
    <w:bookmarkStart w:name="z2927" w:id="2909"/>
    <w:p>
      <w:pPr>
        <w:spacing w:after="0"/>
        <w:ind w:left="0"/>
        <w:jc w:val="both"/>
      </w:pPr>
      <w:r>
        <w:rPr>
          <w:rFonts w:ascii="Times New Roman"/>
          <w:b w:val="false"/>
          <w:i w:val="false"/>
          <w:color w:val="000000"/>
          <w:sz w:val="28"/>
        </w:rPr>
        <w:t xml:space="preserve">
      соратын желдеткіштердің бақылау аспаптарының, желдеткіштерінің және белгі лампаларының жұмысын бақылау; </w:t>
      </w:r>
    </w:p>
    <w:bookmarkEnd w:id="2909"/>
    <w:bookmarkStart w:name="z2928" w:id="2910"/>
    <w:p>
      <w:pPr>
        <w:spacing w:after="0"/>
        <w:ind w:left="0"/>
        <w:jc w:val="both"/>
      </w:pPr>
      <w:r>
        <w:rPr>
          <w:rFonts w:ascii="Times New Roman"/>
          <w:b w:val="false"/>
          <w:i w:val="false"/>
          <w:color w:val="000000"/>
          <w:sz w:val="28"/>
        </w:rPr>
        <w:t xml:space="preserve">
      бұйымның бакелизациясы мен сипаттамасының температуралық режимін ескере отырып, бакелизатордан бұйымдарды шығару; </w:t>
      </w:r>
    </w:p>
    <w:bookmarkEnd w:id="2910"/>
    <w:bookmarkStart w:name="z2929" w:id="2911"/>
    <w:p>
      <w:pPr>
        <w:spacing w:after="0"/>
        <w:ind w:left="0"/>
        <w:jc w:val="both"/>
      </w:pPr>
      <w:r>
        <w:rPr>
          <w:rFonts w:ascii="Times New Roman"/>
          <w:b w:val="false"/>
          <w:i w:val="false"/>
          <w:color w:val="000000"/>
          <w:sz w:val="28"/>
        </w:rPr>
        <w:t xml:space="preserve">
      ақауды айқындау және оларды сипаттамасы бойынша іріктеу; </w:t>
      </w:r>
    </w:p>
    <w:bookmarkEnd w:id="2911"/>
    <w:bookmarkStart w:name="z2930" w:id="2912"/>
    <w:p>
      <w:pPr>
        <w:spacing w:after="0"/>
        <w:ind w:left="0"/>
        <w:jc w:val="both"/>
      </w:pPr>
      <w:r>
        <w:rPr>
          <w:rFonts w:ascii="Times New Roman"/>
          <w:b w:val="false"/>
          <w:i w:val="false"/>
          <w:color w:val="000000"/>
          <w:sz w:val="28"/>
        </w:rPr>
        <w:t xml:space="preserve">
      химиялық құрамдарды сіңдіру және қайта бакелизациялау әдісімен түзетілетін ақауларды қалпына келтіру; </w:t>
      </w:r>
    </w:p>
    <w:bookmarkEnd w:id="2912"/>
    <w:bookmarkStart w:name="z2931" w:id="2913"/>
    <w:p>
      <w:pPr>
        <w:spacing w:after="0"/>
        <w:ind w:left="0"/>
        <w:jc w:val="both"/>
      </w:pPr>
      <w:r>
        <w:rPr>
          <w:rFonts w:ascii="Times New Roman"/>
          <w:b w:val="false"/>
          <w:i w:val="false"/>
          <w:color w:val="000000"/>
          <w:sz w:val="28"/>
        </w:rPr>
        <w:t>
      бакелизаторды техникалық тексеруге және күрделі жөндеуге дайындау;</w:t>
      </w:r>
    </w:p>
    <w:bookmarkEnd w:id="2913"/>
    <w:bookmarkStart w:name="z2932" w:id="2914"/>
    <w:p>
      <w:pPr>
        <w:spacing w:after="0"/>
        <w:ind w:left="0"/>
        <w:jc w:val="both"/>
      </w:pPr>
      <w:r>
        <w:rPr>
          <w:rFonts w:ascii="Times New Roman"/>
          <w:b w:val="false"/>
          <w:i w:val="false"/>
          <w:color w:val="000000"/>
          <w:sz w:val="28"/>
        </w:rPr>
        <w:t xml:space="preserve">
      жөндеуден кейін бакелизаторды және бакелизация режимдерін реттеуді тексеру. </w:t>
      </w:r>
    </w:p>
    <w:bookmarkEnd w:id="2914"/>
    <w:bookmarkStart w:name="z2933" w:id="2915"/>
    <w:p>
      <w:pPr>
        <w:spacing w:after="0"/>
        <w:ind w:left="0"/>
        <w:jc w:val="both"/>
      </w:pPr>
      <w:r>
        <w:rPr>
          <w:rFonts w:ascii="Times New Roman"/>
          <w:b w:val="false"/>
          <w:i w:val="false"/>
          <w:color w:val="000000"/>
          <w:sz w:val="28"/>
        </w:rPr>
        <w:t xml:space="preserve">
      121. Білуге тиіс: </w:t>
      </w:r>
    </w:p>
    <w:bookmarkEnd w:id="2915"/>
    <w:bookmarkStart w:name="z2934" w:id="2916"/>
    <w:p>
      <w:pPr>
        <w:spacing w:after="0"/>
        <w:ind w:left="0"/>
        <w:jc w:val="both"/>
      </w:pPr>
      <w:r>
        <w:rPr>
          <w:rFonts w:ascii="Times New Roman"/>
          <w:b w:val="false"/>
          <w:i w:val="false"/>
          <w:color w:val="000000"/>
          <w:sz w:val="28"/>
        </w:rPr>
        <w:t xml:space="preserve">
      мерзімдік және үздіксіз іс-қимылды (камералық және туннельдік) бакелизаторлардың конструкциясын; </w:t>
      </w:r>
    </w:p>
    <w:bookmarkEnd w:id="2916"/>
    <w:bookmarkStart w:name="z2935" w:id="2917"/>
    <w:p>
      <w:pPr>
        <w:spacing w:after="0"/>
        <w:ind w:left="0"/>
        <w:jc w:val="both"/>
      </w:pPr>
      <w:r>
        <w:rPr>
          <w:rFonts w:ascii="Times New Roman"/>
          <w:b w:val="false"/>
          <w:i w:val="false"/>
          <w:color w:val="000000"/>
          <w:sz w:val="28"/>
        </w:rPr>
        <w:t>
      қолданылатын бақылау-өлшеу аспаптарының міндетін және реттеу қағидаларын;</w:t>
      </w:r>
    </w:p>
    <w:bookmarkEnd w:id="2917"/>
    <w:bookmarkStart w:name="z2936" w:id="2918"/>
    <w:p>
      <w:pPr>
        <w:spacing w:after="0"/>
        <w:ind w:left="0"/>
        <w:jc w:val="both"/>
      </w:pPr>
      <w:r>
        <w:rPr>
          <w:rFonts w:ascii="Times New Roman"/>
          <w:b w:val="false"/>
          <w:i w:val="false"/>
          <w:color w:val="000000"/>
          <w:sz w:val="28"/>
        </w:rPr>
        <w:t xml:space="preserve">
      бакелизация режимдерін; </w:t>
      </w:r>
    </w:p>
    <w:bookmarkEnd w:id="2918"/>
    <w:bookmarkStart w:name="z2937" w:id="2919"/>
    <w:p>
      <w:pPr>
        <w:spacing w:after="0"/>
        <w:ind w:left="0"/>
        <w:jc w:val="both"/>
      </w:pPr>
      <w:r>
        <w:rPr>
          <w:rFonts w:ascii="Times New Roman"/>
          <w:b w:val="false"/>
          <w:i w:val="false"/>
          <w:color w:val="000000"/>
          <w:sz w:val="28"/>
        </w:rPr>
        <w:t xml:space="preserve">
      сыртқы түрі бойынша ақау бұйымдарды алу қағидаттарын және түзелетін ақауларды жою әдістерін; </w:t>
      </w:r>
    </w:p>
    <w:bookmarkEnd w:id="2919"/>
    <w:bookmarkStart w:name="z2938" w:id="2920"/>
    <w:p>
      <w:pPr>
        <w:spacing w:after="0"/>
        <w:ind w:left="0"/>
        <w:jc w:val="both"/>
      </w:pPr>
      <w:r>
        <w:rPr>
          <w:rFonts w:ascii="Times New Roman"/>
          <w:b w:val="false"/>
          <w:i w:val="false"/>
          <w:color w:val="000000"/>
          <w:sz w:val="28"/>
        </w:rPr>
        <w:t xml:space="preserve">
      апат кездерінде бакелизаторларды тоқтату және қосу тәсілдерін; </w:t>
      </w:r>
    </w:p>
    <w:bookmarkEnd w:id="2920"/>
    <w:bookmarkStart w:name="z2939" w:id="2921"/>
    <w:p>
      <w:pPr>
        <w:spacing w:after="0"/>
        <w:ind w:left="0"/>
        <w:jc w:val="both"/>
      </w:pPr>
      <w:r>
        <w:rPr>
          <w:rFonts w:ascii="Times New Roman"/>
          <w:b w:val="false"/>
          <w:i w:val="false"/>
          <w:color w:val="000000"/>
          <w:sz w:val="28"/>
        </w:rPr>
        <w:t xml:space="preserve">
      бакелизаторға жөндеу жүргізу мен қосу үшін алдын ала жұмыстарға қойылатын техникалық талаптарды. </w:t>
      </w:r>
    </w:p>
    <w:bookmarkEnd w:id="2921"/>
    <w:bookmarkStart w:name="z2940" w:id="2922"/>
    <w:p>
      <w:pPr>
        <w:spacing w:after="0"/>
        <w:ind w:left="0"/>
        <w:jc w:val="left"/>
      </w:pPr>
      <w:r>
        <w:rPr>
          <w:rFonts w:ascii="Times New Roman"/>
          <w:b/>
          <w:i w:val="false"/>
          <w:color w:val="000000"/>
        </w:rPr>
        <w:t xml:space="preserve"> 60-параграф. Бакелизаторшы, 5-разряд</w:t>
      </w:r>
    </w:p>
    <w:bookmarkEnd w:id="2922"/>
    <w:bookmarkStart w:name="z2941" w:id="2923"/>
    <w:p>
      <w:pPr>
        <w:spacing w:after="0"/>
        <w:ind w:left="0"/>
        <w:jc w:val="both"/>
      </w:pPr>
      <w:r>
        <w:rPr>
          <w:rFonts w:ascii="Times New Roman"/>
          <w:b w:val="false"/>
          <w:i w:val="false"/>
          <w:color w:val="000000"/>
          <w:sz w:val="28"/>
        </w:rPr>
        <w:t xml:space="preserve">
      122. Жұмыс сипаттамасы: </w:t>
      </w:r>
    </w:p>
    <w:bookmarkEnd w:id="2923"/>
    <w:bookmarkStart w:name="z2942" w:id="2924"/>
    <w:p>
      <w:pPr>
        <w:spacing w:after="0"/>
        <w:ind w:left="0"/>
        <w:jc w:val="both"/>
      </w:pPr>
      <w:r>
        <w:rPr>
          <w:rFonts w:ascii="Times New Roman"/>
          <w:b w:val="false"/>
          <w:i w:val="false"/>
          <w:color w:val="000000"/>
          <w:sz w:val="28"/>
        </w:rPr>
        <w:t xml:space="preserve">
      абразивтік бұйымдарды камераларда және туннельдік бакелизаторларда бакелизациялау; </w:t>
      </w:r>
    </w:p>
    <w:bookmarkEnd w:id="2924"/>
    <w:bookmarkStart w:name="z2943" w:id="2925"/>
    <w:p>
      <w:pPr>
        <w:spacing w:after="0"/>
        <w:ind w:left="0"/>
        <w:jc w:val="both"/>
      </w:pPr>
      <w:r>
        <w:rPr>
          <w:rFonts w:ascii="Times New Roman"/>
          <w:b w:val="false"/>
          <w:i w:val="false"/>
          <w:color w:val="000000"/>
          <w:sz w:val="28"/>
        </w:rPr>
        <w:t xml:space="preserve">
      бакелизациялау аспаптары мен процестері бойынша бақылауды жүзеге асыру; </w:t>
      </w:r>
    </w:p>
    <w:bookmarkEnd w:id="2925"/>
    <w:bookmarkStart w:name="z2944" w:id="2926"/>
    <w:p>
      <w:pPr>
        <w:spacing w:after="0"/>
        <w:ind w:left="0"/>
        <w:jc w:val="both"/>
      </w:pPr>
      <w:r>
        <w:rPr>
          <w:rFonts w:ascii="Times New Roman"/>
          <w:b w:val="false"/>
          <w:i w:val="false"/>
          <w:color w:val="000000"/>
          <w:sz w:val="28"/>
        </w:rPr>
        <w:t xml:space="preserve">
      әртүрлі конструкциялық қондырғыларда химиялық құрамдас абразивтік бұйымдарды сіңдіру; </w:t>
      </w:r>
    </w:p>
    <w:bookmarkEnd w:id="2926"/>
    <w:bookmarkStart w:name="z2945" w:id="2927"/>
    <w:p>
      <w:pPr>
        <w:spacing w:after="0"/>
        <w:ind w:left="0"/>
        <w:jc w:val="both"/>
      </w:pPr>
      <w:r>
        <w:rPr>
          <w:rFonts w:ascii="Times New Roman"/>
          <w:b w:val="false"/>
          <w:i w:val="false"/>
          <w:color w:val="000000"/>
          <w:sz w:val="28"/>
        </w:rPr>
        <w:t xml:space="preserve">
      сіңдіргіш қондырғыларды берілген жұмыс режиміне дайындау және оларды жөндеу; </w:t>
      </w:r>
    </w:p>
    <w:bookmarkEnd w:id="2927"/>
    <w:bookmarkStart w:name="z2946" w:id="2928"/>
    <w:p>
      <w:pPr>
        <w:spacing w:after="0"/>
        <w:ind w:left="0"/>
        <w:jc w:val="both"/>
      </w:pPr>
      <w:r>
        <w:rPr>
          <w:rFonts w:ascii="Times New Roman"/>
          <w:b w:val="false"/>
          <w:i w:val="false"/>
          <w:color w:val="000000"/>
          <w:sz w:val="28"/>
        </w:rPr>
        <w:t xml:space="preserve">
      қорларда қажетті вакуум, қысым жасау; </w:t>
      </w:r>
    </w:p>
    <w:bookmarkEnd w:id="2928"/>
    <w:bookmarkStart w:name="z2947" w:id="2929"/>
    <w:p>
      <w:pPr>
        <w:spacing w:after="0"/>
        <w:ind w:left="0"/>
        <w:jc w:val="both"/>
      </w:pPr>
      <w:r>
        <w:rPr>
          <w:rFonts w:ascii="Times New Roman"/>
          <w:b w:val="false"/>
          <w:i w:val="false"/>
          <w:color w:val="000000"/>
          <w:sz w:val="28"/>
        </w:rPr>
        <w:t>
      сіңдіру аларының қыздыру және балқыту температураларын реттеу;</w:t>
      </w:r>
    </w:p>
    <w:bookmarkEnd w:id="2929"/>
    <w:bookmarkStart w:name="z2948" w:id="2930"/>
    <w:p>
      <w:pPr>
        <w:spacing w:after="0"/>
        <w:ind w:left="0"/>
        <w:jc w:val="both"/>
      </w:pPr>
      <w:r>
        <w:rPr>
          <w:rFonts w:ascii="Times New Roman"/>
          <w:b w:val="false"/>
          <w:i w:val="false"/>
          <w:color w:val="000000"/>
          <w:sz w:val="28"/>
        </w:rPr>
        <w:t xml:space="preserve">
      абразивтік сіңдіру сапасын тексеру. </w:t>
      </w:r>
    </w:p>
    <w:bookmarkEnd w:id="2930"/>
    <w:bookmarkStart w:name="z2949" w:id="2931"/>
    <w:p>
      <w:pPr>
        <w:spacing w:after="0"/>
        <w:ind w:left="0"/>
        <w:jc w:val="both"/>
      </w:pPr>
      <w:r>
        <w:rPr>
          <w:rFonts w:ascii="Times New Roman"/>
          <w:b w:val="false"/>
          <w:i w:val="false"/>
          <w:color w:val="000000"/>
          <w:sz w:val="28"/>
        </w:rPr>
        <w:t xml:space="preserve">
      123. Білуге тиіс: </w:t>
      </w:r>
    </w:p>
    <w:bookmarkEnd w:id="2931"/>
    <w:bookmarkStart w:name="z2950" w:id="2932"/>
    <w:p>
      <w:pPr>
        <w:spacing w:after="0"/>
        <w:ind w:left="0"/>
        <w:jc w:val="both"/>
      </w:pPr>
      <w:r>
        <w:rPr>
          <w:rFonts w:ascii="Times New Roman"/>
          <w:b w:val="false"/>
          <w:i w:val="false"/>
          <w:color w:val="000000"/>
          <w:sz w:val="28"/>
        </w:rPr>
        <w:t xml:space="preserve">
      мерзімдік және үздіксіз іс-қимылды (камералық және туннельдік) бакелизаторлардың, сіңдірілетін қондырғылардың құрылысы мен конструкциясын; </w:t>
      </w:r>
    </w:p>
    <w:bookmarkEnd w:id="2932"/>
    <w:bookmarkStart w:name="z2951" w:id="2933"/>
    <w:p>
      <w:pPr>
        <w:spacing w:after="0"/>
        <w:ind w:left="0"/>
        <w:jc w:val="both"/>
      </w:pPr>
      <w:r>
        <w:rPr>
          <w:rFonts w:ascii="Times New Roman"/>
          <w:b w:val="false"/>
          <w:i w:val="false"/>
          <w:color w:val="000000"/>
          <w:sz w:val="28"/>
        </w:rPr>
        <w:t xml:space="preserve">
      бакелизациялау мен сіңдірудің технологиялық процестерін; </w:t>
      </w:r>
    </w:p>
    <w:bookmarkEnd w:id="2933"/>
    <w:bookmarkStart w:name="z2952" w:id="2934"/>
    <w:p>
      <w:pPr>
        <w:spacing w:after="0"/>
        <w:ind w:left="0"/>
        <w:jc w:val="both"/>
      </w:pPr>
      <w:r>
        <w:rPr>
          <w:rFonts w:ascii="Times New Roman"/>
          <w:b w:val="false"/>
          <w:i w:val="false"/>
          <w:color w:val="000000"/>
          <w:sz w:val="28"/>
        </w:rPr>
        <w:t xml:space="preserve">
      сіңдіру қондырғыларын жөндеу және қолданылатын бақылау-өлшеу аспаптарын реттеу қағидаларын. </w:t>
      </w:r>
    </w:p>
    <w:bookmarkEnd w:id="2934"/>
    <w:bookmarkStart w:name="z2953" w:id="2935"/>
    <w:p>
      <w:pPr>
        <w:spacing w:after="0"/>
        <w:ind w:left="0"/>
        <w:jc w:val="left"/>
      </w:pPr>
      <w:r>
        <w:rPr>
          <w:rFonts w:ascii="Times New Roman"/>
          <w:b/>
          <w:i w:val="false"/>
          <w:color w:val="000000"/>
        </w:rPr>
        <w:t xml:space="preserve"> 61-параграф. Бакелитті, вулканитті және эпоксидті айналыстырғыштағы абразивтік бұйымдарды қалыптаушы, 3-разряд</w:t>
      </w:r>
    </w:p>
    <w:bookmarkEnd w:id="2935"/>
    <w:bookmarkStart w:name="z2954" w:id="2936"/>
    <w:p>
      <w:pPr>
        <w:spacing w:after="0"/>
        <w:ind w:left="0"/>
        <w:jc w:val="both"/>
      </w:pPr>
      <w:r>
        <w:rPr>
          <w:rFonts w:ascii="Times New Roman"/>
          <w:b w:val="false"/>
          <w:i w:val="false"/>
          <w:color w:val="000000"/>
          <w:sz w:val="28"/>
        </w:rPr>
        <w:t xml:space="preserve">
      124. Жұмыс сипаттамасы: </w:t>
      </w:r>
    </w:p>
    <w:bookmarkEnd w:id="2936"/>
    <w:bookmarkStart w:name="z2955" w:id="2937"/>
    <w:p>
      <w:pPr>
        <w:spacing w:after="0"/>
        <w:ind w:left="0"/>
        <w:jc w:val="both"/>
      </w:pPr>
      <w:r>
        <w:rPr>
          <w:rFonts w:ascii="Times New Roman"/>
          <w:b w:val="false"/>
          <w:i w:val="false"/>
          <w:color w:val="000000"/>
          <w:sz w:val="28"/>
        </w:rPr>
        <w:t>
      механикаландырылған, жартылай автоматты және автоматты престерде диаметрі 300 миллиметрге дейінгі тік бейінді және диаметрі 200 миллиметрге дейінгі фасон бейінді абразивтік бұйымдарды, диаметрі 200-300 миллиметрге дейінгі шығыршықтарды, әртүрлі қалыптағы сегменттерді қалыптау;</w:t>
      </w:r>
    </w:p>
    <w:bookmarkEnd w:id="2937"/>
    <w:bookmarkStart w:name="z2956" w:id="2938"/>
    <w:p>
      <w:pPr>
        <w:spacing w:after="0"/>
        <w:ind w:left="0"/>
        <w:jc w:val="both"/>
      </w:pPr>
      <w:r>
        <w:rPr>
          <w:rFonts w:ascii="Times New Roman"/>
          <w:b w:val="false"/>
          <w:i w:val="false"/>
          <w:color w:val="000000"/>
          <w:sz w:val="28"/>
        </w:rPr>
        <w:t>
      массаны пресс-қалыпқа немесе қалып дискісіне өлшеу және құю;</w:t>
      </w:r>
    </w:p>
    <w:bookmarkEnd w:id="2938"/>
    <w:bookmarkStart w:name="z2957" w:id="2939"/>
    <w:p>
      <w:pPr>
        <w:spacing w:after="0"/>
        <w:ind w:left="0"/>
        <w:jc w:val="both"/>
      </w:pPr>
      <w:r>
        <w:rPr>
          <w:rFonts w:ascii="Times New Roman"/>
          <w:b w:val="false"/>
          <w:i w:val="false"/>
          <w:color w:val="000000"/>
          <w:sz w:val="28"/>
        </w:rPr>
        <w:t xml:space="preserve">
      массаны тегістеу; </w:t>
      </w:r>
    </w:p>
    <w:bookmarkEnd w:id="2939"/>
    <w:bookmarkStart w:name="z2958" w:id="2940"/>
    <w:p>
      <w:pPr>
        <w:spacing w:after="0"/>
        <w:ind w:left="0"/>
        <w:jc w:val="both"/>
      </w:pPr>
      <w:r>
        <w:rPr>
          <w:rFonts w:ascii="Times New Roman"/>
          <w:b w:val="false"/>
          <w:i w:val="false"/>
          <w:color w:val="000000"/>
          <w:sz w:val="28"/>
        </w:rPr>
        <w:t xml:space="preserve">
      құйылған массаның биіктігін бірнеше жерде тексеру; </w:t>
      </w:r>
    </w:p>
    <w:bookmarkEnd w:id="2940"/>
    <w:bookmarkStart w:name="z2959" w:id="2941"/>
    <w:p>
      <w:pPr>
        <w:spacing w:after="0"/>
        <w:ind w:left="0"/>
        <w:jc w:val="both"/>
      </w:pPr>
      <w:r>
        <w:rPr>
          <w:rFonts w:ascii="Times New Roman"/>
          <w:b w:val="false"/>
          <w:i w:val="false"/>
          <w:color w:val="000000"/>
          <w:sz w:val="28"/>
        </w:rPr>
        <w:t xml:space="preserve">
      қалып тақталарын тиеу, пресс-қалыптарды престеуге беру немесе станок үстеліне дискілерді орнату; </w:t>
      </w:r>
    </w:p>
    <w:bookmarkEnd w:id="2941"/>
    <w:bookmarkStart w:name="z2960" w:id="2942"/>
    <w:p>
      <w:pPr>
        <w:spacing w:after="0"/>
        <w:ind w:left="0"/>
        <w:jc w:val="both"/>
      </w:pPr>
      <w:r>
        <w:rPr>
          <w:rFonts w:ascii="Times New Roman"/>
          <w:b w:val="false"/>
          <w:i w:val="false"/>
          <w:color w:val="000000"/>
          <w:sz w:val="28"/>
        </w:rPr>
        <w:t xml:space="preserve">
      пресс-қалыптардан қалыпталған бұйымдарды алу; </w:t>
      </w:r>
    </w:p>
    <w:bookmarkEnd w:id="2942"/>
    <w:bookmarkStart w:name="z2961" w:id="2943"/>
    <w:p>
      <w:pPr>
        <w:spacing w:after="0"/>
        <w:ind w:left="0"/>
        <w:jc w:val="both"/>
      </w:pPr>
      <w:r>
        <w:rPr>
          <w:rFonts w:ascii="Times New Roman"/>
          <w:b w:val="false"/>
          <w:i w:val="false"/>
          <w:color w:val="000000"/>
          <w:sz w:val="28"/>
        </w:rPr>
        <w:t xml:space="preserve">
      бұйымдарды кептіру вагонеткаларына орналастыру; </w:t>
      </w:r>
    </w:p>
    <w:bookmarkEnd w:id="2943"/>
    <w:bookmarkStart w:name="z2962" w:id="2944"/>
    <w:p>
      <w:pPr>
        <w:spacing w:after="0"/>
        <w:ind w:left="0"/>
        <w:jc w:val="both"/>
      </w:pPr>
      <w:r>
        <w:rPr>
          <w:rFonts w:ascii="Times New Roman"/>
          <w:b w:val="false"/>
          <w:i w:val="false"/>
          <w:color w:val="000000"/>
          <w:sz w:val="28"/>
        </w:rPr>
        <w:t xml:space="preserve">
      бұйымдарды таңбалау, геометриялық өлшемі мен салмағы бойынша қалыпталған абразивтік бұйымдардың сапасын бақылау. </w:t>
      </w:r>
    </w:p>
    <w:bookmarkEnd w:id="2944"/>
    <w:bookmarkStart w:name="z2963" w:id="2945"/>
    <w:p>
      <w:pPr>
        <w:spacing w:after="0"/>
        <w:ind w:left="0"/>
        <w:jc w:val="both"/>
      </w:pPr>
      <w:r>
        <w:rPr>
          <w:rFonts w:ascii="Times New Roman"/>
          <w:b w:val="false"/>
          <w:i w:val="false"/>
          <w:color w:val="000000"/>
          <w:sz w:val="28"/>
        </w:rPr>
        <w:t xml:space="preserve">
      125. Білуге тиіс: </w:t>
      </w:r>
    </w:p>
    <w:bookmarkEnd w:id="2945"/>
    <w:bookmarkStart w:name="z2964" w:id="2946"/>
    <w:p>
      <w:pPr>
        <w:spacing w:after="0"/>
        <w:ind w:left="0"/>
        <w:jc w:val="both"/>
      </w:pPr>
      <w:r>
        <w:rPr>
          <w:rFonts w:ascii="Times New Roman"/>
          <w:b w:val="false"/>
          <w:i w:val="false"/>
          <w:color w:val="000000"/>
          <w:sz w:val="28"/>
        </w:rPr>
        <w:t xml:space="preserve">
      механикаландырылған жартылай автоматты және автоматты престердің атауын, міндетін және жұмыс қағидаттарын, қарапайым құрылғылардың, бақылау-өлшеу аспаптары мен құралдарының міндеті мен қолдану шарттарын; </w:t>
      </w:r>
    </w:p>
    <w:bookmarkEnd w:id="2946"/>
    <w:bookmarkStart w:name="z2965" w:id="2947"/>
    <w:p>
      <w:pPr>
        <w:spacing w:after="0"/>
        <w:ind w:left="0"/>
        <w:jc w:val="both"/>
      </w:pPr>
      <w:r>
        <w:rPr>
          <w:rFonts w:ascii="Times New Roman"/>
          <w:b w:val="false"/>
          <w:i w:val="false"/>
          <w:color w:val="000000"/>
          <w:sz w:val="28"/>
        </w:rPr>
        <w:t>
      престеу әдістерін;</w:t>
      </w:r>
    </w:p>
    <w:bookmarkEnd w:id="2947"/>
    <w:bookmarkStart w:name="z2966" w:id="2948"/>
    <w:p>
      <w:pPr>
        <w:spacing w:after="0"/>
        <w:ind w:left="0"/>
        <w:jc w:val="both"/>
      </w:pPr>
      <w:r>
        <w:rPr>
          <w:rFonts w:ascii="Times New Roman"/>
          <w:b w:val="false"/>
          <w:i w:val="false"/>
          <w:color w:val="000000"/>
          <w:sz w:val="28"/>
        </w:rPr>
        <w:t xml:space="preserve">
      шектеулер мен жақындатулардың негізгі мәліметтерін. </w:t>
      </w:r>
    </w:p>
    <w:bookmarkEnd w:id="2948"/>
    <w:bookmarkStart w:name="z2967" w:id="2949"/>
    <w:p>
      <w:pPr>
        <w:spacing w:after="0"/>
        <w:ind w:left="0"/>
        <w:jc w:val="left"/>
      </w:pPr>
      <w:r>
        <w:rPr>
          <w:rFonts w:ascii="Times New Roman"/>
          <w:b/>
          <w:i w:val="false"/>
          <w:color w:val="000000"/>
        </w:rPr>
        <w:t xml:space="preserve"> 62-параграф. Бакелитті, вулканитті және эпоксидті айналыстырғыштағы абразивтік бұйымдарды қалыптаушы, 4-разряд</w:t>
      </w:r>
    </w:p>
    <w:bookmarkEnd w:id="2949"/>
    <w:bookmarkStart w:name="z2968" w:id="2950"/>
    <w:p>
      <w:pPr>
        <w:spacing w:after="0"/>
        <w:ind w:left="0"/>
        <w:jc w:val="both"/>
      </w:pPr>
      <w:r>
        <w:rPr>
          <w:rFonts w:ascii="Times New Roman"/>
          <w:b w:val="false"/>
          <w:i w:val="false"/>
          <w:color w:val="000000"/>
          <w:sz w:val="28"/>
        </w:rPr>
        <w:t xml:space="preserve">
      126. Жұмыс сипаттамасы: </w:t>
      </w:r>
    </w:p>
    <w:bookmarkEnd w:id="2950"/>
    <w:bookmarkStart w:name="z2969" w:id="2951"/>
    <w:p>
      <w:pPr>
        <w:spacing w:after="0"/>
        <w:ind w:left="0"/>
        <w:jc w:val="both"/>
      </w:pPr>
      <w:r>
        <w:rPr>
          <w:rFonts w:ascii="Times New Roman"/>
          <w:b w:val="false"/>
          <w:i w:val="false"/>
          <w:color w:val="000000"/>
          <w:sz w:val="28"/>
        </w:rPr>
        <w:t xml:space="preserve">
      механикаландырылған, жартылай автоматты және автоматты агрегаттарда диаметрі 300 миллиметрден 500 дейінгі тік бейінді және диаметрі 200 миллиметрден 350 дейінгі фасон бейінді абразивтік бұйымдарды, диаметрі 200 миллиметрден 350 миллиметрге дейін кесілген шеңберлерді, радиусі 750 миллиметрге дейін секторларды, вулканитті байланыстырғыштағы шеңберлерді қайталау және престеу әдісімен қалыптау; </w:t>
      </w:r>
    </w:p>
    <w:bookmarkEnd w:id="2951"/>
    <w:bookmarkStart w:name="z2970" w:id="2952"/>
    <w:p>
      <w:pPr>
        <w:spacing w:after="0"/>
        <w:ind w:left="0"/>
        <w:jc w:val="both"/>
      </w:pPr>
      <w:r>
        <w:rPr>
          <w:rFonts w:ascii="Times New Roman"/>
          <w:b w:val="false"/>
          <w:i w:val="false"/>
          <w:color w:val="000000"/>
          <w:sz w:val="28"/>
        </w:rPr>
        <w:t xml:space="preserve">
      шеңбердің берілген және алынатын биіктігі бойынша қысым шамасын іріктеу; </w:t>
      </w:r>
    </w:p>
    <w:bookmarkEnd w:id="2952"/>
    <w:bookmarkStart w:name="z2971" w:id="2953"/>
    <w:p>
      <w:pPr>
        <w:spacing w:after="0"/>
        <w:ind w:left="0"/>
        <w:jc w:val="both"/>
      </w:pPr>
      <w:r>
        <w:rPr>
          <w:rFonts w:ascii="Times New Roman"/>
          <w:b w:val="false"/>
          <w:i w:val="false"/>
          <w:color w:val="000000"/>
          <w:sz w:val="28"/>
        </w:rPr>
        <w:t xml:space="preserve">
      престердің барлық механизмін реттеу; </w:t>
      </w:r>
    </w:p>
    <w:bookmarkEnd w:id="2953"/>
    <w:bookmarkStart w:name="z2972" w:id="2954"/>
    <w:p>
      <w:pPr>
        <w:spacing w:after="0"/>
        <w:ind w:left="0"/>
        <w:jc w:val="both"/>
      </w:pPr>
      <w:r>
        <w:rPr>
          <w:rFonts w:ascii="Times New Roman"/>
          <w:b w:val="false"/>
          <w:i w:val="false"/>
          <w:color w:val="000000"/>
          <w:sz w:val="28"/>
        </w:rPr>
        <w:t>
      автоматты және жартылай автоматты агрегаттарды баптау және теңшеу;</w:t>
      </w:r>
    </w:p>
    <w:bookmarkEnd w:id="2954"/>
    <w:bookmarkStart w:name="z2973" w:id="2955"/>
    <w:p>
      <w:pPr>
        <w:spacing w:after="0"/>
        <w:ind w:left="0"/>
        <w:jc w:val="both"/>
      </w:pPr>
      <w:r>
        <w:rPr>
          <w:rFonts w:ascii="Times New Roman"/>
          <w:b w:val="false"/>
          <w:i w:val="false"/>
          <w:color w:val="000000"/>
          <w:sz w:val="28"/>
        </w:rPr>
        <w:t>
      бұйымдарды эпоксидті және арнайы байланыстырғыштарда қалыптау;</w:t>
      </w:r>
    </w:p>
    <w:bookmarkEnd w:id="2955"/>
    <w:bookmarkStart w:name="z2974" w:id="2956"/>
    <w:p>
      <w:pPr>
        <w:spacing w:after="0"/>
        <w:ind w:left="0"/>
        <w:jc w:val="both"/>
      </w:pPr>
      <w:r>
        <w:rPr>
          <w:rFonts w:ascii="Times New Roman"/>
          <w:b w:val="false"/>
          <w:i w:val="false"/>
          <w:color w:val="000000"/>
          <w:sz w:val="28"/>
        </w:rPr>
        <w:t xml:space="preserve">
      пресс-қалыптарды дайындау және құрастыру; </w:t>
      </w:r>
    </w:p>
    <w:bookmarkEnd w:id="2956"/>
    <w:bookmarkStart w:name="z2975" w:id="2957"/>
    <w:p>
      <w:pPr>
        <w:spacing w:after="0"/>
        <w:ind w:left="0"/>
        <w:jc w:val="both"/>
      </w:pPr>
      <w:r>
        <w:rPr>
          <w:rFonts w:ascii="Times New Roman"/>
          <w:b w:val="false"/>
          <w:i w:val="false"/>
          <w:color w:val="000000"/>
          <w:sz w:val="28"/>
        </w:rPr>
        <w:t xml:space="preserve">
      пресс-қалыптардан бұйымдарды алу; </w:t>
      </w:r>
    </w:p>
    <w:bookmarkEnd w:id="2957"/>
    <w:bookmarkStart w:name="z2976" w:id="2958"/>
    <w:p>
      <w:pPr>
        <w:spacing w:after="0"/>
        <w:ind w:left="0"/>
        <w:jc w:val="both"/>
      </w:pPr>
      <w:r>
        <w:rPr>
          <w:rFonts w:ascii="Times New Roman"/>
          <w:b w:val="false"/>
          <w:i w:val="false"/>
          <w:color w:val="000000"/>
          <w:sz w:val="28"/>
        </w:rPr>
        <w:t xml:space="preserve">
      пресс-қалыптарды массаның қатпарларынан тазалау және оларды майлау. </w:t>
      </w:r>
    </w:p>
    <w:bookmarkEnd w:id="2958"/>
    <w:bookmarkStart w:name="z2977" w:id="2959"/>
    <w:p>
      <w:pPr>
        <w:spacing w:after="0"/>
        <w:ind w:left="0"/>
        <w:jc w:val="both"/>
      </w:pPr>
      <w:r>
        <w:rPr>
          <w:rFonts w:ascii="Times New Roman"/>
          <w:b w:val="false"/>
          <w:i w:val="false"/>
          <w:color w:val="000000"/>
          <w:sz w:val="28"/>
        </w:rPr>
        <w:t xml:space="preserve">
      127. Білуге тиіс: </w:t>
      </w:r>
    </w:p>
    <w:bookmarkEnd w:id="2959"/>
    <w:bookmarkStart w:name="z2978" w:id="2960"/>
    <w:p>
      <w:pPr>
        <w:spacing w:after="0"/>
        <w:ind w:left="0"/>
        <w:jc w:val="both"/>
      </w:pPr>
      <w:r>
        <w:rPr>
          <w:rFonts w:ascii="Times New Roman"/>
          <w:b w:val="false"/>
          <w:i w:val="false"/>
          <w:color w:val="000000"/>
          <w:sz w:val="28"/>
        </w:rPr>
        <w:t xml:space="preserve">
      қызмет көрсетілетін жабдықтардың құрылысын, дәлдігін тексеру тәсілдерін; </w:t>
      </w:r>
    </w:p>
    <w:bookmarkEnd w:id="2960"/>
    <w:bookmarkStart w:name="z2979" w:id="2961"/>
    <w:p>
      <w:pPr>
        <w:spacing w:after="0"/>
        <w:ind w:left="0"/>
        <w:jc w:val="both"/>
      </w:pPr>
      <w:r>
        <w:rPr>
          <w:rFonts w:ascii="Times New Roman"/>
          <w:b w:val="false"/>
          <w:i w:val="false"/>
          <w:color w:val="000000"/>
          <w:sz w:val="28"/>
        </w:rPr>
        <w:t xml:space="preserve">
      жабдыққа кіретін әмбебап және арнайы құрылғылардың конструкциясын; </w:t>
      </w:r>
    </w:p>
    <w:bookmarkEnd w:id="2961"/>
    <w:bookmarkStart w:name="z2980" w:id="2962"/>
    <w:p>
      <w:pPr>
        <w:spacing w:after="0"/>
        <w:ind w:left="0"/>
        <w:jc w:val="both"/>
      </w:pPr>
      <w:r>
        <w:rPr>
          <w:rFonts w:ascii="Times New Roman"/>
          <w:b w:val="false"/>
          <w:i w:val="false"/>
          <w:color w:val="000000"/>
          <w:sz w:val="28"/>
        </w:rPr>
        <w:t xml:space="preserve">
      қалыпталған бұйымдардың техникалық шарттарын; </w:t>
      </w:r>
    </w:p>
    <w:bookmarkEnd w:id="2962"/>
    <w:bookmarkStart w:name="z2981" w:id="2963"/>
    <w:p>
      <w:pPr>
        <w:spacing w:after="0"/>
        <w:ind w:left="0"/>
        <w:jc w:val="both"/>
      </w:pPr>
      <w:r>
        <w:rPr>
          <w:rFonts w:ascii="Times New Roman"/>
          <w:b w:val="false"/>
          <w:i w:val="false"/>
          <w:color w:val="000000"/>
          <w:sz w:val="28"/>
        </w:rPr>
        <w:t>
      эпоксидті шайырдың, арнайы байланыстырғыштар мен қатайтқыштардың қасиеттерін.</w:t>
      </w:r>
    </w:p>
    <w:bookmarkEnd w:id="2963"/>
    <w:bookmarkStart w:name="z2982" w:id="2964"/>
    <w:p>
      <w:pPr>
        <w:spacing w:after="0"/>
        <w:ind w:left="0"/>
        <w:jc w:val="left"/>
      </w:pPr>
      <w:r>
        <w:rPr>
          <w:rFonts w:ascii="Times New Roman"/>
          <w:b/>
          <w:i w:val="false"/>
          <w:color w:val="000000"/>
        </w:rPr>
        <w:t xml:space="preserve"> 63-параграф. Бакелитті, вулканитті және эпоксидті айналыстырғыштағы абразивтік бұйымдарды қалыптаушы, 5-разряд</w:t>
      </w:r>
    </w:p>
    <w:bookmarkEnd w:id="2964"/>
    <w:bookmarkStart w:name="z2983" w:id="2965"/>
    <w:p>
      <w:pPr>
        <w:spacing w:after="0"/>
        <w:ind w:left="0"/>
        <w:jc w:val="both"/>
      </w:pPr>
      <w:r>
        <w:rPr>
          <w:rFonts w:ascii="Times New Roman"/>
          <w:b w:val="false"/>
          <w:i w:val="false"/>
          <w:color w:val="000000"/>
          <w:sz w:val="28"/>
        </w:rPr>
        <w:t xml:space="preserve">
      128. Жұмыс сипаттамасы: </w:t>
      </w:r>
    </w:p>
    <w:bookmarkEnd w:id="2965"/>
    <w:bookmarkStart w:name="z2984" w:id="2966"/>
    <w:p>
      <w:pPr>
        <w:spacing w:after="0"/>
        <w:ind w:left="0"/>
        <w:jc w:val="both"/>
      </w:pPr>
      <w:r>
        <w:rPr>
          <w:rFonts w:ascii="Times New Roman"/>
          <w:b w:val="false"/>
          <w:i w:val="false"/>
          <w:color w:val="000000"/>
          <w:sz w:val="28"/>
        </w:rPr>
        <w:t xml:space="preserve">
      механикаландырылған, жартылай автоматты және автоматты престерде диаметрі 500 миллиметрден 600 миллиметрге дейінгі тік бейінді, диаметрі 400 миллиметрге артық фасон бейінді абразивтік бұйымдарды, радиусі 750 миллиметрге дейін секторларды, диаметрі 350 миллиметрден 500 миллиметрге дейін кесілген шеңберлерді қалыптау; </w:t>
      </w:r>
    </w:p>
    <w:bookmarkEnd w:id="2966"/>
    <w:bookmarkStart w:name="z2985" w:id="2967"/>
    <w:p>
      <w:pPr>
        <w:spacing w:after="0"/>
        <w:ind w:left="0"/>
        <w:jc w:val="both"/>
      </w:pPr>
      <w:r>
        <w:rPr>
          <w:rFonts w:ascii="Times New Roman"/>
          <w:b w:val="false"/>
          <w:i w:val="false"/>
          <w:color w:val="000000"/>
          <w:sz w:val="28"/>
        </w:rPr>
        <w:t xml:space="preserve">
      дайын шеңбердің салмағына қарай ілмектердің санын есептеу; </w:t>
      </w:r>
    </w:p>
    <w:bookmarkEnd w:id="2967"/>
    <w:bookmarkStart w:name="z2986" w:id="2968"/>
    <w:p>
      <w:pPr>
        <w:spacing w:after="0"/>
        <w:ind w:left="0"/>
        <w:jc w:val="both"/>
      </w:pPr>
      <w:r>
        <w:rPr>
          <w:rFonts w:ascii="Times New Roman"/>
          <w:b w:val="false"/>
          <w:i w:val="false"/>
          <w:color w:val="000000"/>
          <w:sz w:val="28"/>
        </w:rPr>
        <w:t xml:space="preserve">
      жұмыс режимін реттеу және қалыпты агрегаттарды баптау. </w:t>
      </w:r>
    </w:p>
    <w:bookmarkEnd w:id="2968"/>
    <w:bookmarkStart w:name="z2987" w:id="2969"/>
    <w:p>
      <w:pPr>
        <w:spacing w:after="0"/>
        <w:ind w:left="0"/>
        <w:jc w:val="both"/>
      </w:pPr>
      <w:r>
        <w:rPr>
          <w:rFonts w:ascii="Times New Roman"/>
          <w:b w:val="false"/>
          <w:i w:val="false"/>
          <w:color w:val="000000"/>
          <w:sz w:val="28"/>
        </w:rPr>
        <w:t xml:space="preserve">
      129. Білуге тиіс: </w:t>
      </w:r>
    </w:p>
    <w:bookmarkEnd w:id="2969"/>
    <w:bookmarkStart w:name="z2988" w:id="2970"/>
    <w:p>
      <w:pPr>
        <w:spacing w:after="0"/>
        <w:ind w:left="0"/>
        <w:jc w:val="both"/>
      </w:pPr>
      <w:r>
        <w:rPr>
          <w:rFonts w:ascii="Times New Roman"/>
          <w:b w:val="false"/>
          <w:i w:val="false"/>
          <w:color w:val="000000"/>
          <w:sz w:val="28"/>
        </w:rPr>
        <w:t xml:space="preserve">
      қызмет көрсетілетін жабдықтарының конструкциясын және электр схемаларын; </w:t>
      </w:r>
    </w:p>
    <w:bookmarkEnd w:id="2970"/>
    <w:bookmarkStart w:name="z2989" w:id="2971"/>
    <w:p>
      <w:pPr>
        <w:spacing w:after="0"/>
        <w:ind w:left="0"/>
        <w:jc w:val="both"/>
      </w:pPr>
      <w:r>
        <w:rPr>
          <w:rFonts w:ascii="Times New Roman"/>
          <w:b w:val="false"/>
          <w:i w:val="false"/>
          <w:color w:val="000000"/>
          <w:sz w:val="28"/>
        </w:rPr>
        <w:t>
      көтергіш көлік құралдарының құрылысын;</w:t>
      </w:r>
    </w:p>
    <w:bookmarkEnd w:id="2971"/>
    <w:bookmarkStart w:name="z2990" w:id="2972"/>
    <w:p>
      <w:pPr>
        <w:spacing w:after="0"/>
        <w:ind w:left="0"/>
        <w:jc w:val="both"/>
      </w:pPr>
      <w:r>
        <w:rPr>
          <w:rFonts w:ascii="Times New Roman"/>
          <w:b w:val="false"/>
          <w:i w:val="false"/>
          <w:color w:val="000000"/>
          <w:sz w:val="28"/>
        </w:rPr>
        <w:t xml:space="preserve">
      өлшемі мен түрлері бойынша шығарылатын бұйымдардың түр-түрін; </w:t>
      </w:r>
    </w:p>
    <w:bookmarkEnd w:id="2972"/>
    <w:bookmarkStart w:name="z2991" w:id="2973"/>
    <w:p>
      <w:pPr>
        <w:spacing w:after="0"/>
        <w:ind w:left="0"/>
        <w:jc w:val="both"/>
      </w:pPr>
      <w:r>
        <w:rPr>
          <w:rFonts w:ascii="Times New Roman"/>
          <w:b w:val="false"/>
          <w:i w:val="false"/>
          <w:color w:val="000000"/>
          <w:sz w:val="28"/>
        </w:rPr>
        <w:t xml:space="preserve">
      престеу әдістерін. </w:t>
      </w:r>
    </w:p>
    <w:bookmarkEnd w:id="2973"/>
    <w:bookmarkStart w:name="z2992" w:id="2974"/>
    <w:p>
      <w:pPr>
        <w:spacing w:after="0"/>
        <w:ind w:left="0"/>
        <w:jc w:val="left"/>
      </w:pPr>
      <w:r>
        <w:rPr>
          <w:rFonts w:ascii="Times New Roman"/>
          <w:b/>
          <w:i w:val="false"/>
          <w:color w:val="000000"/>
        </w:rPr>
        <w:t xml:space="preserve"> 64-параграф. Бакелитті, вулканитті және эпоксидті айналыстырғыштағы абразивтік бұйымдарды қалыптаушы, 6-разряд</w:t>
      </w:r>
    </w:p>
    <w:bookmarkEnd w:id="2974"/>
    <w:bookmarkStart w:name="z2993" w:id="2975"/>
    <w:p>
      <w:pPr>
        <w:spacing w:after="0"/>
        <w:ind w:left="0"/>
        <w:jc w:val="both"/>
      </w:pPr>
      <w:r>
        <w:rPr>
          <w:rFonts w:ascii="Times New Roman"/>
          <w:b w:val="false"/>
          <w:i w:val="false"/>
          <w:color w:val="000000"/>
          <w:sz w:val="28"/>
        </w:rPr>
        <w:t xml:space="preserve">
      130. Жұмыс сипаттамасы: </w:t>
      </w:r>
    </w:p>
    <w:bookmarkEnd w:id="2975"/>
    <w:bookmarkStart w:name="z2994" w:id="2976"/>
    <w:p>
      <w:pPr>
        <w:spacing w:after="0"/>
        <w:ind w:left="0"/>
        <w:jc w:val="both"/>
      </w:pPr>
      <w:r>
        <w:rPr>
          <w:rFonts w:ascii="Times New Roman"/>
          <w:b w:val="false"/>
          <w:i w:val="false"/>
          <w:color w:val="000000"/>
          <w:sz w:val="28"/>
        </w:rPr>
        <w:t xml:space="preserve">
      механикаландырылған, жартылай автоматты және автоматты престерде диаметрі 600 миллиметрге артық тік бейінді абразивтік бұйымдарды, диаметрі 500 миллиметрге артық кесілген шеңберлердің "ПН", "ПНВ", "ПНР" типтегі фасон бейіндерін қалыптау. </w:t>
      </w:r>
    </w:p>
    <w:bookmarkEnd w:id="2976"/>
    <w:bookmarkStart w:name="z2995" w:id="2977"/>
    <w:p>
      <w:pPr>
        <w:spacing w:after="0"/>
        <w:ind w:left="0"/>
        <w:jc w:val="both"/>
      </w:pPr>
      <w:r>
        <w:rPr>
          <w:rFonts w:ascii="Times New Roman"/>
          <w:b w:val="false"/>
          <w:i w:val="false"/>
          <w:color w:val="000000"/>
          <w:sz w:val="28"/>
        </w:rPr>
        <w:t xml:space="preserve">
      131. Білуге тиіс: </w:t>
      </w:r>
    </w:p>
    <w:bookmarkEnd w:id="2977"/>
    <w:bookmarkStart w:name="z2996" w:id="2978"/>
    <w:p>
      <w:pPr>
        <w:spacing w:after="0"/>
        <w:ind w:left="0"/>
        <w:jc w:val="both"/>
      </w:pPr>
      <w:r>
        <w:rPr>
          <w:rFonts w:ascii="Times New Roman"/>
          <w:b w:val="false"/>
          <w:i w:val="false"/>
          <w:color w:val="000000"/>
          <w:sz w:val="28"/>
        </w:rPr>
        <w:t xml:space="preserve">
      қызмет көрсетілетін жабдықтарды реттеу қағидаларын; </w:t>
      </w:r>
    </w:p>
    <w:bookmarkEnd w:id="2978"/>
    <w:bookmarkStart w:name="z2997" w:id="2979"/>
    <w:p>
      <w:pPr>
        <w:spacing w:after="0"/>
        <w:ind w:left="0"/>
        <w:jc w:val="both"/>
      </w:pPr>
      <w:r>
        <w:rPr>
          <w:rFonts w:ascii="Times New Roman"/>
          <w:b w:val="false"/>
          <w:i w:val="false"/>
          <w:color w:val="000000"/>
          <w:sz w:val="28"/>
        </w:rPr>
        <w:t xml:space="preserve">
      тозған құралдардың жіберілетін нормаларын; </w:t>
      </w:r>
    </w:p>
    <w:bookmarkEnd w:id="2979"/>
    <w:bookmarkStart w:name="z2998" w:id="2980"/>
    <w:p>
      <w:pPr>
        <w:spacing w:after="0"/>
        <w:ind w:left="0"/>
        <w:jc w:val="both"/>
      </w:pPr>
      <w:r>
        <w:rPr>
          <w:rFonts w:ascii="Times New Roman"/>
          <w:b w:val="false"/>
          <w:i w:val="false"/>
          <w:color w:val="000000"/>
          <w:sz w:val="28"/>
        </w:rPr>
        <w:t>
      ірі түйірлі массаларды қалыптау технологиясын және бұйымдарды қалыптау үшін массалар дайындау тәсілдерін.</w:t>
      </w:r>
    </w:p>
    <w:bookmarkEnd w:id="2980"/>
    <w:bookmarkStart w:name="z2999" w:id="2981"/>
    <w:p>
      <w:pPr>
        <w:spacing w:after="0"/>
        <w:ind w:left="0"/>
        <w:jc w:val="left"/>
      </w:pPr>
      <w:r>
        <w:rPr>
          <w:rFonts w:ascii="Times New Roman"/>
          <w:b/>
          <w:i w:val="false"/>
          <w:color w:val="000000"/>
        </w:rPr>
        <w:t xml:space="preserve"> 65-параграф. Бакелитті, вулканитті және эпоксидті массаны дайындаушы, 3-разряд</w:t>
      </w:r>
    </w:p>
    <w:bookmarkEnd w:id="2981"/>
    <w:bookmarkStart w:name="z3000" w:id="2982"/>
    <w:p>
      <w:pPr>
        <w:spacing w:after="0"/>
        <w:ind w:left="0"/>
        <w:jc w:val="both"/>
      </w:pPr>
      <w:r>
        <w:rPr>
          <w:rFonts w:ascii="Times New Roman"/>
          <w:b w:val="false"/>
          <w:i w:val="false"/>
          <w:color w:val="000000"/>
          <w:sz w:val="28"/>
        </w:rPr>
        <w:t>
      132. Жұмыс сипаттамасы:</w:t>
      </w:r>
    </w:p>
    <w:bookmarkEnd w:id="2982"/>
    <w:bookmarkStart w:name="z3001" w:id="2983"/>
    <w:p>
      <w:pPr>
        <w:spacing w:after="0"/>
        <w:ind w:left="0"/>
        <w:jc w:val="both"/>
      </w:pPr>
      <w:r>
        <w:rPr>
          <w:rFonts w:ascii="Times New Roman"/>
          <w:b w:val="false"/>
          <w:i w:val="false"/>
          <w:color w:val="000000"/>
          <w:sz w:val="28"/>
        </w:rPr>
        <w:t xml:space="preserve">
      араластырғыш машиналарда бакелитті және вулканитті массаларды дайындау; </w:t>
      </w:r>
    </w:p>
    <w:bookmarkEnd w:id="2983"/>
    <w:bookmarkStart w:name="z3002" w:id="2984"/>
    <w:p>
      <w:pPr>
        <w:spacing w:after="0"/>
        <w:ind w:left="0"/>
        <w:jc w:val="both"/>
      </w:pPr>
      <w:r>
        <w:rPr>
          <w:rFonts w:ascii="Times New Roman"/>
          <w:b w:val="false"/>
          <w:i w:val="false"/>
          <w:color w:val="000000"/>
          <w:sz w:val="28"/>
        </w:rPr>
        <w:t xml:space="preserve">
      тоқпақтарды каучуктың белгілі мөлшерімен, ұнтақ тәрізді құрауыштармен, абразивтік түйірлермен толтыру; </w:t>
      </w:r>
    </w:p>
    <w:bookmarkEnd w:id="2984"/>
    <w:bookmarkStart w:name="z3003" w:id="2985"/>
    <w:p>
      <w:pPr>
        <w:spacing w:after="0"/>
        <w:ind w:left="0"/>
        <w:jc w:val="both"/>
      </w:pPr>
      <w:r>
        <w:rPr>
          <w:rFonts w:ascii="Times New Roman"/>
          <w:b w:val="false"/>
          <w:i w:val="false"/>
          <w:color w:val="000000"/>
          <w:sz w:val="28"/>
        </w:rPr>
        <w:t xml:space="preserve">
      құрауыштардың әрқайсысының біліктердің ұзындығы бойынша біркелкі таралуын қадағалау; </w:t>
      </w:r>
    </w:p>
    <w:bookmarkEnd w:id="2985"/>
    <w:bookmarkStart w:name="z3004" w:id="2986"/>
    <w:p>
      <w:pPr>
        <w:spacing w:after="0"/>
        <w:ind w:left="0"/>
        <w:jc w:val="both"/>
      </w:pPr>
      <w:r>
        <w:rPr>
          <w:rFonts w:ascii="Times New Roman"/>
          <w:b w:val="false"/>
          <w:i w:val="false"/>
          <w:color w:val="000000"/>
          <w:sz w:val="28"/>
        </w:rPr>
        <w:t xml:space="preserve">
      біліктер арасындағы саңылауларды реттеу; </w:t>
      </w:r>
    </w:p>
    <w:bookmarkEnd w:id="2986"/>
    <w:bookmarkStart w:name="z3005" w:id="2987"/>
    <w:p>
      <w:pPr>
        <w:spacing w:after="0"/>
        <w:ind w:left="0"/>
        <w:jc w:val="both"/>
      </w:pPr>
      <w:r>
        <w:rPr>
          <w:rFonts w:ascii="Times New Roman"/>
          <w:b w:val="false"/>
          <w:i w:val="false"/>
          <w:color w:val="000000"/>
          <w:sz w:val="28"/>
        </w:rPr>
        <w:t xml:space="preserve">
      біліктердің температурасын қадағалау және дайындалатын массаның дайын болған дәрежесі мен сапасын айқындау. </w:t>
      </w:r>
    </w:p>
    <w:bookmarkEnd w:id="2987"/>
    <w:bookmarkStart w:name="z3006" w:id="2988"/>
    <w:p>
      <w:pPr>
        <w:spacing w:after="0"/>
        <w:ind w:left="0"/>
        <w:jc w:val="both"/>
      </w:pPr>
      <w:r>
        <w:rPr>
          <w:rFonts w:ascii="Times New Roman"/>
          <w:b w:val="false"/>
          <w:i w:val="false"/>
          <w:color w:val="000000"/>
          <w:sz w:val="28"/>
        </w:rPr>
        <w:t xml:space="preserve">
      133. Білуге тиіс: </w:t>
      </w:r>
    </w:p>
    <w:bookmarkEnd w:id="2988"/>
    <w:bookmarkStart w:name="z3007" w:id="2989"/>
    <w:p>
      <w:pPr>
        <w:spacing w:after="0"/>
        <w:ind w:left="0"/>
        <w:jc w:val="both"/>
      </w:pPr>
      <w:r>
        <w:rPr>
          <w:rFonts w:ascii="Times New Roman"/>
          <w:b w:val="false"/>
          <w:i w:val="false"/>
          <w:color w:val="000000"/>
          <w:sz w:val="28"/>
        </w:rPr>
        <w:t xml:space="preserve">
      тоқпақтардың құрылғысын және жұмыс қағидатын; </w:t>
      </w:r>
    </w:p>
    <w:bookmarkEnd w:id="2989"/>
    <w:bookmarkStart w:name="z3008" w:id="2990"/>
    <w:p>
      <w:pPr>
        <w:spacing w:after="0"/>
        <w:ind w:left="0"/>
        <w:jc w:val="both"/>
      </w:pPr>
      <w:r>
        <w:rPr>
          <w:rFonts w:ascii="Times New Roman"/>
          <w:b w:val="false"/>
          <w:i w:val="false"/>
          <w:color w:val="000000"/>
          <w:sz w:val="28"/>
        </w:rPr>
        <w:t xml:space="preserve">
      қолданылатын материалдардың міндетін және олардың қасиетін; </w:t>
      </w:r>
    </w:p>
    <w:bookmarkEnd w:id="2990"/>
    <w:bookmarkStart w:name="z3009" w:id="2991"/>
    <w:p>
      <w:pPr>
        <w:spacing w:after="0"/>
        <w:ind w:left="0"/>
        <w:jc w:val="both"/>
      </w:pPr>
      <w:r>
        <w:rPr>
          <w:rFonts w:ascii="Times New Roman"/>
          <w:b w:val="false"/>
          <w:i w:val="false"/>
          <w:color w:val="000000"/>
          <w:sz w:val="28"/>
        </w:rPr>
        <w:t xml:space="preserve">
      байланыстырғыш пен массаның әрбір түрін дайындаудың рецептурасын; </w:t>
      </w:r>
    </w:p>
    <w:bookmarkEnd w:id="2991"/>
    <w:bookmarkStart w:name="z3010" w:id="2992"/>
    <w:p>
      <w:pPr>
        <w:spacing w:after="0"/>
        <w:ind w:left="0"/>
        <w:jc w:val="both"/>
      </w:pPr>
      <w:r>
        <w:rPr>
          <w:rFonts w:ascii="Times New Roman"/>
          <w:b w:val="false"/>
          <w:i w:val="false"/>
          <w:color w:val="000000"/>
          <w:sz w:val="28"/>
        </w:rPr>
        <w:t xml:space="preserve">
      тоқпақтау тәсілдерін; </w:t>
      </w:r>
    </w:p>
    <w:bookmarkEnd w:id="2992"/>
    <w:bookmarkStart w:name="z3011" w:id="2993"/>
    <w:p>
      <w:pPr>
        <w:spacing w:after="0"/>
        <w:ind w:left="0"/>
        <w:jc w:val="both"/>
      </w:pPr>
      <w:r>
        <w:rPr>
          <w:rFonts w:ascii="Times New Roman"/>
          <w:b w:val="false"/>
          <w:i w:val="false"/>
          <w:color w:val="000000"/>
          <w:sz w:val="28"/>
        </w:rPr>
        <w:t xml:space="preserve">
      байланыстырғыштарды сақтау қағидаларын; </w:t>
      </w:r>
    </w:p>
    <w:bookmarkEnd w:id="2993"/>
    <w:bookmarkStart w:name="z3012" w:id="2994"/>
    <w:p>
      <w:pPr>
        <w:spacing w:after="0"/>
        <w:ind w:left="0"/>
        <w:jc w:val="both"/>
      </w:pPr>
      <w:r>
        <w:rPr>
          <w:rFonts w:ascii="Times New Roman"/>
          <w:b w:val="false"/>
          <w:i w:val="false"/>
          <w:color w:val="000000"/>
          <w:sz w:val="28"/>
        </w:rPr>
        <w:t xml:space="preserve">
      дайындалатын массаның дайын болған дәрежесі мен сапасын айқындау әдістерін. </w:t>
      </w:r>
    </w:p>
    <w:bookmarkEnd w:id="2994"/>
    <w:bookmarkStart w:name="z3013" w:id="2995"/>
    <w:p>
      <w:pPr>
        <w:spacing w:after="0"/>
        <w:ind w:left="0"/>
        <w:jc w:val="left"/>
      </w:pPr>
      <w:r>
        <w:rPr>
          <w:rFonts w:ascii="Times New Roman"/>
          <w:b/>
          <w:i w:val="false"/>
          <w:color w:val="000000"/>
        </w:rPr>
        <w:t xml:space="preserve"> 66-параграф. Бакелитті, вулканитті және эпоксидті массаны дайындаушы, 4-разряд</w:t>
      </w:r>
    </w:p>
    <w:bookmarkEnd w:id="2995"/>
    <w:bookmarkStart w:name="z3014" w:id="2996"/>
    <w:p>
      <w:pPr>
        <w:spacing w:after="0"/>
        <w:ind w:left="0"/>
        <w:jc w:val="both"/>
      </w:pPr>
      <w:r>
        <w:rPr>
          <w:rFonts w:ascii="Times New Roman"/>
          <w:b w:val="false"/>
          <w:i w:val="false"/>
          <w:color w:val="000000"/>
          <w:sz w:val="28"/>
        </w:rPr>
        <w:t>
      134. Жұмыс сипаттамасы:</w:t>
      </w:r>
    </w:p>
    <w:bookmarkEnd w:id="2996"/>
    <w:bookmarkStart w:name="z3015" w:id="2997"/>
    <w:p>
      <w:pPr>
        <w:spacing w:after="0"/>
        <w:ind w:left="0"/>
        <w:jc w:val="both"/>
      </w:pPr>
      <w:r>
        <w:rPr>
          <w:rFonts w:ascii="Times New Roman"/>
          <w:b w:val="false"/>
          <w:i w:val="false"/>
          <w:color w:val="000000"/>
          <w:sz w:val="28"/>
        </w:rPr>
        <w:t xml:space="preserve">
      араластырғыш машиналарда бакелитті, вулканитті және эпоксидті массаларды дайындау; </w:t>
      </w:r>
    </w:p>
    <w:bookmarkEnd w:id="2997"/>
    <w:bookmarkStart w:name="z3016" w:id="2998"/>
    <w:p>
      <w:pPr>
        <w:spacing w:after="0"/>
        <w:ind w:left="0"/>
        <w:jc w:val="both"/>
      </w:pPr>
      <w:r>
        <w:rPr>
          <w:rFonts w:ascii="Times New Roman"/>
          <w:b w:val="false"/>
          <w:i w:val="false"/>
          <w:color w:val="000000"/>
          <w:sz w:val="28"/>
        </w:rPr>
        <w:t xml:space="preserve">
      талап етілетін құрауыштардың санына қарай мөлшерлегіштердің импульс санын айқындау; </w:t>
      </w:r>
    </w:p>
    <w:bookmarkEnd w:id="2998"/>
    <w:bookmarkStart w:name="z3017" w:id="2999"/>
    <w:p>
      <w:pPr>
        <w:spacing w:after="0"/>
        <w:ind w:left="0"/>
        <w:jc w:val="both"/>
      </w:pPr>
      <w:r>
        <w:rPr>
          <w:rFonts w:ascii="Times New Roman"/>
          <w:b w:val="false"/>
          <w:i w:val="false"/>
          <w:color w:val="000000"/>
          <w:sz w:val="28"/>
        </w:rPr>
        <w:t>
      дайындалатын массаның түйіршіктілігіне қарай електерді іріктеу;</w:t>
      </w:r>
    </w:p>
    <w:bookmarkEnd w:id="2999"/>
    <w:bookmarkStart w:name="z3018" w:id="3000"/>
    <w:p>
      <w:pPr>
        <w:spacing w:after="0"/>
        <w:ind w:left="0"/>
        <w:jc w:val="both"/>
      </w:pPr>
      <w:r>
        <w:rPr>
          <w:rFonts w:ascii="Times New Roman"/>
          <w:b w:val="false"/>
          <w:i w:val="false"/>
          <w:color w:val="000000"/>
          <w:sz w:val="28"/>
        </w:rPr>
        <w:t xml:space="preserve">
      дымқылдағышты дайындау; </w:t>
      </w:r>
    </w:p>
    <w:bookmarkEnd w:id="3000"/>
    <w:bookmarkStart w:name="z3019" w:id="3001"/>
    <w:p>
      <w:pPr>
        <w:spacing w:after="0"/>
        <w:ind w:left="0"/>
        <w:jc w:val="both"/>
      </w:pPr>
      <w:r>
        <w:rPr>
          <w:rFonts w:ascii="Times New Roman"/>
          <w:b w:val="false"/>
          <w:i w:val="false"/>
          <w:color w:val="000000"/>
          <w:sz w:val="28"/>
        </w:rPr>
        <w:t xml:space="preserve">
      қажетті мөлшерде және белгілі жүйелікте құрауыштарды араластырғыш машиналарға тиеу, мөлшерлеу және орналастыру; </w:t>
      </w:r>
    </w:p>
    <w:bookmarkEnd w:id="3001"/>
    <w:bookmarkStart w:name="z3020" w:id="3002"/>
    <w:p>
      <w:pPr>
        <w:spacing w:after="0"/>
        <w:ind w:left="0"/>
        <w:jc w:val="both"/>
      </w:pPr>
      <w:r>
        <w:rPr>
          <w:rFonts w:ascii="Times New Roman"/>
          <w:b w:val="false"/>
          <w:i w:val="false"/>
          <w:color w:val="000000"/>
          <w:sz w:val="28"/>
        </w:rPr>
        <w:t xml:space="preserve">
      дайындалатын массаның дайын болғандығын және сапасын қарап айқындау; </w:t>
      </w:r>
    </w:p>
    <w:bookmarkEnd w:id="3002"/>
    <w:bookmarkStart w:name="z3021" w:id="3003"/>
    <w:p>
      <w:pPr>
        <w:spacing w:after="0"/>
        <w:ind w:left="0"/>
        <w:jc w:val="both"/>
      </w:pPr>
      <w:r>
        <w:rPr>
          <w:rFonts w:ascii="Times New Roman"/>
          <w:b w:val="false"/>
          <w:i w:val="false"/>
          <w:color w:val="000000"/>
          <w:sz w:val="28"/>
        </w:rPr>
        <w:t xml:space="preserve">
      берілген рецептура бойынша құрауыштарды өлшеу үшін автоматты таразыларды орнату; </w:t>
      </w:r>
    </w:p>
    <w:bookmarkEnd w:id="3003"/>
    <w:bookmarkStart w:name="z3022" w:id="3004"/>
    <w:p>
      <w:pPr>
        <w:spacing w:after="0"/>
        <w:ind w:left="0"/>
        <w:jc w:val="both"/>
      </w:pPr>
      <w:r>
        <w:rPr>
          <w:rFonts w:ascii="Times New Roman"/>
          <w:b w:val="false"/>
          <w:i w:val="false"/>
          <w:color w:val="000000"/>
          <w:sz w:val="28"/>
        </w:rPr>
        <w:t xml:space="preserve">
      қызмет көрсетілетін жабдықтарды теңшеу және реттеу. </w:t>
      </w:r>
    </w:p>
    <w:bookmarkEnd w:id="3004"/>
    <w:bookmarkStart w:name="z3023" w:id="3005"/>
    <w:p>
      <w:pPr>
        <w:spacing w:after="0"/>
        <w:ind w:left="0"/>
        <w:jc w:val="both"/>
      </w:pPr>
      <w:r>
        <w:rPr>
          <w:rFonts w:ascii="Times New Roman"/>
          <w:b w:val="false"/>
          <w:i w:val="false"/>
          <w:color w:val="000000"/>
          <w:sz w:val="28"/>
        </w:rPr>
        <w:t>
      135. Білуге тиіс:</w:t>
      </w:r>
    </w:p>
    <w:bookmarkEnd w:id="3005"/>
    <w:bookmarkStart w:name="z3024" w:id="3006"/>
    <w:p>
      <w:pPr>
        <w:spacing w:after="0"/>
        <w:ind w:left="0"/>
        <w:jc w:val="both"/>
      </w:pPr>
      <w:r>
        <w:rPr>
          <w:rFonts w:ascii="Times New Roman"/>
          <w:b w:val="false"/>
          <w:i w:val="false"/>
          <w:color w:val="000000"/>
          <w:sz w:val="28"/>
        </w:rPr>
        <w:t xml:space="preserve">
      конструкциясы әртүрлі араластырғыш машиналардың құрылысын және жұмыс қағидаттарын; </w:t>
      </w:r>
    </w:p>
    <w:bookmarkEnd w:id="3006"/>
    <w:bookmarkStart w:name="z3025" w:id="3007"/>
    <w:p>
      <w:pPr>
        <w:spacing w:after="0"/>
        <w:ind w:left="0"/>
        <w:jc w:val="both"/>
      </w:pPr>
      <w:r>
        <w:rPr>
          <w:rFonts w:ascii="Times New Roman"/>
          <w:b w:val="false"/>
          <w:i w:val="false"/>
          <w:color w:val="000000"/>
          <w:sz w:val="28"/>
        </w:rPr>
        <w:t xml:space="preserve">
      түрлері, сорттары және түйіршіктілігі бойынша қолданылатын материалдарды; </w:t>
      </w:r>
    </w:p>
    <w:bookmarkEnd w:id="3007"/>
    <w:bookmarkStart w:name="z3026" w:id="3008"/>
    <w:p>
      <w:pPr>
        <w:spacing w:after="0"/>
        <w:ind w:left="0"/>
        <w:jc w:val="both"/>
      </w:pPr>
      <w:r>
        <w:rPr>
          <w:rFonts w:ascii="Times New Roman"/>
          <w:b w:val="false"/>
          <w:i w:val="false"/>
          <w:color w:val="000000"/>
          <w:sz w:val="28"/>
        </w:rPr>
        <w:t xml:space="preserve">
      бакелиттің, дымқылдағыштардың созылымдылығы; </w:t>
      </w:r>
    </w:p>
    <w:bookmarkEnd w:id="3008"/>
    <w:bookmarkStart w:name="z3027" w:id="3009"/>
    <w:p>
      <w:pPr>
        <w:spacing w:after="0"/>
        <w:ind w:left="0"/>
        <w:jc w:val="both"/>
      </w:pPr>
      <w:r>
        <w:rPr>
          <w:rFonts w:ascii="Times New Roman"/>
          <w:b w:val="false"/>
          <w:i w:val="false"/>
          <w:color w:val="000000"/>
          <w:sz w:val="28"/>
        </w:rPr>
        <w:t xml:space="preserve">
      массаны жасау рецептурасын және араластыру режимдерін; </w:t>
      </w:r>
    </w:p>
    <w:bookmarkEnd w:id="3009"/>
    <w:bookmarkStart w:name="z3028" w:id="3010"/>
    <w:p>
      <w:pPr>
        <w:spacing w:after="0"/>
        <w:ind w:left="0"/>
        <w:jc w:val="both"/>
      </w:pPr>
      <w:r>
        <w:rPr>
          <w:rFonts w:ascii="Times New Roman"/>
          <w:b w:val="false"/>
          <w:i w:val="false"/>
          <w:color w:val="000000"/>
          <w:sz w:val="28"/>
        </w:rPr>
        <w:t>
      дайындалатын массаның дайын болған дәрежесі мен сапасын айқындау әдістерін.</w:t>
      </w:r>
    </w:p>
    <w:bookmarkEnd w:id="3010"/>
    <w:bookmarkStart w:name="z3029" w:id="3011"/>
    <w:p>
      <w:pPr>
        <w:spacing w:after="0"/>
        <w:ind w:left="0"/>
        <w:jc w:val="left"/>
      </w:pPr>
      <w:r>
        <w:rPr>
          <w:rFonts w:ascii="Times New Roman"/>
          <w:b/>
          <w:i w:val="false"/>
          <w:color w:val="000000"/>
        </w:rPr>
        <w:t xml:space="preserve"> 67-параграф. Бакелитті, вулканитті және эпоксидті массаны дайындаушы, 5-разряд</w:t>
      </w:r>
    </w:p>
    <w:bookmarkEnd w:id="3011"/>
    <w:bookmarkStart w:name="z3030" w:id="3012"/>
    <w:p>
      <w:pPr>
        <w:spacing w:after="0"/>
        <w:ind w:left="0"/>
        <w:jc w:val="both"/>
      </w:pPr>
      <w:r>
        <w:rPr>
          <w:rFonts w:ascii="Times New Roman"/>
          <w:b w:val="false"/>
          <w:i w:val="false"/>
          <w:color w:val="000000"/>
          <w:sz w:val="28"/>
        </w:rPr>
        <w:t xml:space="preserve">
      136. Жұмыс сипаттамасы: </w:t>
      </w:r>
    </w:p>
    <w:bookmarkEnd w:id="3012"/>
    <w:bookmarkStart w:name="z3031" w:id="3013"/>
    <w:p>
      <w:pPr>
        <w:spacing w:after="0"/>
        <w:ind w:left="0"/>
        <w:jc w:val="both"/>
      </w:pPr>
      <w:r>
        <w:rPr>
          <w:rFonts w:ascii="Times New Roman"/>
          <w:b w:val="false"/>
          <w:i w:val="false"/>
          <w:color w:val="000000"/>
          <w:sz w:val="28"/>
        </w:rPr>
        <w:t xml:space="preserve">
      уақ сериялар өндірісі және тәжірибе-эксперименталдық жұмыстар үшін конструкциясы әртүрлі араластырғыш машиналарда дымқылдығына, түйірлігіне, толтырғыштығына қарай, физикалық-механикалық қасиеттерінің өзгеру жылдамдығымен бакелитті және вулканитті массаны дайындау; </w:t>
      </w:r>
    </w:p>
    <w:bookmarkEnd w:id="3013"/>
    <w:bookmarkStart w:name="z3032" w:id="3014"/>
    <w:p>
      <w:pPr>
        <w:spacing w:after="0"/>
        <w:ind w:left="0"/>
        <w:jc w:val="both"/>
      </w:pPr>
      <w:r>
        <w:rPr>
          <w:rFonts w:ascii="Times New Roman"/>
          <w:b w:val="false"/>
          <w:i w:val="false"/>
          <w:color w:val="000000"/>
          <w:sz w:val="28"/>
        </w:rPr>
        <w:t xml:space="preserve">
      сұйық бакелиттің созылмалылығына қарай массаның дымқылдығын түзеу; </w:t>
      </w:r>
    </w:p>
    <w:bookmarkEnd w:id="3014"/>
    <w:bookmarkStart w:name="z3033" w:id="3015"/>
    <w:p>
      <w:pPr>
        <w:spacing w:after="0"/>
        <w:ind w:left="0"/>
        <w:jc w:val="both"/>
      </w:pPr>
      <w:r>
        <w:rPr>
          <w:rFonts w:ascii="Times New Roman"/>
          <w:b w:val="false"/>
          <w:i w:val="false"/>
          <w:color w:val="000000"/>
          <w:sz w:val="28"/>
        </w:rPr>
        <w:t xml:space="preserve">
      араластырудың температуралық режимін белгілеу. </w:t>
      </w:r>
    </w:p>
    <w:bookmarkEnd w:id="3015"/>
    <w:bookmarkStart w:name="z3034" w:id="3016"/>
    <w:p>
      <w:pPr>
        <w:spacing w:after="0"/>
        <w:ind w:left="0"/>
        <w:jc w:val="both"/>
      </w:pPr>
      <w:r>
        <w:rPr>
          <w:rFonts w:ascii="Times New Roman"/>
          <w:b w:val="false"/>
          <w:i w:val="false"/>
          <w:color w:val="000000"/>
          <w:sz w:val="28"/>
        </w:rPr>
        <w:t xml:space="preserve">
      137. Білуге тиіс: </w:t>
      </w:r>
    </w:p>
    <w:bookmarkEnd w:id="3016"/>
    <w:bookmarkStart w:name="z3035" w:id="3017"/>
    <w:p>
      <w:pPr>
        <w:spacing w:after="0"/>
        <w:ind w:left="0"/>
        <w:jc w:val="both"/>
      </w:pPr>
      <w:r>
        <w:rPr>
          <w:rFonts w:ascii="Times New Roman"/>
          <w:b w:val="false"/>
          <w:i w:val="false"/>
          <w:color w:val="000000"/>
          <w:sz w:val="28"/>
        </w:rPr>
        <w:t xml:space="preserve">
      конструкциясы әртүрлі араластырғыш машиналардың кинематикасын; </w:t>
      </w:r>
    </w:p>
    <w:bookmarkEnd w:id="3017"/>
    <w:bookmarkStart w:name="z3036" w:id="3018"/>
    <w:p>
      <w:pPr>
        <w:spacing w:after="0"/>
        <w:ind w:left="0"/>
        <w:jc w:val="both"/>
      </w:pPr>
      <w:r>
        <w:rPr>
          <w:rFonts w:ascii="Times New Roman"/>
          <w:b w:val="false"/>
          <w:i w:val="false"/>
          <w:color w:val="000000"/>
          <w:sz w:val="28"/>
        </w:rPr>
        <w:t xml:space="preserve">
      массаның физикалық-механикалық қасиетін; </w:t>
      </w:r>
    </w:p>
    <w:bookmarkEnd w:id="3018"/>
    <w:bookmarkStart w:name="z3037" w:id="3019"/>
    <w:p>
      <w:pPr>
        <w:spacing w:after="0"/>
        <w:ind w:left="0"/>
        <w:jc w:val="both"/>
      </w:pPr>
      <w:r>
        <w:rPr>
          <w:rFonts w:ascii="Times New Roman"/>
          <w:b w:val="false"/>
          <w:i w:val="false"/>
          <w:color w:val="000000"/>
          <w:sz w:val="28"/>
        </w:rPr>
        <w:t xml:space="preserve">
      массаның салмағын түзеу тәсілдерін. </w:t>
      </w:r>
    </w:p>
    <w:bookmarkEnd w:id="3019"/>
    <w:bookmarkStart w:name="z3038" w:id="3020"/>
    <w:p>
      <w:pPr>
        <w:spacing w:after="0"/>
        <w:ind w:left="0"/>
        <w:jc w:val="left"/>
      </w:pPr>
      <w:r>
        <w:rPr>
          <w:rFonts w:ascii="Times New Roman"/>
          <w:b/>
          <w:i w:val="false"/>
          <w:color w:val="000000"/>
        </w:rPr>
        <w:t xml:space="preserve"> 68-параграф. Балқыту, бөлшектеу, қалпына келтіру және себу цехтарын бақылаушы, 4-разряд</w:t>
      </w:r>
    </w:p>
    <w:bookmarkEnd w:id="3020"/>
    <w:bookmarkStart w:name="z3039" w:id="3021"/>
    <w:p>
      <w:pPr>
        <w:spacing w:after="0"/>
        <w:ind w:left="0"/>
        <w:jc w:val="both"/>
      </w:pPr>
      <w:r>
        <w:rPr>
          <w:rFonts w:ascii="Times New Roman"/>
          <w:b w:val="false"/>
          <w:i w:val="false"/>
          <w:color w:val="000000"/>
          <w:sz w:val="28"/>
        </w:rPr>
        <w:t xml:space="preserve">
      138. Жұмыс сипаттамасы: </w:t>
      </w:r>
    </w:p>
    <w:bookmarkEnd w:id="3021"/>
    <w:bookmarkStart w:name="z3040" w:id="3022"/>
    <w:p>
      <w:pPr>
        <w:spacing w:after="0"/>
        <w:ind w:left="0"/>
        <w:jc w:val="both"/>
      </w:pPr>
      <w:r>
        <w:rPr>
          <w:rFonts w:ascii="Times New Roman"/>
          <w:b w:val="false"/>
          <w:i w:val="false"/>
          <w:color w:val="000000"/>
          <w:sz w:val="28"/>
        </w:rPr>
        <w:t xml:space="preserve">
      абразивтік материалдарды балқыту мен қалпына келтірудің, керамикалық байланыстырғыштардың, шикізат және электрокорундтың ажарлаушы материалдарының, кремний карбидінің, бор карбидінің және басқа абразивтердің құрауыштарын ұсату мен араластырудың технологиялық процесін бақылау; </w:t>
      </w:r>
    </w:p>
    <w:bookmarkEnd w:id="3022"/>
    <w:bookmarkStart w:name="z3041" w:id="3023"/>
    <w:p>
      <w:pPr>
        <w:spacing w:after="0"/>
        <w:ind w:left="0"/>
        <w:jc w:val="both"/>
      </w:pPr>
      <w:r>
        <w:rPr>
          <w:rFonts w:ascii="Times New Roman"/>
          <w:b w:val="false"/>
          <w:i w:val="false"/>
          <w:color w:val="000000"/>
          <w:sz w:val="28"/>
        </w:rPr>
        <w:t xml:space="preserve">
      кесектерді тексеру және сұрыптау сапасын бақылау; </w:t>
      </w:r>
    </w:p>
    <w:bookmarkEnd w:id="3023"/>
    <w:bookmarkStart w:name="z3042" w:id="3024"/>
    <w:p>
      <w:pPr>
        <w:spacing w:after="0"/>
        <w:ind w:left="0"/>
        <w:jc w:val="both"/>
      </w:pPr>
      <w:r>
        <w:rPr>
          <w:rFonts w:ascii="Times New Roman"/>
          <w:b w:val="false"/>
          <w:i w:val="false"/>
          <w:color w:val="000000"/>
          <w:sz w:val="28"/>
        </w:rPr>
        <w:t xml:space="preserve">
      зертханалық талдаулар үшін сынамаларды іріктеу; </w:t>
      </w:r>
    </w:p>
    <w:bookmarkEnd w:id="3024"/>
    <w:bookmarkStart w:name="z3043" w:id="3025"/>
    <w:p>
      <w:pPr>
        <w:spacing w:after="0"/>
        <w:ind w:left="0"/>
        <w:jc w:val="both"/>
      </w:pPr>
      <w:r>
        <w:rPr>
          <w:rFonts w:ascii="Times New Roman"/>
          <w:b w:val="false"/>
          <w:i w:val="false"/>
          <w:color w:val="000000"/>
          <w:sz w:val="28"/>
        </w:rPr>
        <w:t xml:space="preserve">
      елекпен талдау жолымен түйірде және ұнтақта ірі, негізгі, жиынтықты әрі ұсақ фракциясының пайыздық мазмұнын айқындау. </w:t>
      </w:r>
    </w:p>
    <w:bookmarkEnd w:id="3025"/>
    <w:bookmarkStart w:name="z3044" w:id="3026"/>
    <w:p>
      <w:pPr>
        <w:spacing w:after="0"/>
        <w:ind w:left="0"/>
        <w:jc w:val="both"/>
      </w:pPr>
      <w:r>
        <w:rPr>
          <w:rFonts w:ascii="Times New Roman"/>
          <w:b w:val="false"/>
          <w:i w:val="false"/>
          <w:color w:val="000000"/>
          <w:sz w:val="28"/>
        </w:rPr>
        <w:t xml:space="preserve">
      139. Білуге тиіс: </w:t>
      </w:r>
    </w:p>
    <w:bookmarkEnd w:id="3026"/>
    <w:bookmarkStart w:name="z3045" w:id="3027"/>
    <w:p>
      <w:pPr>
        <w:spacing w:after="0"/>
        <w:ind w:left="0"/>
        <w:jc w:val="both"/>
      </w:pPr>
      <w:r>
        <w:rPr>
          <w:rFonts w:ascii="Times New Roman"/>
          <w:b w:val="false"/>
          <w:i w:val="false"/>
          <w:color w:val="000000"/>
          <w:sz w:val="28"/>
        </w:rPr>
        <w:t xml:space="preserve">
      ұнтақтарды техникалық бақылаудың әдістерін; </w:t>
      </w:r>
    </w:p>
    <w:bookmarkEnd w:id="3027"/>
    <w:bookmarkStart w:name="z3046" w:id="3028"/>
    <w:p>
      <w:pPr>
        <w:spacing w:after="0"/>
        <w:ind w:left="0"/>
        <w:jc w:val="both"/>
      </w:pPr>
      <w:r>
        <w:rPr>
          <w:rFonts w:ascii="Times New Roman"/>
          <w:b w:val="false"/>
          <w:i w:val="false"/>
          <w:color w:val="000000"/>
          <w:sz w:val="28"/>
        </w:rPr>
        <w:t xml:space="preserve">
      талдаулар түрін; </w:t>
      </w:r>
    </w:p>
    <w:bookmarkEnd w:id="3028"/>
    <w:bookmarkStart w:name="z3047" w:id="3029"/>
    <w:p>
      <w:pPr>
        <w:spacing w:after="0"/>
        <w:ind w:left="0"/>
        <w:jc w:val="both"/>
      </w:pPr>
      <w:r>
        <w:rPr>
          <w:rFonts w:ascii="Times New Roman"/>
          <w:b w:val="false"/>
          <w:i w:val="false"/>
          <w:color w:val="000000"/>
          <w:sz w:val="28"/>
        </w:rPr>
        <w:t xml:space="preserve">
      бақыланатын өнімнің міндеті мен қолданылуын; </w:t>
      </w:r>
    </w:p>
    <w:bookmarkEnd w:id="3029"/>
    <w:bookmarkStart w:name="z3048" w:id="3030"/>
    <w:p>
      <w:pPr>
        <w:spacing w:after="0"/>
        <w:ind w:left="0"/>
        <w:jc w:val="both"/>
      </w:pPr>
      <w:r>
        <w:rPr>
          <w:rFonts w:ascii="Times New Roman"/>
          <w:b w:val="false"/>
          <w:i w:val="false"/>
          <w:color w:val="000000"/>
          <w:sz w:val="28"/>
        </w:rPr>
        <w:t xml:space="preserve">
      ажарлау ұнтақтары мен микроұнтақтарды дайындаудың технологиялық процесін; </w:t>
      </w:r>
    </w:p>
    <w:bookmarkEnd w:id="3030"/>
    <w:bookmarkStart w:name="z3049" w:id="3031"/>
    <w:p>
      <w:pPr>
        <w:spacing w:after="0"/>
        <w:ind w:left="0"/>
        <w:jc w:val="both"/>
      </w:pPr>
      <w:r>
        <w:rPr>
          <w:rFonts w:ascii="Times New Roman"/>
          <w:b w:val="false"/>
          <w:i w:val="false"/>
          <w:color w:val="000000"/>
          <w:sz w:val="28"/>
        </w:rPr>
        <w:t>
      стандартарға сәйкес ұнтақтардың әр маркасының гранулометриялық нормаларын;</w:t>
      </w:r>
    </w:p>
    <w:bookmarkEnd w:id="3031"/>
    <w:bookmarkStart w:name="z3050" w:id="3032"/>
    <w:p>
      <w:pPr>
        <w:spacing w:after="0"/>
        <w:ind w:left="0"/>
        <w:jc w:val="both"/>
      </w:pPr>
      <w:r>
        <w:rPr>
          <w:rFonts w:ascii="Times New Roman"/>
          <w:b w:val="false"/>
          <w:i w:val="false"/>
          <w:color w:val="000000"/>
          <w:sz w:val="28"/>
        </w:rPr>
        <w:t xml:space="preserve">
      бақылау-өлшеу аспаптарын пайдалану қағидаларын; </w:t>
      </w:r>
    </w:p>
    <w:bookmarkEnd w:id="3032"/>
    <w:bookmarkStart w:name="z3051" w:id="3033"/>
    <w:p>
      <w:pPr>
        <w:spacing w:after="0"/>
        <w:ind w:left="0"/>
        <w:jc w:val="both"/>
      </w:pPr>
      <w:r>
        <w:rPr>
          <w:rFonts w:ascii="Times New Roman"/>
          <w:b w:val="false"/>
          <w:i w:val="false"/>
          <w:color w:val="000000"/>
          <w:sz w:val="28"/>
        </w:rPr>
        <w:t xml:space="preserve">
      техникалық және есеп жүргізу құжаттамаларын ресімдеу қағидаларын. </w:t>
      </w:r>
    </w:p>
    <w:bookmarkEnd w:id="3033"/>
    <w:bookmarkStart w:name="z3052" w:id="3034"/>
    <w:p>
      <w:pPr>
        <w:spacing w:after="0"/>
        <w:ind w:left="0"/>
        <w:jc w:val="left"/>
      </w:pPr>
      <w:r>
        <w:rPr>
          <w:rFonts w:ascii="Times New Roman"/>
          <w:b/>
          <w:i w:val="false"/>
          <w:color w:val="000000"/>
        </w:rPr>
        <w:t xml:space="preserve"> 69-параграф. Балқыту, бөлшектеу, қалпына келтіру және себу цехтарын бақылаушы, 5-разряд</w:t>
      </w:r>
    </w:p>
    <w:bookmarkEnd w:id="3034"/>
    <w:bookmarkStart w:name="z3053" w:id="3035"/>
    <w:p>
      <w:pPr>
        <w:spacing w:after="0"/>
        <w:ind w:left="0"/>
        <w:jc w:val="both"/>
      </w:pPr>
      <w:r>
        <w:rPr>
          <w:rFonts w:ascii="Times New Roman"/>
          <w:b w:val="false"/>
          <w:i w:val="false"/>
          <w:color w:val="000000"/>
          <w:sz w:val="28"/>
        </w:rPr>
        <w:t xml:space="preserve">
      140. Жұмыс сипаттамасы: </w:t>
      </w:r>
    </w:p>
    <w:bookmarkEnd w:id="3035"/>
    <w:bookmarkStart w:name="z3054" w:id="3036"/>
    <w:p>
      <w:pPr>
        <w:spacing w:after="0"/>
        <w:ind w:left="0"/>
        <w:jc w:val="both"/>
      </w:pPr>
      <w:r>
        <w:rPr>
          <w:rFonts w:ascii="Times New Roman"/>
          <w:b w:val="false"/>
          <w:i w:val="false"/>
          <w:color w:val="000000"/>
          <w:sz w:val="28"/>
        </w:rPr>
        <w:t>
      абразивтік материалдардың барлық түрлерін сұрыптаудың, бөлшектеудің, ұсатудың және себудің технологиялық процесін сақтауды бақылау;</w:t>
      </w:r>
    </w:p>
    <w:bookmarkEnd w:id="3036"/>
    <w:bookmarkStart w:name="z3055" w:id="3037"/>
    <w:p>
      <w:pPr>
        <w:spacing w:after="0"/>
        <w:ind w:left="0"/>
        <w:jc w:val="both"/>
      </w:pPr>
      <w:r>
        <w:rPr>
          <w:rFonts w:ascii="Times New Roman"/>
          <w:b w:val="false"/>
          <w:i w:val="false"/>
          <w:color w:val="000000"/>
          <w:sz w:val="28"/>
        </w:rPr>
        <w:t xml:space="preserve">
      аспаптардың көмегімен бақылау електерін іріктеу; </w:t>
      </w:r>
    </w:p>
    <w:bookmarkEnd w:id="3037"/>
    <w:bookmarkStart w:name="z3056" w:id="3038"/>
    <w:p>
      <w:pPr>
        <w:spacing w:after="0"/>
        <w:ind w:left="0"/>
        <w:jc w:val="both"/>
      </w:pPr>
      <w:r>
        <w:rPr>
          <w:rFonts w:ascii="Times New Roman"/>
          <w:b w:val="false"/>
          <w:i w:val="false"/>
          <w:color w:val="000000"/>
          <w:sz w:val="28"/>
        </w:rPr>
        <w:t xml:space="preserve">
      ажарлайтын ұнтақтар мен микроұнтақтарды себуге арналған електерді тексеру; </w:t>
      </w:r>
    </w:p>
    <w:bookmarkEnd w:id="3038"/>
    <w:bookmarkStart w:name="z3057" w:id="3039"/>
    <w:p>
      <w:pPr>
        <w:spacing w:after="0"/>
        <w:ind w:left="0"/>
        <w:jc w:val="both"/>
      </w:pPr>
      <w:r>
        <w:rPr>
          <w:rFonts w:ascii="Times New Roman"/>
          <w:b w:val="false"/>
          <w:i w:val="false"/>
          <w:color w:val="000000"/>
          <w:sz w:val="28"/>
        </w:rPr>
        <w:t xml:space="preserve">
      бақылау аспаптарын қолданумен барлық абразивтік материалдардың дайын өніміне бақылау жүргізу; </w:t>
      </w:r>
    </w:p>
    <w:bookmarkEnd w:id="3039"/>
    <w:bookmarkStart w:name="z3058" w:id="3040"/>
    <w:p>
      <w:pPr>
        <w:spacing w:after="0"/>
        <w:ind w:left="0"/>
        <w:jc w:val="both"/>
      </w:pPr>
      <w:r>
        <w:rPr>
          <w:rFonts w:ascii="Times New Roman"/>
          <w:b w:val="false"/>
          <w:i w:val="false"/>
          <w:color w:val="000000"/>
          <w:sz w:val="28"/>
        </w:rPr>
        <w:t xml:space="preserve">
      дайын өнімнің ақауларын зерттеу; </w:t>
      </w:r>
    </w:p>
    <w:bookmarkEnd w:id="3040"/>
    <w:bookmarkStart w:name="z3059" w:id="3041"/>
    <w:p>
      <w:pPr>
        <w:spacing w:after="0"/>
        <w:ind w:left="0"/>
        <w:jc w:val="both"/>
      </w:pPr>
      <w:r>
        <w:rPr>
          <w:rFonts w:ascii="Times New Roman"/>
          <w:b w:val="false"/>
          <w:i w:val="false"/>
          <w:color w:val="000000"/>
          <w:sz w:val="28"/>
        </w:rPr>
        <w:t xml:space="preserve">
      абразивтік материалдардың сапасын тексеру үшін бақылау аспаптарын жөндеу; </w:t>
      </w:r>
    </w:p>
    <w:bookmarkEnd w:id="3041"/>
    <w:bookmarkStart w:name="z3060" w:id="3042"/>
    <w:p>
      <w:pPr>
        <w:spacing w:after="0"/>
        <w:ind w:left="0"/>
        <w:jc w:val="both"/>
      </w:pPr>
      <w:r>
        <w:rPr>
          <w:rFonts w:ascii="Times New Roman"/>
          <w:b w:val="false"/>
          <w:i w:val="false"/>
          <w:color w:val="000000"/>
          <w:sz w:val="28"/>
        </w:rPr>
        <w:t>
      тиелетін өнімнің сапасы туралы техникалық құжаттамаларды ресімдеу;</w:t>
      </w:r>
    </w:p>
    <w:bookmarkEnd w:id="3042"/>
    <w:bookmarkStart w:name="z3061" w:id="3043"/>
    <w:p>
      <w:pPr>
        <w:spacing w:after="0"/>
        <w:ind w:left="0"/>
        <w:jc w:val="both"/>
      </w:pPr>
      <w:r>
        <w:rPr>
          <w:rFonts w:ascii="Times New Roman"/>
          <w:b w:val="false"/>
          <w:i w:val="false"/>
          <w:color w:val="000000"/>
          <w:sz w:val="28"/>
        </w:rPr>
        <w:t xml:space="preserve">
      материалдар сапасы туралы мерзімдік есептілікті жасау. </w:t>
      </w:r>
    </w:p>
    <w:bookmarkEnd w:id="3043"/>
    <w:bookmarkStart w:name="z3062" w:id="3044"/>
    <w:p>
      <w:pPr>
        <w:spacing w:after="0"/>
        <w:ind w:left="0"/>
        <w:jc w:val="both"/>
      </w:pPr>
      <w:r>
        <w:rPr>
          <w:rFonts w:ascii="Times New Roman"/>
          <w:b w:val="false"/>
          <w:i w:val="false"/>
          <w:color w:val="000000"/>
          <w:sz w:val="28"/>
        </w:rPr>
        <w:t xml:space="preserve">
      141. Білуге тиіс: </w:t>
      </w:r>
    </w:p>
    <w:bookmarkEnd w:id="3044"/>
    <w:bookmarkStart w:name="z3063" w:id="3045"/>
    <w:p>
      <w:pPr>
        <w:spacing w:after="0"/>
        <w:ind w:left="0"/>
        <w:jc w:val="both"/>
      </w:pPr>
      <w:r>
        <w:rPr>
          <w:rFonts w:ascii="Times New Roman"/>
          <w:b w:val="false"/>
          <w:i w:val="false"/>
          <w:color w:val="000000"/>
          <w:sz w:val="28"/>
        </w:rPr>
        <w:t>
      абразивтік материалдарды бөлшектеудің, себудің, ұсатудың технологиялық процесін;</w:t>
      </w:r>
    </w:p>
    <w:bookmarkEnd w:id="3045"/>
    <w:bookmarkStart w:name="z3064" w:id="3046"/>
    <w:p>
      <w:pPr>
        <w:spacing w:after="0"/>
        <w:ind w:left="0"/>
        <w:jc w:val="both"/>
      </w:pPr>
      <w:r>
        <w:rPr>
          <w:rFonts w:ascii="Times New Roman"/>
          <w:b w:val="false"/>
          <w:i w:val="false"/>
          <w:color w:val="000000"/>
          <w:sz w:val="28"/>
        </w:rPr>
        <w:t xml:space="preserve">
      бақылау сынамаларын іріктеу және сақтау тәртібін; </w:t>
      </w:r>
    </w:p>
    <w:bookmarkEnd w:id="3046"/>
    <w:bookmarkStart w:name="z3065" w:id="3047"/>
    <w:p>
      <w:pPr>
        <w:spacing w:after="0"/>
        <w:ind w:left="0"/>
        <w:jc w:val="both"/>
      </w:pPr>
      <w:r>
        <w:rPr>
          <w:rFonts w:ascii="Times New Roman"/>
          <w:b w:val="false"/>
          <w:i w:val="false"/>
          <w:color w:val="000000"/>
          <w:sz w:val="28"/>
        </w:rPr>
        <w:t xml:space="preserve">
      өнімнің түйірлі және химиялық құрамының нормаларын; електерді іріктеу әдістерін және өнімнің сапасын тексеру үшін бақылау аспаптарын жөндеу тәсілдерін; </w:t>
      </w:r>
    </w:p>
    <w:bookmarkEnd w:id="3047"/>
    <w:bookmarkStart w:name="z3066" w:id="3048"/>
    <w:p>
      <w:pPr>
        <w:spacing w:after="0"/>
        <w:ind w:left="0"/>
        <w:jc w:val="both"/>
      </w:pPr>
      <w:r>
        <w:rPr>
          <w:rFonts w:ascii="Times New Roman"/>
          <w:b w:val="false"/>
          <w:i w:val="false"/>
          <w:color w:val="000000"/>
          <w:sz w:val="28"/>
        </w:rPr>
        <w:t xml:space="preserve">
      тиелетін өнімге техникалық құжаттаманы ресімдеу қағидаларын. </w:t>
      </w:r>
    </w:p>
    <w:bookmarkEnd w:id="3048"/>
    <w:bookmarkStart w:name="z3067" w:id="3049"/>
    <w:p>
      <w:pPr>
        <w:spacing w:after="0"/>
        <w:ind w:left="0"/>
        <w:jc w:val="left"/>
      </w:pPr>
      <w:r>
        <w:rPr>
          <w:rFonts w:ascii="Times New Roman"/>
          <w:b/>
          <w:i w:val="false"/>
          <w:color w:val="000000"/>
        </w:rPr>
        <w:t xml:space="preserve"> 70-параграф. Вулканитті байланыстырғыштағы массаны біліктеуші, 4-разряд</w:t>
      </w:r>
    </w:p>
    <w:bookmarkEnd w:id="3049"/>
    <w:bookmarkStart w:name="z3068" w:id="3050"/>
    <w:p>
      <w:pPr>
        <w:spacing w:after="0"/>
        <w:ind w:left="0"/>
        <w:jc w:val="both"/>
      </w:pPr>
      <w:r>
        <w:rPr>
          <w:rFonts w:ascii="Times New Roman"/>
          <w:b w:val="false"/>
          <w:i w:val="false"/>
          <w:color w:val="000000"/>
          <w:sz w:val="28"/>
        </w:rPr>
        <w:t>
      142. Жұмыс сипаттамасы:</w:t>
      </w:r>
    </w:p>
    <w:bookmarkEnd w:id="3050"/>
    <w:bookmarkStart w:name="z3069" w:id="3051"/>
    <w:p>
      <w:pPr>
        <w:spacing w:after="0"/>
        <w:ind w:left="0"/>
        <w:jc w:val="both"/>
      </w:pPr>
      <w:r>
        <w:rPr>
          <w:rFonts w:ascii="Times New Roman"/>
          <w:b w:val="false"/>
          <w:i w:val="false"/>
          <w:color w:val="000000"/>
          <w:sz w:val="28"/>
        </w:rPr>
        <w:t xml:space="preserve">
      әртүрлі өлшемдегі табақтарды алу үшін илемдеу тоқпақтарында вулканитті байланыстырғыштағы массаны жаншып қақтау; </w:t>
      </w:r>
    </w:p>
    <w:bookmarkEnd w:id="3051"/>
    <w:bookmarkStart w:name="z3070" w:id="3052"/>
    <w:p>
      <w:pPr>
        <w:spacing w:after="0"/>
        <w:ind w:left="0"/>
        <w:jc w:val="both"/>
      </w:pPr>
      <w:r>
        <w:rPr>
          <w:rFonts w:ascii="Times New Roman"/>
          <w:b w:val="false"/>
          <w:i w:val="false"/>
          <w:color w:val="000000"/>
          <w:sz w:val="28"/>
        </w:rPr>
        <w:t xml:space="preserve">
      дайын шеңбердің берілген биіктігіне қарай табақтың қалыңдығын айқындау; </w:t>
      </w:r>
    </w:p>
    <w:bookmarkEnd w:id="3052"/>
    <w:bookmarkStart w:name="z3071" w:id="3053"/>
    <w:p>
      <w:pPr>
        <w:spacing w:after="0"/>
        <w:ind w:left="0"/>
        <w:jc w:val="both"/>
      </w:pPr>
      <w:r>
        <w:rPr>
          <w:rFonts w:ascii="Times New Roman"/>
          <w:b w:val="false"/>
          <w:i w:val="false"/>
          <w:color w:val="000000"/>
          <w:sz w:val="28"/>
        </w:rPr>
        <w:t xml:space="preserve">
      тығыздық пен түйіршіктелу бойынша вулканитті массаның сапасын тексеру; </w:t>
      </w:r>
    </w:p>
    <w:bookmarkEnd w:id="3053"/>
    <w:bookmarkStart w:name="z3072" w:id="3054"/>
    <w:p>
      <w:pPr>
        <w:spacing w:after="0"/>
        <w:ind w:left="0"/>
        <w:jc w:val="both"/>
      </w:pPr>
      <w:r>
        <w:rPr>
          <w:rFonts w:ascii="Times New Roman"/>
          <w:b w:val="false"/>
          <w:i w:val="false"/>
          <w:color w:val="000000"/>
          <w:sz w:val="28"/>
        </w:rPr>
        <w:t xml:space="preserve">
      саңылауға білік массаларын беру және жаншып қақтау, штангенциркулем табағының қалыңдығын өлшеу және дайын табақтарды түптерге тиеу; </w:t>
      </w:r>
    </w:p>
    <w:bookmarkEnd w:id="3054"/>
    <w:bookmarkStart w:name="z3073" w:id="3055"/>
    <w:p>
      <w:pPr>
        <w:spacing w:after="0"/>
        <w:ind w:left="0"/>
        <w:jc w:val="both"/>
      </w:pPr>
      <w:r>
        <w:rPr>
          <w:rFonts w:ascii="Times New Roman"/>
          <w:b w:val="false"/>
          <w:i w:val="false"/>
          <w:color w:val="000000"/>
          <w:sz w:val="28"/>
        </w:rPr>
        <w:t xml:space="preserve">
      шабу престерінде белгілі өлшемдегі шеңбер дайындамаларын, алдын ала калибрлі және бақылау қақтаулары арқылы өткізіп, шабу. </w:t>
      </w:r>
    </w:p>
    <w:bookmarkEnd w:id="3055"/>
    <w:bookmarkStart w:name="z3074" w:id="3056"/>
    <w:p>
      <w:pPr>
        <w:spacing w:after="0"/>
        <w:ind w:left="0"/>
        <w:jc w:val="both"/>
      </w:pPr>
      <w:r>
        <w:rPr>
          <w:rFonts w:ascii="Times New Roman"/>
          <w:b w:val="false"/>
          <w:i w:val="false"/>
          <w:color w:val="000000"/>
          <w:sz w:val="28"/>
        </w:rPr>
        <w:t xml:space="preserve">
      143. Білуге тиіс: </w:t>
      </w:r>
    </w:p>
    <w:bookmarkEnd w:id="3056"/>
    <w:bookmarkStart w:name="z3075" w:id="3057"/>
    <w:p>
      <w:pPr>
        <w:spacing w:after="0"/>
        <w:ind w:left="0"/>
        <w:jc w:val="both"/>
      </w:pPr>
      <w:r>
        <w:rPr>
          <w:rFonts w:ascii="Times New Roman"/>
          <w:b w:val="false"/>
          <w:i w:val="false"/>
          <w:color w:val="000000"/>
          <w:sz w:val="28"/>
        </w:rPr>
        <w:t>
      илемді калибрлі және бақылау қақтауларының, шабу престерінің құрылысы мен жұмыс қағидатын;</w:t>
      </w:r>
    </w:p>
    <w:bookmarkEnd w:id="3057"/>
    <w:bookmarkStart w:name="z3076" w:id="3058"/>
    <w:p>
      <w:pPr>
        <w:spacing w:after="0"/>
        <w:ind w:left="0"/>
        <w:jc w:val="both"/>
      </w:pPr>
      <w:r>
        <w:rPr>
          <w:rFonts w:ascii="Times New Roman"/>
          <w:b w:val="false"/>
          <w:i w:val="false"/>
          <w:color w:val="000000"/>
          <w:sz w:val="28"/>
        </w:rPr>
        <w:t xml:space="preserve">
      қақтаулар арасындағы саңылауларды реттеу тәсілдерін; </w:t>
      </w:r>
    </w:p>
    <w:bookmarkEnd w:id="3058"/>
    <w:bookmarkStart w:name="z3077" w:id="3059"/>
    <w:p>
      <w:pPr>
        <w:spacing w:after="0"/>
        <w:ind w:left="0"/>
        <w:jc w:val="both"/>
      </w:pPr>
      <w:r>
        <w:rPr>
          <w:rFonts w:ascii="Times New Roman"/>
          <w:b w:val="false"/>
          <w:i w:val="false"/>
          <w:color w:val="000000"/>
          <w:sz w:val="28"/>
        </w:rPr>
        <w:t>
      қолданылатын материалдардың түрлері түйіршіктелу нөмірлерін және сапаларын;</w:t>
      </w:r>
    </w:p>
    <w:bookmarkEnd w:id="3059"/>
    <w:bookmarkStart w:name="z3078" w:id="3060"/>
    <w:p>
      <w:pPr>
        <w:spacing w:after="0"/>
        <w:ind w:left="0"/>
        <w:jc w:val="both"/>
      </w:pPr>
      <w:r>
        <w:rPr>
          <w:rFonts w:ascii="Times New Roman"/>
          <w:b w:val="false"/>
          <w:i w:val="false"/>
          <w:color w:val="000000"/>
          <w:sz w:val="28"/>
        </w:rPr>
        <w:t xml:space="preserve">
      қақтау және ораларды шабу тәсілдерін. </w:t>
      </w:r>
    </w:p>
    <w:bookmarkEnd w:id="3060"/>
    <w:bookmarkStart w:name="z3079" w:id="3061"/>
    <w:p>
      <w:pPr>
        <w:spacing w:after="0"/>
        <w:ind w:left="0"/>
        <w:jc w:val="left"/>
      </w:pPr>
      <w:r>
        <w:rPr>
          <w:rFonts w:ascii="Times New Roman"/>
          <w:b/>
          <w:i w:val="false"/>
          <w:color w:val="000000"/>
        </w:rPr>
        <w:t xml:space="preserve"> 71-параграф. Вулканитті байланыстырғыштағы шеңберлердің вулканизаторшысы, 3-разряд</w:t>
      </w:r>
    </w:p>
    <w:bookmarkEnd w:id="3061"/>
    <w:bookmarkStart w:name="z3080" w:id="3062"/>
    <w:p>
      <w:pPr>
        <w:spacing w:after="0"/>
        <w:ind w:left="0"/>
        <w:jc w:val="both"/>
      </w:pPr>
      <w:r>
        <w:rPr>
          <w:rFonts w:ascii="Times New Roman"/>
          <w:b w:val="false"/>
          <w:i w:val="false"/>
          <w:color w:val="000000"/>
          <w:sz w:val="28"/>
        </w:rPr>
        <w:t xml:space="preserve">
      144. Жұмыс сипаттамасы: </w:t>
      </w:r>
    </w:p>
    <w:bookmarkEnd w:id="3062"/>
    <w:bookmarkStart w:name="z3081" w:id="3063"/>
    <w:p>
      <w:pPr>
        <w:spacing w:after="0"/>
        <w:ind w:left="0"/>
        <w:jc w:val="both"/>
      </w:pPr>
      <w:r>
        <w:rPr>
          <w:rFonts w:ascii="Times New Roman"/>
          <w:b w:val="false"/>
          <w:i w:val="false"/>
          <w:color w:val="000000"/>
          <w:sz w:val="28"/>
        </w:rPr>
        <w:t xml:space="preserve">
      электр қыздырумен үздіксіз іс-қимыл вулканизаторларында бұйымдарды вулканизациялау; </w:t>
      </w:r>
    </w:p>
    <w:bookmarkEnd w:id="3063"/>
    <w:bookmarkStart w:name="z3082" w:id="3064"/>
    <w:p>
      <w:pPr>
        <w:spacing w:after="0"/>
        <w:ind w:left="0"/>
        <w:jc w:val="both"/>
      </w:pPr>
      <w:r>
        <w:rPr>
          <w:rFonts w:ascii="Times New Roman"/>
          <w:b w:val="false"/>
          <w:i w:val="false"/>
          <w:color w:val="000000"/>
          <w:sz w:val="28"/>
        </w:rPr>
        <w:t xml:space="preserve">
      дөңгелектерді вагонеткаларға тиеуге дайындау; </w:t>
      </w:r>
    </w:p>
    <w:bookmarkEnd w:id="3064"/>
    <w:bookmarkStart w:name="z3083" w:id="3065"/>
    <w:p>
      <w:pPr>
        <w:spacing w:after="0"/>
        <w:ind w:left="0"/>
        <w:jc w:val="both"/>
      </w:pPr>
      <w:r>
        <w:rPr>
          <w:rFonts w:ascii="Times New Roman"/>
          <w:b w:val="false"/>
          <w:i w:val="false"/>
          <w:color w:val="000000"/>
          <w:sz w:val="28"/>
        </w:rPr>
        <w:t xml:space="preserve">
      вагонеткаларға дөңгелектерді тиеу; </w:t>
      </w:r>
    </w:p>
    <w:bookmarkEnd w:id="3065"/>
    <w:bookmarkStart w:name="z3084" w:id="3066"/>
    <w:p>
      <w:pPr>
        <w:spacing w:after="0"/>
        <w:ind w:left="0"/>
        <w:jc w:val="both"/>
      </w:pPr>
      <w:r>
        <w:rPr>
          <w:rFonts w:ascii="Times New Roman"/>
          <w:b w:val="false"/>
          <w:i w:val="false"/>
          <w:color w:val="000000"/>
          <w:sz w:val="28"/>
        </w:rPr>
        <w:t xml:space="preserve">
      цех ішіндегі маневрлі көлік операцияларын жүргізу; </w:t>
      </w:r>
    </w:p>
    <w:bookmarkEnd w:id="3066"/>
    <w:bookmarkStart w:name="z3085" w:id="3067"/>
    <w:p>
      <w:pPr>
        <w:spacing w:after="0"/>
        <w:ind w:left="0"/>
        <w:jc w:val="both"/>
      </w:pPr>
      <w:r>
        <w:rPr>
          <w:rFonts w:ascii="Times New Roman"/>
          <w:b w:val="false"/>
          <w:i w:val="false"/>
          <w:color w:val="000000"/>
          <w:sz w:val="28"/>
        </w:rPr>
        <w:t xml:space="preserve">
      сыртқы түрі бойынша қалыпты бұйымдардың сапасын тексеру және механикалық зақымданған дөңгелектерді іріктеу; </w:t>
      </w:r>
    </w:p>
    <w:bookmarkEnd w:id="3067"/>
    <w:bookmarkStart w:name="z3086" w:id="3068"/>
    <w:p>
      <w:pPr>
        <w:spacing w:after="0"/>
        <w:ind w:left="0"/>
        <w:jc w:val="both"/>
      </w:pPr>
      <w:r>
        <w:rPr>
          <w:rFonts w:ascii="Times New Roman"/>
          <w:b w:val="false"/>
          <w:i w:val="false"/>
          <w:color w:val="000000"/>
          <w:sz w:val="28"/>
        </w:rPr>
        <w:t xml:space="preserve">
      температуралық режимге және типтік өлшемдер, түйіршіктігі және материалдары бойынша вагонеткаларды туннелдерге бөлу; </w:t>
      </w:r>
    </w:p>
    <w:bookmarkEnd w:id="3068"/>
    <w:bookmarkStart w:name="z3087" w:id="3069"/>
    <w:p>
      <w:pPr>
        <w:spacing w:after="0"/>
        <w:ind w:left="0"/>
        <w:jc w:val="both"/>
      </w:pPr>
      <w:r>
        <w:rPr>
          <w:rFonts w:ascii="Times New Roman"/>
          <w:b w:val="false"/>
          <w:i w:val="false"/>
          <w:color w:val="000000"/>
          <w:sz w:val="28"/>
        </w:rPr>
        <w:t>
      вагонеткаларды вулканизаторға беру.</w:t>
      </w:r>
    </w:p>
    <w:bookmarkEnd w:id="3069"/>
    <w:bookmarkStart w:name="z3088" w:id="3070"/>
    <w:p>
      <w:pPr>
        <w:spacing w:after="0"/>
        <w:ind w:left="0"/>
        <w:jc w:val="both"/>
      </w:pPr>
      <w:r>
        <w:rPr>
          <w:rFonts w:ascii="Times New Roman"/>
          <w:b w:val="false"/>
          <w:i w:val="false"/>
          <w:color w:val="000000"/>
          <w:sz w:val="28"/>
        </w:rPr>
        <w:t xml:space="preserve">
      145. Білуге тиіс: </w:t>
      </w:r>
    </w:p>
    <w:bookmarkEnd w:id="3070"/>
    <w:bookmarkStart w:name="z3089" w:id="3071"/>
    <w:p>
      <w:pPr>
        <w:spacing w:after="0"/>
        <w:ind w:left="0"/>
        <w:jc w:val="both"/>
      </w:pPr>
      <w:r>
        <w:rPr>
          <w:rFonts w:ascii="Times New Roman"/>
          <w:b w:val="false"/>
          <w:i w:val="false"/>
          <w:color w:val="000000"/>
          <w:sz w:val="28"/>
        </w:rPr>
        <w:t xml:space="preserve">
      вулканизатордың құрылғысын және жұмыс қағидатын; </w:t>
      </w:r>
    </w:p>
    <w:bookmarkEnd w:id="3071"/>
    <w:bookmarkStart w:name="z3090" w:id="3072"/>
    <w:p>
      <w:pPr>
        <w:spacing w:after="0"/>
        <w:ind w:left="0"/>
        <w:jc w:val="both"/>
      </w:pPr>
      <w:r>
        <w:rPr>
          <w:rFonts w:ascii="Times New Roman"/>
          <w:b w:val="false"/>
          <w:i w:val="false"/>
          <w:color w:val="000000"/>
          <w:sz w:val="28"/>
        </w:rPr>
        <w:t xml:space="preserve">
      вагонеткаларға дөңгелектерді тиеу схемасын; </w:t>
      </w:r>
    </w:p>
    <w:bookmarkEnd w:id="3072"/>
    <w:bookmarkStart w:name="z3091" w:id="3073"/>
    <w:p>
      <w:pPr>
        <w:spacing w:after="0"/>
        <w:ind w:left="0"/>
        <w:jc w:val="both"/>
      </w:pPr>
      <w:r>
        <w:rPr>
          <w:rFonts w:ascii="Times New Roman"/>
          <w:b w:val="false"/>
          <w:i w:val="false"/>
          <w:color w:val="000000"/>
          <w:sz w:val="28"/>
        </w:rPr>
        <w:t xml:space="preserve">
      қалыптаудан кейін механикалық ақаулықтары бар дөңгелектерді іріктеу қағидатын; </w:t>
      </w:r>
    </w:p>
    <w:bookmarkEnd w:id="3073"/>
    <w:bookmarkStart w:name="z3092" w:id="3074"/>
    <w:p>
      <w:pPr>
        <w:spacing w:after="0"/>
        <w:ind w:left="0"/>
        <w:jc w:val="both"/>
      </w:pPr>
      <w:r>
        <w:rPr>
          <w:rFonts w:ascii="Times New Roman"/>
          <w:b w:val="false"/>
          <w:i w:val="false"/>
          <w:color w:val="000000"/>
          <w:sz w:val="28"/>
        </w:rPr>
        <w:t xml:space="preserve">
      сипаттамалары бойынша бұйымдардың түр-түрін; </w:t>
      </w:r>
    </w:p>
    <w:bookmarkEnd w:id="3074"/>
    <w:bookmarkStart w:name="z3093" w:id="3075"/>
    <w:p>
      <w:pPr>
        <w:spacing w:after="0"/>
        <w:ind w:left="0"/>
        <w:jc w:val="both"/>
      </w:pPr>
      <w:r>
        <w:rPr>
          <w:rFonts w:ascii="Times New Roman"/>
          <w:b w:val="false"/>
          <w:i w:val="false"/>
          <w:color w:val="000000"/>
          <w:sz w:val="28"/>
        </w:rPr>
        <w:t xml:space="preserve">
      вулканизатор аймақтарының температуралық режимдерін; </w:t>
      </w:r>
    </w:p>
    <w:bookmarkEnd w:id="3075"/>
    <w:bookmarkStart w:name="z3094" w:id="3076"/>
    <w:p>
      <w:pPr>
        <w:spacing w:after="0"/>
        <w:ind w:left="0"/>
        <w:jc w:val="both"/>
      </w:pPr>
      <w:r>
        <w:rPr>
          <w:rFonts w:ascii="Times New Roman"/>
          <w:b w:val="false"/>
          <w:i w:val="false"/>
          <w:color w:val="000000"/>
          <w:sz w:val="28"/>
        </w:rPr>
        <w:t>
      вагонеткаларды вулканизаторларға беру және оларды тиеу қағидаларын.</w:t>
      </w:r>
    </w:p>
    <w:bookmarkEnd w:id="3076"/>
    <w:bookmarkStart w:name="z3095" w:id="3077"/>
    <w:p>
      <w:pPr>
        <w:spacing w:after="0"/>
        <w:ind w:left="0"/>
        <w:jc w:val="left"/>
      </w:pPr>
      <w:r>
        <w:rPr>
          <w:rFonts w:ascii="Times New Roman"/>
          <w:b/>
          <w:i w:val="false"/>
          <w:color w:val="000000"/>
        </w:rPr>
        <w:t xml:space="preserve"> 72-параграф. Вулканитті байланыстырғыштағы шеңберлердің вулканизаторшысы, 4-разряд</w:t>
      </w:r>
    </w:p>
    <w:bookmarkEnd w:id="3077"/>
    <w:bookmarkStart w:name="z3096" w:id="3078"/>
    <w:p>
      <w:pPr>
        <w:spacing w:after="0"/>
        <w:ind w:left="0"/>
        <w:jc w:val="both"/>
      </w:pPr>
      <w:r>
        <w:rPr>
          <w:rFonts w:ascii="Times New Roman"/>
          <w:b w:val="false"/>
          <w:i w:val="false"/>
          <w:color w:val="000000"/>
          <w:sz w:val="28"/>
        </w:rPr>
        <w:t>
      146. Жұмыс сипаттамасы:</w:t>
      </w:r>
    </w:p>
    <w:bookmarkEnd w:id="3078"/>
    <w:bookmarkStart w:name="z3097" w:id="3079"/>
    <w:p>
      <w:pPr>
        <w:spacing w:after="0"/>
        <w:ind w:left="0"/>
        <w:jc w:val="both"/>
      </w:pPr>
      <w:r>
        <w:rPr>
          <w:rFonts w:ascii="Times New Roman"/>
          <w:b w:val="false"/>
          <w:i w:val="false"/>
          <w:color w:val="000000"/>
          <w:sz w:val="28"/>
        </w:rPr>
        <w:t xml:space="preserve">
      электр қыздырумен және вулканизациялаудан кейін бұйымдардың геометриялық параметрлерін тексерумен үздіксіз іс-қимыл вулканизаторларында бұйымдарды вулканизациялау; </w:t>
      </w:r>
    </w:p>
    <w:bookmarkEnd w:id="3079"/>
    <w:bookmarkStart w:name="z3098" w:id="3080"/>
    <w:p>
      <w:pPr>
        <w:spacing w:after="0"/>
        <w:ind w:left="0"/>
        <w:jc w:val="both"/>
      </w:pPr>
      <w:r>
        <w:rPr>
          <w:rFonts w:ascii="Times New Roman"/>
          <w:b w:val="false"/>
          <w:i w:val="false"/>
          <w:color w:val="000000"/>
          <w:sz w:val="28"/>
        </w:rPr>
        <w:t xml:space="preserve">
      бақылау аспаптарының жұмысын мерзімдік бақылау, вулканизация температурасын реттеу; </w:t>
      </w:r>
    </w:p>
    <w:bookmarkEnd w:id="3080"/>
    <w:bookmarkStart w:name="z3099" w:id="3081"/>
    <w:p>
      <w:pPr>
        <w:spacing w:after="0"/>
        <w:ind w:left="0"/>
        <w:jc w:val="both"/>
      </w:pPr>
      <w:r>
        <w:rPr>
          <w:rFonts w:ascii="Times New Roman"/>
          <w:b w:val="false"/>
          <w:i w:val="false"/>
          <w:color w:val="000000"/>
          <w:sz w:val="28"/>
        </w:rPr>
        <w:t>
      вулканизацияның температуралық режимдерін және бұйымдардың сипаттамасын ескере отырып вулканизаторлардан бұйымдарды түсіру;</w:t>
      </w:r>
    </w:p>
    <w:bookmarkEnd w:id="3081"/>
    <w:bookmarkStart w:name="z3100" w:id="3082"/>
    <w:p>
      <w:pPr>
        <w:spacing w:after="0"/>
        <w:ind w:left="0"/>
        <w:jc w:val="both"/>
      </w:pPr>
      <w:r>
        <w:rPr>
          <w:rFonts w:ascii="Times New Roman"/>
          <w:b w:val="false"/>
          <w:i w:val="false"/>
          <w:color w:val="000000"/>
          <w:sz w:val="28"/>
        </w:rPr>
        <w:t xml:space="preserve">
      вулканизациядан кейін бұйымдарды іріктеу. </w:t>
      </w:r>
    </w:p>
    <w:bookmarkEnd w:id="3082"/>
    <w:bookmarkStart w:name="z3101" w:id="3083"/>
    <w:p>
      <w:pPr>
        <w:spacing w:after="0"/>
        <w:ind w:left="0"/>
        <w:jc w:val="both"/>
      </w:pPr>
      <w:r>
        <w:rPr>
          <w:rFonts w:ascii="Times New Roman"/>
          <w:b w:val="false"/>
          <w:i w:val="false"/>
          <w:color w:val="000000"/>
          <w:sz w:val="28"/>
        </w:rPr>
        <w:t xml:space="preserve">
      147. Білуге тиіс: </w:t>
      </w:r>
    </w:p>
    <w:bookmarkEnd w:id="3083"/>
    <w:bookmarkStart w:name="z3102" w:id="3084"/>
    <w:p>
      <w:pPr>
        <w:spacing w:after="0"/>
        <w:ind w:left="0"/>
        <w:jc w:val="both"/>
      </w:pPr>
      <w:r>
        <w:rPr>
          <w:rFonts w:ascii="Times New Roman"/>
          <w:b w:val="false"/>
          <w:i w:val="false"/>
          <w:color w:val="000000"/>
          <w:sz w:val="28"/>
        </w:rPr>
        <w:t xml:space="preserve">
      вулканизаторлардың конструкциясын; </w:t>
      </w:r>
    </w:p>
    <w:bookmarkEnd w:id="3084"/>
    <w:bookmarkStart w:name="z3103" w:id="3085"/>
    <w:p>
      <w:pPr>
        <w:spacing w:after="0"/>
        <w:ind w:left="0"/>
        <w:jc w:val="both"/>
      </w:pPr>
      <w:r>
        <w:rPr>
          <w:rFonts w:ascii="Times New Roman"/>
          <w:b w:val="false"/>
          <w:i w:val="false"/>
          <w:color w:val="000000"/>
          <w:sz w:val="28"/>
        </w:rPr>
        <w:t xml:space="preserve">
      бақылау-өлшеу аспаптарының міндетін және қолдану шарттарын; </w:t>
      </w:r>
    </w:p>
    <w:bookmarkEnd w:id="3085"/>
    <w:bookmarkStart w:name="z3104" w:id="3086"/>
    <w:p>
      <w:pPr>
        <w:spacing w:after="0"/>
        <w:ind w:left="0"/>
        <w:jc w:val="both"/>
      </w:pPr>
      <w:r>
        <w:rPr>
          <w:rFonts w:ascii="Times New Roman"/>
          <w:b w:val="false"/>
          <w:i w:val="false"/>
          <w:color w:val="000000"/>
          <w:sz w:val="28"/>
        </w:rPr>
        <w:t xml:space="preserve">
      вулканизациялау режимдерін; </w:t>
      </w:r>
    </w:p>
    <w:bookmarkEnd w:id="3086"/>
    <w:bookmarkStart w:name="z3105" w:id="3087"/>
    <w:p>
      <w:pPr>
        <w:spacing w:after="0"/>
        <w:ind w:left="0"/>
        <w:jc w:val="both"/>
      </w:pPr>
      <w:r>
        <w:rPr>
          <w:rFonts w:ascii="Times New Roman"/>
          <w:b w:val="false"/>
          <w:i w:val="false"/>
          <w:color w:val="000000"/>
          <w:sz w:val="28"/>
        </w:rPr>
        <w:t>
      бұйымдарды вулканизатордан шығару қағидаларын;</w:t>
      </w:r>
    </w:p>
    <w:bookmarkEnd w:id="3087"/>
    <w:bookmarkStart w:name="z3106" w:id="3088"/>
    <w:p>
      <w:pPr>
        <w:spacing w:after="0"/>
        <w:ind w:left="0"/>
        <w:jc w:val="both"/>
      </w:pPr>
      <w:r>
        <w:rPr>
          <w:rFonts w:ascii="Times New Roman"/>
          <w:b w:val="false"/>
          <w:i w:val="false"/>
          <w:color w:val="000000"/>
          <w:sz w:val="28"/>
        </w:rPr>
        <w:t xml:space="preserve">
      вулканизациялаудан кейін бұйымдарды іріктеу қағидаларын; </w:t>
      </w:r>
    </w:p>
    <w:bookmarkEnd w:id="3088"/>
    <w:bookmarkStart w:name="z3107" w:id="3089"/>
    <w:p>
      <w:pPr>
        <w:spacing w:after="0"/>
        <w:ind w:left="0"/>
        <w:jc w:val="both"/>
      </w:pPr>
      <w:r>
        <w:rPr>
          <w:rFonts w:ascii="Times New Roman"/>
          <w:b w:val="false"/>
          <w:i w:val="false"/>
          <w:color w:val="000000"/>
          <w:sz w:val="28"/>
        </w:rPr>
        <w:t>
      апат кездерінде вулканизаторды тоқтату және қосу тәсілдерін.</w:t>
      </w:r>
    </w:p>
    <w:bookmarkEnd w:id="3089"/>
    <w:bookmarkStart w:name="z3108" w:id="3090"/>
    <w:p>
      <w:pPr>
        <w:spacing w:after="0"/>
        <w:ind w:left="0"/>
        <w:jc w:val="left"/>
      </w:pPr>
      <w:r>
        <w:rPr>
          <w:rFonts w:ascii="Times New Roman"/>
          <w:b/>
          <w:i w:val="false"/>
          <w:color w:val="000000"/>
        </w:rPr>
        <w:t xml:space="preserve"> 73-параграф. Желім қайнатушы, 3-разряд</w:t>
      </w:r>
    </w:p>
    <w:bookmarkEnd w:id="3090"/>
    <w:bookmarkStart w:name="z3109" w:id="3091"/>
    <w:p>
      <w:pPr>
        <w:spacing w:after="0"/>
        <w:ind w:left="0"/>
        <w:jc w:val="both"/>
      </w:pPr>
      <w:r>
        <w:rPr>
          <w:rFonts w:ascii="Times New Roman"/>
          <w:b w:val="false"/>
          <w:i w:val="false"/>
          <w:color w:val="000000"/>
          <w:sz w:val="28"/>
        </w:rPr>
        <w:t xml:space="preserve">
      148. Жұмыс сипаттамасы: </w:t>
      </w:r>
    </w:p>
    <w:bookmarkEnd w:id="3091"/>
    <w:bookmarkStart w:name="z3110" w:id="3092"/>
    <w:p>
      <w:pPr>
        <w:spacing w:after="0"/>
        <w:ind w:left="0"/>
        <w:jc w:val="both"/>
      </w:pPr>
      <w:r>
        <w:rPr>
          <w:rFonts w:ascii="Times New Roman"/>
          <w:b w:val="false"/>
          <w:i w:val="false"/>
          <w:color w:val="000000"/>
          <w:sz w:val="28"/>
        </w:rPr>
        <w:t xml:space="preserve">
      дайын желімдерден әртүрлі типті және міндеті бар желім ерітінділерін дайындау; </w:t>
      </w:r>
    </w:p>
    <w:bookmarkEnd w:id="3092"/>
    <w:bookmarkStart w:name="z3111" w:id="3093"/>
    <w:p>
      <w:pPr>
        <w:spacing w:after="0"/>
        <w:ind w:left="0"/>
        <w:jc w:val="both"/>
      </w:pPr>
      <w:r>
        <w:rPr>
          <w:rFonts w:ascii="Times New Roman"/>
          <w:b w:val="false"/>
          <w:i w:val="false"/>
          <w:color w:val="000000"/>
          <w:sz w:val="28"/>
        </w:rPr>
        <w:t xml:space="preserve">
      желім ерітінділерін қайнату процесін жүргізу; </w:t>
      </w:r>
    </w:p>
    <w:bookmarkEnd w:id="3093"/>
    <w:bookmarkStart w:name="z3112" w:id="3094"/>
    <w:p>
      <w:pPr>
        <w:spacing w:after="0"/>
        <w:ind w:left="0"/>
        <w:jc w:val="both"/>
      </w:pPr>
      <w:r>
        <w:rPr>
          <w:rFonts w:ascii="Times New Roman"/>
          <w:b w:val="false"/>
          <w:i w:val="false"/>
          <w:color w:val="000000"/>
          <w:sz w:val="28"/>
        </w:rPr>
        <w:t xml:space="preserve">
      дайындалған желімдер мен желім ерітінділерін созылмалылығына, жабысқақтығына, шоғырлануына сынау; </w:t>
      </w:r>
    </w:p>
    <w:bookmarkEnd w:id="3094"/>
    <w:bookmarkStart w:name="z3113" w:id="3095"/>
    <w:p>
      <w:pPr>
        <w:spacing w:after="0"/>
        <w:ind w:left="0"/>
        <w:jc w:val="both"/>
      </w:pPr>
      <w:r>
        <w:rPr>
          <w:rFonts w:ascii="Times New Roman"/>
          <w:b w:val="false"/>
          <w:i w:val="false"/>
          <w:color w:val="000000"/>
          <w:sz w:val="28"/>
        </w:rPr>
        <w:t xml:space="preserve">
      желімді агрегаттың ваннасына құю және талап етілетін консистенциясын ұстау; </w:t>
      </w:r>
    </w:p>
    <w:bookmarkEnd w:id="3095"/>
    <w:bookmarkStart w:name="z3114" w:id="3096"/>
    <w:p>
      <w:pPr>
        <w:spacing w:after="0"/>
        <w:ind w:left="0"/>
        <w:jc w:val="both"/>
      </w:pPr>
      <w:r>
        <w:rPr>
          <w:rFonts w:ascii="Times New Roman"/>
          <w:b w:val="false"/>
          <w:i w:val="false"/>
          <w:color w:val="000000"/>
          <w:sz w:val="28"/>
        </w:rPr>
        <w:t xml:space="preserve">
      шикізатты және материалдарды өлшеу; </w:t>
      </w:r>
    </w:p>
    <w:bookmarkEnd w:id="3096"/>
    <w:bookmarkStart w:name="z3115" w:id="3097"/>
    <w:p>
      <w:pPr>
        <w:spacing w:after="0"/>
        <w:ind w:left="0"/>
        <w:jc w:val="both"/>
      </w:pPr>
      <w:r>
        <w:rPr>
          <w:rFonts w:ascii="Times New Roman"/>
          <w:b w:val="false"/>
          <w:i w:val="false"/>
          <w:color w:val="000000"/>
          <w:sz w:val="28"/>
        </w:rPr>
        <w:t xml:space="preserve">
      дайындалған желімді ағызу және беру; </w:t>
      </w:r>
    </w:p>
    <w:bookmarkEnd w:id="3097"/>
    <w:bookmarkStart w:name="z3116" w:id="3098"/>
    <w:p>
      <w:pPr>
        <w:spacing w:after="0"/>
        <w:ind w:left="0"/>
        <w:jc w:val="both"/>
      </w:pPr>
      <w:r>
        <w:rPr>
          <w:rFonts w:ascii="Times New Roman"/>
          <w:b w:val="false"/>
          <w:i w:val="false"/>
          <w:color w:val="000000"/>
          <w:sz w:val="28"/>
        </w:rPr>
        <w:t xml:space="preserve">
      қайнату және желімнің дайын болғанын айқындау процесіне, желім материалдары мен ерітінділерін сақтау және пайдалану ережелеріне бақылауды жүзеге асыру. </w:t>
      </w:r>
    </w:p>
    <w:bookmarkEnd w:id="3098"/>
    <w:bookmarkStart w:name="z3117" w:id="3099"/>
    <w:p>
      <w:pPr>
        <w:spacing w:after="0"/>
        <w:ind w:left="0"/>
        <w:jc w:val="both"/>
      </w:pPr>
      <w:r>
        <w:rPr>
          <w:rFonts w:ascii="Times New Roman"/>
          <w:b w:val="false"/>
          <w:i w:val="false"/>
          <w:color w:val="000000"/>
          <w:sz w:val="28"/>
        </w:rPr>
        <w:t xml:space="preserve">
      149. Білуге тиіс: </w:t>
      </w:r>
    </w:p>
    <w:bookmarkEnd w:id="3099"/>
    <w:bookmarkStart w:name="z3118" w:id="3100"/>
    <w:p>
      <w:pPr>
        <w:spacing w:after="0"/>
        <w:ind w:left="0"/>
        <w:jc w:val="both"/>
      </w:pPr>
      <w:r>
        <w:rPr>
          <w:rFonts w:ascii="Times New Roman"/>
          <w:b w:val="false"/>
          <w:i w:val="false"/>
          <w:color w:val="000000"/>
          <w:sz w:val="28"/>
        </w:rPr>
        <w:t xml:space="preserve">
      желім қайнату, оның ішінде қысыммен жұмыс істейтін қазандарының құрылысын; </w:t>
      </w:r>
    </w:p>
    <w:bookmarkEnd w:id="3100"/>
    <w:bookmarkStart w:name="z3119" w:id="3101"/>
    <w:p>
      <w:pPr>
        <w:spacing w:after="0"/>
        <w:ind w:left="0"/>
        <w:jc w:val="both"/>
      </w:pPr>
      <w:r>
        <w:rPr>
          <w:rFonts w:ascii="Times New Roman"/>
          <w:b w:val="false"/>
          <w:i w:val="false"/>
          <w:color w:val="000000"/>
          <w:sz w:val="28"/>
        </w:rPr>
        <w:t xml:space="preserve">
      желім материалдарының стандарттарын және техникалық шарттарын; </w:t>
      </w:r>
    </w:p>
    <w:bookmarkEnd w:id="3101"/>
    <w:bookmarkStart w:name="z3120" w:id="3102"/>
    <w:p>
      <w:pPr>
        <w:spacing w:after="0"/>
        <w:ind w:left="0"/>
        <w:jc w:val="both"/>
      </w:pPr>
      <w:r>
        <w:rPr>
          <w:rFonts w:ascii="Times New Roman"/>
          <w:b w:val="false"/>
          <w:i w:val="false"/>
          <w:color w:val="000000"/>
          <w:sz w:val="28"/>
        </w:rPr>
        <w:t xml:space="preserve">
      қызмет көрсетілетін жабдықтардың құрылысын; </w:t>
      </w:r>
    </w:p>
    <w:bookmarkEnd w:id="3102"/>
    <w:bookmarkStart w:name="z3121" w:id="3103"/>
    <w:p>
      <w:pPr>
        <w:spacing w:after="0"/>
        <w:ind w:left="0"/>
        <w:jc w:val="both"/>
      </w:pPr>
      <w:r>
        <w:rPr>
          <w:rFonts w:ascii="Times New Roman"/>
          <w:b w:val="false"/>
          <w:i w:val="false"/>
          <w:color w:val="000000"/>
          <w:sz w:val="28"/>
        </w:rPr>
        <w:t xml:space="preserve">
      желім мен желім ерітінділерін созылмалылығына, жабысқақтығына сынау тәсілдерін; </w:t>
      </w:r>
    </w:p>
    <w:bookmarkEnd w:id="3103"/>
    <w:bookmarkStart w:name="z3122" w:id="3104"/>
    <w:p>
      <w:pPr>
        <w:spacing w:after="0"/>
        <w:ind w:left="0"/>
        <w:jc w:val="both"/>
      </w:pPr>
      <w:r>
        <w:rPr>
          <w:rFonts w:ascii="Times New Roman"/>
          <w:b w:val="false"/>
          <w:i w:val="false"/>
          <w:color w:val="000000"/>
          <w:sz w:val="28"/>
        </w:rPr>
        <w:t xml:space="preserve">
      міндетіне қарай желім мен желім ерітінділерінің түрлерін; </w:t>
      </w:r>
    </w:p>
    <w:bookmarkEnd w:id="3104"/>
    <w:bookmarkStart w:name="z3123" w:id="3105"/>
    <w:p>
      <w:pPr>
        <w:spacing w:after="0"/>
        <w:ind w:left="0"/>
        <w:jc w:val="both"/>
      </w:pPr>
      <w:r>
        <w:rPr>
          <w:rFonts w:ascii="Times New Roman"/>
          <w:b w:val="false"/>
          <w:i w:val="false"/>
          <w:color w:val="000000"/>
          <w:sz w:val="28"/>
        </w:rPr>
        <w:t xml:space="preserve">
      әртүрлі желім, желім материалдарын, ерітінділер мен эмульсияларды сақтау және пайдалану қағидаларын. </w:t>
      </w:r>
    </w:p>
    <w:bookmarkEnd w:id="3105"/>
    <w:bookmarkStart w:name="z3124" w:id="3106"/>
    <w:p>
      <w:pPr>
        <w:spacing w:after="0"/>
        <w:ind w:left="0"/>
        <w:jc w:val="left"/>
      </w:pPr>
      <w:r>
        <w:rPr>
          <w:rFonts w:ascii="Times New Roman"/>
          <w:b/>
          <w:i w:val="false"/>
          <w:color w:val="000000"/>
        </w:rPr>
        <w:t xml:space="preserve"> 74-параграф. Желім қайнатушы, 4- разряд</w:t>
      </w:r>
    </w:p>
    <w:bookmarkEnd w:id="3106"/>
    <w:bookmarkStart w:name="z3125" w:id="3107"/>
    <w:p>
      <w:pPr>
        <w:spacing w:after="0"/>
        <w:ind w:left="0"/>
        <w:jc w:val="both"/>
      </w:pPr>
      <w:r>
        <w:rPr>
          <w:rFonts w:ascii="Times New Roman"/>
          <w:b w:val="false"/>
          <w:i w:val="false"/>
          <w:color w:val="000000"/>
          <w:sz w:val="28"/>
        </w:rPr>
        <w:t xml:space="preserve">
      150. Жұмыс сипаттамасы: </w:t>
      </w:r>
    </w:p>
    <w:bookmarkEnd w:id="3107"/>
    <w:bookmarkStart w:name="z3126" w:id="3108"/>
    <w:p>
      <w:pPr>
        <w:spacing w:after="0"/>
        <w:ind w:left="0"/>
        <w:jc w:val="both"/>
      </w:pPr>
      <w:r>
        <w:rPr>
          <w:rFonts w:ascii="Times New Roman"/>
          <w:b w:val="false"/>
          <w:i w:val="false"/>
          <w:color w:val="000000"/>
          <w:sz w:val="28"/>
        </w:rPr>
        <w:t>
      берілген режимге сәйкес желім қайнатушы қазандар мен реакторларда әртүрлі типтегі және міндеті бар желімді дайындау және қайнату;</w:t>
      </w:r>
    </w:p>
    <w:bookmarkEnd w:id="3108"/>
    <w:bookmarkStart w:name="z3127" w:id="3109"/>
    <w:p>
      <w:pPr>
        <w:spacing w:after="0"/>
        <w:ind w:left="0"/>
        <w:jc w:val="both"/>
      </w:pPr>
      <w:r>
        <w:rPr>
          <w:rFonts w:ascii="Times New Roman"/>
          <w:b w:val="false"/>
          <w:i w:val="false"/>
          <w:color w:val="000000"/>
          <w:sz w:val="28"/>
        </w:rPr>
        <w:t xml:space="preserve">
      құрауыштарды мөлшерлеу; </w:t>
      </w:r>
    </w:p>
    <w:bookmarkEnd w:id="3109"/>
    <w:bookmarkStart w:name="z3128" w:id="3110"/>
    <w:p>
      <w:pPr>
        <w:spacing w:after="0"/>
        <w:ind w:left="0"/>
        <w:jc w:val="both"/>
      </w:pPr>
      <w:r>
        <w:rPr>
          <w:rFonts w:ascii="Times New Roman"/>
          <w:b w:val="false"/>
          <w:i w:val="false"/>
          <w:color w:val="000000"/>
          <w:sz w:val="28"/>
        </w:rPr>
        <w:t xml:space="preserve">
      бақылау-өлшеу аспаптарының көмегімен желімді дайындаудың технологиялық процесін жүргізу және реттеу; </w:t>
      </w:r>
    </w:p>
    <w:bookmarkEnd w:id="3110"/>
    <w:bookmarkStart w:name="z3129" w:id="3111"/>
    <w:p>
      <w:pPr>
        <w:spacing w:after="0"/>
        <w:ind w:left="0"/>
        <w:jc w:val="both"/>
      </w:pPr>
      <w:r>
        <w:rPr>
          <w:rFonts w:ascii="Times New Roman"/>
          <w:b w:val="false"/>
          <w:i w:val="false"/>
          <w:color w:val="000000"/>
          <w:sz w:val="28"/>
        </w:rPr>
        <w:t xml:space="preserve">
      желім, шайыр және эмульсияларды қайнату процесінің барысын бақылауды жүзеге асыру; </w:t>
      </w:r>
    </w:p>
    <w:bookmarkEnd w:id="3111"/>
    <w:bookmarkStart w:name="z3130" w:id="3112"/>
    <w:p>
      <w:pPr>
        <w:spacing w:after="0"/>
        <w:ind w:left="0"/>
        <w:jc w:val="both"/>
      </w:pPr>
      <w:r>
        <w:rPr>
          <w:rFonts w:ascii="Times New Roman"/>
          <w:b w:val="false"/>
          <w:i w:val="false"/>
          <w:color w:val="000000"/>
          <w:sz w:val="28"/>
        </w:rPr>
        <w:t>
      дайындалған желімдерді созылмалылығына, жабысқақтығына сынау;</w:t>
      </w:r>
    </w:p>
    <w:bookmarkEnd w:id="3112"/>
    <w:bookmarkStart w:name="z3131" w:id="3113"/>
    <w:p>
      <w:pPr>
        <w:spacing w:after="0"/>
        <w:ind w:left="0"/>
        <w:jc w:val="both"/>
      </w:pPr>
      <w:r>
        <w:rPr>
          <w:rFonts w:ascii="Times New Roman"/>
          <w:b w:val="false"/>
          <w:i w:val="false"/>
          <w:color w:val="000000"/>
          <w:sz w:val="28"/>
        </w:rPr>
        <w:t xml:space="preserve">
      дайын эмульсияларды бактарға құю, сақтау. </w:t>
      </w:r>
    </w:p>
    <w:bookmarkEnd w:id="3113"/>
    <w:bookmarkStart w:name="z3132" w:id="3114"/>
    <w:p>
      <w:pPr>
        <w:spacing w:after="0"/>
        <w:ind w:left="0"/>
        <w:jc w:val="both"/>
      </w:pPr>
      <w:r>
        <w:rPr>
          <w:rFonts w:ascii="Times New Roman"/>
          <w:b w:val="false"/>
          <w:i w:val="false"/>
          <w:color w:val="000000"/>
          <w:sz w:val="28"/>
        </w:rPr>
        <w:t xml:space="preserve">
      151. Білуге тиіс: </w:t>
      </w:r>
    </w:p>
    <w:bookmarkEnd w:id="3114"/>
    <w:bookmarkStart w:name="z3133" w:id="3115"/>
    <w:p>
      <w:pPr>
        <w:spacing w:after="0"/>
        <w:ind w:left="0"/>
        <w:jc w:val="both"/>
      </w:pPr>
      <w:r>
        <w:rPr>
          <w:rFonts w:ascii="Times New Roman"/>
          <w:b w:val="false"/>
          <w:i w:val="false"/>
          <w:color w:val="000000"/>
          <w:sz w:val="28"/>
        </w:rPr>
        <w:t xml:space="preserve">
      қызмет көрсетілетін жабдықтардың, аппаратураларының және коммуникациялар құрылысын және жұмыс қағидаттарын; </w:t>
      </w:r>
    </w:p>
    <w:bookmarkEnd w:id="3115"/>
    <w:bookmarkStart w:name="z3134" w:id="3116"/>
    <w:p>
      <w:pPr>
        <w:spacing w:after="0"/>
        <w:ind w:left="0"/>
        <w:jc w:val="both"/>
      </w:pPr>
      <w:r>
        <w:rPr>
          <w:rFonts w:ascii="Times New Roman"/>
          <w:b w:val="false"/>
          <w:i w:val="false"/>
          <w:color w:val="000000"/>
          <w:sz w:val="28"/>
        </w:rPr>
        <w:t xml:space="preserve">
      қолданылатын синтетикалық материалдардың физикалық-химиялық қасиеттерін; </w:t>
      </w:r>
    </w:p>
    <w:bookmarkEnd w:id="3116"/>
    <w:bookmarkStart w:name="z3135" w:id="3117"/>
    <w:p>
      <w:pPr>
        <w:spacing w:after="0"/>
        <w:ind w:left="0"/>
        <w:jc w:val="both"/>
      </w:pPr>
      <w:r>
        <w:rPr>
          <w:rFonts w:ascii="Times New Roman"/>
          <w:b w:val="false"/>
          <w:i w:val="false"/>
          <w:color w:val="000000"/>
          <w:sz w:val="28"/>
        </w:rPr>
        <w:t xml:space="preserve">
      желім мен эмульсия рецептурасын және дайындаудың тәсілдерін; </w:t>
      </w:r>
    </w:p>
    <w:bookmarkEnd w:id="3117"/>
    <w:bookmarkStart w:name="z3136" w:id="3118"/>
    <w:p>
      <w:pPr>
        <w:spacing w:after="0"/>
        <w:ind w:left="0"/>
        <w:jc w:val="both"/>
      </w:pPr>
      <w:r>
        <w:rPr>
          <w:rFonts w:ascii="Times New Roman"/>
          <w:b w:val="false"/>
          <w:i w:val="false"/>
          <w:color w:val="000000"/>
          <w:sz w:val="28"/>
        </w:rPr>
        <w:t xml:space="preserve">
      бақылау-өлшеу аспаптарының құрылысы мен міндетін және оларды пайдалану қағидаларын; </w:t>
      </w:r>
    </w:p>
    <w:bookmarkEnd w:id="3118"/>
    <w:bookmarkStart w:name="z3137" w:id="3119"/>
    <w:p>
      <w:pPr>
        <w:spacing w:after="0"/>
        <w:ind w:left="0"/>
        <w:jc w:val="both"/>
      </w:pPr>
      <w:r>
        <w:rPr>
          <w:rFonts w:ascii="Times New Roman"/>
          <w:b w:val="false"/>
          <w:i w:val="false"/>
          <w:color w:val="000000"/>
          <w:sz w:val="28"/>
        </w:rPr>
        <w:t xml:space="preserve">
      желімдерді сақтау қағидаларын; </w:t>
      </w:r>
    </w:p>
    <w:bookmarkEnd w:id="3119"/>
    <w:bookmarkStart w:name="z3138" w:id="3120"/>
    <w:p>
      <w:pPr>
        <w:spacing w:after="0"/>
        <w:ind w:left="0"/>
        <w:jc w:val="both"/>
      </w:pPr>
      <w:r>
        <w:rPr>
          <w:rFonts w:ascii="Times New Roman"/>
          <w:b w:val="false"/>
          <w:i w:val="false"/>
          <w:color w:val="000000"/>
          <w:sz w:val="28"/>
        </w:rPr>
        <w:t xml:space="preserve">
      желім сапасына қойылатын талаптарды. </w:t>
      </w:r>
    </w:p>
    <w:bookmarkEnd w:id="3120"/>
    <w:bookmarkStart w:name="z3139" w:id="3121"/>
    <w:p>
      <w:pPr>
        <w:spacing w:after="0"/>
        <w:ind w:left="0"/>
        <w:jc w:val="left"/>
      </w:pPr>
      <w:r>
        <w:rPr>
          <w:rFonts w:ascii="Times New Roman"/>
          <w:b/>
          <w:i w:val="false"/>
          <w:color w:val="000000"/>
        </w:rPr>
        <w:t xml:space="preserve"> 75-параграф. Кедергі пештерін бұзушы, 4-разряд</w:t>
      </w:r>
    </w:p>
    <w:bookmarkEnd w:id="3121"/>
    <w:bookmarkStart w:name="z3140" w:id="3122"/>
    <w:p>
      <w:pPr>
        <w:spacing w:after="0"/>
        <w:ind w:left="0"/>
        <w:jc w:val="both"/>
      </w:pPr>
      <w:r>
        <w:rPr>
          <w:rFonts w:ascii="Times New Roman"/>
          <w:b w:val="false"/>
          <w:i w:val="false"/>
          <w:color w:val="000000"/>
          <w:sz w:val="28"/>
        </w:rPr>
        <w:t xml:space="preserve">
      152. Жұмыс сипаттамасы: </w:t>
      </w:r>
    </w:p>
    <w:bookmarkEnd w:id="3122"/>
    <w:bookmarkStart w:name="z3141" w:id="3123"/>
    <w:p>
      <w:pPr>
        <w:spacing w:after="0"/>
        <w:ind w:left="0"/>
        <w:jc w:val="both"/>
      </w:pPr>
      <w:r>
        <w:rPr>
          <w:rFonts w:ascii="Times New Roman"/>
          <w:b w:val="false"/>
          <w:i w:val="false"/>
          <w:color w:val="000000"/>
          <w:sz w:val="28"/>
        </w:rPr>
        <w:t>
      кремний карбидін балқытқаннан кейін ыстық кедергі пештерін бұзу;</w:t>
      </w:r>
    </w:p>
    <w:bookmarkEnd w:id="3123"/>
    <w:bookmarkStart w:name="z3142" w:id="3124"/>
    <w:p>
      <w:pPr>
        <w:spacing w:after="0"/>
        <w:ind w:left="0"/>
        <w:jc w:val="both"/>
      </w:pPr>
      <w:r>
        <w:rPr>
          <w:rFonts w:ascii="Times New Roman"/>
          <w:b w:val="false"/>
          <w:i w:val="false"/>
          <w:color w:val="000000"/>
          <w:sz w:val="28"/>
        </w:rPr>
        <w:t xml:space="preserve">
      бүйір металл қалқандары мен тіреулерін түсіру және орналастыру; </w:t>
      </w:r>
    </w:p>
    <w:bookmarkEnd w:id="3124"/>
    <w:bookmarkStart w:name="z3143" w:id="3125"/>
    <w:p>
      <w:pPr>
        <w:spacing w:after="0"/>
        <w:ind w:left="0"/>
        <w:jc w:val="both"/>
      </w:pPr>
      <w:r>
        <w:rPr>
          <w:rFonts w:ascii="Times New Roman"/>
          <w:b w:val="false"/>
          <w:i w:val="false"/>
          <w:color w:val="000000"/>
          <w:sz w:val="28"/>
        </w:rPr>
        <w:t xml:space="preserve">
      әсері болмаған шихталар мен силоксиконның жетектелген қабаттарының үстіңгі қабықтарын бұзу; </w:t>
      </w:r>
    </w:p>
    <w:bookmarkEnd w:id="3125"/>
    <w:bookmarkStart w:name="z3144" w:id="3126"/>
    <w:p>
      <w:pPr>
        <w:spacing w:after="0"/>
        <w:ind w:left="0"/>
        <w:jc w:val="both"/>
      </w:pPr>
      <w:r>
        <w:rPr>
          <w:rFonts w:ascii="Times New Roman"/>
          <w:b w:val="false"/>
          <w:i w:val="false"/>
          <w:color w:val="000000"/>
          <w:sz w:val="28"/>
        </w:rPr>
        <w:t xml:space="preserve">
      силоксиконнан шихталарды бадьийлерге лақтыру; </w:t>
      </w:r>
    </w:p>
    <w:bookmarkEnd w:id="3126"/>
    <w:bookmarkStart w:name="z3145" w:id="3127"/>
    <w:p>
      <w:pPr>
        <w:spacing w:after="0"/>
        <w:ind w:left="0"/>
        <w:jc w:val="both"/>
      </w:pPr>
      <w:r>
        <w:rPr>
          <w:rFonts w:ascii="Times New Roman"/>
          <w:b w:val="false"/>
          <w:i w:val="false"/>
          <w:color w:val="000000"/>
          <w:sz w:val="28"/>
        </w:rPr>
        <w:t>
      қабылдау бункерлерінің торларына шихтадан силоксиконды бөлумен қайтарма өнімдерінің ақауларын алу.</w:t>
      </w:r>
    </w:p>
    <w:bookmarkEnd w:id="3127"/>
    <w:bookmarkStart w:name="z3146" w:id="3128"/>
    <w:p>
      <w:pPr>
        <w:spacing w:after="0"/>
        <w:ind w:left="0"/>
        <w:jc w:val="both"/>
      </w:pPr>
      <w:r>
        <w:rPr>
          <w:rFonts w:ascii="Times New Roman"/>
          <w:b w:val="false"/>
          <w:i w:val="false"/>
          <w:color w:val="000000"/>
          <w:sz w:val="28"/>
        </w:rPr>
        <w:t xml:space="preserve">
      153. Білуге тиіс: </w:t>
      </w:r>
    </w:p>
    <w:bookmarkEnd w:id="3128"/>
    <w:bookmarkStart w:name="z3147" w:id="3129"/>
    <w:p>
      <w:pPr>
        <w:spacing w:after="0"/>
        <w:ind w:left="0"/>
        <w:jc w:val="both"/>
      </w:pPr>
      <w:r>
        <w:rPr>
          <w:rFonts w:ascii="Times New Roman"/>
          <w:b w:val="false"/>
          <w:i w:val="false"/>
          <w:color w:val="000000"/>
          <w:sz w:val="28"/>
        </w:rPr>
        <w:t xml:space="preserve">
      кремний карбидін балқыту үшін кедергі пештерінің құрылғысын және қызметі қағидаттарын; </w:t>
      </w:r>
    </w:p>
    <w:bookmarkEnd w:id="3129"/>
    <w:bookmarkStart w:name="z3148" w:id="3130"/>
    <w:p>
      <w:pPr>
        <w:spacing w:after="0"/>
        <w:ind w:left="0"/>
        <w:jc w:val="both"/>
      </w:pPr>
      <w:r>
        <w:rPr>
          <w:rFonts w:ascii="Times New Roman"/>
          <w:b w:val="false"/>
          <w:i w:val="false"/>
          <w:color w:val="000000"/>
          <w:sz w:val="28"/>
        </w:rPr>
        <w:t>
      қайтарма өнімдерді бұзуға арналаған арнайы құрылғылардың конструкциясын;</w:t>
      </w:r>
    </w:p>
    <w:bookmarkEnd w:id="3130"/>
    <w:bookmarkStart w:name="z3149" w:id="3131"/>
    <w:p>
      <w:pPr>
        <w:spacing w:after="0"/>
        <w:ind w:left="0"/>
        <w:jc w:val="both"/>
      </w:pPr>
      <w:r>
        <w:rPr>
          <w:rFonts w:ascii="Times New Roman"/>
          <w:b w:val="false"/>
          <w:i w:val="false"/>
          <w:color w:val="000000"/>
          <w:sz w:val="28"/>
        </w:rPr>
        <w:t xml:space="preserve">
      кремний карбидін балқыту процесінің негіздерін; </w:t>
      </w:r>
    </w:p>
    <w:bookmarkEnd w:id="3131"/>
    <w:bookmarkStart w:name="z3150" w:id="3132"/>
    <w:p>
      <w:pPr>
        <w:spacing w:after="0"/>
        <w:ind w:left="0"/>
        <w:jc w:val="both"/>
      </w:pPr>
      <w:r>
        <w:rPr>
          <w:rFonts w:ascii="Times New Roman"/>
          <w:b w:val="false"/>
          <w:i w:val="false"/>
          <w:color w:val="000000"/>
          <w:sz w:val="28"/>
        </w:rPr>
        <w:t xml:space="preserve">
      қайтарма өнімдерін сұрыптау қағидаларын; </w:t>
      </w:r>
    </w:p>
    <w:bookmarkEnd w:id="3132"/>
    <w:bookmarkStart w:name="z3151" w:id="3133"/>
    <w:p>
      <w:pPr>
        <w:spacing w:after="0"/>
        <w:ind w:left="0"/>
        <w:jc w:val="both"/>
      </w:pPr>
      <w:r>
        <w:rPr>
          <w:rFonts w:ascii="Times New Roman"/>
          <w:b w:val="false"/>
          <w:i w:val="false"/>
          <w:color w:val="000000"/>
          <w:sz w:val="28"/>
        </w:rPr>
        <w:t>
      шихта мен силоксиконның жетектелген қабатының үстіңгі қабатын бұзу тәсілдерін.</w:t>
      </w:r>
    </w:p>
    <w:bookmarkEnd w:id="3133"/>
    <w:bookmarkStart w:name="z3152" w:id="3134"/>
    <w:p>
      <w:pPr>
        <w:spacing w:after="0"/>
        <w:ind w:left="0"/>
        <w:jc w:val="left"/>
      </w:pPr>
      <w:r>
        <w:rPr>
          <w:rFonts w:ascii="Times New Roman"/>
          <w:b/>
          <w:i w:val="false"/>
          <w:color w:val="000000"/>
        </w:rPr>
        <w:t xml:space="preserve"> 76-параграф. Кедергі пештерін тиеуші, 3-разряд</w:t>
      </w:r>
    </w:p>
    <w:bookmarkEnd w:id="3134"/>
    <w:bookmarkStart w:name="z3153" w:id="3135"/>
    <w:p>
      <w:pPr>
        <w:spacing w:after="0"/>
        <w:ind w:left="0"/>
        <w:jc w:val="both"/>
      </w:pPr>
      <w:r>
        <w:rPr>
          <w:rFonts w:ascii="Times New Roman"/>
          <w:b w:val="false"/>
          <w:i w:val="false"/>
          <w:color w:val="000000"/>
          <w:sz w:val="28"/>
        </w:rPr>
        <w:t xml:space="preserve">
      154. Жұмыс сипаттамасы: </w:t>
      </w:r>
    </w:p>
    <w:bookmarkEnd w:id="3135"/>
    <w:bookmarkStart w:name="z3154" w:id="3136"/>
    <w:p>
      <w:pPr>
        <w:spacing w:after="0"/>
        <w:ind w:left="0"/>
        <w:jc w:val="both"/>
      </w:pPr>
      <w:r>
        <w:rPr>
          <w:rFonts w:ascii="Times New Roman"/>
          <w:b w:val="false"/>
          <w:i w:val="false"/>
          <w:color w:val="000000"/>
          <w:sz w:val="28"/>
        </w:rPr>
        <w:t>
      жоғары білікті тиеушінің басшылығымен пештерді тиеуге дайындау;</w:t>
      </w:r>
    </w:p>
    <w:bookmarkEnd w:id="3136"/>
    <w:bookmarkStart w:name="z3155" w:id="3137"/>
    <w:p>
      <w:pPr>
        <w:spacing w:after="0"/>
        <w:ind w:left="0"/>
        <w:jc w:val="both"/>
      </w:pPr>
      <w:r>
        <w:rPr>
          <w:rFonts w:ascii="Times New Roman"/>
          <w:b w:val="false"/>
          <w:i w:val="false"/>
          <w:color w:val="000000"/>
          <w:sz w:val="28"/>
        </w:rPr>
        <w:t>
      тиелетін пешке шихталарды, керн материалдарын, аморфаларды, кварц құмдарын және өзге де материалдарды тасымалдау;</w:t>
      </w:r>
    </w:p>
    <w:bookmarkEnd w:id="3137"/>
    <w:bookmarkStart w:name="z3156" w:id="3138"/>
    <w:p>
      <w:pPr>
        <w:spacing w:after="0"/>
        <w:ind w:left="0"/>
        <w:jc w:val="both"/>
      </w:pPr>
      <w:r>
        <w:rPr>
          <w:rFonts w:ascii="Times New Roman"/>
          <w:b w:val="false"/>
          <w:i w:val="false"/>
          <w:color w:val="000000"/>
          <w:sz w:val="28"/>
        </w:rPr>
        <w:t>
      отқа төзімді қыштарды пештерге беру және қалқандар арасына ойықтар тиеу;</w:t>
      </w:r>
    </w:p>
    <w:bookmarkEnd w:id="3138"/>
    <w:bookmarkStart w:name="z3157" w:id="3139"/>
    <w:p>
      <w:pPr>
        <w:spacing w:after="0"/>
        <w:ind w:left="0"/>
        <w:jc w:val="both"/>
      </w:pPr>
      <w:r>
        <w:rPr>
          <w:rFonts w:ascii="Times New Roman"/>
          <w:b w:val="false"/>
          <w:i w:val="false"/>
          <w:color w:val="000000"/>
          <w:sz w:val="28"/>
        </w:rPr>
        <w:t xml:space="preserve">
      керн тиеу үшін қалқандар мен кергілерді дайындау; </w:t>
      </w:r>
    </w:p>
    <w:bookmarkEnd w:id="3139"/>
    <w:bookmarkStart w:name="z3158" w:id="3140"/>
    <w:p>
      <w:pPr>
        <w:spacing w:after="0"/>
        <w:ind w:left="0"/>
        <w:jc w:val="both"/>
      </w:pPr>
      <w:r>
        <w:rPr>
          <w:rFonts w:ascii="Times New Roman"/>
          <w:b w:val="false"/>
          <w:i w:val="false"/>
          <w:color w:val="000000"/>
          <w:sz w:val="28"/>
        </w:rPr>
        <w:t xml:space="preserve">
      бункерлерден тиеуші тасымалдағыштарға шихталарды, керн кокстарын, амофор материалдарын және кварц құмдарын шығару. </w:t>
      </w:r>
    </w:p>
    <w:bookmarkEnd w:id="3140"/>
    <w:bookmarkStart w:name="z3159" w:id="3141"/>
    <w:p>
      <w:pPr>
        <w:spacing w:after="0"/>
        <w:ind w:left="0"/>
        <w:jc w:val="both"/>
      </w:pPr>
      <w:r>
        <w:rPr>
          <w:rFonts w:ascii="Times New Roman"/>
          <w:b w:val="false"/>
          <w:i w:val="false"/>
          <w:color w:val="000000"/>
          <w:sz w:val="28"/>
        </w:rPr>
        <w:t xml:space="preserve">
      155. Білуге тиіс: </w:t>
      </w:r>
    </w:p>
    <w:bookmarkEnd w:id="3141"/>
    <w:bookmarkStart w:name="z3160" w:id="3142"/>
    <w:p>
      <w:pPr>
        <w:spacing w:after="0"/>
        <w:ind w:left="0"/>
        <w:jc w:val="both"/>
      </w:pPr>
      <w:r>
        <w:rPr>
          <w:rFonts w:ascii="Times New Roman"/>
          <w:b w:val="false"/>
          <w:i w:val="false"/>
          <w:color w:val="000000"/>
          <w:sz w:val="28"/>
        </w:rPr>
        <w:t xml:space="preserve">
      пеш аймақтарына шихталарды беру кезектілігін; </w:t>
      </w:r>
    </w:p>
    <w:bookmarkEnd w:id="3142"/>
    <w:bookmarkStart w:name="z3161" w:id="3143"/>
    <w:p>
      <w:pPr>
        <w:spacing w:after="0"/>
        <w:ind w:left="0"/>
        <w:jc w:val="both"/>
      </w:pPr>
      <w:r>
        <w:rPr>
          <w:rFonts w:ascii="Times New Roman"/>
          <w:b w:val="false"/>
          <w:i w:val="false"/>
          <w:color w:val="000000"/>
          <w:sz w:val="28"/>
        </w:rPr>
        <w:t xml:space="preserve">
      пештерді және кернді тиеу үшін қолданылатын материалдарды; </w:t>
      </w:r>
    </w:p>
    <w:bookmarkEnd w:id="3143"/>
    <w:bookmarkStart w:name="z3162" w:id="3144"/>
    <w:p>
      <w:pPr>
        <w:spacing w:after="0"/>
        <w:ind w:left="0"/>
        <w:jc w:val="both"/>
      </w:pPr>
      <w:r>
        <w:rPr>
          <w:rFonts w:ascii="Times New Roman"/>
          <w:b w:val="false"/>
          <w:i w:val="false"/>
          <w:color w:val="000000"/>
          <w:sz w:val="28"/>
        </w:rPr>
        <w:t xml:space="preserve">
      балқыту кезіндегі керннің рөлін; </w:t>
      </w:r>
    </w:p>
    <w:bookmarkEnd w:id="3144"/>
    <w:bookmarkStart w:name="z3163" w:id="3145"/>
    <w:p>
      <w:pPr>
        <w:spacing w:after="0"/>
        <w:ind w:left="0"/>
        <w:jc w:val="both"/>
      </w:pPr>
      <w:r>
        <w:rPr>
          <w:rFonts w:ascii="Times New Roman"/>
          <w:b w:val="false"/>
          <w:i w:val="false"/>
          <w:color w:val="000000"/>
          <w:sz w:val="28"/>
        </w:rPr>
        <w:t xml:space="preserve">
      шихталық материалдарға қойылатын талаптарды. </w:t>
      </w:r>
    </w:p>
    <w:bookmarkEnd w:id="3145"/>
    <w:bookmarkStart w:name="z3164" w:id="3146"/>
    <w:p>
      <w:pPr>
        <w:spacing w:after="0"/>
        <w:ind w:left="0"/>
        <w:jc w:val="left"/>
      </w:pPr>
      <w:r>
        <w:rPr>
          <w:rFonts w:ascii="Times New Roman"/>
          <w:b/>
          <w:i w:val="false"/>
          <w:color w:val="000000"/>
        </w:rPr>
        <w:t xml:space="preserve"> 77-параграф. Кедергі пештерін тиеуші, 4-разряд</w:t>
      </w:r>
    </w:p>
    <w:bookmarkEnd w:id="3146"/>
    <w:bookmarkStart w:name="z3165" w:id="3147"/>
    <w:p>
      <w:pPr>
        <w:spacing w:after="0"/>
        <w:ind w:left="0"/>
        <w:jc w:val="both"/>
      </w:pPr>
      <w:r>
        <w:rPr>
          <w:rFonts w:ascii="Times New Roman"/>
          <w:b w:val="false"/>
          <w:i w:val="false"/>
          <w:color w:val="000000"/>
          <w:sz w:val="28"/>
        </w:rPr>
        <w:t xml:space="preserve">
      156. Жұмыс сипаттамасы: </w:t>
      </w:r>
    </w:p>
    <w:bookmarkEnd w:id="3147"/>
    <w:bookmarkStart w:name="z3166" w:id="3148"/>
    <w:p>
      <w:pPr>
        <w:spacing w:after="0"/>
        <w:ind w:left="0"/>
        <w:jc w:val="both"/>
      </w:pPr>
      <w:r>
        <w:rPr>
          <w:rFonts w:ascii="Times New Roman"/>
          <w:b w:val="false"/>
          <w:i w:val="false"/>
          <w:color w:val="000000"/>
          <w:sz w:val="28"/>
        </w:rPr>
        <w:t xml:space="preserve">
      кран-балка, кран немесе тасымалдау құрылғысының көмегімен механикаландыру тәсілімен пеш аймақтары бойынша шихталарды тиеу; </w:t>
      </w:r>
    </w:p>
    <w:bookmarkEnd w:id="3148"/>
    <w:bookmarkStart w:name="z3167" w:id="3149"/>
    <w:p>
      <w:pPr>
        <w:spacing w:after="0"/>
        <w:ind w:left="0"/>
        <w:jc w:val="both"/>
      </w:pPr>
      <w:r>
        <w:rPr>
          <w:rFonts w:ascii="Times New Roman"/>
          <w:b w:val="false"/>
          <w:i w:val="false"/>
          <w:color w:val="000000"/>
          <w:sz w:val="28"/>
        </w:rPr>
        <w:t>
      жақтау қалқандарын және кернге қалқандар орнату;</w:t>
      </w:r>
    </w:p>
    <w:bookmarkEnd w:id="3149"/>
    <w:bookmarkStart w:name="z3168" w:id="3150"/>
    <w:p>
      <w:pPr>
        <w:spacing w:after="0"/>
        <w:ind w:left="0"/>
        <w:jc w:val="both"/>
      </w:pPr>
      <w:r>
        <w:rPr>
          <w:rFonts w:ascii="Times New Roman"/>
          <w:b w:val="false"/>
          <w:i w:val="false"/>
          <w:color w:val="000000"/>
          <w:sz w:val="28"/>
        </w:rPr>
        <w:t xml:space="preserve">
      "Керн-электрод" байланыстарын жүзеге асырумен кернді тиеу. </w:t>
      </w:r>
    </w:p>
    <w:bookmarkEnd w:id="3150"/>
    <w:bookmarkStart w:name="z3169" w:id="3151"/>
    <w:p>
      <w:pPr>
        <w:spacing w:after="0"/>
        <w:ind w:left="0"/>
        <w:jc w:val="both"/>
      </w:pPr>
      <w:r>
        <w:rPr>
          <w:rFonts w:ascii="Times New Roman"/>
          <w:b w:val="false"/>
          <w:i w:val="false"/>
          <w:color w:val="000000"/>
          <w:sz w:val="28"/>
        </w:rPr>
        <w:t xml:space="preserve">
      157. Білуге тиіс: </w:t>
      </w:r>
    </w:p>
    <w:bookmarkEnd w:id="3151"/>
    <w:bookmarkStart w:name="z3170" w:id="3152"/>
    <w:p>
      <w:pPr>
        <w:spacing w:after="0"/>
        <w:ind w:left="0"/>
        <w:jc w:val="both"/>
      </w:pPr>
      <w:r>
        <w:rPr>
          <w:rFonts w:ascii="Times New Roman"/>
          <w:b w:val="false"/>
          <w:i w:val="false"/>
          <w:color w:val="000000"/>
          <w:sz w:val="28"/>
        </w:rPr>
        <w:t xml:space="preserve">
      кедергі пештерінің құрылысын және оның жекелеген элементтерінің міндетін; </w:t>
      </w:r>
    </w:p>
    <w:bookmarkEnd w:id="3152"/>
    <w:bookmarkStart w:name="z3171" w:id="3153"/>
    <w:p>
      <w:pPr>
        <w:spacing w:after="0"/>
        <w:ind w:left="0"/>
        <w:jc w:val="both"/>
      </w:pPr>
      <w:r>
        <w:rPr>
          <w:rFonts w:ascii="Times New Roman"/>
          <w:b w:val="false"/>
          <w:i w:val="false"/>
          <w:color w:val="000000"/>
          <w:sz w:val="28"/>
        </w:rPr>
        <w:t xml:space="preserve">
      қолданылатын жабдықтар және пештерді тиеу механизмдерін; </w:t>
      </w:r>
    </w:p>
    <w:bookmarkEnd w:id="3153"/>
    <w:bookmarkStart w:name="z3172" w:id="3154"/>
    <w:p>
      <w:pPr>
        <w:spacing w:after="0"/>
        <w:ind w:left="0"/>
        <w:jc w:val="both"/>
      </w:pPr>
      <w:r>
        <w:rPr>
          <w:rFonts w:ascii="Times New Roman"/>
          <w:b w:val="false"/>
          <w:i w:val="false"/>
          <w:color w:val="000000"/>
          <w:sz w:val="28"/>
        </w:rPr>
        <w:t xml:space="preserve">
      пештерді тиеу тәртібін; </w:t>
      </w:r>
    </w:p>
    <w:bookmarkEnd w:id="3154"/>
    <w:bookmarkStart w:name="z3173" w:id="3155"/>
    <w:p>
      <w:pPr>
        <w:spacing w:after="0"/>
        <w:ind w:left="0"/>
        <w:jc w:val="both"/>
      </w:pPr>
      <w:r>
        <w:rPr>
          <w:rFonts w:ascii="Times New Roman"/>
          <w:b w:val="false"/>
          <w:i w:val="false"/>
          <w:color w:val="000000"/>
          <w:sz w:val="28"/>
        </w:rPr>
        <w:t xml:space="preserve">
      шихталарды аймақтар бойынша бөлу ережесін және оның габаритін; </w:t>
      </w:r>
    </w:p>
    <w:bookmarkEnd w:id="3155"/>
    <w:bookmarkStart w:name="z3174" w:id="3156"/>
    <w:p>
      <w:pPr>
        <w:spacing w:after="0"/>
        <w:ind w:left="0"/>
        <w:jc w:val="both"/>
      </w:pPr>
      <w:r>
        <w:rPr>
          <w:rFonts w:ascii="Times New Roman"/>
          <w:b w:val="false"/>
          <w:i w:val="false"/>
          <w:color w:val="000000"/>
          <w:sz w:val="28"/>
        </w:rPr>
        <w:t xml:space="preserve">
      керннің оңтайлы өлшемдерін және оны тиеу әдістерін; </w:t>
      </w:r>
    </w:p>
    <w:bookmarkEnd w:id="3156"/>
    <w:bookmarkStart w:name="z3175" w:id="3157"/>
    <w:p>
      <w:pPr>
        <w:spacing w:after="0"/>
        <w:ind w:left="0"/>
        <w:jc w:val="both"/>
      </w:pPr>
      <w:r>
        <w:rPr>
          <w:rFonts w:ascii="Times New Roman"/>
          <w:b w:val="false"/>
          <w:i w:val="false"/>
          <w:color w:val="000000"/>
          <w:sz w:val="28"/>
        </w:rPr>
        <w:t xml:space="preserve">
      керннің жұмыс электродтарымен байланысын жүзеге асыру қағидаларын; </w:t>
      </w:r>
    </w:p>
    <w:bookmarkEnd w:id="3157"/>
    <w:bookmarkStart w:name="z3176" w:id="3158"/>
    <w:p>
      <w:pPr>
        <w:spacing w:after="0"/>
        <w:ind w:left="0"/>
        <w:jc w:val="both"/>
      </w:pPr>
      <w:r>
        <w:rPr>
          <w:rFonts w:ascii="Times New Roman"/>
          <w:b w:val="false"/>
          <w:i w:val="false"/>
          <w:color w:val="000000"/>
          <w:sz w:val="28"/>
        </w:rPr>
        <w:t xml:space="preserve">
      кремний карбидін балқытудың технологиялық процесін; </w:t>
      </w:r>
    </w:p>
    <w:bookmarkEnd w:id="3158"/>
    <w:bookmarkStart w:name="z3177" w:id="3159"/>
    <w:p>
      <w:pPr>
        <w:spacing w:after="0"/>
        <w:ind w:left="0"/>
        <w:jc w:val="both"/>
      </w:pPr>
      <w:r>
        <w:rPr>
          <w:rFonts w:ascii="Times New Roman"/>
          <w:b w:val="false"/>
          <w:i w:val="false"/>
          <w:color w:val="000000"/>
          <w:sz w:val="28"/>
        </w:rPr>
        <w:t xml:space="preserve">
      қолданылатын материалдардың стандарттары мен техникалық шарттарын. </w:t>
      </w:r>
    </w:p>
    <w:bookmarkEnd w:id="3159"/>
    <w:bookmarkStart w:name="z3178" w:id="3160"/>
    <w:p>
      <w:pPr>
        <w:spacing w:after="0"/>
        <w:ind w:left="0"/>
        <w:jc w:val="left"/>
      </w:pPr>
      <w:r>
        <w:rPr>
          <w:rFonts w:ascii="Times New Roman"/>
          <w:b/>
          <w:i w:val="false"/>
          <w:color w:val="000000"/>
        </w:rPr>
        <w:t xml:space="preserve"> 78-параграф. Кептіру пештерін тиеуші-түсіруші, 2-разряд</w:t>
      </w:r>
    </w:p>
    <w:bookmarkEnd w:id="3160"/>
    <w:bookmarkStart w:name="z3179" w:id="3161"/>
    <w:p>
      <w:pPr>
        <w:spacing w:after="0"/>
        <w:ind w:left="0"/>
        <w:jc w:val="both"/>
      </w:pPr>
      <w:r>
        <w:rPr>
          <w:rFonts w:ascii="Times New Roman"/>
          <w:b w:val="false"/>
          <w:i w:val="false"/>
          <w:color w:val="000000"/>
          <w:sz w:val="28"/>
        </w:rPr>
        <w:t xml:space="preserve">
      158. Жұмыс сипаттамасы: </w:t>
      </w:r>
    </w:p>
    <w:bookmarkEnd w:id="3161"/>
    <w:bookmarkStart w:name="z3180" w:id="3162"/>
    <w:p>
      <w:pPr>
        <w:spacing w:after="0"/>
        <w:ind w:left="0"/>
        <w:jc w:val="both"/>
      </w:pPr>
      <w:r>
        <w:rPr>
          <w:rFonts w:ascii="Times New Roman"/>
          <w:b w:val="false"/>
          <w:i w:val="false"/>
          <w:color w:val="000000"/>
          <w:sz w:val="28"/>
        </w:rPr>
        <w:t xml:space="preserve">
      кептіру пештерін тиеуге дайындау; </w:t>
      </w:r>
    </w:p>
    <w:bookmarkEnd w:id="3162"/>
    <w:bookmarkStart w:name="z3181" w:id="3163"/>
    <w:p>
      <w:pPr>
        <w:spacing w:after="0"/>
        <w:ind w:left="0"/>
        <w:jc w:val="both"/>
      </w:pPr>
      <w:r>
        <w:rPr>
          <w:rFonts w:ascii="Times New Roman"/>
          <w:b w:val="false"/>
          <w:i w:val="false"/>
          <w:color w:val="000000"/>
          <w:sz w:val="28"/>
        </w:rPr>
        <w:t>
      кептіру тақталарын сұрыптау және оларды престерге орналастыру;</w:t>
      </w:r>
    </w:p>
    <w:bookmarkEnd w:id="3163"/>
    <w:bookmarkStart w:name="z3182" w:id="3164"/>
    <w:p>
      <w:pPr>
        <w:spacing w:after="0"/>
        <w:ind w:left="0"/>
        <w:jc w:val="both"/>
      </w:pPr>
      <w:r>
        <w:rPr>
          <w:rFonts w:ascii="Times New Roman"/>
          <w:b w:val="false"/>
          <w:i w:val="false"/>
          <w:color w:val="000000"/>
          <w:sz w:val="28"/>
        </w:rPr>
        <w:t xml:space="preserve">
      престердің өнімділігін және оларға қалыптасатын өнімнің түр-түрін ескере отырып, бұйымдарды баптау үшін пресс жабдықтарына вагонеткаларды даярлау және беру; </w:t>
      </w:r>
    </w:p>
    <w:bookmarkEnd w:id="3164"/>
    <w:bookmarkStart w:name="z3183" w:id="3165"/>
    <w:p>
      <w:pPr>
        <w:spacing w:after="0"/>
        <w:ind w:left="0"/>
        <w:jc w:val="both"/>
      </w:pPr>
      <w:r>
        <w:rPr>
          <w:rFonts w:ascii="Times New Roman"/>
          <w:b w:val="false"/>
          <w:i w:val="false"/>
          <w:color w:val="000000"/>
          <w:sz w:val="28"/>
        </w:rPr>
        <w:t xml:space="preserve">
      кептіру тақталарын орналастыру бойынша цех ішінде маневрлі операцияларды жүргізу. </w:t>
      </w:r>
    </w:p>
    <w:bookmarkEnd w:id="3165"/>
    <w:bookmarkStart w:name="z3184" w:id="3166"/>
    <w:p>
      <w:pPr>
        <w:spacing w:after="0"/>
        <w:ind w:left="0"/>
        <w:jc w:val="both"/>
      </w:pPr>
      <w:r>
        <w:rPr>
          <w:rFonts w:ascii="Times New Roman"/>
          <w:b w:val="false"/>
          <w:i w:val="false"/>
          <w:color w:val="000000"/>
          <w:sz w:val="28"/>
        </w:rPr>
        <w:t>
      159. Білуге тиіс:</w:t>
      </w:r>
    </w:p>
    <w:bookmarkEnd w:id="3166"/>
    <w:bookmarkStart w:name="z3185" w:id="3167"/>
    <w:p>
      <w:pPr>
        <w:spacing w:after="0"/>
        <w:ind w:left="0"/>
        <w:jc w:val="both"/>
      </w:pPr>
      <w:r>
        <w:rPr>
          <w:rFonts w:ascii="Times New Roman"/>
          <w:b w:val="false"/>
          <w:i w:val="false"/>
          <w:color w:val="000000"/>
          <w:sz w:val="28"/>
        </w:rPr>
        <w:t xml:space="preserve">
      қызмет көрсетілетін жабдықтардың жұмыс қағидатын; </w:t>
      </w:r>
    </w:p>
    <w:bookmarkEnd w:id="3167"/>
    <w:bookmarkStart w:name="z3186" w:id="3168"/>
    <w:p>
      <w:pPr>
        <w:spacing w:after="0"/>
        <w:ind w:left="0"/>
        <w:jc w:val="both"/>
      </w:pPr>
      <w:r>
        <w:rPr>
          <w:rFonts w:ascii="Times New Roman"/>
          <w:b w:val="false"/>
          <w:i w:val="false"/>
          <w:color w:val="000000"/>
          <w:sz w:val="28"/>
        </w:rPr>
        <w:t xml:space="preserve">
      бұйымдардың типтік өлшемдеріне қарай кептіру тақталарының түр-түрін. </w:t>
      </w:r>
    </w:p>
    <w:bookmarkEnd w:id="3168"/>
    <w:bookmarkStart w:name="z3187" w:id="3169"/>
    <w:p>
      <w:pPr>
        <w:spacing w:after="0"/>
        <w:ind w:left="0"/>
        <w:jc w:val="left"/>
      </w:pPr>
      <w:r>
        <w:rPr>
          <w:rFonts w:ascii="Times New Roman"/>
          <w:b/>
          <w:i w:val="false"/>
          <w:color w:val="000000"/>
        </w:rPr>
        <w:t xml:space="preserve"> 79-параграф. Кептіру пештерін тиеуші – түсіруші, 3-разряд</w:t>
      </w:r>
    </w:p>
    <w:bookmarkEnd w:id="3169"/>
    <w:bookmarkStart w:name="z3188" w:id="3170"/>
    <w:p>
      <w:pPr>
        <w:spacing w:after="0"/>
        <w:ind w:left="0"/>
        <w:jc w:val="both"/>
      </w:pPr>
      <w:r>
        <w:rPr>
          <w:rFonts w:ascii="Times New Roman"/>
          <w:b w:val="false"/>
          <w:i w:val="false"/>
          <w:color w:val="000000"/>
          <w:sz w:val="28"/>
        </w:rPr>
        <w:t xml:space="preserve">
      160. Жұмыс сипаттамасы: </w:t>
      </w:r>
    </w:p>
    <w:bookmarkEnd w:id="3170"/>
    <w:bookmarkStart w:name="z3189" w:id="3171"/>
    <w:p>
      <w:pPr>
        <w:spacing w:after="0"/>
        <w:ind w:left="0"/>
        <w:jc w:val="both"/>
      </w:pPr>
      <w:r>
        <w:rPr>
          <w:rFonts w:ascii="Times New Roman"/>
          <w:b w:val="false"/>
          <w:i w:val="false"/>
          <w:color w:val="000000"/>
          <w:sz w:val="28"/>
        </w:rPr>
        <w:t xml:space="preserve">
      вагонеткаларды кептіру пештеріне тиеу, абразивтік бұйымдарды вагонеткаларға салу схемасын тексеру; </w:t>
      </w:r>
    </w:p>
    <w:bookmarkEnd w:id="3171"/>
    <w:bookmarkStart w:name="z3190" w:id="3172"/>
    <w:p>
      <w:pPr>
        <w:spacing w:after="0"/>
        <w:ind w:left="0"/>
        <w:jc w:val="both"/>
      </w:pPr>
      <w:r>
        <w:rPr>
          <w:rFonts w:ascii="Times New Roman"/>
          <w:b w:val="false"/>
          <w:i w:val="false"/>
          <w:color w:val="000000"/>
          <w:sz w:val="28"/>
        </w:rPr>
        <w:t xml:space="preserve">
      қалыпталған бұйымдарды сыртқы көрінісі бойынша тексеру және механикалық зақымданған шеңберлерді алу; </w:t>
      </w:r>
    </w:p>
    <w:bookmarkEnd w:id="3172"/>
    <w:bookmarkStart w:name="z3191" w:id="3173"/>
    <w:p>
      <w:pPr>
        <w:spacing w:after="0"/>
        <w:ind w:left="0"/>
        <w:jc w:val="both"/>
      </w:pPr>
      <w:r>
        <w:rPr>
          <w:rFonts w:ascii="Times New Roman"/>
          <w:b w:val="false"/>
          <w:i w:val="false"/>
          <w:color w:val="000000"/>
          <w:sz w:val="28"/>
        </w:rPr>
        <w:t>
      кептірудің температуралық режиміне және бұйымдардың сипаттамасына қарай вагонеткаларды кептіру пештерінің туннелдері бойынша бөлу;</w:t>
      </w:r>
    </w:p>
    <w:bookmarkEnd w:id="3173"/>
    <w:bookmarkStart w:name="z3192" w:id="3174"/>
    <w:p>
      <w:pPr>
        <w:spacing w:after="0"/>
        <w:ind w:left="0"/>
        <w:jc w:val="both"/>
      </w:pPr>
      <w:r>
        <w:rPr>
          <w:rFonts w:ascii="Times New Roman"/>
          <w:b w:val="false"/>
          <w:i w:val="false"/>
          <w:color w:val="000000"/>
          <w:sz w:val="28"/>
        </w:rPr>
        <w:t xml:space="preserve">
      кептіргіштердің тиімді қызметін қамтамасыз етуді ескере отырып, вагонеткаларды кептіру пештеріне беру; </w:t>
      </w:r>
    </w:p>
    <w:bookmarkEnd w:id="3174"/>
    <w:bookmarkStart w:name="z3193" w:id="3175"/>
    <w:p>
      <w:pPr>
        <w:spacing w:after="0"/>
        <w:ind w:left="0"/>
        <w:jc w:val="both"/>
      </w:pPr>
      <w:r>
        <w:rPr>
          <w:rFonts w:ascii="Times New Roman"/>
          <w:b w:val="false"/>
          <w:i w:val="false"/>
          <w:color w:val="000000"/>
          <w:sz w:val="28"/>
        </w:rPr>
        <w:t xml:space="preserve">
      вагонеткаларды кептіру пештерінен түсіру; </w:t>
      </w:r>
    </w:p>
    <w:bookmarkEnd w:id="3175"/>
    <w:bookmarkStart w:name="z3194" w:id="3176"/>
    <w:p>
      <w:pPr>
        <w:spacing w:after="0"/>
        <w:ind w:left="0"/>
        <w:jc w:val="both"/>
      </w:pPr>
      <w:r>
        <w:rPr>
          <w:rFonts w:ascii="Times New Roman"/>
          <w:b w:val="false"/>
          <w:i w:val="false"/>
          <w:color w:val="000000"/>
          <w:sz w:val="28"/>
        </w:rPr>
        <w:t>
      бұйымдардың геометриялық параметрлерін және дымқылдығын тексеру;</w:t>
      </w:r>
    </w:p>
    <w:bookmarkEnd w:id="3176"/>
    <w:bookmarkStart w:name="z3195" w:id="3177"/>
    <w:p>
      <w:pPr>
        <w:spacing w:after="0"/>
        <w:ind w:left="0"/>
        <w:jc w:val="both"/>
      </w:pPr>
      <w:r>
        <w:rPr>
          <w:rFonts w:ascii="Times New Roman"/>
          <w:b w:val="false"/>
          <w:i w:val="false"/>
          <w:color w:val="000000"/>
          <w:sz w:val="28"/>
        </w:rPr>
        <w:t xml:space="preserve">
      вагонеткаларды түсіру және тасымалдайтын құралдардың түрі бойынша бұйымдарды сұрыптау; </w:t>
      </w:r>
    </w:p>
    <w:bookmarkEnd w:id="3177"/>
    <w:bookmarkStart w:name="z3196" w:id="3178"/>
    <w:p>
      <w:pPr>
        <w:spacing w:after="0"/>
        <w:ind w:left="0"/>
        <w:jc w:val="both"/>
      </w:pPr>
      <w:r>
        <w:rPr>
          <w:rFonts w:ascii="Times New Roman"/>
          <w:b w:val="false"/>
          <w:i w:val="false"/>
          <w:color w:val="000000"/>
          <w:sz w:val="28"/>
        </w:rPr>
        <w:t xml:space="preserve">
      кептірілген бұйымдарды термиялық цехтың қайта бөлуі бойынша бөлу және орналастыру; </w:t>
      </w:r>
    </w:p>
    <w:bookmarkEnd w:id="3178"/>
    <w:bookmarkStart w:name="z3197" w:id="3179"/>
    <w:p>
      <w:pPr>
        <w:spacing w:after="0"/>
        <w:ind w:left="0"/>
        <w:jc w:val="both"/>
      </w:pPr>
      <w:r>
        <w:rPr>
          <w:rFonts w:ascii="Times New Roman"/>
          <w:b w:val="false"/>
          <w:i w:val="false"/>
          <w:color w:val="000000"/>
          <w:sz w:val="28"/>
        </w:rPr>
        <w:t>
      бұйымдарды жартылай дайын өнімдер қоймасына түсіру және қоймалау;</w:t>
      </w:r>
    </w:p>
    <w:bookmarkEnd w:id="3179"/>
    <w:bookmarkStart w:name="z3198" w:id="3180"/>
    <w:p>
      <w:pPr>
        <w:spacing w:after="0"/>
        <w:ind w:left="0"/>
        <w:jc w:val="both"/>
      </w:pPr>
      <w:r>
        <w:rPr>
          <w:rFonts w:ascii="Times New Roman"/>
          <w:b w:val="false"/>
          <w:i w:val="false"/>
          <w:color w:val="000000"/>
          <w:sz w:val="28"/>
        </w:rPr>
        <w:t xml:space="preserve">
      бұйымдарға партиялары бойынша есеп жүргізу. </w:t>
      </w:r>
    </w:p>
    <w:bookmarkEnd w:id="3180"/>
    <w:bookmarkStart w:name="z3199" w:id="3181"/>
    <w:p>
      <w:pPr>
        <w:spacing w:after="0"/>
        <w:ind w:left="0"/>
        <w:jc w:val="both"/>
      </w:pPr>
      <w:r>
        <w:rPr>
          <w:rFonts w:ascii="Times New Roman"/>
          <w:b w:val="false"/>
          <w:i w:val="false"/>
          <w:color w:val="000000"/>
          <w:sz w:val="28"/>
        </w:rPr>
        <w:t xml:space="preserve">
      161. Білуге тиіс: </w:t>
      </w:r>
    </w:p>
    <w:bookmarkEnd w:id="3181"/>
    <w:bookmarkStart w:name="z3200" w:id="3182"/>
    <w:p>
      <w:pPr>
        <w:spacing w:after="0"/>
        <w:ind w:left="0"/>
        <w:jc w:val="both"/>
      </w:pPr>
      <w:r>
        <w:rPr>
          <w:rFonts w:ascii="Times New Roman"/>
          <w:b w:val="false"/>
          <w:i w:val="false"/>
          <w:color w:val="000000"/>
          <w:sz w:val="28"/>
        </w:rPr>
        <w:t xml:space="preserve">
      цех ішіндегі көлік құралдарының құрылысын; </w:t>
      </w:r>
    </w:p>
    <w:bookmarkEnd w:id="3182"/>
    <w:bookmarkStart w:name="z3201" w:id="3183"/>
    <w:p>
      <w:pPr>
        <w:spacing w:after="0"/>
        <w:ind w:left="0"/>
        <w:jc w:val="both"/>
      </w:pPr>
      <w:r>
        <w:rPr>
          <w:rFonts w:ascii="Times New Roman"/>
          <w:b w:val="false"/>
          <w:i w:val="false"/>
          <w:color w:val="000000"/>
          <w:sz w:val="28"/>
        </w:rPr>
        <w:t xml:space="preserve">
      бақылау-өлшеу аспаптарымен жабдықталған туннелдер мен кептіру камераларында кептіру режимдерін; </w:t>
      </w:r>
    </w:p>
    <w:bookmarkEnd w:id="3183"/>
    <w:bookmarkStart w:name="z3202" w:id="3184"/>
    <w:p>
      <w:pPr>
        <w:spacing w:after="0"/>
        <w:ind w:left="0"/>
        <w:jc w:val="both"/>
      </w:pPr>
      <w:r>
        <w:rPr>
          <w:rFonts w:ascii="Times New Roman"/>
          <w:b w:val="false"/>
          <w:i w:val="false"/>
          <w:color w:val="000000"/>
          <w:sz w:val="28"/>
        </w:rPr>
        <w:t xml:space="preserve">
      вагонеткаларды кептіру пештеріне тиеу және оларды түсіру қағидаларын. </w:t>
      </w:r>
    </w:p>
    <w:bookmarkEnd w:id="3184"/>
    <w:bookmarkStart w:name="z3203" w:id="3185"/>
    <w:p>
      <w:pPr>
        <w:spacing w:after="0"/>
        <w:ind w:left="0"/>
        <w:jc w:val="left"/>
      </w:pPr>
      <w:r>
        <w:rPr>
          <w:rFonts w:ascii="Times New Roman"/>
          <w:b/>
          <w:i w:val="false"/>
          <w:color w:val="000000"/>
        </w:rPr>
        <w:t xml:space="preserve"> 80-параграф. Кедергі пештерінде кесектерді сұрыптаушы, 4-разряд</w:t>
      </w:r>
    </w:p>
    <w:bookmarkEnd w:id="3185"/>
    <w:bookmarkStart w:name="z3204" w:id="3186"/>
    <w:p>
      <w:pPr>
        <w:spacing w:after="0"/>
        <w:ind w:left="0"/>
        <w:jc w:val="both"/>
      </w:pPr>
      <w:r>
        <w:rPr>
          <w:rFonts w:ascii="Times New Roman"/>
          <w:b w:val="false"/>
          <w:i w:val="false"/>
          <w:color w:val="000000"/>
          <w:sz w:val="28"/>
        </w:rPr>
        <w:t xml:space="preserve">
      162. Жұмыс сипаттамасы: </w:t>
      </w:r>
    </w:p>
    <w:bookmarkEnd w:id="3186"/>
    <w:bookmarkStart w:name="z3205" w:id="3187"/>
    <w:p>
      <w:pPr>
        <w:spacing w:after="0"/>
        <w:ind w:left="0"/>
        <w:jc w:val="both"/>
      </w:pPr>
      <w:r>
        <w:rPr>
          <w:rFonts w:ascii="Times New Roman"/>
          <w:b w:val="false"/>
          <w:i w:val="false"/>
          <w:color w:val="000000"/>
          <w:sz w:val="28"/>
        </w:rPr>
        <w:t xml:space="preserve">
      сұрыптау үстелдерін жұмысқа дайындау: </w:t>
      </w:r>
    </w:p>
    <w:bookmarkEnd w:id="3187"/>
    <w:bookmarkStart w:name="z3206" w:id="3188"/>
    <w:p>
      <w:pPr>
        <w:spacing w:after="0"/>
        <w:ind w:left="0"/>
        <w:jc w:val="both"/>
      </w:pPr>
      <w:r>
        <w:rPr>
          <w:rFonts w:ascii="Times New Roman"/>
          <w:b w:val="false"/>
          <w:i w:val="false"/>
          <w:color w:val="000000"/>
          <w:sz w:val="28"/>
        </w:rPr>
        <w:t xml:space="preserve">
      қолмен кремний карбидінің блогын бұзу; </w:t>
      </w:r>
    </w:p>
    <w:bookmarkEnd w:id="3188"/>
    <w:bookmarkStart w:name="z3207" w:id="3189"/>
    <w:p>
      <w:pPr>
        <w:spacing w:after="0"/>
        <w:ind w:left="0"/>
        <w:jc w:val="both"/>
      </w:pPr>
      <w:r>
        <w:rPr>
          <w:rFonts w:ascii="Times New Roman"/>
          <w:b w:val="false"/>
          <w:i w:val="false"/>
          <w:color w:val="000000"/>
          <w:sz w:val="28"/>
        </w:rPr>
        <w:t xml:space="preserve">
      кесектерді сұрыптау үстелдеріне; </w:t>
      </w:r>
    </w:p>
    <w:bookmarkEnd w:id="3189"/>
    <w:bookmarkStart w:name="z3208" w:id="3190"/>
    <w:p>
      <w:pPr>
        <w:spacing w:after="0"/>
        <w:ind w:left="0"/>
        <w:jc w:val="both"/>
      </w:pPr>
      <w:r>
        <w:rPr>
          <w:rFonts w:ascii="Times New Roman"/>
          <w:b w:val="false"/>
          <w:i w:val="false"/>
          <w:color w:val="000000"/>
          <w:sz w:val="28"/>
        </w:rPr>
        <w:t xml:space="preserve">
      аморф мен графит кесектерінен бөлу; </w:t>
      </w:r>
    </w:p>
    <w:bookmarkEnd w:id="3190"/>
    <w:bookmarkStart w:name="z3209" w:id="3191"/>
    <w:p>
      <w:pPr>
        <w:spacing w:after="0"/>
        <w:ind w:left="0"/>
        <w:jc w:val="both"/>
      </w:pPr>
      <w:r>
        <w:rPr>
          <w:rFonts w:ascii="Times New Roman"/>
          <w:b w:val="false"/>
          <w:i w:val="false"/>
          <w:color w:val="000000"/>
          <w:sz w:val="28"/>
        </w:rPr>
        <w:t>
      үлгіге сәйкес жасыл түйірлердің пайызы бойынша кесектерді сұрыптау;</w:t>
      </w:r>
    </w:p>
    <w:bookmarkEnd w:id="3191"/>
    <w:bookmarkStart w:name="z3210" w:id="3192"/>
    <w:p>
      <w:pPr>
        <w:spacing w:after="0"/>
        <w:ind w:left="0"/>
        <w:jc w:val="both"/>
      </w:pPr>
      <w:r>
        <w:rPr>
          <w:rFonts w:ascii="Times New Roman"/>
          <w:b w:val="false"/>
          <w:i w:val="false"/>
          <w:color w:val="000000"/>
          <w:sz w:val="28"/>
        </w:rPr>
        <w:t>
      пештерден керн материалдарын және оттық шихталарын алып тастау;</w:t>
      </w:r>
    </w:p>
    <w:bookmarkEnd w:id="3192"/>
    <w:bookmarkStart w:name="z3211" w:id="3193"/>
    <w:p>
      <w:pPr>
        <w:spacing w:after="0"/>
        <w:ind w:left="0"/>
        <w:jc w:val="both"/>
      </w:pPr>
      <w:r>
        <w:rPr>
          <w:rFonts w:ascii="Times New Roman"/>
          <w:b w:val="false"/>
          <w:i w:val="false"/>
          <w:color w:val="000000"/>
          <w:sz w:val="28"/>
        </w:rPr>
        <w:t xml:space="preserve">
      жұмыс электродтарын тазарту; </w:t>
      </w:r>
    </w:p>
    <w:bookmarkEnd w:id="3193"/>
    <w:bookmarkStart w:name="z3212" w:id="3194"/>
    <w:p>
      <w:pPr>
        <w:spacing w:after="0"/>
        <w:ind w:left="0"/>
        <w:jc w:val="both"/>
      </w:pPr>
      <w:r>
        <w:rPr>
          <w:rFonts w:ascii="Times New Roman"/>
          <w:b w:val="false"/>
          <w:i w:val="false"/>
          <w:color w:val="000000"/>
          <w:sz w:val="28"/>
        </w:rPr>
        <w:t>
      сұрыпталған кесектерге есеп жүргізу.</w:t>
      </w:r>
    </w:p>
    <w:bookmarkEnd w:id="3194"/>
    <w:bookmarkStart w:name="z3213" w:id="3195"/>
    <w:p>
      <w:pPr>
        <w:spacing w:after="0"/>
        <w:ind w:left="0"/>
        <w:jc w:val="both"/>
      </w:pPr>
      <w:r>
        <w:rPr>
          <w:rFonts w:ascii="Times New Roman"/>
          <w:b w:val="false"/>
          <w:i w:val="false"/>
          <w:color w:val="000000"/>
          <w:sz w:val="28"/>
        </w:rPr>
        <w:t xml:space="preserve">
      163. Білуге тиіс: </w:t>
      </w:r>
    </w:p>
    <w:bookmarkEnd w:id="3195"/>
    <w:bookmarkStart w:name="z3214" w:id="3196"/>
    <w:p>
      <w:pPr>
        <w:spacing w:after="0"/>
        <w:ind w:left="0"/>
        <w:jc w:val="both"/>
      </w:pPr>
      <w:r>
        <w:rPr>
          <w:rFonts w:ascii="Times New Roman"/>
          <w:b w:val="false"/>
          <w:i w:val="false"/>
          <w:color w:val="000000"/>
          <w:sz w:val="28"/>
        </w:rPr>
        <w:t xml:space="preserve">
      кремний карбидінің кесектерін сұрыптау тәсілдерін; </w:t>
      </w:r>
    </w:p>
    <w:bookmarkEnd w:id="3196"/>
    <w:bookmarkStart w:name="z3215" w:id="3197"/>
    <w:p>
      <w:pPr>
        <w:spacing w:after="0"/>
        <w:ind w:left="0"/>
        <w:jc w:val="both"/>
      </w:pPr>
      <w:r>
        <w:rPr>
          <w:rFonts w:ascii="Times New Roman"/>
          <w:b w:val="false"/>
          <w:i w:val="false"/>
          <w:color w:val="000000"/>
          <w:sz w:val="28"/>
        </w:rPr>
        <w:t xml:space="preserve">
      аморф, графит, кесектердің сыртқы сапасының айырмашылықтарын; </w:t>
      </w:r>
    </w:p>
    <w:bookmarkEnd w:id="3197"/>
    <w:bookmarkStart w:name="z3216" w:id="3198"/>
    <w:p>
      <w:pPr>
        <w:spacing w:after="0"/>
        <w:ind w:left="0"/>
        <w:jc w:val="both"/>
      </w:pPr>
      <w:r>
        <w:rPr>
          <w:rFonts w:ascii="Times New Roman"/>
          <w:b w:val="false"/>
          <w:i w:val="false"/>
          <w:color w:val="000000"/>
          <w:sz w:val="28"/>
        </w:rPr>
        <w:t xml:space="preserve">
      жұмыс электродтарын тазалау тәсілдерін. </w:t>
      </w:r>
    </w:p>
    <w:bookmarkEnd w:id="3198"/>
    <w:bookmarkStart w:name="z3217" w:id="3199"/>
    <w:p>
      <w:pPr>
        <w:spacing w:after="0"/>
        <w:ind w:left="0"/>
        <w:jc w:val="left"/>
      </w:pPr>
      <w:r>
        <w:rPr>
          <w:rFonts w:ascii="Times New Roman"/>
          <w:b/>
          <w:i w:val="false"/>
          <w:color w:val="000000"/>
        </w:rPr>
        <w:t xml:space="preserve"> 81-параграф. Керамикалық байланыстырғыштағы абразивтік бұйымдарды қалыптаушы, 2-разряд</w:t>
      </w:r>
    </w:p>
    <w:bookmarkEnd w:id="3199"/>
    <w:bookmarkStart w:name="z3218" w:id="3200"/>
    <w:p>
      <w:pPr>
        <w:spacing w:after="0"/>
        <w:ind w:left="0"/>
        <w:jc w:val="both"/>
      </w:pPr>
      <w:r>
        <w:rPr>
          <w:rFonts w:ascii="Times New Roman"/>
          <w:b w:val="false"/>
          <w:i w:val="false"/>
          <w:color w:val="000000"/>
          <w:sz w:val="28"/>
        </w:rPr>
        <w:t xml:space="preserve">
      164. Жұмыс сипаттамасы: </w:t>
      </w:r>
    </w:p>
    <w:bookmarkEnd w:id="3200"/>
    <w:bookmarkStart w:name="z3219" w:id="3201"/>
    <w:p>
      <w:pPr>
        <w:spacing w:after="0"/>
        <w:ind w:left="0"/>
        <w:jc w:val="both"/>
      </w:pPr>
      <w:r>
        <w:rPr>
          <w:rFonts w:ascii="Times New Roman"/>
          <w:b w:val="false"/>
          <w:i w:val="false"/>
          <w:color w:val="000000"/>
          <w:sz w:val="28"/>
        </w:rPr>
        <w:t>
      механикаландырылған престерде және қолмен диаметрі 200 миллиметрге дейінгі тік бейінді, диаметрі 100 миллиметр фасон бейінді, керамикалық байланыстырғыштағы абразивтік бұйымдарды, кеспелтектерді, қайрақшаларды және көпшілік қолданатын бұйымдарды қалыптау;</w:t>
      </w:r>
    </w:p>
    <w:bookmarkEnd w:id="3201"/>
    <w:bookmarkStart w:name="z3220" w:id="3202"/>
    <w:p>
      <w:pPr>
        <w:spacing w:after="0"/>
        <w:ind w:left="0"/>
        <w:jc w:val="both"/>
      </w:pPr>
      <w:r>
        <w:rPr>
          <w:rFonts w:ascii="Times New Roman"/>
          <w:b w:val="false"/>
          <w:i w:val="false"/>
          <w:color w:val="000000"/>
          <w:sz w:val="28"/>
        </w:rPr>
        <w:t xml:space="preserve">
      тақталар мен түзетулерді іріктеу; </w:t>
      </w:r>
    </w:p>
    <w:bookmarkEnd w:id="3202"/>
    <w:bookmarkStart w:name="z3221" w:id="3203"/>
    <w:p>
      <w:pPr>
        <w:spacing w:after="0"/>
        <w:ind w:left="0"/>
        <w:jc w:val="both"/>
      </w:pPr>
      <w:r>
        <w:rPr>
          <w:rFonts w:ascii="Times New Roman"/>
          <w:b w:val="false"/>
          <w:i w:val="false"/>
          <w:color w:val="000000"/>
          <w:sz w:val="28"/>
        </w:rPr>
        <w:t xml:space="preserve">
      пресс-қалыптарды құрастыру; </w:t>
      </w:r>
    </w:p>
    <w:bookmarkEnd w:id="3203"/>
    <w:bookmarkStart w:name="z3222" w:id="3204"/>
    <w:p>
      <w:pPr>
        <w:spacing w:after="0"/>
        <w:ind w:left="0"/>
        <w:jc w:val="both"/>
      </w:pPr>
      <w:r>
        <w:rPr>
          <w:rFonts w:ascii="Times New Roman"/>
          <w:b w:val="false"/>
          <w:i w:val="false"/>
          <w:color w:val="000000"/>
          <w:sz w:val="28"/>
        </w:rPr>
        <w:t xml:space="preserve">
      қалыпты массаларды өлшеу және пресс-қалыптарға құю; </w:t>
      </w:r>
    </w:p>
    <w:bookmarkEnd w:id="3204"/>
    <w:bookmarkStart w:name="z3223" w:id="3205"/>
    <w:p>
      <w:pPr>
        <w:spacing w:after="0"/>
        <w:ind w:left="0"/>
        <w:jc w:val="both"/>
      </w:pPr>
      <w:r>
        <w:rPr>
          <w:rFonts w:ascii="Times New Roman"/>
          <w:b w:val="false"/>
          <w:i w:val="false"/>
          <w:color w:val="000000"/>
          <w:sz w:val="28"/>
        </w:rPr>
        <w:t>
      массаны тегістеу, үстіңгі және астыңғы қалып тақталарын төсеу;</w:t>
      </w:r>
    </w:p>
    <w:bookmarkEnd w:id="3205"/>
    <w:bookmarkStart w:name="z3224" w:id="3206"/>
    <w:p>
      <w:pPr>
        <w:spacing w:after="0"/>
        <w:ind w:left="0"/>
        <w:jc w:val="both"/>
      </w:pPr>
      <w:r>
        <w:rPr>
          <w:rFonts w:ascii="Times New Roman"/>
          <w:b w:val="false"/>
          <w:i w:val="false"/>
          <w:color w:val="000000"/>
          <w:sz w:val="28"/>
        </w:rPr>
        <w:t xml:space="preserve">
      қалыпталған бұйымдарды пресс-қалыптардан алу және оны кептіру тақталарына қою; </w:t>
      </w:r>
    </w:p>
    <w:bookmarkEnd w:id="3206"/>
    <w:bookmarkStart w:name="z3225" w:id="3207"/>
    <w:p>
      <w:pPr>
        <w:spacing w:after="0"/>
        <w:ind w:left="0"/>
        <w:jc w:val="both"/>
      </w:pPr>
      <w:r>
        <w:rPr>
          <w:rFonts w:ascii="Times New Roman"/>
          <w:b w:val="false"/>
          <w:i w:val="false"/>
          <w:color w:val="000000"/>
          <w:sz w:val="28"/>
        </w:rPr>
        <w:t xml:space="preserve">
      сапасын бақылау, қалыпталған бұйымдарды геометриялық өлшемі мен салмағы бойынша таңбалау; </w:t>
      </w:r>
    </w:p>
    <w:bookmarkEnd w:id="3207"/>
    <w:bookmarkStart w:name="z3226" w:id="3208"/>
    <w:p>
      <w:pPr>
        <w:spacing w:after="0"/>
        <w:ind w:left="0"/>
        <w:jc w:val="both"/>
      </w:pPr>
      <w:r>
        <w:rPr>
          <w:rFonts w:ascii="Times New Roman"/>
          <w:b w:val="false"/>
          <w:i w:val="false"/>
          <w:color w:val="000000"/>
          <w:sz w:val="28"/>
        </w:rPr>
        <w:t xml:space="preserve">
      қол престерінде стоматология жұмыстарында қолданылатын карборунд массадан жасалған диаметрі 200 миллиметр және биіктігі 3 миллиметр дискілерді престеу. </w:t>
      </w:r>
    </w:p>
    <w:bookmarkEnd w:id="3208"/>
    <w:bookmarkStart w:name="z3227" w:id="3209"/>
    <w:p>
      <w:pPr>
        <w:spacing w:after="0"/>
        <w:ind w:left="0"/>
        <w:jc w:val="both"/>
      </w:pPr>
      <w:r>
        <w:rPr>
          <w:rFonts w:ascii="Times New Roman"/>
          <w:b w:val="false"/>
          <w:i w:val="false"/>
          <w:color w:val="000000"/>
          <w:sz w:val="28"/>
        </w:rPr>
        <w:t>
      165. Білуге тиіс:</w:t>
      </w:r>
    </w:p>
    <w:bookmarkEnd w:id="3209"/>
    <w:bookmarkStart w:name="z3228" w:id="3210"/>
    <w:p>
      <w:pPr>
        <w:spacing w:after="0"/>
        <w:ind w:left="0"/>
        <w:jc w:val="both"/>
      </w:pPr>
      <w:r>
        <w:rPr>
          <w:rFonts w:ascii="Times New Roman"/>
          <w:b w:val="false"/>
          <w:i w:val="false"/>
          <w:color w:val="000000"/>
          <w:sz w:val="28"/>
        </w:rPr>
        <w:t xml:space="preserve">
      маңызды, ішінара жабдықтардың атауын, міндетін және жұмыс қағидаттарын; </w:t>
      </w:r>
    </w:p>
    <w:bookmarkEnd w:id="3210"/>
    <w:bookmarkStart w:name="z3229" w:id="3211"/>
    <w:p>
      <w:pPr>
        <w:spacing w:after="0"/>
        <w:ind w:left="0"/>
        <w:jc w:val="both"/>
      </w:pPr>
      <w:r>
        <w:rPr>
          <w:rFonts w:ascii="Times New Roman"/>
          <w:b w:val="false"/>
          <w:i w:val="false"/>
          <w:color w:val="000000"/>
          <w:sz w:val="28"/>
        </w:rPr>
        <w:t xml:space="preserve">
      қалыпталатын бұйымдардың сипаттамасын; </w:t>
      </w:r>
    </w:p>
    <w:bookmarkEnd w:id="3211"/>
    <w:bookmarkStart w:name="z3230" w:id="3212"/>
    <w:p>
      <w:pPr>
        <w:spacing w:after="0"/>
        <w:ind w:left="0"/>
        <w:jc w:val="both"/>
      </w:pPr>
      <w:r>
        <w:rPr>
          <w:rFonts w:ascii="Times New Roman"/>
          <w:b w:val="false"/>
          <w:i w:val="false"/>
          <w:color w:val="000000"/>
          <w:sz w:val="28"/>
        </w:rPr>
        <w:t xml:space="preserve">
      қарапайым құрылғылардың және бақылау-өлшеу құралдарының міндетін және қолдану шарттарын; </w:t>
      </w:r>
    </w:p>
    <w:bookmarkEnd w:id="3212"/>
    <w:bookmarkStart w:name="z3231" w:id="3213"/>
    <w:p>
      <w:pPr>
        <w:spacing w:after="0"/>
        <w:ind w:left="0"/>
        <w:jc w:val="both"/>
      </w:pPr>
      <w:r>
        <w:rPr>
          <w:rFonts w:ascii="Times New Roman"/>
          <w:b w:val="false"/>
          <w:i w:val="false"/>
          <w:color w:val="000000"/>
          <w:sz w:val="28"/>
        </w:rPr>
        <w:t xml:space="preserve">
      престеу әдістерін; </w:t>
      </w:r>
    </w:p>
    <w:bookmarkEnd w:id="3213"/>
    <w:bookmarkStart w:name="z3232" w:id="3214"/>
    <w:p>
      <w:pPr>
        <w:spacing w:after="0"/>
        <w:ind w:left="0"/>
        <w:jc w:val="both"/>
      </w:pPr>
      <w:r>
        <w:rPr>
          <w:rFonts w:ascii="Times New Roman"/>
          <w:b w:val="false"/>
          <w:i w:val="false"/>
          <w:color w:val="000000"/>
          <w:sz w:val="28"/>
        </w:rPr>
        <w:t xml:space="preserve">
      шектеулер мен жақындатулар туралы жалпы мәліметтерді. </w:t>
      </w:r>
    </w:p>
    <w:bookmarkEnd w:id="3214"/>
    <w:bookmarkStart w:name="z3233" w:id="3215"/>
    <w:p>
      <w:pPr>
        <w:spacing w:after="0"/>
        <w:ind w:left="0"/>
        <w:jc w:val="left"/>
      </w:pPr>
      <w:r>
        <w:rPr>
          <w:rFonts w:ascii="Times New Roman"/>
          <w:b/>
          <w:i w:val="false"/>
          <w:color w:val="000000"/>
        </w:rPr>
        <w:t xml:space="preserve"> 82-параграф. Керамикалық байланыстырғыштағы абразивтік бұйымдарды қалыптаушы, 3-разряд</w:t>
      </w:r>
    </w:p>
    <w:bookmarkEnd w:id="3215"/>
    <w:bookmarkStart w:name="z3234" w:id="3216"/>
    <w:p>
      <w:pPr>
        <w:spacing w:after="0"/>
        <w:ind w:left="0"/>
        <w:jc w:val="both"/>
      </w:pPr>
      <w:r>
        <w:rPr>
          <w:rFonts w:ascii="Times New Roman"/>
          <w:b w:val="false"/>
          <w:i w:val="false"/>
          <w:color w:val="000000"/>
          <w:sz w:val="28"/>
        </w:rPr>
        <w:t xml:space="preserve">
      166. Жұмыс сипаттамасы: </w:t>
      </w:r>
    </w:p>
    <w:bookmarkEnd w:id="3216"/>
    <w:bookmarkStart w:name="z3235" w:id="3217"/>
    <w:p>
      <w:pPr>
        <w:spacing w:after="0"/>
        <w:ind w:left="0"/>
        <w:jc w:val="both"/>
      </w:pPr>
      <w:r>
        <w:rPr>
          <w:rFonts w:ascii="Times New Roman"/>
          <w:b w:val="false"/>
          <w:i w:val="false"/>
          <w:color w:val="000000"/>
          <w:sz w:val="28"/>
        </w:rPr>
        <w:t xml:space="preserve">
      қалыптау агрегаттарының барлық түрінде "А", "АА" сыныптарындағы және прецизиялы орындалған диаметрі 200 миллиметрге дейін тік бейінді, диаметрі 100 миллиметрге дейінгі фасон бейінді абразивтік бұйымдарды қалыптау; </w:t>
      </w:r>
    </w:p>
    <w:bookmarkEnd w:id="3217"/>
    <w:bookmarkStart w:name="z3236" w:id="3218"/>
    <w:p>
      <w:pPr>
        <w:spacing w:after="0"/>
        <w:ind w:left="0"/>
        <w:jc w:val="both"/>
      </w:pPr>
      <w:r>
        <w:rPr>
          <w:rFonts w:ascii="Times New Roman"/>
          <w:b w:val="false"/>
          <w:i w:val="false"/>
          <w:color w:val="000000"/>
          <w:sz w:val="28"/>
        </w:rPr>
        <w:t xml:space="preserve">
      әр жерлерге қойылған массаның биіктігін тексеру; </w:t>
      </w:r>
    </w:p>
    <w:bookmarkEnd w:id="3218"/>
    <w:bookmarkStart w:name="z3237" w:id="3219"/>
    <w:p>
      <w:pPr>
        <w:spacing w:after="0"/>
        <w:ind w:left="0"/>
        <w:jc w:val="both"/>
      </w:pPr>
      <w:r>
        <w:rPr>
          <w:rFonts w:ascii="Times New Roman"/>
          <w:b w:val="false"/>
          <w:i w:val="false"/>
          <w:color w:val="000000"/>
          <w:sz w:val="28"/>
        </w:rPr>
        <w:t xml:space="preserve">
      алғашқы және екінші қысымды реттеу; </w:t>
      </w:r>
    </w:p>
    <w:bookmarkEnd w:id="3219"/>
    <w:bookmarkStart w:name="z3238" w:id="3220"/>
    <w:p>
      <w:pPr>
        <w:spacing w:after="0"/>
        <w:ind w:left="0"/>
        <w:jc w:val="both"/>
      </w:pPr>
      <w:r>
        <w:rPr>
          <w:rFonts w:ascii="Times New Roman"/>
          <w:b w:val="false"/>
          <w:i w:val="false"/>
          <w:color w:val="000000"/>
          <w:sz w:val="28"/>
        </w:rPr>
        <w:t xml:space="preserve">
      қалыпты массаның сапасын қарап белгілеу; </w:t>
      </w:r>
    </w:p>
    <w:bookmarkEnd w:id="3220"/>
    <w:bookmarkStart w:name="z3239" w:id="3221"/>
    <w:p>
      <w:pPr>
        <w:spacing w:after="0"/>
        <w:ind w:left="0"/>
        <w:jc w:val="both"/>
      </w:pPr>
      <w:r>
        <w:rPr>
          <w:rFonts w:ascii="Times New Roman"/>
          <w:b w:val="false"/>
          <w:i w:val="false"/>
          <w:color w:val="000000"/>
          <w:sz w:val="28"/>
        </w:rPr>
        <w:t xml:space="preserve">
      пресс жұмысында ұсақ ақаулықтарды жою; </w:t>
      </w:r>
    </w:p>
    <w:bookmarkEnd w:id="3221"/>
    <w:bookmarkStart w:name="z3240" w:id="3222"/>
    <w:p>
      <w:pPr>
        <w:spacing w:after="0"/>
        <w:ind w:left="0"/>
        <w:jc w:val="both"/>
      </w:pPr>
      <w:r>
        <w:rPr>
          <w:rFonts w:ascii="Times New Roman"/>
          <w:b w:val="false"/>
          <w:i w:val="false"/>
          <w:color w:val="000000"/>
          <w:sz w:val="28"/>
        </w:rPr>
        <w:t xml:space="preserve">
      автоматты және жартылай автоматты қалыпты агрегаттарды баптау және теңшеу; </w:t>
      </w:r>
    </w:p>
    <w:bookmarkEnd w:id="3222"/>
    <w:bookmarkStart w:name="z3241" w:id="3223"/>
    <w:p>
      <w:pPr>
        <w:spacing w:after="0"/>
        <w:ind w:left="0"/>
        <w:jc w:val="both"/>
      </w:pPr>
      <w:r>
        <w:rPr>
          <w:rFonts w:ascii="Times New Roman"/>
          <w:b w:val="false"/>
          <w:i w:val="false"/>
          <w:color w:val="000000"/>
          <w:sz w:val="28"/>
        </w:rPr>
        <w:t xml:space="preserve">
      қол престерінде стоматология жұмыстарында қолданылатын карборунд массасынан жасалған диаметр 200 миллиметрге артық және биіктігі 3 миллиметрге артық дискілерді престеу. </w:t>
      </w:r>
    </w:p>
    <w:bookmarkEnd w:id="3223"/>
    <w:bookmarkStart w:name="z3242" w:id="3224"/>
    <w:p>
      <w:pPr>
        <w:spacing w:after="0"/>
        <w:ind w:left="0"/>
        <w:jc w:val="both"/>
      </w:pPr>
      <w:r>
        <w:rPr>
          <w:rFonts w:ascii="Times New Roman"/>
          <w:b w:val="false"/>
          <w:i w:val="false"/>
          <w:color w:val="000000"/>
          <w:sz w:val="28"/>
        </w:rPr>
        <w:t xml:space="preserve">
      167. Білуге тиіс: </w:t>
      </w:r>
    </w:p>
    <w:bookmarkEnd w:id="3224"/>
    <w:bookmarkStart w:name="z3243" w:id="3225"/>
    <w:p>
      <w:pPr>
        <w:spacing w:after="0"/>
        <w:ind w:left="0"/>
        <w:jc w:val="both"/>
      </w:pPr>
      <w:r>
        <w:rPr>
          <w:rFonts w:ascii="Times New Roman"/>
          <w:b w:val="false"/>
          <w:i w:val="false"/>
          <w:color w:val="000000"/>
          <w:sz w:val="28"/>
        </w:rPr>
        <w:t xml:space="preserve">
      қызмет көрсетілетін жабдықтардың және оған кіретін барлық жарақтардың құрылысын, баптау тәсілдерін; </w:t>
      </w:r>
    </w:p>
    <w:bookmarkEnd w:id="3225"/>
    <w:bookmarkStart w:name="z3244" w:id="3226"/>
    <w:p>
      <w:pPr>
        <w:spacing w:after="0"/>
        <w:ind w:left="0"/>
        <w:jc w:val="both"/>
      </w:pPr>
      <w:r>
        <w:rPr>
          <w:rFonts w:ascii="Times New Roman"/>
          <w:b w:val="false"/>
          <w:i w:val="false"/>
          <w:color w:val="000000"/>
          <w:sz w:val="28"/>
        </w:rPr>
        <w:t xml:space="preserve">
      қалыптаудың технологиялық процесін; </w:t>
      </w:r>
    </w:p>
    <w:bookmarkEnd w:id="3226"/>
    <w:bookmarkStart w:name="z3245" w:id="3227"/>
    <w:p>
      <w:pPr>
        <w:spacing w:after="0"/>
        <w:ind w:left="0"/>
        <w:jc w:val="both"/>
      </w:pPr>
      <w:r>
        <w:rPr>
          <w:rFonts w:ascii="Times New Roman"/>
          <w:b w:val="false"/>
          <w:i w:val="false"/>
          <w:color w:val="000000"/>
          <w:sz w:val="28"/>
        </w:rPr>
        <w:t xml:space="preserve">
      формалық массаға арналған технологиялық шарттарды; </w:t>
      </w:r>
    </w:p>
    <w:bookmarkEnd w:id="3227"/>
    <w:bookmarkStart w:name="z3246" w:id="3228"/>
    <w:p>
      <w:pPr>
        <w:spacing w:after="0"/>
        <w:ind w:left="0"/>
        <w:jc w:val="both"/>
      </w:pPr>
      <w:r>
        <w:rPr>
          <w:rFonts w:ascii="Times New Roman"/>
          <w:b w:val="false"/>
          <w:i w:val="false"/>
          <w:color w:val="000000"/>
          <w:sz w:val="28"/>
        </w:rPr>
        <w:t>
      қысымды реттеу тәсілдерін;</w:t>
      </w:r>
    </w:p>
    <w:bookmarkEnd w:id="3228"/>
    <w:bookmarkStart w:name="z3247" w:id="3229"/>
    <w:p>
      <w:pPr>
        <w:spacing w:after="0"/>
        <w:ind w:left="0"/>
        <w:jc w:val="both"/>
      </w:pPr>
      <w:r>
        <w:rPr>
          <w:rFonts w:ascii="Times New Roman"/>
          <w:b w:val="false"/>
          <w:i w:val="false"/>
          <w:color w:val="000000"/>
          <w:sz w:val="28"/>
        </w:rPr>
        <w:t xml:space="preserve">
      шектеулер мен жақындатулар туралы жалпы мәліметтерді. </w:t>
      </w:r>
    </w:p>
    <w:bookmarkEnd w:id="3229"/>
    <w:bookmarkStart w:name="z3248" w:id="3230"/>
    <w:p>
      <w:pPr>
        <w:spacing w:after="0"/>
        <w:ind w:left="0"/>
        <w:jc w:val="left"/>
      </w:pPr>
      <w:r>
        <w:rPr>
          <w:rFonts w:ascii="Times New Roman"/>
          <w:b/>
          <w:i w:val="false"/>
          <w:color w:val="000000"/>
        </w:rPr>
        <w:t xml:space="preserve"> 83-параграф. Керамикалық байланыстырғыштағы абразивтік бұйымдарды қалыптаушы, 4-разряд</w:t>
      </w:r>
    </w:p>
    <w:bookmarkEnd w:id="3230"/>
    <w:bookmarkStart w:name="z3249" w:id="3231"/>
    <w:p>
      <w:pPr>
        <w:spacing w:after="0"/>
        <w:ind w:left="0"/>
        <w:jc w:val="both"/>
      </w:pPr>
      <w:r>
        <w:rPr>
          <w:rFonts w:ascii="Times New Roman"/>
          <w:b w:val="false"/>
          <w:i w:val="false"/>
          <w:color w:val="000000"/>
          <w:sz w:val="28"/>
        </w:rPr>
        <w:t xml:space="preserve">
      168. Жұмыс сипаттамасы: </w:t>
      </w:r>
    </w:p>
    <w:bookmarkEnd w:id="3231"/>
    <w:bookmarkStart w:name="z3250" w:id="3232"/>
    <w:p>
      <w:pPr>
        <w:spacing w:after="0"/>
        <w:ind w:left="0"/>
        <w:jc w:val="both"/>
      </w:pPr>
      <w:r>
        <w:rPr>
          <w:rFonts w:ascii="Times New Roman"/>
          <w:b w:val="false"/>
          <w:i w:val="false"/>
          <w:color w:val="000000"/>
          <w:sz w:val="28"/>
        </w:rPr>
        <w:t>
      қалыптау агрегаттарының барлық түрінде "А", "АА" сыныптарындағы және прецизиялы орындалған диаметрі 200 миллиметрден 300 миллиметрге дейін тік бейінді;</w:t>
      </w:r>
    </w:p>
    <w:bookmarkEnd w:id="3232"/>
    <w:bookmarkStart w:name="z3251" w:id="3233"/>
    <w:p>
      <w:pPr>
        <w:spacing w:after="0"/>
        <w:ind w:left="0"/>
        <w:jc w:val="both"/>
      </w:pPr>
      <w:r>
        <w:rPr>
          <w:rFonts w:ascii="Times New Roman"/>
          <w:b w:val="false"/>
          <w:i w:val="false"/>
          <w:color w:val="000000"/>
          <w:sz w:val="28"/>
        </w:rPr>
        <w:t xml:space="preserve">
      диаметрі 100 миллиметрден 250 миллиметрге дейінгі фасон бейінді абразивтік бұйымдарды қалыптау; </w:t>
      </w:r>
    </w:p>
    <w:bookmarkEnd w:id="3233"/>
    <w:bookmarkStart w:name="z3252" w:id="3234"/>
    <w:p>
      <w:pPr>
        <w:spacing w:after="0"/>
        <w:ind w:left="0"/>
        <w:jc w:val="both"/>
      </w:pPr>
      <w:r>
        <w:rPr>
          <w:rFonts w:ascii="Times New Roman"/>
          <w:b w:val="false"/>
          <w:i w:val="false"/>
          <w:color w:val="000000"/>
          <w:sz w:val="28"/>
        </w:rPr>
        <w:t xml:space="preserve">
      барлық типтік өлшемдегі және сипаттамадағы ұсақ түйірлі және жіңішке түйірлі абразивтік бұйымдарды, диаметрі 300 миллиметрге дейінгі шеңберлерді, діріл сырттазартқыш денелерді және қайрақшаларға арналған диаметрі 300 миллиметрге дейінгі кеспелтектерді престеу мен арнайы қалыптарға массаны құю және арнайы машиналарда керу әдістерімен қалыптау; </w:t>
      </w:r>
    </w:p>
    <w:bookmarkEnd w:id="3234"/>
    <w:bookmarkStart w:name="z3253" w:id="3235"/>
    <w:p>
      <w:pPr>
        <w:spacing w:after="0"/>
        <w:ind w:left="0"/>
        <w:jc w:val="both"/>
      </w:pPr>
      <w:r>
        <w:rPr>
          <w:rFonts w:ascii="Times New Roman"/>
          <w:b w:val="false"/>
          <w:i w:val="false"/>
          <w:color w:val="000000"/>
          <w:sz w:val="28"/>
        </w:rPr>
        <w:t xml:space="preserve">
      арнайы қондырғыларда дайындамаларды бұйымдарға кесу. </w:t>
      </w:r>
    </w:p>
    <w:bookmarkEnd w:id="3235"/>
    <w:bookmarkStart w:name="z3254" w:id="3236"/>
    <w:p>
      <w:pPr>
        <w:spacing w:after="0"/>
        <w:ind w:left="0"/>
        <w:jc w:val="both"/>
      </w:pPr>
      <w:r>
        <w:rPr>
          <w:rFonts w:ascii="Times New Roman"/>
          <w:b w:val="false"/>
          <w:i w:val="false"/>
          <w:color w:val="000000"/>
          <w:sz w:val="28"/>
        </w:rPr>
        <w:t xml:space="preserve">
      169. Білуге тиіс: </w:t>
      </w:r>
    </w:p>
    <w:bookmarkEnd w:id="3236"/>
    <w:bookmarkStart w:name="z3255" w:id="3237"/>
    <w:p>
      <w:pPr>
        <w:spacing w:after="0"/>
        <w:ind w:left="0"/>
        <w:jc w:val="both"/>
      </w:pPr>
      <w:r>
        <w:rPr>
          <w:rFonts w:ascii="Times New Roman"/>
          <w:b w:val="false"/>
          <w:i w:val="false"/>
          <w:color w:val="000000"/>
          <w:sz w:val="28"/>
        </w:rPr>
        <w:t xml:space="preserve">
      қызмет көрсетілетін жабдықтардың құрылысын, кинематикалық және электрлік схемаларын, дәлдікке тексеру тәсілдерін; </w:t>
      </w:r>
    </w:p>
    <w:bookmarkEnd w:id="3237"/>
    <w:bookmarkStart w:name="z3256" w:id="3238"/>
    <w:p>
      <w:pPr>
        <w:spacing w:after="0"/>
        <w:ind w:left="0"/>
        <w:jc w:val="both"/>
      </w:pPr>
      <w:r>
        <w:rPr>
          <w:rFonts w:ascii="Times New Roman"/>
          <w:b w:val="false"/>
          <w:i w:val="false"/>
          <w:color w:val="000000"/>
          <w:sz w:val="28"/>
        </w:rPr>
        <w:t>
      жарақтың ішіне кіретін арнайы және әмбебап құрылғылардың конструкциясын;</w:t>
      </w:r>
    </w:p>
    <w:bookmarkEnd w:id="3238"/>
    <w:bookmarkStart w:name="z3257" w:id="3239"/>
    <w:p>
      <w:pPr>
        <w:spacing w:after="0"/>
        <w:ind w:left="0"/>
        <w:jc w:val="both"/>
      </w:pPr>
      <w:r>
        <w:rPr>
          <w:rFonts w:ascii="Times New Roman"/>
          <w:b w:val="false"/>
          <w:i w:val="false"/>
          <w:color w:val="000000"/>
          <w:sz w:val="28"/>
        </w:rPr>
        <w:t xml:space="preserve">
      қалыпталған бұйымдарға қойылатын техникалық шарттарды. </w:t>
      </w:r>
    </w:p>
    <w:bookmarkEnd w:id="3239"/>
    <w:bookmarkStart w:name="z3258" w:id="3240"/>
    <w:p>
      <w:pPr>
        <w:spacing w:after="0"/>
        <w:ind w:left="0"/>
        <w:jc w:val="left"/>
      </w:pPr>
      <w:r>
        <w:rPr>
          <w:rFonts w:ascii="Times New Roman"/>
          <w:b/>
          <w:i w:val="false"/>
          <w:color w:val="000000"/>
        </w:rPr>
        <w:t xml:space="preserve"> 84-параграф. Керамикалық байланыстырғыштағы абразивтік бұйымдарды қалыптаушы, 5-разряд</w:t>
      </w:r>
    </w:p>
    <w:bookmarkEnd w:id="3240"/>
    <w:bookmarkStart w:name="z3259" w:id="3241"/>
    <w:p>
      <w:pPr>
        <w:spacing w:after="0"/>
        <w:ind w:left="0"/>
        <w:jc w:val="both"/>
      </w:pPr>
      <w:r>
        <w:rPr>
          <w:rFonts w:ascii="Times New Roman"/>
          <w:b w:val="false"/>
          <w:i w:val="false"/>
          <w:color w:val="000000"/>
          <w:sz w:val="28"/>
        </w:rPr>
        <w:t xml:space="preserve">
      170. Жұмыс сипаттамасы: </w:t>
      </w:r>
    </w:p>
    <w:bookmarkEnd w:id="3241"/>
    <w:bookmarkStart w:name="z3260" w:id="3242"/>
    <w:p>
      <w:pPr>
        <w:spacing w:after="0"/>
        <w:ind w:left="0"/>
        <w:jc w:val="both"/>
      </w:pPr>
      <w:r>
        <w:rPr>
          <w:rFonts w:ascii="Times New Roman"/>
          <w:b w:val="false"/>
          <w:i w:val="false"/>
          <w:color w:val="000000"/>
          <w:sz w:val="28"/>
        </w:rPr>
        <w:t xml:space="preserve">
      қалыптау агрегаттарының барлық түрінде "А", "АА" сыныптарындағы және прецизиялы орындалған диаметрі 300 миллиметрден 500 миллиметрге дейін тік бейінді және диаметрі 250 миллиметрден 500 миллиметрге дейінгі фасон бейінді абразивтік бұйымдарды қалыптау; </w:t>
      </w:r>
    </w:p>
    <w:bookmarkEnd w:id="3242"/>
    <w:bookmarkStart w:name="z3261" w:id="3243"/>
    <w:p>
      <w:pPr>
        <w:spacing w:after="0"/>
        <w:ind w:left="0"/>
        <w:jc w:val="both"/>
      </w:pPr>
      <w:r>
        <w:rPr>
          <w:rFonts w:ascii="Times New Roman"/>
          <w:b w:val="false"/>
          <w:i w:val="false"/>
          <w:color w:val="000000"/>
          <w:sz w:val="28"/>
        </w:rPr>
        <w:t xml:space="preserve">
      барлық типтік өлшемдегі ұсақ түйірлі және жіңішке түйірлі абразивтік бұйымдарды: престеу мен арнайы қалыптарға массаны құю және арнайы машиналарда керу әдістерімен диаметрі 300 миллиметрге артық шеңберлерді, қайрақшаларға арналған өлшемі 300 миллиметрге артық кеспелтектерді қалыптау; </w:t>
      </w:r>
    </w:p>
    <w:bookmarkEnd w:id="3243"/>
    <w:bookmarkStart w:name="z3262" w:id="3244"/>
    <w:p>
      <w:pPr>
        <w:spacing w:after="0"/>
        <w:ind w:left="0"/>
        <w:jc w:val="both"/>
      </w:pPr>
      <w:r>
        <w:rPr>
          <w:rFonts w:ascii="Times New Roman"/>
          <w:b w:val="false"/>
          <w:i w:val="false"/>
          <w:color w:val="000000"/>
          <w:sz w:val="28"/>
        </w:rPr>
        <w:t xml:space="preserve">
      дайын өнімнің салмағына қарай ілмектердің шамасын есептеу; </w:t>
      </w:r>
    </w:p>
    <w:bookmarkEnd w:id="3244"/>
    <w:bookmarkStart w:name="z3263" w:id="3245"/>
    <w:p>
      <w:pPr>
        <w:spacing w:after="0"/>
        <w:ind w:left="0"/>
        <w:jc w:val="both"/>
      </w:pPr>
      <w:r>
        <w:rPr>
          <w:rFonts w:ascii="Times New Roman"/>
          <w:b w:val="false"/>
          <w:i w:val="false"/>
          <w:color w:val="000000"/>
          <w:sz w:val="28"/>
        </w:rPr>
        <w:t xml:space="preserve">
      пресстің барлық механизмін реттеу, оның жұмысындағы ұсақ ақаулықтарды жою; </w:t>
      </w:r>
    </w:p>
    <w:bookmarkEnd w:id="3245"/>
    <w:bookmarkStart w:name="z3264" w:id="3246"/>
    <w:p>
      <w:pPr>
        <w:spacing w:after="0"/>
        <w:ind w:left="0"/>
        <w:jc w:val="both"/>
      </w:pPr>
      <w:r>
        <w:rPr>
          <w:rFonts w:ascii="Times New Roman"/>
          <w:b w:val="false"/>
          <w:i w:val="false"/>
          <w:color w:val="000000"/>
          <w:sz w:val="28"/>
        </w:rPr>
        <w:t>
      престерді баптау және теңшеу.</w:t>
      </w:r>
    </w:p>
    <w:bookmarkEnd w:id="3246"/>
    <w:bookmarkStart w:name="z3265" w:id="3247"/>
    <w:p>
      <w:pPr>
        <w:spacing w:after="0"/>
        <w:ind w:left="0"/>
        <w:jc w:val="both"/>
      </w:pPr>
      <w:r>
        <w:rPr>
          <w:rFonts w:ascii="Times New Roman"/>
          <w:b w:val="false"/>
          <w:i w:val="false"/>
          <w:color w:val="000000"/>
          <w:sz w:val="28"/>
        </w:rPr>
        <w:t xml:space="preserve">
      171. Білуге тиіс: </w:t>
      </w:r>
    </w:p>
    <w:bookmarkEnd w:id="3247"/>
    <w:bookmarkStart w:name="z3266" w:id="3248"/>
    <w:p>
      <w:pPr>
        <w:spacing w:after="0"/>
        <w:ind w:left="0"/>
        <w:jc w:val="both"/>
      </w:pPr>
      <w:r>
        <w:rPr>
          <w:rFonts w:ascii="Times New Roman"/>
          <w:b w:val="false"/>
          <w:i w:val="false"/>
          <w:color w:val="000000"/>
          <w:sz w:val="28"/>
        </w:rPr>
        <w:t xml:space="preserve">
      престердің кинематикалық және электрлік схемаларын; </w:t>
      </w:r>
    </w:p>
    <w:bookmarkEnd w:id="3248"/>
    <w:bookmarkStart w:name="z3267" w:id="3249"/>
    <w:p>
      <w:pPr>
        <w:spacing w:after="0"/>
        <w:ind w:left="0"/>
        <w:jc w:val="both"/>
      </w:pPr>
      <w:r>
        <w:rPr>
          <w:rFonts w:ascii="Times New Roman"/>
          <w:b w:val="false"/>
          <w:i w:val="false"/>
          <w:color w:val="000000"/>
          <w:sz w:val="28"/>
        </w:rPr>
        <w:t xml:space="preserve">
      шығарылатын бұйымдардың өлшемі бойынша түр-түрін; </w:t>
      </w:r>
    </w:p>
    <w:bookmarkEnd w:id="3249"/>
    <w:bookmarkStart w:name="z3268" w:id="3250"/>
    <w:p>
      <w:pPr>
        <w:spacing w:after="0"/>
        <w:ind w:left="0"/>
        <w:jc w:val="both"/>
      </w:pPr>
      <w:r>
        <w:rPr>
          <w:rFonts w:ascii="Times New Roman"/>
          <w:b w:val="false"/>
          <w:i w:val="false"/>
          <w:color w:val="000000"/>
          <w:sz w:val="28"/>
        </w:rPr>
        <w:t xml:space="preserve">
      қалыптау режимдерін айқындау қағидаларын; </w:t>
      </w:r>
    </w:p>
    <w:bookmarkEnd w:id="3250"/>
    <w:bookmarkStart w:name="z3269" w:id="3251"/>
    <w:p>
      <w:pPr>
        <w:spacing w:after="0"/>
        <w:ind w:left="0"/>
        <w:jc w:val="both"/>
      </w:pPr>
      <w:r>
        <w:rPr>
          <w:rFonts w:ascii="Times New Roman"/>
          <w:b w:val="false"/>
          <w:i w:val="false"/>
          <w:color w:val="000000"/>
          <w:sz w:val="28"/>
        </w:rPr>
        <w:t xml:space="preserve">
      құрал тозуының жіберілетін нормасын. </w:t>
      </w:r>
    </w:p>
    <w:bookmarkEnd w:id="3251"/>
    <w:bookmarkStart w:name="z3270" w:id="3252"/>
    <w:p>
      <w:pPr>
        <w:spacing w:after="0"/>
        <w:ind w:left="0"/>
        <w:jc w:val="left"/>
      </w:pPr>
      <w:r>
        <w:rPr>
          <w:rFonts w:ascii="Times New Roman"/>
          <w:b/>
          <w:i w:val="false"/>
          <w:color w:val="000000"/>
        </w:rPr>
        <w:t xml:space="preserve"> 85-параграф. Керамикалық байланыстырғыштағы абразивтік бұйымдарды қалыптаушы, 6-разряд</w:t>
      </w:r>
    </w:p>
    <w:bookmarkEnd w:id="3252"/>
    <w:bookmarkStart w:name="z3271" w:id="3253"/>
    <w:p>
      <w:pPr>
        <w:spacing w:after="0"/>
        <w:ind w:left="0"/>
        <w:jc w:val="both"/>
      </w:pPr>
      <w:r>
        <w:rPr>
          <w:rFonts w:ascii="Times New Roman"/>
          <w:b w:val="false"/>
          <w:i w:val="false"/>
          <w:color w:val="000000"/>
          <w:sz w:val="28"/>
        </w:rPr>
        <w:t xml:space="preserve">
      172. Жұмыс сипаттамасы: </w:t>
      </w:r>
    </w:p>
    <w:bookmarkEnd w:id="3253"/>
    <w:bookmarkStart w:name="z3272" w:id="3254"/>
    <w:p>
      <w:pPr>
        <w:spacing w:after="0"/>
        <w:ind w:left="0"/>
        <w:jc w:val="both"/>
      </w:pPr>
      <w:r>
        <w:rPr>
          <w:rFonts w:ascii="Times New Roman"/>
          <w:b w:val="false"/>
          <w:i w:val="false"/>
          <w:color w:val="000000"/>
          <w:sz w:val="28"/>
        </w:rPr>
        <w:t xml:space="preserve">
      қалыптау агрегаттарының барлық түрінде "А", "АА" сыныптарындағы және прецизиялы орындалған диаметрі 500 миллиметрден артық тік бейінді және фасон бейінді абразивтік бұйымдарды қалыптау; </w:t>
      </w:r>
    </w:p>
    <w:bookmarkEnd w:id="3254"/>
    <w:bookmarkStart w:name="z3273" w:id="3255"/>
    <w:p>
      <w:pPr>
        <w:spacing w:after="0"/>
        <w:ind w:left="0"/>
        <w:jc w:val="both"/>
      </w:pPr>
      <w:r>
        <w:rPr>
          <w:rFonts w:ascii="Times New Roman"/>
          <w:b w:val="false"/>
          <w:i w:val="false"/>
          <w:color w:val="000000"/>
          <w:sz w:val="28"/>
        </w:rPr>
        <w:t xml:space="preserve">
      престің барлық механизмдерін реттеу, оның жұмысындағы ұсақ ақаулықтарды жою; </w:t>
      </w:r>
    </w:p>
    <w:bookmarkEnd w:id="3255"/>
    <w:bookmarkStart w:name="z3274" w:id="3256"/>
    <w:p>
      <w:pPr>
        <w:spacing w:after="0"/>
        <w:ind w:left="0"/>
        <w:jc w:val="both"/>
      </w:pPr>
      <w:r>
        <w:rPr>
          <w:rFonts w:ascii="Times New Roman"/>
          <w:b w:val="false"/>
          <w:i w:val="false"/>
          <w:color w:val="000000"/>
          <w:sz w:val="28"/>
        </w:rPr>
        <w:t xml:space="preserve">
      ілмектердің шамасын тексеру есептеулерін орындау, престі баптау және теңшеу. </w:t>
      </w:r>
    </w:p>
    <w:bookmarkEnd w:id="3256"/>
    <w:bookmarkStart w:name="z3275" w:id="3257"/>
    <w:p>
      <w:pPr>
        <w:spacing w:after="0"/>
        <w:ind w:left="0"/>
        <w:jc w:val="both"/>
      </w:pPr>
      <w:r>
        <w:rPr>
          <w:rFonts w:ascii="Times New Roman"/>
          <w:b w:val="false"/>
          <w:i w:val="false"/>
          <w:color w:val="000000"/>
          <w:sz w:val="28"/>
        </w:rPr>
        <w:t xml:space="preserve">
      173. Білуге тиіс: </w:t>
      </w:r>
    </w:p>
    <w:bookmarkEnd w:id="3257"/>
    <w:bookmarkStart w:name="z3276" w:id="3258"/>
    <w:p>
      <w:pPr>
        <w:spacing w:after="0"/>
        <w:ind w:left="0"/>
        <w:jc w:val="both"/>
      </w:pPr>
      <w:r>
        <w:rPr>
          <w:rFonts w:ascii="Times New Roman"/>
          <w:b w:val="false"/>
          <w:i w:val="false"/>
          <w:color w:val="000000"/>
          <w:sz w:val="28"/>
        </w:rPr>
        <w:t xml:space="preserve">
      әртүрлі престердің конструкциясын; </w:t>
      </w:r>
    </w:p>
    <w:bookmarkEnd w:id="3258"/>
    <w:bookmarkStart w:name="z3277" w:id="3259"/>
    <w:p>
      <w:pPr>
        <w:spacing w:after="0"/>
        <w:ind w:left="0"/>
        <w:jc w:val="both"/>
      </w:pPr>
      <w:r>
        <w:rPr>
          <w:rFonts w:ascii="Times New Roman"/>
          <w:b w:val="false"/>
          <w:i w:val="false"/>
          <w:color w:val="000000"/>
          <w:sz w:val="28"/>
        </w:rPr>
        <w:t xml:space="preserve">
      типтік өлшемі бойынша шығарылатын бұйымдардың түр-түрін; </w:t>
      </w:r>
    </w:p>
    <w:bookmarkEnd w:id="3259"/>
    <w:bookmarkStart w:name="z3278" w:id="3260"/>
    <w:p>
      <w:pPr>
        <w:spacing w:after="0"/>
        <w:ind w:left="0"/>
        <w:jc w:val="both"/>
      </w:pPr>
      <w:r>
        <w:rPr>
          <w:rFonts w:ascii="Times New Roman"/>
          <w:b w:val="false"/>
          <w:i w:val="false"/>
          <w:color w:val="000000"/>
          <w:sz w:val="28"/>
        </w:rPr>
        <w:t>
      жоғарылатылған дәлдік сыныптағы абразивтік бұйымдарды қалыптаудың технологиялық процесін және оларға қойылатын техникалық талаптарды.</w:t>
      </w:r>
    </w:p>
    <w:bookmarkEnd w:id="3260"/>
    <w:bookmarkStart w:name="z3279" w:id="3261"/>
    <w:p>
      <w:pPr>
        <w:spacing w:after="0"/>
        <w:ind w:left="0"/>
        <w:jc w:val="left"/>
      </w:pPr>
      <w:r>
        <w:rPr>
          <w:rFonts w:ascii="Times New Roman"/>
          <w:b/>
          <w:i w:val="false"/>
          <w:color w:val="000000"/>
        </w:rPr>
        <w:t xml:space="preserve"> 86-параграф. Күйдіруші-от жағушы, 3-разряд</w:t>
      </w:r>
    </w:p>
    <w:bookmarkEnd w:id="3261"/>
    <w:bookmarkStart w:name="z3280" w:id="3262"/>
    <w:p>
      <w:pPr>
        <w:spacing w:after="0"/>
        <w:ind w:left="0"/>
        <w:jc w:val="both"/>
      </w:pPr>
      <w:r>
        <w:rPr>
          <w:rFonts w:ascii="Times New Roman"/>
          <w:b w:val="false"/>
          <w:i w:val="false"/>
          <w:color w:val="000000"/>
          <w:sz w:val="28"/>
        </w:rPr>
        <w:t xml:space="preserve">
      174. Жұмыс сипаттамасы: </w:t>
      </w:r>
    </w:p>
    <w:bookmarkEnd w:id="3262"/>
    <w:bookmarkStart w:name="z3281" w:id="3263"/>
    <w:p>
      <w:pPr>
        <w:spacing w:after="0"/>
        <w:ind w:left="0"/>
        <w:jc w:val="both"/>
      </w:pPr>
      <w:r>
        <w:rPr>
          <w:rFonts w:ascii="Times New Roman"/>
          <w:b w:val="false"/>
          <w:i w:val="false"/>
          <w:color w:val="000000"/>
          <w:sz w:val="28"/>
        </w:rPr>
        <w:t>
      әртүрлі типтегі саңылаулы электрлік және туннельдік пештерде керамикалық байланыстырғыштағы абразивтік бұйымдарды термиялық өңдеу;</w:t>
      </w:r>
    </w:p>
    <w:bookmarkEnd w:id="3263"/>
    <w:bookmarkStart w:name="z3282" w:id="3264"/>
    <w:p>
      <w:pPr>
        <w:spacing w:after="0"/>
        <w:ind w:left="0"/>
        <w:jc w:val="both"/>
      </w:pPr>
      <w:r>
        <w:rPr>
          <w:rFonts w:ascii="Times New Roman"/>
          <w:b w:val="false"/>
          <w:i w:val="false"/>
          <w:color w:val="000000"/>
          <w:sz w:val="28"/>
        </w:rPr>
        <w:t xml:space="preserve">
      пайдаланылған бакелитті шеңберлерден ажарлау түйірлерін қалпына келтіру; </w:t>
      </w:r>
    </w:p>
    <w:bookmarkEnd w:id="3264"/>
    <w:bookmarkStart w:name="z3283" w:id="3265"/>
    <w:p>
      <w:pPr>
        <w:spacing w:after="0"/>
        <w:ind w:left="0"/>
        <w:jc w:val="both"/>
      </w:pPr>
      <w:r>
        <w:rPr>
          <w:rFonts w:ascii="Times New Roman"/>
          <w:b w:val="false"/>
          <w:i w:val="false"/>
          <w:color w:val="000000"/>
          <w:sz w:val="28"/>
        </w:rPr>
        <w:t xml:space="preserve">
      вагонеткаларды туннель пештеріне тиеу және оларды электр лафеттер мен электр шығырлардың көмегімен бөлшектеу орынына түсіру; </w:t>
      </w:r>
    </w:p>
    <w:bookmarkEnd w:id="3265"/>
    <w:bookmarkStart w:name="z3284" w:id="3266"/>
    <w:p>
      <w:pPr>
        <w:spacing w:after="0"/>
        <w:ind w:left="0"/>
        <w:jc w:val="both"/>
      </w:pPr>
      <w:r>
        <w:rPr>
          <w:rFonts w:ascii="Times New Roman"/>
          <w:b w:val="false"/>
          <w:i w:val="false"/>
          <w:color w:val="000000"/>
          <w:sz w:val="28"/>
        </w:rPr>
        <w:t xml:space="preserve">
      термиялық өңдеуден кейін бұйымды түсіру және оларды түрлері бойынша сұрыптау; </w:t>
      </w:r>
    </w:p>
    <w:bookmarkEnd w:id="3266"/>
    <w:bookmarkStart w:name="z3285" w:id="3267"/>
    <w:p>
      <w:pPr>
        <w:spacing w:after="0"/>
        <w:ind w:left="0"/>
        <w:jc w:val="both"/>
      </w:pPr>
      <w:r>
        <w:rPr>
          <w:rFonts w:ascii="Times New Roman"/>
          <w:b w:val="false"/>
          <w:i w:val="false"/>
          <w:color w:val="000000"/>
          <w:sz w:val="28"/>
        </w:rPr>
        <w:t xml:space="preserve">
      пешті гидравликалық және механикалық итергіштерін басқару; </w:t>
      </w:r>
    </w:p>
    <w:bookmarkEnd w:id="3267"/>
    <w:bookmarkStart w:name="z3286" w:id="3268"/>
    <w:p>
      <w:pPr>
        <w:spacing w:after="0"/>
        <w:ind w:left="0"/>
        <w:jc w:val="both"/>
      </w:pPr>
      <w:r>
        <w:rPr>
          <w:rFonts w:ascii="Times New Roman"/>
          <w:b w:val="false"/>
          <w:i w:val="false"/>
          <w:color w:val="000000"/>
          <w:sz w:val="28"/>
        </w:rPr>
        <w:t xml:space="preserve">
      вагонетка футерлерін тексеру және оларды туннельдер бойынша жылжыту. </w:t>
      </w:r>
    </w:p>
    <w:bookmarkEnd w:id="3268"/>
    <w:bookmarkStart w:name="z3287" w:id="3269"/>
    <w:p>
      <w:pPr>
        <w:spacing w:after="0"/>
        <w:ind w:left="0"/>
        <w:jc w:val="both"/>
      </w:pPr>
      <w:r>
        <w:rPr>
          <w:rFonts w:ascii="Times New Roman"/>
          <w:b w:val="false"/>
          <w:i w:val="false"/>
          <w:color w:val="000000"/>
          <w:sz w:val="28"/>
        </w:rPr>
        <w:t xml:space="preserve">
      175. Білуге тиіс: </w:t>
      </w:r>
    </w:p>
    <w:bookmarkEnd w:id="3269"/>
    <w:bookmarkStart w:name="z3288" w:id="3270"/>
    <w:p>
      <w:pPr>
        <w:spacing w:after="0"/>
        <w:ind w:left="0"/>
        <w:jc w:val="both"/>
      </w:pPr>
      <w:r>
        <w:rPr>
          <w:rFonts w:ascii="Times New Roman"/>
          <w:b w:val="false"/>
          <w:i w:val="false"/>
          <w:color w:val="000000"/>
          <w:sz w:val="28"/>
        </w:rPr>
        <w:t xml:space="preserve">
      электр лафеттерінің, электр шығындарының, механикалық және гидравликалық итергіштердің құрылғысын және қызметінің қағидаттарын, автоматтандыру құралдарын; </w:t>
      </w:r>
    </w:p>
    <w:bookmarkEnd w:id="3270"/>
    <w:bookmarkStart w:name="z3289" w:id="3271"/>
    <w:p>
      <w:pPr>
        <w:spacing w:after="0"/>
        <w:ind w:left="0"/>
        <w:jc w:val="both"/>
      </w:pPr>
      <w:r>
        <w:rPr>
          <w:rFonts w:ascii="Times New Roman"/>
          <w:b w:val="false"/>
          <w:i w:val="false"/>
          <w:color w:val="000000"/>
          <w:sz w:val="28"/>
        </w:rPr>
        <w:t xml:space="preserve">
      саңылаулы электр пештерінде абразивтік бұйымдарды термиялық өңдеу режимі; </w:t>
      </w:r>
    </w:p>
    <w:bookmarkEnd w:id="3271"/>
    <w:bookmarkStart w:name="z3290" w:id="3272"/>
    <w:p>
      <w:pPr>
        <w:spacing w:after="0"/>
        <w:ind w:left="0"/>
        <w:jc w:val="both"/>
      </w:pPr>
      <w:r>
        <w:rPr>
          <w:rFonts w:ascii="Times New Roman"/>
          <w:b w:val="false"/>
          <w:i w:val="false"/>
          <w:color w:val="000000"/>
          <w:sz w:val="28"/>
        </w:rPr>
        <w:t xml:space="preserve">
      шахта пештерінде өңделген бакелитті шеңберлерден ажарлау түйірлерін қалпына келтіру режимін. </w:t>
      </w:r>
    </w:p>
    <w:bookmarkEnd w:id="3272"/>
    <w:bookmarkStart w:name="z3291" w:id="3273"/>
    <w:p>
      <w:pPr>
        <w:spacing w:after="0"/>
        <w:ind w:left="0"/>
        <w:jc w:val="left"/>
      </w:pPr>
      <w:r>
        <w:rPr>
          <w:rFonts w:ascii="Times New Roman"/>
          <w:b/>
          <w:i w:val="false"/>
          <w:color w:val="000000"/>
        </w:rPr>
        <w:t xml:space="preserve"> 87-параграф. Күйдіруші-от жағушы, 4-разряд</w:t>
      </w:r>
    </w:p>
    <w:bookmarkEnd w:id="3273"/>
    <w:bookmarkStart w:name="z3292" w:id="3274"/>
    <w:p>
      <w:pPr>
        <w:spacing w:after="0"/>
        <w:ind w:left="0"/>
        <w:jc w:val="both"/>
      </w:pPr>
      <w:r>
        <w:rPr>
          <w:rFonts w:ascii="Times New Roman"/>
          <w:b w:val="false"/>
          <w:i w:val="false"/>
          <w:color w:val="000000"/>
          <w:sz w:val="28"/>
        </w:rPr>
        <w:t xml:space="preserve">
      176. Жұмыс сипаттамасы: </w:t>
      </w:r>
    </w:p>
    <w:bookmarkEnd w:id="3274"/>
    <w:bookmarkStart w:name="z3293" w:id="3275"/>
    <w:p>
      <w:pPr>
        <w:spacing w:after="0"/>
        <w:ind w:left="0"/>
        <w:jc w:val="both"/>
      </w:pPr>
      <w:r>
        <w:rPr>
          <w:rFonts w:ascii="Times New Roman"/>
          <w:b w:val="false"/>
          <w:i w:val="false"/>
          <w:color w:val="000000"/>
          <w:sz w:val="28"/>
        </w:rPr>
        <w:t>
      газ немесе мазутпен жұмыс істейтін ұзындығы 40 мертге дейін туннель пештерінде және саңылаулы газ пештерде керамикалық байланыстырғыштағы абразивтік бұйымдарды термиялық өңдеу;</w:t>
      </w:r>
    </w:p>
    <w:bookmarkEnd w:id="3275"/>
    <w:bookmarkStart w:name="z3294" w:id="3276"/>
    <w:p>
      <w:pPr>
        <w:spacing w:after="0"/>
        <w:ind w:left="0"/>
        <w:jc w:val="both"/>
      </w:pPr>
      <w:r>
        <w:rPr>
          <w:rFonts w:ascii="Times New Roman"/>
          <w:b w:val="false"/>
          <w:i w:val="false"/>
          <w:color w:val="000000"/>
          <w:sz w:val="28"/>
        </w:rPr>
        <w:t>
      термоөңдеудің температуралық және гидравликалық режимін жүргізу;</w:t>
      </w:r>
    </w:p>
    <w:bookmarkEnd w:id="3276"/>
    <w:bookmarkStart w:name="z3295" w:id="3277"/>
    <w:p>
      <w:pPr>
        <w:spacing w:after="0"/>
        <w:ind w:left="0"/>
        <w:jc w:val="both"/>
      </w:pPr>
      <w:r>
        <w:rPr>
          <w:rFonts w:ascii="Times New Roman"/>
          <w:b w:val="false"/>
          <w:i w:val="false"/>
          <w:color w:val="000000"/>
          <w:sz w:val="28"/>
        </w:rPr>
        <w:t xml:space="preserve">
      бүріккіштер мен жанарғылардың жұмысын реттеу; </w:t>
      </w:r>
    </w:p>
    <w:bookmarkEnd w:id="3277"/>
    <w:bookmarkStart w:name="z3296" w:id="3278"/>
    <w:p>
      <w:pPr>
        <w:spacing w:after="0"/>
        <w:ind w:left="0"/>
        <w:jc w:val="both"/>
      </w:pPr>
      <w:r>
        <w:rPr>
          <w:rFonts w:ascii="Times New Roman"/>
          <w:b w:val="false"/>
          <w:i w:val="false"/>
          <w:color w:val="000000"/>
          <w:sz w:val="28"/>
        </w:rPr>
        <w:t xml:space="preserve">
      шығыс бактарына қара май құю; </w:t>
      </w:r>
    </w:p>
    <w:bookmarkEnd w:id="3278"/>
    <w:bookmarkStart w:name="z3297" w:id="3279"/>
    <w:p>
      <w:pPr>
        <w:spacing w:after="0"/>
        <w:ind w:left="0"/>
        <w:jc w:val="both"/>
      </w:pPr>
      <w:r>
        <w:rPr>
          <w:rFonts w:ascii="Times New Roman"/>
          <w:b w:val="false"/>
          <w:i w:val="false"/>
          <w:color w:val="000000"/>
          <w:sz w:val="28"/>
        </w:rPr>
        <w:t xml:space="preserve">
      саңылау газ пештеріне термиялық өңдеу үшін бұйымдарды және оларды термиялық өңдеуден кейін түсіру; </w:t>
      </w:r>
    </w:p>
    <w:bookmarkEnd w:id="3279"/>
    <w:bookmarkStart w:name="z3298" w:id="3280"/>
    <w:p>
      <w:pPr>
        <w:spacing w:after="0"/>
        <w:ind w:left="0"/>
        <w:jc w:val="both"/>
      </w:pPr>
      <w:r>
        <w:rPr>
          <w:rFonts w:ascii="Times New Roman"/>
          <w:b w:val="false"/>
          <w:i w:val="false"/>
          <w:color w:val="000000"/>
          <w:sz w:val="28"/>
        </w:rPr>
        <w:t xml:space="preserve">
      маршрут қағаздарына сәйкес түрлері бойынша бұйымдарды сұрыптау. </w:t>
      </w:r>
    </w:p>
    <w:bookmarkEnd w:id="3280"/>
    <w:bookmarkStart w:name="z3299" w:id="3281"/>
    <w:p>
      <w:pPr>
        <w:spacing w:after="0"/>
        <w:ind w:left="0"/>
        <w:jc w:val="both"/>
      </w:pPr>
      <w:r>
        <w:rPr>
          <w:rFonts w:ascii="Times New Roman"/>
          <w:b w:val="false"/>
          <w:i w:val="false"/>
          <w:color w:val="000000"/>
          <w:sz w:val="28"/>
        </w:rPr>
        <w:t xml:space="preserve">
      177. Білуге тиіс: </w:t>
      </w:r>
    </w:p>
    <w:bookmarkEnd w:id="3281"/>
    <w:bookmarkStart w:name="z3300" w:id="3282"/>
    <w:p>
      <w:pPr>
        <w:spacing w:after="0"/>
        <w:ind w:left="0"/>
        <w:jc w:val="both"/>
      </w:pPr>
      <w:r>
        <w:rPr>
          <w:rFonts w:ascii="Times New Roman"/>
          <w:b w:val="false"/>
          <w:i w:val="false"/>
          <w:color w:val="000000"/>
          <w:sz w:val="28"/>
        </w:rPr>
        <w:t xml:space="preserve">
      ұзындығы 40 метрге дейінгі туннель пештер мен бақылау-өлшеу аспаптарының (оптикалық пирометрлердің, термобулардың, манометрлердің, тартым өлшемдерінің) құрылғысын және жұмысының қағидаттарын; </w:t>
      </w:r>
    </w:p>
    <w:bookmarkEnd w:id="3282"/>
    <w:bookmarkStart w:name="z3301" w:id="3283"/>
    <w:p>
      <w:pPr>
        <w:spacing w:after="0"/>
        <w:ind w:left="0"/>
        <w:jc w:val="both"/>
      </w:pPr>
      <w:r>
        <w:rPr>
          <w:rFonts w:ascii="Times New Roman"/>
          <w:b w:val="false"/>
          <w:i w:val="false"/>
          <w:color w:val="000000"/>
          <w:sz w:val="28"/>
        </w:rPr>
        <w:t xml:space="preserve">
      ұзындығы 40 метрге дейінгі туннель пештері мен саңылау газ пештерінде абразивтік бұйымдарды термиялық өңдеудің температуралық және гидравликалық режимдерін. </w:t>
      </w:r>
    </w:p>
    <w:bookmarkEnd w:id="3283"/>
    <w:bookmarkStart w:name="z3302" w:id="3284"/>
    <w:p>
      <w:pPr>
        <w:spacing w:after="0"/>
        <w:ind w:left="0"/>
        <w:jc w:val="left"/>
      </w:pPr>
      <w:r>
        <w:rPr>
          <w:rFonts w:ascii="Times New Roman"/>
          <w:b/>
          <w:i w:val="false"/>
          <w:color w:val="000000"/>
        </w:rPr>
        <w:t xml:space="preserve"> 88-параграф. Күйдіруші- от жағушы, 5-разряд</w:t>
      </w:r>
    </w:p>
    <w:bookmarkEnd w:id="3284"/>
    <w:bookmarkStart w:name="z3303" w:id="3285"/>
    <w:p>
      <w:pPr>
        <w:spacing w:after="0"/>
        <w:ind w:left="0"/>
        <w:jc w:val="both"/>
      </w:pPr>
      <w:r>
        <w:rPr>
          <w:rFonts w:ascii="Times New Roman"/>
          <w:b w:val="false"/>
          <w:i w:val="false"/>
          <w:color w:val="000000"/>
          <w:sz w:val="28"/>
        </w:rPr>
        <w:t xml:space="preserve">
      178. Жұмыс сипаттамасы: </w:t>
      </w:r>
    </w:p>
    <w:bookmarkEnd w:id="3285"/>
    <w:bookmarkStart w:name="z3304" w:id="3286"/>
    <w:p>
      <w:pPr>
        <w:spacing w:after="0"/>
        <w:ind w:left="0"/>
        <w:jc w:val="both"/>
      </w:pPr>
      <w:r>
        <w:rPr>
          <w:rFonts w:ascii="Times New Roman"/>
          <w:b w:val="false"/>
          <w:i w:val="false"/>
          <w:color w:val="000000"/>
          <w:sz w:val="28"/>
        </w:rPr>
        <w:t xml:space="preserve">
      газ немесе қарай маймен жұмыс істейтін ұзындығы 40 метрге артық туннель пештерінде керамикалық байланыстырғыштағы абразивтік бұйымды термиялық өңдеу; </w:t>
      </w:r>
    </w:p>
    <w:bookmarkEnd w:id="3286"/>
    <w:bookmarkStart w:name="z3305" w:id="3287"/>
    <w:p>
      <w:pPr>
        <w:spacing w:after="0"/>
        <w:ind w:left="0"/>
        <w:jc w:val="both"/>
      </w:pPr>
      <w:r>
        <w:rPr>
          <w:rFonts w:ascii="Times New Roman"/>
          <w:b w:val="false"/>
          <w:i w:val="false"/>
          <w:color w:val="000000"/>
          <w:sz w:val="28"/>
        </w:rPr>
        <w:t xml:space="preserve">
      вагонеткаларды қабылдау, олардың монтаждау сапасын және бұйымдарды баптаудың орнықтылығын тексеру; </w:t>
      </w:r>
    </w:p>
    <w:bookmarkEnd w:id="3287"/>
    <w:bookmarkStart w:name="z3306" w:id="3288"/>
    <w:p>
      <w:pPr>
        <w:spacing w:after="0"/>
        <w:ind w:left="0"/>
        <w:jc w:val="both"/>
      </w:pPr>
      <w:r>
        <w:rPr>
          <w:rFonts w:ascii="Times New Roman"/>
          <w:b w:val="false"/>
          <w:i w:val="false"/>
          <w:color w:val="000000"/>
          <w:sz w:val="28"/>
        </w:rPr>
        <w:t xml:space="preserve">
      абразивтік бұйымдарды термоөңдеудің берілген температуралық, гидравликалық және аэродинамикалық режимдерін қамтамасыз ету; </w:t>
      </w:r>
    </w:p>
    <w:bookmarkEnd w:id="3288"/>
    <w:bookmarkStart w:name="z3307" w:id="3289"/>
    <w:p>
      <w:pPr>
        <w:spacing w:after="0"/>
        <w:ind w:left="0"/>
        <w:jc w:val="both"/>
      </w:pPr>
      <w:r>
        <w:rPr>
          <w:rFonts w:ascii="Times New Roman"/>
          <w:b w:val="false"/>
          <w:i w:val="false"/>
          <w:color w:val="000000"/>
          <w:sz w:val="28"/>
        </w:rPr>
        <w:t xml:space="preserve">
      пештерді жөндеуге тоқтату және оларды жөндеуден кейін қосу. </w:t>
      </w:r>
    </w:p>
    <w:bookmarkEnd w:id="3289"/>
    <w:bookmarkStart w:name="z3308" w:id="3290"/>
    <w:p>
      <w:pPr>
        <w:spacing w:after="0"/>
        <w:ind w:left="0"/>
        <w:jc w:val="both"/>
      </w:pPr>
      <w:r>
        <w:rPr>
          <w:rFonts w:ascii="Times New Roman"/>
          <w:b w:val="false"/>
          <w:i w:val="false"/>
          <w:color w:val="000000"/>
          <w:sz w:val="28"/>
        </w:rPr>
        <w:t xml:space="preserve">
      179. Білуге тиіс: </w:t>
      </w:r>
    </w:p>
    <w:bookmarkEnd w:id="3290"/>
    <w:bookmarkStart w:name="z3309" w:id="3291"/>
    <w:p>
      <w:pPr>
        <w:spacing w:after="0"/>
        <w:ind w:left="0"/>
        <w:jc w:val="both"/>
      </w:pPr>
      <w:r>
        <w:rPr>
          <w:rFonts w:ascii="Times New Roman"/>
          <w:b w:val="false"/>
          <w:i w:val="false"/>
          <w:color w:val="000000"/>
          <w:sz w:val="28"/>
        </w:rPr>
        <w:t xml:space="preserve">
      ұзындығы 40 метрге артық керамикалық байланыстырғыштағы абразивтік бұйымдарды термиялық өңдеу үшін туннельдік пештердің құрылысын; </w:t>
      </w:r>
    </w:p>
    <w:bookmarkEnd w:id="3291"/>
    <w:bookmarkStart w:name="z3310" w:id="3292"/>
    <w:p>
      <w:pPr>
        <w:spacing w:after="0"/>
        <w:ind w:left="0"/>
        <w:jc w:val="both"/>
      </w:pPr>
      <w:r>
        <w:rPr>
          <w:rFonts w:ascii="Times New Roman"/>
          <w:b w:val="false"/>
          <w:i w:val="false"/>
          <w:color w:val="000000"/>
          <w:sz w:val="28"/>
        </w:rPr>
        <w:t xml:space="preserve">
      пештердің жекелеген элементтері мен бақылау-өлшеу әрі тіркейтін аппаратуралардың жұмыс істеу қағидатын және өзара іс-әрекетін; </w:t>
      </w:r>
    </w:p>
    <w:bookmarkEnd w:id="3292"/>
    <w:bookmarkStart w:name="z3311" w:id="3293"/>
    <w:p>
      <w:pPr>
        <w:spacing w:after="0"/>
        <w:ind w:left="0"/>
        <w:jc w:val="both"/>
      </w:pPr>
      <w:r>
        <w:rPr>
          <w:rFonts w:ascii="Times New Roman"/>
          <w:b w:val="false"/>
          <w:i w:val="false"/>
          <w:color w:val="000000"/>
          <w:sz w:val="28"/>
        </w:rPr>
        <w:t xml:space="preserve">
      қолданылатын отынның түрлерін және оны дұрыс жағудың шарттарын; </w:t>
      </w:r>
    </w:p>
    <w:bookmarkEnd w:id="3293"/>
    <w:bookmarkStart w:name="z3312" w:id="3294"/>
    <w:p>
      <w:pPr>
        <w:spacing w:after="0"/>
        <w:ind w:left="0"/>
        <w:jc w:val="both"/>
      </w:pPr>
      <w:r>
        <w:rPr>
          <w:rFonts w:ascii="Times New Roman"/>
          <w:b w:val="false"/>
          <w:i w:val="false"/>
          <w:color w:val="000000"/>
          <w:sz w:val="28"/>
        </w:rPr>
        <w:t xml:space="preserve">
      абразивтік материалдардың сипаттамасы мен қасиеттері туралы негізгі мәліметтерді; </w:t>
      </w:r>
    </w:p>
    <w:bookmarkEnd w:id="3294"/>
    <w:bookmarkStart w:name="z3313" w:id="3295"/>
    <w:p>
      <w:pPr>
        <w:spacing w:after="0"/>
        <w:ind w:left="0"/>
        <w:jc w:val="both"/>
      </w:pPr>
      <w:r>
        <w:rPr>
          <w:rFonts w:ascii="Times New Roman"/>
          <w:b w:val="false"/>
          <w:i w:val="false"/>
          <w:color w:val="000000"/>
          <w:sz w:val="28"/>
        </w:rPr>
        <w:t xml:space="preserve">
      байланыстырғыш түрлерін және олардың айырмашылық ерекшеліктерін; </w:t>
      </w:r>
    </w:p>
    <w:bookmarkEnd w:id="3295"/>
    <w:bookmarkStart w:name="z3314" w:id="3296"/>
    <w:p>
      <w:pPr>
        <w:spacing w:after="0"/>
        <w:ind w:left="0"/>
        <w:jc w:val="both"/>
      </w:pPr>
      <w:r>
        <w:rPr>
          <w:rFonts w:ascii="Times New Roman"/>
          <w:b w:val="false"/>
          <w:i w:val="false"/>
          <w:color w:val="000000"/>
          <w:sz w:val="28"/>
        </w:rPr>
        <w:t xml:space="preserve">
      термиялық өңдеу кезінде абразивтік бұйымдарда болатын физикалық-химиялық процестерінің негізін; </w:t>
      </w:r>
    </w:p>
    <w:bookmarkEnd w:id="3296"/>
    <w:bookmarkStart w:name="z3315" w:id="3297"/>
    <w:p>
      <w:pPr>
        <w:spacing w:after="0"/>
        <w:ind w:left="0"/>
        <w:jc w:val="both"/>
      </w:pPr>
      <w:r>
        <w:rPr>
          <w:rFonts w:ascii="Times New Roman"/>
          <w:b w:val="false"/>
          <w:i w:val="false"/>
          <w:color w:val="000000"/>
          <w:sz w:val="28"/>
        </w:rPr>
        <w:t xml:space="preserve">
      пештерді жөндеуге тоқтату және жөндеуден кейін қосу қағидаларын; </w:t>
      </w:r>
    </w:p>
    <w:bookmarkEnd w:id="3297"/>
    <w:bookmarkStart w:name="z3316" w:id="3298"/>
    <w:p>
      <w:pPr>
        <w:spacing w:after="0"/>
        <w:ind w:left="0"/>
        <w:jc w:val="both"/>
      </w:pPr>
      <w:r>
        <w:rPr>
          <w:rFonts w:ascii="Times New Roman"/>
          <w:b w:val="false"/>
          <w:i w:val="false"/>
          <w:color w:val="000000"/>
          <w:sz w:val="28"/>
        </w:rPr>
        <w:t xml:space="preserve">
      пештер мен вагонеткаларды футерлеу үшін қолданылатын отқа төзімді материалдардың түрлерін; </w:t>
      </w:r>
    </w:p>
    <w:bookmarkEnd w:id="3298"/>
    <w:bookmarkStart w:name="z3317" w:id="3299"/>
    <w:p>
      <w:pPr>
        <w:spacing w:after="0"/>
        <w:ind w:left="0"/>
        <w:jc w:val="both"/>
      </w:pPr>
      <w:r>
        <w:rPr>
          <w:rFonts w:ascii="Times New Roman"/>
          <w:b w:val="false"/>
          <w:i w:val="false"/>
          <w:color w:val="000000"/>
          <w:sz w:val="28"/>
        </w:rPr>
        <w:t xml:space="preserve">
      бұйымдарды вагонеткаларға орналастыру тәсілдерін. </w:t>
      </w:r>
    </w:p>
    <w:bookmarkEnd w:id="3299"/>
    <w:bookmarkStart w:name="z3318" w:id="3300"/>
    <w:p>
      <w:pPr>
        <w:spacing w:after="0"/>
        <w:ind w:left="0"/>
        <w:jc w:val="left"/>
      </w:pPr>
      <w:r>
        <w:rPr>
          <w:rFonts w:ascii="Times New Roman"/>
          <w:b/>
          <w:i w:val="false"/>
          <w:color w:val="000000"/>
        </w:rPr>
        <w:t xml:space="preserve"> 89-параграф. Күйдірілмеген шеңберлер мен қайрақшаларды аралап бөлуші, 3-разряд</w:t>
      </w:r>
    </w:p>
    <w:bookmarkEnd w:id="3300"/>
    <w:bookmarkStart w:name="z3319" w:id="3301"/>
    <w:p>
      <w:pPr>
        <w:spacing w:after="0"/>
        <w:ind w:left="0"/>
        <w:jc w:val="both"/>
      </w:pPr>
      <w:r>
        <w:rPr>
          <w:rFonts w:ascii="Times New Roman"/>
          <w:b w:val="false"/>
          <w:i w:val="false"/>
          <w:color w:val="000000"/>
          <w:sz w:val="28"/>
        </w:rPr>
        <w:t xml:space="preserve">
      180. Жұмыс сипаттамасы: </w:t>
      </w:r>
    </w:p>
    <w:bookmarkEnd w:id="3301"/>
    <w:bookmarkStart w:name="z3320" w:id="3302"/>
    <w:p>
      <w:pPr>
        <w:spacing w:after="0"/>
        <w:ind w:left="0"/>
        <w:jc w:val="both"/>
      </w:pPr>
      <w:r>
        <w:rPr>
          <w:rFonts w:ascii="Times New Roman"/>
          <w:b w:val="false"/>
          <w:i w:val="false"/>
          <w:color w:val="000000"/>
          <w:sz w:val="28"/>
        </w:rPr>
        <w:t xml:space="preserve">
      бір немесе көп сатылы кесу дискілері бар арнайы кесу станоктарында түйірлердің биіктігі, қаттылығы және материалы бойынша күйдірілмеген дайындамаларды кеспелтек пен шеңберлерге аралап бөлу; </w:t>
      </w:r>
    </w:p>
    <w:bookmarkEnd w:id="3302"/>
    <w:bookmarkStart w:name="z3321" w:id="3303"/>
    <w:p>
      <w:pPr>
        <w:spacing w:after="0"/>
        <w:ind w:left="0"/>
        <w:jc w:val="both"/>
      </w:pPr>
      <w:r>
        <w:rPr>
          <w:rFonts w:ascii="Times New Roman"/>
          <w:b w:val="false"/>
          <w:i w:val="false"/>
          <w:color w:val="000000"/>
          <w:sz w:val="28"/>
        </w:rPr>
        <w:t>
      кеспелтекті ортаға келтіру, орнату және оны станокқа бекіту;</w:t>
      </w:r>
    </w:p>
    <w:bookmarkEnd w:id="3303"/>
    <w:bookmarkStart w:name="z3322" w:id="3304"/>
    <w:p>
      <w:pPr>
        <w:spacing w:after="0"/>
        <w:ind w:left="0"/>
        <w:jc w:val="both"/>
      </w:pPr>
      <w:r>
        <w:rPr>
          <w:rFonts w:ascii="Times New Roman"/>
          <w:b w:val="false"/>
          <w:i w:val="false"/>
          <w:color w:val="000000"/>
          <w:sz w:val="28"/>
        </w:rPr>
        <w:t xml:space="preserve">
      бұйымдардың өлшемі мен қол жетімдігіне қарай тиімді пішуді ескере отырып дайындамаларды белгілеу. </w:t>
      </w:r>
    </w:p>
    <w:bookmarkEnd w:id="3304"/>
    <w:bookmarkStart w:name="z3323" w:id="3305"/>
    <w:p>
      <w:pPr>
        <w:spacing w:after="0"/>
        <w:ind w:left="0"/>
        <w:jc w:val="both"/>
      </w:pPr>
      <w:r>
        <w:rPr>
          <w:rFonts w:ascii="Times New Roman"/>
          <w:b w:val="false"/>
          <w:i w:val="false"/>
          <w:color w:val="000000"/>
          <w:sz w:val="28"/>
        </w:rPr>
        <w:t xml:space="preserve">
      181. Білуге тиіс: </w:t>
      </w:r>
    </w:p>
    <w:bookmarkEnd w:id="3305"/>
    <w:bookmarkStart w:name="z3324" w:id="3306"/>
    <w:p>
      <w:pPr>
        <w:spacing w:after="0"/>
        <w:ind w:left="0"/>
        <w:jc w:val="both"/>
      </w:pPr>
      <w:r>
        <w:rPr>
          <w:rFonts w:ascii="Times New Roman"/>
          <w:b w:val="false"/>
          <w:i w:val="false"/>
          <w:color w:val="000000"/>
          <w:sz w:val="28"/>
        </w:rPr>
        <w:t xml:space="preserve">
      арнайы кесу станоктарының құрылысын, жұмыс қағидаттарын; </w:t>
      </w:r>
    </w:p>
    <w:bookmarkEnd w:id="3306"/>
    <w:bookmarkStart w:name="z3325" w:id="3307"/>
    <w:p>
      <w:pPr>
        <w:spacing w:after="0"/>
        <w:ind w:left="0"/>
        <w:jc w:val="both"/>
      </w:pPr>
      <w:r>
        <w:rPr>
          <w:rFonts w:ascii="Times New Roman"/>
          <w:b w:val="false"/>
          <w:i w:val="false"/>
          <w:color w:val="000000"/>
          <w:sz w:val="28"/>
        </w:rPr>
        <w:t xml:space="preserve">
      кесу құралдарын мұқият тексеру және орнату әдістерін; </w:t>
      </w:r>
    </w:p>
    <w:bookmarkEnd w:id="3307"/>
    <w:bookmarkStart w:name="z3326" w:id="3308"/>
    <w:p>
      <w:pPr>
        <w:spacing w:after="0"/>
        <w:ind w:left="0"/>
        <w:jc w:val="both"/>
      </w:pPr>
      <w:r>
        <w:rPr>
          <w:rFonts w:ascii="Times New Roman"/>
          <w:b w:val="false"/>
          <w:i w:val="false"/>
          <w:color w:val="000000"/>
          <w:sz w:val="28"/>
        </w:rPr>
        <w:t xml:space="preserve">
      қолданылатын бұйымдардың сипаттамасына қарай қолданылатын кесу құралдарының түрлерін; </w:t>
      </w:r>
    </w:p>
    <w:bookmarkEnd w:id="3308"/>
    <w:bookmarkStart w:name="z3327" w:id="3309"/>
    <w:p>
      <w:pPr>
        <w:spacing w:after="0"/>
        <w:ind w:left="0"/>
        <w:jc w:val="both"/>
      </w:pPr>
      <w:r>
        <w:rPr>
          <w:rFonts w:ascii="Times New Roman"/>
          <w:b w:val="false"/>
          <w:i w:val="false"/>
          <w:color w:val="000000"/>
          <w:sz w:val="28"/>
        </w:rPr>
        <w:t xml:space="preserve">
      дайындамаларды өлшеу және тиімді пішу үшін құрылғылардың құрылысы мен қолдану қағидаларын; </w:t>
      </w:r>
    </w:p>
    <w:bookmarkEnd w:id="3309"/>
    <w:bookmarkStart w:name="z3328" w:id="3310"/>
    <w:p>
      <w:pPr>
        <w:spacing w:after="0"/>
        <w:ind w:left="0"/>
        <w:jc w:val="both"/>
      </w:pPr>
      <w:r>
        <w:rPr>
          <w:rFonts w:ascii="Times New Roman"/>
          <w:b w:val="false"/>
          <w:i w:val="false"/>
          <w:color w:val="000000"/>
          <w:sz w:val="28"/>
        </w:rPr>
        <w:t xml:space="preserve">
      дискілер мен араларды орнату ережесін және қайрау әдістерін. </w:t>
      </w:r>
    </w:p>
    <w:bookmarkEnd w:id="3310"/>
    <w:bookmarkStart w:name="z3329" w:id="3311"/>
    <w:p>
      <w:pPr>
        <w:spacing w:after="0"/>
        <w:ind w:left="0"/>
        <w:jc w:val="left"/>
      </w:pPr>
      <w:r>
        <w:rPr>
          <w:rFonts w:ascii="Times New Roman"/>
          <w:b/>
          <w:i w:val="false"/>
          <w:color w:val="000000"/>
        </w:rPr>
        <w:t xml:space="preserve"> 90-параграф. Құрғақтай ажарлау үшін ажарлайтын қажауқағаз жасайтын аппаратшы, 3-разряд</w:t>
      </w:r>
    </w:p>
    <w:bookmarkEnd w:id="3311"/>
    <w:bookmarkStart w:name="z3330" w:id="3312"/>
    <w:p>
      <w:pPr>
        <w:spacing w:after="0"/>
        <w:ind w:left="0"/>
        <w:jc w:val="both"/>
      </w:pPr>
      <w:r>
        <w:rPr>
          <w:rFonts w:ascii="Times New Roman"/>
          <w:b w:val="false"/>
          <w:i w:val="false"/>
          <w:color w:val="000000"/>
          <w:sz w:val="28"/>
        </w:rPr>
        <w:t xml:space="preserve">
      182. Жұмыс сипаттамасы: </w:t>
      </w:r>
    </w:p>
    <w:bookmarkEnd w:id="3312"/>
    <w:bookmarkStart w:name="z3331" w:id="3313"/>
    <w:p>
      <w:pPr>
        <w:spacing w:after="0"/>
        <w:ind w:left="0"/>
        <w:jc w:val="both"/>
      </w:pPr>
      <w:r>
        <w:rPr>
          <w:rFonts w:ascii="Times New Roman"/>
          <w:b w:val="false"/>
          <w:i w:val="false"/>
          <w:color w:val="000000"/>
          <w:sz w:val="28"/>
        </w:rPr>
        <w:t xml:space="preserve">
      аппретирлеу желісіндегі қосқыш машиналарға біліктер жүйесі арқылы кендір мата орамаларды толтыру; </w:t>
      </w:r>
    </w:p>
    <w:bookmarkEnd w:id="3313"/>
    <w:bookmarkStart w:name="z3332" w:id="3314"/>
    <w:p>
      <w:pPr>
        <w:spacing w:after="0"/>
        <w:ind w:left="0"/>
        <w:jc w:val="both"/>
      </w:pPr>
      <w:r>
        <w:rPr>
          <w:rFonts w:ascii="Times New Roman"/>
          <w:b w:val="false"/>
          <w:i w:val="false"/>
          <w:color w:val="000000"/>
          <w:sz w:val="28"/>
        </w:rPr>
        <w:t xml:space="preserve">
      аппретті қосқыш машинасының астауына құю; </w:t>
      </w:r>
    </w:p>
    <w:bookmarkEnd w:id="3314"/>
    <w:bookmarkStart w:name="z3333" w:id="3315"/>
    <w:p>
      <w:pPr>
        <w:spacing w:after="0"/>
        <w:ind w:left="0"/>
        <w:jc w:val="both"/>
      </w:pPr>
      <w:r>
        <w:rPr>
          <w:rFonts w:ascii="Times New Roman"/>
          <w:b w:val="false"/>
          <w:i w:val="false"/>
          <w:color w:val="000000"/>
          <w:sz w:val="28"/>
        </w:rPr>
        <w:t xml:space="preserve">
      біліктер арасындағы саңылаулар мен қысымды реттеу жолымен аппреттердің тиімді мөлшерін жағуды қамтамасыз ету; </w:t>
      </w:r>
    </w:p>
    <w:bookmarkEnd w:id="3315"/>
    <w:bookmarkStart w:name="z3334" w:id="3316"/>
    <w:p>
      <w:pPr>
        <w:spacing w:after="0"/>
        <w:ind w:left="0"/>
        <w:jc w:val="both"/>
      </w:pPr>
      <w:r>
        <w:rPr>
          <w:rFonts w:ascii="Times New Roman"/>
          <w:b w:val="false"/>
          <w:i w:val="false"/>
          <w:color w:val="000000"/>
          <w:sz w:val="28"/>
        </w:rPr>
        <w:t xml:space="preserve">
      кептіргіш агрегаттардың температурасын және желідегі тексеретін құрылғыларды реттеу жолымен аппретирлеудің ақауларын жою; </w:t>
      </w:r>
    </w:p>
    <w:bookmarkEnd w:id="3316"/>
    <w:bookmarkStart w:name="z3335" w:id="3317"/>
    <w:p>
      <w:pPr>
        <w:spacing w:after="0"/>
        <w:ind w:left="0"/>
        <w:jc w:val="both"/>
      </w:pPr>
      <w:r>
        <w:rPr>
          <w:rFonts w:ascii="Times New Roman"/>
          <w:b w:val="false"/>
          <w:i w:val="false"/>
          <w:color w:val="000000"/>
          <w:sz w:val="28"/>
        </w:rPr>
        <w:t xml:space="preserve">
      каландра және домалату машиналары арқылы маталарды реттеу және толтыру; </w:t>
      </w:r>
    </w:p>
    <w:bookmarkEnd w:id="3317"/>
    <w:bookmarkStart w:name="z3336" w:id="3318"/>
    <w:p>
      <w:pPr>
        <w:spacing w:after="0"/>
        <w:ind w:left="0"/>
        <w:jc w:val="both"/>
      </w:pPr>
      <w:r>
        <w:rPr>
          <w:rFonts w:ascii="Times New Roman"/>
          <w:b w:val="false"/>
          <w:i w:val="false"/>
          <w:color w:val="000000"/>
          <w:sz w:val="28"/>
        </w:rPr>
        <w:t xml:space="preserve">
      дайын ажарлайтын қажауқағаздарын орамдарға орау; </w:t>
      </w:r>
    </w:p>
    <w:bookmarkEnd w:id="3318"/>
    <w:bookmarkStart w:name="z3337" w:id="3319"/>
    <w:p>
      <w:pPr>
        <w:spacing w:after="0"/>
        <w:ind w:left="0"/>
        <w:jc w:val="both"/>
      </w:pPr>
      <w:r>
        <w:rPr>
          <w:rFonts w:ascii="Times New Roman"/>
          <w:b w:val="false"/>
          <w:i w:val="false"/>
          <w:color w:val="000000"/>
          <w:sz w:val="28"/>
        </w:rPr>
        <w:t xml:space="preserve">
      орау станогының мойынтіректеріне алмалы-салмалы штангаларды орнату; </w:t>
      </w:r>
    </w:p>
    <w:bookmarkEnd w:id="3319"/>
    <w:bookmarkStart w:name="z3338" w:id="3320"/>
    <w:p>
      <w:pPr>
        <w:spacing w:after="0"/>
        <w:ind w:left="0"/>
        <w:jc w:val="both"/>
      </w:pPr>
      <w:r>
        <w:rPr>
          <w:rFonts w:ascii="Times New Roman"/>
          <w:b w:val="false"/>
          <w:i w:val="false"/>
          <w:color w:val="000000"/>
          <w:sz w:val="28"/>
        </w:rPr>
        <w:t xml:space="preserve">
      ажарлайтын қажауқағазды барабанға – алмалы-салмалы штангаға толтыру; </w:t>
      </w:r>
    </w:p>
    <w:bookmarkEnd w:id="3320"/>
    <w:bookmarkStart w:name="z3339" w:id="3321"/>
    <w:p>
      <w:pPr>
        <w:spacing w:after="0"/>
        <w:ind w:left="0"/>
        <w:jc w:val="both"/>
      </w:pPr>
      <w:r>
        <w:rPr>
          <w:rFonts w:ascii="Times New Roman"/>
          <w:b w:val="false"/>
          <w:i w:val="false"/>
          <w:color w:val="000000"/>
          <w:sz w:val="28"/>
        </w:rPr>
        <w:t xml:space="preserve">
      ажарлайтын қажауқағазды орау жылдамдығын реттеу; </w:t>
      </w:r>
    </w:p>
    <w:bookmarkEnd w:id="3321"/>
    <w:bookmarkStart w:name="z3340" w:id="3322"/>
    <w:p>
      <w:pPr>
        <w:spacing w:after="0"/>
        <w:ind w:left="0"/>
        <w:jc w:val="both"/>
      </w:pPr>
      <w:r>
        <w:rPr>
          <w:rFonts w:ascii="Times New Roman"/>
          <w:b w:val="false"/>
          <w:i w:val="false"/>
          <w:color w:val="000000"/>
          <w:sz w:val="28"/>
        </w:rPr>
        <w:t xml:space="preserve">
      ажарлайтын қажау қағаздың сыртқы түріне қарап, сапасын бақылау және ақауды кесіп тастау; </w:t>
      </w:r>
    </w:p>
    <w:bookmarkEnd w:id="3322"/>
    <w:bookmarkStart w:name="z3341" w:id="3323"/>
    <w:p>
      <w:pPr>
        <w:spacing w:after="0"/>
        <w:ind w:left="0"/>
        <w:jc w:val="both"/>
      </w:pPr>
      <w:r>
        <w:rPr>
          <w:rFonts w:ascii="Times New Roman"/>
          <w:b w:val="false"/>
          <w:i w:val="false"/>
          <w:color w:val="000000"/>
          <w:sz w:val="28"/>
        </w:rPr>
        <w:t>
      ажарлайтын қажауқағаздарды орамдарға буып-түю және таңбалау.</w:t>
      </w:r>
    </w:p>
    <w:bookmarkEnd w:id="3323"/>
    <w:bookmarkStart w:name="z3342" w:id="3324"/>
    <w:p>
      <w:pPr>
        <w:spacing w:after="0"/>
        <w:ind w:left="0"/>
        <w:jc w:val="both"/>
      </w:pPr>
      <w:r>
        <w:rPr>
          <w:rFonts w:ascii="Times New Roman"/>
          <w:b w:val="false"/>
          <w:i w:val="false"/>
          <w:color w:val="000000"/>
          <w:sz w:val="28"/>
        </w:rPr>
        <w:t xml:space="preserve">
      183. Білуге тиіс: </w:t>
      </w:r>
    </w:p>
    <w:bookmarkEnd w:id="3324"/>
    <w:bookmarkStart w:name="z3343" w:id="3325"/>
    <w:p>
      <w:pPr>
        <w:spacing w:after="0"/>
        <w:ind w:left="0"/>
        <w:jc w:val="both"/>
      </w:pPr>
      <w:r>
        <w:rPr>
          <w:rFonts w:ascii="Times New Roman"/>
          <w:b w:val="false"/>
          <w:i w:val="false"/>
          <w:color w:val="000000"/>
          <w:sz w:val="28"/>
        </w:rPr>
        <w:t>
      қосқыш машиналарының, кептіргіш агрегаттардың, қадағалау құрылғыларының, домалату машиналарының және орау станоктарының құрылысын;</w:t>
      </w:r>
    </w:p>
    <w:bookmarkEnd w:id="3325"/>
    <w:bookmarkStart w:name="z3344" w:id="3326"/>
    <w:p>
      <w:pPr>
        <w:spacing w:after="0"/>
        <w:ind w:left="0"/>
        <w:jc w:val="both"/>
      </w:pPr>
      <w:r>
        <w:rPr>
          <w:rFonts w:ascii="Times New Roman"/>
          <w:b w:val="false"/>
          <w:i w:val="false"/>
          <w:color w:val="000000"/>
          <w:sz w:val="28"/>
        </w:rPr>
        <w:t xml:space="preserve">
      ажарлау қабықшасының сапасын бақылау әдістерін; </w:t>
      </w:r>
    </w:p>
    <w:bookmarkEnd w:id="3326"/>
    <w:bookmarkStart w:name="z3345" w:id="3327"/>
    <w:p>
      <w:pPr>
        <w:spacing w:after="0"/>
        <w:ind w:left="0"/>
        <w:jc w:val="both"/>
      </w:pPr>
      <w:r>
        <w:rPr>
          <w:rFonts w:ascii="Times New Roman"/>
          <w:b w:val="false"/>
          <w:i w:val="false"/>
          <w:color w:val="000000"/>
          <w:sz w:val="28"/>
        </w:rPr>
        <w:t xml:space="preserve">
      ажарлайтын қажауқағаздарын орау жылдамдығын реттеу әдістерін; </w:t>
      </w:r>
    </w:p>
    <w:bookmarkEnd w:id="3327"/>
    <w:bookmarkStart w:name="z3346" w:id="3328"/>
    <w:p>
      <w:pPr>
        <w:spacing w:after="0"/>
        <w:ind w:left="0"/>
        <w:jc w:val="both"/>
      </w:pPr>
      <w:r>
        <w:rPr>
          <w:rFonts w:ascii="Times New Roman"/>
          <w:b w:val="false"/>
          <w:i w:val="false"/>
          <w:color w:val="000000"/>
          <w:sz w:val="28"/>
        </w:rPr>
        <w:t xml:space="preserve">
      шығарылатын ажарлайтын қажауқағаздарының түрі және түйіршіктігі бойынша түр-түрін. </w:t>
      </w:r>
    </w:p>
    <w:bookmarkEnd w:id="3328"/>
    <w:bookmarkStart w:name="z3347" w:id="3329"/>
    <w:p>
      <w:pPr>
        <w:spacing w:after="0"/>
        <w:ind w:left="0"/>
        <w:jc w:val="left"/>
      </w:pPr>
      <w:r>
        <w:rPr>
          <w:rFonts w:ascii="Times New Roman"/>
          <w:b/>
          <w:i w:val="false"/>
          <w:color w:val="000000"/>
        </w:rPr>
        <w:t xml:space="preserve"> 91-параграф. Мерзімдік күйдіру пештеріне абразивтік бұйымдарды тиеуші-түсіруші, 2-разряд</w:t>
      </w:r>
    </w:p>
    <w:bookmarkEnd w:id="3329"/>
    <w:bookmarkStart w:name="z3348" w:id="3330"/>
    <w:p>
      <w:pPr>
        <w:spacing w:after="0"/>
        <w:ind w:left="0"/>
        <w:jc w:val="both"/>
      </w:pPr>
      <w:r>
        <w:rPr>
          <w:rFonts w:ascii="Times New Roman"/>
          <w:b w:val="false"/>
          <w:i w:val="false"/>
          <w:color w:val="000000"/>
          <w:sz w:val="28"/>
        </w:rPr>
        <w:t xml:space="preserve">
      184. Жұмыс сипаттамасы: </w:t>
      </w:r>
    </w:p>
    <w:bookmarkEnd w:id="3330"/>
    <w:bookmarkStart w:name="z3349" w:id="3331"/>
    <w:p>
      <w:pPr>
        <w:spacing w:after="0"/>
        <w:ind w:left="0"/>
        <w:jc w:val="both"/>
      </w:pPr>
      <w:r>
        <w:rPr>
          <w:rFonts w:ascii="Times New Roman"/>
          <w:b w:val="false"/>
          <w:i w:val="false"/>
          <w:color w:val="000000"/>
          <w:sz w:val="28"/>
        </w:rPr>
        <w:t>
      абразивтік бұйымдарды мерзімдік күйдіру пештеріне тиеуге дайындау;</w:t>
      </w:r>
    </w:p>
    <w:bookmarkEnd w:id="3331"/>
    <w:bookmarkStart w:name="z3350" w:id="3332"/>
    <w:p>
      <w:pPr>
        <w:spacing w:after="0"/>
        <w:ind w:left="0"/>
        <w:jc w:val="both"/>
      </w:pPr>
      <w:r>
        <w:rPr>
          <w:rFonts w:ascii="Times New Roman"/>
          <w:b w:val="false"/>
          <w:i w:val="false"/>
          <w:color w:val="000000"/>
          <w:sz w:val="28"/>
        </w:rPr>
        <w:t>
      шашылатын материалды себу орнына жинақтау және орналастыру;</w:t>
      </w:r>
    </w:p>
    <w:bookmarkEnd w:id="3332"/>
    <w:bookmarkStart w:name="z3351" w:id="3333"/>
    <w:p>
      <w:pPr>
        <w:spacing w:after="0"/>
        <w:ind w:left="0"/>
        <w:jc w:val="both"/>
      </w:pPr>
      <w:r>
        <w:rPr>
          <w:rFonts w:ascii="Times New Roman"/>
          <w:b w:val="false"/>
          <w:i w:val="false"/>
          <w:color w:val="000000"/>
          <w:sz w:val="28"/>
        </w:rPr>
        <w:t>
      електердегі фракция бойынша шашылатын материалдарды себу;</w:t>
      </w:r>
    </w:p>
    <w:bookmarkEnd w:id="3333"/>
    <w:bookmarkStart w:name="z3352" w:id="3334"/>
    <w:p>
      <w:pPr>
        <w:spacing w:after="0"/>
        <w:ind w:left="0"/>
        <w:jc w:val="both"/>
      </w:pPr>
      <w:r>
        <w:rPr>
          <w:rFonts w:ascii="Times New Roman"/>
          <w:b w:val="false"/>
          <w:i w:val="false"/>
          <w:color w:val="000000"/>
          <w:sz w:val="28"/>
        </w:rPr>
        <w:t xml:space="preserve">
      абразивтік бұйымдар мен отқа төзімді құралдарды пешке апару; </w:t>
      </w:r>
    </w:p>
    <w:bookmarkEnd w:id="3334"/>
    <w:bookmarkStart w:name="z3353" w:id="3335"/>
    <w:p>
      <w:pPr>
        <w:spacing w:after="0"/>
        <w:ind w:left="0"/>
        <w:jc w:val="both"/>
      </w:pPr>
      <w:r>
        <w:rPr>
          <w:rFonts w:ascii="Times New Roman"/>
          <w:b w:val="false"/>
          <w:i w:val="false"/>
          <w:color w:val="000000"/>
          <w:sz w:val="28"/>
        </w:rPr>
        <w:t xml:space="preserve">
      отқа төзімді тақталарды, тіреулерді және шығыршықтарды шашылатын </w:t>
      </w:r>
    </w:p>
    <w:bookmarkEnd w:id="3335"/>
    <w:bookmarkStart w:name="z3354" w:id="3336"/>
    <w:p>
      <w:pPr>
        <w:spacing w:after="0"/>
        <w:ind w:left="0"/>
        <w:jc w:val="both"/>
      </w:pPr>
      <w:r>
        <w:rPr>
          <w:rFonts w:ascii="Times New Roman"/>
          <w:b w:val="false"/>
          <w:i w:val="false"/>
          <w:color w:val="000000"/>
          <w:sz w:val="28"/>
        </w:rPr>
        <w:t xml:space="preserve">
      материалдардан тазалау. </w:t>
      </w:r>
    </w:p>
    <w:bookmarkEnd w:id="3336"/>
    <w:bookmarkStart w:name="z3355" w:id="3337"/>
    <w:p>
      <w:pPr>
        <w:spacing w:after="0"/>
        <w:ind w:left="0"/>
        <w:jc w:val="both"/>
      </w:pPr>
      <w:r>
        <w:rPr>
          <w:rFonts w:ascii="Times New Roman"/>
          <w:b w:val="false"/>
          <w:i w:val="false"/>
          <w:color w:val="000000"/>
          <w:sz w:val="28"/>
        </w:rPr>
        <w:t xml:space="preserve">
      185. Білуге тиіс: </w:t>
      </w:r>
    </w:p>
    <w:bookmarkEnd w:id="3337"/>
    <w:bookmarkStart w:name="z3356" w:id="3338"/>
    <w:p>
      <w:pPr>
        <w:spacing w:after="0"/>
        <w:ind w:left="0"/>
        <w:jc w:val="both"/>
      </w:pPr>
      <w:r>
        <w:rPr>
          <w:rFonts w:ascii="Times New Roman"/>
          <w:b w:val="false"/>
          <w:i w:val="false"/>
          <w:color w:val="000000"/>
          <w:sz w:val="28"/>
        </w:rPr>
        <w:t xml:space="preserve">
      шашылатын материалды себу үшін електердің құрылысын; </w:t>
      </w:r>
    </w:p>
    <w:bookmarkEnd w:id="3338"/>
    <w:bookmarkStart w:name="z3357" w:id="3339"/>
    <w:p>
      <w:pPr>
        <w:spacing w:after="0"/>
        <w:ind w:left="0"/>
        <w:jc w:val="both"/>
      </w:pPr>
      <w:r>
        <w:rPr>
          <w:rFonts w:ascii="Times New Roman"/>
          <w:b w:val="false"/>
          <w:i w:val="false"/>
          <w:color w:val="000000"/>
          <w:sz w:val="28"/>
        </w:rPr>
        <w:t>
      абразивтік бұйымдар мен отқа төзімді жинақтарды орналастыру тәсілдерін.</w:t>
      </w:r>
    </w:p>
    <w:bookmarkEnd w:id="3339"/>
    <w:bookmarkStart w:name="z3358" w:id="3340"/>
    <w:p>
      <w:pPr>
        <w:spacing w:after="0"/>
        <w:ind w:left="0"/>
        <w:jc w:val="left"/>
      </w:pPr>
      <w:r>
        <w:rPr>
          <w:rFonts w:ascii="Times New Roman"/>
          <w:b/>
          <w:i w:val="false"/>
          <w:color w:val="000000"/>
        </w:rPr>
        <w:t xml:space="preserve"> 92-параграф. Мерзімдік күйдіру пештеріне абразивтік бұйымдарды тиеуші- түсіруші, 3-разряд</w:t>
      </w:r>
    </w:p>
    <w:bookmarkEnd w:id="3340"/>
    <w:bookmarkStart w:name="z3359" w:id="3341"/>
    <w:p>
      <w:pPr>
        <w:spacing w:after="0"/>
        <w:ind w:left="0"/>
        <w:jc w:val="both"/>
      </w:pPr>
      <w:r>
        <w:rPr>
          <w:rFonts w:ascii="Times New Roman"/>
          <w:b w:val="false"/>
          <w:i w:val="false"/>
          <w:color w:val="000000"/>
          <w:sz w:val="28"/>
        </w:rPr>
        <w:t xml:space="preserve">
      186. Жұмыс сипаттамасы: </w:t>
      </w:r>
    </w:p>
    <w:bookmarkEnd w:id="3341"/>
    <w:bookmarkStart w:name="z3360" w:id="3342"/>
    <w:p>
      <w:pPr>
        <w:spacing w:after="0"/>
        <w:ind w:left="0"/>
        <w:jc w:val="both"/>
      </w:pPr>
      <w:r>
        <w:rPr>
          <w:rFonts w:ascii="Times New Roman"/>
          <w:b w:val="false"/>
          <w:i w:val="false"/>
          <w:color w:val="000000"/>
          <w:sz w:val="28"/>
        </w:rPr>
        <w:t xml:space="preserve">
      мерзімдік күйдіру пештеріне қолмен әрі механизмдердің көмегімен абразивтік бұйымдарды тиеу және түсіру; </w:t>
      </w:r>
    </w:p>
    <w:bookmarkEnd w:id="3342"/>
    <w:bookmarkStart w:name="z3361" w:id="3343"/>
    <w:p>
      <w:pPr>
        <w:spacing w:after="0"/>
        <w:ind w:left="0"/>
        <w:jc w:val="both"/>
      </w:pPr>
      <w:r>
        <w:rPr>
          <w:rFonts w:ascii="Times New Roman"/>
          <w:b w:val="false"/>
          <w:i w:val="false"/>
          <w:color w:val="000000"/>
          <w:sz w:val="28"/>
        </w:rPr>
        <w:t xml:space="preserve">
      маршруттық қағаздарға сәйкес партиялар бойынша сұрыптау алаңына бұйымдарды орнату; </w:t>
      </w:r>
    </w:p>
    <w:bookmarkEnd w:id="3343"/>
    <w:bookmarkStart w:name="z3362" w:id="3344"/>
    <w:p>
      <w:pPr>
        <w:spacing w:after="0"/>
        <w:ind w:left="0"/>
        <w:jc w:val="both"/>
      </w:pPr>
      <w:r>
        <w:rPr>
          <w:rFonts w:ascii="Times New Roman"/>
          <w:b w:val="false"/>
          <w:i w:val="false"/>
          <w:color w:val="000000"/>
          <w:sz w:val="28"/>
        </w:rPr>
        <w:t xml:space="preserve">
      бұйымдарды сұрыптау. </w:t>
      </w:r>
    </w:p>
    <w:bookmarkEnd w:id="3344"/>
    <w:bookmarkStart w:name="z3363" w:id="3345"/>
    <w:p>
      <w:pPr>
        <w:spacing w:after="0"/>
        <w:ind w:left="0"/>
        <w:jc w:val="both"/>
      </w:pPr>
      <w:r>
        <w:rPr>
          <w:rFonts w:ascii="Times New Roman"/>
          <w:b w:val="false"/>
          <w:i w:val="false"/>
          <w:color w:val="000000"/>
          <w:sz w:val="28"/>
        </w:rPr>
        <w:t xml:space="preserve">
      187. Білуге тиіс: </w:t>
      </w:r>
    </w:p>
    <w:bookmarkEnd w:id="3345"/>
    <w:bookmarkStart w:name="z3364" w:id="3346"/>
    <w:p>
      <w:pPr>
        <w:spacing w:after="0"/>
        <w:ind w:left="0"/>
        <w:jc w:val="both"/>
      </w:pPr>
      <w:r>
        <w:rPr>
          <w:rFonts w:ascii="Times New Roman"/>
          <w:b w:val="false"/>
          <w:i w:val="false"/>
          <w:color w:val="000000"/>
          <w:sz w:val="28"/>
        </w:rPr>
        <w:t xml:space="preserve">
      күйдіру пештеріне абразивтік бұйымдар мен отқа төзімді жинақтарды тиеу және түсіру тәртібі мен тәсілдерін; </w:t>
      </w:r>
    </w:p>
    <w:bookmarkEnd w:id="3346"/>
    <w:bookmarkStart w:name="z3365" w:id="3347"/>
    <w:p>
      <w:pPr>
        <w:spacing w:after="0"/>
        <w:ind w:left="0"/>
        <w:jc w:val="both"/>
      </w:pPr>
      <w:r>
        <w:rPr>
          <w:rFonts w:ascii="Times New Roman"/>
          <w:b w:val="false"/>
          <w:i w:val="false"/>
          <w:color w:val="000000"/>
          <w:sz w:val="28"/>
        </w:rPr>
        <w:t xml:space="preserve">
      механизмдерді басқару қағидаларын; </w:t>
      </w:r>
    </w:p>
    <w:bookmarkEnd w:id="3347"/>
    <w:bookmarkStart w:name="z3366" w:id="3348"/>
    <w:p>
      <w:pPr>
        <w:spacing w:after="0"/>
        <w:ind w:left="0"/>
        <w:jc w:val="both"/>
      </w:pPr>
      <w:r>
        <w:rPr>
          <w:rFonts w:ascii="Times New Roman"/>
          <w:b w:val="false"/>
          <w:i w:val="false"/>
          <w:color w:val="000000"/>
          <w:sz w:val="28"/>
        </w:rPr>
        <w:t>
      абразивтік бұйымдардың түр-түрін.</w:t>
      </w:r>
    </w:p>
    <w:bookmarkEnd w:id="3348"/>
    <w:bookmarkStart w:name="z3367" w:id="3349"/>
    <w:p>
      <w:pPr>
        <w:spacing w:after="0"/>
        <w:ind w:left="0"/>
        <w:jc w:val="left"/>
      </w:pPr>
      <w:r>
        <w:rPr>
          <w:rFonts w:ascii="Times New Roman"/>
          <w:b/>
          <w:i w:val="false"/>
          <w:color w:val="000000"/>
        </w:rPr>
        <w:t xml:space="preserve"> 93-параграф. Мерзімдік күйдіру пештеріне абразивтік бұйымдарды тиеуші-түсіруші, 4-разряд</w:t>
      </w:r>
    </w:p>
    <w:bookmarkEnd w:id="3349"/>
    <w:bookmarkStart w:name="z3368" w:id="3350"/>
    <w:p>
      <w:pPr>
        <w:spacing w:after="0"/>
        <w:ind w:left="0"/>
        <w:jc w:val="both"/>
      </w:pPr>
      <w:r>
        <w:rPr>
          <w:rFonts w:ascii="Times New Roman"/>
          <w:b w:val="false"/>
          <w:i w:val="false"/>
          <w:color w:val="000000"/>
          <w:sz w:val="28"/>
        </w:rPr>
        <w:t xml:space="preserve">
      188. Жұмыс сипаттамасы: </w:t>
      </w:r>
    </w:p>
    <w:bookmarkEnd w:id="3350"/>
    <w:bookmarkStart w:name="z3369" w:id="3351"/>
    <w:p>
      <w:pPr>
        <w:spacing w:after="0"/>
        <w:ind w:left="0"/>
        <w:jc w:val="both"/>
      </w:pPr>
      <w:r>
        <w:rPr>
          <w:rFonts w:ascii="Times New Roman"/>
          <w:b w:val="false"/>
          <w:i w:val="false"/>
          <w:color w:val="000000"/>
          <w:sz w:val="28"/>
        </w:rPr>
        <w:t xml:space="preserve">
      мерзімдік күйдіру пештеріне тікелей бейінді бұйымдарды, сондай-ақ "ПН", "ПНВ", "ПВ", "ПНР" типті ажарлау шеңберлерін қолмен әрі механизмдердің көмегімен тиеу және түсіру; </w:t>
      </w:r>
    </w:p>
    <w:bookmarkEnd w:id="3351"/>
    <w:bookmarkStart w:name="z3370" w:id="3352"/>
    <w:p>
      <w:pPr>
        <w:spacing w:after="0"/>
        <w:ind w:left="0"/>
        <w:jc w:val="both"/>
      </w:pPr>
      <w:r>
        <w:rPr>
          <w:rFonts w:ascii="Times New Roman"/>
          <w:b w:val="false"/>
          <w:i w:val="false"/>
          <w:color w:val="000000"/>
          <w:sz w:val="28"/>
        </w:rPr>
        <w:t xml:space="preserve">
      тиеуге арналған бұйымдардың партияларын іріктеу. </w:t>
      </w:r>
    </w:p>
    <w:bookmarkEnd w:id="3352"/>
    <w:bookmarkStart w:name="z3371" w:id="3353"/>
    <w:p>
      <w:pPr>
        <w:spacing w:after="0"/>
        <w:ind w:left="0"/>
        <w:jc w:val="both"/>
      </w:pPr>
      <w:r>
        <w:rPr>
          <w:rFonts w:ascii="Times New Roman"/>
          <w:b w:val="false"/>
          <w:i w:val="false"/>
          <w:color w:val="000000"/>
          <w:sz w:val="28"/>
        </w:rPr>
        <w:t xml:space="preserve">
      189. Білуге тиіс: </w:t>
      </w:r>
    </w:p>
    <w:bookmarkEnd w:id="3353"/>
    <w:bookmarkStart w:name="z3372" w:id="3354"/>
    <w:p>
      <w:pPr>
        <w:spacing w:after="0"/>
        <w:ind w:left="0"/>
        <w:jc w:val="both"/>
      </w:pPr>
      <w:r>
        <w:rPr>
          <w:rFonts w:ascii="Times New Roman"/>
          <w:b w:val="false"/>
          <w:i w:val="false"/>
          <w:color w:val="000000"/>
          <w:sz w:val="28"/>
        </w:rPr>
        <w:t xml:space="preserve">
      күйдіру үшін салынатын абразивтік бұйымдар мен отқа төзімді жинақтардың түр-түрін; </w:t>
      </w:r>
    </w:p>
    <w:bookmarkEnd w:id="3354"/>
    <w:bookmarkStart w:name="z3373" w:id="3355"/>
    <w:p>
      <w:pPr>
        <w:spacing w:after="0"/>
        <w:ind w:left="0"/>
        <w:jc w:val="both"/>
      </w:pPr>
      <w:r>
        <w:rPr>
          <w:rFonts w:ascii="Times New Roman"/>
          <w:b w:val="false"/>
          <w:i w:val="false"/>
          <w:color w:val="000000"/>
          <w:sz w:val="28"/>
        </w:rPr>
        <w:t>
      күйдіру пештерінің температуралық аймақтарын;</w:t>
      </w:r>
    </w:p>
    <w:bookmarkEnd w:id="3355"/>
    <w:bookmarkStart w:name="z3374" w:id="3356"/>
    <w:p>
      <w:pPr>
        <w:spacing w:after="0"/>
        <w:ind w:left="0"/>
        <w:jc w:val="both"/>
      </w:pPr>
      <w:r>
        <w:rPr>
          <w:rFonts w:ascii="Times New Roman"/>
          <w:b w:val="false"/>
          <w:i w:val="false"/>
          <w:color w:val="000000"/>
          <w:sz w:val="28"/>
        </w:rPr>
        <w:t xml:space="preserve">
      күйдірілетін бұйымдарды тиеу схемасын және тәсілдерін; </w:t>
      </w:r>
    </w:p>
    <w:bookmarkEnd w:id="3356"/>
    <w:bookmarkStart w:name="z3375" w:id="3357"/>
    <w:p>
      <w:pPr>
        <w:spacing w:after="0"/>
        <w:ind w:left="0"/>
        <w:jc w:val="both"/>
      </w:pPr>
      <w:r>
        <w:rPr>
          <w:rFonts w:ascii="Times New Roman"/>
          <w:b w:val="false"/>
          <w:i w:val="false"/>
          <w:color w:val="000000"/>
          <w:sz w:val="28"/>
        </w:rPr>
        <w:t xml:space="preserve">
      механизмдерді басқару қағидаларын; </w:t>
      </w:r>
    </w:p>
    <w:bookmarkEnd w:id="3357"/>
    <w:bookmarkStart w:name="z3376" w:id="3358"/>
    <w:p>
      <w:pPr>
        <w:spacing w:after="0"/>
        <w:ind w:left="0"/>
        <w:jc w:val="both"/>
      </w:pPr>
      <w:r>
        <w:rPr>
          <w:rFonts w:ascii="Times New Roman"/>
          <w:b w:val="false"/>
          <w:i w:val="false"/>
          <w:color w:val="000000"/>
          <w:sz w:val="28"/>
        </w:rPr>
        <w:t>
      абразивтік материалдар мен керамикалық байланыстырғыштардың негізгі қасиеттерін.</w:t>
      </w:r>
    </w:p>
    <w:bookmarkEnd w:id="3358"/>
    <w:bookmarkStart w:name="z3377" w:id="3359"/>
    <w:p>
      <w:pPr>
        <w:spacing w:after="0"/>
        <w:ind w:left="0"/>
        <w:jc w:val="left"/>
      </w:pPr>
      <w:r>
        <w:rPr>
          <w:rFonts w:ascii="Times New Roman"/>
          <w:b/>
          <w:i w:val="false"/>
          <w:color w:val="000000"/>
        </w:rPr>
        <w:t xml:space="preserve"> 94-параграф. Мерзімдік қызметтегі электр пештерінің арналарын тазалаушы, 3-разряд</w:t>
      </w:r>
    </w:p>
    <w:bookmarkEnd w:id="3359"/>
    <w:bookmarkStart w:name="z3378" w:id="3360"/>
    <w:p>
      <w:pPr>
        <w:spacing w:after="0"/>
        <w:ind w:left="0"/>
        <w:jc w:val="both"/>
      </w:pPr>
      <w:r>
        <w:rPr>
          <w:rFonts w:ascii="Times New Roman"/>
          <w:b w:val="false"/>
          <w:i w:val="false"/>
          <w:color w:val="000000"/>
          <w:sz w:val="28"/>
        </w:rPr>
        <w:t>
      190. Жұмыс сипаттамасы:</w:t>
      </w:r>
    </w:p>
    <w:bookmarkEnd w:id="3360"/>
    <w:bookmarkStart w:name="z3379" w:id="3361"/>
    <w:p>
      <w:pPr>
        <w:spacing w:after="0"/>
        <w:ind w:left="0"/>
        <w:jc w:val="both"/>
      </w:pPr>
      <w:r>
        <w:rPr>
          <w:rFonts w:ascii="Times New Roman"/>
          <w:b w:val="false"/>
          <w:i w:val="false"/>
          <w:color w:val="000000"/>
          <w:sz w:val="28"/>
        </w:rPr>
        <w:t>
      пешті бұзуға қойғаннан кейін пеш ұясын босату кезінде пеш арналарынан шашылған шихталарды жинау.</w:t>
      </w:r>
    </w:p>
    <w:bookmarkEnd w:id="3361"/>
    <w:bookmarkStart w:name="z3380" w:id="3362"/>
    <w:p>
      <w:pPr>
        <w:spacing w:after="0"/>
        <w:ind w:left="0"/>
        <w:jc w:val="both"/>
      </w:pPr>
      <w:r>
        <w:rPr>
          <w:rFonts w:ascii="Times New Roman"/>
          <w:b w:val="false"/>
          <w:i w:val="false"/>
          <w:color w:val="000000"/>
          <w:sz w:val="28"/>
        </w:rPr>
        <w:t xml:space="preserve">
      191. Білуге тиіс: </w:t>
      </w:r>
    </w:p>
    <w:bookmarkEnd w:id="3362"/>
    <w:bookmarkStart w:name="z3381" w:id="3363"/>
    <w:p>
      <w:pPr>
        <w:spacing w:after="0"/>
        <w:ind w:left="0"/>
        <w:jc w:val="both"/>
      </w:pPr>
      <w:r>
        <w:rPr>
          <w:rFonts w:ascii="Times New Roman"/>
          <w:b w:val="false"/>
          <w:i w:val="false"/>
          <w:color w:val="000000"/>
          <w:sz w:val="28"/>
        </w:rPr>
        <w:t>
      кремний карбидін өндіру кезінде мерзімдік қызметтегі электр пештерінің арналарын тазалау қағидаларын;</w:t>
      </w:r>
    </w:p>
    <w:bookmarkEnd w:id="3363"/>
    <w:bookmarkStart w:name="z3382" w:id="3364"/>
    <w:p>
      <w:pPr>
        <w:spacing w:after="0"/>
        <w:ind w:left="0"/>
        <w:jc w:val="both"/>
      </w:pPr>
      <w:r>
        <w:rPr>
          <w:rFonts w:ascii="Times New Roman"/>
          <w:b w:val="false"/>
          <w:i w:val="false"/>
          <w:color w:val="000000"/>
          <w:sz w:val="28"/>
        </w:rPr>
        <w:t>
      өрт қауіпсіздігі қағидаларын.</w:t>
      </w:r>
    </w:p>
    <w:bookmarkEnd w:id="3364"/>
    <w:bookmarkStart w:name="z3383" w:id="3365"/>
    <w:p>
      <w:pPr>
        <w:spacing w:after="0"/>
        <w:ind w:left="0"/>
        <w:jc w:val="left"/>
      </w:pPr>
      <w:r>
        <w:rPr>
          <w:rFonts w:ascii="Times New Roman"/>
          <w:b/>
          <w:i w:val="false"/>
          <w:color w:val="000000"/>
        </w:rPr>
        <w:t xml:space="preserve"> 95-параграф. Оттық сындырушы, 3-разряд</w:t>
      </w:r>
    </w:p>
    <w:bookmarkEnd w:id="3365"/>
    <w:bookmarkStart w:name="z3384" w:id="3366"/>
    <w:p>
      <w:pPr>
        <w:spacing w:after="0"/>
        <w:ind w:left="0"/>
        <w:jc w:val="both"/>
      </w:pPr>
      <w:r>
        <w:rPr>
          <w:rFonts w:ascii="Times New Roman"/>
          <w:b w:val="false"/>
          <w:i w:val="false"/>
          <w:color w:val="000000"/>
          <w:sz w:val="28"/>
        </w:rPr>
        <w:t xml:space="preserve">
      192. Жұмыс сипаттамасы: </w:t>
      </w:r>
    </w:p>
    <w:bookmarkEnd w:id="3366"/>
    <w:bookmarkStart w:name="z3385" w:id="3367"/>
    <w:p>
      <w:pPr>
        <w:spacing w:after="0"/>
        <w:ind w:left="0"/>
        <w:jc w:val="both"/>
      </w:pPr>
      <w:r>
        <w:rPr>
          <w:rFonts w:ascii="Times New Roman"/>
          <w:b w:val="false"/>
          <w:i w:val="false"/>
          <w:color w:val="000000"/>
          <w:sz w:val="28"/>
        </w:rPr>
        <w:t xml:space="preserve">
      кезекті балқытулар жүргізу үшін кедергі пештерінің подиндерін дайындау; </w:t>
      </w:r>
    </w:p>
    <w:bookmarkEnd w:id="3367"/>
    <w:bookmarkStart w:name="z3386" w:id="3368"/>
    <w:p>
      <w:pPr>
        <w:spacing w:after="0"/>
        <w:ind w:left="0"/>
        <w:jc w:val="both"/>
      </w:pPr>
      <w:r>
        <w:rPr>
          <w:rFonts w:ascii="Times New Roman"/>
          <w:b w:val="false"/>
          <w:i w:val="false"/>
          <w:color w:val="000000"/>
          <w:sz w:val="28"/>
        </w:rPr>
        <w:t>
      силоксикон мен шихталардың бірігіп қалған қатты және үлкен кесектерін сындыру және оларды бадьийлерге немесе тасымалдағыштарға тиеу;</w:t>
      </w:r>
    </w:p>
    <w:bookmarkEnd w:id="3368"/>
    <w:bookmarkStart w:name="z3387" w:id="3369"/>
    <w:p>
      <w:pPr>
        <w:spacing w:after="0"/>
        <w:ind w:left="0"/>
        <w:jc w:val="both"/>
      </w:pPr>
      <w:r>
        <w:rPr>
          <w:rFonts w:ascii="Times New Roman"/>
          <w:b w:val="false"/>
          <w:i w:val="false"/>
          <w:color w:val="000000"/>
          <w:sz w:val="28"/>
        </w:rPr>
        <w:t xml:space="preserve">
      подиндарды шихталардың қалдығынан тазарту; </w:t>
      </w:r>
    </w:p>
    <w:bookmarkEnd w:id="3369"/>
    <w:bookmarkStart w:name="z3388" w:id="3370"/>
    <w:p>
      <w:pPr>
        <w:spacing w:after="0"/>
        <w:ind w:left="0"/>
        <w:jc w:val="both"/>
      </w:pPr>
      <w:r>
        <w:rPr>
          <w:rFonts w:ascii="Times New Roman"/>
          <w:b w:val="false"/>
          <w:i w:val="false"/>
          <w:color w:val="000000"/>
          <w:sz w:val="28"/>
        </w:rPr>
        <w:t xml:space="preserve">
      кірпіштер арасындағы саңылауларды ауамен үрлеп тазалау; </w:t>
      </w:r>
    </w:p>
    <w:bookmarkEnd w:id="3370"/>
    <w:bookmarkStart w:name="z3389" w:id="3371"/>
    <w:p>
      <w:pPr>
        <w:spacing w:after="0"/>
        <w:ind w:left="0"/>
        <w:jc w:val="both"/>
      </w:pPr>
      <w:r>
        <w:rPr>
          <w:rFonts w:ascii="Times New Roman"/>
          <w:b w:val="false"/>
          <w:i w:val="false"/>
          <w:color w:val="000000"/>
          <w:sz w:val="28"/>
        </w:rPr>
        <w:t xml:space="preserve">
      металл конструкцияларын шихталар мен тұз ағындарынан тазарту; </w:t>
      </w:r>
    </w:p>
    <w:bookmarkEnd w:id="3371"/>
    <w:bookmarkStart w:name="z3390" w:id="3372"/>
    <w:p>
      <w:pPr>
        <w:spacing w:after="0"/>
        <w:ind w:left="0"/>
        <w:jc w:val="both"/>
      </w:pPr>
      <w:r>
        <w:rPr>
          <w:rFonts w:ascii="Times New Roman"/>
          <w:b w:val="false"/>
          <w:i w:val="false"/>
          <w:color w:val="000000"/>
          <w:sz w:val="28"/>
        </w:rPr>
        <w:t xml:space="preserve">
      отқа төзімді кірпіштен оқшаулау белдеулерін қалау; </w:t>
      </w:r>
    </w:p>
    <w:bookmarkEnd w:id="3372"/>
    <w:bookmarkStart w:name="z3391" w:id="3373"/>
    <w:p>
      <w:pPr>
        <w:spacing w:after="0"/>
        <w:ind w:left="0"/>
        <w:jc w:val="both"/>
      </w:pPr>
      <w:r>
        <w:rPr>
          <w:rFonts w:ascii="Times New Roman"/>
          <w:b w:val="false"/>
          <w:i w:val="false"/>
          <w:color w:val="000000"/>
          <w:sz w:val="28"/>
        </w:rPr>
        <w:t>
      жұмыс электродтары мен оқшаулау блоктарын тазалау;</w:t>
      </w:r>
    </w:p>
    <w:bookmarkEnd w:id="3373"/>
    <w:bookmarkStart w:name="z3392" w:id="3374"/>
    <w:p>
      <w:pPr>
        <w:spacing w:after="0"/>
        <w:ind w:left="0"/>
        <w:jc w:val="both"/>
      </w:pPr>
      <w:r>
        <w:rPr>
          <w:rFonts w:ascii="Times New Roman"/>
          <w:b w:val="false"/>
          <w:i w:val="false"/>
          <w:color w:val="000000"/>
          <w:sz w:val="28"/>
        </w:rPr>
        <w:t>
      бүйір қалқандарды орнату;</w:t>
      </w:r>
    </w:p>
    <w:bookmarkEnd w:id="3374"/>
    <w:bookmarkStart w:name="z3393" w:id="3375"/>
    <w:p>
      <w:pPr>
        <w:spacing w:after="0"/>
        <w:ind w:left="0"/>
        <w:jc w:val="both"/>
      </w:pPr>
      <w:r>
        <w:rPr>
          <w:rFonts w:ascii="Times New Roman"/>
          <w:b w:val="false"/>
          <w:i w:val="false"/>
          <w:color w:val="000000"/>
          <w:sz w:val="28"/>
        </w:rPr>
        <w:t xml:space="preserve">
      стационарлық кедергі пештерінде үгінділерді қоса отырып, подин шихталарын жұмсарту; </w:t>
      </w:r>
    </w:p>
    <w:bookmarkEnd w:id="3375"/>
    <w:bookmarkStart w:name="z3394" w:id="3376"/>
    <w:p>
      <w:pPr>
        <w:spacing w:after="0"/>
        <w:ind w:left="0"/>
        <w:jc w:val="both"/>
      </w:pPr>
      <w:r>
        <w:rPr>
          <w:rFonts w:ascii="Times New Roman"/>
          <w:b w:val="false"/>
          <w:i w:val="false"/>
          <w:color w:val="000000"/>
          <w:sz w:val="28"/>
        </w:rPr>
        <w:t xml:space="preserve">
      қоспаны подин бойынша тегістеп жағу. </w:t>
      </w:r>
    </w:p>
    <w:bookmarkEnd w:id="3376"/>
    <w:bookmarkStart w:name="z3395" w:id="3377"/>
    <w:p>
      <w:pPr>
        <w:spacing w:after="0"/>
        <w:ind w:left="0"/>
        <w:jc w:val="both"/>
      </w:pPr>
      <w:r>
        <w:rPr>
          <w:rFonts w:ascii="Times New Roman"/>
          <w:b w:val="false"/>
          <w:i w:val="false"/>
          <w:color w:val="000000"/>
          <w:sz w:val="28"/>
        </w:rPr>
        <w:t xml:space="preserve">
      193. Білуге тиіс: </w:t>
      </w:r>
    </w:p>
    <w:bookmarkEnd w:id="3377"/>
    <w:bookmarkStart w:name="z3396" w:id="3378"/>
    <w:p>
      <w:pPr>
        <w:spacing w:after="0"/>
        <w:ind w:left="0"/>
        <w:jc w:val="both"/>
      </w:pPr>
      <w:r>
        <w:rPr>
          <w:rFonts w:ascii="Times New Roman"/>
          <w:b w:val="false"/>
          <w:i w:val="false"/>
          <w:color w:val="000000"/>
          <w:sz w:val="28"/>
        </w:rPr>
        <w:t xml:space="preserve">
      кедергі пештерінің құрылысын; </w:t>
      </w:r>
    </w:p>
    <w:bookmarkEnd w:id="3378"/>
    <w:bookmarkStart w:name="z3397" w:id="3379"/>
    <w:p>
      <w:pPr>
        <w:spacing w:after="0"/>
        <w:ind w:left="0"/>
        <w:jc w:val="both"/>
      </w:pPr>
      <w:r>
        <w:rPr>
          <w:rFonts w:ascii="Times New Roman"/>
          <w:b w:val="false"/>
          <w:i w:val="false"/>
          <w:color w:val="000000"/>
          <w:sz w:val="28"/>
        </w:rPr>
        <w:t>
      подиндерді кезекті балқытуларға дайындау тәртібін;</w:t>
      </w:r>
    </w:p>
    <w:bookmarkEnd w:id="3379"/>
    <w:bookmarkStart w:name="z3398" w:id="3380"/>
    <w:p>
      <w:pPr>
        <w:spacing w:after="0"/>
        <w:ind w:left="0"/>
        <w:jc w:val="both"/>
      </w:pPr>
      <w:r>
        <w:rPr>
          <w:rFonts w:ascii="Times New Roman"/>
          <w:b w:val="false"/>
          <w:i w:val="false"/>
          <w:color w:val="000000"/>
          <w:sz w:val="28"/>
        </w:rPr>
        <w:t>
      подин дайындығы сапасының балқыту барысына әсерін.</w:t>
      </w:r>
    </w:p>
    <w:bookmarkEnd w:id="3380"/>
    <w:bookmarkStart w:name="z3399" w:id="3381"/>
    <w:p>
      <w:pPr>
        <w:spacing w:after="0"/>
        <w:ind w:left="0"/>
        <w:jc w:val="left"/>
      </w:pPr>
      <w:r>
        <w:rPr>
          <w:rFonts w:ascii="Times New Roman"/>
          <w:b/>
          <w:i w:val="false"/>
          <w:color w:val="000000"/>
        </w:rPr>
        <w:t xml:space="preserve"> 96-параграф. Пештер мен транбордерлік қондырғыларды қайта айдаушы, 3-разряд</w:t>
      </w:r>
    </w:p>
    <w:bookmarkEnd w:id="3381"/>
    <w:bookmarkStart w:name="z3400" w:id="3382"/>
    <w:p>
      <w:pPr>
        <w:spacing w:after="0"/>
        <w:ind w:left="0"/>
        <w:jc w:val="both"/>
      </w:pPr>
      <w:r>
        <w:rPr>
          <w:rFonts w:ascii="Times New Roman"/>
          <w:b w:val="false"/>
          <w:i w:val="false"/>
          <w:color w:val="000000"/>
          <w:sz w:val="28"/>
        </w:rPr>
        <w:t xml:space="preserve">
      194. Жұмыс сипаттамасы: </w:t>
      </w:r>
    </w:p>
    <w:bookmarkEnd w:id="3382"/>
    <w:bookmarkStart w:name="z3401" w:id="3383"/>
    <w:p>
      <w:pPr>
        <w:spacing w:after="0"/>
        <w:ind w:left="0"/>
        <w:jc w:val="both"/>
      </w:pPr>
      <w:r>
        <w:rPr>
          <w:rFonts w:ascii="Times New Roman"/>
          <w:b w:val="false"/>
          <w:i w:val="false"/>
          <w:color w:val="000000"/>
          <w:sz w:val="28"/>
        </w:rPr>
        <w:t xml:space="preserve">
      технологиялық операцияларды орындау жүйелілігіне сәйкес пештер мен трансбордерлік қондырғыларды бір өндірістік учаскеден басқа өндірістік учаскеге ауыстыру; </w:t>
      </w:r>
    </w:p>
    <w:bookmarkEnd w:id="3383"/>
    <w:bookmarkStart w:name="z3402" w:id="3384"/>
    <w:p>
      <w:pPr>
        <w:spacing w:after="0"/>
        <w:ind w:left="0"/>
        <w:jc w:val="both"/>
      </w:pPr>
      <w:r>
        <w:rPr>
          <w:rFonts w:ascii="Times New Roman"/>
          <w:b w:val="false"/>
          <w:i w:val="false"/>
          <w:color w:val="000000"/>
          <w:sz w:val="28"/>
        </w:rPr>
        <w:t xml:space="preserve">
      бөлшектеу алдында сумен шаю жолымен электрокорунд құймаларын салқындату; </w:t>
      </w:r>
    </w:p>
    <w:bookmarkEnd w:id="3384"/>
    <w:bookmarkStart w:name="z3403" w:id="3385"/>
    <w:p>
      <w:pPr>
        <w:spacing w:after="0"/>
        <w:ind w:left="0"/>
        <w:jc w:val="both"/>
      </w:pPr>
      <w:r>
        <w:rPr>
          <w:rFonts w:ascii="Times New Roman"/>
          <w:b w:val="false"/>
          <w:i w:val="false"/>
          <w:color w:val="000000"/>
          <w:sz w:val="28"/>
        </w:rPr>
        <w:t xml:space="preserve">
      қондырғының жетек бөлігін тазалау; </w:t>
      </w:r>
    </w:p>
    <w:bookmarkEnd w:id="3385"/>
    <w:bookmarkStart w:name="z3404" w:id="3386"/>
    <w:p>
      <w:pPr>
        <w:spacing w:after="0"/>
        <w:ind w:left="0"/>
        <w:jc w:val="both"/>
      </w:pPr>
      <w:r>
        <w:rPr>
          <w:rFonts w:ascii="Times New Roman"/>
          <w:b w:val="false"/>
          <w:i w:val="false"/>
          <w:color w:val="000000"/>
          <w:sz w:val="28"/>
        </w:rPr>
        <w:t>
      электрмен балқытқыш пештерге жүксіз металл қалыптарын орналастыру;</w:t>
      </w:r>
    </w:p>
    <w:bookmarkEnd w:id="3386"/>
    <w:bookmarkStart w:name="z3405" w:id="3387"/>
    <w:p>
      <w:pPr>
        <w:spacing w:after="0"/>
        <w:ind w:left="0"/>
        <w:jc w:val="both"/>
      </w:pPr>
      <w:r>
        <w:rPr>
          <w:rFonts w:ascii="Times New Roman"/>
          <w:b w:val="false"/>
          <w:i w:val="false"/>
          <w:color w:val="000000"/>
          <w:sz w:val="28"/>
        </w:rPr>
        <w:t xml:space="preserve">
      электрмен балқытқыш пештердің ағынөзектеріне бос металл қалыптарды </w:t>
      </w:r>
    </w:p>
    <w:bookmarkEnd w:id="3387"/>
    <w:bookmarkStart w:name="z3406" w:id="3388"/>
    <w:p>
      <w:pPr>
        <w:spacing w:after="0"/>
        <w:ind w:left="0"/>
        <w:jc w:val="both"/>
      </w:pPr>
      <w:r>
        <w:rPr>
          <w:rFonts w:ascii="Times New Roman"/>
          <w:b w:val="false"/>
          <w:i w:val="false"/>
          <w:color w:val="000000"/>
          <w:sz w:val="28"/>
        </w:rPr>
        <w:t xml:space="preserve">
      орналастыру және оларды электрокорунд балқымасымен алып шығып, балқыманы суыту үшін эстакадаға қою; </w:t>
      </w:r>
    </w:p>
    <w:bookmarkEnd w:id="3388"/>
    <w:bookmarkStart w:name="z3407" w:id="3389"/>
    <w:p>
      <w:pPr>
        <w:spacing w:after="0"/>
        <w:ind w:left="0"/>
        <w:jc w:val="both"/>
      </w:pPr>
      <w:r>
        <w:rPr>
          <w:rFonts w:ascii="Times New Roman"/>
          <w:b w:val="false"/>
          <w:i w:val="false"/>
          <w:color w:val="000000"/>
          <w:sz w:val="28"/>
        </w:rPr>
        <w:t xml:space="preserve">
      металл қалыптарын дайындау орындарына орналастыру. </w:t>
      </w:r>
    </w:p>
    <w:bookmarkEnd w:id="3389"/>
    <w:bookmarkStart w:name="z3408" w:id="3390"/>
    <w:p>
      <w:pPr>
        <w:spacing w:after="0"/>
        <w:ind w:left="0"/>
        <w:jc w:val="both"/>
      </w:pPr>
      <w:r>
        <w:rPr>
          <w:rFonts w:ascii="Times New Roman"/>
          <w:b w:val="false"/>
          <w:i w:val="false"/>
          <w:color w:val="000000"/>
          <w:sz w:val="28"/>
        </w:rPr>
        <w:t xml:space="preserve">
      195. Білуге тиіс: </w:t>
      </w:r>
    </w:p>
    <w:bookmarkEnd w:id="3390"/>
    <w:bookmarkStart w:name="z3409" w:id="3391"/>
    <w:p>
      <w:pPr>
        <w:spacing w:after="0"/>
        <w:ind w:left="0"/>
        <w:jc w:val="both"/>
      </w:pPr>
      <w:r>
        <w:rPr>
          <w:rFonts w:ascii="Times New Roman"/>
          <w:b w:val="false"/>
          <w:i w:val="false"/>
          <w:color w:val="000000"/>
          <w:sz w:val="28"/>
        </w:rPr>
        <w:t xml:space="preserve">
      өздігінен жүретін пештер мен трансбордерлік қондырғылардың, жүріс бөлігі мен жетектердің құрылысын; </w:t>
      </w:r>
    </w:p>
    <w:bookmarkEnd w:id="3391"/>
    <w:bookmarkStart w:name="z3410" w:id="3392"/>
    <w:p>
      <w:pPr>
        <w:spacing w:after="0"/>
        <w:ind w:left="0"/>
        <w:jc w:val="both"/>
      </w:pPr>
      <w:r>
        <w:rPr>
          <w:rFonts w:ascii="Times New Roman"/>
          <w:b w:val="false"/>
          <w:i w:val="false"/>
          <w:color w:val="000000"/>
          <w:sz w:val="28"/>
        </w:rPr>
        <w:t xml:space="preserve">
      құмалар бар металл қалыптарының құрылысын, пайдалану және орналастыру қағидаларын; </w:t>
      </w:r>
    </w:p>
    <w:bookmarkEnd w:id="3392"/>
    <w:bookmarkStart w:name="z3411" w:id="3393"/>
    <w:p>
      <w:pPr>
        <w:spacing w:after="0"/>
        <w:ind w:left="0"/>
        <w:jc w:val="both"/>
      </w:pPr>
      <w:r>
        <w:rPr>
          <w:rFonts w:ascii="Times New Roman"/>
          <w:b w:val="false"/>
          <w:i w:val="false"/>
          <w:color w:val="000000"/>
          <w:sz w:val="28"/>
        </w:rPr>
        <w:t xml:space="preserve">
      электр қозғалтқыш жетектерін желіге қосу тәртібін; </w:t>
      </w:r>
    </w:p>
    <w:bookmarkEnd w:id="3393"/>
    <w:bookmarkStart w:name="z3412" w:id="3394"/>
    <w:p>
      <w:pPr>
        <w:spacing w:after="0"/>
        <w:ind w:left="0"/>
        <w:jc w:val="both"/>
      </w:pPr>
      <w:r>
        <w:rPr>
          <w:rFonts w:ascii="Times New Roman"/>
          <w:b w:val="false"/>
          <w:i w:val="false"/>
          <w:color w:val="000000"/>
          <w:sz w:val="28"/>
        </w:rPr>
        <w:t xml:space="preserve">
      балқыту пештерінің орналасу тәсілін; </w:t>
      </w:r>
    </w:p>
    <w:bookmarkEnd w:id="3394"/>
    <w:bookmarkStart w:name="z3413" w:id="3395"/>
    <w:p>
      <w:pPr>
        <w:spacing w:after="0"/>
        <w:ind w:left="0"/>
        <w:jc w:val="both"/>
      </w:pPr>
      <w:r>
        <w:rPr>
          <w:rFonts w:ascii="Times New Roman"/>
          <w:b w:val="false"/>
          <w:i w:val="false"/>
          <w:color w:val="000000"/>
          <w:sz w:val="28"/>
        </w:rPr>
        <w:t xml:space="preserve">
      абразивтік материалдар өндірісінің технологиялық процесін. </w:t>
      </w:r>
    </w:p>
    <w:bookmarkEnd w:id="3395"/>
    <w:bookmarkStart w:name="z3414" w:id="3396"/>
    <w:p>
      <w:pPr>
        <w:spacing w:after="0"/>
        <w:ind w:left="0"/>
        <w:jc w:val="left"/>
      </w:pPr>
      <w:r>
        <w:rPr>
          <w:rFonts w:ascii="Times New Roman"/>
          <w:b/>
          <w:i w:val="false"/>
          <w:color w:val="000000"/>
        </w:rPr>
        <w:t xml:space="preserve"> 97-параграф. Подинші, 4-разряд</w:t>
      </w:r>
    </w:p>
    <w:bookmarkEnd w:id="3396"/>
    <w:bookmarkStart w:name="z3415" w:id="3397"/>
    <w:p>
      <w:pPr>
        <w:spacing w:after="0"/>
        <w:ind w:left="0"/>
        <w:jc w:val="both"/>
      </w:pPr>
      <w:r>
        <w:rPr>
          <w:rFonts w:ascii="Times New Roman"/>
          <w:b w:val="false"/>
          <w:i w:val="false"/>
          <w:color w:val="000000"/>
          <w:sz w:val="28"/>
        </w:rPr>
        <w:t xml:space="preserve">
      196. Жұмыс сипаттамасы: </w:t>
      </w:r>
    </w:p>
    <w:bookmarkEnd w:id="3397"/>
    <w:bookmarkStart w:name="z3416" w:id="3398"/>
    <w:p>
      <w:pPr>
        <w:spacing w:after="0"/>
        <w:ind w:left="0"/>
        <w:jc w:val="both"/>
      </w:pPr>
      <w:r>
        <w:rPr>
          <w:rFonts w:ascii="Times New Roman"/>
          <w:b w:val="false"/>
          <w:i w:val="false"/>
          <w:color w:val="000000"/>
          <w:sz w:val="28"/>
        </w:rPr>
        <w:t xml:space="preserve">
      пеш ванналарын "блок" балқыту үшін дайындау; </w:t>
      </w:r>
    </w:p>
    <w:bookmarkEnd w:id="3398"/>
    <w:bookmarkStart w:name="z3417" w:id="3399"/>
    <w:p>
      <w:pPr>
        <w:spacing w:after="0"/>
        <w:ind w:left="0"/>
        <w:jc w:val="both"/>
      </w:pPr>
      <w:r>
        <w:rPr>
          <w:rFonts w:ascii="Times New Roman"/>
          <w:b w:val="false"/>
          <w:i w:val="false"/>
          <w:color w:val="000000"/>
          <w:sz w:val="28"/>
        </w:rPr>
        <w:t xml:space="preserve">
      ванналарға қаптарды орнату; </w:t>
      </w:r>
    </w:p>
    <w:bookmarkEnd w:id="3399"/>
    <w:bookmarkStart w:name="z3418" w:id="3400"/>
    <w:p>
      <w:pPr>
        <w:spacing w:after="0"/>
        <w:ind w:left="0"/>
        <w:jc w:val="both"/>
      </w:pPr>
      <w:r>
        <w:rPr>
          <w:rFonts w:ascii="Times New Roman"/>
          <w:b w:val="false"/>
          <w:i w:val="false"/>
          <w:color w:val="000000"/>
          <w:sz w:val="28"/>
        </w:rPr>
        <w:t>
      кезекті балқыту үшін пеш ұяшықтарына дайын пештерді орнату, ауыстыру;</w:t>
      </w:r>
    </w:p>
    <w:bookmarkEnd w:id="3400"/>
    <w:bookmarkStart w:name="z3419" w:id="3401"/>
    <w:p>
      <w:pPr>
        <w:spacing w:after="0"/>
        <w:ind w:left="0"/>
        <w:jc w:val="both"/>
      </w:pPr>
      <w:r>
        <w:rPr>
          <w:rFonts w:ascii="Times New Roman"/>
          <w:b w:val="false"/>
          <w:i w:val="false"/>
          <w:color w:val="000000"/>
          <w:sz w:val="28"/>
        </w:rPr>
        <w:t xml:space="preserve">
      бокситті көпшіктер мен антрацитті линзаларды қалау; </w:t>
      </w:r>
    </w:p>
    <w:bookmarkEnd w:id="3401"/>
    <w:bookmarkStart w:name="z3420" w:id="3402"/>
    <w:p>
      <w:pPr>
        <w:spacing w:after="0"/>
        <w:ind w:left="0"/>
        <w:jc w:val="both"/>
      </w:pPr>
      <w:r>
        <w:rPr>
          <w:rFonts w:ascii="Times New Roman"/>
          <w:b w:val="false"/>
          <w:i w:val="false"/>
          <w:color w:val="000000"/>
          <w:sz w:val="28"/>
        </w:rPr>
        <w:t>
      электрокорундты эстакадаға бағыттаумен пештерді орнату;</w:t>
      </w:r>
    </w:p>
    <w:bookmarkEnd w:id="3402"/>
    <w:bookmarkStart w:name="z3421" w:id="3403"/>
    <w:p>
      <w:pPr>
        <w:spacing w:after="0"/>
        <w:ind w:left="0"/>
        <w:jc w:val="both"/>
      </w:pPr>
      <w:r>
        <w:rPr>
          <w:rFonts w:ascii="Times New Roman"/>
          <w:b w:val="false"/>
          <w:i w:val="false"/>
          <w:color w:val="000000"/>
          <w:sz w:val="28"/>
        </w:rPr>
        <w:t xml:space="preserve">
      қаптарды түсіру және блоктарды салқындату; </w:t>
      </w:r>
    </w:p>
    <w:bookmarkEnd w:id="3403"/>
    <w:bookmarkStart w:name="z3422" w:id="3404"/>
    <w:p>
      <w:pPr>
        <w:spacing w:after="0"/>
        <w:ind w:left="0"/>
        <w:jc w:val="both"/>
      </w:pPr>
      <w:r>
        <w:rPr>
          <w:rFonts w:ascii="Times New Roman"/>
          <w:b w:val="false"/>
          <w:i w:val="false"/>
          <w:color w:val="000000"/>
          <w:sz w:val="28"/>
        </w:rPr>
        <w:t xml:space="preserve">
      "құюға" және "шығаруға" балқытуға арналған пештерде электрокорунд пен ферроқорытпаларының балқымаларын алу үшін металл қалыптарын дайындау; </w:t>
      </w:r>
    </w:p>
    <w:bookmarkEnd w:id="3404"/>
    <w:bookmarkStart w:name="z3423" w:id="3405"/>
    <w:p>
      <w:pPr>
        <w:spacing w:after="0"/>
        <w:ind w:left="0"/>
        <w:jc w:val="both"/>
      </w:pPr>
      <w:r>
        <w:rPr>
          <w:rFonts w:ascii="Times New Roman"/>
          <w:b w:val="false"/>
          <w:i w:val="false"/>
          <w:color w:val="000000"/>
          <w:sz w:val="28"/>
        </w:rPr>
        <w:t>
      металл қалыптарын эстакадаға орналастыру және оларды бөлшектеу;</w:t>
      </w:r>
    </w:p>
    <w:bookmarkEnd w:id="3405"/>
    <w:bookmarkStart w:name="z3424" w:id="3406"/>
    <w:p>
      <w:pPr>
        <w:spacing w:after="0"/>
        <w:ind w:left="0"/>
        <w:jc w:val="both"/>
      </w:pPr>
      <w:r>
        <w:rPr>
          <w:rFonts w:ascii="Times New Roman"/>
          <w:b w:val="false"/>
          <w:i w:val="false"/>
          <w:color w:val="000000"/>
          <w:sz w:val="28"/>
        </w:rPr>
        <w:t xml:space="preserve">
      құймаларды арнайы қондырғыларды шығару; </w:t>
      </w:r>
    </w:p>
    <w:bookmarkEnd w:id="3406"/>
    <w:bookmarkStart w:name="z3425" w:id="3407"/>
    <w:p>
      <w:pPr>
        <w:spacing w:after="0"/>
        <w:ind w:left="0"/>
        <w:jc w:val="both"/>
      </w:pPr>
      <w:r>
        <w:rPr>
          <w:rFonts w:ascii="Times New Roman"/>
          <w:b w:val="false"/>
          <w:i w:val="false"/>
          <w:color w:val="000000"/>
          <w:sz w:val="28"/>
        </w:rPr>
        <w:t>
      құймаларды салқын жерлерге орналастыру;</w:t>
      </w:r>
    </w:p>
    <w:bookmarkEnd w:id="3407"/>
    <w:bookmarkStart w:name="z3426" w:id="3408"/>
    <w:p>
      <w:pPr>
        <w:spacing w:after="0"/>
        <w:ind w:left="0"/>
        <w:jc w:val="both"/>
      </w:pPr>
      <w:r>
        <w:rPr>
          <w:rFonts w:ascii="Times New Roman"/>
          <w:b w:val="false"/>
          <w:i w:val="false"/>
          <w:color w:val="000000"/>
          <w:sz w:val="28"/>
        </w:rPr>
        <w:t>
      құймаларды салқындату.</w:t>
      </w:r>
    </w:p>
    <w:bookmarkEnd w:id="3408"/>
    <w:bookmarkStart w:name="z3427" w:id="3409"/>
    <w:p>
      <w:pPr>
        <w:spacing w:after="0"/>
        <w:ind w:left="0"/>
        <w:jc w:val="both"/>
      </w:pPr>
      <w:r>
        <w:rPr>
          <w:rFonts w:ascii="Times New Roman"/>
          <w:b w:val="false"/>
          <w:i w:val="false"/>
          <w:color w:val="000000"/>
          <w:sz w:val="28"/>
        </w:rPr>
        <w:t xml:space="preserve">
      197. Білуге тиіс: </w:t>
      </w:r>
    </w:p>
    <w:bookmarkEnd w:id="3409"/>
    <w:bookmarkStart w:name="z3428" w:id="3410"/>
    <w:p>
      <w:pPr>
        <w:spacing w:after="0"/>
        <w:ind w:left="0"/>
        <w:jc w:val="both"/>
      </w:pPr>
      <w:r>
        <w:rPr>
          <w:rFonts w:ascii="Times New Roman"/>
          <w:b w:val="false"/>
          <w:i w:val="false"/>
          <w:color w:val="000000"/>
          <w:sz w:val="28"/>
        </w:rPr>
        <w:t>
      пештерді "блок" балқымасы және металл қалыптарын "құю" және "шығару" үшін экипирлеу;</w:t>
      </w:r>
    </w:p>
    <w:bookmarkEnd w:id="3410"/>
    <w:bookmarkStart w:name="z3429" w:id="3411"/>
    <w:p>
      <w:pPr>
        <w:spacing w:after="0"/>
        <w:ind w:left="0"/>
        <w:jc w:val="both"/>
      </w:pPr>
      <w:r>
        <w:rPr>
          <w:rFonts w:ascii="Times New Roman"/>
          <w:b w:val="false"/>
          <w:i w:val="false"/>
          <w:color w:val="000000"/>
          <w:sz w:val="28"/>
        </w:rPr>
        <w:t xml:space="preserve">
      бокситті көпшіктер мен антрацитті линзаларды қалау тәсілдерін; </w:t>
      </w:r>
    </w:p>
    <w:bookmarkEnd w:id="3411"/>
    <w:bookmarkStart w:name="z3430" w:id="3412"/>
    <w:p>
      <w:pPr>
        <w:spacing w:after="0"/>
        <w:ind w:left="0"/>
        <w:jc w:val="both"/>
      </w:pPr>
      <w:r>
        <w:rPr>
          <w:rFonts w:ascii="Times New Roman"/>
          <w:b w:val="false"/>
          <w:i w:val="false"/>
          <w:color w:val="000000"/>
          <w:sz w:val="28"/>
        </w:rPr>
        <w:t xml:space="preserve">
      электрокорун және ферроқорытпалар құймаларын суыту режимдерін; </w:t>
      </w:r>
    </w:p>
    <w:bookmarkEnd w:id="3412"/>
    <w:bookmarkStart w:name="z3431" w:id="3413"/>
    <w:p>
      <w:pPr>
        <w:spacing w:after="0"/>
        <w:ind w:left="0"/>
        <w:jc w:val="both"/>
      </w:pPr>
      <w:r>
        <w:rPr>
          <w:rFonts w:ascii="Times New Roman"/>
          <w:b w:val="false"/>
          <w:i w:val="false"/>
          <w:color w:val="000000"/>
          <w:sz w:val="28"/>
        </w:rPr>
        <w:t xml:space="preserve">
      материал мен ферроқорытпаларды металл қалыптарға тиеу регламентін. </w:t>
      </w:r>
    </w:p>
    <w:bookmarkEnd w:id="3413"/>
    <w:bookmarkStart w:name="z3432" w:id="3414"/>
    <w:p>
      <w:pPr>
        <w:spacing w:after="0"/>
        <w:ind w:left="0"/>
        <w:jc w:val="left"/>
      </w:pPr>
      <w:r>
        <w:rPr>
          <w:rFonts w:ascii="Times New Roman"/>
          <w:b/>
          <w:i w:val="false"/>
          <w:color w:val="000000"/>
        </w:rPr>
        <w:t xml:space="preserve"> 98-параграф. Синтетикалық шайырларда ажарлайтын қажауқағаздар жасайтын аппаратшы, 4-разряд</w:t>
      </w:r>
    </w:p>
    <w:bookmarkEnd w:id="3414"/>
    <w:bookmarkStart w:name="z3433" w:id="3415"/>
    <w:p>
      <w:pPr>
        <w:spacing w:after="0"/>
        <w:ind w:left="0"/>
        <w:jc w:val="both"/>
      </w:pPr>
      <w:r>
        <w:rPr>
          <w:rFonts w:ascii="Times New Roman"/>
          <w:b w:val="false"/>
          <w:i w:val="false"/>
          <w:color w:val="000000"/>
          <w:sz w:val="28"/>
        </w:rPr>
        <w:t xml:space="preserve">
      198. Жұмыс сипаттамасы: </w:t>
      </w:r>
    </w:p>
    <w:bookmarkEnd w:id="3415"/>
    <w:bookmarkStart w:name="z3434" w:id="3416"/>
    <w:p>
      <w:pPr>
        <w:spacing w:after="0"/>
        <w:ind w:left="0"/>
        <w:jc w:val="both"/>
      </w:pPr>
      <w:r>
        <w:rPr>
          <w:rFonts w:ascii="Times New Roman"/>
          <w:b w:val="false"/>
          <w:i w:val="false"/>
          <w:color w:val="000000"/>
          <w:sz w:val="28"/>
        </w:rPr>
        <w:t xml:space="preserve">
      маталар бумаларын (орамдарын) жеткізу; </w:t>
      </w:r>
    </w:p>
    <w:bookmarkEnd w:id="3416"/>
    <w:bookmarkStart w:name="z3435" w:id="3417"/>
    <w:p>
      <w:pPr>
        <w:spacing w:after="0"/>
        <w:ind w:left="0"/>
        <w:jc w:val="both"/>
      </w:pPr>
      <w:r>
        <w:rPr>
          <w:rFonts w:ascii="Times New Roman"/>
          <w:b w:val="false"/>
          <w:i w:val="false"/>
          <w:color w:val="000000"/>
          <w:sz w:val="28"/>
        </w:rPr>
        <w:t xml:space="preserve">
      тарқату станоктарына мата орамдарын орнату; </w:t>
      </w:r>
    </w:p>
    <w:bookmarkEnd w:id="3417"/>
    <w:bookmarkStart w:name="z3436" w:id="3418"/>
    <w:p>
      <w:pPr>
        <w:spacing w:after="0"/>
        <w:ind w:left="0"/>
        <w:jc w:val="both"/>
      </w:pPr>
      <w:r>
        <w:rPr>
          <w:rFonts w:ascii="Times New Roman"/>
          <w:b w:val="false"/>
          <w:i w:val="false"/>
          <w:color w:val="000000"/>
          <w:sz w:val="28"/>
        </w:rPr>
        <w:t xml:space="preserve">
      матаны станокта желімдеу; </w:t>
      </w:r>
    </w:p>
    <w:bookmarkEnd w:id="3418"/>
    <w:bookmarkStart w:name="z3437" w:id="3419"/>
    <w:p>
      <w:pPr>
        <w:spacing w:after="0"/>
        <w:ind w:left="0"/>
        <w:jc w:val="both"/>
      </w:pPr>
      <w:r>
        <w:rPr>
          <w:rFonts w:ascii="Times New Roman"/>
          <w:b w:val="false"/>
          <w:i w:val="false"/>
          <w:color w:val="000000"/>
          <w:sz w:val="28"/>
        </w:rPr>
        <w:t xml:space="preserve">
      аппрет-машиналардың біліктері арқылы мата негіздерін толтыру; </w:t>
      </w:r>
    </w:p>
    <w:bookmarkEnd w:id="3419"/>
    <w:bookmarkStart w:name="z3438" w:id="3420"/>
    <w:p>
      <w:pPr>
        <w:spacing w:after="0"/>
        <w:ind w:left="0"/>
        <w:jc w:val="both"/>
      </w:pPr>
      <w:r>
        <w:rPr>
          <w:rFonts w:ascii="Times New Roman"/>
          <w:b w:val="false"/>
          <w:i w:val="false"/>
          <w:color w:val="000000"/>
          <w:sz w:val="28"/>
        </w:rPr>
        <w:t xml:space="preserve">
      аппрет-машинаның ваннасына аппретирлеуін беру және маталарды аппретирлеу; </w:t>
      </w:r>
    </w:p>
    <w:bookmarkEnd w:id="3420"/>
    <w:bookmarkStart w:name="z3439" w:id="3421"/>
    <w:p>
      <w:pPr>
        <w:spacing w:after="0"/>
        <w:ind w:left="0"/>
        <w:jc w:val="both"/>
      </w:pPr>
      <w:r>
        <w:rPr>
          <w:rFonts w:ascii="Times New Roman"/>
          <w:b w:val="false"/>
          <w:i w:val="false"/>
          <w:color w:val="000000"/>
          <w:sz w:val="28"/>
        </w:rPr>
        <w:t xml:space="preserve">
      аппрет-конвейердің біліктері арқылы аппретирленетін маталарды толтыру; </w:t>
      </w:r>
    </w:p>
    <w:bookmarkEnd w:id="3421"/>
    <w:bookmarkStart w:name="z3440" w:id="3422"/>
    <w:p>
      <w:pPr>
        <w:spacing w:after="0"/>
        <w:ind w:left="0"/>
        <w:jc w:val="both"/>
      </w:pPr>
      <w:r>
        <w:rPr>
          <w:rFonts w:ascii="Times New Roman"/>
          <w:b w:val="false"/>
          <w:i w:val="false"/>
          <w:color w:val="000000"/>
          <w:sz w:val="28"/>
        </w:rPr>
        <w:t xml:space="preserve">
      сіңдіргішті, талап етілетін түрі мен түйіршіктері бар, ажарлау материалдарымен зарядтау; </w:t>
      </w:r>
    </w:p>
    <w:bookmarkEnd w:id="3422"/>
    <w:bookmarkStart w:name="z3441" w:id="3423"/>
    <w:p>
      <w:pPr>
        <w:spacing w:after="0"/>
        <w:ind w:left="0"/>
        <w:jc w:val="both"/>
      </w:pPr>
      <w:r>
        <w:rPr>
          <w:rFonts w:ascii="Times New Roman"/>
          <w:b w:val="false"/>
          <w:i w:val="false"/>
          <w:color w:val="000000"/>
          <w:sz w:val="28"/>
        </w:rPr>
        <w:t>
      ваннаны желім ерітіндісімен немесе синтетикалық шайырмен толтыру;</w:t>
      </w:r>
    </w:p>
    <w:bookmarkEnd w:id="3423"/>
    <w:bookmarkStart w:name="z3442" w:id="3424"/>
    <w:p>
      <w:pPr>
        <w:spacing w:after="0"/>
        <w:ind w:left="0"/>
        <w:jc w:val="both"/>
      </w:pPr>
      <w:r>
        <w:rPr>
          <w:rFonts w:ascii="Times New Roman"/>
          <w:b w:val="false"/>
          <w:i w:val="false"/>
          <w:color w:val="000000"/>
          <w:sz w:val="28"/>
        </w:rPr>
        <w:t xml:space="preserve">
      аппрет-конвейерді қосу; </w:t>
      </w:r>
    </w:p>
    <w:bookmarkEnd w:id="3424"/>
    <w:bookmarkStart w:name="z3443" w:id="3425"/>
    <w:p>
      <w:pPr>
        <w:spacing w:after="0"/>
        <w:ind w:left="0"/>
        <w:jc w:val="both"/>
      </w:pPr>
      <w:r>
        <w:rPr>
          <w:rFonts w:ascii="Times New Roman"/>
          <w:b w:val="false"/>
          <w:i w:val="false"/>
          <w:color w:val="000000"/>
          <w:sz w:val="28"/>
        </w:rPr>
        <w:t xml:space="preserve">
      негізге байланыстырғыш және ажарлау материалдарын жағу, қабықшаны термоөңдеу; </w:t>
      </w:r>
    </w:p>
    <w:bookmarkEnd w:id="3425"/>
    <w:bookmarkStart w:name="z3444" w:id="3426"/>
    <w:p>
      <w:pPr>
        <w:spacing w:after="0"/>
        <w:ind w:left="0"/>
        <w:jc w:val="both"/>
      </w:pPr>
      <w:r>
        <w:rPr>
          <w:rFonts w:ascii="Times New Roman"/>
          <w:b w:val="false"/>
          <w:i w:val="false"/>
          <w:color w:val="000000"/>
          <w:sz w:val="28"/>
        </w:rPr>
        <w:t xml:space="preserve">
      электродтар арасындағы кернеуді және электродаралық кеңістіктегі ажарлау материалдарының қарқынды орналасуын реттеу; </w:t>
      </w:r>
    </w:p>
    <w:bookmarkEnd w:id="3426"/>
    <w:bookmarkStart w:name="z3445" w:id="3427"/>
    <w:p>
      <w:pPr>
        <w:spacing w:after="0"/>
        <w:ind w:left="0"/>
        <w:jc w:val="both"/>
      </w:pPr>
      <w:r>
        <w:rPr>
          <w:rFonts w:ascii="Times New Roman"/>
          <w:b w:val="false"/>
          <w:i w:val="false"/>
          <w:color w:val="000000"/>
          <w:sz w:val="28"/>
        </w:rPr>
        <w:t xml:space="preserve">
      ажарлайтын қажауқағаздарды орамдарға орау; </w:t>
      </w:r>
    </w:p>
    <w:bookmarkEnd w:id="3427"/>
    <w:bookmarkStart w:name="z3446" w:id="3428"/>
    <w:p>
      <w:pPr>
        <w:spacing w:after="0"/>
        <w:ind w:left="0"/>
        <w:jc w:val="both"/>
      </w:pPr>
      <w:r>
        <w:rPr>
          <w:rFonts w:ascii="Times New Roman"/>
          <w:b w:val="false"/>
          <w:i w:val="false"/>
          <w:color w:val="000000"/>
          <w:sz w:val="28"/>
        </w:rPr>
        <w:t xml:space="preserve">
      реостаттың көмегімен ажарлайтын қажауқағаздардың орау жылдамдығын реттеу; </w:t>
      </w:r>
    </w:p>
    <w:bookmarkEnd w:id="3428"/>
    <w:bookmarkStart w:name="z3447" w:id="3429"/>
    <w:p>
      <w:pPr>
        <w:spacing w:after="0"/>
        <w:ind w:left="0"/>
        <w:jc w:val="both"/>
      </w:pPr>
      <w:r>
        <w:rPr>
          <w:rFonts w:ascii="Times New Roman"/>
          <w:b w:val="false"/>
          <w:i w:val="false"/>
          <w:color w:val="000000"/>
          <w:sz w:val="28"/>
        </w:rPr>
        <w:t xml:space="preserve">
      ажарлайтын қажауқағаздардың сыртқы түрі бойынша ажарлайтын қажауқағаздың сапасын бақылау, ақауды кесіп тастау; </w:t>
      </w:r>
    </w:p>
    <w:bookmarkEnd w:id="3429"/>
    <w:bookmarkStart w:name="z3448" w:id="3430"/>
    <w:p>
      <w:pPr>
        <w:spacing w:after="0"/>
        <w:ind w:left="0"/>
        <w:jc w:val="both"/>
      </w:pPr>
      <w:r>
        <w:rPr>
          <w:rFonts w:ascii="Times New Roman"/>
          <w:b w:val="false"/>
          <w:i w:val="false"/>
          <w:color w:val="000000"/>
          <w:sz w:val="28"/>
        </w:rPr>
        <w:t>
      орамдарды буып-түю, таңбалау және дайын өнім қоймасына орналастыру.</w:t>
      </w:r>
    </w:p>
    <w:bookmarkEnd w:id="3430"/>
    <w:bookmarkStart w:name="z3449" w:id="3431"/>
    <w:p>
      <w:pPr>
        <w:spacing w:after="0"/>
        <w:ind w:left="0"/>
        <w:jc w:val="both"/>
      </w:pPr>
      <w:r>
        <w:rPr>
          <w:rFonts w:ascii="Times New Roman"/>
          <w:b w:val="false"/>
          <w:i w:val="false"/>
          <w:color w:val="000000"/>
          <w:sz w:val="28"/>
        </w:rPr>
        <w:t xml:space="preserve">
      199. Білуге тиіс: </w:t>
      </w:r>
    </w:p>
    <w:bookmarkEnd w:id="3431"/>
    <w:bookmarkStart w:name="z3450" w:id="3432"/>
    <w:p>
      <w:pPr>
        <w:spacing w:after="0"/>
        <w:ind w:left="0"/>
        <w:jc w:val="both"/>
      </w:pPr>
      <w:r>
        <w:rPr>
          <w:rFonts w:ascii="Times New Roman"/>
          <w:b w:val="false"/>
          <w:i w:val="false"/>
          <w:color w:val="000000"/>
          <w:sz w:val="28"/>
        </w:rPr>
        <w:t xml:space="preserve">
      орау станоктарының, желім және лак жағу машиналарының құрылысын; </w:t>
      </w:r>
    </w:p>
    <w:bookmarkEnd w:id="3432"/>
    <w:bookmarkStart w:name="z3451" w:id="3433"/>
    <w:p>
      <w:pPr>
        <w:spacing w:after="0"/>
        <w:ind w:left="0"/>
        <w:jc w:val="both"/>
      </w:pPr>
      <w:r>
        <w:rPr>
          <w:rFonts w:ascii="Times New Roman"/>
          <w:b w:val="false"/>
          <w:i w:val="false"/>
          <w:color w:val="000000"/>
          <w:sz w:val="28"/>
        </w:rPr>
        <w:t xml:space="preserve">
      барлық бақылау және реттеуіш аспаптардың міндетін және қолдану шарттарын; </w:t>
      </w:r>
    </w:p>
    <w:bookmarkEnd w:id="3433"/>
    <w:bookmarkStart w:name="z3452" w:id="3434"/>
    <w:p>
      <w:pPr>
        <w:spacing w:after="0"/>
        <w:ind w:left="0"/>
        <w:jc w:val="both"/>
      </w:pPr>
      <w:r>
        <w:rPr>
          <w:rFonts w:ascii="Times New Roman"/>
          <w:b w:val="false"/>
          <w:i w:val="false"/>
          <w:color w:val="000000"/>
          <w:sz w:val="28"/>
        </w:rPr>
        <w:t xml:space="preserve">
      аппрет-конвейердің жылдамдығын реттеу тәсілдерін; </w:t>
      </w:r>
    </w:p>
    <w:bookmarkEnd w:id="3434"/>
    <w:bookmarkStart w:name="z3453" w:id="3435"/>
    <w:p>
      <w:pPr>
        <w:spacing w:after="0"/>
        <w:ind w:left="0"/>
        <w:jc w:val="both"/>
      </w:pPr>
      <w:r>
        <w:rPr>
          <w:rFonts w:ascii="Times New Roman"/>
          <w:b w:val="false"/>
          <w:i w:val="false"/>
          <w:color w:val="000000"/>
          <w:sz w:val="28"/>
        </w:rPr>
        <w:t xml:space="preserve">
      станок білектері мен аппрет-конвейр арасындағы ажарлайтын қажауқағаздары негіздерінің толтыру схемасын; </w:t>
      </w:r>
    </w:p>
    <w:bookmarkEnd w:id="3435"/>
    <w:bookmarkStart w:name="z3454" w:id="3436"/>
    <w:p>
      <w:pPr>
        <w:spacing w:after="0"/>
        <w:ind w:left="0"/>
        <w:jc w:val="both"/>
      </w:pPr>
      <w:r>
        <w:rPr>
          <w:rFonts w:ascii="Times New Roman"/>
          <w:b w:val="false"/>
          <w:i w:val="false"/>
          <w:color w:val="000000"/>
          <w:sz w:val="28"/>
        </w:rPr>
        <w:t xml:space="preserve">
      ажарлайтын қажауқағаздың белгілі нөмірін алу үшін кенептің қозғалу жылдамдығын; </w:t>
      </w:r>
    </w:p>
    <w:bookmarkEnd w:id="3436"/>
    <w:bookmarkStart w:name="z3455" w:id="3437"/>
    <w:p>
      <w:pPr>
        <w:spacing w:after="0"/>
        <w:ind w:left="0"/>
        <w:jc w:val="both"/>
      </w:pPr>
      <w:r>
        <w:rPr>
          <w:rFonts w:ascii="Times New Roman"/>
          <w:b w:val="false"/>
          <w:i w:val="false"/>
          <w:color w:val="000000"/>
          <w:sz w:val="28"/>
        </w:rPr>
        <w:t xml:space="preserve">
      жағылатын байланыс материалдарының санын бақылау әдістерін; </w:t>
      </w:r>
    </w:p>
    <w:bookmarkEnd w:id="3437"/>
    <w:bookmarkStart w:name="z3456" w:id="3438"/>
    <w:p>
      <w:pPr>
        <w:spacing w:after="0"/>
        <w:ind w:left="0"/>
        <w:jc w:val="both"/>
      </w:pPr>
      <w:r>
        <w:rPr>
          <w:rFonts w:ascii="Times New Roman"/>
          <w:b w:val="false"/>
          <w:i w:val="false"/>
          <w:color w:val="000000"/>
          <w:sz w:val="28"/>
        </w:rPr>
        <w:t xml:space="preserve">
      жасалатын ажарлайтын қажауқағаздың түйіршіктігіне қарай ерітінсін; </w:t>
      </w:r>
    </w:p>
    <w:bookmarkEnd w:id="3438"/>
    <w:bookmarkStart w:name="z3457" w:id="3439"/>
    <w:p>
      <w:pPr>
        <w:spacing w:after="0"/>
        <w:ind w:left="0"/>
        <w:jc w:val="both"/>
      </w:pPr>
      <w:r>
        <w:rPr>
          <w:rFonts w:ascii="Times New Roman"/>
          <w:b w:val="false"/>
          <w:i w:val="false"/>
          <w:color w:val="000000"/>
          <w:sz w:val="28"/>
        </w:rPr>
        <w:t xml:space="preserve">
      шығарылатын ажарлайтын қажауқағаздарының түрі және түйіршіктігі бойынша түр-түрін; </w:t>
      </w:r>
    </w:p>
    <w:bookmarkEnd w:id="3439"/>
    <w:bookmarkStart w:name="z3458" w:id="3440"/>
    <w:p>
      <w:pPr>
        <w:spacing w:after="0"/>
        <w:ind w:left="0"/>
        <w:jc w:val="both"/>
      </w:pPr>
      <w:r>
        <w:rPr>
          <w:rFonts w:ascii="Times New Roman"/>
          <w:b w:val="false"/>
          <w:i w:val="false"/>
          <w:color w:val="000000"/>
          <w:sz w:val="28"/>
        </w:rPr>
        <w:t xml:space="preserve">
      орамға оралатын ажарлау қажауқағаздардың, оның түйіршіктігіне қарай санын. </w:t>
      </w:r>
    </w:p>
    <w:bookmarkEnd w:id="3440"/>
    <w:bookmarkStart w:name="z3459" w:id="3441"/>
    <w:p>
      <w:pPr>
        <w:spacing w:after="0"/>
        <w:ind w:left="0"/>
        <w:jc w:val="left"/>
      </w:pPr>
      <w:r>
        <w:rPr>
          <w:rFonts w:ascii="Times New Roman"/>
          <w:b/>
          <w:i w:val="false"/>
          <w:color w:val="000000"/>
        </w:rPr>
        <w:t xml:space="preserve"> 99-параграф. Синтетикалық шайырларда ажарлайтын қажауқағаздар жасайтын аппаратшы, 5-разряд</w:t>
      </w:r>
    </w:p>
    <w:bookmarkEnd w:id="3441"/>
    <w:bookmarkStart w:name="z3460" w:id="3442"/>
    <w:p>
      <w:pPr>
        <w:spacing w:after="0"/>
        <w:ind w:left="0"/>
        <w:jc w:val="both"/>
      </w:pPr>
      <w:r>
        <w:rPr>
          <w:rFonts w:ascii="Times New Roman"/>
          <w:b w:val="false"/>
          <w:i w:val="false"/>
          <w:color w:val="000000"/>
          <w:sz w:val="28"/>
        </w:rPr>
        <w:t>
      200. Жұмыс сипаттамасы:</w:t>
      </w:r>
    </w:p>
    <w:bookmarkEnd w:id="3442"/>
    <w:bookmarkStart w:name="z3461" w:id="3443"/>
    <w:p>
      <w:pPr>
        <w:spacing w:after="0"/>
        <w:ind w:left="0"/>
        <w:jc w:val="both"/>
      </w:pPr>
      <w:r>
        <w:rPr>
          <w:rFonts w:ascii="Times New Roman"/>
          <w:b w:val="false"/>
          <w:i w:val="false"/>
          <w:color w:val="000000"/>
          <w:sz w:val="28"/>
        </w:rPr>
        <w:t xml:space="preserve">
      аппрет-машинаның ваннасына аппретирленетін құрамды беру және матаны аппретирлеу; </w:t>
      </w:r>
    </w:p>
    <w:bookmarkEnd w:id="3443"/>
    <w:bookmarkStart w:name="z3462" w:id="3444"/>
    <w:p>
      <w:pPr>
        <w:spacing w:after="0"/>
        <w:ind w:left="0"/>
        <w:jc w:val="both"/>
      </w:pPr>
      <w:r>
        <w:rPr>
          <w:rFonts w:ascii="Times New Roman"/>
          <w:b w:val="false"/>
          <w:i w:val="false"/>
          <w:color w:val="000000"/>
          <w:sz w:val="28"/>
        </w:rPr>
        <w:t>
      таңбалау клишелерін, тарту құрылғыларын толтыру және реттеу;</w:t>
      </w:r>
    </w:p>
    <w:bookmarkEnd w:id="3444"/>
    <w:bookmarkStart w:name="z3463" w:id="3445"/>
    <w:p>
      <w:pPr>
        <w:spacing w:after="0"/>
        <w:ind w:left="0"/>
        <w:jc w:val="both"/>
      </w:pPr>
      <w:r>
        <w:rPr>
          <w:rFonts w:ascii="Times New Roman"/>
          <w:b w:val="false"/>
          <w:i w:val="false"/>
          <w:color w:val="000000"/>
          <w:sz w:val="28"/>
        </w:rPr>
        <w:t xml:space="preserve">
      электростатикалық камералардың және гравитациялық қондырғысының жұмыс режимін, ажарлау материалдарын жағудың берілген тығыздығын қамтамасыз етуге арналған электродтар арасындағы кернеуді бақылау; </w:t>
      </w:r>
    </w:p>
    <w:bookmarkEnd w:id="3445"/>
    <w:bookmarkStart w:name="z3464" w:id="3446"/>
    <w:p>
      <w:pPr>
        <w:spacing w:after="0"/>
        <w:ind w:left="0"/>
        <w:jc w:val="both"/>
      </w:pPr>
      <w:r>
        <w:rPr>
          <w:rFonts w:ascii="Times New Roman"/>
          <w:b w:val="false"/>
          <w:i w:val="false"/>
          <w:color w:val="000000"/>
          <w:sz w:val="28"/>
        </w:rPr>
        <w:t xml:space="preserve">
      қағаз немесе мата бетіне негізгі және бекітуші қабаттарды жағуды бақылау; </w:t>
      </w:r>
    </w:p>
    <w:bookmarkEnd w:id="3446"/>
    <w:bookmarkStart w:name="z3465" w:id="3447"/>
    <w:p>
      <w:pPr>
        <w:spacing w:after="0"/>
        <w:ind w:left="0"/>
        <w:jc w:val="both"/>
      </w:pPr>
      <w:r>
        <w:rPr>
          <w:rFonts w:ascii="Times New Roman"/>
          <w:b w:val="false"/>
          <w:i w:val="false"/>
          <w:color w:val="000000"/>
          <w:sz w:val="28"/>
        </w:rPr>
        <w:t xml:space="preserve">
      термокамераларда жылу режимдерін түзету; </w:t>
      </w:r>
    </w:p>
    <w:bookmarkEnd w:id="3447"/>
    <w:bookmarkStart w:name="z3466" w:id="3448"/>
    <w:p>
      <w:pPr>
        <w:spacing w:after="0"/>
        <w:ind w:left="0"/>
        <w:jc w:val="both"/>
      </w:pPr>
      <w:r>
        <w:rPr>
          <w:rFonts w:ascii="Times New Roman"/>
          <w:b w:val="false"/>
          <w:i w:val="false"/>
          <w:color w:val="000000"/>
          <w:sz w:val="28"/>
        </w:rPr>
        <w:t xml:space="preserve">
      кептірудің температуралық аймақтары бойынша процестерінің технологиялық параметрлерін, өзекшелердің автоматты түсірілу және олардың орналасу жұмысын, кептіру камерасында гирлянда қозғалысын реттеу. </w:t>
      </w:r>
    </w:p>
    <w:bookmarkEnd w:id="3448"/>
    <w:bookmarkStart w:name="z3467" w:id="3449"/>
    <w:p>
      <w:pPr>
        <w:spacing w:after="0"/>
        <w:ind w:left="0"/>
        <w:jc w:val="both"/>
      </w:pPr>
      <w:r>
        <w:rPr>
          <w:rFonts w:ascii="Times New Roman"/>
          <w:b w:val="false"/>
          <w:i w:val="false"/>
          <w:color w:val="000000"/>
          <w:sz w:val="28"/>
        </w:rPr>
        <w:t xml:space="preserve">
      201. Білуге тиіс: </w:t>
      </w:r>
    </w:p>
    <w:bookmarkEnd w:id="3449"/>
    <w:bookmarkStart w:name="z3468" w:id="3450"/>
    <w:p>
      <w:pPr>
        <w:spacing w:after="0"/>
        <w:ind w:left="0"/>
        <w:jc w:val="both"/>
      </w:pPr>
      <w:r>
        <w:rPr>
          <w:rFonts w:ascii="Times New Roman"/>
          <w:b w:val="false"/>
          <w:i w:val="false"/>
          <w:color w:val="000000"/>
          <w:sz w:val="28"/>
        </w:rPr>
        <w:t xml:space="preserve">
      шығарылатын ажарлайтын қажауқағаздың типіне қарай негіздерін толтыру схемасын; </w:t>
      </w:r>
    </w:p>
    <w:bookmarkEnd w:id="3450"/>
    <w:bookmarkStart w:name="z3469" w:id="3451"/>
    <w:p>
      <w:pPr>
        <w:spacing w:after="0"/>
        <w:ind w:left="0"/>
        <w:jc w:val="both"/>
      </w:pPr>
      <w:r>
        <w:rPr>
          <w:rFonts w:ascii="Times New Roman"/>
          <w:b w:val="false"/>
          <w:i w:val="false"/>
          <w:color w:val="000000"/>
          <w:sz w:val="28"/>
        </w:rPr>
        <w:t xml:space="preserve">
      қызмет көрсетілетін машиналар мен агрегаттарды басқару қағидаларын, орларды реттеу әдістерін; </w:t>
      </w:r>
    </w:p>
    <w:bookmarkEnd w:id="3451"/>
    <w:bookmarkStart w:name="z3470" w:id="3452"/>
    <w:p>
      <w:pPr>
        <w:spacing w:after="0"/>
        <w:ind w:left="0"/>
        <w:jc w:val="both"/>
      </w:pPr>
      <w:r>
        <w:rPr>
          <w:rFonts w:ascii="Times New Roman"/>
          <w:b w:val="false"/>
          <w:i w:val="false"/>
          <w:color w:val="000000"/>
          <w:sz w:val="28"/>
        </w:rPr>
        <w:t xml:space="preserve">
      жұмыс композициялары мен дайын ажарлайтын қажауқағаздарды сақтау шарттары мен мерзімдерін; </w:t>
      </w:r>
    </w:p>
    <w:bookmarkEnd w:id="3452"/>
    <w:bookmarkStart w:name="z3471" w:id="3453"/>
    <w:p>
      <w:pPr>
        <w:spacing w:after="0"/>
        <w:ind w:left="0"/>
        <w:jc w:val="both"/>
      </w:pPr>
      <w:r>
        <w:rPr>
          <w:rFonts w:ascii="Times New Roman"/>
          <w:b w:val="false"/>
          <w:i w:val="false"/>
          <w:color w:val="000000"/>
          <w:sz w:val="28"/>
        </w:rPr>
        <w:t>
      бақылау-өлшеу аспаптарын теңдеу және реттеу қағидаларын.</w:t>
      </w:r>
    </w:p>
    <w:bookmarkEnd w:id="3453"/>
    <w:bookmarkStart w:name="z3472" w:id="3454"/>
    <w:p>
      <w:pPr>
        <w:spacing w:after="0"/>
        <w:ind w:left="0"/>
        <w:jc w:val="left"/>
      </w:pPr>
      <w:r>
        <w:rPr>
          <w:rFonts w:ascii="Times New Roman"/>
          <w:b/>
          <w:i w:val="false"/>
          <w:color w:val="000000"/>
        </w:rPr>
        <w:t xml:space="preserve"> 100-параграф. Торларды тартушы, 2-разряд</w:t>
      </w:r>
    </w:p>
    <w:bookmarkEnd w:id="3454"/>
    <w:bookmarkStart w:name="z3473" w:id="3455"/>
    <w:p>
      <w:pPr>
        <w:spacing w:after="0"/>
        <w:ind w:left="0"/>
        <w:jc w:val="both"/>
      </w:pPr>
      <w:r>
        <w:rPr>
          <w:rFonts w:ascii="Times New Roman"/>
          <w:b w:val="false"/>
          <w:i w:val="false"/>
          <w:color w:val="000000"/>
          <w:sz w:val="28"/>
        </w:rPr>
        <w:t xml:space="preserve">
      202. Жұмыс сипаттамасы: </w:t>
      </w:r>
    </w:p>
    <w:bookmarkEnd w:id="3455"/>
    <w:bookmarkStart w:name="z3474" w:id="3456"/>
    <w:p>
      <w:pPr>
        <w:spacing w:after="0"/>
        <w:ind w:left="0"/>
        <w:jc w:val="both"/>
      </w:pPr>
      <w:r>
        <w:rPr>
          <w:rFonts w:ascii="Times New Roman"/>
          <w:b w:val="false"/>
          <w:i w:val="false"/>
          <w:color w:val="000000"/>
          <w:sz w:val="28"/>
        </w:rPr>
        <w:t xml:space="preserve">
      торларды себу жабдықтарына тарту және жоғары білікті тартушының басшылығымен міндеті бойынша орнату; </w:t>
      </w:r>
    </w:p>
    <w:bookmarkEnd w:id="3456"/>
    <w:bookmarkStart w:name="z3475" w:id="3457"/>
    <w:p>
      <w:pPr>
        <w:spacing w:after="0"/>
        <w:ind w:left="0"/>
        <w:jc w:val="both"/>
      </w:pPr>
      <w:r>
        <w:rPr>
          <w:rFonts w:ascii="Times New Roman"/>
          <w:b w:val="false"/>
          <w:i w:val="false"/>
          <w:color w:val="000000"/>
          <w:sz w:val="28"/>
        </w:rPr>
        <w:t xml:space="preserve">
      ескі рамаларды жөндеу және жаңаларын жасау; </w:t>
      </w:r>
    </w:p>
    <w:bookmarkEnd w:id="3457"/>
    <w:bookmarkStart w:name="z3476" w:id="3458"/>
    <w:p>
      <w:pPr>
        <w:spacing w:after="0"/>
        <w:ind w:left="0"/>
        <w:jc w:val="both"/>
      </w:pPr>
      <w:r>
        <w:rPr>
          <w:rFonts w:ascii="Times New Roman"/>
          <w:b w:val="false"/>
          <w:i w:val="false"/>
          <w:color w:val="000000"/>
          <w:sz w:val="28"/>
        </w:rPr>
        <w:t xml:space="preserve">
      раманың көлемі бойынша төсемдерді пішу; </w:t>
      </w:r>
    </w:p>
    <w:bookmarkEnd w:id="3458"/>
    <w:bookmarkStart w:name="z3477" w:id="3459"/>
    <w:p>
      <w:pPr>
        <w:spacing w:after="0"/>
        <w:ind w:left="0"/>
        <w:jc w:val="both"/>
      </w:pPr>
      <w:r>
        <w:rPr>
          <w:rFonts w:ascii="Times New Roman"/>
          <w:b w:val="false"/>
          <w:i w:val="false"/>
          <w:color w:val="000000"/>
          <w:sz w:val="28"/>
        </w:rPr>
        <w:t xml:space="preserve">
      төсемдердің ақау жерлерін жабыстыру. </w:t>
      </w:r>
    </w:p>
    <w:bookmarkEnd w:id="3459"/>
    <w:bookmarkStart w:name="z3478" w:id="3460"/>
    <w:p>
      <w:pPr>
        <w:spacing w:after="0"/>
        <w:ind w:left="0"/>
        <w:jc w:val="both"/>
      </w:pPr>
      <w:r>
        <w:rPr>
          <w:rFonts w:ascii="Times New Roman"/>
          <w:b w:val="false"/>
          <w:i w:val="false"/>
          <w:color w:val="000000"/>
          <w:sz w:val="28"/>
        </w:rPr>
        <w:t xml:space="preserve">
      203. Білуге тиіс: </w:t>
      </w:r>
    </w:p>
    <w:bookmarkEnd w:id="3460"/>
    <w:bookmarkStart w:name="z3479" w:id="3461"/>
    <w:p>
      <w:pPr>
        <w:spacing w:after="0"/>
        <w:ind w:left="0"/>
        <w:jc w:val="both"/>
      </w:pPr>
      <w:r>
        <w:rPr>
          <w:rFonts w:ascii="Times New Roman"/>
          <w:b w:val="false"/>
          <w:i w:val="false"/>
          <w:color w:val="000000"/>
          <w:sz w:val="28"/>
        </w:rPr>
        <w:t xml:space="preserve">
      себу жабдықтары қызметінің қағидаттарын; </w:t>
      </w:r>
    </w:p>
    <w:bookmarkEnd w:id="3461"/>
    <w:bookmarkStart w:name="z3480" w:id="3462"/>
    <w:p>
      <w:pPr>
        <w:spacing w:after="0"/>
        <w:ind w:left="0"/>
        <w:jc w:val="both"/>
      </w:pPr>
      <w:r>
        <w:rPr>
          <w:rFonts w:ascii="Times New Roman"/>
          <w:b w:val="false"/>
          <w:i w:val="false"/>
          <w:color w:val="000000"/>
          <w:sz w:val="28"/>
        </w:rPr>
        <w:t xml:space="preserve">
      торларды рамаларға тарту тәсілдерін; </w:t>
      </w:r>
    </w:p>
    <w:bookmarkEnd w:id="3462"/>
    <w:bookmarkStart w:name="z3481" w:id="3463"/>
    <w:p>
      <w:pPr>
        <w:spacing w:after="0"/>
        <w:ind w:left="0"/>
        <w:jc w:val="both"/>
      </w:pPr>
      <w:r>
        <w:rPr>
          <w:rFonts w:ascii="Times New Roman"/>
          <w:b w:val="false"/>
          <w:i w:val="false"/>
          <w:color w:val="000000"/>
          <w:sz w:val="28"/>
        </w:rPr>
        <w:t xml:space="preserve">
      торларды қабылдау және сақтау қағидаларын. </w:t>
      </w:r>
    </w:p>
    <w:bookmarkEnd w:id="3463"/>
    <w:bookmarkStart w:name="z3482" w:id="3464"/>
    <w:p>
      <w:pPr>
        <w:spacing w:after="0"/>
        <w:ind w:left="0"/>
        <w:jc w:val="left"/>
      </w:pPr>
      <w:r>
        <w:rPr>
          <w:rFonts w:ascii="Times New Roman"/>
          <w:b/>
          <w:i w:val="false"/>
          <w:color w:val="000000"/>
        </w:rPr>
        <w:t xml:space="preserve"> 101-параграф. Торларды тартушы, 3-разряд</w:t>
      </w:r>
    </w:p>
    <w:bookmarkEnd w:id="3464"/>
    <w:bookmarkStart w:name="z3483" w:id="3465"/>
    <w:p>
      <w:pPr>
        <w:spacing w:after="0"/>
        <w:ind w:left="0"/>
        <w:jc w:val="both"/>
      </w:pPr>
      <w:r>
        <w:rPr>
          <w:rFonts w:ascii="Times New Roman"/>
          <w:b w:val="false"/>
          <w:i w:val="false"/>
          <w:color w:val="000000"/>
          <w:sz w:val="28"/>
        </w:rPr>
        <w:t>
      204. Жұмыс сипаттамасы:</w:t>
      </w:r>
    </w:p>
    <w:bookmarkEnd w:id="3465"/>
    <w:bookmarkStart w:name="z3484" w:id="3466"/>
    <w:p>
      <w:pPr>
        <w:spacing w:after="0"/>
        <w:ind w:left="0"/>
        <w:jc w:val="both"/>
      </w:pPr>
      <w:r>
        <w:rPr>
          <w:rFonts w:ascii="Times New Roman"/>
          <w:b w:val="false"/>
          <w:i w:val="false"/>
          <w:color w:val="000000"/>
          <w:sz w:val="28"/>
        </w:rPr>
        <w:t>
      торларды себу жабдықтарына тарту және міндеті бойынша орнату;</w:t>
      </w:r>
    </w:p>
    <w:bookmarkEnd w:id="3466"/>
    <w:bookmarkStart w:name="z3485" w:id="3467"/>
    <w:p>
      <w:pPr>
        <w:spacing w:after="0"/>
        <w:ind w:left="0"/>
        <w:jc w:val="both"/>
      </w:pPr>
      <w:r>
        <w:rPr>
          <w:rFonts w:ascii="Times New Roman"/>
          <w:b w:val="false"/>
          <w:i w:val="false"/>
          <w:color w:val="000000"/>
          <w:sz w:val="28"/>
        </w:rPr>
        <w:t>
      себудің берілген тәсіліне сәйкес торларды нөмірлері бойынша іріктеу;</w:t>
      </w:r>
    </w:p>
    <w:bookmarkEnd w:id="3467"/>
    <w:bookmarkStart w:name="z3486" w:id="3468"/>
    <w:p>
      <w:pPr>
        <w:spacing w:after="0"/>
        <w:ind w:left="0"/>
        <w:jc w:val="both"/>
      </w:pPr>
      <w:r>
        <w:rPr>
          <w:rFonts w:ascii="Times New Roman"/>
          <w:b w:val="false"/>
          <w:i w:val="false"/>
          <w:color w:val="000000"/>
          <w:sz w:val="28"/>
        </w:rPr>
        <w:t xml:space="preserve">
      себудегі ақау себептерін анықтау және оларды жою; </w:t>
      </w:r>
    </w:p>
    <w:bookmarkEnd w:id="3468"/>
    <w:bookmarkStart w:name="z3487" w:id="3469"/>
    <w:p>
      <w:pPr>
        <w:spacing w:after="0"/>
        <w:ind w:left="0"/>
        <w:jc w:val="both"/>
      </w:pPr>
      <w:r>
        <w:rPr>
          <w:rFonts w:ascii="Times New Roman"/>
          <w:b w:val="false"/>
          <w:i w:val="false"/>
          <w:color w:val="000000"/>
          <w:sz w:val="28"/>
        </w:rPr>
        <w:t xml:space="preserve">
      рамалар мен торлардың жағдайын бақылау; </w:t>
      </w:r>
    </w:p>
    <w:bookmarkEnd w:id="3469"/>
    <w:bookmarkStart w:name="z3488" w:id="3470"/>
    <w:p>
      <w:pPr>
        <w:spacing w:after="0"/>
        <w:ind w:left="0"/>
        <w:jc w:val="both"/>
      </w:pPr>
      <w:r>
        <w:rPr>
          <w:rFonts w:ascii="Times New Roman"/>
          <w:b w:val="false"/>
          <w:i w:val="false"/>
          <w:color w:val="000000"/>
          <w:sz w:val="28"/>
        </w:rPr>
        <w:t xml:space="preserve">
      одан әрі пайдалану үшін олардың жарамдылық тәжірибесін айқындау. </w:t>
      </w:r>
    </w:p>
    <w:bookmarkEnd w:id="3470"/>
    <w:bookmarkStart w:name="z3489" w:id="3471"/>
    <w:p>
      <w:pPr>
        <w:spacing w:after="0"/>
        <w:ind w:left="0"/>
        <w:jc w:val="both"/>
      </w:pPr>
      <w:r>
        <w:rPr>
          <w:rFonts w:ascii="Times New Roman"/>
          <w:b w:val="false"/>
          <w:i w:val="false"/>
          <w:color w:val="000000"/>
          <w:sz w:val="28"/>
        </w:rPr>
        <w:t>
      205. Білуге тиіс:</w:t>
      </w:r>
    </w:p>
    <w:bookmarkEnd w:id="3471"/>
    <w:bookmarkStart w:name="z3490" w:id="3472"/>
    <w:p>
      <w:pPr>
        <w:spacing w:after="0"/>
        <w:ind w:left="0"/>
        <w:jc w:val="both"/>
      </w:pPr>
      <w:r>
        <w:rPr>
          <w:rFonts w:ascii="Times New Roman"/>
          <w:b w:val="false"/>
          <w:i w:val="false"/>
          <w:color w:val="000000"/>
          <w:sz w:val="28"/>
        </w:rPr>
        <w:t xml:space="preserve">
      абразивтік материалдарды себу үшін қолданылатын торлардың түр-түрін; </w:t>
      </w:r>
    </w:p>
    <w:bookmarkEnd w:id="3472"/>
    <w:bookmarkStart w:name="z3491" w:id="3473"/>
    <w:p>
      <w:pPr>
        <w:spacing w:after="0"/>
        <w:ind w:left="0"/>
        <w:jc w:val="both"/>
      </w:pPr>
      <w:r>
        <w:rPr>
          <w:rFonts w:ascii="Times New Roman"/>
          <w:b w:val="false"/>
          <w:i w:val="false"/>
          <w:color w:val="000000"/>
          <w:sz w:val="28"/>
        </w:rPr>
        <w:t xml:space="preserve">
      себу жабдықтарының орналасу тәсілін, торлардың тәсілде орналасуын; </w:t>
      </w:r>
    </w:p>
    <w:bookmarkEnd w:id="3473"/>
    <w:bookmarkStart w:name="z3492" w:id="3474"/>
    <w:p>
      <w:pPr>
        <w:spacing w:after="0"/>
        <w:ind w:left="0"/>
        <w:jc w:val="both"/>
      </w:pPr>
      <w:r>
        <w:rPr>
          <w:rFonts w:ascii="Times New Roman"/>
          <w:b w:val="false"/>
          <w:i w:val="false"/>
          <w:color w:val="000000"/>
          <w:sz w:val="28"/>
        </w:rPr>
        <w:t>
      абразивтік материалдардың түрлері мен қасиеттерін;</w:t>
      </w:r>
    </w:p>
    <w:bookmarkEnd w:id="3474"/>
    <w:bookmarkStart w:name="z3493" w:id="3475"/>
    <w:p>
      <w:pPr>
        <w:spacing w:after="0"/>
        <w:ind w:left="0"/>
        <w:jc w:val="both"/>
      </w:pPr>
      <w:r>
        <w:rPr>
          <w:rFonts w:ascii="Times New Roman"/>
          <w:b w:val="false"/>
          <w:i w:val="false"/>
          <w:color w:val="000000"/>
          <w:sz w:val="28"/>
        </w:rPr>
        <w:t xml:space="preserve">
      себудегі ақау себептерін анықтау және жою. </w:t>
      </w:r>
    </w:p>
    <w:bookmarkEnd w:id="3475"/>
    <w:bookmarkStart w:name="z3494" w:id="3476"/>
    <w:p>
      <w:pPr>
        <w:spacing w:after="0"/>
        <w:ind w:left="0"/>
        <w:jc w:val="left"/>
      </w:pPr>
      <w:r>
        <w:rPr>
          <w:rFonts w:ascii="Times New Roman"/>
          <w:b/>
          <w:i w:val="false"/>
          <w:color w:val="000000"/>
        </w:rPr>
        <w:t xml:space="preserve"> 102-параграф. Туннель кептіргіштерінің, 3-разряд</w:t>
      </w:r>
    </w:p>
    <w:bookmarkEnd w:id="3476"/>
    <w:bookmarkStart w:name="z3495" w:id="3477"/>
    <w:p>
      <w:pPr>
        <w:spacing w:after="0"/>
        <w:ind w:left="0"/>
        <w:jc w:val="both"/>
      </w:pPr>
      <w:r>
        <w:rPr>
          <w:rFonts w:ascii="Times New Roman"/>
          <w:b w:val="false"/>
          <w:i w:val="false"/>
          <w:color w:val="000000"/>
          <w:sz w:val="28"/>
        </w:rPr>
        <w:t>
      206. Жұмыс сипаттамасы:</w:t>
      </w:r>
    </w:p>
    <w:bookmarkEnd w:id="3477"/>
    <w:bookmarkStart w:name="z3496" w:id="3478"/>
    <w:p>
      <w:pPr>
        <w:spacing w:after="0"/>
        <w:ind w:left="0"/>
        <w:jc w:val="both"/>
      </w:pPr>
      <w:r>
        <w:rPr>
          <w:rFonts w:ascii="Times New Roman"/>
          <w:b w:val="false"/>
          <w:i w:val="false"/>
          <w:color w:val="000000"/>
          <w:sz w:val="28"/>
        </w:rPr>
        <w:t xml:space="preserve">
      басқару пультында туннель кептіргіштеріндегі абразивтік бұйымдарды кептіру процесін жүргізу; </w:t>
      </w:r>
    </w:p>
    <w:bookmarkEnd w:id="3478"/>
    <w:bookmarkStart w:name="z3497" w:id="3479"/>
    <w:p>
      <w:pPr>
        <w:spacing w:after="0"/>
        <w:ind w:left="0"/>
        <w:jc w:val="both"/>
      </w:pPr>
      <w:r>
        <w:rPr>
          <w:rFonts w:ascii="Times New Roman"/>
          <w:b w:val="false"/>
          <w:i w:val="false"/>
          <w:color w:val="000000"/>
          <w:sz w:val="28"/>
        </w:rPr>
        <w:t xml:space="preserve">
      сыртқы көрінісі бойынша қалыпты бұйымдарды тексеру және механикалық бұзушылықтары бар бұйымдарды іріктеу; </w:t>
      </w:r>
    </w:p>
    <w:bookmarkEnd w:id="3479"/>
    <w:bookmarkStart w:name="z3498" w:id="3480"/>
    <w:p>
      <w:pPr>
        <w:spacing w:after="0"/>
        <w:ind w:left="0"/>
        <w:jc w:val="both"/>
      </w:pPr>
      <w:r>
        <w:rPr>
          <w:rFonts w:ascii="Times New Roman"/>
          <w:b w:val="false"/>
          <w:i w:val="false"/>
          <w:color w:val="000000"/>
          <w:sz w:val="28"/>
        </w:rPr>
        <w:t xml:space="preserve">
      тасымалдағыштар мен конвейерлердің көмегімен тиелген этажеркаларды кептіргіштерге беру; </w:t>
      </w:r>
    </w:p>
    <w:bookmarkEnd w:id="3480"/>
    <w:bookmarkStart w:name="z3499" w:id="3481"/>
    <w:p>
      <w:pPr>
        <w:spacing w:after="0"/>
        <w:ind w:left="0"/>
        <w:jc w:val="both"/>
      </w:pPr>
      <w:r>
        <w:rPr>
          <w:rFonts w:ascii="Times New Roman"/>
          <w:b w:val="false"/>
          <w:i w:val="false"/>
          <w:color w:val="000000"/>
          <w:sz w:val="28"/>
        </w:rPr>
        <w:t xml:space="preserve">
      аспаптар бойынша кептіргіштердің температуралық және гидравликалық режимін қадағалау; </w:t>
      </w:r>
    </w:p>
    <w:bookmarkEnd w:id="3481"/>
    <w:bookmarkStart w:name="z3500" w:id="3482"/>
    <w:p>
      <w:pPr>
        <w:spacing w:after="0"/>
        <w:ind w:left="0"/>
        <w:jc w:val="both"/>
      </w:pPr>
      <w:r>
        <w:rPr>
          <w:rFonts w:ascii="Times New Roman"/>
          <w:b w:val="false"/>
          <w:i w:val="false"/>
          <w:color w:val="000000"/>
          <w:sz w:val="28"/>
        </w:rPr>
        <w:t>
      температураларды кептіргіш ұзындығы бойынша реттеу;</w:t>
      </w:r>
    </w:p>
    <w:bookmarkEnd w:id="3482"/>
    <w:bookmarkStart w:name="z3501" w:id="3483"/>
    <w:p>
      <w:pPr>
        <w:spacing w:after="0"/>
        <w:ind w:left="0"/>
        <w:jc w:val="both"/>
      </w:pPr>
      <w:r>
        <w:rPr>
          <w:rFonts w:ascii="Times New Roman"/>
          <w:b w:val="false"/>
          <w:i w:val="false"/>
          <w:color w:val="000000"/>
          <w:sz w:val="28"/>
        </w:rPr>
        <w:t xml:space="preserve">
      қызмет көрсетілетін жабдықтарды баптау. </w:t>
      </w:r>
    </w:p>
    <w:bookmarkEnd w:id="3483"/>
    <w:bookmarkStart w:name="z3502" w:id="3484"/>
    <w:p>
      <w:pPr>
        <w:spacing w:after="0"/>
        <w:ind w:left="0"/>
        <w:jc w:val="both"/>
      </w:pPr>
      <w:r>
        <w:rPr>
          <w:rFonts w:ascii="Times New Roman"/>
          <w:b w:val="false"/>
          <w:i w:val="false"/>
          <w:color w:val="000000"/>
          <w:sz w:val="28"/>
        </w:rPr>
        <w:t xml:space="preserve">
      207. Білуге тиіс: </w:t>
      </w:r>
    </w:p>
    <w:bookmarkEnd w:id="3484"/>
    <w:bookmarkStart w:name="z3503" w:id="3485"/>
    <w:p>
      <w:pPr>
        <w:spacing w:after="0"/>
        <w:ind w:left="0"/>
        <w:jc w:val="both"/>
      </w:pPr>
      <w:r>
        <w:rPr>
          <w:rFonts w:ascii="Times New Roman"/>
          <w:b w:val="false"/>
          <w:i w:val="false"/>
          <w:color w:val="000000"/>
          <w:sz w:val="28"/>
        </w:rPr>
        <w:t>
      туннель кептіргіштерінде абразивтік бұйымдарды кептіру технологиясын;</w:t>
      </w:r>
    </w:p>
    <w:bookmarkEnd w:id="3485"/>
    <w:bookmarkStart w:name="z3504" w:id="3486"/>
    <w:p>
      <w:pPr>
        <w:spacing w:after="0"/>
        <w:ind w:left="0"/>
        <w:jc w:val="both"/>
      </w:pPr>
      <w:r>
        <w:rPr>
          <w:rFonts w:ascii="Times New Roman"/>
          <w:b w:val="false"/>
          <w:i w:val="false"/>
          <w:color w:val="000000"/>
          <w:sz w:val="28"/>
        </w:rPr>
        <w:t>
      механикалық бұзушылықтары бар бұйымдарды іріктеу қағидаларын;</w:t>
      </w:r>
    </w:p>
    <w:bookmarkEnd w:id="3486"/>
    <w:bookmarkStart w:name="z3505" w:id="3487"/>
    <w:p>
      <w:pPr>
        <w:spacing w:after="0"/>
        <w:ind w:left="0"/>
        <w:jc w:val="both"/>
      </w:pPr>
      <w:r>
        <w:rPr>
          <w:rFonts w:ascii="Times New Roman"/>
          <w:b w:val="false"/>
          <w:i w:val="false"/>
          <w:color w:val="000000"/>
          <w:sz w:val="28"/>
        </w:rPr>
        <w:t xml:space="preserve">
      қызмет көрсетілетін жабдықтардың құрылғысын және баптауды; </w:t>
      </w:r>
    </w:p>
    <w:bookmarkEnd w:id="3487"/>
    <w:bookmarkStart w:name="z3506" w:id="3488"/>
    <w:p>
      <w:pPr>
        <w:spacing w:after="0"/>
        <w:ind w:left="0"/>
        <w:jc w:val="both"/>
      </w:pPr>
      <w:r>
        <w:rPr>
          <w:rFonts w:ascii="Times New Roman"/>
          <w:b w:val="false"/>
          <w:i w:val="false"/>
          <w:color w:val="000000"/>
          <w:sz w:val="28"/>
        </w:rPr>
        <w:t xml:space="preserve">
      қолданылатын бақылау-өлшеу аспаптарының құрылысын; </w:t>
      </w:r>
    </w:p>
    <w:bookmarkEnd w:id="3488"/>
    <w:bookmarkStart w:name="z3507" w:id="3489"/>
    <w:p>
      <w:pPr>
        <w:spacing w:after="0"/>
        <w:ind w:left="0"/>
        <w:jc w:val="both"/>
      </w:pPr>
      <w:r>
        <w:rPr>
          <w:rFonts w:ascii="Times New Roman"/>
          <w:b w:val="false"/>
          <w:i w:val="false"/>
          <w:color w:val="000000"/>
          <w:sz w:val="28"/>
        </w:rPr>
        <w:t xml:space="preserve">
      абразивтік бұйымдарды этажерка мен кептіргіштерге орналастыру қағидаларын. </w:t>
      </w:r>
    </w:p>
    <w:bookmarkEnd w:id="3489"/>
    <w:bookmarkStart w:name="z3508" w:id="3490"/>
    <w:p>
      <w:pPr>
        <w:spacing w:after="0"/>
        <w:ind w:left="0"/>
        <w:jc w:val="left"/>
      </w:pPr>
      <w:r>
        <w:rPr>
          <w:rFonts w:ascii="Times New Roman"/>
          <w:b/>
          <w:i w:val="false"/>
          <w:color w:val="000000"/>
        </w:rPr>
        <w:t xml:space="preserve"> 103-параграф 1. Түйірлерді және ажарлау ұнтақтарын қыздырушы, 3-разряд</w:t>
      </w:r>
    </w:p>
    <w:bookmarkEnd w:id="3490"/>
    <w:bookmarkStart w:name="z3509" w:id="3491"/>
    <w:p>
      <w:pPr>
        <w:spacing w:after="0"/>
        <w:ind w:left="0"/>
        <w:jc w:val="both"/>
      </w:pPr>
      <w:r>
        <w:rPr>
          <w:rFonts w:ascii="Times New Roman"/>
          <w:b w:val="false"/>
          <w:i w:val="false"/>
          <w:color w:val="000000"/>
          <w:sz w:val="28"/>
        </w:rPr>
        <w:t xml:space="preserve">
      208. Жұмыс сипаттамасы: </w:t>
      </w:r>
    </w:p>
    <w:bookmarkEnd w:id="3491"/>
    <w:bookmarkStart w:name="z3510" w:id="3492"/>
    <w:p>
      <w:pPr>
        <w:spacing w:after="0"/>
        <w:ind w:left="0"/>
        <w:jc w:val="both"/>
      </w:pPr>
      <w:r>
        <w:rPr>
          <w:rFonts w:ascii="Times New Roman"/>
          <w:b w:val="false"/>
          <w:i w:val="false"/>
          <w:color w:val="000000"/>
          <w:sz w:val="28"/>
        </w:rPr>
        <w:t xml:space="preserve">
      әртүрлі электр пештерінде абразивтік материалдардың барлық түрінің ажарлау түйірлерін, ұнтақтарды және микроұнтақтарды қыздыру; </w:t>
      </w:r>
    </w:p>
    <w:bookmarkEnd w:id="3492"/>
    <w:bookmarkStart w:name="z3511" w:id="3493"/>
    <w:p>
      <w:pPr>
        <w:spacing w:after="0"/>
        <w:ind w:left="0"/>
        <w:jc w:val="both"/>
      </w:pPr>
      <w:r>
        <w:rPr>
          <w:rFonts w:ascii="Times New Roman"/>
          <w:b w:val="false"/>
          <w:i w:val="false"/>
          <w:color w:val="000000"/>
          <w:sz w:val="28"/>
        </w:rPr>
        <w:t>
      материалдарды беруді реттеу жолымен қыздыру құрылғыларының берілген жұмыс режимін қамтамасыз ету.</w:t>
      </w:r>
    </w:p>
    <w:bookmarkEnd w:id="3493"/>
    <w:bookmarkStart w:name="z3512" w:id="3494"/>
    <w:p>
      <w:pPr>
        <w:spacing w:after="0"/>
        <w:ind w:left="0"/>
        <w:jc w:val="both"/>
      </w:pPr>
      <w:r>
        <w:rPr>
          <w:rFonts w:ascii="Times New Roman"/>
          <w:b w:val="false"/>
          <w:i w:val="false"/>
          <w:color w:val="000000"/>
          <w:sz w:val="28"/>
        </w:rPr>
        <w:t>
      209. Білуге тиіс:</w:t>
      </w:r>
    </w:p>
    <w:bookmarkEnd w:id="3494"/>
    <w:bookmarkStart w:name="z3513" w:id="3495"/>
    <w:p>
      <w:pPr>
        <w:spacing w:after="0"/>
        <w:ind w:left="0"/>
        <w:jc w:val="both"/>
      </w:pPr>
      <w:r>
        <w:rPr>
          <w:rFonts w:ascii="Times New Roman"/>
          <w:b w:val="false"/>
          <w:i w:val="false"/>
          <w:color w:val="000000"/>
          <w:sz w:val="28"/>
        </w:rPr>
        <w:t xml:space="preserve">
      электр қыздыру пештері мен бақылау-өлшеу аспаптарының құрылысын және қызметі қағидаттарын; </w:t>
      </w:r>
    </w:p>
    <w:bookmarkEnd w:id="3495"/>
    <w:bookmarkStart w:name="z3514" w:id="3496"/>
    <w:p>
      <w:pPr>
        <w:spacing w:after="0"/>
        <w:ind w:left="0"/>
        <w:jc w:val="both"/>
      </w:pPr>
      <w:r>
        <w:rPr>
          <w:rFonts w:ascii="Times New Roman"/>
          <w:b w:val="false"/>
          <w:i w:val="false"/>
          <w:color w:val="000000"/>
          <w:sz w:val="28"/>
        </w:rPr>
        <w:t>
      абразивтік материалдардың электр пештерінде қыздыру режимін және оларды реттеу тәсілдерін.</w:t>
      </w:r>
    </w:p>
    <w:bookmarkEnd w:id="3496"/>
    <w:bookmarkStart w:name="z3515" w:id="3497"/>
    <w:p>
      <w:pPr>
        <w:spacing w:after="0"/>
        <w:ind w:left="0"/>
        <w:jc w:val="left"/>
      </w:pPr>
      <w:r>
        <w:rPr>
          <w:rFonts w:ascii="Times New Roman"/>
          <w:b/>
          <w:i w:val="false"/>
          <w:color w:val="000000"/>
        </w:rPr>
        <w:t xml:space="preserve"> 104-параграф. Түйірлерді және ажарлау ұнтақтарын қыздырушы, 4-разряд</w:t>
      </w:r>
    </w:p>
    <w:bookmarkEnd w:id="3497"/>
    <w:bookmarkStart w:name="z3516" w:id="3498"/>
    <w:p>
      <w:pPr>
        <w:spacing w:after="0"/>
        <w:ind w:left="0"/>
        <w:jc w:val="both"/>
      </w:pPr>
      <w:r>
        <w:rPr>
          <w:rFonts w:ascii="Times New Roman"/>
          <w:b w:val="false"/>
          <w:i w:val="false"/>
          <w:color w:val="000000"/>
          <w:sz w:val="28"/>
        </w:rPr>
        <w:t xml:space="preserve">
      210. Жұмыс сипаттамасы: </w:t>
      </w:r>
    </w:p>
    <w:bookmarkEnd w:id="3498"/>
    <w:bookmarkStart w:name="z3517" w:id="3499"/>
    <w:p>
      <w:pPr>
        <w:spacing w:after="0"/>
        <w:ind w:left="0"/>
        <w:jc w:val="both"/>
      </w:pPr>
      <w:r>
        <w:rPr>
          <w:rFonts w:ascii="Times New Roman"/>
          <w:b w:val="false"/>
          <w:i w:val="false"/>
          <w:color w:val="000000"/>
          <w:sz w:val="28"/>
        </w:rPr>
        <w:t xml:space="preserve">
      газ немесе мазутпен жұмыс істейтін айналмалы калиль барабандарында және ленталы газ пештерінде абразивтік материалдардың барлық түрінің ажарлау түйірлерін, ұнтақтары мен микроұнтақтарын қыздыру; </w:t>
      </w:r>
    </w:p>
    <w:bookmarkEnd w:id="3499"/>
    <w:bookmarkStart w:name="z3518" w:id="3500"/>
    <w:p>
      <w:pPr>
        <w:spacing w:after="0"/>
        <w:ind w:left="0"/>
        <w:jc w:val="both"/>
      </w:pPr>
      <w:r>
        <w:rPr>
          <w:rFonts w:ascii="Times New Roman"/>
          <w:b w:val="false"/>
          <w:i w:val="false"/>
          <w:color w:val="000000"/>
          <w:sz w:val="28"/>
        </w:rPr>
        <w:t xml:space="preserve">
      отын, ауа және материалдар беруді реттеу жолымен қыздыру құрылғыларының берілген жұмыс режимін қамтамасыз ету; </w:t>
      </w:r>
    </w:p>
    <w:bookmarkEnd w:id="3500"/>
    <w:bookmarkStart w:name="z3519" w:id="3501"/>
    <w:p>
      <w:pPr>
        <w:spacing w:after="0"/>
        <w:ind w:left="0"/>
        <w:jc w:val="both"/>
      </w:pPr>
      <w:r>
        <w:rPr>
          <w:rFonts w:ascii="Times New Roman"/>
          <w:b w:val="false"/>
          <w:i w:val="false"/>
          <w:color w:val="000000"/>
          <w:sz w:val="28"/>
        </w:rPr>
        <w:t xml:space="preserve">
      салқын барабандарға судың берілуін реттеу. </w:t>
      </w:r>
    </w:p>
    <w:bookmarkEnd w:id="3501"/>
    <w:bookmarkStart w:name="z3520" w:id="3502"/>
    <w:p>
      <w:pPr>
        <w:spacing w:after="0"/>
        <w:ind w:left="0"/>
        <w:jc w:val="both"/>
      </w:pPr>
      <w:r>
        <w:rPr>
          <w:rFonts w:ascii="Times New Roman"/>
          <w:b w:val="false"/>
          <w:i w:val="false"/>
          <w:color w:val="000000"/>
          <w:sz w:val="28"/>
        </w:rPr>
        <w:t xml:space="preserve">
      211. Білуге тиіс: </w:t>
      </w:r>
    </w:p>
    <w:bookmarkEnd w:id="3502"/>
    <w:bookmarkStart w:name="z3521" w:id="3503"/>
    <w:p>
      <w:pPr>
        <w:spacing w:after="0"/>
        <w:ind w:left="0"/>
        <w:jc w:val="both"/>
      </w:pPr>
      <w:r>
        <w:rPr>
          <w:rFonts w:ascii="Times New Roman"/>
          <w:b w:val="false"/>
          <w:i w:val="false"/>
          <w:color w:val="000000"/>
          <w:sz w:val="28"/>
        </w:rPr>
        <w:t xml:space="preserve">
      жағу құрылғысын, қызметі қағидаттарын, қағидаларын және газ және мұнай пештерінің қыздыру құрылғыларын реттеу тәсілдерін; </w:t>
      </w:r>
    </w:p>
    <w:bookmarkEnd w:id="3503"/>
    <w:bookmarkStart w:name="z3522" w:id="3504"/>
    <w:p>
      <w:pPr>
        <w:spacing w:after="0"/>
        <w:ind w:left="0"/>
        <w:jc w:val="both"/>
      </w:pPr>
      <w:r>
        <w:rPr>
          <w:rFonts w:ascii="Times New Roman"/>
          <w:b w:val="false"/>
          <w:i w:val="false"/>
          <w:color w:val="000000"/>
          <w:sz w:val="28"/>
        </w:rPr>
        <w:t xml:space="preserve">
      абразивтік материалдарды қыздыру режимдерін. </w:t>
      </w:r>
    </w:p>
    <w:bookmarkEnd w:id="3504"/>
    <w:bookmarkStart w:name="z3523" w:id="3505"/>
    <w:p>
      <w:pPr>
        <w:spacing w:after="0"/>
        <w:ind w:left="0"/>
        <w:jc w:val="left"/>
      </w:pPr>
      <w:r>
        <w:rPr>
          <w:rFonts w:ascii="Times New Roman"/>
          <w:b/>
          <w:i w:val="false"/>
          <w:color w:val="000000"/>
        </w:rPr>
        <w:t xml:space="preserve"> 3-тарау. Жұмысшы кәсіптерінің алфавиттік көрсеткіші</w:t>
      </w:r>
    </w:p>
    <w:bookmarkEnd w:id="3505"/>
    <w:bookmarkStart w:name="z3524" w:id="3506"/>
    <w:p>
      <w:pPr>
        <w:spacing w:after="0"/>
        <w:ind w:left="0"/>
        <w:jc w:val="both"/>
      </w:pPr>
      <w:r>
        <w:rPr>
          <w:rFonts w:ascii="Times New Roman"/>
          <w:b w:val="false"/>
          <w:i w:val="false"/>
          <w:color w:val="000000"/>
          <w:sz w:val="28"/>
        </w:rPr>
        <w:t xml:space="preserve">
      212. Абразивтер өндірісі бойынша жұмысшылар кәсіптерінің алфавиттік көрсеткіші БТБА-ның (17-шығарылым) </w:t>
      </w:r>
      <w:r>
        <w:rPr>
          <w:rFonts w:ascii="Times New Roman"/>
          <w:b w:val="false"/>
          <w:i w:val="false"/>
          <w:color w:val="000000"/>
          <w:sz w:val="28"/>
        </w:rPr>
        <w:t>қосымшасында</w:t>
      </w:r>
      <w:r>
        <w:rPr>
          <w:rFonts w:ascii="Times New Roman"/>
          <w:b w:val="false"/>
          <w:i w:val="false"/>
          <w:color w:val="000000"/>
          <w:sz w:val="28"/>
        </w:rPr>
        <w:t xml:space="preserve"> келтірілген.</w:t>
      </w:r>
    </w:p>
    <w:bookmarkEnd w:id="35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Жұмыстар мен жұмысшы</w:t>
            </w:r>
            <w:r>
              <w:br/>
            </w:r>
            <w:r>
              <w:rPr>
                <w:rFonts w:ascii="Times New Roman"/>
                <w:b w:val="false"/>
                <w:i w:val="false"/>
                <w:color w:val="000000"/>
                <w:sz w:val="20"/>
              </w:rPr>
              <w:t>кәсіптерінің бірыңғай тарифтік-</w:t>
            </w:r>
            <w:r>
              <w:br/>
            </w:r>
            <w:r>
              <w:rPr>
                <w:rFonts w:ascii="Times New Roman"/>
                <w:b w:val="false"/>
                <w:i w:val="false"/>
                <w:color w:val="000000"/>
                <w:sz w:val="20"/>
              </w:rPr>
              <w:t>біліктілік анықтамалығына</w:t>
            </w:r>
            <w:r>
              <w:br/>
            </w:r>
            <w:r>
              <w:rPr>
                <w:rFonts w:ascii="Times New Roman"/>
                <w:b w:val="false"/>
                <w:i w:val="false"/>
                <w:color w:val="000000"/>
                <w:sz w:val="20"/>
              </w:rPr>
              <w:t>(17-шығарылым) қосымша</w:t>
            </w:r>
          </w:p>
        </w:tc>
      </w:tr>
    </w:tbl>
    <w:p>
      <w:pPr>
        <w:spacing w:after="0"/>
        <w:ind w:left="0"/>
        <w:jc w:val="left"/>
      </w:pPr>
      <w:r>
        <w:rPr>
          <w:rFonts w:ascii="Times New Roman"/>
          <w:b/>
          <w:i w:val="false"/>
          <w:color w:val="000000"/>
        </w:rPr>
        <w:t xml:space="preserve"> Жұмысшы кәсіптерінің алфавиттік көрсеткіші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7"/>
        <w:gridCol w:w="5468"/>
        <w:gridCol w:w="2475"/>
        <w:gridCol w:w="2000"/>
      </w:tblGrid>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атауы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Разрядтар диапазоны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Абразивтер өндірісіндегі шихталаушы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Абразивтер регенераторшы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Абразивтерді сынаушы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Абразивтік бұйымдарды бақылаушы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Абразивтік бұйымдарды бұрғылаушы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Абразивтік бұйымдарды дайындаушы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Абразивтік бұйымдарды кептіруші</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Абразивтік бұйымдарды қоюшы-түсіруші</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Абразивтік бұйымдарды өңдеуші жоңғыш</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Абразивтік бұйымдарды тазалаушы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Абразивтік бұйымдарды үрлеуші</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Абразивтік массаны дайындаушы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Абразивтік материалдарды балқытушы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Абразивтік материалдарды сұрыптаушы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Абразивтік материалдарды іріктеуші-есептеуші</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Абразивтік ұнтақтар, пасталар мен мастикаларды дайындаушы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Абразивтік шеңберлерді теңдеуші-құюшы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Абразивтік шеңберлерді түзетуші</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Ажарлау ұнтақтарын сыныптаушы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Ажарлау түйірлері мен ажарлау ұнтақтарын байытушы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Ажарлау түйірлері мен ажарлау ұнтақтарын себуші</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Ажарлау түйірлері мен ажарлау ұнтақтарын сусыздандырушы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Ажарлау түйірлерін, ажарлау ұнтақтарын және</w:t>
            </w:r>
            <w:r>
              <w:br/>
            </w:r>
            <w:r>
              <w:rPr>
                <w:rFonts w:ascii="Times New Roman"/>
                <w:b w:val="false"/>
                <w:i w:val="false"/>
                <w:color w:val="000000"/>
                <w:sz w:val="20"/>
              </w:rPr>
              <w:t>
шихталық материалдарды бөлшектеушi</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Ажарлау түйірлерін, ажарлау ұнтақтарын</w:t>
            </w:r>
            <w:r>
              <w:br/>
            </w:r>
            <w:r>
              <w:rPr>
                <w:rFonts w:ascii="Times New Roman"/>
                <w:b w:val="false"/>
                <w:i w:val="false"/>
                <w:color w:val="000000"/>
                <w:sz w:val="20"/>
              </w:rPr>
              <w:t>
және шихталы материалдарды кептіруші</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Ажарлау түйірлерінің сепараторшысы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Бакелизаторшы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Бакелиттi, вулканиттi және эпоксидті байланыстырғыш-тағы абразивтi бұйымдарды қалыптаушы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Бакелитті, вулканитті және эпоксидті массаны дайындаушы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Балқыту, бөлшектеу, қалпына келтіру және себу цехтарын бақылаушы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Вулканитті байланыстырғыштағы массаны біліктеуші</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Вулканитті байланыстырғыштағы шеңберлердің вулканизаторшысы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Желім қайнатушы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Кедергі пештерін бұзушы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Кедергі пештерін тиеуші</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Кептіру пештерін тиеуші-түсіруші</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Кедергі пештерінде кесектерді сұрыптаушы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Керамикалық байланыстырғыш-тағы абразивтi бұйымдарды қалыптаушы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Күйдіруші-от жағушы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Күйдiрiлмеген шеңберлер мен қайрақшаларды</w:t>
            </w:r>
            <w:r>
              <w:br/>
            </w:r>
            <w:r>
              <w:rPr>
                <w:rFonts w:ascii="Times New Roman"/>
                <w:b w:val="false"/>
                <w:i w:val="false"/>
                <w:color w:val="000000"/>
                <w:sz w:val="20"/>
              </w:rPr>
              <w:t>аралап бөлуші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Құрғақтай ажарлау үшін ажарлайтын қажауқағаз жасайтын аппаратшы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Мерзімдік күйдіру пештеріне абразивтік бұйымдарды тиеуші-түсіруші</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Мерзімдік қызметтегі электр пештерінің арналарын тазалаушы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Оттық сындырушы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Пештер мен трасбордерлік қондырғыларды қайта айдаушы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Подинші</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шайырларда ажарлайтын қажауқағаз жасайтын аппаратшы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Торларды тартушы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Туннел кептіргіштердің операторы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Түйiрлердi және ажарлау ұнтақтарын қыздырушы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2017 жылғы 4 шілдедегі</w:t>
            </w:r>
            <w:r>
              <w:br/>
            </w:r>
            <w:r>
              <w:rPr>
                <w:rFonts w:ascii="Times New Roman"/>
                <w:b w:val="false"/>
                <w:i w:val="false"/>
                <w:color w:val="000000"/>
                <w:sz w:val="20"/>
              </w:rPr>
              <w:t>№ 191 бұйрығына</w:t>
            </w:r>
            <w:r>
              <w:br/>
            </w:r>
            <w:r>
              <w:rPr>
                <w:rFonts w:ascii="Times New Roman"/>
                <w:b w:val="false"/>
                <w:i w:val="false"/>
                <w:color w:val="000000"/>
                <w:sz w:val="20"/>
              </w:rPr>
              <w:t>6-қосымша</w:t>
            </w:r>
          </w:p>
        </w:tc>
      </w:tr>
    </w:tbl>
    <w:bookmarkStart w:name="z3527" w:id="3507"/>
    <w:p>
      <w:pPr>
        <w:spacing w:after="0"/>
        <w:ind w:left="0"/>
        <w:jc w:val="left"/>
      </w:pPr>
      <w:r>
        <w:rPr>
          <w:rFonts w:ascii="Times New Roman"/>
          <w:b/>
          <w:i w:val="false"/>
          <w:color w:val="000000"/>
        </w:rPr>
        <w:t xml:space="preserve"> Жұмыстар мен жұмысшы кәсіптерінің бірыңғай тарифтік-біліктілік анықтамалығы (19-шығарылым)</w:t>
      </w:r>
    </w:p>
    <w:bookmarkEnd w:id="3507"/>
    <w:bookmarkStart w:name="z3528" w:id="3508"/>
    <w:p>
      <w:pPr>
        <w:spacing w:after="0"/>
        <w:ind w:left="0"/>
        <w:jc w:val="left"/>
      </w:pPr>
      <w:r>
        <w:rPr>
          <w:rFonts w:ascii="Times New Roman"/>
          <w:b/>
          <w:i w:val="false"/>
          <w:color w:val="000000"/>
        </w:rPr>
        <w:t xml:space="preserve"> 1-тарау. Кіріспе</w:t>
      </w:r>
    </w:p>
    <w:bookmarkEnd w:id="3508"/>
    <w:bookmarkStart w:name="z3529" w:id="3509"/>
    <w:p>
      <w:pPr>
        <w:spacing w:after="0"/>
        <w:ind w:left="0"/>
        <w:jc w:val="both"/>
      </w:pPr>
      <w:r>
        <w:rPr>
          <w:rFonts w:ascii="Times New Roman"/>
          <w:b w:val="false"/>
          <w:i w:val="false"/>
          <w:color w:val="000000"/>
          <w:sz w:val="28"/>
        </w:rPr>
        <w:t xml:space="preserve">
      1. Жұмыстар мен жұмысшы кәсіптерінің бірыңғай тарифтік-біліктілік анықтамалығы (бұдан әрі – БТБА) (19-шығарылымы) орындалуының күрделілігі бойынша тиісті разрядтардың жұмыскерлерінің тарифтік-біліктілік сипаттамаларында қамтылғанға сәйкес келетін электр техникасы өндірісі бойынша жұмыстар (жалпы кәсіптер), электр оқшаулау материалдар өндірісі, электр көмір өндірісі, кабель өндірісі, оқшаулау және орау-бүркеу жұмыстары, химиялық және басқа да ток көздері өндірісі жұмыстарынан тұрады. </w:t>
      </w:r>
    </w:p>
    <w:bookmarkEnd w:id="3509"/>
    <w:bookmarkStart w:name="z3530" w:id="3510"/>
    <w:p>
      <w:pPr>
        <w:spacing w:after="0"/>
        <w:ind w:left="0"/>
        <w:jc w:val="both"/>
      </w:pPr>
      <w:r>
        <w:rPr>
          <w:rFonts w:ascii="Times New Roman"/>
          <w:b w:val="false"/>
          <w:i w:val="false"/>
          <w:color w:val="000000"/>
          <w:sz w:val="28"/>
        </w:rPr>
        <w:t xml:space="preserve">
      2. БТБА Қазақстан Республикасы Еңбек және халықты әлеуметтік қорғау министрлігімен әзірленген. </w:t>
      </w:r>
    </w:p>
    <w:bookmarkEnd w:id="3510"/>
    <w:bookmarkStart w:name="z3531" w:id="3511"/>
    <w:p>
      <w:pPr>
        <w:spacing w:after="0"/>
        <w:ind w:left="0"/>
        <w:jc w:val="both"/>
      </w:pPr>
      <w:r>
        <w:rPr>
          <w:rFonts w:ascii="Times New Roman"/>
          <w:b w:val="false"/>
          <w:i w:val="false"/>
          <w:color w:val="000000"/>
          <w:sz w:val="28"/>
        </w:rPr>
        <w:t xml:space="preserve">
      3. Тарифтік-біліктілік сипаттамалары, ерекше ескертілген жағдайлардан басқа, осы бөлімдерде көрсетілген өндірістер мен жұмыс түрлері бар ұйымдардың меншік нысанына және ұйымдық-құқықтық нысанына қарамастан, олардағы жұмысшылардың жұмыстарын тарификациялаған және біліктілік разрядтарын белгілеген кезде қолданылады. </w:t>
      </w:r>
    </w:p>
    <w:bookmarkEnd w:id="3511"/>
    <w:bookmarkStart w:name="z3532" w:id="3512"/>
    <w:p>
      <w:pPr>
        <w:spacing w:after="0"/>
        <w:ind w:left="0"/>
        <w:jc w:val="left"/>
      </w:pPr>
      <w:r>
        <w:rPr>
          <w:rFonts w:ascii="Times New Roman"/>
          <w:b/>
          <w:i w:val="false"/>
          <w:color w:val="000000"/>
        </w:rPr>
        <w:t xml:space="preserve"> 2-тарау. Электр техникасы өндірісінің (жалпы кәсіптері) разрядтары бойынша жұмысшы кәсіптерінің тарифтік-біліктілік сипаттамалары</w:t>
      </w:r>
    </w:p>
    <w:bookmarkEnd w:id="3512"/>
    <w:bookmarkStart w:name="z3533" w:id="3513"/>
    <w:p>
      <w:pPr>
        <w:spacing w:after="0"/>
        <w:ind w:left="0"/>
        <w:jc w:val="left"/>
      </w:pPr>
      <w:r>
        <w:rPr>
          <w:rFonts w:ascii="Times New Roman"/>
          <w:b/>
          <w:i w:val="false"/>
          <w:color w:val="000000"/>
        </w:rPr>
        <w:t xml:space="preserve"> 1-параграф. Зарядталған бөліктердің жылдамдатқыштарын баптаушы, 4-разряд</w:t>
      </w:r>
    </w:p>
    <w:bookmarkEnd w:id="3513"/>
    <w:bookmarkStart w:name="z3534" w:id="3514"/>
    <w:p>
      <w:pPr>
        <w:spacing w:after="0"/>
        <w:ind w:left="0"/>
        <w:jc w:val="both"/>
      </w:pPr>
      <w:r>
        <w:rPr>
          <w:rFonts w:ascii="Times New Roman"/>
          <w:b w:val="false"/>
          <w:i w:val="false"/>
          <w:color w:val="000000"/>
          <w:sz w:val="28"/>
        </w:rPr>
        <w:t xml:space="preserve">
      4. Жұмыс сипаттамасы: </w:t>
      </w:r>
    </w:p>
    <w:bookmarkEnd w:id="3514"/>
    <w:bookmarkStart w:name="z3535" w:id="3515"/>
    <w:p>
      <w:pPr>
        <w:spacing w:after="0"/>
        <w:ind w:left="0"/>
        <w:jc w:val="both"/>
      </w:pPr>
      <w:r>
        <w:rPr>
          <w:rFonts w:ascii="Times New Roman"/>
          <w:b w:val="false"/>
          <w:i w:val="false"/>
          <w:color w:val="000000"/>
          <w:sz w:val="28"/>
        </w:rPr>
        <w:t xml:space="preserve">
      электронды жылдамдатқыштардың жекелеген тораптары мен блоктарын біліктілігі анағұрлым жоғары баптаушының басшылығымен баптау; </w:t>
      </w:r>
    </w:p>
    <w:bookmarkEnd w:id="3515"/>
    <w:bookmarkStart w:name="z3536" w:id="3516"/>
    <w:p>
      <w:pPr>
        <w:spacing w:after="0"/>
        <w:ind w:left="0"/>
        <w:jc w:val="both"/>
      </w:pPr>
      <w:r>
        <w:rPr>
          <w:rFonts w:ascii="Times New Roman"/>
          <w:b w:val="false"/>
          <w:i w:val="false"/>
          <w:color w:val="000000"/>
          <w:sz w:val="28"/>
        </w:rPr>
        <w:t xml:space="preserve">
      қашықтықтан басқару блоктарын ауыстыру; </w:t>
      </w:r>
    </w:p>
    <w:bookmarkEnd w:id="3516"/>
    <w:bookmarkStart w:name="z3537" w:id="3517"/>
    <w:p>
      <w:pPr>
        <w:spacing w:after="0"/>
        <w:ind w:left="0"/>
        <w:jc w:val="both"/>
      </w:pPr>
      <w:r>
        <w:rPr>
          <w:rFonts w:ascii="Times New Roman"/>
          <w:b w:val="false"/>
          <w:i w:val="false"/>
          <w:color w:val="000000"/>
          <w:sz w:val="28"/>
        </w:rPr>
        <w:t>
      жайма және электр механикалық құрылғыларды баптау;</w:t>
      </w:r>
    </w:p>
    <w:bookmarkEnd w:id="3517"/>
    <w:bookmarkStart w:name="z3538" w:id="3518"/>
    <w:p>
      <w:pPr>
        <w:spacing w:after="0"/>
        <w:ind w:left="0"/>
        <w:jc w:val="both"/>
      </w:pPr>
      <w:r>
        <w:rPr>
          <w:rFonts w:ascii="Times New Roman"/>
          <w:b w:val="false"/>
          <w:i w:val="false"/>
          <w:color w:val="000000"/>
          <w:sz w:val="28"/>
        </w:rPr>
        <w:t>
      беруші және қабылдаушы құрылғыларды реттеу;</w:t>
      </w:r>
    </w:p>
    <w:bookmarkEnd w:id="3518"/>
    <w:bookmarkStart w:name="z3539" w:id="3519"/>
    <w:p>
      <w:pPr>
        <w:spacing w:after="0"/>
        <w:ind w:left="0"/>
        <w:jc w:val="both"/>
      </w:pPr>
      <w:r>
        <w:rPr>
          <w:rFonts w:ascii="Times New Roman"/>
          <w:b w:val="false"/>
          <w:i w:val="false"/>
          <w:color w:val="000000"/>
          <w:sz w:val="28"/>
        </w:rPr>
        <w:t>
      таспаларды тазарту.</w:t>
      </w:r>
    </w:p>
    <w:bookmarkEnd w:id="3519"/>
    <w:bookmarkStart w:name="z3540" w:id="3520"/>
    <w:p>
      <w:pPr>
        <w:spacing w:after="0"/>
        <w:ind w:left="0"/>
        <w:jc w:val="both"/>
      </w:pPr>
      <w:r>
        <w:rPr>
          <w:rFonts w:ascii="Times New Roman"/>
          <w:b w:val="false"/>
          <w:i w:val="false"/>
          <w:color w:val="000000"/>
          <w:sz w:val="28"/>
        </w:rPr>
        <w:t xml:space="preserve">
      5. Білуге тиіс: </w:t>
      </w:r>
    </w:p>
    <w:bookmarkEnd w:id="3520"/>
    <w:bookmarkStart w:name="z3541" w:id="3521"/>
    <w:p>
      <w:pPr>
        <w:spacing w:after="0"/>
        <w:ind w:left="0"/>
        <w:jc w:val="both"/>
      </w:pPr>
      <w:r>
        <w:rPr>
          <w:rFonts w:ascii="Times New Roman"/>
          <w:b w:val="false"/>
          <w:i w:val="false"/>
          <w:color w:val="000000"/>
          <w:sz w:val="28"/>
        </w:rPr>
        <w:t xml:space="preserve">
      электронды жылдамдатқыш тораптары мен блоктарының нысаны мен жұмыс қағидатын; </w:t>
      </w:r>
    </w:p>
    <w:bookmarkEnd w:id="3521"/>
    <w:bookmarkStart w:name="z3542" w:id="3522"/>
    <w:p>
      <w:pPr>
        <w:spacing w:after="0"/>
        <w:ind w:left="0"/>
        <w:jc w:val="both"/>
      </w:pPr>
      <w:r>
        <w:rPr>
          <w:rFonts w:ascii="Times New Roman"/>
          <w:b w:val="false"/>
          <w:i w:val="false"/>
          <w:color w:val="000000"/>
          <w:sz w:val="28"/>
        </w:rPr>
        <w:t xml:space="preserve">
      сәулелендіруші бұйымдардың түрлері мен мөлшерлерін; </w:t>
      </w:r>
    </w:p>
    <w:bookmarkEnd w:id="3522"/>
    <w:bookmarkStart w:name="z3543" w:id="3523"/>
    <w:p>
      <w:pPr>
        <w:spacing w:after="0"/>
        <w:ind w:left="0"/>
        <w:jc w:val="both"/>
      </w:pPr>
      <w:r>
        <w:rPr>
          <w:rFonts w:ascii="Times New Roman"/>
          <w:b w:val="false"/>
          <w:i w:val="false"/>
          <w:color w:val="000000"/>
          <w:sz w:val="28"/>
        </w:rPr>
        <w:t xml:space="preserve">
      электроника жөніндегі негізгі мәліметтерді орындалатын жұмыс көлемінде; </w:t>
      </w:r>
    </w:p>
    <w:bookmarkEnd w:id="3523"/>
    <w:bookmarkStart w:name="z3544" w:id="3524"/>
    <w:p>
      <w:pPr>
        <w:spacing w:after="0"/>
        <w:ind w:left="0"/>
        <w:jc w:val="both"/>
      </w:pPr>
      <w:r>
        <w:rPr>
          <w:rFonts w:ascii="Times New Roman"/>
          <w:b w:val="false"/>
          <w:i w:val="false"/>
          <w:color w:val="000000"/>
          <w:sz w:val="28"/>
        </w:rPr>
        <w:t>
      жалпы және радиациялық қауіпсіздік техникасы қағидаларын.</w:t>
      </w:r>
    </w:p>
    <w:bookmarkEnd w:id="3524"/>
    <w:bookmarkStart w:name="z3545" w:id="3525"/>
    <w:p>
      <w:pPr>
        <w:spacing w:after="0"/>
        <w:ind w:left="0"/>
        <w:jc w:val="left"/>
      </w:pPr>
      <w:r>
        <w:rPr>
          <w:rFonts w:ascii="Times New Roman"/>
          <w:b/>
          <w:i w:val="false"/>
          <w:color w:val="000000"/>
        </w:rPr>
        <w:t xml:space="preserve"> 2-параграф. Зарядталған бөліктердің жылдамдатқыштарын баптаушы, 5-разряд</w:t>
      </w:r>
    </w:p>
    <w:bookmarkEnd w:id="3525"/>
    <w:bookmarkStart w:name="z3546" w:id="3526"/>
    <w:p>
      <w:pPr>
        <w:spacing w:after="0"/>
        <w:ind w:left="0"/>
        <w:jc w:val="both"/>
      </w:pPr>
      <w:r>
        <w:rPr>
          <w:rFonts w:ascii="Times New Roman"/>
          <w:b w:val="false"/>
          <w:i w:val="false"/>
          <w:color w:val="000000"/>
          <w:sz w:val="28"/>
        </w:rPr>
        <w:t xml:space="preserve">
      6. Жұмыс сипаттамасы: </w:t>
      </w:r>
    </w:p>
    <w:bookmarkEnd w:id="3526"/>
    <w:bookmarkStart w:name="z3547" w:id="3527"/>
    <w:p>
      <w:pPr>
        <w:spacing w:after="0"/>
        <w:ind w:left="0"/>
        <w:jc w:val="both"/>
      </w:pPr>
      <w:r>
        <w:rPr>
          <w:rFonts w:ascii="Times New Roman"/>
          <w:b w:val="false"/>
          <w:i w:val="false"/>
          <w:color w:val="000000"/>
          <w:sz w:val="28"/>
        </w:rPr>
        <w:t>
      электронды жылдамдатқыштардың жекелеген тораптары мен блоктарын баптау;</w:t>
      </w:r>
    </w:p>
    <w:bookmarkEnd w:id="3527"/>
    <w:bookmarkStart w:name="z3548" w:id="3528"/>
    <w:p>
      <w:pPr>
        <w:spacing w:after="0"/>
        <w:ind w:left="0"/>
        <w:jc w:val="both"/>
      </w:pPr>
      <w:r>
        <w:rPr>
          <w:rFonts w:ascii="Times New Roman"/>
          <w:b w:val="false"/>
          <w:i w:val="false"/>
          <w:color w:val="000000"/>
          <w:sz w:val="28"/>
        </w:rPr>
        <w:t xml:space="preserve">
      электронды жылдамдатқышты жұмыс режиміне шығару; </w:t>
      </w:r>
    </w:p>
    <w:bookmarkEnd w:id="3528"/>
    <w:bookmarkStart w:name="z3549" w:id="3529"/>
    <w:p>
      <w:pPr>
        <w:spacing w:after="0"/>
        <w:ind w:left="0"/>
        <w:jc w:val="both"/>
      </w:pPr>
      <w:r>
        <w:rPr>
          <w:rFonts w:ascii="Times New Roman"/>
          <w:b w:val="false"/>
          <w:i w:val="false"/>
          <w:color w:val="000000"/>
          <w:sz w:val="28"/>
        </w:rPr>
        <w:t>
      электр магнитті муфталарды орнату және баптау;</w:t>
      </w:r>
    </w:p>
    <w:bookmarkEnd w:id="3529"/>
    <w:bookmarkStart w:name="z3550" w:id="3530"/>
    <w:p>
      <w:pPr>
        <w:spacing w:after="0"/>
        <w:ind w:left="0"/>
        <w:jc w:val="both"/>
      </w:pPr>
      <w:r>
        <w:rPr>
          <w:rFonts w:ascii="Times New Roman"/>
          <w:b w:val="false"/>
          <w:i w:val="false"/>
          <w:color w:val="000000"/>
          <w:sz w:val="28"/>
        </w:rPr>
        <w:t>
      күштік редукторлар мен қабылдаушы құрылғыларды бөлшектерін жеткере отырып құрастыру;</w:t>
      </w:r>
    </w:p>
    <w:bookmarkEnd w:id="3530"/>
    <w:bookmarkStart w:name="z3551" w:id="3531"/>
    <w:p>
      <w:pPr>
        <w:spacing w:after="0"/>
        <w:ind w:left="0"/>
        <w:jc w:val="both"/>
      </w:pPr>
      <w:r>
        <w:rPr>
          <w:rFonts w:ascii="Times New Roman"/>
          <w:b w:val="false"/>
          <w:i w:val="false"/>
          <w:color w:val="000000"/>
          <w:sz w:val="28"/>
        </w:rPr>
        <w:t>
      жоғары вольтті түзеуіш секциялары мен ұстындарын электр резонансқа тексеру;</w:t>
      </w:r>
    </w:p>
    <w:bookmarkEnd w:id="3531"/>
    <w:bookmarkStart w:name="z3552" w:id="3532"/>
    <w:p>
      <w:pPr>
        <w:spacing w:after="0"/>
        <w:ind w:left="0"/>
        <w:jc w:val="both"/>
      </w:pPr>
      <w:r>
        <w:rPr>
          <w:rFonts w:ascii="Times New Roman"/>
          <w:b w:val="false"/>
          <w:i w:val="false"/>
          <w:color w:val="000000"/>
          <w:sz w:val="28"/>
        </w:rPr>
        <w:t>
      вакуумді жүйенің блоктары мен тораптарын жеткеру және баптау;</w:t>
      </w:r>
    </w:p>
    <w:bookmarkEnd w:id="3532"/>
    <w:bookmarkStart w:name="z3553" w:id="3533"/>
    <w:p>
      <w:pPr>
        <w:spacing w:after="0"/>
        <w:ind w:left="0"/>
        <w:jc w:val="both"/>
      </w:pPr>
      <w:r>
        <w:rPr>
          <w:rFonts w:ascii="Times New Roman"/>
          <w:b w:val="false"/>
          <w:i w:val="false"/>
          <w:color w:val="000000"/>
          <w:sz w:val="28"/>
        </w:rPr>
        <w:t>
      блоктар мен тораптарды өлшеу аппаратурасы кешенінің көмегімен тексеру;</w:t>
      </w:r>
    </w:p>
    <w:bookmarkEnd w:id="3533"/>
    <w:bookmarkStart w:name="z3554" w:id="3534"/>
    <w:p>
      <w:pPr>
        <w:spacing w:after="0"/>
        <w:ind w:left="0"/>
        <w:jc w:val="both"/>
      </w:pPr>
      <w:r>
        <w:rPr>
          <w:rFonts w:ascii="Times New Roman"/>
          <w:b w:val="false"/>
          <w:i w:val="false"/>
          <w:color w:val="000000"/>
          <w:sz w:val="28"/>
        </w:rPr>
        <w:t xml:space="preserve">
      қашықтықтан басқару блоктарын жөндеу және баптау. </w:t>
      </w:r>
    </w:p>
    <w:bookmarkEnd w:id="3534"/>
    <w:bookmarkStart w:name="z3555" w:id="3535"/>
    <w:p>
      <w:pPr>
        <w:spacing w:after="0"/>
        <w:ind w:left="0"/>
        <w:jc w:val="both"/>
      </w:pPr>
      <w:r>
        <w:rPr>
          <w:rFonts w:ascii="Times New Roman"/>
          <w:b w:val="false"/>
          <w:i w:val="false"/>
          <w:color w:val="000000"/>
          <w:sz w:val="28"/>
        </w:rPr>
        <w:t xml:space="preserve">
      7. Білуге тиіс: </w:t>
      </w:r>
    </w:p>
    <w:bookmarkEnd w:id="3535"/>
    <w:bookmarkStart w:name="z3556" w:id="3536"/>
    <w:p>
      <w:pPr>
        <w:spacing w:after="0"/>
        <w:ind w:left="0"/>
        <w:jc w:val="both"/>
      </w:pPr>
      <w:r>
        <w:rPr>
          <w:rFonts w:ascii="Times New Roman"/>
          <w:b w:val="false"/>
          <w:i w:val="false"/>
          <w:color w:val="000000"/>
          <w:sz w:val="28"/>
        </w:rPr>
        <w:t xml:space="preserve">
      электронды жылдамдатқыштың құрылысын; </w:t>
      </w:r>
    </w:p>
    <w:bookmarkEnd w:id="3536"/>
    <w:bookmarkStart w:name="z3557" w:id="3537"/>
    <w:p>
      <w:pPr>
        <w:spacing w:after="0"/>
        <w:ind w:left="0"/>
        <w:jc w:val="both"/>
      </w:pPr>
      <w:r>
        <w:rPr>
          <w:rFonts w:ascii="Times New Roman"/>
          <w:b w:val="false"/>
          <w:i w:val="false"/>
          <w:color w:val="000000"/>
          <w:sz w:val="28"/>
        </w:rPr>
        <w:t xml:space="preserve">
      вакуумді құрылғыны баптау қағидаларын; </w:t>
      </w:r>
    </w:p>
    <w:bookmarkEnd w:id="3537"/>
    <w:bookmarkStart w:name="z3558" w:id="3538"/>
    <w:p>
      <w:pPr>
        <w:spacing w:after="0"/>
        <w:ind w:left="0"/>
        <w:jc w:val="both"/>
      </w:pPr>
      <w:r>
        <w:rPr>
          <w:rFonts w:ascii="Times New Roman"/>
          <w:b w:val="false"/>
          <w:i w:val="false"/>
          <w:color w:val="000000"/>
          <w:sz w:val="28"/>
        </w:rPr>
        <w:t xml:space="preserve">
      жылдамдатқышты номиналды энергияға дейін жеткізу әдістемесін; </w:t>
      </w:r>
    </w:p>
    <w:bookmarkEnd w:id="3538"/>
    <w:bookmarkStart w:name="z3559" w:id="3539"/>
    <w:p>
      <w:pPr>
        <w:spacing w:after="0"/>
        <w:ind w:left="0"/>
        <w:jc w:val="both"/>
      </w:pPr>
      <w:r>
        <w:rPr>
          <w:rFonts w:ascii="Times New Roman"/>
          <w:b w:val="false"/>
          <w:i w:val="false"/>
          <w:color w:val="000000"/>
          <w:sz w:val="28"/>
        </w:rPr>
        <w:t xml:space="preserve">
      бақылау-өлшеу аспаптарын пайдалану қағидаларын. </w:t>
      </w:r>
    </w:p>
    <w:bookmarkEnd w:id="3539"/>
    <w:bookmarkStart w:name="z3560" w:id="3540"/>
    <w:p>
      <w:pPr>
        <w:spacing w:after="0"/>
        <w:ind w:left="0"/>
        <w:jc w:val="left"/>
      </w:pPr>
      <w:r>
        <w:rPr>
          <w:rFonts w:ascii="Times New Roman"/>
          <w:b/>
          <w:i w:val="false"/>
          <w:color w:val="000000"/>
        </w:rPr>
        <w:t xml:space="preserve"> 3-параграф. Зарядталған бөліктерді жылдамдатқыштарды баптаушы, 6-разряд</w:t>
      </w:r>
    </w:p>
    <w:bookmarkEnd w:id="3540"/>
    <w:bookmarkStart w:name="z3561" w:id="3541"/>
    <w:p>
      <w:pPr>
        <w:spacing w:after="0"/>
        <w:ind w:left="0"/>
        <w:jc w:val="both"/>
      </w:pPr>
      <w:r>
        <w:rPr>
          <w:rFonts w:ascii="Times New Roman"/>
          <w:b w:val="false"/>
          <w:i w:val="false"/>
          <w:color w:val="000000"/>
          <w:sz w:val="28"/>
        </w:rPr>
        <w:t xml:space="preserve">
      8. Жұмыс сипаттамасы: </w:t>
      </w:r>
    </w:p>
    <w:bookmarkEnd w:id="3541"/>
    <w:bookmarkStart w:name="z3562" w:id="3542"/>
    <w:p>
      <w:pPr>
        <w:spacing w:after="0"/>
        <w:ind w:left="0"/>
        <w:jc w:val="both"/>
      </w:pPr>
      <w:r>
        <w:rPr>
          <w:rFonts w:ascii="Times New Roman"/>
          <w:b w:val="false"/>
          <w:i w:val="false"/>
          <w:color w:val="000000"/>
          <w:sz w:val="28"/>
        </w:rPr>
        <w:t>
      электронды жылдамдатқыш желілерін бос жүріспен және жұмыс режимінде баптау;</w:t>
      </w:r>
    </w:p>
    <w:bookmarkEnd w:id="3542"/>
    <w:bookmarkStart w:name="z3563" w:id="3543"/>
    <w:p>
      <w:pPr>
        <w:spacing w:after="0"/>
        <w:ind w:left="0"/>
        <w:jc w:val="both"/>
      </w:pPr>
      <w:r>
        <w:rPr>
          <w:rFonts w:ascii="Times New Roman"/>
          <w:b w:val="false"/>
          <w:i w:val="false"/>
          <w:color w:val="000000"/>
          <w:sz w:val="28"/>
        </w:rPr>
        <w:t xml:space="preserve">
      технологиялық желілерді зарядтау сызбасын тексеру; </w:t>
      </w:r>
    </w:p>
    <w:bookmarkEnd w:id="3543"/>
    <w:bookmarkStart w:name="z3564" w:id="3544"/>
    <w:p>
      <w:pPr>
        <w:spacing w:after="0"/>
        <w:ind w:left="0"/>
        <w:jc w:val="both"/>
      </w:pPr>
      <w:r>
        <w:rPr>
          <w:rFonts w:ascii="Times New Roman"/>
          <w:b w:val="false"/>
          <w:i w:val="false"/>
          <w:color w:val="000000"/>
          <w:sz w:val="28"/>
        </w:rPr>
        <w:t>
      электронды пушкаларды жоғары вакуумилиметрен сынау;</w:t>
      </w:r>
    </w:p>
    <w:bookmarkEnd w:id="3544"/>
    <w:bookmarkStart w:name="z3565" w:id="3545"/>
    <w:p>
      <w:pPr>
        <w:spacing w:after="0"/>
        <w:ind w:left="0"/>
        <w:jc w:val="both"/>
      </w:pPr>
      <w:r>
        <w:rPr>
          <w:rFonts w:ascii="Times New Roman"/>
          <w:b w:val="false"/>
          <w:i w:val="false"/>
          <w:color w:val="000000"/>
          <w:sz w:val="28"/>
        </w:rPr>
        <w:t xml:space="preserve">
      гелийлі және голоидті ағын сынағыштарды жұмыс режиміне шығару; </w:t>
      </w:r>
    </w:p>
    <w:bookmarkEnd w:id="3545"/>
    <w:bookmarkStart w:name="z3566" w:id="3546"/>
    <w:p>
      <w:pPr>
        <w:spacing w:after="0"/>
        <w:ind w:left="0"/>
        <w:jc w:val="both"/>
      </w:pPr>
      <w:r>
        <w:rPr>
          <w:rFonts w:ascii="Times New Roman"/>
          <w:b w:val="false"/>
          <w:i w:val="false"/>
          <w:color w:val="000000"/>
          <w:sz w:val="28"/>
        </w:rPr>
        <w:t>
      жылдамдатқыштың ағытушы және вакуумді жүйелерін жөндеу және баптау;</w:t>
      </w:r>
    </w:p>
    <w:bookmarkEnd w:id="3546"/>
    <w:bookmarkStart w:name="z3567" w:id="3547"/>
    <w:p>
      <w:pPr>
        <w:spacing w:after="0"/>
        <w:ind w:left="0"/>
        <w:jc w:val="both"/>
      </w:pPr>
      <w:r>
        <w:rPr>
          <w:rFonts w:ascii="Times New Roman"/>
          <w:b w:val="false"/>
          <w:i w:val="false"/>
          <w:color w:val="000000"/>
          <w:sz w:val="28"/>
        </w:rPr>
        <w:t>
      электронды жылдамдатқыштарды жөндеуден кейін баптау.</w:t>
      </w:r>
    </w:p>
    <w:bookmarkEnd w:id="3547"/>
    <w:bookmarkStart w:name="z3568" w:id="3548"/>
    <w:p>
      <w:pPr>
        <w:spacing w:after="0"/>
        <w:ind w:left="0"/>
        <w:jc w:val="both"/>
      </w:pPr>
      <w:r>
        <w:rPr>
          <w:rFonts w:ascii="Times New Roman"/>
          <w:b w:val="false"/>
          <w:i w:val="false"/>
          <w:color w:val="000000"/>
          <w:sz w:val="28"/>
        </w:rPr>
        <w:t>
      9. Білуге тиіс:</w:t>
      </w:r>
    </w:p>
    <w:bookmarkEnd w:id="3548"/>
    <w:bookmarkStart w:name="z3569" w:id="3549"/>
    <w:p>
      <w:pPr>
        <w:spacing w:after="0"/>
        <w:ind w:left="0"/>
        <w:jc w:val="both"/>
      </w:pPr>
      <w:r>
        <w:rPr>
          <w:rFonts w:ascii="Times New Roman"/>
          <w:b w:val="false"/>
          <w:i w:val="false"/>
          <w:color w:val="000000"/>
          <w:sz w:val="28"/>
        </w:rPr>
        <w:t xml:space="preserve">
      электронды жылдамдатқыш желілерінің құрылысын; </w:t>
      </w:r>
    </w:p>
    <w:bookmarkEnd w:id="3549"/>
    <w:bookmarkStart w:name="z3570" w:id="3550"/>
    <w:p>
      <w:pPr>
        <w:spacing w:after="0"/>
        <w:ind w:left="0"/>
        <w:jc w:val="both"/>
      </w:pPr>
      <w:r>
        <w:rPr>
          <w:rFonts w:ascii="Times New Roman"/>
          <w:b w:val="false"/>
          <w:i w:val="false"/>
          <w:color w:val="000000"/>
          <w:sz w:val="28"/>
        </w:rPr>
        <w:t xml:space="preserve">
      жоғары вольтті түзеуіш, электронды-сәулелі пушкалар мен электронды-сәулелі трубкалардың құрылысын; </w:t>
      </w:r>
    </w:p>
    <w:bookmarkEnd w:id="3550"/>
    <w:bookmarkStart w:name="z3571" w:id="3551"/>
    <w:p>
      <w:pPr>
        <w:spacing w:after="0"/>
        <w:ind w:left="0"/>
        <w:jc w:val="both"/>
      </w:pPr>
      <w:r>
        <w:rPr>
          <w:rFonts w:ascii="Times New Roman"/>
          <w:b w:val="false"/>
          <w:i w:val="false"/>
          <w:color w:val="000000"/>
          <w:sz w:val="28"/>
        </w:rPr>
        <w:t xml:space="preserve">
      күрделі бақылау-өлшеу аспаптарын пайдалану ережелерін; </w:t>
      </w:r>
    </w:p>
    <w:bookmarkEnd w:id="3551"/>
    <w:bookmarkStart w:name="z3572" w:id="3552"/>
    <w:p>
      <w:pPr>
        <w:spacing w:after="0"/>
        <w:ind w:left="0"/>
        <w:jc w:val="both"/>
      </w:pPr>
      <w:r>
        <w:rPr>
          <w:rFonts w:ascii="Times New Roman"/>
          <w:b w:val="false"/>
          <w:i w:val="false"/>
          <w:color w:val="000000"/>
          <w:sz w:val="28"/>
        </w:rPr>
        <w:t>
      негізгі тораптар мен блоктардың электр схемаларын.</w:t>
      </w:r>
    </w:p>
    <w:bookmarkEnd w:id="3552"/>
    <w:bookmarkStart w:name="z3573" w:id="3553"/>
    <w:p>
      <w:pPr>
        <w:spacing w:after="0"/>
        <w:ind w:left="0"/>
        <w:jc w:val="left"/>
      </w:pPr>
      <w:r>
        <w:rPr>
          <w:rFonts w:ascii="Times New Roman"/>
          <w:b/>
          <w:i w:val="false"/>
          <w:color w:val="000000"/>
        </w:rPr>
        <w:t xml:space="preserve"> 4-параграф. Конденсатор пакеттерін дәнекерлеуші, 1-разряд</w:t>
      </w:r>
    </w:p>
    <w:bookmarkEnd w:id="3553"/>
    <w:bookmarkStart w:name="z3574" w:id="3554"/>
    <w:p>
      <w:pPr>
        <w:spacing w:after="0"/>
        <w:ind w:left="0"/>
        <w:jc w:val="both"/>
      </w:pPr>
      <w:r>
        <w:rPr>
          <w:rFonts w:ascii="Times New Roman"/>
          <w:b w:val="false"/>
          <w:i w:val="false"/>
          <w:color w:val="000000"/>
          <w:sz w:val="28"/>
        </w:rPr>
        <w:t>
      10. Жұмыс сипаттамасы:</w:t>
      </w:r>
    </w:p>
    <w:bookmarkEnd w:id="3554"/>
    <w:bookmarkStart w:name="z3575" w:id="3555"/>
    <w:p>
      <w:pPr>
        <w:spacing w:after="0"/>
        <w:ind w:left="0"/>
        <w:jc w:val="both"/>
      </w:pPr>
      <w:r>
        <w:rPr>
          <w:rFonts w:ascii="Times New Roman"/>
          <w:b w:val="false"/>
          <w:i w:val="false"/>
          <w:color w:val="000000"/>
          <w:sz w:val="28"/>
        </w:rPr>
        <w:t>
      жоғары вольтті және төмен вольтті күштік конденсаторларды дәнекерлеуге дайындау;</w:t>
      </w:r>
    </w:p>
    <w:bookmarkEnd w:id="3555"/>
    <w:bookmarkStart w:name="z3576" w:id="3556"/>
    <w:p>
      <w:pPr>
        <w:spacing w:after="0"/>
        <w:ind w:left="0"/>
        <w:jc w:val="both"/>
      </w:pPr>
      <w:r>
        <w:rPr>
          <w:rFonts w:ascii="Times New Roman"/>
          <w:b w:val="false"/>
          <w:i w:val="false"/>
          <w:color w:val="000000"/>
          <w:sz w:val="28"/>
        </w:rPr>
        <w:t>
      дәнекерлеу үшін қажетті бөлшектерді дайындау.</w:t>
      </w:r>
    </w:p>
    <w:bookmarkEnd w:id="3556"/>
    <w:bookmarkStart w:name="z3577" w:id="3557"/>
    <w:p>
      <w:pPr>
        <w:spacing w:after="0"/>
        <w:ind w:left="0"/>
        <w:jc w:val="both"/>
      </w:pPr>
      <w:r>
        <w:rPr>
          <w:rFonts w:ascii="Times New Roman"/>
          <w:b w:val="false"/>
          <w:i w:val="false"/>
          <w:color w:val="000000"/>
          <w:sz w:val="28"/>
        </w:rPr>
        <w:t xml:space="preserve">
      11. Білуге тиіс: </w:t>
      </w:r>
    </w:p>
    <w:bookmarkEnd w:id="3557"/>
    <w:bookmarkStart w:name="z3578" w:id="3558"/>
    <w:p>
      <w:pPr>
        <w:spacing w:after="0"/>
        <w:ind w:left="0"/>
        <w:jc w:val="both"/>
      </w:pPr>
      <w:r>
        <w:rPr>
          <w:rFonts w:ascii="Times New Roman"/>
          <w:b w:val="false"/>
          <w:i w:val="false"/>
          <w:color w:val="000000"/>
          <w:sz w:val="28"/>
        </w:rPr>
        <w:t xml:space="preserve">
      электр дәнекерлеуіштердің құрылысы мен олармен жұмыс істеу қағидаларын; </w:t>
      </w:r>
    </w:p>
    <w:bookmarkEnd w:id="3558"/>
    <w:bookmarkStart w:name="z3579" w:id="3559"/>
    <w:p>
      <w:pPr>
        <w:spacing w:after="0"/>
        <w:ind w:left="0"/>
        <w:jc w:val="both"/>
      </w:pPr>
      <w:r>
        <w:rPr>
          <w:rFonts w:ascii="Times New Roman"/>
          <w:b w:val="false"/>
          <w:i w:val="false"/>
          <w:color w:val="000000"/>
          <w:sz w:val="28"/>
        </w:rPr>
        <w:t xml:space="preserve">
      конденсатор пакеттеріндегі сақтандырғыштар мен мойнақтардың нысанын, оларды іріктеу және дайындау қағидаларын; </w:t>
      </w:r>
    </w:p>
    <w:bookmarkEnd w:id="3559"/>
    <w:bookmarkStart w:name="z3580" w:id="3560"/>
    <w:p>
      <w:pPr>
        <w:spacing w:after="0"/>
        <w:ind w:left="0"/>
        <w:jc w:val="both"/>
      </w:pPr>
      <w:r>
        <w:rPr>
          <w:rFonts w:ascii="Times New Roman"/>
          <w:b w:val="false"/>
          <w:i w:val="false"/>
          <w:color w:val="000000"/>
          <w:sz w:val="28"/>
        </w:rPr>
        <w:t>
      дәнекерлер мен флюстардың нысаны мен қолдану жолдарын.</w:t>
      </w:r>
    </w:p>
    <w:bookmarkEnd w:id="3560"/>
    <w:bookmarkStart w:name="z3581" w:id="3561"/>
    <w:p>
      <w:pPr>
        <w:spacing w:after="0"/>
        <w:ind w:left="0"/>
        <w:jc w:val="left"/>
      </w:pPr>
      <w:r>
        <w:rPr>
          <w:rFonts w:ascii="Times New Roman"/>
          <w:b/>
          <w:i w:val="false"/>
          <w:color w:val="000000"/>
        </w:rPr>
        <w:t xml:space="preserve"> 5-параграф. Конденсатор пакеттерін дәнекерлеуші, 2-разряд</w:t>
      </w:r>
    </w:p>
    <w:bookmarkEnd w:id="3561"/>
    <w:bookmarkStart w:name="z3582" w:id="3562"/>
    <w:p>
      <w:pPr>
        <w:spacing w:after="0"/>
        <w:ind w:left="0"/>
        <w:jc w:val="both"/>
      </w:pPr>
      <w:r>
        <w:rPr>
          <w:rFonts w:ascii="Times New Roman"/>
          <w:b w:val="false"/>
          <w:i w:val="false"/>
          <w:color w:val="000000"/>
          <w:sz w:val="28"/>
        </w:rPr>
        <w:t xml:space="preserve">
      12. Жұмыс сипаттамасы. </w:t>
      </w:r>
    </w:p>
    <w:bookmarkEnd w:id="3562"/>
    <w:bookmarkStart w:name="z3583" w:id="3563"/>
    <w:p>
      <w:pPr>
        <w:spacing w:after="0"/>
        <w:ind w:left="0"/>
        <w:jc w:val="both"/>
      </w:pPr>
      <w:r>
        <w:rPr>
          <w:rFonts w:ascii="Times New Roman"/>
          <w:b w:val="false"/>
          <w:i w:val="false"/>
          <w:color w:val="000000"/>
          <w:sz w:val="28"/>
        </w:rPr>
        <w:t>
      жоғары вольтті және төмен вольтті күштік конденсаторлардың құрастырылған пакеттерін кейінгі қосылу сызбасымен және параллельді сақтандырғышсыз сызбамен дәнекерлеу;</w:t>
      </w:r>
    </w:p>
    <w:bookmarkEnd w:id="3563"/>
    <w:bookmarkStart w:name="z3584" w:id="3564"/>
    <w:p>
      <w:pPr>
        <w:spacing w:after="0"/>
        <w:ind w:left="0"/>
        <w:jc w:val="both"/>
      </w:pPr>
      <w:r>
        <w:rPr>
          <w:rFonts w:ascii="Times New Roman"/>
          <w:b w:val="false"/>
          <w:i w:val="false"/>
          <w:color w:val="000000"/>
          <w:sz w:val="28"/>
        </w:rPr>
        <w:t>
      қажетті көлемдегі және қимадағы мойнақтарды дәнекерлеу;</w:t>
      </w:r>
    </w:p>
    <w:bookmarkEnd w:id="3564"/>
    <w:bookmarkStart w:name="z3585" w:id="3565"/>
    <w:p>
      <w:pPr>
        <w:spacing w:after="0"/>
        <w:ind w:left="0"/>
        <w:jc w:val="both"/>
      </w:pPr>
      <w:r>
        <w:rPr>
          <w:rFonts w:ascii="Times New Roman"/>
          <w:b w:val="false"/>
          <w:i w:val="false"/>
          <w:color w:val="000000"/>
          <w:sz w:val="28"/>
        </w:rPr>
        <w:t>
      әртүрлі дәнекерлер мен флюстардың көмегімен берік, таза және біркелкі дәнекерлеуді қамтамасыз ету.</w:t>
      </w:r>
    </w:p>
    <w:bookmarkEnd w:id="3565"/>
    <w:bookmarkStart w:name="z3586" w:id="3566"/>
    <w:p>
      <w:pPr>
        <w:spacing w:after="0"/>
        <w:ind w:left="0"/>
        <w:jc w:val="both"/>
      </w:pPr>
      <w:r>
        <w:rPr>
          <w:rFonts w:ascii="Times New Roman"/>
          <w:b w:val="false"/>
          <w:i w:val="false"/>
          <w:color w:val="000000"/>
          <w:sz w:val="28"/>
        </w:rPr>
        <w:t>
      13. Білуге тиіс:</w:t>
      </w:r>
    </w:p>
    <w:bookmarkEnd w:id="3566"/>
    <w:bookmarkStart w:name="z3587" w:id="3567"/>
    <w:p>
      <w:pPr>
        <w:spacing w:after="0"/>
        <w:ind w:left="0"/>
        <w:jc w:val="both"/>
      </w:pPr>
      <w:r>
        <w:rPr>
          <w:rFonts w:ascii="Times New Roman"/>
          <w:b w:val="false"/>
          <w:i w:val="false"/>
          <w:color w:val="000000"/>
          <w:sz w:val="28"/>
        </w:rPr>
        <w:t xml:space="preserve">
      жоғары вольтті және төмен вольтті күштік конденсаторлар пакеттеріндегі секциялардың қосылу схемасын; </w:t>
      </w:r>
    </w:p>
    <w:bookmarkEnd w:id="3567"/>
    <w:bookmarkStart w:name="z3588" w:id="3568"/>
    <w:p>
      <w:pPr>
        <w:spacing w:after="0"/>
        <w:ind w:left="0"/>
        <w:jc w:val="both"/>
      </w:pPr>
      <w:r>
        <w:rPr>
          <w:rFonts w:ascii="Times New Roman"/>
          <w:b w:val="false"/>
          <w:i w:val="false"/>
          <w:color w:val="000000"/>
          <w:sz w:val="28"/>
        </w:rPr>
        <w:t xml:space="preserve">
      жинақталған пакеттегі ток әкету мойнақтары мен салмаларының нысанын және оларды іріктеу қағидаларын; </w:t>
      </w:r>
    </w:p>
    <w:bookmarkEnd w:id="3568"/>
    <w:bookmarkStart w:name="z3589" w:id="3569"/>
    <w:p>
      <w:pPr>
        <w:spacing w:after="0"/>
        <w:ind w:left="0"/>
        <w:jc w:val="both"/>
      </w:pPr>
      <w:r>
        <w:rPr>
          <w:rFonts w:ascii="Times New Roman"/>
          <w:b w:val="false"/>
          <w:i w:val="false"/>
          <w:color w:val="000000"/>
          <w:sz w:val="28"/>
        </w:rPr>
        <w:t xml:space="preserve">
      әртүрлі типтегі конденсаторлардың жұмыс қағидатын; </w:t>
      </w:r>
    </w:p>
    <w:bookmarkEnd w:id="3569"/>
    <w:bookmarkStart w:name="z3590" w:id="3570"/>
    <w:p>
      <w:pPr>
        <w:spacing w:after="0"/>
        <w:ind w:left="0"/>
        <w:jc w:val="both"/>
      </w:pPr>
      <w:r>
        <w:rPr>
          <w:rFonts w:ascii="Times New Roman"/>
          <w:b w:val="false"/>
          <w:i w:val="false"/>
          <w:color w:val="000000"/>
          <w:sz w:val="28"/>
        </w:rPr>
        <w:t xml:space="preserve">
      дәнекерлер мен флюстардың құрамы мен қолдану ережелерін; </w:t>
      </w:r>
    </w:p>
    <w:bookmarkEnd w:id="3570"/>
    <w:bookmarkStart w:name="z3591" w:id="3571"/>
    <w:p>
      <w:pPr>
        <w:spacing w:after="0"/>
        <w:ind w:left="0"/>
        <w:jc w:val="both"/>
      </w:pPr>
      <w:r>
        <w:rPr>
          <w:rFonts w:ascii="Times New Roman"/>
          <w:b w:val="false"/>
          <w:i w:val="false"/>
          <w:color w:val="000000"/>
          <w:sz w:val="28"/>
        </w:rPr>
        <w:t xml:space="preserve">
      орындалатын жұмыс көлемінде сызбалар мен чертеждерді оқуды. </w:t>
      </w:r>
    </w:p>
    <w:bookmarkEnd w:id="3571"/>
    <w:bookmarkStart w:name="z3592" w:id="3572"/>
    <w:p>
      <w:pPr>
        <w:spacing w:after="0"/>
        <w:ind w:left="0"/>
        <w:jc w:val="left"/>
      </w:pPr>
      <w:r>
        <w:rPr>
          <w:rFonts w:ascii="Times New Roman"/>
          <w:b/>
          <w:i w:val="false"/>
          <w:color w:val="000000"/>
        </w:rPr>
        <w:t xml:space="preserve"> 6-параграф. Конденсатор пакеттерін дәнекерлеуші, 3-разряд</w:t>
      </w:r>
    </w:p>
    <w:bookmarkEnd w:id="3572"/>
    <w:bookmarkStart w:name="z3593" w:id="3573"/>
    <w:p>
      <w:pPr>
        <w:spacing w:after="0"/>
        <w:ind w:left="0"/>
        <w:jc w:val="both"/>
      </w:pPr>
      <w:r>
        <w:rPr>
          <w:rFonts w:ascii="Times New Roman"/>
          <w:b w:val="false"/>
          <w:i w:val="false"/>
          <w:color w:val="000000"/>
          <w:sz w:val="28"/>
        </w:rPr>
        <w:t xml:space="preserve">
      14. Жұмыс сипаттамасы: </w:t>
      </w:r>
    </w:p>
    <w:bookmarkEnd w:id="3573"/>
    <w:bookmarkStart w:name="z3594" w:id="3574"/>
    <w:p>
      <w:pPr>
        <w:spacing w:after="0"/>
        <w:ind w:left="0"/>
        <w:jc w:val="both"/>
      </w:pPr>
      <w:r>
        <w:rPr>
          <w:rFonts w:ascii="Times New Roman"/>
          <w:b w:val="false"/>
          <w:i w:val="false"/>
          <w:color w:val="000000"/>
          <w:sz w:val="28"/>
        </w:rPr>
        <w:t>
      жоғары вольтті және төмен вольтті күштік конденсаторлардың құрастырылған пакеттерін параллельді сызбамен сақтандырғыштармен дәнекерлеу;</w:t>
      </w:r>
    </w:p>
    <w:bookmarkEnd w:id="3574"/>
    <w:bookmarkStart w:name="z3595" w:id="3575"/>
    <w:p>
      <w:pPr>
        <w:spacing w:after="0"/>
        <w:ind w:left="0"/>
        <w:jc w:val="both"/>
      </w:pPr>
      <w:r>
        <w:rPr>
          <w:rFonts w:ascii="Times New Roman"/>
          <w:b w:val="false"/>
          <w:i w:val="false"/>
          <w:color w:val="000000"/>
          <w:sz w:val="28"/>
        </w:rPr>
        <w:t xml:space="preserve">
      қажетті құрылымдағы дәнекерлегішті дайындау және белгілі бір дәнекер маркасын таңдау; </w:t>
      </w:r>
    </w:p>
    <w:bookmarkEnd w:id="3575"/>
    <w:bookmarkStart w:name="z3596" w:id="3576"/>
    <w:p>
      <w:pPr>
        <w:spacing w:after="0"/>
        <w:ind w:left="0"/>
        <w:jc w:val="both"/>
      </w:pPr>
      <w:r>
        <w:rPr>
          <w:rFonts w:ascii="Times New Roman"/>
          <w:b w:val="false"/>
          <w:i w:val="false"/>
          <w:color w:val="000000"/>
          <w:sz w:val="28"/>
        </w:rPr>
        <w:t>
      сақтандырғыштарды, салқындату трубкалары мен ток әкеткіштерді дәнекерлеу;</w:t>
      </w:r>
    </w:p>
    <w:bookmarkEnd w:id="3576"/>
    <w:bookmarkStart w:name="z3597" w:id="3577"/>
    <w:p>
      <w:pPr>
        <w:spacing w:after="0"/>
        <w:ind w:left="0"/>
        <w:jc w:val="both"/>
      </w:pPr>
      <w:r>
        <w:rPr>
          <w:rFonts w:ascii="Times New Roman"/>
          <w:b w:val="false"/>
          <w:i w:val="false"/>
          <w:color w:val="000000"/>
          <w:sz w:val="28"/>
        </w:rPr>
        <w:t>
      пакетті трубкамен жинақтау;</w:t>
      </w:r>
    </w:p>
    <w:bookmarkEnd w:id="3577"/>
    <w:bookmarkStart w:name="z3598" w:id="3578"/>
    <w:p>
      <w:pPr>
        <w:spacing w:after="0"/>
        <w:ind w:left="0"/>
        <w:jc w:val="both"/>
      </w:pPr>
      <w:r>
        <w:rPr>
          <w:rFonts w:ascii="Times New Roman"/>
          <w:b w:val="false"/>
          <w:i w:val="false"/>
          <w:color w:val="000000"/>
          <w:sz w:val="28"/>
        </w:rPr>
        <w:t>
      дәнекер артықшаларын алу.</w:t>
      </w:r>
    </w:p>
    <w:bookmarkEnd w:id="3578"/>
    <w:bookmarkStart w:name="z3599" w:id="3579"/>
    <w:p>
      <w:pPr>
        <w:spacing w:after="0"/>
        <w:ind w:left="0"/>
        <w:jc w:val="both"/>
      </w:pPr>
      <w:r>
        <w:rPr>
          <w:rFonts w:ascii="Times New Roman"/>
          <w:b w:val="false"/>
          <w:i w:val="false"/>
          <w:color w:val="000000"/>
          <w:sz w:val="28"/>
        </w:rPr>
        <w:t>
      15. Білуге тиіс:</w:t>
      </w:r>
    </w:p>
    <w:bookmarkEnd w:id="3579"/>
    <w:bookmarkStart w:name="z3600" w:id="3580"/>
    <w:p>
      <w:pPr>
        <w:spacing w:after="0"/>
        <w:ind w:left="0"/>
        <w:jc w:val="both"/>
      </w:pPr>
      <w:r>
        <w:rPr>
          <w:rFonts w:ascii="Times New Roman"/>
          <w:b w:val="false"/>
          <w:i w:val="false"/>
          <w:color w:val="000000"/>
          <w:sz w:val="28"/>
        </w:rPr>
        <w:t>
      түрлі күштік конденсаторлардың құрылысы мен қосылу схемасына қарай олардың жұмыс қағидатын;</w:t>
      </w:r>
    </w:p>
    <w:bookmarkEnd w:id="3580"/>
    <w:bookmarkStart w:name="z3601" w:id="3581"/>
    <w:p>
      <w:pPr>
        <w:spacing w:after="0"/>
        <w:ind w:left="0"/>
        <w:jc w:val="both"/>
      </w:pPr>
      <w:r>
        <w:rPr>
          <w:rFonts w:ascii="Times New Roman"/>
          <w:b w:val="false"/>
          <w:i w:val="false"/>
          <w:color w:val="000000"/>
          <w:sz w:val="28"/>
        </w:rPr>
        <w:t>
      дәнекерлеудің технологиялық кезектілігін;</w:t>
      </w:r>
    </w:p>
    <w:bookmarkEnd w:id="3581"/>
    <w:bookmarkStart w:name="z3602" w:id="3582"/>
    <w:p>
      <w:pPr>
        <w:spacing w:after="0"/>
        <w:ind w:left="0"/>
        <w:jc w:val="both"/>
      </w:pPr>
      <w:r>
        <w:rPr>
          <w:rFonts w:ascii="Times New Roman"/>
          <w:b w:val="false"/>
          <w:i w:val="false"/>
          <w:color w:val="000000"/>
          <w:sz w:val="28"/>
        </w:rPr>
        <w:t xml:space="preserve">
      электр дәнекерлегіштердің қызу қуаты мен температурасын анықтау ережелерін; </w:t>
      </w:r>
    </w:p>
    <w:bookmarkEnd w:id="3582"/>
    <w:bookmarkStart w:name="z3603" w:id="3583"/>
    <w:p>
      <w:pPr>
        <w:spacing w:after="0"/>
        <w:ind w:left="0"/>
        <w:jc w:val="both"/>
      </w:pPr>
      <w:r>
        <w:rPr>
          <w:rFonts w:ascii="Times New Roman"/>
          <w:b w:val="false"/>
          <w:i w:val="false"/>
          <w:color w:val="000000"/>
          <w:sz w:val="28"/>
        </w:rPr>
        <w:t>
      дәнекерлер мен флюстардың негізгі қасиеттерін;</w:t>
      </w:r>
    </w:p>
    <w:bookmarkEnd w:id="3583"/>
    <w:bookmarkStart w:name="z3604" w:id="3584"/>
    <w:p>
      <w:pPr>
        <w:spacing w:after="0"/>
        <w:ind w:left="0"/>
        <w:jc w:val="both"/>
      </w:pPr>
      <w:r>
        <w:rPr>
          <w:rFonts w:ascii="Times New Roman"/>
          <w:b w:val="false"/>
          <w:i w:val="false"/>
          <w:color w:val="000000"/>
          <w:sz w:val="28"/>
        </w:rPr>
        <w:t>
      дәнекерлерді балқыту температурасын;</w:t>
      </w:r>
    </w:p>
    <w:bookmarkEnd w:id="3584"/>
    <w:bookmarkStart w:name="z3605" w:id="3585"/>
    <w:p>
      <w:pPr>
        <w:spacing w:after="0"/>
        <w:ind w:left="0"/>
        <w:jc w:val="both"/>
      </w:pPr>
      <w:r>
        <w:rPr>
          <w:rFonts w:ascii="Times New Roman"/>
          <w:b w:val="false"/>
          <w:i w:val="false"/>
          <w:color w:val="000000"/>
          <w:sz w:val="28"/>
        </w:rPr>
        <w:t xml:space="preserve">
      флюстардың нысанын; </w:t>
      </w:r>
    </w:p>
    <w:bookmarkEnd w:id="3585"/>
    <w:bookmarkStart w:name="z3606" w:id="3586"/>
    <w:p>
      <w:pPr>
        <w:spacing w:after="0"/>
        <w:ind w:left="0"/>
        <w:jc w:val="both"/>
      </w:pPr>
      <w:r>
        <w:rPr>
          <w:rFonts w:ascii="Times New Roman"/>
          <w:b w:val="false"/>
          <w:i w:val="false"/>
          <w:color w:val="000000"/>
          <w:sz w:val="28"/>
        </w:rPr>
        <w:t>
      электротехника жөніндегі негізгі мәліметтерді.</w:t>
      </w:r>
    </w:p>
    <w:bookmarkEnd w:id="3586"/>
    <w:bookmarkStart w:name="z3607" w:id="3587"/>
    <w:p>
      <w:pPr>
        <w:spacing w:after="0"/>
        <w:ind w:left="0"/>
        <w:jc w:val="left"/>
      </w:pPr>
      <w:r>
        <w:rPr>
          <w:rFonts w:ascii="Times New Roman"/>
          <w:b/>
          <w:i w:val="false"/>
          <w:color w:val="000000"/>
        </w:rPr>
        <w:t xml:space="preserve"> 7-параграф. Конденсатор пакеттерін дәнекерлеуші, 4-разряд</w:t>
      </w:r>
    </w:p>
    <w:bookmarkEnd w:id="3587"/>
    <w:bookmarkStart w:name="z3608" w:id="3588"/>
    <w:p>
      <w:pPr>
        <w:spacing w:after="0"/>
        <w:ind w:left="0"/>
        <w:jc w:val="both"/>
      </w:pPr>
      <w:r>
        <w:rPr>
          <w:rFonts w:ascii="Times New Roman"/>
          <w:b w:val="false"/>
          <w:i w:val="false"/>
          <w:color w:val="000000"/>
          <w:sz w:val="28"/>
        </w:rPr>
        <w:t xml:space="preserve">
      16. Жұмыс сипаттамасы: </w:t>
      </w:r>
    </w:p>
    <w:bookmarkEnd w:id="3588"/>
    <w:bookmarkStart w:name="z3609" w:id="3589"/>
    <w:p>
      <w:pPr>
        <w:spacing w:after="0"/>
        <w:ind w:left="0"/>
        <w:jc w:val="both"/>
      </w:pPr>
      <w:r>
        <w:rPr>
          <w:rFonts w:ascii="Times New Roman"/>
          <w:b w:val="false"/>
          <w:i w:val="false"/>
          <w:color w:val="000000"/>
          <w:sz w:val="28"/>
        </w:rPr>
        <w:t xml:space="preserve">
      жоғары вольтті және төмен вольтті күштік конденсаторлардың жұлдызшаға және үшбұрышқа қосылған құрастырылған пакеттерін аралас қосылу сызбасымен дәнекерлеу; </w:t>
      </w:r>
    </w:p>
    <w:bookmarkEnd w:id="3589"/>
    <w:bookmarkStart w:name="z3610" w:id="3590"/>
    <w:p>
      <w:pPr>
        <w:spacing w:after="0"/>
        <w:ind w:left="0"/>
        <w:jc w:val="both"/>
      </w:pPr>
      <w:r>
        <w:rPr>
          <w:rFonts w:ascii="Times New Roman"/>
          <w:b w:val="false"/>
          <w:i w:val="false"/>
          <w:color w:val="000000"/>
          <w:sz w:val="28"/>
        </w:rPr>
        <w:t xml:space="preserve">
      пакет секциялары мен ток жеткізуші шина арасында салмаларды орнату. </w:t>
      </w:r>
    </w:p>
    <w:bookmarkEnd w:id="3590"/>
    <w:bookmarkStart w:name="z3611" w:id="3591"/>
    <w:p>
      <w:pPr>
        <w:spacing w:after="0"/>
        <w:ind w:left="0"/>
        <w:jc w:val="both"/>
      </w:pPr>
      <w:r>
        <w:rPr>
          <w:rFonts w:ascii="Times New Roman"/>
          <w:b w:val="false"/>
          <w:i w:val="false"/>
          <w:color w:val="000000"/>
          <w:sz w:val="28"/>
        </w:rPr>
        <w:t>
      шиналарды дәнекерлеу;</w:t>
      </w:r>
    </w:p>
    <w:bookmarkEnd w:id="3591"/>
    <w:bookmarkStart w:name="z3612" w:id="3592"/>
    <w:p>
      <w:pPr>
        <w:spacing w:after="0"/>
        <w:ind w:left="0"/>
        <w:jc w:val="both"/>
      </w:pPr>
      <w:r>
        <w:rPr>
          <w:rFonts w:ascii="Times New Roman"/>
          <w:b w:val="false"/>
          <w:i w:val="false"/>
          <w:color w:val="000000"/>
          <w:sz w:val="28"/>
        </w:rPr>
        <w:t xml:space="preserve">
      мамандандырылған дәнекерлеу қондырғыларымен сызбаларды дәнекерлеу. </w:t>
      </w:r>
    </w:p>
    <w:bookmarkEnd w:id="3592"/>
    <w:bookmarkStart w:name="z3613" w:id="3593"/>
    <w:p>
      <w:pPr>
        <w:spacing w:after="0"/>
        <w:ind w:left="0"/>
        <w:jc w:val="both"/>
      </w:pPr>
      <w:r>
        <w:rPr>
          <w:rFonts w:ascii="Times New Roman"/>
          <w:b w:val="false"/>
          <w:i w:val="false"/>
          <w:color w:val="000000"/>
          <w:sz w:val="28"/>
        </w:rPr>
        <w:t xml:space="preserve">
      26. Білуге тиіс: </w:t>
      </w:r>
    </w:p>
    <w:bookmarkEnd w:id="3593"/>
    <w:bookmarkStart w:name="z3614" w:id="3594"/>
    <w:p>
      <w:pPr>
        <w:spacing w:after="0"/>
        <w:ind w:left="0"/>
        <w:jc w:val="both"/>
      </w:pPr>
      <w:r>
        <w:rPr>
          <w:rFonts w:ascii="Times New Roman"/>
          <w:b w:val="false"/>
          <w:i w:val="false"/>
          <w:color w:val="000000"/>
          <w:sz w:val="28"/>
        </w:rPr>
        <w:t xml:space="preserve">
      түрлі күштік конденсаторлардың құрылысын; </w:t>
      </w:r>
    </w:p>
    <w:bookmarkEnd w:id="3594"/>
    <w:bookmarkStart w:name="z3615" w:id="3595"/>
    <w:p>
      <w:pPr>
        <w:spacing w:after="0"/>
        <w:ind w:left="0"/>
        <w:jc w:val="both"/>
      </w:pPr>
      <w:r>
        <w:rPr>
          <w:rFonts w:ascii="Times New Roman"/>
          <w:b w:val="false"/>
          <w:i w:val="false"/>
          <w:color w:val="000000"/>
          <w:sz w:val="28"/>
        </w:rPr>
        <w:t xml:space="preserve">
      мамандандырылған дәнекерлеу қондырғыларының нысанын, құрылысы мен жұмыс қағидатын; </w:t>
      </w:r>
    </w:p>
    <w:bookmarkEnd w:id="3595"/>
    <w:bookmarkStart w:name="z3616" w:id="3596"/>
    <w:p>
      <w:pPr>
        <w:spacing w:after="0"/>
        <w:ind w:left="0"/>
        <w:jc w:val="both"/>
      </w:pPr>
      <w:r>
        <w:rPr>
          <w:rFonts w:ascii="Times New Roman"/>
          <w:b w:val="false"/>
          <w:i w:val="false"/>
          <w:color w:val="000000"/>
          <w:sz w:val="28"/>
        </w:rPr>
        <w:t xml:space="preserve">
      пакет секцияларының қосылу схемасын; </w:t>
      </w:r>
    </w:p>
    <w:bookmarkEnd w:id="3596"/>
    <w:bookmarkStart w:name="z3617" w:id="3597"/>
    <w:p>
      <w:pPr>
        <w:spacing w:after="0"/>
        <w:ind w:left="0"/>
        <w:jc w:val="both"/>
      </w:pPr>
      <w:r>
        <w:rPr>
          <w:rFonts w:ascii="Times New Roman"/>
          <w:b w:val="false"/>
          <w:i w:val="false"/>
          <w:color w:val="000000"/>
          <w:sz w:val="28"/>
        </w:rPr>
        <w:t xml:space="preserve">
      дәнекердің дәнекерлеу сапасы мен қосылудың механикалық беріктігіне әсерін; </w:t>
      </w:r>
    </w:p>
    <w:bookmarkEnd w:id="3597"/>
    <w:bookmarkStart w:name="z3618" w:id="3598"/>
    <w:p>
      <w:pPr>
        <w:spacing w:after="0"/>
        <w:ind w:left="0"/>
        <w:jc w:val="both"/>
      </w:pPr>
      <w:r>
        <w:rPr>
          <w:rFonts w:ascii="Times New Roman"/>
          <w:b w:val="false"/>
          <w:i w:val="false"/>
          <w:color w:val="000000"/>
          <w:sz w:val="28"/>
        </w:rPr>
        <w:t xml:space="preserve">
      электр техникасы жөніндегі негізгі заңдарды. </w:t>
      </w:r>
    </w:p>
    <w:bookmarkEnd w:id="3598"/>
    <w:bookmarkStart w:name="z3619" w:id="3599"/>
    <w:p>
      <w:pPr>
        <w:spacing w:after="0"/>
        <w:ind w:left="0"/>
        <w:jc w:val="left"/>
      </w:pPr>
      <w:r>
        <w:rPr>
          <w:rFonts w:ascii="Times New Roman"/>
          <w:b/>
          <w:i w:val="false"/>
          <w:color w:val="000000"/>
        </w:rPr>
        <w:t xml:space="preserve"> 8-параграф. Конденсатор пакеттерін кептіруші, 3-разряд</w:t>
      </w:r>
    </w:p>
    <w:bookmarkEnd w:id="3599"/>
    <w:bookmarkStart w:name="z3620" w:id="3600"/>
    <w:p>
      <w:pPr>
        <w:spacing w:after="0"/>
        <w:ind w:left="0"/>
        <w:jc w:val="both"/>
      </w:pPr>
      <w:r>
        <w:rPr>
          <w:rFonts w:ascii="Times New Roman"/>
          <w:b w:val="false"/>
          <w:i w:val="false"/>
          <w:color w:val="000000"/>
          <w:sz w:val="28"/>
        </w:rPr>
        <w:t xml:space="preserve">
      18. Жұмыс сипаттамасы: </w:t>
      </w:r>
    </w:p>
    <w:bookmarkEnd w:id="3600"/>
    <w:bookmarkStart w:name="z3621" w:id="3601"/>
    <w:p>
      <w:pPr>
        <w:spacing w:after="0"/>
        <w:ind w:left="0"/>
        <w:jc w:val="both"/>
      </w:pPr>
      <w:r>
        <w:rPr>
          <w:rFonts w:ascii="Times New Roman"/>
          <w:b w:val="false"/>
          <w:i w:val="false"/>
          <w:color w:val="000000"/>
          <w:sz w:val="28"/>
        </w:rPr>
        <w:t xml:space="preserve">
      конденсатор пакеттерін термовакуумді қондырғыларды кептіру; </w:t>
      </w:r>
    </w:p>
    <w:bookmarkEnd w:id="3601"/>
    <w:bookmarkStart w:name="z3622" w:id="3602"/>
    <w:p>
      <w:pPr>
        <w:spacing w:after="0"/>
        <w:ind w:left="0"/>
        <w:jc w:val="both"/>
      </w:pPr>
      <w:r>
        <w:rPr>
          <w:rFonts w:ascii="Times New Roman"/>
          <w:b w:val="false"/>
          <w:i w:val="false"/>
          <w:color w:val="000000"/>
          <w:sz w:val="28"/>
        </w:rPr>
        <w:t>
      пакеттерді кептіру арбасына салу, қажетті қосуларды орындау;</w:t>
      </w:r>
    </w:p>
    <w:bookmarkEnd w:id="3602"/>
    <w:bookmarkStart w:name="z3623" w:id="3603"/>
    <w:p>
      <w:pPr>
        <w:spacing w:after="0"/>
        <w:ind w:left="0"/>
        <w:jc w:val="both"/>
      </w:pPr>
      <w:r>
        <w:rPr>
          <w:rFonts w:ascii="Times New Roman"/>
          <w:b w:val="false"/>
          <w:i w:val="false"/>
          <w:color w:val="000000"/>
          <w:sz w:val="28"/>
        </w:rPr>
        <w:t>
      температура мен қысымды берілген тапсырмаға сәйкес бақылау-өлшеу аспаптарының көмегімен реттеу;</w:t>
      </w:r>
    </w:p>
    <w:bookmarkEnd w:id="3603"/>
    <w:bookmarkStart w:name="z3624" w:id="3604"/>
    <w:p>
      <w:pPr>
        <w:spacing w:after="0"/>
        <w:ind w:left="0"/>
        <w:jc w:val="both"/>
      </w:pPr>
      <w:r>
        <w:rPr>
          <w:rFonts w:ascii="Times New Roman"/>
          <w:b w:val="false"/>
          <w:i w:val="false"/>
          <w:color w:val="000000"/>
          <w:sz w:val="28"/>
        </w:rPr>
        <w:t xml:space="preserve">
      бақылау-өлшеу аспаптарының көрсеткіштерін журналға жазу; </w:t>
      </w:r>
    </w:p>
    <w:bookmarkEnd w:id="3604"/>
    <w:bookmarkStart w:name="z3625" w:id="3605"/>
    <w:p>
      <w:pPr>
        <w:spacing w:after="0"/>
        <w:ind w:left="0"/>
        <w:jc w:val="both"/>
      </w:pPr>
      <w:r>
        <w:rPr>
          <w:rFonts w:ascii="Times New Roman"/>
          <w:b w:val="false"/>
          <w:i w:val="false"/>
          <w:color w:val="000000"/>
          <w:sz w:val="28"/>
        </w:rPr>
        <w:t xml:space="preserve">
      термовакуумді қондырғы жұмысындағы ақауларды анықтау және жою. </w:t>
      </w:r>
    </w:p>
    <w:bookmarkEnd w:id="3605"/>
    <w:bookmarkStart w:name="z3626" w:id="3606"/>
    <w:p>
      <w:pPr>
        <w:spacing w:after="0"/>
        <w:ind w:left="0"/>
        <w:jc w:val="both"/>
      </w:pPr>
      <w:r>
        <w:rPr>
          <w:rFonts w:ascii="Times New Roman"/>
          <w:b w:val="false"/>
          <w:i w:val="false"/>
          <w:color w:val="000000"/>
          <w:sz w:val="28"/>
        </w:rPr>
        <w:t>
      19. Білуге тиіс:</w:t>
      </w:r>
    </w:p>
    <w:bookmarkEnd w:id="3606"/>
    <w:bookmarkStart w:name="z3627" w:id="3607"/>
    <w:p>
      <w:pPr>
        <w:spacing w:after="0"/>
        <w:ind w:left="0"/>
        <w:jc w:val="both"/>
      </w:pPr>
      <w:r>
        <w:rPr>
          <w:rFonts w:ascii="Times New Roman"/>
          <w:b w:val="false"/>
          <w:i w:val="false"/>
          <w:color w:val="000000"/>
          <w:sz w:val="28"/>
        </w:rPr>
        <w:t>
      конденсаторлардың құрылысы мен нысанын;</w:t>
      </w:r>
    </w:p>
    <w:bookmarkEnd w:id="3607"/>
    <w:bookmarkStart w:name="z3628" w:id="3608"/>
    <w:p>
      <w:pPr>
        <w:spacing w:after="0"/>
        <w:ind w:left="0"/>
        <w:jc w:val="both"/>
      </w:pPr>
      <w:r>
        <w:rPr>
          <w:rFonts w:ascii="Times New Roman"/>
          <w:b w:val="false"/>
          <w:i w:val="false"/>
          <w:color w:val="000000"/>
          <w:sz w:val="28"/>
        </w:rPr>
        <w:t>
      конденсатор пакеттерін вакуумді кептіру нысанын, қызмет көрсетілетін термовакуумді қондырғылардың жұмыс қағидаты мен қызмет көрсету ережелерін;</w:t>
      </w:r>
    </w:p>
    <w:bookmarkEnd w:id="3608"/>
    <w:bookmarkStart w:name="z3629" w:id="3609"/>
    <w:p>
      <w:pPr>
        <w:spacing w:after="0"/>
        <w:ind w:left="0"/>
        <w:jc w:val="both"/>
      </w:pPr>
      <w:r>
        <w:rPr>
          <w:rFonts w:ascii="Times New Roman"/>
          <w:b w:val="false"/>
          <w:i w:val="false"/>
          <w:color w:val="000000"/>
          <w:sz w:val="28"/>
        </w:rPr>
        <w:t>
      ток күшін, кернеуді, сыйымдылықты, қарсылықты, қысым қалдығын және температураны өлшеуге арналған бақылау-өлшеу аспаптарын;</w:t>
      </w:r>
    </w:p>
    <w:bookmarkEnd w:id="3609"/>
    <w:bookmarkStart w:name="z3630" w:id="3610"/>
    <w:p>
      <w:pPr>
        <w:spacing w:after="0"/>
        <w:ind w:left="0"/>
        <w:jc w:val="both"/>
      </w:pPr>
      <w:r>
        <w:rPr>
          <w:rFonts w:ascii="Times New Roman"/>
          <w:b w:val="false"/>
          <w:i w:val="false"/>
          <w:color w:val="000000"/>
          <w:sz w:val="28"/>
        </w:rPr>
        <w:t>
      токпен кептірілетін пакеттерді қосу схемасын;</w:t>
      </w:r>
    </w:p>
    <w:bookmarkEnd w:id="3610"/>
    <w:bookmarkStart w:name="z3631" w:id="3611"/>
    <w:p>
      <w:pPr>
        <w:spacing w:after="0"/>
        <w:ind w:left="0"/>
        <w:jc w:val="both"/>
      </w:pPr>
      <w:r>
        <w:rPr>
          <w:rFonts w:ascii="Times New Roman"/>
          <w:b w:val="false"/>
          <w:i w:val="false"/>
          <w:color w:val="000000"/>
          <w:sz w:val="28"/>
        </w:rPr>
        <w:t xml:space="preserve">
      конденсатор пакеттері қаптамасының жол берілетін шекті қарсылығын; </w:t>
      </w:r>
    </w:p>
    <w:bookmarkEnd w:id="3611"/>
    <w:bookmarkStart w:name="z3632" w:id="3612"/>
    <w:p>
      <w:pPr>
        <w:spacing w:after="0"/>
        <w:ind w:left="0"/>
        <w:jc w:val="both"/>
      </w:pPr>
      <w:r>
        <w:rPr>
          <w:rFonts w:ascii="Times New Roman"/>
          <w:b w:val="false"/>
          <w:i w:val="false"/>
          <w:color w:val="000000"/>
          <w:sz w:val="28"/>
        </w:rPr>
        <w:t>
      түрлі типтегі конденсатор пакеттерін кептіру режимін;</w:t>
      </w:r>
    </w:p>
    <w:bookmarkEnd w:id="3612"/>
    <w:bookmarkStart w:name="z3633" w:id="3613"/>
    <w:p>
      <w:pPr>
        <w:spacing w:after="0"/>
        <w:ind w:left="0"/>
        <w:jc w:val="both"/>
      </w:pPr>
      <w:r>
        <w:rPr>
          <w:rFonts w:ascii="Times New Roman"/>
          <w:b w:val="false"/>
          <w:i w:val="false"/>
          <w:color w:val="000000"/>
          <w:sz w:val="28"/>
        </w:rPr>
        <w:t>
      кептіру интенсивтілігінің температураға және қысым қалдығына тәуелділігін;</w:t>
      </w:r>
    </w:p>
    <w:bookmarkEnd w:id="3613"/>
    <w:bookmarkStart w:name="z3634" w:id="3614"/>
    <w:p>
      <w:pPr>
        <w:spacing w:after="0"/>
        <w:ind w:left="0"/>
        <w:jc w:val="both"/>
      </w:pPr>
      <w:r>
        <w:rPr>
          <w:rFonts w:ascii="Times New Roman"/>
          <w:b w:val="false"/>
          <w:i w:val="false"/>
          <w:color w:val="000000"/>
          <w:sz w:val="28"/>
        </w:rPr>
        <w:t xml:space="preserve">
      пакеттерді тиеу және түсіру ережелерін; </w:t>
      </w:r>
    </w:p>
    <w:bookmarkEnd w:id="3614"/>
    <w:bookmarkStart w:name="z3635" w:id="3615"/>
    <w:p>
      <w:pPr>
        <w:spacing w:after="0"/>
        <w:ind w:left="0"/>
        <w:jc w:val="both"/>
      </w:pPr>
      <w:r>
        <w:rPr>
          <w:rFonts w:ascii="Times New Roman"/>
          <w:b w:val="false"/>
          <w:i w:val="false"/>
          <w:color w:val="000000"/>
          <w:sz w:val="28"/>
        </w:rPr>
        <w:t xml:space="preserve">
      электр техника жөніндегі негізгі мәліметтерді; </w:t>
      </w:r>
    </w:p>
    <w:bookmarkEnd w:id="3615"/>
    <w:bookmarkStart w:name="z3636" w:id="3616"/>
    <w:p>
      <w:pPr>
        <w:spacing w:after="0"/>
        <w:ind w:left="0"/>
        <w:jc w:val="both"/>
      </w:pPr>
      <w:r>
        <w:rPr>
          <w:rFonts w:ascii="Times New Roman"/>
          <w:b w:val="false"/>
          <w:i w:val="false"/>
          <w:color w:val="000000"/>
          <w:sz w:val="28"/>
        </w:rPr>
        <w:t>
      қондырғыға тән ақауларды және оларды жою әдістерін.</w:t>
      </w:r>
    </w:p>
    <w:bookmarkEnd w:id="3616"/>
    <w:bookmarkStart w:name="z3637" w:id="3617"/>
    <w:p>
      <w:pPr>
        <w:spacing w:after="0"/>
        <w:ind w:left="0"/>
        <w:jc w:val="left"/>
      </w:pPr>
      <w:r>
        <w:rPr>
          <w:rFonts w:ascii="Times New Roman"/>
          <w:b/>
          <w:i w:val="false"/>
          <w:color w:val="000000"/>
        </w:rPr>
        <w:t xml:space="preserve"> 9-параграф. Конденсатор пакеттерін құрастырушы, 2-разряд</w:t>
      </w:r>
    </w:p>
    <w:bookmarkEnd w:id="3617"/>
    <w:bookmarkStart w:name="z3638" w:id="3618"/>
    <w:p>
      <w:pPr>
        <w:spacing w:after="0"/>
        <w:ind w:left="0"/>
        <w:jc w:val="both"/>
      </w:pPr>
      <w:r>
        <w:rPr>
          <w:rFonts w:ascii="Times New Roman"/>
          <w:b w:val="false"/>
          <w:i w:val="false"/>
          <w:color w:val="000000"/>
          <w:sz w:val="28"/>
        </w:rPr>
        <w:t xml:space="preserve">
      20. Жұмыс сипаттамасы: </w:t>
      </w:r>
    </w:p>
    <w:bookmarkEnd w:id="3618"/>
    <w:bookmarkStart w:name="z3639" w:id="3619"/>
    <w:p>
      <w:pPr>
        <w:spacing w:after="0"/>
        <w:ind w:left="0"/>
        <w:jc w:val="both"/>
      </w:pPr>
      <w:r>
        <w:rPr>
          <w:rFonts w:ascii="Times New Roman"/>
          <w:b w:val="false"/>
          <w:i w:val="false"/>
          <w:color w:val="000000"/>
          <w:sz w:val="28"/>
        </w:rPr>
        <w:t xml:space="preserve">
      пакеттегі секция саны 60 дейін болған кезде, жекелеген секцияларды топтарға және топтарды күштік конденсатор пакеттеріне құрастыру; </w:t>
      </w:r>
    </w:p>
    <w:bookmarkEnd w:id="3619"/>
    <w:bookmarkStart w:name="z3640" w:id="3620"/>
    <w:p>
      <w:pPr>
        <w:spacing w:after="0"/>
        <w:ind w:left="0"/>
        <w:jc w:val="both"/>
      </w:pPr>
      <w:r>
        <w:rPr>
          <w:rFonts w:ascii="Times New Roman"/>
          <w:b w:val="false"/>
          <w:i w:val="false"/>
          <w:color w:val="000000"/>
          <w:sz w:val="28"/>
        </w:rPr>
        <w:t>
      құрастырылған пакеттерді шағын қуатты қарапайым механикалық және гидравликалық пресстерде престеу;</w:t>
      </w:r>
    </w:p>
    <w:bookmarkEnd w:id="3620"/>
    <w:bookmarkStart w:name="z3641" w:id="3621"/>
    <w:p>
      <w:pPr>
        <w:spacing w:after="0"/>
        <w:ind w:left="0"/>
        <w:jc w:val="both"/>
      </w:pPr>
      <w:r>
        <w:rPr>
          <w:rFonts w:ascii="Times New Roman"/>
          <w:b w:val="false"/>
          <w:i w:val="false"/>
          <w:color w:val="000000"/>
          <w:sz w:val="28"/>
        </w:rPr>
        <w:t>
      жинақталатын пакет секцияларында ток жеткізгіштердің дұрыс орналасуын тексеру;</w:t>
      </w:r>
    </w:p>
    <w:bookmarkEnd w:id="3621"/>
    <w:bookmarkStart w:name="z3642" w:id="3622"/>
    <w:p>
      <w:pPr>
        <w:spacing w:after="0"/>
        <w:ind w:left="0"/>
        <w:jc w:val="both"/>
      </w:pPr>
      <w:r>
        <w:rPr>
          <w:rFonts w:ascii="Times New Roman"/>
          <w:b w:val="false"/>
          <w:i w:val="false"/>
          <w:color w:val="000000"/>
          <w:sz w:val="28"/>
        </w:rPr>
        <w:t>
      секцияларды сырттай қарап бракқа шығару;</w:t>
      </w:r>
    </w:p>
    <w:bookmarkEnd w:id="3622"/>
    <w:bookmarkStart w:name="z3643" w:id="3623"/>
    <w:p>
      <w:pPr>
        <w:spacing w:after="0"/>
        <w:ind w:left="0"/>
        <w:jc w:val="both"/>
      </w:pPr>
      <w:r>
        <w:rPr>
          <w:rFonts w:ascii="Times New Roman"/>
          <w:b w:val="false"/>
          <w:i w:val="false"/>
          <w:color w:val="000000"/>
          <w:sz w:val="28"/>
        </w:rPr>
        <w:t>
      қызмет көрсететін жабдықты баптау.</w:t>
      </w:r>
    </w:p>
    <w:bookmarkEnd w:id="3623"/>
    <w:bookmarkStart w:name="z3644" w:id="3624"/>
    <w:p>
      <w:pPr>
        <w:spacing w:after="0"/>
        <w:ind w:left="0"/>
        <w:jc w:val="both"/>
      </w:pPr>
      <w:r>
        <w:rPr>
          <w:rFonts w:ascii="Times New Roman"/>
          <w:b w:val="false"/>
          <w:i w:val="false"/>
          <w:color w:val="000000"/>
          <w:sz w:val="28"/>
        </w:rPr>
        <w:t>
      21. Білуге тиіс:</w:t>
      </w:r>
    </w:p>
    <w:bookmarkEnd w:id="3624"/>
    <w:bookmarkStart w:name="z3645" w:id="3625"/>
    <w:p>
      <w:pPr>
        <w:spacing w:after="0"/>
        <w:ind w:left="0"/>
        <w:jc w:val="both"/>
      </w:pPr>
      <w:r>
        <w:rPr>
          <w:rFonts w:ascii="Times New Roman"/>
          <w:b w:val="false"/>
          <w:i w:val="false"/>
          <w:color w:val="000000"/>
          <w:sz w:val="28"/>
        </w:rPr>
        <w:t>
      жинақталатын пакеттердің нысанын, олардың негізгі электр сипаттамалары мен қосылу схемаларын;</w:t>
      </w:r>
    </w:p>
    <w:bookmarkEnd w:id="3625"/>
    <w:bookmarkStart w:name="z3646" w:id="3626"/>
    <w:p>
      <w:pPr>
        <w:spacing w:after="0"/>
        <w:ind w:left="0"/>
        <w:jc w:val="both"/>
      </w:pPr>
      <w:r>
        <w:rPr>
          <w:rFonts w:ascii="Times New Roman"/>
          <w:b w:val="false"/>
          <w:i w:val="false"/>
          <w:color w:val="000000"/>
          <w:sz w:val="28"/>
        </w:rPr>
        <w:t xml:space="preserve">
      шағын қуатты қарапайым механикалық және гидравликалық пресстердің құрылысын, жұмыс қағидаты мен пайдалану қағидаларын; </w:t>
      </w:r>
    </w:p>
    <w:bookmarkEnd w:id="3626"/>
    <w:bookmarkStart w:name="z3647" w:id="3627"/>
    <w:p>
      <w:pPr>
        <w:spacing w:after="0"/>
        <w:ind w:left="0"/>
        <w:jc w:val="both"/>
      </w:pPr>
      <w:r>
        <w:rPr>
          <w:rFonts w:ascii="Times New Roman"/>
          <w:b w:val="false"/>
          <w:i w:val="false"/>
          <w:color w:val="000000"/>
          <w:sz w:val="28"/>
        </w:rPr>
        <w:t xml:space="preserve">
      құрастыруға келіп түсетін секциялар мен конденсатор пакеттері басқа да бөлшектерінің ақау түрілері мен оларды анықтау және жою тәсілдерін; </w:t>
      </w:r>
    </w:p>
    <w:bookmarkEnd w:id="3627"/>
    <w:bookmarkStart w:name="z3648" w:id="3628"/>
    <w:p>
      <w:pPr>
        <w:spacing w:after="0"/>
        <w:ind w:left="0"/>
        <w:jc w:val="both"/>
      </w:pPr>
      <w:r>
        <w:rPr>
          <w:rFonts w:ascii="Times New Roman"/>
          <w:b w:val="false"/>
          <w:i w:val="false"/>
          <w:color w:val="000000"/>
          <w:sz w:val="28"/>
        </w:rPr>
        <w:t>
      пакет жиынтығына енетін әр бөлшектің функциясын, оның консенсатор сапасына әсерін;</w:t>
      </w:r>
    </w:p>
    <w:bookmarkEnd w:id="3628"/>
    <w:bookmarkStart w:name="z3649" w:id="3629"/>
    <w:p>
      <w:pPr>
        <w:spacing w:after="0"/>
        <w:ind w:left="0"/>
        <w:jc w:val="both"/>
      </w:pPr>
      <w:r>
        <w:rPr>
          <w:rFonts w:ascii="Times New Roman"/>
          <w:b w:val="false"/>
          <w:i w:val="false"/>
          <w:color w:val="000000"/>
          <w:sz w:val="28"/>
        </w:rPr>
        <w:t>
      күштік конденсаторлардың жұмыс қағидатын.</w:t>
      </w:r>
    </w:p>
    <w:bookmarkEnd w:id="3629"/>
    <w:bookmarkStart w:name="z3650" w:id="3630"/>
    <w:p>
      <w:pPr>
        <w:spacing w:after="0"/>
        <w:ind w:left="0"/>
        <w:jc w:val="left"/>
      </w:pPr>
      <w:r>
        <w:rPr>
          <w:rFonts w:ascii="Times New Roman"/>
          <w:b/>
          <w:i w:val="false"/>
          <w:color w:val="000000"/>
        </w:rPr>
        <w:t xml:space="preserve"> 10-параграф. Конденсатор пакеттерін құрастырушы, 3-разряд</w:t>
      </w:r>
    </w:p>
    <w:bookmarkEnd w:id="3630"/>
    <w:bookmarkStart w:name="z3651" w:id="3631"/>
    <w:p>
      <w:pPr>
        <w:spacing w:after="0"/>
        <w:ind w:left="0"/>
        <w:jc w:val="both"/>
      </w:pPr>
      <w:r>
        <w:rPr>
          <w:rFonts w:ascii="Times New Roman"/>
          <w:b w:val="false"/>
          <w:i w:val="false"/>
          <w:color w:val="000000"/>
          <w:sz w:val="28"/>
        </w:rPr>
        <w:t xml:space="preserve">
      22. Жұмыс сипаттамасы: </w:t>
      </w:r>
    </w:p>
    <w:bookmarkEnd w:id="3631"/>
    <w:bookmarkStart w:name="z3652" w:id="3632"/>
    <w:p>
      <w:pPr>
        <w:spacing w:after="0"/>
        <w:ind w:left="0"/>
        <w:jc w:val="both"/>
      </w:pPr>
      <w:r>
        <w:rPr>
          <w:rFonts w:ascii="Times New Roman"/>
          <w:b w:val="false"/>
          <w:i w:val="false"/>
          <w:color w:val="000000"/>
          <w:sz w:val="28"/>
        </w:rPr>
        <w:t>
      пакеттегі секция саны 60-тан жоғары болған кезде, жекелеген секцияларды топтарға және топтарды күштік конденсатор пакеттеріне құрастыру және престеу;</w:t>
      </w:r>
    </w:p>
    <w:bookmarkEnd w:id="3632"/>
    <w:bookmarkStart w:name="z3653" w:id="3633"/>
    <w:p>
      <w:pPr>
        <w:spacing w:after="0"/>
        <w:ind w:left="0"/>
        <w:jc w:val="both"/>
      </w:pPr>
      <w:r>
        <w:rPr>
          <w:rFonts w:ascii="Times New Roman"/>
          <w:b w:val="false"/>
          <w:i w:val="false"/>
          <w:color w:val="000000"/>
          <w:sz w:val="28"/>
        </w:rPr>
        <w:t xml:space="preserve">
      күрделі электр сызбалы және тартпа планкілі пакеттерді құрастыру; </w:t>
      </w:r>
    </w:p>
    <w:bookmarkEnd w:id="3633"/>
    <w:bookmarkStart w:name="z3654" w:id="3634"/>
    <w:p>
      <w:pPr>
        <w:spacing w:after="0"/>
        <w:ind w:left="0"/>
        <w:jc w:val="both"/>
      </w:pPr>
      <w:r>
        <w:rPr>
          <w:rFonts w:ascii="Times New Roman"/>
          <w:b w:val="false"/>
          <w:i w:val="false"/>
          <w:color w:val="000000"/>
          <w:sz w:val="28"/>
        </w:rPr>
        <w:t>
      пакеттерді пленкалы диэлектрикпен және кесілмеген оқшаулаумен жартылай автомат-пресстер мен автоматтарда престеу;</w:t>
      </w:r>
    </w:p>
    <w:bookmarkEnd w:id="3634"/>
    <w:bookmarkStart w:name="z3655" w:id="3635"/>
    <w:p>
      <w:pPr>
        <w:spacing w:after="0"/>
        <w:ind w:left="0"/>
        <w:jc w:val="both"/>
      </w:pPr>
      <w:r>
        <w:rPr>
          <w:rFonts w:ascii="Times New Roman"/>
          <w:b w:val="false"/>
          <w:i w:val="false"/>
          <w:color w:val="000000"/>
          <w:sz w:val="28"/>
        </w:rPr>
        <w:t xml:space="preserve">
      пакет сыйымдылықтарын түрлі тәсілдермен жеткеру; </w:t>
      </w:r>
    </w:p>
    <w:bookmarkEnd w:id="3635"/>
    <w:bookmarkStart w:name="z3656" w:id="3636"/>
    <w:p>
      <w:pPr>
        <w:spacing w:after="0"/>
        <w:ind w:left="0"/>
        <w:jc w:val="both"/>
      </w:pPr>
      <w:r>
        <w:rPr>
          <w:rFonts w:ascii="Times New Roman"/>
          <w:b w:val="false"/>
          <w:i w:val="false"/>
          <w:color w:val="000000"/>
          <w:sz w:val="28"/>
        </w:rPr>
        <w:t xml:space="preserve">
      сыйымдылықты анықтау үшін бақылау-өлшеу аспаптарын пайдалану; </w:t>
      </w:r>
    </w:p>
    <w:bookmarkEnd w:id="3636"/>
    <w:bookmarkStart w:name="z3657" w:id="3637"/>
    <w:p>
      <w:pPr>
        <w:spacing w:after="0"/>
        <w:ind w:left="0"/>
        <w:jc w:val="both"/>
      </w:pPr>
      <w:r>
        <w:rPr>
          <w:rFonts w:ascii="Times New Roman"/>
          <w:b w:val="false"/>
          <w:i w:val="false"/>
          <w:color w:val="000000"/>
          <w:sz w:val="28"/>
        </w:rPr>
        <w:t>
      секция салмаларын кезегімен қоса отырып пакеттерді құрастыру және престеу;</w:t>
      </w:r>
    </w:p>
    <w:bookmarkEnd w:id="3637"/>
    <w:bookmarkStart w:name="z3658" w:id="3638"/>
    <w:p>
      <w:pPr>
        <w:spacing w:after="0"/>
        <w:ind w:left="0"/>
        <w:jc w:val="both"/>
      </w:pPr>
      <w:r>
        <w:rPr>
          <w:rFonts w:ascii="Times New Roman"/>
          <w:b w:val="false"/>
          <w:i w:val="false"/>
          <w:color w:val="000000"/>
          <w:sz w:val="28"/>
        </w:rPr>
        <w:t xml:space="preserve">
      пакеттердегі секцияларды тұрақты ток кернеуімен брактау. </w:t>
      </w:r>
    </w:p>
    <w:bookmarkEnd w:id="3638"/>
    <w:bookmarkStart w:name="z3659" w:id="3639"/>
    <w:p>
      <w:pPr>
        <w:spacing w:after="0"/>
        <w:ind w:left="0"/>
        <w:jc w:val="both"/>
      </w:pPr>
      <w:r>
        <w:rPr>
          <w:rFonts w:ascii="Times New Roman"/>
          <w:b w:val="false"/>
          <w:i w:val="false"/>
          <w:color w:val="000000"/>
          <w:sz w:val="28"/>
        </w:rPr>
        <w:t xml:space="preserve">
      23. Білуге тиіс: </w:t>
      </w:r>
    </w:p>
    <w:bookmarkEnd w:id="3639"/>
    <w:bookmarkStart w:name="z3660" w:id="3640"/>
    <w:p>
      <w:pPr>
        <w:spacing w:after="0"/>
        <w:ind w:left="0"/>
        <w:jc w:val="both"/>
      </w:pPr>
      <w:r>
        <w:rPr>
          <w:rFonts w:ascii="Times New Roman"/>
          <w:b w:val="false"/>
          <w:i w:val="false"/>
          <w:color w:val="000000"/>
          <w:sz w:val="28"/>
        </w:rPr>
        <w:t xml:space="preserve">
      түрлі типтегі күштік конденсаторлардың нысанын, құрылысы мен жұмыс қағидатын; </w:t>
      </w:r>
    </w:p>
    <w:bookmarkEnd w:id="3640"/>
    <w:bookmarkStart w:name="z3661" w:id="3641"/>
    <w:p>
      <w:pPr>
        <w:spacing w:after="0"/>
        <w:ind w:left="0"/>
        <w:jc w:val="both"/>
      </w:pPr>
      <w:r>
        <w:rPr>
          <w:rFonts w:ascii="Times New Roman"/>
          <w:b w:val="false"/>
          <w:i w:val="false"/>
          <w:color w:val="000000"/>
          <w:sz w:val="28"/>
        </w:rPr>
        <w:t xml:space="preserve">
      пресс-автоматтар мен жартылай автоматтардың құрылысын, жұмыс қағидаты мен пайдалану қағидаларын; </w:t>
      </w:r>
    </w:p>
    <w:bookmarkEnd w:id="3641"/>
    <w:bookmarkStart w:name="z3662" w:id="3642"/>
    <w:p>
      <w:pPr>
        <w:spacing w:after="0"/>
        <w:ind w:left="0"/>
        <w:jc w:val="both"/>
      </w:pPr>
      <w:r>
        <w:rPr>
          <w:rFonts w:ascii="Times New Roman"/>
          <w:b w:val="false"/>
          <w:i w:val="false"/>
          <w:color w:val="000000"/>
          <w:sz w:val="28"/>
        </w:rPr>
        <w:t xml:space="preserve">
      жинақталған пакеттерге қойылатын техникалық талаптарды; </w:t>
      </w:r>
    </w:p>
    <w:bookmarkEnd w:id="3642"/>
    <w:bookmarkStart w:name="z3663" w:id="3643"/>
    <w:p>
      <w:pPr>
        <w:spacing w:after="0"/>
        <w:ind w:left="0"/>
        <w:jc w:val="both"/>
      </w:pPr>
      <w:r>
        <w:rPr>
          <w:rFonts w:ascii="Times New Roman"/>
          <w:b w:val="false"/>
          <w:i w:val="false"/>
          <w:color w:val="000000"/>
          <w:sz w:val="28"/>
        </w:rPr>
        <w:t>
      оқшаулау материалы ылғалдылығы мен қалыңдығының электр беріктігі мен сіңбеген пакет сыйымдылықтарына әсерін;</w:t>
      </w:r>
    </w:p>
    <w:bookmarkEnd w:id="3643"/>
    <w:bookmarkStart w:name="z3664" w:id="3644"/>
    <w:p>
      <w:pPr>
        <w:spacing w:after="0"/>
        <w:ind w:left="0"/>
        <w:jc w:val="both"/>
      </w:pPr>
      <w:r>
        <w:rPr>
          <w:rFonts w:ascii="Times New Roman"/>
          <w:b w:val="false"/>
          <w:i w:val="false"/>
          <w:color w:val="000000"/>
          <w:sz w:val="28"/>
        </w:rPr>
        <w:t xml:space="preserve">
      бақылау-өлшеу аспаптары мен құралын пайдалану қағидаларын; </w:t>
      </w:r>
    </w:p>
    <w:bookmarkEnd w:id="3644"/>
    <w:bookmarkStart w:name="z3665" w:id="3645"/>
    <w:p>
      <w:pPr>
        <w:spacing w:after="0"/>
        <w:ind w:left="0"/>
        <w:jc w:val="both"/>
      </w:pPr>
      <w:r>
        <w:rPr>
          <w:rFonts w:ascii="Times New Roman"/>
          <w:b w:val="false"/>
          <w:i w:val="false"/>
          <w:color w:val="000000"/>
          <w:sz w:val="28"/>
        </w:rPr>
        <w:t xml:space="preserve">
      пакеттердегі секцияларды кернеумен сынауға арналған қондырғының құрылысы мен жұмыс қағидатын; </w:t>
      </w:r>
    </w:p>
    <w:bookmarkEnd w:id="3645"/>
    <w:bookmarkStart w:name="z3666" w:id="3646"/>
    <w:p>
      <w:pPr>
        <w:spacing w:after="0"/>
        <w:ind w:left="0"/>
        <w:jc w:val="both"/>
      </w:pPr>
      <w:r>
        <w:rPr>
          <w:rFonts w:ascii="Times New Roman"/>
          <w:b w:val="false"/>
          <w:i w:val="false"/>
          <w:color w:val="000000"/>
          <w:sz w:val="28"/>
        </w:rPr>
        <w:t xml:space="preserve">
      электр техникасы жөніндегі негізгі мәліметтерді орындалатын жұмыс көлемінде. </w:t>
      </w:r>
    </w:p>
    <w:bookmarkEnd w:id="3646"/>
    <w:bookmarkStart w:name="z3667" w:id="3647"/>
    <w:p>
      <w:pPr>
        <w:spacing w:after="0"/>
        <w:ind w:left="0"/>
        <w:jc w:val="left"/>
      </w:pPr>
      <w:r>
        <w:rPr>
          <w:rFonts w:ascii="Times New Roman"/>
          <w:b/>
          <w:i w:val="false"/>
          <w:color w:val="000000"/>
        </w:rPr>
        <w:t xml:space="preserve"> 11-параграф. Күшті нүктелі конденсаторларды құрастырушы, 1-разряд</w:t>
      </w:r>
    </w:p>
    <w:bookmarkEnd w:id="3647"/>
    <w:bookmarkStart w:name="z3668" w:id="3648"/>
    <w:p>
      <w:pPr>
        <w:spacing w:after="0"/>
        <w:ind w:left="0"/>
        <w:jc w:val="both"/>
      </w:pPr>
      <w:r>
        <w:rPr>
          <w:rFonts w:ascii="Times New Roman"/>
          <w:b w:val="false"/>
          <w:i w:val="false"/>
          <w:color w:val="000000"/>
          <w:sz w:val="28"/>
        </w:rPr>
        <w:t xml:space="preserve">
      33. Жұмыс сипаттамасы: </w:t>
      </w:r>
    </w:p>
    <w:bookmarkEnd w:id="3648"/>
    <w:bookmarkStart w:name="z3669" w:id="3649"/>
    <w:p>
      <w:pPr>
        <w:spacing w:after="0"/>
        <w:ind w:left="0"/>
        <w:jc w:val="both"/>
      </w:pPr>
      <w:r>
        <w:rPr>
          <w:rFonts w:ascii="Times New Roman"/>
          <w:b w:val="false"/>
          <w:i w:val="false"/>
          <w:color w:val="000000"/>
          <w:sz w:val="28"/>
        </w:rPr>
        <w:t xml:space="preserve">
      күшті нүктелі конденсаторлардың алмалы бөлігінің сіңірілмеген пакеттерін біліктілігі анағұрлым жоғары құрастырушының басшылығымен құрастыру; </w:t>
      </w:r>
    </w:p>
    <w:bookmarkEnd w:id="3649"/>
    <w:bookmarkStart w:name="z3670" w:id="3650"/>
    <w:p>
      <w:pPr>
        <w:spacing w:after="0"/>
        <w:ind w:left="0"/>
        <w:jc w:val="both"/>
      </w:pPr>
      <w:r>
        <w:rPr>
          <w:rFonts w:ascii="Times New Roman"/>
          <w:b w:val="false"/>
          <w:i w:val="false"/>
          <w:color w:val="000000"/>
          <w:sz w:val="28"/>
        </w:rPr>
        <w:t xml:space="preserve">
      бөлшектердің сыртқы түрін қарау және құрастыру алдында сүрту. </w:t>
      </w:r>
    </w:p>
    <w:bookmarkEnd w:id="3650"/>
    <w:bookmarkStart w:name="z3671" w:id="3651"/>
    <w:p>
      <w:pPr>
        <w:spacing w:after="0"/>
        <w:ind w:left="0"/>
        <w:jc w:val="both"/>
      </w:pPr>
      <w:r>
        <w:rPr>
          <w:rFonts w:ascii="Times New Roman"/>
          <w:b w:val="false"/>
          <w:i w:val="false"/>
          <w:color w:val="000000"/>
          <w:sz w:val="28"/>
        </w:rPr>
        <w:t xml:space="preserve">
      25. Білуге тиіс: </w:t>
      </w:r>
    </w:p>
    <w:bookmarkEnd w:id="3651"/>
    <w:bookmarkStart w:name="z3672" w:id="3652"/>
    <w:p>
      <w:pPr>
        <w:spacing w:after="0"/>
        <w:ind w:left="0"/>
        <w:jc w:val="both"/>
      </w:pPr>
      <w:r>
        <w:rPr>
          <w:rFonts w:ascii="Times New Roman"/>
          <w:b w:val="false"/>
          <w:i w:val="false"/>
          <w:color w:val="000000"/>
          <w:sz w:val="28"/>
        </w:rPr>
        <w:t xml:space="preserve">
      конденсаторлардың жиналатын негізгі бөлшектерінің нысанын; </w:t>
      </w:r>
    </w:p>
    <w:bookmarkEnd w:id="3652"/>
    <w:bookmarkStart w:name="z3673" w:id="3653"/>
    <w:p>
      <w:pPr>
        <w:spacing w:after="0"/>
        <w:ind w:left="0"/>
        <w:jc w:val="both"/>
      </w:pPr>
      <w:r>
        <w:rPr>
          <w:rFonts w:ascii="Times New Roman"/>
          <w:b w:val="false"/>
          <w:i w:val="false"/>
          <w:color w:val="000000"/>
          <w:sz w:val="28"/>
        </w:rPr>
        <w:t xml:space="preserve">
      қолданылатын құралдар мен құрылғыларды пайдалану қағидаларын; </w:t>
      </w:r>
    </w:p>
    <w:bookmarkEnd w:id="3653"/>
    <w:bookmarkStart w:name="z3674" w:id="3654"/>
    <w:p>
      <w:pPr>
        <w:spacing w:after="0"/>
        <w:ind w:left="0"/>
        <w:jc w:val="both"/>
      </w:pPr>
      <w:r>
        <w:rPr>
          <w:rFonts w:ascii="Times New Roman"/>
          <w:b w:val="false"/>
          <w:i w:val="false"/>
          <w:color w:val="000000"/>
          <w:sz w:val="28"/>
        </w:rPr>
        <w:t xml:space="preserve">
      жиналатын тораптарға қойылатын техникалық талаптарды; </w:t>
      </w:r>
    </w:p>
    <w:bookmarkEnd w:id="3654"/>
    <w:bookmarkStart w:name="z3675" w:id="3655"/>
    <w:p>
      <w:pPr>
        <w:spacing w:after="0"/>
        <w:ind w:left="0"/>
        <w:jc w:val="both"/>
      </w:pPr>
      <w:r>
        <w:rPr>
          <w:rFonts w:ascii="Times New Roman"/>
          <w:b w:val="false"/>
          <w:i w:val="false"/>
          <w:color w:val="000000"/>
          <w:sz w:val="28"/>
        </w:rPr>
        <w:t xml:space="preserve">
      шықпалардың қосылу схемасын; </w:t>
      </w:r>
    </w:p>
    <w:bookmarkEnd w:id="3655"/>
    <w:bookmarkStart w:name="z3676" w:id="3656"/>
    <w:p>
      <w:pPr>
        <w:spacing w:after="0"/>
        <w:ind w:left="0"/>
        <w:jc w:val="both"/>
      </w:pPr>
      <w:r>
        <w:rPr>
          <w:rFonts w:ascii="Times New Roman"/>
          <w:b w:val="false"/>
          <w:i w:val="false"/>
          <w:color w:val="000000"/>
          <w:sz w:val="28"/>
        </w:rPr>
        <w:t>
      құрастыру кезінде қолданылатын материалдардың қасиеттерін.</w:t>
      </w:r>
    </w:p>
    <w:bookmarkEnd w:id="3656"/>
    <w:bookmarkStart w:name="z3677" w:id="3657"/>
    <w:p>
      <w:pPr>
        <w:spacing w:after="0"/>
        <w:ind w:left="0"/>
        <w:jc w:val="left"/>
      </w:pPr>
      <w:r>
        <w:rPr>
          <w:rFonts w:ascii="Times New Roman"/>
          <w:b/>
          <w:i w:val="false"/>
          <w:color w:val="000000"/>
        </w:rPr>
        <w:t xml:space="preserve"> 12-параграф. Күшті нүктелі конденсаторларды құрастырушы, 2-разряд</w:t>
      </w:r>
    </w:p>
    <w:bookmarkEnd w:id="3657"/>
    <w:bookmarkStart w:name="z3678" w:id="3658"/>
    <w:p>
      <w:pPr>
        <w:spacing w:after="0"/>
        <w:ind w:left="0"/>
        <w:jc w:val="both"/>
      </w:pPr>
      <w:r>
        <w:rPr>
          <w:rFonts w:ascii="Times New Roman"/>
          <w:b w:val="false"/>
          <w:i w:val="false"/>
          <w:color w:val="000000"/>
          <w:sz w:val="28"/>
        </w:rPr>
        <w:t xml:space="preserve">
      26. Жұмыс сипаттамасы: </w:t>
      </w:r>
    </w:p>
    <w:bookmarkEnd w:id="3658"/>
    <w:bookmarkStart w:name="z3679" w:id="3659"/>
    <w:p>
      <w:pPr>
        <w:spacing w:after="0"/>
        <w:ind w:left="0"/>
        <w:jc w:val="both"/>
      </w:pPr>
      <w:r>
        <w:rPr>
          <w:rFonts w:ascii="Times New Roman"/>
          <w:b w:val="false"/>
          <w:i w:val="false"/>
          <w:color w:val="000000"/>
          <w:sz w:val="28"/>
        </w:rPr>
        <w:t xml:space="preserve">
      күшті нүктелі конденсаторлардың алмалы бөлігінің сіңірілмеген пакеттерін құрастыру; </w:t>
      </w:r>
    </w:p>
    <w:bookmarkEnd w:id="3659"/>
    <w:bookmarkStart w:name="z3680" w:id="3660"/>
    <w:p>
      <w:pPr>
        <w:spacing w:after="0"/>
        <w:ind w:left="0"/>
        <w:jc w:val="both"/>
      </w:pPr>
      <w:r>
        <w:rPr>
          <w:rFonts w:ascii="Times New Roman"/>
          <w:b w:val="false"/>
          <w:i w:val="false"/>
          <w:color w:val="000000"/>
          <w:sz w:val="28"/>
        </w:rPr>
        <w:t xml:space="preserve">
      конденсаторлардың алмалы бөлігінің электр сызбасын құрастыру және дәнекерлеу; </w:t>
      </w:r>
    </w:p>
    <w:bookmarkEnd w:id="3660"/>
    <w:bookmarkStart w:name="z3681" w:id="3661"/>
    <w:p>
      <w:pPr>
        <w:spacing w:after="0"/>
        <w:ind w:left="0"/>
        <w:jc w:val="both"/>
      </w:pPr>
      <w:r>
        <w:rPr>
          <w:rFonts w:ascii="Times New Roman"/>
          <w:b w:val="false"/>
          <w:i w:val="false"/>
          <w:color w:val="000000"/>
          <w:sz w:val="28"/>
        </w:rPr>
        <w:t>
      пакеттерді оқшаулау және оны корпуспен құрастыру.</w:t>
      </w:r>
    </w:p>
    <w:bookmarkEnd w:id="3661"/>
    <w:bookmarkStart w:name="z3682" w:id="3662"/>
    <w:p>
      <w:pPr>
        <w:spacing w:after="0"/>
        <w:ind w:left="0"/>
        <w:jc w:val="both"/>
      </w:pPr>
      <w:r>
        <w:rPr>
          <w:rFonts w:ascii="Times New Roman"/>
          <w:b w:val="false"/>
          <w:i w:val="false"/>
          <w:color w:val="000000"/>
          <w:sz w:val="28"/>
        </w:rPr>
        <w:t xml:space="preserve">
      27. Білуге тиіс: </w:t>
      </w:r>
    </w:p>
    <w:bookmarkEnd w:id="3662"/>
    <w:bookmarkStart w:name="z3683" w:id="3663"/>
    <w:p>
      <w:pPr>
        <w:spacing w:after="0"/>
        <w:ind w:left="0"/>
        <w:jc w:val="both"/>
      </w:pPr>
      <w:r>
        <w:rPr>
          <w:rFonts w:ascii="Times New Roman"/>
          <w:b w:val="false"/>
          <w:i w:val="false"/>
          <w:color w:val="000000"/>
          <w:sz w:val="28"/>
        </w:rPr>
        <w:t xml:space="preserve">
      конденсаторлардың жиналатын негізгі бөлшектерінің құрылысы мен нысанын; </w:t>
      </w:r>
    </w:p>
    <w:bookmarkEnd w:id="3663"/>
    <w:bookmarkStart w:name="z3684" w:id="3664"/>
    <w:p>
      <w:pPr>
        <w:spacing w:after="0"/>
        <w:ind w:left="0"/>
        <w:jc w:val="both"/>
      </w:pPr>
      <w:r>
        <w:rPr>
          <w:rFonts w:ascii="Times New Roman"/>
          <w:b w:val="false"/>
          <w:i w:val="false"/>
          <w:color w:val="000000"/>
          <w:sz w:val="28"/>
        </w:rPr>
        <w:t xml:space="preserve">
      қолданылатын құралдар мен құрылғыларды пайдалану қағидаларын, құрылысы мен нысанын; </w:t>
      </w:r>
    </w:p>
    <w:bookmarkEnd w:id="3664"/>
    <w:bookmarkStart w:name="z3685" w:id="3665"/>
    <w:p>
      <w:pPr>
        <w:spacing w:after="0"/>
        <w:ind w:left="0"/>
        <w:jc w:val="both"/>
      </w:pPr>
      <w:r>
        <w:rPr>
          <w:rFonts w:ascii="Times New Roman"/>
          <w:b w:val="false"/>
          <w:i w:val="false"/>
          <w:color w:val="000000"/>
          <w:sz w:val="28"/>
        </w:rPr>
        <w:t xml:space="preserve">
      дәнекер мен флюстердің құрамын және дәнекерлеу қағидаларын; </w:t>
      </w:r>
    </w:p>
    <w:bookmarkEnd w:id="3665"/>
    <w:bookmarkStart w:name="z3686" w:id="3666"/>
    <w:p>
      <w:pPr>
        <w:spacing w:after="0"/>
        <w:ind w:left="0"/>
        <w:jc w:val="both"/>
      </w:pPr>
      <w:r>
        <w:rPr>
          <w:rFonts w:ascii="Times New Roman"/>
          <w:b w:val="false"/>
          <w:i w:val="false"/>
          <w:color w:val="000000"/>
          <w:sz w:val="28"/>
        </w:rPr>
        <w:t xml:space="preserve">
      құрастыруға келіп түскен конденсатор пакеттерінің, тораптар мен бөлшектердің ақау түрлерін, оларды анықтау мен жою тәсілдерін. </w:t>
      </w:r>
    </w:p>
    <w:bookmarkEnd w:id="3666"/>
    <w:bookmarkStart w:name="z3687" w:id="3667"/>
    <w:p>
      <w:pPr>
        <w:spacing w:after="0"/>
        <w:ind w:left="0"/>
        <w:jc w:val="left"/>
      </w:pPr>
      <w:r>
        <w:rPr>
          <w:rFonts w:ascii="Times New Roman"/>
          <w:b/>
          <w:i w:val="false"/>
          <w:color w:val="000000"/>
        </w:rPr>
        <w:t xml:space="preserve"> 13-параграф. Күшті нүктелі конденсаторларды құрастырушы, 3-разряд</w:t>
      </w:r>
    </w:p>
    <w:bookmarkEnd w:id="3667"/>
    <w:bookmarkStart w:name="z3688" w:id="3668"/>
    <w:p>
      <w:pPr>
        <w:spacing w:after="0"/>
        <w:ind w:left="0"/>
        <w:jc w:val="both"/>
      </w:pPr>
      <w:r>
        <w:rPr>
          <w:rFonts w:ascii="Times New Roman"/>
          <w:b w:val="false"/>
          <w:i w:val="false"/>
          <w:color w:val="000000"/>
          <w:sz w:val="28"/>
        </w:rPr>
        <w:t xml:space="preserve">
      28. Жұмыс сипаттамасы: </w:t>
      </w:r>
    </w:p>
    <w:bookmarkEnd w:id="3668"/>
    <w:bookmarkStart w:name="z3689" w:id="3669"/>
    <w:p>
      <w:pPr>
        <w:spacing w:after="0"/>
        <w:ind w:left="0"/>
        <w:jc w:val="both"/>
      </w:pPr>
      <w:r>
        <w:rPr>
          <w:rFonts w:ascii="Times New Roman"/>
          <w:b w:val="false"/>
          <w:i w:val="false"/>
          <w:color w:val="000000"/>
          <w:sz w:val="28"/>
        </w:rPr>
        <w:t xml:space="preserve">
      күшті нүктелі конденсаторлардың корпусты бір пакеттен тұратын алмалы бөлігін құрастыру, алмалы бөлік сыйымдылығын жеткеру; </w:t>
      </w:r>
    </w:p>
    <w:bookmarkEnd w:id="3669"/>
    <w:bookmarkStart w:name="z3690" w:id="3670"/>
    <w:p>
      <w:pPr>
        <w:spacing w:after="0"/>
        <w:ind w:left="0"/>
        <w:jc w:val="both"/>
      </w:pPr>
      <w:r>
        <w:rPr>
          <w:rFonts w:ascii="Times New Roman"/>
          <w:b w:val="false"/>
          <w:i w:val="false"/>
          <w:color w:val="000000"/>
          <w:sz w:val="28"/>
        </w:rPr>
        <w:t xml:space="preserve">
      шықпалар мен шиналарды дәнекерлеу; </w:t>
      </w:r>
    </w:p>
    <w:bookmarkEnd w:id="3670"/>
    <w:bookmarkStart w:name="z3691" w:id="3671"/>
    <w:p>
      <w:pPr>
        <w:spacing w:after="0"/>
        <w:ind w:left="0"/>
        <w:jc w:val="both"/>
      </w:pPr>
      <w:r>
        <w:rPr>
          <w:rFonts w:ascii="Times New Roman"/>
          <w:b w:val="false"/>
          <w:i w:val="false"/>
          <w:color w:val="000000"/>
          <w:sz w:val="28"/>
        </w:rPr>
        <w:t>
      сіңірілген конденсаторлардағы ақауларды анықтау және жою.</w:t>
      </w:r>
    </w:p>
    <w:bookmarkEnd w:id="3671"/>
    <w:bookmarkStart w:name="z3692" w:id="3672"/>
    <w:p>
      <w:pPr>
        <w:spacing w:after="0"/>
        <w:ind w:left="0"/>
        <w:jc w:val="both"/>
      </w:pPr>
      <w:r>
        <w:rPr>
          <w:rFonts w:ascii="Times New Roman"/>
          <w:b w:val="false"/>
          <w:i w:val="false"/>
          <w:color w:val="000000"/>
          <w:sz w:val="28"/>
        </w:rPr>
        <w:t xml:space="preserve">
      29. Білуге тиіс: </w:t>
      </w:r>
    </w:p>
    <w:bookmarkEnd w:id="3672"/>
    <w:bookmarkStart w:name="z3693" w:id="3673"/>
    <w:p>
      <w:pPr>
        <w:spacing w:after="0"/>
        <w:ind w:left="0"/>
        <w:jc w:val="both"/>
      </w:pPr>
      <w:r>
        <w:rPr>
          <w:rFonts w:ascii="Times New Roman"/>
          <w:b w:val="false"/>
          <w:i w:val="false"/>
          <w:color w:val="000000"/>
          <w:sz w:val="28"/>
        </w:rPr>
        <w:t>
      жиналатын конденсаторлардың жұмыс қағидаты мен нысанын;</w:t>
      </w:r>
    </w:p>
    <w:bookmarkEnd w:id="3673"/>
    <w:bookmarkStart w:name="z3694" w:id="3674"/>
    <w:p>
      <w:pPr>
        <w:spacing w:after="0"/>
        <w:ind w:left="0"/>
        <w:jc w:val="both"/>
      </w:pPr>
      <w:r>
        <w:rPr>
          <w:rFonts w:ascii="Times New Roman"/>
          <w:b w:val="false"/>
          <w:i w:val="false"/>
          <w:color w:val="000000"/>
          <w:sz w:val="28"/>
        </w:rPr>
        <w:t xml:space="preserve">
      олардың негізгі электр сипаттамаларын; </w:t>
      </w:r>
    </w:p>
    <w:bookmarkEnd w:id="3674"/>
    <w:bookmarkStart w:name="z3695" w:id="3675"/>
    <w:p>
      <w:pPr>
        <w:spacing w:after="0"/>
        <w:ind w:left="0"/>
        <w:jc w:val="both"/>
      </w:pPr>
      <w:r>
        <w:rPr>
          <w:rFonts w:ascii="Times New Roman"/>
          <w:b w:val="false"/>
          <w:i w:val="false"/>
          <w:color w:val="000000"/>
          <w:sz w:val="28"/>
        </w:rPr>
        <w:t xml:space="preserve">
      конденсатор жұмысындағы ақаулардың себептерін; </w:t>
      </w:r>
    </w:p>
    <w:bookmarkEnd w:id="3675"/>
    <w:bookmarkStart w:name="z3696" w:id="3676"/>
    <w:p>
      <w:pPr>
        <w:spacing w:after="0"/>
        <w:ind w:left="0"/>
        <w:jc w:val="both"/>
      </w:pPr>
      <w:r>
        <w:rPr>
          <w:rFonts w:ascii="Times New Roman"/>
          <w:b w:val="false"/>
          <w:i w:val="false"/>
          <w:color w:val="000000"/>
          <w:sz w:val="28"/>
        </w:rPr>
        <w:t xml:space="preserve">
      бөлшектеу, сіңірілгеннен кейін конденсаторларды құрастырудағы ақауларды жою ережелерін; </w:t>
      </w:r>
    </w:p>
    <w:bookmarkEnd w:id="3676"/>
    <w:bookmarkStart w:name="z3697" w:id="3677"/>
    <w:p>
      <w:pPr>
        <w:spacing w:after="0"/>
        <w:ind w:left="0"/>
        <w:jc w:val="both"/>
      </w:pPr>
      <w:r>
        <w:rPr>
          <w:rFonts w:ascii="Times New Roman"/>
          <w:b w:val="false"/>
          <w:i w:val="false"/>
          <w:color w:val="000000"/>
          <w:sz w:val="28"/>
        </w:rPr>
        <w:t xml:space="preserve">
      электр техника жөніндегі негізгі деректерді орындалатын жұмыс көлемінде. </w:t>
      </w:r>
    </w:p>
    <w:bookmarkEnd w:id="3677"/>
    <w:bookmarkStart w:name="z3698" w:id="3678"/>
    <w:p>
      <w:pPr>
        <w:spacing w:after="0"/>
        <w:ind w:left="0"/>
        <w:jc w:val="left"/>
      </w:pPr>
      <w:r>
        <w:rPr>
          <w:rFonts w:ascii="Times New Roman"/>
          <w:b/>
          <w:i w:val="false"/>
          <w:color w:val="000000"/>
        </w:rPr>
        <w:t xml:space="preserve"> 14-параграф. Күшті нүктелі конденсаторларды құрастырушы, 4-разряд</w:t>
      </w:r>
    </w:p>
    <w:bookmarkEnd w:id="3678"/>
    <w:bookmarkStart w:name="z3699" w:id="3679"/>
    <w:p>
      <w:pPr>
        <w:spacing w:after="0"/>
        <w:ind w:left="0"/>
        <w:jc w:val="both"/>
      </w:pPr>
      <w:r>
        <w:rPr>
          <w:rFonts w:ascii="Times New Roman"/>
          <w:b w:val="false"/>
          <w:i w:val="false"/>
          <w:color w:val="000000"/>
          <w:sz w:val="28"/>
        </w:rPr>
        <w:t xml:space="preserve">
      30. Жұмыс сипаттамасы: </w:t>
      </w:r>
    </w:p>
    <w:bookmarkEnd w:id="3679"/>
    <w:bookmarkStart w:name="z3700" w:id="3680"/>
    <w:p>
      <w:pPr>
        <w:spacing w:after="0"/>
        <w:ind w:left="0"/>
        <w:jc w:val="both"/>
      </w:pPr>
      <w:r>
        <w:rPr>
          <w:rFonts w:ascii="Times New Roman"/>
          <w:b w:val="false"/>
          <w:i w:val="false"/>
          <w:color w:val="000000"/>
          <w:sz w:val="28"/>
        </w:rPr>
        <w:t>
      күшті нүктелі конденсаторлардың корпусты біреуден артық пакеттен тұратын алмалы бөлігін құрастыру;</w:t>
      </w:r>
    </w:p>
    <w:bookmarkEnd w:id="3680"/>
    <w:bookmarkStart w:name="z3701" w:id="3681"/>
    <w:p>
      <w:pPr>
        <w:spacing w:after="0"/>
        <w:ind w:left="0"/>
        <w:jc w:val="both"/>
      </w:pPr>
      <w:r>
        <w:rPr>
          <w:rFonts w:ascii="Times New Roman"/>
          <w:b w:val="false"/>
          <w:i w:val="false"/>
          <w:color w:val="000000"/>
          <w:sz w:val="28"/>
        </w:rPr>
        <w:t>
      алмалы бөлік сыйымдылығын жеткеру;</w:t>
      </w:r>
    </w:p>
    <w:bookmarkEnd w:id="3681"/>
    <w:bookmarkStart w:name="z3702" w:id="3682"/>
    <w:p>
      <w:pPr>
        <w:spacing w:after="0"/>
        <w:ind w:left="0"/>
        <w:jc w:val="both"/>
      </w:pPr>
      <w:r>
        <w:rPr>
          <w:rFonts w:ascii="Times New Roman"/>
          <w:b w:val="false"/>
          <w:i w:val="false"/>
          <w:color w:val="000000"/>
          <w:sz w:val="28"/>
        </w:rPr>
        <w:t>
      алмалы бөлік сыйымдылығын мостылы сызбалы аспаптармен өлшеу;</w:t>
      </w:r>
    </w:p>
    <w:bookmarkEnd w:id="3682"/>
    <w:bookmarkStart w:name="z3703" w:id="3683"/>
    <w:p>
      <w:pPr>
        <w:spacing w:after="0"/>
        <w:ind w:left="0"/>
        <w:jc w:val="both"/>
      </w:pPr>
      <w:r>
        <w:rPr>
          <w:rFonts w:ascii="Times New Roman"/>
          <w:b w:val="false"/>
          <w:i w:val="false"/>
          <w:color w:val="000000"/>
          <w:sz w:val="28"/>
        </w:rPr>
        <w:t>
      сыйымдылықтарды кейіннен жүргізілген есептерге сәйкес қайталап жеткеру;</w:t>
      </w:r>
    </w:p>
    <w:bookmarkEnd w:id="3683"/>
    <w:bookmarkStart w:name="z3704" w:id="3684"/>
    <w:p>
      <w:pPr>
        <w:spacing w:after="0"/>
        <w:ind w:left="0"/>
        <w:jc w:val="both"/>
      </w:pPr>
      <w:r>
        <w:rPr>
          <w:rFonts w:ascii="Times New Roman"/>
          <w:b w:val="false"/>
          <w:i w:val="false"/>
          <w:color w:val="000000"/>
          <w:sz w:val="28"/>
        </w:rPr>
        <w:t xml:space="preserve">
      бөлшектеу, сынаудан кейін конденсаторларда анықталған ақауларды анықтау және жою. </w:t>
      </w:r>
    </w:p>
    <w:bookmarkEnd w:id="3684"/>
    <w:bookmarkStart w:name="z3705" w:id="3685"/>
    <w:p>
      <w:pPr>
        <w:spacing w:after="0"/>
        <w:ind w:left="0"/>
        <w:jc w:val="both"/>
      </w:pPr>
      <w:r>
        <w:rPr>
          <w:rFonts w:ascii="Times New Roman"/>
          <w:b w:val="false"/>
          <w:i w:val="false"/>
          <w:color w:val="000000"/>
          <w:sz w:val="28"/>
        </w:rPr>
        <w:t xml:space="preserve">
      31. Білуге тиіс: </w:t>
      </w:r>
    </w:p>
    <w:bookmarkEnd w:id="3685"/>
    <w:bookmarkStart w:name="z3706" w:id="3686"/>
    <w:p>
      <w:pPr>
        <w:spacing w:after="0"/>
        <w:ind w:left="0"/>
        <w:jc w:val="both"/>
      </w:pPr>
      <w:r>
        <w:rPr>
          <w:rFonts w:ascii="Times New Roman"/>
          <w:b w:val="false"/>
          <w:i w:val="false"/>
          <w:color w:val="000000"/>
          <w:sz w:val="28"/>
        </w:rPr>
        <w:t xml:space="preserve">
      жиналатын конденсаторлардың жұмыс қағидаты мен нысанын; </w:t>
      </w:r>
    </w:p>
    <w:bookmarkEnd w:id="3686"/>
    <w:bookmarkStart w:name="z3707" w:id="3687"/>
    <w:p>
      <w:pPr>
        <w:spacing w:after="0"/>
        <w:ind w:left="0"/>
        <w:jc w:val="both"/>
      </w:pPr>
      <w:r>
        <w:rPr>
          <w:rFonts w:ascii="Times New Roman"/>
          <w:b w:val="false"/>
          <w:i w:val="false"/>
          <w:color w:val="000000"/>
          <w:sz w:val="28"/>
        </w:rPr>
        <w:t xml:space="preserve">
      қолданылатын материалдардың негізгі қасиеттерін және олардың конденсатор сапасына әсерін; </w:t>
      </w:r>
    </w:p>
    <w:bookmarkEnd w:id="3687"/>
    <w:bookmarkStart w:name="z3708" w:id="3688"/>
    <w:p>
      <w:pPr>
        <w:spacing w:after="0"/>
        <w:ind w:left="0"/>
        <w:jc w:val="both"/>
      </w:pPr>
      <w:r>
        <w:rPr>
          <w:rFonts w:ascii="Times New Roman"/>
          <w:b w:val="false"/>
          <w:i w:val="false"/>
          <w:color w:val="000000"/>
          <w:sz w:val="28"/>
        </w:rPr>
        <w:t xml:space="preserve">
      күрделі бақылау-өлшеу аспаптарын және құралды пайдалану ережелерін; </w:t>
      </w:r>
    </w:p>
    <w:bookmarkEnd w:id="3688"/>
    <w:bookmarkStart w:name="z3709" w:id="3689"/>
    <w:p>
      <w:pPr>
        <w:spacing w:after="0"/>
        <w:ind w:left="0"/>
        <w:jc w:val="both"/>
      </w:pPr>
      <w:r>
        <w:rPr>
          <w:rFonts w:ascii="Times New Roman"/>
          <w:b w:val="false"/>
          <w:i w:val="false"/>
          <w:color w:val="000000"/>
          <w:sz w:val="28"/>
        </w:rPr>
        <w:t xml:space="preserve">
      вакуумді және өлшеу техникасының электр техникасы негіздерін. </w:t>
      </w:r>
    </w:p>
    <w:bookmarkEnd w:id="3689"/>
    <w:bookmarkStart w:name="z3710" w:id="3690"/>
    <w:p>
      <w:pPr>
        <w:spacing w:after="0"/>
        <w:ind w:left="0"/>
        <w:jc w:val="left"/>
      </w:pPr>
      <w:r>
        <w:rPr>
          <w:rFonts w:ascii="Times New Roman"/>
          <w:b/>
          <w:i w:val="false"/>
          <w:color w:val="000000"/>
        </w:rPr>
        <w:t xml:space="preserve"> 15-параграф. Лакты араластырушы, 2-разряд</w:t>
      </w:r>
    </w:p>
    <w:bookmarkEnd w:id="3690"/>
    <w:bookmarkStart w:name="z3711" w:id="3691"/>
    <w:p>
      <w:pPr>
        <w:spacing w:after="0"/>
        <w:ind w:left="0"/>
        <w:jc w:val="both"/>
      </w:pPr>
      <w:r>
        <w:rPr>
          <w:rFonts w:ascii="Times New Roman"/>
          <w:b w:val="false"/>
          <w:i w:val="false"/>
          <w:color w:val="000000"/>
          <w:sz w:val="28"/>
        </w:rPr>
        <w:t xml:space="preserve">
      32. Жұмыс сипаттамасы. </w:t>
      </w:r>
    </w:p>
    <w:bookmarkEnd w:id="3691"/>
    <w:bookmarkStart w:name="z3712" w:id="3692"/>
    <w:p>
      <w:pPr>
        <w:spacing w:after="0"/>
        <w:ind w:left="0"/>
        <w:jc w:val="both"/>
      </w:pPr>
      <w:r>
        <w:rPr>
          <w:rFonts w:ascii="Times New Roman"/>
          <w:b w:val="false"/>
          <w:i w:val="false"/>
          <w:color w:val="000000"/>
          <w:sz w:val="28"/>
        </w:rPr>
        <w:t xml:space="preserve">
      майлы, глифталді және пентофталді лактардың негізінде көп компонентті ерітінділерді дайындаудың технологиялық процесін біліктілігі анағұрлым жоғары лак араластырушының басшылығымен жүргізу; </w:t>
      </w:r>
    </w:p>
    <w:bookmarkEnd w:id="3692"/>
    <w:bookmarkStart w:name="z3713" w:id="3693"/>
    <w:p>
      <w:pPr>
        <w:spacing w:after="0"/>
        <w:ind w:left="0"/>
        <w:jc w:val="both"/>
      </w:pPr>
      <w:r>
        <w:rPr>
          <w:rFonts w:ascii="Times New Roman"/>
          <w:b w:val="false"/>
          <w:i w:val="false"/>
          <w:color w:val="000000"/>
          <w:sz w:val="28"/>
        </w:rPr>
        <w:t>
      лактардың тұтқырлығын тексеру;</w:t>
      </w:r>
    </w:p>
    <w:bookmarkEnd w:id="3693"/>
    <w:bookmarkStart w:name="z3714" w:id="3694"/>
    <w:p>
      <w:pPr>
        <w:spacing w:after="0"/>
        <w:ind w:left="0"/>
        <w:jc w:val="both"/>
      </w:pPr>
      <w:r>
        <w:rPr>
          <w:rFonts w:ascii="Times New Roman"/>
          <w:b w:val="false"/>
          <w:i w:val="false"/>
          <w:color w:val="000000"/>
          <w:sz w:val="28"/>
        </w:rPr>
        <w:t xml:space="preserve">
      лактарды түрлі еріткіштермен қажетті консистенцияға дейін жеткізу; </w:t>
      </w:r>
    </w:p>
    <w:bookmarkEnd w:id="3694"/>
    <w:bookmarkStart w:name="z3715" w:id="3695"/>
    <w:p>
      <w:pPr>
        <w:spacing w:after="0"/>
        <w:ind w:left="0"/>
        <w:jc w:val="both"/>
      </w:pPr>
      <w:r>
        <w:rPr>
          <w:rFonts w:ascii="Times New Roman"/>
          <w:b w:val="false"/>
          <w:i w:val="false"/>
          <w:color w:val="000000"/>
          <w:sz w:val="28"/>
        </w:rPr>
        <w:t>
      лактарды түстермен боямалау;</w:t>
      </w:r>
    </w:p>
    <w:bookmarkEnd w:id="3695"/>
    <w:bookmarkStart w:name="z3716" w:id="3696"/>
    <w:p>
      <w:pPr>
        <w:spacing w:after="0"/>
        <w:ind w:left="0"/>
        <w:jc w:val="both"/>
      </w:pPr>
      <w:r>
        <w:rPr>
          <w:rFonts w:ascii="Times New Roman"/>
          <w:b w:val="false"/>
          <w:i w:val="false"/>
          <w:color w:val="000000"/>
          <w:sz w:val="28"/>
        </w:rPr>
        <w:t xml:space="preserve">
      ерітілген лакті тұндырғышқа немесе жұмыс орнына айдау; </w:t>
      </w:r>
    </w:p>
    <w:bookmarkEnd w:id="3696"/>
    <w:bookmarkStart w:name="z3717" w:id="3697"/>
    <w:p>
      <w:pPr>
        <w:spacing w:after="0"/>
        <w:ind w:left="0"/>
        <w:jc w:val="both"/>
      </w:pPr>
      <w:r>
        <w:rPr>
          <w:rFonts w:ascii="Times New Roman"/>
          <w:b w:val="false"/>
          <w:i w:val="false"/>
          <w:color w:val="000000"/>
          <w:sz w:val="28"/>
        </w:rPr>
        <w:t xml:space="preserve">
      жабдықтың жұмысын қадағалау. </w:t>
      </w:r>
    </w:p>
    <w:bookmarkEnd w:id="3697"/>
    <w:bookmarkStart w:name="z3718" w:id="3698"/>
    <w:p>
      <w:pPr>
        <w:spacing w:after="0"/>
        <w:ind w:left="0"/>
        <w:jc w:val="both"/>
      </w:pPr>
      <w:r>
        <w:rPr>
          <w:rFonts w:ascii="Times New Roman"/>
          <w:b w:val="false"/>
          <w:i w:val="false"/>
          <w:color w:val="000000"/>
          <w:sz w:val="28"/>
        </w:rPr>
        <w:t xml:space="preserve">
      33. Білуге тиіс: </w:t>
      </w:r>
    </w:p>
    <w:bookmarkEnd w:id="3698"/>
    <w:bookmarkStart w:name="z3719" w:id="3699"/>
    <w:p>
      <w:pPr>
        <w:spacing w:after="0"/>
        <w:ind w:left="0"/>
        <w:jc w:val="both"/>
      </w:pPr>
      <w:r>
        <w:rPr>
          <w:rFonts w:ascii="Times New Roman"/>
          <w:b w:val="false"/>
          <w:i w:val="false"/>
          <w:color w:val="000000"/>
          <w:sz w:val="28"/>
        </w:rPr>
        <w:t xml:space="preserve">
      қолданылатын лактардың маркалары мен қасиеттерін; </w:t>
      </w:r>
    </w:p>
    <w:bookmarkEnd w:id="3699"/>
    <w:bookmarkStart w:name="z3720" w:id="3700"/>
    <w:p>
      <w:pPr>
        <w:spacing w:after="0"/>
        <w:ind w:left="0"/>
        <w:jc w:val="both"/>
      </w:pPr>
      <w:r>
        <w:rPr>
          <w:rFonts w:ascii="Times New Roman"/>
          <w:b w:val="false"/>
          <w:i w:val="false"/>
          <w:color w:val="000000"/>
          <w:sz w:val="28"/>
        </w:rPr>
        <w:t xml:space="preserve">
      тұтқырлығын анықтау әдістерін; </w:t>
      </w:r>
    </w:p>
    <w:bookmarkEnd w:id="3700"/>
    <w:bookmarkStart w:name="z3721" w:id="3701"/>
    <w:p>
      <w:pPr>
        <w:spacing w:after="0"/>
        <w:ind w:left="0"/>
        <w:jc w:val="both"/>
      </w:pPr>
      <w:r>
        <w:rPr>
          <w:rFonts w:ascii="Times New Roman"/>
          <w:b w:val="false"/>
          <w:i w:val="false"/>
          <w:color w:val="000000"/>
          <w:sz w:val="28"/>
        </w:rPr>
        <w:t xml:space="preserve">
      қолданылатын жабдықтың нысаны мен пайдалану қағидаларын; </w:t>
      </w:r>
    </w:p>
    <w:bookmarkEnd w:id="3701"/>
    <w:bookmarkStart w:name="z3722" w:id="3702"/>
    <w:p>
      <w:pPr>
        <w:spacing w:after="0"/>
        <w:ind w:left="0"/>
        <w:jc w:val="both"/>
      </w:pPr>
      <w:r>
        <w:rPr>
          <w:rFonts w:ascii="Times New Roman"/>
          <w:b w:val="false"/>
          <w:i w:val="false"/>
          <w:color w:val="000000"/>
          <w:sz w:val="28"/>
        </w:rPr>
        <w:t xml:space="preserve">
      еріткіштермен жұмыс істеу қағидаларын. </w:t>
      </w:r>
    </w:p>
    <w:bookmarkEnd w:id="3702"/>
    <w:bookmarkStart w:name="z3723" w:id="3703"/>
    <w:p>
      <w:pPr>
        <w:spacing w:after="0"/>
        <w:ind w:left="0"/>
        <w:jc w:val="left"/>
      </w:pPr>
      <w:r>
        <w:rPr>
          <w:rFonts w:ascii="Times New Roman"/>
          <w:b/>
          <w:i w:val="false"/>
          <w:color w:val="000000"/>
        </w:rPr>
        <w:t xml:space="preserve"> 16-параграф. Лакты араластырушы, 3-разряд</w:t>
      </w:r>
    </w:p>
    <w:bookmarkEnd w:id="3703"/>
    <w:bookmarkStart w:name="z3724" w:id="3704"/>
    <w:p>
      <w:pPr>
        <w:spacing w:after="0"/>
        <w:ind w:left="0"/>
        <w:jc w:val="both"/>
      </w:pPr>
      <w:r>
        <w:rPr>
          <w:rFonts w:ascii="Times New Roman"/>
          <w:b w:val="false"/>
          <w:i w:val="false"/>
          <w:color w:val="000000"/>
          <w:sz w:val="28"/>
        </w:rPr>
        <w:t xml:space="preserve">
      34. Жұмыс сипаттамасы. </w:t>
      </w:r>
    </w:p>
    <w:bookmarkEnd w:id="3704"/>
    <w:bookmarkStart w:name="z3725" w:id="3705"/>
    <w:p>
      <w:pPr>
        <w:spacing w:after="0"/>
        <w:ind w:left="0"/>
        <w:jc w:val="both"/>
      </w:pPr>
      <w:r>
        <w:rPr>
          <w:rFonts w:ascii="Times New Roman"/>
          <w:b w:val="false"/>
          <w:i w:val="false"/>
          <w:color w:val="000000"/>
          <w:sz w:val="28"/>
        </w:rPr>
        <w:t>
      майлы, глифталді және пентофталді лактардың негізінде көп компонентті ерітінділерді дайындаудың технологиялық процесін жүргізу;</w:t>
      </w:r>
    </w:p>
    <w:bookmarkEnd w:id="3705"/>
    <w:bookmarkStart w:name="z3726" w:id="3706"/>
    <w:p>
      <w:pPr>
        <w:spacing w:after="0"/>
        <w:ind w:left="0"/>
        <w:jc w:val="both"/>
      </w:pPr>
      <w:r>
        <w:rPr>
          <w:rFonts w:ascii="Times New Roman"/>
          <w:b w:val="false"/>
          <w:i w:val="false"/>
          <w:color w:val="000000"/>
          <w:sz w:val="28"/>
        </w:rPr>
        <w:t xml:space="preserve">
      компоненттерді дайындау, оларды ыдыстарға құю және еріткішті жіберу; </w:t>
      </w:r>
    </w:p>
    <w:bookmarkEnd w:id="3706"/>
    <w:bookmarkStart w:name="z3727" w:id="3707"/>
    <w:p>
      <w:pPr>
        <w:spacing w:after="0"/>
        <w:ind w:left="0"/>
        <w:jc w:val="both"/>
      </w:pPr>
      <w:r>
        <w:rPr>
          <w:rFonts w:ascii="Times New Roman"/>
          <w:b w:val="false"/>
          <w:i w:val="false"/>
          <w:color w:val="000000"/>
          <w:sz w:val="28"/>
        </w:rPr>
        <w:t>
      лактарды қажетті тұтқырлыққа, үлестік салмаққа дейін және араластырғыштардағы концентрацияға араластыру;</w:t>
      </w:r>
    </w:p>
    <w:bookmarkEnd w:id="3707"/>
    <w:bookmarkStart w:name="z3728" w:id="3708"/>
    <w:p>
      <w:pPr>
        <w:spacing w:after="0"/>
        <w:ind w:left="0"/>
        <w:jc w:val="both"/>
      </w:pPr>
      <w:r>
        <w:rPr>
          <w:rFonts w:ascii="Times New Roman"/>
          <w:b w:val="false"/>
          <w:i w:val="false"/>
          <w:color w:val="000000"/>
          <w:sz w:val="28"/>
        </w:rPr>
        <w:t xml:space="preserve">
      қажет болған жағдайда лакті пигментпен бояу; </w:t>
      </w:r>
    </w:p>
    <w:bookmarkEnd w:id="3708"/>
    <w:bookmarkStart w:name="z3729" w:id="3709"/>
    <w:p>
      <w:pPr>
        <w:spacing w:after="0"/>
        <w:ind w:left="0"/>
        <w:jc w:val="both"/>
      </w:pPr>
      <w:r>
        <w:rPr>
          <w:rFonts w:ascii="Times New Roman"/>
          <w:b w:val="false"/>
          <w:i w:val="false"/>
          <w:color w:val="000000"/>
          <w:sz w:val="28"/>
        </w:rPr>
        <w:t xml:space="preserve">
      компоненттерді дозалау және салу процесін реттеу; </w:t>
      </w:r>
    </w:p>
    <w:bookmarkEnd w:id="3709"/>
    <w:bookmarkStart w:name="z3730" w:id="3710"/>
    <w:p>
      <w:pPr>
        <w:spacing w:after="0"/>
        <w:ind w:left="0"/>
        <w:jc w:val="both"/>
      </w:pPr>
      <w:r>
        <w:rPr>
          <w:rFonts w:ascii="Times New Roman"/>
          <w:b w:val="false"/>
          <w:i w:val="false"/>
          <w:color w:val="000000"/>
          <w:sz w:val="28"/>
        </w:rPr>
        <w:t xml:space="preserve">
      жабдықты қосу, тоқтату және оның жұмысын қадағалау; </w:t>
      </w:r>
    </w:p>
    <w:bookmarkEnd w:id="3710"/>
    <w:bookmarkStart w:name="z3731" w:id="3711"/>
    <w:p>
      <w:pPr>
        <w:spacing w:after="0"/>
        <w:ind w:left="0"/>
        <w:jc w:val="both"/>
      </w:pPr>
      <w:r>
        <w:rPr>
          <w:rFonts w:ascii="Times New Roman"/>
          <w:b w:val="false"/>
          <w:i w:val="false"/>
          <w:color w:val="000000"/>
          <w:sz w:val="28"/>
        </w:rPr>
        <w:t xml:space="preserve">
      араластырылған лакті лак құбыры жүйесімен тұндырғышқа жіберу; </w:t>
      </w:r>
    </w:p>
    <w:bookmarkEnd w:id="3711"/>
    <w:bookmarkStart w:name="z3732" w:id="3712"/>
    <w:p>
      <w:pPr>
        <w:spacing w:after="0"/>
        <w:ind w:left="0"/>
        <w:jc w:val="both"/>
      </w:pPr>
      <w:r>
        <w:rPr>
          <w:rFonts w:ascii="Times New Roman"/>
          <w:b w:val="false"/>
          <w:i w:val="false"/>
          <w:color w:val="000000"/>
          <w:sz w:val="28"/>
        </w:rPr>
        <w:t>
      технологиялық құжаттаманы жүргізу.</w:t>
      </w:r>
    </w:p>
    <w:bookmarkEnd w:id="3712"/>
    <w:bookmarkStart w:name="z3733" w:id="3713"/>
    <w:p>
      <w:pPr>
        <w:spacing w:after="0"/>
        <w:ind w:left="0"/>
        <w:jc w:val="both"/>
      </w:pPr>
      <w:r>
        <w:rPr>
          <w:rFonts w:ascii="Times New Roman"/>
          <w:b w:val="false"/>
          <w:i w:val="false"/>
          <w:color w:val="000000"/>
          <w:sz w:val="28"/>
        </w:rPr>
        <w:t xml:space="preserve">
      35. Білуге тиіс: </w:t>
      </w:r>
    </w:p>
    <w:bookmarkEnd w:id="3713"/>
    <w:bookmarkStart w:name="z3734" w:id="3714"/>
    <w:p>
      <w:pPr>
        <w:spacing w:after="0"/>
        <w:ind w:left="0"/>
        <w:jc w:val="both"/>
      </w:pPr>
      <w:r>
        <w:rPr>
          <w:rFonts w:ascii="Times New Roman"/>
          <w:b w:val="false"/>
          <w:i w:val="false"/>
          <w:color w:val="000000"/>
          <w:sz w:val="28"/>
        </w:rPr>
        <w:t xml:space="preserve">
      негізгі және қосалқы жабдықтың құрылысы мен нысанын; </w:t>
      </w:r>
    </w:p>
    <w:bookmarkEnd w:id="3714"/>
    <w:bookmarkStart w:name="z3735" w:id="3715"/>
    <w:p>
      <w:pPr>
        <w:spacing w:after="0"/>
        <w:ind w:left="0"/>
        <w:jc w:val="both"/>
      </w:pPr>
      <w:r>
        <w:rPr>
          <w:rFonts w:ascii="Times New Roman"/>
          <w:b w:val="false"/>
          <w:i w:val="false"/>
          <w:color w:val="000000"/>
          <w:sz w:val="28"/>
        </w:rPr>
        <w:t xml:space="preserve">
      қолданылатын лактың негізгі сипаттамалары мен оларды араластыру тәсілдерін; </w:t>
      </w:r>
    </w:p>
    <w:bookmarkEnd w:id="3715"/>
    <w:bookmarkStart w:name="z3736" w:id="3716"/>
    <w:p>
      <w:pPr>
        <w:spacing w:after="0"/>
        <w:ind w:left="0"/>
        <w:jc w:val="both"/>
      </w:pPr>
      <w:r>
        <w:rPr>
          <w:rFonts w:ascii="Times New Roman"/>
          <w:b w:val="false"/>
          <w:i w:val="false"/>
          <w:color w:val="000000"/>
          <w:sz w:val="28"/>
        </w:rPr>
        <w:t xml:space="preserve">
      тұндырғыш ыдысы мен лак құбыры комилиметруникациялары жүйесін; </w:t>
      </w:r>
    </w:p>
    <w:bookmarkEnd w:id="3716"/>
    <w:bookmarkStart w:name="z3737" w:id="3717"/>
    <w:p>
      <w:pPr>
        <w:spacing w:after="0"/>
        <w:ind w:left="0"/>
        <w:jc w:val="both"/>
      </w:pPr>
      <w:r>
        <w:rPr>
          <w:rFonts w:ascii="Times New Roman"/>
          <w:b w:val="false"/>
          <w:i w:val="false"/>
          <w:color w:val="000000"/>
          <w:sz w:val="28"/>
        </w:rPr>
        <w:t>
      сынама алу және технологиялық құжаттаманы жүргізу қағидаларын.</w:t>
      </w:r>
    </w:p>
    <w:bookmarkEnd w:id="3717"/>
    <w:bookmarkStart w:name="z3738" w:id="3718"/>
    <w:p>
      <w:pPr>
        <w:spacing w:after="0"/>
        <w:ind w:left="0"/>
        <w:jc w:val="left"/>
      </w:pPr>
      <w:r>
        <w:rPr>
          <w:rFonts w:ascii="Times New Roman"/>
          <w:b/>
          <w:i w:val="false"/>
          <w:color w:val="000000"/>
        </w:rPr>
        <w:t xml:space="preserve"> 17-параграф. Лакты араластырушы, 4-разряд</w:t>
      </w:r>
    </w:p>
    <w:bookmarkEnd w:id="3718"/>
    <w:bookmarkStart w:name="z3739" w:id="3719"/>
    <w:p>
      <w:pPr>
        <w:spacing w:after="0"/>
        <w:ind w:left="0"/>
        <w:jc w:val="both"/>
      </w:pPr>
      <w:r>
        <w:rPr>
          <w:rFonts w:ascii="Times New Roman"/>
          <w:b w:val="false"/>
          <w:i w:val="false"/>
          <w:color w:val="000000"/>
          <w:sz w:val="28"/>
        </w:rPr>
        <w:t>
      36. Жұмыс сипаттамасы:</w:t>
      </w:r>
    </w:p>
    <w:bookmarkEnd w:id="3719"/>
    <w:bookmarkStart w:name="z3740" w:id="3720"/>
    <w:p>
      <w:pPr>
        <w:spacing w:after="0"/>
        <w:ind w:left="0"/>
        <w:jc w:val="both"/>
      </w:pPr>
      <w:r>
        <w:rPr>
          <w:rFonts w:ascii="Times New Roman"/>
          <w:b w:val="false"/>
          <w:i w:val="false"/>
          <w:color w:val="000000"/>
          <w:sz w:val="28"/>
        </w:rPr>
        <w:t xml:space="preserve">
      синтетикалық, полиэфироэпоксидті және қатырғыш қоспалы желімдегіш лактардың негізінде көп компонентті ерітінділерді дайындаудың технологиялық процесін жүргізу; </w:t>
      </w:r>
    </w:p>
    <w:bookmarkEnd w:id="3720"/>
    <w:bookmarkStart w:name="z3741" w:id="3721"/>
    <w:p>
      <w:pPr>
        <w:spacing w:after="0"/>
        <w:ind w:left="0"/>
        <w:jc w:val="both"/>
      </w:pPr>
      <w:r>
        <w:rPr>
          <w:rFonts w:ascii="Times New Roman"/>
          <w:b w:val="false"/>
          <w:i w:val="false"/>
          <w:color w:val="000000"/>
          <w:sz w:val="28"/>
        </w:rPr>
        <w:t xml:space="preserve">
      лак құбыры жүйесін дайындау; </w:t>
      </w:r>
    </w:p>
    <w:bookmarkEnd w:id="3721"/>
    <w:bookmarkStart w:name="z3742" w:id="3722"/>
    <w:p>
      <w:pPr>
        <w:spacing w:after="0"/>
        <w:ind w:left="0"/>
        <w:jc w:val="both"/>
      </w:pPr>
      <w:r>
        <w:rPr>
          <w:rFonts w:ascii="Times New Roman"/>
          <w:b w:val="false"/>
          <w:i w:val="false"/>
          <w:color w:val="000000"/>
          <w:sz w:val="28"/>
        </w:rPr>
        <w:t>
      лактарды ыдыстарға механикалық араластырғышпен айдау және толтыру;</w:t>
      </w:r>
    </w:p>
    <w:bookmarkEnd w:id="3722"/>
    <w:bookmarkStart w:name="z3743" w:id="3723"/>
    <w:p>
      <w:pPr>
        <w:spacing w:after="0"/>
        <w:ind w:left="0"/>
        <w:jc w:val="both"/>
      </w:pPr>
      <w:r>
        <w:rPr>
          <w:rFonts w:ascii="Times New Roman"/>
          <w:b w:val="false"/>
          <w:i w:val="false"/>
          <w:color w:val="000000"/>
          <w:sz w:val="28"/>
        </w:rPr>
        <w:t>
      тұтқырлығын, концентрациясын анықтау және оларды қажетті параметрлерге дейін жеткізу;</w:t>
      </w:r>
    </w:p>
    <w:bookmarkEnd w:id="3723"/>
    <w:bookmarkStart w:name="z3744" w:id="3724"/>
    <w:p>
      <w:pPr>
        <w:spacing w:after="0"/>
        <w:ind w:left="0"/>
        <w:jc w:val="both"/>
      </w:pPr>
      <w:r>
        <w:rPr>
          <w:rFonts w:ascii="Times New Roman"/>
          <w:b w:val="false"/>
          <w:i w:val="false"/>
          <w:color w:val="000000"/>
          <w:sz w:val="28"/>
        </w:rPr>
        <w:t>
      ыдыстардағы температура режимін бақылау-өлшеу аспаптарының көрсеткіштері бойынша реттеу;</w:t>
      </w:r>
    </w:p>
    <w:bookmarkEnd w:id="3724"/>
    <w:bookmarkStart w:name="z3745" w:id="3725"/>
    <w:p>
      <w:pPr>
        <w:spacing w:after="0"/>
        <w:ind w:left="0"/>
        <w:jc w:val="both"/>
      </w:pPr>
      <w:r>
        <w:rPr>
          <w:rFonts w:ascii="Times New Roman"/>
          <w:b w:val="false"/>
          <w:i w:val="false"/>
          <w:color w:val="000000"/>
          <w:sz w:val="28"/>
        </w:rPr>
        <w:t>
      лактарға қосылатын жылдамдатқыш, қатырғыш және сиккативтер есебін жасау;</w:t>
      </w:r>
    </w:p>
    <w:bookmarkEnd w:id="3725"/>
    <w:bookmarkStart w:name="z3746" w:id="3726"/>
    <w:p>
      <w:pPr>
        <w:spacing w:after="0"/>
        <w:ind w:left="0"/>
        <w:jc w:val="both"/>
      </w:pPr>
      <w:r>
        <w:rPr>
          <w:rFonts w:ascii="Times New Roman"/>
          <w:b w:val="false"/>
          <w:i w:val="false"/>
          <w:color w:val="000000"/>
          <w:sz w:val="28"/>
        </w:rPr>
        <w:t xml:space="preserve">
      лак пленкасының қалыңдығын тексеру; </w:t>
      </w:r>
    </w:p>
    <w:bookmarkEnd w:id="3726"/>
    <w:bookmarkStart w:name="z3747" w:id="3727"/>
    <w:p>
      <w:pPr>
        <w:spacing w:after="0"/>
        <w:ind w:left="0"/>
        <w:jc w:val="both"/>
      </w:pPr>
      <w:r>
        <w:rPr>
          <w:rFonts w:ascii="Times New Roman"/>
          <w:b w:val="false"/>
          <w:i w:val="false"/>
          <w:color w:val="000000"/>
          <w:sz w:val="28"/>
        </w:rPr>
        <w:t xml:space="preserve">
      сапалық көрсеткіштердің нормадан ауытқуларын анықтау және жою. </w:t>
      </w:r>
    </w:p>
    <w:bookmarkEnd w:id="3727"/>
    <w:bookmarkStart w:name="z3748" w:id="3728"/>
    <w:p>
      <w:pPr>
        <w:spacing w:after="0"/>
        <w:ind w:left="0"/>
        <w:jc w:val="both"/>
      </w:pPr>
      <w:r>
        <w:rPr>
          <w:rFonts w:ascii="Times New Roman"/>
          <w:b w:val="false"/>
          <w:i w:val="false"/>
          <w:color w:val="000000"/>
          <w:sz w:val="28"/>
        </w:rPr>
        <w:t>
      37. Білуге тиіс:</w:t>
      </w:r>
    </w:p>
    <w:bookmarkEnd w:id="3728"/>
    <w:bookmarkStart w:name="z3749" w:id="3729"/>
    <w:p>
      <w:pPr>
        <w:spacing w:after="0"/>
        <w:ind w:left="0"/>
        <w:jc w:val="both"/>
      </w:pPr>
      <w:r>
        <w:rPr>
          <w:rFonts w:ascii="Times New Roman"/>
          <w:b w:val="false"/>
          <w:i w:val="false"/>
          <w:color w:val="000000"/>
          <w:sz w:val="28"/>
        </w:rPr>
        <w:t xml:space="preserve">
      негізгі және қосалқы жабдықтың құрылысы мен нысанын; </w:t>
      </w:r>
    </w:p>
    <w:bookmarkEnd w:id="3729"/>
    <w:bookmarkStart w:name="z3750" w:id="3730"/>
    <w:p>
      <w:pPr>
        <w:spacing w:after="0"/>
        <w:ind w:left="0"/>
        <w:jc w:val="both"/>
      </w:pPr>
      <w:r>
        <w:rPr>
          <w:rFonts w:ascii="Times New Roman"/>
          <w:b w:val="false"/>
          <w:i w:val="false"/>
          <w:color w:val="000000"/>
          <w:sz w:val="28"/>
        </w:rPr>
        <w:t xml:space="preserve">
      лак құбыры комилиметруникациялары жүйесінің құрылысы мен жұмыс істеу қағидатын; </w:t>
      </w:r>
    </w:p>
    <w:bookmarkEnd w:id="3730"/>
    <w:bookmarkStart w:name="z3751" w:id="3731"/>
    <w:p>
      <w:pPr>
        <w:spacing w:after="0"/>
        <w:ind w:left="0"/>
        <w:jc w:val="both"/>
      </w:pPr>
      <w:r>
        <w:rPr>
          <w:rFonts w:ascii="Times New Roman"/>
          <w:b w:val="false"/>
          <w:i w:val="false"/>
          <w:color w:val="000000"/>
          <w:sz w:val="28"/>
        </w:rPr>
        <w:t xml:space="preserve">
      бақылау-өлшеу аспаптарының құрылысы мен жұмыс істеу қағидатын; </w:t>
      </w:r>
    </w:p>
    <w:bookmarkEnd w:id="3731"/>
    <w:bookmarkStart w:name="z3752" w:id="3732"/>
    <w:p>
      <w:pPr>
        <w:spacing w:after="0"/>
        <w:ind w:left="0"/>
        <w:jc w:val="both"/>
      </w:pPr>
      <w:r>
        <w:rPr>
          <w:rFonts w:ascii="Times New Roman"/>
          <w:b w:val="false"/>
          <w:i w:val="false"/>
          <w:color w:val="000000"/>
          <w:sz w:val="28"/>
        </w:rPr>
        <w:t xml:space="preserve">
      лактар мен еріткіштердің физикалық-химиялық қасиеттерін және улылығын; </w:t>
      </w:r>
    </w:p>
    <w:bookmarkEnd w:id="3732"/>
    <w:bookmarkStart w:name="z3753" w:id="3733"/>
    <w:p>
      <w:pPr>
        <w:spacing w:after="0"/>
        <w:ind w:left="0"/>
        <w:jc w:val="both"/>
      </w:pPr>
      <w:r>
        <w:rPr>
          <w:rFonts w:ascii="Times New Roman"/>
          <w:b w:val="false"/>
          <w:i w:val="false"/>
          <w:color w:val="000000"/>
          <w:sz w:val="28"/>
        </w:rPr>
        <w:t xml:space="preserve">
      лактар мен шайырлардың нысанына қарай тұтқырлығын, концентрациясын және үлестік салмағын. </w:t>
      </w:r>
    </w:p>
    <w:bookmarkEnd w:id="3733"/>
    <w:bookmarkStart w:name="z3754" w:id="3734"/>
    <w:p>
      <w:pPr>
        <w:spacing w:after="0"/>
        <w:ind w:left="0"/>
        <w:jc w:val="left"/>
      </w:pPr>
      <w:r>
        <w:rPr>
          <w:rFonts w:ascii="Times New Roman"/>
          <w:b/>
          <w:i w:val="false"/>
          <w:color w:val="000000"/>
        </w:rPr>
        <w:t xml:space="preserve"> 18-параграф. Сынап тіктеуіштерін қалыптаушы, 1-разряд</w:t>
      </w:r>
    </w:p>
    <w:bookmarkEnd w:id="3734"/>
    <w:bookmarkStart w:name="z3755" w:id="3735"/>
    <w:p>
      <w:pPr>
        <w:spacing w:after="0"/>
        <w:ind w:left="0"/>
        <w:jc w:val="both"/>
      </w:pPr>
      <w:r>
        <w:rPr>
          <w:rFonts w:ascii="Times New Roman"/>
          <w:b w:val="false"/>
          <w:i w:val="false"/>
          <w:color w:val="000000"/>
          <w:sz w:val="28"/>
        </w:rPr>
        <w:t>
      38. Жұмыс сипаттамасы:</w:t>
      </w:r>
    </w:p>
    <w:bookmarkEnd w:id="3735"/>
    <w:bookmarkStart w:name="z3756" w:id="3736"/>
    <w:p>
      <w:pPr>
        <w:spacing w:after="0"/>
        <w:ind w:left="0"/>
        <w:jc w:val="both"/>
      </w:pPr>
      <w:r>
        <w:rPr>
          <w:rFonts w:ascii="Times New Roman"/>
          <w:b w:val="false"/>
          <w:i w:val="false"/>
          <w:color w:val="000000"/>
          <w:sz w:val="28"/>
        </w:rPr>
        <w:t xml:space="preserve">
      сынап тіктеуіштерін біліктілігі анағұрлым жоғары қалыптаушының басшылығымен қалыптау; </w:t>
      </w:r>
    </w:p>
    <w:bookmarkEnd w:id="3736"/>
    <w:bookmarkStart w:name="z3757" w:id="3737"/>
    <w:p>
      <w:pPr>
        <w:spacing w:after="0"/>
        <w:ind w:left="0"/>
        <w:jc w:val="both"/>
      </w:pPr>
      <w:r>
        <w:rPr>
          <w:rFonts w:ascii="Times New Roman"/>
          <w:b w:val="false"/>
          <w:i w:val="false"/>
          <w:color w:val="000000"/>
          <w:sz w:val="28"/>
        </w:rPr>
        <w:t>
      бөлшектерді шынықтыру пешінде шынықтыру жөніндегі жұмыстарды орындау;</w:t>
      </w:r>
    </w:p>
    <w:bookmarkEnd w:id="3737"/>
    <w:bookmarkStart w:name="z3758" w:id="3738"/>
    <w:p>
      <w:pPr>
        <w:spacing w:after="0"/>
        <w:ind w:left="0"/>
        <w:jc w:val="both"/>
      </w:pPr>
      <w:r>
        <w:rPr>
          <w:rFonts w:ascii="Times New Roman"/>
          <w:b w:val="false"/>
          <w:i w:val="false"/>
          <w:color w:val="000000"/>
          <w:sz w:val="28"/>
        </w:rPr>
        <w:t>
      бөлшектерді вакуумді контейнерге салу.</w:t>
      </w:r>
    </w:p>
    <w:bookmarkEnd w:id="3738"/>
    <w:bookmarkStart w:name="z3759" w:id="3739"/>
    <w:p>
      <w:pPr>
        <w:spacing w:after="0"/>
        <w:ind w:left="0"/>
        <w:jc w:val="both"/>
      </w:pPr>
      <w:r>
        <w:rPr>
          <w:rFonts w:ascii="Times New Roman"/>
          <w:b w:val="false"/>
          <w:i w:val="false"/>
          <w:color w:val="000000"/>
          <w:sz w:val="28"/>
        </w:rPr>
        <w:t xml:space="preserve">
      39. Білуге тиіс: </w:t>
      </w:r>
    </w:p>
    <w:bookmarkEnd w:id="3739"/>
    <w:bookmarkStart w:name="z3760" w:id="3740"/>
    <w:p>
      <w:pPr>
        <w:spacing w:after="0"/>
        <w:ind w:left="0"/>
        <w:jc w:val="both"/>
      </w:pPr>
      <w:r>
        <w:rPr>
          <w:rFonts w:ascii="Times New Roman"/>
          <w:b w:val="false"/>
          <w:i w:val="false"/>
          <w:color w:val="000000"/>
          <w:sz w:val="28"/>
        </w:rPr>
        <w:t xml:space="preserve">
      шынықтыру пештері мен вакуумді контейнердің құрылысы мен нысанын; </w:t>
      </w:r>
    </w:p>
    <w:bookmarkEnd w:id="3740"/>
    <w:bookmarkStart w:name="z3761" w:id="3741"/>
    <w:p>
      <w:pPr>
        <w:spacing w:after="0"/>
        <w:ind w:left="0"/>
        <w:jc w:val="both"/>
      </w:pPr>
      <w:r>
        <w:rPr>
          <w:rFonts w:ascii="Times New Roman"/>
          <w:b w:val="false"/>
          <w:i w:val="false"/>
          <w:color w:val="000000"/>
          <w:sz w:val="28"/>
        </w:rPr>
        <w:t xml:space="preserve">
      сынап тіктеуіштердің тораптары мен бөлшектерін вакуумді сынауға дайындау қағидаларын; </w:t>
      </w:r>
    </w:p>
    <w:bookmarkEnd w:id="3741"/>
    <w:bookmarkStart w:name="z3762" w:id="3742"/>
    <w:p>
      <w:pPr>
        <w:spacing w:after="0"/>
        <w:ind w:left="0"/>
        <w:jc w:val="both"/>
      </w:pPr>
      <w:r>
        <w:rPr>
          <w:rFonts w:ascii="Times New Roman"/>
          <w:b w:val="false"/>
          <w:i w:val="false"/>
          <w:color w:val="000000"/>
          <w:sz w:val="28"/>
        </w:rPr>
        <w:t>
      вакуумді гигиена ережесін.</w:t>
      </w:r>
    </w:p>
    <w:bookmarkEnd w:id="3742"/>
    <w:bookmarkStart w:name="z3763" w:id="3743"/>
    <w:p>
      <w:pPr>
        <w:spacing w:after="0"/>
        <w:ind w:left="0"/>
        <w:jc w:val="both"/>
      </w:pPr>
      <w:r>
        <w:rPr>
          <w:rFonts w:ascii="Times New Roman"/>
          <w:b w:val="false"/>
          <w:i w:val="false"/>
          <w:color w:val="000000"/>
          <w:sz w:val="28"/>
        </w:rPr>
        <w:t>
      40. Жұмыс үлгілері:</w:t>
      </w:r>
    </w:p>
    <w:bookmarkEnd w:id="3743"/>
    <w:bookmarkStart w:name="z3764" w:id="3744"/>
    <w:p>
      <w:pPr>
        <w:spacing w:after="0"/>
        <w:ind w:left="0"/>
        <w:jc w:val="both"/>
      </w:pPr>
      <w:r>
        <w:rPr>
          <w:rFonts w:ascii="Times New Roman"/>
          <w:b w:val="false"/>
          <w:i w:val="false"/>
          <w:color w:val="000000"/>
          <w:sz w:val="28"/>
        </w:rPr>
        <w:t>
      сынап тіктеуіштердің бөлшектері – сығымдалған ауамен үрлеу.</w:t>
      </w:r>
    </w:p>
    <w:bookmarkEnd w:id="3744"/>
    <w:bookmarkStart w:name="z3765" w:id="3745"/>
    <w:p>
      <w:pPr>
        <w:spacing w:after="0"/>
        <w:ind w:left="0"/>
        <w:jc w:val="left"/>
      </w:pPr>
      <w:r>
        <w:rPr>
          <w:rFonts w:ascii="Times New Roman"/>
          <w:b/>
          <w:i w:val="false"/>
          <w:color w:val="000000"/>
        </w:rPr>
        <w:t xml:space="preserve"> 19-параграф. Сынап тіктеуіштерін қалыптаушы, 2-разряд</w:t>
      </w:r>
    </w:p>
    <w:bookmarkEnd w:id="3745"/>
    <w:bookmarkStart w:name="z3766" w:id="3746"/>
    <w:p>
      <w:pPr>
        <w:spacing w:after="0"/>
        <w:ind w:left="0"/>
        <w:jc w:val="both"/>
      </w:pPr>
      <w:r>
        <w:rPr>
          <w:rFonts w:ascii="Times New Roman"/>
          <w:b w:val="false"/>
          <w:i w:val="false"/>
          <w:color w:val="000000"/>
          <w:sz w:val="28"/>
        </w:rPr>
        <w:t>
      41. Жұмыс сипаттамасы:</w:t>
      </w:r>
    </w:p>
    <w:bookmarkEnd w:id="3746"/>
    <w:bookmarkStart w:name="z3767" w:id="3747"/>
    <w:p>
      <w:pPr>
        <w:spacing w:after="0"/>
        <w:ind w:left="0"/>
        <w:jc w:val="both"/>
      </w:pPr>
      <w:r>
        <w:rPr>
          <w:rFonts w:ascii="Times New Roman"/>
          <w:b w:val="false"/>
          <w:i w:val="false"/>
          <w:color w:val="000000"/>
          <w:sz w:val="28"/>
        </w:rPr>
        <w:t xml:space="preserve">
      қарапайым сынап тіктеуіштерін қалыптау; </w:t>
      </w:r>
    </w:p>
    <w:bookmarkEnd w:id="3747"/>
    <w:bookmarkStart w:name="z3768" w:id="3748"/>
    <w:p>
      <w:pPr>
        <w:spacing w:after="0"/>
        <w:ind w:left="0"/>
        <w:jc w:val="both"/>
      </w:pPr>
      <w:r>
        <w:rPr>
          <w:rFonts w:ascii="Times New Roman"/>
          <w:b w:val="false"/>
          <w:i w:val="false"/>
          <w:color w:val="000000"/>
          <w:sz w:val="28"/>
        </w:rPr>
        <w:t xml:space="preserve">
      қайта айдау үшін дистилляторға сынап құю; </w:t>
      </w:r>
    </w:p>
    <w:bookmarkEnd w:id="3748"/>
    <w:bookmarkStart w:name="z3769" w:id="3749"/>
    <w:p>
      <w:pPr>
        <w:spacing w:after="0"/>
        <w:ind w:left="0"/>
        <w:jc w:val="both"/>
      </w:pPr>
      <w:r>
        <w:rPr>
          <w:rFonts w:ascii="Times New Roman"/>
          <w:b w:val="false"/>
          <w:i w:val="false"/>
          <w:color w:val="000000"/>
          <w:sz w:val="28"/>
        </w:rPr>
        <w:t>
      дәнекерленген вентильдердің пісірме жіктерінің тығыздығын сығымдалған азот қысымымен анықтау;</w:t>
      </w:r>
    </w:p>
    <w:bookmarkEnd w:id="3749"/>
    <w:bookmarkStart w:name="z3770" w:id="3750"/>
    <w:p>
      <w:pPr>
        <w:spacing w:after="0"/>
        <w:ind w:left="0"/>
        <w:jc w:val="both"/>
      </w:pPr>
      <w:r>
        <w:rPr>
          <w:rFonts w:ascii="Times New Roman"/>
          <w:b w:val="false"/>
          <w:i w:val="false"/>
          <w:color w:val="000000"/>
          <w:sz w:val="28"/>
        </w:rPr>
        <w:t xml:space="preserve">
      сынақ стенділерінде сынап насостарды жалғау және қосу; </w:t>
      </w:r>
    </w:p>
    <w:bookmarkEnd w:id="3750"/>
    <w:bookmarkStart w:name="z3771" w:id="3751"/>
    <w:p>
      <w:pPr>
        <w:spacing w:after="0"/>
        <w:ind w:left="0"/>
        <w:jc w:val="both"/>
      </w:pPr>
      <w:r>
        <w:rPr>
          <w:rFonts w:ascii="Times New Roman"/>
          <w:b w:val="false"/>
          <w:i w:val="false"/>
          <w:color w:val="000000"/>
          <w:sz w:val="28"/>
        </w:rPr>
        <w:t xml:space="preserve">
      сынап тіктеуіштерін қалыптау кезінде қарапайым жабдықты басқару; </w:t>
      </w:r>
    </w:p>
    <w:bookmarkEnd w:id="3751"/>
    <w:bookmarkStart w:name="z3772" w:id="3752"/>
    <w:p>
      <w:pPr>
        <w:spacing w:after="0"/>
        <w:ind w:left="0"/>
        <w:jc w:val="both"/>
      </w:pPr>
      <w:r>
        <w:rPr>
          <w:rFonts w:ascii="Times New Roman"/>
          <w:b w:val="false"/>
          <w:i w:val="false"/>
          <w:color w:val="000000"/>
          <w:sz w:val="28"/>
        </w:rPr>
        <w:t>
      бақылау-өлшеу аспаптарының көрсеткіштерін қадағалау және оларды журналға жазу;</w:t>
      </w:r>
    </w:p>
    <w:bookmarkEnd w:id="3752"/>
    <w:bookmarkStart w:name="z3773" w:id="3753"/>
    <w:p>
      <w:pPr>
        <w:spacing w:after="0"/>
        <w:ind w:left="0"/>
        <w:jc w:val="both"/>
      </w:pPr>
      <w:r>
        <w:rPr>
          <w:rFonts w:ascii="Times New Roman"/>
          <w:b w:val="false"/>
          <w:i w:val="false"/>
          <w:color w:val="000000"/>
          <w:sz w:val="28"/>
        </w:rPr>
        <w:t>
      сынау кезінде анықталған ақауларды жою.</w:t>
      </w:r>
    </w:p>
    <w:bookmarkEnd w:id="3753"/>
    <w:bookmarkStart w:name="z3774" w:id="3754"/>
    <w:p>
      <w:pPr>
        <w:spacing w:after="0"/>
        <w:ind w:left="0"/>
        <w:jc w:val="both"/>
      </w:pPr>
      <w:r>
        <w:rPr>
          <w:rFonts w:ascii="Times New Roman"/>
          <w:b w:val="false"/>
          <w:i w:val="false"/>
          <w:color w:val="000000"/>
          <w:sz w:val="28"/>
        </w:rPr>
        <w:t xml:space="preserve">
      42. Білуге тиіс: </w:t>
      </w:r>
    </w:p>
    <w:bookmarkEnd w:id="3754"/>
    <w:bookmarkStart w:name="z3775" w:id="3755"/>
    <w:p>
      <w:pPr>
        <w:spacing w:after="0"/>
        <w:ind w:left="0"/>
        <w:jc w:val="both"/>
      </w:pPr>
      <w:r>
        <w:rPr>
          <w:rFonts w:ascii="Times New Roman"/>
          <w:b w:val="false"/>
          <w:i w:val="false"/>
          <w:color w:val="000000"/>
          <w:sz w:val="28"/>
        </w:rPr>
        <w:t xml:space="preserve">
      қарапайым сынап тіктеуіштердің құрылысы мен нысанын; </w:t>
      </w:r>
    </w:p>
    <w:bookmarkEnd w:id="3755"/>
    <w:bookmarkStart w:name="z3776" w:id="3756"/>
    <w:p>
      <w:pPr>
        <w:spacing w:after="0"/>
        <w:ind w:left="0"/>
        <w:jc w:val="both"/>
      </w:pPr>
      <w:r>
        <w:rPr>
          <w:rFonts w:ascii="Times New Roman"/>
          <w:b w:val="false"/>
          <w:i w:val="false"/>
          <w:color w:val="000000"/>
          <w:sz w:val="28"/>
        </w:rPr>
        <w:t xml:space="preserve">
      май және сынап сорғыларының құрылысын және пайдалану қағидаларын; сынаппен жұмыс істеу қағидаларын; </w:t>
      </w:r>
    </w:p>
    <w:bookmarkEnd w:id="3756"/>
    <w:bookmarkStart w:name="z3777" w:id="3757"/>
    <w:p>
      <w:pPr>
        <w:spacing w:after="0"/>
        <w:ind w:left="0"/>
        <w:jc w:val="both"/>
      </w:pPr>
      <w:r>
        <w:rPr>
          <w:rFonts w:ascii="Times New Roman"/>
          <w:b w:val="false"/>
          <w:i w:val="false"/>
          <w:color w:val="000000"/>
          <w:sz w:val="28"/>
        </w:rPr>
        <w:t xml:space="preserve">
      вакуумді техника мен электротехника туралы негізгі ұғымдарды, орындалатын жұмыс көлемінде; </w:t>
      </w:r>
    </w:p>
    <w:bookmarkEnd w:id="3757"/>
    <w:bookmarkStart w:name="z3778" w:id="3758"/>
    <w:p>
      <w:pPr>
        <w:spacing w:after="0"/>
        <w:ind w:left="0"/>
        <w:jc w:val="both"/>
      </w:pPr>
      <w:r>
        <w:rPr>
          <w:rFonts w:ascii="Times New Roman"/>
          <w:b w:val="false"/>
          <w:i w:val="false"/>
          <w:color w:val="000000"/>
          <w:sz w:val="28"/>
        </w:rPr>
        <w:t xml:space="preserve">
      бақылау-өлшеу аспаптарының, сынақ стенділерінің нысанын және тіркеу журналын жүргізу қағидаларын; </w:t>
      </w:r>
    </w:p>
    <w:bookmarkEnd w:id="3758"/>
    <w:bookmarkStart w:name="z3779" w:id="3759"/>
    <w:p>
      <w:pPr>
        <w:spacing w:after="0"/>
        <w:ind w:left="0"/>
        <w:jc w:val="both"/>
      </w:pPr>
      <w:r>
        <w:rPr>
          <w:rFonts w:ascii="Times New Roman"/>
          <w:b w:val="false"/>
          <w:i w:val="false"/>
          <w:color w:val="000000"/>
          <w:sz w:val="28"/>
        </w:rPr>
        <w:t>
      азоттың қасиетін және сығымдалған ауа баллондарымен жұмыс істеу қағидаларын.</w:t>
      </w:r>
    </w:p>
    <w:bookmarkEnd w:id="3759"/>
    <w:bookmarkStart w:name="z3780" w:id="3760"/>
    <w:p>
      <w:pPr>
        <w:spacing w:after="0"/>
        <w:ind w:left="0"/>
        <w:jc w:val="both"/>
      </w:pPr>
      <w:r>
        <w:rPr>
          <w:rFonts w:ascii="Times New Roman"/>
          <w:b w:val="false"/>
          <w:i w:val="false"/>
          <w:color w:val="000000"/>
          <w:sz w:val="28"/>
        </w:rPr>
        <w:t>
      43. Жұмыс үлгілері:</w:t>
      </w:r>
    </w:p>
    <w:bookmarkEnd w:id="3760"/>
    <w:bookmarkStart w:name="z3781" w:id="3761"/>
    <w:p>
      <w:pPr>
        <w:spacing w:after="0"/>
        <w:ind w:left="0"/>
        <w:jc w:val="both"/>
      </w:pPr>
      <w:r>
        <w:rPr>
          <w:rFonts w:ascii="Times New Roman"/>
          <w:b w:val="false"/>
          <w:i w:val="false"/>
          <w:color w:val="000000"/>
          <w:sz w:val="28"/>
        </w:rPr>
        <w:t>
      1) сынап вентилдер – қалыптау;</w:t>
      </w:r>
    </w:p>
    <w:bookmarkEnd w:id="3761"/>
    <w:bookmarkStart w:name="z3782" w:id="3762"/>
    <w:p>
      <w:pPr>
        <w:spacing w:after="0"/>
        <w:ind w:left="0"/>
        <w:jc w:val="both"/>
      </w:pPr>
      <w:r>
        <w:rPr>
          <w:rFonts w:ascii="Times New Roman"/>
          <w:b w:val="false"/>
          <w:i w:val="false"/>
          <w:color w:val="000000"/>
          <w:sz w:val="28"/>
        </w:rPr>
        <w:t>
      2) сынап тіктеуіштердің корпустары – пісірме жік тығыздығын сынау.</w:t>
      </w:r>
    </w:p>
    <w:bookmarkEnd w:id="3762"/>
    <w:bookmarkStart w:name="z3783" w:id="3763"/>
    <w:p>
      <w:pPr>
        <w:spacing w:after="0"/>
        <w:ind w:left="0"/>
        <w:jc w:val="left"/>
      </w:pPr>
      <w:r>
        <w:rPr>
          <w:rFonts w:ascii="Times New Roman"/>
          <w:b/>
          <w:i w:val="false"/>
          <w:color w:val="000000"/>
        </w:rPr>
        <w:t xml:space="preserve"> 20-параграф. Сынап тіктеуіштерін қалыптаушы, 3-разряд</w:t>
      </w:r>
    </w:p>
    <w:bookmarkEnd w:id="3763"/>
    <w:bookmarkStart w:name="z3784" w:id="3764"/>
    <w:p>
      <w:pPr>
        <w:spacing w:after="0"/>
        <w:ind w:left="0"/>
        <w:jc w:val="both"/>
      </w:pPr>
      <w:r>
        <w:rPr>
          <w:rFonts w:ascii="Times New Roman"/>
          <w:b w:val="false"/>
          <w:i w:val="false"/>
          <w:color w:val="000000"/>
          <w:sz w:val="28"/>
        </w:rPr>
        <w:t xml:space="preserve">
      44. Жұмыс сипаттамасы: </w:t>
      </w:r>
    </w:p>
    <w:bookmarkEnd w:id="3764"/>
    <w:bookmarkStart w:name="z3785" w:id="3765"/>
    <w:p>
      <w:pPr>
        <w:spacing w:after="0"/>
        <w:ind w:left="0"/>
        <w:jc w:val="both"/>
      </w:pPr>
      <w:r>
        <w:rPr>
          <w:rFonts w:ascii="Times New Roman"/>
          <w:b w:val="false"/>
          <w:i w:val="false"/>
          <w:color w:val="000000"/>
          <w:sz w:val="28"/>
        </w:rPr>
        <w:t>
      күрделілігі орташа сынап тіктеуіштерін қалыптау;</w:t>
      </w:r>
    </w:p>
    <w:bookmarkEnd w:id="3765"/>
    <w:bookmarkStart w:name="z3786" w:id="3766"/>
    <w:p>
      <w:pPr>
        <w:spacing w:after="0"/>
        <w:ind w:left="0"/>
        <w:jc w:val="both"/>
      </w:pPr>
      <w:r>
        <w:rPr>
          <w:rFonts w:ascii="Times New Roman"/>
          <w:b w:val="false"/>
          <w:i w:val="false"/>
          <w:color w:val="000000"/>
          <w:sz w:val="28"/>
        </w:rPr>
        <w:t>
      күйдіруге арналған электр сызбаны құрастыру және вентиль корпусын күйдіру;</w:t>
      </w:r>
    </w:p>
    <w:bookmarkEnd w:id="3766"/>
    <w:bookmarkStart w:name="z3787" w:id="3767"/>
    <w:p>
      <w:pPr>
        <w:spacing w:after="0"/>
        <w:ind w:left="0"/>
        <w:jc w:val="both"/>
      </w:pPr>
      <w:r>
        <w:rPr>
          <w:rFonts w:ascii="Times New Roman"/>
          <w:b w:val="false"/>
          <w:i w:val="false"/>
          <w:color w:val="000000"/>
          <w:sz w:val="28"/>
        </w:rPr>
        <w:t>
      сынапты вентильге қайта айдау (дистилляция);</w:t>
      </w:r>
    </w:p>
    <w:bookmarkEnd w:id="3767"/>
    <w:bookmarkStart w:name="z3788" w:id="3768"/>
    <w:p>
      <w:pPr>
        <w:spacing w:after="0"/>
        <w:ind w:left="0"/>
        <w:jc w:val="both"/>
      </w:pPr>
      <w:r>
        <w:rPr>
          <w:rFonts w:ascii="Times New Roman"/>
          <w:b w:val="false"/>
          <w:i w:val="false"/>
          <w:color w:val="000000"/>
          <w:sz w:val="28"/>
        </w:rPr>
        <w:t>
      алдын ала және күйдіруден кейін вакуумді сынаулар;</w:t>
      </w:r>
    </w:p>
    <w:bookmarkEnd w:id="3768"/>
    <w:bookmarkStart w:name="z3789" w:id="3769"/>
    <w:p>
      <w:pPr>
        <w:spacing w:after="0"/>
        <w:ind w:left="0"/>
        <w:jc w:val="both"/>
      </w:pPr>
      <w:r>
        <w:rPr>
          <w:rFonts w:ascii="Times New Roman"/>
          <w:b w:val="false"/>
          <w:i w:val="false"/>
          <w:color w:val="000000"/>
          <w:sz w:val="28"/>
        </w:rPr>
        <w:t>
      сынақ стенділеріне қызмет көрсету;</w:t>
      </w:r>
    </w:p>
    <w:bookmarkEnd w:id="3769"/>
    <w:bookmarkStart w:name="z3790" w:id="3770"/>
    <w:p>
      <w:pPr>
        <w:spacing w:after="0"/>
        <w:ind w:left="0"/>
        <w:jc w:val="both"/>
      </w:pPr>
      <w:r>
        <w:rPr>
          <w:rFonts w:ascii="Times New Roman"/>
          <w:b w:val="false"/>
          <w:i w:val="false"/>
          <w:color w:val="000000"/>
          <w:sz w:val="28"/>
        </w:rPr>
        <w:t>
      сынақ журналын жүргізу.</w:t>
      </w:r>
    </w:p>
    <w:bookmarkEnd w:id="3770"/>
    <w:bookmarkStart w:name="z3791" w:id="3771"/>
    <w:p>
      <w:pPr>
        <w:spacing w:after="0"/>
        <w:ind w:left="0"/>
        <w:jc w:val="both"/>
      </w:pPr>
      <w:r>
        <w:rPr>
          <w:rFonts w:ascii="Times New Roman"/>
          <w:b w:val="false"/>
          <w:i w:val="false"/>
          <w:color w:val="000000"/>
          <w:sz w:val="28"/>
        </w:rPr>
        <w:t>
      45. Білуге тиіс:</w:t>
      </w:r>
    </w:p>
    <w:bookmarkEnd w:id="3771"/>
    <w:bookmarkStart w:name="z3792" w:id="3772"/>
    <w:p>
      <w:pPr>
        <w:spacing w:after="0"/>
        <w:ind w:left="0"/>
        <w:jc w:val="both"/>
      </w:pPr>
      <w:r>
        <w:rPr>
          <w:rFonts w:ascii="Times New Roman"/>
          <w:b w:val="false"/>
          <w:i w:val="false"/>
          <w:color w:val="000000"/>
          <w:sz w:val="28"/>
        </w:rPr>
        <w:t xml:space="preserve">
      күрделілігі орташа сынап тіктеуіштердің құрылысын, нысаны мен жұмыс қағидатын; </w:t>
      </w:r>
    </w:p>
    <w:bookmarkEnd w:id="3772"/>
    <w:bookmarkStart w:name="z3793" w:id="3773"/>
    <w:p>
      <w:pPr>
        <w:spacing w:after="0"/>
        <w:ind w:left="0"/>
        <w:jc w:val="both"/>
      </w:pPr>
      <w:r>
        <w:rPr>
          <w:rFonts w:ascii="Times New Roman"/>
          <w:b w:val="false"/>
          <w:i w:val="false"/>
          <w:color w:val="000000"/>
          <w:sz w:val="28"/>
        </w:rPr>
        <w:t xml:space="preserve">
      алдын ала вакуумді сынауға арналған стенділердің құрылысын, нысаны мен пайдалану қағидаларын; </w:t>
      </w:r>
    </w:p>
    <w:bookmarkEnd w:id="3773"/>
    <w:bookmarkStart w:name="z3794" w:id="3774"/>
    <w:p>
      <w:pPr>
        <w:spacing w:after="0"/>
        <w:ind w:left="0"/>
        <w:jc w:val="both"/>
      </w:pPr>
      <w:r>
        <w:rPr>
          <w:rFonts w:ascii="Times New Roman"/>
          <w:b w:val="false"/>
          <w:i w:val="false"/>
          <w:color w:val="000000"/>
          <w:sz w:val="28"/>
        </w:rPr>
        <w:t>
      вакуумді сынау кезіндегі ағын нормасын;</w:t>
      </w:r>
    </w:p>
    <w:bookmarkEnd w:id="3774"/>
    <w:bookmarkStart w:name="z3795" w:id="3775"/>
    <w:p>
      <w:pPr>
        <w:spacing w:after="0"/>
        <w:ind w:left="0"/>
        <w:jc w:val="both"/>
      </w:pPr>
      <w:r>
        <w:rPr>
          <w:rFonts w:ascii="Times New Roman"/>
          <w:b w:val="false"/>
          <w:i w:val="false"/>
          <w:color w:val="000000"/>
          <w:sz w:val="28"/>
        </w:rPr>
        <w:t>
      сынау журналын жүргізу қағидаларын; электротехникадағы вакуумді техника негіздерін.</w:t>
      </w:r>
    </w:p>
    <w:bookmarkEnd w:id="3775"/>
    <w:bookmarkStart w:name="z3796" w:id="3776"/>
    <w:p>
      <w:pPr>
        <w:spacing w:after="0"/>
        <w:ind w:left="0"/>
        <w:jc w:val="both"/>
      </w:pPr>
      <w:r>
        <w:rPr>
          <w:rFonts w:ascii="Times New Roman"/>
          <w:b w:val="false"/>
          <w:i w:val="false"/>
          <w:color w:val="000000"/>
          <w:sz w:val="28"/>
        </w:rPr>
        <w:t>
      46. Жұмыс үлгілері:</w:t>
      </w:r>
    </w:p>
    <w:bookmarkEnd w:id="3776"/>
    <w:bookmarkStart w:name="z3797" w:id="3777"/>
    <w:p>
      <w:pPr>
        <w:spacing w:after="0"/>
        <w:ind w:left="0"/>
        <w:jc w:val="both"/>
      </w:pPr>
      <w:r>
        <w:rPr>
          <w:rFonts w:ascii="Times New Roman"/>
          <w:b w:val="false"/>
          <w:i w:val="false"/>
          <w:color w:val="000000"/>
          <w:sz w:val="28"/>
        </w:rPr>
        <w:t>
      1) дәнекерленген сынап тіктеуіштер – айдап шығару және суық күйінде вакуумді сынау.</w:t>
      </w:r>
    </w:p>
    <w:bookmarkEnd w:id="3777"/>
    <w:bookmarkStart w:name="z3798" w:id="3778"/>
    <w:p>
      <w:pPr>
        <w:spacing w:after="0"/>
        <w:ind w:left="0"/>
        <w:jc w:val="both"/>
      </w:pPr>
      <w:r>
        <w:rPr>
          <w:rFonts w:ascii="Times New Roman"/>
          <w:b w:val="false"/>
          <w:i w:val="false"/>
          <w:color w:val="000000"/>
          <w:sz w:val="28"/>
        </w:rPr>
        <w:t>
      2) сынап тіктеуіш корпустары – күйдіру және вакуумді сынау.</w:t>
      </w:r>
    </w:p>
    <w:bookmarkEnd w:id="3778"/>
    <w:bookmarkStart w:name="z3799" w:id="3779"/>
    <w:p>
      <w:pPr>
        <w:spacing w:after="0"/>
        <w:ind w:left="0"/>
        <w:jc w:val="both"/>
      </w:pPr>
      <w:r>
        <w:rPr>
          <w:rFonts w:ascii="Times New Roman"/>
          <w:b w:val="false"/>
          <w:i w:val="false"/>
          <w:color w:val="000000"/>
          <w:sz w:val="28"/>
        </w:rPr>
        <w:t>
      3) сынап тіктеуіш тораптары – суық күйінде вакуумді сынау.</w:t>
      </w:r>
    </w:p>
    <w:bookmarkEnd w:id="3779"/>
    <w:bookmarkStart w:name="z3800" w:id="3780"/>
    <w:p>
      <w:pPr>
        <w:spacing w:after="0"/>
        <w:ind w:left="0"/>
        <w:jc w:val="left"/>
      </w:pPr>
      <w:r>
        <w:rPr>
          <w:rFonts w:ascii="Times New Roman"/>
          <w:b/>
          <w:i w:val="false"/>
          <w:color w:val="000000"/>
        </w:rPr>
        <w:t xml:space="preserve"> 21-параграф. Сынап тіктеуіштерін қалыптаушы, 4-разряд</w:t>
      </w:r>
    </w:p>
    <w:bookmarkEnd w:id="3780"/>
    <w:bookmarkStart w:name="z3801" w:id="3781"/>
    <w:p>
      <w:pPr>
        <w:spacing w:after="0"/>
        <w:ind w:left="0"/>
        <w:jc w:val="both"/>
      </w:pPr>
      <w:r>
        <w:rPr>
          <w:rFonts w:ascii="Times New Roman"/>
          <w:b w:val="false"/>
          <w:i w:val="false"/>
          <w:color w:val="000000"/>
          <w:sz w:val="28"/>
        </w:rPr>
        <w:t>
      47. Жұмыс сипаттамасы:</w:t>
      </w:r>
    </w:p>
    <w:bookmarkEnd w:id="3781"/>
    <w:bookmarkStart w:name="z3802" w:id="3782"/>
    <w:p>
      <w:pPr>
        <w:spacing w:after="0"/>
        <w:ind w:left="0"/>
        <w:jc w:val="both"/>
      </w:pPr>
      <w:r>
        <w:rPr>
          <w:rFonts w:ascii="Times New Roman"/>
          <w:b w:val="false"/>
          <w:i w:val="false"/>
          <w:color w:val="000000"/>
          <w:sz w:val="28"/>
        </w:rPr>
        <w:t xml:space="preserve">
      күрделі сынап тіктеуіштерді қалыптау; </w:t>
      </w:r>
    </w:p>
    <w:bookmarkEnd w:id="3782"/>
    <w:bookmarkStart w:name="z3803" w:id="3783"/>
    <w:p>
      <w:pPr>
        <w:spacing w:after="0"/>
        <w:ind w:left="0"/>
        <w:jc w:val="both"/>
      </w:pPr>
      <w:r>
        <w:rPr>
          <w:rFonts w:ascii="Times New Roman"/>
          <w:b w:val="false"/>
          <w:i w:val="false"/>
          <w:color w:val="000000"/>
          <w:sz w:val="28"/>
        </w:rPr>
        <w:t>
      сынап тіктеуіштерді қалыптау кезінде пайдаланылатын жабдықты, сынау стенділерін жұмысқа дайындау;</w:t>
      </w:r>
    </w:p>
    <w:bookmarkEnd w:id="3783"/>
    <w:bookmarkStart w:name="z3804" w:id="3784"/>
    <w:p>
      <w:pPr>
        <w:spacing w:after="0"/>
        <w:ind w:left="0"/>
        <w:jc w:val="both"/>
      </w:pPr>
      <w:r>
        <w:rPr>
          <w:rFonts w:ascii="Times New Roman"/>
          <w:b w:val="false"/>
          <w:i w:val="false"/>
          <w:color w:val="000000"/>
          <w:sz w:val="28"/>
        </w:rPr>
        <w:t>
      дәнекерленген сынап тіктеуіштер корпусындағы ағынды ағын іздеуішпен анықтау;</w:t>
      </w:r>
    </w:p>
    <w:bookmarkEnd w:id="3784"/>
    <w:bookmarkStart w:name="z3805" w:id="3785"/>
    <w:p>
      <w:pPr>
        <w:spacing w:after="0"/>
        <w:ind w:left="0"/>
        <w:jc w:val="both"/>
      </w:pPr>
      <w:r>
        <w:rPr>
          <w:rFonts w:ascii="Times New Roman"/>
          <w:b w:val="false"/>
          <w:i w:val="false"/>
          <w:color w:val="000000"/>
          <w:sz w:val="28"/>
        </w:rPr>
        <w:t xml:space="preserve">
      дәнекерленген сынап тіктеуіштер мен сынап тіктеуіштердің жауапты тораптарын анықталған барлық ақауларын жоя отырып түпкілікті вакуумді сынаулар; </w:t>
      </w:r>
    </w:p>
    <w:bookmarkEnd w:id="3785"/>
    <w:bookmarkStart w:name="z3806" w:id="3786"/>
    <w:p>
      <w:pPr>
        <w:spacing w:after="0"/>
        <w:ind w:left="0"/>
        <w:jc w:val="both"/>
      </w:pPr>
      <w:r>
        <w:rPr>
          <w:rFonts w:ascii="Times New Roman"/>
          <w:b w:val="false"/>
          <w:i w:val="false"/>
          <w:color w:val="000000"/>
          <w:sz w:val="28"/>
        </w:rPr>
        <w:t xml:space="preserve">
      қалыптау және сынау хаттамаларын ресімдеу. </w:t>
      </w:r>
    </w:p>
    <w:bookmarkEnd w:id="3786"/>
    <w:bookmarkStart w:name="z3807" w:id="3787"/>
    <w:p>
      <w:pPr>
        <w:spacing w:after="0"/>
        <w:ind w:left="0"/>
        <w:jc w:val="both"/>
      </w:pPr>
      <w:r>
        <w:rPr>
          <w:rFonts w:ascii="Times New Roman"/>
          <w:b w:val="false"/>
          <w:i w:val="false"/>
          <w:color w:val="000000"/>
          <w:sz w:val="28"/>
        </w:rPr>
        <w:t xml:space="preserve">
      48. Білуге тиіс: </w:t>
      </w:r>
    </w:p>
    <w:bookmarkEnd w:id="3787"/>
    <w:bookmarkStart w:name="z3808" w:id="3788"/>
    <w:p>
      <w:pPr>
        <w:spacing w:after="0"/>
        <w:ind w:left="0"/>
        <w:jc w:val="both"/>
      </w:pPr>
      <w:r>
        <w:rPr>
          <w:rFonts w:ascii="Times New Roman"/>
          <w:b w:val="false"/>
          <w:i w:val="false"/>
          <w:color w:val="000000"/>
          <w:sz w:val="28"/>
        </w:rPr>
        <w:t xml:space="preserve">
      күрделі сынап тіктеуіштердің құрылысын, нысаны мен жұмыс қағидатын; </w:t>
      </w:r>
    </w:p>
    <w:bookmarkEnd w:id="3788"/>
    <w:bookmarkStart w:name="z3809" w:id="3789"/>
    <w:p>
      <w:pPr>
        <w:spacing w:after="0"/>
        <w:ind w:left="0"/>
        <w:jc w:val="both"/>
      </w:pPr>
      <w:r>
        <w:rPr>
          <w:rFonts w:ascii="Times New Roman"/>
          <w:b w:val="false"/>
          <w:i w:val="false"/>
          <w:color w:val="000000"/>
          <w:sz w:val="28"/>
        </w:rPr>
        <w:t xml:space="preserve">
      қолданылатын бақылау-өлшеу аспаптарының, сынақ стенділерінің құрылысын, нысаны мен жұмыс қағидатын; </w:t>
      </w:r>
    </w:p>
    <w:bookmarkEnd w:id="3789"/>
    <w:bookmarkStart w:name="z3810" w:id="3790"/>
    <w:p>
      <w:pPr>
        <w:spacing w:after="0"/>
        <w:ind w:left="0"/>
        <w:jc w:val="both"/>
      </w:pPr>
      <w:r>
        <w:rPr>
          <w:rFonts w:ascii="Times New Roman"/>
          <w:b w:val="false"/>
          <w:i w:val="false"/>
          <w:color w:val="000000"/>
          <w:sz w:val="28"/>
        </w:rPr>
        <w:t>
      қалыптау және сынау хаттамаларын ресімдеу қағидаларын;</w:t>
      </w:r>
    </w:p>
    <w:bookmarkEnd w:id="3790"/>
    <w:bookmarkStart w:name="z3811" w:id="3791"/>
    <w:p>
      <w:pPr>
        <w:spacing w:after="0"/>
        <w:ind w:left="0"/>
        <w:jc w:val="both"/>
      </w:pPr>
      <w:r>
        <w:rPr>
          <w:rFonts w:ascii="Times New Roman"/>
          <w:b w:val="false"/>
          <w:i w:val="false"/>
          <w:color w:val="000000"/>
          <w:sz w:val="28"/>
        </w:rPr>
        <w:t xml:space="preserve">
      вакуумді сынау кезіндегі ағын нормаларын; </w:t>
      </w:r>
    </w:p>
    <w:bookmarkEnd w:id="3791"/>
    <w:bookmarkStart w:name="z3812" w:id="3792"/>
    <w:p>
      <w:pPr>
        <w:spacing w:after="0"/>
        <w:ind w:left="0"/>
        <w:jc w:val="both"/>
      </w:pPr>
      <w:r>
        <w:rPr>
          <w:rFonts w:ascii="Times New Roman"/>
          <w:b w:val="false"/>
          <w:i w:val="false"/>
          <w:color w:val="000000"/>
          <w:sz w:val="28"/>
        </w:rPr>
        <w:t>
      жиналған сынап тіктеуіштерге қойылатын техникалық талаптарды, сынақ түрлерін.</w:t>
      </w:r>
    </w:p>
    <w:bookmarkEnd w:id="3792"/>
    <w:bookmarkStart w:name="z3813" w:id="3793"/>
    <w:p>
      <w:pPr>
        <w:spacing w:after="0"/>
        <w:ind w:left="0"/>
        <w:jc w:val="both"/>
      </w:pPr>
      <w:r>
        <w:rPr>
          <w:rFonts w:ascii="Times New Roman"/>
          <w:b w:val="false"/>
          <w:i w:val="false"/>
          <w:color w:val="000000"/>
          <w:sz w:val="28"/>
        </w:rPr>
        <w:t>
      49. Жұмыс үлгілері:</w:t>
      </w:r>
    </w:p>
    <w:bookmarkEnd w:id="3793"/>
    <w:bookmarkStart w:name="z3814" w:id="3794"/>
    <w:p>
      <w:pPr>
        <w:spacing w:after="0"/>
        <w:ind w:left="0"/>
        <w:jc w:val="both"/>
      </w:pPr>
      <w:r>
        <w:rPr>
          <w:rFonts w:ascii="Times New Roman"/>
          <w:b w:val="false"/>
          <w:i w:val="false"/>
          <w:color w:val="000000"/>
          <w:sz w:val="28"/>
        </w:rPr>
        <w:t>
      1) вакуумилиметретрлер – сынау және соларға шәкілдерді түсіру;</w:t>
      </w:r>
    </w:p>
    <w:bookmarkEnd w:id="3794"/>
    <w:bookmarkStart w:name="z3815" w:id="3795"/>
    <w:p>
      <w:pPr>
        <w:spacing w:after="0"/>
        <w:ind w:left="0"/>
        <w:jc w:val="both"/>
      </w:pPr>
      <w:r>
        <w:rPr>
          <w:rFonts w:ascii="Times New Roman"/>
          <w:b w:val="false"/>
          <w:i w:val="false"/>
          <w:color w:val="000000"/>
          <w:sz w:val="28"/>
        </w:rPr>
        <w:t>
      2) сынап тіктеуіштер – стендіде қалыптау, қалыптаудан кейін вакуумді сынаулар және соңғы статикалық сынаулар.</w:t>
      </w:r>
    </w:p>
    <w:bookmarkEnd w:id="3795"/>
    <w:bookmarkStart w:name="z3816" w:id="3796"/>
    <w:p>
      <w:pPr>
        <w:spacing w:after="0"/>
        <w:ind w:left="0"/>
        <w:jc w:val="left"/>
      </w:pPr>
      <w:r>
        <w:rPr>
          <w:rFonts w:ascii="Times New Roman"/>
          <w:b/>
          <w:i w:val="false"/>
          <w:color w:val="000000"/>
        </w:rPr>
        <w:t xml:space="preserve"> 22-параграф. Сынап тіктеуіштерін қалыптаушы, 5-разряд</w:t>
      </w:r>
    </w:p>
    <w:bookmarkEnd w:id="3796"/>
    <w:bookmarkStart w:name="z3817" w:id="3797"/>
    <w:p>
      <w:pPr>
        <w:spacing w:after="0"/>
        <w:ind w:left="0"/>
        <w:jc w:val="both"/>
      </w:pPr>
      <w:r>
        <w:rPr>
          <w:rFonts w:ascii="Times New Roman"/>
          <w:b w:val="false"/>
          <w:i w:val="false"/>
          <w:color w:val="000000"/>
          <w:sz w:val="28"/>
        </w:rPr>
        <w:t>
      50. Жұмыс сипаттамасы:</w:t>
      </w:r>
    </w:p>
    <w:bookmarkEnd w:id="3797"/>
    <w:bookmarkStart w:name="z3818" w:id="3798"/>
    <w:p>
      <w:pPr>
        <w:spacing w:after="0"/>
        <w:ind w:left="0"/>
        <w:jc w:val="both"/>
      </w:pPr>
      <w:r>
        <w:rPr>
          <w:rFonts w:ascii="Times New Roman"/>
          <w:b w:val="false"/>
          <w:i w:val="false"/>
          <w:color w:val="000000"/>
          <w:sz w:val="28"/>
        </w:rPr>
        <w:t>
      ерекше күрделі және тәжірибелік үлгілік сынап тіктеуіштерді қалыптау және вакуумді сынау;</w:t>
      </w:r>
    </w:p>
    <w:bookmarkEnd w:id="3798"/>
    <w:bookmarkStart w:name="z3819" w:id="3799"/>
    <w:p>
      <w:pPr>
        <w:spacing w:after="0"/>
        <w:ind w:left="0"/>
        <w:jc w:val="both"/>
      </w:pPr>
      <w:r>
        <w:rPr>
          <w:rFonts w:ascii="Times New Roman"/>
          <w:b w:val="false"/>
          <w:i w:val="false"/>
          <w:color w:val="000000"/>
          <w:sz w:val="28"/>
        </w:rPr>
        <w:t>
      вентильдерді жоғары вольтті сынау;</w:t>
      </w:r>
    </w:p>
    <w:bookmarkEnd w:id="3799"/>
    <w:bookmarkStart w:name="z3820" w:id="3800"/>
    <w:p>
      <w:pPr>
        <w:spacing w:after="0"/>
        <w:ind w:left="0"/>
        <w:jc w:val="both"/>
      </w:pPr>
      <w:r>
        <w:rPr>
          <w:rFonts w:ascii="Times New Roman"/>
          <w:b w:val="false"/>
          <w:i w:val="false"/>
          <w:color w:val="000000"/>
          <w:sz w:val="28"/>
        </w:rPr>
        <w:t>
      күштік сызбаны қалыптаудан жоғары кернеуге ауыстыру;</w:t>
      </w:r>
    </w:p>
    <w:bookmarkEnd w:id="3800"/>
    <w:bookmarkStart w:name="z3821" w:id="3801"/>
    <w:p>
      <w:pPr>
        <w:spacing w:after="0"/>
        <w:ind w:left="0"/>
        <w:jc w:val="both"/>
      </w:pPr>
      <w:r>
        <w:rPr>
          <w:rFonts w:ascii="Times New Roman"/>
          <w:b w:val="false"/>
          <w:i w:val="false"/>
          <w:color w:val="000000"/>
          <w:sz w:val="28"/>
        </w:rPr>
        <w:t>
      вентильдерді жұмыс режиміне қосу;</w:t>
      </w:r>
    </w:p>
    <w:bookmarkEnd w:id="3801"/>
    <w:bookmarkStart w:name="z3822" w:id="3802"/>
    <w:p>
      <w:pPr>
        <w:spacing w:after="0"/>
        <w:ind w:left="0"/>
        <w:jc w:val="both"/>
      </w:pPr>
      <w:r>
        <w:rPr>
          <w:rFonts w:ascii="Times New Roman"/>
          <w:b w:val="false"/>
          <w:i w:val="false"/>
          <w:color w:val="000000"/>
          <w:sz w:val="28"/>
        </w:rPr>
        <w:t xml:space="preserve">
      күрделі қолданылатын бақылау-өлшеу аспаптарына, сынақ стенділеріне өздігінен баптай отырып қызмет көрсету; </w:t>
      </w:r>
    </w:p>
    <w:bookmarkEnd w:id="3802"/>
    <w:bookmarkStart w:name="z3823" w:id="3803"/>
    <w:p>
      <w:pPr>
        <w:spacing w:after="0"/>
        <w:ind w:left="0"/>
        <w:jc w:val="both"/>
      </w:pPr>
      <w:r>
        <w:rPr>
          <w:rFonts w:ascii="Times New Roman"/>
          <w:b w:val="false"/>
          <w:i w:val="false"/>
          <w:color w:val="000000"/>
          <w:sz w:val="28"/>
        </w:rPr>
        <w:t xml:space="preserve">
      қалыптау және сынау нәтижелері бойынша қажетті техникалық құжаттаманы ресімдеу. </w:t>
      </w:r>
    </w:p>
    <w:bookmarkEnd w:id="3803"/>
    <w:bookmarkStart w:name="z3824" w:id="3804"/>
    <w:p>
      <w:pPr>
        <w:spacing w:after="0"/>
        <w:ind w:left="0"/>
        <w:jc w:val="both"/>
      </w:pPr>
      <w:r>
        <w:rPr>
          <w:rFonts w:ascii="Times New Roman"/>
          <w:b w:val="false"/>
          <w:i w:val="false"/>
          <w:color w:val="000000"/>
          <w:sz w:val="28"/>
        </w:rPr>
        <w:t>
      51. Білуге тиіс:</w:t>
      </w:r>
    </w:p>
    <w:bookmarkEnd w:id="3804"/>
    <w:bookmarkStart w:name="z3825" w:id="3805"/>
    <w:p>
      <w:pPr>
        <w:spacing w:after="0"/>
        <w:ind w:left="0"/>
        <w:jc w:val="both"/>
      </w:pPr>
      <w:r>
        <w:rPr>
          <w:rFonts w:ascii="Times New Roman"/>
          <w:b w:val="false"/>
          <w:i w:val="false"/>
          <w:color w:val="000000"/>
          <w:sz w:val="28"/>
        </w:rPr>
        <w:t>
      ерекше күрделі сынап тіктеуіштердің құрылысын, нысанын, жұмыс қағидаты мен конструктивтік ерекшеліктерін, олардың электр сипаттамаларын;</w:t>
      </w:r>
    </w:p>
    <w:bookmarkEnd w:id="3805"/>
    <w:bookmarkStart w:name="z3826" w:id="3806"/>
    <w:p>
      <w:pPr>
        <w:spacing w:after="0"/>
        <w:ind w:left="0"/>
        <w:jc w:val="both"/>
      </w:pPr>
      <w:r>
        <w:rPr>
          <w:rFonts w:ascii="Times New Roman"/>
          <w:b w:val="false"/>
          <w:i w:val="false"/>
          <w:color w:val="000000"/>
          <w:sz w:val="28"/>
        </w:rPr>
        <w:t>
      газдардың кинетикалық теориясы туралы негізгі ұғымдарды;</w:t>
      </w:r>
    </w:p>
    <w:bookmarkEnd w:id="3806"/>
    <w:bookmarkStart w:name="z3827" w:id="3807"/>
    <w:p>
      <w:pPr>
        <w:spacing w:after="0"/>
        <w:ind w:left="0"/>
        <w:jc w:val="both"/>
      </w:pPr>
      <w:r>
        <w:rPr>
          <w:rFonts w:ascii="Times New Roman"/>
          <w:b w:val="false"/>
          <w:i w:val="false"/>
          <w:color w:val="000000"/>
          <w:sz w:val="28"/>
        </w:rPr>
        <w:t xml:space="preserve">
      электротехника жөніндегі негізгі мәліметтерді; </w:t>
      </w:r>
    </w:p>
    <w:bookmarkEnd w:id="3807"/>
    <w:bookmarkStart w:name="z3828" w:id="3808"/>
    <w:p>
      <w:pPr>
        <w:spacing w:after="0"/>
        <w:ind w:left="0"/>
        <w:jc w:val="both"/>
      </w:pPr>
      <w:r>
        <w:rPr>
          <w:rFonts w:ascii="Times New Roman"/>
          <w:b w:val="false"/>
          <w:i w:val="false"/>
          <w:color w:val="000000"/>
          <w:sz w:val="28"/>
        </w:rPr>
        <w:t xml:space="preserve">
      түрлі сынау стенділері мен басқару пульттерінің құрылысы мен нысанын; </w:t>
      </w:r>
    </w:p>
    <w:bookmarkEnd w:id="3808"/>
    <w:bookmarkStart w:name="z3829" w:id="3809"/>
    <w:p>
      <w:pPr>
        <w:spacing w:after="0"/>
        <w:ind w:left="0"/>
        <w:jc w:val="both"/>
      </w:pPr>
      <w:r>
        <w:rPr>
          <w:rFonts w:ascii="Times New Roman"/>
          <w:b w:val="false"/>
          <w:i w:val="false"/>
          <w:color w:val="000000"/>
          <w:sz w:val="28"/>
        </w:rPr>
        <w:t xml:space="preserve">
      қалыптау жұмыстары мен вакуумді сынау жүргізу кезінде қажетті техникалық құжаттаманы ресімдеу қағидаларын; </w:t>
      </w:r>
    </w:p>
    <w:bookmarkEnd w:id="3809"/>
    <w:bookmarkStart w:name="z3830" w:id="3810"/>
    <w:p>
      <w:pPr>
        <w:spacing w:after="0"/>
        <w:ind w:left="0"/>
        <w:jc w:val="both"/>
      </w:pPr>
      <w:r>
        <w:rPr>
          <w:rFonts w:ascii="Times New Roman"/>
          <w:b w:val="false"/>
          <w:i w:val="false"/>
          <w:color w:val="000000"/>
          <w:sz w:val="28"/>
        </w:rPr>
        <w:t>
      сынау нәтижелері бойынша қисық сызықты құру қағидаларын және оның нысанын.</w:t>
      </w:r>
    </w:p>
    <w:bookmarkEnd w:id="3810"/>
    <w:bookmarkStart w:name="z3831" w:id="3811"/>
    <w:p>
      <w:pPr>
        <w:spacing w:after="0"/>
        <w:ind w:left="0"/>
        <w:jc w:val="both"/>
      </w:pPr>
      <w:r>
        <w:rPr>
          <w:rFonts w:ascii="Times New Roman"/>
          <w:b w:val="false"/>
          <w:i w:val="false"/>
          <w:color w:val="000000"/>
          <w:sz w:val="28"/>
        </w:rPr>
        <w:t>
      52. Жұмыс үлгілері:</w:t>
      </w:r>
    </w:p>
    <w:bookmarkEnd w:id="3811"/>
    <w:bookmarkStart w:name="z3832" w:id="3812"/>
    <w:p>
      <w:pPr>
        <w:spacing w:after="0"/>
        <w:ind w:left="0"/>
        <w:jc w:val="both"/>
      </w:pPr>
      <w:r>
        <w:rPr>
          <w:rFonts w:ascii="Times New Roman"/>
          <w:b w:val="false"/>
          <w:i w:val="false"/>
          <w:color w:val="000000"/>
          <w:sz w:val="28"/>
        </w:rPr>
        <w:t>
      күрделі тәжірибелік дәнекерленген тіктеуіш үлгілері-стендіде қалыптау, қалыптаудан кейін вакуумді сынаулар және соңғы статикалық сынаулар.</w:t>
      </w:r>
    </w:p>
    <w:bookmarkEnd w:id="3812"/>
    <w:bookmarkStart w:name="z3833" w:id="3813"/>
    <w:p>
      <w:pPr>
        <w:spacing w:after="0"/>
        <w:ind w:left="0"/>
        <w:jc w:val="left"/>
      </w:pPr>
      <w:r>
        <w:rPr>
          <w:rFonts w:ascii="Times New Roman"/>
          <w:b/>
          <w:i w:val="false"/>
          <w:color w:val="000000"/>
        </w:rPr>
        <w:t xml:space="preserve"> 23-параграф. Сынап тіктеуіштерін құрастырушы, 1-разряд</w:t>
      </w:r>
    </w:p>
    <w:bookmarkEnd w:id="3813"/>
    <w:bookmarkStart w:name="z3834" w:id="3814"/>
    <w:p>
      <w:pPr>
        <w:spacing w:after="0"/>
        <w:ind w:left="0"/>
        <w:jc w:val="both"/>
      </w:pPr>
      <w:r>
        <w:rPr>
          <w:rFonts w:ascii="Times New Roman"/>
          <w:b w:val="false"/>
          <w:i w:val="false"/>
          <w:color w:val="000000"/>
          <w:sz w:val="28"/>
        </w:rPr>
        <w:t xml:space="preserve">
      53. Жұмыс сипаттамасы: </w:t>
      </w:r>
    </w:p>
    <w:bookmarkEnd w:id="3814"/>
    <w:bookmarkStart w:name="z3835" w:id="3815"/>
    <w:p>
      <w:pPr>
        <w:spacing w:after="0"/>
        <w:ind w:left="0"/>
        <w:jc w:val="both"/>
      </w:pPr>
      <w:r>
        <w:rPr>
          <w:rFonts w:ascii="Times New Roman"/>
          <w:b w:val="false"/>
          <w:i w:val="false"/>
          <w:color w:val="000000"/>
          <w:sz w:val="28"/>
        </w:rPr>
        <w:t>
      сынап тіктеуіштерінің қарапайым тораптарын біліктілігі анағұрлым жоғары құрастырушының басшылығымен құрастыру;</w:t>
      </w:r>
    </w:p>
    <w:bookmarkEnd w:id="3815"/>
    <w:bookmarkStart w:name="z3836" w:id="3816"/>
    <w:p>
      <w:pPr>
        <w:spacing w:after="0"/>
        <w:ind w:left="0"/>
        <w:jc w:val="both"/>
      </w:pPr>
      <w:r>
        <w:rPr>
          <w:rFonts w:ascii="Times New Roman"/>
          <w:b w:val="false"/>
          <w:i w:val="false"/>
          <w:color w:val="000000"/>
          <w:sz w:val="28"/>
        </w:rPr>
        <w:t xml:space="preserve">
      бөлшектерді вакуумді құрастыруға дайындау: бөлшектерді карцтеу, бензинде және басқа да ерітінділерде жуу, сүрту және қысылған ауамен үрлеу; </w:t>
      </w:r>
    </w:p>
    <w:bookmarkEnd w:id="3816"/>
    <w:bookmarkStart w:name="z3837" w:id="3817"/>
    <w:p>
      <w:pPr>
        <w:spacing w:after="0"/>
        <w:ind w:left="0"/>
        <w:jc w:val="both"/>
      </w:pPr>
      <w:r>
        <w:rPr>
          <w:rFonts w:ascii="Times New Roman"/>
          <w:b w:val="false"/>
          <w:i w:val="false"/>
          <w:color w:val="000000"/>
          <w:sz w:val="28"/>
        </w:rPr>
        <w:t>
      сынап тіктеуіштерінің қарапайым тораптарын жасау және қарапайым слесарлық-құрастыру жұмыстарын орындау;</w:t>
      </w:r>
    </w:p>
    <w:bookmarkEnd w:id="3817"/>
    <w:bookmarkStart w:name="z3838" w:id="3818"/>
    <w:p>
      <w:pPr>
        <w:spacing w:after="0"/>
        <w:ind w:left="0"/>
        <w:jc w:val="both"/>
      </w:pPr>
      <w:r>
        <w:rPr>
          <w:rFonts w:ascii="Times New Roman"/>
          <w:b w:val="false"/>
          <w:i w:val="false"/>
          <w:color w:val="000000"/>
          <w:sz w:val="28"/>
        </w:rPr>
        <w:t>
      құрастырылатын бөлшектерді құрастыру орнына тасымалдау.</w:t>
      </w:r>
    </w:p>
    <w:bookmarkEnd w:id="3818"/>
    <w:bookmarkStart w:name="z3839" w:id="3819"/>
    <w:p>
      <w:pPr>
        <w:spacing w:after="0"/>
        <w:ind w:left="0"/>
        <w:jc w:val="both"/>
      </w:pPr>
      <w:r>
        <w:rPr>
          <w:rFonts w:ascii="Times New Roman"/>
          <w:b w:val="false"/>
          <w:i w:val="false"/>
          <w:color w:val="000000"/>
          <w:sz w:val="28"/>
        </w:rPr>
        <w:t>
      54. Білуге тиіс:</w:t>
      </w:r>
    </w:p>
    <w:bookmarkEnd w:id="3819"/>
    <w:bookmarkStart w:name="z3840" w:id="3820"/>
    <w:p>
      <w:pPr>
        <w:spacing w:after="0"/>
        <w:ind w:left="0"/>
        <w:jc w:val="both"/>
      </w:pPr>
      <w:r>
        <w:rPr>
          <w:rFonts w:ascii="Times New Roman"/>
          <w:b w:val="false"/>
          <w:i w:val="false"/>
          <w:color w:val="000000"/>
          <w:sz w:val="28"/>
        </w:rPr>
        <w:t>
      вакуумді құрастыру алдындағы дайындық жұмыстарының түрлері мен нысандарын;</w:t>
      </w:r>
    </w:p>
    <w:bookmarkEnd w:id="3820"/>
    <w:bookmarkStart w:name="z3841" w:id="3821"/>
    <w:p>
      <w:pPr>
        <w:spacing w:after="0"/>
        <w:ind w:left="0"/>
        <w:jc w:val="both"/>
      </w:pPr>
      <w:r>
        <w:rPr>
          <w:rFonts w:ascii="Times New Roman"/>
          <w:b w:val="false"/>
          <w:i w:val="false"/>
          <w:color w:val="000000"/>
          <w:sz w:val="28"/>
        </w:rPr>
        <w:t>
      қарапайым жұмыс және өлшеу құралы менқұрылғылардың нысаны мен пайдалану ережелерін;</w:t>
      </w:r>
    </w:p>
    <w:bookmarkEnd w:id="3821"/>
    <w:bookmarkStart w:name="z3842" w:id="3822"/>
    <w:p>
      <w:pPr>
        <w:spacing w:after="0"/>
        <w:ind w:left="0"/>
        <w:jc w:val="both"/>
      </w:pPr>
      <w:r>
        <w:rPr>
          <w:rFonts w:ascii="Times New Roman"/>
          <w:b w:val="false"/>
          <w:i w:val="false"/>
          <w:color w:val="000000"/>
          <w:sz w:val="28"/>
        </w:rPr>
        <w:t>
      слесарлық өңдеу тәсілдерін; вакуумді гигиена ережелерін;</w:t>
      </w:r>
    </w:p>
    <w:bookmarkEnd w:id="3822"/>
    <w:bookmarkStart w:name="z3843" w:id="3823"/>
    <w:p>
      <w:pPr>
        <w:spacing w:after="0"/>
        <w:ind w:left="0"/>
        <w:jc w:val="both"/>
      </w:pPr>
      <w:r>
        <w:rPr>
          <w:rFonts w:ascii="Times New Roman"/>
          <w:b w:val="false"/>
          <w:i w:val="false"/>
          <w:color w:val="000000"/>
          <w:sz w:val="28"/>
        </w:rPr>
        <w:t>
      қолданылатын ерітінділердің қасиеттерін және олармен жұмыс істеу ережелерін;</w:t>
      </w:r>
    </w:p>
    <w:bookmarkEnd w:id="3823"/>
    <w:bookmarkStart w:name="z3844" w:id="3824"/>
    <w:p>
      <w:pPr>
        <w:spacing w:after="0"/>
        <w:ind w:left="0"/>
        <w:jc w:val="both"/>
      </w:pPr>
      <w:r>
        <w:rPr>
          <w:rFonts w:ascii="Times New Roman"/>
          <w:b w:val="false"/>
          <w:i w:val="false"/>
          <w:color w:val="000000"/>
          <w:sz w:val="28"/>
        </w:rPr>
        <w:t xml:space="preserve">
      дайындалатын бөлшектерге қойылатын техникалық талаптарды. </w:t>
      </w:r>
    </w:p>
    <w:bookmarkEnd w:id="3824"/>
    <w:bookmarkStart w:name="z3845" w:id="3825"/>
    <w:p>
      <w:pPr>
        <w:spacing w:after="0"/>
        <w:ind w:left="0"/>
        <w:jc w:val="left"/>
      </w:pPr>
      <w:r>
        <w:rPr>
          <w:rFonts w:ascii="Times New Roman"/>
          <w:b/>
          <w:i w:val="false"/>
          <w:color w:val="000000"/>
        </w:rPr>
        <w:t xml:space="preserve"> 24-параграф. Сынап тіктеуіштерін құрастырушы, 2-разряд</w:t>
      </w:r>
    </w:p>
    <w:bookmarkEnd w:id="3825"/>
    <w:bookmarkStart w:name="z3846" w:id="3826"/>
    <w:p>
      <w:pPr>
        <w:spacing w:after="0"/>
        <w:ind w:left="0"/>
        <w:jc w:val="both"/>
      </w:pPr>
      <w:r>
        <w:rPr>
          <w:rFonts w:ascii="Times New Roman"/>
          <w:b w:val="false"/>
          <w:i w:val="false"/>
          <w:color w:val="000000"/>
          <w:sz w:val="28"/>
        </w:rPr>
        <w:t xml:space="preserve">
      55. Жұмыс сипаттамасы: </w:t>
      </w:r>
    </w:p>
    <w:bookmarkEnd w:id="3826"/>
    <w:bookmarkStart w:name="z3847" w:id="3827"/>
    <w:p>
      <w:pPr>
        <w:spacing w:after="0"/>
        <w:ind w:left="0"/>
        <w:jc w:val="both"/>
      </w:pPr>
      <w:r>
        <w:rPr>
          <w:rFonts w:ascii="Times New Roman"/>
          <w:b w:val="false"/>
          <w:i w:val="false"/>
          <w:color w:val="000000"/>
          <w:sz w:val="28"/>
        </w:rPr>
        <w:t xml:space="preserve">
      сынап тіктеуіштерінің қарапайым тораптарын құрастыру; </w:t>
      </w:r>
    </w:p>
    <w:bookmarkEnd w:id="3827"/>
    <w:bookmarkStart w:name="z3848" w:id="3828"/>
    <w:p>
      <w:pPr>
        <w:spacing w:after="0"/>
        <w:ind w:left="0"/>
        <w:jc w:val="both"/>
      </w:pPr>
      <w:r>
        <w:rPr>
          <w:rFonts w:ascii="Times New Roman"/>
          <w:b w:val="false"/>
          <w:i w:val="false"/>
          <w:color w:val="000000"/>
          <w:sz w:val="28"/>
        </w:rPr>
        <w:t>
      сынап тіктеуіштерінің қарапайым тораптарын техникалық талаптарға сәйкес слесарлық өңдеу және вакуумді құрастыру;</w:t>
      </w:r>
    </w:p>
    <w:bookmarkEnd w:id="3828"/>
    <w:bookmarkStart w:name="z3849" w:id="3829"/>
    <w:p>
      <w:pPr>
        <w:spacing w:after="0"/>
        <w:ind w:left="0"/>
        <w:jc w:val="both"/>
      </w:pPr>
      <w:r>
        <w:rPr>
          <w:rFonts w:ascii="Times New Roman"/>
          <w:b w:val="false"/>
          <w:i w:val="false"/>
          <w:color w:val="000000"/>
          <w:sz w:val="28"/>
        </w:rPr>
        <w:t xml:space="preserve">
      өлшеу және кесу құралын таңдау; </w:t>
      </w:r>
    </w:p>
    <w:bookmarkEnd w:id="3829"/>
    <w:bookmarkStart w:name="z3850" w:id="3830"/>
    <w:p>
      <w:pPr>
        <w:spacing w:after="0"/>
        <w:ind w:left="0"/>
        <w:jc w:val="both"/>
      </w:pPr>
      <w:r>
        <w:rPr>
          <w:rFonts w:ascii="Times New Roman"/>
          <w:b w:val="false"/>
          <w:i w:val="false"/>
          <w:color w:val="000000"/>
          <w:sz w:val="28"/>
        </w:rPr>
        <w:t>
      сынап тіктеуіштерінің тораптары мен бөлшектерін слесарлық өңдеу және құрастыруға арналған қарапайым жабдық пен құрылғыларды пайдалану;</w:t>
      </w:r>
    </w:p>
    <w:bookmarkEnd w:id="3830"/>
    <w:bookmarkStart w:name="z3851" w:id="3831"/>
    <w:p>
      <w:pPr>
        <w:spacing w:after="0"/>
        <w:ind w:left="0"/>
        <w:jc w:val="both"/>
      </w:pPr>
      <w:r>
        <w:rPr>
          <w:rFonts w:ascii="Times New Roman"/>
          <w:b w:val="false"/>
          <w:i w:val="false"/>
          <w:color w:val="000000"/>
          <w:sz w:val="28"/>
        </w:rPr>
        <w:t xml:space="preserve">
      құрастырылатын бөлшектер мен тораптары қарапайым сынаудан өткізу. </w:t>
      </w:r>
    </w:p>
    <w:bookmarkEnd w:id="3831"/>
    <w:bookmarkStart w:name="z3852" w:id="3832"/>
    <w:p>
      <w:pPr>
        <w:spacing w:after="0"/>
        <w:ind w:left="0"/>
        <w:jc w:val="both"/>
      </w:pPr>
      <w:r>
        <w:rPr>
          <w:rFonts w:ascii="Times New Roman"/>
          <w:b w:val="false"/>
          <w:i w:val="false"/>
          <w:color w:val="000000"/>
          <w:sz w:val="28"/>
        </w:rPr>
        <w:t>
      56. Білуге тиіс:</w:t>
      </w:r>
    </w:p>
    <w:bookmarkEnd w:id="3832"/>
    <w:bookmarkStart w:name="z3853" w:id="3833"/>
    <w:p>
      <w:pPr>
        <w:spacing w:after="0"/>
        <w:ind w:left="0"/>
        <w:jc w:val="both"/>
      </w:pPr>
      <w:r>
        <w:rPr>
          <w:rFonts w:ascii="Times New Roman"/>
          <w:b w:val="false"/>
          <w:i w:val="false"/>
          <w:color w:val="000000"/>
          <w:sz w:val="28"/>
        </w:rPr>
        <w:t>
      құрастырылатын тораптардың нысаны мен әрекет ету қағидаттарын;</w:t>
      </w:r>
    </w:p>
    <w:bookmarkEnd w:id="3833"/>
    <w:bookmarkStart w:name="z3854" w:id="3834"/>
    <w:p>
      <w:pPr>
        <w:spacing w:after="0"/>
        <w:ind w:left="0"/>
        <w:jc w:val="both"/>
      </w:pPr>
      <w:r>
        <w:rPr>
          <w:rFonts w:ascii="Times New Roman"/>
          <w:b w:val="false"/>
          <w:i w:val="false"/>
          <w:color w:val="000000"/>
          <w:sz w:val="28"/>
        </w:rPr>
        <w:t xml:space="preserve">
      механикалық жабдықтың, құралдар мен құрылғылардың құрылысын, нысаны мен пайдалану қағидаларын; </w:t>
      </w:r>
    </w:p>
    <w:bookmarkEnd w:id="3834"/>
    <w:bookmarkStart w:name="z3855" w:id="3835"/>
    <w:p>
      <w:pPr>
        <w:spacing w:after="0"/>
        <w:ind w:left="0"/>
        <w:jc w:val="both"/>
      </w:pPr>
      <w:r>
        <w:rPr>
          <w:rFonts w:ascii="Times New Roman"/>
          <w:b w:val="false"/>
          <w:i w:val="false"/>
          <w:color w:val="000000"/>
          <w:sz w:val="28"/>
        </w:rPr>
        <w:t xml:space="preserve">
      қажетті сынауларды жүргізу қағидаларын және олардың нысанын; </w:t>
      </w:r>
    </w:p>
    <w:bookmarkEnd w:id="3835"/>
    <w:bookmarkStart w:name="z3856" w:id="3836"/>
    <w:p>
      <w:pPr>
        <w:spacing w:after="0"/>
        <w:ind w:left="0"/>
        <w:jc w:val="both"/>
      </w:pPr>
      <w:r>
        <w:rPr>
          <w:rFonts w:ascii="Times New Roman"/>
          <w:b w:val="false"/>
          <w:i w:val="false"/>
          <w:color w:val="000000"/>
          <w:sz w:val="28"/>
        </w:rPr>
        <w:t xml:space="preserve">
      вакуумді құрастыруға қойылатын негізгі талаптарды; </w:t>
      </w:r>
    </w:p>
    <w:bookmarkEnd w:id="3836"/>
    <w:bookmarkStart w:name="z3857" w:id="3837"/>
    <w:p>
      <w:pPr>
        <w:spacing w:after="0"/>
        <w:ind w:left="0"/>
        <w:jc w:val="both"/>
      </w:pPr>
      <w:r>
        <w:rPr>
          <w:rFonts w:ascii="Times New Roman"/>
          <w:b w:val="false"/>
          <w:i w:val="false"/>
          <w:color w:val="000000"/>
          <w:sz w:val="28"/>
        </w:rPr>
        <w:t>
      вакуумді техника жөніндегі негізгі мәліметтерді.</w:t>
      </w:r>
    </w:p>
    <w:bookmarkEnd w:id="3837"/>
    <w:bookmarkStart w:name="z3858" w:id="3838"/>
    <w:p>
      <w:pPr>
        <w:spacing w:after="0"/>
        <w:ind w:left="0"/>
        <w:jc w:val="both"/>
      </w:pPr>
      <w:r>
        <w:rPr>
          <w:rFonts w:ascii="Times New Roman"/>
          <w:b w:val="false"/>
          <w:i w:val="false"/>
          <w:color w:val="000000"/>
          <w:sz w:val="28"/>
        </w:rPr>
        <w:t>
      57. Жұмыс үлгілері:</w:t>
      </w:r>
    </w:p>
    <w:bookmarkEnd w:id="3838"/>
    <w:bookmarkStart w:name="z3859" w:id="3839"/>
    <w:p>
      <w:pPr>
        <w:spacing w:after="0"/>
        <w:ind w:left="0"/>
        <w:jc w:val="both"/>
      </w:pPr>
      <w:r>
        <w:rPr>
          <w:rFonts w:ascii="Times New Roman"/>
          <w:b w:val="false"/>
          <w:i w:val="false"/>
          <w:color w:val="000000"/>
          <w:sz w:val="28"/>
        </w:rPr>
        <w:t xml:space="preserve">
      1) катодтар-тұтату кірмесін орната отырып құрастыру; </w:t>
      </w:r>
    </w:p>
    <w:bookmarkEnd w:id="3839"/>
    <w:bookmarkStart w:name="z3860" w:id="3840"/>
    <w:p>
      <w:pPr>
        <w:spacing w:after="0"/>
        <w:ind w:left="0"/>
        <w:jc w:val="both"/>
      </w:pPr>
      <w:r>
        <w:rPr>
          <w:rFonts w:ascii="Times New Roman"/>
          <w:b w:val="false"/>
          <w:i w:val="false"/>
          <w:color w:val="000000"/>
          <w:sz w:val="28"/>
        </w:rPr>
        <w:t>
      2) вакуумді крандар – алдын аоа құрастыру;</w:t>
      </w:r>
    </w:p>
    <w:bookmarkEnd w:id="3840"/>
    <w:bookmarkStart w:name="z3861" w:id="3841"/>
    <w:p>
      <w:pPr>
        <w:spacing w:after="0"/>
        <w:ind w:left="0"/>
        <w:jc w:val="both"/>
      </w:pPr>
      <w:r>
        <w:rPr>
          <w:rFonts w:ascii="Times New Roman"/>
          <w:b w:val="false"/>
          <w:i w:val="false"/>
          <w:color w:val="000000"/>
          <w:sz w:val="28"/>
        </w:rPr>
        <w:t>
      3) сынап тіктеуіштерінің рамалары – су трубаларын құрастыру.</w:t>
      </w:r>
    </w:p>
    <w:bookmarkEnd w:id="3841"/>
    <w:bookmarkStart w:name="z3862" w:id="3842"/>
    <w:p>
      <w:pPr>
        <w:spacing w:after="0"/>
        <w:ind w:left="0"/>
        <w:jc w:val="left"/>
      </w:pPr>
      <w:r>
        <w:rPr>
          <w:rFonts w:ascii="Times New Roman"/>
          <w:b/>
          <w:i w:val="false"/>
          <w:color w:val="000000"/>
        </w:rPr>
        <w:t xml:space="preserve"> 25-параграф. Сынап тіктеуіштерін құрастырушы, 3-разряд</w:t>
      </w:r>
    </w:p>
    <w:bookmarkEnd w:id="3842"/>
    <w:bookmarkStart w:name="z3863" w:id="3843"/>
    <w:p>
      <w:pPr>
        <w:spacing w:after="0"/>
        <w:ind w:left="0"/>
        <w:jc w:val="both"/>
      </w:pPr>
      <w:r>
        <w:rPr>
          <w:rFonts w:ascii="Times New Roman"/>
          <w:b w:val="false"/>
          <w:i w:val="false"/>
          <w:color w:val="000000"/>
          <w:sz w:val="28"/>
        </w:rPr>
        <w:t>
      58. Жұмыс сипаттамасы:</w:t>
      </w:r>
    </w:p>
    <w:bookmarkEnd w:id="3843"/>
    <w:bookmarkStart w:name="z3864" w:id="3844"/>
    <w:p>
      <w:pPr>
        <w:spacing w:after="0"/>
        <w:ind w:left="0"/>
        <w:jc w:val="both"/>
      </w:pPr>
      <w:r>
        <w:rPr>
          <w:rFonts w:ascii="Times New Roman"/>
          <w:b w:val="false"/>
          <w:i w:val="false"/>
          <w:color w:val="000000"/>
          <w:sz w:val="28"/>
        </w:rPr>
        <w:t xml:space="preserve">
      сынап тіктеуіштерінің күрделілігі орташа тораптарын құрастыру; </w:t>
      </w:r>
    </w:p>
    <w:bookmarkEnd w:id="3844"/>
    <w:bookmarkStart w:name="z3865" w:id="3845"/>
    <w:p>
      <w:pPr>
        <w:spacing w:after="0"/>
        <w:ind w:left="0"/>
        <w:jc w:val="both"/>
      </w:pPr>
      <w:r>
        <w:rPr>
          <w:rFonts w:ascii="Times New Roman"/>
          <w:b w:val="false"/>
          <w:i w:val="false"/>
          <w:color w:val="000000"/>
          <w:sz w:val="28"/>
        </w:rPr>
        <w:t>
      сынап тіктеуіштерінің тораптарын бөлшектерін слесарлық өңдей отырып вакуумді құрастыру және реттеу;</w:t>
      </w:r>
    </w:p>
    <w:bookmarkEnd w:id="3845"/>
    <w:bookmarkStart w:name="z3866" w:id="3846"/>
    <w:p>
      <w:pPr>
        <w:spacing w:after="0"/>
        <w:ind w:left="0"/>
        <w:jc w:val="both"/>
      </w:pPr>
      <w:r>
        <w:rPr>
          <w:rFonts w:ascii="Times New Roman"/>
          <w:b w:val="false"/>
          <w:i w:val="false"/>
          <w:color w:val="000000"/>
          <w:sz w:val="28"/>
        </w:rPr>
        <w:t xml:space="preserve">
      вакуумді сынауды жүргізу; </w:t>
      </w:r>
    </w:p>
    <w:bookmarkEnd w:id="3846"/>
    <w:bookmarkStart w:name="z3867" w:id="3847"/>
    <w:p>
      <w:pPr>
        <w:spacing w:after="0"/>
        <w:ind w:left="0"/>
        <w:jc w:val="both"/>
      </w:pPr>
      <w:r>
        <w:rPr>
          <w:rFonts w:ascii="Times New Roman"/>
          <w:b w:val="false"/>
          <w:i w:val="false"/>
          <w:color w:val="000000"/>
          <w:sz w:val="28"/>
        </w:rPr>
        <w:t xml:space="preserve">
      құрастыру кезінде ақауларды анықтау және жою; </w:t>
      </w:r>
    </w:p>
    <w:bookmarkEnd w:id="3847"/>
    <w:bookmarkStart w:name="z3868" w:id="3848"/>
    <w:p>
      <w:pPr>
        <w:spacing w:after="0"/>
        <w:ind w:left="0"/>
        <w:jc w:val="both"/>
      </w:pPr>
      <w:r>
        <w:rPr>
          <w:rFonts w:ascii="Times New Roman"/>
          <w:b w:val="false"/>
          <w:i w:val="false"/>
          <w:color w:val="000000"/>
          <w:sz w:val="28"/>
        </w:rPr>
        <w:t>
      бөлшектерді бракқа шығару.</w:t>
      </w:r>
    </w:p>
    <w:bookmarkEnd w:id="3848"/>
    <w:bookmarkStart w:name="z3869" w:id="3849"/>
    <w:p>
      <w:pPr>
        <w:spacing w:after="0"/>
        <w:ind w:left="0"/>
        <w:jc w:val="both"/>
      </w:pPr>
      <w:r>
        <w:rPr>
          <w:rFonts w:ascii="Times New Roman"/>
          <w:b w:val="false"/>
          <w:i w:val="false"/>
          <w:color w:val="000000"/>
          <w:sz w:val="28"/>
        </w:rPr>
        <w:t xml:space="preserve">
      59. Білуге тиіс: </w:t>
      </w:r>
    </w:p>
    <w:bookmarkEnd w:id="3849"/>
    <w:bookmarkStart w:name="z3870" w:id="3850"/>
    <w:p>
      <w:pPr>
        <w:spacing w:after="0"/>
        <w:ind w:left="0"/>
        <w:jc w:val="both"/>
      </w:pPr>
      <w:r>
        <w:rPr>
          <w:rFonts w:ascii="Times New Roman"/>
          <w:b w:val="false"/>
          <w:i w:val="false"/>
          <w:color w:val="000000"/>
          <w:sz w:val="28"/>
        </w:rPr>
        <w:t>
      сынап тіктеуіштерінің негізгі типтері тораптарының құрылысын, нысаны мен жұмыс қағидатын;</w:t>
      </w:r>
    </w:p>
    <w:bookmarkEnd w:id="3850"/>
    <w:bookmarkStart w:name="z3871" w:id="3851"/>
    <w:p>
      <w:pPr>
        <w:spacing w:after="0"/>
        <w:ind w:left="0"/>
        <w:jc w:val="both"/>
      </w:pPr>
      <w:r>
        <w:rPr>
          <w:rFonts w:ascii="Times New Roman"/>
          <w:b w:val="false"/>
          <w:i w:val="false"/>
          <w:color w:val="000000"/>
          <w:sz w:val="28"/>
        </w:rPr>
        <w:t xml:space="preserve">
      тораптарын құрастыру сапасының тіктеуіш жұмысына әсерін; шектеулер жол берілетін шамалар жүйесін; </w:t>
      </w:r>
    </w:p>
    <w:bookmarkEnd w:id="3851"/>
    <w:bookmarkStart w:name="z3872" w:id="3852"/>
    <w:p>
      <w:pPr>
        <w:spacing w:after="0"/>
        <w:ind w:left="0"/>
        <w:jc w:val="both"/>
      </w:pPr>
      <w:r>
        <w:rPr>
          <w:rFonts w:ascii="Times New Roman"/>
          <w:b w:val="false"/>
          <w:i w:val="false"/>
          <w:color w:val="000000"/>
          <w:sz w:val="28"/>
        </w:rPr>
        <w:t>
      брактың ықтимал түрлері мен олардың алдын алу және жою тәсілдерін; вакуумді техника мен электр техникасы негіздерін.</w:t>
      </w:r>
    </w:p>
    <w:bookmarkEnd w:id="3852"/>
    <w:bookmarkStart w:name="z3873" w:id="3853"/>
    <w:p>
      <w:pPr>
        <w:spacing w:after="0"/>
        <w:ind w:left="0"/>
        <w:jc w:val="both"/>
      </w:pPr>
      <w:r>
        <w:rPr>
          <w:rFonts w:ascii="Times New Roman"/>
          <w:b w:val="false"/>
          <w:i w:val="false"/>
          <w:color w:val="000000"/>
          <w:sz w:val="28"/>
        </w:rPr>
        <w:t>
      60. Жұмыс үлгілері:</w:t>
      </w:r>
    </w:p>
    <w:bookmarkEnd w:id="3853"/>
    <w:bookmarkStart w:name="z3874" w:id="3854"/>
    <w:p>
      <w:pPr>
        <w:spacing w:after="0"/>
        <w:ind w:left="0"/>
        <w:jc w:val="both"/>
      </w:pPr>
      <w:r>
        <w:rPr>
          <w:rFonts w:ascii="Times New Roman"/>
          <w:b w:val="false"/>
          <w:i w:val="false"/>
          <w:color w:val="000000"/>
          <w:sz w:val="28"/>
        </w:rPr>
        <w:t>
      1) анодтаы – құрастыру;</w:t>
      </w:r>
    </w:p>
    <w:bookmarkEnd w:id="3854"/>
    <w:bookmarkStart w:name="z3875" w:id="3855"/>
    <w:p>
      <w:pPr>
        <w:spacing w:after="0"/>
        <w:ind w:left="0"/>
        <w:jc w:val="both"/>
      </w:pPr>
      <w:r>
        <w:rPr>
          <w:rFonts w:ascii="Times New Roman"/>
          <w:b w:val="false"/>
          <w:i w:val="false"/>
          <w:color w:val="000000"/>
          <w:sz w:val="28"/>
        </w:rPr>
        <w:t>
      2) вентилдер - вакуумді құрастыру;</w:t>
      </w:r>
    </w:p>
    <w:bookmarkEnd w:id="3855"/>
    <w:bookmarkStart w:name="z3876" w:id="3856"/>
    <w:p>
      <w:pPr>
        <w:spacing w:after="0"/>
        <w:ind w:left="0"/>
        <w:jc w:val="both"/>
      </w:pPr>
      <w:r>
        <w:rPr>
          <w:rFonts w:ascii="Times New Roman"/>
          <w:b w:val="false"/>
          <w:i w:val="false"/>
          <w:color w:val="000000"/>
          <w:sz w:val="28"/>
        </w:rPr>
        <w:t>
      3) крандар - вакуумді құрастыру;</w:t>
      </w:r>
    </w:p>
    <w:bookmarkEnd w:id="3856"/>
    <w:bookmarkStart w:name="z3877" w:id="3857"/>
    <w:p>
      <w:pPr>
        <w:spacing w:after="0"/>
        <w:ind w:left="0"/>
        <w:jc w:val="both"/>
      </w:pPr>
      <w:r>
        <w:rPr>
          <w:rFonts w:ascii="Times New Roman"/>
          <w:b w:val="false"/>
          <w:i w:val="false"/>
          <w:color w:val="000000"/>
          <w:sz w:val="28"/>
        </w:rPr>
        <w:t>
      4) сынап тіктеуіштерінің анодты және катодты тораптары - вакуумді құрастыру.</w:t>
      </w:r>
    </w:p>
    <w:bookmarkEnd w:id="3857"/>
    <w:bookmarkStart w:name="z3878" w:id="3858"/>
    <w:p>
      <w:pPr>
        <w:spacing w:after="0"/>
        <w:ind w:left="0"/>
        <w:jc w:val="left"/>
      </w:pPr>
      <w:r>
        <w:rPr>
          <w:rFonts w:ascii="Times New Roman"/>
          <w:b/>
          <w:i w:val="false"/>
          <w:color w:val="000000"/>
        </w:rPr>
        <w:t xml:space="preserve"> 26-параграф. Сынап тіктеуіштерін құрастырушы, 4-разряд</w:t>
      </w:r>
    </w:p>
    <w:bookmarkEnd w:id="3858"/>
    <w:bookmarkStart w:name="z3879" w:id="3859"/>
    <w:p>
      <w:pPr>
        <w:spacing w:after="0"/>
        <w:ind w:left="0"/>
        <w:jc w:val="both"/>
      </w:pPr>
      <w:r>
        <w:rPr>
          <w:rFonts w:ascii="Times New Roman"/>
          <w:b w:val="false"/>
          <w:i w:val="false"/>
          <w:color w:val="000000"/>
          <w:sz w:val="28"/>
        </w:rPr>
        <w:t>
      61. Жұмыс сипаттамасы:</w:t>
      </w:r>
    </w:p>
    <w:bookmarkEnd w:id="3859"/>
    <w:bookmarkStart w:name="z3880" w:id="3860"/>
    <w:p>
      <w:pPr>
        <w:spacing w:after="0"/>
        <w:ind w:left="0"/>
        <w:jc w:val="both"/>
      </w:pPr>
      <w:r>
        <w:rPr>
          <w:rFonts w:ascii="Times New Roman"/>
          <w:b w:val="false"/>
          <w:i w:val="false"/>
          <w:color w:val="000000"/>
          <w:sz w:val="28"/>
        </w:rPr>
        <w:t>
      сынап тіктеуіштерінің күрделі тораптары мен тәжірибелік үлгілерін құрастыру;</w:t>
      </w:r>
    </w:p>
    <w:bookmarkEnd w:id="3860"/>
    <w:bookmarkStart w:name="z3881" w:id="3861"/>
    <w:p>
      <w:pPr>
        <w:spacing w:after="0"/>
        <w:ind w:left="0"/>
        <w:jc w:val="both"/>
      </w:pPr>
      <w:r>
        <w:rPr>
          <w:rFonts w:ascii="Times New Roman"/>
          <w:b w:val="false"/>
          <w:i w:val="false"/>
          <w:color w:val="000000"/>
          <w:sz w:val="28"/>
        </w:rPr>
        <w:t xml:space="preserve">
      күрделі сынап тіктеуіштерін жиналатын тораптар мен бөлшектерін жеткере отырып вакуумді құрастыру; </w:t>
      </w:r>
    </w:p>
    <w:bookmarkEnd w:id="3861"/>
    <w:bookmarkStart w:name="z3882" w:id="3862"/>
    <w:p>
      <w:pPr>
        <w:spacing w:after="0"/>
        <w:ind w:left="0"/>
        <w:jc w:val="both"/>
      </w:pPr>
      <w:r>
        <w:rPr>
          <w:rFonts w:ascii="Times New Roman"/>
          <w:b w:val="false"/>
          <w:i w:val="false"/>
          <w:color w:val="000000"/>
          <w:sz w:val="28"/>
        </w:rPr>
        <w:t xml:space="preserve">
      қалыптық стенділер мен басқару пульттерін құрастыру және сынау; </w:t>
      </w:r>
    </w:p>
    <w:bookmarkEnd w:id="3862"/>
    <w:bookmarkStart w:name="z3883" w:id="3863"/>
    <w:p>
      <w:pPr>
        <w:spacing w:after="0"/>
        <w:ind w:left="0"/>
        <w:jc w:val="both"/>
      </w:pPr>
      <w:r>
        <w:rPr>
          <w:rFonts w:ascii="Times New Roman"/>
          <w:b w:val="false"/>
          <w:i w:val="false"/>
          <w:color w:val="000000"/>
          <w:sz w:val="28"/>
        </w:rPr>
        <w:t>
      құрастыру кезінде ақауларды анықтау және жою.</w:t>
      </w:r>
    </w:p>
    <w:bookmarkEnd w:id="3863"/>
    <w:bookmarkStart w:name="z3884" w:id="3864"/>
    <w:p>
      <w:pPr>
        <w:spacing w:after="0"/>
        <w:ind w:left="0"/>
        <w:jc w:val="both"/>
      </w:pPr>
      <w:r>
        <w:rPr>
          <w:rFonts w:ascii="Times New Roman"/>
          <w:b w:val="false"/>
          <w:i w:val="false"/>
          <w:color w:val="000000"/>
          <w:sz w:val="28"/>
        </w:rPr>
        <w:t xml:space="preserve">
      62. Білуге тиіс </w:t>
      </w:r>
    </w:p>
    <w:bookmarkEnd w:id="3864"/>
    <w:bookmarkStart w:name="z3885" w:id="3865"/>
    <w:p>
      <w:pPr>
        <w:spacing w:after="0"/>
        <w:ind w:left="0"/>
        <w:jc w:val="both"/>
      </w:pPr>
      <w:r>
        <w:rPr>
          <w:rFonts w:ascii="Times New Roman"/>
          <w:b w:val="false"/>
          <w:i w:val="false"/>
          <w:color w:val="000000"/>
          <w:sz w:val="28"/>
        </w:rPr>
        <w:t xml:space="preserve">
      сынап сорғыларының, вакуумилиметретрлердің, қалыптық стенділер мен басқару пульттерінің құрылысын, нысаны мен жұмыс қағидатын; </w:t>
      </w:r>
    </w:p>
    <w:bookmarkEnd w:id="3865"/>
    <w:bookmarkStart w:name="z3886" w:id="3866"/>
    <w:p>
      <w:pPr>
        <w:spacing w:after="0"/>
        <w:ind w:left="0"/>
        <w:jc w:val="both"/>
      </w:pPr>
      <w:r>
        <w:rPr>
          <w:rFonts w:ascii="Times New Roman"/>
          <w:b w:val="false"/>
          <w:i w:val="false"/>
          <w:color w:val="000000"/>
          <w:sz w:val="28"/>
        </w:rPr>
        <w:t xml:space="preserve">
      қажетті сынақтарды жүргізу ережелерін; </w:t>
      </w:r>
    </w:p>
    <w:bookmarkEnd w:id="3866"/>
    <w:bookmarkStart w:name="z3887" w:id="3867"/>
    <w:p>
      <w:pPr>
        <w:spacing w:after="0"/>
        <w:ind w:left="0"/>
        <w:jc w:val="both"/>
      </w:pPr>
      <w:r>
        <w:rPr>
          <w:rFonts w:ascii="Times New Roman"/>
          <w:b w:val="false"/>
          <w:i w:val="false"/>
          <w:color w:val="000000"/>
          <w:sz w:val="28"/>
        </w:rPr>
        <w:t xml:space="preserve">
      барлық слесарлық өңдеу түрлерін; </w:t>
      </w:r>
    </w:p>
    <w:bookmarkEnd w:id="3867"/>
    <w:bookmarkStart w:name="z3888" w:id="3868"/>
    <w:p>
      <w:pPr>
        <w:spacing w:after="0"/>
        <w:ind w:left="0"/>
        <w:jc w:val="both"/>
      </w:pPr>
      <w:r>
        <w:rPr>
          <w:rFonts w:ascii="Times New Roman"/>
          <w:b w:val="false"/>
          <w:i w:val="false"/>
          <w:color w:val="000000"/>
          <w:sz w:val="28"/>
        </w:rPr>
        <w:t xml:space="preserve">
      сынап тіктеуіштерінің құрастырылу сапасын бақылау әдістерін; </w:t>
      </w:r>
    </w:p>
    <w:bookmarkEnd w:id="3868"/>
    <w:bookmarkStart w:name="z3889" w:id="3869"/>
    <w:p>
      <w:pPr>
        <w:spacing w:after="0"/>
        <w:ind w:left="0"/>
        <w:jc w:val="both"/>
      </w:pPr>
      <w:r>
        <w:rPr>
          <w:rFonts w:ascii="Times New Roman"/>
          <w:b w:val="false"/>
          <w:i w:val="false"/>
          <w:color w:val="000000"/>
          <w:sz w:val="28"/>
        </w:rPr>
        <w:t>
      техникалық құжаттаманы ресімдеуді.</w:t>
      </w:r>
    </w:p>
    <w:bookmarkEnd w:id="3869"/>
    <w:bookmarkStart w:name="z3890" w:id="3870"/>
    <w:p>
      <w:pPr>
        <w:spacing w:after="0"/>
        <w:ind w:left="0"/>
        <w:jc w:val="both"/>
      </w:pPr>
      <w:r>
        <w:rPr>
          <w:rFonts w:ascii="Times New Roman"/>
          <w:b w:val="false"/>
          <w:i w:val="false"/>
          <w:color w:val="000000"/>
          <w:sz w:val="28"/>
        </w:rPr>
        <w:t>
      63. Жұмыс үлгілері:</w:t>
      </w:r>
    </w:p>
    <w:bookmarkEnd w:id="3870"/>
    <w:bookmarkStart w:name="z3891" w:id="3871"/>
    <w:p>
      <w:pPr>
        <w:spacing w:after="0"/>
        <w:ind w:left="0"/>
        <w:jc w:val="both"/>
      </w:pPr>
      <w:r>
        <w:rPr>
          <w:rFonts w:ascii="Times New Roman"/>
          <w:b w:val="false"/>
          <w:i w:val="false"/>
          <w:color w:val="000000"/>
          <w:sz w:val="28"/>
        </w:rPr>
        <w:t>
      1) вакуумилиметретрлер - вакуумді құрастыру;</w:t>
      </w:r>
    </w:p>
    <w:bookmarkEnd w:id="3871"/>
    <w:bookmarkStart w:name="z3892" w:id="3872"/>
    <w:p>
      <w:pPr>
        <w:spacing w:after="0"/>
        <w:ind w:left="0"/>
        <w:jc w:val="both"/>
      </w:pPr>
      <w:r>
        <w:rPr>
          <w:rFonts w:ascii="Times New Roman"/>
          <w:b w:val="false"/>
          <w:i w:val="false"/>
          <w:color w:val="000000"/>
          <w:sz w:val="28"/>
        </w:rPr>
        <w:t>
      2) вентилдер мен вакуумді жүйелері – ағындарды анықтау;</w:t>
      </w:r>
    </w:p>
    <w:bookmarkEnd w:id="3872"/>
    <w:bookmarkStart w:name="z3893" w:id="3873"/>
    <w:p>
      <w:pPr>
        <w:spacing w:after="0"/>
        <w:ind w:left="0"/>
        <w:jc w:val="both"/>
      </w:pPr>
      <w:r>
        <w:rPr>
          <w:rFonts w:ascii="Times New Roman"/>
          <w:b w:val="false"/>
          <w:i w:val="false"/>
          <w:color w:val="000000"/>
          <w:sz w:val="28"/>
        </w:rPr>
        <w:t>
      3) сынап насостары мен вакуумилиметретрлер - құрастыру және сынау.</w:t>
      </w:r>
    </w:p>
    <w:bookmarkEnd w:id="3873"/>
    <w:bookmarkStart w:name="z3894" w:id="3874"/>
    <w:p>
      <w:pPr>
        <w:spacing w:after="0"/>
        <w:ind w:left="0"/>
        <w:jc w:val="left"/>
      </w:pPr>
      <w:r>
        <w:rPr>
          <w:rFonts w:ascii="Times New Roman"/>
          <w:b/>
          <w:i w:val="false"/>
          <w:color w:val="000000"/>
        </w:rPr>
        <w:t xml:space="preserve"> 27-параграф. Сынапты тазартушы, 1-разряд</w:t>
      </w:r>
    </w:p>
    <w:bookmarkEnd w:id="3874"/>
    <w:bookmarkStart w:name="z3895" w:id="3875"/>
    <w:p>
      <w:pPr>
        <w:spacing w:after="0"/>
        <w:ind w:left="0"/>
        <w:jc w:val="both"/>
      </w:pPr>
      <w:r>
        <w:rPr>
          <w:rFonts w:ascii="Times New Roman"/>
          <w:b w:val="false"/>
          <w:i w:val="false"/>
          <w:color w:val="000000"/>
          <w:sz w:val="28"/>
        </w:rPr>
        <w:t>
      64. Жұмыс сипаттамасы:</w:t>
      </w:r>
    </w:p>
    <w:bookmarkEnd w:id="3875"/>
    <w:bookmarkStart w:name="z3896" w:id="3876"/>
    <w:p>
      <w:pPr>
        <w:spacing w:after="0"/>
        <w:ind w:left="0"/>
        <w:jc w:val="both"/>
      </w:pPr>
      <w:r>
        <w:rPr>
          <w:rFonts w:ascii="Times New Roman"/>
          <w:b w:val="false"/>
          <w:i w:val="false"/>
          <w:color w:val="000000"/>
          <w:sz w:val="28"/>
        </w:rPr>
        <w:t xml:space="preserve">
      жеке және вакуумді гигиена ережелерін сақтай отырып сынапты жуу, кептіру және тазалау жөніндегі жұмыстарды орындау; </w:t>
      </w:r>
    </w:p>
    <w:bookmarkEnd w:id="3876"/>
    <w:bookmarkStart w:name="z3897" w:id="3877"/>
    <w:p>
      <w:pPr>
        <w:spacing w:after="0"/>
        <w:ind w:left="0"/>
        <w:jc w:val="both"/>
      </w:pPr>
      <w:r>
        <w:rPr>
          <w:rFonts w:ascii="Times New Roman"/>
          <w:b w:val="false"/>
          <w:i w:val="false"/>
          <w:color w:val="000000"/>
          <w:sz w:val="28"/>
        </w:rPr>
        <w:t>
      жууға арналған ерітіндіні дайындау;</w:t>
      </w:r>
    </w:p>
    <w:bookmarkEnd w:id="3877"/>
    <w:bookmarkStart w:name="z3898" w:id="3878"/>
    <w:p>
      <w:pPr>
        <w:spacing w:after="0"/>
        <w:ind w:left="0"/>
        <w:jc w:val="both"/>
      </w:pPr>
      <w:r>
        <w:rPr>
          <w:rFonts w:ascii="Times New Roman"/>
          <w:b w:val="false"/>
          <w:i w:val="false"/>
          <w:color w:val="000000"/>
          <w:sz w:val="28"/>
        </w:rPr>
        <w:t xml:space="preserve">
      сынапты тазартуға және кептіруге арналған қарапайым қондырғыларды пайдалану. </w:t>
      </w:r>
    </w:p>
    <w:bookmarkEnd w:id="3878"/>
    <w:bookmarkStart w:name="z3899" w:id="3879"/>
    <w:p>
      <w:pPr>
        <w:spacing w:after="0"/>
        <w:ind w:left="0"/>
        <w:jc w:val="both"/>
      </w:pPr>
      <w:r>
        <w:rPr>
          <w:rFonts w:ascii="Times New Roman"/>
          <w:b w:val="false"/>
          <w:i w:val="false"/>
          <w:color w:val="000000"/>
          <w:sz w:val="28"/>
        </w:rPr>
        <w:t xml:space="preserve">
      65. Білуге тиіс: </w:t>
      </w:r>
    </w:p>
    <w:bookmarkEnd w:id="3879"/>
    <w:bookmarkStart w:name="z3900" w:id="3880"/>
    <w:p>
      <w:pPr>
        <w:spacing w:after="0"/>
        <w:ind w:left="0"/>
        <w:jc w:val="both"/>
      </w:pPr>
      <w:r>
        <w:rPr>
          <w:rFonts w:ascii="Times New Roman"/>
          <w:b w:val="false"/>
          <w:i w:val="false"/>
          <w:color w:val="000000"/>
          <w:sz w:val="28"/>
        </w:rPr>
        <w:t xml:space="preserve">
      тазартушы қондырғыларға қызмет көрсету ережелерін; </w:t>
      </w:r>
    </w:p>
    <w:bookmarkEnd w:id="3880"/>
    <w:bookmarkStart w:name="z3901" w:id="3881"/>
    <w:p>
      <w:pPr>
        <w:spacing w:after="0"/>
        <w:ind w:left="0"/>
        <w:jc w:val="both"/>
      </w:pPr>
      <w:r>
        <w:rPr>
          <w:rFonts w:ascii="Times New Roman"/>
          <w:b w:val="false"/>
          <w:i w:val="false"/>
          <w:color w:val="000000"/>
          <w:sz w:val="28"/>
        </w:rPr>
        <w:t xml:space="preserve">
      төгілген сынапты жинау әдістерін; </w:t>
      </w:r>
    </w:p>
    <w:bookmarkEnd w:id="3881"/>
    <w:bookmarkStart w:name="z3902" w:id="3882"/>
    <w:p>
      <w:pPr>
        <w:spacing w:after="0"/>
        <w:ind w:left="0"/>
        <w:jc w:val="both"/>
      </w:pPr>
      <w:r>
        <w:rPr>
          <w:rFonts w:ascii="Times New Roman"/>
          <w:b w:val="false"/>
          <w:i w:val="false"/>
          <w:color w:val="000000"/>
          <w:sz w:val="28"/>
        </w:rPr>
        <w:t xml:space="preserve">
      сынап маркалары мен оны тазарту әдістерін; </w:t>
      </w:r>
    </w:p>
    <w:bookmarkEnd w:id="3882"/>
    <w:bookmarkStart w:name="z3903" w:id="3883"/>
    <w:p>
      <w:pPr>
        <w:spacing w:after="0"/>
        <w:ind w:left="0"/>
        <w:jc w:val="both"/>
      </w:pPr>
      <w:r>
        <w:rPr>
          <w:rFonts w:ascii="Times New Roman"/>
          <w:b w:val="false"/>
          <w:i w:val="false"/>
          <w:color w:val="000000"/>
          <w:sz w:val="28"/>
        </w:rPr>
        <w:t xml:space="preserve">
      өлшеу ыдысын пайдалану ережелерін; </w:t>
      </w:r>
    </w:p>
    <w:bookmarkEnd w:id="3883"/>
    <w:bookmarkStart w:name="z3904" w:id="3884"/>
    <w:p>
      <w:pPr>
        <w:spacing w:after="0"/>
        <w:ind w:left="0"/>
        <w:jc w:val="both"/>
      </w:pPr>
      <w:r>
        <w:rPr>
          <w:rFonts w:ascii="Times New Roman"/>
          <w:b w:val="false"/>
          <w:i w:val="false"/>
          <w:color w:val="000000"/>
          <w:sz w:val="28"/>
        </w:rPr>
        <w:t xml:space="preserve">
      сынаппен жұмыс істеу кезіндегі қауіпсіздік техникасы мен гигиена ережелерін. </w:t>
      </w:r>
    </w:p>
    <w:bookmarkEnd w:id="3884"/>
    <w:bookmarkStart w:name="z3905" w:id="3885"/>
    <w:p>
      <w:pPr>
        <w:spacing w:after="0"/>
        <w:ind w:left="0"/>
        <w:jc w:val="left"/>
      </w:pPr>
      <w:r>
        <w:rPr>
          <w:rFonts w:ascii="Times New Roman"/>
          <w:b/>
          <w:i w:val="false"/>
          <w:color w:val="000000"/>
        </w:rPr>
        <w:t xml:space="preserve"> 28-параграф. Сынапты тазартушы, 2-разряд</w:t>
      </w:r>
    </w:p>
    <w:bookmarkEnd w:id="3885"/>
    <w:bookmarkStart w:name="z3906" w:id="3886"/>
    <w:p>
      <w:pPr>
        <w:spacing w:after="0"/>
        <w:ind w:left="0"/>
        <w:jc w:val="both"/>
      </w:pPr>
      <w:r>
        <w:rPr>
          <w:rFonts w:ascii="Times New Roman"/>
          <w:b w:val="false"/>
          <w:i w:val="false"/>
          <w:color w:val="000000"/>
          <w:sz w:val="28"/>
        </w:rPr>
        <w:t>
      66. Жұмыс сипаттамас:</w:t>
      </w:r>
    </w:p>
    <w:bookmarkEnd w:id="3886"/>
    <w:bookmarkStart w:name="z3907" w:id="3887"/>
    <w:p>
      <w:pPr>
        <w:spacing w:after="0"/>
        <w:ind w:left="0"/>
        <w:jc w:val="both"/>
      </w:pPr>
      <w:r>
        <w:rPr>
          <w:rFonts w:ascii="Times New Roman"/>
          <w:b w:val="false"/>
          <w:i w:val="false"/>
          <w:color w:val="000000"/>
          <w:sz w:val="28"/>
        </w:rPr>
        <w:t xml:space="preserve">
      сынапты сүзу, жуу, электрхимиялық, химиялық және вакуумді тазалау жөніндегі жұмыстарды орындау; </w:t>
      </w:r>
    </w:p>
    <w:bookmarkEnd w:id="3887"/>
    <w:bookmarkStart w:name="z3908" w:id="3888"/>
    <w:p>
      <w:pPr>
        <w:spacing w:after="0"/>
        <w:ind w:left="0"/>
        <w:jc w:val="both"/>
      </w:pPr>
      <w:r>
        <w:rPr>
          <w:rFonts w:ascii="Times New Roman"/>
          <w:b w:val="false"/>
          <w:i w:val="false"/>
          <w:color w:val="000000"/>
          <w:sz w:val="28"/>
        </w:rPr>
        <w:t xml:space="preserve">
      жууға арналған ерітіндіні технологиялық нұсқаулыққа сәйкес дайындау; </w:t>
      </w:r>
    </w:p>
    <w:bookmarkEnd w:id="3888"/>
    <w:bookmarkStart w:name="z3909" w:id="3889"/>
    <w:p>
      <w:pPr>
        <w:spacing w:after="0"/>
        <w:ind w:left="0"/>
        <w:jc w:val="both"/>
      </w:pPr>
      <w:r>
        <w:rPr>
          <w:rFonts w:ascii="Times New Roman"/>
          <w:b w:val="false"/>
          <w:i w:val="false"/>
          <w:color w:val="000000"/>
          <w:sz w:val="28"/>
        </w:rPr>
        <w:t>
      сүзгі сызбасы жөніндегі жұмыстарды орындау;</w:t>
      </w:r>
    </w:p>
    <w:bookmarkEnd w:id="3889"/>
    <w:bookmarkStart w:name="z3910" w:id="3890"/>
    <w:p>
      <w:pPr>
        <w:spacing w:after="0"/>
        <w:ind w:left="0"/>
        <w:jc w:val="both"/>
      </w:pPr>
      <w:r>
        <w:rPr>
          <w:rFonts w:ascii="Times New Roman"/>
          <w:b w:val="false"/>
          <w:i w:val="false"/>
          <w:color w:val="000000"/>
          <w:sz w:val="28"/>
        </w:rPr>
        <w:t>
      вакуумді тазарту сызбасын реттеу;</w:t>
      </w:r>
    </w:p>
    <w:bookmarkEnd w:id="3890"/>
    <w:bookmarkStart w:name="z3911" w:id="3891"/>
    <w:p>
      <w:pPr>
        <w:spacing w:after="0"/>
        <w:ind w:left="0"/>
        <w:jc w:val="both"/>
      </w:pPr>
      <w:r>
        <w:rPr>
          <w:rFonts w:ascii="Times New Roman"/>
          <w:b w:val="false"/>
          <w:i w:val="false"/>
          <w:color w:val="000000"/>
          <w:sz w:val="28"/>
        </w:rPr>
        <w:t xml:space="preserve">
      тазарту қондырғылары жұмысындағы ақауларды анықтау және жою. </w:t>
      </w:r>
    </w:p>
    <w:bookmarkEnd w:id="3891"/>
    <w:bookmarkStart w:name="z3912" w:id="3892"/>
    <w:p>
      <w:pPr>
        <w:spacing w:after="0"/>
        <w:ind w:left="0"/>
        <w:jc w:val="both"/>
      </w:pPr>
      <w:r>
        <w:rPr>
          <w:rFonts w:ascii="Times New Roman"/>
          <w:b w:val="false"/>
          <w:i w:val="false"/>
          <w:color w:val="000000"/>
          <w:sz w:val="28"/>
        </w:rPr>
        <w:t xml:space="preserve">
      67. Білуге тиіс: </w:t>
      </w:r>
    </w:p>
    <w:bookmarkEnd w:id="3892"/>
    <w:bookmarkStart w:name="z3913" w:id="3893"/>
    <w:p>
      <w:pPr>
        <w:spacing w:after="0"/>
        <w:ind w:left="0"/>
        <w:jc w:val="both"/>
      </w:pPr>
      <w:r>
        <w:rPr>
          <w:rFonts w:ascii="Times New Roman"/>
          <w:b w:val="false"/>
          <w:i w:val="false"/>
          <w:color w:val="000000"/>
          <w:sz w:val="28"/>
        </w:rPr>
        <w:t xml:space="preserve">
      тазарту қондырғылары мен сүзгі сорғыларының құрылысы мен жұмыс қағидатын; </w:t>
      </w:r>
    </w:p>
    <w:bookmarkEnd w:id="3893"/>
    <w:bookmarkStart w:name="z3914" w:id="3894"/>
    <w:p>
      <w:pPr>
        <w:spacing w:after="0"/>
        <w:ind w:left="0"/>
        <w:jc w:val="both"/>
      </w:pPr>
      <w:r>
        <w:rPr>
          <w:rFonts w:ascii="Times New Roman"/>
          <w:b w:val="false"/>
          <w:i w:val="false"/>
          <w:color w:val="000000"/>
          <w:sz w:val="28"/>
        </w:rPr>
        <w:t xml:space="preserve">
      бақылау-өлшеу аспаптарының нысаны мен қолдану ережелерін; </w:t>
      </w:r>
    </w:p>
    <w:bookmarkEnd w:id="3894"/>
    <w:bookmarkStart w:name="z3915" w:id="3895"/>
    <w:p>
      <w:pPr>
        <w:spacing w:after="0"/>
        <w:ind w:left="0"/>
        <w:jc w:val="both"/>
      </w:pPr>
      <w:r>
        <w:rPr>
          <w:rFonts w:ascii="Times New Roman"/>
          <w:b w:val="false"/>
          <w:i w:val="false"/>
          <w:color w:val="000000"/>
          <w:sz w:val="28"/>
        </w:rPr>
        <w:t xml:space="preserve">
      электролиз, дистилляция, сүзу процестері негіздерін; </w:t>
      </w:r>
    </w:p>
    <w:bookmarkEnd w:id="3895"/>
    <w:bookmarkStart w:name="z3916" w:id="3896"/>
    <w:p>
      <w:pPr>
        <w:spacing w:after="0"/>
        <w:ind w:left="0"/>
        <w:jc w:val="both"/>
      </w:pPr>
      <w:r>
        <w:rPr>
          <w:rFonts w:ascii="Times New Roman"/>
          <w:b w:val="false"/>
          <w:i w:val="false"/>
          <w:color w:val="000000"/>
          <w:sz w:val="28"/>
        </w:rPr>
        <w:t xml:space="preserve">
      сынаптың маркалары мен қасиеттерін; </w:t>
      </w:r>
    </w:p>
    <w:bookmarkEnd w:id="3896"/>
    <w:bookmarkStart w:name="z3917" w:id="3897"/>
    <w:p>
      <w:pPr>
        <w:spacing w:after="0"/>
        <w:ind w:left="0"/>
        <w:jc w:val="both"/>
      </w:pPr>
      <w:r>
        <w:rPr>
          <w:rFonts w:ascii="Times New Roman"/>
          <w:b w:val="false"/>
          <w:i w:val="false"/>
          <w:color w:val="000000"/>
          <w:sz w:val="28"/>
        </w:rPr>
        <w:t>
      тазартылған сынапқа қойылатын талаптарды;</w:t>
      </w:r>
    </w:p>
    <w:bookmarkEnd w:id="3897"/>
    <w:bookmarkStart w:name="z3918" w:id="3898"/>
    <w:p>
      <w:pPr>
        <w:spacing w:after="0"/>
        <w:ind w:left="0"/>
        <w:jc w:val="both"/>
      </w:pPr>
      <w:r>
        <w:rPr>
          <w:rFonts w:ascii="Times New Roman"/>
          <w:b w:val="false"/>
          <w:i w:val="false"/>
          <w:color w:val="000000"/>
          <w:sz w:val="28"/>
        </w:rPr>
        <w:t>
      концентрацияланған қышқылдармен жұмыс істеу ережелерін.</w:t>
      </w:r>
    </w:p>
    <w:bookmarkEnd w:id="3898"/>
    <w:bookmarkStart w:name="z3919" w:id="3899"/>
    <w:p>
      <w:pPr>
        <w:spacing w:after="0"/>
        <w:ind w:left="0"/>
        <w:jc w:val="left"/>
      </w:pPr>
      <w:r>
        <w:rPr>
          <w:rFonts w:ascii="Times New Roman"/>
          <w:b/>
          <w:i w:val="false"/>
          <w:color w:val="000000"/>
        </w:rPr>
        <w:t xml:space="preserve"> 29-параграф. Термостатшы, 1-разряд</w:t>
      </w:r>
    </w:p>
    <w:bookmarkEnd w:id="3899"/>
    <w:bookmarkStart w:name="z3920" w:id="3900"/>
    <w:p>
      <w:pPr>
        <w:spacing w:after="0"/>
        <w:ind w:left="0"/>
        <w:jc w:val="both"/>
      </w:pPr>
      <w:r>
        <w:rPr>
          <w:rFonts w:ascii="Times New Roman"/>
          <w:b w:val="false"/>
          <w:i w:val="false"/>
          <w:color w:val="000000"/>
          <w:sz w:val="28"/>
        </w:rPr>
        <w:t>
      68. Жұмыс сипаттамасы:</w:t>
      </w:r>
    </w:p>
    <w:bookmarkEnd w:id="3900"/>
    <w:bookmarkStart w:name="z3921" w:id="3901"/>
    <w:p>
      <w:pPr>
        <w:spacing w:after="0"/>
        <w:ind w:left="0"/>
        <w:jc w:val="both"/>
      </w:pPr>
      <w:r>
        <w:rPr>
          <w:rFonts w:ascii="Times New Roman"/>
          <w:b w:val="false"/>
          <w:i w:val="false"/>
          <w:color w:val="000000"/>
          <w:sz w:val="28"/>
        </w:rPr>
        <w:t xml:space="preserve">
      термостаттардағы төмен сыныпты аспаптардың, қарапайым катушкалардың, рамкалардың, бөлшектер мен материалдарды термотұрақтандыру және жасанды тозу процесін жүргізу; </w:t>
      </w:r>
    </w:p>
    <w:bookmarkEnd w:id="3901"/>
    <w:bookmarkStart w:name="z3922" w:id="3902"/>
    <w:p>
      <w:pPr>
        <w:spacing w:after="0"/>
        <w:ind w:left="0"/>
        <w:jc w:val="both"/>
      </w:pPr>
      <w:r>
        <w:rPr>
          <w:rFonts w:ascii="Times New Roman"/>
          <w:b w:val="false"/>
          <w:i w:val="false"/>
          <w:color w:val="000000"/>
          <w:sz w:val="28"/>
        </w:rPr>
        <w:t>
      аспаптарды, катушкаларды, рамкалар мен бөлшектерді тиеу және түсіру;</w:t>
      </w:r>
    </w:p>
    <w:bookmarkEnd w:id="3902"/>
    <w:bookmarkStart w:name="z3923" w:id="3903"/>
    <w:p>
      <w:pPr>
        <w:spacing w:after="0"/>
        <w:ind w:left="0"/>
        <w:jc w:val="both"/>
      </w:pPr>
      <w:r>
        <w:rPr>
          <w:rFonts w:ascii="Times New Roman"/>
          <w:b w:val="false"/>
          <w:i w:val="false"/>
          <w:color w:val="000000"/>
          <w:sz w:val="28"/>
        </w:rPr>
        <w:t>
      термостаттарды қосу, қажетті режимді ұстау және ажырату;</w:t>
      </w:r>
    </w:p>
    <w:bookmarkEnd w:id="3903"/>
    <w:bookmarkStart w:name="z3924" w:id="3904"/>
    <w:p>
      <w:pPr>
        <w:spacing w:after="0"/>
        <w:ind w:left="0"/>
        <w:jc w:val="both"/>
      </w:pPr>
      <w:r>
        <w:rPr>
          <w:rFonts w:ascii="Times New Roman"/>
          <w:b w:val="false"/>
          <w:i w:val="false"/>
          <w:color w:val="000000"/>
          <w:sz w:val="28"/>
        </w:rPr>
        <w:t>
      тиеу және түсіру уақытын тіркеу жазбасын жүргізу.</w:t>
      </w:r>
    </w:p>
    <w:bookmarkEnd w:id="3904"/>
    <w:bookmarkStart w:name="z3925" w:id="3905"/>
    <w:p>
      <w:pPr>
        <w:spacing w:after="0"/>
        <w:ind w:left="0"/>
        <w:jc w:val="both"/>
      </w:pPr>
      <w:r>
        <w:rPr>
          <w:rFonts w:ascii="Times New Roman"/>
          <w:b w:val="false"/>
          <w:i w:val="false"/>
          <w:color w:val="000000"/>
          <w:sz w:val="28"/>
        </w:rPr>
        <w:t xml:space="preserve">
      69. Білуге тиіс: </w:t>
      </w:r>
    </w:p>
    <w:bookmarkEnd w:id="3905"/>
    <w:bookmarkStart w:name="z3926" w:id="3906"/>
    <w:p>
      <w:pPr>
        <w:spacing w:after="0"/>
        <w:ind w:left="0"/>
        <w:jc w:val="both"/>
      </w:pPr>
      <w:r>
        <w:rPr>
          <w:rFonts w:ascii="Times New Roman"/>
          <w:b w:val="false"/>
          <w:i w:val="false"/>
          <w:color w:val="000000"/>
          <w:sz w:val="28"/>
        </w:rPr>
        <w:t>
      термостаттардың құрылысы мен жұмыс қағидатын;</w:t>
      </w:r>
    </w:p>
    <w:bookmarkEnd w:id="3906"/>
    <w:bookmarkStart w:name="z3927" w:id="3907"/>
    <w:p>
      <w:pPr>
        <w:spacing w:after="0"/>
        <w:ind w:left="0"/>
        <w:jc w:val="both"/>
      </w:pPr>
      <w:r>
        <w:rPr>
          <w:rFonts w:ascii="Times New Roman"/>
          <w:b w:val="false"/>
          <w:i w:val="false"/>
          <w:color w:val="000000"/>
          <w:sz w:val="28"/>
        </w:rPr>
        <w:t>
      термостаттардың жұмыс режимі мен термотұрақтандыру және жасанды тозуға арналған өндірістік нұсқаулықтарды;</w:t>
      </w:r>
    </w:p>
    <w:bookmarkEnd w:id="3907"/>
    <w:bookmarkStart w:name="z3928" w:id="3908"/>
    <w:p>
      <w:pPr>
        <w:spacing w:after="0"/>
        <w:ind w:left="0"/>
        <w:jc w:val="both"/>
      </w:pPr>
      <w:r>
        <w:rPr>
          <w:rFonts w:ascii="Times New Roman"/>
          <w:b w:val="false"/>
          <w:i w:val="false"/>
          <w:color w:val="000000"/>
          <w:sz w:val="28"/>
        </w:rPr>
        <w:t>
      тиеу және түсіру кезінде аспаптарды, катушкаларды, рамкалар мен бөлшектерді ұстау ережелерін;</w:t>
      </w:r>
    </w:p>
    <w:bookmarkEnd w:id="3908"/>
    <w:bookmarkStart w:name="z3929" w:id="3909"/>
    <w:p>
      <w:pPr>
        <w:spacing w:after="0"/>
        <w:ind w:left="0"/>
        <w:jc w:val="both"/>
      </w:pPr>
      <w:r>
        <w:rPr>
          <w:rFonts w:ascii="Times New Roman"/>
          <w:b w:val="false"/>
          <w:i w:val="false"/>
          <w:color w:val="000000"/>
          <w:sz w:val="28"/>
        </w:rPr>
        <w:t>
      термотұрақтандыру және жасанды тозу нысанын;</w:t>
      </w:r>
    </w:p>
    <w:bookmarkEnd w:id="3909"/>
    <w:bookmarkStart w:name="z3930" w:id="3910"/>
    <w:p>
      <w:pPr>
        <w:spacing w:after="0"/>
        <w:ind w:left="0"/>
        <w:jc w:val="both"/>
      </w:pPr>
      <w:r>
        <w:rPr>
          <w:rFonts w:ascii="Times New Roman"/>
          <w:b w:val="false"/>
          <w:i w:val="false"/>
          <w:color w:val="000000"/>
          <w:sz w:val="28"/>
        </w:rPr>
        <w:t>
      қадағалау нәтижелері мен температураны жазу ережелерін.</w:t>
      </w:r>
    </w:p>
    <w:bookmarkEnd w:id="3910"/>
    <w:bookmarkStart w:name="z3931" w:id="3911"/>
    <w:p>
      <w:pPr>
        <w:spacing w:after="0"/>
        <w:ind w:left="0"/>
        <w:jc w:val="left"/>
      </w:pPr>
      <w:r>
        <w:rPr>
          <w:rFonts w:ascii="Times New Roman"/>
          <w:b/>
          <w:i w:val="false"/>
          <w:color w:val="000000"/>
        </w:rPr>
        <w:t xml:space="preserve"> 30-параграф. Термостатшы, 2-разряд</w:t>
      </w:r>
    </w:p>
    <w:bookmarkEnd w:id="3911"/>
    <w:bookmarkStart w:name="z3932" w:id="3912"/>
    <w:p>
      <w:pPr>
        <w:spacing w:after="0"/>
        <w:ind w:left="0"/>
        <w:jc w:val="both"/>
      </w:pPr>
      <w:r>
        <w:rPr>
          <w:rFonts w:ascii="Times New Roman"/>
          <w:b w:val="false"/>
          <w:i w:val="false"/>
          <w:color w:val="000000"/>
          <w:sz w:val="28"/>
        </w:rPr>
        <w:t>
      70. Жұмыс сипаттамасы:</w:t>
      </w:r>
    </w:p>
    <w:bookmarkEnd w:id="3912"/>
    <w:bookmarkStart w:name="z3933" w:id="3913"/>
    <w:p>
      <w:pPr>
        <w:spacing w:after="0"/>
        <w:ind w:left="0"/>
        <w:jc w:val="both"/>
      </w:pPr>
      <w:r>
        <w:rPr>
          <w:rFonts w:ascii="Times New Roman"/>
          <w:b w:val="false"/>
          <w:i w:val="false"/>
          <w:color w:val="000000"/>
          <w:sz w:val="28"/>
        </w:rPr>
        <w:t>
      термостаттардағы жоғары сыныпты жауапты катушкалардың термотұрақтандыру және жасанды тозу процесін берілген режимге баптай отырып жүргізу;</w:t>
      </w:r>
    </w:p>
    <w:bookmarkEnd w:id="3913"/>
    <w:bookmarkStart w:name="z3934" w:id="3914"/>
    <w:p>
      <w:pPr>
        <w:spacing w:after="0"/>
        <w:ind w:left="0"/>
        <w:jc w:val="both"/>
      </w:pPr>
      <w:r>
        <w:rPr>
          <w:rFonts w:ascii="Times New Roman"/>
          <w:b w:val="false"/>
          <w:i w:val="false"/>
          <w:color w:val="000000"/>
          <w:sz w:val="28"/>
        </w:rPr>
        <w:t xml:space="preserve">
      термостаттың жұмысын қадағалау және берілген температура режимін бақылау-өлшеу аспаптарының көрсеткіштері бойынша реттеу; </w:t>
      </w:r>
    </w:p>
    <w:bookmarkEnd w:id="3914"/>
    <w:bookmarkStart w:name="z3935" w:id="3915"/>
    <w:p>
      <w:pPr>
        <w:spacing w:after="0"/>
        <w:ind w:left="0"/>
        <w:jc w:val="both"/>
      </w:pPr>
      <w:r>
        <w:rPr>
          <w:rFonts w:ascii="Times New Roman"/>
          <w:b w:val="false"/>
          <w:i w:val="false"/>
          <w:color w:val="000000"/>
          <w:sz w:val="28"/>
        </w:rPr>
        <w:t>
      термостаттардағы аспаптар мен катушкалардың болу уақытын тозу нұсқаулығына сәйкес айқындау;</w:t>
      </w:r>
    </w:p>
    <w:bookmarkEnd w:id="3915"/>
    <w:bookmarkStart w:name="z3936" w:id="3916"/>
    <w:p>
      <w:pPr>
        <w:spacing w:after="0"/>
        <w:ind w:left="0"/>
        <w:jc w:val="both"/>
      </w:pPr>
      <w:r>
        <w:rPr>
          <w:rFonts w:ascii="Times New Roman"/>
          <w:b w:val="false"/>
          <w:i w:val="false"/>
          <w:color w:val="000000"/>
          <w:sz w:val="28"/>
        </w:rPr>
        <w:t xml:space="preserve">
      аспаптар көрсеткіштерінің дұрыстығын тексеру; </w:t>
      </w:r>
    </w:p>
    <w:bookmarkEnd w:id="3916"/>
    <w:bookmarkStart w:name="z3937" w:id="3917"/>
    <w:p>
      <w:pPr>
        <w:spacing w:after="0"/>
        <w:ind w:left="0"/>
        <w:jc w:val="both"/>
      </w:pPr>
      <w:r>
        <w:rPr>
          <w:rFonts w:ascii="Times New Roman"/>
          <w:b w:val="false"/>
          <w:i w:val="false"/>
          <w:color w:val="000000"/>
          <w:sz w:val="28"/>
        </w:rPr>
        <w:t>
      тіркеу журналын жүргізу.</w:t>
      </w:r>
    </w:p>
    <w:bookmarkEnd w:id="3917"/>
    <w:bookmarkStart w:name="z3938" w:id="3918"/>
    <w:p>
      <w:pPr>
        <w:spacing w:after="0"/>
        <w:ind w:left="0"/>
        <w:jc w:val="both"/>
      </w:pPr>
      <w:r>
        <w:rPr>
          <w:rFonts w:ascii="Times New Roman"/>
          <w:b w:val="false"/>
          <w:i w:val="false"/>
          <w:color w:val="000000"/>
          <w:sz w:val="28"/>
        </w:rPr>
        <w:t xml:space="preserve">
      71. Білуге тиіс: </w:t>
      </w:r>
    </w:p>
    <w:bookmarkEnd w:id="3918"/>
    <w:bookmarkStart w:name="z3939" w:id="3919"/>
    <w:p>
      <w:pPr>
        <w:spacing w:after="0"/>
        <w:ind w:left="0"/>
        <w:jc w:val="both"/>
      </w:pPr>
      <w:r>
        <w:rPr>
          <w:rFonts w:ascii="Times New Roman"/>
          <w:b w:val="false"/>
          <w:i w:val="false"/>
          <w:color w:val="000000"/>
          <w:sz w:val="28"/>
        </w:rPr>
        <w:t xml:space="preserve">
      термостаттардың құрылысын, жұмыс қағидаты мен пайдалану ережелерін; </w:t>
      </w:r>
    </w:p>
    <w:bookmarkEnd w:id="3919"/>
    <w:bookmarkStart w:name="z3940" w:id="3920"/>
    <w:p>
      <w:pPr>
        <w:spacing w:after="0"/>
        <w:ind w:left="0"/>
        <w:jc w:val="both"/>
      </w:pPr>
      <w:r>
        <w:rPr>
          <w:rFonts w:ascii="Times New Roman"/>
          <w:b w:val="false"/>
          <w:i w:val="false"/>
          <w:color w:val="000000"/>
          <w:sz w:val="28"/>
        </w:rPr>
        <w:t xml:space="preserve">
      жоғары сыныпты аспаптармен жұмыс істеу ережелерін; </w:t>
      </w:r>
    </w:p>
    <w:bookmarkEnd w:id="3920"/>
    <w:bookmarkStart w:name="z3941" w:id="3921"/>
    <w:p>
      <w:pPr>
        <w:spacing w:after="0"/>
        <w:ind w:left="0"/>
        <w:jc w:val="both"/>
      </w:pPr>
      <w:r>
        <w:rPr>
          <w:rFonts w:ascii="Times New Roman"/>
          <w:b w:val="false"/>
          <w:i w:val="false"/>
          <w:color w:val="000000"/>
          <w:sz w:val="28"/>
        </w:rPr>
        <w:t xml:space="preserve">
      түрлі аспаптар мен катушкалардың тозу уақытын; </w:t>
      </w:r>
    </w:p>
    <w:bookmarkEnd w:id="3921"/>
    <w:bookmarkStart w:name="z3942" w:id="3922"/>
    <w:p>
      <w:pPr>
        <w:spacing w:after="0"/>
        <w:ind w:left="0"/>
        <w:jc w:val="both"/>
      </w:pPr>
      <w:r>
        <w:rPr>
          <w:rFonts w:ascii="Times New Roman"/>
          <w:b w:val="false"/>
          <w:i w:val="false"/>
          <w:color w:val="000000"/>
          <w:sz w:val="28"/>
        </w:rPr>
        <w:t xml:space="preserve">
      бақылау-өлшеу аспаптарының (терморегуляторлар, автопирометрлер, өздігінен жазатын аспаптар, термометрлер және өзгелер) нысанын, пайдалану қағидаларын және олардың негізгі ақауларын; </w:t>
      </w:r>
    </w:p>
    <w:bookmarkEnd w:id="3922"/>
    <w:bookmarkStart w:name="z3943" w:id="3923"/>
    <w:p>
      <w:pPr>
        <w:spacing w:after="0"/>
        <w:ind w:left="0"/>
        <w:jc w:val="both"/>
      </w:pPr>
      <w:r>
        <w:rPr>
          <w:rFonts w:ascii="Times New Roman"/>
          <w:b w:val="false"/>
          <w:i w:val="false"/>
          <w:color w:val="000000"/>
          <w:sz w:val="28"/>
        </w:rPr>
        <w:t>
      термотұрақтандыру және жасанды тозу сапасының (берілген режим мен уақыт ішінде) аспаптардың жұмысына әсерін.</w:t>
      </w:r>
    </w:p>
    <w:bookmarkEnd w:id="3923"/>
    <w:bookmarkStart w:name="z3944" w:id="3924"/>
    <w:p>
      <w:pPr>
        <w:spacing w:after="0"/>
        <w:ind w:left="0"/>
        <w:jc w:val="left"/>
      </w:pPr>
      <w:r>
        <w:rPr>
          <w:rFonts w:ascii="Times New Roman"/>
          <w:b/>
          <w:i w:val="false"/>
          <w:color w:val="000000"/>
        </w:rPr>
        <w:t xml:space="preserve"> 31-параграф. Токты шектеуші реакторларды құрастырушы, 2-разряд</w:t>
      </w:r>
    </w:p>
    <w:bookmarkEnd w:id="3924"/>
    <w:bookmarkStart w:name="z3945" w:id="3925"/>
    <w:p>
      <w:pPr>
        <w:spacing w:after="0"/>
        <w:ind w:left="0"/>
        <w:jc w:val="both"/>
      </w:pPr>
      <w:r>
        <w:rPr>
          <w:rFonts w:ascii="Times New Roman"/>
          <w:b w:val="false"/>
          <w:i w:val="false"/>
          <w:color w:val="000000"/>
          <w:sz w:val="28"/>
        </w:rPr>
        <w:t xml:space="preserve">
      72. Жұмыс сипаттамасы: </w:t>
      </w:r>
    </w:p>
    <w:bookmarkEnd w:id="3925"/>
    <w:bookmarkStart w:name="z3946" w:id="3926"/>
    <w:p>
      <w:pPr>
        <w:spacing w:after="0"/>
        <w:ind w:left="0"/>
        <w:jc w:val="both"/>
      </w:pPr>
      <w:r>
        <w:rPr>
          <w:rFonts w:ascii="Times New Roman"/>
          <w:b w:val="false"/>
          <w:i w:val="false"/>
          <w:color w:val="000000"/>
          <w:sz w:val="28"/>
        </w:rPr>
        <w:t xml:space="preserve">
      параллель сымдарының саны 3 дейінгі токты шектеуші реакторларды құрастыру және орау; </w:t>
      </w:r>
    </w:p>
    <w:bookmarkEnd w:id="3926"/>
    <w:bookmarkStart w:name="z3947" w:id="3927"/>
    <w:p>
      <w:pPr>
        <w:spacing w:after="0"/>
        <w:ind w:left="0"/>
        <w:jc w:val="both"/>
      </w:pPr>
      <w:r>
        <w:rPr>
          <w:rFonts w:ascii="Times New Roman"/>
          <w:b w:val="false"/>
          <w:i w:val="false"/>
          <w:color w:val="000000"/>
          <w:sz w:val="28"/>
        </w:rPr>
        <w:t xml:space="preserve">
      реактор сымын орауға, жабдықтарды токты шектеуші реакторлар шаблондарын құрастыруға дайындау; </w:t>
      </w:r>
    </w:p>
    <w:bookmarkEnd w:id="3927"/>
    <w:bookmarkStart w:name="z3948" w:id="3928"/>
    <w:p>
      <w:pPr>
        <w:spacing w:after="0"/>
        <w:ind w:left="0"/>
        <w:jc w:val="both"/>
      </w:pPr>
      <w:r>
        <w:rPr>
          <w:rFonts w:ascii="Times New Roman"/>
          <w:b w:val="false"/>
          <w:i w:val="false"/>
          <w:color w:val="000000"/>
          <w:sz w:val="28"/>
        </w:rPr>
        <w:t xml:space="preserve">
      шаблондарды жиынтықтау және баптау; </w:t>
      </w:r>
    </w:p>
    <w:bookmarkEnd w:id="3928"/>
    <w:bookmarkStart w:name="z3949" w:id="3929"/>
    <w:p>
      <w:pPr>
        <w:spacing w:after="0"/>
        <w:ind w:left="0"/>
        <w:jc w:val="both"/>
      </w:pPr>
      <w:r>
        <w:rPr>
          <w:rFonts w:ascii="Times New Roman"/>
          <w:b w:val="false"/>
          <w:i w:val="false"/>
          <w:color w:val="000000"/>
          <w:sz w:val="28"/>
        </w:rPr>
        <w:t xml:space="preserve">
      кабельді реактор планкаларының пазына салу және оны бір қатардан екіншісіне ауысу кезінде оқшаулау; </w:t>
      </w:r>
    </w:p>
    <w:bookmarkEnd w:id="3929"/>
    <w:bookmarkStart w:name="z3950" w:id="3930"/>
    <w:p>
      <w:pPr>
        <w:spacing w:after="0"/>
        <w:ind w:left="0"/>
        <w:jc w:val="both"/>
      </w:pPr>
      <w:r>
        <w:rPr>
          <w:rFonts w:ascii="Times New Roman"/>
          <w:b w:val="false"/>
          <w:i w:val="false"/>
          <w:color w:val="000000"/>
          <w:sz w:val="28"/>
        </w:rPr>
        <w:t xml:space="preserve">
      контакті пластинкаларының пісіру орындарын оқшаулау материалдарымен оқшаулау; </w:t>
      </w:r>
    </w:p>
    <w:bookmarkEnd w:id="3930"/>
    <w:bookmarkStart w:name="z3951" w:id="3931"/>
    <w:p>
      <w:pPr>
        <w:spacing w:after="0"/>
        <w:ind w:left="0"/>
        <w:jc w:val="both"/>
      </w:pPr>
      <w:r>
        <w:rPr>
          <w:rFonts w:ascii="Times New Roman"/>
          <w:b w:val="false"/>
          <w:i w:val="false"/>
          <w:color w:val="000000"/>
          <w:sz w:val="28"/>
        </w:rPr>
        <w:t xml:space="preserve">
      орам аралық кеңістікті анықтау; </w:t>
      </w:r>
    </w:p>
    <w:bookmarkEnd w:id="3931"/>
    <w:bookmarkStart w:name="z3952" w:id="3932"/>
    <w:p>
      <w:pPr>
        <w:spacing w:after="0"/>
        <w:ind w:left="0"/>
        <w:jc w:val="both"/>
      </w:pPr>
      <w:r>
        <w:rPr>
          <w:rFonts w:ascii="Times New Roman"/>
          <w:b w:val="false"/>
          <w:i w:val="false"/>
          <w:color w:val="000000"/>
          <w:sz w:val="28"/>
        </w:rPr>
        <w:t xml:space="preserve">
      арнаулы құрастырушы құрылғыларды және қарапайым көтеру-тасымалдау құрылғыларын пайдалану; </w:t>
      </w:r>
    </w:p>
    <w:bookmarkEnd w:id="3932"/>
    <w:bookmarkStart w:name="z3953" w:id="3933"/>
    <w:p>
      <w:pPr>
        <w:spacing w:after="0"/>
        <w:ind w:left="0"/>
        <w:jc w:val="both"/>
      </w:pPr>
      <w:r>
        <w:rPr>
          <w:rFonts w:ascii="Times New Roman"/>
          <w:b w:val="false"/>
          <w:i w:val="false"/>
          <w:color w:val="000000"/>
          <w:sz w:val="28"/>
        </w:rPr>
        <w:t>
      шаблондарды тазалау және майлау.</w:t>
      </w:r>
    </w:p>
    <w:bookmarkEnd w:id="3933"/>
    <w:bookmarkStart w:name="z3954" w:id="3934"/>
    <w:p>
      <w:pPr>
        <w:spacing w:after="0"/>
        <w:ind w:left="0"/>
        <w:jc w:val="both"/>
      </w:pPr>
      <w:r>
        <w:rPr>
          <w:rFonts w:ascii="Times New Roman"/>
          <w:b w:val="false"/>
          <w:i w:val="false"/>
          <w:color w:val="000000"/>
          <w:sz w:val="28"/>
        </w:rPr>
        <w:t xml:space="preserve">
      73. Білуге тиіс: </w:t>
      </w:r>
    </w:p>
    <w:bookmarkEnd w:id="3934"/>
    <w:bookmarkStart w:name="z3955" w:id="3935"/>
    <w:p>
      <w:pPr>
        <w:spacing w:after="0"/>
        <w:ind w:left="0"/>
        <w:jc w:val="both"/>
      </w:pPr>
      <w:r>
        <w:rPr>
          <w:rFonts w:ascii="Times New Roman"/>
          <w:b w:val="false"/>
          <w:i w:val="false"/>
          <w:color w:val="000000"/>
          <w:sz w:val="28"/>
        </w:rPr>
        <w:t xml:space="preserve">
      жиналатын реакторлардың құрылымын, нысанын және оларға қойылатын техникалық талаптарды; </w:t>
      </w:r>
    </w:p>
    <w:bookmarkEnd w:id="3935"/>
    <w:bookmarkStart w:name="z3956" w:id="3936"/>
    <w:p>
      <w:pPr>
        <w:spacing w:after="0"/>
        <w:ind w:left="0"/>
        <w:jc w:val="both"/>
      </w:pPr>
      <w:r>
        <w:rPr>
          <w:rFonts w:ascii="Times New Roman"/>
          <w:b w:val="false"/>
          <w:i w:val="false"/>
          <w:color w:val="000000"/>
          <w:sz w:val="28"/>
        </w:rPr>
        <w:t xml:space="preserve">
      токты шектеуші реакторлар құрастыру және орамалау ережелерін; </w:t>
      </w:r>
    </w:p>
    <w:bookmarkEnd w:id="3936"/>
    <w:bookmarkStart w:name="z3957" w:id="3937"/>
    <w:p>
      <w:pPr>
        <w:spacing w:after="0"/>
        <w:ind w:left="0"/>
        <w:jc w:val="both"/>
      </w:pPr>
      <w:r>
        <w:rPr>
          <w:rFonts w:ascii="Times New Roman"/>
          <w:b w:val="false"/>
          <w:i w:val="false"/>
          <w:color w:val="000000"/>
          <w:sz w:val="28"/>
        </w:rPr>
        <w:t xml:space="preserve">
      қолданылатын кабельдің маркасы мен қимасын; </w:t>
      </w:r>
    </w:p>
    <w:bookmarkEnd w:id="3937"/>
    <w:bookmarkStart w:name="z3958" w:id="3938"/>
    <w:p>
      <w:pPr>
        <w:spacing w:after="0"/>
        <w:ind w:left="0"/>
        <w:jc w:val="both"/>
      </w:pPr>
      <w:r>
        <w:rPr>
          <w:rFonts w:ascii="Times New Roman"/>
          <w:b w:val="false"/>
          <w:i w:val="false"/>
          <w:color w:val="000000"/>
          <w:sz w:val="28"/>
        </w:rPr>
        <w:t xml:space="preserve">
      реакторды бір және екі параллельге орау схемасын; </w:t>
      </w:r>
    </w:p>
    <w:bookmarkEnd w:id="3938"/>
    <w:bookmarkStart w:name="z3959" w:id="3939"/>
    <w:p>
      <w:pPr>
        <w:spacing w:after="0"/>
        <w:ind w:left="0"/>
        <w:jc w:val="both"/>
      </w:pPr>
      <w:r>
        <w:rPr>
          <w:rFonts w:ascii="Times New Roman"/>
          <w:b w:val="false"/>
          <w:i w:val="false"/>
          <w:color w:val="000000"/>
          <w:sz w:val="28"/>
        </w:rPr>
        <w:t xml:space="preserve">
      оқшаулау ережесін және қолданылатын оқшаулау материалдарын; </w:t>
      </w:r>
    </w:p>
    <w:bookmarkEnd w:id="3939"/>
    <w:bookmarkStart w:name="z3960" w:id="3940"/>
    <w:p>
      <w:pPr>
        <w:spacing w:after="0"/>
        <w:ind w:left="0"/>
        <w:jc w:val="both"/>
      </w:pPr>
      <w:r>
        <w:rPr>
          <w:rFonts w:ascii="Times New Roman"/>
          <w:b w:val="false"/>
          <w:i w:val="false"/>
          <w:color w:val="000000"/>
          <w:sz w:val="28"/>
        </w:rPr>
        <w:t xml:space="preserve">
      арнаулы құрастырушы құрылғыларды және қарапайым көтеру-тасымалдау құрылғыларын пайдалану ережелерін. </w:t>
      </w:r>
    </w:p>
    <w:bookmarkEnd w:id="3940"/>
    <w:bookmarkStart w:name="z3961" w:id="3941"/>
    <w:p>
      <w:pPr>
        <w:spacing w:after="0"/>
        <w:ind w:left="0"/>
        <w:jc w:val="left"/>
      </w:pPr>
      <w:r>
        <w:rPr>
          <w:rFonts w:ascii="Times New Roman"/>
          <w:b/>
          <w:i w:val="false"/>
          <w:color w:val="000000"/>
        </w:rPr>
        <w:t xml:space="preserve"> 32-параграф. Токты шектеуші реакторларды құрастырушы, 3-разряд</w:t>
      </w:r>
    </w:p>
    <w:bookmarkEnd w:id="3941"/>
    <w:bookmarkStart w:name="z3962" w:id="3942"/>
    <w:p>
      <w:pPr>
        <w:spacing w:after="0"/>
        <w:ind w:left="0"/>
        <w:jc w:val="both"/>
      </w:pPr>
      <w:r>
        <w:rPr>
          <w:rFonts w:ascii="Times New Roman"/>
          <w:b w:val="false"/>
          <w:i w:val="false"/>
          <w:color w:val="000000"/>
          <w:sz w:val="28"/>
        </w:rPr>
        <w:t xml:space="preserve">
      74. Жұмыс сипаттамасы: </w:t>
      </w:r>
    </w:p>
    <w:bookmarkEnd w:id="3942"/>
    <w:bookmarkStart w:name="z3963" w:id="3943"/>
    <w:p>
      <w:pPr>
        <w:spacing w:after="0"/>
        <w:ind w:left="0"/>
        <w:jc w:val="both"/>
      </w:pPr>
      <w:r>
        <w:rPr>
          <w:rFonts w:ascii="Times New Roman"/>
          <w:b w:val="false"/>
          <w:i w:val="false"/>
          <w:color w:val="000000"/>
          <w:sz w:val="28"/>
        </w:rPr>
        <w:t xml:space="preserve">
      параллель сымдарының саны 3-тен 6-ға дейінгі токты шектеуші реакторларды құрастыру және орау; </w:t>
      </w:r>
    </w:p>
    <w:bookmarkEnd w:id="3943"/>
    <w:bookmarkStart w:name="z3964" w:id="3944"/>
    <w:p>
      <w:pPr>
        <w:spacing w:after="0"/>
        <w:ind w:left="0"/>
        <w:jc w:val="both"/>
      </w:pPr>
      <w:r>
        <w:rPr>
          <w:rFonts w:ascii="Times New Roman"/>
          <w:b w:val="false"/>
          <w:i w:val="false"/>
          <w:color w:val="000000"/>
          <w:sz w:val="28"/>
        </w:rPr>
        <w:t xml:space="preserve">
      шаблондарды толық құрастыру және оларды орауға дайындау; </w:t>
      </w:r>
    </w:p>
    <w:bookmarkEnd w:id="3944"/>
    <w:bookmarkStart w:name="z3965" w:id="3945"/>
    <w:p>
      <w:pPr>
        <w:spacing w:after="0"/>
        <w:ind w:left="0"/>
        <w:jc w:val="both"/>
      </w:pPr>
      <w:r>
        <w:rPr>
          <w:rFonts w:ascii="Times New Roman"/>
          <w:b w:val="false"/>
          <w:i w:val="false"/>
          <w:color w:val="000000"/>
          <w:sz w:val="28"/>
        </w:rPr>
        <w:t xml:space="preserve">
      жиналған шаблонды мостылы кранның немесе көтеру-тасымалдау құрылғысының көмегімен орау алаңына орнату; </w:t>
      </w:r>
    </w:p>
    <w:bookmarkEnd w:id="3945"/>
    <w:bookmarkStart w:name="z3966" w:id="3946"/>
    <w:p>
      <w:pPr>
        <w:spacing w:after="0"/>
        <w:ind w:left="0"/>
        <w:jc w:val="both"/>
      </w:pPr>
      <w:r>
        <w:rPr>
          <w:rFonts w:ascii="Times New Roman"/>
          <w:b w:val="false"/>
          <w:i w:val="false"/>
          <w:color w:val="000000"/>
          <w:sz w:val="28"/>
        </w:rPr>
        <w:t xml:space="preserve">
      түрлі параллель сымдардың көршілес орамдармен арасындағы мөлшерді тексеру; </w:t>
      </w:r>
    </w:p>
    <w:bookmarkEnd w:id="3946"/>
    <w:bookmarkStart w:name="z3967" w:id="3947"/>
    <w:p>
      <w:pPr>
        <w:spacing w:after="0"/>
        <w:ind w:left="0"/>
        <w:jc w:val="both"/>
      </w:pPr>
      <w:r>
        <w:rPr>
          <w:rFonts w:ascii="Times New Roman"/>
          <w:b w:val="false"/>
          <w:i w:val="false"/>
          <w:color w:val="000000"/>
          <w:sz w:val="28"/>
        </w:rPr>
        <w:t xml:space="preserve">
      жиналған токты шектеуші реакторларды бетон құюға дайындау. </w:t>
      </w:r>
    </w:p>
    <w:bookmarkEnd w:id="3947"/>
    <w:bookmarkStart w:name="z3968" w:id="3948"/>
    <w:p>
      <w:pPr>
        <w:spacing w:after="0"/>
        <w:ind w:left="0"/>
        <w:jc w:val="both"/>
      </w:pPr>
      <w:r>
        <w:rPr>
          <w:rFonts w:ascii="Times New Roman"/>
          <w:b w:val="false"/>
          <w:i w:val="false"/>
          <w:color w:val="000000"/>
          <w:sz w:val="28"/>
        </w:rPr>
        <w:t xml:space="preserve">
      75. Білуге тиіс: </w:t>
      </w:r>
    </w:p>
    <w:bookmarkEnd w:id="3948"/>
    <w:bookmarkStart w:name="z3969" w:id="3949"/>
    <w:p>
      <w:pPr>
        <w:spacing w:after="0"/>
        <w:ind w:left="0"/>
        <w:jc w:val="both"/>
      </w:pPr>
      <w:r>
        <w:rPr>
          <w:rFonts w:ascii="Times New Roman"/>
          <w:b w:val="false"/>
          <w:i w:val="false"/>
          <w:color w:val="000000"/>
          <w:sz w:val="28"/>
        </w:rPr>
        <w:t xml:space="preserve">
      көп параллельді токты шектеуші реакторлардың құрылысын, нысанын, жұмыс қағидаты мен құрастыру және орау ерекшеліктерін; </w:t>
      </w:r>
    </w:p>
    <w:bookmarkEnd w:id="3949"/>
    <w:bookmarkStart w:name="z3970" w:id="3950"/>
    <w:p>
      <w:pPr>
        <w:spacing w:after="0"/>
        <w:ind w:left="0"/>
        <w:jc w:val="both"/>
      </w:pPr>
      <w:r>
        <w:rPr>
          <w:rFonts w:ascii="Times New Roman"/>
          <w:b w:val="false"/>
          <w:i w:val="false"/>
          <w:color w:val="000000"/>
          <w:sz w:val="28"/>
        </w:rPr>
        <w:t>
      құрастырылатын реакторлардың орау сызбалары;</w:t>
      </w:r>
    </w:p>
    <w:bookmarkEnd w:id="3950"/>
    <w:bookmarkStart w:name="z3971" w:id="3951"/>
    <w:p>
      <w:pPr>
        <w:spacing w:after="0"/>
        <w:ind w:left="0"/>
        <w:jc w:val="both"/>
      </w:pPr>
      <w:r>
        <w:rPr>
          <w:rFonts w:ascii="Times New Roman"/>
          <w:b w:val="false"/>
          <w:i w:val="false"/>
          <w:color w:val="000000"/>
          <w:sz w:val="28"/>
        </w:rPr>
        <w:t xml:space="preserve">
      паралелль сымдардың айқасқан жерін оқшаулау ережелерін және орамаралық оқшаулау нысанын; </w:t>
      </w:r>
    </w:p>
    <w:bookmarkEnd w:id="3951"/>
    <w:bookmarkStart w:name="z3972" w:id="3952"/>
    <w:p>
      <w:pPr>
        <w:spacing w:after="0"/>
        <w:ind w:left="0"/>
        <w:jc w:val="both"/>
      </w:pPr>
      <w:r>
        <w:rPr>
          <w:rFonts w:ascii="Times New Roman"/>
          <w:b w:val="false"/>
          <w:i w:val="false"/>
          <w:color w:val="000000"/>
          <w:sz w:val="28"/>
        </w:rPr>
        <w:t xml:space="preserve">
      реакторды орауға арналған кабельдің қажетті ұзындығын есептеудің тәртібі мен ережелерін; </w:t>
      </w:r>
    </w:p>
    <w:bookmarkEnd w:id="3952"/>
    <w:bookmarkStart w:name="z3973" w:id="3953"/>
    <w:p>
      <w:pPr>
        <w:spacing w:after="0"/>
        <w:ind w:left="0"/>
        <w:jc w:val="both"/>
      </w:pPr>
      <w:r>
        <w:rPr>
          <w:rFonts w:ascii="Times New Roman"/>
          <w:b w:val="false"/>
          <w:i w:val="false"/>
          <w:color w:val="000000"/>
          <w:sz w:val="28"/>
        </w:rPr>
        <w:t>
      оқшаулау материалдары мен кабельдердің негізгі қасиеттерін.</w:t>
      </w:r>
    </w:p>
    <w:bookmarkEnd w:id="3953"/>
    <w:bookmarkStart w:name="z3974" w:id="3954"/>
    <w:p>
      <w:pPr>
        <w:spacing w:after="0"/>
        <w:ind w:left="0"/>
        <w:jc w:val="left"/>
      </w:pPr>
      <w:r>
        <w:rPr>
          <w:rFonts w:ascii="Times New Roman"/>
          <w:b/>
          <w:i w:val="false"/>
          <w:color w:val="000000"/>
        </w:rPr>
        <w:t xml:space="preserve"> 33-параграф. Токты шектеуші реакторларды құрастырушы, 4-разряд</w:t>
      </w:r>
    </w:p>
    <w:bookmarkEnd w:id="3954"/>
    <w:bookmarkStart w:name="z3975" w:id="3955"/>
    <w:p>
      <w:pPr>
        <w:spacing w:after="0"/>
        <w:ind w:left="0"/>
        <w:jc w:val="both"/>
      </w:pPr>
      <w:r>
        <w:rPr>
          <w:rFonts w:ascii="Times New Roman"/>
          <w:b w:val="false"/>
          <w:i w:val="false"/>
          <w:color w:val="000000"/>
          <w:sz w:val="28"/>
        </w:rPr>
        <w:t xml:space="preserve">
      76. Жұмыс сипаттамасы: </w:t>
      </w:r>
    </w:p>
    <w:bookmarkEnd w:id="3955"/>
    <w:bookmarkStart w:name="z3976" w:id="3956"/>
    <w:p>
      <w:pPr>
        <w:spacing w:after="0"/>
        <w:ind w:left="0"/>
        <w:jc w:val="both"/>
      </w:pPr>
      <w:r>
        <w:rPr>
          <w:rFonts w:ascii="Times New Roman"/>
          <w:b w:val="false"/>
          <w:i w:val="false"/>
          <w:color w:val="000000"/>
          <w:sz w:val="28"/>
        </w:rPr>
        <w:t xml:space="preserve">
      параллель сымдарының саны 6-дан жоғары токты шектеуші реакторларды құрастыру және орау; </w:t>
      </w:r>
    </w:p>
    <w:bookmarkEnd w:id="3956"/>
    <w:bookmarkStart w:name="z3977" w:id="3957"/>
    <w:p>
      <w:pPr>
        <w:spacing w:after="0"/>
        <w:ind w:left="0"/>
        <w:jc w:val="both"/>
      </w:pPr>
      <w:r>
        <w:rPr>
          <w:rFonts w:ascii="Times New Roman"/>
          <w:b w:val="false"/>
          <w:i w:val="false"/>
          <w:color w:val="000000"/>
          <w:sz w:val="28"/>
        </w:rPr>
        <w:t xml:space="preserve">
      бес өтпе ұстынды қосарланған және айналма транспозициялы, сондай-ақ көп амперлі және көп паралелльді қосарланған, орау сызбасы күрделі токты шектеуші реакторларды орау; </w:t>
      </w:r>
    </w:p>
    <w:bookmarkEnd w:id="3957"/>
    <w:bookmarkStart w:name="z3978" w:id="3958"/>
    <w:p>
      <w:pPr>
        <w:spacing w:after="0"/>
        <w:ind w:left="0"/>
        <w:jc w:val="both"/>
      </w:pPr>
      <w:r>
        <w:rPr>
          <w:rFonts w:ascii="Times New Roman"/>
          <w:b w:val="false"/>
          <w:i w:val="false"/>
          <w:color w:val="000000"/>
          <w:sz w:val="28"/>
        </w:rPr>
        <w:t xml:space="preserve">
      қосарланған токты шектеуші реакторларды орауын жазу және орталық контактілерінің орналасуын сызбаға сәйкес анықтау; </w:t>
      </w:r>
    </w:p>
    <w:bookmarkEnd w:id="3958"/>
    <w:bookmarkStart w:name="z3979" w:id="3959"/>
    <w:p>
      <w:pPr>
        <w:spacing w:after="0"/>
        <w:ind w:left="0"/>
        <w:jc w:val="both"/>
      </w:pPr>
      <w:r>
        <w:rPr>
          <w:rFonts w:ascii="Times New Roman"/>
          <w:b w:val="false"/>
          <w:i w:val="false"/>
          <w:color w:val="000000"/>
          <w:sz w:val="28"/>
        </w:rPr>
        <w:t xml:space="preserve">
      орау шықпасын берілген бұрыш бойынша орнату; </w:t>
      </w:r>
    </w:p>
    <w:bookmarkEnd w:id="3959"/>
    <w:bookmarkStart w:name="z3980" w:id="3960"/>
    <w:p>
      <w:pPr>
        <w:spacing w:after="0"/>
        <w:ind w:left="0"/>
        <w:jc w:val="both"/>
      </w:pPr>
      <w:r>
        <w:rPr>
          <w:rFonts w:ascii="Times New Roman"/>
          <w:b w:val="false"/>
          <w:i w:val="false"/>
          <w:color w:val="000000"/>
          <w:sz w:val="28"/>
        </w:rPr>
        <w:t xml:space="preserve">
      токты шектеуші реакторлардың индуктивтілігін және параллель сымдарының саны мен реактор типіне қарай жиналатын реакторларға кабель қажеттілігін есептеу; </w:t>
      </w:r>
    </w:p>
    <w:bookmarkEnd w:id="3960"/>
    <w:bookmarkStart w:name="z3981" w:id="3961"/>
    <w:p>
      <w:pPr>
        <w:spacing w:after="0"/>
        <w:ind w:left="0"/>
        <w:jc w:val="both"/>
      </w:pPr>
      <w:r>
        <w:rPr>
          <w:rFonts w:ascii="Times New Roman"/>
          <w:b w:val="false"/>
          <w:i w:val="false"/>
          <w:color w:val="000000"/>
          <w:sz w:val="28"/>
        </w:rPr>
        <w:t>
      оқшаулау қарсылығын тексеру және жиналған реакторлардың индуктивтілігін анықтау.</w:t>
      </w:r>
    </w:p>
    <w:bookmarkEnd w:id="3961"/>
    <w:bookmarkStart w:name="z3982" w:id="3962"/>
    <w:p>
      <w:pPr>
        <w:spacing w:after="0"/>
        <w:ind w:left="0"/>
        <w:jc w:val="both"/>
      </w:pPr>
      <w:r>
        <w:rPr>
          <w:rFonts w:ascii="Times New Roman"/>
          <w:b w:val="false"/>
          <w:i w:val="false"/>
          <w:color w:val="000000"/>
          <w:sz w:val="28"/>
        </w:rPr>
        <w:t xml:space="preserve">
      77. Білуге тиіс: </w:t>
      </w:r>
    </w:p>
    <w:bookmarkEnd w:id="3962"/>
    <w:bookmarkStart w:name="z3983" w:id="3963"/>
    <w:p>
      <w:pPr>
        <w:spacing w:after="0"/>
        <w:ind w:left="0"/>
        <w:jc w:val="both"/>
      </w:pPr>
      <w:r>
        <w:rPr>
          <w:rFonts w:ascii="Times New Roman"/>
          <w:b w:val="false"/>
          <w:i w:val="false"/>
          <w:color w:val="000000"/>
          <w:sz w:val="28"/>
        </w:rPr>
        <w:t xml:space="preserve">
      көп амперлі және көп параллельді қосарланған токты шектеуші реакторлардың құрылысын, нысанын, жұмыс принципі мен құрастыру және орау ерекшеліктерін; </w:t>
      </w:r>
    </w:p>
    <w:bookmarkEnd w:id="3963"/>
    <w:bookmarkStart w:name="z3984" w:id="3964"/>
    <w:p>
      <w:pPr>
        <w:spacing w:after="0"/>
        <w:ind w:left="0"/>
        <w:jc w:val="both"/>
      </w:pPr>
      <w:r>
        <w:rPr>
          <w:rFonts w:ascii="Times New Roman"/>
          <w:b w:val="false"/>
          <w:i w:val="false"/>
          <w:color w:val="000000"/>
          <w:sz w:val="28"/>
        </w:rPr>
        <w:t xml:space="preserve">
      қосарланған реакторларды орау схемасын; ораманың индуктивтік қарсылығын есептеу әдістемесін; </w:t>
      </w:r>
    </w:p>
    <w:bookmarkEnd w:id="3964"/>
    <w:bookmarkStart w:name="z3985" w:id="3965"/>
    <w:p>
      <w:pPr>
        <w:spacing w:after="0"/>
        <w:ind w:left="0"/>
        <w:jc w:val="both"/>
      </w:pPr>
      <w:r>
        <w:rPr>
          <w:rFonts w:ascii="Times New Roman"/>
          <w:b w:val="false"/>
          <w:i w:val="false"/>
          <w:color w:val="000000"/>
          <w:sz w:val="28"/>
        </w:rPr>
        <w:t xml:space="preserve">
      алюминий және мыс кабельдердің типі мен маркаларын, олардың электр қасиеттерін; </w:t>
      </w:r>
    </w:p>
    <w:bookmarkEnd w:id="3965"/>
    <w:bookmarkStart w:name="z3986" w:id="3966"/>
    <w:p>
      <w:pPr>
        <w:spacing w:after="0"/>
        <w:ind w:left="0"/>
        <w:jc w:val="both"/>
      </w:pPr>
      <w:r>
        <w:rPr>
          <w:rFonts w:ascii="Times New Roman"/>
          <w:b w:val="false"/>
          <w:i w:val="false"/>
          <w:color w:val="000000"/>
          <w:sz w:val="28"/>
        </w:rPr>
        <w:t xml:space="preserve">
      көп паралелльді қосарланған токты шектеуші реакторларды дұрыс оралуын тексеру әдістерін; </w:t>
      </w:r>
    </w:p>
    <w:bookmarkEnd w:id="3966"/>
    <w:bookmarkStart w:name="z3987" w:id="3967"/>
    <w:p>
      <w:pPr>
        <w:spacing w:after="0"/>
        <w:ind w:left="0"/>
        <w:jc w:val="both"/>
      </w:pPr>
      <w:r>
        <w:rPr>
          <w:rFonts w:ascii="Times New Roman"/>
          <w:b w:val="false"/>
          <w:i w:val="false"/>
          <w:color w:val="000000"/>
          <w:sz w:val="28"/>
        </w:rPr>
        <w:t>
      электр техника жөніндегі негізгі мәліметтерді.</w:t>
      </w:r>
    </w:p>
    <w:bookmarkEnd w:id="3967"/>
    <w:bookmarkStart w:name="z3988" w:id="3968"/>
    <w:p>
      <w:pPr>
        <w:spacing w:after="0"/>
        <w:ind w:left="0"/>
        <w:jc w:val="left"/>
      </w:pPr>
      <w:r>
        <w:rPr>
          <w:rFonts w:ascii="Times New Roman"/>
          <w:b/>
          <w:i w:val="false"/>
          <w:color w:val="000000"/>
        </w:rPr>
        <w:t xml:space="preserve"> 34-параграф. Трансформатор өзекшесін құрастырушы, 1-разряд</w:t>
      </w:r>
    </w:p>
    <w:bookmarkEnd w:id="3968"/>
    <w:bookmarkStart w:name="z3989" w:id="3969"/>
    <w:p>
      <w:pPr>
        <w:spacing w:after="0"/>
        <w:ind w:left="0"/>
        <w:jc w:val="both"/>
      </w:pPr>
      <w:r>
        <w:rPr>
          <w:rFonts w:ascii="Times New Roman"/>
          <w:b w:val="false"/>
          <w:i w:val="false"/>
          <w:color w:val="000000"/>
          <w:sz w:val="28"/>
        </w:rPr>
        <w:t xml:space="preserve">
      78. Жұмыс сипаттамасы: </w:t>
      </w:r>
    </w:p>
    <w:bookmarkEnd w:id="3969"/>
    <w:bookmarkStart w:name="z3990" w:id="3970"/>
    <w:p>
      <w:pPr>
        <w:spacing w:after="0"/>
        <w:ind w:left="0"/>
        <w:jc w:val="both"/>
      </w:pPr>
      <w:r>
        <w:rPr>
          <w:rFonts w:ascii="Times New Roman"/>
          <w:b w:val="false"/>
          <w:i w:val="false"/>
          <w:color w:val="000000"/>
          <w:sz w:val="28"/>
        </w:rPr>
        <w:t xml:space="preserve">
      бірінші габаритті трансформаторлардың шикіқұрамдау сызбасы қарапайым бір фазалы және үш фазалы өзекшелерін құрастыру құралды мен құрылғыларын пайдалана отырып құрастыру; </w:t>
      </w:r>
    </w:p>
    <w:bookmarkEnd w:id="3970"/>
    <w:bookmarkStart w:name="z3991" w:id="3971"/>
    <w:p>
      <w:pPr>
        <w:spacing w:after="0"/>
        <w:ind w:left="0"/>
        <w:jc w:val="both"/>
      </w:pPr>
      <w:r>
        <w:rPr>
          <w:rFonts w:ascii="Times New Roman"/>
          <w:b w:val="false"/>
          <w:i w:val="false"/>
          <w:color w:val="000000"/>
          <w:sz w:val="28"/>
        </w:rPr>
        <w:t xml:space="preserve">
      парақтарды іріктеу және белгілі бір тәртіппен және кезектілікпен пакеттерге салу; </w:t>
      </w:r>
    </w:p>
    <w:bookmarkEnd w:id="3971"/>
    <w:bookmarkStart w:name="z3992" w:id="3972"/>
    <w:p>
      <w:pPr>
        <w:spacing w:after="0"/>
        <w:ind w:left="0"/>
        <w:jc w:val="both"/>
      </w:pPr>
      <w:r>
        <w:rPr>
          <w:rFonts w:ascii="Times New Roman"/>
          <w:b w:val="false"/>
          <w:i w:val="false"/>
          <w:color w:val="000000"/>
          <w:sz w:val="28"/>
        </w:rPr>
        <w:t>
      өзекшелерді берілген сызба мөлшерлерін сақтай отырып престеу.</w:t>
      </w:r>
    </w:p>
    <w:bookmarkEnd w:id="3972"/>
    <w:bookmarkStart w:name="z3993" w:id="3973"/>
    <w:p>
      <w:pPr>
        <w:spacing w:after="0"/>
        <w:ind w:left="0"/>
        <w:jc w:val="both"/>
      </w:pPr>
      <w:r>
        <w:rPr>
          <w:rFonts w:ascii="Times New Roman"/>
          <w:b w:val="false"/>
          <w:i w:val="false"/>
          <w:color w:val="000000"/>
          <w:sz w:val="28"/>
        </w:rPr>
        <w:t xml:space="preserve">
      79. Білуге тиіс: </w:t>
      </w:r>
    </w:p>
    <w:bookmarkEnd w:id="3973"/>
    <w:bookmarkStart w:name="z3994" w:id="3974"/>
    <w:p>
      <w:pPr>
        <w:spacing w:after="0"/>
        <w:ind w:left="0"/>
        <w:jc w:val="both"/>
      </w:pPr>
      <w:r>
        <w:rPr>
          <w:rFonts w:ascii="Times New Roman"/>
          <w:b w:val="false"/>
          <w:i w:val="false"/>
          <w:color w:val="000000"/>
          <w:sz w:val="28"/>
        </w:rPr>
        <w:t xml:space="preserve">
      бір фазалы және үш фазалы трансформаторлардың қарапайым өзекшелерінің құрылысын және жұмыс істеу қағидатын; </w:t>
      </w:r>
    </w:p>
    <w:bookmarkEnd w:id="3974"/>
    <w:bookmarkStart w:name="z3995" w:id="3975"/>
    <w:p>
      <w:pPr>
        <w:spacing w:after="0"/>
        <w:ind w:left="0"/>
        <w:jc w:val="both"/>
      </w:pPr>
      <w:r>
        <w:rPr>
          <w:rFonts w:ascii="Times New Roman"/>
          <w:b w:val="false"/>
          <w:i w:val="false"/>
          <w:color w:val="000000"/>
          <w:sz w:val="28"/>
        </w:rPr>
        <w:t xml:space="preserve">
      пакеттерді шикіқұрамдауға арналған пластиналарды іріктеу қағидаларын; </w:t>
      </w:r>
    </w:p>
    <w:bookmarkEnd w:id="3975"/>
    <w:bookmarkStart w:name="z3996" w:id="3976"/>
    <w:p>
      <w:pPr>
        <w:spacing w:after="0"/>
        <w:ind w:left="0"/>
        <w:jc w:val="both"/>
      </w:pPr>
      <w:r>
        <w:rPr>
          <w:rFonts w:ascii="Times New Roman"/>
          <w:b w:val="false"/>
          <w:i w:val="false"/>
          <w:color w:val="000000"/>
          <w:sz w:val="28"/>
        </w:rPr>
        <w:t xml:space="preserve">
      пластина оқшаулау түрлері мен нысандарын және оқшаулау сапасының трансформатор жұмысына әсерін; </w:t>
      </w:r>
    </w:p>
    <w:bookmarkEnd w:id="3976"/>
    <w:bookmarkStart w:name="z3997" w:id="3977"/>
    <w:p>
      <w:pPr>
        <w:spacing w:after="0"/>
        <w:ind w:left="0"/>
        <w:jc w:val="both"/>
      </w:pPr>
      <w:r>
        <w:rPr>
          <w:rFonts w:ascii="Times New Roman"/>
          <w:b w:val="false"/>
          <w:i w:val="false"/>
          <w:color w:val="000000"/>
          <w:sz w:val="28"/>
        </w:rPr>
        <w:t xml:space="preserve">
      өзекшелерді құрастыруға арналған құралдар мен құрылғыларды; </w:t>
      </w:r>
    </w:p>
    <w:bookmarkEnd w:id="3977"/>
    <w:bookmarkStart w:name="z3998" w:id="3978"/>
    <w:p>
      <w:pPr>
        <w:spacing w:after="0"/>
        <w:ind w:left="0"/>
        <w:jc w:val="both"/>
      </w:pPr>
      <w:r>
        <w:rPr>
          <w:rFonts w:ascii="Times New Roman"/>
          <w:b w:val="false"/>
          <w:i w:val="false"/>
          <w:color w:val="000000"/>
          <w:sz w:val="28"/>
        </w:rPr>
        <w:t>
      өзекшелерді құрастырудың арналық тәсілінің ерекшеліктерін.</w:t>
      </w:r>
    </w:p>
    <w:bookmarkEnd w:id="3978"/>
    <w:bookmarkStart w:name="z3999" w:id="3979"/>
    <w:p>
      <w:pPr>
        <w:spacing w:after="0"/>
        <w:ind w:left="0"/>
        <w:jc w:val="both"/>
      </w:pPr>
      <w:r>
        <w:rPr>
          <w:rFonts w:ascii="Times New Roman"/>
          <w:b w:val="false"/>
          <w:i w:val="false"/>
          <w:color w:val="000000"/>
          <w:sz w:val="28"/>
        </w:rPr>
        <w:t>
      80. Жұмыс үлгілері:</w:t>
      </w:r>
    </w:p>
    <w:bookmarkEnd w:id="3979"/>
    <w:bookmarkStart w:name="z4000" w:id="3980"/>
    <w:p>
      <w:pPr>
        <w:spacing w:after="0"/>
        <w:ind w:left="0"/>
        <w:jc w:val="both"/>
      </w:pPr>
      <w:r>
        <w:rPr>
          <w:rFonts w:ascii="Times New Roman"/>
          <w:b w:val="false"/>
          <w:i w:val="false"/>
          <w:color w:val="000000"/>
          <w:sz w:val="28"/>
        </w:rPr>
        <w:t>
      1) тұрмыстық автотрансформаторлар - өзекшені салмағына қарай қырнау, өзекшені түзету және катушканы өзекшемен құрастыру;</w:t>
      </w:r>
    </w:p>
    <w:bookmarkEnd w:id="3980"/>
    <w:bookmarkStart w:name="z4001" w:id="3981"/>
    <w:p>
      <w:pPr>
        <w:spacing w:after="0"/>
        <w:ind w:left="0"/>
        <w:jc w:val="both"/>
      </w:pPr>
      <w:r>
        <w:rPr>
          <w:rFonts w:ascii="Times New Roman"/>
          <w:b w:val="false"/>
          <w:i w:val="false"/>
          <w:color w:val="000000"/>
          <w:sz w:val="28"/>
        </w:rPr>
        <w:t>
      2) үшінші габаритке дейінгі реактор дросселдері – құрастыру,</w:t>
      </w:r>
    </w:p>
    <w:bookmarkEnd w:id="3981"/>
    <w:bookmarkStart w:name="z4002" w:id="3982"/>
    <w:p>
      <w:pPr>
        <w:spacing w:after="0"/>
        <w:ind w:left="0"/>
        <w:jc w:val="both"/>
      </w:pPr>
      <w:r>
        <w:rPr>
          <w:rFonts w:ascii="Times New Roman"/>
          <w:b w:val="false"/>
          <w:i w:val="false"/>
          <w:color w:val="000000"/>
          <w:sz w:val="28"/>
        </w:rPr>
        <w:t>
      3) үшінші габарит реакторы - өзекшені құрастыру;</w:t>
      </w:r>
    </w:p>
    <w:bookmarkEnd w:id="3982"/>
    <w:bookmarkStart w:name="z4003" w:id="3983"/>
    <w:p>
      <w:pPr>
        <w:spacing w:after="0"/>
        <w:ind w:left="0"/>
        <w:jc w:val="both"/>
      </w:pPr>
      <w:r>
        <w:rPr>
          <w:rFonts w:ascii="Times New Roman"/>
          <w:b w:val="false"/>
          <w:i w:val="false"/>
          <w:color w:val="000000"/>
          <w:sz w:val="28"/>
        </w:rPr>
        <w:t>
      4) магнитті күшейткіштер – шпонды белгісі бойынша парақтарды құрастыру.</w:t>
      </w:r>
    </w:p>
    <w:bookmarkEnd w:id="3983"/>
    <w:bookmarkStart w:name="z4004" w:id="3984"/>
    <w:p>
      <w:pPr>
        <w:spacing w:after="0"/>
        <w:ind w:left="0"/>
        <w:jc w:val="left"/>
      </w:pPr>
      <w:r>
        <w:rPr>
          <w:rFonts w:ascii="Times New Roman"/>
          <w:b/>
          <w:i w:val="false"/>
          <w:color w:val="000000"/>
        </w:rPr>
        <w:t xml:space="preserve"> 35-параграф. Трансформатор өзекшесін құрастырушы, 2-разряд</w:t>
      </w:r>
    </w:p>
    <w:bookmarkEnd w:id="3984"/>
    <w:bookmarkStart w:name="z4005" w:id="3985"/>
    <w:p>
      <w:pPr>
        <w:spacing w:after="0"/>
        <w:ind w:left="0"/>
        <w:jc w:val="both"/>
      </w:pPr>
      <w:r>
        <w:rPr>
          <w:rFonts w:ascii="Times New Roman"/>
          <w:b w:val="false"/>
          <w:i w:val="false"/>
          <w:color w:val="000000"/>
          <w:sz w:val="28"/>
        </w:rPr>
        <w:t xml:space="preserve">
      81. Жұмыс сипаттамасы: </w:t>
      </w:r>
    </w:p>
    <w:bookmarkEnd w:id="3985"/>
    <w:bookmarkStart w:name="z4006" w:id="3986"/>
    <w:p>
      <w:pPr>
        <w:spacing w:after="0"/>
        <w:ind w:left="0"/>
        <w:jc w:val="both"/>
      </w:pPr>
      <w:r>
        <w:rPr>
          <w:rFonts w:ascii="Times New Roman"/>
          <w:b w:val="false"/>
          <w:i w:val="false"/>
          <w:color w:val="000000"/>
          <w:sz w:val="28"/>
        </w:rPr>
        <w:t xml:space="preserve">
      екінші габаритті трансформаторлардың өзекшелерін техникалық шарттарға және сызбаларға сәйкес құрастыру, престеу және өңдеу; </w:t>
      </w:r>
    </w:p>
    <w:bookmarkEnd w:id="3986"/>
    <w:bookmarkStart w:name="z4007" w:id="3987"/>
    <w:p>
      <w:pPr>
        <w:spacing w:after="0"/>
        <w:ind w:left="0"/>
        <w:jc w:val="both"/>
      </w:pPr>
      <w:r>
        <w:rPr>
          <w:rFonts w:ascii="Times New Roman"/>
          <w:b w:val="false"/>
          <w:i w:val="false"/>
          <w:color w:val="000000"/>
          <w:sz w:val="28"/>
        </w:rPr>
        <w:t xml:space="preserve">
      құрастыру барысында өзекше пластиналарын сырттай қарап ақауға шығару. </w:t>
      </w:r>
    </w:p>
    <w:bookmarkEnd w:id="3987"/>
    <w:bookmarkStart w:name="z4008" w:id="3988"/>
    <w:p>
      <w:pPr>
        <w:spacing w:after="0"/>
        <w:ind w:left="0"/>
        <w:jc w:val="both"/>
      </w:pPr>
      <w:r>
        <w:rPr>
          <w:rFonts w:ascii="Times New Roman"/>
          <w:b w:val="false"/>
          <w:i w:val="false"/>
          <w:color w:val="000000"/>
          <w:sz w:val="28"/>
        </w:rPr>
        <w:t xml:space="preserve">
      82. Білуге тиіс: </w:t>
      </w:r>
    </w:p>
    <w:bookmarkEnd w:id="3988"/>
    <w:bookmarkStart w:name="z4009" w:id="3989"/>
    <w:p>
      <w:pPr>
        <w:spacing w:after="0"/>
        <w:ind w:left="0"/>
        <w:jc w:val="both"/>
      </w:pPr>
      <w:r>
        <w:rPr>
          <w:rFonts w:ascii="Times New Roman"/>
          <w:b w:val="false"/>
          <w:i w:val="false"/>
          <w:color w:val="000000"/>
          <w:sz w:val="28"/>
        </w:rPr>
        <w:t xml:space="preserve">
      екінші габаритті бір фазалы және үш фазалы трансформаторлардың қарапайым өзекшелерінің құрылысын; </w:t>
      </w:r>
    </w:p>
    <w:bookmarkEnd w:id="3989"/>
    <w:bookmarkStart w:name="z4010" w:id="3990"/>
    <w:p>
      <w:pPr>
        <w:spacing w:after="0"/>
        <w:ind w:left="0"/>
        <w:jc w:val="both"/>
      </w:pPr>
      <w:r>
        <w:rPr>
          <w:rFonts w:ascii="Times New Roman"/>
          <w:b w:val="false"/>
          <w:i w:val="false"/>
          <w:color w:val="000000"/>
          <w:sz w:val="28"/>
        </w:rPr>
        <w:t xml:space="preserve">
      өзекшелерін құрастыру, престеу және өңдеудің технологиялық процесін; </w:t>
      </w:r>
    </w:p>
    <w:bookmarkEnd w:id="3990"/>
    <w:bookmarkStart w:name="z4011" w:id="3991"/>
    <w:p>
      <w:pPr>
        <w:spacing w:after="0"/>
        <w:ind w:left="0"/>
        <w:jc w:val="both"/>
      </w:pPr>
      <w:r>
        <w:rPr>
          <w:rFonts w:ascii="Times New Roman"/>
          <w:b w:val="false"/>
          <w:i w:val="false"/>
          <w:color w:val="000000"/>
          <w:sz w:val="28"/>
        </w:rPr>
        <w:t xml:space="preserve">
      өзекшелерді құрастыру және өңдеудің сапасына әсір ететін шарттар; </w:t>
      </w:r>
    </w:p>
    <w:bookmarkEnd w:id="3991"/>
    <w:bookmarkStart w:name="z4012" w:id="3992"/>
    <w:p>
      <w:pPr>
        <w:spacing w:after="0"/>
        <w:ind w:left="0"/>
        <w:jc w:val="both"/>
      </w:pPr>
      <w:r>
        <w:rPr>
          <w:rFonts w:ascii="Times New Roman"/>
          <w:b w:val="false"/>
          <w:i w:val="false"/>
          <w:color w:val="000000"/>
          <w:sz w:val="28"/>
        </w:rPr>
        <w:t xml:space="preserve">
      құрастыру құрылғылардың, бақылау-өлшеу аспаптары мен жұмыс құралының нысанын және оларды қолдану ережелерін; </w:t>
      </w:r>
    </w:p>
    <w:bookmarkEnd w:id="3992"/>
    <w:bookmarkStart w:name="z4013" w:id="3993"/>
    <w:p>
      <w:pPr>
        <w:spacing w:after="0"/>
        <w:ind w:left="0"/>
        <w:jc w:val="both"/>
      </w:pPr>
      <w:r>
        <w:rPr>
          <w:rFonts w:ascii="Times New Roman"/>
          <w:b w:val="false"/>
          <w:i w:val="false"/>
          <w:color w:val="000000"/>
          <w:sz w:val="28"/>
        </w:rPr>
        <w:t>
      пластина оқшаулау сапасына қойылатын негізгі талаптарды.</w:t>
      </w:r>
    </w:p>
    <w:bookmarkEnd w:id="3993"/>
    <w:bookmarkStart w:name="z4014" w:id="3994"/>
    <w:p>
      <w:pPr>
        <w:spacing w:after="0"/>
        <w:ind w:left="0"/>
        <w:jc w:val="both"/>
      </w:pPr>
      <w:r>
        <w:rPr>
          <w:rFonts w:ascii="Times New Roman"/>
          <w:b w:val="false"/>
          <w:i w:val="false"/>
          <w:color w:val="000000"/>
          <w:sz w:val="28"/>
        </w:rPr>
        <w:t>
      83. Жұмыс үлгілері:</w:t>
      </w:r>
    </w:p>
    <w:bookmarkEnd w:id="3994"/>
    <w:bookmarkStart w:name="z4015" w:id="3995"/>
    <w:p>
      <w:pPr>
        <w:spacing w:after="0"/>
        <w:ind w:left="0"/>
        <w:jc w:val="both"/>
      </w:pPr>
      <w:r>
        <w:rPr>
          <w:rFonts w:ascii="Times New Roman"/>
          <w:b w:val="false"/>
          <w:i w:val="false"/>
          <w:color w:val="000000"/>
          <w:sz w:val="28"/>
        </w:rPr>
        <w:t>
      1) бірінші және екінші габаритті құрғақ каскадты үш фазалы автотрансформаторлар - өзекшені құрастыру;</w:t>
      </w:r>
    </w:p>
    <w:bookmarkEnd w:id="3995"/>
    <w:bookmarkStart w:name="z4016" w:id="3996"/>
    <w:p>
      <w:pPr>
        <w:spacing w:after="0"/>
        <w:ind w:left="0"/>
        <w:jc w:val="both"/>
      </w:pPr>
      <w:r>
        <w:rPr>
          <w:rFonts w:ascii="Times New Roman"/>
          <w:b w:val="false"/>
          <w:i w:val="false"/>
          <w:color w:val="000000"/>
          <w:sz w:val="28"/>
        </w:rPr>
        <w:t>
      2) екінші габаритті реакторлар - өзекшені құрастыру;</w:t>
      </w:r>
    </w:p>
    <w:bookmarkEnd w:id="3996"/>
    <w:bookmarkStart w:name="z4017" w:id="3997"/>
    <w:p>
      <w:pPr>
        <w:spacing w:after="0"/>
        <w:ind w:left="0"/>
        <w:jc w:val="both"/>
      </w:pPr>
      <w:r>
        <w:rPr>
          <w:rFonts w:ascii="Times New Roman"/>
          <w:b w:val="false"/>
          <w:i w:val="false"/>
          <w:color w:val="000000"/>
          <w:sz w:val="28"/>
        </w:rPr>
        <w:t>
      3) шағын габаритті трансформаторлар - өзекшені құрастыру;</w:t>
      </w:r>
    </w:p>
    <w:bookmarkEnd w:id="3997"/>
    <w:bookmarkStart w:name="z4018" w:id="3998"/>
    <w:p>
      <w:pPr>
        <w:spacing w:after="0"/>
        <w:ind w:left="0"/>
        <w:jc w:val="both"/>
      </w:pPr>
      <w:r>
        <w:rPr>
          <w:rFonts w:ascii="Times New Roman"/>
          <w:b w:val="false"/>
          <w:i w:val="false"/>
          <w:color w:val="000000"/>
          <w:sz w:val="28"/>
        </w:rPr>
        <w:t>
      4) қуаты 100 киловольт-амперге дейінгі арнаулы нысандағы трансформаторлар - өзекшені құрастыру.</w:t>
      </w:r>
    </w:p>
    <w:bookmarkEnd w:id="3998"/>
    <w:bookmarkStart w:name="z4019" w:id="3999"/>
    <w:p>
      <w:pPr>
        <w:spacing w:after="0"/>
        <w:ind w:left="0"/>
        <w:jc w:val="left"/>
      </w:pPr>
      <w:r>
        <w:rPr>
          <w:rFonts w:ascii="Times New Roman"/>
          <w:b/>
          <w:i w:val="false"/>
          <w:color w:val="000000"/>
        </w:rPr>
        <w:t xml:space="preserve"> 36-параграф. Трансформатор өзекшесін құрастырушы, 3-разряд</w:t>
      </w:r>
    </w:p>
    <w:bookmarkEnd w:id="3999"/>
    <w:bookmarkStart w:name="z4020" w:id="4000"/>
    <w:p>
      <w:pPr>
        <w:spacing w:after="0"/>
        <w:ind w:left="0"/>
        <w:jc w:val="both"/>
      </w:pPr>
      <w:r>
        <w:rPr>
          <w:rFonts w:ascii="Times New Roman"/>
          <w:b w:val="false"/>
          <w:i w:val="false"/>
          <w:color w:val="000000"/>
          <w:sz w:val="28"/>
        </w:rPr>
        <w:t xml:space="preserve">
      84. Жұмыс сипаттамасы: </w:t>
      </w:r>
    </w:p>
    <w:bookmarkEnd w:id="4000"/>
    <w:bookmarkStart w:name="z4021" w:id="4001"/>
    <w:p>
      <w:pPr>
        <w:spacing w:after="0"/>
        <w:ind w:left="0"/>
        <w:jc w:val="both"/>
      </w:pPr>
      <w:r>
        <w:rPr>
          <w:rFonts w:ascii="Times New Roman"/>
          <w:b w:val="false"/>
          <w:i w:val="false"/>
          <w:color w:val="000000"/>
          <w:sz w:val="28"/>
        </w:rPr>
        <w:t xml:space="preserve">
      үшінші габаритті трансформаторлардың өзекшелерін құрастыру, престеу және өңдеу; </w:t>
      </w:r>
    </w:p>
    <w:bookmarkEnd w:id="4001"/>
    <w:bookmarkStart w:name="z4022" w:id="4002"/>
    <w:p>
      <w:pPr>
        <w:spacing w:after="0"/>
        <w:ind w:left="0"/>
        <w:jc w:val="both"/>
      </w:pPr>
      <w:r>
        <w:rPr>
          <w:rFonts w:ascii="Times New Roman"/>
          <w:b w:val="false"/>
          <w:i w:val="false"/>
          <w:color w:val="000000"/>
          <w:sz w:val="28"/>
        </w:rPr>
        <w:t xml:space="preserve">
      арнаулы құрастыру құрылғыларын, бақылау-өлшеу аспаптары мен жұмыс құралын, көтеру-тасымалдау жабдығын пайдалану; </w:t>
      </w:r>
    </w:p>
    <w:bookmarkEnd w:id="4002"/>
    <w:bookmarkStart w:name="z4023" w:id="4003"/>
    <w:p>
      <w:pPr>
        <w:spacing w:after="0"/>
        <w:ind w:left="0"/>
        <w:jc w:val="both"/>
      </w:pPr>
      <w:r>
        <w:rPr>
          <w:rFonts w:ascii="Times New Roman"/>
          <w:b w:val="false"/>
          <w:i w:val="false"/>
          <w:color w:val="000000"/>
          <w:sz w:val="28"/>
        </w:rPr>
        <w:t>
      өзекшенің жерге қосылу сапасын индуктордың көмегімен тексеру;</w:t>
      </w:r>
    </w:p>
    <w:bookmarkEnd w:id="4003"/>
    <w:bookmarkStart w:name="z4024" w:id="4004"/>
    <w:p>
      <w:pPr>
        <w:spacing w:after="0"/>
        <w:ind w:left="0"/>
        <w:jc w:val="both"/>
      </w:pPr>
      <w:r>
        <w:rPr>
          <w:rFonts w:ascii="Times New Roman"/>
          <w:b w:val="false"/>
          <w:i w:val="false"/>
          <w:color w:val="000000"/>
          <w:sz w:val="28"/>
        </w:rPr>
        <w:t xml:space="preserve">
      өзекшені өңдеу процесінде ықтимал ақауларды анықтау және жою. </w:t>
      </w:r>
    </w:p>
    <w:bookmarkEnd w:id="4004"/>
    <w:bookmarkStart w:name="z4025" w:id="4005"/>
    <w:p>
      <w:pPr>
        <w:spacing w:after="0"/>
        <w:ind w:left="0"/>
        <w:jc w:val="both"/>
      </w:pPr>
      <w:r>
        <w:rPr>
          <w:rFonts w:ascii="Times New Roman"/>
          <w:b w:val="false"/>
          <w:i w:val="false"/>
          <w:color w:val="000000"/>
          <w:sz w:val="28"/>
        </w:rPr>
        <w:t xml:space="preserve">
      85. Білуге тиіс: </w:t>
      </w:r>
    </w:p>
    <w:bookmarkEnd w:id="4005"/>
    <w:bookmarkStart w:name="z4026" w:id="4006"/>
    <w:p>
      <w:pPr>
        <w:spacing w:after="0"/>
        <w:ind w:left="0"/>
        <w:jc w:val="both"/>
      </w:pPr>
      <w:r>
        <w:rPr>
          <w:rFonts w:ascii="Times New Roman"/>
          <w:b w:val="false"/>
          <w:i w:val="false"/>
          <w:color w:val="000000"/>
          <w:sz w:val="28"/>
        </w:rPr>
        <w:t xml:space="preserve">
      үшінші габаритті трансформаторлар өзекшелерінің құрылысын, нысаны мен конструктивтік ерекшеліктерін; </w:t>
      </w:r>
    </w:p>
    <w:bookmarkEnd w:id="4006"/>
    <w:bookmarkStart w:name="z4027" w:id="4007"/>
    <w:p>
      <w:pPr>
        <w:spacing w:after="0"/>
        <w:ind w:left="0"/>
        <w:jc w:val="both"/>
      </w:pPr>
      <w:r>
        <w:rPr>
          <w:rFonts w:ascii="Times New Roman"/>
          <w:b w:val="false"/>
          <w:i w:val="false"/>
          <w:color w:val="000000"/>
          <w:sz w:val="28"/>
        </w:rPr>
        <w:t xml:space="preserve">
      өзекшелерге қойылатын техникалық талаптарды; </w:t>
      </w:r>
    </w:p>
    <w:bookmarkEnd w:id="4007"/>
    <w:bookmarkStart w:name="z4028" w:id="4008"/>
    <w:p>
      <w:pPr>
        <w:spacing w:after="0"/>
        <w:ind w:left="0"/>
        <w:jc w:val="both"/>
      </w:pPr>
      <w:r>
        <w:rPr>
          <w:rFonts w:ascii="Times New Roman"/>
          <w:b w:val="false"/>
          <w:i w:val="false"/>
          <w:color w:val="000000"/>
          <w:sz w:val="28"/>
        </w:rPr>
        <w:t xml:space="preserve">
      құрастырудың негізгі әдістерін; </w:t>
      </w:r>
    </w:p>
    <w:bookmarkEnd w:id="4008"/>
    <w:bookmarkStart w:name="z4029" w:id="4009"/>
    <w:p>
      <w:pPr>
        <w:spacing w:after="0"/>
        <w:ind w:left="0"/>
        <w:jc w:val="both"/>
      </w:pPr>
      <w:r>
        <w:rPr>
          <w:rFonts w:ascii="Times New Roman"/>
          <w:b w:val="false"/>
          <w:i w:val="false"/>
          <w:color w:val="000000"/>
          <w:sz w:val="28"/>
        </w:rPr>
        <w:t xml:space="preserve">
      құрастыру құрылғыларының, бақылау-өлшеу аспаптары мен жұмыс құралының нысанын және құрылысын; </w:t>
      </w:r>
    </w:p>
    <w:bookmarkEnd w:id="4009"/>
    <w:bookmarkStart w:name="z4030" w:id="4010"/>
    <w:p>
      <w:pPr>
        <w:spacing w:after="0"/>
        <w:ind w:left="0"/>
        <w:jc w:val="both"/>
      </w:pPr>
      <w:r>
        <w:rPr>
          <w:rFonts w:ascii="Times New Roman"/>
          <w:b w:val="false"/>
          <w:i w:val="false"/>
          <w:color w:val="000000"/>
          <w:sz w:val="28"/>
        </w:rPr>
        <w:t xml:space="preserve">
      өзекшені жерге қосу және жерге қосылуын тексеру қағидаларын; </w:t>
      </w:r>
    </w:p>
    <w:bookmarkEnd w:id="4010"/>
    <w:bookmarkStart w:name="z4031" w:id="4011"/>
    <w:p>
      <w:pPr>
        <w:spacing w:after="0"/>
        <w:ind w:left="0"/>
        <w:jc w:val="both"/>
      </w:pPr>
      <w:r>
        <w:rPr>
          <w:rFonts w:ascii="Times New Roman"/>
          <w:b w:val="false"/>
          <w:i w:val="false"/>
          <w:color w:val="000000"/>
          <w:sz w:val="28"/>
        </w:rPr>
        <w:t xml:space="preserve">
      өзекшелерді құрастыру және өңдеу сапасының трансформатор жұмысына әсерін. </w:t>
      </w:r>
    </w:p>
    <w:bookmarkEnd w:id="4011"/>
    <w:bookmarkStart w:name="z4032" w:id="4012"/>
    <w:p>
      <w:pPr>
        <w:spacing w:after="0"/>
        <w:ind w:left="0"/>
        <w:jc w:val="both"/>
      </w:pPr>
      <w:r>
        <w:rPr>
          <w:rFonts w:ascii="Times New Roman"/>
          <w:b w:val="false"/>
          <w:i w:val="false"/>
          <w:color w:val="000000"/>
          <w:sz w:val="28"/>
        </w:rPr>
        <w:t>
      86. Жұмыс үлгілері:</w:t>
      </w:r>
    </w:p>
    <w:bookmarkEnd w:id="4012"/>
    <w:bookmarkStart w:name="z4033" w:id="4013"/>
    <w:p>
      <w:pPr>
        <w:spacing w:after="0"/>
        <w:ind w:left="0"/>
        <w:jc w:val="both"/>
      </w:pPr>
      <w:r>
        <w:rPr>
          <w:rFonts w:ascii="Times New Roman"/>
          <w:b w:val="false"/>
          <w:i w:val="false"/>
          <w:color w:val="000000"/>
          <w:sz w:val="28"/>
        </w:rPr>
        <w:t>
      1) үшінші және төртінші габаритті реакторлар - өзекшені шабақтау және өңдеу;</w:t>
      </w:r>
    </w:p>
    <w:bookmarkEnd w:id="4013"/>
    <w:bookmarkStart w:name="z4034" w:id="4014"/>
    <w:p>
      <w:pPr>
        <w:spacing w:after="0"/>
        <w:ind w:left="0"/>
        <w:jc w:val="both"/>
      </w:pPr>
      <w:r>
        <w:rPr>
          <w:rFonts w:ascii="Times New Roman"/>
          <w:b w:val="false"/>
          <w:i w:val="false"/>
          <w:color w:val="000000"/>
          <w:sz w:val="28"/>
        </w:rPr>
        <w:t>
      2) қуаты 100 киловольт-амперен 560 киловольт-амперге дейінгі арнаулы нысандағы трансформаторлар - өзекшені өңдеу.</w:t>
      </w:r>
    </w:p>
    <w:bookmarkEnd w:id="4014"/>
    <w:bookmarkStart w:name="z4035" w:id="4015"/>
    <w:p>
      <w:pPr>
        <w:spacing w:after="0"/>
        <w:ind w:left="0"/>
        <w:jc w:val="left"/>
      </w:pPr>
      <w:r>
        <w:rPr>
          <w:rFonts w:ascii="Times New Roman"/>
          <w:b/>
          <w:i w:val="false"/>
          <w:color w:val="000000"/>
        </w:rPr>
        <w:t xml:space="preserve"> 37-параграф. Трансформатор өзекшесін құрастырушы, 4-разряд</w:t>
      </w:r>
    </w:p>
    <w:bookmarkEnd w:id="4015"/>
    <w:bookmarkStart w:name="z4036" w:id="4016"/>
    <w:p>
      <w:pPr>
        <w:spacing w:after="0"/>
        <w:ind w:left="0"/>
        <w:jc w:val="both"/>
      </w:pPr>
      <w:r>
        <w:rPr>
          <w:rFonts w:ascii="Times New Roman"/>
          <w:b w:val="false"/>
          <w:i w:val="false"/>
          <w:color w:val="000000"/>
          <w:sz w:val="28"/>
        </w:rPr>
        <w:t xml:space="preserve">
      87. Жұмыс сипаттамасы: </w:t>
      </w:r>
    </w:p>
    <w:bookmarkEnd w:id="4016"/>
    <w:bookmarkStart w:name="z4037" w:id="4017"/>
    <w:p>
      <w:pPr>
        <w:spacing w:after="0"/>
        <w:ind w:left="0"/>
        <w:jc w:val="both"/>
      </w:pPr>
      <w:r>
        <w:rPr>
          <w:rFonts w:ascii="Times New Roman"/>
          <w:b w:val="false"/>
          <w:i w:val="false"/>
          <w:color w:val="000000"/>
          <w:sz w:val="28"/>
        </w:rPr>
        <w:t xml:space="preserve">
      төртінші габаритті трансформаторлардың өзекшелерін құрастыру, престеу және өңдеу; </w:t>
      </w:r>
    </w:p>
    <w:bookmarkEnd w:id="4017"/>
    <w:bookmarkStart w:name="z4038" w:id="4018"/>
    <w:p>
      <w:pPr>
        <w:spacing w:after="0"/>
        <w:ind w:left="0"/>
        <w:jc w:val="both"/>
      </w:pPr>
      <w:r>
        <w:rPr>
          <w:rFonts w:ascii="Times New Roman"/>
          <w:b w:val="false"/>
          <w:i w:val="false"/>
          <w:color w:val="000000"/>
          <w:sz w:val="28"/>
        </w:rPr>
        <w:t>
      өзекшелерді құрастыруға арналған құрылғыны орнату және бекіту;</w:t>
      </w:r>
    </w:p>
    <w:bookmarkEnd w:id="4018"/>
    <w:bookmarkStart w:name="z4039" w:id="4019"/>
    <w:p>
      <w:pPr>
        <w:spacing w:after="0"/>
        <w:ind w:left="0"/>
        <w:jc w:val="both"/>
      </w:pPr>
      <w:r>
        <w:rPr>
          <w:rFonts w:ascii="Times New Roman"/>
          <w:b w:val="false"/>
          <w:i w:val="false"/>
          <w:color w:val="000000"/>
          <w:sz w:val="28"/>
        </w:rPr>
        <w:t xml:space="preserve">
      бірінші габарит қаңқаларын стержендерді кеңістікті орналастыра отырып жасау. </w:t>
      </w:r>
    </w:p>
    <w:bookmarkEnd w:id="4019"/>
    <w:bookmarkStart w:name="z4040" w:id="4020"/>
    <w:p>
      <w:pPr>
        <w:spacing w:after="0"/>
        <w:ind w:left="0"/>
        <w:jc w:val="both"/>
      </w:pPr>
      <w:r>
        <w:rPr>
          <w:rFonts w:ascii="Times New Roman"/>
          <w:b w:val="false"/>
          <w:i w:val="false"/>
          <w:color w:val="000000"/>
          <w:sz w:val="28"/>
        </w:rPr>
        <w:t>
      88. Білуге тиіс:</w:t>
      </w:r>
    </w:p>
    <w:bookmarkEnd w:id="4020"/>
    <w:bookmarkStart w:name="z4041" w:id="4021"/>
    <w:p>
      <w:pPr>
        <w:spacing w:after="0"/>
        <w:ind w:left="0"/>
        <w:jc w:val="both"/>
      </w:pPr>
      <w:r>
        <w:rPr>
          <w:rFonts w:ascii="Times New Roman"/>
          <w:b w:val="false"/>
          <w:i w:val="false"/>
          <w:color w:val="000000"/>
          <w:sz w:val="28"/>
        </w:rPr>
        <w:t xml:space="preserve">
      төртінші габаритті трансформаторлар өзекшелерінің құрылысын, нысаны мен конструктивтік ерекшеліктерін; </w:t>
      </w:r>
    </w:p>
    <w:bookmarkEnd w:id="4021"/>
    <w:bookmarkStart w:name="z4042" w:id="4022"/>
    <w:p>
      <w:pPr>
        <w:spacing w:after="0"/>
        <w:ind w:left="0"/>
        <w:jc w:val="both"/>
      </w:pPr>
      <w:r>
        <w:rPr>
          <w:rFonts w:ascii="Times New Roman"/>
          <w:b w:val="false"/>
          <w:i w:val="false"/>
          <w:color w:val="000000"/>
          <w:sz w:val="28"/>
        </w:rPr>
        <w:t xml:space="preserve">
      май арнайы пластиналары мен жерге қосуды қою қағидаларын; </w:t>
      </w:r>
    </w:p>
    <w:bookmarkEnd w:id="4022"/>
    <w:bookmarkStart w:name="z4043" w:id="4023"/>
    <w:p>
      <w:pPr>
        <w:spacing w:after="0"/>
        <w:ind w:left="0"/>
        <w:jc w:val="both"/>
      </w:pPr>
      <w:r>
        <w:rPr>
          <w:rFonts w:ascii="Times New Roman"/>
          <w:b w:val="false"/>
          <w:i w:val="false"/>
          <w:color w:val="000000"/>
          <w:sz w:val="28"/>
        </w:rPr>
        <w:t>
      өзекшелерді құрастыруға арналған құрылғыны орнату және бекіту тәсілдерін.</w:t>
      </w:r>
    </w:p>
    <w:bookmarkEnd w:id="4023"/>
    <w:bookmarkStart w:name="z4044" w:id="4024"/>
    <w:p>
      <w:pPr>
        <w:spacing w:after="0"/>
        <w:ind w:left="0"/>
        <w:jc w:val="both"/>
      </w:pPr>
      <w:r>
        <w:rPr>
          <w:rFonts w:ascii="Times New Roman"/>
          <w:b w:val="false"/>
          <w:i w:val="false"/>
          <w:color w:val="000000"/>
          <w:sz w:val="28"/>
        </w:rPr>
        <w:t>
      89. Жұмыс үлгілері:</w:t>
      </w:r>
    </w:p>
    <w:bookmarkEnd w:id="4024"/>
    <w:bookmarkStart w:name="z4045" w:id="4025"/>
    <w:p>
      <w:pPr>
        <w:spacing w:after="0"/>
        <w:ind w:left="0"/>
        <w:jc w:val="both"/>
      </w:pPr>
      <w:r>
        <w:rPr>
          <w:rFonts w:ascii="Times New Roman"/>
          <w:b w:val="false"/>
          <w:i w:val="false"/>
          <w:color w:val="000000"/>
          <w:sz w:val="28"/>
        </w:rPr>
        <w:t>
      1) төртінші габаритті автотрансформаторлар - өзекшені құрастыру;</w:t>
      </w:r>
    </w:p>
    <w:bookmarkEnd w:id="4025"/>
    <w:bookmarkStart w:name="z4046" w:id="4026"/>
    <w:p>
      <w:pPr>
        <w:spacing w:after="0"/>
        <w:ind w:left="0"/>
        <w:jc w:val="both"/>
      </w:pPr>
      <w:r>
        <w:rPr>
          <w:rFonts w:ascii="Times New Roman"/>
          <w:b w:val="false"/>
          <w:i w:val="false"/>
          <w:color w:val="000000"/>
          <w:sz w:val="28"/>
        </w:rPr>
        <w:t>
      2) бір фазалы дроссельді найзағайға берік реакторлар - өзекшені құрастыру;</w:t>
      </w:r>
    </w:p>
    <w:bookmarkEnd w:id="4026"/>
    <w:bookmarkStart w:name="z4047" w:id="4027"/>
    <w:p>
      <w:pPr>
        <w:spacing w:after="0"/>
        <w:ind w:left="0"/>
        <w:jc w:val="both"/>
      </w:pPr>
      <w:r>
        <w:rPr>
          <w:rFonts w:ascii="Times New Roman"/>
          <w:b w:val="false"/>
          <w:i w:val="false"/>
          <w:color w:val="000000"/>
          <w:sz w:val="28"/>
        </w:rPr>
        <w:t>
      3) бірінші және екінші габаритті шпильсіз трансформаторлар өзекшені құрастыру және өңдеу;</w:t>
      </w:r>
    </w:p>
    <w:bookmarkEnd w:id="4027"/>
    <w:bookmarkStart w:name="z4048" w:id="4028"/>
    <w:p>
      <w:pPr>
        <w:spacing w:after="0"/>
        <w:ind w:left="0"/>
        <w:jc w:val="both"/>
      </w:pPr>
      <w:r>
        <w:rPr>
          <w:rFonts w:ascii="Times New Roman"/>
          <w:b w:val="false"/>
          <w:i w:val="false"/>
          <w:color w:val="000000"/>
          <w:sz w:val="28"/>
        </w:rPr>
        <w:t>
      4) қуаты 560 киловольт-ампер жоғары арнаулы нысандағы трансформаторлар - өзекшені өңдеу.</w:t>
      </w:r>
    </w:p>
    <w:bookmarkEnd w:id="4028"/>
    <w:bookmarkStart w:name="z4049" w:id="4029"/>
    <w:p>
      <w:pPr>
        <w:spacing w:after="0"/>
        <w:ind w:left="0"/>
        <w:jc w:val="left"/>
      </w:pPr>
      <w:r>
        <w:rPr>
          <w:rFonts w:ascii="Times New Roman"/>
          <w:b/>
          <w:i w:val="false"/>
          <w:color w:val="000000"/>
        </w:rPr>
        <w:t xml:space="preserve"> 38-параграф. Трансформатор өзекшесін құрастырушы, 5-разряд</w:t>
      </w:r>
    </w:p>
    <w:bookmarkEnd w:id="4029"/>
    <w:bookmarkStart w:name="z4050" w:id="4030"/>
    <w:p>
      <w:pPr>
        <w:spacing w:after="0"/>
        <w:ind w:left="0"/>
        <w:jc w:val="both"/>
      </w:pPr>
      <w:r>
        <w:rPr>
          <w:rFonts w:ascii="Times New Roman"/>
          <w:b w:val="false"/>
          <w:i w:val="false"/>
          <w:color w:val="000000"/>
          <w:sz w:val="28"/>
        </w:rPr>
        <w:t xml:space="preserve">
      90. Жұмыс сипаттамасы: </w:t>
      </w:r>
    </w:p>
    <w:bookmarkEnd w:id="4030"/>
    <w:bookmarkStart w:name="z4051" w:id="4031"/>
    <w:p>
      <w:pPr>
        <w:spacing w:after="0"/>
        <w:ind w:left="0"/>
        <w:jc w:val="both"/>
      </w:pPr>
      <w:r>
        <w:rPr>
          <w:rFonts w:ascii="Times New Roman"/>
          <w:b w:val="false"/>
          <w:i w:val="false"/>
          <w:color w:val="000000"/>
          <w:sz w:val="28"/>
        </w:rPr>
        <w:t xml:space="preserve">
      бесінші және алтыншы габаритті трансформаторлардың өзекшелерін құрастыру, престеу және өңдеу; </w:t>
      </w:r>
    </w:p>
    <w:bookmarkEnd w:id="4031"/>
    <w:bookmarkStart w:name="z4052" w:id="4032"/>
    <w:p>
      <w:pPr>
        <w:spacing w:after="0"/>
        <w:ind w:left="0"/>
        <w:jc w:val="both"/>
      </w:pPr>
      <w:r>
        <w:rPr>
          <w:rFonts w:ascii="Times New Roman"/>
          <w:b w:val="false"/>
          <w:i w:val="false"/>
          <w:color w:val="000000"/>
          <w:sz w:val="28"/>
        </w:rPr>
        <w:t xml:space="preserve">
      көп рамалы конструкциядағы үш фазалы шикіқұрамданған, стержень қимасы әртүрлі өзекшелерді құрастыру, жиынтықтау және өңдеу. </w:t>
      </w:r>
    </w:p>
    <w:bookmarkEnd w:id="4032"/>
    <w:bookmarkStart w:name="z4053" w:id="4033"/>
    <w:p>
      <w:pPr>
        <w:spacing w:after="0"/>
        <w:ind w:left="0"/>
        <w:jc w:val="both"/>
      </w:pPr>
      <w:r>
        <w:rPr>
          <w:rFonts w:ascii="Times New Roman"/>
          <w:b w:val="false"/>
          <w:i w:val="false"/>
          <w:color w:val="000000"/>
          <w:sz w:val="28"/>
        </w:rPr>
        <w:t xml:space="preserve">
      91. Білуге тиіс: </w:t>
      </w:r>
    </w:p>
    <w:bookmarkEnd w:id="4033"/>
    <w:bookmarkStart w:name="z4054" w:id="4034"/>
    <w:p>
      <w:pPr>
        <w:spacing w:after="0"/>
        <w:ind w:left="0"/>
        <w:jc w:val="both"/>
      </w:pPr>
      <w:r>
        <w:rPr>
          <w:rFonts w:ascii="Times New Roman"/>
          <w:b w:val="false"/>
          <w:i w:val="false"/>
          <w:color w:val="000000"/>
          <w:sz w:val="28"/>
        </w:rPr>
        <w:t xml:space="preserve">
      бесінші және алтыншы габаритті трансформаторлар өзекшелерінің құрылысын, нысаны мен конструктивтік ерекшеліктерін; </w:t>
      </w:r>
    </w:p>
    <w:bookmarkEnd w:id="4034"/>
    <w:bookmarkStart w:name="z4055" w:id="4035"/>
    <w:p>
      <w:pPr>
        <w:spacing w:after="0"/>
        <w:ind w:left="0"/>
        <w:jc w:val="both"/>
      </w:pPr>
      <w:r>
        <w:rPr>
          <w:rFonts w:ascii="Times New Roman"/>
          <w:b w:val="false"/>
          <w:i w:val="false"/>
          <w:color w:val="000000"/>
          <w:sz w:val="28"/>
        </w:rPr>
        <w:t xml:space="preserve">
      парақты оқшаулауға қойылатын талаптарды; трансформатор сипаттамаларының (бос жүріс тогі, бос жүріс шығыны және тағы баска) өзекшелерді құрастыру және өңдеу дәлдігі деңгейіне тәуелділігін; </w:t>
      </w:r>
    </w:p>
    <w:bookmarkEnd w:id="4035"/>
    <w:bookmarkStart w:name="z4056" w:id="4036"/>
    <w:p>
      <w:pPr>
        <w:spacing w:after="0"/>
        <w:ind w:left="0"/>
        <w:jc w:val="both"/>
      </w:pPr>
      <w:r>
        <w:rPr>
          <w:rFonts w:ascii="Times New Roman"/>
          <w:b w:val="false"/>
          <w:i w:val="false"/>
          <w:color w:val="000000"/>
          <w:sz w:val="28"/>
        </w:rPr>
        <w:t xml:space="preserve">
      электр техниканың трансформаторларға қатысты негізгі заңдарын. </w:t>
      </w:r>
    </w:p>
    <w:bookmarkEnd w:id="4036"/>
    <w:bookmarkStart w:name="z4057" w:id="4037"/>
    <w:p>
      <w:pPr>
        <w:spacing w:after="0"/>
        <w:ind w:left="0"/>
        <w:jc w:val="both"/>
      </w:pPr>
      <w:r>
        <w:rPr>
          <w:rFonts w:ascii="Times New Roman"/>
          <w:b w:val="false"/>
          <w:i w:val="false"/>
          <w:color w:val="000000"/>
          <w:sz w:val="28"/>
        </w:rPr>
        <w:t>
      92. Жұмыс үлгілері:</w:t>
      </w:r>
    </w:p>
    <w:bookmarkEnd w:id="4037"/>
    <w:bookmarkStart w:name="z4058" w:id="4038"/>
    <w:p>
      <w:pPr>
        <w:spacing w:after="0"/>
        <w:ind w:left="0"/>
        <w:jc w:val="both"/>
      </w:pPr>
      <w:r>
        <w:rPr>
          <w:rFonts w:ascii="Times New Roman"/>
          <w:b w:val="false"/>
          <w:i w:val="false"/>
          <w:color w:val="000000"/>
          <w:sz w:val="28"/>
        </w:rPr>
        <w:t>
      1) бесінші және алтыншы габаритті автотрансформаторлар - өзекшені құрастыру;</w:t>
      </w:r>
    </w:p>
    <w:bookmarkEnd w:id="4038"/>
    <w:bookmarkStart w:name="z4059" w:id="4039"/>
    <w:p>
      <w:pPr>
        <w:spacing w:after="0"/>
        <w:ind w:left="0"/>
        <w:jc w:val="both"/>
      </w:pPr>
      <w:r>
        <w:rPr>
          <w:rFonts w:ascii="Times New Roman"/>
          <w:b w:val="false"/>
          <w:i w:val="false"/>
          <w:color w:val="000000"/>
          <w:sz w:val="28"/>
        </w:rPr>
        <w:t>
      2) үшінші және төртінші габаритті шпильсіз трансформаторлар - өзекшені құрастыру және өңдеу</w:t>
      </w:r>
    </w:p>
    <w:bookmarkEnd w:id="4039"/>
    <w:bookmarkStart w:name="z4060" w:id="4040"/>
    <w:p>
      <w:pPr>
        <w:spacing w:after="0"/>
        <w:ind w:left="0"/>
        <w:jc w:val="left"/>
      </w:pPr>
      <w:r>
        <w:rPr>
          <w:rFonts w:ascii="Times New Roman"/>
          <w:b/>
          <w:i w:val="false"/>
          <w:color w:val="000000"/>
        </w:rPr>
        <w:t xml:space="preserve"> 39-параграф. Трансформатор өзекшесін құрастырушы, 6-разряд</w:t>
      </w:r>
    </w:p>
    <w:bookmarkEnd w:id="4040"/>
    <w:bookmarkStart w:name="z4061" w:id="4041"/>
    <w:p>
      <w:pPr>
        <w:spacing w:after="0"/>
        <w:ind w:left="0"/>
        <w:jc w:val="both"/>
      </w:pPr>
      <w:r>
        <w:rPr>
          <w:rFonts w:ascii="Times New Roman"/>
          <w:b w:val="false"/>
          <w:i w:val="false"/>
          <w:color w:val="000000"/>
          <w:sz w:val="28"/>
        </w:rPr>
        <w:t xml:space="preserve">
      93. Жұмыс сипаттамасы: </w:t>
      </w:r>
    </w:p>
    <w:bookmarkEnd w:id="4041"/>
    <w:bookmarkStart w:name="z4062" w:id="4042"/>
    <w:p>
      <w:pPr>
        <w:spacing w:after="0"/>
        <w:ind w:left="0"/>
        <w:jc w:val="both"/>
      </w:pPr>
      <w:r>
        <w:rPr>
          <w:rFonts w:ascii="Times New Roman"/>
          <w:b w:val="false"/>
          <w:i w:val="false"/>
          <w:color w:val="000000"/>
          <w:sz w:val="28"/>
        </w:rPr>
        <w:t xml:space="preserve">
      алтыншы габаритті трансформаторлардың өзекшелерін құрастыру, престеу және өңдеу; </w:t>
      </w:r>
    </w:p>
    <w:bookmarkEnd w:id="4042"/>
    <w:bookmarkStart w:name="z4063" w:id="4043"/>
    <w:p>
      <w:pPr>
        <w:spacing w:after="0"/>
        <w:ind w:left="0"/>
        <w:jc w:val="both"/>
      </w:pPr>
      <w:r>
        <w:rPr>
          <w:rFonts w:ascii="Times New Roman"/>
          <w:b w:val="false"/>
          <w:i w:val="false"/>
          <w:color w:val="000000"/>
          <w:sz w:val="28"/>
        </w:rPr>
        <w:t xml:space="preserve">
      құрама жік немесе қисық жікті өзекшелерді құрастыру. </w:t>
      </w:r>
    </w:p>
    <w:bookmarkEnd w:id="4043"/>
    <w:bookmarkStart w:name="z4064" w:id="4044"/>
    <w:p>
      <w:pPr>
        <w:spacing w:after="0"/>
        <w:ind w:left="0"/>
        <w:jc w:val="both"/>
      </w:pPr>
      <w:r>
        <w:rPr>
          <w:rFonts w:ascii="Times New Roman"/>
          <w:b w:val="false"/>
          <w:i w:val="false"/>
          <w:color w:val="000000"/>
          <w:sz w:val="28"/>
        </w:rPr>
        <w:t xml:space="preserve">
      94. Білуге тиіс: </w:t>
      </w:r>
    </w:p>
    <w:bookmarkEnd w:id="4044"/>
    <w:bookmarkStart w:name="z4065" w:id="4045"/>
    <w:p>
      <w:pPr>
        <w:spacing w:after="0"/>
        <w:ind w:left="0"/>
        <w:jc w:val="both"/>
      </w:pPr>
      <w:r>
        <w:rPr>
          <w:rFonts w:ascii="Times New Roman"/>
          <w:b w:val="false"/>
          <w:i w:val="false"/>
          <w:color w:val="000000"/>
          <w:sz w:val="28"/>
        </w:rPr>
        <w:t xml:space="preserve">
      алтыншы габаритті трансформаторлар өзекшелерінің құрылысын, нысаны мен конструктивтік ерекшеліктерін; </w:t>
      </w:r>
    </w:p>
    <w:bookmarkEnd w:id="4045"/>
    <w:bookmarkStart w:name="z4066" w:id="4046"/>
    <w:p>
      <w:pPr>
        <w:spacing w:after="0"/>
        <w:ind w:left="0"/>
        <w:jc w:val="both"/>
      </w:pPr>
      <w:r>
        <w:rPr>
          <w:rFonts w:ascii="Times New Roman"/>
          <w:b w:val="false"/>
          <w:i w:val="false"/>
          <w:color w:val="000000"/>
          <w:sz w:val="28"/>
        </w:rPr>
        <w:t xml:space="preserve">
      өзекшелерді құрастыруға арналған пластиналарды дайындау технологиясын; </w:t>
      </w:r>
    </w:p>
    <w:bookmarkEnd w:id="4046"/>
    <w:bookmarkStart w:name="z4067" w:id="4047"/>
    <w:p>
      <w:pPr>
        <w:spacing w:after="0"/>
        <w:ind w:left="0"/>
        <w:jc w:val="both"/>
      </w:pPr>
      <w:r>
        <w:rPr>
          <w:rFonts w:ascii="Times New Roman"/>
          <w:b w:val="false"/>
          <w:i w:val="false"/>
          <w:color w:val="000000"/>
          <w:sz w:val="28"/>
        </w:rPr>
        <w:t>
      құрастырудың технологиялық кезектілігін.</w:t>
      </w:r>
    </w:p>
    <w:bookmarkEnd w:id="4047"/>
    <w:bookmarkStart w:name="z4068" w:id="4048"/>
    <w:p>
      <w:pPr>
        <w:spacing w:after="0"/>
        <w:ind w:left="0"/>
        <w:jc w:val="both"/>
      </w:pPr>
      <w:r>
        <w:rPr>
          <w:rFonts w:ascii="Times New Roman"/>
          <w:b w:val="false"/>
          <w:i w:val="false"/>
          <w:color w:val="000000"/>
          <w:sz w:val="28"/>
        </w:rPr>
        <w:t>
      95. Жұмыс үлгілері:</w:t>
      </w:r>
    </w:p>
    <w:bookmarkEnd w:id="4048"/>
    <w:bookmarkStart w:name="z4069" w:id="4049"/>
    <w:p>
      <w:pPr>
        <w:spacing w:after="0"/>
        <w:ind w:left="0"/>
        <w:jc w:val="both"/>
      </w:pPr>
      <w:r>
        <w:rPr>
          <w:rFonts w:ascii="Times New Roman"/>
          <w:b w:val="false"/>
          <w:i w:val="false"/>
          <w:color w:val="000000"/>
          <w:sz w:val="28"/>
        </w:rPr>
        <w:t>
      1) алтыншыдан жоғары габаритті автотрансформаторлар - өзекшені өңдеу;</w:t>
      </w:r>
    </w:p>
    <w:bookmarkEnd w:id="4049"/>
    <w:bookmarkStart w:name="z4070" w:id="4050"/>
    <w:p>
      <w:pPr>
        <w:spacing w:after="0"/>
        <w:ind w:left="0"/>
        <w:jc w:val="both"/>
      </w:pPr>
      <w:r>
        <w:rPr>
          <w:rFonts w:ascii="Times New Roman"/>
          <w:b w:val="false"/>
          <w:i w:val="false"/>
          <w:color w:val="000000"/>
          <w:sz w:val="28"/>
        </w:rPr>
        <w:t>
      2) аса қуатты реакторлар – магнитті жүйені жасау.</w:t>
      </w:r>
    </w:p>
    <w:bookmarkEnd w:id="4050"/>
    <w:bookmarkStart w:name="z4071" w:id="4051"/>
    <w:p>
      <w:pPr>
        <w:spacing w:after="0"/>
        <w:ind w:left="0"/>
        <w:jc w:val="left"/>
      </w:pPr>
      <w:r>
        <w:rPr>
          <w:rFonts w:ascii="Times New Roman"/>
          <w:b/>
          <w:i w:val="false"/>
          <w:color w:val="000000"/>
        </w:rPr>
        <w:t xml:space="preserve"> 40-параграф. Трансформаторларды құрастырушы, 1-разряд</w:t>
      </w:r>
    </w:p>
    <w:bookmarkEnd w:id="4051"/>
    <w:bookmarkStart w:name="z4072" w:id="4052"/>
    <w:p>
      <w:pPr>
        <w:spacing w:after="0"/>
        <w:ind w:left="0"/>
        <w:jc w:val="both"/>
      </w:pPr>
      <w:r>
        <w:rPr>
          <w:rFonts w:ascii="Times New Roman"/>
          <w:b w:val="false"/>
          <w:i w:val="false"/>
          <w:color w:val="000000"/>
          <w:sz w:val="28"/>
        </w:rPr>
        <w:t xml:space="preserve">
      96. Жұмыс сипаттамасы: </w:t>
      </w:r>
    </w:p>
    <w:bookmarkEnd w:id="4052"/>
    <w:bookmarkStart w:name="z4073" w:id="4053"/>
    <w:p>
      <w:pPr>
        <w:spacing w:after="0"/>
        <w:ind w:left="0"/>
        <w:jc w:val="both"/>
      </w:pPr>
      <w:r>
        <w:rPr>
          <w:rFonts w:ascii="Times New Roman"/>
          <w:b w:val="false"/>
          <w:i w:val="false"/>
          <w:color w:val="000000"/>
          <w:sz w:val="28"/>
        </w:rPr>
        <w:t xml:space="preserve">
      күштік трансформаторларды құрастыру жөніндегі жекелеген типтік операцияларды орындау; </w:t>
      </w:r>
    </w:p>
    <w:bookmarkEnd w:id="4053"/>
    <w:bookmarkStart w:name="z4074" w:id="4054"/>
    <w:p>
      <w:pPr>
        <w:spacing w:after="0"/>
        <w:ind w:left="0"/>
        <w:jc w:val="both"/>
      </w:pPr>
      <w:r>
        <w:rPr>
          <w:rFonts w:ascii="Times New Roman"/>
          <w:b w:val="false"/>
          <w:i w:val="false"/>
          <w:color w:val="000000"/>
          <w:sz w:val="28"/>
        </w:rPr>
        <w:t xml:space="preserve">
      металды суық күйінде шаблондар бойынша майыстыру, арамен кесу, шикіқұрамдау, қарапайым оқшаулау жұмыстарын орындау; </w:t>
      </w:r>
    </w:p>
    <w:bookmarkEnd w:id="4054"/>
    <w:bookmarkStart w:name="z4075" w:id="4055"/>
    <w:p>
      <w:pPr>
        <w:spacing w:after="0"/>
        <w:ind w:left="0"/>
        <w:jc w:val="both"/>
      </w:pPr>
      <w:r>
        <w:rPr>
          <w:rFonts w:ascii="Times New Roman"/>
          <w:b w:val="false"/>
          <w:i w:val="false"/>
          <w:color w:val="000000"/>
          <w:sz w:val="28"/>
        </w:rPr>
        <w:t>
      орауды стерженьге отырғызуға дайындау жұмыстары.</w:t>
      </w:r>
    </w:p>
    <w:bookmarkEnd w:id="4055"/>
    <w:bookmarkStart w:name="z4076" w:id="4056"/>
    <w:p>
      <w:pPr>
        <w:spacing w:after="0"/>
        <w:ind w:left="0"/>
        <w:jc w:val="both"/>
      </w:pPr>
      <w:r>
        <w:rPr>
          <w:rFonts w:ascii="Times New Roman"/>
          <w:b w:val="false"/>
          <w:i w:val="false"/>
          <w:color w:val="000000"/>
          <w:sz w:val="28"/>
        </w:rPr>
        <w:t xml:space="preserve">
      97. Білуге тиіс: </w:t>
      </w:r>
    </w:p>
    <w:bookmarkEnd w:id="4056"/>
    <w:bookmarkStart w:name="z4077" w:id="4057"/>
    <w:p>
      <w:pPr>
        <w:spacing w:after="0"/>
        <w:ind w:left="0"/>
        <w:jc w:val="both"/>
      </w:pPr>
      <w:r>
        <w:rPr>
          <w:rFonts w:ascii="Times New Roman"/>
          <w:b w:val="false"/>
          <w:i w:val="false"/>
          <w:color w:val="000000"/>
          <w:sz w:val="28"/>
        </w:rPr>
        <w:t xml:space="preserve">
      жиналатын тораптардың құрылысы мен нысанын, оларға қойылатын талаптарды; </w:t>
      </w:r>
    </w:p>
    <w:bookmarkEnd w:id="4057"/>
    <w:bookmarkStart w:name="z4078" w:id="4058"/>
    <w:p>
      <w:pPr>
        <w:spacing w:after="0"/>
        <w:ind w:left="0"/>
        <w:jc w:val="both"/>
      </w:pPr>
      <w:r>
        <w:rPr>
          <w:rFonts w:ascii="Times New Roman"/>
          <w:b w:val="false"/>
          <w:i w:val="false"/>
          <w:color w:val="000000"/>
          <w:sz w:val="28"/>
        </w:rPr>
        <w:t xml:space="preserve">
      слесарлік құрастыру жұмыстарының негізгі әдістерін; </w:t>
      </w:r>
    </w:p>
    <w:bookmarkEnd w:id="4058"/>
    <w:bookmarkStart w:name="z4079" w:id="4059"/>
    <w:p>
      <w:pPr>
        <w:spacing w:after="0"/>
        <w:ind w:left="0"/>
        <w:jc w:val="both"/>
      </w:pPr>
      <w:r>
        <w:rPr>
          <w:rFonts w:ascii="Times New Roman"/>
          <w:b w:val="false"/>
          <w:i w:val="false"/>
          <w:color w:val="000000"/>
          <w:sz w:val="28"/>
        </w:rPr>
        <w:t xml:space="preserve">
      қолданылатын материалдарды. </w:t>
      </w:r>
    </w:p>
    <w:bookmarkEnd w:id="4059"/>
    <w:bookmarkStart w:name="z4080" w:id="4060"/>
    <w:p>
      <w:pPr>
        <w:spacing w:after="0"/>
        <w:ind w:left="0"/>
        <w:jc w:val="left"/>
      </w:pPr>
      <w:r>
        <w:rPr>
          <w:rFonts w:ascii="Times New Roman"/>
          <w:b/>
          <w:i w:val="false"/>
          <w:color w:val="000000"/>
        </w:rPr>
        <w:t xml:space="preserve"> 41-параграф. Трансформаторларды құрастырушы, 2-разряд</w:t>
      </w:r>
    </w:p>
    <w:bookmarkEnd w:id="4060"/>
    <w:bookmarkStart w:name="z4081" w:id="4061"/>
    <w:p>
      <w:pPr>
        <w:spacing w:after="0"/>
        <w:ind w:left="0"/>
        <w:jc w:val="both"/>
      </w:pPr>
      <w:r>
        <w:rPr>
          <w:rFonts w:ascii="Times New Roman"/>
          <w:b w:val="false"/>
          <w:i w:val="false"/>
          <w:color w:val="000000"/>
          <w:sz w:val="28"/>
        </w:rPr>
        <w:t xml:space="preserve">
      98. Жұмыс сипаттамасы: </w:t>
      </w:r>
    </w:p>
    <w:bookmarkEnd w:id="4061"/>
    <w:bookmarkStart w:name="z4082" w:id="4062"/>
    <w:p>
      <w:pPr>
        <w:spacing w:after="0"/>
        <w:ind w:left="0"/>
        <w:jc w:val="both"/>
      </w:pPr>
      <w:r>
        <w:rPr>
          <w:rFonts w:ascii="Times New Roman"/>
          <w:b w:val="false"/>
          <w:i w:val="false"/>
          <w:color w:val="000000"/>
          <w:sz w:val="28"/>
        </w:rPr>
        <w:t>
      қуаты 100 киловольт-ампер, кернеуі 10 киловольт дейінгі күштік трансформаторларды бірінші, екінші және үшінші құрастыру жөніндегі жұмыстарды орындау;</w:t>
      </w:r>
    </w:p>
    <w:bookmarkEnd w:id="4062"/>
    <w:bookmarkStart w:name="z4083" w:id="4063"/>
    <w:p>
      <w:pPr>
        <w:spacing w:after="0"/>
        <w:ind w:left="0"/>
        <w:jc w:val="both"/>
      </w:pPr>
      <w:r>
        <w:rPr>
          <w:rFonts w:ascii="Times New Roman"/>
          <w:b w:val="false"/>
          <w:i w:val="false"/>
          <w:color w:val="000000"/>
          <w:sz w:val="28"/>
        </w:rPr>
        <w:t xml:space="preserve">
      шағын қуатты автотрансформаторлар мен габариті шағын басқару тізбесінің трансформаторын құрастыру; </w:t>
      </w:r>
    </w:p>
    <w:bookmarkEnd w:id="4063"/>
    <w:bookmarkStart w:name="z4084" w:id="4064"/>
    <w:p>
      <w:pPr>
        <w:spacing w:after="0"/>
        <w:ind w:left="0"/>
        <w:jc w:val="both"/>
      </w:pPr>
      <w:r>
        <w:rPr>
          <w:rFonts w:ascii="Times New Roman"/>
          <w:b w:val="false"/>
          <w:i w:val="false"/>
          <w:color w:val="000000"/>
          <w:sz w:val="28"/>
        </w:rPr>
        <w:t>
      құралдар мен құрылғыларды пайдалана отырып шықпа ұштарын өңдеу жөніндегі монтаж жұмыстары (тазалау, ұштарын орнату, шықпа ұштарды контакт болттарына және жапырақшаларға дәнекерлеу, шықпаларды қосу).</w:t>
      </w:r>
    </w:p>
    <w:bookmarkEnd w:id="4064"/>
    <w:bookmarkStart w:name="z4085" w:id="4065"/>
    <w:p>
      <w:pPr>
        <w:spacing w:after="0"/>
        <w:ind w:left="0"/>
        <w:jc w:val="both"/>
      </w:pPr>
      <w:r>
        <w:rPr>
          <w:rFonts w:ascii="Times New Roman"/>
          <w:b w:val="false"/>
          <w:i w:val="false"/>
          <w:color w:val="000000"/>
          <w:sz w:val="28"/>
        </w:rPr>
        <w:t xml:space="preserve">
      99. Білуге тиіс: </w:t>
      </w:r>
    </w:p>
    <w:bookmarkEnd w:id="4065"/>
    <w:bookmarkStart w:name="z4086" w:id="4066"/>
    <w:p>
      <w:pPr>
        <w:spacing w:after="0"/>
        <w:ind w:left="0"/>
        <w:jc w:val="both"/>
      </w:pPr>
      <w:r>
        <w:rPr>
          <w:rFonts w:ascii="Times New Roman"/>
          <w:b w:val="false"/>
          <w:i w:val="false"/>
          <w:color w:val="000000"/>
          <w:sz w:val="28"/>
        </w:rPr>
        <w:t xml:space="preserve">
      трансформаторлар туралы негізгі мәліметтерді; </w:t>
      </w:r>
    </w:p>
    <w:bookmarkEnd w:id="4066"/>
    <w:bookmarkStart w:name="z4087" w:id="4067"/>
    <w:p>
      <w:pPr>
        <w:spacing w:after="0"/>
        <w:ind w:left="0"/>
        <w:jc w:val="both"/>
      </w:pPr>
      <w:r>
        <w:rPr>
          <w:rFonts w:ascii="Times New Roman"/>
          <w:b w:val="false"/>
          <w:i w:val="false"/>
          <w:color w:val="000000"/>
          <w:sz w:val="28"/>
        </w:rPr>
        <w:t xml:space="preserve">
      шағын қуатты трансформаторды құрастырудың типті технологиялық процесін; </w:t>
      </w:r>
    </w:p>
    <w:bookmarkEnd w:id="4067"/>
    <w:bookmarkStart w:name="z4088" w:id="4068"/>
    <w:p>
      <w:pPr>
        <w:spacing w:after="0"/>
        <w:ind w:left="0"/>
        <w:jc w:val="both"/>
      </w:pPr>
      <w:r>
        <w:rPr>
          <w:rFonts w:ascii="Times New Roman"/>
          <w:b w:val="false"/>
          <w:i w:val="false"/>
          <w:color w:val="000000"/>
          <w:sz w:val="28"/>
        </w:rPr>
        <w:t>
      шағын қуатты күштік трансформаторлардың, құрылысын, нысанын, жұмыс қағидатын;</w:t>
      </w:r>
    </w:p>
    <w:bookmarkEnd w:id="4068"/>
    <w:bookmarkStart w:name="z4089" w:id="4069"/>
    <w:p>
      <w:pPr>
        <w:spacing w:after="0"/>
        <w:ind w:left="0"/>
        <w:jc w:val="both"/>
      </w:pPr>
      <w:r>
        <w:rPr>
          <w:rFonts w:ascii="Times New Roman"/>
          <w:b w:val="false"/>
          <w:i w:val="false"/>
          <w:color w:val="000000"/>
          <w:sz w:val="28"/>
        </w:rPr>
        <w:t xml:space="preserve">
      құрастыруға қойылатын техникалық талаптарды; құрастыру процесінде пайдаланылатын жабдықты; </w:t>
      </w:r>
    </w:p>
    <w:bookmarkEnd w:id="4069"/>
    <w:bookmarkStart w:name="z4090" w:id="4070"/>
    <w:p>
      <w:pPr>
        <w:spacing w:after="0"/>
        <w:ind w:left="0"/>
        <w:jc w:val="both"/>
      </w:pPr>
      <w:r>
        <w:rPr>
          <w:rFonts w:ascii="Times New Roman"/>
          <w:b w:val="false"/>
          <w:i w:val="false"/>
          <w:color w:val="000000"/>
          <w:sz w:val="28"/>
        </w:rPr>
        <w:t>
      құрастыру-монтаж жұмыстарының сапасын тексеру қағидаларын.</w:t>
      </w:r>
    </w:p>
    <w:bookmarkEnd w:id="4070"/>
    <w:bookmarkStart w:name="z4091" w:id="4071"/>
    <w:p>
      <w:pPr>
        <w:spacing w:after="0"/>
        <w:ind w:left="0"/>
        <w:jc w:val="left"/>
      </w:pPr>
      <w:r>
        <w:rPr>
          <w:rFonts w:ascii="Times New Roman"/>
          <w:b/>
          <w:i w:val="false"/>
          <w:color w:val="000000"/>
        </w:rPr>
        <w:t xml:space="preserve"> 42-параграф. Трансформаторларды құрастырушы, 3-разряд</w:t>
      </w:r>
    </w:p>
    <w:bookmarkEnd w:id="4071"/>
    <w:bookmarkStart w:name="z4092" w:id="4072"/>
    <w:p>
      <w:pPr>
        <w:spacing w:after="0"/>
        <w:ind w:left="0"/>
        <w:jc w:val="both"/>
      </w:pPr>
      <w:r>
        <w:rPr>
          <w:rFonts w:ascii="Times New Roman"/>
          <w:b w:val="false"/>
          <w:i w:val="false"/>
          <w:color w:val="000000"/>
          <w:sz w:val="28"/>
        </w:rPr>
        <w:t>
      100. Жұмыс сипаттамасы:</w:t>
      </w:r>
    </w:p>
    <w:bookmarkEnd w:id="4072"/>
    <w:bookmarkStart w:name="z4093" w:id="4073"/>
    <w:p>
      <w:pPr>
        <w:spacing w:after="0"/>
        <w:ind w:left="0"/>
        <w:jc w:val="both"/>
      </w:pPr>
      <w:r>
        <w:rPr>
          <w:rFonts w:ascii="Times New Roman"/>
          <w:b w:val="false"/>
          <w:i w:val="false"/>
          <w:color w:val="000000"/>
          <w:sz w:val="28"/>
        </w:rPr>
        <w:t xml:space="preserve">
      қуаты 100-ден 560 киловольт-ампер дейін, кернеуі 35 киловольт дейінгі күштік трансформаторларды бірінші, екінші және үшінді құрастыру жөніндегі жұмыстарды орындау; </w:t>
      </w:r>
    </w:p>
    <w:bookmarkEnd w:id="4073"/>
    <w:bookmarkStart w:name="z4094" w:id="4074"/>
    <w:p>
      <w:pPr>
        <w:spacing w:after="0"/>
        <w:ind w:left="0"/>
        <w:jc w:val="both"/>
      </w:pPr>
      <w:r>
        <w:rPr>
          <w:rFonts w:ascii="Times New Roman"/>
          <w:b w:val="false"/>
          <w:i w:val="false"/>
          <w:color w:val="000000"/>
          <w:sz w:val="28"/>
        </w:rPr>
        <w:t xml:space="preserve">
      қуаты 3200 киловольт-ампер дейін, кернеуі 35 киловольт күштік алюминий орамалы күштік трансформаторларды құрастыру жөніндегі жұмыстарды орындау; </w:t>
      </w:r>
    </w:p>
    <w:bookmarkEnd w:id="4074"/>
    <w:bookmarkStart w:name="z4095" w:id="4075"/>
    <w:p>
      <w:pPr>
        <w:spacing w:after="0"/>
        <w:ind w:left="0"/>
        <w:jc w:val="both"/>
      </w:pPr>
      <w:r>
        <w:rPr>
          <w:rFonts w:ascii="Times New Roman"/>
          <w:b w:val="false"/>
          <w:i w:val="false"/>
          <w:color w:val="000000"/>
          <w:sz w:val="28"/>
        </w:rPr>
        <w:t xml:space="preserve">
      шағын қуатты құрғақ трансформаторды, шикіқұрамданған және орама магнит сымды және ферритті өзекшесі трансформаторларды құрастыру; </w:t>
      </w:r>
    </w:p>
    <w:bookmarkEnd w:id="4075"/>
    <w:bookmarkStart w:name="z4096" w:id="4076"/>
    <w:p>
      <w:pPr>
        <w:spacing w:after="0"/>
        <w:ind w:left="0"/>
        <w:jc w:val="both"/>
      </w:pPr>
      <w:r>
        <w:rPr>
          <w:rFonts w:ascii="Times New Roman"/>
          <w:b w:val="false"/>
          <w:i w:val="false"/>
          <w:color w:val="000000"/>
          <w:sz w:val="28"/>
        </w:rPr>
        <w:t xml:space="preserve">
      пісіру машиналарына арналған трансформаторларды толық құрастыру. </w:t>
      </w:r>
    </w:p>
    <w:bookmarkEnd w:id="4076"/>
    <w:bookmarkStart w:name="z4097" w:id="4077"/>
    <w:p>
      <w:pPr>
        <w:spacing w:after="0"/>
        <w:ind w:left="0"/>
        <w:jc w:val="both"/>
      </w:pPr>
      <w:r>
        <w:rPr>
          <w:rFonts w:ascii="Times New Roman"/>
          <w:b w:val="false"/>
          <w:i w:val="false"/>
          <w:color w:val="000000"/>
          <w:sz w:val="28"/>
        </w:rPr>
        <w:t xml:space="preserve">
      101. Білуге тиіс: </w:t>
      </w:r>
    </w:p>
    <w:bookmarkEnd w:id="4077"/>
    <w:bookmarkStart w:name="z4098" w:id="4078"/>
    <w:p>
      <w:pPr>
        <w:spacing w:after="0"/>
        <w:ind w:left="0"/>
        <w:jc w:val="both"/>
      </w:pPr>
      <w:r>
        <w:rPr>
          <w:rFonts w:ascii="Times New Roman"/>
          <w:b w:val="false"/>
          <w:i w:val="false"/>
          <w:color w:val="000000"/>
          <w:sz w:val="28"/>
        </w:rPr>
        <w:t xml:space="preserve">
      күштік трансформаторларды, шағын қуатты құрғақ және алюминий орамалы трансформаторларды бірінші, екінші және үшінші құрастыру жөніндегі чертежді, сызбаны және оның технологиялық процесін; </w:t>
      </w:r>
    </w:p>
    <w:bookmarkEnd w:id="4078"/>
    <w:bookmarkStart w:name="z4099" w:id="4079"/>
    <w:p>
      <w:pPr>
        <w:spacing w:after="0"/>
        <w:ind w:left="0"/>
        <w:jc w:val="both"/>
      </w:pPr>
      <w:r>
        <w:rPr>
          <w:rFonts w:ascii="Times New Roman"/>
          <w:b w:val="false"/>
          <w:i w:val="false"/>
          <w:color w:val="000000"/>
          <w:sz w:val="28"/>
        </w:rPr>
        <w:t xml:space="preserve">
      жиналатын трансформаторлардың құрылысын, жұмыс қағидаты мен нысанын; </w:t>
      </w:r>
    </w:p>
    <w:bookmarkEnd w:id="4079"/>
    <w:bookmarkStart w:name="z4100" w:id="4080"/>
    <w:p>
      <w:pPr>
        <w:spacing w:after="0"/>
        <w:ind w:left="0"/>
        <w:jc w:val="both"/>
      </w:pPr>
      <w:r>
        <w:rPr>
          <w:rFonts w:ascii="Times New Roman"/>
          <w:b w:val="false"/>
          <w:i w:val="false"/>
          <w:color w:val="000000"/>
          <w:sz w:val="28"/>
        </w:rPr>
        <w:t xml:space="preserve">
      ораманы орнатуға арналған құрылғыларды; </w:t>
      </w:r>
    </w:p>
    <w:bookmarkEnd w:id="4080"/>
    <w:bookmarkStart w:name="z4101" w:id="4081"/>
    <w:p>
      <w:pPr>
        <w:spacing w:after="0"/>
        <w:ind w:left="0"/>
        <w:jc w:val="both"/>
      </w:pPr>
      <w:r>
        <w:rPr>
          <w:rFonts w:ascii="Times New Roman"/>
          <w:b w:val="false"/>
          <w:i w:val="false"/>
          <w:color w:val="000000"/>
          <w:sz w:val="28"/>
        </w:rPr>
        <w:t xml:space="preserve">
      құрастыру процесінде қолданатын жабдықты; </w:t>
      </w:r>
    </w:p>
    <w:bookmarkEnd w:id="4081"/>
    <w:bookmarkStart w:name="z4102" w:id="4082"/>
    <w:p>
      <w:pPr>
        <w:spacing w:after="0"/>
        <w:ind w:left="0"/>
        <w:jc w:val="both"/>
      </w:pPr>
      <w:r>
        <w:rPr>
          <w:rFonts w:ascii="Times New Roman"/>
          <w:b w:val="false"/>
          <w:i w:val="false"/>
          <w:color w:val="000000"/>
          <w:sz w:val="28"/>
        </w:rPr>
        <w:t xml:space="preserve">
      шықпаны дәнекерлеу, трансформатордың белсенді бөлігін бакке орнату технологиясын; </w:t>
      </w:r>
    </w:p>
    <w:bookmarkEnd w:id="4082"/>
    <w:bookmarkStart w:name="z4103" w:id="4083"/>
    <w:p>
      <w:pPr>
        <w:spacing w:after="0"/>
        <w:ind w:left="0"/>
        <w:jc w:val="both"/>
      </w:pPr>
      <w:r>
        <w:rPr>
          <w:rFonts w:ascii="Times New Roman"/>
          <w:b w:val="false"/>
          <w:i w:val="false"/>
          <w:color w:val="000000"/>
          <w:sz w:val="28"/>
        </w:rPr>
        <w:t xml:space="preserve">
      оқшаулау арақашықтықтарын тексеруді; </w:t>
      </w:r>
    </w:p>
    <w:bookmarkEnd w:id="4083"/>
    <w:bookmarkStart w:name="z4104" w:id="4084"/>
    <w:p>
      <w:pPr>
        <w:spacing w:after="0"/>
        <w:ind w:left="0"/>
        <w:jc w:val="both"/>
      </w:pPr>
      <w:r>
        <w:rPr>
          <w:rFonts w:ascii="Times New Roman"/>
          <w:b w:val="false"/>
          <w:i w:val="false"/>
          <w:color w:val="000000"/>
          <w:sz w:val="28"/>
        </w:rPr>
        <w:t xml:space="preserve">
      әр құрастырудан кейін құрастыру жұмыстарының сапасын тексеру қағидаларын. </w:t>
      </w:r>
    </w:p>
    <w:bookmarkEnd w:id="4084"/>
    <w:bookmarkStart w:name="z4105" w:id="4085"/>
    <w:p>
      <w:pPr>
        <w:spacing w:after="0"/>
        <w:ind w:left="0"/>
        <w:jc w:val="left"/>
      </w:pPr>
      <w:r>
        <w:rPr>
          <w:rFonts w:ascii="Times New Roman"/>
          <w:b/>
          <w:i w:val="false"/>
          <w:color w:val="000000"/>
        </w:rPr>
        <w:t xml:space="preserve"> 43-параграф. Трансформаторларды құрастырушы, 4-разряд</w:t>
      </w:r>
    </w:p>
    <w:bookmarkEnd w:id="4085"/>
    <w:bookmarkStart w:name="z4106" w:id="4086"/>
    <w:p>
      <w:pPr>
        <w:spacing w:after="0"/>
        <w:ind w:left="0"/>
        <w:jc w:val="both"/>
      </w:pPr>
      <w:r>
        <w:rPr>
          <w:rFonts w:ascii="Times New Roman"/>
          <w:b w:val="false"/>
          <w:i w:val="false"/>
          <w:color w:val="000000"/>
          <w:sz w:val="28"/>
        </w:rPr>
        <w:t xml:space="preserve">
      102. Жұмыс сипаттамасы: </w:t>
      </w:r>
    </w:p>
    <w:bookmarkEnd w:id="4086"/>
    <w:bookmarkStart w:name="z4107" w:id="4087"/>
    <w:p>
      <w:pPr>
        <w:spacing w:after="0"/>
        <w:ind w:left="0"/>
        <w:jc w:val="both"/>
      </w:pPr>
      <w:r>
        <w:rPr>
          <w:rFonts w:ascii="Times New Roman"/>
          <w:b w:val="false"/>
          <w:i w:val="false"/>
          <w:color w:val="000000"/>
          <w:sz w:val="28"/>
        </w:rPr>
        <w:t xml:space="preserve">
      қуаты 560-тан 20000 киловольт-ампер дейін, кернеуі 35 киловольт дейінгі күштік трансформаторларды бірінші, екінші және үшінші құрастыру жөніндегі жұмыстарды орындау; </w:t>
      </w:r>
    </w:p>
    <w:bookmarkEnd w:id="4087"/>
    <w:bookmarkStart w:name="z4108" w:id="4088"/>
    <w:p>
      <w:pPr>
        <w:spacing w:after="0"/>
        <w:ind w:left="0"/>
        <w:jc w:val="both"/>
      </w:pPr>
      <w:r>
        <w:rPr>
          <w:rFonts w:ascii="Times New Roman"/>
          <w:b w:val="false"/>
          <w:i w:val="false"/>
          <w:color w:val="000000"/>
          <w:sz w:val="28"/>
        </w:rPr>
        <w:t xml:space="preserve">
      қуаты 3200-ден 5600 киловольт-ампер дейін, кернеуі 35 киловольт алюминий орамалы күштік трансформаторларды кернеуін жүктемемен реттей отырып бірінші, екінші және үшінші құрастыру жөніндегі жұмыстарды орындау. </w:t>
      </w:r>
    </w:p>
    <w:bookmarkEnd w:id="4088"/>
    <w:bookmarkStart w:name="z4109" w:id="4089"/>
    <w:p>
      <w:pPr>
        <w:spacing w:after="0"/>
        <w:ind w:left="0"/>
        <w:jc w:val="both"/>
      </w:pPr>
      <w:r>
        <w:rPr>
          <w:rFonts w:ascii="Times New Roman"/>
          <w:b w:val="false"/>
          <w:i w:val="false"/>
          <w:color w:val="000000"/>
          <w:sz w:val="28"/>
        </w:rPr>
        <w:t xml:space="preserve">
      шағын қуатты арнаулы трансформаторды қосымша реттей отырып толық құрастыру; </w:t>
      </w:r>
    </w:p>
    <w:bookmarkEnd w:id="4089"/>
    <w:bookmarkStart w:name="z4110" w:id="4090"/>
    <w:p>
      <w:pPr>
        <w:spacing w:after="0"/>
        <w:ind w:left="0"/>
        <w:jc w:val="both"/>
      </w:pPr>
      <w:r>
        <w:rPr>
          <w:rFonts w:ascii="Times New Roman"/>
          <w:b w:val="false"/>
          <w:i w:val="false"/>
          <w:color w:val="000000"/>
          <w:sz w:val="28"/>
        </w:rPr>
        <w:t xml:space="preserve">
      қуаты 2000 киловольт-ампер дейін, кернеуі 10 киловольт дейінгі электр пешінің трансформаторларын бірінші, екінші және үшінші құрастыру жөніндегі жұмыстарды орындау; </w:t>
      </w:r>
    </w:p>
    <w:bookmarkEnd w:id="4090"/>
    <w:bookmarkStart w:name="z4111" w:id="4091"/>
    <w:p>
      <w:pPr>
        <w:spacing w:after="0"/>
        <w:ind w:left="0"/>
        <w:jc w:val="both"/>
      </w:pPr>
      <w:r>
        <w:rPr>
          <w:rFonts w:ascii="Times New Roman"/>
          <w:b w:val="false"/>
          <w:i w:val="false"/>
          <w:color w:val="000000"/>
          <w:sz w:val="28"/>
        </w:rPr>
        <w:t xml:space="preserve">
      реакторлық жабдықты магнит жүйесін реттей отырып құрастыру; </w:t>
      </w:r>
    </w:p>
    <w:bookmarkEnd w:id="4091"/>
    <w:bookmarkStart w:name="z4112" w:id="4092"/>
    <w:p>
      <w:pPr>
        <w:spacing w:after="0"/>
        <w:ind w:left="0"/>
        <w:jc w:val="both"/>
      </w:pPr>
      <w:r>
        <w:rPr>
          <w:rFonts w:ascii="Times New Roman"/>
          <w:b w:val="false"/>
          <w:i w:val="false"/>
          <w:color w:val="000000"/>
          <w:sz w:val="28"/>
        </w:rPr>
        <w:t>
      үшінші габаритке дейінгі трансформаторды дайындау және құрастыру;</w:t>
      </w:r>
    </w:p>
    <w:bookmarkEnd w:id="4092"/>
    <w:bookmarkStart w:name="z4113" w:id="4093"/>
    <w:p>
      <w:pPr>
        <w:spacing w:after="0"/>
        <w:ind w:left="0"/>
        <w:jc w:val="both"/>
      </w:pPr>
      <w:r>
        <w:rPr>
          <w:rFonts w:ascii="Times New Roman"/>
          <w:b w:val="false"/>
          <w:i w:val="false"/>
          <w:color w:val="000000"/>
          <w:sz w:val="28"/>
        </w:rPr>
        <w:t>
      трансформаторды сынауға дайындау, құрастыру және сынау кезінде анықталған ақауларын жою.</w:t>
      </w:r>
    </w:p>
    <w:bookmarkEnd w:id="4093"/>
    <w:bookmarkStart w:name="z4114" w:id="4094"/>
    <w:p>
      <w:pPr>
        <w:spacing w:after="0"/>
        <w:ind w:left="0"/>
        <w:jc w:val="both"/>
      </w:pPr>
      <w:r>
        <w:rPr>
          <w:rFonts w:ascii="Times New Roman"/>
          <w:b w:val="false"/>
          <w:i w:val="false"/>
          <w:color w:val="000000"/>
          <w:sz w:val="28"/>
        </w:rPr>
        <w:t xml:space="preserve">
      103. Білуге тиіс: </w:t>
      </w:r>
    </w:p>
    <w:bookmarkEnd w:id="4094"/>
    <w:bookmarkStart w:name="z4115" w:id="4095"/>
    <w:p>
      <w:pPr>
        <w:spacing w:after="0"/>
        <w:ind w:left="0"/>
        <w:jc w:val="both"/>
      </w:pPr>
      <w:r>
        <w:rPr>
          <w:rFonts w:ascii="Times New Roman"/>
          <w:b w:val="false"/>
          <w:i w:val="false"/>
          <w:color w:val="000000"/>
          <w:sz w:val="28"/>
        </w:rPr>
        <w:t xml:space="preserve">
      қуатты трансформаторлардың құрылысын, нысанын, жұмыс қағидатын және құрастыру процесін; </w:t>
      </w:r>
    </w:p>
    <w:bookmarkEnd w:id="4095"/>
    <w:bookmarkStart w:name="z4116" w:id="4096"/>
    <w:p>
      <w:pPr>
        <w:spacing w:after="0"/>
        <w:ind w:left="0"/>
        <w:jc w:val="both"/>
      </w:pPr>
      <w:r>
        <w:rPr>
          <w:rFonts w:ascii="Times New Roman"/>
          <w:b w:val="false"/>
          <w:i w:val="false"/>
          <w:color w:val="000000"/>
          <w:sz w:val="28"/>
        </w:rPr>
        <w:t xml:space="preserve">
      үшінші габаритке дейінгі трансформатордың нысанын, оқшаулау және ток өткізу бөліктерінің қасиеттерін; </w:t>
      </w:r>
    </w:p>
    <w:bookmarkEnd w:id="4096"/>
    <w:bookmarkStart w:name="z4117" w:id="4097"/>
    <w:p>
      <w:pPr>
        <w:spacing w:after="0"/>
        <w:ind w:left="0"/>
        <w:jc w:val="both"/>
      </w:pPr>
      <w:r>
        <w:rPr>
          <w:rFonts w:ascii="Times New Roman"/>
          <w:b w:val="false"/>
          <w:i w:val="false"/>
          <w:color w:val="000000"/>
          <w:sz w:val="28"/>
        </w:rPr>
        <w:t xml:space="preserve">
      күрделі тораптар мен бөлшектерді белгілеу тәсілдерін; </w:t>
      </w:r>
    </w:p>
    <w:bookmarkEnd w:id="4097"/>
    <w:bookmarkStart w:name="z4118" w:id="4098"/>
    <w:p>
      <w:pPr>
        <w:spacing w:after="0"/>
        <w:ind w:left="0"/>
        <w:jc w:val="both"/>
      </w:pPr>
      <w:r>
        <w:rPr>
          <w:rFonts w:ascii="Times New Roman"/>
          <w:b w:val="false"/>
          <w:i w:val="false"/>
          <w:color w:val="000000"/>
          <w:sz w:val="28"/>
        </w:rPr>
        <w:t xml:space="preserve">
      техникалық сызу жөніндегі негізгі мәліметтерді; </w:t>
      </w:r>
    </w:p>
    <w:bookmarkEnd w:id="4098"/>
    <w:bookmarkStart w:name="z4119" w:id="4099"/>
    <w:p>
      <w:pPr>
        <w:spacing w:after="0"/>
        <w:ind w:left="0"/>
        <w:jc w:val="both"/>
      </w:pPr>
      <w:r>
        <w:rPr>
          <w:rFonts w:ascii="Times New Roman"/>
          <w:b w:val="false"/>
          <w:i w:val="false"/>
          <w:color w:val="000000"/>
          <w:sz w:val="28"/>
        </w:rPr>
        <w:t xml:space="preserve">
      слесарлық-құрастыру жұмыстарын; қолданылатын жұмыс және өлшеу құралдарын; </w:t>
      </w:r>
    </w:p>
    <w:bookmarkEnd w:id="4099"/>
    <w:bookmarkStart w:name="z4120" w:id="4100"/>
    <w:p>
      <w:pPr>
        <w:spacing w:after="0"/>
        <w:ind w:left="0"/>
        <w:jc w:val="both"/>
      </w:pPr>
      <w:r>
        <w:rPr>
          <w:rFonts w:ascii="Times New Roman"/>
          <w:b w:val="false"/>
          <w:i w:val="false"/>
          <w:color w:val="000000"/>
          <w:sz w:val="28"/>
        </w:rPr>
        <w:t xml:space="preserve">
      құрастыру кезіндегі өндірістік операциялардың орындалу сапасына қарай шығарылатын трансформаторлардың сенімділігі мен пайдалану ұзақтығын; </w:t>
      </w:r>
    </w:p>
    <w:bookmarkEnd w:id="4100"/>
    <w:bookmarkStart w:name="z4121" w:id="4101"/>
    <w:p>
      <w:pPr>
        <w:spacing w:after="0"/>
        <w:ind w:left="0"/>
        <w:jc w:val="both"/>
      </w:pPr>
      <w:r>
        <w:rPr>
          <w:rFonts w:ascii="Times New Roman"/>
          <w:b w:val="false"/>
          <w:i w:val="false"/>
          <w:color w:val="000000"/>
          <w:sz w:val="28"/>
        </w:rPr>
        <w:t>
      жиналатын трансформаторлардың электрлік сипаттамаларын.</w:t>
      </w:r>
    </w:p>
    <w:bookmarkEnd w:id="4101"/>
    <w:bookmarkStart w:name="z4122" w:id="4102"/>
    <w:p>
      <w:pPr>
        <w:spacing w:after="0"/>
        <w:ind w:left="0"/>
        <w:jc w:val="left"/>
      </w:pPr>
      <w:r>
        <w:rPr>
          <w:rFonts w:ascii="Times New Roman"/>
          <w:b/>
          <w:i w:val="false"/>
          <w:color w:val="000000"/>
        </w:rPr>
        <w:t xml:space="preserve"> 44-параграф. Трансформаторларды құрастырушы, 5-разряд</w:t>
      </w:r>
    </w:p>
    <w:bookmarkEnd w:id="4102"/>
    <w:bookmarkStart w:name="z4123" w:id="4103"/>
    <w:p>
      <w:pPr>
        <w:spacing w:after="0"/>
        <w:ind w:left="0"/>
        <w:jc w:val="both"/>
      </w:pPr>
      <w:r>
        <w:rPr>
          <w:rFonts w:ascii="Times New Roman"/>
          <w:b w:val="false"/>
          <w:i w:val="false"/>
          <w:color w:val="000000"/>
          <w:sz w:val="28"/>
        </w:rPr>
        <w:t xml:space="preserve">
      104. Жұмыс сипаттамасы: </w:t>
      </w:r>
    </w:p>
    <w:bookmarkEnd w:id="4103"/>
    <w:bookmarkStart w:name="z4124" w:id="4104"/>
    <w:p>
      <w:pPr>
        <w:spacing w:after="0"/>
        <w:ind w:left="0"/>
        <w:jc w:val="both"/>
      </w:pPr>
      <w:r>
        <w:rPr>
          <w:rFonts w:ascii="Times New Roman"/>
          <w:b w:val="false"/>
          <w:i w:val="false"/>
          <w:color w:val="000000"/>
          <w:sz w:val="28"/>
        </w:rPr>
        <w:t xml:space="preserve">
      қуаты 2000-ден 31500 киловольт-ампер, кернеуі 35-110 киловольт дейінгі күштік трансформаторларды бірінші, екінші және үшінші құрастыру жөніндегі жұмыстарды орындау; </w:t>
      </w:r>
    </w:p>
    <w:bookmarkEnd w:id="4104"/>
    <w:bookmarkStart w:name="z4125" w:id="4105"/>
    <w:p>
      <w:pPr>
        <w:spacing w:after="0"/>
        <w:ind w:left="0"/>
        <w:jc w:val="both"/>
      </w:pPr>
      <w:r>
        <w:rPr>
          <w:rFonts w:ascii="Times New Roman"/>
          <w:b w:val="false"/>
          <w:i w:val="false"/>
          <w:color w:val="000000"/>
          <w:sz w:val="28"/>
        </w:rPr>
        <w:t xml:space="preserve">
      қуаты 5600-ден 40000 киловольт-ампер, кернеуі 35-110 киловольт алюминий орамалы күштік трансформаторларды кернеуін жүктемемен реттей отырып бірінші, екінші және үшінші құрастыру жөніндегі жұмыстарды орындау; </w:t>
      </w:r>
    </w:p>
    <w:bookmarkEnd w:id="4105"/>
    <w:bookmarkStart w:name="z4126" w:id="4106"/>
    <w:p>
      <w:pPr>
        <w:spacing w:after="0"/>
        <w:ind w:left="0"/>
        <w:jc w:val="both"/>
      </w:pPr>
      <w:r>
        <w:rPr>
          <w:rFonts w:ascii="Times New Roman"/>
          <w:b w:val="false"/>
          <w:i w:val="false"/>
          <w:color w:val="000000"/>
          <w:sz w:val="28"/>
        </w:rPr>
        <w:t xml:space="preserve">
      қуаты 2000-нан 60000 киловольт-ампер, кернеуі 10-нан 150 киловольт дейінгі электр пешінің трансформаторларын бірінші, екінші және үшінші құрастыру жөніндегі жұмыстарды орындау; </w:t>
      </w:r>
    </w:p>
    <w:bookmarkEnd w:id="4106"/>
    <w:bookmarkStart w:name="z4127" w:id="4107"/>
    <w:p>
      <w:pPr>
        <w:spacing w:after="0"/>
        <w:ind w:left="0"/>
        <w:jc w:val="both"/>
      </w:pPr>
      <w:r>
        <w:rPr>
          <w:rFonts w:ascii="Times New Roman"/>
          <w:b w:val="false"/>
          <w:i w:val="false"/>
          <w:color w:val="000000"/>
          <w:sz w:val="28"/>
        </w:rPr>
        <w:t xml:space="preserve">
      қуаты 180000 киловольт-ампер және одан жоғары, кернеуі 35 киловольт вольтқосушы трансформаторды толық құрастыру; </w:t>
      </w:r>
    </w:p>
    <w:bookmarkEnd w:id="4107"/>
    <w:bookmarkStart w:name="z4128" w:id="4108"/>
    <w:p>
      <w:pPr>
        <w:spacing w:after="0"/>
        <w:ind w:left="0"/>
        <w:jc w:val="both"/>
      </w:pPr>
      <w:r>
        <w:rPr>
          <w:rFonts w:ascii="Times New Roman"/>
          <w:b w:val="false"/>
          <w:i w:val="false"/>
          <w:color w:val="000000"/>
          <w:sz w:val="28"/>
        </w:rPr>
        <w:t xml:space="preserve">
      үшіншіден жоғары габаритті трансформаторға арналған шықпаны дайындау және құрастыру; </w:t>
      </w:r>
    </w:p>
    <w:bookmarkEnd w:id="4108"/>
    <w:bookmarkStart w:name="z4129" w:id="4109"/>
    <w:p>
      <w:pPr>
        <w:spacing w:after="0"/>
        <w:ind w:left="0"/>
        <w:jc w:val="both"/>
      </w:pPr>
      <w:r>
        <w:rPr>
          <w:rFonts w:ascii="Times New Roman"/>
          <w:b w:val="false"/>
          <w:i w:val="false"/>
          <w:color w:val="000000"/>
          <w:sz w:val="28"/>
        </w:rPr>
        <w:t>
      трансформаторды сынауға дайындау;</w:t>
      </w:r>
    </w:p>
    <w:bookmarkEnd w:id="4109"/>
    <w:bookmarkStart w:name="z4130" w:id="4110"/>
    <w:p>
      <w:pPr>
        <w:spacing w:after="0"/>
        <w:ind w:left="0"/>
        <w:jc w:val="both"/>
      </w:pPr>
      <w:r>
        <w:rPr>
          <w:rFonts w:ascii="Times New Roman"/>
          <w:b w:val="false"/>
          <w:i w:val="false"/>
          <w:color w:val="000000"/>
          <w:sz w:val="28"/>
        </w:rPr>
        <w:t>
      сынау кезінде анықталған ақауларын жою.</w:t>
      </w:r>
    </w:p>
    <w:bookmarkEnd w:id="4110"/>
    <w:bookmarkStart w:name="z4131" w:id="4111"/>
    <w:p>
      <w:pPr>
        <w:spacing w:after="0"/>
        <w:ind w:left="0"/>
        <w:jc w:val="both"/>
      </w:pPr>
      <w:r>
        <w:rPr>
          <w:rFonts w:ascii="Times New Roman"/>
          <w:b w:val="false"/>
          <w:i w:val="false"/>
          <w:color w:val="000000"/>
          <w:sz w:val="28"/>
        </w:rPr>
        <w:t xml:space="preserve">
      105. Білуге тиіс: </w:t>
      </w:r>
    </w:p>
    <w:bookmarkEnd w:id="4111"/>
    <w:bookmarkStart w:name="z4132" w:id="4112"/>
    <w:p>
      <w:pPr>
        <w:spacing w:after="0"/>
        <w:ind w:left="0"/>
        <w:jc w:val="both"/>
      </w:pPr>
      <w:r>
        <w:rPr>
          <w:rFonts w:ascii="Times New Roman"/>
          <w:b w:val="false"/>
          <w:i w:val="false"/>
          <w:color w:val="000000"/>
          <w:sz w:val="28"/>
        </w:rPr>
        <w:t xml:space="preserve">
      әртүрлі типтегі қуатты трансформаторлардың конструктивтік ерекшіліктерін; </w:t>
      </w:r>
    </w:p>
    <w:bookmarkEnd w:id="4112"/>
    <w:bookmarkStart w:name="z4133" w:id="4113"/>
    <w:p>
      <w:pPr>
        <w:spacing w:after="0"/>
        <w:ind w:left="0"/>
        <w:jc w:val="both"/>
      </w:pPr>
      <w:r>
        <w:rPr>
          <w:rFonts w:ascii="Times New Roman"/>
          <w:b w:val="false"/>
          <w:i w:val="false"/>
          <w:color w:val="000000"/>
          <w:sz w:val="28"/>
        </w:rPr>
        <w:t xml:space="preserve">
      трансформаторларды сынауға дайындау қағидаларын; </w:t>
      </w:r>
    </w:p>
    <w:bookmarkEnd w:id="4113"/>
    <w:bookmarkStart w:name="z4134" w:id="4114"/>
    <w:p>
      <w:pPr>
        <w:spacing w:after="0"/>
        <w:ind w:left="0"/>
        <w:jc w:val="both"/>
      </w:pPr>
      <w:r>
        <w:rPr>
          <w:rFonts w:ascii="Times New Roman"/>
          <w:b w:val="false"/>
          <w:i w:val="false"/>
          <w:color w:val="000000"/>
          <w:sz w:val="28"/>
        </w:rPr>
        <w:t xml:space="preserve">
      трансформаторлардың пайдалану жағдайында болатын жұмыс кернеуін және артық кернеуін (олардың деңгейлерін); </w:t>
      </w:r>
    </w:p>
    <w:bookmarkEnd w:id="4114"/>
    <w:bookmarkStart w:name="z4135" w:id="4115"/>
    <w:p>
      <w:pPr>
        <w:spacing w:after="0"/>
        <w:ind w:left="0"/>
        <w:jc w:val="both"/>
      </w:pPr>
      <w:r>
        <w:rPr>
          <w:rFonts w:ascii="Times New Roman"/>
          <w:b w:val="false"/>
          <w:i w:val="false"/>
          <w:color w:val="000000"/>
          <w:sz w:val="28"/>
        </w:rPr>
        <w:t xml:space="preserve">
      үшіншіден жоғары габаритті трансформатор шықпаларын қосу схемасын; </w:t>
      </w:r>
    </w:p>
    <w:bookmarkEnd w:id="4115"/>
    <w:bookmarkStart w:name="z4136" w:id="4116"/>
    <w:p>
      <w:pPr>
        <w:spacing w:after="0"/>
        <w:ind w:left="0"/>
        <w:jc w:val="both"/>
      </w:pPr>
      <w:r>
        <w:rPr>
          <w:rFonts w:ascii="Times New Roman"/>
          <w:b w:val="false"/>
          <w:i w:val="false"/>
          <w:color w:val="000000"/>
          <w:sz w:val="28"/>
        </w:rPr>
        <w:t xml:space="preserve">
      сынау кернеулерін оқшаулау мен нормасын сынау әдістерін; </w:t>
      </w:r>
    </w:p>
    <w:bookmarkEnd w:id="4116"/>
    <w:bookmarkStart w:name="z4137" w:id="4117"/>
    <w:p>
      <w:pPr>
        <w:spacing w:after="0"/>
        <w:ind w:left="0"/>
        <w:jc w:val="both"/>
      </w:pPr>
      <w:r>
        <w:rPr>
          <w:rFonts w:ascii="Times New Roman"/>
          <w:b w:val="false"/>
          <w:i w:val="false"/>
          <w:color w:val="000000"/>
          <w:sz w:val="28"/>
        </w:rPr>
        <w:t>
      трансформаторларды кернеуін жүктемемен реттей отырып құрастыру ерекшеліктерін.</w:t>
      </w:r>
    </w:p>
    <w:bookmarkEnd w:id="4117"/>
    <w:bookmarkStart w:name="z4138" w:id="4118"/>
    <w:p>
      <w:pPr>
        <w:spacing w:after="0"/>
        <w:ind w:left="0"/>
        <w:jc w:val="left"/>
      </w:pPr>
      <w:r>
        <w:rPr>
          <w:rFonts w:ascii="Times New Roman"/>
          <w:b/>
          <w:i w:val="false"/>
          <w:color w:val="000000"/>
        </w:rPr>
        <w:t xml:space="preserve"> 45-параграф. Трансформаторларды құрастырушы, 6-разряд</w:t>
      </w:r>
    </w:p>
    <w:bookmarkEnd w:id="4118"/>
    <w:bookmarkStart w:name="z4139" w:id="4119"/>
    <w:p>
      <w:pPr>
        <w:spacing w:after="0"/>
        <w:ind w:left="0"/>
        <w:jc w:val="both"/>
      </w:pPr>
      <w:r>
        <w:rPr>
          <w:rFonts w:ascii="Times New Roman"/>
          <w:b w:val="false"/>
          <w:i w:val="false"/>
          <w:color w:val="000000"/>
          <w:sz w:val="28"/>
        </w:rPr>
        <w:t xml:space="preserve">
      106. Жұмыс сипаттамасы: </w:t>
      </w:r>
    </w:p>
    <w:bookmarkEnd w:id="4119"/>
    <w:bookmarkStart w:name="z4140" w:id="4120"/>
    <w:p>
      <w:pPr>
        <w:spacing w:after="0"/>
        <w:ind w:left="0"/>
        <w:jc w:val="both"/>
      </w:pPr>
      <w:r>
        <w:rPr>
          <w:rFonts w:ascii="Times New Roman"/>
          <w:b w:val="false"/>
          <w:i w:val="false"/>
          <w:color w:val="000000"/>
          <w:sz w:val="28"/>
        </w:rPr>
        <w:t xml:space="preserve">
      қуатты бірегей күштік трансформаторларды және қуаты 31500 киловольт-амперден, кернеуі 220-750 киловольт автотрансформаторларды бірінші, екінші және үшінші құрастыру жөніндегі жұмыстарды орындау; </w:t>
      </w:r>
    </w:p>
    <w:bookmarkEnd w:id="4120"/>
    <w:bookmarkStart w:name="z4141" w:id="4121"/>
    <w:p>
      <w:pPr>
        <w:spacing w:after="0"/>
        <w:ind w:left="0"/>
        <w:jc w:val="both"/>
      </w:pPr>
      <w:r>
        <w:rPr>
          <w:rFonts w:ascii="Times New Roman"/>
          <w:b w:val="false"/>
          <w:i w:val="false"/>
          <w:color w:val="000000"/>
          <w:sz w:val="28"/>
        </w:rPr>
        <w:t xml:space="preserve">
      қуаты 60000 киловольт-ампер, кернеуі 150 киловольттан жоғары электр пешінің трансформаторларын бірінші, екінші және үшінші құрастыру жөніндегі жұмыстарды орындау; </w:t>
      </w:r>
    </w:p>
    <w:bookmarkEnd w:id="4121"/>
    <w:bookmarkStart w:name="z4142" w:id="4122"/>
    <w:p>
      <w:pPr>
        <w:spacing w:after="0"/>
        <w:ind w:left="0"/>
        <w:jc w:val="both"/>
      </w:pPr>
      <w:r>
        <w:rPr>
          <w:rFonts w:ascii="Times New Roman"/>
          <w:b w:val="false"/>
          <w:i w:val="false"/>
          <w:color w:val="000000"/>
          <w:sz w:val="28"/>
        </w:rPr>
        <w:t xml:space="preserve">
      шунтылаушы реакторларды құрастыру; </w:t>
      </w:r>
    </w:p>
    <w:bookmarkEnd w:id="4122"/>
    <w:bookmarkStart w:name="z4143" w:id="4123"/>
    <w:p>
      <w:pPr>
        <w:spacing w:after="0"/>
        <w:ind w:left="0"/>
        <w:jc w:val="both"/>
      </w:pPr>
      <w:r>
        <w:rPr>
          <w:rFonts w:ascii="Times New Roman"/>
          <w:b w:val="false"/>
          <w:i w:val="false"/>
          <w:color w:val="000000"/>
          <w:sz w:val="28"/>
        </w:rPr>
        <w:t>
      қуаты 40000 киловольт-ампер, кернеуі 220-750 киловольт күштік трансформаторлар мен автотрансформаторларды кернеуін жүктемемен реттей отырып құрастыру;</w:t>
      </w:r>
    </w:p>
    <w:bookmarkEnd w:id="4123"/>
    <w:bookmarkStart w:name="z4144" w:id="4124"/>
    <w:p>
      <w:pPr>
        <w:spacing w:after="0"/>
        <w:ind w:left="0"/>
        <w:jc w:val="both"/>
      </w:pPr>
      <w:r>
        <w:rPr>
          <w:rFonts w:ascii="Times New Roman"/>
          <w:b w:val="false"/>
          <w:i w:val="false"/>
          <w:color w:val="000000"/>
          <w:sz w:val="28"/>
        </w:rPr>
        <w:t>
      трансформаторлардың белсенді бөлігін бақылау; арнаулы қайта қосу құрылғыларын монтаждау және баптау;</w:t>
      </w:r>
    </w:p>
    <w:bookmarkEnd w:id="4124"/>
    <w:bookmarkStart w:name="z4145" w:id="4125"/>
    <w:p>
      <w:pPr>
        <w:spacing w:after="0"/>
        <w:ind w:left="0"/>
        <w:jc w:val="both"/>
      </w:pPr>
      <w:r>
        <w:rPr>
          <w:rFonts w:ascii="Times New Roman"/>
          <w:b w:val="false"/>
          <w:i w:val="false"/>
          <w:color w:val="000000"/>
          <w:sz w:val="28"/>
        </w:rPr>
        <w:t xml:space="preserve">
      жасанды климат камераларындағы бірегей трансформаторларды құрастыру жөніндегі жұмыстарды орындау; </w:t>
      </w:r>
    </w:p>
    <w:bookmarkEnd w:id="4125"/>
    <w:bookmarkStart w:name="z4146" w:id="4126"/>
    <w:p>
      <w:pPr>
        <w:spacing w:after="0"/>
        <w:ind w:left="0"/>
        <w:jc w:val="both"/>
      </w:pPr>
      <w:r>
        <w:rPr>
          <w:rFonts w:ascii="Times New Roman"/>
          <w:b w:val="false"/>
          <w:i w:val="false"/>
          <w:color w:val="000000"/>
          <w:sz w:val="28"/>
        </w:rPr>
        <w:t xml:space="preserve">
      бірегей трансформаторларды сынауға дайындау; </w:t>
      </w:r>
    </w:p>
    <w:bookmarkEnd w:id="4126"/>
    <w:bookmarkStart w:name="z4147" w:id="4127"/>
    <w:p>
      <w:pPr>
        <w:spacing w:after="0"/>
        <w:ind w:left="0"/>
        <w:jc w:val="both"/>
      </w:pPr>
      <w:r>
        <w:rPr>
          <w:rFonts w:ascii="Times New Roman"/>
          <w:b w:val="false"/>
          <w:i w:val="false"/>
          <w:color w:val="000000"/>
          <w:sz w:val="28"/>
        </w:rPr>
        <w:t>
      сынау кезінде анықталған ақауларын жою.</w:t>
      </w:r>
    </w:p>
    <w:bookmarkEnd w:id="4127"/>
    <w:bookmarkStart w:name="z4148" w:id="4128"/>
    <w:p>
      <w:pPr>
        <w:spacing w:after="0"/>
        <w:ind w:left="0"/>
        <w:jc w:val="both"/>
      </w:pPr>
      <w:r>
        <w:rPr>
          <w:rFonts w:ascii="Times New Roman"/>
          <w:b w:val="false"/>
          <w:i w:val="false"/>
          <w:color w:val="000000"/>
          <w:sz w:val="28"/>
        </w:rPr>
        <w:t xml:space="preserve">
      107. Білуге тиіс: </w:t>
      </w:r>
    </w:p>
    <w:bookmarkEnd w:id="4128"/>
    <w:bookmarkStart w:name="z4149" w:id="4129"/>
    <w:p>
      <w:pPr>
        <w:spacing w:after="0"/>
        <w:ind w:left="0"/>
        <w:jc w:val="both"/>
      </w:pPr>
      <w:r>
        <w:rPr>
          <w:rFonts w:ascii="Times New Roman"/>
          <w:b w:val="false"/>
          <w:i w:val="false"/>
          <w:color w:val="000000"/>
          <w:sz w:val="28"/>
        </w:rPr>
        <w:t xml:space="preserve">
      қуатты және ірі габаритті бірегей әртүрлі типтегі трансформаторлардың құрылысын, нысаны мен конструктивтік ерекшеліктерін; </w:t>
      </w:r>
    </w:p>
    <w:bookmarkEnd w:id="4129"/>
    <w:bookmarkStart w:name="z4150" w:id="4130"/>
    <w:p>
      <w:pPr>
        <w:spacing w:after="0"/>
        <w:ind w:left="0"/>
        <w:jc w:val="both"/>
      </w:pPr>
      <w:r>
        <w:rPr>
          <w:rFonts w:ascii="Times New Roman"/>
          <w:b w:val="false"/>
          <w:i w:val="false"/>
          <w:color w:val="000000"/>
          <w:sz w:val="28"/>
        </w:rPr>
        <w:t xml:space="preserve">
      шықпаларды қосудың күрделі схемаларын; </w:t>
      </w:r>
    </w:p>
    <w:bookmarkEnd w:id="4130"/>
    <w:bookmarkStart w:name="z4151" w:id="4131"/>
    <w:p>
      <w:pPr>
        <w:spacing w:after="0"/>
        <w:ind w:left="0"/>
        <w:jc w:val="both"/>
      </w:pPr>
      <w:r>
        <w:rPr>
          <w:rFonts w:ascii="Times New Roman"/>
          <w:b w:val="false"/>
          <w:i w:val="false"/>
          <w:color w:val="000000"/>
          <w:sz w:val="28"/>
        </w:rPr>
        <w:t xml:space="preserve">
      қолданылатын оқшаулау материалдарын және схемалар мен қоспаларды оқшаулау қағидаларын; </w:t>
      </w:r>
    </w:p>
    <w:bookmarkEnd w:id="4131"/>
    <w:bookmarkStart w:name="z4152" w:id="4132"/>
    <w:p>
      <w:pPr>
        <w:spacing w:after="0"/>
        <w:ind w:left="0"/>
        <w:jc w:val="both"/>
      </w:pPr>
      <w:r>
        <w:rPr>
          <w:rFonts w:ascii="Times New Roman"/>
          <w:b w:val="false"/>
          <w:i w:val="false"/>
          <w:color w:val="000000"/>
          <w:sz w:val="28"/>
        </w:rPr>
        <w:t xml:space="preserve">
      әртүрлі типтегі трансформаторлардың пайдалы қолдану коэффициенттерін; </w:t>
      </w:r>
    </w:p>
    <w:bookmarkEnd w:id="4132"/>
    <w:bookmarkStart w:name="z4153" w:id="4133"/>
    <w:p>
      <w:pPr>
        <w:spacing w:after="0"/>
        <w:ind w:left="0"/>
        <w:jc w:val="both"/>
      </w:pPr>
      <w:r>
        <w:rPr>
          <w:rFonts w:ascii="Times New Roman"/>
          <w:b w:val="false"/>
          <w:i w:val="false"/>
          <w:color w:val="000000"/>
          <w:sz w:val="28"/>
        </w:rPr>
        <w:t xml:space="preserve">
      бос жүріс мөлшерінің, салмағының және шығыны мен басқа да көрсеткіштердің трансформатор қуатына тәуелділігін; </w:t>
      </w:r>
    </w:p>
    <w:bookmarkEnd w:id="4133"/>
    <w:bookmarkStart w:name="z4154" w:id="4134"/>
    <w:p>
      <w:pPr>
        <w:spacing w:after="0"/>
        <w:ind w:left="0"/>
        <w:jc w:val="both"/>
      </w:pPr>
      <w:r>
        <w:rPr>
          <w:rFonts w:ascii="Times New Roman"/>
          <w:b w:val="false"/>
          <w:i w:val="false"/>
          <w:color w:val="000000"/>
          <w:sz w:val="28"/>
        </w:rPr>
        <w:t xml:space="preserve">
      трансформаторлардың электр беріктігіне қойылатын талаптарды; </w:t>
      </w:r>
    </w:p>
    <w:bookmarkEnd w:id="4134"/>
    <w:bookmarkStart w:name="z4155" w:id="4135"/>
    <w:p>
      <w:pPr>
        <w:spacing w:after="0"/>
        <w:ind w:left="0"/>
        <w:jc w:val="both"/>
      </w:pPr>
      <w:r>
        <w:rPr>
          <w:rFonts w:ascii="Times New Roman"/>
          <w:b w:val="false"/>
          <w:i w:val="false"/>
          <w:color w:val="000000"/>
          <w:sz w:val="28"/>
        </w:rPr>
        <w:t xml:space="preserve">
      жасанды климат камераларындағы артық қысымилиметрен жұмыс қағидаларын; </w:t>
      </w:r>
    </w:p>
    <w:bookmarkEnd w:id="4135"/>
    <w:bookmarkStart w:name="z4156" w:id="4136"/>
    <w:p>
      <w:pPr>
        <w:spacing w:after="0"/>
        <w:ind w:left="0"/>
        <w:jc w:val="both"/>
      </w:pPr>
      <w:r>
        <w:rPr>
          <w:rFonts w:ascii="Times New Roman"/>
          <w:b w:val="false"/>
          <w:i w:val="false"/>
          <w:color w:val="000000"/>
          <w:sz w:val="28"/>
        </w:rPr>
        <w:t xml:space="preserve">
      техникалық құжаттаманы жүргізу қағидаларын. </w:t>
      </w:r>
    </w:p>
    <w:bookmarkEnd w:id="4136"/>
    <w:bookmarkStart w:name="z4157" w:id="4137"/>
    <w:p>
      <w:pPr>
        <w:spacing w:after="0"/>
        <w:ind w:left="0"/>
        <w:jc w:val="both"/>
      </w:pPr>
      <w:r>
        <w:rPr>
          <w:rFonts w:ascii="Times New Roman"/>
          <w:b w:val="false"/>
          <w:i w:val="false"/>
          <w:color w:val="000000"/>
          <w:sz w:val="28"/>
        </w:rPr>
        <w:t>
      108. Техникалық және кәсіптік (орта кәсіптік) білім талап етіледі.</w:t>
      </w:r>
    </w:p>
    <w:bookmarkEnd w:id="4137"/>
    <w:bookmarkStart w:name="z4158" w:id="4138"/>
    <w:p>
      <w:pPr>
        <w:spacing w:after="0"/>
        <w:ind w:left="0"/>
        <w:jc w:val="left"/>
      </w:pPr>
      <w:r>
        <w:rPr>
          <w:rFonts w:ascii="Times New Roman"/>
          <w:b/>
          <w:i w:val="false"/>
          <w:color w:val="000000"/>
        </w:rPr>
        <w:t xml:space="preserve"> 46-параграф. Трубалы электр қыздырғыштарды толтырушы, 2-разряд</w:t>
      </w:r>
    </w:p>
    <w:bookmarkEnd w:id="4138"/>
    <w:bookmarkStart w:name="z4159" w:id="4139"/>
    <w:p>
      <w:pPr>
        <w:spacing w:after="0"/>
        <w:ind w:left="0"/>
        <w:jc w:val="both"/>
      </w:pPr>
      <w:r>
        <w:rPr>
          <w:rFonts w:ascii="Times New Roman"/>
          <w:b w:val="false"/>
          <w:i w:val="false"/>
          <w:color w:val="000000"/>
          <w:sz w:val="28"/>
        </w:rPr>
        <w:t>
      109. Жұмыс сипаттамасы:</w:t>
      </w:r>
    </w:p>
    <w:bookmarkEnd w:id="4139"/>
    <w:bookmarkStart w:name="z4160" w:id="4140"/>
    <w:p>
      <w:pPr>
        <w:spacing w:after="0"/>
        <w:ind w:left="0"/>
        <w:jc w:val="both"/>
      </w:pPr>
      <w:r>
        <w:rPr>
          <w:rFonts w:ascii="Times New Roman"/>
          <w:b w:val="false"/>
          <w:i w:val="false"/>
          <w:color w:val="000000"/>
          <w:sz w:val="28"/>
        </w:rPr>
        <w:t>
      трубалы электр қыздырғыштарды периклазбен немесе басқа да ұқсас толтырғышпен орталандырушы втулканы орната отырып немесе вибростендіде қолмен толтыру;</w:t>
      </w:r>
    </w:p>
    <w:bookmarkEnd w:id="4140"/>
    <w:bookmarkStart w:name="z4161" w:id="4141"/>
    <w:p>
      <w:pPr>
        <w:spacing w:after="0"/>
        <w:ind w:left="0"/>
        <w:jc w:val="both"/>
      </w:pPr>
      <w:r>
        <w:rPr>
          <w:rFonts w:ascii="Times New Roman"/>
          <w:b w:val="false"/>
          <w:i w:val="false"/>
          <w:color w:val="000000"/>
          <w:sz w:val="28"/>
        </w:rPr>
        <w:t xml:space="preserve">
      электр қыздырғыш трубасына спиральді орнату және оны арнаулы орталаушы құрылғыға ілу; </w:t>
      </w:r>
    </w:p>
    <w:bookmarkEnd w:id="4141"/>
    <w:bookmarkStart w:name="z4162" w:id="4142"/>
    <w:p>
      <w:pPr>
        <w:spacing w:after="0"/>
        <w:ind w:left="0"/>
        <w:jc w:val="both"/>
      </w:pPr>
      <w:r>
        <w:rPr>
          <w:rFonts w:ascii="Times New Roman"/>
          <w:b w:val="false"/>
          <w:i w:val="false"/>
          <w:color w:val="000000"/>
          <w:sz w:val="28"/>
        </w:rPr>
        <w:t xml:space="preserve">
      толтырғышты қолмен дозалау; </w:t>
      </w:r>
    </w:p>
    <w:bookmarkEnd w:id="4142"/>
    <w:bookmarkStart w:name="z4163" w:id="4143"/>
    <w:p>
      <w:pPr>
        <w:spacing w:after="0"/>
        <w:ind w:left="0"/>
        <w:jc w:val="both"/>
      </w:pPr>
      <w:r>
        <w:rPr>
          <w:rFonts w:ascii="Times New Roman"/>
          <w:b w:val="false"/>
          <w:i w:val="false"/>
          <w:color w:val="000000"/>
          <w:sz w:val="28"/>
        </w:rPr>
        <w:t xml:space="preserve">
      трубалы электр қыздырғыштарды арнаулы орталаушы құрылғыдан түсіріп алу және сынау үшін сынақ стендіне орнату; </w:t>
      </w:r>
    </w:p>
    <w:bookmarkEnd w:id="4143"/>
    <w:bookmarkStart w:name="z4164" w:id="4144"/>
    <w:p>
      <w:pPr>
        <w:spacing w:after="0"/>
        <w:ind w:left="0"/>
        <w:jc w:val="both"/>
      </w:pPr>
      <w:r>
        <w:rPr>
          <w:rFonts w:ascii="Times New Roman"/>
          <w:b w:val="false"/>
          <w:i w:val="false"/>
          <w:color w:val="000000"/>
          <w:sz w:val="28"/>
        </w:rPr>
        <w:t>
      трубалы электр қыздырғыш элементтерін обкаткамен, гайкамен, кесумен және түзете отырып құрастыру;</w:t>
      </w:r>
    </w:p>
    <w:bookmarkEnd w:id="4144"/>
    <w:bookmarkStart w:name="z4165" w:id="4145"/>
    <w:p>
      <w:pPr>
        <w:spacing w:after="0"/>
        <w:ind w:left="0"/>
        <w:jc w:val="both"/>
      </w:pPr>
      <w:r>
        <w:rPr>
          <w:rFonts w:ascii="Times New Roman"/>
          <w:b w:val="false"/>
          <w:i w:val="false"/>
          <w:color w:val="000000"/>
          <w:sz w:val="28"/>
        </w:rPr>
        <w:t xml:space="preserve">
      берілген рецепт бойынша шикіқұрамны жасау. </w:t>
      </w:r>
    </w:p>
    <w:bookmarkEnd w:id="4145"/>
    <w:bookmarkStart w:name="z4166" w:id="4146"/>
    <w:p>
      <w:pPr>
        <w:spacing w:after="0"/>
        <w:ind w:left="0"/>
        <w:jc w:val="both"/>
      </w:pPr>
      <w:r>
        <w:rPr>
          <w:rFonts w:ascii="Times New Roman"/>
          <w:b w:val="false"/>
          <w:i w:val="false"/>
          <w:color w:val="000000"/>
          <w:sz w:val="28"/>
        </w:rPr>
        <w:t xml:space="preserve">
      110. Білуге тиіс: </w:t>
      </w:r>
    </w:p>
    <w:bookmarkEnd w:id="4146"/>
    <w:bookmarkStart w:name="z4167" w:id="4147"/>
    <w:p>
      <w:pPr>
        <w:spacing w:after="0"/>
        <w:ind w:left="0"/>
        <w:jc w:val="both"/>
      </w:pPr>
      <w:r>
        <w:rPr>
          <w:rFonts w:ascii="Times New Roman"/>
          <w:b w:val="false"/>
          <w:i w:val="false"/>
          <w:color w:val="000000"/>
          <w:sz w:val="28"/>
        </w:rPr>
        <w:t xml:space="preserve">
      трубалы электр қыздырғыштарын қолмен толтыру процесін; </w:t>
      </w:r>
    </w:p>
    <w:bookmarkEnd w:id="4147"/>
    <w:bookmarkStart w:name="z4168" w:id="4148"/>
    <w:p>
      <w:pPr>
        <w:spacing w:after="0"/>
        <w:ind w:left="0"/>
        <w:jc w:val="both"/>
      </w:pPr>
      <w:r>
        <w:rPr>
          <w:rFonts w:ascii="Times New Roman"/>
          <w:b w:val="false"/>
          <w:i w:val="false"/>
          <w:color w:val="000000"/>
          <w:sz w:val="28"/>
        </w:rPr>
        <w:t xml:space="preserve">
      орталандырушы втулка мен электр қыздырғыш трубасына спиральді орнату қағидаларын; </w:t>
      </w:r>
    </w:p>
    <w:bookmarkEnd w:id="4148"/>
    <w:bookmarkStart w:name="z4169" w:id="4149"/>
    <w:p>
      <w:pPr>
        <w:spacing w:after="0"/>
        <w:ind w:left="0"/>
        <w:jc w:val="both"/>
      </w:pPr>
      <w:r>
        <w:rPr>
          <w:rFonts w:ascii="Times New Roman"/>
          <w:b w:val="false"/>
          <w:i w:val="false"/>
          <w:color w:val="000000"/>
          <w:sz w:val="28"/>
        </w:rPr>
        <w:t xml:space="preserve">
      вибростенд құрылысын; </w:t>
      </w:r>
    </w:p>
    <w:bookmarkEnd w:id="4149"/>
    <w:bookmarkStart w:name="z4170" w:id="4150"/>
    <w:p>
      <w:pPr>
        <w:spacing w:after="0"/>
        <w:ind w:left="0"/>
        <w:jc w:val="both"/>
      </w:pPr>
      <w:r>
        <w:rPr>
          <w:rFonts w:ascii="Times New Roman"/>
          <w:b w:val="false"/>
          <w:i w:val="false"/>
          <w:color w:val="000000"/>
          <w:sz w:val="28"/>
        </w:rPr>
        <w:t xml:space="preserve">
      толтырғышты қолмен дозалау жолдарын; </w:t>
      </w:r>
    </w:p>
    <w:bookmarkEnd w:id="4150"/>
    <w:bookmarkStart w:name="z4171" w:id="4151"/>
    <w:p>
      <w:pPr>
        <w:spacing w:after="0"/>
        <w:ind w:left="0"/>
        <w:jc w:val="both"/>
      </w:pPr>
      <w:r>
        <w:rPr>
          <w:rFonts w:ascii="Times New Roman"/>
          <w:b w:val="false"/>
          <w:i w:val="false"/>
          <w:color w:val="000000"/>
          <w:sz w:val="28"/>
        </w:rPr>
        <w:t xml:space="preserve">
      электр қыздырғыштарды сынақ стендіне орнату қағидаларын; </w:t>
      </w:r>
    </w:p>
    <w:bookmarkEnd w:id="4151"/>
    <w:bookmarkStart w:name="z4172" w:id="4152"/>
    <w:p>
      <w:pPr>
        <w:spacing w:after="0"/>
        <w:ind w:left="0"/>
        <w:jc w:val="both"/>
      </w:pPr>
      <w:r>
        <w:rPr>
          <w:rFonts w:ascii="Times New Roman"/>
          <w:b w:val="false"/>
          <w:i w:val="false"/>
          <w:color w:val="000000"/>
          <w:sz w:val="28"/>
        </w:rPr>
        <w:t xml:space="preserve">
      трубалы электр қыздырғыш элементтерін жасаудың технологиялық кезектілігін; </w:t>
      </w:r>
    </w:p>
    <w:bookmarkEnd w:id="4152"/>
    <w:bookmarkStart w:name="z4173" w:id="4153"/>
    <w:p>
      <w:pPr>
        <w:spacing w:after="0"/>
        <w:ind w:left="0"/>
        <w:jc w:val="both"/>
      </w:pPr>
      <w:r>
        <w:rPr>
          <w:rFonts w:ascii="Times New Roman"/>
          <w:b w:val="false"/>
          <w:i w:val="false"/>
          <w:color w:val="000000"/>
          <w:sz w:val="28"/>
        </w:rPr>
        <w:t xml:space="preserve">
      шикіқұрам рецептурасын және оны жасау тәсілдерін; </w:t>
      </w:r>
    </w:p>
    <w:bookmarkEnd w:id="4153"/>
    <w:bookmarkStart w:name="z4174" w:id="4154"/>
    <w:p>
      <w:pPr>
        <w:spacing w:after="0"/>
        <w:ind w:left="0"/>
        <w:jc w:val="both"/>
      </w:pPr>
      <w:r>
        <w:rPr>
          <w:rFonts w:ascii="Times New Roman"/>
          <w:b w:val="false"/>
          <w:i w:val="false"/>
          <w:color w:val="000000"/>
          <w:sz w:val="28"/>
        </w:rPr>
        <w:t xml:space="preserve">
      трубалы электр қыздырғышы элементтеріне қойылатын техникалық талаптарды; </w:t>
      </w:r>
    </w:p>
    <w:bookmarkEnd w:id="4154"/>
    <w:bookmarkStart w:name="z4175" w:id="4155"/>
    <w:p>
      <w:pPr>
        <w:spacing w:after="0"/>
        <w:ind w:left="0"/>
        <w:jc w:val="both"/>
      </w:pPr>
      <w:r>
        <w:rPr>
          <w:rFonts w:ascii="Times New Roman"/>
          <w:b w:val="false"/>
          <w:i w:val="false"/>
          <w:color w:val="000000"/>
          <w:sz w:val="28"/>
        </w:rPr>
        <w:t>
      құрастыру кезіндегі ақаудың түрлері мен себептерін және оны болдырмау шараларын.</w:t>
      </w:r>
    </w:p>
    <w:bookmarkEnd w:id="4155"/>
    <w:bookmarkStart w:name="z4176" w:id="4156"/>
    <w:p>
      <w:pPr>
        <w:spacing w:after="0"/>
        <w:ind w:left="0"/>
        <w:jc w:val="left"/>
      </w:pPr>
      <w:r>
        <w:rPr>
          <w:rFonts w:ascii="Times New Roman"/>
          <w:b/>
          <w:i w:val="false"/>
          <w:color w:val="000000"/>
        </w:rPr>
        <w:t xml:space="preserve"> 47-параграф. Трубалы электр қыздырғыштарды толтырушы, 3-разряд</w:t>
      </w:r>
    </w:p>
    <w:bookmarkEnd w:id="4156"/>
    <w:bookmarkStart w:name="z4177" w:id="4157"/>
    <w:p>
      <w:pPr>
        <w:spacing w:after="0"/>
        <w:ind w:left="0"/>
        <w:jc w:val="both"/>
      </w:pPr>
      <w:r>
        <w:rPr>
          <w:rFonts w:ascii="Times New Roman"/>
          <w:b w:val="false"/>
          <w:i w:val="false"/>
          <w:color w:val="000000"/>
          <w:sz w:val="28"/>
        </w:rPr>
        <w:t>
      111. Жұмыс сипаттамасы:</w:t>
      </w:r>
    </w:p>
    <w:bookmarkEnd w:id="4157"/>
    <w:bookmarkStart w:name="z4178" w:id="4158"/>
    <w:p>
      <w:pPr>
        <w:spacing w:after="0"/>
        <w:ind w:left="0"/>
        <w:jc w:val="both"/>
      </w:pPr>
      <w:r>
        <w:rPr>
          <w:rFonts w:ascii="Times New Roman"/>
          <w:b w:val="false"/>
          <w:i w:val="false"/>
          <w:color w:val="000000"/>
          <w:sz w:val="28"/>
        </w:rPr>
        <w:t xml:space="preserve">
      трубалы электр қыздырғыштарды периклазбен немесе басқа да ұқсас толтырғышпен 5-ке дейін шпинделі бар толтырғыш машинада толтыру; </w:t>
      </w:r>
    </w:p>
    <w:bookmarkEnd w:id="4158"/>
    <w:bookmarkStart w:name="z4179" w:id="4159"/>
    <w:p>
      <w:pPr>
        <w:spacing w:after="0"/>
        <w:ind w:left="0"/>
        <w:jc w:val="both"/>
      </w:pPr>
      <w:r>
        <w:rPr>
          <w:rFonts w:ascii="Times New Roman"/>
          <w:b w:val="false"/>
          <w:i w:val="false"/>
          <w:color w:val="000000"/>
          <w:sz w:val="28"/>
        </w:rPr>
        <w:t>
      толтырғыш машинаның бағыттаушы трубкасын электр қыздырғыштың әрбір трубасына кезекпен енгізу;</w:t>
      </w:r>
    </w:p>
    <w:bookmarkEnd w:id="4159"/>
    <w:bookmarkStart w:name="z4180" w:id="4160"/>
    <w:p>
      <w:pPr>
        <w:spacing w:after="0"/>
        <w:ind w:left="0"/>
        <w:jc w:val="both"/>
      </w:pPr>
      <w:r>
        <w:rPr>
          <w:rFonts w:ascii="Times New Roman"/>
          <w:b w:val="false"/>
          <w:i w:val="false"/>
          <w:color w:val="000000"/>
          <w:sz w:val="28"/>
        </w:rPr>
        <w:t xml:space="preserve">
      толтырғышты дозалау; </w:t>
      </w:r>
    </w:p>
    <w:bookmarkEnd w:id="4160"/>
    <w:bookmarkStart w:name="z4181" w:id="4161"/>
    <w:p>
      <w:pPr>
        <w:spacing w:after="0"/>
        <w:ind w:left="0"/>
        <w:jc w:val="both"/>
      </w:pPr>
      <w:r>
        <w:rPr>
          <w:rFonts w:ascii="Times New Roman"/>
          <w:b w:val="false"/>
          <w:i w:val="false"/>
          <w:color w:val="000000"/>
          <w:sz w:val="28"/>
        </w:rPr>
        <w:t xml:space="preserve">
      электр қыздырғыштың толтырылу жылдамдығын реттеу; </w:t>
      </w:r>
    </w:p>
    <w:bookmarkEnd w:id="4161"/>
    <w:bookmarkStart w:name="z4182" w:id="4162"/>
    <w:p>
      <w:pPr>
        <w:spacing w:after="0"/>
        <w:ind w:left="0"/>
        <w:jc w:val="both"/>
      </w:pPr>
      <w:r>
        <w:rPr>
          <w:rFonts w:ascii="Times New Roman"/>
          <w:b w:val="false"/>
          <w:i w:val="false"/>
          <w:color w:val="000000"/>
          <w:sz w:val="28"/>
        </w:rPr>
        <w:t xml:space="preserve">
      трубалы электр қыздырғыштарды толтырғыш машинадан алу; </w:t>
      </w:r>
    </w:p>
    <w:bookmarkEnd w:id="4162"/>
    <w:bookmarkStart w:name="z4183" w:id="4163"/>
    <w:p>
      <w:pPr>
        <w:spacing w:after="0"/>
        <w:ind w:left="0"/>
        <w:jc w:val="both"/>
      </w:pPr>
      <w:r>
        <w:rPr>
          <w:rFonts w:ascii="Times New Roman"/>
          <w:b w:val="false"/>
          <w:i w:val="false"/>
          <w:color w:val="000000"/>
          <w:sz w:val="28"/>
        </w:rPr>
        <w:t>
      машинаның механизмдері мен тораптарын қою және баптау;</w:t>
      </w:r>
    </w:p>
    <w:bookmarkEnd w:id="4163"/>
    <w:bookmarkStart w:name="z4184" w:id="4164"/>
    <w:p>
      <w:pPr>
        <w:spacing w:after="0"/>
        <w:ind w:left="0"/>
        <w:jc w:val="both"/>
      </w:pPr>
      <w:r>
        <w:rPr>
          <w:rFonts w:ascii="Times New Roman"/>
          <w:b w:val="false"/>
          <w:i w:val="false"/>
          <w:color w:val="000000"/>
          <w:sz w:val="28"/>
        </w:rPr>
        <w:t xml:space="preserve">
      трубалы электр қыздырғыш элементтерін құрастыру кезіндегі барлық слесарлық жұмыстарды орныдай отырып түпкілікті құрастыру; </w:t>
      </w:r>
    </w:p>
    <w:bookmarkEnd w:id="4164"/>
    <w:bookmarkStart w:name="z4185" w:id="4165"/>
    <w:p>
      <w:pPr>
        <w:spacing w:after="0"/>
        <w:ind w:left="0"/>
        <w:jc w:val="both"/>
      </w:pPr>
      <w:r>
        <w:rPr>
          <w:rFonts w:ascii="Times New Roman"/>
          <w:b w:val="false"/>
          <w:i w:val="false"/>
          <w:color w:val="000000"/>
          <w:sz w:val="28"/>
        </w:rPr>
        <w:t>
      трубкаларды электр қыздырғыш пештерде күйдіру;</w:t>
      </w:r>
    </w:p>
    <w:bookmarkEnd w:id="4165"/>
    <w:bookmarkStart w:name="z4186" w:id="4166"/>
    <w:p>
      <w:pPr>
        <w:spacing w:after="0"/>
        <w:ind w:left="0"/>
        <w:jc w:val="both"/>
      </w:pPr>
      <w:r>
        <w:rPr>
          <w:rFonts w:ascii="Times New Roman"/>
          <w:b w:val="false"/>
          <w:i w:val="false"/>
          <w:color w:val="000000"/>
          <w:sz w:val="28"/>
        </w:rPr>
        <w:t xml:space="preserve">
      трубкалы элемент ұштарын шикіқұрамилиметрен герметизациялау; </w:t>
      </w:r>
    </w:p>
    <w:bookmarkEnd w:id="4166"/>
    <w:bookmarkStart w:name="z4187" w:id="4167"/>
    <w:p>
      <w:pPr>
        <w:spacing w:after="0"/>
        <w:ind w:left="0"/>
        <w:jc w:val="both"/>
      </w:pPr>
      <w:r>
        <w:rPr>
          <w:rFonts w:ascii="Times New Roman"/>
          <w:b w:val="false"/>
          <w:i w:val="false"/>
          <w:color w:val="000000"/>
          <w:sz w:val="28"/>
        </w:rPr>
        <w:t>
      трубалы электр қыздырғыш элементтерін сынауға дайындау.</w:t>
      </w:r>
    </w:p>
    <w:bookmarkEnd w:id="4167"/>
    <w:bookmarkStart w:name="z4188" w:id="4168"/>
    <w:p>
      <w:pPr>
        <w:spacing w:after="0"/>
        <w:ind w:left="0"/>
        <w:jc w:val="both"/>
      </w:pPr>
      <w:r>
        <w:rPr>
          <w:rFonts w:ascii="Times New Roman"/>
          <w:b w:val="false"/>
          <w:i w:val="false"/>
          <w:color w:val="000000"/>
          <w:sz w:val="28"/>
        </w:rPr>
        <w:t>
      112. Білуге тиіс:</w:t>
      </w:r>
    </w:p>
    <w:bookmarkEnd w:id="4168"/>
    <w:bookmarkStart w:name="z4189" w:id="4169"/>
    <w:p>
      <w:pPr>
        <w:spacing w:after="0"/>
        <w:ind w:left="0"/>
        <w:jc w:val="both"/>
      </w:pPr>
      <w:r>
        <w:rPr>
          <w:rFonts w:ascii="Times New Roman"/>
          <w:b w:val="false"/>
          <w:i w:val="false"/>
          <w:color w:val="000000"/>
          <w:sz w:val="28"/>
        </w:rPr>
        <w:t xml:space="preserve">
      электр қыздырғыштарын толтырғыш машинада толтыру процесін; </w:t>
      </w:r>
    </w:p>
    <w:bookmarkEnd w:id="4169"/>
    <w:bookmarkStart w:name="z4190" w:id="4170"/>
    <w:p>
      <w:pPr>
        <w:spacing w:after="0"/>
        <w:ind w:left="0"/>
        <w:jc w:val="both"/>
      </w:pPr>
      <w:r>
        <w:rPr>
          <w:rFonts w:ascii="Times New Roman"/>
          <w:b w:val="false"/>
          <w:i w:val="false"/>
          <w:color w:val="000000"/>
          <w:sz w:val="28"/>
        </w:rPr>
        <w:t xml:space="preserve">
      құрастыру кезінде қолданылатын толтырғыш машина мен жабдықтың құрылысы мен жұмыс режимін; </w:t>
      </w:r>
    </w:p>
    <w:bookmarkEnd w:id="4170"/>
    <w:bookmarkStart w:name="z4191" w:id="4171"/>
    <w:p>
      <w:pPr>
        <w:spacing w:after="0"/>
        <w:ind w:left="0"/>
        <w:jc w:val="both"/>
      </w:pPr>
      <w:r>
        <w:rPr>
          <w:rFonts w:ascii="Times New Roman"/>
          <w:b w:val="false"/>
          <w:i w:val="false"/>
          <w:color w:val="000000"/>
          <w:sz w:val="28"/>
        </w:rPr>
        <w:t xml:space="preserve">
      электр қыздырғыштың толтырылу жылдамдығын реттеу тәсілдерін; </w:t>
      </w:r>
    </w:p>
    <w:bookmarkEnd w:id="4171"/>
    <w:bookmarkStart w:name="z4192" w:id="4172"/>
    <w:p>
      <w:pPr>
        <w:spacing w:after="0"/>
        <w:ind w:left="0"/>
        <w:jc w:val="both"/>
      </w:pPr>
      <w:r>
        <w:rPr>
          <w:rFonts w:ascii="Times New Roman"/>
          <w:b w:val="false"/>
          <w:i w:val="false"/>
          <w:color w:val="000000"/>
          <w:sz w:val="28"/>
        </w:rPr>
        <w:t xml:space="preserve">
      машинаның механизмдері мен тораптарын баптау ережелерін; </w:t>
      </w:r>
    </w:p>
    <w:bookmarkEnd w:id="4172"/>
    <w:bookmarkStart w:name="z4193" w:id="4173"/>
    <w:p>
      <w:pPr>
        <w:spacing w:after="0"/>
        <w:ind w:left="0"/>
        <w:jc w:val="both"/>
      </w:pPr>
      <w:r>
        <w:rPr>
          <w:rFonts w:ascii="Times New Roman"/>
          <w:b w:val="false"/>
          <w:i w:val="false"/>
          <w:color w:val="000000"/>
          <w:sz w:val="28"/>
        </w:rPr>
        <w:t xml:space="preserve">
      трубалы электр қыздырғыш элементтерінің жұмыс принципін, оларды құрастыруға қойылатын талаптарды. </w:t>
      </w:r>
    </w:p>
    <w:bookmarkEnd w:id="4173"/>
    <w:bookmarkStart w:name="z4194" w:id="4174"/>
    <w:p>
      <w:pPr>
        <w:spacing w:after="0"/>
        <w:ind w:left="0"/>
        <w:jc w:val="left"/>
      </w:pPr>
      <w:r>
        <w:rPr>
          <w:rFonts w:ascii="Times New Roman"/>
          <w:b/>
          <w:i w:val="false"/>
          <w:color w:val="000000"/>
        </w:rPr>
        <w:t xml:space="preserve"> 48-параграф. Трубалы электр қыздырғыштарды толтырушы, 4-разряд</w:t>
      </w:r>
    </w:p>
    <w:bookmarkEnd w:id="4174"/>
    <w:bookmarkStart w:name="z4195" w:id="4175"/>
    <w:p>
      <w:pPr>
        <w:spacing w:after="0"/>
        <w:ind w:left="0"/>
        <w:jc w:val="both"/>
      </w:pPr>
      <w:r>
        <w:rPr>
          <w:rFonts w:ascii="Times New Roman"/>
          <w:b w:val="false"/>
          <w:i w:val="false"/>
          <w:color w:val="000000"/>
          <w:sz w:val="28"/>
        </w:rPr>
        <w:t xml:space="preserve">
      113. Жұмыс сипаттамасы: </w:t>
      </w:r>
    </w:p>
    <w:bookmarkEnd w:id="4175"/>
    <w:bookmarkStart w:name="z4196" w:id="4176"/>
    <w:p>
      <w:pPr>
        <w:spacing w:after="0"/>
        <w:ind w:left="0"/>
        <w:jc w:val="both"/>
      </w:pPr>
      <w:r>
        <w:rPr>
          <w:rFonts w:ascii="Times New Roman"/>
          <w:b w:val="false"/>
          <w:i w:val="false"/>
          <w:color w:val="000000"/>
          <w:sz w:val="28"/>
        </w:rPr>
        <w:t xml:space="preserve">
      трубалы электр қыздырғыштарды периклазбен немесе басқа да ұқсас толтырғышпен 5-тен артық шпинделі бар толтырғыш машинада толтыру; </w:t>
      </w:r>
    </w:p>
    <w:bookmarkEnd w:id="4176"/>
    <w:bookmarkStart w:name="z4197" w:id="4177"/>
    <w:p>
      <w:pPr>
        <w:spacing w:after="0"/>
        <w:ind w:left="0"/>
        <w:jc w:val="both"/>
      </w:pPr>
      <w:r>
        <w:rPr>
          <w:rFonts w:ascii="Times New Roman"/>
          <w:b w:val="false"/>
          <w:i w:val="false"/>
          <w:color w:val="000000"/>
          <w:sz w:val="28"/>
        </w:rPr>
        <w:t>
      толтырылған трубалы электр қыздырғыш оқшаулауының электр беріктігін тексеру;</w:t>
      </w:r>
    </w:p>
    <w:bookmarkEnd w:id="4177"/>
    <w:bookmarkStart w:name="z4198" w:id="4178"/>
    <w:p>
      <w:pPr>
        <w:spacing w:after="0"/>
        <w:ind w:left="0"/>
        <w:jc w:val="both"/>
      </w:pPr>
      <w:r>
        <w:rPr>
          <w:rFonts w:ascii="Times New Roman"/>
          <w:b w:val="false"/>
          <w:i w:val="false"/>
          <w:color w:val="000000"/>
          <w:sz w:val="28"/>
        </w:rPr>
        <w:t xml:space="preserve">
      трубалы электр қыздырғыштардың дірілдеу деңгейін реттеу; </w:t>
      </w:r>
    </w:p>
    <w:bookmarkEnd w:id="4178"/>
    <w:bookmarkStart w:name="z4199" w:id="4179"/>
    <w:p>
      <w:pPr>
        <w:spacing w:after="0"/>
        <w:ind w:left="0"/>
        <w:jc w:val="both"/>
      </w:pPr>
      <w:r>
        <w:rPr>
          <w:rFonts w:ascii="Times New Roman"/>
          <w:b w:val="false"/>
          <w:i w:val="false"/>
          <w:color w:val="000000"/>
          <w:sz w:val="28"/>
        </w:rPr>
        <w:t xml:space="preserve">
      машинаның механизмдері мен тораптарын қою және баптау. </w:t>
      </w:r>
    </w:p>
    <w:bookmarkEnd w:id="4179"/>
    <w:bookmarkStart w:name="z4200" w:id="4180"/>
    <w:p>
      <w:pPr>
        <w:spacing w:after="0"/>
        <w:ind w:left="0"/>
        <w:jc w:val="both"/>
      </w:pPr>
      <w:r>
        <w:rPr>
          <w:rFonts w:ascii="Times New Roman"/>
          <w:b w:val="false"/>
          <w:i w:val="false"/>
          <w:color w:val="000000"/>
          <w:sz w:val="28"/>
        </w:rPr>
        <w:t xml:space="preserve">
      114. Білуге тиіс: </w:t>
      </w:r>
    </w:p>
    <w:bookmarkEnd w:id="4180"/>
    <w:bookmarkStart w:name="z4201" w:id="4181"/>
    <w:p>
      <w:pPr>
        <w:spacing w:after="0"/>
        <w:ind w:left="0"/>
        <w:jc w:val="both"/>
      </w:pPr>
      <w:r>
        <w:rPr>
          <w:rFonts w:ascii="Times New Roman"/>
          <w:b w:val="false"/>
          <w:i w:val="false"/>
          <w:color w:val="000000"/>
          <w:sz w:val="28"/>
        </w:rPr>
        <w:t>
      әртүрлі типтегі толтырғыш машиналарының құрылысы мен кинематикалық схемасын;</w:t>
      </w:r>
    </w:p>
    <w:bookmarkEnd w:id="4181"/>
    <w:bookmarkStart w:name="z4202" w:id="4182"/>
    <w:p>
      <w:pPr>
        <w:spacing w:after="0"/>
        <w:ind w:left="0"/>
        <w:jc w:val="both"/>
      </w:pPr>
      <w:r>
        <w:rPr>
          <w:rFonts w:ascii="Times New Roman"/>
          <w:b w:val="false"/>
          <w:i w:val="false"/>
          <w:color w:val="000000"/>
          <w:sz w:val="28"/>
        </w:rPr>
        <w:t xml:space="preserve">
      толтырылған трубалы электр қыздырғышы оқшаулаудың электр беріктігін тексеру ережелерін; </w:t>
      </w:r>
    </w:p>
    <w:bookmarkEnd w:id="4182"/>
    <w:bookmarkStart w:name="z4203" w:id="4183"/>
    <w:p>
      <w:pPr>
        <w:spacing w:after="0"/>
        <w:ind w:left="0"/>
        <w:jc w:val="both"/>
      </w:pPr>
      <w:r>
        <w:rPr>
          <w:rFonts w:ascii="Times New Roman"/>
          <w:b w:val="false"/>
          <w:i w:val="false"/>
          <w:color w:val="000000"/>
          <w:sz w:val="28"/>
        </w:rPr>
        <w:t>
      машинаның механизмдері мен тораптарын баптау қағидаларын;</w:t>
      </w:r>
    </w:p>
    <w:bookmarkEnd w:id="4183"/>
    <w:bookmarkStart w:name="z4204" w:id="4184"/>
    <w:p>
      <w:pPr>
        <w:spacing w:after="0"/>
        <w:ind w:left="0"/>
        <w:jc w:val="both"/>
      </w:pPr>
      <w:r>
        <w:rPr>
          <w:rFonts w:ascii="Times New Roman"/>
          <w:b w:val="false"/>
          <w:i w:val="false"/>
          <w:color w:val="000000"/>
          <w:sz w:val="28"/>
        </w:rPr>
        <w:t>
      электр қыздырғыштардың дірілдеу деңгейін реттеу қағидаларын.</w:t>
      </w:r>
    </w:p>
    <w:bookmarkEnd w:id="4184"/>
    <w:bookmarkStart w:name="z4205" w:id="4185"/>
    <w:p>
      <w:pPr>
        <w:spacing w:after="0"/>
        <w:ind w:left="0"/>
        <w:jc w:val="left"/>
      </w:pPr>
      <w:r>
        <w:rPr>
          <w:rFonts w:ascii="Times New Roman"/>
          <w:b/>
          <w:i w:val="false"/>
          <w:color w:val="000000"/>
        </w:rPr>
        <w:t xml:space="preserve"> 49-параграф. Трубкалы электр қыздырғыштарды редуцирлеуші, 3-разряд</w:t>
      </w:r>
    </w:p>
    <w:bookmarkEnd w:id="4185"/>
    <w:bookmarkStart w:name="z4206" w:id="4186"/>
    <w:p>
      <w:pPr>
        <w:spacing w:after="0"/>
        <w:ind w:left="0"/>
        <w:jc w:val="both"/>
      </w:pPr>
      <w:r>
        <w:rPr>
          <w:rFonts w:ascii="Times New Roman"/>
          <w:b w:val="false"/>
          <w:i w:val="false"/>
          <w:color w:val="000000"/>
          <w:sz w:val="28"/>
        </w:rPr>
        <w:t xml:space="preserve">
      115. Жұмыс сипаттамасы: </w:t>
      </w:r>
    </w:p>
    <w:bookmarkEnd w:id="4186"/>
    <w:bookmarkStart w:name="z4207" w:id="4187"/>
    <w:p>
      <w:pPr>
        <w:spacing w:after="0"/>
        <w:ind w:left="0"/>
        <w:jc w:val="both"/>
      </w:pPr>
      <w:r>
        <w:rPr>
          <w:rFonts w:ascii="Times New Roman"/>
          <w:b w:val="false"/>
          <w:i w:val="false"/>
          <w:color w:val="000000"/>
          <w:sz w:val="28"/>
        </w:rPr>
        <w:t xml:space="preserve">
      трубкалы электр қыздырғыштарды арнаулы прокат редукциондық стандарда суық күйінде редуцирлеу; </w:t>
      </w:r>
    </w:p>
    <w:bookmarkEnd w:id="4187"/>
    <w:bookmarkStart w:name="z4208" w:id="4188"/>
    <w:p>
      <w:pPr>
        <w:spacing w:after="0"/>
        <w:ind w:left="0"/>
        <w:jc w:val="both"/>
      </w:pPr>
      <w:r>
        <w:rPr>
          <w:rFonts w:ascii="Times New Roman"/>
          <w:b w:val="false"/>
          <w:i w:val="false"/>
          <w:color w:val="000000"/>
          <w:sz w:val="28"/>
        </w:rPr>
        <w:t xml:space="preserve">
      трубкалы электр қыздырғыштардың ұзындығы мен диаметрін бақылау-өлшеу құралы мен аспаптарының көмегімен өлшеу; </w:t>
      </w:r>
    </w:p>
    <w:bookmarkEnd w:id="4188"/>
    <w:bookmarkStart w:name="z4209" w:id="4189"/>
    <w:p>
      <w:pPr>
        <w:spacing w:after="0"/>
        <w:ind w:left="0"/>
        <w:jc w:val="both"/>
      </w:pPr>
      <w:r>
        <w:rPr>
          <w:rFonts w:ascii="Times New Roman"/>
          <w:b w:val="false"/>
          <w:i w:val="false"/>
          <w:color w:val="000000"/>
          <w:sz w:val="28"/>
        </w:rPr>
        <w:t>
      станның прокат ұшын баптау.</w:t>
      </w:r>
    </w:p>
    <w:bookmarkEnd w:id="4189"/>
    <w:bookmarkStart w:name="z4210" w:id="4190"/>
    <w:p>
      <w:pPr>
        <w:spacing w:after="0"/>
        <w:ind w:left="0"/>
        <w:jc w:val="both"/>
      </w:pPr>
      <w:r>
        <w:rPr>
          <w:rFonts w:ascii="Times New Roman"/>
          <w:b w:val="false"/>
          <w:i w:val="false"/>
          <w:color w:val="000000"/>
          <w:sz w:val="28"/>
        </w:rPr>
        <w:t xml:space="preserve">
      116. Білуге тиіс: </w:t>
      </w:r>
    </w:p>
    <w:bookmarkEnd w:id="4190"/>
    <w:bookmarkStart w:name="z4211" w:id="4191"/>
    <w:p>
      <w:pPr>
        <w:spacing w:after="0"/>
        <w:ind w:left="0"/>
        <w:jc w:val="both"/>
      </w:pPr>
      <w:r>
        <w:rPr>
          <w:rFonts w:ascii="Times New Roman"/>
          <w:b w:val="false"/>
          <w:i w:val="false"/>
          <w:color w:val="000000"/>
          <w:sz w:val="28"/>
        </w:rPr>
        <w:t xml:space="preserve">
      арнаулы прокат редукциондық стандарының құрылысын, жұмыс қағидаты мен баптау қағидаларын; </w:t>
      </w:r>
    </w:p>
    <w:bookmarkEnd w:id="4191"/>
    <w:bookmarkStart w:name="z4212" w:id="4192"/>
    <w:p>
      <w:pPr>
        <w:spacing w:after="0"/>
        <w:ind w:left="0"/>
        <w:jc w:val="both"/>
      </w:pPr>
      <w:r>
        <w:rPr>
          <w:rFonts w:ascii="Times New Roman"/>
          <w:b w:val="false"/>
          <w:i w:val="false"/>
          <w:color w:val="000000"/>
          <w:sz w:val="28"/>
        </w:rPr>
        <w:t xml:space="preserve">
      станның прокат ұшын труба болатының маркасына қарай реттеу тәсілдерін; </w:t>
      </w:r>
    </w:p>
    <w:bookmarkEnd w:id="4192"/>
    <w:bookmarkStart w:name="z4213" w:id="4193"/>
    <w:p>
      <w:pPr>
        <w:spacing w:after="0"/>
        <w:ind w:left="0"/>
        <w:jc w:val="both"/>
      </w:pPr>
      <w:r>
        <w:rPr>
          <w:rFonts w:ascii="Times New Roman"/>
          <w:b w:val="false"/>
          <w:i w:val="false"/>
          <w:color w:val="000000"/>
          <w:sz w:val="28"/>
        </w:rPr>
        <w:t xml:space="preserve">
      бақылау-өлшеу құралы мен аспаптарының нысаны мен қолдану қағидаларын; </w:t>
      </w:r>
    </w:p>
    <w:bookmarkEnd w:id="4193"/>
    <w:bookmarkStart w:name="z4214" w:id="4194"/>
    <w:p>
      <w:pPr>
        <w:spacing w:after="0"/>
        <w:ind w:left="0"/>
        <w:jc w:val="both"/>
      </w:pPr>
      <w:r>
        <w:rPr>
          <w:rFonts w:ascii="Times New Roman"/>
          <w:b w:val="false"/>
          <w:i w:val="false"/>
          <w:color w:val="000000"/>
          <w:sz w:val="28"/>
        </w:rPr>
        <w:t xml:space="preserve">
      редуцирлеу кезінде металл деформациясына әсер ететін металдың механикалық қасиеттерін. </w:t>
      </w:r>
    </w:p>
    <w:bookmarkEnd w:id="4194"/>
    <w:bookmarkStart w:name="z4215" w:id="4195"/>
    <w:p>
      <w:pPr>
        <w:spacing w:after="0"/>
        <w:ind w:left="0"/>
        <w:jc w:val="left"/>
      </w:pPr>
      <w:r>
        <w:rPr>
          <w:rFonts w:ascii="Times New Roman"/>
          <w:b/>
          <w:i w:val="false"/>
          <w:color w:val="000000"/>
        </w:rPr>
        <w:t xml:space="preserve"> 50-параграф. Шунттарды жеткеруші, 2-разряд</w:t>
      </w:r>
    </w:p>
    <w:bookmarkEnd w:id="4195"/>
    <w:bookmarkStart w:name="z4216" w:id="4196"/>
    <w:p>
      <w:pPr>
        <w:spacing w:after="0"/>
        <w:ind w:left="0"/>
        <w:jc w:val="both"/>
      </w:pPr>
      <w:r>
        <w:rPr>
          <w:rFonts w:ascii="Times New Roman"/>
          <w:b w:val="false"/>
          <w:i w:val="false"/>
          <w:color w:val="000000"/>
          <w:sz w:val="28"/>
        </w:rPr>
        <w:t>
      117. Жұмыс сипаттамасы:</w:t>
      </w:r>
    </w:p>
    <w:bookmarkEnd w:id="4196"/>
    <w:bookmarkStart w:name="z4217" w:id="4197"/>
    <w:p>
      <w:pPr>
        <w:spacing w:after="0"/>
        <w:ind w:left="0"/>
        <w:jc w:val="both"/>
      </w:pPr>
      <w:r>
        <w:rPr>
          <w:rFonts w:ascii="Times New Roman"/>
          <w:b w:val="false"/>
          <w:i w:val="false"/>
          <w:color w:val="000000"/>
          <w:sz w:val="28"/>
        </w:rPr>
        <w:t xml:space="preserve">
      шунттардың қарсыласуларын 0,1% дейін фрезерлеу немесе техникалық шарттарға сәйкес арнаулы айлабұйымдармен кесіп алу әдісімен жеткеру; </w:t>
      </w:r>
    </w:p>
    <w:bookmarkEnd w:id="4197"/>
    <w:bookmarkStart w:name="z4218" w:id="4198"/>
    <w:p>
      <w:pPr>
        <w:spacing w:after="0"/>
        <w:ind w:left="0"/>
        <w:jc w:val="both"/>
      </w:pPr>
      <w:r>
        <w:rPr>
          <w:rFonts w:ascii="Times New Roman"/>
          <w:b w:val="false"/>
          <w:i w:val="false"/>
          <w:color w:val="000000"/>
          <w:sz w:val="28"/>
        </w:rPr>
        <w:t>
      шунттардың қарсыласу мөлшерін есептеу;</w:t>
      </w:r>
    </w:p>
    <w:bookmarkEnd w:id="4198"/>
    <w:bookmarkStart w:name="z4219" w:id="4199"/>
    <w:p>
      <w:pPr>
        <w:spacing w:after="0"/>
        <w:ind w:left="0"/>
        <w:jc w:val="both"/>
      </w:pPr>
      <w:r>
        <w:rPr>
          <w:rFonts w:ascii="Times New Roman"/>
          <w:b w:val="false"/>
          <w:i w:val="false"/>
          <w:color w:val="000000"/>
          <w:sz w:val="28"/>
        </w:rPr>
        <w:t>
      қарсыласуды анықтауға арналған арнаулы қондырғыны сызба бойынша және өздігінен құрастыру;</w:t>
      </w:r>
    </w:p>
    <w:bookmarkEnd w:id="4199"/>
    <w:bookmarkStart w:name="z4220" w:id="4200"/>
    <w:p>
      <w:pPr>
        <w:spacing w:after="0"/>
        <w:ind w:left="0"/>
        <w:jc w:val="both"/>
      </w:pPr>
      <w:r>
        <w:rPr>
          <w:rFonts w:ascii="Times New Roman"/>
          <w:b w:val="false"/>
          <w:i w:val="false"/>
          <w:color w:val="000000"/>
          <w:sz w:val="28"/>
        </w:rPr>
        <w:t xml:space="preserve">
      фрезер станогын қажетті типтегі және мөлшердегі фрездары мен арнаулы қысқыш құрылғыны орната отырып реттемелеу; </w:t>
      </w:r>
    </w:p>
    <w:bookmarkEnd w:id="4200"/>
    <w:bookmarkStart w:name="z4221" w:id="4201"/>
    <w:p>
      <w:pPr>
        <w:spacing w:after="0"/>
        <w:ind w:left="0"/>
        <w:jc w:val="both"/>
      </w:pPr>
      <w:r>
        <w:rPr>
          <w:rFonts w:ascii="Times New Roman"/>
          <w:b w:val="false"/>
          <w:i w:val="false"/>
          <w:color w:val="000000"/>
          <w:sz w:val="28"/>
        </w:rPr>
        <w:t>
      кесте бойынша кесу режимдерін таңдау;</w:t>
      </w:r>
    </w:p>
    <w:bookmarkEnd w:id="4201"/>
    <w:bookmarkStart w:name="z4222" w:id="4202"/>
    <w:p>
      <w:pPr>
        <w:spacing w:after="0"/>
        <w:ind w:left="0"/>
        <w:jc w:val="both"/>
      </w:pPr>
      <w:r>
        <w:rPr>
          <w:rFonts w:ascii="Times New Roman"/>
          <w:b w:val="false"/>
          <w:i w:val="false"/>
          <w:color w:val="000000"/>
          <w:sz w:val="28"/>
        </w:rPr>
        <w:t xml:space="preserve">
      шунттардың қарсыласуларын күйдірмелеу әдісімен өрескел жеткеру. </w:t>
      </w:r>
    </w:p>
    <w:bookmarkEnd w:id="4202"/>
    <w:bookmarkStart w:name="z4223" w:id="4203"/>
    <w:p>
      <w:pPr>
        <w:spacing w:after="0"/>
        <w:ind w:left="0"/>
        <w:jc w:val="both"/>
      </w:pPr>
      <w:r>
        <w:rPr>
          <w:rFonts w:ascii="Times New Roman"/>
          <w:b w:val="false"/>
          <w:i w:val="false"/>
          <w:color w:val="000000"/>
          <w:sz w:val="28"/>
        </w:rPr>
        <w:t xml:space="preserve">
      118. Білуге тиіс: </w:t>
      </w:r>
    </w:p>
    <w:bookmarkEnd w:id="4203"/>
    <w:bookmarkStart w:name="z4224" w:id="4204"/>
    <w:p>
      <w:pPr>
        <w:spacing w:after="0"/>
        <w:ind w:left="0"/>
        <w:jc w:val="both"/>
      </w:pPr>
      <w:r>
        <w:rPr>
          <w:rFonts w:ascii="Times New Roman"/>
          <w:b w:val="false"/>
          <w:i w:val="false"/>
          <w:color w:val="000000"/>
          <w:sz w:val="28"/>
        </w:rPr>
        <w:t xml:space="preserve">
      шунттардың қарсыласуларын жеткеру қағидаларын; </w:t>
      </w:r>
    </w:p>
    <w:bookmarkEnd w:id="4204"/>
    <w:bookmarkStart w:name="z4225" w:id="4205"/>
    <w:p>
      <w:pPr>
        <w:spacing w:after="0"/>
        <w:ind w:left="0"/>
        <w:jc w:val="both"/>
      </w:pPr>
      <w:r>
        <w:rPr>
          <w:rFonts w:ascii="Times New Roman"/>
          <w:b w:val="false"/>
          <w:i w:val="false"/>
          <w:color w:val="000000"/>
          <w:sz w:val="28"/>
        </w:rPr>
        <w:t xml:space="preserve">
      қарапайым жазықтықты-фрезер станоктары мен қарсыласуларды фрезерлеу әдісімен жеткеруге арналған айлабұйымдардың құрылысын және олармен жұмыс істеу жолдарын; </w:t>
      </w:r>
    </w:p>
    <w:bookmarkEnd w:id="4205"/>
    <w:bookmarkStart w:name="z4226" w:id="4206"/>
    <w:p>
      <w:pPr>
        <w:spacing w:after="0"/>
        <w:ind w:left="0"/>
        <w:jc w:val="both"/>
      </w:pPr>
      <w:r>
        <w:rPr>
          <w:rFonts w:ascii="Times New Roman"/>
          <w:b w:val="false"/>
          <w:i w:val="false"/>
          <w:color w:val="000000"/>
          <w:sz w:val="28"/>
        </w:rPr>
        <w:t xml:space="preserve">
      бақылау-өлшеу аспаптарының нысанын және оларды пайдалану ережесін; </w:t>
      </w:r>
    </w:p>
    <w:bookmarkEnd w:id="4206"/>
    <w:bookmarkStart w:name="z4227" w:id="4207"/>
    <w:p>
      <w:pPr>
        <w:spacing w:after="0"/>
        <w:ind w:left="0"/>
        <w:jc w:val="both"/>
      </w:pPr>
      <w:r>
        <w:rPr>
          <w:rFonts w:ascii="Times New Roman"/>
          <w:b w:val="false"/>
          <w:i w:val="false"/>
          <w:color w:val="000000"/>
          <w:sz w:val="28"/>
        </w:rPr>
        <w:t xml:space="preserve">
      аспаптар мен қондырғылардың қоректендіргіш көздерін; </w:t>
      </w:r>
    </w:p>
    <w:bookmarkEnd w:id="4207"/>
    <w:bookmarkStart w:name="z4228" w:id="4208"/>
    <w:p>
      <w:pPr>
        <w:spacing w:after="0"/>
        <w:ind w:left="0"/>
        <w:jc w:val="both"/>
      </w:pPr>
      <w:r>
        <w:rPr>
          <w:rFonts w:ascii="Times New Roman"/>
          <w:b w:val="false"/>
          <w:i w:val="false"/>
          <w:color w:val="000000"/>
          <w:sz w:val="28"/>
        </w:rPr>
        <w:t xml:space="preserve">
      слесарлық өңдеу негіздерін; </w:t>
      </w:r>
    </w:p>
    <w:bookmarkEnd w:id="4208"/>
    <w:bookmarkStart w:name="z4229" w:id="4209"/>
    <w:p>
      <w:pPr>
        <w:spacing w:after="0"/>
        <w:ind w:left="0"/>
        <w:jc w:val="both"/>
      </w:pPr>
      <w:r>
        <w:rPr>
          <w:rFonts w:ascii="Times New Roman"/>
          <w:b w:val="false"/>
          <w:i w:val="false"/>
          <w:color w:val="000000"/>
          <w:sz w:val="28"/>
        </w:rPr>
        <w:t xml:space="preserve">
      шунттардың қарсыласуларын есептеу ережелерін; </w:t>
      </w:r>
    </w:p>
    <w:bookmarkEnd w:id="4209"/>
    <w:bookmarkStart w:name="z4230" w:id="4210"/>
    <w:p>
      <w:pPr>
        <w:spacing w:after="0"/>
        <w:ind w:left="0"/>
        <w:jc w:val="both"/>
      </w:pPr>
      <w:r>
        <w:rPr>
          <w:rFonts w:ascii="Times New Roman"/>
          <w:b w:val="false"/>
          <w:i w:val="false"/>
          <w:color w:val="000000"/>
          <w:sz w:val="28"/>
        </w:rPr>
        <w:t xml:space="preserve">
      электр техника жөніндегі негізгі мәліметтерді; </w:t>
      </w:r>
    </w:p>
    <w:bookmarkEnd w:id="4210"/>
    <w:bookmarkStart w:name="z4231" w:id="4211"/>
    <w:p>
      <w:pPr>
        <w:spacing w:after="0"/>
        <w:ind w:left="0"/>
        <w:jc w:val="both"/>
      </w:pPr>
      <w:r>
        <w:rPr>
          <w:rFonts w:ascii="Times New Roman"/>
          <w:b w:val="false"/>
          <w:i w:val="false"/>
          <w:color w:val="000000"/>
          <w:sz w:val="28"/>
        </w:rPr>
        <w:t>
      қатты әсер ететін қышқылдармен жұмыс істеу ережелерін.</w:t>
      </w:r>
    </w:p>
    <w:bookmarkEnd w:id="4211"/>
    <w:bookmarkStart w:name="z4232" w:id="4212"/>
    <w:p>
      <w:pPr>
        <w:spacing w:after="0"/>
        <w:ind w:left="0"/>
        <w:jc w:val="left"/>
      </w:pPr>
      <w:r>
        <w:rPr>
          <w:rFonts w:ascii="Times New Roman"/>
          <w:b/>
          <w:i w:val="false"/>
          <w:color w:val="000000"/>
        </w:rPr>
        <w:t xml:space="preserve"> 51-параграф. Шунттарды жеткеруші, 3-разряд</w:t>
      </w:r>
    </w:p>
    <w:bookmarkEnd w:id="4212"/>
    <w:bookmarkStart w:name="z4233" w:id="4213"/>
    <w:p>
      <w:pPr>
        <w:spacing w:after="0"/>
        <w:ind w:left="0"/>
        <w:jc w:val="both"/>
      </w:pPr>
      <w:r>
        <w:rPr>
          <w:rFonts w:ascii="Times New Roman"/>
          <w:b w:val="false"/>
          <w:i w:val="false"/>
          <w:color w:val="000000"/>
          <w:sz w:val="28"/>
        </w:rPr>
        <w:t>
      119. Жұмыс сипаттамасы:</w:t>
      </w:r>
    </w:p>
    <w:bookmarkEnd w:id="4213"/>
    <w:bookmarkStart w:name="z4234" w:id="4214"/>
    <w:p>
      <w:pPr>
        <w:spacing w:after="0"/>
        <w:ind w:left="0"/>
        <w:jc w:val="both"/>
      </w:pPr>
      <w:r>
        <w:rPr>
          <w:rFonts w:ascii="Times New Roman"/>
          <w:b w:val="false"/>
          <w:i w:val="false"/>
          <w:color w:val="000000"/>
          <w:sz w:val="28"/>
        </w:rPr>
        <w:t xml:space="preserve">
      шунттардың қарсыласуларын 0,1 пайыздан 0,01 пайызға дейін фрезерлеу, кесіп алу немесе күйдірмелеу әдісімен жеткеру; </w:t>
      </w:r>
    </w:p>
    <w:bookmarkEnd w:id="4214"/>
    <w:bookmarkStart w:name="z4235" w:id="4215"/>
    <w:p>
      <w:pPr>
        <w:spacing w:after="0"/>
        <w:ind w:left="0"/>
        <w:jc w:val="both"/>
      </w:pPr>
      <w:r>
        <w:rPr>
          <w:rFonts w:ascii="Times New Roman"/>
          <w:b w:val="false"/>
          <w:i w:val="false"/>
          <w:color w:val="000000"/>
          <w:sz w:val="28"/>
        </w:rPr>
        <w:t>
      шунттардың қарсыласу мөлшерін кестені қолдана отырып формула бойынша анықтау;</w:t>
      </w:r>
    </w:p>
    <w:bookmarkEnd w:id="4215"/>
    <w:bookmarkStart w:name="z4236" w:id="4216"/>
    <w:p>
      <w:pPr>
        <w:spacing w:after="0"/>
        <w:ind w:left="0"/>
        <w:jc w:val="both"/>
      </w:pPr>
      <w:r>
        <w:rPr>
          <w:rFonts w:ascii="Times New Roman"/>
          <w:b w:val="false"/>
          <w:i w:val="false"/>
          <w:color w:val="000000"/>
          <w:sz w:val="28"/>
        </w:rPr>
        <w:t>
      қарсыласуды баптай отырып анықтау үшін күрделі құрылғыларды пайдалану;</w:t>
      </w:r>
    </w:p>
    <w:bookmarkEnd w:id="4216"/>
    <w:bookmarkStart w:name="z4237" w:id="4217"/>
    <w:p>
      <w:pPr>
        <w:spacing w:after="0"/>
        <w:ind w:left="0"/>
        <w:jc w:val="both"/>
      </w:pPr>
      <w:r>
        <w:rPr>
          <w:rFonts w:ascii="Times New Roman"/>
          <w:b w:val="false"/>
          <w:i w:val="false"/>
          <w:color w:val="000000"/>
          <w:sz w:val="28"/>
        </w:rPr>
        <w:t xml:space="preserve">
      қарсыласу шегіне қарай түрлі концентрациядағы қышқыл ерітінділерін жасау. </w:t>
      </w:r>
    </w:p>
    <w:bookmarkEnd w:id="4217"/>
    <w:bookmarkStart w:name="z4238" w:id="4218"/>
    <w:p>
      <w:pPr>
        <w:spacing w:after="0"/>
        <w:ind w:left="0"/>
        <w:jc w:val="both"/>
      </w:pPr>
      <w:r>
        <w:rPr>
          <w:rFonts w:ascii="Times New Roman"/>
          <w:b w:val="false"/>
          <w:i w:val="false"/>
          <w:color w:val="000000"/>
          <w:sz w:val="28"/>
        </w:rPr>
        <w:t xml:space="preserve">
      120. Білуге тиіс: </w:t>
      </w:r>
    </w:p>
    <w:bookmarkEnd w:id="4218"/>
    <w:bookmarkStart w:name="z4239" w:id="4219"/>
    <w:p>
      <w:pPr>
        <w:spacing w:after="0"/>
        <w:ind w:left="0"/>
        <w:jc w:val="both"/>
      </w:pPr>
      <w:r>
        <w:rPr>
          <w:rFonts w:ascii="Times New Roman"/>
          <w:b w:val="false"/>
          <w:i w:val="false"/>
          <w:color w:val="000000"/>
          <w:sz w:val="28"/>
        </w:rPr>
        <w:t xml:space="preserve">
      әртүрлі шунттардың қарсыласу жеткерудің негізгі тәсілдерін; </w:t>
      </w:r>
    </w:p>
    <w:bookmarkEnd w:id="4219"/>
    <w:bookmarkStart w:name="z4240" w:id="4220"/>
    <w:p>
      <w:pPr>
        <w:spacing w:after="0"/>
        <w:ind w:left="0"/>
        <w:jc w:val="both"/>
      </w:pPr>
      <w:r>
        <w:rPr>
          <w:rFonts w:ascii="Times New Roman"/>
          <w:b w:val="false"/>
          <w:i w:val="false"/>
          <w:color w:val="000000"/>
          <w:sz w:val="28"/>
        </w:rPr>
        <w:t xml:space="preserve">
      қарсыласуды қарсылық мостылары мен түрлі типтегі потенциометрлердің көмегімен өлшеу қағидаларын, олардың құрылысын және жұмыс қағидатын; </w:t>
      </w:r>
    </w:p>
    <w:bookmarkEnd w:id="4220"/>
    <w:bookmarkStart w:name="z4241" w:id="4221"/>
    <w:p>
      <w:pPr>
        <w:spacing w:after="0"/>
        <w:ind w:left="0"/>
        <w:jc w:val="both"/>
      </w:pPr>
      <w:r>
        <w:rPr>
          <w:rFonts w:ascii="Times New Roman"/>
          <w:b w:val="false"/>
          <w:i w:val="false"/>
          <w:color w:val="000000"/>
          <w:sz w:val="28"/>
        </w:rPr>
        <w:t xml:space="preserve">
      қолданылатын күшті әсер етуші қышқылдардың қасиеттерін және түрлі концентрациядағы қышқыл ерітінділерін жасау тәсілдерін; </w:t>
      </w:r>
    </w:p>
    <w:bookmarkEnd w:id="4221"/>
    <w:bookmarkStart w:name="z4242" w:id="4222"/>
    <w:p>
      <w:pPr>
        <w:spacing w:after="0"/>
        <w:ind w:left="0"/>
        <w:jc w:val="both"/>
      </w:pPr>
      <w:r>
        <w:rPr>
          <w:rFonts w:ascii="Times New Roman"/>
          <w:b w:val="false"/>
          <w:i w:val="false"/>
          <w:color w:val="000000"/>
          <w:sz w:val="28"/>
        </w:rPr>
        <w:t>
      қарсыласуды анықтаудың негізгі формулаларын.</w:t>
      </w:r>
    </w:p>
    <w:bookmarkEnd w:id="4222"/>
    <w:bookmarkStart w:name="z4243" w:id="4223"/>
    <w:p>
      <w:pPr>
        <w:spacing w:after="0"/>
        <w:ind w:left="0"/>
        <w:jc w:val="left"/>
      </w:pPr>
      <w:r>
        <w:rPr>
          <w:rFonts w:ascii="Times New Roman"/>
          <w:b/>
          <w:i w:val="false"/>
          <w:color w:val="000000"/>
        </w:rPr>
        <w:t xml:space="preserve"> 52-параграф. Шунттарды жеткеруші, 4-разряд</w:t>
      </w:r>
    </w:p>
    <w:bookmarkEnd w:id="4223"/>
    <w:bookmarkStart w:name="z4244" w:id="4224"/>
    <w:p>
      <w:pPr>
        <w:spacing w:after="0"/>
        <w:ind w:left="0"/>
        <w:jc w:val="both"/>
      </w:pPr>
      <w:r>
        <w:rPr>
          <w:rFonts w:ascii="Times New Roman"/>
          <w:b w:val="false"/>
          <w:i w:val="false"/>
          <w:color w:val="000000"/>
          <w:sz w:val="28"/>
        </w:rPr>
        <w:t>
      121. Жұмыс сипаттамасы:</w:t>
      </w:r>
    </w:p>
    <w:bookmarkEnd w:id="4224"/>
    <w:bookmarkStart w:name="z4245" w:id="4225"/>
    <w:p>
      <w:pPr>
        <w:spacing w:after="0"/>
        <w:ind w:left="0"/>
        <w:jc w:val="both"/>
      </w:pPr>
      <w:r>
        <w:rPr>
          <w:rFonts w:ascii="Times New Roman"/>
          <w:b w:val="false"/>
          <w:i w:val="false"/>
          <w:color w:val="000000"/>
          <w:sz w:val="28"/>
        </w:rPr>
        <w:t xml:space="preserve">
      шунттардың қарсыласуларын 0,01 пайыздан жоғары фрезерлеу, кесіп алу немесе шунтирлеу әдісімен түпкілікті жеткеру; </w:t>
      </w:r>
    </w:p>
    <w:bookmarkEnd w:id="4225"/>
    <w:bookmarkStart w:name="z4246" w:id="4226"/>
    <w:p>
      <w:pPr>
        <w:spacing w:after="0"/>
        <w:ind w:left="0"/>
        <w:jc w:val="both"/>
      </w:pPr>
      <w:r>
        <w:rPr>
          <w:rFonts w:ascii="Times New Roman"/>
          <w:b w:val="false"/>
          <w:i w:val="false"/>
          <w:color w:val="000000"/>
          <w:sz w:val="28"/>
        </w:rPr>
        <w:t>
      шунттардың қарсыласуларын анықтауға арналған күрделі қондырғыларды баптау және реттеу;</w:t>
      </w:r>
    </w:p>
    <w:bookmarkEnd w:id="4226"/>
    <w:bookmarkStart w:name="z4247" w:id="4227"/>
    <w:p>
      <w:pPr>
        <w:spacing w:after="0"/>
        <w:ind w:left="0"/>
        <w:jc w:val="both"/>
      </w:pPr>
      <w:r>
        <w:rPr>
          <w:rFonts w:ascii="Times New Roman"/>
          <w:b w:val="false"/>
          <w:i w:val="false"/>
          <w:color w:val="000000"/>
          <w:sz w:val="28"/>
        </w:rPr>
        <w:t>
      жеткерілетін шунттарды бақылау-өлшеу аспаптарының көрсеткіштері бойынша есептеу;</w:t>
      </w:r>
    </w:p>
    <w:bookmarkEnd w:id="4227"/>
    <w:bookmarkStart w:name="z4248" w:id="4228"/>
    <w:p>
      <w:pPr>
        <w:spacing w:after="0"/>
        <w:ind w:left="0"/>
        <w:jc w:val="both"/>
      </w:pPr>
      <w:r>
        <w:rPr>
          <w:rFonts w:ascii="Times New Roman"/>
          <w:b w:val="false"/>
          <w:i w:val="false"/>
          <w:color w:val="000000"/>
          <w:sz w:val="28"/>
        </w:rPr>
        <w:t xml:space="preserve">
      қарсыласу шегіне және шунт типіне қарай жеткеру әдісін таңдау. </w:t>
      </w:r>
    </w:p>
    <w:bookmarkEnd w:id="4228"/>
    <w:bookmarkStart w:name="z4249" w:id="4229"/>
    <w:p>
      <w:pPr>
        <w:spacing w:after="0"/>
        <w:ind w:left="0"/>
        <w:jc w:val="both"/>
      </w:pPr>
      <w:r>
        <w:rPr>
          <w:rFonts w:ascii="Times New Roman"/>
          <w:b w:val="false"/>
          <w:i w:val="false"/>
          <w:color w:val="000000"/>
          <w:sz w:val="28"/>
        </w:rPr>
        <w:t xml:space="preserve">
      122. Білуге тиіс: </w:t>
      </w:r>
    </w:p>
    <w:bookmarkEnd w:id="4229"/>
    <w:bookmarkStart w:name="z4250" w:id="4230"/>
    <w:p>
      <w:pPr>
        <w:spacing w:after="0"/>
        <w:ind w:left="0"/>
        <w:jc w:val="both"/>
      </w:pPr>
      <w:r>
        <w:rPr>
          <w:rFonts w:ascii="Times New Roman"/>
          <w:b w:val="false"/>
          <w:i w:val="false"/>
          <w:color w:val="000000"/>
          <w:sz w:val="28"/>
        </w:rPr>
        <w:t xml:space="preserve">
      әртүрлі типтегі шунттардың шағын қарсыласу шамасына қарай жеткерудің негізгі тәсілдерін; </w:t>
      </w:r>
    </w:p>
    <w:bookmarkEnd w:id="4230"/>
    <w:bookmarkStart w:name="z4251" w:id="4231"/>
    <w:p>
      <w:pPr>
        <w:spacing w:after="0"/>
        <w:ind w:left="0"/>
        <w:jc w:val="both"/>
      </w:pPr>
      <w:r>
        <w:rPr>
          <w:rFonts w:ascii="Times New Roman"/>
          <w:b w:val="false"/>
          <w:i w:val="false"/>
          <w:color w:val="000000"/>
          <w:sz w:val="28"/>
        </w:rPr>
        <w:t xml:space="preserve">
      қарсыласу шегіне және шунт типіне, жеткеру тәсілі мен киловольт-амперлитетіне қарай қарсыласу есебі әдістемесін; </w:t>
      </w:r>
    </w:p>
    <w:bookmarkEnd w:id="4231"/>
    <w:bookmarkStart w:name="z4252" w:id="4232"/>
    <w:p>
      <w:pPr>
        <w:spacing w:after="0"/>
        <w:ind w:left="0"/>
        <w:jc w:val="both"/>
      </w:pPr>
      <w:r>
        <w:rPr>
          <w:rFonts w:ascii="Times New Roman"/>
          <w:b w:val="false"/>
          <w:i w:val="false"/>
          <w:color w:val="000000"/>
          <w:sz w:val="28"/>
        </w:rPr>
        <w:t xml:space="preserve">
      жоғары киловольт-амперлитетті шунттарды жеткерудің ерекшеліктері мен оған қойылатын техникалық талаптарды; </w:t>
      </w:r>
    </w:p>
    <w:bookmarkEnd w:id="4232"/>
    <w:bookmarkStart w:name="z4253" w:id="4233"/>
    <w:p>
      <w:pPr>
        <w:spacing w:after="0"/>
        <w:ind w:left="0"/>
        <w:jc w:val="both"/>
      </w:pPr>
      <w:r>
        <w:rPr>
          <w:rFonts w:ascii="Times New Roman"/>
          <w:b w:val="false"/>
          <w:i w:val="false"/>
          <w:color w:val="000000"/>
          <w:sz w:val="28"/>
        </w:rPr>
        <w:t>
      шунттарды жеткеруге арналған барлық типтегі арнаулы қондырғыларды.</w:t>
      </w:r>
    </w:p>
    <w:bookmarkEnd w:id="4233"/>
    <w:bookmarkStart w:name="z4254" w:id="4234"/>
    <w:p>
      <w:pPr>
        <w:spacing w:after="0"/>
        <w:ind w:left="0"/>
        <w:jc w:val="left"/>
      </w:pPr>
      <w:r>
        <w:rPr>
          <w:rFonts w:ascii="Times New Roman"/>
          <w:b/>
          <w:i w:val="false"/>
          <w:color w:val="000000"/>
        </w:rPr>
        <w:t xml:space="preserve"> 53-параграф. Электр машиналары мен аппаратын құрастырушы, 1-разряд</w:t>
      </w:r>
    </w:p>
    <w:bookmarkEnd w:id="4234"/>
    <w:bookmarkStart w:name="z4255" w:id="4235"/>
    <w:p>
      <w:pPr>
        <w:spacing w:after="0"/>
        <w:ind w:left="0"/>
        <w:jc w:val="both"/>
      </w:pPr>
      <w:r>
        <w:rPr>
          <w:rFonts w:ascii="Times New Roman"/>
          <w:b w:val="false"/>
          <w:i w:val="false"/>
          <w:color w:val="000000"/>
          <w:sz w:val="28"/>
        </w:rPr>
        <w:t xml:space="preserve">
      123. Жұмыс сипаттамасы: </w:t>
      </w:r>
    </w:p>
    <w:bookmarkEnd w:id="4235"/>
    <w:bookmarkStart w:name="z4256" w:id="4236"/>
    <w:p>
      <w:pPr>
        <w:spacing w:after="0"/>
        <w:ind w:left="0"/>
        <w:jc w:val="both"/>
      </w:pPr>
      <w:r>
        <w:rPr>
          <w:rFonts w:ascii="Times New Roman"/>
          <w:b w:val="false"/>
          <w:i w:val="false"/>
          <w:color w:val="000000"/>
          <w:sz w:val="28"/>
        </w:rPr>
        <w:t xml:space="preserve">
      дайындық құрастыру жұмыстарын орындау; </w:t>
      </w:r>
    </w:p>
    <w:bookmarkEnd w:id="4236"/>
    <w:bookmarkStart w:name="z4257" w:id="4237"/>
    <w:p>
      <w:pPr>
        <w:spacing w:after="0"/>
        <w:ind w:left="0"/>
        <w:jc w:val="both"/>
      </w:pPr>
      <w:r>
        <w:rPr>
          <w:rFonts w:ascii="Times New Roman"/>
          <w:b w:val="false"/>
          <w:i w:val="false"/>
          <w:color w:val="000000"/>
          <w:sz w:val="28"/>
        </w:rPr>
        <w:t>
      парақтарды алдын ала іріктеу;</w:t>
      </w:r>
    </w:p>
    <w:bookmarkEnd w:id="4237"/>
    <w:bookmarkStart w:name="z4258" w:id="4238"/>
    <w:p>
      <w:pPr>
        <w:spacing w:after="0"/>
        <w:ind w:left="0"/>
        <w:jc w:val="both"/>
      </w:pPr>
      <w:r>
        <w:rPr>
          <w:rFonts w:ascii="Times New Roman"/>
          <w:b w:val="false"/>
          <w:i w:val="false"/>
          <w:color w:val="000000"/>
          <w:sz w:val="28"/>
        </w:rPr>
        <w:t xml:space="preserve">
      бөлшектерді шаблон бойынша белгілеу; </w:t>
      </w:r>
    </w:p>
    <w:bookmarkEnd w:id="4238"/>
    <w:bookmarkStart w:name="z4259" w:id="4239"/>
    <w:p>
      <w:pPr>
        <w:spacing w:after="0"/>
        <w:ind w:left="0"/>
        <w:jc w:val="both"/>
      </w:pPr>
      <w:r>
        <w:rPr>
          <w:rFonts w:ascii="Times New Roman"/>
          <w:b w:val="false"/>
          <w:i w:val="false"/>
          <w:color w:val="000000"/>
          <w:sz w:val="28"/>
        </w:rPr>
        <w:t>
      негізгі механикалық деректері бар таблицаларды бекіту.</w:t>
      </w:r>
    </w:p>
    <w:bookmarkEnd w:id="4239"/>
    <w:bookmarkStart w:name="z4260" w:id="4240"/>
    <w:p>
      <w:pPr>
        <w:spacing w:after="0"/>
        <w:ind w:left="0"/>
        <w:jc w:val="both"/>
      </w:pPr>
      <w:r>
        <w:rPr>
          <w:rFonts w:ascii="Times New Roman"/>
          <w:b w:val="false"/>
          <w:i w:val="false"/>
          <w:color w:val="000000"/>
          <w:sz w:val="28"/>
        </w:rPr>
        <w:t xml:space="preserve">
      124. Білуге тиіс: </w:t>
      </w:r>
    </w:p>
    <w:bookmarkEnd w:id="4240"/>
    <w:bookmarkStart w:name="z4261" w:id="4241"/>
    <w:p>
      <w:pPr>
        <w:spacing w:after="0"/>
        <w:ind w:left="0"/>
        <w:jc w:val="both"/>
      </w:pPr>
      <w:r>
        <w:rPr>
          <w:rFonts w:ascii="Times New Roman"/>
          <w:b w:val="false"/>
          <w:i w:val="false"/>
          <w:color w:val="000000"/>
          <w:sz w:val="28"/>
        </w:rPr>
        <w:t xml:space="preserve">
      бекіту бөлшектерінің негізгі түрлерін; </w:t>
      </w:r>
    </w:p>
    <w:bookmarkEnd w:id="4241"/>
    <w:bookmarkStart w:name="z4262" w:id="4242"/>
    <w:p>
      <w:pPr>
        <w:spacing w:after="0"/>
        <w:ind w:left="0"/>
        <w:jc w:val="both"/>
      </w:pPr>
      <w:r>
        <w:rPr>
          <w:rFonts w:ascii="Times New Roman"/>
          <w:b w:val="false"/>
          <w:i w:val="false"/>
          <w:color w:val="000000"/>
          <w:sz w:val="28"/>
        </w:rPr>
        <w:t xml:space="preserve">
      негізгі құрастыру әдістерін; </w:t>
      </w:r>
    </w:p>
    <w:bookmarkEnd w:id="4242"/>
    <w:bookmarkStart w:name="z4263" w:id="4243"/>
    <w:p>
      <w:pPr>
        <w:spacing w:after="0"/>
        <w:ind w:left="0"/>
        <w:jc w:val="both"/>
      </w:pPr>
      <w:r>
        <w:rPr>
          <w:rFonts w:ascii="Times New Roman"/>
          <w:b w:val="false"/>
          <w:i w:val="false"/>
          <w:color w:val="000000"/>
          <w:sz w:val="28"/>
        </w:rPr>
        <w:t>
      ауыспалы және тұрақты ток туралы жалпы ұғымды.</w:t>
      </w:r>
    </w:p>
    <w:bookmarkEnd w:id="4243"/>
    <w:bookmarkStart w:name="z4264" w:id="4244"/>
    <w:p>
      <w:pPr>
        <w:spacing w:after="0"/>
        <w:ind w:left="0"/>
        <w:jc w:val="left"/>
      </w:pPr>
      <w:r>
        <w:rPr>
          <w:rFonts w:ascii="Times New Roman"/>
          <w:b/>
          <w:i w:val="false"/>
          <w:color w:val="000000"/>
        </w:rPr>
        <w:t xml:space="preserve"> 54-параграф. Электр машиналары мен аппаратын құрастырушы, 2-разряд</w:t>
      </w:r>
    </w:p>
    <w:bookmarkEnd w:id="4244"/>
    <w:bookmarkStart w:name="z4265" w:id="4245"/>
    <w:p>
      <w:pPr>
        <w:spacing w:after="0"/>
        <w:ind w:left="0"/>
        <w:jc w:val="both"/>
      </w:pPr>
      <w:r>
        <w:rPr>
          <w:rFonts w:ascii="Times New Roman"/>
          <w:b w:val="false"/>
          <w:i w:val="false"/>
          <w:color w:val="000000"/>
          <w:sz w:val="28"/>
        </w:rPr>
        <w:t>
      125. Жұмыс сипаттамасы:</w:t>
      </w:r>
    </w:p>
    <w:bookmarkEnd w:id="4245"/>
    <w:bookmarkStart w:name="z4266" w:id="4246"/>
    <w:p>
      <w:pPr>
        <w:spacing w:after="0"/>
        <w:ind w:left="0"/>
        <w:jc w:val="both"/>
      </w:pPr>
      <w:r>
        <w:rPr>
          <w:rFonts w:ascii="Times New Roman"/>
          <w:b w:val="false"/>
          <w:i w:val="false"/>
          <w:color w:val="000000"/>
          <w:sz w:val="28"/>
        </w:rPr>
        <w:t>
      машиналардың, төменвольтті және жоғары вольтті аппараттар мен электротехникалық бұйымдардың қарапайым бөлшектерін, олар толық өзара ауыстырыла алатын кезде, арнаулы құрылғылар мен құралды отырып пайдалана құрастыру;</w:t>
      </w:r>
    </w:p>
    <w:bookmarkEnd w:id="4246"/>
    <w:bookmarkStart w:name="z4267" w:id="4247"/>
    <w:p>
      <w:pPr>
        <w:spacing w:after="0"/>
        <w:ind w:left="0"/>
        <w:jc w:val="both"/>
      </w:pPr>
      <w:r>
        <w:rPr>
          <w:rFonts w:ascii="Times New Roman"/>
          <w:b w:val="false"/>
          <w:i w:val="false"/>
          <w:color w:val="000000"/>
          <w:sz w:val="28"/>
        </w:rPr>
        <w:t>
      схема сызықтарды плашкамен немесе белгілеуішпен қолмен не станокта кесу;</w:t>
      </w:r>
    </w:p>
    <w:bookmarkEnd w:id="4247"/>
    <w:bookmarkStart w:name="z4268" w:id="4248"/>
    <w:p>
      <w:pPr>
        <w:spacing w:after="0"/>
        <w:ind w:left="0"/>
        <w:jc w:val="both"/>
      </w:pPr>
      <w:r>
        <w:rPr>
          <w:rFonts w:ascii="Times New Roman"/>
          <w:b w:val="false"/>
          <w:i w:val="false"/>
          <w:color w:val="000000"/>
          <w:sz w:val="28"/>
        </w:rPr>
        <w:t>
      жинақталған тораптардағы ақауларды анықтау және жою.</w:t>
      </w:r>
    </w:p>
    <w:bookmarkEnd w:id="4248"/>
    <w:bookmarkStart w:name="z4269" w:id="4249"/>
    <w:p>
      <w:pPr>
        <w:spacing w:after="0"/>
        <w:ind w:left="0"/>
        <w:jc w:val="both"/>
      </w:pPr>
      <w:r>
        <w:rPr>
          <w:rFonts w:ascii="Times New Roman"/>
          <w:b w:val="false"/>
          <w:i w:val="false"/>
          <w:color w:val="000000"/>
          <w:sz w:val="28"/>
        </w:rPr>
        <w:t xml:space="preserve">
      126. Білуге тиіс: </w:t>
      </w:r>
    </w:p>
    <w:bookmarkEnd w:id="4249"/>
    <w:bookmarkStart w:name="z4270" w:id="4250"/>
    <w:p>
      <w:pPr>
        <w:spacing w:after="0"/>
        <w:ind w:left="0"/>
        <w:jc w:val="both"/>
      </w:pPr>
      <w:r>
        <w:rPr>
          <w:rFonts w:ascii="Times New Roman"/>
          <w:b w:val="false"/>
          <w:i w:val="false"/>
          <w:color w:val="000000"/>
          <w:sz w:val="28"/>
        </w:rPr>
        <w:t xml:space="preserve">
      жиналатын тораптар мен бөлшектердің құрылысын, нысаны мен жұмыс қағидатын; </w:t>
      </w:r>
    </w:p>
    <w:bookmarkEnd w:id="4250"/>
    <w:bookmarkStart w:name="z4271" w:id="4251"/>
    <w:p>
      <w:pPr>
        <w:spacing w:after="0"/>
        <w:ind w:left="0"/>
        <w:jc w:val="both"/>
      </w:pPr>
      <w:r>
        <w:rPr>
          <w:rFonts w:ascii="Times New Roman"/>
          <w:b w:val="false"/>
          <w:i w:val="false"/>
          <w:color w:val="000000"/>
          <w:sz w:val="28"/>
        </w:rPr>
        <w:t xml:space="preserve">
      құрастыру кезіндегі технологиялық операциялардың тәртібін; </w:t>
      </w:r>
    </w:p>
    <w:bookmarkEnd w:id="4251"/>
    <w:bookmarkStart w:name="z4272" w:id="4252"/>
    <w:p>
      <w:pPr>
        <w:spacing w:after="0"/>
        <w:ind w:left="0"/>
        <w:jc w:val="both"/>
      </w:pPr>
      <w:r>
        <w:rPr>
          <w:rFonts w:ascii="Times New Roman"/>
          <w:b w:val="false"/>
          <w:i w:val="false"/>
          <w:color w:val="000000"/>
          <w:sz w:val="28"/>
        </w:rPr>
        <w:t xml:space="preserve">
      қарапайым құрылғылардың, құралдар мен қондырғылардың нысаны мен пайдалану қағидаларын; </w:t>
      </w:r>
    </w:p>
    <w:bookmarkEnd w:id="4252"/>
    <w:bookmarkStart w:name="z4273" w:id="4253"/>
    <w:p>
      <w:pPr>
        <w:spacing w:after="0"/>
        <w:ind w:left="0"/>
        <w:jc w:val="both"/>
      </w:pPr>
      <w:r>
        <w:rPr>
          <w:rFonts w:ascii="Times New Roman"/>
          <w:b w:val="false"/>
          <w:i w:val="false"/>
          <w:color w:val="000000"/>
          <w:sz w:val="28"/>
        </w:rPr>
        <w:t xml:space="preserve">
      қолданылатын металдардың негізгі қасиеттері мен нысанын; </w:t>
      </w:r>
    </w:p>
    <w:bookmarkEnd w:id="4253"/>
    <w:bookmarkStart w:name="z4274" w:id="4254"/>
    <w:p>
      <w:pPr>
        <w:spacing w:after="0"/>
        <w:ind w:left="0"/>
        <w:jc w:val="both"/>
      </w:pPr>
      <w:r>
        <w:rPr>
          <w:rFonts w:ascii="Times New Roman"/>
          <w:b w:val="false"/>
          <w:i w:val="false"/>
          <w:color w:val="000000"/>
          <w:sz w:val="28"/>
        </w:rPr>
        <w:t xml:space="preserve">
      жол берілетін шектеулер мен орналастырулар туралы негізгі анықтамаларды; </w:t>
      </w:r>
    </w:p>
    <w:bookmarkEnd w:id="4254"/>
    <w:bookmarkStart w:name="z4275" w:id="4255"/>
    <w:p>
      <w:pPr>
        <w:spacing w:after="0"/>
        <w:ind w:left="0"/>
        <w:jc w:val="both"/>
      </w:pPr>
      <w:r>
        <w:rPr>
          <w:rFonts w:ascii="Times New Roman"/>
          <w:b w:val="false"/>
          <w:i w:val="false"/>
          <w:color w:val="000000"/>
          <w:sz w:val="28"/>
        </w:rPr>
        <w:t>
      электр шамаларына қатысты негізгі анықтамалар мен ұғымдарды.</w:t>
      </w:r>
    </w:p>
    <w:bookmarkEnd w:id="4255"/>
    <w:bookmarkStart w:name="z4276" w:id="4256"/>
    <w:p>
      <w:pPr>
        <w:spacing w:after="0"/>
        <w:ind w:left="0"/>
        <w:jc w:val="both"/>
      </w:pPr>
      <w:r>
        <w:rPr>
          <w:rFonts w:ascii="Times New Roman"/>
          <w:b w:val="false"/>
          <w:i w:val="false"/>
          <w:color w:val="000000"/>
          <w:sz w:val="28"/>
        </w:rPr>
        <w:t>
      127. Жұмыс үлгілері:</w:t>
      </w:r>
    </w:p>
    <w:bookmarkEnd w:id="4256"/>
    <w:bookmarkStart w:name="z4277" w:id="4257"/>
    <w:p>
      <w:pPr>
        <w:spacing w:after="0"/>
        <w:ind w:left="0"/>
        <w:jc w:val="both"/>
      </w:pPr>
      <w:r>
        <w:rPr>
          <w:rFonts w:ascii="Times New Roman"/>
          <w:b w:val="false"/>
          <w:i w:val="false"/>
          <w:color w:val="000000"/>
          <w:sz w:val="28"/>
        </w:rPr>
        <w:t>
      127.1. Электр машинажасау</w:t>
      </w:r>
    </w:p>
    <w:bookmarkEnd w:id="4257"/>
    <w:bookmarkStart w:name="z4278" w:id="4258"/>
    <w:p>
      <w:pPr>
        <w:spacing w:after="0"/>
        <w:ind w:left="0"/>
        <w:jc w:val="both"/>
      </w:pPr>
      <w:r>
        <w:rPr>
          <w:rFonts w:ascii="Times New Roman"/>
          <w:b w:val="false"/>
          <w:i w:val="false"/>
          <w:color w:val="000000"/>
          <w:sz w:val="28"/>
        </w:rPr>
        <w:t>
      1) мойынтірек салмалары – жеткеру және май ұстаушы және май сақтаушы сақиналарды орнату;</w:t>
      </w:r>
    </w:p>
    <w:bookmarkEnd w:id="4258"/>
    <w:bookmarkStart w:name="z4279" w:id="4259"/>
    <w:p>
      <w:pPr>
        <w:spacing w:after="0"/>
        <w:ind w:left="0"/>
        <w:jc w:val="both"/>
      </w:pPr>
      <w:r>
        <w:rPr>
          <w:rFonts w:ascii="Times New Roman"/>
          <w:b w:val="false"/>
          <w:i w:val="false"/>
          <w:color w:val="000000"/>
          <w:sz w:val="28"/>
        </w:rPr>
        <w:t>
      2) клемилиметр қысқышы тақтасы – құрастыру және электр машинаның корпусына орнату;</w:t>
      </w:r>
    </w:p>
    <w:bookmarkEnd w:id="4259"/>
    <w:bookmarkStart w:name="z4280" w:id="4260"/>
    <w:p>
      <w:pPr>
        <w:spacing w:after="0"/>
        <w:ind w:left="0"/>
        <w:jc w:val="both"/>
      </w:pPr>
      <w:r>
        <w:rPr>
          <w:rFonts w:ascii="Times New Roman"/>
          <w:b w:val="false"/>
          <w:i w:val="false"/>
          <w:color w:val="000000"/>
          <w:sz w:val="28"/>
        </w:rPr>
        <w:t>
      3) электр машиналарының қалқандары мен қаптамаларын жабуға арналған жаппалар – бөлшекті орнында жеткере отырып құрастыру;</w:t>
      </w:r>
    </w:p>
    <w:bookmarkEnd w:id="4260"/>
    <w:bookmarkStart w:name="z4281" w:id="4261"/>
    <w:p>
      <w:pPr>
        <w:spacing w:after="0"/>
        <w:ind w:left="0"/>
        <w:jc w:val="both"/>
      </w:pPr>
      <w:r>
        <w:rPr>
          <w:rFonts w:ascii="Times New Roman"/>
          <w:b w:val="false"/>
          <w:i w:val="false"/>
          <w:color w:val="000000"/>
          <w:sz w:val="28"/>
        </w:rPr>
        <w:t>
      4) электр қозғағыш статорлары, роторлары мен зәкірлері пакеттері – құрастыру;</w:t>
      </w:r>
    </w:p>
    <w:bookmarkEnd w:id="4261"/>
    <w:bookmarkStart w:name="z4282" w:id="4262"/>
    <w:p>
      <w:pPr>
        <w:spacing w:after="0"/>
        <w:ind w:left="0"/>
        <w:jc w:val="both"/>
      </w:pPr>
      <w:r>
        <w:rPr>
          <w:rFonts w:ascii="Times New Roman"/>
          <w:b w:val="false"/>
          <w:i w:val="false"/>
          <w:color w:val="000000"/>
          <w:sz w:val="28"/>
        </w:rPr>
        <w:t>
      5) қуаты 100 киловольт дейінгі асинхронды электр қозғағыштар – операциялық құрастыру.</w:t>
      </w:r>
    </w:p>
    <w:bookmarkEnd w:id="4262"/>
    <w:bookmarkStart w:name="z4283" w:id="4263"/>
    <w:p>
      <w:pPr>
        <w:spacing w:after="0"/>
        <w:ind w:left="0"/>
        <w:jc w:val="both"/>
      </w:pPr>
      <w:r>
        <w:rPr>
          <w:rFonts w:ascii="Times New Roman"/>
          <w:b w:val="false"/>
          <w:i w:val="false"/>
          <w:color w:val="000000"/>
          <w:sz w:val="28"/>
        </w:rPr>
        <w:t>
      127.2. Электр аппараттарын жасау</w:t>
      </w:r>
    </w:p>
    <w:bookmarkEnd w:id="4263"/>
    <w:bookmarkStart w:name="z4284" w:id="4264"/>
    <w:p>
      <w:pPr>
        <w:spacing w:after="0"/>
        <w:ind w:left="0"/>
        <w:jc w:val="both"/>
      </w:pPr>
      <w:r>
        <w:rPr>
          <w:rFonts w:ascii="Times New Roman"/>
          <w:b w:val="false"/>
          <w:i w:val="false"/>
          <w:color w:val="000000"/>
          <w:sz w:val="28"/>
        </w:rPr>
        <w:t>
      1) электрмен пісіру машиналарының ажыратқыштары – контактілерін жеткере отырып құрастыру;</w:t>
      </w:r>
    </w:p>
    <w:bookmarkEnd w:id="4264"/>
    <w:bookmarkStart w:name="z4285" w:id="4265"/>
    <w:p>
      <w:pPr>
        <w:spacing w:after="0"/>
        <w:ind w:left="0"/>
        <w:jc w:val="both"/>
      </w:pPr>
      <w:r>
        <w:rPr>
          <w:rFonts w:ascii="Times New Roman"/>
          <w:b w:val="false"/>
          <w:i w:val="false"/>
          <w:color w:val="000000"/>
          <w:sz w:val="28"/>
        </w:rPr>
        <w:t>
      2) автоматты ажыратқыштар – комилиметрутаторды құрастыру;</w:t>
      </w:r>
    </w:p>
    <w:bookmarkEnd w:id="4265"/>
    <w:bookmarkStart w:name="z4286" w:id="4266"/>
    <w:p>
      <w:pPr>
        <w:spacing w:after="0"/>
        <w:ind w:left="0"/>
        <w:jc w:val="both"/>
      </w:pPr>
      <w:r>
        <w:rPr>
          <w:rFonts w:ascii="Times New Roman"/>
          <w:b w:val="false"/>
          <w:i w:val="false"/>
          <w:color w:val="000000"/>
          <w:sz w:val="28"/>
        </w:rPr>
        <w:t>
      3) ашық типті басқару түймесі – құрастыру;</w:t>
      </w:r>
    </w:p>
    <w:bookmarkEnd w:id="4266"/>
    <w:bookmarkStart w:name="z4287" w:id="4267"/>
    <w:p>
      <w:pPr>
        <w:spacing w:after="0"/>
        <w:ind w:left="0"/>
        <w:jc w:val="both"/>
      </w:pPr>
      <w:r>
        <w:rPr>
          <w:rFonts w:ascii="Times New Roman"/>
          <w:b w:val="false"/>
          <w:i w:val="false"/>
          <w:color w:val="000000"/>
          <w:sz w:val="28"/>
        </w:rPr>
        <w:t>
      4) магнитті сөндірілетін аппараттарға арналған жылжымайтын контактілер – құрастыру және реттеу;</w:t>
      </w:r>
    </w:p>
    <w:bookmarkEnd w:id="4267"/>
    <w:bookmarkStart w:name="z4288" w:id="4268"/>
    <w:p>
      <w:pPr>
        <w:spacing w:after="0"/>
        <w:ind w:left="0"/>
        <w:jc w:val="both"/>
      </w:pPr>
      <w:r>
        <w:rPr>
          <w:rFonts w:ascii="Times New Roman"/>
          <w:b w:val="false"/>
          <w:i w:val="false"/>
          <w:color w:val="000000"/>
          <w:sz w:val="28"/>
        </w:rPr>
        <w:t>
      5) қосу және қосуды реттеу реостаттарының комилиметрутаторы – құрастыру;</w:t>
      </w:r>
    </w:p>
    <w:bookmarkEnd w:id="4268"/>
    <w:bookmarkStart w:name="z4289" w:id="4269"/>
    <w:p>
      <w:pPr>
        <w:spacing w:after="0"/>
        <w:ind w:left="0"/>
        <w:jc w:val="both"/>
      </w:pPr>
      <w:r>
        <w:rPr>
          <w:rFonts w:ascii="Times New Roman"/>
          <w:b w:val="false"/>
          <w:i w:val="false"/>
          <w:color w:val="000000"/>
          <w:sz w:val="28"/>
        </w:rPr>
        <w:t>
      6) әртүрлі типтегі магнитті қосқыштар – зәкір мен магнит жүйесі өзекшесін жеткеру және жымдастыру;</w:t>
      </w:r>
    </w:p>
    <w:bookmarkEnd w:id="4269"/>
    <w:bookmarkStart w:name="z4290" w:id="4270"/>
    <w:p>
      <w:pPr>
        <w:spacing w:after="0"/>
        <w:ind w:left="0"/>
        <w:jc w:val="both"/>
      </w:pPr>
      <w:r>
        <w:rPr>
          <w:rFonts w:ascii="Times New Roman"/>
          <w:b w:val="false"/>
          <w:i w:val="false"/>
          <w:color w:val="000000"/>
          <w:sz w:val="28"/>
        </w:rPr>
        <w:t>
      7) 2000, 3000, 4000 және 5000 а арналған бір полюсті және көп полюсті ажыратқыштар – толық құрастыру;</w:t>
      </w:r>
    </w:p>
    <w:bookmarkEnd w:id="4270"/>
    <w:bookmarkStart w:name="z4291" w:id="4271"/>
    <w:p>
      <w:pPr>
        <w:spacing w:after="0"/>
        <w:ind w:left="0"/>
        <w:jc w:val="both"/>
      </w:pPr>
      <w:r>
        <w:rPr>
          <w:rFonts w:ascii="Times New Roman"/>
          <w:b w:val="false"/>
          <w:i w:val="false"/>
          <w:color w:val="000000"/>
          <w:sz w:val="28"/>
        </w:rPr>
        <w:t>
      8) реостаттар мен қосуды реттеуіштер – құрастыру және реттеу;</w:t>
      </w:r>
    </w:p>
    <w:bookmarkEnd w:id="4271"/>
    <w:bookmarkStart w:name="z4292" w:id="4272"/>
    <w:p>
      <w:pPr>
        <w:spacing w:after="0"/>
        <w:ind w:left="0"/>
        <w:jc w:val="both"/>
      </w:pPr>
      <w:r>
        <w:rPr>
          <w:rFonts w:ascii="Times New Roman"/>
          <w:b w:val="false"/>
          <w:i w:val="false"/>
          <w:color w:val="000000"/>
          <w:sz w:val="28"/>
        </w:rPr>
        <w:t>
      9) тұрақты және ауыспалы ток контактор торабы - құрастыру.</w:t>
      </w:r>
    </w:p>
    <w:bookmarkEnd w:id="4272"/>
    <w:bookmarkStart w:name="z4293" w:id="4273"/>
    <w:p>
      <w:pPr>
        <w:spacing w:after="0"/>
        <w:ind w:left="0"/>
        <w:jc w:val="left"/>
      </w:pPr>
      <w:r>
        <w:rPr>
          <w:rFonts w:ascii="Times New Roman"/>
          <w:b/>
          <w:i w:val="false"/>
          <w:color w:val="000000"/>
        </w:rPr>
        <w:t xml:space="preserve"> 55-параграф. Электр машиналары мен аппаратын құрастырушы, 3-разряд</w:t>
      </w:r>
    </w:p>
    <w:bookmarkEnd w:id="4273"/>
    <w:bookmarkStart w:name="z4294" w:id="4274"/>
    <w:p>
      <w:pPr>
        <w:spacing w:after="0"/>
        <w:ind w:left="0"/>
        <w:jc w:val="both"/>
      </w:pPr>
      <w:r>
        <w:rPr>
          <w:rFonts w:ascii="Times New Roman"/>
          <w:b w:val="false"/>
          <w:i w:val="false"/>
          <w:color w:val="000000"/>
          <w:sz w:val="28"/>
        </w:rPr>
        <w:t>
      128. Жұмыс сипаттамасы:</w:t>
      </w:r>
    </w:p>
    <w:bookmarkEnd w:id="4274"/>
    <w:bookmarkStart w:name="z4295" w:id="4275"/>
    <w:p>
      <w:pPr>
        <w:spacing w:after="0"/>
        <w:ind w:left="0"/>
        <w:jc w:val="both"/>
      </w:pPr>
      <w:r>
        <w:rPr>
          <w:rFonts w:ascii="Times New Roman"/>
          <w:b w:val="false"/>
          <w:i w:val="false"/>
          <w:color w:val="000000"/>
          <w:sz w:val="28"/>
        </w:rPr>
        <w:t xml:space="preserve">
      қарапайым электр машиналары мен аппараттарын құрастыру және реттеу; </w:t>
      </w:r>
    </w:p>
    <w:bookmarkEnd w:id="4275"/>
    <w:bookmarkStart w:name="z4296" w:id="4276"/>
    <w:p>
      <w:pPr>
        <w:spacing w:after="0"/>
        <w:ind w:left="0"/>
        <w:jc w:val="both"/>
      </w:pPr>
      <w:r>
        <w:rPr>
          <w:rFonts w:ascii="Times New Roman"/>
          <w:b w:val="false"/>
          <w:i w:val="false"/>
          <w:color w:val="000000"/>
          <w:sz w:val="28"/>
        </w:rPr>
        <w:t>
      жинақталған электр машиналары төмен вольтті және жоғары вольтті аппаратураларды механикалық және электрлік реттеу;</w:t>
      </w:r>
    </w:p>
    <w:bookmarkEnd w:id="4276"/>
    <w:bookmarkStart w:name="z4297" w:id="4277"/>
    <w:p>
      <w:pPr>
        <w:spacing w:after="0"/>
        <w:ind w:left="0"/>
        <w:jc w:val="both"/>
      </w:pPr>
      <w:r>
        <w:rPr>
          <w:rFonts w:ascii="Times New Roman"/>
          <w:b w:val="false"/>
          <w:i w:val="false"/>
          <w:color w:val="000000"/>
          <w:sz w:val="28"/>
        </w:rPr>
        <w:t>
      күрделілігі орташа тораптар мен бұйымдарды арнаулы құрылғыларды қолдана отырып құрастыру;</w:t>
      </w:r>
    </w:p>
    <w:bookmarkEnd w:id="4277"/>
    <w:bookmarkStart w:name="z4298" w:id="4278"/>
    <w:p>
      <w:pPr>
        <w:spacing w:after="0"/>
        <w:ind w:left="0"/>
        <w:jc w:val="both"/>
      </w:pPr>
      <w:r>
        <w:rPr>
          <w:rFonts w:ascii="Times New Roman"/>
          <w:b w:val="false"/>
          <w:i w:val="false"/>
          <w:color w:val="000000"/>
          <w:sz w:val="28"/>
        </w:rPr>
        <w:t>
      жұмсақ дәнекермен дәнекерлеу;</w:t>
      </w:r>
    </w:p>
    <w:bookmarkEnd w:id="4278"/>
    <w:bookmarkStart w:name="z4299" w:id="4279"/>
    <w:p>
      <w:pPr>
        <w:spacing w:after="0"/>
        <w:ind w:left="0"/>
        <w:jc w:val="both"/>
      </w:pPr>
      <w:r>
        <w:rPr>
          <w:rFonts w:ascii="Times New Roman"/>
          <w:b w:val="false"/>
          <w:i w:val="false"/>
          <w:color w:val="000000"/>
          <w:sz w:val="28"/>
        </w:rPr>
        <w:t xml:space="preserve">
      роторларды асинхронды электр машиналарының валына престемелеу. </w:t>
      </w:r>
    </w:p>
    <w:bookmarkEnd w:id="4279"/>
    <w:bookmarkStart w:name="z4300" w:id="4280"/>
    <w:p>
      <w:pPr>
        <w:spacing w:after="0"/>
        <w:ind w:left="0"/>
        <w:jc w:val="both"/>
      </w:pPr>
      <w:r>
        <w:rPr>
          <w:rFonts w:ascii="Times New Roman"/>
          <w:b w:val="false"/>
          <w:i w:val="false"/>
          <w:color w:val="000000"/>
          <w:sz w:val="28"/>
        </w:rPr>
        <w:t xml:space="preserve">
      турбо және гидрогенераторлары, биіктігі 600 милиметрге дейінгі жоғары жиіліктегі электр машиналары статоры сегменттерінен өзекшені шикіқұрамдау; </w:t>
      </w:r>
    </w:p>
    <w:bookmarkEnd w:id="4280"/>
    <w:bookmarkStart w:name="z4301" w:id="4281"/>
    <w:p>
      <w:pPr>
        <w:spacing w:after="0"/>
        <w:ind w:left="0"/>
        <w:jc w:val="both"/>
      </w:pPr>
      <w:r>
        <w:rPr>
          <w:rFonts w:ascii="Times New Roman"/>
          <w:b w:val="false"/>
          <w:i w:val="false"/>
          <w:color w:val="000000"/>
          <w:sz w:val="28"/>
        </w:rPr>
        <w:t xml:space="preserve">
      электр машиналары мен аппараттарын құрастыру және сынау кезінде анықталған ақауларды жою. </w:t>
      </w:r>
    </w:p>
    <w:bookmarkEnd w:id="4281"/>
    <w:bookmarkStart w:name="z4302" w:id="4282"/>
    <w:p>
      <w:pPr>
        <w:spacing w:after="0"/>
        <w:ind w:left="0"/>
        <w:jc w:val="both"/>
      </w:pPr>
      <w:r>
        <w:rPr>
          <w:rFonts w:ascii="Times New Roman"/>
          <w:b w:val="false"/>
          <w:i w:val="false"/>
          <w:color w:val="000000"/>
          <w:sz w:val="28"/>
        </w:rPr>
        <w:t xml:space="preserve">
      129. Білуге тиіс: </w:t>
      </w:r>
    </w:p>
    <w:bookmarkEnd w:id="4282"/>
    <w:bookmarkStart w:name="z4303" w:id="4283"/>
    <w:p>
      <w:pPr>
        <w:spacing w:after="0"/>
        <w:ind w:left="0"/>
        <w:jc w:val="both"/>
      </w:pPr>
      <w:r>
        <w:rPr>
          <w:rFonts w:ascii="Times New Roman"/>
          <w:b w:val="false"/>
          <w:i w:val="false"/>
          <w:color w:val="000000"/>
          <w:sz w:val="28"/>
        </w:rPr>
        <w:t xml:space="preserve">
      жиналатын электр машиналары мен аппараттарының нысаны мен жұмыс қағидатын; </w:t>
      </w:r>
    </w:p>
    <w:bookmarkEnd w:id="4283"/>
    <w:bookmarkStart w:name="z4304" w:id="4284"/>
    <w:p>
      <w:pPr>
        <w:spacing w:after="0"/>
        <w:ind w:left="0"/>
        <w:jc w:val="both"/>
      </w:pPr>
      <w:r>
        <w:rPr>
          <w:rFonts w:ascii="Times New Roman"/>
          <w:b w:val="false"/>
          <w:i w:val="false"/>
          <w:color w:val="000000"/>
          <w:sz w:val="28"/>
        </w:rPr>
        <w:t xml:space="preserve">
      құрастыруға және реттеуге қойылатын техникалық талаптарды; турбо және гидрогенераторлары, биіктігі 600 милиметрге дейінгі жоғары жиіліктегі электр машиналары өзекшелерін құрастыру кезінде сегменттерді бекіту әдістерін; </w:t>
      </w:r>
    </w:p>
    <w:bookmarkEnd w:id="4284"/>
    <w:bookmarkStart w:name="z4305" w:id="4285"/>
    <w:p>
      <w:pPr>
        <w:spacing w:after="0"/>
        <w:ind w:left="0"/>
        <w:jc w:val="both"/>
      </w:pPr>
      <w:r>
        <w:rPr>
          <w:rFonts w:ascii="Times New Roman"/>
          <w:b w:val="false"/>
          <w:i w:val="false"/>
          <w:color w:val="000000"/>
          <w:sz w:val="28"/>
        </w:rPr>
        <w:t xml:space="preserve">
      құрастыру кезінде қолданылатын арнаулы құрылғылардың, аспаптардың, қондырғылар мен басқа да жабдықтың құрылысы мен жұмыс қағидатын; әртүрлі дәнекерлер мен флюстардың құрамын; </w:t>
      </w:r>
    </w:p>
    <w:bookmarkEnd w:id="4285"/>
    <w:bookmarkStart w:name="z4306" w:id="4286"/>
    <w:p>
      <w:pPr>
        <w:spacing w:after="0"/>
        <w:ind w:left="0"/>
        <w:jc w:val="both"/>
      </w:pPr>
      <w:r>
        <w:rPr>
          <w:rFonts w:ascii="Times New Roman"/>
          <w:b w:val="false"/>
          <w:i w:val="false"/>
          <w:color w:val="000000"/>
          <w:sz w:val="28"/>
        </w:rPr>
        <w:t xml:space="preserve">
      жол берілетін шектеулер мен орналастыруларды; </w:t>
      </w:r>
    </w:p>
    <w:bookmarkEnd w:id="4286"/>
    <w:bookmarkStart w:name="z4307" w:id="4287"/>
    <w:p>
      <w:pPr>
        <w:spacing w:after="0"/>
        <w:ind w:left="0"/>
        <w:jc w:val="both"/>
      </w:pPr>
      <w:r>
        <w:rPr>
          <w:rFonts w:ascii="Times New Roman"/>
          <w:b w:val="false"/>
          <w:i w:val="false"/>
          <w:color w:val="000000"/>
          <w:sz w:val="28"/>
        </w:rPr>
        <w:t xml:space="preserve">
      ауыспалы және тұрақты ток тізбегіндегі кернеуді, ток күшін өлшеу тәсілдерін; </w:t>
      </w:r>
    </w:p>
    <w:bookmarkEnd w:id="4287"/>
    <w:bookmarkStart w:name="z4308" w:id="4288"/>
    <w:p>
      <w:pPr>
        <w:spacing w:after="0"/>
        <w:ind w:left="0"/>
        <w:jc w:val="both"/>
      </w:pPr>
      <w:r>
        <w:rPr>
          <w:rFonts w:ascii="Times New Roman"/>
          <w:b w:val="false"/>
          <w:i w:val="false"/>
          <w:color w:val="000000"/>
          <w:sz w:val="28"/>
        </w:rPr>
        <w:t xml:space="preserve">
      оқшаулау қарсылығын өлшеуді; </w:t>
      </w:r>
    </w:p>
    <w:bookmarkEnd w:id="4288"/>
    <w:bookmarkStart w:name="z4309" w:id="4289"/>
    <w:p>
      <w:pPr>
        <w:spacing w:after="0"/>
        <w:ind w:left="0"/>
        <w:jc w:val="both"/>
      </w:pPr>
      <w:r>
        <w:rPr>
          <w:rFonts w:ascii="Times New Roman"/>
          <w:b w:val="false"/>
          <w:i w:val="false"/>
          <w:color w:val="000000"/>
          <w:sz w:val="28"/>
        </w:rPr>
        <w:t>
      бригадалық құрастыруды және өндірістік тапсырманың орындалу есебін жүргізуді.</w:t>
      </w:r>
    </w:p>
    <w:bookmarkEnd w:id="4289"/>
    <w:bookmarkStart w:name="z4310" w:id="4290"/>
    <w:p>
      <w:pPr>
        <w:spacing w:after="0"/>
        <w:ind w:left="0"/>
        <w:jc w:val="both"/>
      </w:pPr>
      <w:r>
        <w:rPr>
          <w:rFonts w:ascii="Times New Roman"/>
          <w:b w:val="false"/>
          <w:i w:val="false"/>
          <w:color w:val="000000"/>
          <w:sz w:val="28"/>
        </w:rPr>
        <w:t>
      130. Жұмыс үлгілері:</w:t>
      </w:r>
    </w:p>
    <w:bookmarkEnd w:id="4290"/>
    <w:bookmarkStart w:name="z4311" w:id="4291"/>
    <w:p>
      <w:pPr>
        <w:spacing w:after="0"/>
        <w:ind w:left="0"/>
        <w:jc w:val="both"/>
      </w:pPr>
      <w:r>
        <w:rPr>
          <w:rFonts w:ascii="Times New Roman"/>
          <w:b w:val="false"/>
          <w:i w:val="false"/>
          <w:color w:val="000000"/>
          <w:sz w:val="28"/>
        </w:rPr>
        <w:t>
      130.1. Электр машинажасау</w:t>
      </w:r>
    </w:p>
    <w:bookmarkEnd w:id="4291"/>
    <w:bookmarkStart w:name="z4312" w:id="4292"/>
    <w:p>
      <w:pPr>
        <w:spacing w:after="0"/>
        <w:ind w:left="0"/>
        <w:jc w:val="both"/>
      </w:pPr>
      <w:r>
        <w:rPr>
          <w:rFonts w:ascii="Times New Roman"/>
          <w:b w:val="false"/>
          <w:i w:val="false"/>
          <w:color w:val="000000"/>
          <w:sz w:val="28"/>
        </w:rPr>
        <w:t>
      1) доғалы құрастыруға арналған агрегаттар – іштен жану қозғағышын генератормен қосу;</w:t>
      </w:r>
    </w:p>
    <w:bookmarkEnd w:id="4292"/>
    <w:bookmarkStart w:name="z4313" w:id="4293"/>
    <w:p>
      <w:pPr>
        <w:spacing w:after="0"/>
        <w:ind w:left="0"/>
        <w:jc w:val="both"/>
      </w:pPr>
      <w:r>
        <w:rPr>
          <w:rFonts w:ascii="Times New Roman"/>
          <w:b w:val="false"/>
          <w:i w:val="false"/>
          <w:color w:val="000000"/>
          <w:sz w:val="28"/>
        </w:rPr>
        <w:t>
      2) ірі электр машиналары – жетекті машина қондырғысы астындағы стендіде орын дайындау;</w:t>
      </w:r>
    </w:p>
    <w:bookmarkEnd w:id="4293"/>
    <w:bookmarkStart w:name="z4314" w:id="4294"/>
    <w:p>
      <w:pPr>
        <w:spacing w:after="0"/>
        <w:ind w:left="0"/>
        <w:jc w:val="both"/>
      </w:pPr>
      <w:r>
        <w:rPr>
          <w:rFonts w:ascii="Times New Roman"/>
          <w:b w:val="false"/>
          <w:i w:val="false"/>
          <w:color w:val="000000"/>
          <w:sz w:val="28"/>
        </w:rPr>
        <w:t>
      3) тұрақты ток магнитті машиналар жүйесі – құрастыру және саңылаулар мен симилиметретрияларды тексеру;</w:t>
      </w:r>
    </w:p>
    <w:bookmarkEnd w:id="4294"/>
    <w:bookmarkStart w:name="z4315" w:id="4295"/>
    <w:p>
      <w:pPr>
        <w:spacing w:after="0"/>
        <w:ind w:left="0"/>
        <w:jc w:val="both"/>
      </w:pPr>
      <w:r>
        <w:rPr>
          <w:rFonts w:ascii="Times New Roman"/>
          <w:b w:val="false"/>
          <w:i w:val="false"/>
          <w:color w:val="000000"/>
          <w:sz w:val="28"/>
        </w:rPr>
        <w:t>
      4) қуаты 100 киловольт жоғары асинхронды электр қозғағыштар – жалпы құрастыру.</w:t>
      </w:r>
    </w:p>
    <w:bookmarkEnd w:id="4295"/>
    <w:bookmarkStart w:name="z4316" w:id="4296"/>
    <w:p>
      <w:pPr>
        <w:spacing w:after="0"/>
        <w:ind w:left="0"/>
        <w:jc w:val="both"/>
      </w:pPr>
      <w:r>
        <w:rPr>
          <w:rFonts w:ascii="Times New Roman"/>
          <w:b w:val="false"/>
          <w:i w:val="false"/>
          <w:color w:val="000000"/>
          <w:sz w:val="28"/>
        </w:rPr>
        <w:t>
      130.2. Электр аппараттарын жасау</w:t>
      </w:r>
    </w:p>
    <w:bookmarkEnd w:id="4296"/>
    <w:bookmarkStart w:name="z4317" w:id="4297"/>
    <w:p>
      <w:pPr>
        <w:spacing w:after="0"/>
        <w:ind w:left="0"/>
        <w:jc w:val="both"/>
      </w:pPr>
      <w:r>
        <w:rPr>
          <w:rFonts w:ascii="Times New Roman"/>
          <w:b w:val="false"/>
          <w:i w:val="false"/>
          <w:color w:val="000000"/>
          <w:sz w:val="28"/>
        </w:rPr>
        <w:t>
      1) қозу жүйесінің тіктеуіш блоктары – құрастыру;</w:t>
      </w:r>
    </w:p>
    <w:bookmarkEnd w:id="4297"/>
    <w:bookmarkStart w:name="z4318" w:id="4298"/>
    <w:p>
      <w:pPr>
        <w:spacing w:after="0"/>
        <w:ind w:left="0"/>
        <w:jc w:val="both"/>
      </w:pPr>
      <w:r>
        <w:rPr>
          <w:rFonts w:ascii="Times New Roman"/>
          <w:b w:val="false"/>
          <w:i w:val="false"/>
          <w:color w:val="000000"/>
          <w:sz w:val="28"/>
        </w:rPr>
        <w:t>
      2) автоматты ажыратқыштар – түпкілікті құрастыру және реттеу;</w:t>
      </w:r>
    </w:p>
    <w:bookmarkEnd w:id="4298"/>
    <w:bookmarkStart w:name="z4319" w:id="4299"/>
    <w:p>
      <w:pPr>
        <w:spacing w:after="0"/>
        <w:ind w:left="0"/>
        <w:jc w:val="both"/>
      </w:pPr>
      <w:r>
        <w:rPr>
          <w:rFonts w:ascii="Times New Roman"/>
          <w:b w:val="false"/>
          <w:i w:val="false"/>
          <w:color w:val="000000"/>
          <w:sz w:val="28"/>
        </w:rPr>
        <w:t>
      3) майды ажыратқыштар – жиналған аппаратты құрастыру;</w:t>
      </w:r>
    </w:p>
    <w:bookmarkEnd w:id="4299"/>
    <w:bookmarkStart w:name="z4320" w:id="4300"/>
    <w:p>
      <w:pPr>
        <w:spacing w:after="0"/>
        <w:ind w:left="0"/>
        <w:jc w:val="both"/>
      </w:pPr>
      <w:r>
        <w:rPr>
          <w:rFonts w:ascii="Times New Roman"/>
          <w:b w:val="false"/>
          <w:i w:val="false"/>
          <w:color w:val="000000"/>
          <w:sz w:val="28"/>
        </w:rPr>
        <w:t>
      4) суды шунттаушы ажыратқыштар – ажыратқышты негіздемемен, рамамен қосу және реттеу;</w:t>
      </w:r>
    </w:p>
    <w:bookmarkEnd w:id="4300"/>
    <w:bookmarkStart w:name="z4321" w:id="4301"/>
    <w:p>
      <w:pPr>
        <w:spacing w:after="0"/>
        <w:ind w:left="0"/>
        <w:jc w:val="both"/>
      </w:pPr>
      <w:r>
        <w:rPr>
          <w:rFonts w:ascii="Times New Roman"/>
          <w:b w:val="false"/>
          <w:i w:val="false"/>
          <w:color w:val="000000"/>
          <w:sz w:val="28"/>
        </w:rPr>
        <w:t>
      5) дионды сөндіру камералары - құрастыру және реттеу;</w:t>
      </w:r>
    </w:p>
    <w:bookmarkEnd w:id="4301"/>
    <w:bookmarkStart w:name="z4322" w:id="4302"/>
    <w:p>
      <w:pPr>
        <w:spacing w:after="0"/>
        <w:ind w:left="0"/>
        <w:jc w:val="both"/>
      </w:pPr>
      <w:r>
        <w:rPr>
          <w:rFonts w:ascii="Times New Roman"/>
          <w:b w:val="false"/>
          <w:i w:val="false"/>
          <w:color w:val="000000"/>
          <w:sz w:val="28"/>
        </w:rPr>
        <w:t>
      6) автомат комилиметрутаторлары - құрастыру;</w:t>
      </w:r>
    </w:p>
    <w:bookmarkEnd w:id="4302"/>
    <w:bookmarkStart w:name="z4323" w:id="4303"/>
    <w:p>
      <w:pPr>
        <w:spacing w:after="0"/>
        <w:ind w:left="0"/>
        <w:jc w:val="both"/>
      </w:pPr>
      <w:r>
        <w:rPr>
          <w:rFonts w:ascii="Times New Roman"/>
          <w:b w:val="false"/>
          <w:i w:val="false"/>
          <w:color w:val="000000"/>
          <w:sz w:val="28"/>
        </w:rPr>
        <w:t>
      7) үшінші-бесінші шамадағы ауыспалы ток контакторлары – реттеу;</w:t>
      </w:r>
    </w:p>
    <w:bookmarkEnd w:id="4303"/>
    <w:bookmarkStart w:name="z4324" w:id="4304"/>
    <w:p>
      <w:pPr>
        <w:spacing w:after="0"/>
        <w:ind w:left="0"/>
        <w:jc w:val="both"/>
      </w:pPr>
      <w:r>
        <w:rPr>
          <w:rFonts w:ascii="Times New Roman"/>
          <w:b w:val="false"/>
          <w:i w:val="false"/>
          <w:color w:val="000000"/>
          <w:sz w:val="28"/>
        </w:rPr>
        <w:t>
      8) автомат контакторлары - құрастыру;</w:t>
      </w:r>
    </w:p>
    <w:bookmarkEnd w:id="4304"/>
    <w:bookmarkStart w:name="z4325" w:id="4305"/>
    <w:p>
      <w:pPr>
        <w:spacing w:after="0"/>
        <w:ind w:left="0"/>
        <w:jc w:val="both"/>
      </w:pPr>
      <w:r>
        <w:rPr>
          <w:rFonts w:ascii="Times New Roman"/>
          <w:b w:val="false"/>
          <w:i w:val="false"/>
          <w:color w:val="000000"/>
          <w:sz w:val="28"/>
        </w:rPr>
        <w:t>
      9) искралы пісіру осцилляторлары – құрастыру;</w:t>
      </w:r>
    </w:p>
    <w:bookmarkEnd w:id="4305"/>
    <w:bookmarkStart w:name="z4326" w:id="4306"/>
    <w:p>
      <w:pPr>
        <w:spacing w:after="0"/>
        <w:ind w:left="0"/>
        <w:jc w:val="both"/>
      </w:pPr>
      <w:r>
        <w:rPr>
          <w:rFonts w:ascii="Times New Roman"/>
          <w:b w:val="false"/>
          <w:i w:val="false"/>
          <w:color w:val="000000"/>
          <w:sz w:val="28"/>
        </w:rPr>
        <w:t>
      10) тежегіш және реверсивтік қайта қосқыштар - құрастыру және реттеу;</w:t>
      </w:r>
    </w:p>
    <w:bookmarkEnd w:id="4306"/>
    <w:bookmarkStart w:name="z4327" w:id="4307"/>
    <w:p>
      <w:pPr>
        <w:spacing w:after="0"/>
        <w:ind w:left="0"/>
        <w:jc w:val="both"/>
      </w:pPr>
      <w:r>
        <w:rPr>
          <w:rFonts w:ascii="Times New Roman"/>
          <w:b w:val="false"/>
          <w:i w:val="false"/>
          <w:color w:val="000000"/>
          <w:sz w:val="28"/>
        </w:rPr>
        <w:t>
      11) қысымды өзгерткіштер – бөлшектерді орнында жеткере отырып құрастыру және қысымилиметрен сынау;</w:t>
      </w:r>
    </w:p>
    <w:bookmarkEnd w:id="4307"/>
    <w:bookmarkStart w:name="z4328" w:id="4308"/>
    <w:p>
      <w:pPr>
        <w:spacing w:after="0"/>
        <w:ind w:left="0"/>
        <w:jc w:val="both"/>
      </w:pPr>
      <w:r>
        <w:rPr>
          <w:rFonts w:ascii="Times New Roman"/>
          <w:b w:val="false"/>
          <w:i w:val="false"/>
          <w:color w:val="000000"/>
          <w:sz w:val="28"/>
        </w:rPr>
        <w:t>
      12) жылдамдық стабилизаторлары - құрастыру және реттеу;</w:t>
      </w:r>
    </w:p>
    <w:bookmarkEnd w:id="4308"/>
    <w:bookmarkStart w:name="z4329" w:id="4309"/>
    <w:p>
      <w:pPr>
        <w:spacing w:after="0"/>
        <w:ind w:left="0"/>
        <w:jc w:val="both"/>
      </w:pPr>
      <w:r>
        <w:rPr>
          <w:rFonts w:ascii="Times New Roman"/>
          <w:b w:val="false"/>
          <w:i w:val="false"/>
          <w:color w:val="000000"/>
          <w:sz w:val="28"/>
        </w:rPr>
        <w:t>
      13) тұрақты ток магнитті стансалары – тораптарды құрастыру.</w:t>
      </w:r>
    </w:p>
    <w:bookmarkEnd w:id="4309"/>
    <w:bookmarkStart w:name="z4330" w:id="4310"/>
    <w:p>
      <w:pPr>
        <w:spacing w:after="0"/>
        <w:ind w:left="0"/>
        <w:jc w:val="left"/>
      </w:pPr>
      <w:r>
        <w:rPr>
          <w:rFonts w:ascii="Times New Roman"/>
          <w:b/>
          <w:i w:val="false"/>
          <w:color w:val="000000"/>
        </w:rPr>
        <w:t xml:space="preserve"> 56-параграф. Электр машиналары мен аппаратын құрастырушы, 4-разряд</w:t>
      </w:r>
    </w:p>
    <w:bookmarkEnd w:id="4310"/>
    <w:bookmarkStart w:name="z4331" w:id="4311"/>
    <w:p>
      <w:pPr>
        <w:spacing w:after="0"/>
        <w:ind w:left="0"/>
        <w:jc w:val="both"/>
      </w:pPr>
      <w:r>
        <w:rPr>
          <w:rFonts w:ascii="Times New Roman"/>
          <w:b w:val="false"/>
          <w:i w:val="false"/>
          <w:color w:val="000000"/>
          <w:sz w:val="28"/>
        </w:rPr>
        <w:t>
      131. Жұмыс сипаттамасы:</w:t>
      </w:r>
    </w:p>
    <w:bookmarkEnd w:id="4311"/>
    <w:bookmarkStart w:name="z4332" w:id="4312"/>
    <w:p>
      <w:pPr>
        <w:spacing w:after="0"/>
        <w:ind w:left="0"/>
        <w:jc w:val="both"/>
      </w:pPr>
      <w:r>
        <w:rPr>
          <w:rFonts w:ascii="Times New Roman"/>
          <w:b w:val="false"/>
          <w:i w:val="false"/>
          <w:color w:val="000000"/>
          <w:sz w:val="28"/>
        </w:rPr>
        <w:t>
      күрделілігі орташа электр машиналары мен аппараттарын құрастыру және реттеу;</w:t>
      </w:r>
    </w:p>
    <w:bookmarkEnd w:id="4312"/>
    <w:bookmarkStart w:name="z4333" w:id="4313"/>
    <w:p>
      <w:pPr>
        <w:spacing w:after="0"/>
        <w:ind w:left="0"/>
        <w:jc w:val="both"/>
      </w:pPr>
      <w:r>
        <w:rPr>
          <w:rFonts w:ascii="Times New Roman"/>
          <w:b w:val="false"/>
          <w:i w:val="false"/>
          <w:color w:val="000000"/>
          <w:sz w:val="28"/>
        </w:rPr>
        <w:t>
      тораптар мен бөлшектердің жымдасатын беттерін өңдеу;</w:t>
      </w:r>
    </w:p>
    <w:bookmarkEnd w:id="4313"/>
    <w:bookmarkStart w:name="z4334" w:id="4314"/>
    <w:p>
      <w:pPr>
        <w:spacing w:after="0"/>
        <w:ind w:left="0"/>
        <w:jc w:val="both"/>
      </w:pPr>
      <w:r>
        <w:rPr>
          <w:rFonts w:ascii="Times New Roman"/>
          <w:b w:val="false"/>
          <w:i w:val="false"/>
          <w:color w:val="000000"/>
          <w:sz w:val="28"/>
        </w:rPr>
        <w:t xml:space="preserve">
      гидрогенератор статорларының белсенді болат бөлігін престемелеу; </w:t>
      </w:r>
    </w:p>
    <w:bookmarkEnd w:id="4314"/>
    <w:bookmarkStart w:name="z4335" w:id="4315"/>
    <w:p>
      <w:pPr>
        <w:spacing w:after="0"/>
        <w:ind w:left="0"/>
        <w:jc w:val="both"/>
      </w:pPr>
      <w:r>
        <w:rPr>
          <w:rFonts w:ascii="Times New Roman"/>
          <w:b w:val="false"/>
          <w:i w:val="false"/>
          <w:color w:val="000000"/>
          <w:sz w:val="28"/>
        </w:rPr>
        <w:t xml:space="preserve">
      турбо және гидрогенераторлары, биіктігі 600 милиметр асатын жоғары жиіліктегі электр машиналары статоры сегменттерінен өзекшені шикіқұрамдау. </w:t>
      </w:r>
    </w:p>
    <w:bookmarkEnd w:id="4315"/>
    <w:bookmarkStart w:name="z4336" w:id="4316"/>
    <w:p>
      <w:pPr>
        <w:spacing w:after="0"/>
        <w:ind w:left="0"/>
        <w:jc w:val="both"/>
      </w:pPr>
      <w:r>
        <w:rPr>
          <w:rFonts w:ascii="Times New Roman"/>
          <w:b w:val="false"/>
          <w:i w:val="false"/>
          <w:color w:val="000000"/>
          <w:sz w:val="28"/>
        </w:rPr>
        <w:t xml:space="preserve">
      132. Білуге тиіс: </w:t>
      </w:r>
    </w:p>
    <w:bookmarkEnd w:id="4316"/>
    <w:bookmarkStart w:name="z4337" w:id="4317"/>
    <w:p>
      <w:pPr>
        <w:spacing w:after="0"/>
        <w:ind w:left="0"/>
        <w:jc w:val="both"/>
      </w:pPr>
      <w:r>
        <w:rPr>
          <w:rFonts w:ascii="Times New Roman"/>
          <w:b w:val="false"/>
          <w:i w:val="false"/>
          <w:color w:val="000000"/>
          <w:sz w:val="28"/>
        </w:rPr>
        <w:t xml:space="preserve">
      жиналатын электр машиналары мен аппараттарының нысаны мен жұмыс қағидатын; </w:t>
      </w:r>
    </w:p>
    <w:bookmarkEnd w:id="4317"/>
    <w:bookmarkStart w:name="z4338" w:id="4318"/>
    <w:p>
      <w:pPr>
        <w:spacing w:after="0"/>
        <w:ind w:left="0"/>
        <w:jc w:val="both"/>
      </w:pPr>
      <w:r>
        <w:rPr>
          <w:rFonts w:ascii="Times New Roman"/>
          <w:b w:val="false"/>
          <w:i w:val="false"/>
          <w:color w:val="000000"/>
          <w:sz w:val="28"/>
        </w:rPr>
        <w:t xml:space="preserve">
      қондырғылар мен бақылау-өлшеу аспаптарының жұмыс қағидаты мен баптау тәсілдерін; </w:t>
      </w:r>
    </w:p>
    <w:bookmarkEnd w:id="4318"/>
    <w:bookmarkStart w:name="z4339" w:id="4319"/>
    <w:p>
      <w:pPr>
        <w:spacing w:after="0"/>
        <w:ind w:left="0"/>
        <w:jc w:val="both"/>
      </w:pPr>
      <w:r>
        <w:rPr>
          <w:rFonts w:ascii="Times New Roman"/>
          <w:b w:val="false"/>
          <w:i w:val="false"/>
          <w:color w:val="000000"/>
          <w:sz w:val="28"/>
        </w:rPr>
        <w:t xml:space="preserve">
      жоғары вольтті аппаратураны құрастыру және реттеу ерекшеліктерін; </w:t>
      </w:r>
    </w:p>
    <w:bookmarkEnd w:id="4319"/>
    <w:bookmarkStart w:name="z4340" w:id="4320"/>
    <w:p>
      <w:pPr>
        <w:spacing w:after="0"/>
        <w:ind w:left="0"/>
        <w:jc w:val="both"/>
      </w:pPr>
      <w:r>
        <w:rPr>
          <w:rFonts w:ascii="Times New Roman"/>
          <w:b w:val="false"/>
          <w:i w:val="false"/>
          <w:color w:val="000000"/>
          <w:sz w:val="28"/>
        </w:rPr>
        <w:t xml:space="preserve">
      жоғары вольтті аппаратураны оқшаулауға қойылатын жалпы техникалық талаптарды; </w:t>
      </w:r>
    </w:p>
    <w:bookmarkEnd w:id="4320"/>
    <w:bookmarkStart w:name="z4341" w:id="4321"/>
    <w:p>
      <w:pPr>
        <w:spacing w:after="0"/>
        <w:ind w:left="0"/>
        <w:jc w:val="both"/>
      </w:pPr>
      <w:r>
        <w:rPr>
          <w:rFonts w:ascii="Times New Roman"/>
          <w:b w:val="false"/>
          <w:i w:val="false"/>
          <w:color w:val="000000"/>
          <w:sz w:val="28"/>
        </w:rPr>
        <w:t xml:space="preserve">
      жоғары вольтті сынақтардың нысаны мен сыныптамасын, сынау кернеуі шамасын; </w:t>
      </w:r>
    </w:p>
    <w:bookmarkEnd w:id="4321"/>
    <w:bookmarkStart w:name="z4342" w:id="4322"/>
    <w:p>
      <w:pPr>
        <w:spacing w:after="0"/>
        <w:ind w:left="0"/>
        <w:jc w:val="both"/>
      </w:pPr>
      <w:r>
        <w:rPr>
          <w:rFonts w:ascii="Times New Roman"/>
          <w:b w:val="false"/>
          <w:i w:val="false"/>
          <w:color w:val="000000"/>
          <w:sz w:val="28"/>
        </w:rPr>
        <w:t xml:space="preserve">
      жиналатын және сыналатын бұйымдарға арналған техникалық шарттарды; </w:t>
      </w:r>
    </w:p>
    <w:bookmarkEnd w:id="4322"/>
    <w:bookmarkStart w:name="z4343" w:id="4323"/>
    <w:p>
      <w:pPr>
        <w:spacing w:after="0"/>
        <w:ind w:left="0"/>
        <w:jc w:val="both"/>
      </w:pPr>
      <w:r>
        <w:rPr>
          <w:rFonts w:ascii="Times New Roman"/>
          <w:b w:val="false"/>
          <w:i w:val="false"/>
          <w:color w:val="000000"/>
          <w:sz w:val="28"/>
        </w:rPr>
        <w:t>
      шабақтау және сынау кезінде туындайтын ақауларды және оны жою тәсілдерін.</w:t>
      </w:r>
    </w:p>
    <w:bookmarkEnd w:id="4323"/>
    <w:bookmarkStart w:name="z4344" w:id="4324"/>
    <w:p>
      <w:pPr>
        <w:spacing w:after="0"/>
        <w:ind w:left="0"/>
        <w:jc w:val="both"/>
      </w:pPr>
      <w:r>
        <w:rPr>
          <w:rFonts w:ascii="Times New Roman"/>
          <w:b w:val="false"/>
          <w:i w:val="false"/>
          <w:color w:val="000000"/>
          <w:sz w:val="28"/>
        </w:rPr>
        <w:t>
      133. Жұмыс үлгілері:</w:t>
      </w:r>
    </w:p>
    <w:bookmarkEnd w:id="4324"/>
    <w:bookmarkStart w:name="z4345" w:id="4325"/>
    <w:p>
      <w:pPr>
        <w:spacing w:after="0"/>
        <w:ind w:left="0"/>
        <w:jc w:val="both"/>
      </w:pPr>
      <w:r>
        <w:rPr>
          <w:rFonts w:ascii="Times New Roman"/>
          <w:b w:val="false"/>
          <w:i w:val="false"/>
          <w:color w:val="000000"/>
          <w:sz w:val="28"/>
        </w:rPr>
        <w:t>
      133.1. Электр машинажасау</w:t>
      </w:r>
    </w:p>
    <w:bookmarkEnd w:id="4325"/>
    <w:bookmarkStart w:name="z4346" w:id="4326"/>
    <w:p>
      <w:pPr>
        <w:spacing w:after="0"/>
        <w:ind w:left="0"/>
        <w:jc w:val="both"/>
      </w:pPr>
      <w:r>
        <w:rPr>
          <w:rFonts w:ascii="Times New Roman"/>
          <w:b w:val="false"/>
          <w:i w:val="false"/>
          <w:color w:val="000000"/>
          <w:sz w:val="28"/>
        </w:rPr>
        <w:t>
      1) 16 габаритке дейінгі қозғағышты электр машиналарының агрегаттары -сынаудан кейін тасымалдау үшін бөлшектеу;</w:t>
      </w:r>
    </w:p>
    <w:bookmarkEnd w:id="4326"/>
    <w:bookmarkStart w:name="z4347" w:id="4327"/>
    <w:p>
      <w:pPr>
        <w:spacing w:after="0"/>
        <w:ind w:left="0"/>
        <w:jc w:val="both"/>
      </w:pPr>
      <w:r>
        <w:rPr>
          <w:rFonts w:ascii="Times New Roman"/>
          <w:b w:val="false"/>
          <w:i w:val="false"/>
          <w:color w:val="000000"/>
          <w:sz w:val="28"/>
        </w:rPr>
        <w:t>
      2) мойынтірек салмалары - қосу беттерін шабрлау;</w:t>
      </w:r>
    </w:p>
    <w:bookmarkEnd w:id="4327"/>
    <w:bookmarkStart w:name="z4348" w:id="4328"/>
    <w:p>
      <w:pPr>
        <w:spacing w:after="0"/>
        <w:ind w:left="0"/>
        <w:jc w:val="both"/>
      </w:pPr>
      <w:r>
        <w:rPr>
          <w:rFonts w:ascii="Times New Roman"/>
          <w:b w:val="false"/>
          <w:i w:val="false"/>
          <w:color w:val="000000"/>
          <w:sz w:val="28"/>
        </w:rPr>
        <w:t>
      3) турбо және гидрогенератор статорларының сыналары – қырлап өңдеу;</w:t>
      </w:r>
    </w:p>
    <w:bookmarkEnd w:id="4328"/>
    <w:bookmarkStart w:name="z4349" w:id="4329"/>
    <w:p>
      <w:pPr>
        <w:spacing w:after="0"/>
        <w:ind w:left="0"/>
        <w:jc w:val="both"/>
      </w:pPr>
      <w:r>
        <w:rPr>
          <w:rFonts w:ascii="Times New Roman"/>
          <w:b w:val="false"/>
          <w:i w:val="false"/>
          <w:color w:val="000000"/>
          <w:sz w:val="28"/>
        </w:rPr>
        <w:t>
      4) мәжбүрлі салқындатылатын ірі электр машиналары – ауа жолдары мен ауа салқындатқыштарды құрастыру және орнату;</w:t>
      </w:r>
    </w:p>
    <w:bookmarkEnd w:id="4329"/>
    <w:bookmarkStart w:name="z4350" w:id="4330"/>
    <w:p>
      <w:pPr>
        <w:spacing w:after="0"/>
        <w:ind w:left="0"/>
        <w:jc w:val="both"/>
      </w:pPr>
      <w:r>
        <w:rPr>
          <w:rFonts w:ascii="Times New Roman"/>
          <w:b w:val="false"/>
          <w:i w:val="false"/>
          <w:color w:val="000000"/>
          <w:sz w:val="28"/>
        </w:rPr>
        <w:t xml:space="preserve">
      5) индуктор диаметрі 1400 милиметр дейінгі синхронды электр машиналары – құрастыру; </w:t>
      </w:r>
    </w:p>
    <w:bookmarkEnd w:id="4330"/>
    <w:bookmarkStart w:name="z4351" w:id="4331"/>
    <w:p>
      <w:pPr>
        <w:spacing w:after="0"/>
        <w:ind w:left="0"/>
        <w:jc w:val="both"/>
      </w:pPr>
      <w:r>
        <w:rPr>
          <w:rFonts w:ascii="Times New Roman"/>
          <w:b w:val="false"/>
          <w:i w:val="false"/>
          <w:color w:val="000000"/>
          <w:sz w:val="28"/>
        </w:rPr>
        <w:t>
      6) мойынтіректер, тығыздауыш корпустары - қосу беттерін шабрлау;</w:t>
      </w:r>
    </w:p>
    <w:bookmarkEnd w:id="4331"/>
    <w:bookmarkStart w:name="z4352" w:id="4332"/>
    <w:p>
      <w:pPr>
        <w:spacing w:after="0"/>
        <w:ind w:left="0"/>
        <w:jc w:val="both"/>
      </w:pPr>
      <w:r>
        <w:rPr>
          <w:rFonts w:ascii="Times New Roman"/>
          <w:b w:val="false"/>
          <w:i w:val="false"/>
          <w:color w:val="000000"/>
          <w:sz w:val="28"/>
        </w:rPr>
        <w:t>
      7) ірі электр машиналарының қысқа тұйықталған роторлары – паздарын бұрғылау және тігу;</w:t>
      </w:r>
    </w:p>
    <w:bookmarkEnd w:id="4332"/>
    <w:bookmarkStart w:name="z4353" w:id="4333"/>
    <w:p>
      <w:pPr>
        <w:spacing w:after="0"/>
        <w:ind w:left="0"/>
        <w:jc w:val="both"/>
      </w:pPr>
      <w:r>
        <w:rPr>
          <w:rFonts w:ascii="Times New Roman"/>
          <w:b w:val="false"/>
          <w:i w:val="false"/>
          <w:color w:val="000000"/>
          <w:sz w:val="28"/>
        </w:rPr>
        <w:t>
      8) синхронды машина роторлары – алдын ала сыналай отырып полюстерімен жинақтау;</w:t>
      </w:r>
    </w:p>
    <w:bookmarkEnd w:id="4333"/>
    <w:bookmarkStart w:name="z4354" w:id="4334"/>
    <w:p>
      <w:pPr>
        <w:spacing w:after="0"/>
        <w:ind w:left="0"/>
        <w:jc w:val="both"/>
      </w:pPr>
      <w:r>
        <w:rPr>
          <w:rFonts w:ascii="Times New Roman"/>
          <w:b w:val="false"/>
          <w:i w:val="false"/>
          <w:color w:val="000000"/>
          <w:sz w:val="28"/>
        </w:rPr>
        <w:t>
      9) салқындатылатын турбогенератор роторлары – пазды сыналарын жеткеру;</w:t>
      </w:r>
    </w:p>
    <w:bookmarkEnd w:id="4334"/>
    <w:bookmarkStart w:name="z4355" w:id="4335"/>
    <w:p>
      <w:pPr>
        <w:spacing w:after="0"/>
        <w:ind w:left="0"/>
        <w:jc w:val="both"/>
      </w:pPr>
      <w:r>
        <w:rPr>
          <w:rFonts w:ascii="Times New Roman"/>
          <w:b w:val="false"/>
          <w:i w:val="false"/>
          <w:color w:val="000000"/>
          <w:sz w:val="28"/>
        </w:rPr>
        <w:t>
      10) полюс өзекшесінің ұзындығы 1000 милиметр дейінгі ауыспалы ток магнитті ірі электр машиналары жүйесі - жолақтармен құрастыру, диаметрі мен адымын тексеру;</w:t>
      </w:r>
    </w:p>
    <w:bookmarkEnd w:id="4335"/>
    <w:bookmarkStart w:name="z4356" w:id="4336"/>
    <w:p>
      <w:pPr>
        <w:spacing w:after="0"/>
        <w:ind w:left="0"/>
        <w:jc w:val="both"/>
      </w:pPr>
      <w:r>
        <w:rPr>
          <w:rFonts w:ascii="Times New Roman"/>
          <w:b w:val="false"/>
          <w:i w:val="false"/>
          <w:color w:val="000000"/>
          <w:sz w:val="28"/>
        </w:rPr>
        <w:t>
      11) 13 габаритке дейінгі асинхронды электр қозғағыштары – жалпы құрастыру;</w:t>
      </w:r>
    </w:p>
    <w:bookmarkEnd w:id="4336"/>
    <w:bookmarkStart w:name="z4357" w:id="4337"/>
    <w:p>
      <w:pPr>
        <w:spacing w:after="0"/>
        <w:ind w:left="0"/>
        <w:jc w:val="both"/>
      </w:pPr>
      <w:r>
        <w:rPr>
          <w:rFonts w:ascii="Times New Roman"/>
          <w:b w:val="false"/>
          <w:i w:val="false"/>
          <w:color w:val="000000"/>
          <w:sz w:val="28"/>
        </w:rPr>
        <w:t>
      133.2. Электр аппараттарын жасау</w:t>
      </w:r>
    </w:p>
    <w:bookmarkEnd w:id="4337"/>
    <w:bookmarkStart w:name="z4358" w:id="4338"/>
    <w:p>
      <w:pPr>
        <w:spacing w:after="0"/>
        <w:ind w:left="0"/>
        <w:jc w:val="both"/>
      </w:pPr>
      <w:r>
        <w:rPr>
          <w:rFonts w:ascii="Times New Roman"/>
          <w:b w:val="false"/>
          <w:i w:val="false"/>
          <w:color w:val="000000"/>
          <w:sz w:val="28"/>
        </w:rPr>
        <w:t>
      1) Жылдам қосылатын автоматтар – түпкілікті құрастыру және қосу механизмін реттеу.</w:t>
      </w:r>
    </w:p>
    <w:bookmarkEnd w:id="4338"/>
    <w:bookmarkStart w:name="z4359" w:id="4339"/>
    <w:p>
      <w:pPr>
        <w:spacing w:after="0"/>
        <w:ind w:left="0"/>
        <w:jc w:val="both"/>
      </w:pPr>
      <w:r>
        <w:rPr>
          <w:rFonts w:ascii="Times New Roman"/>
          <w:b w:val="false"/>
          <w:i w:val="false"/>
          <w:color w:val="000000"/>
          <w:sz w:val="28"/>
        </w:rPr>
        <w:t>
      2) штурвалмен басқарылатын селективті автоматтар - құрастыру және механизмін реттеу;</w:t>
      </w:r>
    </w:p>
    <w:bookmarkEnd w:id="4339"/>
    <w:bookmarkStart w:name="z4360" w:id="4340"/>
    <w:p>
      <w:pPr>
        <w:spacing w:after="0"/>
        <w:ind w:left="0"/>
        <w:jc w:val="both"/>
      </w:pPr>
      <w:r>
        <w:rPr>
          <w:rFonts w:ascii="Times New Roman"/>
          <w:b w:val="false"/>
          <w:i w:val="false"/>
          <w:color w:val="000000"/>
          <w:sz w:val="28"/>
        </w:rPr>
        <w:t>
      3) тиристорлық өзгерткіш блоктары – құрастыру;</w:t>
      </w:r>
    </w:p>
    <w:bookmarkEnd w:id="4340"/>
    <w:bookmarkStart w:name="z4361" w:id="4341"/>
    <w:p>
      <w:pPr>
        <w:spacing w:after="0"/>
        <w:ind w:left="0"/>
        <w:jc w:val="both"/>
      </w:pPr>
      <w:r>
        <w:rPr>
          <w:rFonts w:ascii="Times New Roman"/>
          <w:b w:val="false"/>
          <w:i w:val="false"/>
          <w:color w:val="000000"/>
          <w:sz w:val="28"/>
        </w:rPr>
        <w:t>
      4) басқару әне таратып бөлу қалқантерінің блоктары мен тораптары – құрастыру;</w:t>
      </w:r>
    </w:p>
    <w:bookmarkEnd w:id="4341"/>
    <w:bookmarkStart w:name="z4362" w:id="4342"/>
    <w:p>
      <w:pPr>
        <w:spacing w:after="0"/>
        <w:ind w:left="0"/>
        <w:jc w:val="both"/>
      </w:pPr>
      <w:r>
        <w:rPr>
          <w:rFonts w:ascii="Times New Roman"/>
          <w:b w:val="false"/>
          <w:i w:val="false"/>
          <w:color w:val="000000"/>
          <w:sz w:val="28"/>
        </w:rPr>
        <w:t>
      5) автоматты ажыратқыштар – түпкілікті құрастыру және реттеу, стендіде сынап калибрлеу;</w:t>
      </w:r>
    </w:p>
    <w:bookmarkEnd w:id="4342"/>
    <w:bookmarkStart w:name="z4363" w:id="4343"/>
    <w:p>
      <w:pPr>
        <w:spacing w:after="0"/>
        <w:ind w:left="0"/>
        <w:jc w:val="both"/>
      </w:pPr>
      <w:r>
        <w:rPr>
          <w:rFonts w:ascii="Times New Roman"/>
          <w:b w:val="false"/>
          <w:i w:val="false"/>
          <w:color w:val="000000"/>
          <w:sz w:val="28"/>
        </w:rPr>
        <w:t>
      6) жетекті жылдам әсер ететін автоматты ажыратқыштар – түпкілікті құрастыру және реттеу;</w:t>
      </w:r>
    </w:p>
    <w:bookmarkEnd w:id="4343"/>
    <w:bookmarkStart w:name="z4364" w:id="4344"/>
    <w:p>
      <w:pPr>
        <w:spacing w:after="0"/>
        <w:ind w:left="0"/>
        <w:jc w:val="both"/>
      </w:pPr>
      <w:r>
        <w:rPr>
          <w:rFonts w:ascii="Times New Roman"/>
          <w:b w:val="false"/>
          <w:i w:val="false"/>
          <w:color w:val="000000"/>
          <w:sz w:val="28"/>
        </w:rPr>
        <w:t>
      7) селенді және кремний диодты тіктеуіштер – құрастыру және блоктарды дәнекерлей отырып монтаждау;</w:t>
      </w:r>
    </w:p>
    <w:bookmarkEnd w:id="4344"/>
    <w:bookmarkStart w:name="z4365" w:id="4345"/>
    <w:p>
      <w:pPr>
        <w:spacing w:after="0"/>
        <w:ind w:left="0"/>
        <w:jc w:val="both"/>
      </w:pPr>
      <w:r>
        <w:rPr>
          <w:rFonts w:ascii="Times New Roman"/>
          <w:b w:val="false"/>
          <w:i w:val="false"/>
          <w:color w:val="000000"/>
          <w:sz w:val="28"/>
        </w:rPr>
        <w:t>
      8) жылдамдату контакторлары - құрастыру және реттеу;</w:t>
      </w:r>
    </w:p>
    <w:bookmarkEnd w:id="4345"/>
    <w:bookmarkStart w:name="z4366" w:id="4346"/>
    <w:p>
      <w:pPr>
        <w:spacing w:after="0"/>
        <w:ind w:left="0"/>
        <w:jc w:val="both"/>
      </w:pPr>
      <w:r>
        <w:rPr>
          <w:rFonts w:ascii="Times New Roman"/>
          <w:b w:val="false"/>
          <w:i w:val="false"/>
          <w:color w:val="000000"/>
          <w:sz w:val="28"/>
        </w:rPr>
        <w:t>
      9) автоматика, басқару және дабылдату панелі – құрастыру, толық монтаждау және реттеу;</w:t>
      </w:r>
    </w:p>
    <w:bookmarkEnd w:id="4346"/>
    <w:bookmarkStart w:name="z4367" w:id="4347"/>
    <w:p>
      <w:pPr>
        <w:spacing w:after="0"/>
        <w:ind w:left="0"/>
        <w:jc w:val="both"/>
      </w:pPr>
      <w:r>
        <w:rPr>
          <w:rFonts w:ascii="Times New Roman"/>
          <w:b w:val="false"/>
          <w:i w:val="false"/>
          <w:color w:val="000000"/>
          <w:sz w:val="28"/>
        </w:rPr>
        <w:t>
      10) автоматтарға арналған босатқыштар – түпкілікті құрастыру және реттеу;</w:t>
      </w:r>
    </w:p>
    <w:bookmarkEnd w:id="4347"/>
    <w:bookmarkStart w:name="z4368" w:id="4348"/>
    <w:p>
      <w:pPr>
        <w:spacing w:after="0"/>
        <w:ind w:left="0"/>
        <w:jc w:val="both"/>
      </w:pPr>
      <w:r>
        <w:rPr>
          <w:rFonts w:ascii="Times New Roman"/>
          <w:b w:val="false"/>
          <w:i w:val="false"/>
          <w:color w:val="000000"/>
          <w:sz w:val="28"/>
        </w:rPr>
        <w:t>
      11) ортадан тепкіш жарылыс қауіпсіз реле – бөлшектерін жеткере отырып құрастыру, сынау және реттеу;</w:t>
      </w:r>
    </w:p>
    <w:bookmarkEnd w:id="4348"/>
    <w:bookmarkStart w:name="z4369" w:id="4349"/>
    <w:p>
      <w:pPr>
        <w:spacing w:after="0"/>
        <w:ind w:left="0"/>
        <w:jc w:val="both"/>
      </w:pPr>
      <w:r>
        <w:rPr>
          <w:rFonts w:ascii="Times New Roman"/>
          <w:b w:val="false"/>
          <w:i w:val="false"/>
          <w:color w:val="000000"/>
          <w:sz w:val="28"/>
        </w:rPr>
        <w:t>
      12) өздігінен қозу жүйесі – құрастыру және монтаждау;</w:t>
      </w:r>
    </w:p>
    <w:bookmarkEnd w:id="4349"/>
    <w:bookmarkStart w:name="z4370" w:id="4350"/>
    <w:p>
      <w:pPr>
        <w:spacing w:after="0"/>
        <w:ind w:left="0"/>
        <w:jc w:val="both"/>
      </w:pPr>
      <w:r>
        <w:rPr>
          <w:rFonts w:ascii="Times New Roman"/>
          <w:b w:val="false"/>
          <w:i w:val="false"/>
          <w:color w:val="000000"/>
          <w:sz w:val="28"/>
        </w:rPr>
        <w:t>
      13) магнитті стансалар, магнитті кендік қосқыштар – шабақтау және реттеу;</w:t>
      </w:r>
    </w:p>
    <w:bookmarkEnd w:id="4350"/>
    <w:bookmarkStart w:name="z4371" w:id="4351"/>
    <w:p>
      <w:pPr>
        <w:spacing w:after="0"/>
        <w:ind w:left="0"/>
        <w:jc w:val="both"/>
      </w:pPr>
      <w:r>
        <w:rPr>
          <w:rFonts w:ascii="Times New Roman"/>
          <w:b w:val="false"/>
          <w:i w:val="false"/>
          <w:color w:val="000000"/>
          <w:sz w:val="28"/>
        </w:rPr>
        <w:t>
      14) селективті автомат тораптары – құрастыру;</w:t>
      </w:r>
    </w:p>
    <w:bookmarkEnd w:id="4351"/>
    <w:bookmarkStart w:name="z4372" w:id="4352"/>
    <w:p>
      <w:pPr>
        <w:spacing w:after="0"/>
        <w:ind w:left="0"/>
        <w:jc w:val="both"/>
      </w:pPr>
      <w:r>
        <w:rPr>
          <w:rFonts w:ascii="Times New Roman"/>
          <w:b w:val="false"/>
          <w:i w:val="false"/>
          <w:color w:val="000000"/>
          <w:sz w:val="28"/>
        </w:rPr>
        <w:t>
      15) вакуумді, сутегілі электр пештері – жалпы құрастыру және реттеу.</w:t>
      </w:r>
    </w:p>
    <w:bookmarkEnd w:id="4352"/>
    <w:bookmarkStart w:name="z4373" w:id="4353"/>
    <w:p>
      <w:pPr>
        <w:spacing w:after="0"/>
        <w:ind w:left="0"/>
        <w:jc w:val="left"/>
      </w:pPr>
      <w:r>
        <w:rPr>
          <w:rFonts w:ascii="Times New Roman"/>
          <w:b/>
          <w:i w:val="false"/>
          <w:color w:val="000000"/>
        </w:rPr>
        <w:t xml:space="preserve"> 57-параграф. Электр машиналары мен аппаратын құрастырушы, 5-разряд</w:t>
      </w:r>
    </w:p>
    <w:bookmarkEnd w:id="4353"/>
    <w:bookmarkStart w:name="z4374" w:id="4354"/>
    <w:p>
      <w:pPr>
        <w:spacing w:after="0"/>
        <w:ind w:left="0"/>
        <w:jc w:val="both"/>
      </w:pPr>
      <w:r>
        <w:rPr>
          <w:rFonts w:ascii="Times New Roman"/>
          <w:b w:val="false"/>
          <w:i w:val="false"/>
          <w:color w:val="000000"/>
          <w:sz w:val="28"/>
        </w:rPr>
        <w:t>
      134. Жұмыс сипаттамасы:</w:t>
      </w:r>
    </w:p>
    <w:bookmarkEnd w:id="4354"/>
    <w:bookmarkStart w:name="z4375" w:id="4355"/>
    <w:p>
      <w:pPr>
        <w:spacing w:after="0"/>
        <w:ind w:left="0"/>
        <w:jc w:val="both"/>
      </w:pPr>
      <w:r>
        <w:rPr>
          <w:rFonts w:ascii="Times New Roman"/>
          <w:b w:val="false"/>
          <w:i w:val="false"/>
          <w:color w:val="000000"/>
          <w:sz w:val="28"/>
        </w:rPr>
        <w:t>
      күрделі электр машиналары мен аппараттарын жеткере отырып түпкілікті құрастыру;</w:t>
      </w:r>
    </w:p>
    <w:bookmarkEnd w:id="4355"/>
    <w:bookmarkStart w:name="z4376" w:id="4356"/>
    <w:p>
      <w:pPr>
        <w:spacing w:after="0"/>
        <w:ind w:left="0"/>
        <w:jc w:val="both"/>
      </w:pPr>
      <w:r>
        <w:rPr>
          <w:rFonts w:ascii="Times New Roman"/>
          <w:b w:val="false"/>
          <w:i w:val="false"/>
          <w:color w:val="000000"/>
          <w:sz w:val="28"/>
        </w:rPr>
        <w:t>
      электр машиналарын, қуатты турбо және гидрогенераторларды, жоғары вольтті аппаратуралар мен қондырғыларды механикалық және электрлік реттеу;</w:t>
      </w:r>
    </w:p>
    <w:bookmarkEnd w:id="4356"/>
    <w:bookmarkStart w:name="z4377" w:id="4357"/>
    <w:p>
      <w:pPr>
        <w:spacing w:after="0"/>
        <w:ind w:left="0"/>
        <w:jc w:val="both"/>
      </w:pPr>
      <w:r>
        <w:rPr>
          <w:rFonts w:ascii="Times New Roman"/>
          <w:b w:val="false"/>
          <w:i w:val="false"/>
          <w:color w:val="000000"/>
          <w:sz w:val="28"/>
        </w:rPr>
        <w:t>
      электр машиналарын теңгермелеу;</w:t>
      </w:r>
    </w:p>
    <w:bookmarkEnd w:id="4357"/>
    <w:bookmarkStart w:name="z4378" w:id="4358"/>
    <w:p>
      <w:pPr>
        <w:spacing w:after="0"/>
        <w:ind w:left="0"/>
        <w:jc w:val="both"/>
      </w:pPr>
      <w:r>
        <w:rPr>
          <w:rFonts w:ascii="Times New Roman"/>
          <w:b w:val="false"/>
          <w:i w:val="false"/>
          <w:color w:val="000000"/>
          <w:sz w:val="28"/>
        </w:rPr>
        <w:t>
      қуаты 150 киловат электр машиналары мен турбо және гидрогенераторлардың статорларын диаметрлері мен ходтары бойынша сыналарын айыру;</w:t>
      </w:r>
    </w:p>
    <w:bookmarkEnd w:id="4358"/>
    <w:bookmarkStart w:name="z4379" w:id="4359"/>
    <w:p>
      <w:pPr>
        <w:spacing w:after="0"/>
        <w:ind w:left="0"/>
        <w:jc w:val="both"/>
      </w:pPr>
      <w:r>
        <w:rPr>
          <w:rFonts w:ascii="Times New Roman"/>
          <w:b w:val="false"/>
          <w:i w:val="false"/>
          <w:color w:val="000000"/>
          <w:sz w:val="28"/>
        </w:rPr>
        <w:t xml:space="preserve">
      алты және одан көп өңделетін беті бар және дәл өлшеу құралын қолдануды талап ететін бөлшектерді өңдеу; </w:t>
      </w:r>
    </w:p>
    <w:bookmarkEnd w:id="4359"/>
    <w:bookmarkStart w:name="z4380" w:id="4360"/>
    <w:p>
      <w:pPr>
        <w:spacing w:after="0"/>
        <w:ind w:left="0"/>
        <w:jc w:val="both"/>
      </w:pPr>
      <w:r>
        <w:rPr>
          <w:rFonts w:ascii="Times New Roman"/>
          <w:b w:val="false"/>
          <w:i w:val="false"/>
          <w:color w:val="000000"/>
          <w:sz w:val="28"/>
        </w:rPr>
        <w:t xml:space="preserve">
      басқару пульттерін құрастыру, реттеу және баптау; </w:t>
      </w:r>
    </w:p>
    <w:bookmarkEnd w:id="4360"/>
    <w:bookmarkStart w:name="z4381" w:id="4361"/>
    <w:p>
      <w:pPr>
        <w:spacing w:after="0"/>
        <w:ind w:left="0"/>
        <w:jc w:val="both"/>
      </w:pPr>
      <w:r>
        <w:rPr>
          <w:rFonts w:ascii="Times New Roman"/>
          <w:b w:val="false"/>
          <w:i w:val="false"/>
          <w:color w:val="000000"/>
          <w:sz w:val="28"/>
        </w:rPr>
        <w:t xml:space="preserve">
      басқару қалқантері мен пульттері панельдеріне түрлі аппараттар мен аспаптарды орнын белгілеп орнату. </w:t>
      </w:r>
    </w:p>
    <w:bookmarkEnd w:id="4361"/>
    <w:bookmarkStart w:name="z4382" w:id="4362"/>
    <w:p>
      <w:pPr>
        <w:spacing w:after="0"/>
        <w:ind w:left="0"/>
        <w:jc w:val="both"/>
      </w:pPr>
      <w:r>
        <w:rPr>
          <w:rFonts w:ascii="Times New Roman"/>
          <w:b w:val="false"/>
          <w:i w:val="false"/>
          <w:color w:val="000000"/>
          <w:sz w:val="28"/>
        </w:rPr>
        <w:t xml:space="preserve">
      135. Білуге тиіс: </w:t>
      </w:r>
    </w:p>
    <w:bookmarkEnd w:id="4362"/>
    <w:bookmarkStart w:name="z4383" w:id="4363"/>
    <w:p>
      <w:pPr>
        <w:spacing w:after="0"/>
        <w:ind w:left="0"/>
        <w:jc w:val="both"/>
      </w:pPr>
      <w:r>
        <w:rPr>
          <w:rFonts w:ascii="Times New Roman"/>
          <w:b w:val="false"/>
          <w:i w:val="false"/>
          <w:color w:val="000000"/>
          <w:sz w:val="28"/>
        </w:rPr>
        <w:t xml:space="preserve">
      күрделі электр машиналары мен жоғары вольтті жауапты аппараттарының, басқару пульттерінің құрылысы мен конструктивтік ерекшеліктерін; нысаны мен жұмыс қағидатын; </w:t>
      </w:r>
    </w:p>
    <w:bookmarkEnd w:id="4363"/>
    <w:bookmarkStart w:name="z4384" w:id="4364"/>
    <w:p>
      <w:pPr>
        <w:spacing w:after="0"/>
        <w:ind w:left="0"/>
        <w:jc w:val="both"/>
      </w:pPr>
      <w:r>
        <w:rPr>
          <w:rFonts w:ascii="Times New Roman"/>
          <w:b w:val="false"/>
          <w:i w:val="false"/>
          <w:color w:val="000000"/>
          <w:sz w:val="28"/>
        </w:rPr>
        <w:t xml:space="preserve">
      жиналатын және сыналатын бұйымдарға қойылатын техникалық және пайдалану талаптарын; </w:t>
      </w:r>
    </w:p>
    <w:bookmarkEnd w:id="4364"/>
    <w:bookmarkStart w:name="z4385" w:id="4365"/>
    <w:p>
      <w:pPr>
        <w:spacing w:after="0"/>
        <w:ind w:left="0"/>
        <w:jc w:val="both"/>
      </w:pPr>
      <w:r>
        <w:rPr>
          <w:rFonts w:ascii="Times New Roman"/>
          <w:b w:val="false"/>
          <w:i w:val="false"/>
          <w:color w:val="000000"/>
          <w:sz w:val="28"/>
        </w:rPr>
        <w:t xml:space="preserve">
      күрделі сынақ стенділерінің құрылысын, жұмыс қағидаты мен баптау және пайдалану қағидаларын; </w:t>
      </w:r>
    </w:p>
    <w:bookmarkEnd w:id="4365"/>
    <w:bookmarkStart w:name="z4386" w:id="4366"/>
    <w:p>
      <w:pPr>
        <w:spacing w:after="0"/>
        <w:ind w:left="0"/>
        <w:jc w:val="both"/>
      </w:pPr>
      <w:r>
        <w:rPr>
          <w:rFonts w:ascii="Times New Roman"/>
          <w:b w:val="false"/>
          <w:i w:val="false"/>
          <w:color w:val="000000"/>
          <w:sz w:val="28"/>
        </w:rPr>
        <w:t xml:space="preserve">
      жеткерумен және реттеумен байланысты негізгі есептерді; </w:t>
      </w:r>
    </w:p>
    <w:bookmarkEnd w:id="4366"/>
    <w:bookmarkStart w:name="z4387" w:id="4367"/>
    <w:p>
      <w:pPr>
        <w:spacing w:after="0"/>
        <w:ind w:left="0"/>
        <w:jc w:val="both"/>
      </w:pPr>
      <w:r>
        <w:rPr>
          <w:rFonts w:ascii="Times New Roman"/>
          <w:b w:val="false"/>
          <w:i w:val="false"/>
          <w:color w:val="000000"/>
          <w:sz w:val="28"/>
        </w:rPr>
        <w:t xml:space="preserve">
      турбо және гидрогенераторлар жасаудың және құрастыру ерекшеліктерін; </w:t>
      </w:r>
    </w:p>
    <w:bookmarkEnd w:id="4367"/>
    <w:bookmarkStart w:name="z4388" w:id="4368"/>
    <w:p>
      <w:pPr>
        <w:spacing w:after="0"/>
        <w:ind w:left="0"/>
        <w:jc w:val="both"/>
      </w:pPr>
      <w:r>
        <w:rPr>
          <w:rFonts w:ascii="Times New Roman"/>
          <w:b w:val="false"/>
          <w:i w:val="false"/>
          <w:color w:val="000000"/>
          <w:sz w:val="28"/>
        </w:rPr>
        <w:t>
      құрастыру нәтижелері бойынша техникалық құжаттаманы ресімдеу қағидаларын.</w:t>
      </w:r>
    </w:p>
    <w:bookmarkEnd w:id="4368"/>
    <w:bookmarkStart w:name="z4389" w:id="4369"/>
    <w:p>
      <w:pPr>
        <w:spacing w:after="0"/>
        <w:ind w:left="0"/>
        <w:jc w:val="both"/>
      </w:pPr>
      <w:r>
        <w:rPr>
          <w:rFonts w:ascii="Times New Roman"/>
          <w:b w:val="false"/>
          <w:i w:val="false"/>
          <w:color w:val="000000"/>
          <w:sz w:val="28"/>
        </w:rPr>
        <w:t>
      136. Жұмыс үлгілері:</w:t>
      </w:r>
    </w:p>
    <w:bookmarkEnd w:id="4369"/>
    <w:bookmarkStart w:name="z4390" w:id="4370"/>
    <w:p>
      <w:pPr>
        <w:spacing w:after="0"/>
        <w:ind w:left="0"/>
        <w:jc w:val="both"/>
      </w:pPr>
      <w:r>
        <w:rPr>
          <w:rFonts w:ascii="Times New Roman"/>
          <w:b w:val="false"/>
          <w:i w:val="false"/>
          <w:color w:val="000000"/>
          <w:sz w:val="28"/>
        </w:rPr>
        <w:t>
      136.1. Электр машинажасау</w:t>
      </w:r>
    </w:p>
    <w:bookmarkEnd w:id="4370"/>
    <w:bookmarkStart w:name="z4391" w:id="4371"/>
    <w:p>
      <w:pPr>
        <w:spacing w:after="0"/>
        <w:ind w:left="0"/>
        <w:jc w:val="both"/>
      </w:pPr>
      <w:r>
        <w:rPr>
          <w:rFonts w:ascii="Times New Roman"/>
          <w:b w:val="false"/>
          <w:i w:val="false"/>
          <w:color w:val="000000"/>
          <w:sz w:val="28"/>
        </w:rPr>
        <w:t>
      1) 16-дан 18 габаритке дейінгі қозғағышты электр машиналарының агрегаттары – іргетас тақтасын белгілеу, сынаудан кейін тасымалдау үшін бөлшектеу;</w:t>
      </w:r>
    </w:p>
    <w:bookmarkEnd w:id="4371"/>
    <w:bookmarkStart w:name="z4392" w:id="4372"/>
    <w:p>
      <w:pPr>
        <w:spacing w:after="0"/>
        <w:ind w:left="0"/>
        <w:jc w:val="both"/>
      </w:pPr>
      <w:r>
        <w:rPr>
          <w:rFonts w:ascii="Times New Roman"/>
          <w:b w:val="false"/>
          <w:i w:val="false"/>
          <w:color w:val="000000"/>
          <w:sz w:val="28"/>
        </w:rPr>
        <w:t>
      2) сфера диаметрі 500 милиметр дейінгі подшипник салмалары - май сынасын шабрлау;</w:t>
      </w:r>
    </w:p>
    <w:bookmarkEnd w:id="4372"/>
    <w:bookmarkStart w:name="z4393" w:id="4373"/>
    <w:p>
      <w:pPr>
        <w:spacing w:after="0"/>
        <w:ind w:left="0"/>
        <w:jc w:val="both"/>
      </w:pPr>
      <w:r>
        <w:rPr>
          <w:rFonts w:ascii="Times New Roman"/>
          <w:b w:val="false"/>
          <w:i w:val="false"/>
          <w:color w:val="000000"/>
          <w:sz w:val="28"/>
        </w:rPr>
        <w:t xml:space="preserve">
      3) магистральді электровоздарға арналған қозғағыштар – жалпы шабақтау және реттеу; </w:t>
      </w:r>
    </w:p>
    <w:bookmarkEnd w:id="4373"/>
    <w:bookmarkStart w:name="z4394" w:id="4374"/>
    <w:p>
      <w:pPr>
        <w:spacing w:after="0"/>
        <w:ind w:left="0"/>
        <w:jc w:val="both"/>
      </w:pPr>
      <w:r>
        <w:rPr>
          <w:rFonts w:ascii="Times New Roman"/>
          <w:b w:val="false"/>
          <w:i w:val="false"/>
          <w:color w:val="000000"/>
          <w:sz w:val="28"/>
        </w:rPr>
        <w:t>
      4) асинхронды турбомоторларға арналған жылдам жүретін электр машиналары – аспаларын құрастыру, сынауға құрастыру және бөлшектеу;</w:t>
      </w:r>
    </w:p>
    <w:bookmarkEnd w:id="4374"/>
    <w:bookmarkStart w:name="z4395" w:id="4375"/>
    <w:p>
      <w:pPr>
        <w:spacing w:after="0"/>
        <w:ind w:left="0"/>
        <w:jc w:val="both"/>
      </w:pPr>
      <w:r>
        <w:rPr>
          <w:rFonts w:ascii="Times New Roman"/>
          <w:b w:val="false"/>
          <w:i w:val="false"/>
          <w:color w:val="000000"/>
          <w:sz w:val="28"/>
        </w:rPr>
        <w:t>
      5) көп шықпалы, жеке орындаудағы электр машиналары – құрастыру және реттеу;</w:t>
      </w:r>
    </w:p>
    <w:bookmarkEnd w:id="4375"/>
    <w:bookmarkStart w:name="z4396" w:id="4376"/>
    <w:p>
      <w:pPr>
        <w:spacing w:after="0"/>
        <w:ind w:left="0"/>
        <w:jc w:val="both"/>
      </w:pPr>
      <w:r>
        <w:rPr>
          <w:rFonts w:ascii="Times New Roman"/>
          <w:b w:val="false"/>
          <w:i w:val="false"/>
          <w:color w:val="000000"/>
          <w:sz w:val="28"/>
        </w:rPr>
        <w:t>
      6) тұрақты токпен істейтін электр машиналары - құрастыру және реттеу;</w:t>
      </w:r>
    </w:p>
    <w:bookmarkEnd w:id="4376"/>
    <w:bookmarkStart w:name="z4397" w:id="4377"/>
    <w:p>
      <w:pPr>
        <w:spacing w:after="0"/>
        <w:ind w:left="0"/>
        <w:jc w:val="both"/>
      </w:pPr>
      <w:r>
        <w:rPr>
          <w:rFonts w:ascii="Times New Roman"/>
          <w:b w:val="false"/>
          <w:i w:val="false"/>
          <w:color w:val="000000"/>
          <w:sz w:val="28"/>
        </w:rPr>
        <w:t>
      7) гидрогенератор табандықтары – сегменттерімен және табандық дискісімен бақылау құрастыру;</w:t>
      </w:r>
    </w:p>
    <w:bookmarkEnd w:id="4377"/>
    <w:bookmarkStart w:name="z4398" w:id="4378"/>
    <w:p>
      <w:pPr>
        <w:spacing w:after="0"/>
        <w:ind w:left="0"/>
        <w:jc w:val="both"/>
      </w:pPr>
      <w:r>
        <w:rPr>
          <w:rFonts w:ascii="Times New Roman"/>
          <w:b w:val="false"/>
          <w:i w:val="false"/>
          <w:color w:val="000000"/>
          <w:sz w:val="28"/>
        </w:rPr>
        <w:t>
      8) жоғары жиіліктегі генератор роторлары – ротор пакетін ыстық күйінде валға орналастыру;</w:t>
      </w:r>
    </w:p>
    <w:bookmarkEnd w:id="4378"/>
    <w:bookmarkStart w:name="z4399" w:id="4379"/>
    <w:p>
      <w:pPr>
        <w:spacing w:after="0"/>
        <w:ind w:left="0"/>
        <w:jc w:val="both"/>
      </w:pPr>
      <w:r>
        <w:rPr>
          <w:rFonts w:ascii="Times New Roman"/>
          <w:b w:val="false"/>
          <w:i w:val="false"/>
          <w:color w:val="000000"/>
          <w:sz w:val="28"/>
        </w:rPr>
        <w:t>
      9) қуатты турбогенераторлар роторлары – вал линиясын орталандыра отырып сынауға дайындау;</w:t>
      </w:r>
    </w:p>
    <w:bookmarkEnd w:id="4379"/>
    <w:bookmarkStart w:name="z4400" w:id="4380"/>
    <w:p>
      <w:pPr>
        <w:spacing w:after="0"/>
        <w:ind w:left="0"/>
        <w:jc w:val="both"/>
      </w:pPr>
      <w:r>
        <w:rPr>
          <w:rFonts w:ascii="Times New Roman"/>
          <w:b w:val="false"/>
          <w:i w:val="false"/>
          <w:color w:val="000000"/>
          <w:sz w:val="28"/>
        </w:rPr>
        <w:t>
      10) қуатты турбогенератор статорлары – шитті бекіту қылының саңылауын белгілеу;</w:t>
      </w:r>
    </w:p>
    <w:bookmarkEnd w:id="4380"/>
    <w:bookmarkStart w:name="z4401" w:id="4381"/>
    <w:p>
      <w:pPr>
        <w:spacing w:after="0"/>
        <w:ind w:left="0"/>
        <w:jc w:val="both"/>
      </w:pPr>
      <w:r>
        <w:rPr>
          <w:rFonts w:ascii="Times New Roman"/>
          <w:b w:val="false"/>
          <w:i w:val="false"/>
          <w:color w:val="000000"/>
          <w:sz w:val="28"/>
        </w:rPr>
        <w:t>
      11) өзекше жолағы 1000 милиметр жоғары ірі тұрақты ток машиналарының магнитті жүйелері – жолақтармен шабақтау, диаметрі мен адамын тексеру;</w:t>
      </w:r>
    </w:p>
    <w:bookmarkEnd w:id="4381"/>
    <w:bookmarkStart w:name="z4402" w:id="4382"/>
    <w:p>
      <w:pPr>
        <w:spacing w:after="0"/>
        <w:ind w:left="0"/>
        <w:jc w:val="both"/>
      </w:pPr>
      <w:r>
        <w:rPr>
          <w:rFonts w:ascii="Times New Roman"/>
          <w:b w:val="false"/>
          <w:i w:val="false"/>
          <w:color w:val="000000"/>
          <w:sz w:val="28"/>
        </w:rPr>
        <w:t>
      12) 13 габариттен жоғары асинхронды электр қозғағыштары – жалпы құрастыру.</w:t>
      </w:r>
    </w:p>
    <w:bookmarkEnd w:id="4382"/>
    <w:bookmarkStart w:name="z4403" w:id="4383"/>
    <w:p>
      <w:pPr>
        <w:spacing w:after="0"/>
        <w:ind w:left="0"/>
        <w:jc w:val="both"/>
      </w:pPr>
      <w:r>
        <w:rPr>
          <w:rFonts w:ascii="Times New Roman"/>
          <w:b w:val="false"/>
          <w:i w:val="false"/>
          <w:color w:val="000000"/>
          <w:sz w:val="28"/>
        </w:rPr>
        <w:t>
      136.2. Электр аппараттарын жасау</w:t>
      </w:r>
    </w:p>
    <w:bookmarkEnd w:id="4383"/>
    <w:bookmarkStart w:name="z4404" w:id="4384"/>
    <w:p>
      <w:pPr>
        <w:spacing w:after="0"/>
        <w:ind w:left="0"/>
        <w:jc w:val="both"/>
      </w:pPr>
      <w:r>
        <w:rPr>
          <w:rFonts w:ascii="Times New Roman"/>
          <w:b w:val="false"/>
          <w:i w:val="false"/>
          <w:color w:val="000000"/>
          <w:sz w:val="28"/>
        </w:rPr>
        <w:t>
      1) цилиндр жетекті селективті автоматтар - құрастыру, реттеу және кинематикасын реттемелеу;</w:t>
      </w:r>
    </w:p>
    <w:bookmarkEnd w:id="4384"/>
    <w:bookmarkStart w:name="z4405" w:id="4385"/>
    <w:p>
      <w:pPr>
        <w:spacing w:after="0"/>
        <w:ind w:left="0"/>
        <w:jc w:val="both"/>
      </w:pPr>
      <w:r>
        <w:rPr>
          <w:rFonts w:ascii="Times New Roman"/>
          <w:b w:val="false"/>
          <w:i w:val="false"/>
          <w:color w:val="000000"/>
          <w:sz w:val="28"/>
        </w:rPr>
        <w:t>
      2) магистральді электровоздарға арналған жоғары вольтті ажыратқыштар – құрастыру және реттеу;</w:t>
      </w:r>
    </w:p>
    <w:bookmarkEnd w:id="4385"/>
    <w:bookmarkStart w:name="z4406" w:id="4386"/>
    <w:p>
      <w:pPr>
        <w:spacing w:after="0"/>
        <w:ind w:left="0"/>
        <w:jc w:val="both"/>
      </w:pPr>
      <w:r>
        <w:rPr>
          <w:rFonts w:ascii="Times New Roman"/>
          <w:b w:val="false"/>
          <w:i w:val="false"/>
          <w:color w:val="000000"/>
          <w:sz w:val="28"/>
        </w:rPr>
        <w:t xml:space="preserve">
      3) топтық пневматикалық контролерлер - құрастыру және реттеу; </w:t>
      </w:r>
    </w:p>
    <w:bookmarkEnd w:id="4386"/>
    <w:bookmarkStart w:name="z4407" w:id="4387"/>
    <w:p>
      <w:pPr>
        <w:spacing w:after="0"/>
        <w:ind w:left="0"/>
        <w:jc w:val="both"/>
      </w:pPr>
      <w:r>
        <w:rPr>
          <w:rFonts w:ascii="Times New Roman"/>
          <w:b w:val="false"/>
          <w:i w:val="false"/>
          <w:color w:val="000000"/>
          <w:sz w:val="28"/>
        </w:rPr>
        <w:t>
      4) топтық орындаудағы магнитті контролерлер – құрастыру, сынау және реттеу;</w:t>
      </w:r>
    </w:p>
    <w:bookmarkEnd w:id="4387"/>
    <w:bookmarkStart w:name="z4408" w:id="4388"/>
    <w:p>
      <w:pPr>
        <w:spacing w:after="0"/>
        <w:ind w:left="0"/>
        <w:jc w:val="both"/>
      </w:pPr>
      <w:r>
        <w:rPr>
          <w:rFonts w:ascii="Times New Roman"/>
          <w:b w:val="false"/>
          <w:i w:val="false"/>
          <w:color w:val="000000"/>
          <w:sz w:val="28"/>
        </w:rPr>
        <w:t xml:space="preserve">
      5) электронды-тиристорлы қашықтықтан басқарылатын магнитті контролерлер – құрастыру, ақауларын жоя отырып сынау және реттеу; </w:t>
      </w:r>
    </w:p>
    <w:bookmarkEnd w:id="4388"/>
    <w:bookmarkStart w:name="z4409" w:id="4389"/>
    <w:p>
      <w:pPr>
        <w:spacing w:after="0"/>
        <w:ind w:left="0"/>
        <w:jc w:val="both"/>
      </w:pPr>
      <w:r>
        <w:rPr>
          <w:rFonts w:ascii="Times New Roman"/>
          <w:b w:val="false"/>
          <w:i w:val="false"/>
          <w:color w:val="000000"/>
          <w:sz w:val="28"/>
        </w:rPr>
        <w:t>
      6) тиристорлық өзгерткіштер – жалпы құрастыру;</w:t>
      </w:r>
    </w:p>
    <w:bookmarkEnd w:id="4389"/>
    <w:bookmarkStart w:name="z4410" w:id="4390"/>
    <w:p>
      <w:pPr>
        <w:spacing w:after="0"/>
        <w:ind w:left="0"/>
        <w:jc w:val="both"/>
      </w:pPr>
      <w:r>
        <w:rPr>
          <w:rFonts w:ascii="Times New Roman"/>
          <w:b w:val="false"/>
          <w:i w:val="false"/>
          <w:color w:val="000000"/>
          <w:sz w:val="28"/>
        </w:rPr>
        <w:t>
      7) трансформатор шағын стансалары – түпкілікті құрастыру және комилиметрутациялау;</w:t>
      </w:r>
    </w:p>
    <w:bookmarkEnd w:id="4390"/>
    <w:bookmarkStart w:name="z4411" w:id="4391"/>
    <w:p>
      <w:pPr>
        <w:spacing w:after="0"/>
        <w:ind w:left="0"/>
        <w:jc w:val="both"/>
      </w:pPr>
      <w:r>
        <w:rPr>
          <w:rFonts w:ascii="Times New Roman"/>
          <w:b w:val="false"/>
          <w:i w:val="false"/>
          <w:color w:val="000000"/>
          <w:sz w:val="28"/>
        </w:rPr>
        <w:t>
      8) арнаулы нысандағы басқару қалқантері мен таратып бөлу қалқантері - жалпы құрастыру және реттеу;</w:t>
      </w:r>
    </w:p>
    <w:bookmarkEnd w:id="4391"/>
    <w:bookmarkStart w:name="z4412" w:id="4392"/>
    <w:p>
      <w:pPr>
        <w:spacing w:after="0"/>
        <w:ind w:left="0"/>
        <w:jc w:val="both"/>
      </w:pPr>
      <w:r>
        <w:rPr>
          <w:rFonts w:ascii="Times New Roman"/>
          <w:b w:val="false"/>
          <w:i w:val="false"/>
          <w:color w:val="000000"/>
          <w:sz w:val="28"/>
        </w:rPr>
        <w:t>
       9) вакуумді, сутегілі электр пештері – кейіннен реттеп және ақауларын түзей отырып үлгілік сынау.</w:t>
      </w:r>
    </w:p>
    <w:bookmarkEnd w:id="4392"/>
    <w:bookmarkStart w:name="z4413" w:id="4393"/>
    <w:p>
      <w:pPr>
        <w:spacing w:after="0"/>
        <w:ind w:left="0"/>
        <w:jc w:val="left"/>
      </w:pPr>
      <w:r>
        <w:rPr>
          <w:rFonts w:ascii="Times New Roman"/>
          <w:b/>
          <w:i w:val="false"/>
          <w:color w:val="000000"/>
        </w:rPr>
        <w:t xml:space="preserve"> 58-параграф. Электр машиналары мен аппаратын құрастырушы, 6-разряд</w:t>
      </w:r>
    </w:p>
    <w:bookmarkEnd w:id="4393"/>
    <w:bookmarkStart w:name="z4414" w:id="4394"/>
    <w:p>
      <w:pPr>
        <w:spacing w:after="0"/>
        <w:ind w:left="0"/>
        <w:jc w:val="both"/>
      </w:pPr>
      <w:r>
        <w:rPr>
          <w:rFonts w:ascii="Times New Roman"/>
          <w:b w:val="false"/>
          <w:i w:val="false"/>
          <w:color w:val="000000"/>
          <w:sz w:val="28"/>
        </w:rPr>
        <w:t>
      137. Жұмыс сипаттамасы:</w:t>
      </w:r>
    </w:p>
    <w:bookmarkEnd w:id="4394"/>
    <w:bookmarkStart w:name="z4415" w:id="4395"/>
    <w:p>
      <w:pPr>
        <w:spacing w:after="0"/>
        <w:ind w:left="0"/>
        <w:jc w:val="both"/>
      </w:pPr>
      <w:r>
        <w:rPr>
          <w:rFonts w:ascii="Times New Roman"/>
          <w:b w:val="false"/>
          <w:i w:val="false"/>
          <w:color w:val="000000"/>
          <w:sz w:val="28"/>
        </w:rPr>
        <w:t xml:space="preserve">
      ерекше күрделі, жауапты және бірегей электр машиналары мен аппараттарын жеткере отырып түпкілікті құрастыру, реттеу; </w:t>
      </w:r>
    </w:p>
    <w:bookmarkEnd w:id="4395"/>
    <w:bookmarkStart w:name="z4416" w:id="4396"/>
    <w:p>
      <w:pPr>
        <w:spacing w:after="0"/>
        <w:ind w:left="0"/>
        <w:jc w:val="both"/>
      </w:pPr>
      <w:r>
        <w:rPr>
          <w:rFonts w:ascii="Times New Roman"/>
          <w:b w:val="false"/>
          <w:i w:val="false"/>
          <w:color w:val="000000"/>
          <w:sz w:val="28"/>
        </w:rPr>
        <w:t>
      сутегімен және аралас салқындатылатын турбогенераторларды құрастыру, реттеу;</w:t>
      </w:r>
    </w:p>
    <w:bookmarkEnd w:id="4396"/>
    <w:bookmarkStart w:name="z4417" w:id="4397"/>
    <w:p>
      <w:pPr>
        <w:spacing w:after="0"/>
        <w:ind w:left="0"/>
        <w:jc w:val="both"/>
      </w:pPr>
      <w:r>
        <w:rPr>
          <w:rFonts w:ascii="Times New Roman"/>
          <w:b w:val="false"/>
          <w:i w:val="false"/>
          <w:color w:val="000000"/>
          <w:sz w:val="28"/>
        </w:rPr>
        <w:t xml:space="preserve">
      құрастыру айлабұйымдарын, бақылау-өлшеу аспаптары мен қондырғыларын іріктеу; </w:t>
      </w:r>
    </w:p>
    <w:bookmarkEnd w:id="4397"/>
    <w:bookmarkStart w:name="z4418" w:id="4398"/>
    <w:p>
      <w:pPr>
        <w:spacing w:after="0"/>
        <w:ind w:left="0"/>
        <w:jc w:val="both"/>
      </w:pPr>
      <w:r>
        <w:rPr>
          <w:rFonts w:ascii="Times New Roman"/>
          <w:b w:val="false"/>
          <w:i w:val="false"/>
          <w:color w:val="000000"/>
          <w:sz w:val="28"/>
        </w:rPr>
        <w:t xml:space="preserve">
      құрастырудың оңтайлы техникалық кезектілігін айқындау; </w:t>
      </w:r>
    </w:p>
    <w:bookmarkEnd w:id="4398"/>
    <w:bookmarkStart w:name="z4419" w:id="4399"/>
    <w:p>
      <w:pPr>
        <w:spacing w:after="0"/>
        <w:ind w:left="0"/>
        <w:jc w:val="both"/>
      </w:pPr>
      <w:r>
        <w:rPr>
          <w:rFonts w:ascii="Times New Roman"/>
          <w:b w:val="false"/>
          <w:i w:val="false"/>
          <w:color w:val="000000"/>
          <w:sz w:val="28"/>
        </w:rPr>
        <w:t>
      бұйымдарды құрастыру кезінде қажетті есептер мен сызбаларды орындау.</w:t>
      </w:r>
    </w:p>
    <w:bookmarkEnd w:id="4399"/>
    <w:bookmarkStart w:name="z4420" w:id="4400"/>
    <w:p>
      <w:pPr>
        <w:spacing w:after="0"/>
        <w:ind w:left="0"/>
        <w:jc w:val="both"/>
      </w:pPr>
      <w:r>
        <w:rPr>
          <w:rFonts w:ascii="Times New Roman"/>
          <w:b w:val="false"/>
          <w:i w:val="false"/>
          <w:color w:val="000000"/>
          <w:sz w:val="28"/>
        </w:rPr>
        <w:t xml:space="preserve">
      138. Білуге тиіс: </w:t>
      </w:r>
    </w:p>
    <w:bookmarkEnd w:id="4400"/>
    <w:bookmarkStart w:name="z4421" w:id="4401"/>
    <w:p>
      <w:pPr>
        <w:spacing w:after="0"/>
        <w:ind w:left="0"/>
        <w:jc w:val="both"/>
      </w:pPr>
      <w:r>
        <w:rPr>
          <w:rFonts w:ascii="Times New Roman"/>
          <w:b w:val="false"/>
          <w:i w:val="false"/>
          <w:color w:val="000000"/>
          <w:sz w:val="28"/>
        </w:rPr>
        <w:t xml:space="preserve">
      жиналатын электр техникалық бұйымдардың басқару пульттерінің құрылымы мен конструктивтік ерекшеліктерін; </w:t>
      </w:r>
    </w:p>
    <w:bookmarkEnd w:id="4401"/>
    <w:bookmarkStart w:name="z4422" w:id="4402"/>
    <w:p>
      <w:pPr>
        <w:spacing w:after="0"/>
        <w:ind w:left="0"/>
        <w:jc w:val="both"/>
      </w:pPr>
      <w:r>
        <w:rPr>
          <w:rFonts w:ascii="Times New Roman"/>
          <w:b w:val="false"/>
          <w:i w:val="false"/>
          <w:color w:val="000000"/>
          <w:sz w:val="28"/>
        </w:rPr>
        <w:t xml:space="preserve">
      жұмыс режимі мен жүктемесін тексеру тәсілдерін; </w:t>
      </w:r>
    </w:p>
    <w:bookmarkEnd w:id="4402"/>
    <w:bookmarkStart w:name="z4423" w:id="4403"/>
    <w:p>
      <w:pPr>
        <w:spacing w:after="0"/>
        <w:ind w:left="0"/>
        <w:jc w:val="both"/>
      </w:pPr>
      <w:r>
        <w:rPr>
          <w:rFonts w:ascii="Times New Roman"/>
          <w:b w:val="false"/>
          <w:i w:val="false"/>
          <w:color w:val="000000"/>
          <w:sz w:val="28"/>
        </w:rPr>
        <w:t xml:space="preserve">
      пайдалану сипаттамалары мен диаграмилиметраларды түсіруді; </w:t>
      </w:r>
    </w:p>
    <w:bookmarkEnd w:id="4403"/>
    <w:bookmarkStart w:name="z4424" w:id="4404"/>
    <w:p>
      <w:pPr>
        <w:spacing w:after="0"/>
        <w:ind w:left="0"/>
        <w:jc w:val="both"/>
      </w:pPr>
      <w:r>
        <w:rPr>
          <w:rFonts w:ascii="Times New Roman"/>
          <w:b w:val="false"/>
          <w:i w:val="false"/>
          <w:color w:val="000000"/>
          <w:sz w:val="28"/>
        </w:rPr>
        <w:t>
      электротехника негіздерін.</w:t>
      </w:r>
    </w:p>
    <w:bookmarkEnd w:id="4404"/>
    <w:bookmarkStart w:name="z4425" w:id="4405"/>
    <w:p>
      <w:pPr>
        <w:spacing w:after="0"/>
        <w:ind w:left="0"/>
        <w:jc w:val="both"/>
      </w:pPr>
      <w:r>
        <w:rPr>
          <w:rFonts w:ascii="Times New Roman"/>
          <w:b w:val="false"/>
          <w:i w:val="false"/>
          <w:color w:val="000000"/>
          <w:sz w:val="28"/>
        </w:rPr>
        <w:t>
      139. Техникалық және кәсіптік (орта кәсіптік) білім талап етіледі.</w:t>
      </w:r>
    </w:p>
    <w:bookmarkEnd w:id="4405"/>
    <w:bookmarkStart w:name="z4426" w:id="4406"/>
    <w:p>
      <w:pPr>
        <w:spacing w:after="0"/>
        <w:ind w:left="0"/>
        <w:jc w:val="both"/>
      </w:pPr>
      <w:r>
        <w:rPr>
          <w:rFonts w:ascii="Times New Roman"/>
          <w:b w:val="false"/>
          <w:i w:val="false"/>
          <w:color w:val="000000"/>
          <w:sz w:val="28"/>
        </w:rPr>
        <w:t>
      140. Жұмыс үлгілері:</w:t>
      </w:r>
    </w:p>
    <w:bookmarkEnd w:id="4406"/>
    <w:bookmarkStart w:name="z4427" w:id="4407"/>
    <w:p>
      <w:pPr>
        <w:spacing w:after="0"/>
        <w:ind w:left="0"/>
        <w:jc w:val="both"/>
      </w:pPr>
      <w:r>
        <w:rPr>
          <w:rFonts w:ascii="Times New Roman"/>
          <w:b w:val="false"/>
          <w:i w:val="false"/>
          <w:color w:val="000000"/>
          <w:sz w:val="28"/>
        </w:rPr>
        <w:t>
      1) 18 габариттен жоғары қозғағышты электр машиналарының агрегаттары - жалпы құрастыру;</w:t>
      </w:r>
    </w:p>
    <w:bookmarkEnd w:id="4407"/>
    <w:bookmarkStart w:name="z4428" w:id="4408"/>
    <w:p>
      <w:pPr>
        <w:spacing w:after="0"/>
        <w:ind w:left="0"/>
        <w:jc w:val="both"/>
      </w:pPr>
      <w:r>
        <w:rPr>
          <w:rFonts w:ascii="Times New Roman"/>
          <w:b w:val="false"/>
          <w:i w:val="false"/>
          <w:color w:val="000000"/>
          <w:sz w:val="28"/>
        </w:rPr>
        <w:t>
      2) сфера диаметрі 500 миллиметр жоғары подшипник салмалары – май сынасын шабровкалау;</w:t>
      </w:r>
    </w:p>
    <w:bookmarkEnd w:id="4408"/>
    <w:bookmarkStart w:name="z4429" w:id="4409"/>
    <w:p>
      <w:pPr>
        <w:spacing w:after="0"/>
        <w:ind w:left="0"/>
        <w:jc w:val="both"/>
      </w:pPr>
      <w:r>
        <w:rPr>
          <w:rFonts w:ascii="Times New Roman"/>
          <w:b w:val="false"/>
          <w:i w:val="false"/>
          <w:color w:val="000000"/>
          <w:sz w:val="28"/>
        </w:rPr>
        <w:t>
      3) индуктор диаметрі 1400 миллиметр синхрон электр машиналары – құрастыру;</w:t>
      </w:r>
    </w:p>
    <w:bookmarkEnd w:id="4409"/>
    <w:bookmarkStart w:name="z4430" w:id="4410"/>
    <w:p>
      <w:pPr>
        <w:spacing w:after="0"/>
        <w:ind w:left="0"/>
        <w:jc w:val="both"/>
      </w:pPr>
      <w:r>
        <w:rPr>
          <w:rFonts w:ascii="Times New Roman"/>
          <w:b w:val="false"/>
          <w:i w:val="false"/>
          <w:color w:val="000000"/>
          <w:sz w:val="28"/>
        </w:rPr>
        <w:t>
      4) 4 полюсті сумен салқындатылатын турбогенератор статорының өзекшелері – жолақтармен құрастыру, диаметрі мен адымын тексеру;</w:t>
      </w:r>
    </w:p>
    <w:bookmarkEnd w:id="4410"/>
    <w:bookmarkStart w:name="z4431" w:id="4411"/>
    <w:p>
      <w:pPr>
        <w:spacing w:after="0"/>
        <w:ind w:left="0"/>
        <w:jc w:val="both"/>
      </w:pPr>
      <w:r>
        <w:rPr>
          <w:rFonts w:ascii="Times New Roman"/>
          <w:b w:val="false"/>
          <w:i w:val="false"/>
          <w:color w:val="000000"/>
          <w:sz w:val="28"/>
        </w:rPr>
        <w:t>
      5) арнаулы нысандағы қалқантер – құрастыру;</w:t>
      </w:r>
    </w:p>
    <w:bookmarkEnd w:id="4411"/>
    <w:bookmarkStart w:name="z4432" w:id="4412"/>
    <w:p>
      <w:pPr>
        <w:spacing w:after="0"/>
        <w:ind w:left="0"/>
        <w:jc w:val="both"/>
      </w:pPr>
      <w:r>
        <w:rPr>
          <w:rFonts w:ascii="Times New Roman"/>
          <w:b w:val="false"/>
          <w:i w:val="false"/>
          <w:color w:val="000000"/>
          <w:sz w:val="28"/>
        </w:rPr>
        <w:t>
      6) ірі габаритті есу электр қозғағыштары – бөлшектерді жеткеру және сынау үшін құрастыру.</w:t>
      </w:r>
    </w:p>
    <w:bookmarkEnd w:id="4412"/>
    <w:bookmarkStart w:name="z4433" w:id="4413"/>
    <w:p>
      <w:pPr>
        <w:spacing w:after="0"/>
        <w:ind w:left="0"/>
        <w:jc w:val="left"/>
      </w:pPr>
      <w:r>
        <w:rPr>
          <w:rFonts w:ascii="Times New Roman"/>
          <w:b/>
          <w:i w:val="false"/>
          <w:color w:val="000000"/>
        </w:rPr>
        <w:t xml:space="preserve"> 59-параграф. Электр машиналарын, аппараттары мен аспаптарын сынаушы, 2-разряд</w:t>
      </w:r>
    </w:p>
    <w:bookmarkEnd w:id="4413"/>
    <w:bookmarkStart w:name="z4434" w:id="4414"/>
    <w:p>
      <w:pPr>
        <w:spacing w:after="0"/>
        <w:ind w:left="0"/>
        <w:jc w:val="both"/>
      </w:pPr>
      <w:r>
        <w:rPr>
          <w:rFonts w:ascii="Times New Roman"/>
          <w:b w:val="false"/>
          <w:i w:val="false"/>
          <w:color w:val="000000"/>
          <w:sz w:val="28"/>
        </w:rPr>
        <w:t>
      141. Жұмыс сипаттамасы:</w:t>
      </w:r>
    </w:p>
    <w:bookmarkEnd w:id="4414"/>
    <w:bookmarkStart w:name="z4435" w:id="4415"/>
    <w:p>
      <w:pPr>
        <w:spacing w:after="0"/>
        <w:ind w:left="0"/>
        <w:jc w:val="both"/>
      </w:pPr>
      <w:r>
        <w:rPr>
          <w:rFonts w:ascii="Times New Roman"/>
          <w:b w:val="false"/>
          <w:i w:val="false"/>
          <w:color w:val="000000"/>
          <w:sz w:val="28"/>
        </w:rPr>
        <w:t xml:space="preserve">
      түрлі сынақтарға көмекші жұмыстарды орындау; </w:t>
      </w:r>
    </w:p>
    <w:bookmarkEnd w:id="4415"/>
    <w:bookmarkStart w:name="z4436" w:id="4416"/>
    <w:p>
      <w:pPr>
        <w:spacing w:after="0"/>
        <w:ind w:left="0"/>
        <w:jc w:val="both"/>
      </w:pPr>
      <w:r>
        <w:rPr>
          <w:rFonts w:ascii="Times New Roman"/>
          <w:b w:val="false"/>
          <w:i w:val="false"/>
          <w:color w:val="000000"/>
          <w:sz w:val="28"/>
        </w:rPr>
        <w:t>
      бұйымдарды сынау орындарына тасымалдау;</w:t>
      </w:r>
    </w:p>
    <w:bookmarkEnd w:id="4416"/>
    <w:bookmarkStart w:name="z4437" w:id="4417"/>
    <w:p>
      <w:pPr>
        <w:spacing w:after="0"/>
        <w:ind w:left="0"/>
        <w:jc w:val="both"/>
      </w:pPr>
      <w:r>
        <w:rPr>
          <w:rFonts w:ascii="Times New Roman"/>
          <w:b w:val="false"/>
          <w:i w:val="false"/>
          <w:color w:val="000000"/>
          <w:sz w:val="28"/>
        </w:rPr>
        <w:t xml:space="preserve">
      қарапайым электр, су және пневматикалық сызбаларды құрастыру; </w:t>
      </w:r>
    </w:p>
    <w:bookmarkEnd w:id="4417"/>
    <w:bookmarkStart w:name="z4438" w:id="4418"/>
    <w:p>
      <w:pPr>
        <w:spacing w:after="0"/>
        <w:ind w:left="0"/>
        <w:jc w:val="both"/>
      </w:pPr>
      <w:r>
        <w:rPr>
          <w:rFonts w:ascii="Times New Roman"/>
          <w:b w:val="false"/>
          <w:i w:val="false"/>
          <w:color w:val="000000"/>
          <w:sz w:val="28"/>
        </w:rPr>
        <w:t>
      тексеруді қажет етпейтін бұйымдарды сынау стендіне орнату;</w:t>
      </w:r>
    </w:p>
    <w:bookmarkEnd w:id="4418"/>
    <w:bookmarkStart w:name="z4439" w:id="4419"/>
    <w:p>
      <w:pPr>
        <w:spacing w:after="0"/>
        <w:ind w:left="0"/>
        <w:jc w:val="both"/>
      </w:pPr>
      <w:r>
        <w:rPr>
          <w:rFonts w:ascii="Times New Roman"/>
          <w:b w:val="false"/>
          <w:i w:val="false"/>
          <w:color w:val="000000"/>
          <w:sz w:val="28"/>
        </w:rPr>
        <w:t xml:space="preserve">
      дайын сызба бойынша қарапайым өлшеулерді жүргізу; </w:t>
      </w:r>
    </w:p>
    <w:bookmarkEnd w:id="4419"/>
    <w:bookmarkStart w:name="z4440" w:id="4420"/>
    <w:p>
      <w:pPr>
        <w:spacing w:after="0"/>
        <w:ind w:left="0"/>
        <w:jc w:val="both"/>
      </w:pPr>
      <w:r>
        <w:rPr>
          <w:rFonts w:ascii="Times New Roman"/>
          <w:b w:val="false"/>
          <w:i w:val="false"/>
          <w:color w:val="000000"/>
          <w:sz w:val="28"/>
        </w:rPr>
        <w:t xml:space="preserve">
      үлгілердің өтпе кернеулерін анықтау; </w:t>
      </w:r>
    </w:p>
    <w:bookmarkEnd w:id="4420"/>
    <w:bookmarkStart w:name="z4441" w:id="4421"/>
    <w:p>
      <w:pPr>
        <w:spacing w:after="0"/>
        <w:ind w:left="0"/>
        <w:jc w:val="both"/>
      </w:pPr>
      <w:r>
        <w:rPr>
          <w:rFonts w:ascii="Times New Roman"/>
          <w:b w:val="false"/>
          <w:i w:val="false"/>
          <w:color w:val="000000"/>
          <w:sz w:val="28"/>
        </w:rPr>
        <w:t xml:space="preserve">
      қарапайым сынау жабдығын жөндеу; </w:t>
      </w:r>
    </w:p>
    <w:bookmarkEnd w:id="4421"/>
    <w:bookmarkStart w:name="z4442" w:id="4422"/>
    <w:p>
      <w:pPr>
        <w:spacing w:after="0"/>
        <w:ind w:left="0"/>
        <w:jc w:val="both"/>
      </w:pPr>
      <w:r>
        <w:rPr>
          <w:rFonts w:ascii="Times New Roman"/>
          <w:b w:val="false"/>
          <w:i w:val="false"/>
          <w:color w:val="000000"/>
          <w:sz w:val="28"/>
        </w:rPr>
        <w:t>
      құжаттама дайындау және бақылау-өлшеу аспаптары көрсеткіштерінің жазбасын жүргізу.</w:t>
      </w:r>
    </w:p>
    <w:bookmarkEnd w:id="4422"/>
    <w:bookmarkStart w:name="z4443" w:id="4423"/>
    <w:p>
      <w:pPr>
        <w:spacing w:after="0"/>
        <w:ind w:left="0"/>
        <w:jc w:val="both"/>
      </w:pPr>
      <w:r>
        <w:rPr>
          <w:rFonts w:ascii="Times New Roman"/>
          <w:b w:val="false"/>
          <w:i w:val="false"/>
          <w:color w:val="000000"/>
          <w:sz w:val="28"/>
        </w:rPr>
        <w:t xml:space="preserve">
      142. Білуге тиіс: </w:t>
      </w:r>
    </w:p>
    <w:bookmarkEnd w:id="4423"/>
    <w:bookmarkStart w:name="z4444" w:id="4424"/>
    <w:p>
      <w:pPr>
        <w:spacing w:after="0"/>
        <w:ind w:left="0"/>
        <w:jc w:val="both"/>
      </w:pPr>
      <w:r>
        <w:rPr>
          <w:rFonts w:ascii="Times New Roman"/>
          <w:b w:val="false"/>
          <w:i w:val="false"/>
          <w:color w:val="000000"/>
          <w:sz w:val="28"/>
        </w:rPr>
        <w:t xml:space="preserve">
      сыналатын бұйымдардың нысанын, пайдалану қағидалары мен жұмыс қағидатын; </w:t>
      </w:r>
    </w:p>
    <w:bookmarkEnd w:id="4424"/>
    <w:bookmarkStart w:name="z4445" w:id="4425"/>
    <w:p>
      <w:pPr>
        <w:spacing w:after="0"/>
        <w:ind w:left="0"/>
        <w:jc w:val="both"/>
      </w:pPr>
      <w:r>
        <w:rPr>
          <w:rFonts w:ascii="Times New Roman"/>
          <w:b w:val="false"/>
          <w:i w:val="false"/>
          <w:color w:val="000000"/>
          <w:sz w:val="28"/>
        </w:rPr>
        <w:t xml:space="preserve">
      сынауға қажетті өлшеу құралы мен аспаптарын; </w:t>
      </w:r>
    </w:p>
    <w:bookmarkEnd w:id="4425"/>
    <w:bookmarkStart w:name="z4446" w:id="4426"/>
    <w:p>
      <w:pPr>
        <w:spacing w:after="0"/>
        <w:ind w:left="0"/>
        <w:jc w:val="both"/>
      </w:pPr>
      <w:r>
        <w:rPr>
          <w:rFonts w:ascii="Times New Roman"/>
          <w:b w:val="false"/>
          <w:i w:val="false"/>
          <w:color w:val="000000"/>
          <w:sz w:val="28"/>
        </w:rPr>
        <w:t>
      көрсеткіштерді өлшеуге арналған қарапайым схемаларды;</w:t>
      </w:r>
    </w:p>
    <w:bookmarkEnd w:id="4426"/>
    <w:bookmarkStart w:name="z4447" w:id="4427"/>
    <w:p>
      <w:pPr>
        <w:spacing w:after="0"/>
        <w:ind w:left="0"/>
        <w:jc w:val="both"/>
      </w:pPr>
      <w:r>
        <w:rPr>
          <w:rFonts w:ascii="Times New Roman"/>
          <w:b w:val="false"/>
          <w:i w:val="false"/>
          <w:color w:val="000000"/>
          <w:sz w:val="28"/>
        </w:rPr>
        <w:t xml:space="preserve">
      сыналатын бұйымдарды қарапайым сызбаға қосу ережесі мен тәсілдерін; </w:t>
      </w:r>
    </w:p>
    <w:bookmarkEnd w:id="4427"/>
    <w:bookmarkStart w:name="z4448" w:id="4428"/>
    <w:p>
      <w:pPr>
        <w:spacing w:after="0"/>
        <w:ind w:left="0"/>
        <w:jc w:val="both"/>
      </w:pPr>
      <w:r>
        <w:rPr>
          <w:rFonts w:ascii="Times New Roman"/>
          <w:b w:val="false"/>
          <w:i w:val="false"/>
          <w:color w:val="000000"/>
          <w:sz w:val="28"/>
        </w:rPr>
        <w:t xml:space="preserve">
      электротехника жөніндегі негізгі мәліметтерді; </w:t>
      </w:r>
    </w:p>
    <w:bookmarkEnd w:id="4428"/>
    <w:bookmarkStart w:name="z4449" w:id="4429"/>
    <w:p>
      <w:pPr>
        <w:spacing w:after="0"/>
        <w:ind w:left="0"/>
        <w:jc w:val="both"/>
      </w:pPr>
      <w:r>
        <w:rPr>
          <w:rFonts w:ascii="Times New Roman"/>
          <w:b w:val="false"/>
          <w:i w:val="false"/>
          <w:color w:val="000000"/>
          <w:sz w:val="28"/>
        </w:rPr>
        <w:t xml:space="preserve">
      сынақтарды жүргізу режимдерін; </w:t>
      </w:r>
    </w:p>
    <w:bookmarkEnd w:id="4429"/>
    <w:bookmarkStart w:name="z4450" w:id="4430"/>
    <w:p>
      <w:pPr>
        <w:spacing w:after="0"/>
        <w:ind w:left="0"/>
        <w:jc w:val="both"/>
      </w:pPr>
      <w:r>
        <w:rPr>
          <w:rFonts w:ascii="Times New Roman"/>
          <w:b w:val="false"/>
          <w:i w:val="false"/>
          <w:color w:val="000000"/>
          <w:sz w:val="28"/>
        </w:rPr>
        <w:t xml:space="preserve">
      сынақ стансасы мен учаскелерінің қондырғыларына қызмет көрсету қағидаларын; </w:t>
      </w:r>
    </w:p>
    <w:bookmarkEnd w:id="4430"/>
    <w:bookmarkStart w:name="z4451" w:id="4431"/>
    <w:p>
      <w:pPr>
        <w:spacing w:after="0"/>
        <w:ind w:left="0"/>
        <w:jc w:val="both"/>
      </w:pPr>
      <w:r>
        <w:rPr>
          <w:rFonts w:ascii="Times New Roman"/>
          <w:b w:val="false"/>
          <w:i w:val="false"/>
          <w:color w:val="000000"/>
          <w:sz w:val="28"/>
        </w:rPr>
        <w:t>
      бұйымдарды тасымалдау және орнату қағидаларын.</w:t>
      </w:r>
    </w:p>
    <w:bookmarkEnd w:id="4431"/>
    <w:bookmarkStart w:name="z4452" w:id="4432"/>
    <w:p>
      <w:pPr>
        <w:spacing w:after="0"/>
        <w:ind w:left="0"/>
        <w:jc w:val="both"/>
      </w:pPr>
      <w:r>
        <w:rPr>
          <w:rFonts w:ascii="Times New Roman"/>
          <w:b w:val="false"/>
          <w:i w:val="false"/>
          <w:color w:val="000000"/>
          <w:sz w:val="28"/>
        </w:rPr>
        <w:t>
      143. Жұмыс үлгілері:</w:t>
      </w:r>
    </w:p>
    <w:bookmarkEnd w:id="4432"/>
    <w:bookmarkStart w:name="z4453" w:id="4433"/>
    <w:p>
      <w:pPr>
        <w:spacing w:after="0"/>
        <w:ind w:left="0"/>
        <w:jc w:val="both"/>
      </w:pPr>
      <w:r>
        <w:rPr>
          <w:rFonts w:ascii="Times New Roman"/>
          <w:b w:val="false"/>
          <w:i w:val="false"/>
          <w:color w:val="000000"/>
          <w:sz w:val="28"/>
        </w:rPr>
        <w:t>
      1) синхронды генераторлар – синхрондау әдісімен желіге қосу;</w:t>
      </w:r>
    </w:p>
    <w:bookmarkEnd w:id="4433"/>
    <w:bookmarkStart w:name="z4454" w:id="4434"/>
    <w:p>
      <w:pPr>
        <w:spacing w:after="0"/>
        <w:ind w:left="0"/>
        <w:jc w:val="both"/>
      </w:pPr>
      <w:r>
        <w:rPr>
          <w:rFonts w:ascii="Times New Roman"/>
          <w:b w:val="false"/>
          <w:i w:val="false"/>
          <w:color w:val="000000"/>
          <w:sz w:val="28"/>
        </w:rPr>
        <w:t>
      2) тұрақты және ауыспалы токпен істейтін электр машиналары – орамаларды сынау;</w:t>
      </w:r>
    </w:p>
    <w:bookmarkEnd w:id="4434"/>
    <w:bookmarkStart w:name="z4455" w:id="4435"/>
    <w:p>
      <w:pPr>
        <w:spacing w:after="0"/>
        <w:ind w:left="0"/>
        <w:jc w:val="both"/>
      </w:pPr>
      <w:r>
        <w:rPr>
          <w:rFonts w:ascii="Times New Roman"/>
          <w:b w:val="false"/>
          <w:i w:val="false"/>
          <w:color w:val="000000"/>
          <w:sz w:val="28"/>
        </w:rPr>
        <w:t>
      3) қуаты шағын тұрақты және ауыспалы токпен істейтін электр машиналары - сызбаны құрастыру, машинаны қосу және жүктемелеу;</w:t>
      </w:r>
    </w:p>
    <w:bookmarkEnd w:id="4435"/>
    <w:bookmarkStart w:name="z4456" w:id="4436"/>
    <w:p>
      <w:pPr>
        <w:spacing w:after="0"/>
        <w:ind w:left="0"/>
        <w:jc w:val="both"/>
      </w:pPr>
      <w:r>
        <w:rPr>
          <w:rFonts w:ascii="Times New Roman"/>
          <w:b w:val="false"/>
          <w:i w:val="false"/>
          <w:color w:val="000000"/>
          <w:sz w:val="28"/>
        </w:rPr>
        <w:t>
      4) орамалардың тұрақты токпен қарсылығын вольтметр және амперметр әдісімен өлшеуге арналған электр сызбалары – құрастыру;</w:t>
      </w:r>
    </w:p>
    <w:bookmarkEnd w:id="4436"/>
    <w:bookmarkStart w:name="z4457" w:id="4437"/>
    <w:p>
      <w:pPr>
        <w:spacing w:after="0"/>
        <w:ind w:left="0"/>
        <w:jc w:val="both"/>
      </w:pPr>
      <w:r>
        <w:rPr>
          <w:rFonts w:ascii="Times New Roman"/>
          <w:b w:val="false"/>
          <w:i w:val="false"/>
          <w:color w:val="000000"/>
          <w:sz w:val="28"/>
        </w:rPr>
        <w:t>
      5) бос жүріс пен қысқа тұйықталу сипаттарын жоюға арналған электр сызбалары – құрастыру;</w:t>
      </w:r>
    </w:p>
    <w:bookmarkEnd w:id="4437"/>
    <w:bookmarkStart w:name="z4458" w:id="4438"/>
    <w:p>
      <w:pPr>
        <w:spacing w:after="0"/>
        <w:ind w:left="0"/>
        <w:jc w:val="both"/>
      </w:pPr>
      <w:r>
        <w:rPr>
          <w:rFonts w:ascii="Times New Roman"/>
          <w:b w:val="false"/>
          <w:i w:val="false"/>
          <w:color w:val="000000"/>
          <w:sz w:val="28"/>
        </w:rPr>
        <w:t>
      6) электр плиталар мен электр үтіктер – сынау;</w:t>
      </w:r>
    </w:p>
    <w:bookmarkEnd w:id="4438"/>
    <w:bookmarkStart w:name="z4459" w:id="4439"/>
    <w:p>
      <w:pPr>
        <w:spacing w:after="0"/>
        <w:ind w:left="0"/>
        <w:jc w:val="both"/>
      </w:pPr>
      <w:r>
        <w:rPr>
          <w:rFonts w:ascii="Times New Roman"/>
          <w:b w:val="false"/>
          <w:i w:val="false"/>
          <w:color w:val="000000"/>
          <w:sz w:val="28"/>
        </w:rPr>
        <w:t>
      7) трубкалы электрмен қыздыру элементтері – тізбені тексеру;</w:t>
      </w:r>
    </w:p>
    <w:bookmarkEnd w:id="4439"/>
    <w:bookmarkStart w:name="z4460" w:id="4440"/>
    <w:p>
      <w:pPr>
        <w:spacing w:after="0"/>
        <w:ind w:left="0"/>
        <w:jc w:val="both"/>
      </w:pPr>
      <w:r>
        <w:rPr>
          <w:rFonts w:ascii="Times New Roman"/>
          <w:b w:val="false"/>
          <w:i w:val="false"/>
          <w:color w:val="000000"/>
          <w:sz w:val="28"/>
        </w:rPr>
        <w:t>
      8) электр машиналарының зәкірі – орамаралық тұйықталуды сынау.</w:t>
      </w:r>
    </w:p>
    <w:bookmarkEnd w:id="4440"/>
    <w:bookmarkStart w:name="z4461" w:id="4441"/>
    <w:p>
      <w:pPr>
        <w:spacing w:after="0"/>
        <w:ind w:left="0"/>
        <w:jc w:val="left"/>
      </w:pPr>
      <w:r>
        <w:rPr>
          <w:rFonts w:ascii="Times New Roman"/>
          <w:b/>
          <w:i w:val="false"/>
          <w:color w:val="000000"/>
        </w:rPr>
        <w:t xml:space="preserve"> 60-параграф. Электр машиналарын, аппараттары мен аспаптарын сынаушы, 3-разряд</w:t>
      </w:r>
    </w:p>
    <w:bookmarkEnd w:id="4441"/>
    <w:bookmarkStart w:name="z4462" w:id="4442"/>
    <w:p>
      <w:pPr>
        <w:spacing w:after="0"/>
        <w:ind w:left="0"/>
        <w:jc w:val="both"/>
      </w:pPr>
      <w:r>
        <w:rPr>
          <w:rFonts w:ascii="Times New Roman"/>
          <w:b w:val="false"/>
          <w:i w:val="false"/>
          <w:color w:val="000000"/>
          <w:sz w:val="28"/>
        </w:rPr>
        <w:t>
      144. Жұмыс сипаттамасы:</w:t>
      </w:r>
    </w:p>
    <w:bookmarkEnd w:id="4442"/>
    <w:bookmarkStart w:name="z4463" w:id="4443"/>
    <w:p>
      <w:pPr>
        <w:spacing w:after="0"/>
        <w:ind w:left="0"/>
        <w:jc w:val="both"/>
      </w:pPr>
      <w:r>
        <w:rPr>
          <w:rFonts w:ascii="Times New Roman"/>
          <w:b w:val="false"/>
          <w:i w:val="false"/>
          <w:color w:val="000000"/>
          <w:sz w:val="28"/>
        </w:rPr>
        <w:t>
      қарапайым электр машиналарын, аппараттар мен аспаптарды техникалық шарттарға сәйкес, режим өзгертуді қажет етпейтін электрлі, механикалық және термиялық сынаулар;</w:t>
      </w:r>
    </w:p>
    <w:bookmarkEnd w:id="4443"/>
    <w:bookmarkStart w:name="z4464" w:id="4444"/>
    <w:p>
      <w:pPr>
        <w:spacing w:after="0"/>
        <w:ind w:left="0"/>
        <w:jc w:val="both"/>
      </w:pPr>
      <w:r>
        <w:rPr>
          <w:rFonts w:ascii="Times New Roman"/>
          <w:b w:val="false"/>
          <w:i w:val="false"/>
          <w:color w:val="000000"/>
          <w:sz w:val="28"/>
        </w:rPr>
        <w:t xml:space="preserve">
      жүктемелі электрмен қыздыру аспаптарын, тұрмыстық электр машиналары мен аспаптарын электрлі бақылап сынау; </w:t>
      </w:r>
    </w:p>
    <w:bookmarkEnd w:id="4444"/>
    <w:bookmarkStart w:name="z4465" w:id="4445"/>
    <w:p>
      <w:pPr>
        <w:spacing w:after="0"/>
        <w:ind w:left="0"/>
        <w:jc w:val="both"/>
      </w:pPr>
      <w:r>
        <w:rPr>
          <w:rFonts w:ascii="Times New Roman"/>
          <w:b w:val="false"/>
          <w:i w:val="false"/>
          <w:color w:val="000000"/>
          <w:sz w:val="28"/>
        </w:rPr>
        <w:t>
      күрделі емес сынау сызбаларын құрастыру және оларға сыналатын бұйымдарды қосу;</w:t>
      </w:r>
    </w:p>
    <w:bookmarkEnd w:id="4445"/>
    <w:bookmarkStart w:name="z4466" w:id="4446"/>
    <w:p>
      <w:pPr>
        <w:spacing w:after="0"/>
        <w:ind w:left="0"/>
        <w:jc w:val="both"/>
      </w:pPr>
      <w:r>
        <w:rPr>
          <w:rFonts w:ascii="Times New Roman"/>
          <w:b w:val="false"/>
          <w:i w:val="false"/>
          <w:color w:val="000000"/>
          <w:sz w:val="28"/>
        </w:rPr>
        <w:t xml:space="preserve">
      бақылау-өлшеу аспаптарының көрсеткіштерін қадағалау және қадағалау журналын жүргізу; </w:t>
      </w:r>
    </w:p>
    <w:bookmarkEnd w:id="4446"/>
    <w:bookmarkStart w:name="z4467" w:id="4447"/>
    <w:p>
      <w:pPr>
        <w:spacing w:after="0"/>
        <w:ind w:left="0"/>
        <w:jc w:val="both"/>
      </w:pPr>
      <w:r>
        <w:rPr>
          <w:rFonts w:ascii="Times New Roman"/>
          <w:b w:val="false"/>
          <w:i w:val="false"/>
          <w:color w:val="000000"/>
          <w:sz w:val="28"/>
        </w:rPr>
        <w:t xml:space="preserve">
      ваттметрлерді салыстыру әдісімен тексеруге арналған сызбаны құрастыру, тексерілетін аспаптардың қателіктерін бағалау; </w:t>
      </w:r>
    </w:p>
    <w:bookmarkEnd w:id="4447"/>
    <w:bookmarkStart w:name="z4468" w:id="4448"/>
    <w:p>
      <w:pPr>
        <w:spacing w:after="0"/>
        <w:ind w:left="0"/>
        <w:jc w:val="both"/>
      </w:pPr>
      <w:r>
        <w:rPr>
          <w:rFonts w:ascii="Times New Roman"/>
          <w:b w:val="false"/>
          <w:i w:val="false"/>
          <w:color w:val="000000"/>
          <w:sz w:val="28"/>
        </w:rPr>
        <w:t xml:space="preserve">
      қарапайым электр тораптарын юстирлеу және баптау; </w:t>
      </w:r>
    </w:p>
    <w:bookmarkEnd w:id="4448"/>
    <w:bookmarkStart w:name="z4469" w:id="4449"/>
    <w:p>
      <w:pPr>
        <w:spacing w:after="0"/>
        <w:ind w:left="0"/>
        <w:jc w:val="both"/>
      </w:pPr>
      <w:r>
        <w:rPr>
          <w:rFonts w:ascii="Times New Roman"/>
          <w:b w:val="false"/>
          <w:i w:val="false"/>
          <w:color w:val="000000"/>
          <w:sz w:val="28"/>
        </w:rPr>
        <w:t xml:space="preserve">
      аспаптарды статикалық режимилиметрен сынау кезінде бірнеше параметрлерін бір мезгілде есептей отырып сынау режимін реттеу, динамикалық режимилиметрен сынау, жоғары вольтті сынаулар; </w:t>
      </w:r>
    </w:p>
    <w:bookmarkEnd w:id="4449"/>
    <w:bookmarkStart w:name="z4470" w:id="4450"/>
    <w:p>
      <w:pPr>
        <w:spacing w:after="0"/>
        <w:ind w:left="0"/>
        <w:jc w:val="both"/>
      </w:pPr>
      <w:r>
        <w:rPr>
          <w:rFonts w:ascii="Times New Roman"/>
          <w:b w:val="false"/>
          <w:i w:val="false"/>
          <w:color w:val="000000"/>
          <w:sz w:val="28"/>
        </w:rPr>
        <w:t xml:space="preserve">
      сыналатын бұйымдардың ақауларын анықтау және жою; </w:t>
      </w:r>
    </w:p>
    <w:bookmarkEnd w:id="4450"/>
    <w:bookmarkStart w:name="z4471" w:id="4451"/>
    <w:p>
      <w:pPr>
        <w:spacing w:after="0"/>
        <w:ind w:left="0"/>
        <w:jc w:val="both"/>
      </w:pPr>
      <w:r>
        <w:rPr>
          <w:rFonts w:ascii="Times New Roman"/>
          <w:b w:val="false"/>
          <w:i w:val="false"/>
          <w:color w:val="000000"/>
          <w:sz w:val="28"/>
        </w:rPr>
        <w:t xml:space="preserve">
      жабдықтың және өлшеу аспаптарының дұрыстығын қадағалау; </w:t>
      </w:r>
    </w:p>
    <w:bookmarkEnd w:id="4451"/>
    <w:bookmarkStart w:name="z4472" w:id="4452"/>
    <w:p>
      <w:pPr>
        <w:spacing w:after="0"/>
        <w:ind w:left="0"/>
        <w:jc w:val="both"/>
      </w:pPr>
      <w:r>
        <w:rPr>
          <w:rFonts w:ascii="Times New Roman"/>
          <w:b w:val="false"/>
          <w:i w:val="false"/>
          <w:color w:val="000000"/>
          <w:sz w:val="28"/>
        </w:rPr>
        <w:t>
      реле қорғанысы, автоматика, дабылдату аспаптарын реттеу және ұсақ ақауларын жою;</w:t>
      </w:r>
    </w:p>
    <w:bookmarkEnd w:id="4452"/>
    <w:bookmarkStart w:name="z4473" w:id="4453"/>
    <w:p>
      <w:pPr>
        <w:spacing w:after="0"/>
        <w:ind w:left="0"/>
        <w:jc w:val="both"/>
      </w:pPr>
      <w:r>
        <w:rPr>
          <w:rFonts w:ascii="Times New Roman"/>
          <w:b w:val="false"/>
          <w:i w:val="false"/>
          <w:color w:val="000000"/>
          <w:sz w:val="28"/>
        </w:rPr>
        <w:t>
      бұйымдарды аспалы конвейерге орнату.</w:t>
      </w:r>
    </w:p>
    <w:bookmarkEnd w:id="4453"/>
    <w:bookmarkStart w:name="z4474" w:id="4454"/>
    <w:p>
      <w:pPr>
        <w:spacing w:after="0"/>
        <w:ind w:left="0"/>
        <w:jc w:val="both"/>
      </w:pPr>
      <w:r>
        <w:rPr>
          <w:rFonts w:ascii="Times New Roman"/>
          <w:b w:val="false"/>
          <w:i w:val="false"/>
          <w:color w:val="000000"/>
          <w:sz w:val="28"/>
        </w:rPr>
        <w:t xml:space="preserve">
      145. Білуге тиіс: </w:t>
      </w:r>
    </w:p>
    <w:bookmarkEnd w:id="4454"/>
    <w:bookmarkStart w:name="z4475" w:id="4455"/>
    <w:p>
      <w:pPr>
        <w:spacing w:after="0"/>
        <w:ind w:left="0"/>
        <w:jc w:val="both"/>
      </w:pPr>
      <w:r>
        <w:rPr>
          <w:rFonts w:ascii="Times New Roman"/>
          <w:b w:val="false"/>
          <w:i w:val="false"/>
          <w:color w:val="000000"/>
          <w:sz w:val="28"/>
        </w:rPr>
        <w:t>
      сыналатын бұйымдары дайындау технологиясы негіздерін;</w:t>
      </w:r>
    </w:p>
    <w:bookmarkEnd w:id="4455"/>
    <w:bookmarkStart w:name="z4476" w:id="4456"/>
    <w:p>
      <w:pPr>
        <w:spacing w:after="0"/>
        <w:ind w:left="0"/>
        <w:jc w:val="both"/>
      </w:pPr>
      <w:r>
        <w:rPr>
          <w:rFonts w:ascii="Times New Roman"/>
          <w:b w:val="false"/>
          <w:i w:val="false"/>
          <w:color w:val="000000"/>
          <w:sz w:val="28"/>
        </w:rPr>
        <w:t xml:space="preserve">
      бақылау-өлшеу аспаптары мен қондырғыларының нысаны мен қолдану қағидаларын; </w:t>
      </w:r>
    </w:p>
    <w:bookmarkEnd w:id="4456"/>
    <w:bookmarkStart w:name="z4477" w:id="4457"/>
    <w:p>
      <w:pPr>
        <w:spacing w:after="0"/>
        <w:ind w:left="0"/>
        <w:jc w:val="both"/>
      </w:pPr>
      <w:r>
        <w:rPr>
          <w:rFonts w:ascii="Times New Roman"/>
          <w:b w:val="false"/>
          <w:i w:val="false"/>
          <w:color w:val="000000"/>
          <w:sz w:val="28"/>
        </w:rPr>
        <w:t xml:space="preserve">
      электр өлшеу аспаптарын сынау кезінде шығу қуатының, жарықтану, абсолюттік, салыстырмалы және келтірілген қателіктер мен вариациялар есебін; </w:t>
      </w:r>
    </w:p>
    <w:bookmarkEnd w:id="4457"/>
    <w:bookmarkStart w:name="z4478" w:id="4458"/>
    <w:p>
      <w:pPr>
        <w:spacing w:after="0"/>
        <w:ind w:left="0"/>
        <w:jc w:val="both"/>
      </w:pPr>
      <w:r>
        <w:rPr>
          <w:rFonts w:ascii="Times New Roman"/>
          <w:b w:val="false"/>
          <w:i w:val="false"/>
          <w:color w:val="000000"/>
          <w:sz w:val="28"/>
        </w:rPr>
        <w:t xml:space="preserve">
      сыналатын бұйымдардың жұмыс қағидаты мен оларды пайдалану қағидаларын; </w:t>
      </w:r>
    </w:p>
    <w:bookmarkEnd w:id="4458"/>
    <w:bookmarkStart w:name="z4479" w:id="4459"/>
    <w:p>
      <w:pPr>
        <w:spacing w:after="0"/>
        <w:ind w:left="0"/>
        <w:jc w:val="both"/>
      </w:pPr>
      <w:r>
        <w:rPr>
          <w:rFonts w:ascii="Times New Roman"/>
          <w:b w:val="false"/>
          <w:i w:val="false"/>
          <w:color w:val="000000"/>
          <w:sz w:val="28"/>
        </w:rPr>
        <w:t xml:space="preserve">
      эталондармен сынауға арналған қондырғыларды тексеру қағидаларын; </w:t>
      </w:r>
    </w:p>
    <w:bookmarkEnd w:id="4459"/>
    <w:bookmarkStart w:name="z4480" w:id="4460"/>
    <w:p>
      <w:pPr>
        <w:spacing w:after="0"/>
        <w:ind w:left="0"/>
        <w:jc w:val="both"/>
      </w:pPr>
      <w:r>
        <w:rPr>
          <w:rFonts w:ascii="Times New Roman"/>
          <w:b w:val="false"/>
          <w:i w:val="false"/>
          <w:color w:val="000000"/>
          <w:sz w:val="28"/>
        </w:rPr>
        <w:t xml:space="preserve">
      қайта есептеу таблицаларын, графиктерін, формулаларын пайдалану қағидаларын; </w:t>
      </w:r>
    </w:p>
    <w:bookmarkEnd w:id="4460"/>
    <w:bookmarkStart w:name="z4481" w:id="4461"/>
    <w:p>
      <w:pPr>
        <w:spacing w:after="0"/>
        <w:ind w:left="0"/>
        <w:jc w:val="both"/>
      </w:pPr>
      <w:r>
        <w:rPr>
          <w:rFonts w:ascii="Times New Roman"/>
          <w:b w:val="false"/>
          <w:i w:val="false"/>
          <w:color w:val="000000"/>
          <w:sz w:val="28"/>
        </w:rPr>
        <w:t xml:space="preserve">
      сынаулардың электр схемаларын және бақылау-өлшеу аспаптарын схемаға қосу қағидаларын; </w:t>
      </w:r>
    </w:p>
    <w:bookmarkEnd w:id="4461"/>
    <w:bookmarkStart w:name="z4482" w:id="4462"/>
    <w:p>
      <w:pPr>
        <w:spacing w:after="0"/>
        <w:ind w:left="0"/>
        <w:jc w:val="both"/>
      </w:pPr>
      <w:r>
        <w:rPr>
          <w:rFonts w:ascii="Times New Roman"/>
          <w:b w:val="false"/>
          <w:i w:val="false"/>
          <w:color w:val="000000"/>
          <w:sz w:val="28"/>
        </w:rPr>
        <w:t xml:space="preserve">
      сынақ журналын жүргізу қағидаларын; </w:t>
      </w:r>
    </w:p>
    <w:bookmarkEnd w:id="4462"/>
    <w:bookmarkStart w:name="z4483" w:id="4463"/>
    <w:p>
      <w:pPr>
        <w:spacing w:after="0"/>
        <w:ind w:left="0"/>
        <w:jc w:val="both"/>
      </w:pPr>
      <w:r>
        <w:rPr>
          <w:rFonts w:ascii="Times New Roman"/>
          <w:b w:val="false"/>
          <w:i w:val="false"/>
          <w:color w:val="000000"/>
          <w:sz w:val="28"/>
        </w:rPr>
        <w:t>
      орындалатын жұмыс көлемінде электр техникасы негіздерін.</w:t>
      </w:r>
    </w:p>
    <w:bookmarkEnd w:id="4463"/>
    <w:bookmarkStart w:name="z4484" w:id="4464"/>
    <w:p>
      <w:pPr>
        <w:spacing w:after="0"/>
        <w:ind w:left="0"/>
        <w:jc w:val="both"/>
      </w:pPr>
      <w:r>
        <w:rPr>
          <w:rFonts w:ascii="Times New Roman"/>
          <w:b w:val="false"/>
          <w:i w:val="false"/>
          <w:color w:val="000000"/>
          <w:sz w:val="28"/>
        </w:rPr>
        <w:t>
      146. Жұмыс үлгілері:</w:t>
      </w:r>
    </w:p>
    <w:bookmarkEnd w:id="4464"/>
    <w:bookmarkStart w:name="z4485" w:id="4465"/>
    <w:p>
      <w:pPr>
        <w:spacing w:after="0"/>
        <w:ind w:left="0"/>
        <w:jc w:val="both"/>
      </w:pPr>
      <w:r>
        <w:rPr>
          <w:rFonts w:ascii="Times New Roman"/>
          <w:b w:val="false"/>
          <w:i w:val="false"/>
          <w:color w:val="000000"/>
          <w:sz w:val="28"/>
        </w:rPr>
        <w:t>
      1) игнитрондар – сынау режимін реттеу;</w:t>
      </w:r>
    </w:p>
    <w:bookmarkEnd w:id="4465"/>
    <w:bookmarkStart w:name="z4486" w:id="4466"/>
    <w:p>
      <w:pPr>
        <w:spacing w:after="0"/>
        <w:ind w:left="0"/>
        <w:jc w:val="both"/>
      </w:pPr>
      <w:r>
        <w:rPr>
          <w:rFonts w:ascii="Times New Roman"/>
          <w:b w:val="false"/>
          <w:i w:val="false"/>
          <w:color w:val="000000"/>
          <w:sz w:val="28"/>
        </w:rPr>
        <w:t>
      2) машиналарды, аппараттар мен аспаптарды оқшаулау – диэлектрлік беріктігін сынау;</w:t>
      </w:r>
    </w:p>
    <w:bookmarkEnd w:id="4466"/>
    <w:bookmarkStart w:name="z4487" w:id="4467"/>
    <w:p>
      <w:pPr>
        <w:spacing w:after="0"/>
        <w:ind w:left="0"/>
        <w:jc w:val="both"/>
      </w:pPr>
      <w:r>
        <w:rPr>
          <w:rFonts w:ascii="Times New Roman"/>
          <w:b w:val="false"/>
          <w:i w:val="false"/>
          <w:color w:val="000000"/>
          <w:sz w:val="28"/>
        </w:rPr>
        <w:t>
      3) трансформаторлардың, электр қозғағыштардың, аспаптар мен аппараттардың катушкалары – оқшаулау қарсылығын өлшеу;</w:t>
      </w:r>
    </w:p>
    <w:bookmarkEnd w:id="4467"/>
    <w:bookmarkStart w:name="z4488" w:id="4468"/>
    <w:p>
      <w:pPr>
        <w:spacing w:after="0"/>
        <w:ind w:left="0"/>
        <w:jc w:val="both"/>
      </w:pPr>
      <w:r>
        <w:rPr>
          <w:rFonts w:ascii="Times New Roman"/>
          <w:b w:val="false"/>
          <w:i w:val="false"/>
          <w:color w:val="000000"/>
          <w:sz w:val="28"/>
        </w:rPr>
        <w:t>
      4) күштік конденсаторлар – астараралық және корпусын қысқа уақыттық сынау, жиынтықтарды сынау;</w:t>
      </w:r>
    </w:p>
    <w:bookmarkEnd w:id="4468"/>
    <w:bookmarkStart w:name="z4489" w:id="4469"/>
    <w:p>
      <w:pPr>
        <w:spacing w:after="0"/>
        <w:ind w:left="0"/>
        <w:jc w:val="both"/>
      </w:pPr>
      <w:r>
        <w:rPr>
          <w:rFonts w:ascii="Times New Roman"/>
          <w:b w:val="false"/>
          <w:i w:val="false"/>
          <w:color w:val="000000"/>
          <w:sz w:val="28"/>
        </w:rPr>
        <w:t>
      5) электр машиналары – түрлі жылдамдықтағы айналымдарды стропоскопиялық әдіспен анықтау;</w:t>
      </w:r>
    </w:p>
    <w:bookmarkEnd w:id="4469"/>
    <w:bookmarkStart w:name="z4490" w:id="4470"/>
    <w:p>
      <w:pPr>
        <w:spacing w:after="0"/>
        <w:ind w:left="0"/>
        <w:jc w:val="both"/>
      </w:pPr>
      <w:r>
        <w:rPr>
          <w:rFonts w:ascii="Times New Roman"/>
          <w:b w:val="false"/>
          <w:i w:val="false"/>
          <w:color w:val="000000"/>
          <w:sz w:val="28"/>
        </w:rPr>
        <w:t>
      6) тұрақты токтағы электр машиналары мен қуаты 100 киловат дейінгі және кернеуі 500 вольтқа дейінгі асинхронды электр қозғағыштар – бақылау сынағы;</w:t>
      </w:r>
    </w:p>
    <w:bookmarkEnd w:id="4470"/>
    <w:bookmarkStart w:name="z4491" w:id="4471"/>
    <w:p>
      <w:pPr>
        <w:spacing w:after="0"/>
        <w:ind w:left="0"/>
        <w:jc w:val="both"/>
      </w:pPr>
      <w:r>
        <w:rPr>
          <w:rFonts w:ascii="Times New Roman"/>
          <w:b w:val="false"/>
          <w:i w:val="false"/>
          <w:color w:val="000000"/>
          <w:sz w:val="28"/>
        </w:rPr>
        <w:t>
      7) 2-4-6-8 полюсті екі-үш жылдамдықты электр машиналары – үшбұрыштан жұлдызшаға омдық қарсылықты өлшеумен және қайта есептеумен сынау;</w:t>
      </w:r>
    </w:p>
    <w:bookmarkEnd w:id="4471"/>
    <w:bookmarkStart w:name="z4492" w:id="4472"/>
    <w:p>
      <w:pPr>
        <w:spacing w:after="0"/>
        <w:ind w:left="0"/>
        <w:jc w:val="both"/>
      </w:pPr>
      <w:r>
        <w:rPr>
          <w:rFonts w:ascii="Times New Roman"/>
          <w:b w:val="false"/>
          <w:i w:val="false"/>
          <w:color w:val="000000"/>
          <w:sz w:val="28"/>
        </w:rPr>
        <w:t>
      8) қалқан аспаптары – механикалық, климаттық және электрлік әсер етулерге сынау;</w:t>
      </w:r>
    </w:p>
    <w:bookmarkEnd w:id="4472"/>
    <w:bookmarkStart w:name="z4493" w:id="4473"/>
    <w:p>
      <w:pPr>
        <w:spacing w:after="0"/>
        <w:ind w:left="0"/>
        <w:jc w:val="both"/>
      </w:pPr>
      <w:r>
        <w:rPr>
          <w:rFonts w:ascii="Times New Roman"/>
          <w:b w:val="false"/>
          <w:i w:val="false"/>
          <w:color w:val="000000"/>
          <w:sz w:val="28"/>
        </w:rPr>
        <w:t>
      9) тұрақты ток машиналары өзара жүктемесінің электр сызбалары – құрастыру;</w:t>
      </w:r>
    </w:p>
    <w:bookmarkEnd w:id="4473"/>
    <w:bookmarkStart w:name="z4494" w:id="4474"/>
    <w:p>
      <w:pPr>
        <w:spacing w:after="0"/>
        <w:ind w:left="0"/>
        <w:jc w:val="both"/>
      </w:pPr>
      <w:r>
        <w:rPr>
          <w:rFonts w:ascii="Times New Roman"/>
          <w:b w:val="false"/>
          <w:i w:val="false"/>
          <w:color w:val="000000"/>
          <w:sz w:val="28"/>
        </w:rPr>
        <w:t>
      10) бірінші және екінші габаритті күштік трансформаторлар – орама оқшаулауының қарсылығын өлшеу;</w:t>
      </w:r>
    </w:p>
    <w:bookmarkEnd w:id="4474"/>
    <w:bookmarkStart w:name="z4495" w:id="4475"/>
    <w:p>
      <w:pPr>
        <w:spacing w:after="0"/>
        <w:ind w:left="0"/>
        <w:jc w:val="both"/>
      </w:pPr>
      <w:r>
        <w:rPr>
          <w:rFonts w:ascii="Times New Roman"/>
          <w:b w:val="false"/>
          <w:i w:val="false"/>
          <w:color w:val="000000"/>
          <w:sz w:val="28"/>
        </w:rPr>
        <w:t>
      11) тұрақты ток жинақты құрылғысы – электр сызбасын құрастыру және қызуын сынау;</w:t>
      </w:r>
    </w:p>
    <w:bookmarkEnd w:id="4475"/>
    <w:bookmarkStart w:name="z4496" w:id="4476"/>
    <w:p>
      <w:pPr>
        <w:spacing w:after="0"/>
        <w:ind w:left="0"/>
        <w:jc w:val="both"/>
      </w:pPr>
      <w:r>
        <w:rPr>
          <w:rFonts w:ascii="Times New Roman"/>
          <w:b w:val="false"/>
          <w:i w:val="false"/>
          <w:color w:val="000000"/>
          <w:sz w:val="28"/>
        </w:rPr>
        <w:t>
      12) электр фонарлары – шықпа қуатын, жарық беруін өлшеу және беріктігі мен ұзақтығын сынау;</w:t>
      </w:r>
    </w:p>
    <w:bookmarkEnd w:id="4476"/>
    <w:bookmarkStart w:name="z4497" w:id="4477"/>
    <w:p>
      <w:pPr>
        <w:spacing w:after="0"/>
        <w:ind w:left="0"/>
        <w:jc w:val="both"/>
      </w:pPr>
      <w:r>
        <w:rPr>
          <w:rFonts w:ascii="Times New Roman"/>
          <w:b w:val="false"/>
          <w:i w:val="false"/>
          <w:color w:val="000000"/>
          <w:sz w:val="28"/>
        </w:rPr>
        <w:t>
      13) ішкі және екі шектеулі шунтылар – электрлік сынаулар;</w:t>
      </w:r>
    </w:p>
    <w:bookmarkEnd w:id="4477"/>
    <w:bookmarkStart w:name="z4498" w:id="4478"/>
    <w:p>
      <w:pPr>
        <w:spacing w:after="0"/>
        <w:ind w:left="0"/>
        <w:jc w:val="both"/>
      </w:pPr>
      <w:r>
        <w:rPr>
          <w:rFonts w:ascii="Times New Roman"/>
          <w:b w:val="false"/>
          <w:i w:val="false"/>
          <w:color w:val="000000"/>
          <w:sz w:val="28"/>
        </w:rPr>
        <w:t>
      14) электрмен қыздыру элементтері – электрлік беріктігін және орама қарсылығын сынау;</w:t>
      </w:r>
    </w:p>
    <w:bookmarkEnd w:id="4478"/>
    <w:bookmarkStart w:name="z4499" w:id="4479"/>
    <w:p>
      <w:pPr>
        <w:spacing w:after="0"/>
        <w:ind w:left="0"/>
        <w:jc w:val="both"/>
      </w:pPr>
      <w:r>
        <w:rPr>
          <w:rFonts w:ascii="Times New Roman"/>
          <w:b w:val="false"/>
          <w:i w:val="false"/>
          <w:color w:val="000000"/>
          <w:sz w:val="28"/>
        </w:rPr>
        <w:t>
      15) қуаты 100 киловат дейінгі жылжымалы электр стансалары – аппаратурасы мен қозғағышты реттеу;</w:t>
      </w:r>
    </w:p>
    <w:bookmarkEnd w:id="4479"/>
    <w:bookmarkStart w:name="z4500" w:id="4480"/>
    <w:p>
      <w:pPr>
        <w:spacing w:after="0"/>
        <w:ind w:left="0"/>
        <w:jc w:val="both"/>
      </w:pPr>
      <w:r>
        <w:rPr>
          <w:rFonts w:ascii="Times New Roman"/>
          <w:b w:val="false"/>
          <w:i w:val="false"/>
          <w:color w:val="000000"/>
          <w:sz w:val="28"/>
        </w:rPr>
        <w:t>
      16) электр шамдары – дірілін сынау, жарық беруін әне жылу температурасын өлшеу.</w:t>
      </w:r>
    </w:p>
    <w:bookmarkEnd w:id="4480"/>
    <w:bookmarkStart w:name="z4501" w:id="4481"/>
    <w:p>
      <w:pPr>
        <w:spacing w:after="0"/>
        <w:ind w:left="0"/>
        <w:jc w:val="left"/>
      </w:pPr>
      <w:r>
        <w:rPr>
          <w:rFonts w:ascii="Times New Roman"/>
          <w:b/>
          <w:i w:val="false"/>
          <w:color w:val="000000"/>
        </w:rPr>
        <w:t xml:space="preserve"> 61-параграф. Электр машиналарын, аппараттары мен аспаптарын сынаушы, 4-разряд</w:t>
      </w:r>
    </w:p>
    <w:bookmarkEnd w:id="4481"/>
    <w:bookmarkStart w:name="z4502" w:id="4482"/>
    <w:p>
      <w:pPr>
        <w:spacing w:after="0"/>
        <w:ind w:left="0"/>
        <w:jc w:val="both"/>
      </w:pPr>
      <w:r>
        <w:rPr>
          <w:rFonts w:ascii="Times New Roman"/>
          <w:b w:val="false"/>
          <w:i w:val="false"/>
          <w:color w:val="000000"/>
          <w:sz w:val="28"/>
        </w:rPr>
        <w:t>
      147. Жұмыс сипаттамасы:</w:t>
      </w:r>
    </w:p>
    <w:bookmarkEnd w:id="4482"/>
    <w:bookmarkStart w:name="z4503" w:id="4483"/>
    <w:p>
      <w:pPr>
        <w:spacing w:after="0"/>
        <w:ind w:left="0"/>
        <w:jc w:val="both"/>
      </w:pPr>
      <w:r>
        <w:rPr>
          <w:rFonts w:ascii="Times New Roman"/>
          <w:b w:val="false"/>
          <w:i w:val="false"/>
          <w:color w:val="000000"/>
          <w:sz w:val="28"/>
        </w:rPr>
        <w:t xml:space="preserve">
      күрделілігі орташа электр машиналарын, аппараттар мен аспаптарды электрлі, механикалық және термиялық сынаулар; </w:t>
      </w:r>
    </w:p>
    <w:bookmarkEnd w:id="4483"/>
    <w:bookmarkStart w:name="z4504" w:id="4484"/>
    <w:p>
      <w:pPr>
        <w:spacing w:after="0"/>
        <w:ind w:left="0"/>
        <w:jc w:val="both"/>
      </w:pPr>
      <w:r>
        <w:rPr>
          <w:rFonts w:ascii="Times New Roman"/>
          <w:b w:val="false"/>
          <w:i w:val="false"/>
          <w:color w:val="000000"/>
          <w:sz w:val="28"/>
        </w:rPr>
        <w:t xml:space="preserve">
      күрделілігі орташа сызбаларды параметрлерін автоматты қолдау және реттеуі бар қайта құрғыштарды сынау үшін өздігінен құрастыру; </w:t>
      </w:r>
    </w:p>
    <w:bookmarkEnd w:id="4484"/>
    <w:bookmarkStart w:name="z4505" w:id="4485"/>
    <w:p>
      <w:pPr>
        <w:spacing w:after="0"/>
        <w:ind w:left="0"/>
        <w:jc w:val="both"/>
      </w:pPr>
      <w:r>
        <w:rPr>
          <w:rFonts w:ascii="Times New Roman"/>
          <w:b w:val="false"/>
          <w:i w:val="false"/>
          <w:color w:val="000000"/>
          <w:sz w:val="28"/>
        </w:rPr>
        <w:t xml:space="preserve">
      ең жақсы параметрлерді қамтамасыз ететін ең оңтайлы режимді таңдау; </w:t>
      </w:r>
    </w:p>
    <w:bookmarkEnd w:id="4485"/>
    <w:bookmarkStart w:name="z4506" w:id="4486"/>
    <w:p>
      <w:pPr>
        <w:spacing w:after="0"/>
        <w:ind w:left="0"/>
        <w:jc w:val="both"/>
      </w:pPr>
      <w:r>
        <w:rPr>
          <w:rFonts w:ascii="Times New Roman"/>
          <w:b w:val="false"/>
          <w:i w:val="false"/>
          <w:color w:val="000000"/>
          <w:sz w:val="28"/>
        </w:rPr>
        <w:t>
      өлшеу қондырғыларын баптау;</w:t>
      </w:r>
    </w:p>
    <w:bookmarkEnd w:id="4486"/>
    <w:bookmarkStart w:name="z4507" w:id="4487"/>
    <w:p>
      <w:pPr>
        <w:spacing w:after="0"/>
        <w:ind w:left="0"/>
        <w:jc w:val="both"/>
      </w:pPr>
      <w:r>
        <w:rPr>
          <w:rFonts w:ascii="Times New Roman"/>
          <w:b w:val="false"/>
          <w:i w:val="false"/>
          <w:color w:val="000000"/>
          <w:sz w:val="28"/>
        </w:rPr>
        <w:t xml:space="preserve">
      бұйымдарды импульсті режимде жоғары вольтті сынау; </w:t>
      </w:r>
    </w:p>
    <w:bookmarkEnd w:id="4487"/>
    <w:bookmarkStart w:name="z4508" w:id="4488"/>
    <w:p>
      <w:pPr>
        <w:spacing w:after="0"/>
        <w:ind w:left="0"/>
        <w:jc w:val="both"/>
      </w:pPr>
      <w:r>
        <w:rPr>
          <w:rFonts w:ascii="Times New Roman"/>
          <w:b w:val="false"/>
          <w:i w:val="false"/>
          <w:color w:val="000000"/>
          <w:sz w:val="28"/>
        </w:rPr>
        <w:t>
      электр машиналарын, аппараттарды, конденсаторларды, трансформаторлар мен аспаптарды сынаумен байланысты қажетті есептерді орындау;</w:t>
      </w:r>
    </w:p>
    <w:bookmarkEnd w:id="4488"/>
    <w:bookmarkStart w:name="z4509" w:id="4489"/>
    <w:p>
      <w:pPr>
        <w:spacing w:after="0"/>
        <w:ind w:left="0"/>
        <w:jc w:val="both"/>
      </w:pPr>
      <w:r>
        <w:rPr>
          <w:rFonts w:ascii="Times New Roman"/>
          <w:b w:val="false"/>
          <w:i w:val="false"/>
          <w:color w:val="000000"/>
          <w:sz w:val="28"/>
        </w:rPr>
        <w:t>
      электр қозғағыштардың виброакустикалық сипаттамаларын өлшеу және зерттеу, шу деңгейін, оны құрайтын құрамдар сипатын зерттей отырып өлшеу;</w:t>
      </w:r>
    </w:p>
    <w:bookmarkEnd w:id="4489"/>
    <w:bookmarkStart w:name="z4510" w:id="4490"/>
    <w:p>
      <w:pPr>
        <w:spacing w:after="0"/>
        <w:ind w:left="0"/>
        <w:jc w:val="both"/>
      </w:pPr>
      <w:r>
        <w:rPr>
          <w:rFonts w:ascii="Times New Roman"/>
          <w:b w:val="false"/>
          <w:i w:val="false"/>
          <w:color w:val="000000"/>
          <w:sz w:val="28"/>
        </w:rPr>
        <w:t>
      күштік трансформаторлардың негізгі типтері мен олардың жинақтарын сынау;</w:t>
      </w:r>
    </w:p>
    <w:bookmarkEnd w:id="4490"/>
    <w:bookmarkStart w:name="z4511" w:id="4491"/>
    <w:p>
      <w:pPr>
        <w:spacing w:after="0"/>
        <w:ind w:left="0"/>
        <w:jc w:val="both"/>
      </w:pPr>
      <w:r>
        <w:rPr>
          <w:rFonts w:ascii="Times New Roman"/>
          <w:b w:val="false"/>
          <w:i w:val="false"/>
          <w:color w:val="000000"/>
          <w:sz w:val="28"/>
        </w:rPr>
        <w:t xml:space="preserve">
      мотор-генераторларды, асинхронды машиналар мен тұрақты ток машиналарын дайындау және жүктемемен сынау; </w:t>
      </w:r>
    </w:p>
    <w:bookmarkEnd w:id="4491"/>
    <w:bookmarkStart w:name="z4512" w:id="4492"/>
    <w:p>
      <w:pPr>
        <w:spacing w:after="0"/>
        <w:ind w:left="0"/>
        <w:jc w:val="both"/>
      </w:pPr>
      <w:r>
        <w:rPr>
          <w:rFonts w:ascii="Times New Roman"/>
          <w:b w:val="false"/>
          <w:i w:val="false"/>
          <w:color w:val="000000"/>
          <w:sz w:val="28"/>
        </w:rPr>
        <w:t>
      ірі май ажыратқыштарын сынау;</w:t>
      </w:r>
    </w:p>
    <w:bookmarkEnd w:id="4492"/>
    <w:bookmarkStart w:name="z4513" w:id="4493"/>
    <w:p>
      <w:pPr>
        <w:spacing w:after="0"/>
        <w:ind w:left="0"/>
        <w:jc w:val="both"/>
      </w:pPr>
      <w:r>
        <w:rPr>
          <w:rFonts w:ascii="Times New Roman"/>
          <w:b w:val="false"/>
          <w:i w:val="false"/>
          <w:color w:val="000000"/>
          <w:sz w:val="28"/>
        </w:rPr>
        <w:t xml:space="preserve">
      сыналатын бұйымның ақауларын анықтау және оларды жою; </w:t>
      </w:r>
    </w:p>
    <w:bookmarkEnd w:id="4493"/>
    <w:bookmarkStart w:name="z4514" w:id="4494"/>
    <w:p>
      <w:pPr>
        <w:spacing w:after="0"/>
        <w:ind w:left="0"/>
        <w:jc w:val="both"/>
      </w:pPr>
      <w:r>
        <w:rPr>
          <w:rFonts w:ascii="Times New Roman"/>
          <w:b w:val="false"/>
          <w:i w:val="false"/>
          <w:color w:val="000000"/>
          <w:sz w:val="28"/>
        </w:rPr>
        <w:t xml:space="preserve">
      сынақ және өлшеу нәтижелері бойынша техникалық құжаттаманы жасау. </w:t>
      </w:r>
    </w:p>
    <w:bookmarkEnd w:id="4494"/>
    <w:bookmarkStart w:name="z4515" w:id="4495"/>
    <w:p>
      <w:pPr>
        <w:spacing w:after="0"/>
        <w:ind w:left="0"/>
        <w:jc w:val="both"/>
      </w:pPr>
      <w:r>
        <w:rPr>
          <w:rFonts w:ascii="Times New Roman"/>
          <w:b w:val="false"/>
          <w:i w:val="false"/>
          <w:color w:val="000000"/>
          <w:sz w:val="28"/>
        </w:rPr>
        <w:t xml:space="preserve">
      148. Білуге тиіс: </w:t>
      </w:r>
    </w:p>
    <w:bookmarkEnd w:id="4495"/>
    <w:bookmarkStart w:name="z4516" w:id="4496"/>
    <w:p>
      <w:pPr>
        <w:spacing w:after="0"/>
        <w:ind w:left="0"/>
        <w:jc w:val="both"/>
      </w:pPr>
      <w:r>
        <w:rPr>
          <w:rFonts w:ascii="Times New Roman"/>
          <w:b w:val="false"/>
          <w:i w:val="false"/>
          <w:color w:val="000000"/>
          <w:sz w:val="28"/>
        </w:rPr>
        <w:t xml:space="preserve">
      сыналатын электр техникалық бұйымдардың дайындалу технологиясын, нысанын, жұмыс қағидаты мен пайдалану қағидаларын; </w:t>
      </w:r>
    </w:p>
    <w:bookmarkEnd w:id="4496"/>
    <w:bookmarkStart w:name="z4517" w:id="4497"/>
    <w:p>
      <w:pPr>
        <w:spacing w:after="0"/>
        <w:ind w:left="0"/>
        <w:jc w:val="both"/>
      </w:pPr>
      <w:r>
        <w:rPr>
          <w:rFonts w:ascii="Times New Roman"/>
          <w:b w:val="false"/>
          <w:i w:val="false"/>
          <w:color w:val="000000"/>
          <w:sz w:val="28"/>
        </w:rPr>
        <w:t xml:space="preserve">
      сызбаларды сынауға дайындау және құрастыру қағидаларын; </w:t>
      </w:r>
    </w:p>
    <w:bookmarkEnd w:id="4497"/>
    <w:bookmarkStart w:name="z4518" w:id="4498"/>
    <w:p>
      <w:pPr>
        <w:spacing w:after="0"/>
        <w:ind w:left="0"/>
        <w:jc w:val="both"/>
      </w:pPr>
      <w:r>
        <w:rPr>
          <w:rFonts w:ascii="Times New Roman"/>
          <w:b w:val="false"/>
          <w:i w:val="false"/>
          <w:color w:val="000000"/>
          <w:sz w:val="28"/>
        </w:rPr>
        <w:t xml:space="preserve">
      автоматтандырылған сынау құралдарының жұмыс қағидатын және басқаруды; </w:t>
      </w:r>
    </w:p>
    <w:bookmarkEnd w:id="4498"/>
    <w:bookmarkStart w:name="z4519" w:id="4499"/>
    <w:p>
      <w:pPr>
        <w:spacing w:after="0"/>
        <w:ind w:left="0"/>
        <w:jc w:val="both"/>
      </w:pPr>
      <w:r>
        <w:rPr>
          <w:rFonts w:ascii="Times New Roman"/>
          <w:b w:val="false"/>
          <w:i w:val="false"/>
          <w:color w:val="000000"/>
          <w:sz w:val="28"/>
        </w:rPr>
        <w:t xml:space="preserve">
      негізгі және қосалқы қателіктерді есептеу қағидаларын; аспаптар мен бұйымдардың виброберіктігі мен шайқалу беріктігін сынау кезінде жылдамдату есептерін; </w:t>
      </w:r>
    </w:p>
    <w:bookmarkEnd w:id="4499"/>
    <w:bookmarkStart w:name="z4520" w:id="4500"/>
    <w:p>
      <w:pPr>
        <w:spacing w:after="0"/>
        <w:ind w:left="0"/>
        <w:jc w:val="both"/>
      </w:pPr>
      <w:r>
        <w:rPr>
          <w:rFonts w:ascii="Times New Roman"/>
          <w:b w:val="false"/>
          <w:i w:val="false"/>
          <w:color w:val="000000"/>
          <w:sz w:val="28"/>
        </w:rPr>
        <w:t xml:space="preserve">
      қолданылатын материалдардың негізгі түрлері мен қасиеттерін; </w:t>
      </w:r>
    </w:p>
    <w:bookmarkEnd w:id="4500"/>
    <w:bookmarkStart w:name="z4521" w:id="4501"/>
    <w:p>
      <w:pPr>
        <w:spacing w:after="0"/>
        <w:ind w:left="0"/>
        <w:jc w:val="both"/>
      </w:pPr>
      <w:r>
        <w:rPr>
          <w:rFonts w:ascii="Times New Roman"/>
          <w:b w:val="false"/>
          <w:i w:val="false"/>
          <w:color w:val="000000"/>
          <w:sz w:val="28"/>
        </w:rPr>
        <w:t xml:space="preserve">
      сыналатын бұйымдарға арналған техникалық шарттар мен нұсқаулықтарды; </w:t>
      </w:r>
    </w:p>
    <w:bookmarkEnd w:id="4501"/>
    <w:bookmarkStart w:name="z4522" w:id="4502"/>
    <w:p>
      <w:pPr>
        <w:spacing w:after="0"/>
        <w:ind w:left="0"/>
        <w:jc w:val="both"/>
      </w:pPr>
      <w:r>
        <w:rPr>
          <w:rFonts w:ascii="Times New Roman"/>
          <w:b w:val="false"/>
          <w:i w:val="false"/>
          <w:color w:val="000000"/>
          <w:sz w:val="28"/>
        </w:rPr>
        <w:t>
      түпкілікті нәтижелерді ресімдеу қағидаларын.</w:t>
      </w:r>
    </w:p>
    <w:bookmarkEnd w:id="4502"/>
    <w:bookmarkStart w:name="z4523" w:id="4503"/>
    <w:p>
      <w:pPr>
        <w:spacing w:after="0"/>
        <w:ind w:left="0"/>
        <w:jc w:val="both"/>
      </w:pPr>
      <w:r>
        <w:rPr>
          <w:rFonts w:ascii="Times New Roman"/>
          <w:b w:val="false"/>
          <w:i w:val="false"/>
          <w:color w:val="000000"/>
          <w:sz w:val="28"/>
        </w:rPr>
        <w:t>
      149. Жұмыс үлгілері:</w:t>
      </w:r>
    </w:p>
    <w:bookmarkEnd w:id="4503"/>
    <w:bookmarkStart w:name="z4524" w:id="4504"/>
    <w:p>
      <w:pPr>
        <w:spacing w:after="0"/>
        <w:ind w:left="0"/>
        <w:jc w:val="both"/>
      </w:pPr>
      <w:r>
        <w:rPr>
          <w:rFonts w:ascii="Times New Roman"/>
          <w:b w:val="false"/>
          <w:i w:val="false"/>
          <w:color w:val="000000"/>
          <w:sz w:val="28"/>
        </w:rPr>
        <w:t>
      1) турбогенераторларға арналған диодты щеткасыз қоздырғыштар – белсенді қарсылығын жүктемемен сынау;</w:t>
      </w:r>
    </w:p>
    <w:bookmarkEnd w:id="4504"/>
    <w:bookmarkStart w:name="z4525" w:id="4505"/>
    <w:p>
      <w:pPr>
        <w:spacing w:after="0"/>
        <w:ind w:left="0"/>
        <w:jc w:val="both"/>
      </w:pPr>
      <w:r>
        <w:rPr>
          <w:rFonts w:ascii="Times New Roman"/>
          <w:b w:val="false"/>
          <w:i w:val="false"/>
          <w:color w:val="000000"/>
          <w:sz w:val="28"/>
        </w:rPr>
        <w:t>
      2) жоғары вольтті түзеткіштер – кернеуді өлшеу;</w:t>
      </w:r>
    </w:p>
    <w:bookmarkEnd w:id="4505"/>
    <w:bookmarkStart w:name="z4526" w:id="4506"/>
    <w:p>
      <w:pPr>
        <w:spacing w:after="0"/>
        <w:ind w:left="0"/>
        <w:jc w:val="both"/>
      </w:pPr>
      <w:r>
        <w:rPr>
          <w:rFonts w:ascii="Times New Roman"/>
          <w:b w:val="false"/>
          <w:i w:val="false"/>
          <w:color w:val="000000"/>
          <w:sz w:val="28"/>
        </w:rPr>
        <w:t>
      3) игнитрондар – жоғары вольтті сынаулар;</w:t>
      </w:r>
    </w:p>
    <w:bookmarkEnd w:id="4506"/>
    <w:bookmarkStart w:name="z4527" w:id="4507"/>
    <w:p>
      <w:pPr>
        <w:spacing w:after="0"/>
        <w:ind w:left="0"/>
        <w:jc w:val="both"/>
      </w:pPr>
      <w:r>
        <w:rPr>
          <w:rFonts w:ascii="Times New Roman"/>
          <w:b w:val="false"/>
          <w:i w:val="false"/>
          <w:color w:val="000000"/>
          <w:sz w:val="28"/>
        </w:rPr>
        <w:t>
      4) күштік конденсаторлар – қысқа мерзімді сынаулар, диэлектрлік шығын тангенсін өлшеу;</w:t>
      </w:r>
    </w:p>
    <w:bookmarkEnd w:id="4507"/>
    <w:bookmarkStart w:name="z4528" w:id="4508"/>
    <w:p>
      <w:pPr>
        <w:spacing w:after="0"/>
        <w:ind w:left="0"/>
        <w:jc w:val="both"/>
      </w:pPr>
      <w:r>
        <w:rPr>
          <w:rFonts w:ascii="Times New Roman"/>
          <w:b w:val="false"/>
          <w:i w:val="false"/>
          <w:color w:val="000000"/>
          <w:sz w:val="28"/>
        </w:rPr>
        <w:t>
      5) қарсылық магазиндері – сынау;</w:t>
      </w:r>
    </w:p>
    <w:bookmarkEnd w:id="4508"/>
    <w:bookmarkStart w:name="z4529" w:id="4509"/>
    <w:p>
      <w:pPr>
        <w:spacing w:after="0"/>
        <w:ind w:left="0"/>
        <w:jc w:val="both"/>
      </w:pPr>
      <w:r>
        <w:rPr>
          <w:rFonts w:ascii="Times New Roman"/>
          <w:b w:val="false"/>
          <w:i w:val="false"/>
          <w:color w:val="000000"/>
          <w:sz w:val="28"/>
        </w:rPr>
        <w:t>
      6) ауыспалы ток электр машиналары – жанама және жартылай жанама сызба әдісімен қуатты өлшеу;</w:t>
      </w:r>
    </w:p>
    <w:bookmarkEnd w:id="4509"/>
    <w:bookmarkStart w:name="z4530" w:id="4510"/>
    <w:p>
      <w:pPr>
        <w:spacing w:after="0"/>
        <w:ind w:left="0"/>
        <w:jc w:val="both"/>
      </w:pPr>
      <w:r>
        <w:rPr>
          <w:rFonts w:ascii="Times New Roman"/>
          <w:b w:val="false"/>
          <w:i w:val="false"/>
          <w:color w:val="000000"/>
          <w:sz w:val="28"/>
        </w:rPr>
        <w:t>
      7) қуаты 3000 киловат дейінгі тұрақты ток электр машиналары – жалынсыз комилиметрутацияны баптау;</w:t>
      </w:r>
    </w:p>
    <w:bookmarkEnd w:id="4510"/>
    <w:bookmarkStart w:name="z4531" w:id="4511"/>
    <w:p>
      <w:pPr>
        <w:spacing w:after="0"/>
        <w:ind w:left="0"/>
        <w:jc w:val="both"/>
      </w:pPr>
      <w:r>
        <w:rPr>
          <w:rFonts w:ascii="Times New Roman"/>
          <w:b w:val="false"/>
          <w:i w:val="false"/>
          <w:color w:val="000000"/>
          <w:sz w:val="28"/>
        </w:rPr>
        <w:t>
      8) тұрақты ток электр машиналары мен қуаты 100 киловат жоғары және кернеуі 500 вольттан жоғары асинхронды электр қозғағыштар – бақылау сынақтары;</w:t>
      </w:r>
    </w:p>
    <w:bookmarkEnd w:id="4511"/>
    <w:bookmarkStart w:name="z4532" w:id="4512"/>
    <w:p>
      <w:pPr>
        <w:spacing w:after="0"/>
        <w:ind w:left="0"/>
        <w:jc w:val="both"/>
      </w:pPr>
      <w:r>
        <w:rPr>
          <w:rFonts w:ascii="Times New Roman"/>
          <w:b w:val="false"/>
          <w:i w:val="false"/>
          <w:color w:val="000000"/>
          <w:sz w:val="28"/>
        </w:rPr>
        <w:t>
      9) жоғары дәлдікті тұрақты ток микроқозғағыштары – арнаулы сынаулар;</w:t>
      </w:r>
    </w:p>
    <w:bookmarkEnd w:id="4512"/>
    <w:bookmarkStart w:name="z4533" w:id="4513"/>
    <w:p>
      <w:pPr>
        <w:spacing w:after="0"/>
        <w:ind w:left="0"/>
        <w:jc w:val="both"/>
      </w:pPr>
      <w:r>
        <w:rPr>
          <w:rFonts w:ascii="Times New Roman"/>
          <w:b w:val="false"/>
          <w:i w:val="false"/>
          <w:color w:val="000000"/>
          <w:sz w:val="28"/>
        </w:rPr>
        <w:t>
      10) қалқанды және жылжымалы аспаптар – электр, климаттық және механикалық сынаулар;</w:t>
      </w:r>
    </w:p>
    <w:bookmarkEnd w:id="4513"/>
    <w:bookmarkStart w:name="z4534" w:id="4514"/>
    <w:p>
      <w:pPr>
        <w:spacing w:after="0"/>
        <w:ind w:left="0"/>
        <w:jc w:val="both"/>
      </w:pPr>
      <w:r>
        <w:rPr>
          <w:rFonts w:ascii="Times New Roman"/>
          <w:b w:val="false"/>
          <w:i w:val="false"/>
          <w:color w:val="000000"/>
          <w:sz w:val="28"/>
        </w:rPr>
        <w:t>
      11) басқару постылары мен блоктары, қосу стансалары мен панельдері – автоматтарды калибрлей отырып сынау;</w:t>
      </w:r>
    </w:p>
    <w:bookmarkEnd w:id="4514"/>
    <w:bookmarkStart w:name="z4535" w:id="4515"/>
    <w:p>
      <w:pPr>
        <w:spacing w:after="0"/>
        <w:ind w:left="0"/>
        <w:jc w:val="both"/>
      </w:pPr>
      <w:r>
        <w:rPr>
          <w:rFonts w:ascii="Times New Roman"/>
          <w:b w:val="false"/>
          <w:i w:val="false"/>
          <w:color w:val="000000"/>
          <w:sz w:val="28"/>
        </w:rPr>
        <w:t>
      12) үшінші габаритті күштік трансформаторлар – операциялық сынаулар;</w:t>
      </w:r>
    </w:p>
    <w:bookmarkEnd w:id="4515"/>
    <w:bookmarkStart w:name="z4536" w:id="4516"/>
    <w:p>
      <w:pPr>
        <w:spacing w:after="0"/>
        <w:ind w:left="0"/>
        <w:jc w:val="both"/>
      </w:pPr>
      <w:r>
        <w:rPr>
          <w:rFonts w:ascii="Times New Roman"/>
          <w:b w:val="false"/>
          <w:i w:val="false"/>
          <w:color w:val="000000"/>
          <w:sz w:val="28"/>
        </w:rPr>
        <w:t>
      13) электр щеткаларды сынауға арналған қондырғылар – сызбаны құрастыру, реттеу және баптау;</w:t>
      </w:r>
    </w:p>
    <w:bookmarkEnd w:id="4516"/>
    <w:bookmarkStart w:name="z4537" w:id="4517"/>
    <w:p>
      <w:pPr>
        <w:spacing w:after="0"/>
        <w:ind w:left="0"/>
        <w:jc w:val="both"/>
      </w:pPr>
      <w:r>
        <w:rPr>
          <w:rFonts w:ascii="Times New Roman"/>
          <w:b w:val="false"/>
          <w:i w:val="false"/>
          <w:color w:val="000000"/>
          <w:sz w:val="28"/>
        </w:rPr>
        <w:t>
      14) жоғары дәлдік сыныпты шунтылар – электр сынаулар;</w:t>
      </w:r>
    </w:p>
    <w:bookmarkEnd w:id="4517"/>
    <w:bookmarkStart w:name="z4538" w:id="4518"/>
    <w:p>
      <w:pPr>
        <w:spacing w:after="0"/>
        <w:ind w:left="0"/>
        <w:jc w:val="both"/>
      </w:pPr>
      <w:r>
        <w:rPr>
          <w:rFonts w:ascii="Times New Roman"/>
          <w:b w:val="false"/>
          <w:i w:val="false"/>
          <w:color w:val="000000"/>
          <w:sz w:val="28"/>
        </w:rPr>
        <w:t>
      15) электр аппараттары – аппараттардың электр, термиялық және динамикалық тұрақтылығын сынау режимдерін реттеу;</w:t>
      </w:r>
    </w:p>
    <w:bookmarkEnd w:id="4518"/>
    <w:bookmarkStart w:name="z4539" w:id="4519"/>
    <w:p>
      <w:pPr>
        <w:spacing w:after="0"/>
        <w:ind w:left="0"/>
        <w:jc w:val="both"/>
      </w:pPr>
      <w:r>
        <w:rPr>
          <w:rFonts w:ascii="Times New Roman"/>
          <w:b w:val="false"/>
          <w:i w:val="false"/>
          <w:color w:val="000000"/>
          <w:sz w:val="28"/>
        </w:rPr>
        <w:t>
      16) қуаты 100 киловаттан жоғары және 200 киловат дейінгі жылжымалы электр стансалары – аппаратураны және қозғағышты реттеу.</w:t>
      </w:r>
    </w:p>
    <w:bookmarkEnd w:id="4519"/>
    <w:bookmarkStart w:name="z4540" w:id="4520"/>
    <w:p>
      <w:pPr>
        <w:spacing w:after="0"/>
        <w:ind w:left="0"/>
        <w:jc w:val="left"/>
      </w:pPr>
      <w:r>
        <w:rPr>
          <w:rFonts w:ascii="Times New Roman"/>
          <w:b/>
          <w:i w:val="false"/>
          <w:color w:val="000000"/>
        </w:rPr>
        <w:t xml:space="preserve"> 62-параграф. Электр машиналарын, аппараттары мен аспаптарын сынаушы, 5-разряд</w:t>
      </w:r>
    </w:p>
    <w:bookmarkEnd w:id="4520"/>
    <w:bookmarkStart w:name="z4541" w:id="4521"/>
    <w:p>
      <w:pPr>
        <w:spacing w:after="0"/>
        <w:ind w:left="0"/>
        <w:jc w:val="both"/>
      </w:pPr>
      <w:r>
        <w:rPr>
          <w:rFonts w:ascii="Times New Roman"/>
          <w:b w:val="false"/>
          <w:i w:val="false"/>
          <w:color w:val="000000"/>
          <w:sz w:val="28"/>
        </w:rPr>
        <w:t>
      150. Жұмыс сипаттамасы:</w:t>
      </w:r>
    </w:p>
    <w:bookmarkEnd w:id="4521"/>
    <w:bookmarkStart w:name="z4542" w:id="4522"/>
    <w:p>
      <w:pPr>
        <w:spacing w:after="0"/>
        <w:ind w:left="0"/>
        <w:jc w:val="both"/>
      </w:pPr>
      <w:r>
        <w:rPr>
          <w:rFonts w:ascii="Times New Roman"/>
          <w:b w:val="false"/>
          <w:i w:val="false"/>
          <w:color w:val="000000"/>
          <w:sz w:val="28"/>
        </w:rPr>
        <w:t>
      күрделі электр машиналарын, жоғары вольтті және төмен вольтті аппараттарды, трансформаторларды, дәлдік сыныбы жоғары электр өлшеу аспаптарды электрлі, механикалық және термиялық сынаулар;</w:t>
      </w:r>
    </w:p>
    <w:bookmarkEnd w:id="4522"/>
    <w:bookmarkStart w:name="z4543" w:id="4523"/>
    <w:p>
      <w:pPr>
        <w:spacing w:after="0"/>
        <w:ind w:left="0"/>
        <w:jc w:val="both"/>
      </w:pPr>
      <w:r>
        <w:rPr>
          <w:rFonts w:ascii="Times New Roman"/>
          <w:b w:val="false"/>
          <w:i w:val="false"/>
          <w:color w:val="000000"/>
          <w:sz w:val="28"/>
        </w:rPr>
        <w:t>
      жоғары вольтті және күштік конденсаторларды бақылау және типтік сынаулар;</w:t>
      </w:r>
    </w:p>
    <w:bookmarkEnd w:id="4523"/>
    <w:bookmarkStart w:name="z4544" w:id="4524"/>
    <w:p>
      <w:pPr>
        <w:spacing w:after="0"/>
        <w:ind w:left="0"/>
        <w:jc w:val="both"/>
      </w:pPr>
      <w:r>
        <w:rPr>
          <w:rFonts w:ascii="Times New Roman"/>
          <w:b w:val="false"/>
          <w:i w:val="false"/>
          <w:color w:val="000000"/>
          <w:sz w:val="28"/>
        </w:rPr>
        <w:t xml:space="preserve">
      щеткасыз қоздырғыш жүйелеріне арналған жартылай өткізгіш аспаптарды алдын ала тексеру және іріктеу; </w:t>
      </w:r>
    </w:p>
    <w:bookmarkEnd w:id="4524"/>
    <w:bookmarkStart w:name="z4545" w:id="4525"/>
    <w:p>
      <w:pPr>
        <w:spacing w:after="0"/>
        <w:ind w:left="0"/>
        <w:jc w:val="both"/>
      </w:pPr>
      <w:r>
        <w:rPr>
          <w:rFonts w:ascii="Times New Roman"/>
          <w:b w:val="false"/>
          <w:i w:val="false"/>
          <w:color w:val="000000"/>
          <w:sz w:val="28"/>
        </w:rPr>
        <w:t xml:space="preserve">
      күрделі сынақ жабдығы кешенін баптау және басқару; </w:t>
      </w:r>
    </w:p>
    <w:bookmarkEnd w:id="4525"/>
    <w:bookmarkStart w:name="z4546" w:id="4526"/>
    <w:p>
      <w:pPr>
        <w:spacing w:after="0"/>
        <w:ind w:left="0"/>
        <w:jc w:val="both"/>
      </w:pPr>
      <w:r>
        <w:rPr>
          <w:rFonts w:ascii="Times New Roman"/>
          <w:b w:val="false"/>
          <w:i w:val="false"/>
          <w:color w:val="000000"/>
          <w:sz w:val="28"/>
        </w:rPr>
        <w:t>
      басқару және параметрлерді автоматты реттеу жүйесі бар түрлендіргіш агрегаттарды зерттеуге және сынауға қатысу;</w:t>
      </w:r>
    </w:p>
    <w:bookmarkEnd w:id="4526"/>
    <w:bookmarkStart w:name="z4547" w:id="4527"/>
    <w:p>
      <w:pPr>
        <w:spacing w:after="0"/>
        <w:ind w:left="0"/>
        <w:jc w:val="both"/>
      </w:pPr>
      <w:r>
        <w:rPr>
          <w:rFonts w:ascii="Times New Roman"/>
          <w:b w:val="false"/>
          <w:i w:val="false"/>
          <w:color w:val="000000"/>
          <w:sz w:val="28"/>
        </w:rPr>
        <w:t xml:space="preserve">
      сынақ жүргізумен байланысты қажетті есептерді орындау; </w:t>
      </w:r>
    </w:p>
    <w:bookmarkEnd w:id="4527"/>
    <w:bookmarkStart w:name="z4548" w:id="4528"/>
    <w:p>
      <w:pPr>
        <w:spacing w:after="0"/>
        <w:ind w:left="0"/>
        <w:jc w:val="both"/>
      </w:pPr>
      <w:r>
        <w:rPr>
          <w:rFonts w:ascii="Times New Roman"/>
          <w:b w:val="false"/>
          <w:i w:val="false"/>
          <w:color w:val="000000"/>
          <w:sz w:val="28"/>
        </w:rPr>
        <w:t>
      орамалардың трансформация, омдық қарсылығы, оқшаулау сипаттамасы, диэлектр шығындары, қуатты есептеу коэффициенттерін, пайдалы әрекет және басқа да сипаттамалар коэффициенттерін өлшеу;</w:t>
      </w:r>
    </w:p>
    <w:bookmarkEnd w:id="4528"/>
    <w:bookmarkStart w:name="z4549" w:id="4529"/>
    <w:p>
      <w:pPr>
        <w:spacing w:after="0"/>
        <w:ind w:left="0"/>
        <w:jc w:val="both"/>
      </w:pPr>
      <w:r>
        <w:rPr>
          <w:rFonts w:ascii="Times New Roman"/>
          <w:b w:val="false"/>
          <w:i w:val="false"/>
          <w:color w:val="000000"/>
          <w:sz w:val="28"/>
        </w:rPr>
        <w:t xml:space="preserve">
      түрлі тораптар мен механизмдердің өзара әрекетін тексеру; </w:t>
      </w:r>
    </w:p>
    <w:bookmarkEnd w:id="4529"/>
    <w:bookmarkStart w:name="z4550" w:id="4530"/>
    <w:p>
      <w:pPr>
        <w:spacing w:after="0"/>
        <w:ind w:left="0"/>
        <w:jc w:val="both"/>
      </w:pPr>
      <w:r>
        <w:rPr>
          <w:rFonts w:ascii="Times New Roman"/>
          <w:b w:val="false"/>
          <w:i w:val="false"/>
          <w:color w:val="000000"/>
          <w:sz w:val="28"/>
        </w:rPr>
        <w:t xml:space="preserve">
      сыналатын бұйымдардың ақауларын анықтау және жою. </w:t>
      </w:r>
    </w:p>
    <w:bookmarkEnd w:id="4530"/>
    <w:bookmarkStart w:name="z4551" w:id="4531"/>
    <w:p>
      <w:pPr>
        <w:spacing w:after="0"/>
        <w:ind w:left="0"/>
        <w:jc w:val="both"/>
      </w:pPr>
      <w:r>
        <w:rPr>
          <w:rFonts w:ascii="Times New Roman"/>
          <w:b w:val="false"/>
          <w:i w:val="false"/>
          <w:color w:val="000000"/>
          <w:sz w:val="28"/>
        </w:rPr>
        <w:t xml:space="preserve">
      151. Білуге тиіс: </w:t>
      </w:r>
    </w:p>
    <w:bookmarkEnd w:id="4531"/>
    <w:bookmarkStart w:name="z4552" w:id="4532"/>
    <w:p>
      <w:pPr>
        <w:spacing w:after="0"/>
        <w:ind w:left="0"/>
        <w:jc w:val="both"/>
      </w:pPr>
      <w:r>
        <w:rPr>
          <w:rFonts w:ascii="Times New Roman"/>
          <w:b w:val="false"/>
          <w:i w:val="false"/>
          <w:color w:val="000000"/>
          <w:sz w:val="28"/>
        </w:rPr>
        <w:t xml:space="preserve">
      сыналатын бұйымдардың құрылысын, нысанын, жұмыс қағидаты мен дайындау технологиясын; </w:t>
      </w:r>
    </w:p>
    <w:bookmarkEnd w:id="4532"/>
    <w:bookmarkStart w:name="z4553" w:id="4533"/>
    <w:p>
      <w:pPr>
        <w:spacing w:after="0"/>
        <w:ind w:left="0"/>
        <w:jc w:val="both"/>
      </w:pPr>
      <w:r>
        <w:rPr>
          <w:rFonts w:ascii="Times New Roman"/>
          <w:b w:val="false"/>
          <w:i w:val="false"/>
          <w:color w:val="000000"/>
          <w:sz w:val="28"/>
        </w:rPr>
        <w:t xml:space="preserve">
      сынау жабдығы мен бақылау-өлшеу аспаптарының құрылысын, нысанын, пайдалану қағидаларын және баптауды; </w:t>
      </w:r>
    </w:p>
    <w:bookmarkEnd w:id="4533"/>
    <w:bookmarkStart w:name="z4554" w:id="4534"/>
    <w:p>
      <w:pPr>
        <w:spacing w:after="0"/>
        <w:ind w:left="0"/>
        <w:jc w:val="both"/>
      </w:pPr>
      <w:r>
        <w:rPr>
          <w:rFonts w:ascii="Times New Roman"/>
          <w:b w:val="false"/>
          <w:i w:val="false"/>
          <w:color w:val="000000"/>
          <w:sz w:val="28"/>
        </w:rPr>
        <w:t xml:space="preserve">
      есептерді орындау және сипаттамаларды алу әдістемесін; </w:t>
      </w:r>
    </w:p>
    <w:bookmarkEnd w:id="4534"/>
    <w:bookmarkStart w:name="z4555" w:id="4535"/>
    <w:p>
      <w:pPr>
        <w:spacing w:after="0"/>
        <w:ind w:left="0"/>
        <w:jc w:val="both"/>
      </w:pPr>
      <w:r>
        <w:rPr>
          <w:rFonts w:ascii="Times New Roman"/>
          <w:b w:val="false"/>
          <w:i w:val="false"/>
          <w:color w:val="000000"/>
          <w:sz w:val="28"/>
        </w:rPr>
        <w:t xml:space="preserve">
      сыналатын бұйымдарға арналған мемлекеттік стандарттарды; </w:t>
      </w:r>
    </w:p>
    <w:bookmarkEnd w:id="4535"/>
    <w:bookmarkStart w:name="z4556" w:id="4536"/>
    <w:p>
      <w:pPr>
        <w:spacing w:after="0"/>
        <w:ind w:left="0"/>
        <w:jc w:val="both"/>
      </w:pPr>
      <w:r>
        <w:rPr>
          <w:rFonts w:ascii="Times New Roman"/>
          <w:b w:val="false"/>
          <w:i w:val="false"/>
          <w:color w:val="000000"/>
          <w:sz w:val="28"/>
        </w:rPr>
        <w:t>
      электротехникалық бұйымдардың жаңа үлгілерін сынау ерекшеліктері мен сынау нәтижелері бойынша құжаттамаларды ресімдеу қағидаларын.</w:t>
      </w:r>
    </w:p>
    <w:bookmarkEnd w:id="4536"/>
    <w:bookmarkStart w:name="z4557" w:id="4537"/>
    <w:p>
      <w:pPr>
        <w:spacing w:after="0"/>
        <w:ind w:left="0"/>
        <w:jc w:val="both"/>
      </w:pPr>
      <w:r>
        <w:rPr>
          <w:rFonts w:ascii="Times New Roman"/>
          <w:b w:val="false"/>
          <w:i w:val="false"/>
          <w:color w:val="000000"/>
          <w:sz w:val="28"/>
        </w:rPr>
        <w:t>
      152. Жұмыс үлгілері:</w:t>
      </w:r>
    </w:p>
    <w:bookmarkEnd w:id="4537"/>
    <w:bookmarkStart w:name="z4558" w:id="4538"/>
    <w:p>
      <w:pPr>
        <w:spacing w:after="0"/>
        <w:ind w:left="0"/>
        <w:jc w:val="both"/>
      </w:pPr>
      <w:r>
        <w:rPr>
          <w:rFonts w:ascii="Times New Roman"/>
          <w:b w:val="false"/>
          <w:i w:val="false"/>
          <w:color w:val="000000"/>
          <w:sz w:val="28"/>
        </w:rPr>
        <w:t>
      1) электр аппараттары мен машиналары – түрлі жұмыс режимі кезіндегі жол берілетін жүктемелер есебі;</w:t>
      </w:r>
    </w:p>
    <w:bookmarkEnd w:id="4538"/>
    <w:bookmarkStart w:name="z4559" w:id="4539"/>
    <w:p>
      <w:pPr>
        <w:spacing w:after="0"/>
        <w:ind w:left="0"/>
        <w:jc w:val="both"/>
      </w:pPr>
      <w:r>
        <w:rPr>
          <w:rFonts w:ascii="Times New Roman"/>
          <w:b w:val="false"/>
          <w:i w:val="false"/>
          <w:color w:val="000000"/>
          <w:sz w:val="28"/>
        </w:rPr>
        <w:t>
      2) кернеуі 35 киловатқа дейінгі жоғары вольтті ажыратқыштар – бақылау сынақтары;</w:t>
      </w:r>
    </w:p>
    <w:bookmarkEnd w:id="4539"/>
    <w:bookmarkStart w:name="z4560" w:id="4540"/>
    <w:p>
      <w:pPr>
        <w:spacing w:after="0"/>
        <w:ind w:left="0"/>
        <w:jc w:val="both"/>
      </w:pPr>
      <w:r>
        <w:rPr>
          <w:rFonts w:ascii="Times New Roman"/>
          <w:b w:val="false"/>
          <w:i w:val="false"/>
          <w:color w:val="000000"/>
          <w:sz w:val="28"/>
        </w:rPr>
        <w:t>
      3) генераторлар мен жоғары жиіліктегі электр қозғағыштар – сынау және зерттеу;</w:t>
      </w:r>
    </w:p>
    <w:bookmarkEnd w:id="4540"/>
    <w:bookmarkStart w:name="z4561" w:id="4541"/>
    <w:p>
      <w:pPr>
        <w:spacing w:after="0"/>
        <w:ind w:left="0"/>
        <w:jc w:val="both"/>
      </w:pPr>
      <w:r>
        <w:rPr>
          <w:rFonts w:ascii="Times New Roman"/>
          <w:b w:val="false"/>
          <w:i w:val="false"/>
          <w:color w:val="000000"/>
          <w:sz w:val="28"/>
        </w:rPr>
        <w:t>
      4) жоғары вольттік күшті конденсаторлар - бақылау сынақтары;</w:t>
      </w:r>
    </w:p>
    <w:bookmarkEnd w:id="4541"/>
    <w:bookmarkStart w:name="z4562" w:id="4542"/>
    <w:p>
      <w:pPr>
        <w:spacing w:after="0"/>
        <w:ind w:left="0"/>
        <w:jc w:val="both"/>
      </w:pPr>
      <w:r>
        <w:rPr>
          <w:rFonts w:ascii="Times New Roman"/>
          <w:b w:val="false"/>
          <w:i w:val="false"/>
          <w:color w:val="000000"/>
          <w:sz w:val="28"/>
        </w:rPr>
        <w:t>
      5) қуаты 3000 киловатқа дейінгі тұрақты ток электр машиналары – жалынсыз комилиметрутацияны баптау;</w:t>
      </w:r>
    </w:p>
    <w:bookmarkEnd w:id="4542"/>
    <w:bookmarkStart w:name="z4563" w:id="4543"/>
    <w:p>
      <w:pPr>
        <w:spacing w:after="0"/>
        <w:ind w:left="0"/>
        <w:jc w:val="both"/>
      </w:pPr>
      <w:r>
        <w:rPr>
          <w:rFonts w:ascii="Times New Roman"/>
          <w:b w:val="false"/>
          <w:i w:val="false"/>
          <w:color w:val="000000"/>
          <w:sz w:val="28"/>
        </w:rPr>
        <w:t>
      6) тұрақты және ауыспалы токтағы ірі электр машиналары – жүктемемен сынау, параллельдік жұмысқа қосу;</w:t>
      </w:r>
    </w:p>
    <w:bookmarkEnd w:id="4543"/>
    <w:bookmarkStart w:name="z4564" w:id="4544"/>
    <w:p>
      <w:pPr>
        <w:spacing w:after="0"/>
        <w:ind w:left="0"/>
        <w:jc w:val="both"/>
      </w:pPr>
      <w:r>
        <w:rPr>
          <w:rFonts w:ascii="Times New Roman"/>
          <w:b w:val="false"/>
          <w:i w:val="false"/>
          <w:color w:val="000000"/>
          <w:sz w:val="28"/>
        </w:rPr>
        <w:t>
      7) өздігінен жазатын аспаптар және өлшеу көпірлері – электр, механикалық және климаттық әсерлерге беріктігін сынау;</w:t>
      </w:r>
    </w:p>
    <w:bookmarkEnd w:id="4544"/>
    <w:bookmarkStart w:name="z4565" w:id="4545"/>
    <w:p>
      <w:pPr>
        <w:spacing w:after="0"/>
        <w:ind w:left="0"/>
        <w:jc w:val="both"/>
      </w:pPr>
      <w:r>
        <w:rPr>
          <w:rFonts w:ascii="Times New Roman"/>
          <w:b w:val="false"/>
          <w:i w:val="false"/>
          <w:color w:val="000000"/>
          <w:sz w:val="28"/>
        </w:rPr>
        <w:t>
      8) 400 және 500 герцке арналған магнитті қосқыштар – зерттеуге және сынауға режимдерді іріктеу;</w:t>
      </w:r>
    </w:p>
    <w:bookmarkEnd w:id="4545"/>
    <w:bookmarkStart w:name="z4566" w:id="4546"/>
    <w:p>
      <w:pPr>
        <w:spacing w:after="0"/>
        <w:ind w:left="0"/>
        <w:jc w:val="both"/>
      </w:pPr>
      <w:r>
        <w:rPr>
          <w:rFonts w:ascii="Times New Roman"/>
          <w:b w:val="false"/>
          <w:i w:val="false"/>
          <w:color w:val="000000"/>
          <w:sz w:val="28"/>
        </w:rPr>
        <w:t>
      9) төртінші габаритті күштік трансформаторлар – қабылдау-тапсыру сынақтары;</w:t>
      </w:r>
    </w:p>
    <w:bookmarkEnd w:id="4546"/>
    <w:bookmarkStart w:name="z4567" w:id="4547"/>
    <w:p>
      <w:pPr>
        <w:spacing w:after="0"/>
        <w:ind w:left="0"/>
        <w:jc w:val="both"/>
      </w:pPr>
      <w:r>
        <w:rPr>
          <w:rFonts w:ascii="Times New Roman"/>
          <w:b w:val="false"/>
          <w:i w:val="false"/>
          <w:color w:val="000000"/>
          <w:sz w:val="28"/>
        </w:rPr>
        <w:t>
      10) кабельді-конденсаторлы орамалы жоғары жиіліктегі трансформаторлар – сынау;</w:t>
      </w:r>
    </w:p>
    <w:bookmarkEnd w:id="4547"/>
    <w:bookmarkStart w:name="z4568" w:id="4548"/>
    <w:p>
      <w:pPr>
        <w:spacing w:after="0"/>
        <w:ind w:left="0"/>
        <w:jc w:val="both"/>
      </w:pPr>
      <w:r>
        <w:rPr>
          <w:rFonts w:ascii="Times New Roman"/>
          <w:b w:val="false"/>
          <w:i w:val="false"/>
          <w:color w:val="000000"/>
          <w:sz w:val="28"/>
        </w:rPr>
        <w:t>
      11) қуаты 200 киловаттан жоғары жылжымалы электр стансалары – сынау және ақауларын жою;</w:t>
      </w:r>
    </w:p>
    <w:bookmarkEnd w:id="4548"/>
    <w:bookmarkStart w:name="z4569" w:id="4549"/>
    <w:p>
      <w:pPr>
        <w:spacing w:after="0"/>
        <w:ind w:left="0"/>
        <w:jc w:val="both"/>
      </w:pPr>
      <w:r>
        <w:rPr>
          <w:rFonts w:ascii="Times New Roman"/>
          <w:b w:val="false"/>
          <w:i w:val="false"/>
          <w:color w:val="000000"/>
          <w:sz w:val="28"/>
        </w:rPr>
        <w:t>
      12) қоздырғыш жүйесінің айналмалы жартылай өткізгіш элементтері – ауыспалы қарсылықтарды өлшеу.</w:t>
      </w:r>
    </w:p>
    <w:bookmarkEnd w:id="4549"/>
    <w:bookmarkStart w:name="z4570" w:id="4550"/>
    <w:p>
      <w:pPr>
        <w:spacing w:after="0"/>
        <w:ind w:left="0"/>
        <w:jc w:val="left"/>
      </w:pPr>
      <w:r>
        <w:rPr>
          <w:rFonts w:ascii="Times New Roman"/>
          <w:b/>
          <w:i w:val="false"/>
          <w:color w:val="000000"/>
        </w:rPr>
        <w:t xml:space="preserve"> 63-параграф. Электр машиналарын, аппараттары мен аспаптарын сынаушы, 6-разряд</w:t>
      </w:r>
    </w:p>
    <w:bookmarkEnd w:id="4550"/>
    <w:bookmarkStart w:name="z4571" w:id="4551"/>
    <w:p>
      <w:pPr>
        <w:spacing w:after="0"/>
        <w:ind w:left="0"/>
        <w:jc w:val="both"/>
      </w:pPr>
      <w:r>
        <w:rPr>
          <w:rFonts w:ascii="Times New Roman"/>
          <w:b w:val="false"/>
          <w:i w:val="false"/>
          <w:color w:val="000000"/>
          <w:sz w:val="28"/>
        </w:rPr>
        <w:t>
      153. Жұмыс сипаттамасы:</w:t>
      </w:r>
    </w:p>
    <w:bookmarkEnd w:id="4551"/>
    <w:bookmarkStart w:name="z4572" w:id="4552"/>
    <w:p>
      <w:pPr>
        <w:spacing w:after="0"/>
        <w:ind w:left="0"/>
        <w:jc w:val="both"/>
      </w:pPr>
      <w:r>
        <w:rPr>
          <w:rFonts w:ascii="Times New Roman"/>
          <w:b w:val="false"/>
          <w:i w:val="false"/>
          <w:color w:val="000000"/>
          <w:sz w:val="28"/>
        </w:rPr>
        <w:t xml:space="preserve">
      электр машиналарының, жоғары вольтті аппараттардың, трансформаторлардың, конденсаторлар мен электр өлшеу аспаптарының тәжірибелік және бірегей үлгілерін электрлі, механикалық және термиялық сынаулар; </w:t>
      </w:r>
    </w:p>
    <w:bookmarkEnd w:id="4552"/>
    <w:bookmarkStart w:name="z4573" w:id="4553"/>
    <w:p>
      <w:pPr>
        <w:spacing w:after="0"/>
        <w:ind w:left="0"/>
        <w:jc w:val="both"/>
      </w:pPr>
      <w:r>
        <w:rPr>
          <w:rFonts w:ascii="Times New Roman"/>
          <w:b w:val="false"/>
          <w:i w:val="false"/>
          <w:color w:val="000000"/>
          <w:sz w:val="28"/>
        </w:rPr>
        <w:t xml:space="preserve">
      электр машиналары мен түрлендіргіштердің тәжірибелік үлгілерін басқару және параметрлерді автоматты реттеу аппаратурасымен қоса жиынтық сынаулар; </w:t>
      </w:r>
    </w:p>
    <w:bookmarkEnd w:id="4553"/>
    <w:bookmarkStart w:name="z4574" w:id="4554"/>
    <w:p>
      <w:pPr>
        <w:spacing w:after="0"/>
        <w:ind w:left="0"/>
        <w:jc w:val="both"/>
      </w:pPr>
      <w:r>
        <w:rPr>
          <w:rFonts w:ascii="Times New Roman"/>
          <w:b w:val="false"/>
          <w:i w:val="false"/>
          <w:color w:val="000000"/>
          <w:sz w:val="28"/>
        </w:rPr>
        <w:t>
      щеткасыз қоздырғыш жүйелерінің терристорлық сызбаларын баптау және реттеу;</w:t>
      </w:r>
    </w:p>
    <w:bookmarkEnd w:id="4554"/>
    <w:bookmarkStart w:name="z4575" w:id="4555"/>
    <w:p>
      <w:pPr>
        <w:spacing w:after="0"/>
        <w:ind w:left="0"/>
        <w:jc w:val="both"/>
      </w:pPr>
      <w:r>
        <w:rPr>
          <w:rFonts w:ascii="Times New Roman"/>
          <w:b w:val="false"/>
          <w:i w:val="false"/>
          <w:color w:val="000000"/>
          <w:sz w:val="28"/>
        </w:rPr>
        <w:t>
      ерекше күрделі сынақ сызбаларын, электр машиналары мен аппараттарын сынауға арналған басқару пульттерін монтаждау;</w:t>
      </w:r>
    </w:p>
    <w:bookmarkEnd w:id="4555"/>
    <w:bookmarkStart w:name="z4576" w:id="4556"/>
    <w:p>
      <w:pPr>
        <w:spacing w:after="0"/>
        <w:ind w:left="0"/>
        <w:jc w:val="both"/>
      </w:pPr>
      <w:r>
        <w:rPr>
          <w:rFonts w:ascii="Times New Roman"/>
          <w:b w:val="false"/>
          <w:i w:val="false"/>
          <w:color w:val="000000"/>
          <w:sz w:val="28"/>
        </w:rPr>
        <w:t>
      арнаулы қабылдап алуды талап ететін электр машиналары, аппараттар мен аспаптардың жаңа үлгілерін оларды берілген параметрлерге дейін реттей отырып зерттеу;</w:t>
      </w:r>
    </w:p>
    <w:bookmarkEnd w:id="4556"/>
    <w:bookmarkStart w:name="z4577" w:id="4557"/>
    <w:p>
      <w:pPr>
        <w:spacing w:after="0"/>
        <w:ind w:left="0"/>
        <w:jc w:val="both"/>
      </w:pPr>
      <w:r>
        <w:rPr>
          <w:rFonts w:ascii="Times New Roman"/>
          <w:b w:val="false"/>
          <w:i w:val="false"/>
          <w:color w:val="000000"/>
          <w:sz w:val="28"/>
        </w:rPr>
        <w:t xml:space="preserve">
      күрделі сынау жабдығы кешенін басқару; </w:t>
      </w:r>
    </w:p>
    <w:bookmarkEnd w:id="4557"/>
    <w:bookmarkStart w:name="z4578" w:id="4558"/>
    <w:p>
      <w:pPr>
        <w:spacing w:after="0"/>
        <w:ind w:left="0"/>
        <w:jc w:val="both"/>
      </w:pPr>
      <w:r>
        <w:rPr>
          <w:rFonts w:ascii="Times New Roman"/>
          <w:b w:val="false"/>
          <w:i w:val="false"/>
          <w:color w:val="000000"/>
          <w:sz w:val="28"/>
        </w:rPr>
        <w:t>
      турбогенератор роторларын сынау кезінде телеаппаратураны баптау және реттеу;</w:t>
      </w:r>
    </w:p>
    <w:bookmarkEnd w:id="4558"/>
    <w:bookmarkStart w:name="z4579" w:id="4559"/>
    <w:p>
      <w:pPr>
        <w:spacing w:after="0"/>
        <w:ind w:left="0"/>
        <w:jc w:val="both"/>
      </w:pPr>
      <w:r>
        <w:rPr>
          <w:rFonts w:ascii="Times New Roman"/>
          <w:b w:val="false"/>
          <w:i w:val="false"/>
          <w:color w:val="000000"/>
          <w:sz w:val="28"/>
        </w:rPr>
        <w:t xml:space="preserve">
      сынау кезінде анықталған ақауларды жою; </w:t>
      </w:r>
    </w:p>
    <w:bookmarkEnd w:id="4559"/>
    <w:bookmarkStart w:name="z4580" w:id="4560"/>
    <w:p>
      <w:pPr>
        <w:spacing w:after="0"/>
        <w:ind w:left="0"/>
        <w:jc w:val="both"/>
      </w:pPr>
      <w:r>
        <w:rPr>
          <w:rFonts w:ascii="Times New Roman"/>
          <w:b w:val="false"/>
          <w:i w:val="false"/>
          <w:color w:val="000000"/>
          <w:sz w:val="28"/>
        </w:rPr>
        <w:t xml:space="preserve">
      сынау мен зерттеу жүргізумен байланысты күрделі есептерді орындау; </w:t>
      </w:r>
    </w:p>
    <w:bookmarkEnd w:id="4560"/>
    <w:bookmarkStart w:name="z4581" w:id="4561"/>
    <w:p>
      <w:pPr>
        <w:spacing w:after="0"/>
        <w:ind w:left="0"/>
        <w:jc w:val="both"/>
      </w:pPr>
      <w:r>
        <w:rPr>
          <w:rFonts w:ascii="Times New Roman"/>
          <w:b w:val="false"/>
          <w:i w:val="false"/>
          <w:color w:val="000000"/>
          <w:sz w:val="28"/>
        </w:rPr>
        <w:t>
      сынау мен зерттеу материалдары бойынша графиктер, диаграмилиметралар жасау;</w:t>
      </w:r>
    </w:p>
    <w:bookmarkEnd w:id="4561"/>
    <w:bookmarkStart w:name="z4582" w:id="4562"/>
    <w:p>
      <w:pPr>
        <w:spacing w:after="0"/>
        <w:ind w:left="0"/>
        <w:jc w:val="both"/>
      </w:pPr>
      <w:r>
        <w:rPr>
          <w:rFonts w:ascii="Times New Roman"/>
          <w:b w:val="false"/>
          <w:i w:val="false"/>
          <w:color w:val="000000"/>
          <w:sz w:val="28"/>
        </w:rPr>
        <w:t xml:space="preserve">
      үлгілерді сынау мен зерттеу нәтижелері хаттамаларын ресімдеу. </w:t>
      </w:r>
    </w:p>
    <w:bookmarkEnd w:id="4562"/>
    <w:bookmarkStart w:name="z4583" w:id="4563"/>
    <w:p>
      <w:pPr>
        <w:spacing w:after="0"/>
        <w:ind w:left="0"/>
        <w:jc w:val="both"/>
      </w:pPr>
      <w:r>
        <w:rPr>
          <w:rFonts w:ascii="Times New Roman"/>
          <w:b w:val="false"/>
          <w:i w:val="false"/>
          <w:color w:val="000000"/>
          <w:sz w:val="28"/>
        </w:rPr>
        <w:t>
      154. Білуге тиіс:</w:t>
      </w:r>
    </w:p>
    <w:bookmarkEnd w:id="4563"/>
    <w:bookmarkStart w:name="z4584" w:id="4564"/>
    <w:p>
      <w:pPr>
        <w:spacing w:after="0"/>
        <w:ind w:left="0"/>
        <w:jc w:val="both"/>
      </w:pPr>
      <w:r>
        <w:rPr>
          <w:rFonts w:ascii="Times New Roman"/>
          <w:b w:val="false"/>
          <w:i w:val="false"/>
          <w:color w:val="000000"/>
          <w:sz w:val="28"/>
        </w:rPr>
        <w:t xml:space="preserve">
      бұйымдардың тәжірибелік және бірегей үлгілерінің құрылысын, жұмыс қағидатын, нысаны мен жасау технологиясын; </w:t>
      </w:r>
    </w:p>
    <w:bookmarkEnd w:id="4564"/>
    <w:bookmarkStart w:name="z4585" w:id="4565"/>
    <w:p>
      <w:pPr>
        <w:spacing w:after="0"/>
        <w:ind w:left="0"/>
        <w:jc w:val="both"/>
      </w:pPr>
      <w:r>
        <w:rPr>
          <w:rFonts w:ascii="Times New Roman"/>
          <w:b w:val="false"/>
          <w:i w:val="false"/>
          <w:color w:val="000000"/>
          <w:sz w:val="28"/>
        </w:rPr>
        <w:t xml:space="preserve">
      сынау кезінде қолданылатын түрлі кешенді жабдықтың құрылысын, пайдалану және баптау қағидаларын; </w:t>
      </w:r>
    </w:p>
    <w:bookmarkEnd w:id="4565"/>
    <w:bookmarkStart w:name="z4586" w:id="4566"/>
    <w:p>
      <w:pPr>
        <w:spacing w:after="0"/>
        <w:ind w:left="0"/>
        <w:jc w:val="both"/>
      </w:pPr>
      <w:r>
        <w:rPr>
          <w:rFonts w:ascii="Times New Roman"/>
          <w:b w:val="false"/>
          <w:i w:val="false"/>
          <w:color w:val="000000"/>
          <w:sz w:val="28"/>
        </w:rPr>
        <w:t xml:space="preserve">
      электроника элементтерін; </w:t>
      </w:r>
    </w:p>
    <w:bookmarkEnd w:id="4566"/>
    <w:bookmarkStart w:name="z4587" w:id="4567"/>
    <w:p>
      <w:pPr>
        <w:spacing w:after="0"/>
        <w:ind w:left="0"/>
        <w:jc w:val="both"/>
      </w:pPr>
      <w:r>
        <w:rPr>
          <w:rFonts w:ascii="Times New Roman"/>
          <w:b w:val="false"/>
          <w:i w:val="false"/>
          <w:color w:val="000000"/>
          <w:sz w:val="28"/>
        </w:rPr>
        <w:t xml:space="preserve">
      сынау мен зерттеу әдістемесін; </w:t>
      </w:r>
    </w:p>
    <w:bookmarkEnd w:id="4567"/>
    <w:bookmarkStart w:name="z4588" w:id="4568"/>
    <w:p>
      <w:pPr>
        <w:spacing w:after="0"/>
        <w:ind w:left="0"/>
        <w:jc w:val="both"/>
      </w:pPr>
      <w:r>
        <w:rPr>
          <w:rFonts w:ascii="Times New Roman"/>
          <w:b w:val="false"/>
          <w:i w:val="false"/>
          <w:color w:val="000000"/>
          <w:sz w:val="28"/>
        </w:rPr>
        <w:t xml:space="preserve">
      сынақ стансасының немесе зертханасының толық электр схемасын; барлық күрделі электр өлшеу аспаптарының құрылысы мен жұмыс қағидатын; </w:t>
      </w:r>
    </w:p>
    <w:bookmarkEnd w:id="4568"/>
    <w:bookmarkStart w:name="z4589" w:id="4569"/>
    <w:p>
      <w:pPr>
        <w:spacing w:after="0"/>
        <w:ind w:left="0"/>
        <w:jc w:val="both"/>
      </w:pPr>
      <w:r>
        <w:rPr>
          <w:rFonts w:ascii="Times New Roman"/>
          <w:b w:val="false"/>
          <w:i w:val="false"/>
          <w:color w:val="000000"/>
          <w:sz w:val="28"/>
        </w:rPr>
        <w:t xml:space="preserve">
      аспаптардың электр параметрлерін тексеру схемасын құрастыруды; </w:t>
      </w:r>
    </w:p>
    <w:bookmarkEnd w:id="4569"/>
    <w:bookmarkStart w:name="z4590" w:id="4570"/>
    <w:p>
      <w:pPr>
        <w:spacing w:after="0"/>
        <w:ind w:left="0"/>
        <w:jc w:val="both"/>
      </w:pPr>
      <w:r>
        <w:rPr>
          <w:rFonts w:ascii="Times New Roman"/>
          <w:b w:val="false"/>
          <w:i w:val="false"/>
          <w:color w:val="000000"/>
          <w:sz w:val="28"/>
        </w:rPr>
        <w:t xml:space="preserve">
      потенциометрлер қателіктері есебін; </w:t>
      </w:r>
    </w:p>
    <w:bookmarkEnd w:id="4570"/>
    <w:bookmarkStart w:name="z4591" w:id="4571"/>
    <w:p>
      <w:pPr>
        <w:spacing w:after="0"/>
        <w:ind w:left="0"/>
        <w:jc w:val="both"/>
      </w:pPr>
      <w:r>
        <w:rPr>
          <w:rFonts w:ascii="Times New Roman"/>
          <w:b w:val="false"/>
          <w:i w:val="false"/>
          <w:color w:val="000000"/>
          <w:sz w:val="28"/>
        </w:rPr>
        <w:t>
      сыналатын үлгілер мен материалдарға арналған техникалық шарттар мен мемлекеттік стандарттарды.</w:t>
      </w:r>
    </w:p>
    <w:bookmarkEnd w:id="4571"/>
    <w:bookmarkStart w:name="z4592" w:id="4572"/>
    <w:p>
      <w:pPr>
        <w:spacing w:after="0"/>
        <w:ind w:left="0"/>
        <w:jc w:val="both"/>
      </w:pPr>
      <w:r>
        <w:rPr>
          <w:rFonts w:ascii="Times New Roman"/>
          <w:b w:val="false"/>
          <w:i w:val="false"/>
          <w:color w:val="000000"/>
          <w:sz w:val="28"/>
        </w:rPr>
        <w:t>
      155. Техникалық және кәсіптік (орта кәсіптік) білім талап етіледі.</w:t>
      </w:r>
    </w:p>
    <w:bookmarkEnd w:id="4572"/>
    <w:bookmarkStart w:name="z4593" w:id="4573"/>
    <w:p>
      <w:pPr>
        <w:spacing w:after="0"/>
        <w:ind w:left="0"/>
        <w:jc w:val="both"/>
      </w:pPr>
      <w:r>
        <w:rPr>
          <w:rFonts w:ascii="Times New Roman"/>
          <w:b w:val="false"/>
          <w:i w:val="false"/>
          <w:color w:val="000000"/>
          <w:sz w:val="28"/>
        </w:rPr>
        <w:t>
      156. Жұмыс үлгілері:</w:t>
      </w:r>
    </w:p>
    <w:bookmarkEnd w:id="4573"/>
    <w:bookmarkStart w:name="z4594" w:id="4574"/>
    <w:p>
      <w:pPr>
        <w:spacing w:after="0"/>
        <w:ind w:left="0"/>
        <w:jc w:val="both"/>
      </w:pPr>
      <w:r>
        <w:rPr>
          <w:rFonts w:ascii="Times New Roman"/>
          <w:b w:val="false"/>
          <w:i w:val="false"/>
          <w:color w:val="000000"/>
          <w:sz w:val="28"/>
        </w:rPr>
        <w:t>
      1) кернеуі 35 киловаттан жоғары жоғары вольтті ажыратқыштар – сынау мен зерттеу;</w:t>
      </w:r>
    </w:p>
    <w:bookmarkEnd w:id="4574"/>
    <w:bookmarkStart w:name="z4595" w:id="4575"/>
    <w:p>
      <w:pPr>
        <w:spacing w:after="0"/>
        <w:ind w:left="0"/>
        <w:jc w:val="both"/>
      </w:pPr>
      <w:r>
        <w:rPr>
          <w:rFonts w:ascii="Times New Roman"/>
          <w:b w:val="false"/>
          <w:i w:val="false"/>
          <w:color w:val="000000"/>
          <w:sz w:val="28"/>
        </w:rPr>
        <w:t>
      2) сандық, автоматты вольтметрлер, проценттік көпірлер – қателіктерін сынау мен зерттеу;</w:t>
      </w:r>
    </w:p>
    <w:bookmarkEnd w:id="4575"/>
    <w:bookmarkStart w:name="z4596" w:id="4576"/>
    <w:p>
      <w:pPr>
        <w:spacing w:after="0"/>
        <w:ind w:left="0"/>
        <w:jc w:val="both"/>
      </w:pPr>
      <w:r>
        <w:rPr>
          <w:rFonts w:ascii="Times New Roman"/>
          <w:b w:val="false"/>
          <w:i w:val="false"/>
          <w:color w:val="000000"/>
          <w:sz w:val="28"/>
        </w:rPr>
        <w:t>
      3) электр машиналары мен аппараттарының бас үлгілері – оларды сынау стенділерінде жеткере және баптай отырып үлгілік сынаулар;</w:t>
      </w:r>
    </w:p>
    <w:bookmarkEnd w:id="4576"/>
    <w:bookmarkStart w:name="z4597" w:id="4577"/>
    <w:p>
      <w:pPr>
        <w:spacing w:after="0"/>
        <w:ind w:left="0"/>
        <w:jc w:val="both"/>
      </w:pPr>
      <w:r>
        <w:rPr>
          <w:rFonts w:ascii="Times New Roman"/>
          <w:b w:val="false"/>
          <w:i w:val="false"/>
          <w:color w:val="000000"/>
          <w:sz w:val="28"/>
        </w:rPr>
        <w:t>
      4) үлгі катушкалар – қателіктерін сынау мен зерттеу;</w:t>
      </w:r>
    </w:p>
    <w:bookmarkEnd w:id="4577"/>
    <w:bookmarkStart w:name="z4598" w:id="4578"/>
    <w:p>
      <w:pPr>
        <w:spacing w:after="0"/>
        <w:ind w:left="0"/>
        <w:jc w:val="both"/>
      </w:pPr>
      <w:r>
        <w:rPr>
          <w:rFonts w:ascii="Times New Roman"/>
          <w:b w:val="false"/>
          <w:i w:val="false"/>
          <w:color w:val="000000"/>
          <w:sz w:val="28"/>
        </w:rPr>
        <w:t>
      5) ауыспалы ток электр машиналары – ауыспалы процестерді осцилографирлеуге арналған сызбаларды дайындау;</w:t>
      </w:r>
    </w:p>
    <w:bookmarkEnd w:id="4578"/>
    <w:bookmarkStart w:name="z4599" w:id="4579"/>
    <w:p>
      <w:pPr>
        <w:spacing w:after="0"/>
        <w:ind w:left="0"/>
        <w:jc w:val="both"/>
      </w:pPr>
      <w:r>
        <w:rPr>
          <w:rFonts w:ascii="Times New Roman"/>
          <w:b w:val="false"/>
          <w:i w:val="false"/>
          <w:color w:val="000000"/>
          <w:sz w:val="28"/>
        </w:rPr>
        <w:t>
      6) зертханалық потенциометрлер – бақылау сынақтары;</w:t>
      </w:r>
    </w:p>
    <w:bookmarkEnd w:id="4579"/>
    <w:bookmarkStart w:name="z4600" w:id="4580"/>
    <w:p>
      <w:pPr>
        <w:spacing w:after="0"/>
        <w:ind w:left="0"/>
        <w:jc w:val="both"/>
      </w:pPr>
      <w:r>
        <w:rPr>
          <w:rFonts w:ascii="Times New Roman"/>
          <w:b w:val="false"/>
          <w:i w:val="false"/>
          <w:color w:val="000000"/>
          <w:sz w:val="28"/>
        </w:rPr>
        <w:t>
      7) щеткасыз қоздырғыш жүйесінің тиристорлық сызбалары – типтік және кезеңдік сынақтар;</w:t>
      </w:r>
    </w:p>
    <w:bookmarkEnd w:id="4580"/>
    <w:bookmarkStart w:name="z4601" w:id="4581"/>
    <w:p>
      <w:pPr>
        <w:spacing w:after="0"/>
        <w:ind w:left="0"/>
        <w:jc w:val="both"/>
      </w:pPr>
      <w:r>
        <w:rPr>
          <w:rFonts w:ascii="Times New Roman"/>
          <w:b w:val="false"/>
          <w:i w:val="false"/>
          <w:color w:val="000000"/>
          <w:sz w:val="28"/>
        </w:rPr>
        <w:t xml:space="preserve">
      8) бесінші және алтыншы габаритті күштік трансформаторлар – операциялық және қабылдау – тапсыру сынақтары; </w:t>
      </w:r>
    </w:p>
    <w:bookmarkEnd w:id="4581"/>
    <w:bookmarkStart w:name="z4602" w:id="4582"/>
    <w:p>
      <w:pPr>
        <w:spacing w:after="0"/>
        <w:ind w:left="0"/>
        <w:jc w:val="both"/>
      </w:pPr>
      <w:r>
        <w:rPr>
          <w:rFonts w:ascii="Times New Roman"/>
          <w:b w:val="false"/>
          <w:i w:val="false"/>
          <w:color w:val="000000"/>
          <w:sz w:val="28"/>
        </w:rPr>
        <w:t>
      9) жиілікті тиристорлық түрлендіргіші бар жинақтық құрылғылар – кешенді сынақтар;</w:t>
      </w:r>
    </w:p>
    <w:bookmarkEnd w:id="4582"/>
    <w:bookmarkStart w:name="z4603" w:id="4583"/>
    <w:p>
      <w:pPr>
        <w:spacing w:after="0"/>
        <w:ind w:left="0"/>
        <w:jc w:val="both"/>
      </w:pPr>
      <w:r>
        <w:rPr>
          <w:rFonts w:ascii="Times New Roman"/>
          <w:b w:val="false"/>
          <w:i w:val="false"/>
          <w:color w:val="000000"/>
          <w:sz w:val="28"/>
        </w:rPr>
        <w:t>
      10) логикалық элементтер, жартылай өткізгіш және электронды техника – сызбаларды сынау.</w:t>
      </w:r>
    </w:p>
    <w:bookmarkEnd w:id="4583"/>
    <w:bookmarkStart w:name="z4604" w:id="4584"/>
    <w:p>
      <w:pPr>
        <w:spacing w:after="0"/>
        <w:ind w:left="0"/>
        <w:jc w:val="left"/>
      </w:pPr>
      <w:r>
        <w:rPr>
          <w:rFonts w:ascii="Times New Roman"/>
          <w:b/>
          <w:i w:val="false"/>
          <w:color w:val="000000"/>
        </w:rPr>
        <w:t xml:space="preserve"> 64-параграф. Электр машиналарын, аппараты мен аспаптарын құрастыруды бақылаушы, 2-разряд</w:t>
      </w:r>
    </w:p>
    <w:bookmarkEnd w:id="4584"/>
    <w:bookmarkStart w:name="z4605" w:id="4585"/>
    <w:p>
      <w:pPr>
        <w:spacing w:after="0"/>
        <w:ind w:left="0"/>
        <w:jc w:val="both"/>
      </w:pPr>
      <w:r>
        <w:rPr>
          <w:rFonts w:ascii="Times New Roman"/>
          <w:b w:val="false"/>
          <w:i w:val="false"/>
          <w:color w:val="000000"/>
          <w:sz w:val="28"/>
        </w:rPr>
        <w:t>
      157. Жұмыс сипаттамасы:</w:t>
      </w:r>
    </w:p>
    <w:bookmarkEnd w:id="4585"/>
    <w:bookmarkStart w:name="z4606" w:id="4586"/>
    <w:p>
      <w:pPr>
        <w:spacing w:after="0"/>
        <w:ind w:left="0"/>
        <w:jc w:val="both"/>
      </w:pPr>
      <w:r>
        <w:rPr>
          <w:rFonts w:ascii="Times New Roman"/>
          <w:b w:val="false"/>
          <w:i w:val="false"/>
          <w:color w:val="000000"/>
          <w:sz w:val="28"/>
        </w:rPr>
        <w:t>
      құрастырылған қарапайым электр бұйымдарды, электр машиналарының, аппараттары мен аспаптарының жекелеген тораптары мен механизмдерін сызбалар мен техникалық шарттары бойынша бақылау және қабылдау;</w:t>
      </w:r>
    </w:p>
    <w:bookmarkEnd w:id="4586"/>
    <w:bookmarkStart w:name="z4607" w:id="4587"/>
    <w:p>
      <w:pPr>
        <w:spacing w:after="0"/>
        <w:ind w:left="0"/>
        <w:jc w:val="both"/>
      </w:pPr>
      <w:r>
        <w:rPr>
          <w:rFonts w:ascii="Times New Roman"/>
          <w:b w:val="false"/>
          <w:i w:val="false"/>
          <w:color w:val="000000"/>
          <w:sz w:val="28"/>
        </w:rPr>
        <w:t xml:space="preserve">
      құрастыруға қабылданған бөлшектерді чертеждер бойынша дәлдігі </w:t>
      </w:r>
      <w:r>
        <w:br/>
      </w:r>
      <w:r>
        <w:rPr>
          <w:rFonts w:ascii="Times New Roman"/>
          <w:b w:val="false"/>
          <w:i w:val="false"/>
          <w:color w:val="000000"/>
          <w:sz w:val="28"/>
        </w:rPr>
        <w:t xml:space="preserve">0,01 милиметр дейінгі арнаулы және әмбебап құралдың көмегімен және сырттай қарап қабылдау; </w:t>
      </w:r>
    </w:p>
    <w:bookmarkEnd w:id="4587"/>
    <w:bookmarkStart w:name="z4608" w:id="4588"/>
    <w:p>
      <w:pPr>
        <w:spacing w:after="0"/>
        <w:ind w:left="0"/>
        <w:jc w:val="both"/>
      </w:pPr>
      <w:r>
        <w:rPr>
          <w:rFonts w:ascii="Times New Roman"/>
          <w:b w:val="false"/>
          <w:i w:val="false"/>
          <w:color w:val="000000"/>
          <w:sz w:val="28"/>
        </w:rPr>
        <w:t>
      дәлдік сыныбы 4-1,5 тілді аспаптарды механикалық параметрлер бойынша және дәлдік сыныбы 4 аспаптарды электр параметрлері бойынша тексеру;</w:t>
      </w:r>
    </w:p>
    <w:bookmarkEnd w:id="4588"/>
    <w:bookmarkStart w:name="z4609" w:id="4589"/>
    <w:p>
      <w:pPr>
        <w:spacing w:after="0"/>
        <w:ind w:left="0"/>
        <w:jc w:val="both"/>
      </w:pPr>
      <w:r>
        <w:rPr>
          <w:rFonts w:ascii="Times New Roman"/>
          <w:b w:val="false"/>
          <w:i w:val="false"/>
          <w:color w:val="000000"/>
          <w:sz w:val="28"/>
        </w:rPr>
        <w:t>
      дәлдік сыныбы 0,1-0,2 аспаптарды механикалық және электр параметрлері бойынша тексеру;</w:t>
      </w:r>
    </w:p>
    <w:bookmarkEnd w:id="4589"/>
    <w:bookmarkStart w:name="z4610" w:id="4590"/>
    <w:p>
      <w:pPr>
        <w:spacing w:after="0"/>
        <w:ind w:left="0"/>
        <w:jc w:val="both"/>
      </w:pPr>
      <w:r>
        <w:rPr>
          <w:rFonts w:ascii="Times New Roman"/>
          <w:b w:val="false"/>
          <w:i w:val="false"/>
          <w:color w:val="000000"/>
          <w:sz w:val="28"/>
        </w:rPr>
        <w:t>
      құрастыруға түсетін оқшаулау және басқа да материалдардың кесілу сапасын тексеру;</w:t>
      </w:r>
    </w:p>
    <w:bookmarkEnd w:id="4590"/>
    <w:bookmarkStart w:name="z4611" w:id="4591"/>
    <w:p>
      <w:pPr>
        <w:spacing w:after="0"/>
        <w:ind w:left="0"/>
        <w:jc w:val="both"/>
      </w:pPr>
      <w:r>
        <w:rPr>
          <w:rFonts w:ascii="Times New Roman"/>
          <w:b w:val="false"/>
          <w:i w:val="false"/>
          <w:color w:val="000000"/>
          <w:sz w:val="28"/>
        </w:rPr>
        <w:t xml:space="preserve">
      тораптар мен бөлшектердің дұрыс сақталуын бақылау; </w:t>
      </w:r>
    </w:p>
    <w:bookmarkEnd w:id="4591"/>
    <w:bookmarkStart w:name="z4612" w:id="4592"/>
    <w:p>
      <w:pPr>
        <w:spacing w:after="0"/>
        <w:ind w:left="0"/>
        <w:jc w:val="both"/>
      </w:pPr>
      <w:r>
        <w:rPr>
          <w:rFonts w:ascii="Times New Roman"/>
          <w:b w:val="false"/>
          <w:i w:val="false"/>
          <w:color w:val="000000"/>
          <w:sz w:val="28"/>
        </w:rPr>
        <w:t xml:space="preserve">
      қабылданған және бракқа шығарылған өнімге техникалық құжаттаманы ресімдеу. </w:t>
      </w:r>
    </w:p>
    <w:bookmarkEnd w:id="4592"/>
    <w:bookmarkStart w:name="z4613" w:id="4593"/>
    <w:p>
      <w:pPr>
        <w:spacing w:after="0"/>
        <w:ind w:left="0"/>
        <w:jc w:val="both"/>
      </w:pPr>
      <w:r>
        <w:rPr>
          <w:rFonts w:ascii="Times New Roman"/>
          <w:b w:val="false"/>
          <w:i w:val="false"/>
          <w:color w:val="000000"/>
          <w:sz w:val="28"/>
        </w:rPr>
        <w:t xml:space="preserve">
      158. Білуге тиіс: </w:t>
      </w:r>
    </w:p>
    <w:bookmarkEnd w:id="4593"/>
    <w:bookmarkStart w:name="z4614" w:id="4594"/>
    <w:p>
      <w:pPr>
        <w:spacing w:after="0"/>
        <w:ind w:left="0"/>
        <w:jc w:val="both"/>
      </w:pPr>
      <w:r>
        <w:rPr>
          <w:rFonts w:ascii="Times New Roman"/>
          <w:b w:val="false"/>
          <w:i w:val="false"/>
          <w:color w:val="000000"/>
          <w:sz w:val="28"/>
        </w:rPr>
        <w:t xml:space="preserve">
      өзінің учаскесіндегі электр машиналарын, аппараттар мен басқа да электр техникалық аспаптарының құрастыру технологиясы негіздерін; </w:t>
      </w:r>
    </w:p>
    <w:bookmarkEnd w:id="4594"/>
    <w:bookmarkStart w:name="z4615" w:id="4595"/>
    <w:p>
      <w:pPr>
        <w:spacing w:after="0"/>
        <w:ind w:left="0"/>
        <w:jc w:val="both"/>
      </w:pPr>
      <w:r>
        <w:rPr>
          <w:rFonts w:ascii="Times New Roman"/>
          <w:b w:val="false"/>
          <w:i w:val="false"/>
          <w:color w:val="000000"/>
          <w:sz w:val="28"/>
        </w:rPr>
        <w:t xml:space="preserve">
      құрастырылатын тораптар мен бұйымдарға арналған техникалық шарттарды және оларды қабылдау қағидаларын; </w:t>
      </w:r>
    </w:p>
    <w:bookmarkEnd w:id="4595"/>
    <w:bookmarkStart w:name="z4616" w:id="4596"/>
    <w:p>
      <w:pPr>
        <w:spacing w:after="0"/>
        <w:ind w:left="0"/>
        <w:jc w:val="both"/>
      </w:pPr>
      <w:r>
        <w:rPr>
          <w:rFonts w:ascii="Times New Roman"/>
          <w:b w:val="false"/>
          <w:i w:val="false"/>
          <w:color w:val="000000"/>
          <w:sz w:val="28"/>
        </w:rPr>
        <w:t xml:space="preserve">
      қолданылатын бақылау-өлшеу аспаптары мен айлабұйымдарды, оларды қолдану қағидаларын; </w:t>
      </w:r>
    </w:p>
    <w:bookmarkEnd w:id="4596"/>
    <w:bookmarkStart w:name="z4617" w:id="4597"/>
    <w:p>
      <w:pPr>
        <w:spacing w:after="0"/>
        <w:ind w:left="0"/>
        <w:jc w:val="both"/>
      </w:pPr>
      <w:r>
        <w:rPr>
          <w:rFonts w:ascii="Times New Roman"/>
          <w:b w:val="false"/>
          <w:i w:val="false"/>
          <w:color w:val="000000"/>
          <w:sz w:val="28"/>
        </w:rPr>
        <w:t xml:space="preserve">
      шектеулер мен орнатулар жүйесі, бұдырлық киловольт-амперлитеттері мен параметрлері туралы негізгі ұғымдарды; </w:t>
      </w:r>
    </w:p>
    <w:bookmarkEnd w:id="4597"/>
    <w:bookmarkStart w:name="z4618" w:id="4598"/>
    <w:p>
      <w:pPr>
        <w:spacing w:after="0"/>
        <w:ind w:left="0"/>
        <w:jc w:val="both"/>
      </w:pPr>
      <w:r>
        <w:rPr>
          <w:rFonts w:ascii="Times New Roman"/>
          <w:b w:val="false"/>
          <w:i w:val="false"/>
          <w:color w:val="000000"/>
          <w:sz w:val="28"/>
        </w:rPr>
        <w:t xml:space="preserve">
      брактың ықтимал себептері мен оларды анықтау және жою тәсілдерін; </w:t>
      </w:r>
    </w:p>
    <w:bookmarkEnd w:id="4598"/>
    <w:bookmarkStart w:name="z4619" w:id="4599"/>
    <w:p>
      <w:pPr>
        <w:spacing w:after="0"/>
        <w:ind w:left="0"/>
        <w:jc w:val="both"/>
      </w:pPr>
      <w:r>
        <w:rPr>
          <w:rFonts w:ascii="Times New Roman"/>
          <w:b w:val="false"/>
          <w:i w:val="false"/>
          <w:color w:val="000000"/>
          <w:sz w:val="28"/>
        </w:rPr>
        <w:t xml:space="preserve">
      құрастыруға түсетін бөлшектерге, тораптар мен материалдарға қойылатын талаптарды; </w:t>
      </w:r>
    </w:p>
    <w:bookmarkEnd w:id="4599"/>
    <w:bookmarkStart w:name="z4620" w:id="4600"/>
    <w:p>
      <w:pPr>
        <w:spacing w:after="0"/>
        <w:ind w:left="0"/>
        <w:jc w:val="both"/>
      </w:pPr>
      <w:r>
        <w:rPr>
          <w:rFonts w:ascii="Times New Roman"/>
          <w:b w:val="false"/>
          <w:i w:val="false"/>
          <w:color w:val="000000"/>
          <w:sz w:val="28"/>
        </w:rPr>
        <w:t xml:space="preserve">
      электр техника жөніндегі қарапайым мәліметтерді; </w:t>
      </w:r>
    </w:p>
    <w:bookmarkEnd w:id="4600"/>
    <w:bookmarkStart w:name="z4621" w:id="4601"/>
    <w:p>
      <w:pPr>
        <w:spacing w:after="0"/>
        <w:ind w:left="0"/>
        <w:jc w:val="both"/>
      </w:pPr>
      <w:r>
        <w:rPr>
          <w:rFonts w:ascii="Times New Roman"/>
          <w:b w:val="false"/>
          <w:i w:val="false"/>
          <w:color w:val="000000"/>
          <w:sz w:val="28"/>
        </w:rPr>
        <w:t>
      техникалық құжаттаманы ресімдеу қағидаларын.</w:t>
      </w:r>
    </w:p>
    <w:bookmarkEnd w:id="4601"/>
    <w:bookmarkStart w:name="z4622" w:id="4602"/>
    <w:p>
      <w:pPr>
        <w:spacing w:after="0"/>
        <w:ind w:left="0"/>
        <w:jc w:val="both"/>
      </w:pPr>
      <w:r>
        <w:rPr>
          <w:rFonts w:ascii="Times New Roman"/>
          <w:b w:val="false"/>
          <w:i w:val="false"/>
          <w:color w:val="000000"/>
          <w:sz w:val="28"/>
        </w:rPr>
        <w:t>
      159. Жұмыс үлгілері:</w:t>
      </w:r>
    </w:p>
    <w:bookmarkEnd w:id="4602"/>
    <w:bookmarkStart w:name="z4623" w:id="4603"/>
    <w:p>
      <w:pPr>
        <w:spacing w:after="0"/>
        <w:ind w:left="0"/>
        <w:jc w:val="both"/>
      </w:pPr>
      <w:r>
        <w:rPr>
          <w:rFonts w:ascii="Times New Roman"/>
          <w:b w:val="false"/>
          <w:i w:val="false"/>
          <w:color w:val="000000"/>
          <w:sz w:val="28"/>
        </w:rPr>
        <w:t>
      1) аспаптар мен аппараттарға арналған катушкалар – сымның қимасы мен катушка габаритін тексеру;</w:t>
      </w:r>
    </w:p>
    <w:bookmarkEnd w:id="4603"/>
    <w:bookmarkStart w:name="z4624" w:id="4604"/>
    <w:p>
      <w:pPr>
        <w:spacing w:after="0"/>
        <w:ind w:left="0"/>
        <w:jc w:val="both"/>
      </w:pPr>
      <w:r>
        <w:rPr>
          <w:rFonts w:ascii="Times New Roman"/>
          <w:b w:val="false"/>
          <w:i w:val="false"/>
          <w:color w:val="000000"/>
          <w:sz w:val="28"/>
        </w:rPr>
        <w:t>
      2) клемилиметр колонналары, қосқұлақтар, панелдер мен прессұнтақтан жасалған басқа да ұқсас бөлшектер – сапасын тексеру;</w:t>
      </w:r>
    </w:p>
    <w:bookmarkEnd w:id="4604"/>
    <w:bookmarkStart w:name="z4625" w:id="4605"/>
    <w:p>
      <w:pPr>
        <w:spacing w:after="0"/>
        <w:ind w:left="0"/>
        <w:jc w:val="both"/>
      </w:pPr>
      <w:r>
        <w:rPr>
          <w:rFonts w:ascii="Times New Roman"/>
          <w:b w:val="false"/>
          <w:i w:val="false"/>
          <w:color w:val="000000"/>
          <w:sz w:val="28"/>
        </w:rPr>
        <w:t>
      3) қағаз диэлектрикті салма арасындағы парақтардың саны 4 дейінгі күштік конденсаторлар – секцияларды қабылдау және бақылау;</w:t>
      </w:r>
    </w:p>
    <w:bookmarkEnd w:id="4605"/>
    <w:bookmarkStart w:name="z4626" w:id="4606"/>
    <w:p>
      <w:pPr>
        <w:spacing w:after="0"/>
        <w:ind w:left="0"/>
        <w:jc w:val="both"/>
      </w:pPr>
      <w:r>
        <w:rPr>
          <w:rFonts w:ascii="Times New Roman"/>
          <w:b w:val="false"/>
          <w:i w:val="false"/>
          <w:color w:val="000000"/>
          <w:sz w:val="28"/>
        </w:rPr>
        <w:t>
      4) кабель ұштары – ұштардың дәнекерленуін, оқшаулануын және бандаждауды бақылау;</w:t>
      </w:r>
    </w:p>
    <w:bookmarkEnd w:id="4606"/>
    <w:bookmarkStart w:name="z4627" w:id="4607"/>
    <w:p>
      <w:pPr>
        <w:spacing w:after="0"/>
        <w:ind w:left="0"/>
        <w:jc w:val="both"/>
      </w:pPr>
      <w:r>
        <w:rPr>
          <w:rFonts w:ascii="Times New Roman"/>
          <w:b w:val="false"/>
          <w:i w:val="false"/>
          <w:color w:val="000000"/>
          <w:sz w:val="28"/>
        </w:rPr>
        <w:t>
      5) қарсылық магазиндері және тұрақты ток мостылары – оқшаулау қарсылығын тексеру;</w:t>
      </w:r>
    </w:p>
    <w:bookmarkEnd w:id="4607"/>
    <w:bookmarkStart w:name="z4628" w:id="4608"/>
    <w:p>
      <w:pPr>
        <w:spacing w:after="0"/>
        <w:ind w:left="0"/>
        <w:jc w:val="both"/>
      </w:pPr>
      <w:r>
        <w:rPr>
          <w:rFonts w:ascii="Times New Roman"/>
          <w:b w:val="false"/>
          <w:i w:val="false"/>
          <w:color w:val="000000"/>
          <w:sz w:val="28"/>
        </w:rPr>
        <w:t>
      6) кнопкалы, кулакты және декадалы қайта қосқыштар – блоктардың жинақталуын, щеткалардың контактілерге қосылуын және щетка жағдайының фиксациялануын тексеру;</w:t>
      </w:r>
    </w:p>
    <w:bookmarkEnd w:id="4608"/>
    <w:bookmarkStart w:name="z4629" w:id="4609"/>
    <w:p>
      <w:pPr>
        <w:spacing w:after="0"/>
        <w:ind w:left="0"/>
        <w:jc w:val="both"/>
      </w:pPr>
      <w:r>
        <w:rPr>
          <w:rFonts w:ascii="Times New Roman"/>
          <w:b w:val="false"/>
          <w:i w:val="false"/>
          <w:color w:val="000000"/>
          <w:sz w:val="28"/>
        </w:rPr>
        <w:t>
      7) тілді электр өлшеу аспаптары - механикалық және электр параметрлері бойынша тексеру;</w:t>
      </w:r>
    </w:p>
    <w:bookmarkEnd w:id="4609"/>
    <w:bookmarkStart w:name="z4630" w:id="4610"/>
    <w:p>
      <w:pPr>
        <w:spacing w:after="0"/>
        <w:ind w:left="0"/>
        <w:jc w:val="both"/>
      </w:pPr>
      <w:r>
        <w:rPr>
          <w:rFonts w:ascii="Times New Roman"/>
          <w:b w:val="false"/>
          <w:i w:val="false"/>
          <w:color w:val="000000"/>
          <w:sz w:val="28"/>
        </w:rPr>
        <w:t>
      8) тұрмыстық электр аспаптары (үтіктер, шәйнектер, электр плиталар, үстелге қоятын шамдар және тағы баска) – құрастырылуын бақылау;</w:t>
      </w:r>
    </w:p>
    <w:bookmarkEnd w:id="4610"/>
    <w:bookmarkStart w:name="z4631" w:id="4611"/>
    <w:p>
      <w:pPr>
        <w:spacing w:after="0"/>
        <w:ind w:left="0"/>
        <w:jc w:val="both"/>
      </w:pPr>
      <w:r>
        <w:rPr>
          <w:rFonts w:ascii="Times New Roman"/>
          <w:b w:val="false"/>
          <w:i w:val="false"/>
          <w:color w:val="000000"/>
          <w:sz w:val="28"/>
        </w:rPr>
        <w:t>
      9) электр қозғағыштарға арналған станиналар, қалқандар, подшипник қақпақтары – сырттай қарап сапасын тексеру;</w:t>
      </w:r>
    </w:p>
    <w:bookmarkEnd w:id="4611"/>
    <w:bookmarkStart w:name="z4632" w:id="4612"/>
    <w:p>
      <w:pPr>
        <w:spacing w:after="0"/>
        <w:ind w:left="0"/>
        <w:jc w:val="both"/>
      </w:pPr>
      <w:r>
        <w:rPr>
          <w:rFonts w:ascii="Times New Roman"/>
          <w:b w:val="false"/>
          <w:i w:val="false"/>
          <w:color w:val="000000"/>
          <w:sz w:val="28"/>
        </w:rPr>
        <w:t>
      10) автоматты ажыратқыштарға, магнитті стансаларға, таратып бөлу пункттеріне тораптар - құрастырылуын бақылау.</w:t>
      </w:r>
    </w:p>
    <w:bookmarkEnd w:id="4612"/>
    <w:bookmarkStart w:name="z4633" w:id="4613"/>
    <w:p>
      <w:pPr>
        <w:spacing w:after="0"/>
        <w:ind w:left="0"/>
        <w:jc w:val="left"/>
      </w:pPr>
      <w:r>
        <w:rPr>
          <w:rFonts w:ascii="Times New Roman"/>
          <w:b/>
          <w:i w:val="false"/>
          <w:color w:val="000000"/>
        </w:rPr>
        <w:t xml:space="preserve"> 65-параграф. Электр машиналарын, аппараты мен аспаптарын құрастыруды бақылаушы, 3-разряд</w:t>
      </w:r>
    </w:p>
    <w:bookmarkEnd w:id="4613"/>
    <w:bookmarkStart w:name="z4634" w:id="4614"/>
    <w:p>
      <w:pPr>
        <w:spacing w:after="0"/>
        <w:ind w:left="0"/>
        <w:jc w:val="both"/>
      </w:pPr>
      <w:r>
        <w:rPr>
          <w:rFonts w:ascii="Times New Roman"/>
          <w:b w:val="false"/>
          <w:i w:val="false"/>
          <w:color w:val="000000"/>
          <w:sz w:val="28"/>
        </w:rPr>
        <w:t xml:space="preserve">
      160. Жұмыс сипаттамасы: </w:t>
      </w:r>
    </w:p>
    <w:bookmarkEnd w:id="4614"/>
    <w:bookmarkStart w:name="z4635" w:id="4615"/>
    <w:p>
      <w:pPr>
        <w:spacing w:after="0"/>
        <w:ind w:left="0"/>
        <w:jc w:val="both"/>
      </w:pPr>
      <w:r>
        <w:rPr>
          <w:rFonts w:ascii="Times New Roman"/>
          <w:b w:val="false"/>
          <w:i w:val="false"/>
          <w:color w:val="000000"/>
          <w:sz w:val="28"/>
        </w:rPr>
        <w:t xml:space="preserve">
      күрделілігі орташа электр бұйымдарды, электр машиналары мен аппараттарының жекелеген тораптары мен механизмдерін сызбалар мен техникалық шарттарға сәйкес әр операция бойынша және іріктеп бақылау және қабылдау; </w:t>
      </w:r>
    </w:p>
    <w:bookmarkEnd w:id="4615"/>
    <w:bookmarkStart w:name="z4636" w:id="4616"/>
    <w:p>
      <w:pPr>
        <w:spacing w:after="0"/>
        <w:ind w:left="0"/>
        <w:jc w:val="both"/>
      </w:pPr>
      <w:r>
        <w:rPr>
          <w:rFonts w:ascii="Times New Roman"/>
          <w:b w:val="false"/>
          <w:i w:val="false"/>
          <w:color w:val="000000"/>
          <w:sz w:val="28"/>
        </w:rPr>
        <w:t>
      құрастыруға қабылданған бөлшектерді чертеждер бойынша арнаулы және әмбебап бақылау – өлшеу аспаптарының, құралдар мен айлабұйымдардың көмегімен чертеждер бойынша қабылдау;</w:t>
      </w:r>
    </w:p>
    <w:bookmarkEnd w:id="4616"/>
    <w:bookmarkStart w:name="z4637" w:id="4617"/>
    <w:p>
      <w:pPr>
        <w:spacing w:after="0"/>
        <w:ind w:left="0"/>
        <w:jc w:val="both"/>
      </w:pPr>
      <w:r>
        <w:rPr>
          <w:rFonts w:ascii="Times New Roman"/>
          <w:b w:val="false"/>
          <w:i w:val="false"/>
          <w:color w:val="000000"/>
          <w:sz w:val="28"/>
        </w:rPr>
        <w:t>
      электр машиналары катушкалары мен секцияларының орамаралық тұйықталуын тексеру;</w:t>
      </w:r>
    </w:p>
    <w:bookmarkEnd w:id="4617"/>
    <w:bookmarkStart w:name="z4638" w:id="4618"/>
    <w:p>
      <w:pPr>
        <w:spacing w:after="0"/>
        <w:ind w:left="0"/>
        <w:jc w:val="both"/>
      </w:pPr>
      <w:r>
        <w:rPr>
          <w:rFonts w:ascii="Times New Roman"/>
          <w:b w:val="false"/>
          <w:i w:val="false"/>
          <w:color w:val="000000"/>
          <w:sz w:val="28"/>
        </w:rPr>
        <w:t xml:space="preserve">
      электр машиналары статорларының паздарын калибрлер бойынша тексеру; </w:t>
      </w:r>
    </w:p>
    <w:bookmarkEnd w:id="4618"/>
    <w:bookmarkStart w:name="z4639" w:id="4619"/>
    <w:p>
      <w:pPr>
        <w:spacing w:after="0"/>
        <w:ind w:left="0"/>
        <w:jc w:val="both"/>
      </w:pPr>
      <w:r>
        <w:rPr>
          <w:rFonts w:ascii="Times New Roman"/>
          <w:b w:val="false"/>
          <w:i w:val="false"/>
          <w:color w:val="000000"/>
          <w:sz w:val="28"/>
        </w:rPr>
        <w:t xml:space="preserve">
      контакторлардың, қосқылардың, реле мен басқа да ұқсас аппараттардың реттелуін тексеру; </w:t>
      </w:r>
    </w:p>
    <w:bookmarkEnd w:id="4619"/>
    <w:bookmarkStart w:name="z4640" w:id="4620"/>
    <w:p>
      <w:pPr>
        <w:spacing w:after="0"/>
        <w:ind w:left="0"/>
        <w:jc w:val="both"/>
      </w:pPr>
      <w:r>
        <w:rPr>
          <w:rFonts w:ascii="Times New Roman"/>
          <w:b w:val="false"/>
          <w:i w:val="false"/>
          <w:color w:val="000000"/>
          <w:sz w:val="28"/>
        </w:rPr>
        <w:t xml:space="preserve">
      электр тізбектерінің беріктігі мен оқшаулау қасиеттерін бақылау; </w:t>
      </w:r>
    </w:p>
    <w:bookmarkEnd w:id="4620"/>
    <w:bookmarkStart w:name="z4641" w:id="4621"/>
    <w:p>
      <w:pPr>
        <w:spacing w:after="0"/>
        <w:ind w:left="0"/>
        <w:jc w:val="both"/>
      </w:pPr>
      <w:r>
        <w:rPr>
          <w:rFonts w:ascii="Times New Roman"/>
          <w:b w:val="false"/>
          <w:i w:val="false"/>
          <w:color w:val="000000"/>
          <w:sz w:val="28"/>
        </w:rPr>
        <w:t>
      вакуумдік процестерді және түрлі типтегі күштік конденсаторлардың шабақталуын бақылау Тұрақты және ауыспалы токтың 2,5-1,5 сыныбындағы тілді аспаптарды үлгі аспаптар бойынша электрмен тексеру;</w:t>
      </w:r>
    </w:p>
    <w:bookmarkEnd w:id="4621"/>
    <w:bookmarkStart w:name="z4642" w:id="4622"/>
    <w:p>
      <w:pPr>
        <w:spacing w:after="0"/>
        <w:ind w:left="0"/>
        <w:jc w:val="both"/>
      </w:pPr>
      <w:r>
        <w:rPr>
          <w:rFonts w:ascii="Times New Roman"/>
          <w:b w:val="false"/>
          <w:i w:val="false"/>
          <w:color w:val="000000"/>
          <w:sz w:val="28"/>
        </w:rPr>
        <w:t>
      мостылы және 0,03 дейінгі потенциометрлік қондырғылардағы аспаптардың ауытқуларын үлгілік қарсыласу катушкаларын ауыстыру әдісімен тексеру;</w:t>
      </w:r>
    </w:p>
    <w:bookmarkEnd w:id="4622"/>
    <w:bookmarkStart w:name="z4643" w:id="4623"/>
    <w:p>
      <w:pPr>
        <w:spacing w:after="0"/>
        <w:ind w:left="0"/>
        <w:jc w:val="both"/>
      </w:pPr>
      <w:r>
        <w:rPr>
          <w:rFonts w:ascii="Times New Roman"/>
          <w:b w:val="false"/>
          <w:i w:val="false"/>
          <w:color w:val="000000"/>
          <w:sz w:val="28"/>
        </w:rPr>
        <w:t xml:space="preserve">
      негіздеме мен манганин арасындағы тістесу сапасын, күмістеу сапасы мен баспа сызбаларда мыстың болуын бақылау және тексеру; </w:t>
      </w:r>
    </w:p>
    <w:bookmarkEnd w:id="4623"/>
    <w:bookmarkStart w:name="z4644" w:id="4624"/>
    <w:p>
      <w:pPr>
        <w:spacing w:after="0"/>
        <w:ind w:left="0"/>
        <w:jc w:val="both"/>
      </w:pPr>
      <w:r>
        <w:rPr>
          <w:rFonts w:ascii="Times New Roman"/>
          <w:b w:val="false"/>
          <w:i w:val="false"/>
          <w:color w:val="000000"/>
          <w:sz w:val="28"/>
        </w:rPr>
        <w:t>
      қызмет көрсететін учаскедегі бракты түрлері бойынша сыныптау, олардың пайда болу себептерін анықтау және оларды жою шараларын уақытылы қабылдау.</w:t>
      </w:r>
    </w:p>
    <w:bookmarkEnd w:id="4624"/>
    <w:bookmarkStart w:name="z4645" w:id="4625"/>
    <w:p>
      <w:pPr>
        <w:spacing w:after="0"/>
        <w:ind w:left="0"/>
        <w:jc w:val="both"/>
      </w:pPr>
      <w:r>
        <w:rPr>
          <w:rFonts w:ascii="Times New Roman"/>
          <w:b w:val="false"/>
          <w:i w:val="false"/>
          <w:color w:val="000000"/>
          <w:sz w:val="28"/>
        </w:rPr>
        <w:t xml:space="preserve">
      161. Білуге тиіс: </w:t>
      </w:r>
    </w:p>
    <w:bookmarkEnd w:id="4625"/>
    <w:bookmarkStart w:name="z4646" w:id="4626"/>
    <w:p>
      <w:pPr>
        <w:spacing w:after="0"/>
        <w:ind w:left="0"/>
        <w:jc w:val="both"/>
      </w:pPr>
      <w:r>
        <w:rPr>
          <w:rFonts w:ascii="Times New Roman"/>
          <w:b w:val="false"/>
          <w:i w:val="false"/>
          <w:color w:val="000000"/>
          <w:sz w:val="28"/>
        </w:rPr>
        <w:t xml:space="preserve">
      электр машиналарын, аппараттар мен басқа да электр техникалық аспаптарының құрылымын, нысанын және құрастыру технологиясын; </w:t>
      </w:r>
    </w:p>
    <w:bookmarkEnd w:id="4626"/>
    <w:bookmarkStart w:name="z4647" w:id="4627"/>
    <w:p>
      <w:pPr>
        <w:spacing w:after="0"/>
        <w:ind w:left="0"/>
        <w:jc w:val="both"/>
      </w:pPr>
      <w:r>
        <w:rPr>
          <w:rFonts w:ascii="Times New Roman"/>
          <w:b w:val="false"/>
          <w:i w:val="false"/>
          <w:color w:val="000000"/>
          <w:sz w:val="28"/>
        </w:rPr>
        <w:t xml:space="preserve">
      құрастырылатын тораптар мен бұйымдарға арналған техникалық шарттарды және оларды қабылдау қағидаларын; </w:t>
      </w:r>
    </w:p>
    <w:bookmarkEnd w:id="4627"/>
    <w:bookmarkStart w:name="z4648" w:id="4628"/>
    <w:p>
      <w:pPr>
        <w:spacing w:after="0"/>
        <w:ind w:left="0"/>
        <w:jc w:val="both"/>
      </w:pPr>
      <w:r>
        <w:rPr>
          <w:rFonts w:ascii="Times New Roman"/>
          <w:b w:val="false"/>
          <w:i w:val="false"/>
          <w:color w:val="000000"/>
          <w:sz w:val="28"/>
        </w:rPr>
        <w:t xml:space="preserve">
      қолданылатын бақылау-өлшеу аспаптарының, құралдар мен құрылғылардың құрылысын, нысанын, пайдалану қағидаларын; </w:t>
      </w:r>
    </w:p>
    <w:bookmarkEnd w:id="4628"/>
    <w:bookmarkStart w:name="z4649" w:id="4629"/>
    <w:p>
      <w:pPr>
        <w:spacing w:after="0"/>
        <w:ind w:left="0"/>
        <w:jc w:val="both"/>
      </w:pPr>
      <w:r>
        <w:rPr>
          <w:rFonts w:ascii="Times New Roman"/>
          <w:b w:val="false"/>
          <w:i w:val="false"/>
          <w:color w:val="000000"/>
          <w:sz w:val="28"/>
        </w:rPr>
        <w:t xml:space="preserve">
      тораптар мен бұйымдардың оқшаулау және электр беріктігіне қойылатын талаптарды; </w:t>
      </w:r>
    </w:p>
    <w:bookmarkEnd w:id="4629"/>
    <w:bookmarkStart w:name="z4650" w:id="4630"/>
    <w:p>
      <w:pPr>
        <w:spacing w:after="0"/>
        <w:ind w:left="0"/>
        <w:jc w:val="both"/>
      </w:pPr>
      <w:r>
        <w:rPr>
          <w:rFonts w:ascii="Times New Roman"/>
          <w:b w:val="false"/>
          <w:i w:val="false"/>
          <w:color w:val="000000"/>
          <w:sz w:val="28"/>
        </w:rPr>
        <w:t xml:space="preserve">
      шектеулер мен орнатулар жүйесі, бұдырлық киловольт-амперлитеттері мен параметрлері туралы негізгі ұғымдарды; </w:t>
      </w:r>
    </w:p>
    <w:bookmarkEnd w:id="4630"/>
    <w:bookmarkStart w:name="z4651" w:id="4631"/>
    <w:p>
      <w:pPr>
        <w:spacing w:after="0"/>
        <w:ind w:left="0"/>
        <w:jc w:val="both"/>
      </w:pPr>
      <w:r>
        <w:rPr>
          <w:rFonts w:ascii="Times New Roman"/>
          <w:b w:val="false"/>
          <w:i w:val="false"/>
          <w:color w:val="000000"/>
          <w:sz w:val="28"/>
        </w:rPr>
        <w:t xml:space="preserve">
      брактың ықтимал себептері мен оларды анықтау және жою тәсілдерін; </w:t>
      </w:r>
    </w:p>
    <w:bookmarkEnd w:id="4631"/>
    <w:bookmarkStart w:name="z4652" w:id="4632"/>
    <w:p>
      <w:pPr>
        <w:spacing w:after="0"/>
        <w:ind w:left="0"/>
        <w:jc w:val="both"/>
      </w:pPr>
      <w:r>
        <w:rPr>
          <w:rFonts w:ascii="Times New Roman"/>
          <w:b w:val="false"/>
          <w:i w:val="false"/>
          <w:color w:val="000000"/>
          <w:sz w:val="28"/>
        </w:rPr>
        <w:t>
      құрастыруға түсетін бөлшектерге, тораптар мен материалдарға қойылатын талаптарды;</w:t>
      </w:r>
    </w:p>
    <w:bookmarkEnd w:id="4632"/>
    <w:bookmarkStart w:name="z4653" w:id="4633"/>
    <w:p>
      <w:pPr>
        <w:spacing w:after="0"/>
        <w:ind w:left="0"/>
        <w:jc w:val="both"/>
      </w:pPr>
      <w:r>
        <w:rPr>
          <w:rFonts w:ascii="Times New Roman"/>
          <w:b w:val="false"/>
          <w:i w:val="false"/>
          <w:color w:val="000000"/>
          <w:sz w:val="28"/>
        </w:rPr>
        <w:t>
      электротехника жөніндегі қарапайым мәліметтерді.</w:t>
      </w:r>
    </w:p>
    <w:bookmarkEnd w:id="4633"/>
    <w:bookmarkStart w:name="z4654" w:id="4634"/>
    <w:p>
      <w:pPr>
        <w:spacing w:after="0"/>
        <w:ind w:left="0"/>
        <w:jc w:val="both"/>
      </w:pPr>
      <w:r>
        <w:rPr>
          <w:rFonts w:ascii="Times New Roman"/>
          <w:b w:val="false"/>
          <w:i w:val="false"/>
          <w:color w:val="000000"/>
          <w:sz w:val="28"/>
        </w:rPr>
        <w:t>
      162. Жұмыс үлгілері:</w:t>
      </w:r>
    </w:p>
    <w:bookmarkEnd w:id="4634"/>
    <w:bookmarkStart w:name="z4655" w:id="4635"/>
    <w:p>
      <w:pPr>
        <w:spacing w:after="0"/>
        <w:ind w:left="0"/>
        <w:jc w:val="both"/>
      </w:pPr>
      <w:r>
        <w:rPr>
          <w:rFonts w:ascii="Times New Roman"/>
          <w:b w:val="false"/>
          <w:i w:val="false"/>
          <w:color w:val="000000"/>
          <w:sz w:val="28"/>
        </w:rPr>
        <w:t>
      1) желінің қорғаныс автоматтары – құрастырылуын бақылау және биметалл элементтің ажыратылғанын тексеру;</w:t>
      </w:r>
    </w:p>
    <w:bookmarkEnd w:id="4635"/>
    <w:bookmarkStart w:name="z4656" w:id="4636"/>
    <w:p>
      <w:pPr>
        <w:spacing w:after="0"/>
        <w:ind w:left="0"/>
        <w:jc w:val="both"/>
      </w:pPr>
      <w:r>
        <w:rPr>
          <w:rFonts w:ascii="Times New Roman"/>
          <w:b w:val="false"/>
          <w:i w:val="false"/>
          <w:color w:val="000000"/>
          <w:sz w:val="28"/>
        </w:rPr>
        <w:t>
      2) құрылымы қарапайым жылжымалы рентген аппараты – құрастырылуын және реттелуін бақылау;</w:t>
      </w:r>
    </w:p>
    <w:bookmarkEnd w:id="4636"/>
    <w:bookmarkStart w:name="z4657" w:id="4637"/>
    <w:p>
      <w:pPr>
        <w:spacing w:after="0"/>
        <w:ind w:left="0"/>
        <w:jc w:val="both"/>
      </w:pPr>
      <w:r>
        <w:rPr>
          <w:rFonts w:ascii="Times New Roman"/>
          <w:b w:val="false"/>
          <w:i w:val="false"/>
          <w:color w:val="000000"/>
          <w:sz w:val="28"/>
        </w:rPr>
        <w:t>
      3) автоматты ажыратқыштар, магнитті стансалар, таратып бөлу пункттері - құрастырылуын және реттелуін бақылау;</w:t>
      </w:r>
    </w:p>
    <w:bookmarkEnd w:id="4637"/>
    <w:bookmarkStart w:name="z4658" w:id="4638"/>
    <w:p>
      <w:pPr>
        <w:spacing w:after="0"/>
        <w:ind w:left="0"/>
        <w:jc w:val="both"/>
      </w:pPr>
      <w:r>
        <w:rPr>
          <w:rFonts w:ascii="Times New Roman"/>
          <w:b w:val="false"/>
          <w:i w:val="false"/>
          <w:color w:val="000000"/>
          <w:sz w:val="28"/>
        </w:rPr>
        <w:t>
      4) дәл электр өлшеу аспаптарының катушкалары – қарсылығын өлшеу;</w:t>
      </w:r>
    </w:p>
    <w:bookmarkEnd w:id="4638"/>
    <w:bookmarkStart w:name="z4659" w:id="4639"/>
    <w:p>
      <w:pPr>
        <w:spacing w:after="0"/>
        <w:ind w:left="0"/>
        <w:jc w:val="both"/>
      </w:pPr>
      <w:r>
        <w:rPr>
          <w:rFonts w:ascii="Times New Roman"/>
          <w:b w:val="false"/>
          <w:i w:val="false"/>
          <w:color w:val="000000"/>
          <w:sz w:val="28"/>
        </w:rPr>
        <w:t>
      5) электр өлшеу аспаптарының керндері – қайрау бұрышын, өңдеу тазалығын және керннің букске престелу дұрыстығын;</w:t>
      </w:r>
    </w:p>
    <w:bookmarkEnd w:id="4639"/>
    <w:bookmarkStart w:name="z4660" w:id="4640"/>
    <w:p>
      <w:pPr>
        <w:spacing w:after="0"/>
        <w:ind w:left="0"/>
        <w:jc w:val="both"/>
      </w:pPr>
      <w:r>
        <w:rPr>
          <w:rFonts w:ascii="Times New Roman"/>
          <w:b w:val="false"/>
          <w:i w:val="false"/>
          <w:color w:val="000000"/>
          <w:sz w:val="28"/>
        </w:rPr>
        <w:t>
      6) қағаз диэлектрикті салма арасындағы парақтардың саны 4 жоғары күштік конденсаторлар – секцияларды қабылдау және бақылау;</w:t>
      </w:r>
    </w:p>
    <w:bookmarkEnd w:id="4640"/>
    <w:bookmarkStart w:name="z4661" w:id="4641"/>
    <w:p>
      <w:pPr>
        <w:spacing w:after="0"/>
        <w:ind w:left="0"/>
        <w:jc w:val="both"/>
      </w:pPr>
      <w:r>
        <w:rPr>
          <w:rFonts w:ascii="Times New Roman"/>
          <w:b w:val="false"/>
          <w:i w:val="false"/>
          <w:color w:val="000000"/>
          <w:sz w:val="28"/>
        </w:rPr>
        <w:t>
      7) қағаз-пленка диэлектрикті жоғары күштік конденсаторлар – секцияларды қабылдау және бақылау;</w:t>
      </w:r>
    </w:p>
    <w:bookmarkEnd w:id="4641"/>
    <w:bookmarkStart w:name="z4662" w:id="4642"/>
    <w:p>
      <w:pPr>
        <w:spacing w:after="0"/>
        <w:ind w:left="0"/>
        <w:jc w:val="both"/>
      </w:pPr>
      <w:r>
        <w:rPr>
          <w:rFonts w:ascii="Times New Roman"/>
          <w:b w:val="false"/>
          <w:i w:val="false"/>
          <w:color w:val="000000"/>
          <w:sz w:val="28"/>
        </w:rPr>
        <w:t>
      8) контакторлар, қосқылар, реле және басқа да ұқсас аппараттар – техникалық шарттарға сәйкес жұмысын тексеру;</w:t>
      </w:r>
    </w:p>
    <w:bookmarkEnd w:id="4642"/>
    <w:bookmarkStart w:name="z4663" w:id="4643"/>
    <w:p>
      <w:pPr>
        <w:spacing w:after="0"/>
        <w:ind w:left="0"/>
        <w:jc w:val="both"/>
      </w:pPr>
      <w:r>
        <w:rPr>
          <w:rFonts w:ascii="Times New Roman"/>
          <w:b w:val="false"/>
          <w:i w:val="false"/>
          <w:color w:val="000000"/>
          <w:sz w:val="28"/>
        </w:rPr>
        <w:t>
      9) контакторлар, реле – магнитті жүйесінің құрастырылуын тексеру,</w:t>
      </w:r>
    </w:p>
    <w:bookmarkEnd w:id="4643"/>
    <w:bookmarkStart w:name="z4664" w:id="4644"/>
    <w:p>
      <w:pPr>
        <w:spacing w:after="0"/>
        <w:ind w:left="0"/>
        <w:jc w:val="both"/>
      </w:pPr>
      <w:r>
        <w:rPr>
          <w:rFonts w:ascii="Times New Roman"/>
          <w:b w:val="false"/>
          <w:i w:val="false"/>
          <w:color w:val="000000"/>
          <w:sz w:val="28"/>
        </w:rPr>
        <w:t>
      10) электр тұрмыстық машиналар мен аппараттар – тораптардың құрастырылуын бақылау және электр беріктігін тексеру,</w:t>
      </w:r>
    </w:p>
    <w:bookmarkEnd w:id="4644"/>
    <w:bookmarkStart w:name="z4665" w:id="4645"/>
    <w:p>
      <w:pPr>
        <w:spacing w:after="0"/>
        <w:ind w:left="0"/>
        <w:jc w:val="both"/>
      </w:pPr>
      <w:r>
        <w:rPr>
          <w:rFonts w:ascii="Times New Roman"/>
          <w:b w:val="false"/>
          <w:i w:val="false"/>
          <w:color w:val="000000"/>
          <w:sz w:val="28"/>
        </w:rPr>
        <w:t>
      11) қарсылық аспаптары – құрастырылу сапасын бақылау және электрлі тексеру;</w:t>
      </w:r>
    </w:p>
    <w:bookmarkEnd w:id="4645"/>
    <w:bookmarkStart w:name="z4666" w:id="4646"/>
    <w:p>
      <w:pPr>
        <w:spacing w:after="0"/>
        <w:ind w:left="0"/>
        <w:jc w:val="both"/>
      </w:pPr>
      <w:r>
        <w:rPr>
          <w:rFonts w:ascii="Times New Roman"/>
          <w:b w:val="false"/>
          <w:i w:val="false"/>
          <w:color w:val="000000"/>
          <w:sz w:val="28"/>
        </w:rPr>
        <w:t>
      12) тілді аспаптар – құрастырылу сапасын және монтаж жүйелерінің дәнекерленуін тексеру, электр параметрлерін тексеру;</w:t>
      </w:r>
    </w:p>
    <w:bookmarkEnd w:id="4646"/>
    <w:bookmarkStart w:name="z4667" w:id="4647"/>
    <w:p>
      <w:pPr>
        <w:spacing w:after="0"/>
        <w:ind w:left="0"/>
        <w:jc w:val="both"/>
      </w:pPr>
      <w:r>
        <w:rPr>
          <w:rFonts w:ascii="Times New Roman"/>
          <w:b w:val="false"/>
          <w:i w:val="false"/>
          <w:color w:val="000000"/>
          <w:sz w:val="28"/>
        </w:rPr>
        <w:t>
      13) момент пружиналар – үшін өлшеу;</w:t>
      </w:r>
    </w:p>
    <w:bookmarkEnd w:id="4647"/>
    <w:bookmarkStart w:name="z4668" w:id="4648"/>
    <w:p>
      <w:pPr>
        <w:spacing w:after="0"/>
        <w:ind w:left="0"/>
        <w:jc w:val="both"/>
      </w:pPr>
      <w:r>
        <w:rPr>
          <w:rFonts w:ascii="Times New Roman"/>
          <w:b w:val="false"/>
          <w:i w:val="false"/>
          <w:color w:val="000000"/>
          <w:sz w:val="28"/>
        </w:rPr>
        <w:t>
      14) бірыңғай сериялы асинхронды электр қозғағыш роторлары – теңгермесін тексеру;</w:t>
      </w:r>
    </w:p>
    <w:bookmarkEnd w:id="4648"/>
    <w:bookmarkStart w:name="z4669" w:id="4649"/>
    <w:p>
      <w:pPr>
        <w:spacing w:after="0"/>
        <w:ind w:left="0"/>
        <w:jc w:val="both"/>
      </w:pPr>
      <w:r>
        <w:rPr>
          <w:rFonts w:ascii="Times New Roman"/>
          <w:b w:val="false"/>
          <w:i w:val="false"/>
          <w:color w:val="000000"/>
          <w:sz w:val="28"/>
        </w:rPr>
        <w:t>
      15) полюстерінің ұзындығы 1000 милиметр дейінгі магниттік жүйелер – құрастырылуын бақылау;</w:t>
      </w:r>
    </w:p>
    <w:bookmarkEnd w:id="4649"/>
    <w:bookmarkStart w:name="z4670" w:id="4650"/>
    <w:p>
      <w:pPr>
        <w:spacing w:after="0"/>
        <w:ind w:left="0"/>
        <w:jc w:val="both"/>
      </w:pPr>
      <w:r>
        <w:rPr>
          <w:rFonts w:ascii="Times New Roman"/>
          <w:b w:val="false"/>
          <w:i w:val="false"/>
          <w:color w:val="000000"/>
          <w:sz w:val="28"/>
        </w:rPr>
        <w:t>
      16) жалпы нысандағы электр машиналары статорлары - калибр бойынша паздарын тексеру;</w:t>
      </w:r>
    </w:p>
    <w:bookmarkEnd w:id="4650"/>
    <w:bookmarkStart w:name="z4671" w:id="4651"/>
    <w:p>
      <w:pPr>
        <w:spacing w:after="0"/>
        <w:ind w:left="0"/>
        <w:jc w:val="both"/>
      </w:pPr>
      <w:r>
        <w:rPr>
          <w:rFonts w:ascii="Times New Roman"/>
          <w:b w:val="false"/>
          <w:i w:val="false"/>
          <w:color w:val="000000"/>
          <w:sz w:val="28"/>
        </w:rPr>
        <w:t>
      17) шунтылар – механикалық және электрлі параметрлері бойынша тексеру;</w:t>
      </w:r>
    </w:p>
    <w:bookmarkEnd w:id="4651"/>
    <w:bookmarkStart w:name="z4672" w:id="4652"/>
    <w:p>
      <w:pPr>
        <w:spacing w:after="0"/>
        <w:ind w:left="0"/>
        <w:jc w:val="both"/>
      </w:pPr>
      <w:r>
        <w:rPr>
          <w:rFonts w:ascii="Times New Roman"/>
          <w:b w:val="false"/>
          <w:i w:val="false"/>
          <w:color w:val="000000"/>
          <w:sz w:val="28"/>
        </w:rPr>
        <w:t>
      18) бірыңғай сериялы асинхронды электр қозғағыштар – айналма арасындағы оқшаулауының электр беріктігін тексеру;</w:t>
      </w:r>
    </w:p>
    <w:bookmarkEnd w:id="4652"/>
    <w:bookmarkStart w:name="z4673" w:id="4653"/>
    <w:p>
      <w:pPr>
        <w:spacing w:after="0"/>
        <w:ind w:left="0"/>
        <w:jc w:val="both"/>
      </w:pPr>
      <w:r>
        <w:rPr>
          <w:rFonts w:ascii="Times New Roman"/>
          <w:b w:val="false"/>
          <w:i w:val="false"/>
          <w:color w:val="000000"/>
          <w:sz w:val="28"/>
        </w:rPr>
        <w:t>
      19) электр машиналарының зәкірлері мен роторлары – статикалық теңгермесін бақылау.</w:t>
      </w:r>
    </w:p>
    <w:bookmarkEnd w:id="4653"/>
    <w:bookmarkStart w:name="z4674" w:id="4654"/>
    <w:p>
      <w:pPr>
        <w:spacing w:after="0"/>
        <w:ind w:left="0"/>
        <w:jc w:val="left"/>
      </w:pPr>
      <w:r>
        <w:rPr>
          <w:rFonts w:ascii="Times New Roman"/>
          <w:b/>
          <w:i w:val="false"/>
          <w:color w:val="000000"/>
        </w:rPr>
        <w:t xml:space="preserve"> 66-параграф. Электр машиналарын, аппараты мен аспаптарын құрастыруды бақылаушы, 4-разряд</w:t>
      </w:r>
    </w:p>
    <w:bookmarkEnd w:id="4654"/>
    <w:bookmarkStart w:name="z4675" w:id="4655"/>
    <w:p>
      <w:pPr>
        <w:spacing w:after="0"/>
        <w:ind w:left="0"/>
        <w:jc w:val="both"/>
      </w:pPr>
      <w:r>
        <w:rPr>
          <w:rFonts w:ascii="Times New Roman"/>
          <w:b w:val="false"/>
          <w:i w:val="false"/>
          <w:color w:val="000000"/>
          <w:sz w:val="28"/>
        </w:rPr>
        <w:t xml:space="preserve">
      163. Жұмыс сипаттамасы: </w:t>
      </w:r>
    </w:p>
    <w:bookmarkEnd w:id="4655"/>
    <w:bookmarkStart w:name="z4676" w:id="4656"/>
    <w:p>
      <w:pPr>
        <w:spacing w:after="0"/>
        <w:ind w:left="0"/>
        <w:jc w:val="both"/>
      </w:pPr>
      <w:r>
        <w:rPr>
          <w:rFonts w:ascii="Times New Roman"/>
          <w:b w:val="false"/>
          <w:i w:val="false"/>
          <w:color w:val="000000"/>
          <w:sz w:val="28"/>
        </w:rPr>
        <w:t xml:space="preserve">
      тұрақты және ауыспалы токпен істейтін қуаты шағын және орташа күрделі электр машиналары, жоғары вольтті және төмен вольтті жауапты емес аппараттарды, 1,5-1,0 сыныпты қалқанды электр өлшеу аспаптарын, 2,5 сыныптық өзі жазатын бір және үш фазалы аспаптар мен 0,01 сыныпты қарсыласу аспаптарын бақылау және соңғы қабылдау; </w:t>
      </w:r>
    </w:p>
    <w:bookmarkEnd w:id="4656"/>
    <w:bookmarkStart w:name="z4677" w:id="4657"/>
    <w:p>
      <w:pPr>
        <w:spacing w:after="0"/>
        <w:ind w:left="0"/>
        <w:jc w:val="both"/>
      </w:pPr>
      <w:r>
        <w:rPr>
          <w:rFonts w:ascii="Times New Roman"/>
          <w:b w:val="false"/>
          <w:i w:val="false"/>
          <w:color w:val="000000"/>
          <w:sz w:val="28"/>
        </w:rPr>
        <w:t>
      конденсаторлардың алмалы бөлігінің вакуумді сіңдірілімі мен күштік құрастырылуын бақылау;</w:t>
      </w:r>
    </w:p>
    <w:bookmarkEnd w:id="4657"/>
    <w:bookmarkStart w:name="z4678" w:id="4658"/>
    <w:p>
      <w:pPr>
        <w:spacing w:after="0"/>
        <w:ind w:left="0"/>
        <w:jc w:val="both"/>
      </w:pPr>
      <w:r>
        <w:rPr>
          <w:rFonts w:ascii="Times New Roman"/>
          <w:b w:val="false"/>
          <w:i w:val="false"/>
          <w:color w:val="000000"/>
          <w:sz w:val="28"/>
        </w:rPr>
        <w:t>
      құрастыру кезіндегі ақаудың себептерін анықтау және оларды жою үшін уақытында шара қабылдау;</w:t>
      </w:r>
    </w:p>
    <w:bookmarkEnd w:id="4658"/>
    <w:bookmarkStart w:name="z4679" w:id="4659"/>
    <w:p>
      <w:pPr>
        <w:spacing w:after="0"/>
        <w:ind w:left="0"/>
        <w:jc w:val="both"/>
      </w:pPr>
      <w:r>
        <w:rPr>
          <w:rFonts w:ascii="Times New Roman"/>
          <w:b w:val="false"/>
          <w:i w:val="false"/>
          <w:color w:val="000000"/>
          <w:sz w:val="28"/>
        </w:rPr>
        <w:t>
      күрделі бақылау-өлшеу аспаптары мен қондырғыларды оларды өздігінен баптап және реттей отырып пайдалану;</w:t>
      </w:r>
    </w:p>
    <w:bookmarkEnd w:id="4659"/>
    <w:bookmarkStart w:name="z4680" w:id="4660"/>
    <w:p>
      <w:pPr>
        <w:spacing w:after="0"/>
        <w:ind w:left="0"/>
        <w:jc w:val="both"/>
      </w:pPr>
      <w:r>
        <w:rPr>
          <w:rFonts w:ascii="Times New Roman"/>
          <w:b w:val="false"/>
          <w:i w:val="false"/>
          <w:color w:val="000000"/>
          <w:sz w:val="28"/>
        </w:rPr>
        <w:t xml:space="preserve">
      байламданатын бөлшектердің өзара орналасуы мен үстіңгі қабаттарының жымдасуын әмбебап өлшеу аспабының көмегімен тексеру; </w:t>
      </w:r>
    </w:p>
    <w:bookmarkEnd w:id="4660"/>
    <w:bookmarkStart w:name="z4681" w:id="4661"/>
    <w:p>
      <w:pPr>
        <w:spacing w:after="0"/>
        <w:ind w:left="0"/>
        <w:jc w:val="both"/>
      </w:pPr>
      <w:r>
        <w:rPr>
          <w:rFonts w:ascii="Times New Roman"/>
          <w:b w:val="false"/>
          <w:i w:val="false"/>
          <w:color w:val="000000"/>
          <w:sz w:val="28"/>
        </w:rPr>
        <w:t>
      қабылданған және бракқа шығарылған өнімнің есебі мен есептілікті жүргізу.</w:t>
      </w:r>
    </w:p>
    <w:bookmarkEnd w:id="4661"/>
    <w:bookmarkStart w:name="z4682" w:id="4662"/>
    <w:p>
      <w:pPr>
        <w:spacing w:after="0"/>
        <w:ind w:left="0"/>
        <w:jc w:val="both"/>
      </w:pPr>
      <w:r>
        <w:rPr>
          <w:rFonts w:ascii="Times New Roman"/>
          <w:b w:val="false"/>
          <w:i w:val="false"/>
          <w:color w:val="000000"/>
          <w:sz w:val="28"/>
        </w:rPr>
        <w:t xml:space="preserve">
      164. Білуге тиіс: </w:t>
      </w:r>
    </w:p>
    <w:bookmarkEnd w:id="4662"/>
    <w:bookmarkStart w:name="z4683" w:id="4663"/>
    <w:p>
      <w:pPr>
        <w:spacing w:after="0"/>
        <w:ind w:left="0"/>
        <w:jc w:val="both"/>
      </w:pPr>
      <w:r>
        <w:rPr>
          <w:rFonts w:ascii="Times New Roman"/>
          <w:b w:val="false"/>
          <w:i w:val="false"/>
          <w:color w:val="000000"/>
          <w:sz w:val="28"/>
        </w:rPr>
        <w:t xml:space="preserve">
      қызмет көрсетілетін электротехникалық бұйымдардың құрылысын, нысанын, жұмыс қағидатын және оларды құрастыру технологиясын; </w:t>
      </w:r>
    </w:p>
    <w:bookmarkEnd w:id="4663"/>
    <w:bookmarkStart w:name="z4684" w:id="4664"/>
    <w:p>
      <w:pPr>
        <w:spacing w:after="0"/>
        <w:ind w:left="0"/>
        <w:jc w:val="both"/>
      </w:pPr>
      <w:r>
        <w:rPr>
          <w:rFonts w:ascii="Times New Roman"/>
          <w:b w:val="false"/>
          <w:i w:val="false"/>
          <w:color w:val="000000"/>
          <w:sz w:val="28"/>
        </w:rPr>
        <w:t xml:space="preserve">
      дайындалатын өнімге арналған мемлекеттік стандарттарды; </w:t>
      </w:r>
    </w:p>
    <w:bookmarkEnd w:id="4664"/>
    <w:bookmarkStart w:name="z4685" w:id="4665"/>
    <w:p>
      <w:pPr>
        <w:spacing w:after="0"/>
        <w:ind w:left="0"/>
        <w:jc w:val="both"/>
      </w:pPr>
      <w:r>
        <w:rPr>
          <w:rFonts w:ascii="Times New Roman"/>
          <w:b w:val="false"/>
          <w:i w:val="false"/>
          <w:color w:val="000000"/>
          <w:sz w:val="28"/>
        </w:rPr>
        <w:t xml:space="preserve">
      бақылау әдістері мен қабылдау қағидаларын; </w:t>
      </w:r>
    </w:p>
    <w:bookmarkEnd w:id="4665"/>
    <w:bookmarkStart w:name="z4686" w:id="4666"/>
    <w:p>
      <w:pPr>
        <w:spacing w:after="0"/>
        <w:ind w:left="0"/>
        <w:jc w:val="both"/>
      </w:pPr>
      <w:r>
        <w:rPr>
          <w:rFonts w:ascii="Times New Roman"/>
          <w:b w:val="false"/>
          <w:i w:val="false"/>
          <w:color w:val="000000"/>
          <w:sz w:val="28"/>
        </w:rPr>
        <w:t xml:space="preserve">
      күрделі бақылау-өлшеу аспаптары мен қондырғыларының құрылысын, нысанын, жұмыс қағидатын және оларды пайдалану қағидаларын, баптау мен реттеу тәсілдерін; </w:t>
      </w:r>
    </w:p>
    <w:bookmarkEnd w:id="4666"/>
    <w:bookmarkStart w:name="z4687" w:id="4667"/>
    <w:p>
      <w:pPr>
        <w:spacing w:after="0"/>
        <w:ind w:left="0"/>
        <w:jc w:val="both"/>
      </w:pPr>
      <w:r>
        <w:rPr>
          <w:rFonts w:ascii="Times New Roman"/>
          <w:b w:val="false"/>
          <w:i w:val="false"/>
          <w:color w:val="000000"/>
          <w:sz w:val="28"/>
        </w:rPr>
        <w:t xml:space="preserve">
      жол берілетін шектеулерді, өңдеу сыныбын, дәлдігі мен тазалығын; </w:t>
      </w:r>
    </w:p>
    <w:bookmarkEnd w:id="4667"/>
    <w:bookmarkStart w:name="z4688" w:id="4668"/>
    <w:p>
      <w:pPr>
        <w:spacing w:after="0"/>
        <w:ind w:left="0"/>
        <w:jc w:val="both"/>
      </w:pPr>
      <w:r>
        <w:rPr>
          <w:rFonts w:ascii="Times New Roman"/>
          <w:b w:val="false"/>
          <w:i w:val="false"/>
          <w:color w:val="000000"/>
          <w:sz w:val="28"/>
        </w:rPr>
        <w:t xml:space="preserve">
      электр техникасының негізгі заңдарын; </w:t>
      </w:r>
    </w:p>
    <w:bookmarkEnd w:id="4668"/>
    <w:bookmarkStart w:name="z4689" w:id="4669"/>
    <w:p>
      <w:pPr>
        <w:spacing w:after="0"/>
        <w:ind w:left="0"/>
        <w:jc w:val="both"/>
      </w:pPr>
      <w:r>
        <w:rPr>
          <w:rFonts w:ascii="Times New Roman"/>
          <w:b w:val="false"/>
          <w:i w:val="false"/>
          <w:color w:val="000000"/>
          <w:sz w:val="28"/>
        </w:rPr>
        <w:t xml:space="preserve">
      қабылданған және бракқа шығарылған өнімнің есебі мен есептілікті жүргізу қағидаларын; </w:t>
      </w:r>
    </w:p>
    <w:bookmarkEnd w:id="4669"/>
    <w:bookmarkStart w:name="z4690" w:id="4670"/>
    <w:p>
      <w:pPr>
        <w:spacing w:after="0"/>
        <w:ind w:left="0"/>
        <w:jc w:val="both"/>
      </w:pPr>
      <w:r>
        <w:rPr>
          <w:rFonts w:ascii="Times New Roman"/>
          <w:b w:val="false"/>
          <w:i w:val="false"/>
          <w:color w:val="000000"/>
          <w:sz w:val="28"/>
        </w:rPr>
        <w:t xml:space="preserve">
      бракты анықтау және алдын алу тәсілдерін. </w:t>
      </w:r>
    </w:p>
    <w:bookmarkEnd w:id="4670"/>
    <w:bookmarkStart w:name="z4691" w:id="4671"/>
    <w:p>
      <w:pPr>
        <w:spacing w:after="0"/>
        <w:ind w:left="0"/>
        <w:jc w:val="both"/>
      </w:pPr>
      <w:r>
        <w:rPr>
          <w:rFonts w:ascii="Times New Roman"/>
          <w:b w:val="false"/>
          <w:i w:val="false"/>
          <w:color w:val="000000"/>
          <w:sz w:val="28"/>
        </w:rPr>
        <w:t>
      165. Жұмыс үлгілері:</w:t>
      </w:r>
    </w:p>
    <w:bookmarkEnd w:id="4671"/>
    <w:bookmarkStart w:name="z4692" w:id="4672"/>
    <w:p>
      <w:pPr>
        <w:spacing w:after="0"/>
        <w:ind w:left="0"/>
        <w:jc w:val="both"/>
      </w:pPr>
      <w:r>
        <w:rPr>
          <w:rFonts w:ascii="Times New Roman"/>
          <w:b w:val="false"/>
          <w:i w:val="false"/>
          <w:color w:val="000000"/>
          <w:sz w:val="28"/>
        </w:rPr>
        <w:t>
      1) автоматты ажыратқыштар – соңғы құрастырылуы мен реттелуін бақылау;</w:t>
      </w:r>
    </w:p>
    <w:bookmarkEnd w:id="4672"/>
    <w:bookmarkStart w:name="z4693" w:id="4673"/>
    <w:p>
      <w:pPr>
        <w:spacing w:after="0"/>
        <w:ind w:left="0"/>
        <w:jc w:val="both"/>
      </w:pPr>
      <w:r>
        <w:rPr>
          <w:rFonts w:ascii="Times New Roman"/>
          <w:b w:val="false"/>
          <w:i w:val="false"/>
          <w:color w:val="000000"/>
          <w:sz w:val="28"/>
        </w:rPr>
        <w:t>
      2) май ажыратқыштары – соңғы құрастырылуын бақылау;</w:t>
      </w:r>
    </w:p>
    <w:bookmarkEnd w:id="4673"/>
    <w:bookmarkStart w:name="z4694" w:id="4674"/>
    <w:p>
      <w:pPr>
        <w:spacing w:after="0"/>
        <w:ind w:left="0"/>
        <w:jc w:val="both"/>
      </w:pPr>
      <w:r>
        <w:rPr>
          <w:rFonts w:ascii="Times New Roman"/>
          <w:b w:val="false"/>
          <w:i w:val="false"/>
          <w:color w:val="000000"/>
          <w:sz w:val="28"/>
        </w:rPr>
        <w:t>
      3) генераторлар – принципиальді схема бойынша монтаждалуын бақылау;</w:t>
      </w:r>
    </w:p>
    <w:bookmarkEnd w:id="4674"/>
    <w:bookmarkStart w:name="z4695" w:id="4675"/>
    <w:p>
      <w:pPr>
        <w:spacing w:after="0"/>
        <w:ind w:left="0"/>
        <w:jc w:val="both"/>
      </w:pPr>
      <w:r>
        <w:rPr>
          <w:rFonts w:ascii="Times New Roman"/>
          <w:b w:val="false"/>
          <w:i w:val="false"/>
          <w:color w:val="000000"/>
          <w:sz w:val="28"/>
        </w:rPr>
        <w:t>
      4) машиналар мен тұрмыстық электр аппараттары – бақылау сынақтары мен қабылдау;</w:t>
      </w:r>
    </w:p>
    <w:bookmarkEnd w:id="4675"/>
    <w:bookmarkStart w:name="z4696" w:id="4676"/>
    <w:p>
      <w:pPr>
        <w:spacing w:after="0"/>
        <w:ind w:left="0"/>
        <w:jc w:val="both"/>
      </w:pPr>
      <w:r>
        <w:rPr>
          <w:rFonts w:ascii="Times New Roman"/>
          <w:b w:val="false"/>
          <w:i w:val="false"/>
          <w:color w:val="000000"/>
          <w:sz w:val="28"/>
        </w:rPr>
        <w:t>
      5) қарсыласу аспаптары: магазиндер, мостылар, потенциометрлер, үлгі катушкалар, потенциометриялық және мостылы қондырғылар - электр параметрлері бойынша тексеру;</w:t>
      </w:r>
    </w:p>
    <w:bookmarkEnd w:id="4676"/>
    <w:bookmarkStart w:name="z4697" w:id="4677"/>
    <w:p>
      <w:pPr>
        <w:spacing w:after="0"/>
        <w:ind w:left="0"/>
        <w:jc w:val="both"/>
      </w:pPr>
      <w:r>
        <w:rPr>
          <w:rFonts w:ascii="Times New Roman"/>
          <w:b w:val="false"/>
          <w:i w:val="false"/>
          <w:color w:val="000000"/>
          <w:sz w:val="28"/>
        </w:rPr>
        <w:t>
      6) полюстерінің ұзындығы 1000 милиметр артық магнитті жүйелер – құрастырылуын бақылау;</w:t>
      </w:r>
    </w:p>
    <w:bookmarkEnd w:id="4677"/>
    <w:bookmarkStart w:name="z4698" w:id="4678"/>
    <w:p>
      <w:pPr>
        <w:spacing w:after="0"/>
        <w:ind w:left="0"/>
        <w:jc w:val="both"/>
      </w:pPr>
      <w:r>
        <w:rPr>
          <w:rFonts w:ascii="Times New Roman"/>
          <w:b w:val="false"/>
          <w:i w:val="false"/>
          <w:color w:val="000000"/>
          <w:sz w:val="28"/>
        </w:rPr>
        <w:t>
      7) магнитті стансалар – түпкілікті құрастырылуын бақылау.</w:t>
      </w:r>
    </w:p>
    <w:bookmarkEnd w:id="4678"/>
    <w:bookmarkStart w:name="z4699" w:id="4679"/>
    <w:p>
      <w:pPr>
        <w:spacing w:after="0"/>
        <w:ind w:left="0"/>
        <w:jc w:val="both"/>
      </w:pPr>
      <w:r>
        <w:rPr>
          <w:rFonts w:ascii="Times New Roman"/>
          <w:b w:val="false"/>
          <w:i w:val="false"/>
          <w:color w:val="000000"/>
          <w:sz w:val="28"/>
        </w:rPr>
        <w:t>
      8) баспа схемалары – күйдірмелеу сапасын тексеру;</w:t>
      </w:r>
    </w:p>
    <w:bookmarkEnd w:id="4679"/>
    <w:bookmarkStart w:name="z4700" w:id="4680"/>
    <w:p>
      <w:pPr>
        <w:spacing w:after="0"/>
        <w:ind w:left="0"/>
        <w:jc w:val="both"/>
      </w:pPr>
      <w:r>
        <w:rPr>
          <w:rFonts w:ascii="Times New Roman"/>
          <w:b w:val="false"/>
          <w:i w:val="false"/>
          <w:color w:val="000000"/>
          <w:sz w:val="28"/>
        </w:rPr>
        <w:t>
      9) қуаты 100 киловольт дейінгі тұрақты және ауыспалы токпен істейтін электр қозғағыштар – үлгілік бақылау сынақтары және қабылдау;</w:t>
      </w:r>
    </w:p>
    <w:bookmarkEnd w:id="4680"/>
    <w:bookmarkStart w:name="z4701" w:id="4681"/>
    <w:p>
      <w:pPr>
        <w:spacing w:after="0"/>
        <w:ind w:left="0"/>
        <w:jc w:val="both"/>
      </w:pPr>
      <w:r>
        <w:rPr>
          <w:rFonts w:ascii="Times New Roman"/>
          <w:b w:val="false"/>
          <w:i w:val="false"/>
          <w:color w:val="000000"/>
          <w:sz w:val="28"/>
        </w:rPr>
        <w:t>
      10) номинальдік айналу жылдамдығы 3000 минутына айналым дейінгі электр машиналарының зәкірлері мен роторлары – динамикалық теңгерімділігін бақылау.</w:t>
      </w:r>
    </w:p>
    <w:bookmarkEnd w:id="4681"/>
    <w:bookmarkStart w:name="z4702" w:id="4682"/>
    <w:p>
      <w:pPr>
        <w:spacing w:after="0"/>
        <w:ind w:left="0"/>
        <w:jc w:val="left"/>
      </w:pPr>
      <w:r>
        <w:rPr>
          <w:rFonts w:ascii="Times New Roman"/>
          <w:b/>
          <w:i w:val="false"/>
          <w:color w:val="000000"/>
        </w:rPr>
        <w:t xml:space="preserve"> 67-параграф. Электр машиналарын, аппараты мен аспаптарын құрастыруды бақылаушы, 5-разряд</w:t>
      </w:r>
    </w:p>
    <w:bookmarkEnd w:id="4682"/>
    <w:bookmarkStart w:name="z4703" w:id="4683"/>
    <w:p>
      <w:pPr>
        <w:spacing w:after="0"/>
        <w:ind w:left="0"/>
        <w:jc w:val="both"/>
      </w:pPr>
      <w:r>
        <w:rPr>
          <w:rFonts w:ascii="Times New Roman"/>
          <w:b w:val="false"/>
          <w:i w:val="false"/>
          <w:color w:val="000000"/>
          <w:sz w:val="28"/>
        </w:rPr>
        <w:t xml:space="preserve">
      166. Жұмыс сипаттамасы: </w:t>
      </w:r>
    </w:p>
    <w:bookmarkEnd w:id="4683"/>
    <w:bookmarkStart w:name="z4704" w:id="4684"/>
    <w:p>
      <w:pPr>
        <w:spacing w:after="0"/>
        <w:ind w:left="0"/>
        <w:jc w:val="both"/>
      </w:pPr>
      <w:r>
        <w:rPr>
          <w:rFonts w:ascii="Times New Roman"/>
          <w:b w:val="false"/>
          <w:i w:val="false"/>
          <w:color w:val="000000"/>
          <w:sz w:val="28"/>
        </w:rPr>
        <w:t xml:space="preserve">
      тұрақты және ауыспалы токпен істейтін ерекше күрделі электр машиналары, жоғары вольтті аппараттарды, басқару пульттері мен қалқантерін, жоғары сыныпты дәлдіктегі электр өлшеу аспаптары мен қондырғыларын, басқа да электр техникалық бұйымдарды техникалық шарттарға сәйкес бақылау және соңғы қабылдау; </w:t>
      </w:r>
    </w:p>
    <w:bookmarkEnd w:id="4684"/>
    <w:bookmarkStart w:name="z4705" w:id="4685"/>
    <w:p>
      <w:pPr>
        <w:spacing w:after="0"/>
        <w:ind w:left="0"/>
        <w:jc w:val="both"/>
      </w:pPr>
      <w:r>
        <w:rPr>
          <w:rFonts w:ascii="Times New Roman"/>
          <w:b w:val="false"/>
          <w:i w:val="false"/>
          <w:color w:val="000000"/>
          <w:sz w:val="28"/>
        </w:rPr>
        <w:t>
      құрастырылатын электр техникалық бұйымдардың паспорт деректеріне сәйкестігін арнаулы стендіде тексеру;</w:t>
      </w:r>
    </w:p>
    <w:bookmarkEnd w:id="4685"/>
    <w:bookmarkStart w:name="z4706" w:id="4686"/>
    <w:p>
      <w:pPr>
        <w:spacing w:after="0"/>
        <w:ind w:left="0"/>
        <w:jc w:val="both"/>
      </w:pPr>
      <w:r>
        <w:rPr>
          <w:rFonts w:ascii="Times New Roman"/>
          <w:b w:val="false"/>
          <w:i w:val="false"/>
          <w:color w:val="000000"/>
          <w:sz w:val="28"/>
        </w:rPr>
        <w:t>
      электр машиналарының, аппараттары мен аспаптарының жол берілетін шекті жүктемесін есептеу;</w:t>
      </w:r>
    </w:p>
    <w:bookmarkEnd w:id="4686"/>
    <w:bookmarkStart w:name="z4707" w:id="4687"/>
    <w:p>
      <w:pPr>
        <w:spacing w:after="0"/>
        <w:ind w:left="0"/>
        <w:jc w:val="both"/>
      </w:pPr>
      <w:r>
        <w:rPr>
          <w:rFonts w:ascii="Times New Roman"/>
          <w:b w:val="false"/>
          <w:i w:val="false"/>
          <w:color w:val="000000"/>
          <w:sz w:val="28"/>
        </w:rPr>
        <w:t xml:space="preserve">
      трансформаторлардың кернеуші қайта қосқыштарының жұмысын жүктемемен кернеуді реттей отырып тексеру; </w:t>
      </w:r>
    </w:p>
    <w:bookmarkEnd w:id="4687"/>
    <w:bookmarkStart w:name="z4708" w:id="4688"/>
    <w:p>
      <w:pPr>
        <w:spacing w:after="0"/>
        <w:ind w:left="0"/>
        <w:jc w:val="both"/>
      </w:pPr>
      <w:r>
        <w:rPr>
          <w:rFonts w:ascii="Times New Roman"/>
          <w:b w:val="false"/>
          <w:i w:val="false"/>
          <w:color w:val="000000"/>
          <w:sz w:val="28"/>
        </w:rPr>
        <w:t>
      дайындалатын бұйымдар паспорттарын жасау және қабылдау актілер мен сынақ хаттамаларын ресімдеу;</w:t>
      </w:r>
    </w:p>
    <w:bookmarkEnd w:id="4688"/>
    <w:bookmarkStart w:name="z4709" w:id="4689"/>
    <w:p>
      <w:pPr>
        <w:spacing w:after="0"/>
        <w:ind w:left="0"/>
        <w:jc w:val="both"/>
      </w:pPr>
      <w:r>
        <w:rPr>
          <w:rFonts w:ascii="Times New Roman"/>
          <w:b w:val="false"/>
          <w:i w:val="false"/>
          <w:color w:val="000000"/>
          <w:sz w:val="28"/>
        </w:rPr>
        <w:t xml:space="preserve">
      брактың алдын алу жұмыстарын орындау. </w:t>
      </w:r>
    </w:p>
    <w:bookmarkEnd w:id="4689"/>
    <w:bookmarkStart w:name="z4710" w:id="4690"/>
    <w:p>
      <w:pPr>
        <w:spacing w:after="0"/>
        <w:ind w:left="0"/>
        <w:jc w:val="both"/>
      </w:pPr>
      <w:r>
        <w:rPr>
          <w:rFonts w:ascii="Times New Roman"/>
          <w:b w:val="false"/>
          <w:i w:val="false"/>
          <w:color w:val="000000"/>
          <w:sz w:val="28"/>
        </w:rPr>
        <w:t xml:space="preserve">
      167. Білуге тиіс: </w:t>
      </w:r>
    </w:p>
    <w:bookmarkEnd w:id="4690"/>
    <w:bookmarkStart w:name="z4711" w:id="4691"/>
    <w:p>
      <w:pPr>
        <w:spacing w:after="0"/>
        <w:ind w:left="0"/>
        <w:jc w:val="both"/>
      </w:pPr>
      <w:r>
        <w:rPr>
          <w:rFonts w:ascii="Times New Roman"/>
          <w:b w:val="false"/>
          <w:i w:val="false"/>
          <w:color w:val="000000"/>
          <w:sz w:val="28"/>
        </w:rPr>
        <w:t xml:space="preserve">
      қабылданатын электр техникалық бұйымдардың құрылысын, нысанын, жұмыс қағидатын және оларды құрастыру технологиясын; </w:t>
      </w:r>
    </w:p>
    <w:bookmarkEnd w:id="4691"/>
    <w:bookmarkStart w:name="z4712" w:id="4692"/>
    <w:p>
      <w:pPr>
        <w:spacing w:after="0"/>
        <w:ind w:left="0"/>
        <w:jc w:val="both"/>
      </w:pPr>
      <w:r>
        <w:rPr>
          <w:rFonts w:ascii="Times New Roman"/>
          <w:b w:val="false"/>
          <w:i w:val="false"/>
          <w:color w:val="000000"/>
          <w:sz w:val="28"/>
        </w:rPr>
        <w:t xml:space="preserve">
      дайындалатын өнімге арналған мемлекеттік стандарттар мен техникалық шарттарды; </w:t>
      </w:r>
    </w:p>
    <w:bookmarkEnd w:id="4692"/>
    <w:bookmarkStart w:name="z4713" w:id="4693"/>
    <w:p>
      <w:pPr>
        <w:spacing w:after="0"/>
        <w:ind w:left="0"/>
        <w:jc w:val="both"/>
      </w:pPr>
      <w:r>
        <w:rPr>
          <w:rFonts w:ascii="Times New Roman"/>
          <w:b w:val="false"/>
          <w:i w:val="false"/>
          <w:color w:val="000000"/>
          <w:sz w:val="28"/>
        </w:rPr>
        <w:t xml:space="preserve">
      тексеру және сынау жабдықтары мен қондырғыларын, оларды баптау және реттеу қағидаларын; </w:t>
      </w:r>
    </w:p>
    <w:bookmarkEnd w:id="4693"/>
    <w:bookmarkStart w:name="z4714" w:id="4694"/>
    <w:p>
      <w:pPr>
        <w:spacing w:after="0"/>
        <w:ind w:left="0"/>
        <w:jc w:val="both"/>
      </w:pPr>
      <w:r>
        <w:rPr>
          <w:rFonts w:ascii="Times New Roman"/>
          <w:b w:val="false"/>
          <w:i w:val="false"/>
          <w:color w:val="000000"/>
          <w:sz w:val="28"/>
        </w:rPr>
        <w:t xml:space="preserve">
      қабылданатын тораптар мен механизмдерді, электр техникалық бұйымдарды сынаудың тәртібі мен әдістемесін; </w:t>
      </w:r>
    </w:p>
    <w:bookmarkEnd w:id="4694"/>
    <w:bookmarkStart w:name="z4715" w:id="4695"/>
    <w:p>
      <w:pPr>
        <w:spacing w:after="0"/>
        <w:ind w:left="0"/>
        <w:jc w:val="both"/>
      </w:pPr>
      <w:r>
        <w:rPr>
          <w:rFonts w:ascii="Times New Roman"/>
          <w:b w:val="false"/>
          <w:i w:val="false"/>
          <w:color w:val="000000"/>
          <w:sz w:val="28"/>
        </w:rPr>
        <w:t xml:space="preserve">
      жоғары вольтті электр техникалық бұйымдарды сынаудың ерекшеліктері мен қағидаларын; </w:t>
      </w:r>
    </w:p>
    <w:bookmarkEnd w:id="4695"/>
    <w:bookmarkStart w:name="z4716" w:id="4696"/>
    <w:p>
      <w:pPr>
        <w:spacing w:after="0"/>
        <w:ind w:left="0"/>
        <w:jc w:val="both"/>
      </w:pPr>
      <w:r>
        <w:rPr>
          <w:rFonts w:ascii="Times New Roman"/>
          <w:b w:val="false"/>
          <w:i w:val="false"/>
          <w:color w:val="000000"/>
          <w:sz w:val="28"/>
        </w:rPr>
        <w:t xml:space="preserve">
      электр техника мен электр механика негіздерін; </w:t>
      </w:r>
    </w:p>
    <w:bookmarkEnd w:id="4696"/>
    <w:bookmarkStart w:name="z4717" w:id="4697"/>
    <w:p>
      <w:pPr>
        <w:spacing w:after="0"/>
        <w:ind w:left="0"/>
        <w:jc w:val="both"/>
      </w:pPr>
      <w:r>
        <w:rPr>
          <w:rFonts w:ascii="Times New Roman"/>
          <w:b w:val="false"/>
          <w:i w:val="false"/>
          <w:color w:val="000000"/>
          <w:sz w:val="28"/>
        </w:rPr>
        <w:t xml:space="preserve">
      жол берілетін шектеулерді, бұдырлық киловольт-амперлитеттері мен параметрлерін; </w:t>
      </w:r>
    </w:p>
    <w:bookmarkEnd w:id="4697"/>
    <w:bookmarkStart w:name="z4718" w:id="4698"/>
    <w:p>
      <w:pPr>
        <w:spacing w:after="0"/>
        <w:ind w:left="0"/>
        <w:jc w:val="both"/>
      </w:pPr>
      <w:r>
        <w:rPr>
          <w:rFonts w:ascii="Times New Roman"/>
          <w:b w:val="false"/>
          <w:i w:val="false"/>
          <w:color w:val="000000"/>
          <w:sz w:val="28"/>
        </w:rPr>
        <w:t xml:space="preserve">
      қабылдау актілері мен сынау хаттамаларын ресімдеу қағидаларын. </w:t>
      </w:r>
    </w:p>
    <w:bookmarkEnd w:id="4698"/>
    <w:bookmarkStart w:name="z4719" w:id="4699"/>
    <w:p>
      <w:pPr>
        <w:spacing w:after="0"/>
        <w:ind w:left="0"/>
        <w:jc w:val="both"/>
      </w:pPr>
      <w:r>
        <w:rPr>
          <w:rFonts w:ascii="Times New Roman"/>
          <w:b w:val="false"/>
          <w:i w:val="false"/>
          <w:color w:val="000000"/>
          <w:sz w:val="28"/>
        </w:rPr>
        <w:t>
      168. Жұмыс үлгілері:</w:t>
      </w:r>
    </w:p>
    <w:bookmarkEnd w:id="4699"/>
    <w:bookmarkStart w:name="z4720" w:id="4700"/>
    <w:p>
      <w:pPr>
        <w:spacing w:after="0"/>
        <w:ind w:left="0"/>
        <w:jc w:val="both"/>
      </w:pPr>
      <w:r>
        <w:rPr>
          <w:rFonts w:ascii="Times New Roman"/>
          <w:b w:val="false"/>
          <w:i w:val="false"/>
          <w:color w:val="000000"/>
          <w:sz w:val="28"/>
        </w:rPr>
        <w:t>
      1) арнаулы нысандағы, күрделі электр сызбасы бар аппараттар – монтажды, құрастырылуы мен реттелуін бақылау;</w:t>
      </w:r>
    </w:p>
    <w:bookmarkEnd w:id="4700"/>
    <w:bookmarkStart w:name="z4721" w:id="4701"/>
    <w:p>
      <w:pPr>
        <w:spacing w:after="0"/>
        <w:ind w:left="0"/>
        <w:jc w:val="both"/>
      </w:pPr>
      <w:r>
        <w:rPr>
          <w:rFonts w:ascii="Times New Roman"/>
          <w:b w:val="false"/>
          <w:i w:val="false"/>
          <w:color w:val="000000"/>
          <w:sz w:val="28"/>
        </w:rPr>
        <w:t>
      2) ваттметрлер, фазометрлер, өздігінен жазатын жиілік өлшегіштер, көп шектеулі аспаптар, авариялық өздігінен жазатын аспаптар мен импульс датчиктері – барлық электр параметрлері бойынша толық тексеру;</w:t>
      </w:r>
    </w:p>
    <w:bookmarkEnd w:id="4701"/>
    <w:bookmarkStart w:name="z4722" w:id="4702"/>
    <w:p>
      <w:pPr>
        <w:spacing w:after="0"/>
        <w:ind w:left="0"/>
        <w:jc w:val="both"/>
      </w:pPr>
      <w:r>
        <w:rPr>
          <w:rFonts w:ascii="Times New Roman"/>
          <w:b w:val="false"/>
          <w:i w:val="false"/>
          <w:color w:val="000000"/>
          <w:sz w:val="28"/>
        </w:rPr>
        <w:t xml:space="preserve">
      3) жоғары вольтті ажыратқыштар – соңғы құрастырылуын бақылау; </w:t>
      </w:r>
    </w:p>
    <w:bookmarkEnd w:id="4702"/>
    <w:bookmarkStart w:name="z4723" w:id="4703"/>
    <w:p>
      <w:pPr>
        <w:spacing w:after="0"/>
        <w:ind w:left="0"/>
        <w:jc w:val="both"/>
      </w:pPr>
      <w:r>
        <w:rPr>
          <w:rFonts w:ascii="Times New Roman"/>
          <w:b w:val="false"/>
          <w:i w:val="false"/>
          <w:color w:val="000000"/>
          <w:sz w:val="28"/>
        </w:rPr>
        <w:t>
      4) қарсыласу катушкалары – үлкен токпен тексеру;</w:t>
      </w:r>
    </w:p>
    <w:bookmarkEnd w:id="4703"/>
    <w:bookmarkStart w:name="z4724" w:id="4704"/>
    <w:p>
      <w:pPr>
        <w:spacing w:after="0"/>
        <w:ind w:left="0"/>
        <w:jc w:val="both"/>
      </w:pPr>
      <w:r>
        <w:rPr>
          <w:rFonts w:ascii="Times New Roman"/>
          <w:b w:val="false"/>
          <w:i w:val="false"/>
          <w:color w:val="000000"/>
          <w:sz w:val="28"/>
        </w:rPr>
        <w:t>
      5) сырғыма подшипникті электр машиналары – стендіде сынау үшін құрастырылуын бақылау;</w:t>
      </w:r>
    </w:p>
    <w:bookmarkEnd w:id="4704"/>
    <w:bookmarkStart w:name="z4725" w:id="4705"/>
    <w:p>
      <w:pPr>
        <w:spacing w:after="0"/>
        <w:ind w:left="0"/>
        <w:jc w:val="both"/>
      </w:pPr>
      <w:r>
        <w:rPr>
          <w:rFonts w:ascii="Times New Roman"/>
          <w:b w:val="false"/>
          <w:i w:val="false"/>
          <w:color w:val="000000"/>
          <w:sz w:val="28"/>
        </w:rPr>
        <w:t>
      6) арнаулы нысандағы тұрақты ток микроқозғағыштары – үлгілік сынау және қабылдау;</w:t>
      </w:r>
    </w:p>
    <w:bookmarkEnd w:id="4705"/>
    <w:bookmarkStart w:name="z4726" w:id="4706"/>
    <w:p>
      <w:pPr>
        <w:spacing w:after="0"/>
        <w:ind w:left="0"/>
        <w:jc w:val="both"/>
      </w:pPr>
      <w:r>
        <w:rPr>
          <w:rFonts w:ascii="Times New Roman"/>
          <w:b w:val="false"/>
          <w:i w:val="false"/>
          <w:color w:val="000000"/>
          <w:sz w:val="28"/>
        </w:rPr>
        <w:t>
      7) сандық аспаптар, потенциометрлер – потенциометрлік қондырғыларды барлық электр параметрлері бойынша қабылдау;</w:t>
      </w:r>
    </w:p>
    <w:bookmarkEnd w:id="4706"/>
    <w:bookmarkStart w:name="z4727" w:id="4707"/>
    <w:p>
      <w:pPr>
        <w:spacing w:after="0"/>
        <w:ind w:left="0"/>
        <w:jc w:val="both"/>
      </w:pPr>
      <w:r>
        <w:rPr>
          <w:rFonts w:ascii="Times New Roman"/>
          <w:b w:val="false"/>
          <w:i w:val="false"/>
          <w:color w:val="000000"/>
          <w:sz w:val="28"/>
        </w:rPr>
        <w:t>
      8) басқару пульттері – монтажды бақылау;</w:t>
      </w:r>
    </w:p>
    <w:bookmarkEnd w:id="4707"/>
    <w:bookmarkStart w:name="z4728" w:id="4708"/>
    <w:p>
      <w:pPr>
        <w:spacing w:after="0"/>
        <w:ind w:left="0"/>
        <w:jc w:val="both"/>
      </w:pPr>
      <w:r>
        <w:rPr>
          <w:rFonts w:ascii="Times New Roman"/>
          <w:b w:val="false"/>
          <w:i w:val="false"/>
          <w:color w:val="000000"/>
          <w:sz w:val="28"/>
        </w:rPr>
        <w:t>
      9) ірі турбогенератор роторы – құрастырылуын операциялық бақылау;</w:t>
      </w:r>
    </w:p>
    <w:bookmarkEnd w:id="4708"/>
    <w:bookmarkStart w:name="z4729" w:id="4709"/>
    <w:p>
      <w:pPr>
        <w:spacing w:after="0"/>
        <w:ind w:left="0"/>
        <w:jc w:val="both"/>
      </w:pPr>
      <w:r>
        <w:rPr>
          <w:rFonts w:ascii="Times New Roman"/>
          <w:b w:val="false"/>
          <w:i w:val="false"/>
          <w:color w:val="000000"/>
          <w:sz w:val="28"/>
        </w:rPr>
        <w:t>
      10) қуаты 100 киловат жоғары тұрақты және ауыспалы ток электр қозғағыштары – үлгілік бақылау және қабылдау;</w:t>
      </w:r>
    </w:p>
    <w:bookmarkEnd w:id="4709"/>
    <w:bookmarkStart w:name="z4730" w:id="4710"/>
    <w:p>
      <w:pPr>
        <w:spacing w:after="0"/>
        <w:ind w:left="0"/>
        <w:jc w:val="both"/>
      </w:pPr>
      <w:r>
        <w:rPr>
          <w:rFonts w:ascii="Times New Roman"/>
          <w:b w:val="false"/>
          <w:i w:val="false"/>
          <w:color w:val="000000"/>
          <w:sz w:val="28"/>
        </w:rPr>
        <w:t>
      11) 400 және 500 герц арнаулы электр қозғағыштары – жұмысын және құрастырылуын зерттеу және тексеру;</w:t>
      </w:r>
    </w:p>
    <w:bookmarkEnd w:id="4710"/>
    <w:bookmarkStart w:name="z4731" w:id="4711"/>
    <w:p>
      <w:pPr>
        <w:spacing w:after="0"/>
        <w:ind w:left="0"/>
        <w:jc w:val="both"/>
      </w:pPr>
      <w:r>
        <w:rPr>
          <w:rFonts w:ascii="Times New Roman"/>
          <w:b w:val="false"/>
          <w:i w:val="false"/>
          <w:color w:val="000000"/>
          <w:sz w:val="28"/>
        </w:rPr>
        <w:t>
      12) 3000-нан 10000 минутына айналым дейінгі номинальдік жылдамдықтағы электр машиналарының зәкірлері мен роторлары – динамикалық теңгерімділігін бақылау.</w:t>
      </w:r>
    </w:p>
    <w:bookmarkEnd w:id="4711"/>
    <w:bookmarkStart w:name="z4732" w:id="4712"/>
    <w:p>
      <w:pPr>
        <w:spacing w:after="0"/>
        <w:ind w:left="0"/>
        <w:jc w:val="left"/>
      </w:pPr>
      <w:r>
        <w:rPr>
          <w:rFonts w:ascii="Times New Roman"/>
          <w:b/>
          <w:i w:val="false"/>
          <w:color w:val="000000"/>
        </w:rPr>
        <w:t xml:space="preserve"> 68-параграф. Электр машиналарын, аппараты мен аспаптарын құрастыруды бақылаушы, 6-разряд</w:t>
      </w:r>
    </w:p>
    <w:bookmarkEnd w:id="4712"/>
    <w:bookmarkStart w:name="z4733" w:id="4713"/>
    <w:p>
      <w:pPr>
        <w:spacing w:after="0"/>
        <w:ind w:left="0"/>
        <w:jc w:val="both"/>
      </w:pPr>
      <w:r>
        <w:rPr>
          <w:rFonts w:ascii="Times New Roman"/>
          <w:b w:val="false"/>
          <w:i w:val="false"/>
          <w:color w:val="000000"/>
          <w:sz w:val="28"/>
        </w:rPr>
        <w:t>
      169. Жұмыс сипаттамасы:</w:t>
      </w:r>
    </w:p>
    <w:bookmarkEnd w:id="4713"/>
    <w:bookmarkStart w:name="z4734" w:id="4714"/>
    <w:p>
      <w:pPr>
        <w:spacing w:after="0"/>
        <w:ind w:left="0"/>
        <w:jc w:val="both"/>
      </w:pPr>
      <w:r>
        <w:rPr>
          <w:rFonts w:ascii="Times New Roman"/>
          <w:b w:val="false"/>
          <w:i w:val="false"/>
          <w:color w:val="000000"/>
          <w:sz w:val="28"/>
        </w:rPr>
        <w:t xml:space="preserve">
      тұрақты және ауыспалы токпен істейтін күрделі және ерекше жауапты арнаулы нысандағы электр машиналарын, турбо және гидрогенераторларды, жоғары вольтті ірі габаритті күштік трансформаторларды, ерекше жауапты және бірегей электр аппараттарды, стансалар мен басқару пульттерін, үлгілік электр өлшеу аспаптары мен дәлдік сыныбы жоғары қондырғыларын техникалық шарттарға көзделген сынақтардың барлығын орныдай отырып бақылау және соңғы қабылдау; </w:t>
      </w:r>
    </w:p>
    <w:bookmarkEnd w:id="4714"/>
    <w:bookmarkStart w:name="z4735" w:id="4715"/>
    <w:p>
      <w:pPr>
        <w:spacing w:after="0"/>
        <w:ind w:left="0"/>
        <w:jc w:val="both"/>
      </w:pPr>
      <w:r>
        <w:rPr>
          <w:rFonts w:ascii="Times New Roman"/>
          <w:b w:val="false"/>
          <w:i w:val="false"/>
          <w:color w:val="000000"/>
          <w:sz w:val="28"/>
        </w:rPr>
        <w:t xml:space="preserve">
      бақылау және сынау кезінде анықталған ақауларды зерттеуге, осы ақауларды жою және алдын алу жөніндегі іс-шараларды әзірлеуге қатысу; </w:t>
      </w:r>
    </w:p>
    <w:bookmarkEnd w:id="4715"/>
    <w:bookmarkStart w:name="z4736" w:id="4716"/>
    <w:p>
      <w:pPr>
        <w:spacing w:after="0"/>
        <w:ind w:left="0"/>
        <w:jc w:val="both"/>
      </w:pPr>
      <w:r>
        <w:rPr>
          <w:rFonts w:ascii="Times New Roman"/>
          <w:b w:val="false"/>
          <w:i w:val="false"/>
          <w:color w:val="000000"/>
          <w:sz w:val="28"/>
        </w:rPr>
        <w:t>
      қабылданған өнімге паспорттар мен формуляр дайындау, қабылдау актілері мен сынақ хаттамаларын ресімдеу.</w:t>
      </w:r>
    </w:p>
    <w:bookmarkEnd w:id="4716"/>
    <w:bookmarkStart w:name="z4737" w:id="4717"/>
    <w:p>
      <w:pPr>
        <w:spacing w:after="0"/>
        <w:ind w:left="0"/>
        <w:jc w:val="both"/>
      </w:pPr>
      <w:r>
        <w:rPr>
          <w:rFonts w:ascii="Times New Roman"/>
          <w:b w:val="false"/>
          <w:i w:val="false"/>
          <w:color w:val="000000"/>
          <w:sz w:val="28"/>
        </w:rPr>
        <w:t xml:space="preserve">
      170. Білуге тиіс: </w:t>
      </w:r>
    </w:p>
    <w:bookmarkEnd w:id="4717"/>
    <w:bookmarkStart w:name="z4738" w:id="4718"/>
    <w:p>
      <w:pPr>
        <w:spacing w:after="0"/>
        <w:ind w:left="0"/>
        <w:jc w:val="both"/>
      </w:pPr>
      <w:r>
        <w:rPr>
          <w:rFonts w:ascii="Times New Roman"/>
          <w:b w:val="false"/>
          <w:i w:val="false"/>
          <w:color w:val="000000"/>
          <w:sz w:val="28"/>
        </w:rPr>
        <w:t xml:space="preserve">
      қабылданатын электр техникалық бұйымдардың құрылысын, нысанын, жұмыс қағидатын және конструктивтік ерекшеліктерін; </w:t>
      </w:r>
    </w:p>
    <w:bookmarkEnd w:id="4718"/>
    <w:bookmarkStart w:name="z4739" w:id="4719"/>
    <w:p>
      <w:pPr>
        <w:spacing w:after="0"/>
        <w:ind w:left="0"/>
        <w:jc w:val="both"/>
      </w:pPr>
      <w:r>
        <w:rPr>
          <w:rFonts w:ascii="Times New Roman"/>
          <w:b w:val="false"/>
          <w:i w:val="false"/>
          <w:color w:val="000000"/>
          <w:sz w:val="28"/>
        </w:rPr>
        <w:t xml:space="preserve">
      күрделі және ерекше жауапты электр машиналарын, аппараттары мен аспаптарын құрастыру, монтаждау және сынау технологиясын; </w:t>
      </w:r>
    </w:p>
    <w:bookmarkEnd w:id="4719"/>
    <w:bookmarkStart w:name="z4740" w:id="4720"/>
    <w:p>
      <w:pPr>
        <w:spacing w:after="0"/>
        <w:ind w:left="0"/>
        <w:jc w:val="both"/>
      </w:pPr>
      <w:r>
        <w:rPr>
          <w:rFonts w:ascii="Times New Roman"/>
          <w:b w:val="false"/>
          <w:i w:val="false"/>
          <w:color w:val="000000"/>
          <w:sz w:val="28"/>
        </w:rPr>
        <w:t xml:space="preserve">
      қабылданатын бұйымдарды бақылау және сынау әдістерін; </w:t>
      </w:r>
    </w:p>
    <w:bookmarkEnd w:id="4720"/>
    <w:bookmarkStart w:name="z4741" w:id="4721"/>
    <w:p>
      <w:pPr>
        <w:spacing w:after="0"/>
        <w:ind w:left="0"/>
        <w:jc w:val="both"/>
      </w:pPr>
      <w:r>
        <w:rPr>
          <w:rFonts w:ascii="Times New Roman"/>
          <w:b w:val="false"/>
          <w:i w:val="false"/>
          <w:color w:val="000000"/>
          <w:sz w:val="28"/>
        </w:rPr>
        <w:t xml:space="preserve">
      бақылау және сынау үшін қолданылатын жабдықтар мен қондырғыларды, оларды баптау және реттеу тәсілдерін; </w:t>
      </w:r>
    </w:p>
    <w:bookmarkEnd w:id="4721"/>
    <w:bookmarkStart w:name="z4742" w:id="4722"/>
    <w:p>
      <w:pPr>
        <w:spacing w:after="0"/>
        <w:ind w:left="0"/>
        <w:jc w:val="both"/>
      </w:pPr>
      <w:r>
        <w:rPr>
          <w:rFonts w:ascii="Times New Roman"/>
          <w:b w:val="false"/>
          <w:i w:val="false"/>
          <w:color w:val="000000"/>
          <w:sz w:val="28"/>
        </w:rPr>
        <w:t xml:space="preserve">
      қабылданатын бұйымдарды құрастыру, монтаждау, сынау және пайдалану кезінде анықталатын ақаулардың негізгі түрлері мен себептерін, олардың алдын алу және жою тәсілдерін. </w:t>
      </w:r>
    </w:p>
    <w:bookmarkEnd w:id="4722"/>
    <w:bookmarkStart w:name="z4743" w:id="4723"/>
    <w:p>
      <w:pPr>
        <w:spacing w:after="0"/>
        <w:ind w:left="0"/>
        <w:jc w:val="both"/>
      </w:pPr>
      <w:r>
        <w:rPr>
          <w:rFonts w:ascii="Times New Roman"/>
          <w:b w:val="false"/>
          <w:i w:val="false"/>
          <w:color w:val="000000"/>
          <w:sz w:val="28"/>
        </w:rPr>
        <w:t>
      171. Техникалық және кәсіптік (орта кәсіптік) білім талап етіледі.</w:t>
      </w:r>
    </w:p>
    <w:bookmarkEnd w:id="4723"/>
    <w:bookmarkStart w:name="z4744" w:id="4724"/>
    <w:p>
      <w:pPr>
        <w:spacing w:after="0"/>
        <w:ind w:left="0"/>
        <w:jc w:val="both"/>
      </w:pPr>
      <w:r>
        <w:rPr>
          <w:rFonts w:ascii="Times New Roman"/>
          <w:b w:val="false"/>
          <w:i w:val="false"/>
          <w:color w:val="000000"/>
          <w:sz w:val="28"/>
        </w:rPr>
        <w:t>
      181. Жұмыс үлгілері:</w:t>
      </w:r>
    </w:p>
    <w:bookmarkEnd w:id="4724"/>
    <w:bookmarkStart w:name="z4745" w:id="4725"/>
    <w:p>
      <w:pPr>
        <w:spacing w:after="0"/>
        <w:ind w:left="0"/>
        <w:jc w:val="both"/>
      </w:pPr>
      <w:r>
        <w:rPr>
          <w:rFonts w:ascii="Times New Roman"/>
          <w:b w:val="false"/>
          <w:i w:val="false"/>
          <w:color w:val="000000"/>
          <w:sz w:val="28"/>
        </w:rPr>
        <w:t>
      1) автоматты реттеу жүйесі бар жаңғыртушы электр машинасы агрегаттары – бақылау және құрастырылуын қабылдау;</w:t>
      </w:r>
    </w:p>
    <w:bookmarkEnd w:id="4725"/>
    <w:bookmarkStart w:name="z4746" w:id="4726"/>
    <w:p>
      <w:pPr>
        <w:spacing w:after="0"/>
        <w:ind w:left="0"/>
        <w:jc w:val="both"/>
      </w:pPr>
      <w:r>
        <w:rPr>
          <w:rFonts w:ascii="Times New Roman"/>
          <w:b w:val="false"/>
          <w:i w:val="false"/>
          <w:color w:val="000000"/>
          <w:sz w:val="28"/>
        </w:rPr>
        <w:t>
      2) үлгілік катушкалар – температура коэффициенттерін өлшеу;</w:t>
      </w:r>
    </w:p>
    <w:bookmarkEnd w:id="4726"/>
    <w:bookmarkStart w:name="z4747" w:id="4727"/>
    <w:p>
      <w:pPr>
        <w:spacing w:after="0"/>
        <w:ind w:left="0"/>
        <w:jc w:val="both"/>
      </w:pPr>
      <w:r>
        <w:rPr>
          <w:rFonts w:ascii="Times New Roman"/>
          <w:b w:val="false"/>
          <w:i w:val="false"/>
          <w:color w:val="000000"/>
          <w:sz w:val="28"/>
        </w:rPr>
        <w:t xml:space="preserve">
      3) металлургия өнеркәсібіне және кеме жасауға арналған ерекше жауапты электр машиналары – құрастырылуын бақылау және коллекторларды қабылдау; </w:t>
      </w:r>
    </w:p>
    <w:bookmarkEnd w:id="4727"/>
    <w:bookmarkStart w:name="z4748" w:id="4728"/>
    <w:p>
      <w:pPr>
        <w:spacing w:after="0"/>
        <w:ind w:left="0"/>
        <w:jc w:val="both"/>
      </w:pPr>
      <w:r>
        <w:rPr>
          <w:rFonts w:ascii="Times New Roman"/>
          <w:b w:val="false"/>
          <w:i w:val="false"/>
          <w:color w:val="000000"/>
          <w:sz w:val="28"/>
        </w:rPr>
        <w:t>
      4) өздігінен қозу жүйелері, басқару, кернеуді ұстап тұру және реттеу қалқандары – параметрлері мен монтажды бақылау және құрастырылуын қабылдау;</w:t>
      </w:r>
    </w:p>
    <w:bookmarkEnd w:id="4728"/>
    <w:bookmarkStart w:name="z4749" w:id="4729"/>
    <w:p>
      <w:pPr>
        <w:spacing w:after="0"/>
        <w:ind w:left="0"/>
        <w:jc w:val="both"/>
      </w:pPr>
      <w:r>
        <w:rPr>
          <w:rFonts w:ascii="Times New Roman"/>
          <w:b w:val="false"/>
          <w:i w:val="false"/>
          <w:color w:val="000000"/>
          <w:sz w:val="28"/>
        </w:rPr>
        <w:t>
      5) сутегілі немесе сумен салқындатылатын турбо және гидрогенератор статорлары – белсенді болаттың құрастырылуын қабылдау (белсенді болаттың құрастырылуы, престемелеу тығыздығын аспаптардың көмегімен тексеру);</w:t>
      </w:r>
    </w:p>
    <w:bookmarkEnd w:id="4729"/>
    <w:bookmarkStart w:name="z4750" w:id="4730"/>
    <w:p>
      <w:pPr>
        <w:spacing w:after="0"/>
        <w:ind w:left="0"/>
        <w:jc w:val="both"/>
      </w:pPr>
      <w:r>
        <w:rPr>
          <w:rFonts w:ascii="Times New Roman"/>
          <w:b w:val="false"/>
          <w:i w:val="false"/>
          <w:color w:val="000000"/>
          <w:sz w:val="28"/>
        </w:rPr>
        <w:t xml:space="preserve">
      6) сутегілі немесе сутегімен-сумен салқындатылатын турбо және гидрогенераторлар мен сумен салқындатылатын ірі жауапты электр машиналары – қондырғының газ тығыздығын бақылау және сынау үшін құрастырылуын бақылау; </w:t>
      </w:r>
    </w:p>
    <w:bookmarkEnd w:id="4730"/>
    <w:bookmarkStart w:name="z4751" w:id="4731"/>
    <w:p>
      <w:pPr>
        <w:spacing w:after="0"/>
        <w:ind w:left="0"/>
        <w:jc w:val="both"/>
      </w:pPr>
      <w:r>
        <w:rPr>
          <w:rFonts w:ascii="Times New Roman"/>
          <w:b w:val="false"/>
          <w:i w:val="false"/>
          <w:color w:val="000000"/>
          <w:sz w:val="28"/>
        </w:rPr>
        <w:t>
      7) 10000 минутына айналымнан жоғары номинальдік жылдамдықтағы электр машиналарының зәкірлері мен роторлары, сондай-ақ турбогенераторлар мен ірі электр машиналарының роторлары – динамикалық теңгерімділігін бақылау.</w:t>
      </w:r>
    </w:p>
    <w:bookmarkEnd w:id="4731"/>
    <w:bookmarkStart w:name="z4752" w:id="4732"/>
    <w:p>
      <w:pPr>
        <w:spacing w:after="0"/>
        <w:ind w:left="0"/>
        <w:jc w:val="left"/>
      </w:pPr>
      <w:r>
        <w:rPr>
          <w:rFonts w:ascii="Times New Roman"/>
          <w:b/>
          <w:i w:val="false"/>
          <w:color w:val="000000"/>
        </w:rPr>
        <w:t xml:space="preserve"> 69-параграф. Электр монтажшы-сызбашы, 1-разряд</w:t>
      </w:r>
    </w:p>
    <w:bookmarkEnd w:id="4732"/>
    <w:bookmarkStart w:name="z4753" w:id="4733"/>
    <w:p>
      <w:pPr>
        <w:spacing w:after="0"/>
        <w:ind w:left="0"/>
        <w:jc w:val="both"/>
      </w:pPr>
      <w:r>
        <w:rPr>
          <w:rFonts w:ascii="Times New Roman"/>
          <w:b w:val="false"/>
          <w:i w:val="false"/>
          <w:color w:val="000000"/>
          <w:sz w:val="28"/>
        </w:rPr>
        <w:t>
      172. Жұмыс сипаттамасы:</w:t>
      </w:r>
    </w:p>
    <w:bookmarkEnd w:id="4733"/>
    <w:bookmarkStart w:name="z4754" w:id="4734"/>
    <w:p>
      <w:pPr>
        <w:spacing w:after="0"/>
        <w:ind w:left="0"/>
        <w:jc w:val="both"/>
      </w:pPr>
      <w:r>
        <w:rPr>
          <w:rFonts w:ascii="Times New Roman"/>
          <w:b w:val="false"/>
          <w:i w:val="false"/>
          <w:color w:val="000000"/>
          <w:sz w:val="28"/>
        </w:rPr>
        <w:t xml:space="preserve">
      тораптар мен бұйымдардың электр сызбасын монтаждаумен байланысты қосалқы жұмыстарды орындау; </w:t>
      </w:r>
    </w:p>
    <w:bookmarkEnd w:id="4734"/>
    <w:bookmarkStart w:name="z4755" w:id="4735"/>
    <w:p>
      <w:pPr>
        <w:spacing w:after="0"/>
        <w:ind w:left="0"/>
        <w:jc w:val="both"/>
      </w:pPr>
      <w:r>
        <w:rPr>
          <w:rFonts w:ascii="Times New Roman"/>
          <w:b w:val="false"/>
          <w:i w:val="false"/>
          <w:color w:val="000000"/>
          <w:sz w:val="28"/>
        </w:rPr>
        <w:t>
      қорғану және таңбалаушы трубкаларды пневматикалық, механикалық және қол қайшыларында жиегі бойынша немесе үлгі бойынша мөлшерлеп кесу;</w:t>
      </w:r>
    </w:p>
    <w:bookmarkEnd w:id="4735"/>
    <w:bookmarkStart w:name="z4756" w:id="4736"/>
    <w:p>
      <w:pPr>
        <w:spacing w:after="0"/>
        <w:ind w:left="0"/>
        <w:jc w:val="both"/>
      </w:pPr>
      <w:r>
        <w:rPr>
          <w:rFonts w:ascii="Times New Roman"/>
          <w:b w:val="false"/>
          <w:i w:val="false"/>
          <w:color w:val="000000"/>
          <w:sz w:val="28"/>
        </w:rPr>
        <w:t xml:space="preserve">
      сымдарды тазарту және кабель ұштарын орнату, </w:t>
      </w:r>
    </w:p>
    <w:bookmarkEnd w:id="4736"/>
    <w:bookmarkStart w:name="z4757" w:id="4737"/>
    <w:p>
      <w:pPr>
        <w:spacing w:after="0"/>
        <w:ind w:left="0"/>
        <w:jc w:val="both"/>
      </w:pPr>
      <w:r>
        <w:rPr>
          <w:rFonts w:ascii="Times New Roman"/>
          <w:b w:val="false"/>
          <w:i w:val="false"/>
          <w:color w:val="000000"/>
          <w:sz w:val="28"/>
        </w:rPr>
        <w:t xml:space="preserve">
      қаусырма, қамытшалар мен шағын көлемді кабель ұштарын жасау; </w:t>
      </w:r>
    </w:p>
    <w:bookmarkEnd w:id="4737"/>
    <w:bookmarkStart w:name="z4758" w:id="4738"/>
    <w:p>
      <w:pPr>
        <w:spacing w:after="0"/>
        <w:ind w:left="0"/>
        <w:jc w:val="both"/>
      </w:pPr>
      <w:r>
        <w:rPr>
          <w:rFonts w:ascii="Times New Roman"/>
          <w:b w:val="false"/>
          <w:i w:val="false"/>
          <w:color w:val="000000"/>
          <w:sz w:val="28"/>
        </w:rPr>
        <w:t>
      қарапайым шаблондарды қолдана отырып белгі қою;</w:t>
      </w:r>
    </w:p>
    <w:bookmarkEnd w:id="4738"/>
    <w:bookmarkStart w:name="z4759" w:id="4739"/>
    <w:p>
      <w:pPr>
        <w:spacing w:after="0"/>
        <w:ind w:left="0"/>
        <w:jc w:val="both"/>
      </w:pPr>
      <w:r>
        <w:rPr>
          <w:rFonts w:ascii="Times New Roman"/>
          <w:b w:val="false"/>
          <w:i w:val="false"/>
          <w:color w:val="000000"/>
          <w:sz w:val="28"/>
        </w:rPr>
        <w:t>
      өткізгіштерді белгіленген түрге бояу;</w:t>
      </w:r>
    </w:p>
    <w:bookmarkEnd w:id="4739"/>
    <w:bookmarkStart w:name="z4760" w:id="4740"/>
    <w:p>
      <w:pPr>
        <w:spacing w:after="0"/>
        <w:ind w:left="0"/>
        <w:jc w:val="both"/>
      </w:pPr>
      <w:r>
        <w:rPr>
          <w:rFonts w:ascii="Times New Roman"/>
          <w:b w:val="false"/>
          <w:i w:val="false"/>
          <w:color w:val="000000"/>
          <w:sz w:val="28"/>
        </w:rPr>
        <w:t>
      өткізгіштерді оқшаулау және кабельді таңбалау.</w:t>
      </w:r>
    </w:p>
    <w:bookmarkEnd w:id="4740"/>
    <w:bookmarkStart w:name="z4761" w:id="4741"/>
    <w:p>
      <w:pPr>
        <w:spacing w:after="0"/>
        <w:ind w:left="0"/>
        <w:jc w:val="both"/>
      </w:pPr>
      <w:r>
        <w:rPr>
          <w:rFonts w:ascii="Times New Roman"/>
          <w:b w:val="false"/>
          <w:i w:val="false"/>
          <w:color w:val="000000"/>
          <w:sz w:val="28"/>
        </w:rPr>
        <w:t xml:space="preserve">
      173. Білуге тиіс: </w:t>
      </w:r>
    </w:p>
    <w:bookmarkEnd w:id="4741"/>
    <w:bookmarkStart w:name="z4762" w:id="4742"/>
    <w:p>
      <w:pPr>
        <w:spacing w:after="0"/>
        <w:ind w:left="0"/>
        <w:jc w:val="both"/>
      </w:pPr>
      <w:r>
        <w:rPr>
          <w:rFonts w:ascii="Times New Roman"/>
          <w:b w:val="false"/>
          <w:i w:val="false"/>
          <w:color w:val="000000"/>
          <w:sz w:val="28"/>
        </w:rPr>
        <w:t xml:space="preserve">
      қарапайым схемаларды шаблон мен үлгі бойынша монтаждау қағидаларын; </w:t>
      </w:r>
    </w:p>
    <w:bookmarkEnd w:id="4742"/>
    <w:bookmarkStart w:name="z4763" w:id="4743"/>
    <w:p>
      <w:pPr>
        <w:spacing w:after="0"/>
        <w:ind w:left="0"/>
        <w:jc w:val="both"/>
      </w:pPr>
      <w:r>
        <w:rPr>
          <w:rFonts w:ascii="Times New Roman"/>
          <w:b w:val="false"/>
          <w:i w:val="false"/>
          <w:color w:val="000000"/>
          <w:sz w:val="28"/>
        </w:rPr>
        <w:t xml:space="preserve">
      қарапайым слесарлік және электромонтаждау құралының және айлабұйымдарының атауын, нысаны мен қолдану тәсілдерін; </w:t>
      </w:r>
    </w:p>
    <w:bookmarkEnd w:id="4743"/>
    <w:bookmarkStart w:name="z4764" w:id="4744"/>
    <w:p>
      <w:pPr>
        <w:spacing w:after="0"/>
        <w:ind w:left="0"/>
        <w:jc w:val="both"/>
      </w:pPr>
      <w:r>
        <w:rPr>
          <w:rFonts w:ascii="Times New Roman"/>
          <w:b w:val="false"/>
          <w:i w:val="false"/>
          <w:color w:val="000000"/>
          <w:sz w:val="28"/>
        </w:rPr>
        <w:t xml:space="preserve">
      қарапайым электр машиналарының нысанын; </w:t>
      </w:r>
    </w:p>
    <w:bookmarkEnd w:id="4744"/>
    <w:bookmarkStart w:name="z4765" w:id="4745"/>
    <w:p>
      <w:pPr>
        <w:spacing w:after="0"/>
        <w:ind w:left="0"/>
        <w:jc w:val="both"/>
      </w:pPr>
      <w:r>
        <w:rPr>
          <w:rFonts w:ascii="Times New Roman"/>
          <w:b w:val="false"/>
          <w:i w:val="false"/>
          <w:color w:val="000000"/>
          <w:sz w:val="28"/>
        </w:rPr>
        <w:t xml:space="preserve">
      өткізгіштерді салу жолдарын; </w:t>
      </w:r>
    </w:p>
    <w:bookmarkEnd w:id="4745"/>
    <w:bookmarkStart w:name="z4766" w:id="4746"/>
    <w:p>
      <w:pPr>
        <w:spacing w:after="0"/>
        <w:ind w:left="0"/>
        <w:jc w:val="both"/>
      </w:pPr>
      <w:r>
        <w:rPr>
          <w:rFonts w:ascii="Times New Roman"/>
          <w:b w:val="false"/>
          <w:i w:val="false"/>
          <w:color w:val="000000"/>
          <w:sz w:val="28"/>
        </w:rPr>
        <w:t xml:space="preserve">
      икемді монтажды дайындау тәсілдерін; </w:t>
      </w:r>
    </w:p>
    <w:bookmarkEnd w:id="4746"/>
    <w:bookmarkStart w:name="z4767" w:id="4747"/>
    <w:p>
      <w:pPr>
        <w:spacing w:after="0"/>
        <w:ind w:left="0"/>
        <w:jc w:val="both"/>
      </w:pPr>
      <w:r>
        <w:rPr>
          <w:rFonts w:ascii="Times New Roman"/>
          <w:b w:val="false"/>
          <w:i w:val="false"/>
          <w:color w:val="000000"/>
          <w:sz w:val="28"/>
        </w:rPr>
        <w:t>
      электротехника жөніндегі негізгі мәліметтерді.</w:t>
      </w:r>
    </w:p>
    <w:bookmarkEnd w:id="4747"/>
    <w:bookmarkStart w:name="z4768" w:id="4748"/>
    <w:p>
      <w:pPr>
        <w:spacing w:after="0"/>
        <w:ind w:left="0"/>
        <w:jc w:val="both"/>
      </w:pPr>
      <w:r>
        <w:rPr>
          <w:rFonts w:ascii="Times New Roman"/>
          <w:b w:val="false"/>
          <w:i w:val="false"/>
          <w:color w:val="000000"/>
          <w:sz w:val="28"/>
        </w:rPr>
        <w:t>
      174. Жұмыс үлгілері:</w:t>
      </w:r>
    </w:p>
    <w:bookmarkEnd w:id="4748"/>
    <w:bookmarkStart w:name="z4769" w:id="4749"/>
    <w:p>
      <w:pPr>
        <w:spacing w:after="0"/>
        <w:ind w:left="0"/>
        <w:jc w:val="both"/>
      </w:pPr>
      <w:r>
        <w:rPr>
          <w:rFonts w:ascii="Times New Roman"/>
          <w:b w:val="false"/>
          <w:i w:val="false"/>
          <w:color w:val="000000"/>
          <w:sz w:val="28"/>
        </w:rPr>
        <w:t>
      1) картон биркалар – жасау;</w:t>
      </w:r>
    </w:p>
    <w:bookmarkEnd w:id="4749"/>
    <w:bookmarkStart w:name="z4770" w:id="4750"/>
    <w:p>
      <w:pPr>
        <w:spacing w:after="0"/>
        <w:ind w:left="0"/>
        <w:jc w:val="both"/>
      </w:pPr>
      <w:r>
        <w:rPr>
          <w:rFonts w:ascii="Times New Roman"/>
          <w:b w:val="false"/>
          <w:i w:val="false"/>
          <w:color w:val="000000"/>
          <w:sz w:val="28"/>
        </w:rPr>
        <w:t>
      2) бензоэлектрлі агрегаттар – магнитті күшейткіш пен дросселді дәнекерлеуге арналған өткізгіштерді өңдеу;</w:t>
      </w:r>
    </w:p>
    <w:bookmarkEnd w:id="4750"/>
    <w:bookmarkStart w:name="z4771" w:id="4751"/>
    <w:p>
      <w:pPr>
        <w:spacing w:after="0"/>
        <w:ind w:left="0"/>
        <w:jc w:val="both"/>
      </w:pPr>
      <w:r>
        <w:rPr>
          <w:rFonts w:ascii="Times New Roman"/>
          <w:b w:val="false"/>
          <w:i w:val="false"/>
          <w:color w:val="000000"/>
          <w:sz w:val="28"/>
        </w:rPr>
        <w:t>
      3) қосуды реттеу аппаратурасының қарапайым бөлшектері – жасау;</w:t>
      </w:r>
    </w:p>
    <w:bookmarkEnd w:id="4751"/>
    <w:bookmarkStart w:name="z4772" w:id="4752"/>
    <w:p>
      <w:pPr>
        <w:spacing w:after="0"/>
        <w:ind w:left="0"/>
        <w:jc w:val="both"/>
      </w:pPr>
      <w:r>
        <w:rPr>
          <w:rFonts w:ascii="Times New Roman"/>
          <w:b w:val="false"/>
          <w:i w:val="false"/>
          <w:color w:val="000000"/>
          <w:sz w:val="28"/>
        </w:rPr>
        <w:t>
      4) сақтандырғыш корпусы – балқыма сынаны орнату;</w:t>
      </w:r>
    </w:p>
    <w:bookmarkEnd w:id="4752"/>
    <w:bookmarkStart w:name="z4773" w:id="4753"/>
    <w:p>
      <w:pPr>
        <w:spacing w:after="0"/>
        <w:ind w:left="0"/>
        <w:jc w:val="both"/>
      </w:pPr>
      <w:r>
        <w:rPr>
          <w:rFonts w:ascii="Times New Roman"/>
          <w:b w:val="false"/>
          <w:i w:val="false"/>
          <w:color w:val="000000"/>
          <w:sz w:val="28"/>
        </w:rPr>
        <w:t>
      5) реле шкафтары – втулка мен қаусырманы орнату.</w:t>
      </w:r>
    </w:p>
    <w:bookmarkEnd w:id="4753"/>
    <w:bookmarkStart w:name="z4774" w:id="4754"/>
    <w:p>
      <w:pPr>
        <w:spacing w:after="0"/>
        <w:ind w:left="0"/>
        <w:jc w:val="left"/>
      </w:pPr>
      <w:r>
        <w:rPr>
          <w:rFonts w:ascii="Times New Roman"/>
          <w:b/>
          <w:i w:val="false"/>
          <w:color w:val="000000"/>
        </w:rPr>
        <w:t xml:space="preserve"> 70-параграф. Электр монтажшы-сызбашы, 2-разряд</w:t>
      </w:r>
    </w:p>
    <w:bookmarkEnd w:id="4754"/>
    <w:bookmarkStart w:name="z4775" w:id="4755"/>
    <w:p>
      <w:pPr>
        <w:spacing w:after="0"/>
        <w:ind w:left="0"/>
        <w:jc w:val="both"/>
      </w:pPr>
      <w:r>
        <w:rPr>
          <w:rFonts w:ascii="Times New Roman"/>
          <w:b w:val="false"/>
          <w:i w:val="false"/>
          <w:color w:val="000000"/>
          <w:sz w:val="28"/>
        </w:rPr>
        <w:t xml:space="preserve">
      175. Жұмыс сипаттамасы: </w:t>
      </w:r>
    </w:p>
    <w:bookmarkEnd w:id="4755"/>
    <w:bookmarkStart w:name="z4776" w:id="4756"/>
    <w:p>
      <w:pPr>
        <w:spacing w:after="0"/>
        <w:ind w:left="0"/>
        <w:jc w:val="both"/>
      </w:pPr>
      <w:r>
        <w:rPr>
          <w:rFonts w:ascii="Times New Roman"/>
          <w:b w:val="false"/>
          <w:i w:val="false"/>
          <w:color w:val="000000"/>
          <w:sz w:val="28"/>
        </w:rPr>
        <w:t xml:space="preserve">
      қарапайым электр схемасын чертеждер мен үлгілер бойынша монтаждау және байламдау; </w:t>
      </w:r>
    </w:p>
    <w:bookmarkEnd w:id="4756"/>
    <w:bookmarkStart w:name="z4777" w:id="4757"/>
    <w:p>
      <w:pPr>
        <w:spacing w:after="0"/>
        <w:ind w:left="0"/>
        <w:jc w:val="both"/>
      </w:pPr>
      <w:r>
        <w:rPr>
          <w:rFonts w:ascii="Times New Roman"/>
          <w:b w:val="false"/>
          <w:i w:val="false"/>
          <w:color w:val="000000"/>
          <w:sz w:val="28"/>
        </w:rPr>
        <w:t>
      өткізгіш топтарын байламдау және оқшаулау, оқшаулау лагымен сіңірмелеу;</w:t>
      </w:r>
    </w:p>
    <w:bookmarkEnd w:id="4757"/>
    <w:bookmarkStart w:name="z4778" w:id="4758"/>
    <w:p>
      <w:pPr>
        <w:spacing w:after="0"/>
        <w:ind w:left="0"/>
        <w:jc w:val="both"/>
      </w:pPr>
      <w:r>
        <w:rPr>
          <w:rFonts w:ascii="Times New Roman"/>
          <w:b w:val="false"/>
          <w:i w:val="false"/>
          <w:color w:val="000000"/>
          <w:sz w:val="28"/>
        </w:rPr>
        <w:t xml:space="preserve">
      күштік тізбедегі қарапайым шиналарды чертеж немесе шаблон бойынша жасау және оны бұйымға орнату; </w:t>
      </w:r>
    </w:p>
    <w:bookmarkEnd w:id="4758"/>
    <w:bookmarkStart w:name="z4779" w:id="4759"/>
    <w:p>
      <w:pPr>
        <w:spacing w:after="0"/>
        <w:ind w:left="0"/>
        <w:jc w:val="both"/>
      </w:pPr>
      <w:r>
        <w:rPr>
          <w:rFonts w:ascii="Times New Roman"/>
          <w:b w:val="false"/>
          <w:i w:val="false"/>
          <w:color w:val="000000"/>
          <w:sz w:val="28"/>
        </w:rPr>
        <w:t xml:space="preserve">
      монтажды схема бойынша салу; </w:t>
      </w:r>
    </w:p>
    <w:bookmarkEnd w:id="4759"/>
    <w:bookmarkStart w:name="z4780" w:id="4760"/>
    <w:p>
      <w:pPr>
        <w:spacing w:after="0"/>
        <w:ind w:left="0"/>
        <w:jc w:val="both"/>
      </w:pPr>
      <w:r>
        <w:rPr>
          <w:rFonts w:ascii="Times New Roman"/>
          <w:b w:val="false"/>
          <w:i w:val="false"/>
          <w:color w:val="000000"/>
          <w:sz w:val="28"/>
        </w:rPr>
        <w:t xml:space="preserve">
      сымдар мен топтық қосындыларды эскиз бойынша салу. </w:t>
      </w:r>
    </w:p>
    <w:bookmarkEnd w:id="4760"/>
    <w:bookmarkStart w:name="z4781" w:id="4761"/>
    <w:p>
      <w:pPr>
        <w:spacing w:after="0"/>
        <w:ind w:left="0"/>
        <w:jc w:val="both"/>
      </w:pPr>
      <w:r>
        <w:rPr>
          <w:rFonts w:ascii="Times New Roman"/>
          <w:b w:val="false"/>
          <w:i w:val="false"/>
          <w:color w:val="000000"/>
          <w:sz w:val="28"/>
        </w:rPr>
        <w:t xml:space="preserve">
      176. Білуге тиіс: </w:t>
      </w:r>
    </w:p>
    <w:bookmarkEnd w:id="4761"/>
    <w:bookmarkStart w:name="z4782" w:id="4762"/>
    <w:p>
      <w:pPr>
        <w:spacing w:after="0"/>
        <w:ind w:left="0"/>
        <w:jc w:val="both"/>
      </w:pPr>
      <w:r>
        <w:rPr>
          <w:rFonts w:ascii="Times New Roman"/>
          <w:b w:val="false"/>
          <w:i w:val="false"/>
          <w:color w:val="000000"/>
          <w:sz w:val="28"/>
        </w:rPr>
        <w:t xml:space="preserve">
      қарапайым схема монтажы қағидаларын; </w:t>
      </w:r>
    </w:p>
    <w:bookmarkEnd w:id="4762"/>
    <w:bookmarkStart w:name="z4783" w:id="4763"/>
    <w:p>
      <w:pPr>
        <w:spacing w:after="0"/>
        <w:ind w:left="0"/>
        <w:jc w:val="both"/>
      </w:pPr>
      <w:r>
        <w:rPr>
          <w:rFonts w:ascii="Times New Roman"/>
          <w:b w:val="false"/>
          <w:i w:val="false"/>
          <w:color w:val="000000"/>
          <w:sz w:val="28"/>
        </w:rPr>
        <w:t>
      түрлі маркадағы және қимадағы қарапайым схемалардың жұмсақ монтажын жасау тәсілдерін;</w:t>
      </w:r>
    </w:p>
    <w:bookmarkEnd w:id="4763"/>
    <w:bookmarkStart w:name="z4784" w:id="4764"/>
    <w:p>
      <w:pPr>
        <w:spacing w:after="0"/>
        <w:ind w:left="0"/>
        <w:jc w:val="both"/>
      </w:pPr>
      <w:r>
        <w:rPr>
          <w:rFonts w:ascii="Times New Roman"/>
          <w:b w:val="false"/>
          <w:i w:val="false"/>
          <w:color w:val="000000"/>
          <w:sz w:val="28"/>
        </w:rPr>
        <w:t xml:space="preserve">
      монтаж кезінде қолданылатын құрал мен айлабұйымның нысаны мен қолдану қағидаларын; </w:t>
      </w:r>
    </w:p>
    <w:bookmarkEnd w:id="4764"/>
    <w:bookmarkStart w:name="z4785" w:id="4765"/>
    <w:p>
      <w:pPr>
        <w:spacing w:after="0"/>
        <w:ind w:left="0"/>
        <w:jc w:val="both"/>
      </w:pPr>
      <w:r>
        <w:rPr>
          <w:rFonts w:ascii="Times New Roman"/>
          <w:b w:val="false"/>
          <w:i w:val="false"/>
          <w:color w:val="000000"/>
          <w:sz w:val="28"/>
        </w:rPr>
        <w:t xml:space="preserve">
      схеманың негізгі тораптарының шартты белгілерін; </w:t>
      </w:r>
    </w:p>
    <w:bookmarkEnd w:id="4765"/>
    <w:bookmarkStart w:name="z4786" w:id="4766"/>
    <w:p>
      <w:pPr>
        <w:spacing w:after="0"/>
        <w:ind w:left="0"/>
        <w:jc w:val="both"/>
      </w:pPr>
      <w:r>
        <w:rPr>
          <w:rFonts w:ascii="Times New Roman"/>
          <w:b w:val="false"/>
          <w:i w:val="false"/>
          <w:color w:val="000000"/>
          <w:sz w:val="28"/>
        </w:rPr>
        <w:t xml:space="preserve">
      сымның маркасы мен қимасын; </w:t>
      </w:r>
    </w:p>
    <w:bookmarkEnd w:id="4766"/>
    <w:bookmarkStart w:name="z4787" w:id="4767"/>
    <w:p>
      <w:pPr>
        <w:spacing w:after="0"/>
        <w:ind w:left="0"/>
        <w:jc w:val="both"/>
      </w:pPr>
      <w:r>
        <w:rPr>
          <w:rFonts w:ascii="Times New Roman"/>
          <w:b w:val="false"/>
          <w:i w:val="false"/>
          <w:color w:val="000000"/>
          <w:sz w:val="28"/>
        </w:rPr>
        <w:t xml:space="preserve">
      чертеждер мен схемаларды орындалатын жұмыс көлемінде оқуды; </w:t>
      </w:r>
    </w:p>
    <w:bookmarkEnd w:id="4767"/>
    <w:bookmarkStart w:name="z4788" w:id="4768"/>
    <w:p>
      <w:pPr>
        <w:spacing w:after="0"/>
        <w:ind w:left="0"/>
        <w:jc w:val="both"/>
      </w:pPr>
      <w:r>
        <w:rPr>
          <w:rFonts w:ascii="Times New Roman"/>
          <w:b w:val="false"/>
          <w:i w:val="false"/>
          <w:color w:val="000000"/>
          <w:sz w:val="28"/>
        </w:rPr>
        <w:t>
      электротехника негіздерін.</w:t>
      </w:r>
    </w:p>
    <w:bookmarkEnd w:id="4768"/>
    <w:bookmarkStart w:name="z4789" w:id="4769"/>
    <w:p>
      <w:pPr>
        <w:spacing w:after="0"/>
        <w:ind w:left="0"/>
        <w:jc w:val="both"/>
      </w:pPr>
      <w:r>
        <w:rPr>
          <w:rFonts w:ascii="Times New Roman"/>
          <w:b w:val="false"/>
          <w:i w:val="false"/>
          <w:color w:val="000000"/>
          <w:sz w:val="28"/>
        </w:rPr>
        <w:t>
      177. Жұмыс үлгілері:</w:t>
      </w:r>
    </w:p>
    <w:bookmarkEnd w:id="4769"/>
    <w:bookmarkStart w:name="z4790" w:id="4770"/>
    <w:p>
      <w:pPr>
        <w:spacing w:after="0"/>
        <w:ind w:left="0"/>
        <w:jc w:val="both"/>
      </w:pPr>
      <w:r>
        <w:rPr>
          <w:rFonts w:ascii="Times New Roman"/>
          <w:b w:val="false"/>
          <w:i w:val="false"/>
          <w:color w:val="000000"/>
          <w:sz w:val="28"/>
        </w:rPr>
        <w:t>
      1) бензоэлектрлі агрегаттар – вольтметрді, амперметр мен жиілік өлшегіш орнату және қосу;</w:t>
      </w:r>
    </w:p>
    <w:bookmarkEnd w:id="4770"/>
    <w:bookmarkStart w:name="z4791" w:id="4771"/>
    <w:p>
      <w:pPr>
        <w:spacing w:after="0"/>
        <w:ind w:left="0"/>
        <w:jc w:val="both"/>
      </w:pPr>
      <w:r>
        <w:rPr>
          <w:rFonts w:ascii="Times New Roman"/>
          <w:b w:val="false"/>
          <w:i w:val="false"/>
          <w:color w:val="000000"/>
          <w:sz w:val="28"/>
        </w:rPr>
        <w:t>
      2) бензоэлектрлі агрегат аппаратурасына арналған монтаждау жгуттары – жасау;</w:t>
      </w:r>
    </w:p>
    <w:bookmarkEnd w:id="4771"/>
    <w:bookmarkStart w:name="z4792" w:id="4772"/>
    <w:p>
      <w:pPr>
        <w:spacing w:after="0"/>
        <w:ind w:left="0"/>
        <w:jc w:val="both"/>
      </w:pPr>
      <w:r>
        <w:rPr>
          <w:rFonts w:ascii="Times New Roman"/>
          <w:b w:val="false"/>
          <w:i w:val="false"/>
          <w:color w:val="000000"/>
          <w:sz w:val="28"/>
        </w:rPr>
        <w:t>
      3) монтаж сымдарының ұштары – ұштарды дәнекерлеу және бандаждау;</w:t>
      </w:r>
    </w:p>
    <w:bookmarkEnd w:id="4772"/>
    <w:bookmarkStart w:name="z4793" w:id="4773"/>
    <w:p>
      <w:pPr>
        <w:spacing w:after="0"/>
        <w:ind w:left="0"/>
        <w:jc w:val="both"/>
      </w:pPr>
      <w:r>
        <w:rPr>
          <w:rFonts w:ascii="Times New Roman"/>
          <w:b w:val="false"/>
          <w:i w:val="false"/>
          <w:color w:val="000000"/>
          <w:sz w:val="28"/>
        </w:rPr>
        <w:t>
      4) жарық беру желісі – проводка бойынша белгілеу;</w:t>
      </w:r>
    </w:p>
    <w:bookmarkEnd w:id="4773"/>
    <w:bookmarkStart w:name="z4794" w:id="4774"/>
    <w:p>
      <w:pPr>
        <w:spacing w:after="0"/>
        <w:ind w:left="0"/>
        <w:jc w:val="both"/>
      </w:pPr>
      <w:r>
        <w:rPr>
          <w:rFonts w:ascii="Times New Roman"/>
          <w:b w:val="false"/>
          <w:i w:val="false"/>
          <w:color w:val="000000"/>
          <w:sz w:val="28"/>
        </w:rPr>
        <w:t>
      5) турбогенераторлар – статор орамының өткізгіштерін транспозициялау;</w:t>
      </w:r>
    </w:p>
    <w:bookmarkEnd w:id="4774"/>
    <w:bookmarkStart w:name="z4795" w:id="4775"/>
    <w:p>
      <w:pPr>
        <w:spacing w:after="0"/>
        <w:ind w:left="0"/>
        <w:jc w:val="both"/>
      </w:pPr>
      <w:r>
        <w:rPr>
          <w:rFonts w:ascii="Times New Roman"/>
          <w:b w:val="false"/>
          <w:i w:val="false"/>
          <w:color w:val="000000"/>
          <w:sz w:val="28"/>
        </w:rPr>
        <w:t>
      6) жоғары вольтті конденсатор қондырғылары – толық электр монтаждау;</w:t>
      </w:r>
    </w:p>
    <w:bookmarkEnd w:id="4775"/>
    <w:bookmarkStart w:name="z4796" w:id="4776"/>
    <w:p>
      <w:pPr>
        <w:spacing w:after="0"/>
        <w:ind w:left="0"/>
        <w:jc w:val="both"/>
      </w:pPr>
      <w:r>
        <w:rPr>
          <w:rFonts w:ascii="Times New Roman"/>
          <w:b w:val="false"/>
          <w:i w:val="false"/>
          <w:color w:val="000000"/>
          <w:sz w:val="28"/>
        </w:rPr>
        <w:t>
      7) шағын габаритті қосу және жарық беру қалқантері – монтаждау және өткізгіштерді салу.</w:t>
      </w:r>
    </w:p>
    <w:bookmarkEnd w:id="4776"/>
    <w:bookmarkStart w:name="z4797" w:id="4777"/>
    <w:p>
      <w:pPr>
        <w:spacing w:after="0"/>
        <w:ind w:left="0"/>
        <w:jc w:val="left"/>
      </w:pPr>
      <w:r>
        <w:rPr>
          <w:rFonts w:ascii="Times New Roman"/>
          <w:b/>
          <w:i w:val="false"/>
          <w:color w:val="000000"/>
        </w:rPr>
        <w:t xml:space="preserve"> 71-параграф. Электр монтажшы-сызбашы, 3-разряд</w:t>
      </w:r>
    </w:p>
    <w:bookmarkEnd w:id="4777"/>
    <w:bookmarkStart w:name="z4798" w:id="4778"/>
    <w:p>
      <w:pPr>
        <w:spacing w:after="0"/>
        <w:ind w:left="0"/>
        <w:jc w:val="both"/>
      </w:pPr>
      <w:r>
        <w:rPr>
          <w:rFonts w:ascii="Times New Roman"/>
          <w:b w:val="false"/>
          <w:i w:val="false"/>
          <w:color w:val="000000"/>
          <w:sz w:val="28"/>
        </w:rPr>
        <w:t>
      178. Жұмыс сипаттамасы:</w:t>
      </w:r>
    </w:p>
    <w:bookmarkEnd w:id="4778"/>
    <w:bookmarkStart w:name="z4799" w:id="4779"/>
    <w:p>
      <w:pPr>
        <w:spacing w:after="0"/>
        <w:ind w:left="0"/>
        <w:jc w:val="both"/>
      </w:pPr>
      <w:r>
        <w:rPr>
          <w:rFonts w:ascii="Times New Roman"/>
          <w:b w:val="false"/>
          <w:i w:val="false"/>
          <w:color w:val="000000"/>
          <w:sz w:val="28"/>
        </w:rPr>
        <w:t>
      күрделілігі орташа электр сызбасын чертеждер мен үлгілер бойынша монтаждау және байламдау;</w:t>
      </w:r>
    </w:p>
    <w:bookmarkEnd w:id="4779"/>
    <w:bookmarkStart w:name="z4800" w:id="4780"/>
    <w:p>
      <w:pPr>
        <w:spacing w:after="0"/>
        <w:ind w:left="0"/>
        <w:jc w:val="both"/>
      </w:pPr>
      <w:r>
        <w:rPr>
          <w:rFonts w:ascii="Times New Roman"/>
          <w:b w:val="false"/>
          <w:i w:val="false"/>
          <w:color w:val="000000"/>
          <w:sz w:val="28"/>
        </w:rPr>
        <w:t xml:space="preserve">
      монтаждалған сызбаларды қаусырмамен бекіту; </w:t>
      </w:r>
    </w:p>
    <w:bookmarkEnd w:id="4780"/>
    <w:bookmarkStart w:name="z4801" w:id="4781"/>
    <w:p>
      <w:pPr>
        <w:spacing w:after="0"/>
        <w:ind w:left="0"/>
        <w:jc w:val="both"/>
      </w:pPr>
      <w:r>
        <w:rPr>
          <w:rFonts w:ascii="Times New Roman"/>
          <w:b w:val="false"/>
          <w:i w:val="false"/>
          <w:color w:val="000000"/>
          <w:sz w:val="28"/>
        </w:rPr>
        <w:t>
      дәнекерлеуге арналған қосу шиналарын құрастыру және оларды дәнекерлеу;</w:t>
      </w:r>
    </w:p>
    <w:bookmarkEnd w:id="4781"/>
    <w:bookmarkStart w:name="z4802" w:id="4782"/>
    <w:p>
      <w:pPr>
        <w:spacing w:after="0"/>
        <w:ind w:left="0"/>
        <w:jc w:val="both"/>
      </w:pPr>
      <w:r>
        <w:rPr>
          <w:rFonts w:ascii="Times New Roman"/>
          <w:b w:val="false"/>
          <w:i w:val="false"/>
          <w:color w:val="000000"/>
          <w:sz w:val="28"/>
        </w:rPr>
        <w:t xml:space="preserve">
      есіктер мен шкаф қақпақтарына арналған өткізгіштер топтарының шарнирлі өтпелерін жасау; </w:t>
      </w:r>
    </w:p>
    <w:bookmarkEnd w:id="4782"/>
    <w:bookmarkStart w:name="z4803" w:id="4783"/>
    <w:p>
      <w:pPr>
        <w:spacing w:after="0"/>
        <w:ind w:left="0"/>
        <w:jc w:val="both"/>
      </w:pPr>
      <w:r>
        <w:rPr>
          <w:rFonts w:ascii="Times New Roman"/>
          <w:b w:val="false"/>
          <w:i w:val="false"/>
          <w:color w:val="000000"/>
          <w:sz w:val="28"/>
        </w:rPr>
        <w:t xml:space="preserve">
      таратып бөлу секцияларындағы күштік тізбені орнату жеріне еркін жетерліктей етіп монтаждау; </w:t>
      </w:r>
    </w:p>
    <w:bookmarkEnd w:id="4783"/>
    <w:bookmarkStart w:name="z4804" w:id="4784"/>
    <w:p>
      <w:pPr>
        <w:spacing w:after="0"/>
        <w:ind w:left="0"/>
        <w:jc w:val="both"/>
      </w:pPr>
      <w:r>
        <w:rPr>
          <w:rFonts w:ascii="Times New Roman"/>
          <w:b w:val="false"/>
          <w:i w:val="false"/>
          <w:color w:val="000000"/>
          <w:sz w:val="28"/>
        </w:rPr>
        <w:t>
      магнитті стансаларды, басқару қалқантерін, аппараттар мен аспаптарды комилиметрутациялау.</w:t>
      </w:r>
    </w:p>
    <w:bookmarkEnd w:id="4784"/>
    <w:bookmarkStart w:name="z4805" w:id="4785"/>
    <w:p>
      <w:pPr>
        <w:spacing w:after="0"/>
        <w:ind w:left="0"/>
        <w:jc w:val="both"/>
      </w:pPr>
      <w:r>
        <w:rPr>
          <w:rFonts w:ascii="Times New Roman"/>
          <w:b w:val="false"/>
          <w:i w:val="false"/>
          <w:color w:val="000000"/>
          <w:sz w:val="28"/>
        </w:rPr>
        <w:t>
      179. Білуге тиіс:</w:t>
      </w:r>
    </w:p>
    <w:bookmarkEnd w:id="4785"/>
    <w:bookmarkStart w:name="z4806" w:id="4786"/>
    <w:p>
      <w:pPr>
        <w:spacing w:after="0"/>
        <w:ind w:left="0"/>
        <w:jc w:val="both"/>
      </w:pPr>
      <w:r>
        <w:rPr>
          <w:rFonts w:ascii="Times New Roman"/>
          <w:b w:val="false"/>
          <w:i w:val="false"/>
          <w:color w:val="000000"/>
          <w:sz w:val="28"/>
        </w:rPr>
        <w:t>
      қосуды реттеу аппаратурасының атауы мен нысанын;</w:t>
      </w:r>
    </w:p>
    <w:bookmarkEnd w:id="4786"/>
    <w:bookmarkStart w:name="z4807" w:id="4787"/>
    <w:p>
      <w:pPr>
        <w:spacing w:after="0"/>
        <w:ind w:left="0"/>
        <w:jc w:val="both"/>
      </w:pPr>
      <w:r>
        <w:rPr>
          <w:rFonts w:ascii="Times New Roman"/>
          <w:b w:val="false"/>
          <w:i w:val="false"/>
          <w:color w:val="000000"/>
          <w:sz w:val="28"/>
        </w:rPr>
        <w:t>
      монтаждауда қолданылатын бақылау-өлшеу аспаптары мен қондырғыларының нысанын және қолдану қағидаларын;</w:t>
      </w:r>
    </w:p>
    <w:bookmarkEnd w:id="4787"/>
    <w:bookmarkStart w:name="z4808" w:id="4788"/>
    <w:p>
      <w:pPr>
        <w:spacing w:after="0"/>
        <w:ind w:left="0"/>
        <w:jc w:val="both"/>
      </w:pPr>
      <w:r>
        <w:rPr>
          <w:rFonts w:ascii="Times New Roman"/>
          <w:b w:val="false"/>
          <w:i w:val="false"/>
          <w:color w:val="000000"/>
          <w:sz w:val="28"/>
        </w:rPr>
        <w:t xml:space="preserve">
      дәнекерлеуге, күйдіруге, бұрғылауға және басқа да жұмыстарға арналған монтаждау құралын, айлабұйымдар мен басқа да жабдықтарды; </w:t>
      </w:r>
    </w:p>
    <w:bookmarkEnd w:id="4788"/>
    <w:bookmarkStart w:name="z4809" w:id="4789"/>
    <w:p>
      <w:pPr>
        <w:spacing w:after="0"/>
        <w:ind w:left="0"/>
        <w:jc w:val="both"/>
      </w:pPr>
      <w:r>
        <w:rPr>
          <w:rFonts w:ascii="Times New Roman"/>
          <w:b w:val="false"/>
          <w:i w:val="false"/>
          <w:color w:val="000000"/>
          <w:sz w:val="28"/>
        </w:rPr>
        <w:t>
      электр техникасы мен электр механикасы негіздерін орындалатын жұмыс көлемінде.</w:t>
      </w:r>
    </w:p>
    <w:bookmarkEnd w:id="4789"/>
    <w:bookmarkStart w:name="z4810" w:id="4790"/>
    <w:p>
      <w:pPr>
        <w:spacing w:after="0"/>
        <w:ind w:left="0"/>
        <w:jc w:val="both"/>
      </w:pPr>
      <w:r>
        <w:rPr>
          <w:rFonts w:ascii="Times New Roman"/>
          <w:b w:val="false"/>
          <w:i w:val="false"/>
          <w:color w:val="000000"/>
          <w:sz w:val="28"/>
        </w:rPr>
        <w:t>
      180. Жұмыс үлгілері:</w:t>
      </w:r>
    </w:p>
    <w:bookmarkEnd w:id="4790"/>
    <w:bookmarkStart w:name="z4811" w:id="4791"/>
    <w:p>
      <w:pPr>
        <w:spacing w:after="0"/>
        <w:ind w:left="0"/>
        <w:jc w:val="both"/>
      </w:pPr>
      <w:r>
        <w:rPr>
          <w:rFonts w:ascii="Times New Roman"/>
          <w:b w:val="false"/>
          <w:i w:val="false"/>
          <w:color w:val="000000"/>
          <w:sz w:val="28"/>
        </w:rPr>
        <w:t xml:space="preserve">
      1) бензоэлектрлі агрегат құрылғыларының разрядтау блоктары - электр монтаждау; </w:t>
      </w:r>
    </w:p>
    <w:bookmarkEnd w:id="4791"/>
    <w:bookmarkStart w:name="z4812" w:id="4792"/>
    <w:p>
      <w:pPr>
        <w:spacing w:after="0"/>
        <w:ind w:left="0"/>
        <w:jc w:val="both"/>
      </w:pPr>
      <w:r>
        <w:rPr>
          <w:rFonts w:ascii="Times New Roman"/>
          <w:b w:val="false"/>
          <w:i w:val="false"/>
          <w:color w:val="000000"/>
          <w:sz w:val="28"/>
        </w:rPr>
        <w:t>
      2) генераторлар – аппаратура блогімен электр монтаждау;</w:t>
      </w:r>
    </w:p>
    <w:bookmarkEnd w:id="4792"/>
    <w:bookmarkStart w:name="z4813" w:id="4793"/>
    <w:p>
      <w:pPr>
        <w:spacing w:after="0"/>
        <w:ind w:left="0"/>
        <w:jc w:val="both"/>
      </w:pPr>
      <w:r>
        <w:rPr>
          <w:rFonts w:ascii="Times New Roman"/>
          <w:b w:val="false"/>
          <w:i w:val="false"/>
          <w:color w:val="000000"/>
          <w:sz w:val="28"/>
        </w:rPr>
        <w:t>
      3) ауыспалы ток контакторы – орнату;</w:t>
      </w:r>
    </w:p>
    <w:bookmarkEnd w:id="4793"/>
    <w:bookmarkStart w:name="z4814" w:id="4794"/>
    <w:p>
      <w:pPr>
        <w:spacing w:after="0"/>
        <w:ind w:left="0"/>
        <w:jc w:val="both"/>
      </w:pPr>
      <w:r>
        <w:rPr>
          <w:rFonts w:ascii="Times New Roman"/>
          <w:b w:val="false"/>
          <w:i w:val="false"/>
          <w:color w:val="000000"/>
          <w:sz w:val="28"/>
        </w:rPr>
        <w:t>
      4) ингитронды контакторлар – электромонтаждау және барлық элементтері бойынша қосу;</w:t>
      </w:r>
    </w:p>
    <w:bookmarkEnd w:id="4794"/>
    <w:bookmarkStart w:name="z4815" w:id="4795"/>
    <w:p>
      <w:pPr>
        <w:spacing w:after="0"/>
        <w:ind w:left="0"/>
        <w:jc w:val="both"/>
      </w:pPr>
      <w:r>
        <w:rPr>
          <w:rFonts w:ascii="Times New Roman"/>
          <w:b w:val="false"/>
          <w:i w:val="false"/>
          <w:color w:val="000000"/>
          <w:sz w:val="28"/>
        </w:rPr>
        <w:t>
      5) кір жуу машиналары – толық электр монтаждау;</w:t>
      </w:r>
    </w:p>
    <w:bookmarkEnd w:id="4795"/>
    <w:bookmarkStart w:name="z4816" w:id="4796"/>
    <w:p>
      <w:pPr>
        <w:spacing w:after="0"/>
        <w:ind w:left="0"/>
        <w:jc w:val="both"/>
      </w:pPr>
      <w:r>
        <w:rPr>
          <w:rFonts w:ascii="Times New Roman"/>
          <w:b w:val="false"/>
          <w:i w:val="false"/>
          <w:color w:val="000000"/>
          <w:sz w:val="28"/>
        </w:rPr>
        <w:t>
      6) контакті панельдері – орнату, қосу және сынау;</w:t>
      </w:r>
    </w:p>
    <w:bookmarkEnd w:id="4796"/>
    <w:bookmarkStart w:name="z4817" w:id="4797"/>
    <w:p>
      <w:pPr>
        <w:spacing w:after="0"/>
        <w:ind w:left="0"/>
        <w:jc w:val="both"/>
      </w:pPr>
      <w:r>
        <w:rPr>
          <w:rFonts w:ascii="Times New Roman"/>
          <w:b w:val="false"/>
          <w:i w:val="false"/>
          <w:color w:val="000000"/>
          <w:sz w:val="28"/>
        </w:rPr>
        <w:t>
      7) пісіру машиналарының басқару пульттері – монтаждау, орнату және сызбаны қоңыраулату;</w:t>
      </w:r>
    </w:p>
    <w:bookmarkEnd w:id="4797"/>
    <w:bookmarkStart w:name="z4818" w:id="4798"/>
    <w:p>
      <w:pPr>
        <w:spacing w:after="0"/>
        <w:ind w:left="0"/>
        <w:jc w:val="both"/>
      </w:pPr>
      <w:r>
        <w:rPr>
          <w:rFonts w:ascii="Times New Roman"/>
          <w:b w:val="false"/>
          <w:i w:val="false"/>
          <w:color w:val="000000"/>
          <w:sz w:val="28"/>
        </w:rPr>
        <w:t>
      8) диаметрі екі дюймге дейінгі трубалар – сызба бойынша тарту;</w:t>
      </w:r>
    </w:p>
    <w:bookmarkEnd w:id="4798"/>
    <w:bookmarkStart w:name="z4819" w:id="4799"/>
    <w:p>
      <w:pPr>
        <w:spacing w:after="0"/>
        <w:ind w:left="0"/>
        <w:jc w:val="both"/>
      </w:pPr>
      <w:r>
        <w:rPr>
          <w:rFonts w:ascii="Times New Roman"/>
          <w:b w:val="false"/>
          <w:i w:val="false"/>
          <w:color w:val="000000"/>
          <w:sz w:val="28"/>
        </w:rPr>
        <w:t>
      9) бірінші габаритті төмен вольтті конденсатор қондырғылары – толық электр монтаждау;</w:t>
      </w:r>
    </w:p>
    <w:bookmarkEnd w:id="4799"/>
    <w:bookmarkStart w:name="z4820" w:id="4800"/>
    <w:p>
      <w:pPr>
        <w:spacing w:after="0"/>
        <w:ind w:left="0"/>
        <w:jc w:val="both"/>
      </w:pPr>
      <w:r>
        <w:rPr>
          <w:rFonts w:ascii="Times New Roman"/>
          <w:b w:val="false"/>
          <w:i w:val="false"/>
          <w:color w:val="000000"/>
          <w:sz w:val="28"/>
        </w:rPr>
        <w:t>
      10) жгут байламына арналған шаблондар – жасау.</w:t>
      </w:r>
    </w:p>
    <w:bookmarkEnd w:id="4800"/>
    <w:bookmarkStart w:name="z4821" w:id="4801"/>
    <w:p>
      <w:pPr>
        <w:spacing w:after="0"/>
        <w:ind w:left="0"/>
        <w:jc w:val="left"/>
      </w:pPr>
      <w:r>
        <w:rPr>
          <w:rFonts w:ascii="Times New Roman"/>
          <w:b/>
          <w:i w:val="false"/>
          <w:color w:val="000000"/>
        </w:rPr>
        <w:t xml:space="preserve"> 72-параграф. Электр монтажшы-сызбашы, 4-разряд</w:t>
      </w:r>
    </w:p>
    <w:bookmarkEnd w:id="4801"/>
    <w:bookmarkStart w:name="z4822" w:id="4802"/>
    <w:p>
      <w:pPr>
        <w:spacing w:after="0"/>
        <w:ind w:left="0"/>
        <w:jc w:val="both"/>
      </w:pPr>
      <w:r>
        <w:rPr>
          <w:rFonts w:ascii="Times New Roman"/>
          <w:b w:val="false"/>
          <w:i w:val="false"/>
          <w:color w:val="000000"/>
          <w:sz w:val="28"/>
        </w:rPr>
        <w:t>
      181. Жұмыс сипаттамасы:</w:t>
      </w:r>
    </w:p>
    <w:bookmarkEnd w:id="4802"/>
    <w:bookmarkStart w:name="z4823" w:id="4803"/>
    <w:p>
      <w:pPr>
        <w:spacing w:after="0"/>
        <w:ind w:left="0"/>
        <w:jc w:val="both"/>
      </w:pPr>
      <w:r>
        <w:rPr>
          <w:rFonts w:ascii="Times New Roman"/>
          <w:b w:val="false"/>
          <w:i w:val="false"/>
          <w:color w:val="000000"/>
          <w:sz w:val="28"/>
        </w:rPr>
        <w:t xml:space="preserve">
      күрделі электр схемасын чертеждер мен үлгілер бойынша немесе орны бойынша монтаждау және байламдау; </w:t>
      </w:r>
    </w:p>
    <w:bookmarkEnd w:id="4803"/>
    <w:bookmarkStart w:name="z4824" w:id="4804"/>
    <w:p>
      <w:pPr>
        <w:spacing w:after="0"/>
        <w:ind w:left="0"/>
        <w:jc w:val="both"/>
      </w:pPr>
      <w:r>
        <w:rPr>
          <w:rFonts w:ascii="Times New Roman"/>
          <w:b w:val="false"/>
          <w:i w:val="false"/>
          <w:color w:val="000000"/>
          <w:sz w:val="28"/>
        </w:rPr>
        <w:t>
      шиналарды кесу және қыздыру қондырғылары мен құрылғыларда майыстырған орындарын күйдіре отырып, бірнеше тегістікте қырынан майыстыру;</w:t>
      </w:r>
    </w:p>
    <w:bookmarkEnd w:id="4804"/>
    <w:bookmarkStart w:name="z4825" w:id="4805"/>
    <w:p>
      <w:pPr>
        <w:spacing w:after="0"/>
        <w:ind w:left="0"/>
        <w:jc w:val="both"/>
      </w:pPr>
      <w:r>
        <w:rPr>
          <w:rFonts w:ascii="Times New Roman"/>
          <w:b w:val="false"/>
          <w:i w:val="false"/>
          <w:color w:val="000000"/>
          <w:sz w:val="28"/>
        </w:rPr>
        <w:t xml:space="preserve">
      күрделі схеманың эталонды шаблондарын жасау; </w:t>
      </w:r>
    </w:p>
    <w:bookmarkEnd w:id="4805"/>
    <w:bookmarkStart w:name="z4826" w:id="4806"/>
    <w:p>
      <w:pPr>
        <w:spacing w:after="0"/>
        <w:ind w:left="0"/>
        <w:jc w:val="both"/>
      </w:pPr>
      <w:r>
        <w:rPr>
          <w:rFonts w:ascii="Times New Roman"/>
          <w:b w:val="false"/>
          <w:i w:val="false"/>
          <w:color w:val="000000"/>
          <w:sz w:val="28"/>
        </w:rPr>
        <w:t xml:space="preserve">
      тұрақты және ауыспалы ток электровоздарындағы электр және пневматикалық жабдықты, пневматикалық тізбені монтаждау; </w:t>
      </w:r>
    </w:p>
    <w:bookmarkEnd w:id="4806"/>
    <w:bookmarkStart w:name="z4827" w:id="4807"/>
    <w:p>
      <w:pPr>
        <w:spacing w:after="0"/>
        <w:ind w:left="0"/>
        <w:jc w:val="both"/>
      </w:pPr>
      <w:r>
        <w:rPr>
          <w:rFonts w:ascii="Times New Roman"/>
          <w:b w:val="false"/>
          <w:i w:val="false"/>
          <w:color w:val="000000"/>
          <w:sz w:val="28"/>
        </w:rPr>
        <w:t xml:space="preserve">
      оқшаулау қарсылығын мегометрмен немесе басқа да аспаптармен тексеру; </w:t>
      </w:r>
    </w:p>
    <w:bookmarkEnd w:id="4807"/>
    <w:bookmarkStart w:name="z4828" w:id="4808"/>
    <w:p>
      <w:pPr>
        <w:spacing w:after="0"/>
        <w:ind w:left="0"/>
        <w:jc w:val="both"/>
      </w:pPr>
      <w:r>
        <w:rPr>
          <w:rFonts w:ascii="Times New Roman"/>
          <w:b w:val="false"/>
          <w:i w:val="false"/>
          <w:color w:val="000000"/>
          <w:sz w:val="28"/>
        </w:rPr>
        <w:t xml:space="preserve">
      икемді монтаж сымдарын электр схемасы бойынша іріктеу; </w:t>
      </w:r>
    </w:p>
    <w:bookmarkEnd w:id="4808"/>
    <w:bookmarkStart w:name="z4829" w:id="4809"/>
    <w:p>
      <w:pPr>
        <w:spacing w:after="0"/>
        <w:ind w:left="0"/>
        <w:jc w:val="both"/>
      </w:pPr>
      <w:r>
        <w:rPr>
          <w:rFonts w:ascii="Times New Roman"/>
          <w:b w:val="false"/>
          <w:i w:val="false"/>
          <w:color w:val="000000"/>
          <w:sz w:val="28"/>
        </w:rPr>
        <w:t xml:space="preserve">
      монтаж ақауларын табу және жою. </w:t>
      </w:r>
    </w:p>
    <w:bookmarkEnd w:id="4809"/>
    <w:bookmarkStart w:name="z4830" w:id="4810"/>
    <w:p>
      <w:pPr>
        <w:spacing w:after="0"/>
        <w:ind w:left="0"/>
        <w:jc w:val="both"/>
      </w:pPr>
      <w:r>
        <w:rPr>
          <w:rFonts w:ascii="Times New Roman"/>
          <w:b w:val="false"/>
          <w:i w:val="false"/>
          <w:color w:val="000000"/>
          <w:sz w:val="28"/>
        </w:rPr>
        <w:t xml:space="preserve">
      182. Білуге тиіс: </w:t>
      </w:r>
    </w:p>
    <w:bookmarkEnd w:id="4810"/>
    <w:bookmarkStart w:name="z4831" w:id="4811"/>
    <w:p>
      <w:pPr>
        <w:spacing w:after="0"/>
        <w:ind w:left="0"/>
        <w:jc w:val="both"/>
      </w:pPr>
      <w:r>
        <w:rPr>
          <w:rFonts w:ascii="Times New Roman"/>
          <w:b w:val="false"/>
          <w:i w:val="false"/>
          <w:color w:val="000000"/>
          <w:sz w:val="28"/>
        </w:rPr>
        <w:t xml:space="preserve">
      монтаждау үшін қолданылатын қосуды реттеу аппаратурасының, бақылау-өлшеу аспаптары мен қондырғыларының құрылысы мен жұмыс қағидатын; </w:t>
      </w:r>
    </w:p>
    <w:bookmarkEnd w:id="4811"/>
    <w:bookmarkStart w:name="z4832" w:id="4812"/>
    <w:p>
      <w:pPr>
        <w:spacing w:after="0"/>
        <w:ind w:left="0"/>
        <w:jc w:val="both"/>
      </w:pPr>
      <w:r>
        <w:rPr>
          <w:rFonts w:ascii="Times New Roman"/>
          <w:b w:val="false"/>
          <w:i w:val="false"/>
          <w:color w:val="000000"/>
          <w:sz w:val="28"/>
        </w:rPr>
        <w:t xml:space="preserve">
      қимасына қарай мыс шиналарды қабырғасына майыстыру шекті радиустарын; </w:t>
      </w:r>
    </w:p>
    <w:bookmarkEnd w:id="4812"/>
    <w:bookmarkStart w:name="z4833" w:id="4813"/>
    <w:p>
      <w:pPr>
        <w:spacing w:after="0"/>
        <w:ind w:left="0"/>
        <w:jc w:val="both"/>
      </w:pPr>
      <w:r>
        <w:rPr>
          <w:rFonts w:ascii="Times New Roman"/>
          <w:b w:val="false"/>
          <w:i w:val="false"/>
          <w:color w:val="000000"/>
          <w:sz w:val="28"/>
        </w:rPr>
        <w:t xml:space="preserve">
      дайындалатын бұйымдардың нысаны мен принципті монтаж схемаларын; </w:t>
      </w:r>
    </w:p>
    <w:bookmarkEnd w:id="4813"/>
    <w:bookmarkStart w:name="z4834" w:id="4814"/>
    <w:p>
      <w:pPr>
        <w:spacing w:after="0"/>
        <w:ind w:left="0"/>
        <w:jc w:val="both"/>
      </w:pPr>
      <w:r>
        <w:rPr>
          <w:rFonts w:ascii="Times New Roman"/>
          <w:b w:val="false"/>
          <w:i w:val="false"/>
          <w:color w:val="000000"/>
          <w:sz w:val="28"/>
        </w:rPr>
        <w:t xml:space="preserve">
      монтаж технологиялық кезектілігін; </w:t>
      </w:r>
    </w:p>
    <w:bookmarkEnd w:id="4814"/>
    <w:bookmarkStart w:name="z4835" w:id="4815"/>
    <w:p>
      <w:pPr>
        <w:spacing w:after="0"/>
        <w:ind w:left="0"/>
        <w:jc w:val="both"/>
      </w:pPr>
      <w:r>
        <w:rPr>
          <w:rFonts w:ascii="Times New Roman"/>
          <w:b w:val="false"/>
          <w:i w:val="false"/>
          <w:color w:val="000000"/>
          <w:sz w:val="28"/>
        </w:rPr>
        <w:t xml:space="preserve">
      икемді монтаж сымдары сыныптамасын; </w:t>
      </w:r>
    </w:p>
    <w:bookmarkEnd w:id="4815"/>
    <w:bookmarkStart w:name="z4836" w:id="4816"/>
    <w:p>
      <w:pPr>
        <w:spacing w:after="0"/>
        <w:ind w:left="0"/>
        <w:jc w:val="both"/>
      </w:pPr>
      <w:r>
        <w:rPr>
          <w:rFonts w:ascii="Times New Roman"/>
          <w:b w:val="false"/>
          <w:i w:val="false"/>
          <w:color w:val="000000"/>
          <w:sz w:val="28"/>
        </w:rPr>
        <w:t xml:space="preserve">
      оқшаулау материалдарының нысанын және түрлері мен қасиеттерін; </w:t>
      </w:r>
    </w:p>
    <w:bookmarkEnd w:id="4816"/>
    <w:bookmarkStart w:name="z4837" w:id="4817"/>
    <w:p>
      <w:pPr>
        <w:spacing w:after="0"/>
        <w:ind w:left="0"/>
        <w:jc w:val="both"/>
      </w:pPr>
      <w:r>
        <w:rPr>
          <w:rFonts w:ascii="Times New Roman"/>
          <w:b w:val="false"/>
          <w:i w:val="false"/>
          <w:color w:val="000000"/>
          <w:sz w:val="28"/>
        </w:rPr>
        <w:t xml:space="preserve">
      электр машиналарды, аппараттар мен аспаптарды құрастыру және монтаждау кезінде туындайтын ақауларды және оларды жою тәсілдерін. </w:t>
      </w:r>
    </w:p>
    <w:bookmarkEnd w:id="4817"/>
    <w:bookmarkStart w:name="z4838" w:id="4818"/>
    <w:p>
      <w:pPr>
        <w:spacing w:after="0"/>
        <w:ind w:left="0"/>
        <w:jc w:val="both"/>
      </w:pPr>
      <w:r>
        <w:rPr>
          <w:rFonts w:ascii="Times New Roman"/>
          <w:b w:val="false"/>
          <w:i w:val="false"/>
          <w:color w:val="000000"/>
          <w:sz w:val="28"/>
        </w:rPr>
        <w:t>
      183. Жұмыс үлгілері:</w:t>
      </w:r>
    </w:p>
    <w:bookmarkEnd w:id="4818"/>
    <w:bookmarkStart w:name="z4839" w:id="4819"/>
    <w:p>
      <w:pPr>
        <w:spacing w:after="0"/>
        <w:ind w:left="0"/>
        <w:jc w:val="both"/>
      </w:pPr>
      <w:r>
        <w:rPr>
          <w:rFonts w:ascii="Times New Roman"/>
          <w:b w:val="false"/>
          <w:i w:val="false"/>
          <w:color w:val="000000"/>
          <w:sz w:val="28"/>
        </w:rPr>
        <w:t>
      1) бензоэлектрлі агрегаттары – кернеу блогын электр монтаждау және реттеу;</w:t>
      </w:r>
    </w:p>
    <w:bookmarkEnd w:id="4819"/>
    <w:bookmarkStart w:name="z4840" w:id="4820"/>
    <w:p>
      <w:pPr>
        <w:spacing w:after="0"/>
        <w:ind w:left="0"/>
        <w:jc w:val="both"/>
      </w:pPr>
      <w:r>
        <w:rPr>
          <w:rFonts w:ascii="Times New Roman"/>
          <w:b w:val="false"/>
          <w:i w:val="false"/>
          <w:color w:val="000000"/>
          <w:sz w:val="28"/>
        </w:rPr>
        <w:t>
      2) күшейткіш блоктар – құрастыру және электр монтаждау;</w:t>
      </w:r>
    </w:p>
    <w:bookmarkEnd w:id="4820"/>
    <w:bookmarkStart w:name="z4841" w:id="4821"/>
    <w:p>
      <w:pPr>
        <w:spacing w:after="0"/>
        <w:ind w:left="0"/>
        <w:jc w:val="both"/>
      </w:pPr>
      <w:r>
        <w:rPr>
          <w:rFonts w:ascii="Times New Roman"/>
          <w:b w:val="false"/>
          <w:i w:val="false"/>
          <w:color w:val="000000"/>
          <w:sz w:val="28"/>
        </w:rPr>
        <w:t>
      3) калориферлі және камералы пештерге арналған трубалы қысымдауыштар – жасау және монтаждау;</w:t>
      </w:r>
    </w:p>
    <w:bookmarkEnd w:id="4821"/>
    <w:bookmarkStart w:name="z4842" w:id="4822"/>
    <w:p>
      <w:pPr>
        <w:spacing w:after="0"/>
        <w:ind w:left="0"/>
        <w:jc w:val="both"/>
      </w:pPr>
      <w:r>
        <w:rPr>
          <w:rFonts w:ascii="Times New Roman"/>
          <w:b w:val="false"/>
          <w:i w:val="false"/>
          <w:color w:val="000000"/>
          <w:sz w:val="28"/>
        </w:rPr>
        <w:t>
      4) генераторлардың киловольт-амперрцты өзгерткіштері – толық монтаждау;</w:t>
      </w:r>
    </w:p>
    <w:bookmarkEnd w:id="4822"/>
    <w:bookmarkStart w:name="z4843" w:id="4823"/>
    <w:p>
      <w:pPr>
        <w:spacing w:after="0"/>
        <w:ind w:left="0"/>
        <w:jc w:val="both"/>
      </w:pPr>
      <w:r>
        <w:rPr>
          <w:rFonts w:ascii="Times New Roman"/>
          <w:b w:val="false"/>
          <w:i w:val="false"/>
          <w:color w:val="000000"/>
          <w:sz w:val="28"/>
        </w:rPr>
        <w:t>
      5) бірінші габариттен жоғары төмен вольтті конденсатор қондырғылары - толық электр монтаждау;</w:t>
      </w:r>
    </w:p>
    <w:bookmarkEnd w:id="4823"/>
    <w:bookmarkStart w:name="z4844" w:id="4824"/>
    <w:p>
      <w:pPr>
        <w:spacing w:after="0"/>
        <w:ind w:left="0"/>
        <w:jc w:val="both"/>
      </w:pPr>
      <w:r>
        <w:rPr>
          <w:rFonts w:ascii="Times New Roman"/>
          <w:b w:val="false"/>
          <w:i w:val="false"/>
          <w:color w:val="000000"/>
          <w:sz w:val="28"/>
        </w:rPr>
        <w:t xml:space="preserve">
      6) экскаваторлардың күштік тізбе шиналары – жасау және контакторлар мен шықпа шпилькаларға бекіту; </w:t>
      </w:r>
    </w:p>
    <w:bookmarkEnd w:id="4824"/>
    <w:bookmarkStart w:name="z4845" w:id="4825"/>
    <w:p>
      <w:pPr>
        <w:spacing w:after="0"/>
        <w:ind w:left="0"/>
        <w:jc w:val="both"/>
      </w:pPr>
      <w:r>
        <w:rPr>
          <w:rFonts w:ascii="Times New Roman"/>
          <w:b w:val="false"/>
          <w:i w:val="false"/>
          <w:color w:val="000000"/>
          <w:sz w:val="28"/>
        </w:rPr>
        <w:t>
      7) магистральдің электровоздар – бас трансформатор мен тіктеуішке шиналарды толық дайындау және монтаждау.</w:t>
      </w:r>
    </w:p>
    <w:bookmarkEnd w:id="4825"/>
    <w:bookmarkStart w:name="z4846" w:id="4826"/>
    <w:p>
      <w:pPr>
        <w:spacing w:after="0"/>
        <w:ind w:left="0"/>
        <w:jc w:val="left"/>
      </w:pPr>
      <w:r>
        <w:rPr>
          <w:rFonts w:ascii="Times New Roman"/>
          <w:b/>
          <w:i w:val="false"/>
          <w:color w:val="000000"/>
        </w:rPr>
        <w:t xml:space="preserve"> 73-параграф. Электр монтажшы-сызбашы, 5-разряд</w:t>
      </w:r>
    </w:p>
    <w:bookmarkEnd w:id="4826"/>
    <w:bookmarkStart w:name="z4847" w:id="4827"/>
    <w:p>
      <w:pPr>
        <w:spacing w:after="0"/>
        <w:ind w:left="0"/>
        <w:jc w:val="both"/>
      </w:pPr>
      <w:r>
        <w:rPr>
          <w:rFonts w:ascii="Times New Roman"/>
          <w:b w:val="false"/>
          <w:i w:val="false"/>
          <w:color w:val="000000"/>
          <w:sz w:val="28"/>
        </w:rPr>
        <w:t xml:space="preserve">
      184. Жұмыс сипаттамасы: </w:t>
      </w:r>
    </w:p>
    <w:bookmarkEnd w:id="4827"/>
    <w:bookmarkStart w:name="z4848" w:id="4828"/>
    <w:p>
      <w:pPr>
        <w:spacing w:after="0"/>
        <w:ind w:left="0"/>
        <w:jc w:val="both"/>
      </w:pPr>
      <w:r>
        <w:rPr>
          <w:rFonts w:ascii="Times New Roman"/>
          <w:b w:val="false"/>
          <w:i w:val="false"/>
          <w:color w:val="000000"/>
          <w:sz w:val="28"/>
        </w:rPr>
        <w:t xml:space="preserve">
      ерекше күрделі, түрлі қимадағы өткізгіш саны көп электр сызбасын, аппаратура мен аспаптарды монтаждау; </w:t>
      </w:r>
    </w:p>
    <w:bookmarkEnd w:id="4828"/>
    <w:bookmarkStart w:name="z4849" w:id="4829"/>
    <w:p>
      <w:pPr>
        <w:spacing w:after="0"/>
        <w:ind w:left="0"/>
        <w:jc w:val="both"/>
      </w:pPr>
      <w:r>
        <w:rPr>
          <w:rFonts w:ascii="Times New Roman"/>
          <w:b w:val="false"/>
          <w:i w:val="false"/>
          <w:color w:val="000000"/>
          <w:sz w:val="28"/>
        </w:rPr>
        <w:t xml:space="preserve">
      монтаждау және оны аппаратурамен бекіту; </w:t>
      </w:r>
    </w:p>
    <w:bookmarkEnd w:id="4829"/>
    <w:bookmarkStart w:name="z4850" w:id="4830"/>
    <w:p>
      <w:pPr>
        <w:spacing w:after="0"/>
        <w:ind w:left="0"/>
        <w:jc w:val="both"/>
      </w:pPr>
      <w:r>
        <w:rPr>
          <w:rFonts w:ascii="Times New Roman"/>
          <w:b w:val="false"/>
          <w:i w:val="false"/>
          <w:color w:val="000000"/>
          <w:sz w:val="28"/>
        </w:rPr>
        <w:t xml:space="preserve">
      стансалар мен басқару пульттерін толық монтаждау; </w:t>
      </w:r>
    </w:p>
    <w:bookmarkEnd w:id="4830"/>
    <w:bookmarkStart w:name="z4851" w:id="4831"/>
    <w:p>
      <w:pPr>
        <w:spacing w:after="0"/>
        <w:ind w:left="0"/>
        <w:jc w:val="both"/>
      </w:pPr>
      <w:r>
        <w:rPr>
          <w:rFonts w:ascii="Times New Roman"/>
          <w:b w:val="false"/>
          <w:i w:val="false"/>
          <w:color w:val="000000"/>
          <w:sz w:val="28"/>
        </w:rPr>
        <w:t xml:space="preserve">
      шиналарды панельдерде күрделі орналастыра отырып орнату; </w:t>
      </w:r>
    </w:p>
    <w:bookmarkEnd w:id="4831"/>
    <w:bookmarkStart w:name="z4852" w:id="4832"/>
    <w:p>
      <w:pPr>
        <w:spacing w:after="0"/>
        <w:ind w:left="0"/>
        <w:jc w:val="both"/>
      </w:pPr>
      <w:r>
        <w:rPr>
          <w:rFonts w:ascii="Times New Roman"/>
          <w:b w:val="false"/>
          <w:i w:val="false"/>
          <w:color w:val="000000"/>
          <w:sz w:val="28"/>
        </w:rPr>
        <w:t xml:space="preserve">
      панель схемалары мен қалқан секцияларын жалпы схемаға қосу; </w:t>
      </w:r>
    </w:p>
    <w:bookmarkEnd w:id="4832"/>
    <w:bookmarkStart w:name="z4853" w:id="4833"/>
    <w:p>
      <w:pPr>
        <w:spacing w:after="0"/>
        <w:ind w:left="0"/>
        <w:jc w:val="both"/>
      </w:pPr>
      <w:r>
        <w:rPr>
          <w:rFonts w:ascii="Times New Roman"/>
          <w:b w:val="false"/>
          <w:i w:val="false"/>
          <w:color w:val="000000"/>
          <w:sz w:val="28"/>
        </w:rPr>
        <w:t>
      күштік тізбені селекторлы қайта қосқыштары бар күрделі конфигурациялы шиттерімен монтаждау;</w:t>
      </w:r>
    </w:p>
    <w:bookmarkEnd w:id="4833"/>
    <w:bookmarkStart w:name="z4854" w:id="4834"/>
    <w:p>
      <w:pPr>
        <w:spacing w:after="0"/>
        <w:ind w:left="0"/>
        <w:jc w:val="both"/>
      </w:pPr>
      <w:r>
        <w:rPr>
          <w:rFonts w:ascii="Times New Roman"/>
          <w:b w:val="false"/>
          <w:i w:val="false"/>
          <w:color w:val="000000"/>
          <w:sz w:val="28"/>
        </w:rPr>
        <w:t xml:space="preserve">
      күрделі конфигурациялы шиналарға арналған шаблондарды жасау; </w:t>
      </w:r>
    </w:p>
    <w:bookmarkEnd w:id="4834"/>
    <w:bookmarkStart w:name="z4855" w:id="4835"/>
    <w:p>
      <w:pPr>
        <w:spacing w:after="0"/>
        <w:ind w:left="0"/>
        <w:jc w:val="both"/>
      </w:pPr>
      <w:r>
        <w:rPr>
          <w:rFonts w:ascii="Times New Roman"/>
          <w:b w:val="false"/>
          <w:i w:val="false"/>
          <w:color w:val="000000"/>
          <w:sz w:val="28"/>
        </w:rPr>
        <w:t xml:space="preserve">
      жгут салынатын панельдерге белгі салу және тізбеге қосымша қарсылықтар орнату, схеманы, дұрыс қосылуын, барлық аппараттар мен блокировка жүйелерінің өзара әрекеттерін тексеру. </w:t>
      </w:r>
    </w:p>
    <w:bookmarkEnd w:id="4835"/>
    <w:bookmarkStart w:name="z4856" w:id="4836"/>
    <w:p>
      <w:pPr>
        <w:spacing w:after="0"/>
        <w:ind w:left="0"/>
        <w:jc w:val="both"/>
      </w:pPr>
      <w:r>
        <w:rPr>
          <w:rFonts w:ascii="Times New Roman"/>
          <w:b w:val="false"/>
          <w:i w:val="false"/>
          <w:color w:val="000000"/>
          <w:sz w:val="28"/>
        </w:rPr>
        <w:t xml:space="preserve">
      185. Білуге тиіс: </w:t>
      </w:r>
    </w:p>
    <w:bookmarkEnd w:id="4836"/>
    <w:bookmarkStart w:name="z4857" w:id="4837"/>
    <w:p>
      <w:pPr>
        <w:spacing w:after="0"/>
        <w:ind w:left="0"/>
        <w:jc w:val="both"/>
      </w:pPr>
      <w:r>
        <w:rPr>
          <w:rFonts w:ascii="Times New Roman"/>
          <w:b w:val="false"/>
          <w:i w:val="false"/>
          <w:color w:val="000000"/>
          <w:sz w:val="28"/>
        </w:rPr>
        <w:t xml:space="preserve">
      аппаратура мен аспаптардың, стансалар мен басқару пульттерінің құрылысын, нысаны мен жұмыс қағидатын; </w:t>
      </w:r>
    </w:p>
    <w:bookmarkEnd w:id="4837"/>
    <w:bookmarkStart w:name="z4858" w:id="4838"/>
    <w:p>
      <w:pPr>
        <w:spacing w:after="0"/>
        <w:ind w:left="0"/>
        <w:jc w:val="both"/>
      </w:pPr>
      <w:r>
        <w:rPr>
          <w:rFonts w:ascii="Times New Roman"/>
          <w:b w:val="false"/>
          <w:i w:val="false"/>
          <w:color w:val="000000"/>
          <w:sz w:val="28"/>
        </w:rPr>
        <w:t xml:space="preserve">
      схемаға қосылған аппаратура мен аспаптардың қағидаты мен кезектілігін; </w:t>
      </w:r>
    </w:p>
    <w:bookmarkEnd w:id="4838"/>
    <w:bookmarkStart w:name="z4859" w:id="4839"/>
    <w:p>
      <w:pPr>
        <w:spacing w:after="0"/>
        <w:ind w:left="0"/>
        <w:jc w:val="both"/>
      </w:pPr>
      <w:r>
        <w:rPr>
          <w:rFonts w:ascii="Times New Roman"/>
          <w:b w:val="false"/>
          <w:i w:val="false"/>
          <w:color w:val="000000"/>
          <w:sz w:val="28"/>
        </w:rPr>
        <w:t xml:space="preserve">
      анағұрлым күрделі электр монтаждау тәсілдерін және электр тізбегіндегі түрлі параметрлерді өлшеу тәсілдерін; </w:t>
      </w:r>
    </w:p>
    <w:bookmarkEnd w:id="4839"/>
    <w:bookmarkStart w:name="z4860" w:id="4840"/>
    <w:p>
      <w:pPr>
        <w:spacing w:after="0"/>
        <w:ind w:left="0"/>
        <w:jc w:val="both"/>
      </w:pPr>
      <w:r>
        <w:rPr>
          <w:rFonts w:ascii="Times New Roman"/>
          <w:b w:val="false"/>
          <w:i w:val="false"/>
          <w:color w:val="000000"/>
          <w:sz w:val="28"/>
        </w:rPr>
        <w:t xml:space="preserve">
      монтаждалған сызбаларды арнаулы аспаптардың көмегімен бақылау әдістерін. </w:t>
      </w:r>
    </w:p>
    <w:bookmarkEnd w:id="4840"/>
    <w:bookmarkStart w:name="z4861" w:id="4841"/>
    <w:p>
      <w:pPr>
        <w:spacing w:after="0"/>
        <w:ind w:left="0"/>
        <w:jc w:val="both"/>
      </w:pPr>
      <w:r>
        <w:rPr>
          <w:rFonts w:ascii="Times New Roman"/>
          <w:b w:val="false"/>
          <w:i w:val="false"/>
          <w:color w:val="000000"/>
          <w:sz w:val="28"/>
        </w:rPr>
        <w:t>
      186. Жұмыс үлгілері:</w:t>
      </w:r>
    </w:p>
    <w:bookmarkEnd w:id="4841"/>
    <w:bookmarkStart w:name="z4862" w:id="4842"/>
    <w:p>
      <w:pPr>
        <w:spacing w:after="0"/>
        <w:ind w:left="0"/>
        <w:jc w:val="both"/>
      </w:pPr>
      <w:r>
        <w:rPr>
          <w:rFonts w:ascii="Times New Roman"/>
          <w:b w:val="false"/>
          <w:i w:val="false"/>
          <w:color w:val="000000"/>
          <w:sz w:val="28"/>
        </w:rPr>
        <w:t>
      1) арнаулы нысандағы аппараттар – монтаждау және реттеу;</w:t>
      </w:r>
    </w:p>
    <w:bookmarkEnd w:id="4842"/>
    <w:bookmarkStart w:name="z4863" w:id="4843"/>
    <w:p>
      <w:pPr>
        <w:spacing w:after="0"/>
        <w:ind w:left="0"/>
        <w:jc w:val="both"/>
      </w:pPr>
      <w:r>
        <w:rPr>
          <w:rFonts w:ascii="Times New Roman"/>
          <w:b w:val="false"/>
          <w:i w:val="false"/>
          <w:color w:val="000000"/>
          <w:sz w:val="28"/>
        </w:rPr>
        <w:t>
      2) монтаждау панельдері мен магистральді электровоз релесі – толық құрастыру, электр монтаждау, реттеу және сынау;</w:t>
      </w:r>
    </w:p>
    <w:bookmarkEnd w:id="4843"/>
    <w:bookmarkStart w:name="z4864" w:id="4844"/>
    <w:p>
      <w:pPr>
        <w:spacing w:after="0"/>
        <w:ind w:left="0"/>
        <w:jc w:val="both"/>
      </w:pPr>
      <w:r>
        <w:rPr>
          <w:rFonts w:ascii="Times New Roman"/>
          <w:b w:val="false"/>
          <w:i w:val="false"/>
          <w:color w:val="000000"/>
          <w:sz w:val="28"/>
        </w:rPr>
        <w:t>
      3) декадалық есептеуіш өзгерткіштері – электр монтаждау;</w:t>
      </w:r>
    </w:p>
    <w:bookmarkEnd w:id="4844"/>
    <w:bookmarkStart w:name="z4865" w:id="4845"/>
    <w:p>
      <w:pPr>
        <w:spacing w:after="0"/>
        <w:ind w:left="0"/>
        <w:jc w:val="both"/>
      </w:pPr>
      <w:r>
        <w:rPr>
          <w:rFonts w:ascii="Times New Roman"/>
          <w:b w:val="false"/>
          <w:i w:val="false"/>
          <w:color w:val="000000"/>
          <w:sz w:val="28"/>
        </w:rPr>
        <w:t>
      4) басқару қалқантері – сызбаға сәйкес орнында монтаждау;</w:t>
      </w:r>
    </w:p>
    <w:bookmarkEnd w:id="4845"/>
    <w:bookmarkStart w:name="z4866" w:id="4846"/>
    <w:p>
      <w:pPr>
        <w:spacing w:after="0"/>
        <w:ind w:left="0"/>
        <w:jc w:val="both"/>
      </w:pPr>
      <w:r>
        <w:rPr>
          <w:rFonts w:ascii="Times New Roman"/>
          <w:b w:val="false"/>
          <w:i w:val="false"/>
          <w:color w:val="000000"/>
          <w:sz w:val="28"/>
        </w:rPr>
        <w:t>
      5) пирометриялық және басқару шкафтары – монтаждау және комилиметрутациялау;</w:t>
      </w:r>
    </w:p>
    <w:bookmarkEnd w:id="4846"/>
    <w:bookmarkStart w:name="z4867" w:id="4847"/>
    <w:p>
      <w:pPr>
        <w:spacing w:after="0"/>
        <w:ind w:left="0"/>
        <w:jc w:val="both"/>
      </w:pPr>
      <w:r>
        <w:rPr>
          <w:rFonts w:ascii="Times New Roman"/>
          <w:b w:val="false"/>
          <w:i w:val="false"/>
          <w:color w:val="000000"/>
          <w:sz w:val="28"/>
        </w:rPr>
        <w:t>
      6) магистральдік электровоздар – монтаждау және электр тізбелерін баптау.</w:t>
      </w:r>
    </w:p>
    <w:bookmarkEnd w:id="4847"/>
    <w:bookmarkStart w:name="z4868" w:id="4848"/>
    <w:p>
      <w:pPr>
        <w:spacing w:after="0"/>
        <w:ind w:left="0"/>
        <w:jc w:val="left"/>
      </w:pPr>
      <w:r>
        <w:rPr>
          <w:rFonts w:ascii="Times New Roman"/>
          <w:b/>
          <w:i w:val="false"/>
          <w:color w:val="000000"/>
        </w:rPr>
        <w:t xml:space="preserve"> 74-параграф. Электр монтажшы-сызбашы, 6-разряд</w:t>
      </w:r>
    </w:p>
    <w:bookmarkEnd w:id="4848"/>
    <w:bookmarkStart w:name="z4869" w:id="4849"/>
    <w:p>
      <w:pPr>
        <w:spacing w:after="0"/>
        <w:ind w:left="0"/>
        <w:jc w:val="both"/>
      </w:pPr>
      <w:r>
        <w:rPr>
          <w:rFonts w:ascii="Times New Roman"/>
          <w:b w:val="false"/>
          <w:i w:val="false"/>
          <w:color w:val="000000"/>
          <w:sz w:val="28"/>
        </w:rPr>
        <w:t>
      187. Жұмыс сипаттамасы:</w:t>
      </w:r>
    </w:p>
    <w:bookmarkEnd w:id="4849"/>
    <w:bookmarkStart w:name="z4870" w:id="4850"/>
    <w:p>
      <w:pPr>
        <w:spacing w:after="0"/>
        <w:ind w:left="0"/>
        <w:jc w:val="both"/>
      </w:pPr>
      <w:r>
        <w:rPr>
          <w:rFonts w:ascii="Times New Roman"/>
          <w:b w:val="false"/>
          <w:i w:val="false"/>
          <w:color w:val="000000"/>
          <w:sz w:val="28"/>
        </w:rPr>
        <w:t>
      түрлі қимадағы өткізгіш саны көп тәжірибелік және эксперименталды электр сызбасын, аппаратура мен аспаптарды монтаждау;</w:t>
      </w:r>
    </w:p>
    <w:bookmarkEnd w:id="4850"/>
    <w:bookmarkStart w:name="z4871" w:id="4851"/>
    <w:p>
      <w:pPr>
        <w:spacing w:after="0"/>
        <w:ind w:left="0"/>
        <w:jc w:val="both"/>
      </w:pPr>
      <w:r>
        <w:rPr>
          <w:rFonts w:ascii="Times New Roman"/>
          <w:b w:val="false"/>
          <w:i w:val="false"/>
          <w:color w:val="000000"/>
          <w:sz w:val="28"/>
        </w:rPr>
        <w:t>
      аппаратураға, ток күшіне, кернеу мен аппаратура мен аспаптардың орындалуына қарай монтаж сымын іріктеу;</w:t>
      </w:r>
    </w:p>
    <w:bookmarkEnd w:id="4851"/>
    <w:bookmarkStart w:name="z4872" w:id="4852"/>
    <w:p>
      <w:pPr>
        <w:spacing w:after="0"/>
        <w:ind w:left="0"/>
        <w:jc w:val="both"/>
      </w:pPr>
      <w:r>
        <w:rPr>
          <w:rFonts w:ascii="Times New Roman"/>
          <w:b w:val="false"/>
          <w:i w:val="false"/>
          <w:color w:val="000000"/>
          <w:sz w:val="28"/>
        </w:rPr>
        <w:t>
      монтаждау және құрастыру ақауларын біртіндеп жоя отырып, схема учаскелерін анағұрлым оңтайлы орналастыра отырып қондырғы жұмысын тексеру;</w:t>
      </w:r>
    </w:p>
    <w:bookmarkEnd w:id="4852"/>
    <w:bookmarkStart w:name="z4873" w:id="4853"/>
    <w:p>
      <w:pPr>
        <w:spacing w:after="0"/>
        <w:ind w:left="0"/>
        <w:jc w:val="both"/>
      </w:pPr>
      <w:r>
        <w:rPr>
          <w:rFonts w:ascii="Times New Roman"/>
          <w:b w:val="false"/>
          <w:i w:val="false"/>
          <w:color w:val="000000"/>
          <w:sz w:val="28"/>
        </w:rPr>
        <w:t>
      бірегей және прецизионды жабдықтың анағұрлым күрделі комилиметрутационды аппаратурасы мен электр механизмдерін баптау;</w:t>
      </w:r>
    </w:p>
    <w:bookmarkEnd w:id="4853"/>
    <w:bookmarkStart w:name="z4874" w:id="4854"/>
    <w:p>
      <w:pPr>
        <w:spacing w:after="0"/>
        <w:ind w:left="0"/>
        <w:jc w:val="both"/>
      </w:pPr>
      <w:r>
        <w:rPr>
          <w:rFonts w:ascii="Times New Roman"/>
          <w:b w:val="false"/>
          <w:i w:val="false"/>
          <w:color w:val="000000"/>
          <w:sz w:val="28"/>
        </w:rPr>
        <w:t xml:space="preserve">
      монтаждау мен таңбалаудың принципті схемасын жасау. </w:t>
      </w:r>
    </w:p>
    <w:bookmarkEnd w:id="4854"/>
    <w:bookmarkStart w:name="z4875" w:id="4855"/>
    <w:p>
      <w:pPr>
        <w:spacing w:after="0"/>
        <w:ind w:left="0"/>
        <w:jc w:val="both"/>
      </w:pPr>
      <w:r>
        <w:rPr>
          <w:rFonts w:ascii="Times New Roman"/>
          <w:b w:val="false"/>
          <w:i w:val="false"/>
          <w:color w:val="000000"/>
          <w:sz w:val="28"/>
        </w:rPr>
        <w:t xml:space="preserve">
      188. Білуге тиіс: </w:t>
      </w:r>
    </w:p>
    <w:bookmarkEnd w:id="4855"/>
    <w:bookmarkStart w:name="z4876" w:id="4856"/>
    <w:p>
      <w:pPr>
        <w:spacing w:after="0"/>
        <w:ind w:left="0"/>
        <w:jc w:val="both"/>
      </w:pPr>
      <w:r>
        <w:rPr>
          <w:rFonts w:ascii="Times New Roman"/>
          <w:b w:val="false"/>
          <w:i w:val="false"/>
          <w:color w:val="000000"/>
          <w:sz w:val="28"/>
        </w:rPr>
        <w:t xml:space="preserve">
      жиналатын электр машиналарының, аппараттар мен аспаптардың конструктивтік ерекшеліктері мен жұмыс қағидатын; </w:t>
      </w:r>
    </w:p>
    <w:bookmarkEnd w:id="4856"/>
    <w:bookmarkStart w:name="z4877" w:id="4857"/>
    <w:p>
      <w:pPr>
        <w:spacing w:after="0"/>
        <w:ind w:left="0"/>
        <w:jc w:val="both"/>
      </w:pPr>
      <w:r>
        <w:rPr>
          <w:rFonts w:ascii="Times New Roman"/>
          <w:b w:val="false"/>
          <w:i w:val="false"/>
          <w:color w:val="000000"/>
          <w:sz w:val="28"/>
        </w:rPr>
        <w:t xml:space="preserve">
      жабдықты, кез келген қуатты және кернеулі әртүрлі күрделі электр желілерін монтаждау жөніндегі қағидаларды және техникалық шарттарды; </w:t>
      </w:r>
    </w:p>
    <w:bookmarkEnd w:id="4857"/>
    <w:bookmarkStart w:name="z4878" w:id="4858"/>
    <w:p>
      <w:pPr>
        <w:spacing w:after="0"/>
        <w:ind w:left="0"/>
        <w:jc w:val="both"/>
      </w:pPr>
      <w:r>
        <w:rPr>
          <w:rFonts w:ascii="Times New Roman"/>
          <w:b w:val="false"/>
          <w:i w:val="false"/>
          <w:color w:val="000000"/>
          <w:sz w:val="28"/>
        </w:rPr>
        <w:t>
      сызбалардағы жол берілетін жүктемелер мен қызып кетулерді.</w:t>
      </w:r>
    </w:p>
    <w:bookmarkEnd w:id="4858"/>
    <w:bookmarkStart w:name="z4879" w:id="4859"/>
    <w:p>
      <w:pPr>
        <w:spacing w:after="0"/>
        <w:ind w:left="0"/>
        <w:jc w:val="both"/>
      </w:pPr>
      <w:r>
        <w:rPr>
          <w:rFonts w:ascii="Times New Roman"/>
          <w:b w:val="false"/>
          <w:i w:val="false"/>
          <w:color w:val="000000"/>
          <w:sz w:val="28"/>
        </w:rPr>
        <w:t>
      189. Техникалық және кәсіптік (орта кәсіптік) білім талап етіледі.</w:t>
      </w:r>
    </w:p>
    <w:bookmarkEnd w:id="4859"/>
    <w:bookmarkStart w:name="z4880" w:id="4860"/>
    <w:p>
      <w:pPr>
        <w:spacing w:after="0"/>
        <w:ind w:left="0"/>
        <w:jc w:val="both"/>
      </w:pPr>
      <w:r>
        <w:rPr>
          <w:rFonts w:ascii="Times New Roman"/>
          <w:b w:val="false"/>
          <w:i w:val="false"/>
          <w:color w:val="000000"/>
          <w:sz w:val="28"/>
        </w:rPr>
        <w:t>
      190. Жұмыс үлгілері:</w:t>
      </w:r>
    </w:p>
    <w:bookmarkEnd w:id="4860"/>
    <w:bookmarkStart w:name="z4881" w:id="4861"/>
    <w:p>
      <w:pPr>
        <w:spacing w:after="0"/>
        <w:ind w:left="0"/>
        <w:jc w:val="both"/>
      </w:pPr>
      <w:r>
        <w:rPr>
          <w:rFonts w:ascii="Times New Roman"/>
          <w:b w:val="false"/>
          <w:i w:val="false"/>
          <w:color w:val="000000"/>
          <w:sz w:val="28"/>
        </w:rPr>
        <w:t>
      1) басқару және қоректендіру стансаларын тұрақтандыру блоктары – электр монтаждау және сызбаны қоңыраулату;</w:t>
      </w:r>
    </w:p>
    <w:bookmarkEnd w:id="4861"/>
    <w:bookmarkStart w:name="z4882" w:id="4862"/>
    <w:p>
      <w:pPr>
        <w:spacing w:after="0"/>
        <w:ind w:left="0"/>
        <w:jc w:val="both"/>
      </w:pPr>
      <w:r>
        <w:rPr>
          <w:rFonts w:ascii="Times New Roman"/>
          <w:b w:val="false"/>
          <w:i w:val="false"/>
          <w:color w:val="000000"/>
          <w:sz w:val="28"/>
        </w:rPr>
        <w:t>
      2) магнитті контролерлер – толық электр монтаждау;</w:t>
      </w:r>
    </w:p>
    <w:bookmarkEnd w:id="4862"/>
    <w:bookmarkStart w:name="z4883" w:id="4863"/>
    <w:p>
      <w:pPr>
        <w:spacing w:after="0"/>
        <w:ind w:left="0"/>
        <w:jc w:val="both"/>
      </w:pPr>
      <w:r>
        <w:rPr>
          <w:rFonts w:ascii="Times New Roman"/>
          <w:b w:val="false"/>
          <w:i w:val="false"/>
          <w:color w:val="000000"/>
          <w:sz w:val="28"/>
        </w:rPr>
        <w:t>
      3) әмбебап электронды есептеу машиналары мен өзгерткіштер – толық монтаждау және баптау;</w:t>
      </w:r>
    </w:p>
    <w:bookmarkEnd w:id="4863"/>
    <w:bookmarkStart w:name="z4884" w:id="4864"/>
    <w:p>
      <w:pPr>
        <w:spacing w:after="0"/>
        <w:ind w:left="0"/>
        <w:jc w:val="both"/>
      </w:pPr>
      <w:r>
        <w:rPr>
          <w:rFonts w:ascii="Times New Roman"/>
          <w:b w:val="false"/>
          <w:i w:val="false"/>
          <w:color w:val="000000"/>
          <w:sz w:val="28"/>
        </w:rPr>
        <w:t>
      4) температураны автоматты реттейтін және барлық механизмдері басқарылатын электр калориферлі пештер – монтаждау және комилиметрутациялау;</w:t>
      </w:r>
    </w:p>
    <w:bookmarkEnd w:id="4864"/>
    <w:bookmarkStart w:name="z4885" w:id="4865"/>
    <w:p>
      <w:pPr>
        <w:spacing w:after="0"/>
        <w:ind w:left="0"/>
        <w:jc w:val="both"/>
      </w:pPr>
      <w:r>
        <w:rPr>
          <w:rFonts w:ascii="Times New Roman"/>
          <w:b w:val="false"/>
          <w:i w:val="false"/>
          <w:color w:val="000000"/>
          <w:sz w:val="28"/>
        </w:rPr>
        <w:t>
      5) басқару және қоректендіру стансалары – толық комилиметрутациялау, шаблондарын жасау, станса жұмысын реттеу;</w:t>
      </w:r>
    </w:p>
    <w:bookmarkEnd w:id="4865"/>
    <w:bookmarkStart w:name="z4886" w:id="4866"/>
    <w:p>
      <w:pPr>
        <w:spacing w:after="0"/>
        <w:ind w:left="0"/>
        <w:jc w:val="both"/>
      </w:pPr>
      <w:r>
        <w:rPr>
          <w:rFonts w:ascii="Times New Roman"/>
          <w:b w:val="false"/>
          <w:i w:val="false"/>
          <w:color w:val="000000"/>
          <w:sz w:val="28"/>
        </w:rPr>
        <w:t>
      6) арнаулы электр қозғалыс қалқантері – күштік басқару тізбелерін толық монтаждау.</w:t>
      </w:r>
    </w:p>
    <w:bookmarkEnd w:id="4866"/>
    <w:bookmarkStart w:name="z4887" w:id="4867"/>
    <w:p>
      <w:pPr>
        <w:spacing w:after="0"/>
        <w:ind w:left="0"/>
        <w:jc w:val="left"/>
      </w:pPr>
      <w:r>
        <w:rPr>
          <w:rFonts w:ascii="Times New Roman"/>
          <w:b/>
          <w:i w:val="false"/>
          <w:color w:val="000000"/>
        </w:rPr>
        <w:t xml:space="preserve"> 75-параграф. Электр оқшаулау бұйымдары мен материалдарын лактаушы, 2-разряд</w:t>
      </w:r>
    </w:p>
    <w:bookmarkEnd w:id="4867"/>
    <w:bookmarkStart w:name="z4888" w:id="4868"/>
    <w:p>
      <w:pPr>
        <w:spacing w:after="0"/>
        <w:ind w:left="0"/>
        <w:jc w:val="both"/>
      </w:pPr>
      <w:r>
        <w:rPr>
          <w:rFonts w:ascii="Times New Roman"/>
          <w:b w:val="false"/>
          <w:i w:val="false"/>
          <w:color w:val="000000"/>
          <w:sz w:val="28"/>
        </w:rPr>
        <w:t xml:space="preserve">
      191. Жұмыс сипаттамасы: </w:t>
      </w:r>
    </w:p>
    <w:bookmarkEnd w:id="4868"/>
    <w:bookmarkStart w:name="z4889" w:id="4869"/>
    <w:p>
      <w:pPr>
        <w:spacing w:after="0"/>
        <w:ind w:left="0"/>
        <w:jc w:val="both"/>
      </w:pPr>
      <w:r>
        <w:rPr>
          <w:rFonts w:ascii="Times New Roman"/>
          <w:b w:val="false"/>
          <w:i w:val="false"/>
          <w:color w:val="000000"/>
          <w:sz w:val="28"/>
        </w:rPr>
        <w:t>
      электр оқшаулау бұйымдары мен материалдарын батыру, тозаңдату немесе әдісімен кистімен қолмен бір және бірнеше мәрте лактау процесін жүргізу;</w:t>
      </w:r>
    </w:p>
    <w:bookmarkEnd w:id="4869"/>
    <w:bookmarkStart w:name="z4890" w:id="4870"/>
    <w:p>
      <w:pPr>
        <w:spacing w:after="0"/>
        <w:ind w:left="0"/>
        <w:jc w:val="both"/>
      </w:pPr>
      <w:r>
        <w:rPr>
          <w:rFonts w:ascii="Times New Roman"/>
          <w:b w:val="false"/>
          <w:i w:val="false"/>
          <w:color w:val="000000"/>
          <w:sz w:val="28"/>
        </w:rPr>
        <w:t>
      материалдар мен бұйымдарды лактауға дайындау, сұрыптау және тазарту;</w:t>
      </w:r>
    </w:p>
    <w:bookmarkEnd w:id="4870"/>
    <w:bookmarkStart w:name="z4891" w:id="4871"/>
    <w:p>
      <w:pPr>
        <w:spacing w:after="0"/>
        <w:ind w:left="0"/>
        <w:jc w:val="both"/>
      </w:pPr>
      <w:r>
        <w:rPr>
          <w:rFonts w:ascii="Times New Roman"/>
          <w:b w:val="false"/>
          <w:i w:val="false"/>
          <w:color w:val="000000"/>
          <w:sz w:val="28"/>
        </w:rPr>
        <w:t>
      лакты, айлабұйымдарды дайындау;</w:t>
      </w:r>
    </w:p>
    <w:bookmarkEnd w:id="4871"/>
    <w:bookmarkStart w:name="z4892" w:id="4872"/>
    <w:p>
      <w:pPr>
        <w:spacing w:after="0"/>
        <w:ind w:left="0"/>
        <w:jc w:val="both"/>
      </w:pPr>
      <w:r>
        <w:rPr>
          <w:rFonts w:ascii="Times New Roman"/>
          <w:b w:val="false"/>
          <w:i w:val="false"/>
          <w:color w:val="000000"/>
          <w:sz w:val="28"/>
        </w:rPr>
        <w:t xml:space="preserve">
      жұмыс орнын дайындау, желдеткішті қосу; </w:t>
      </w:r>
    </w:p>
    <w:bookmarkEnd w:id="4872"/>
    <w:bookmarkStart w:name="z4893" w:id="4873"/>
    <w:p>
      <w:pPr>
        <w:spacing w:after="0"/>
        <w:ind w:left="0"/>
        <w:jc w:val="both"/>
      </w:pPr>
      <w:r>
        <w:rPr>
          <w:rFonts w:ascii="Times New Roman"/>
          <w:b w:val="false"/>
          <w:i w:val="false"/>
          <w:color w:val="000000"/>
          <w:sz w:val="28"/>
        </w:rPr>
        <w:t xml:space="preserve">
      ораулы бұйымдарды, ламельдерді, слюдаланған электр оқшаулау материалдарын және тағы баска ванналарда батыру, тозаңдату, үстінен құю әдісімен немесе кистімен біркелкі лактау; </w:t>
      </w:r>
    </w:p>
    <w:bookmarkEnd w:id="4873"/>
    <w:bookmarkStart w:name="z4894" w:id="4874"/>
    <w:p>
      <w:pPr>
        <w:spacing w:after="0"/>
        <w:ind w:left="0"/>
        <w:jc w:val="both"/>
      </w:pPr>
      <w:r>
        <w:rPr>
          <w:rFonts w:ascii="Times New Roman"/>
          <w:b w:val="false"/>
          <w:i w:val="false"/>
          <w:color w:val="000000"/>
          <w:sz w:val="28"/>
        </w:rPr>
        <w:t xml:space="preserve">
      лакталған бұйымдарды ауада кептіру үшін немесе арнаулы жазық және тік пештерде кептіру үшін айлабұйымдарға орнату; </w:t>
      </w:r>
    </w:p>
    <w:bookmarkEnd w:id="4874"/>
    <w:bookmarkStart w:name="z4895" w:id="4875"/>
    <w:p>
      <w:pPr>
        <w:spacing w:after="0"/>
        <w:ind w:left="0"/>
        <w:jc w:val="both"/>
      </w:pPr>
      <w:r>
        <w:rPr>
          <w:rFonts w:ascii="Times New Roman"/>
          <w:b w:val="false"/>
          <w:i w:val="false"/>
          <w:color w:val="000000"/>
          <w:sz w:val="28"/>
        </w:rPr>
        <w:t xml:space="preserve">
      қаңылтырларды арнаулы машиналарда қағазбен жапсырмалау және газбен, мұнаймен немесе электр қыздырылатын конвейерде кептіру; </w:t>
      </w:r>
    </w:p>
    <w:bookmarkEnd w:id="4875"/>
    <w:bookmarkStart w:name="z4896" w:id="4876"/>
    <w:p>
      <w:pPr>
        <w:spacing w:after="0"/>
        <w:ind w:left="0"/>
        <w:jc w:val="both"/>
      </w:pPr>
      <w:r>
        <w:rPr>
          <w:rFonts w:ascii="Times New Roman"/>
          <w:b w:val="false"/>
          <w:i w:val="false"/>
          <w:color w:val="000000"/>
          <w:sz w:val="28"/>
        </w:rPr>
        <w:t>
      жабдықты тазалау.</w:t>
      </w:r>
    </w:p>
    <w:bookmarkEnd w:id="4876"/>
    <w:bookmarkStart w:name="z4897" w:id="4877"/>
    <w:p>
      <w:pPr>
        <w:spacing w:after="0"/>
        <w:ind w:left="0"/>
        <w:jc w:val="both"/>
      </w:pPr>
      <w:r>
        <w:rPr>
          <w:rFonts w:ascii="Times New Roman"/>
          <w:b w:val="false"/>
          <w:i w:val="false"/>
          <w:color w:val="000000"/>
          <w:sz w:val="28"/>
        </w:rPr>
        <w:t xml:space="preserve">
      192. Білуге тиіс: </w:t>
      </w:r>
    </w:p>
    <w:bookmarkEnd w:id="4877"/>
    <w:bookmarkStart w:name="z4898" w:id="4878"/>
    <w:p>
      <w:pPr>
        <w:spacing w:after="0"/>
        <w:ind w:left="0"/>
        <w:jc w:val="both"/>
      </w:pPr>
      <w:r>
        <w:rPr>
          <w:rFonts w:ascii="Times New Roman"/>
          <w:b w:val="false"/>
          <w:i w:val="false"/>
          <w:color w:val="000000"/>
          <w:sz w:val="28"/>
        </w:rPr>
        <w:t xml:space="preserve">
      лактауға дайындық операцияларының орындалу кезектілігін; </w:t>
      </w:r>
    </w:p>
    <w:bookmarkEnd w:id="4878"/>
    <w:bookmarkStart w:name="z4899" w:id="4879"/>
    <w:p>
      <w:pPr>
        <w:spacing w:after="0"/>
        <w:ind w:left="0"/>
        <w:jc w:val="both"/>
      </w:pPr>
      <w:r>
        <w:rPr>
          <w:rFonts w:ascii="Times New Roman"/>
          <w:b w:val="false"/>
          <w:i w:val="false"/>
          <w:color w:val="000000"/>
          <w:sz w:val="28"/>
        </w:rPr>
        <w:t xml:space="preserve">
      электр оқшаулау бұйымдары мен материалдарын лактау жолдарын, қолданылатын лактың маркалары мен қасиеттерін; </w:t>
      </w:r>
    </w:p>
    <w:bookmarkEnd w:id="4879"/>
    <w:bookmarkStart w:name="z4900" w:id="4880"/>
    <w:p>
      <w:pPr>
        <w:spacing w:after="0"/>
        <w:ind w:left="0"/>
        <w:jc w:val="both"/>
      </w:pPr>
      <w:r>
        <w:rPr>
          <w:rFonts w:ascii="Times New Roman"/>
          <w:b w:val="false"/>
          <w:i w:val="false"/>
          <w:color w:val="000000"/>
          <w:sz w:val="28"/>
        </w:rPr>
        <w:t xml:space="preserve">
      лакталған бұйымдар мен материалдарды кептіру пештеріне салу әдістерін және оларда пеште орнатуды; </w:t>
      </w:r>
    </w:p>
    <w:bookmarkEnd w:id="4880"/>
    <w:bookmarkStart w:name="z4901" w:id="4881"/>
    <w:p>
      <w:pPr>
        <w:spacing w:after="0"/>
        <w:ind w:left="0"/>
        <w:jc w:val="both"/>
      </w:pPr>
      <w:r>
        <w:rPr>
          <w:rFonts w:ascii="Times New Roman"/>
          <w:b w:val="false"/>
          <w:i w:val="false"/>
          <w:color w:val="000000"/>
          <w:sz w:val="28"/>
        </w:rPr>
        <w:t xml:space="preserve">
      пешпен кептіру режимдерін; </w:t>
      </w:r>
    </w:p>
    <w:bookmarkEnd w:id="4881"/>
    <w:bookmarkStart w:name="z4902" w:id="4882"/>
    <w:p>
      <w:pPr>
        <w:spacing w:after="0"/>
        <w:ind w:left="0"/>
        <w:jc w:val="both"/>
      </w:pPr>
      <w:r>
        <w:rPr>
          <w:rFonts w:ascii="Times New Roman"/>
          <w:b w:val="false"/>
          <w:i w:val="false"/>
          <w:color w:val="000000"/>
          <w:sz w:val="28"/>
        </w:rPr>
        <w:t xml:space="preserve">
      ауамен кептіру кезінде бұйымның дайындығын анықтау әдістерін; </w:t>
      </w:r>
    </w:p>
    <w:bookmarkEnd w:id="4882"/>
    <w:bookmarkStart w:name="z4903" w:id="4883"/>
    <w:p>
      <w:pPr>
        <w:spacing w:after="0"/>
        <w:ind w:left="0"/>
        <w:jc w:val="both"/>
      </w:pPr>
      <w:r>
        <w:rPr>
          <w:rFonts w:ascii="Times New Roman"/>
          <w:b w:val="false"/>
          <w:i w:val="false"/>
          <w:color w:val="000000"/>
          <w:sz w:val="28"/>
        </w:rPr>
        <w:t xml:space="preserve">
      жапсыру машиналарын басқаруды; </w:t>
      </w:r>
    </w:p>
    <w:bookmarkEnd w:id="4883"/>
    <w:bookmarkStart w:name="z4904" w:id="4884"/>
    <w:p>
      <w:pPr>
        <w:spacing w:after="0"/>
        <w:ind w:left="0"/>
        <w:jc w:val="both"/>
      </w:pPr>
      <w:r>
        <w:rPr>
          <w:rFonts w:ascii="Times New Roman"/>
          <w:b w:val="false"/>
          <w:i w:val="false"/>
          <w:color w:val="000000"/>
          <w:sz w:val="28"/>
        </w:rPr>
        <w:t xml:space="preserve">
      пульверизатордың құрылысын және оларды пайдалану қағидаларын; </w:t>
      </w:r>
    </w:p>
    <w:bookmarkEnd w:id="4884"/>
    <w:bookmarkStart w:name="z4905" w:id="4885"/>
    <w:p>
      <w:pPr>
        <w:spacing w:after="0"/>
        <w:ind w:left="0"/>
        <w:jc w:val="both"/>
      </w:pPr>
      <w:r>
        <w:rPr>
          <w:rFonts w:ascii="Times New Roman"/>
          <w:b w:val="false"/>
          <w:i w:val="false"/>
          <w:color w:val="000000"/>
          <w:sz w:val="28"/>
        </w:rPr>
        <w:t>
      брак түрлерін және олардың алдын алу тәсілдерін.</w:t>
      </w:r>
    </w:p>
    <w:bookmarkEnd w:id="4885"/>
    <w:bookmarkStart w:name="z4906" w:id="4886"/>
    <w:p>
      <w:pPr>
        <w:spacing w:after="0"/>
        <w:ind w:left="0"/>
        <w:jc w:val="left"/>
      </w:pPr>
      <w:r>
        <w:rPr>
          <w:rFonts w:ascii="Times New Roman"/>
          <w:b/>
          <w:i w:val="false"/>
          <w:color w:val="000000"/>
        </w:rPr>
        <w:t xml:space="preserve"> 76-параграф. Электр оқшаулау бұйымдары мен материалдарын лактаушы, 3-разряд</w:t>
      </w:r>
    </w:p>
    <w:bookmarkEnd w:id="4886"/>
    <w:bookmarkStart w:name="z4907" w:id="4887"/>
    <w:p>
      <w:pPr>
        <w:spacing w:after="0"/>
        <w:ind w:left="0"/>
        <w:jc w:val="both"/>
      </w:pPr>
      <w:r>
        <w:rPr>
          <w:rFonts w:ascii="Times New Roman"/>
          <w:b w:val="false"/>
          <w:i w:val="false"/>
          <w:color w:val="000000"/>
          <w:sz w:val="28"/>
        </w:rPr>
        <w:t xml:space="preserve">
      193. Жұмыс сипаттамасы: </w:t>
      </w:r>
    </w:p>
    <w:bookmarkEnd w:id="4887"/>
    <w:bookmarkStart w:name="z4908" w:id="4888"/>
    <w:p>
      <w:pPr>
        <w:spacing w:after="0"/>
        <w:ind w:left="0"/>
        <w:jc w:val="both"/>
      </w:pPr>
      <w:r>
        <w:rPr>
          <w:rFonts w:ascii="Times New Roman"/>
          <w:b w:val="false"/>
          <w:i w:val="false"/>
          <w:color w:val="000000"/>
          <w:sz w:val="28"/>
        </w:rPr>
        <w:t xml:space="preserve">
      электр оқшаулау бұйымдары мен материалдарын газбен қыздырылатын лактау машиналарында лактау және парафиндеу процесін жүргізу; </w:t>
      </w:r>
    </w:p>
    <w:bookmarkEnd w:id="4888"/>
    <w:bookmarkStart w:name="z4909" w:id="4889"/>
    <w:p>
      <w:pPr>
        <w:spacing w:after="0"/>
        <w:ind w:left="0"/>
        <w:jc w:val="both"/>
      </w:pPr>
      <w:r>
        <w:rPr>
          <w:rFonts w:ascii="Times New Roman"/>
          <w:b w:val="false"/>
          <w:i w:val="false"/>
          <w:color w:val="000000"/>
          <w:sz w:val="28"/>
        </w:rPr>
        <w:t xml:space="preserve">
      жабдықты дайындау және баптау; </w:t>
      </w:r>
    </w:p>
    <w:bookmarkEnd w:id="4889"/>
    <w:bookmarkStart w:name="z4910" w:id="4890"/>
    <w:p>
      <w:pPr>
        <w:spacing w:after="0"/>
        <w:ind w:left="0"/>
        <w:jc w:val="both"/>
      </w:pPr>
      <w:r>
        <w:rPr>
          <w:rFonts w:ascii="Times New Roman"/>
          <w:b w:val="false"/>
          <w:i w:val="false"/>
          <w:color w:val="000000"/>
          <w:sz w:val="28"/>
        </w:rPr>
        <w:t xml:space="preserve">
      бұйымдарды лактау машинасының қабылдау механизміне орнату, желім мен лакті ваннаға құю; </w:t>
      </w:r>
    </w:p>
    <w:bookmarkEnd w:id="4890"/>
    <w:bookmarkStart w:name="z4911" w:id="4891"/>
    <w:p>
      <w:pPr>
        <w:spacing w:after="0"/>
        <w:ind w:left="0"/>
        <w:jc w:val="both"/>
      </w:pPr>
      <w:r>
        <w:rPr>
          <w:rFonts w:ascii="Times New Roman"/>
          <w:b w:val="false"/>
          <w:i w:val="false"/>
          <w:color w:val="000000"/>
          <w:sz w:val="28"/>
        </w:rPr>
        <w:t xml:space="preserve">
      қағазды, фольганы және орамадағы оқшаулау материалдарын, үздіксіз жылжыған таспаға оны ваннадан өткізген кезде лак қабатты автоматты жағумен және сіңірілетін құрамилиметрен лактау. </w:t>
      </w:r>
    </w:p>
    <w:bookmarkEnd w:id="4891"/>
    <w:bookmarkStart w:name="z4912" w:id="4892"/>
    <w:p>
      <w:pPr>
        <w:spacing w:after="0"/>
        <w:ind w:left="0"/>
        <w:jc w:val="both"/>
      </w:pPr>
      <w:r>
        <w:rPr>
          <w:rFonts w:ascii="Times New Roman"/>
          <w:b w:val="false"/>
          <w:i w:val="false"/>
          <w:color w:val="000000"/>
          <w:sz w:val="28"/>
        </w:rPr>
        <w:t xml:space="preserve">
      194. Білуге тиіс: </w:t>
      </w:r>
    </w:p>
    <w:bookmarkEnd w:id="4892"/>
    <w:bookmarkStart w:name="z4913" w:id="4893"/>
    <w:p>
      <w:pPr>
        <w:spacing w:after="0"/>
        <w:ind w:left="0"/>
        <w:jc w:val="both"/>
      </w:pPr>
      <w:r>
        <w:rPr>
          <w:rFonts w:ascii="Times New Roman"/>
          <w:b w:val="false"/>
          <w:i w:val="false"/>
          <w:color w:val="000000"/>
          <w:sz w:val="28"/>
        </w:rPr>
        <w:t xml:space="preserve">
      газбен қыздырылатын лактау машиналарының құрылысын, нысанын және баптау мен басқару қағидаларын; </w:t>
      </w:r>
    </w:p>
    <w:bookmarkEnd w:id="4893"/>
    <w:bookmarkStart w:name="z4914" w:id="4894"/>
    <w:p>
      <w:pPr>
        <w:spacing w:after="0"/>
        <w:ind w:left="0"/>
        <w:jc w:val="both"/>
      </w:pPr>
      <w:r>
        <w:rPr>
          <w:rFonts w:ascii="Times New Roman"/>
          <w:b w:val="false"/>
          <w:i w:val="false"/>
          <w:color w:val="000000"/>
          <w:sz w:val="28"/>
        </w:rPr>
        <w:t xml:space="preserve">
      бұйымдар мен материалдарды механикалық лактаудың жолдары мен тәсілдерін; </w:t>
      </w:r>
    </w:p>
    <w:bookmarkEnd w:id="4894"/>
    <w:bookmarkStart w:name="z4915" w:id="4895"/>
    <w:p>
      <w:pPr>
        <w:spacing w:after="0"/>
        <w:ind w:left="0"/>
        <w:jc w:val="both"/>
      </w:pPr>
      <w:r>
        <w:rPr>
          <w:rFonts w:ascii="Times New Roman"/>
          <w:b w:val="false"/>
          <w:i w:val="false"/>
          <w:color w:val="000000"/>
          <w:sz w:val="28"/>
        </w:rPr>
        <w:t xml:space="preserve">
      материал таспасының жылжу жылдамдығын реттеуді; </w:t>
      </w:r>
    </w:p>
    <w:bookmarkEnd w:id="4895"/>
    <w:bookmarkStart w:name="z4916" w:id="4896"/>
    <w:p>
      <w:pPr>
        <w:spacing w:after="0"/>
        <w:ind w:left="0"/>
        <w:jc w:val="both"/>
      </w:pPr>
      <w:r>
        <w:rPr>
          <w:rFonts w:ascii="Times New Roman"/>
          <w:b w:val="false"/>
          <w:i w:val="false"/>
          <w:color w:val="000000"/>
          <w:sz w:val="28"/>
        </w:rPr>
        <w:t xml:space="preserve">
      салынатын лак қабатының қалыңдығын; лактар мен сіңірілетін құрамның тұтқырлығы мен консистенциясын анықтау әдістерін; </w:t>
      </w:r>
    </w:p>
    <w:bookmarkEnd w:id="4896"/>
    <w:bookmarkStart w:name="z4917" w:id="4897"/>
    <w:p>
      <w:pPr>
        <w:spacing w:after="0"/>
        <w:ind w:left="0"/>
        <w:jc w:val="both"/>
      </w:pPr>
      <w:r>
        <w:rPr>
          <w:rFonts w:ascii="Times New Roman"/>
          <w:b w:val="false"/>
          <w:i w:val="false"/>
          <w:color w:val="000000"/>
          <w:sz w:val="28"/>
        </w:rPr>
        <w:t>
      брак түрлерін және олардың алдын алу тәсілдерін.</w:t>
      </w:r>
    </w:p>
    <w:bookmarkEnd w:id="4897"/>
    <w:bookmarkStart w:name="z4918" w:id="4898"/>
    <w:p>
      <w:pPr>
        <w:spacing w:after="0"/>
        <w:ind w:left="0"/>
        <w:jc w:val="left"/>
      </w:pPr>
      <w:r>
        <w:rPr>
          <w:rFonts w:ascii="Times New Roman"/>
          <w:b/>
          <w:i w:val="false"/>
          <w:color w:val="000000"/>
        </w:rPr>
        <w:t xml:space="preserve"> 77-параграф. Электр оқшаулау бұйымдары мен материалдарын лактаушы, 4-разряд</w:t>
      </w:r>
    </w:p>
    <w:bookmarkEnd w:id="4898"/>
    <w:bookmarkStart w:name="z4919" w:id="4899"/>
    <w:p>
      <w:pPr>
        <w:spacing w:after="0"/>
        <w:ind w:left="0"/>
        <w:jc w:val="both"/>
      </w:pPr>
      <w:r>
        <w:rPr>
          <w:rFonts w:ascii="Times New Roman"/>
          <w:b w:val="false"/>
          <w:i w:val="false"/>
          <w:color w:val="000000"/>
          <w:sz w:val="28"/>
        </w:rPr>
        <w:t>
      195. Жұмыс сипаттамасы:</w:t>
      </w:r>
    </w:p>
    <w:bookmarkEnd w:id="4899"/>
    <w:bookmarkStart w:name="z4920" w:id="4900"/>
    <w:p>
      <w:pPr>
        <w:spacing w:after="0"/>
        <w:ind w:left="0"/>
        <w:jc w:val="both"/>
      </w:pPr>
      <w:r>
        <w:rPr>
          <w:rFonts w:ascii="Times New Roman"/>
          <w:b w:val="false"/>
          <w:i w:val="false"/>
          <w:color w:val="000000"/>
          <w:sz w:val="28"/>
        </w:rPr>
        <w:t xml:space="preserve">
      электр оқшаулау бұйымдары мен материалдарын электрмен қыздырылатын лактау машиналарында лактау және парафиндеу процесін жүргізу; </w:t>
      </w:r>
    </w:p>
    <w:bookmarkEnd w:id="4900"/>
    <w:bookmarkStart w:name="z4921" w:id="4901"/>
    <w:p>
      <w:pPr>
        <w:spacing w:after="0"/>
        <w:ind w:left="0"/>
        <w:jc w:val="both"/>
      </w:pPr>
      <w:r>
        <w:rPr>
          <w:rFonts w:ascii="Times New Roman"/>
          <w:b w:val="false"/>
          <w:i w:val="false"/>
          <w:color w:val="000000"/>
          <w:sz w:val="28"/>
        </w:rPr>
        <w:t xml:space="preserve">
      лакті бұйымдар мен материалдарға білікшемен жағу; </w:t>
      </w:r>
    </w:p>
    <w:bookmarkEnd w:id="4901"/>
    <w:bookmarkStart w:name="z4922" w:id="4902"/>
    <w:p>
      <w:pPr>
        <w:spacing w:after="0"/>
        <w:ind w:left="0"/>
        <w:jc w:val="both"/>
      </w:pPr>
      <w:r>
        <w:rPr>
          <w:rFonts w:ascii="Times New Roman"/>
          <w:b w:val="false"/>
          <w:i w:val="false"/>
          <w:color w:val="000000"/>
          <w:sz w:val="28"/>
        </w:rPr>
        <w:t>
      лактайтын материалдың қалыңдығына және лакті пленканың қалыңдығына қарай білікше аралығын реттеу;</w:t>
      </w:r>
    </w:p>
    <w:bookmarkEnd w:id="4902"/>
    <w:bookmarkStart w:name="z4923" w:id="4903"/>
    <w:p>
      <w:pPr>
        <w:spacing w:after="0"/>
        <w:ind w:left="0"/>
        <w:jc w:val="both"/>
      </w:pPr>
      <w:r>
        <w:rPr>
          <w:rFonts w:ascii="Times New Roman"/>
          <w:b w:val="false"/>
          <w:i w:val="false"/>
          <w:color w:val="000000"/>
          <w:sz w:val="28"/>
        </w:rPr>
        <w:t xml:space="preserve">
      лак пленкасының омдік қарсылығын арнаулы қондырғыда өлшеу; </w:t>
      </w:r>
    </w:p>
    <w:bookmarkEnd w:id="4903"/>
    <w:bookmarkStart w:name="z4924" w:id="4904"/>
    <w:p>
      <w:pPr>
        <w:spacing w:after="0"/>
        <w:ind w:left="0"/>
        <w:jc w:val="both"/>
      </w:pPr>
      <w:r>
        <w:rPr>
          <w:rFonts w:ascii="Times New Roman"/>
          <w:b w:val="false"/>
          <w:i w:val="false"/>
          <w:color w:val="000000"/>
          <w:sz w:val="28"/>
        </w:rPr>
        <w:t xml:space="preserve">
      температура режимдерін аймақ бойынша бақылау-өлшеу аспаптарының көрсеткіштері бойынша реттеу; </w:t>
      </w:r>
    </w:p>
    <w:bookmarkEnd w:id="4904"/>
    <w:bookmarkStart w:name="z4925" w:id="4905"/>
    <w:p>
      <w:pPr>
        <w:spacing w:after="0"/>
        <w:ind w:left="0"/>
        <w:jc w:val="both"/>
      </w:pPr>
      <w:r>
        <w:rPr>
          <w:rFonts w:ascii="Times New Roman"/>
          <w:b w:val="false"/>
          <w:i w:val="false"/>
          <w:color w:val="000000"/>
          <w:sz w:val="28"/>
        </w:rPr>
        <w:t xml:space="preserve">
      ашық пазды және саңылаулы күрделі конфигурация сегменттерін синтетикалық, полиэфироэпоксидті және кремний органикалық лактармен лактау. </w:t>
      </w:r>
    </w:p>
    <w:bookmarkEnd w:id="4905"/>
    <w:bookmarkStart w:name="z4926" w:id="4906"/>
    <w:p>
      <w:pPr>
        <w:spacing w:after="0"/>
        <w:ind w:left="0"/>
        <w:jc w:val="both"/>
      </w:pPr>
      <w:r>
        <w:rPr>
          <w:rFonts w:ascii="Times New Roman"/>
          <w:b w:val="false"/>
          <w:i w:val="false"/>
          <w:color w:val="000000"/>
          <w:sz w:val="28"/>
        </w:rPr>
        <w:t xml:space="preserve">
      196. Білуге тиіс: </w:t>
      </w:r>
    </w:p>
    <w:bookmarkEnd w:id="4906"/>
    <w:bookmarkStart w:name="z4927" w:id="4907"/>
    <w:p>
      <w:pPr>
        <w:spacing w:after="0"/>
        <w:ind w:left="0"/>
        <w:jc w:val="both"/>
      </w:pPr>
      <w:r>
        <w:rPr>
          <w:rFonts w:ascii="Times New Roman"/>
          <w:b w:val="false"/>
          <w:i w:val="false"/>
          <w:color w:val="000000"/>
          <w:sz w:val="28"/>
        </w:rPr>
        <w:t xml:space="preserve">
      электрмен қыздырылатын лактау машиналарының құрылысын, нысанын және баптау мен басқару қағидаларын; </w:t>
      </w:r>
    </w:p>
    <w:bookmarkEnd w:id="4907"/>
    <w:bookmarkStart w:name="z4928" w:id="4908"/>
    <w:p>
      <w:pPr>
        <w:spacing w:after="0"/>
        <w:ind w:left="0"/>
        <w:jc w:val="both"/>
      </w:pPr>
      <w:r>
        <w:rPr>
          <w:rFonts w:ascii="Times New Roman"/>
          <w:b w:val="false"/>
          <w:i w:val="false"/>
          <w:color w:val="000000"/>
          <w:sz w:val="28"/>
        </w:rPr>
        <w:t xml:space="preserve">
      бақылау-өлшеу аспаптары мен арнаулы қондырғылардың нысанын және пайдалану қағидаларын; </w:t>
      </w:r>
    </w:p>
    <w:bookmarkEnd w:id="4908"/>
    <w:bookmarkStart w:name="z4929" w:id="4909"/>
    <w:p>
      <w:pPr>
        <w:spacing w:after="0"/>
        <w:ind w:left="0"/>
        <w:jc w:val="both"/>
      </w:pPr>
      <w:r>
        <w:rPr>
          <w:rFonts w:ascii="Times New Roman"/>
          <w:b w:val="false"/>
          <w:i w:val="false"/>
          <w:color w:val="000000"/>
          <w:sz w:val="28"/>
        </w:rPr>
        <w:t xml:space="preserve">
      қолданылатын лактардың рецептурасы мен қасиеттерін; </w:t>
      </w:r>
    </w:p>
    <w:bookmarkEnd w:id="4909"/>
    <w:bookmarkStart w:name="z4930" w:id="4910"/>
    <w:p>
      <w:pPr>
        <w:spacing w:after="0"/>
        <w:ind w:left="0"/>
        <w:jc w:val="both"/>
      </w:pPr>
      <w:r>
        <w:rPr>
          <w:rFonts w:ascii="Times New Roman"/>
          <w:b w:val="false"/>
          <w:i w:val="false"/>
          <w:color w:val="000000"/>
          <w:sz w:val="28"/>
        </w:rPr>
        <w:t xml:space="preserve">
      бұйымдар мен материалдарды лактау кезінде талап етілетін температура режимдерін; </w:t>
      </w:r>
    </w:p>
    <w:bookmarkEnd w:id="4910"/>
    <w:bookmarkStart w:name="z4931" w:id="4911"/>
    <w:p>
      <w:pPr>
        <w:spacing w:after="0"/>
        <w:ind w:left="0"/>
        <w:jc w:val="both"/>
      </w:pPr>
      <w:r>
        <w:rPr>
          <w:rFonts w:ascii="Times New Roman"/>
          <w:b w:val="false"/>
          <w:i w:val="false"/>
          <w:color w:val="000000"/>
          <w:sz w:val="28"/>
        </w:rPr>
        <w:t>
      лакталған бұйымдар мен материалдар сапасына қойылатынға техникалық талаптарды.</w:t>
      </w:r>
    </w:p>
    <w:bookmarkEnd w:id="4911"/>
    <w:bookmarkStart w:name="z4932" w:id="4912"/>
    <w:p>
      <w:pPr>
        <w:spacing w:after="0"/>
        <w:ind w:left="0"/>
        <w:jc w:val="left"/>
      </w:pPr>
      <w:r>
        <w:rPr>
          <w:rFonts w:ascii="Times New Roman"/>
          <w:b/>
          <w:i w:val="false"/>
          <w:color w:val="000000"/>
        </w:rPr>
        <w:t xml:space="preserve"> 78-параграф. Электр оқшаулау лактарын, шайырлар мен мастикаларды пісіруші, 2-разряд</w:t>
      </w:r>
    </w:p>
    <w:bookmarkEnd w:id="4912"/>
    <w:bookmarkStart w:name="z4933" w:id="4913"/>
    <w:p>
      <w:pPr>
        <w:spacing w:after="0"/>
        <w:ind w:left="0"/>
        <w:jc w:val="both"/>
      </w:pPr>
      <w:r>
        <w:rPr>
          <w:rFonts w:ascii="Times New Roman"/>
          <w:b w:val="false"/>
          <w:i w:val="false"/>
          <w:color w:val="000000"/>
          <w:sz w:val="28"/>
        </w:rPr>
        <w:t xml:space="preserve">
      197. Жұмыс сипаттамасы: </w:t>
      </w:r>
    </w:p>
    <w:bookmarkEnd w:id="4913"/>
    <w:bookmarkStart w:name="z4934" w:id="4914"/>
    <w:p>
      <w:pPr>
        <w:spacing w:after="0"/>
        <w:ind w:left="0"/>
        <w:jc w:val="both"/>
      </w:pPr>
      <w:r>
        <w:rPr>
          <w:rFonts w:ascii="Times New Roman"/>
          <w:b w:val="false"/>
          <w:i w:val="false"/>
          <w:color w:val="000000"/>
          <w:sz w:val="28"/>
        </w:rPr>
        <w:t>
      битумді-регенеративтік қоспаларды, эпоксидті шайырлар мен электр оқшаулау лактарды (майлы-асфальтты, сіңіруші, жабынды, желімдеуші, майлы-шайырлы), эмальді лактарды берілген рецептура бойынша пісіру процесін жүргізу;</w:t>
      </w:r>
    </w:p>
    <w:bookmarkEnd w:id="4914"/>
    <w:bookmarkStart w:name="z4935" w:id="4915"/>
    <w:p>
      <w:pPr>
        <w:spacing w:after="0"/>
        <w:ind w:left="0"/>
        <w:jc w:val="both"/>
      </w:pPr>
      <w:r>
        <w:rPr>
          <w:rFonts w:ascii="Times New Roman"/>
          <w:b w:val="false"/>
          <w:i w:val="false"/>
          <w:color w:val="000000"/>
          <w:sz w:val="28"/>
        </w:rPr>
        <w:t>
      шикізаттар мен жартылай шикізаттарды өлшеу;</w:t>
      </w:r>
    </w:p>
    <w:bookmarkEnd w:id="4915"/>
    <w:bookmarkStart w:name="z4936" w:id="4916"/>
    <w:p>
      <w:pPr>
        <w:spacing w:after="0"/>
        <w:ind w:left="0"/>
        <w:jc w:val="both"/>
      </w:pPr>
      <w:r>
        <w:rPr>
          <w:rFonts w:ascii="Times New Roman"/>
          <w:b w:val="false"/>
          <w:i w:val="false"/>
          <w:color w:val="000000"/>
          <w:sz w:val="28"/>
        </w:rPr>
        <w:t>
      компоненттерді технологиялық кезектілікпен ұнтақтау және қазандарға, фенол балқытпаларға салу;</w:t>
      </w:r>
    </w:p>
    <w:bookmarkEnd w:id="4916"/>
    <w:bookmarkStart w:name="z4937" w:id="4917"/>
    <w:p>
      <w:pPr>
        <w:spacing w:after="0"/>
        <w:ind w:left="0"/>
        <w:jc w:val="both"/>
      </w:pPr>
      <w:r>
        <w:rPr>
          <w:rFonts w:ascii="Times New Roman"/>
          <w:b w:val="false"/>
          <w:i w:val="false"/>
          <w:color w:val="000000"/>
          <w:sz w:val="28"/>
        </w:rPr>
        <w:t xml:space="preserve">
      пісіру температурасын қадағалау; </w:t>
      </w:r>
    </w:p>
    <w:bookmarkEnd w:id="4917"/>
    <w:bookmarkStart w:name="z4938" w:id="4918"/>
    <w:p>
      <w:pPr>
        <w:spacing w:after="0"/>
        <w:ind w:left="0"/>
        <w:jc w:val="both"/>
      </w:pPr>
      <w:r>
        <w:rPr>
          <w:rFonts w:ascii="Times New Roman"/>
          <w:b w:val="false"/>
          <w:i w:val="false"/>
          <w:color w:val="000000"/>
          <w:sz w:val="28"/>
        </w:rPr>
        <w:t>
      шайыр үстіндегі суды пісіріп жіберу және фенолды балқыту;</w:t>
      </w:r>
    </w:p>
    <w:bookmarkEnd w:id="4918"/>
    <w:bookmarkStart w:name="z4939" w:id="4919"/>
    <w:p>
      <w:pPr>
        <w:spacing w:after="0"/>
        <w:ind w:left="0"/>
        <w:jc w:val="both"/>
      </w:pPr>
      <w:r>
        <w:rPr>
          <w:rFonts w:ascii="Times New Roman"/>
          <w:b w:val="false"/>
          <w:i w:val="false"/>
          <w:color w:val="000000"/>
          <w:sz w:val="28"/>
        </w:rPr>
        <w:t>
      мастиканы қалыптарға, шайыр мен шайыр үсті суларын, оқшаулау композициялары мен лактарды ыдыстарға бөліп құю және оларды тасымалдау.</w:t>
      </w:r>
    </w:p>
    <w:bookmarkEnd w:id="4919"/>
    <w:bookmarkStart w:name="z4940" w:id="4920"/>
    <w:p>
      <w:pPr>
        <w:spacing w:after="0"/>
        <w:ind w:left="0"/>
        <w:jc w:val="both"/>
      </w:pPr>
      <w:r>
        <w:rPr>
          <w:rFonts w:ascii="Times New Roman"/>
          <w:b w:val="false"/>
          <w:i w:val="false"/>
          <w:color w:val="000000"/>
          <w:sz w:val="28"/>
        </w:rPr>
        <w:t xml:space="preserve">
      198. Білуге тиіс: </w:t>
      </w:r>
    </w:p>
    <w:bookmarkEnd w:id="4920"/>
    <w:bookmarkStart w:name="z4941" w:id="4921"/>
    <w:p>
      <w:pPr>
        <w:spacing w:after="0"/>
        <w:ind w:left="0"/>
        <w:jc w:val="both"/>
      </w:pPr>
      <w:r>
        <w:rPr>
          <w:rFonts w:ascii="Times New Roman"/>
          <w:b w:val="false"/>
          <w:i w:val="false"/>
          <w:color w:val="000000"/>
          <w:sz w:val="28"/>
        </w:rPr>
        <w:t xml:space="preserve">
      электр оқшаулау лактарын, шайыр мен мастиканы пісірудің технологиялық процесі негіздерін; </w:t>
      </w:r>
    </w:p>
    <w:bookmarkEnd w:id="4921"/>
    <w:bookmarkStart w:name="z4942" w:id="4922"/>
    <w:p>
      <w:pPr>
        <w:spacing w:after="0"/>
        <w:ind w:left="0"/>
        <w:jc w:val="both"/>
      </w:pPr>
      <w:r>
        <w:rPr>
          <w:rFonts w:ascii="Times New Roman"/>
          <w:b w:val="false"/>
          <w:i w:val="false"/>
          <w:color w:val="000000"/>
          <w:sz w:val="28"/>
        </w:rPr>
        <w:t xml:space="preserve">
      пісіру қазандары мен фенол балқытқыштарға қызмет көрсету қағидаларын; </w:t>
      </w:r>
    </w:p>
    <w:bookmarkEnd w:id="4922"/>
    <w:bookmarkStart w:name="z4943" w:id="4923"/>
    <w:p>
      <w:pPr>
        <w:spacing w:after="0"/>
        <w:ind w:left="0"/>
        <w:jc w:val="both"/>
      </w:pPr>
      <w:r>
        <w:rPr>
          <w:rFonts w:ascii="Times New Roman"/>
          <w:b w:val="false"/>
          <w:i w:val="false"/>
          <w:color w:val="000000"/>
          <w:sz w:val="28"/>
        </w:rPr>
        <w:t xml:space="preserve">
      қолданылатын компоненттердің атауы мен нысанын; </w:t>
      </w:r>
    </w:p>
    <w:bookmarkEnd w:id="4923"/>
    <w:bookmarkStart w:name="z4944" w:id="4924"/>
    <w:p>
      <w:pPr>
        <w:spacing w:after="0"/>
        <w:ind w:left="0"/>
        <w:jc w:val="both"/>
      </w:pPr>
      <w:r>
        <w:rPr>
          <w:rFonts w:ascii="Times New Roman"/>
          <w:b w:val="false"/>
          <w:i w:val="false"/>
          <w:color w:val="000000"/>
          <w:sz w:val="28"/>
        </w:rPr>
        <w:t>
      тиеу таразыларын пайдалану қағидаларын.</w:t>
      </w:r>
    </w:p>
    <w:bookmarkEnd w:id="4924"/>
    <w:bookmarkStart w:name="z4945" w:id="4925"/>
    <w:p>
      <w:pPr>
        <w:spacing w:after="0"/>
        <w:ind w:left="0"/>
        <w:jc w:val="left"/>
      </w:pPr>
      <w:r>
        <w:rPr>
          <w:rFonts w:ascii="Times New Roman"/>
          <w:b/>
          <w:i w:val="false"/>
          <w:color w:val="000000"/>
        </w:rPr>
        <w:t xml:space="preserve"> 79-параграф. Электр оқшаулау лактарын, шайырлар мен мастикаларды пісіруші, 3-разряд</w:t>
      </w:r>
    </w:p>
    <w:bookmarkEnd w:id="4925"/>
    <w:bookmarkStart w:name="z4946" w:id="4926"/>
    <w:p>
      <w:pPr>
        <w:spacing w:after="0"/>
        <w:ind w:left="0"/>
        <w:jc w:val="both"/>
      </w:pPr>
      <w:r>
        <w:rPr>
          <w:rFonts w:ascii="Times New Roman"/>
          <w:b w:val="false"/>
          <w:i w:val="false"/>
          <w:color w:val="000000"/>
          <w:sz w:val="28"/>
        </w:rPr>
        <w:t xml:space="preserve">
      199. Жұмыс сипаттамасы: </w:t>
      </w:r>
    </w:p>
    <w:bookmarkEnd w:id="4926"/>
    <w:bookmarkStart w:name="z4947" w:id="4927"/>
    <w:p>
      <w:pPr>
        <w:spacing w:after="0"/>
        <w:ind w:left="0"/>
        <w:jc w:val="both"/>
      </w:pPr>
      <w:r>
        <w:rPr>
          <w:rFonts w:ascii="Times New Roman"/>
          <w:b w:val="false"/>
          <w:i w:val="false"/>
          <w:color w:val="000000"/>
          <w:sz w:val="28"/>
        </w:rPr>
        <w:t xml:space="preserve">
      майлы-битумді лактар мен зығырлы және жартылай кебетін май негізіндегі жартылай шикізаттарды, эмальді лактарды, битумді және церезинді компаундтарды, фенольнді және крезольді формальдегидті спиртсіз шайырларды, сиккативтерді пісіру процесін жүргізу; </w:t>
      </w:r>
    </w:p>
    <w:bookmarkEnd w:id="4927"/>
    <w:bookmarkStart w:name="z4948" w:id="4928"/>
    <w:p>
      <w:pPr>
        <w:spacing w:after="0"/>
        <w:ind w:left="0"/>
        <w:jc w:val="both"/>
      </w:pPr>
      <w:r>
        <w:rPr>
          <w:rFonts w:ascii="Times New Roman"/>
          <w:b w:val="false"/>
          <w:i w:val="false"/>
          <w:color w:val="000000"/>
          <w:sz w:val="28"/>
        </w:rPr>
        <w:t>
      жабдықты жұмысқа дайындау;</w:t>
      </w:r>
    </w:p>
    <w:bookmarkEnd w:id="4928"/>
    <w:bookmarkStart w:name="z4949" w:id="4929"/>
    <w:p>
      <w:pPr>
        <w:spacing w:after="0"/>
        <w:ind w:left="0"/>
        <w:jc w:val="both"/>
      </w:pPr>
      <w:r>
        <w:rPr>
          <w:rFonts w:ascii="Times New Roman"/>
          <w:b w:val="false"/>
          <w:i w:val="false"/>
          <w:color w:val="000000"/>
          <w:sz w:val="28"/>
        </w:rPr>
        <w:t>
      шикізаттар мен жартылай шикізаттарды өлшеу, дозалау және пісіру қазандарына салу;</w:t>
      </w:r>
    </w:p>
    <w:bookmarkEnd w:id="4929"/>
    <w:bookmarkStart w:name="z4950" w:id="4930"/>
    <w:p>
      <w:pPr>
        <w:spacing w:after="0"/>
        <w:ind w:left="0"/>
        <w:jc w:val="both"/>
      </w:pPr>
      <w:r>
        <w:rPr>
          <w:rFonts w:ascii="Times New Roman"/>
          <w:b w:val="false"/>
          <w:i w:val="false"/>
          <w:color w:val="000000"/>
          <w:sz w:val="28"/>
        </w:rPr>
        <w:t>
      пісіру температурасын бақылау-өлшеу аспаптарының көрсеткіштері бойынша реттеу;</w:t>
      </w:r>
    </w:p>
    <w:bookmarkEnd w:id="4930"/>
    <w:bookmarkStart w:name="z4951" w:id="4931"/>
    <w:p>
      <w:pPr>
        <w:spacing w:after="0"/>
        <w:ind w:left="0"/>
        <w:jc w:val="both"/>
      </w:pPr>
      <w:r>
        <w:rPr>
          <w:rFonts w:ascii="Times New Roman"/>
          <w:b w:val="false"/>
          <w:i w:val="false"/>
          <w:color w:val="000000"/>
          <w:sz w:val="28"/>
        </w:rPr>
        <w:t xml:space="preserve">
      лактың, шайыр мен мастиканың дайын болуын анықтау; </w:t>
      </w:r>
    </w:p>
    <w:bookmarkEnd w:id="4931"/>
    <w:bookmarkStart w:name="z4952" w:id="4932"/>
    <w:p>
      <w:pPr>
        <w:spacing w:after="0"/>
        <w:ind w:left="0"/>
        <w:jc w:val="both"/>
      </w:pPr>
      <w:r>
        <w:rPr>
          <w:rFonts w:ascii="Times New Roman"/>
          <w:b w:val="false"/>
          <w:i w:val="false"/>
          <w:color w:val="000000"/>
          <w:sz w:val="28"/>
        </w:rPr>
        <w:t xml:space="preserve">
      лактарды сүзу және қабылдау ыдыстарына тұндыруға қою және сақтау; </w:t>
      </w:r>
    </w:p>
    <w:bookmarkEnd w:id="4932"/>
    <w:bookmarkStart w:name="z4953" w:id="4933"/>
    <w:p>
      <w:pPr>
        <w:spacing w:after="0"/>
        <w:ind w:left="0"/>
        <w:jc w:val="both"/>
      </w:pPr>
      <w:r>
        <w:rPr>
          <w:rFonts w:ascii="Times New Roman"/>
          <w:b w:val="false"/>
          <w:i w:val="false"/>
          <w:color w:val="000000"/>
          <w:sz w:val="28"/>
        </w:rPr>
        <w:t>
      пісіру режимін арнаулы журналға жазу.</w:t>
      </w:r>
    </w:p>
    <w:bookmarkEnd w:id="4933"/>
    <w:bookmarkStart w:name="z4954" w:id="4934"/>
    <w:p>
      <w:pPr>
        <w:spacing w:after="0"/>
        <w:ind w:left="0"/>
        <w:jc w:val="both"/>
      </w:pPr>
      <w:r>
        <w:rPr>
          <w:rFonts w:ascii="Times New Roman"/>
          <w:b w:val="false"/>
          <w:i w:val="false"/>
          <w:color w:val="000000"/>
          <w:sz w:val="28"/>
        </w:rPr>
        <w:t xml:space="preserve">
      200. Білуге тиіс: </w:t>
      </w:r>
    </w:p>
    <w:bookmarkEnd w:id="4934"/>
    <w:bookmarkStart w:name="z4955" w:id="4935"/>
    <w:p>
      <w:pPr>
        <w:spacing w:after="0"/>
        <w:ind w:left="0"/>
        <w:jc w:val="both"/>
      </w:pPr>
      <w:r>
        <w:rPr>
          <w:rFonts w:ascii="Times New Roman"/>
          <w:b w:val="false"/>
          <w:i w:val="false"/>
          <w:color w:val="000000"/>
          <w:sz w:val="28"/>
        </w:rPr>
        <w:t xml:space="preserve">
      пісіру қазандары мен фенол балқытқыштардың, таразылардың құрылысы мен жұмыс қағидатын; </w:t>
      </w:r>
    </w:p>
    <w:bookmarkEnd w:id="4935"/>
    <w:bookmarkStart w:name="z4956" w:id="4936"/>
    <w:p>
      <w:pPr>
        <w:spacing w:after="0"/>
        <w:ind w:left="0"/>
        <w:jc w:val="both"/>
      </w:pPr>
      <w:r>
        <w:rPr>
          <w:rFonts w:ascii="Times New Roman"/>
          <w:b w:val="false"/>
          <w:i w:val="false"/>
          <w:color w:val="000000"/>
          <w:sz w:val="28"/>
        </w:rPr>
        <w:t xml:space="preserve">
      негізгі лакты, шайыр мен мастиканы пісірудің технологиялық процесін, олардың рецептурасын; </w:t>
      </w:r>
    </w:p>
    <w:bookmarkEnd w:id="4936"/>
    <w:bookmarkStart w:name="z4957" w:id="4937"/>
    <w:p>
      <w:pPr>
        <w:spacing w:after="0"/>
        <w:ind w:left="0"/>
        <w:jc w:val="both"/>
      </w:pPr>
      <w:r>
        <w:rPr>
          <w:rFonts w:ascii="Times New Roman"/>
          <w:b w:val="false"/>
          <w:i w:val="false"/>
          <w:color w:val="000000"/>
          <w:sz w:val="28"/>
        </w:rPr>
        <w:t xml:space="preserve">
      шикізаттың, лактың, шайыр мен мастиканың негізгі түрлерінің қасиеттері мен нысанын, оларға қойылатын техникалық талаптарды; </w:t>
      </w:r>
    </w:p>
    <w:bookmarkEnd w:id="4937"/>
    <w:bookmarkStart w:name="z4958" w:id="4938"/>
    <w:p>
      <w:pPr>
        <w:spacing w:after="0"/>
        <w:ind w:left="0"/>
        <w:jc w:val="both"/>
      </w:pPr>
      <w:r>
        <w:rPr>
          <w:rFonts w:ascii="Times New Roman"/>
          <w:b w:val="false"/>
          <w:i w:val="false"/>
          <w:color w:val="000000"/>
          <w:sz w:val="28"/>
        </w:rPr>
        <w:t xml:space="preserve">
      бақылау-өлшеу аспаптарын пайдалану қағидаларын; </w:t>
      </w:r>
    </w:p>
    <w:bookmarkEnd w:id="4938"/>
    <w:bookmarkStart w:name="z4959" w:id="4939"/>
    <w:p>
      <w:pPr>
        <w:spacing w:after="0"/>
        <w:ind w:left="0"/>
        <w:jc w:val="both"/>
      </w:pPr>
      <w:r>
        <w:rPr>
          <w:rFonts w:ascii="Times New Roman"/>
          <w:b w:val="false"/>
          <w:i w:val="false"/>
          <w:color w:val="000000"/>
          <w:sz w:val="28"/>
        </w:rPr>
        <w:t xml:space="preserve">
      пісіру барысында туындайтын брак түрлерін, оларды анықтау мен алдын алу тәсілдерін; </w:t>
      </w:r>
    </w:p>
    <w:bookmarkEnd w:id="4939"/>
    <w:bookmarkStart w:name="z4960" w:id="4940"/>
    <w:p>
      <w:pPr>
        <w:spacing w:after="0"/>
        <w:ind w:left="0"/>
        <w:jc w:val="both"/>
      </w:pPr>
      <w:r>
        <w:rPr>
          <w:rFonts w:ascii="Times New Roman"/>
          <w:b w:val="false"/>
          <w:i w:val="false"/>
          <w:color w:val="000000"/>
          <w:sz w:val="28"/>
        </w:rPr>
        <w:t xml:space="preserve">
      пісіру режимін жазуды жүргізу нысандарын. </w:t>
      </w:r>
    </w:p>
    <w:bookmarkEnd w:id="4940"/>
    <w:bookmarkStart w:name="z4961" w:id="4941"/>
    <w:p>
      <w:pPr>
        <w:spacing w:after="0"/>
        <w:ind w:left="0"/>
        <w:jc w:val="left"/>
      </w:pPr>
      <w:r>
        <w:rPr>
          <w:rFonts w:ascii="Times New Roman"/>
          <w:b/>
          <w:i w:val="false"/>
          <w:color w:val="000000"/>
        </w:rPr>
        <w:t xml:space="preserve"> 80-параграф. Электр оқшаулау лактарын, шайырлар мен мастикаларды пісіруші, 4-разряд</w:t>
      </w:r>
    </w:p>
    <w:bookmarkEnd w:id="4941"/>
    <w:bookmarkStart w:name="z4962" w:id="4942"/>
    <w:p>
      <w:pPr>
        <w:spacing w:after="0"/>
        <w:ind w:left="0"/>
        <w:jc w:val="both"/>
      </w:pPr>
      <w:r>
        <w:rPr>
          <w:rFonts w:ascii="Times New Roman"/>
          <w:b w:val="false"/>
          <w:i w:val="false"/>
          <w:color w:val="000000"/>
          <w:sz w:val="28"/>
        </w:rPr>
        <w:t xml:space="preserve">
      201. Жұмыс сипаттамасы: </w:t>
      </w:r>
    </w:p>
    <w:bookmarkEnd w:id="4942"/>
    <w:bookmarkStart w:name="z4963" w:id="4943"/>
    <w:p>
      <w:pPr>
        <w:spacing w:after="0"/>
        <w:ind w:left="0"/>
        <w:jc w:val="both"/>
      </w:pPr>
      <w:r>
        <w:rPr>
          <w:rFonts w:ascii="Times New Roman"/>
          <w:b w:val="false"/>
          <w:i w:val="false"/>
          <w:color w:val="000000"/>
          <w:sz w:val="28"/>
        </w:rPr>
        <w:t>
      майлы мастикалар мен лактарды, тунгы майлы жартылай шикізаттарды, алкидті, модифицирлендірілмеген және модифицирлендірілген, фенольді және крезольді-формальдегидті спиртті, фенольді және крезольді-формальдегидті, эпоксидті-фенольді және термореактивті компаундовтарды пісіру процесін жүргізу;</w:t>
      </w:r>
    </w:p>
    <w:bookmarkEnd w:id="4943"/>
    <w:bookmarkStart w:name="z4964" w:id="4944"/>
    <w:p>
      <w:pPr>
        <w:spacing w:after="0"/>
        <w:ind w:left="0"/>
        <w:jc w:val="both"/>
      </w:pPr>
      <w:r>
        <w:rPr>
          <w:rFonts w:ascii="Times New Roman"/>
          <w:b w:val="false"/>
          <w:i w:val="false"/>
          <w:color w:val="000000"/>
          <w:sz w:val="28"/>
        </w:rPr>
        <w:t xml:space="preserve">
      диэлектрлік ферромагнитті массаны эпоксидті шайыр негізінде жасау; </w:t>
      </w:r>
    </w:p>
    <w:bookmarkEnd w:id="4944"/>
    <w:bookmarkStart w:name="z4965" w:id="4945"/>
    <w:p>
      <w:pPr>
        <w:spacing w:after="0"/>
        <w:ind w:left="0"/>
        <w:jc w:val="both"/>
      </w:pPr>
      <w:r>
        <w:rPr>
          <w:rFonts w:ascii="Times New Roman"/>
          <w:b w:val="false"/>
          <w:i w:val="false"/>
          <w:color w:val="000000"/>
          <w:sz w:val="28"/>
        </w:rPr>
        <w:t xml:space="preserve">
      жабдықтың жұмысы мен бақылау-өлшеу аспаптарының көрсеткіштерін қадағалау; </w:t>
      </w:r>
    </w:p>
    <w:bookmarkEnd w:id="4945"/>
    <w:bookmarkStart w:name="z4966" w:id="4946"/>
    <w:p>
      <w:pPr>
        <w:spacing w:after="0"/>
        <w:ind w:left="0"/>
        <w:jc w:val="both"/>
      </w:pPr>
      <w:r>
        <w:rPr>
          <w:rFonts w:ascii="Times New Roman"/>
          <w:b w:val="false"/>
          <w:i w:val="false"/>
          <w:color w:val="000000"/>
          <w:sz w:val="28"/>
        </w:rPr>
        <w:t xml:space="preserve">
      пісіру барысында қажетті компоненттерді қосу; </w:t>
      </w:r>
    </w:p>
    <w:bookmarkEnd w:id="4946"/>
    <w:bookmarkStart w:name="z4967" w:id="4947"/>
    <w:p>
      <w:pPr>
        <w:spacing w:after="0"/>
        <w:ind w:left="0"/>
        <w:jc w:val="both"/>
      </w:pPr>
      <w:r>
        <w:rPr>
          <w:rFonts w:ascii="Times New Roman"/>
          <w:b w:val="false"/>
          <w:i w:val="false"/>
          <w:color w:val="000000"/>
          <w:sz w:val="28"/>
        </w:rPr>
        <w:t>
      шайырды, лактарды, сиккативтер мен жартылай шикізаттарды дайындау кезінде конденсация немесе полимеризация процесінің аяқталғанын көзбен немесе бақылау-өлшеу аспаптары бойынша анықтау;</w:t>
      </w:r>
    </w:p>
    <w:bookmarkEnd w:id="4947"/>
    <w:bookmarkStart w:name="z4968" w:id="4948"/>
    <w:p>
      <w:pPr>
        <w:spacing w:after="0"/>
        <w:ind w:left="0"/>
        <w:jc w:val="both"/>
      </w:pPr>
      <w:r>
        <w:rPr>
          <w:rFonts w:ascii="Times New Roman"/>
          <w:b w:val="false"/>
          <w:i w:val="false"/>
          <w:color w:val="000000"/>
          <w:sz w:val="28"/>
        </w:rPr>
        <w:t>
      техникалық және есеп құжаттамасын жүргізу.</w:t>
      </w:r>
    </w:p>
    <w:bookmarkEnd w:id="4948"/>
    <w:bookmarkStart w:name="z4969" w:id="4949"/>
    <w:p>
      <w:pPr>
        <w:spacing w:after="0"/>
        <w:ind w:left="0"/>
        <w:jc w:val="both"/>
      </w:pPr>
      <w:r>
        <w:rPr>
          <w:rFonts w:ascii="Times New Roman"/>
          <w:b w:val="false"/>
          <w:i w:val="false"/>
          <w:color w:val="000000"/>
          <w:sz w:val="28"/>
        </w:rPr>
        <w:t xml:space="preserve">
      202. Білуге тиіс: </w:t>
      </w:r>
    </w:p>
    <w:bookmarkEnd w:id="4949"/>
    <w:bookmarkStart w:name="z4970" w:id="4950"/>
    <w:p>
      <w:pPr>
        <w:spacing w:after="0"/>
        <w:ind w:left="0"/>
        <w:jc w:val="both"/>
      </w:pPr>
      <w:r>
        <w:rPr>
          <w:rFonts w:ascii="Times New Roman"/>
          <w:b w:val="false"/>
          <w:i w:val="false"/>
          <w:color w:val="000000"/>
          <w:sz w:val="28"/>
        </w:rPr>
        <w:t xml:space="preserve">
      негізгі және қосалқы жабдықтың, арматура мен комилиметруникациялардың құрылысын, жұмыс қағидаты мен пайдалану қағидаларын; </w:t>
      </w:r>
    </w:p>
    <w:bookmarkEnd w:id="4950"/>
    <w:bookmarkStart w:name="z4971" w:id="4951"/>
    <w:p>
      <w:pPr>
        <w:spacing w:after="0"/>
        <w:ind w:left="0"/>
        <w:jc w:val="both"/>
      </w:pPr>
      <w:r>
        <w:rPr>
          <w:rFonts w:ascii="Times New Roman"/>
          <w:b w:val="false"/>
          <w:i w:val="false"/>
          <w:color w:val="000000"/>
          <w:sz w:val="28"/>
        </w:rPr>
        <w:t xml:space="preserve">
      шикізаттың, көмекші материалдардың, өнімнің физикалық-химиялық және технологиялық қасиеттерін, оларға қойылатын талаптарды; </w:t>
      </w:r>
    </w:p>
    <w:bookmarkEnd w:id="4951"/>
    <w:bookmarkStart w:name="z4972" w:id="4952"/>
    <w:p>
      <w:pPr>
        <w:spacing w:after="0"/>
        <w:ind w:left="0"/>
        <w:jc w:val="both"/>
      </w:pPr>
      <w:r>
        <w:rPr>
          <w:rFonts w:ascii="Times New Roman"/>
          <w:b w:val="false"/>
          <w:i w:val="false"/>
          <w:color w:val="000000"/>
          <w:sz w:val="28"/>
        </w:rPr>
        <w:t xml:space="preserve">
      мастикалардың, шайырдың, лактар мен жартылай шикізаттардың барлық түрлері мен маркаларының рецептурасы мен технологиялық процесін; </w:t>
      </w:r>
    </w:p>
    <w:bookmarkEnd w:id="4952"/>
    <w:bookmarkStart w:name="z4973" w:id="4953"/>
    <w:p>
      <w:pPr>
        <w:spacing w:after="0"/>
        <w:ind w:left="0"/>
        <w:jc w:val="both"/>
      </w:pPr>
      <w:r>
        <w:rPr>
          <w:rFonts w:ascii="Times New Roman"/>
          <w:b w:val="false"/>
          <w:i w:val="false"/>
          <w:color w:val="000000"/>
          <w:sz w:val="28"/>
        </w:rPr>
        <w:t xml:space="preserve">
      шайырдың, лактар мен жартылай шикізаттардың дайындық деңгейін бақылау-өлшеу аспаптары бойынша анықтау әдістерін; </w:t>
      </w:r>
    </w:p>
    <w:bookmarkEnd w:id="4953"/>
    <w:bookmarkStart w:name="z4974" w:id="4954"/>
    <w:p>
      <w:pPr>
        <w:spacing w:after="0"/>
        <w:ind w:left="0"/>
        <w:jc w:val="both"/>
      </w:pPr>
      <w:r>
        <w:rPr>
          <w:rFonts w:ascii="Times New Roman"/>
          <w:b w:val="false"/>
          <w:i w:val="false"/>
          <w:color w:val="000000"/>
          <w:sz w:val="28"/>
        </w:rPr>
        <w:t xml:space="preserve">
      сынама алу және талдау жүргізу әдістерін; </w:t>
      </w:r>
    </w:p>
    <w:bookmarkEnd w:id="4954"/>
    <w:bookmarkStart w:name="z4975" w:id="4955"/>
    <w:p>
      <w:pPr>
        <w:spacing w:after="0"/>
        <w:ind w:left="0"/>
        <w:jc w:val="both"/>
      </w:pPr>
      <w:r>
        <w:rPr>
          <w:rFonts w:ascii="Times New Roman"/>
          <w:b w:val="false"/>
          <w:i w:val="false"/>
          <w:color w:val="000000"/>
          <w:sz w:val="28"/>
        </w:rPr>
        <w:t xml:space="preserve">
      брактың түрлері мен себептерін, оларды алдын алу және жою тәсілдерін. </w:t>
      </w:r>
    </w:p>
    <w:bookmarkEnd w:id="4955"/>
    <w:bookmarkStart w:name="z4976" w:id="4956"/>
    <w:p>
      <w:pPr>
        <w:spacing w:after="0"/>
        <w:ind w:left="0"/>
        <w:jc w:val="left"/>
      </w:pPr>
      <w:r>
        <w:rPr>
          <w:rFonts w:ascii="Times New Roman"/>
          <w:b/>
          <w:i w:val="false"/>
          <w:color w:val="000000"/>
        </w:rPr>
        <w:t xml:space="preserve"> 81-параграф. Электр өлшеу аспаптарын құрастырушы, 1-разряд</w:t>
      </w:r>
    </w:p>
    <w:bookmarkEnd w:id="4956"/>
    <w:bookmarkStart w:name="z4977" w:id="4957"/>
    <w:p>
      <w:pPr>
        <w:spacing w:after="0"/>
        <w:ind w:left="0"/>
        <w:jc w:val="both"/>
      </w:pPr>
      <w:r>
        <w:rPr>
          <w:rFonts w:ascii="Times New Roman"/>
          <w:b w:val="false"/>
          <w:i w:val="false"/>
          <w:color w:val="000000"/>
          <w:sz w:val="28"/>
        </w:rPr>
        <w:t xml:space="preserve">
      203. Жұмыс сипаттамасы: </w:t>
      </w:r>
    </w:p>
    <w:bookmarkEnd w:id="4957"/>
    <w:bookmarkStart w:name="z4978" w:id="4958"/>
    <w:p>
      <w:pPr>
        <w:spacing w:after="0"/>
        <w:ind w:left="0"/>
        <w:jc w:val="both"/>
      </w:pPr>
      <w:r>
        <w:rPr>
          <w:rFonts w:ascii="Times New Roman"/>
          <w:b w:val="false"/>
          <w:i w:val="false"/>
          <w:color w:val="000000"/>
          <w:sz w:val="28"/>
        </w:rPr>
        <w:t xml:space="preserve">
      құрастыруға дайындық жұмыстарын; құрастыруға арналған бөлшектерді тазалау, сүрту, жуу, жинақтауды орындау; </w:t>
      </w:r>
    </w:p>
    <w:bookmarkEnd w:id="4958"/>
    <w:bookmarkStart w:name="z4979" w:id="4959"/>
    <w:p>
      <w:pPr>
        <w:spacing w:after="0"/>
        <w:ind w:left="0"/>
        <w:jc w:val="both"/>
      </w:pPr>
      <w:r>
        <w:rPr>
          <w:rFonts w:ascii="Times New Roman"/>
          <w:b w:val="false"/>
          <w:i w:val="false"/>
          <w:color w:val="000000"/>
          <w:sz w:val="28"/>
        </w:rPr>
        <w:t xml:space="preserve">
      қарапайым қол және электр және пневматикалық жетекті құралдарды пайдалану; </w:t>
      </w:r>
    </w:p>
    <w:bookmarkEnd w:id="4959"/>
    <w:bookmarkStart w:name="z4980" w:id="4960"/>
    <w:p>
      <w:pPr>
        <w:spacing w:after="0"/>
        <w:ind w:left="0"/>
        <w:jc w:val="both"/>
      </w:pPr>
      <w:r>
        <w:rPr>
          <w:rFonts w:ascii="Times New Roman"/>
          <w:b w:val="false"/>
          <w:i w:val="false"/>
          <w:color w:val="000000"/>
          <w:sz w:val="28"/>
        </w:rPr>
        <w:t>
      өлшеу аспаптарының қарапайым сызбасын құрастыру.</w:t>
      </w:r>
    </w:p>
    <w:bookmarkEnd w:id="4960"/>
    <w:bookmarkStart w:name="z4981" w:id="4961"/>
    <w:p>
      <w:pPr>
        <w:spacing w:after="0"/>
        <w:ind w:left="0"/>
        <w:jc w:val="both"/>
      </w:pPr>
      <w:r>
        <w:rPr>
          <w:rFonts w:ascii="Times New Roman"/>
          <w:b w:val="false"/>
          <w:i w:val="false"/>
          <w:color w:val="000000"/>
          <w:sz w:val="28"/>
        </w:rPr>
        <w:t xml:space="preserve">
      204. Білуге тиіс: </w:t>
      </w:r>
    </w:p>
    <w:bookmarkEnd w:id="4961"/>
    <w:bookmarkStart w:name="z4982" w:id="4962"/>
    <w:p>
      <w:pPr>
        <w:spacing w:after="0"/>
        <w:ind w:left="0"/>
        <w:jc w:val="both"/>
      </w:pPr>
      <w:r>
        <w:rPr>
          <w:rFonts w:ascii="Times New Roman"/>
          <w:b w:val="false"/>
          <w:i w:val="false"/>
          <w:color w:val="000000"/>
          <w:sz w:val="28"/>
        </w:rPr>
        <w:t xml:space="preserve">
      жекелеген тораптардың құрастырылу кезектілігін; </w:t>
      </w:r>
    </w:p>
    <w:bookmarkEnd w:id="4962"/>
    <w:bookmarkStart w:name="z4983" w:id="4963"/>
    <w:p>
      <w:pPr>
        <w:spacing w:after="0"/>
        <w:ind w:left="0"/>
        <w:jc w:val="both"/>
      </w:pPr>
      <w:r>
        <w:rPr>
          <w:rFonts w:ascii="Times New Roman"/>
          <w:b w:val="false"/>
          <w:i w:val="false"/>
          <w:color w:val="000000"/>
          <w:sz w:val="28"/>
        </w:rPr>
        <w:t xml:space="preserve">
      қарапайым қол және механикаландырылған құралдарды, орнатылатын бекітпе құрылғылардың нысаны мен қолдану қағидаларын; </w:t>
      </w:r>
    </w:p>
    <w:bookmarkEnd w:id="4963"/>
    <w:bookmarkStart w:name="z4984" w:id="4964"/>
    <w:p>
      <w:pPr>
        <w:spacing w:after="0"/>
        <w:ind w:left="0"/>
        <w:jc w:val="both"/>
      </w:pPr>
      <w:r>
        <w:rPr>
          <w:rFonts w:ascii="Times New Roman"/>
          <w:b w:val="false"/>
          <w:i w:val="false"/>
          <w:color w:val="000000"/>
          <w:sz w:val="28"/>
        </w:rPr>
        <w:t xml:space="preserve">
      бекітпе бөлшектердің негізгі типтері мен олардың нысанын; </w:t>
      </w:r>
    </w:p>
    <w:bookmarkEnd w:id="4964"/>
    <w:bookmarkStart w:name="z4985" w:id="4965"/>
    <w:p>
      <w:pPr>
        <w:spacing w:after="0"/>
        <w:ind w:left="0"/>
        <w:jc w:val="both"/>
      </w:pPr>
      <w:r>
        <w:rPr>
          <w:rFonts w:ascii="Times New Roman"/>
          <w:b w:val="false"/>
          <w:i w:val="false"/>
          <w:color w:val="000000"/>
          <w:sz w:val="28"/>
        </w:rPr>
        <w:t xml:space="preserve">
      қарапайым электр монтаждау схемаларын; </w:t>
      </w:r>
    </w:p>
    <w:bookmarkEnd w:id="4965"/>
    <w:bookmarkStart w:name="z4986" w:id="4966"/>
    <w:p>
      <w:pPr>
        <w:spacing w:after="0"/>
        <w:ind w:left="0"/>
        <w:jc w:val="both"/>
      </w:pPr>
      <w:r>
        <w:rPr>
          <w:rFonts w:ascii="Times New Roman"/>
          <w:b w:val="false"/>
          <w:i w:val="false"/>
          <w:color w:val="000000"/>
          <w:sz w:val="28"/>
        </w:rPr>
        <w:t>
      электр техника жөніндегі қарапайым негізгі мәліметтерді.</w:t>
      </w:r>
    </w:p>
    <w:bookmarkEnd w:id="4966"/>
    <w:bookmarkStart w:name="z4987" w:id="4967"/>
    <w:p>
      <w:pPr>
        <w:spacing w:after="0"/>
        <w:ind w:left="0"/>
        <w:jc w:val="left"/>
      </w:pPr>
      <w:r>
        <w:rPr>
          <w:rFonts w:ascii="Times New Roman"/>
          <w:b/>
          <w:i w:val="false"/>
          <w:color w:val="000000"/>
        </w:rPr>
        <w:t xml:space="preserve"> 82-параграф. Электр өлшеу аспаптарын құрастырушы, 2-разряд</w:t>
      </w:r>
    </w:p>
    <w:bookmarkEnd w:id="4967"/>
    <w:bookmarkStart w:name="z4988" w:id="4968"/>
    <w:p>
      <w:pPr>
        <w:spacing w:after="0"/>
        <w:ind w:left="0"/>
        <w:jc w:val="both"/>
      </w:pPr>
      <w:r>
        <w:rPr>
          <w:rFonts w:ascii="Times New Roman"/>
          <w:b w:val="false"/>
          <w:i w:val="false"/>
          <w:color w:val="000000"/>
          <w:sz w:val="28"/>
        </w:rPr>
        <w:t xml:space="preserve">
      205. Жұмыс сипаттамасы: </w:t>
      </w:r>
    </w:p>
    <w:bookmarkEnd w:id="4968"/>
    <w:bookmarkStart w:name="z4989" w:id="4969"/>
    <w:p>
      <w:pPr>
        <w:spacing w:after="0"/>
        <w:ind w:left="0"/>
        <w:jc w:val="both"/>
      </w:pPr>
      <w:r>
        <w:rPr>
          <w:rFonts w:ascii="Times New Roman"/>
          <w:b w:val="false"/>
          <w:i w:val="false"/>
          <w:color w:val="000000"/>
          <w:sz w:val="28"/>
        </w:rPr>
        <w:t>
      өлшеу аспаптарына арналған қарапайым тораптар мен бөлшек топтарын бөлшектердің қосылған жерлері мен өзара бекіту орындарын жеткере отырып, қарапайым әмбебап құрылғылар мен құралдарды қолданып құрастыру;</w:t>
      </w:r>
    </w:p>
    <w:bookmarkEnd w:id="4969"/>
    <w:bookmarkStart w:name="z4990" w:id="4970"/>
    <w:p>
      <w:pPr>
        <w:spacing w:after="0"/>
        <w:ind w:left="0"/>
        <w:jc w:val="both"/>
      </w:pPr>
      <w:r>
        <w:rPr>
          <w:rFonts w:ascii="Times New Roman"/>
          <w:b w:val="false"/>
          <w:i w:val="false"/>
          <w:color w:val="000000"/>
          <w:sz w:val="28"/>
        </w:rPr>
        <w:t xml:space="preserve">
      өлшеу аспаптарын реттеуге арналған қарапайым электр өлшеу қондырғыларын сызба бойынша құрастыру және баптау; </w:t>
      </w:r>
    </w:p>
    <w:bookmarkEnd w:id="4970"/>
    <w:bookmarkStart w:name="z4991" w:id="4971"/>
    <w:p>
      <w:pPr>
        <w:spacing w:after="0"/>
        <w:ind w:left="0"/>
        <w:jc w:val="both"/>
      </w:pPr>
      <w:r>
        <w:rPr>
          <w:rFonts w:ascii="Times New Roman"/>
          <w:b w:val="false"/>
          <w:i w:val="false"/>
          <w:color w:val="000000"/>
          <w:sz w:val="28"/>
        </w:rPr>
        <w:t>
      қарапайым тораптар мен бөлшек топтарын дәнекерлеуге дайындау;</w:t>
      </w:r>
    </w:p>
    <w:bookmarkEnd w:id="4971"/>
    <w:bookmarkStart w:name="z4992" w:id="4972"/>
    <w:p>
      <w:pPr>
        <w:spacing w:after="0"/>
        <w:ind w:left="0"/>
        <w:jc w:val="both"/>
      </w:pPr>
      <w:r>
        <w:rPr>
          <w:rFonts w:ascii="Times New Roman"/>
          <w:b w:val="false"/>
          <w:i w:val="false"/>
          <w:color w:val="000000"/>
          <w:sz w:val="28"/>
        </w:rPr>
        <w:t xml:space="preserve">
      тораптар мен бөлшектерді құрастыру кезінде анықталған ақауларды анықтау және жою. </w:t>
      </w:r>
    </w:p>
    <w:bookmarkEnd w:id="4972"/>
    <w:bookmarkStart w:name="z4993" w:id="4973"/>
    <w:p>
      <w:pPr>
        <w:spacing w:after="0"/>
        <w:ind w:left="0"/>
        <w:jc w:val="both"/>
      </w:pPr>
      <w:r>
        <w:rPr>
          <w:rFonts w:ascii="Times New Roman"/>
          <w:b w:val="false"/>
          <w:i w:val="false"/>
          <w:color w:val="000000"/>
          <w:sz w:val="28"/>
        </w:rPr>
        <w:t xml:space="preserve">
      206. Білуге тиіс: </w:t>
      </w:r>
    </w:p>
    <w:bookmarkEnd w:id="4973"/>
    <w:bookmarkStart w:name="z4994" w:id="4974"/>
    <w:p>
      <w:pPr>
        <w:spacing w:after="0"/>
        <w:ind w:left="0"/>
        <w:jc w:val="both"/>
      </w:pPr>
      <w:r>
        <w:rPr>
          <w:rFonts w:ascii="Times New Roman"/>
          <w:b w:val="false"/>
          <w:i w:val="false"/>
          <w:color w:val="000000"/>
          <w:sz w:val="28"/>
        </w:rPr>
        <w:t xml:space="preserve">
      жиналатын тораптардың нысанын, құрылысы мен жұмыс қағидатын; </w:t>
      </w:r>
    </w:p>
    <w:bookmarkEnd w:id="4974"/>
    <w:bookmarkStart w:name="z4995" w:id="4975"/>
    <w:p>
      <w:pPr>
        <w:spacing w:after="0"/>
        <w:ind w:left="0"/>
        <w:jc w:val="both"/>
      </w:pPr>
      <w:r>
        <w:rPr>
          <w:rFonts w:ascii="Times New Roman"/>
          <w:b w:val="false"/>
          <w:i w:val="false"/>
          <w:color w:val="000000"/>
          <w:sz w:val="28"/>
        </w:rPr>
        <w:t xml:space="preserve">
      құрастыруға қойылатын техникалық талаптарды; </w:t>
      </w:r>
    </w:p>
    <w:bookmarkEnd w:id="4975"/>
    <w:bookmarkStart w:name="z4996" w:id="4976"/>
    <w:p>
      <w:pPr>
        <w:spacing w:after="0"/>
        <w:ind w:left="0"/>
        <w:jc w:val="both"/>
      </w:pPr>
      <w:r>
        <w:rPr>
          <w:rFonts w:ascii="Times New Roman"/>
          <w:b w:val="false"/>
          <w:i w:val="false"/>
          <w:color w:val="000000"/>
          <w:sz w:val="28"/>
        </w:rPr>
        <w:t xml:space="preserve">
      механикалық және электрмен реттеу тәсілдерін; </w:t>
      </w:r>
    </w:p>
    <w:bookmarkEnd w:id="4976"/>
    <w:bookmarkStart w:name="z4997" w:id="4977"/>
    <w:p>
      <w:pPr>
        <w:spacing w:after="0"/>
        <w:ind w:left="0"/>
        <w:jc w:val="both"/>
      </w:pPr>
      <w:r>
        <w:rPr>
          <w:rFonts w:ascii="Times New Roman"/>
          <w:b w:val="false"/>
          <w:i w:val="false"/>
          <w:color w:val="000000"/>
          <w:sz w:val="28"/>
        </w:rPr>
        <w:t xml:space="preserve">
      құрастыру және реттеу кезінде пайдаланылатын арнаулы айлабұйымдар мен құралдардың құрылысы мен жұмыс қағидатын; </w:t>
      </w:r>
    </w:p>
    <w:bookmarkEnd w:id="4977"/>
    <w:bookmarkStart w:name="z4998" w:id="4978"/>
    <w:p>
      <w:pPr>
        <w:spacing w:after="0"/>
        <w:ind w:left="0"/>
        <w:jc w:val="both"/>
      </w:pPr>
      <w:r>
        <w:rPr>
          <w:rFonts w:ascii="Times New Roman"/>
          <w:b w:val="false"/>
          <w:i w:val="false"/>
          <w:color w:val="000000"/>
          <w:sz w:val="28"/>
        </w:rPr>
        <w:t xml:space="preserve">
      бақылау электр өлшеу аспаптары мен қондырғыларының нысанын және оларды қолдану қағидаларын; </w:t>
      </w:r>
    </w:p>
    <w:bookmarkEnd w:id="4978"/>
    <w:bookmarkStart w:name="z4999" w:id="4979"/>
    <w:p>
      <w:pPr>
        <w:spacing w:after="0"/>
        <w:ind w:left="0"/>
        <w:jc w:val="both"/>
      </w:pPr>
      <w:r>
        <w:rPr>
          <w:rFonts w:ascii="Times New Roman"/>
          <w:b w:val="false"/>
          <w:i w:val="false"/>
          <w:color w:val="000000"/>
          <w:sz w:val="28"/>
        </w:rPr>
        <w:t xml:space="preserve">
      жол берілетін отырғызу шектерін, бұдырлық киловольт-амперлитеттері мен параметрлері жүйесі туралы негізгі мәліметтерді; </w:t>
      </w:r>
    </w:p>
    <w:bookmarkEnd w:id="4979"/>
    <w:bookmarkStart w:name="z5000" w:id="4980"/>
    <w:p>
      <w:pPr>
        <w:spacing w:after="0"/>
        <w:ind w:left="0"/>
        <w:jc w:val="both"/>
      </w:pPr>
      <w:r>
        <w:rPr>
          <w:rFonts w:ascii="Times New Roman"/>
          <w:b w:val="false"/>
          <w:i w:val="false"/>
          <w:color w:val="000000"/>
          <w:sz w:val="28"/>
        </w:rPr>
        <w:t xml:space="preserve">
      электротехника негіздерін, орындалатын жұмыс көлемінде. </w:t>
      </w:r>
    </w:p>
    <w:bookmarkEnd w:id="4980"/>
    <w:bookmarkStart w:name="z5001" w:id="4981"/>
    <w:p>
      <w:pPr>
        <w:spacing w:after="0"/>
        <w:ind w:left="0"/>
        <w:jc w:val="both"/>
      </w:pPr>
      <w:r>
        <w:rPr>
          <w:rFonts w:ascii="Times New Roman"/>
          <w:b w:val="false"/>
          <w:i w:val="false"/>
          <w:color w:val="000000"/>
          <w:sz w:val="28"/>
        </w:rPr>
        <w:t>
      207. Жұмыс үлгілері:</w:t>
      </w:r>
    </w:p>
    <w:bookmarkEnd w:id="4981"/>
    <w:bookmarkStart w:name="z5002" w:id="4982"/>
    <w:p>
      <w:pPr>
        <w:spacing w:after="0"/>
        <w:ind w:left="0"/>
        <w:jc w:val="both"/>
      </w:pPr>
      <w:r>
        <w:rPr>
          <w:rFonts w:ascii="Times New Roman"/>
          <w:b w:val="false"/>
          <w:i w:val="false"/>
          <w:color w:val="000000"/>
          <w:sz w:val="28"/>
        </w:rPr>
        <w:t>
      1) бір фазалы шунттар – манганинді пластиналарды ұштармен жинақтау және құрастыру;</w:t>
      </w:r>
    </w:p>
    <w:bookmarkEnd w:id="4982"/>
    <w:bookmarkStart w:name="z5003" w:id="4983"/>
    <w:p>
      <w:pPr>
        <w:spacing w:after="0"/>
        <w:ind w:left="0"/>
        <w:jc w:val="both"/>
      </w:pPr>
      <w:r>
        <w:rPr>
          <w:rFonts w:ascii="Times New Roman"/>
          <w:b w:val="false"/>
          <w:i w:val="false"/>
          <w:color w:val="000000"/>
          <w:sz w:val="28"/>
        </w:rPr>
        <w:t>
      2) екі және үш шектеулі шунттар – толық құрастыру;</w:t>
      </w:r>
    </w:p>
    <w:bookmarkEnd w:id="4983"/>
    <w:bookmarkStart w:name="z5004" w:id="4984"/>
    <w:p>
      <w:pPr>
        <w:spacing w:after="0"/>
        <w:ind w:left="0"/>
        <w:jc w:val="both"/>
      </w:pPr>
      <w:r>
        <w:rPr>
          <w:rFonts w:ascii="Times New Roman"/>
          <w:b w:val="false"/>
          <w:i w:val="false"/>
          <w:color w:val="000000"/>
          <w:sz w:val="28"/>
        </w:rPr>
        <w:t>
      3) бір фазалы электр есептеуіштер – құлақшаны электр есептеуіш цоколіне бұрамалау, ток жеткізгіні цоколға орнату; шыныны корпусқа бұрамалау, құлып планкісін есептеуші құрылғыға бұрамалау.</w:t>
      </w:r>
    </w:p>
    <w:bookmarkEnd w:id="4984"/>
    <w:bookmarkStart w:name="z5005" w:id="4985"/>
    <w:p>
      <w:pPr>
        <w:spacing w:after="0"/>
        <w:ind w:left="0"/>
        <w:jc w:val="left"/>
      </w:pPr>
      <w:r>
        <w:rPr>
          <w:rFonts w:ascii="Times New Roman"/>
          <w:b/>
          <w:i w:val="false"/>
          <w:color w:val="000000"/>
        </w:rPr>
        <w:t xml:space="preserve"> 83-параграф. Электр өлшеу аспаптарын құрастырушы, 3-разряд</w:t>
      </w:r>
    </w:p>
    <w:bookmarkEnd w:id="4985"/>
    <w:bookmarkStart w:name="z5006" w:id="4986"/>
    <w:p>
      <w:pPr>
        <w:spacing w:after="0"/>
        <w:ind w:left="0"/>
        <w:jc w:val="both"/>
      </w:pPr>
      <w:r>
        <w:rPr>
          <w:rFonts w:ascii="Times New Roman"/>
          <w:b w:val="false"/>
          <w:i w:val="false"/>
          <w:color w:val="000000"/>
          <w:sz w:val="28"/>
        </w:rPr>
        <w:t>
      208. Жұмыс сипаттамасы:</w:t>
      </w:r>
    </w:p>
    <w:bookmarkEnd w:id="4986"/>
    <w:bookmarkStart w:name="z5007" w:id="4987"/>
    <w:p>
      <w:pPr>
        <w:spacing w:after="0"/>
        <w:ind w:left="0"/>
        <w:jc w:val="both"/>
      </w:pPr>
      <w:r>
        <w:rPr>
          <w:rFonts w:ascii="Times New Roman"/>
          <w:b w:val="false"/>
          <w:i w:val="false"/>
          <w:color w:val="000000"/>
          <w:sz w:val="28"/>
        </w:rPr>
        <w:t xml:space="preserve">
      қарапайым электр өлшеу аспаптарын құрастыру, механикалық және электрлі реттеу; </w:t>
      </w:r>
    </w:p>
    <w:bookmarkEnd w:id="4987"/>
    <w:bookmarkStart w:name="z5008" w:id="4988"/>
    <w:p>
      <w:pPr>
        <w:spacing w:after="0"/>
        <w:ind w:left="0"/>
        <w:jc w:val="both"/>
      </w:pPr>
      <w:r>
        <w:rPr>
          <w:rFonts w:ascii="Times New Roman"/>
          <w:b w:val="false"/>
          <w:i w:val="false"/>
          <w:color w:val="000000"/>
          <w:sz w:val="28"/>
        </w:rPr>
        <w:t xml:space="preserve">
      бөлшектерді бұрғылау, токарлық және фрезер станоктарында слесарлық және механикалық өңдеу; </w:t>
      </w:r>
    </w:p>
    <w:bookmarkEnd w:id="4988"/>
    <w:bookmarkStart w:name="z5009" w:id="4989"/>
    <w:p>
      <w:pPr>
        <w:spacing w:after="0"/>
        <w:ind w:left="0"/>
        <w:jc w:val="both"/>
      </w:pPr>
      <w:r>
        <w:rPr>
          <w:rFonts w:ascii="Times New Roman"/>
          <w:b w:val="false"/>
          <w:i w:val="false"/>
          <w:color w:val="000000"/>
          <w:sz w:val="28"/>
        </w:rPr>
        <w:t xml:space="preserve">
      жұмсақ дәнекермен дәнекерлеу және қалайылау; </w:t>
      </w:r>
    </w:p>
    <w:bookmarkEnd w:id="4989"/>
    <w:bookmarkStart w:name="z5010" w:id="4990"/>
    <w:p>
      <w:pPr>
        <w:spacing w:after="0"/>
        <w:ind w:left="0"/>
        <w:jc w:val="both"/>
      </w:pPr>
      <w:r>
        <w:rPr>
          <w:rFonts w:ascii="Times New Roman"/>
          <w:b w:val="false"/>
          <w:i w:val="false"/>
          <w:color w:val="000000"/>
          <w:sz w:val="28"/>
        </w:rPr>
        <w:t xml:space="preserve">
      қарапайым бөлшектерді шынықтыру және кейіннен жеткере отырып өңдеу; </w:t>
      </w:r>
    </w:p>
    <w:bookmarkEnd w:id="4990"/>
    <w:bookmarkStart w:name="z5011" w:id="4991"/>
    <w:p>
      <w:pPr>
        <w:spacing w:after="0"/>
        <w:ind w:left="0"/>
        <w:jc w:val="both"/>
      </w:pPr>
      <w:r>
        <w:rPr>
          <w:rFonts w:ascii="Times New Roman"/>
          <w:b w:val="false"/>
          <w:i w:val="false"/>
          <w:color w:val="000000"/>
          <w:sz w:val="28"/>
        </w:rPr>
        <w:t xml:space="preserve">
      жиналатын тораптар мен аспаптарды механикалық және электрлі реттеуге арналған бақылау электр өлшеу аспаптары мен өздігінен бапталатын қарапайым арнаулы қондырғыларды пайдалану; </w:t>
      </w:r>
    </w:p>
    <w:bookmarkEnd w:id="4991"/>
    <w:bookmarkStart w:name="z5012" w:id="4992"/>
    <w:p>
      <w:pPr>
        <w:spacing w:after="0"/>
        <w:ind w:left="0"/>
        <w:jc w:val="both"/>
      </w:pPr>
      <w:r>
        <w:rPr>
          <w:rFonts w:ascii="Times New Roman"/>
          <w:b w:val="false"/>
          <w:i w:val="false"/>
          <w:color w:val="000000"/>
          <w:sz w:val="28"/>
        </w:rPr>
        <w:t>
      ток қарсылығын, кернеуін және қуаты мен тағы баска айқындау;</w:t>
      </w:r>
    </w:p>
    <w:bookmarkEnd w:id="4992"/>
    <w:bookmarkStart w:name="z5013" w:id="4993"/>
    <w:p>
      <w:pPr>
        <w:spacing w:after="0"/>
        <w:ind w:left="0"/>
        <w:jc w:val="both"/>
      </w:pPr>
      <w:r>
        <w:rPr>
          <w:rFonts w:ascii="Times New Roman"/>
          <w:b w:val="false"/>
          <w:i w:val="false"/>
          <w:color w:val="000000"/>
          <w:sz w:val="28"/>
        </w:rPr>
        <w:t xml:space="preserve">
      жасалатын аспаптарды анықталған ақауларын жоя отырып сынау. </w:t>
      </w:r>
    </w:p>
    <w:bookmarkEnd w:id="4993"/>
    <w:bookmarkStart w:name="z5014" w:id="4994"/>
    <w:p>
      <w:pPr>
        <w:spacing w:after="0"/>
        <w:ind w:left="0"/>
        <w:jc w:val="both"/>
      </w:pPr>
      <w:r>
        <w:rPr>
          <w:rFonts w:ascii="Times New Roman"/>
          <w:b w:val="false"/>
          <w:i w:val="false"/>
          <w:color w:val="000000"/>
          <w:sz w:val="28"/>
        </w:rPr>
        <w:t xml:space="preserve">
      209. Білуге тиіс: </w:t>
      </w:r>
    </w:p>
    <w:bookmarkEnd w:id="4994"/>
    <w:bookmarkStart w:name="z5015" w:id="4995"/>
    <w:p>
      <w:pPr>
        <w:spacing w:after="0"/>
        <w:ind w:left="0"/>
        <w:jc w:val="both"/>
      </w:pPr>
      <w:r>
        <w:rPr>
          <w:rFonts w:ascii="Times New Roman"/>
          <w:b w:val="false"/>
          <w:i w:val="false"/>
          <w:color w:val="000000"/>
          <w:sz w:val="28"/>
        </w:rPr>
        <w:t xml:space="preserve">
      жекелеген тораптардың нысанын, құрылысы мен жұмыс қағидатын; </w:t>
      </w:r>
    </w:p>
    <w:bookmarkEnd w:id="4995"/>
    <w:bookmarkStart w:name="z5016" w:id="4996"/>
    <w:p>
      <w:pPr>
        <w:spacing w:after="0"/>
        <w:ind w:left="0"/>
        <w:jc w:val="both"/>
      </w:pPr>
      <w:r>
        <w:rPr>
          <w:rFonts w:ascii="Times New Roman"/>
          <w:b w:val="false"/>
          <w:i w:val="false"/>
          <w:color w:val="000000"/>
          <w:sz w:val="28"/>
        </w:rPr>
        <w:t xml:space="preserve">
      бұрғылау, токарлық және фрезер станоктарының құрылысын, оларда жұмыс істеу қағидаларын; </w:t>
      </w:r>
    </w:p>
    <w:bookmarkEnd w:id="4996"/>
    <w:bookmarkStart w:name="z5017" w:id="4997"/>
    <w:p>
      <w:pPr>
        <w:spacing w:after="0"/>
        <w:ind w:left="0"/>
        <w:jc w:val="both"/>
      </w:pPr>
      <w:r>
        <w:rPr>
          <w:rFonts w:ascii="Times New Roman"/>
          <w:b w:val="false"/>
          <w:i w:val="false"/>
          <w:color w:val="000000"/>
          <w:sz w:val="28"/>
        </w:rPr>
        <w:t xml:space="preserve">
      арнаулы және әмбебап құрылғылар мен құралдардың құрылысын және олардың нысанын; </w:t>
      </w:r>
    </w:p>
    <w:bookmarkEnd w:id="4997"/>
    <w:bookmarkStart w:name="z5018" w:id="4998"/>
    <w:p>
      <w:pPr>
        <w:spacing w:after="0"/>
        <w:ind w:left="0"/>
        <w:jc w:val="both"/>
      </w:pPr>
      <w:r>
        <w:rPr>
          <w:rFonts w:ascii="Times New Roman"/>
          <w:b w:val="false"/>
          <w:i w:val="false"/>
          <w:color w:val="000000"/>
          <w:sz w:val="28"/>
        </w:rPr>
        <w:t xml:space="preserve">
      бақылау-өлшеу аспаптарының нысанын және оларды қолдану қағидаларын; </w:t>
      </w:r>
    </w:p>
    <w:bookmarkEnd w:id="4998"/>
    <w:bookmarkStart w:name="z5019" w:id="4999"/>
    <w:p>
      <w:pPr>
        <w:spacing w:after="0"/>
        <w:ind w:left="0"/>
        <w:jc w:val="both"/>
      </w:pPr>
      <w:r>
        <w:rPr>
          <w:rFonts w:ascii="Times New Roman"/>
          <w:b w:val="false"/>
          <w:i w:val="false"/>
          <w:color w:val="000000"/>
          <w:sz w:val="28"/>
        </w:rPr>
        <w:t xml:space="preserve">
      жұмсақ дәнекер мен флюстердің құрамын; жол берілетін отырғызу шектерін, бұдырлық киловольт-амперлитеттері мен параметрлері жүйесін; </w:t>
      </w:r>
    </w:p>
    <w:bookmarkEnd w:id="4999"/>
    <w:bookmarkStart w:name="z5020" w:id="5000"/>
    <w:p>
      <w:pPr>
        <w:spacing w:after="0"/>
        <w:ind w:left="0"/>
        <w:jc w:val="both"/>
      </w:pPr>
      <w:r>
        <w:rPr>
          <w:rFonts w:ascii="Times New Roman"/>
          <w:b w:val="false"/>
          <w:i w:val="false"/>
          <w:color w:val="000000"/>
          <w:sz w:val="28"/>
        </w:rPr>
        <w:t xml:space="preserve">
      тұрақты және ауыспалы ток тізбесіндегі кернеуді, ток күшін өлшеу тәсілдерін; </w:t>
      </w:r>
    </w:p>
    <w:bookmarkEnd w:id="5000"/>
    <w:bookmarkStart w:name="z5021" w:id="5001"/>
    <w:p>
      <w:pPr>
        <w:spacing w:after="0"/>
        <w:ind w:left="0"/>
        <w:jc w:val="both"/>
      </w:pPr>
      <w:r>
        <w:rPr>
          <w:rFonts w:ascii="Times New Roman"/>
          <w:b w:val="false"/>
          <w:i w:val="false"/>
          <w:color w:val="000000"/>
          <w:sz w:val="28"/>
        </w:rPr>
        <w:t xml:space="preserve">
      шағын, орта және үлкен қарсылықтарды өлшеу ерекшеліктерін; </w:t>
      </w:r>
    </w:p>
    <w:bookmarkEnd w:id="5001"/>
    <w:bookmarkStart w:name="z5022" w:id="5002"/>
    <w:p>
      <w:pPr>
        <w:spacing w:after="0"/>
        <w:ind w:left="0"/>
        <w:jc w:val="both"/>
      </w:pPr>
      <w:r>
        <w:rPr>
          <w:rFonts w:ascii="Times New Roman"/>
          <w:b w:val="false"/>
          <w:i w:val="false"/>
          <w:color w:val="000000"/>
          <w:sz w:val="28"/>
        </w:rPr>
        <w:t xml:space="preserve">
      бригадалық құрастыруды ұйымдастыру және бригаданың өндірістік тапсырманы орындау есебін жүргізу қағидаларын. </w:t>
      </w:r>
    </w:p>
    <w:bookmarkEnd w:id="5002"/>
    <w:bookmarkStart w:name="z5023" w:id="5003"/>
    <w:p>
      <w:pPr>
        <w:spacing w:after="0"/>
        <w:ind w:left="0"/>
        <w:jc w:val="both"/>
      </w:pPr>
      <w:r>
        <w:rPr>
          <w:rFonts w:ascii="Times New Roman"/>
          <w:b w:val="false"/>
          <w:i w:val="false"/>
          <w:color w:val="000000"/>
          <w:sz w:val="28"/>
        </w:rPr>
        <w:t>
      210. Жұмыс үлгілері:</w:t>
      </w:r>
    </w:p>
    <w:bookmarkEnd w:id="5003"/>
    <w:bookmarkStart w:name="z5024" w:id="5004"/>
    <w:p>
      <w:pPr>
        <w:spacing w:after="0"/>
        <w:ind w:left="0"/>
        <w:jc w:val="both"/>
      </w:pPr>
      <w:r>
        <w:rPr>
          <w:rFonts w:ascii="Times New Roman"/>
          <w:b w:val="false"/>
          <w:i w:val="false"/>
          <w:color w:val="000000"/>
          <w:sz w:val="28"/>
        </w:rPr>
        <w:t xml:space="preserve">
      1) гальванометрлер – құрастыру және жылжымалы бөлігін тартпаларын, шықпаларын, рамкасы мен спиралін дәнекерлей отырып реттеу; </w:t>
      </w:r>
    </w:p>
    <w:bookmarkEnd w:id="5004"/>
    <w:bookmarkStart w:name="z5025" w:id="5005"/>
    <w:p>
      <w:pPr>
        <w:spacing w:after="0"/>
        <w:ind w:left="0"/>
        <w:jc w:val="both"/>
      </w:pPr>
      <w:r>
        <w:rPr>
          <w:rFonts w:ascii="Times New Roman"/>
          <w:b w:val="false"/>
          <w:i w:val="false"/>
          <w:color w:val="000000"/>
          <w:sz w:val="28"/>
        </w:rPr>
        <w:t xml:space="preserve">
      2) диаметрі 4 милиметр жоғары термобу кабелінен жасалған термобу </w:t>
      </w:r>
      <w:r>
        <w:br/>
      </w:r>
      <w:r>
        <w:rPr>
          <w:rFonts w:ascii="Times New Roman"/>
          <w:b w:val="false"/>
          <w:i w:val="false"/>
          <w:color w:val="000000"/>
          <w:sz w:val="28"/>
        </w:rPr>
        <w:t>жиынтығы – құрастыру;</w:t>
      </w:r>
    </w:p>
    <w:bookmarkEnd w:id="5005"/>
    <w:bookmarkStart w:name="z5026" w:id="5006"/>
    <w:p>
      <w:pPr>
        <w:spacing w:after="0"/>
        <w:ind w:left="0"/>
        <w:jc w:val="both"/>
      </w:pPr>
      <w:r>
        <w:rPr>
          <w:rFonts w:ascii="Times New Roman"/>
          <w:b w:val="false"/>
          <w:i w:val="false"/>
          <w:color w:val="000000"/>
          <w:sz w:val="28"/>
        </w:rPr>
        <w:t>
      3) микроамперметрлер – 1,0 сыныпты өздігінен жазатын милливольтметрлер – бөлшектерін жасау, құрастыру және комилиметрутациялық блокты тексеру;</w:t>
      </w:r>
    </w:p>
    <w:bookmarkEnd w:id="5006"/>
    <w:bookmarkStart w:name="z5027" w:id="5007"/>
    <w:p>
      <w:pPr>
        <w:spacing w:after="0"/>
        <w:ind w:left="0"/>
        <w:jc w:val="both"/>
      </w:pPr>
      <w:r>
        <w:rPr>
          <w:rFonts w:ascii="Times New Roman"/>
          <w:b w:val="false"/>
          <w:i w:val="false"/>
          <w:color w:val="000000"/>
          <w:sz w:val="28"/>
        </w:rPr>
        <w:t>
      4) мостылар - құрастыру және бөлшектерін жасай отырып реттеу;</w:t>
      </w:r>
    </w:p>
    <w:bookmarkEnd w:id="5007"/>
    <w:bookmarkStart w:name="z5028" w:id="5008"/>
    <w:p>
      <w:pPr>
        <w:spacing w:after="0"/>
        <w:ind w:left="0"/>
        <w:jc w:val="both"/>
      </w:pPr>
      <w:r>
        <w:rPr>
          <w:rFonts w:ascii="Times New Roman"/>
          <w:b w:val="false"/>
          <w:i w:val="false"/>
          <w:color w:val="000000"/>
          <w:sz w:val="28"/>
        </w:rPr>
        <w:t>
      5) осциллографтарға арналған уақыт белгілеуіштер – бөлшектерін жасау және құрастыру;</w:t>
      </w:r>
    </w:p>
    <w:bookmarkEnd w:id="5008"/>
    <w:bookmarkStart w:name="z5029" w:id="5009"/>
    <w:p>
      <w:pPr>
        <w:spacing w:after="0"/>
        <w:ind w:left="0"/>
        <w:jc w:val="both"/>
      </w:pPr>
      <w:r>
        <w:rPr>
          <w:rFonts w:ascii="Times New Roman"/>
          <w:b w:val="false"/>
          <w:i w:val="false"/>
          <w:color w:val="000000"/>
          <w:sz w:val="28"/>
        </w:rPr>
        <w:t>
      6) осциллографтарға арналған жарықтандырғыштар – құрастыру, ретттеу және аспап корпусына орнату;</w:t>
      </w:r>
    </w:p>
    <w:bookmarkEnd w:id="5009"/>
    <w:bookmarkStart w:name="z5030" w:id="5010"/>
    <w:p>
      <w:pPr>
        <w:spacing w:after="0"/>
        <w:ind w:left="0"/>
        <w:jc w:val="both"/>
      </w:pPr>
      <w:r>
        <w:rPr>
          <w:rFonts w:ascii="Times New Roman"/>
          <w:b w:val="false"/>
          <w:i w:val="false"/>
          <w:color w:val="000000"/>
          <w:sz w:val="28"/>
        </w:rPr>
        <w:t>
      7) аспаптарды таспалы тарту механизмі үстелдері – таспа тарту механизмін құрастыру және корпусқа орнату, объектив фокусін реттеу;</w:t>
      </w:r>
    </w:p>
    <w:bookmarkEnd w:id="5010"/>
    <w:bookmarkStart w:name="z5031" w:id="5011"/>
    <w:p>
      <w:pPr>
        <w:spacing w:after="0"/>
        <w:ind w:left="0"/>
        <w:jc w:val="both"/>
      </w:pPr>
      <w:r>
        <w:rPr>
          <w:rFonts w:ascii="Times New Roman"/>
          <w:b w:val="false"/>
          <w:i w:val="false"/>
          <w:color w:val="000000"/>
          <w:sz w:val="28"/>
        </w:rPr>
        <w:t>
      8) арнаулы қондырғылар – құрастыру, қоректендіру блогін жинақтау және электрмен тексеру;</w:t>
      </w:r>
    </w:p>
    <w:bookmarkEnd w:id="5011"/>
    <w:bookmarkStart w:name="z5032" w:id="5012"/>
    <w:p>
      <w:pPr>
        <w:spacing w:after="0"/>
        <w:ind w:left="0"/>
        <w:jc w:val="both"/>
      </w:pPr>
      <w:r>
        <w:rPr>
          <w:rFonts w:ascii="Times New Roman"/>
          <w:b w:val="false"/>
          <w:i w:val="false"/>
          <w:color w:val="000000"/>
          <w:sz w:val="28"/>
        </w:rPr>
        <w:t>
      9) бір фазалы электр есептеуіштер – толық құрастыру және реттеу.</w:t>
      </w:r>
    </w:p>
    <w:bookmarkEnd w:id="5012"/>
    <w:bookmarkStart w:name="z5033" w:id="5013"/>
    <w:p>
      <w:pPr>
        <w:spacing w:after="0"/>
        <w:ind w:left="0"/>
        <w:jc w:val="left"/>
      </w:pPr>
      <w:r>
        <w:rPr>
          <w:rFonts w:ascii="Times New Roman"/>
          <w:b/>
          <w:i w:val="false"/>
          <w:color w:val="000000"/>
        </w:rPr>
        <w:t xml:space="preserve"> 84-параграф. Электр өлшеу аспаптарын құрастырушы, 4-разряд</w:t>
      </w:r>
    </w:p>
    <w:bookmarkEnd w:id="5013"/>
    <w:bookmarkStart w:name="z5034" w:id="5014"/>
    <w:p>
      <w:pPr>
        <w:spacing w:after="0"/>
        <w:ind w:left="0"/>
        <w:jc w:val="both"/>
      </w:pPr>
      <w:r>
        <w:rPr>
          <w:rFonts w:ascii="Times New Roman"/>
          <w:b w:val="false"/>
          <w:i w:val="false"/>
          <w:color w:val="000000"/>
          <w:sz w:val="28"/>
        </w:rPr>
        <w:t>
      211. Жұмыс сипаттамасы:</w:t>
      </w:r>
    </w:p>
    <w:bookmarkEnd w:id="5014"/>
    <w:bookmarkStart w:name="z5035" w:id="5015"/>
    <w:p>
      <w:pPr>
        <w:spacing w:after="0"/>
        <w:ind w:left="0"/>
        <w:jc w:val="both"/>
      </w:pPr>
      <w:r>
        <w:rPr>
          <w:rFonts w:ascii="Times New Roman"/>
          <w:b w:val="false"/>
          <w:i w:val="false"/>
          <w:color w:val="000000"/>
          <w:sz w:val="28"/>
        </w:rPr>
        <w:t xml:space="preserve">
      күрделілігі орташа электр өлшеу аспаптарын, бөлшектерін ішінара дайындап, жеткере отырып құрастыру, механикалық және электрлі реттеу, градуирлеу және сынау; </w:t>
      </w:r>
    </w:p>
    <w:bookmarkEnd w:id="5015"/>
    <w:bookmarkStart w:name="z5036" w:id="5016"/>
    <w:p>
      <w:pPr>
        <w:spacing w:after="0"/>
        <w:ind w:left="0"/>
        <w:jc w:val="both"/>
      </w:pPr>
      <w:r>
        <w:rPr>
          <w:rFonts w:ascii="Times New Roman"/>
          <w:b w:val="false"/>
          <w:i w:val="false"/>
          <w:color w:val="000000"/>
          <w:sz w:val="28"/>
        </w:rPr>
        <w:t xml:space="preserve">
      бөлшектерді кейіннен слесарлық өңдей отырып, арнауды станоктарда толық механикалық өңдеу; </w:t>
      </w:r>
    </w:p>
    <w:bookmarkEnd w:id="5016"/>
    <w:bookmarkStart w:name="z5037" w:id="5017"/>
    <w:p>
      <w:pPr>
        <w:spacing w:after="0"/>
        <w:ind w:left="0"/>
        <w:jc w:val="both"/>
      </w:pPr>
      <w:r>
        <w:rPr>
          <w:rFonts w:ascii="Times New Roman"/>
          <w:b w:val="false"/>
          <w:i w:val="false"/>
          <w:color w:val="000000"/>
          <w:sz w:val="28"/>
        </w:rPr>
        <w:t xml:space="preserve">
      жауапты бөлшектерді шынықтыру және жіберу; </w:t>
      </w:r>
    </w:p>
    <w:bookmarkEnd w:id="5017"/>
    <w:bookmarkStart w:name="z5038" w:id="5018"/>
    <w:p>
      <w:pPr>
        <w:spacing w:after="0"/>
        <w:ind w:left="0"/>
        <w:jc w:val="both"/>
      </w:pPr>
      <w:r>
        <w:rPr>
          <w:rFonts w:ascii="Times New Roman"/>
          <w:b w:val="false"/>
          <w:i w:val="false"/>
          <w:color w:val="000000"/>
          <w:sz w:val="28"/>
        </w:rPr>
        <w:t xml:space="preserve">
      өңдеудің оңтайлы кезектілігін таңдау; </w:t>
      </w:r>
    </w:p>
    <w:bookmarkEnd w:id="5018"/>
    <w:bookmarkStart w:name="z5039" w:id="5019"/>
    <w:p>
      <w:pPr>
        <w:spacing w:after="0"/>
        <w:ind w:left="0"/>
        <w:jc w:val="both"/>
      </w:pPr>
      <w:r>
        <w:rPr>
          <w:rFonts w:ascii="Times New Roman"/>
          <w:b w:val="false"/>
          <w:i w:val="false"/>
          <w:color w:val="000000"/>
          <w:sz w:val="28"/>
        </w:rPr>
        <w:t xml:space="preserve">
      түрлі қатты дәнекермен дәнекерлеу; </w:t>
      </w:r>
    </w:p>
    <w:bookmarkEnd w:id="5019"/>
    <w:bookmarkStart w:name="z5040" w:id="5020"/>
    <w:p>
      <w:pPr>
        <w:spacing w:after="0"/>
        <w:ind w:left="0"/>
        <w:jc w:val="both"/>
      </w:pPr>
      <w:r>
        <w:rPr>
          <w:rFonts w:ascii="Times New Roman"/>
          <w:b w:val="false"/>
          <w:i w:val="false"/>
          <w:color w:val="000000"/>
          <w:sz w:val="28"/>
        </w:rPr>
        <w:t xml:space="preserve">
      арнаулы кесу құралын жасау; </w:t>
      </w:r>
    </w:p>
    <w:bookmarkEnd w:id="5020"/>
    <w:bookmarkStart w:name="z5041" w:id="5021"/>
    <w:p>
      <w:pPr>
        <w:spacing w:after="0"/>
        <w:ind w:left="0"/>
        <w:jc w:val="both"/>
      </w:pPr>
      <w:r>
        <w:rPr>
          <w:rFonts w:ascii="Times New Roman"/>
          <w:b w:val="false"/>
          <w:i w:val="false"/>
          <w:color w:val="000000"/>
          <w:sz w:val="28"/>
        </w:rPr>
        <w:t xml:space="preserve">
      қарапайым механикалық есептер базасында күрделі емес геометриялық фигураларды құру; </w:t>
      </w:r>
    </w:p>
    <w:bookmarkEnd w:id="5021"/>
    <w:bookmarkStart w:name="z5042" w:id="5022"/>
    <w:p>
      <w:pPr>
        <w:spacing w:after="0"/>
        <w:ind w:left="0"/>
        <w:jc w:val="both"/>
      </w:pPr>
      <w:r>
        <w:rPr>
          <w:rFonts w:ascii="Times New Roman"/>
          <w:b w:val="false"/>
          <w:i w:val="false"/>
          <w:color w:val="000000"/>
          <w:sz w:val="28"/>
        </w:rPr>
        <w:t>
      күрделі қоспа сызбасын жасау және оларды түрлі дәнекермен дәнекерлеу;</w:t>
      </w:r>
    </w:p>
    <w:bookmarkEnd w:id="5022"/>
    <w:bookmarkStart w:name="z5043" w:id="5023"/>
    <w:p>
      <w:pPr>
        <w:spacing w:after="0"/>
        <w:ind w:left="0"/>
        <w:jc w:val="both"/>
      </w:pPr>
      <w:r>
        <w:rPr>
          <w:rFonts w:ascii="Times New Roman"/>
          <w:b w:val="false"/>
          <w:i w:val="false"/>
          <w:color w:val="000000"/>
          <w:sz w:val="28"/>
        </w:rPr>
        <w:t xml:space="preserve">
      әртүрлі типтегі электр өлшеу аспаптарын орташа жөндеу. </w:t>
      </w:r>
    </w:p>
    <w:bookmarkEnd w:id="5023"/>
    <w:bookmarkStart w:name="z5044" w:id="5024"/>
    <w:p>
      <w:pPr>
        <w:spacing w:after="0"/>
        <w:ind w:left="0"/>
        <w:jc w:val="both"/>
      </w:pPr>
      <w:r>
        <w:rPr>
          <w:rFonts w:ascii="Times New Roman"/>
          <w:b w:val="false"/>
          <w:i w:val="false"/>
          <w:color w:val="000000"/>
          <w:sz w:val="28"/>
        </w:rPr>
        <w:t xml:space="preserve">
      212. Білуге тиіс: </w:t>
      </w:r>
    </w:p>
    <w:bookmarkEnd w:id="5024"/>
    <w:bookmarkStart w:name="z5045" w:id="5025"/>
    <w:p>
      <w:pPr>
        <w:spacing w:after="0"/>
        <w:ind w:left="0"/>
        <w:jc w:val="both"/>
      </w:pPr>
      <w:r>
        <w:rPr>
          <w:rFonts w:ascii="Times New Roman"/>
          <w:b w:val="false"/>
          <w:i w:val="false"/>
          <w:color w:val="000000"/>
          <w:sz w:val="28"/>
        </w:rPr>
        <w:t xml:space="preserve">
      жасалатын аспаптардың құрылысын, нысаны мен жұмыс қағидатын, түрлі есептеуіш, сағат, электромагнитті және басқа да механизмдердің конструктивтік ерекшеліктерін; </w:t>
      </w:r>
    </w:p>
    <w:bookmarkEnd w:id="5025"/>
    <w:bookmarkStart w:name="z5046" w:id="5026"/>
    <w:p>
      <w:pPr>
        <w:spacing w:after="0"/>
        <w:ind w:left="0"/>
        <w:jc w:val="both"/>
      </w:pPr>
      <w:r>
        <w:rPr>
          <w:rFonts w:ascii="Times New Roman"/>
          <w:b w:val="false"/>
          <w:i w:val="false"/>
          <w:color w:val="000000"/>
          <w:sz w:val="28"/>
        </w:rPr>
        <w:t xml:space="preserve">
      аспаптарды механикалық және электрлі реттеу тәсілдерін; </w:t>
      </w:r>
    </w:p>
    <w:bookmarkEnd w:id="5026"/>
    <w:bookmarkStart w:name="z5047" w:id="5027"/>
    <w:p>
      <w:pPr>
        <w:spacing w:after="0"/>
        <w:ind w:left="0"/>
        <w:jc w:val="both"/>
      </w:pPr>
      <w:r>
        <w:rPr>
          <w:rFonts w:ascii="Times New Roman"/>
          <w:b w:val="false"/>
          <w:i w:val="false"/>
          <w:color w:val="000000"/>
          <w:sz w:val="28"/>
        </w:rPr>
        <w:t xml:space="preserve">
      арнаулы және әмбебап құрылғылар мен құралдардың құрылысын және олардың нысанын; бақылау-өлшеу аспаптарының нысанын және оларды қолдану қағидаларын; </w:t>
      </w:r>
    </w:p>
    <w:bookmarkEnd w:id="5027"/>
    <w:bookmarkStart w:name="z5048" w:id="5028"/>
    <w:p>
      <w:pPr>
        <w:spacing w:after="0"/>
        <w:ind w:left="0"/>
        <w:jc w:val="both"/>
      </w:pPr>
      <w:r>
        <w:rPr>
          <w:rFonts w:ascii="Times New Roman"/>
          <w:b w:val="false"/>
          <w:i w:val="false"/>
          <w:color w:val="000000"/>
          <w:sz w:val="28"/>
        </w:rPr>
        <w:t xml:space="preserve">
      жұмсақ дәнекер мен флюстердің құрамын; жол берілетін отырғызу шектерін, бұдырлық киловольт-амперлитеттері мен параметрлері жүйесін; </w:t>
      </w:r>
    </w:p>
    <w:bookmarkEnd w:id="5028"/>
    <w:bookmarkStart w:name="z5049" w:id="5029"/>
    <w:p>
      <w:pPr>
        <w:spacing w:after="0"/>
        <w:ind w:left="0"/>
        <w:jc w:val="both"/>
      </w:pPr>
      <w:r>
        <w:rPr>
          <w:rFonts w:ascii="Times New Roman"/>
          <w:b w:val="false"/>
          <w:i w:val="false"/>
          <w:color w:val="000000"/>
          <w:sz w:val="28"/>
        </w:rPr>
        <w:t xml:space="preserve">
      тұрақты және ауыспалы ток тізбесіндегі кернеуді, ток күшін өлшеу тәсілдерін; </w:t>
      </w:r>
    </w:p>
    <w:bookmarkEnd w:id="5029"/>
    <w:bookmarkStart w:name="z5050" w:id="5030"/>
    <w:p>
      <w:pPr>
        <w:spacing w:after="0"/>
        <w:ind w:left="0"/>
        <w:jc w:val="both"/>
      </w:pPr>
      <w:r>
        <w:rPr>
          <w:rFonts w:ascii="Times New Roman"/>
          <w:b w:val="false"/>
          <w:i w:val="false"/>
          <w:color w:val="000000"/>
          <w:sz w:val="28"/>
        </w:rPr>
        <w:t xml:space="preserve">
      шағын, орта және үлкен қарсылықтарды өлшеу ерекшеліктерін; </w:t>
      </w:r>
    </w:p>
    <w:bookmarkEnd w:id="5030"/>
    <w:bookmarkStart w:name="z5051" w:id="5031"/>
    <w:p>
      <w:pPr>
        <w:spacing w:after="0"/>
        <w:ind w:left="0"/>
        <w:jc w:val="both"/>
      </w:pPr>
      <w:r>
        <w:rPr>
          <w:rFonts w:ascii="Times New Roman"/>
          <w:b w:val="false"/>
          <w:i w:val="false"/>
          <w:color w:val="000000"/>
          <w:sz w:val="28"/>
        </w:rPr>
        <w:t>
      құрастыру, реттеу және сынау кезінде туындайтын ақауларды және оларды жою тәсілдерін;</w:t>
      </w:r>
    </w:p>
    <w:bookmarkEnd w:id="5031"/>
    <w:bookmarkStart w:name="z5052" w:id="5032"/>
    <w:p>
      <w:pPr>
        <w:spacing w:after="0"/>
        <w:ind w:left="0"/>
        <w:jc w:val="both"/>
      </w:pPr>
      <w:r>
        <w:rPr>
          <w:rFonts w:ascii="Times New Roman"/>
          <w:b w:val="false"/>
          <w:i w:val="false"/>
          <w:color w:val="000000"/>
          <w:sz w:val="28"/>
        </w:rPr>
        <w:t>
      электр техникасы және механика негіздерін, орындалатын жұмыс көлемінде.</w:t>
      </w:r>
    </w:p>
    <w:bookmarkEnd w:id="5032"/>
    <w:bookmarkStart w:name="z5053" w:id="5033"/>
    <w:p>
      <w:pPr>
        <w:spacing w:after="0"/>
        <w:ind w:left="0"/>
        <w:jc w:val="both"/>
      </w:pPr>
      <w:r>
        <w:rPr>
          <w:rFonts w:ascii="Times New Roman"/>
          <w:b w:val="false"/>
          <w:i w:val="false"/>
          <w:color w:val="000000"/>
          <w:sz w:val="28"/>
        </w:rPr>
        <w:t>
      213. Жұмыс үлгілері:</w:t>
      </w:r>
    </w:p>
    <w:bookmarkEnd w:id="5033"/>
    <w:bookmarkStart w:name="z5054" w:id="5034"/>
    <w:p>
      <w:pPr>
        <w:spacing w:after="0"/>
        <w:ind w:left="0"/>
        <w:jc w:val="both"/>
      </w:pPr>
      <w:r>
        <w:rPr>
          <w:rFonts w:ascii="Times New Roman"/>
          <w:b w:val="false"/>
          <w:i w:val="false"/>
          <w:color w:val="000000"/>
          <w:sz w:val="28"/>
        </w:rPr>
        <w:t xml:space="preserve">
      1) қоректендіру блоктары, күшейту блоктары, автоматика блоктары – монтаж сызбаларын шабақтау және дәнекерлеу; </w:t>
      </w:r>
    </w:p>
    <w:bookmarkEnd w:id="5034"/>
    <w:bookmarkStart w:name="z5055" w:id="5035"/>
    <w:p>
      <w:pPr>
        <w:spacing w:after="0"/>
        <w:ind w:left="0"/>
        <w:jc w:val="both"/>
      </w:pPr>
      <w:r>
        <w:rPr>
          <w:rFonts w:ascii="Times New Roman"/>
          <w:b w:val="false"/>
          <w:i w:val="false"/>
          <w:color w:val="000000"/>
          <w:sz w:val="28"/>
        </w:rPr>
        <w:t>
      2) гальванометрлер – толық құрастыру, механикалық және электрлі реттеу;</w:t>
      </w:r>
    </w:p>
    <w:bookmarkEnd w:id="5035"/>
    <w:bookmarkStart w:name="z5056" w:id="5036"/>
    <w:p>
      <w:pPr>
        <w:spacing w:after="0"/>
        <w:ind w:left="0"/>
        <w:jc w:val="both"/>
      </w:pPr>
      <w:r>
        <w:rPr>
          <w:rFonts w:ascii="Times New Roman"/>
          <w:b w:val="false"/>
          <w:i w:val="false"/>
          <w:color w:val="000000"/>
          <w:sz w:val="28"/>
        </w:rPr>
        <w:t xml:space="preserve">
      3) диаметрі 4 милиметрге дейінгі термобу кабелінен жасалған термобу </w:t>
      </w:r>
      <w:r>
        <w:br/>
      </w:r>
      <w:r>
        <w:rPr>
          <w:rFonts w:ascii="Times New Roman"/>
          <w:b w:val="false"/>
          <w:i w:val="false"/>
          <w:color w:val="000000"/>
          <w:sz w:val="28"/>
        </w:rPr>
        <w:t>жиынтығы – құрастыру;</w:t>
      </w:r>
    </w:p>
    <w:bookmarkEnd w:id="5036"/>
    <w:bookmarkStart w:name="z5057" w:id="5037"/>
    <w:p>
      <w:pPr>
        <w:spacing w:after="0"/>
        <w:ind w:left="0"/>
        <w:jc w:val="both"/>
      </w:pPr>
      <w:r>
        <w:rPr>
          <w:rFonts w:ascii="Times New Roman"/>
          <w:b w:val="false"/>
          <w:i w:val="false"/>
          <w:color w:val="000000"/>
          <w:sz w:val="28"/>
        </w:rPr>
        <w:t>
      4) 0,05 сыныпты мостылар – аспапты жеткеру және электрмен тексеру;</w:t>
      </w:r>
    </w:p>
    <w:bookmarkEnd w:id="5037"/>
    <w:bookmarkStart w:name="z5058" w:id="5038"/>
    <w:p>
      <w:pPr>
        <w:spacing w:after="0"/>
        <w:ind w:left="0"/>
        <w:jc w:val="both"/>
      </w:pPr>
      <w:r>
        <w:rPr>
          <w:rFonts w:ascii="Times New Roman"/>
          <w:b w:val="false"/>
          <w:i w:val="false"/>
          <w:color w:val="000000"/>
          <w:sz w:val="28"/>
        </w:rPr>
        <w:t>
      5) көп шектеуді жылжымалы аспаптар – бөлшектерді жасау және жылжымалы жүйені құрастыру;</w:t>
      </w:r>
    </w:p>
    <w:bookmarkEnd w:id="5038"/>
    <w:bookmarkStart w:name="z5059" w:id="5039"/>
    <w:p>
      <w:pPr>
        <w:spacing w:after="0"/>
        <w:ind w:left="0"/>
        <w:jc w:val="both"/>
      </w:pPr>
      <w:r>
        <w:rPr>
          <w:rFonts w:ascii="Times New Roman"/>
          <w:b w:val="false"/>
          <w:i w:val="false"/>
          <w:color w:val="000000"/>
          <w:sz w:val="28"/>
        </w:rPr>
        <w:t>
      6) фотоэлектрлі күшейткіштер - өлшеу механизмін құрастыру;</w:t>
      </w:r>
    </w:p>
    <w:bookmarkEnd w:id="5039"/>
    <w:bookmarkStart w:name="z5060" w:id="5040"/>
    <w:p>
      <w:pPr>
        <w:spacing w:after="0"/>
        <w:ind w:left="0"/>
        <w:jc w:val="both"/>
      </w:pPr>
      <w:r>
        <w:rPr>
          <w:rFonts w:ascii="Times New Roman"/>
          <w:b w:val="false"/>
          <w:i w:val="false"/>
          <w:color w:val="000000"/>
          <w:sz w:val="28"/>
        </w:rPr>
        <w:t>
      7) камертонды жиілік өлшеуіштер - бөлшектерді жеткере отырып толық құрастыру.</w:t>
      </w:r>
    </w:p>
    <w:bookmarkEnd w:id="5040"/>
    <w:bookmarkStart w:name="z5061" w:id="5041"/>
    <w:p>
      <w:pPr>
        <w:spacing w:after="0"/>
        <w:ind w:left="0"/>
        <w:jc w:val="left"/>
      </w:pPr>
      <w:r>
        <w:rPr>
          <w:rFonts w:ascii="Times New Roman"/>
          <w:b/>
          <w:i w:val="false"/>
          <w:color w:val="000000"/>
        </w:rPr>
        <w:t xml:space="preserve"> 85-параграф. Электр өлшеу аспаптарын құрастырушы, 5-разряд</w:t>
      </w:r>
    </w:p>
    <w:bookmarkEnd w:id="5041"/>
    <w:bookmarkStart w:name="z5062" w:id="5042"/>
    <w:p>
      <w:pPr>
        <w:spacing w:after="0"/>
        <w:ind w:left="0"/>
        <w:jc w:val="both"/>
      </w:pPr>
      <w:r>
        <w:rPr>
          <w:rFonts w:ascii="Times New Roman"/>
          <w:b w:val="false"/>
          <w:i w:val="false"/>
          <w:color w:val="000000"/>
          <w:sz w:val="28"/>
        </w:rPr>
        <w:t>
      214. Жұмыс сипаттамасы:</w:t>
      </w:r>
    </w:p>
    <w:bookmarkEnd w:id="5042"/>
    <w:bookmarkStart w:name="z5063" w:id="5043"/>
    <w:p>
      <w:pPr>
        <w:spacing w:after="0"/>
        <w:ind w:left="0"/>
        <w:jc w:val="both"/>
      </w:pPr>
      <w:r>
        <w:rPr>
          <w:rFonts w:ascii="Times New Roman"/>
          <w:b w:val="false"/>
          <w:i w:val="false"/>
          <w:color w:val="000000"/>
          <w:sz w:val="28"/>
        </w:rPr>
        <w:t xml:space="preserve">
      күрделі электр өлшеу аспаптарын, бөлшектерін ішінара дайындап, жеткере отырып құрастыру, механикалық және электрлі реттеу, градуирлеу және сынау; </w:t>
      </w:r>
    </w:p>
    <w:bookmarkEnd w:id="5043"/>
    <w:bookmarkStart w:name="z5064" w:id="5044"/>
    <w:p>
      <w:pPr>
        <w:spacing w:after="0"/>
        <w:ind w:left="0"/>
        <w:jc w:val="both"/>
      </w:pPr>
      <w:r>
        <w:rPr>
          <w:rFonts w:ascii="Times New Roman"/>
          <w:b w:val="false"/>
          <w:i w:val="false"/>
          <w:color w:val="000000"/>
          <w:sz w:val="28"/>
        </w:rPr>
        <w:t xml:space="preserve">
      жауапты тораптарды бір үлгілі әмбебап және арнаулы жабдықты өздігінен баптай отырып жасау; </w:t>
      </w:r>
    </w:p>
    <w:bookmarkEnd w:id="5044"/>
    <w:bookmarkStart w:name="z5065" w:id="5045"/>
    <w:p>
      <w:pPr>
        <w:spacing w:after="0"/>
        <w:ind w:left="0"/>
        <w:jc w:val="both"/>
      </w:pPr>
      <w:r>
        <w:rPr>
          <w:rFonts w:ascii="Times New Roman"/>
          <w:b w:val="false"/>
          <w:i w:val="false"/>
          <w:color w:val="000000"/>
          <w:sz w:val="28"/>
        </w:rPr>
        <w:t xml:space="preserve">
      түрлі дәнекерлерді жасау және күрделі сызбаларды дәнекерлеу; </w:t>
      </w:r>
    </w:p>
    <w:bookmarkEnd w:id="5045"/>
    <w:bookmarkStart w:name="z5066" w:id="5046"/>
    <w:p>
      <w:pPr>
        <w:spacing w:after="0"/>
        <w:ind w:left="0"/>
        <w:jc w:val="both"/>
      </w:pPr>
      <w:r>
        <w:rPr>
          <w:rFonts w:ascii="Times New Roman"/>
          <w:b w:val="false"/>
          <w:i w:val="false"/>
          <w:color w:val="000000"/>
          <w:sz w:val="28"/>
        </w:rPr>
        <w:t>
      жауапты бөлшектерді қырлап жеткере отырып шыңдау және жіберу;</w:t>
      </w:r>
    </w:p>
    <w:bookmarkEnd w:id="5046"/>
    <w:bookmarkStart w:name="z5067" w:id="5047"/>
    <w:p>
      <w:pPr>
        <w:spacing w:after="0"/>
        <w:ind w:left="0"/>
        <w:jc w:val="both"/>
      </w:pPr>
      <w:r>
        <w:rPr>
          <w:rFonts w:ascii="Times New Roman"/>
          <w:b w:val="false"/>
          <w:i w:val="false"/>
          <w:color w:val="000000"/>
          <w:sz w:val="28"/>
        </w:rPr>
        <w:t xml:space="preserve">
      күрделі электр өлшеу қондырғылары мен бақылау-өлшеу аспаптарын пайдалану; </w:t>
      </w:r>
    </w:p>
    <w:bookmarkEnd w:id="5047"/>
    <w:bookmarkStart w:name="z5068" w:id="5048"/>
    <w:p>
      <w:pPr>
        <w:spacing w:after="0"/>
        <w:ind w:left="0"/>
        <w:jc w:val="both"/>
      </w:pPr>
      <w:r>
        <w:rPr>
          <w:rFonts w:ascii="Times New Roman"/>
          <w:b w:val="false"/>
          <w:i w:val="false"/>
          <w:color w:val="000000"/>
          <w:sz w:val="28"/>
        </w:rPr>
        <w:t xml:space="preserve">
      арнаулы кесу құралын есептеу және жасау; </w:t>
      </w:r>
    </w:p>
    <w:bookmarkEnd w:id="5048"/>
    <w:bookmarkStart w:name="z5069" w:id="5049"/>
    <w:p>
      <w:pPr>
        <w:spacing w:after="0"/>
        <w:ind w:left="0"/>
        <w:jc w:val="both"/>
      </w:pPr>
      <w:r>
        <w:rPr>
          <w:rFonts w:ascii="Times New Roman"/>
          <w:b w:val="false"/>
          <w:i w:val="false"/>
          <w:color w:val="000000"/>
          <w:sz w:val="28"/>
        </w:rPr>
        <w:t>
      әртүрлі сынауларды жүргізуге қатысу.</w:t>
      </w:r>
    </w:p>
    <w:bookmarkEnd w:id="5049"/>
    <w:bookmarkStart w:name="z5070" w:id="5050"/>
    <w:p>
      <w:pPr>
        <w:spacing w:after="0"/>
        <w:ind w:left="0"/>
        <w:jc w:val="both"/>
      </w:pPr>
      <w:r>
        <w:rPr>
          <w:rFonts w:ascii="Times New Roman"/>
          <w:b w:val="false"/>
          <w:i w:val="false"/>
          <w:color w:val="000000"/>
          <w:sz w:val="28"/>
        </w:rPr>
        <w:t xml:space="preserve">
      215. Білуге тиіс: </w:t>
      </w:r>
    </w:p>
    <w:bookmarkEnd w:id="5050"/>
    <w:bookmarkStart w:name="z5071" w:id="5051"/>
    <w:p>
      <w:pPr>
        <w:spacing w:after="0"/>
        <w:ind w:left="0"/>
        <w:jc w:val="both"/>
      </w:pPr>
      <w:r>
        <w:rPr>
          <w:rFonts w:ascii="Times New Roman"/>
          <w:b w:val="false"/>
          <w:i w:val="false"/>
          <w:color w:val="000000"/>
          <w:sz w:val="28"/>
        </w:rPr>
        <w:t xml:space="preserve">
      күрделі электр өлшеу аспаптарының құрылымын, нысанын, жұмыс принципі мен конструкциясын; </w:t>
      </w:r>
    </w:p>
    <w:bookmarkEnd w:id="5051"/>
    <w:bookmarkStart w:name="z5072" w:id="5052"/>
    <w:p>
      <w:pPr>
        <w:spacing w:after="0"/>
        <w:ind w:left="0"/>
        <w:jc w:val="both"/>
      </w:pPr>
      <w:r>
        <w:rPr>
          <w:rFonts w:ascii="Times New Roman"/>
          <w:b w:val="false"/>
          <w:i w:val="false"/>
          <w:color w:val="000000"/>
          <w:sz w:val="28"/>
        </w:rPr>
        <w:t xml:space="preserve">
      әр үлгілік арнаулы және әмбебап құрылғылар мен құралдардың құрылымын және олардың нысанын; </w:t>
      </w:r>
    </w:p>
    <w:bookmarkEnd w:id="5052"/>
    <w:bookmarkStart w:name="z5073" w:id="5053"/>
    <w:p>
      <w:pPr>
        <w:spacing w:after="0"/>
        <w:ind w:left="0"/>
        <w:jc w:val="both"/>
      </w:pPr>
      <w:r>
        <w:rPr>
          <w:rFonts w:ascii="Times New Roman"/>
          <w:b w:val="false"/>
          <w:i w:val="false"/>
          <w:color w:val="000000"/>
          <w:sz w:val="28"/>
        </w:rPr>
        <w:t xml:space="preserve">
      бақылау-өлшеу аспаптарының нысанын және оларды қолдану ережесін; </w:t>
      </w:r>
    </w:p>
    <w:bookmarkEnd w:id="5053"/>
    <w:bookmarkStart w:name="z5074" w:id="5054"/>
    <w:p>
      <w:pPr>
        <w:spacing w:after="0"/>
        <w:ind w:left="0"/>
        <w:jc w:val="both"/>
      </w:pPr>
      <w:r>
        <w:rPr>
          <w:rFonts w:ascii="Times New Roman"/>
          <w:b w:val="false"/>
          <w:i w:val="false"/>
          <w:color w:val="000000"/>
          <w:sz w:val="28"/>
        </w:rPr>
        <w:t xml:space="preserve">
      жұмсақ дәнекер мен флюстердің құрамын; </w:t>
      </w:r>
    </w:p>
    <w:bookmarkEnd w:id="5054"/>
    <w:bookmarkStart w:name="z5075" w:id="5055"/>
    <w:p>
      <w:pPr>
        <w:spacing w:after="0"/>
        <w:ind w:left="0"/>
        <w:jc w:val="both"/>
      </w:pPr>
      <w:r>
        <w:rPr>
          <w:rFonts w:ascii="Times New Roman"/>
          <w:b w:val="false"/>
          <w:i w:val="false"/>
          <w:color w:val="000000"/>
          <w:sz w:val="28"/>
        </w:rPr>
        <w:t xml:space="preserve">
      жол берілетін отырғызу шектерін, бұдырлык киловольт-амперлитеттері мен параметрлері жүйесін; </w:t>
      </w:r>
    </w:p>
    <w:bookmarkEnd w:id="5055"/>
    <w:bookmarkStart w:name="z5076" w:id="5056"/>
    <w:p>
      <w:pPr>
        <w:spacing w:after="0"/>
        <w:ind w:left="0"/>
        <w:jc w:val="both"/>
      </w:pPr>
      <w:r>
        <w:rPr>
          <w:rFonts w:ascii="Times New Roman"/>
          <w:b w:val="false"/>
          <w:i w:val="false"/>
          <w:color w:val="000000"/>
          <w:sz w:val="28"/>
        </w:rPr>
        <w:t xml:space="preserve">
      тұрақты және ауыспалы ток тізбесіндегі кернеуді, ток күшін өлшеу тәсілдерін; </w:t>
      </w:r>
    </w:p>
    <w:bookmarkEnd w:id="5056"/>
    <w:bookmarkStart w:name="z5077" w:id="5057"/>
    <w:p>
      <w:pPr>
        <w:spacing w:after="0"/>
        <w:ind w:left="0"/>
        <w:jc w:val="both"/>
      </w:pPr>
      <w:r>
        <w:rPr>
          <w:rFonts w:ascii="Times New Roman"/>
          <w:b w:val="false"/>
          <w:i w:val="false"/>
          <w:color w:val="000000"/>
          <w:sz w:val="28"/>
        </w:rPr>
        <w:t xml:space="preserve">
      шағын, орта және үлкен қарсылықтарды өлшеу ерекшеліктерін; </w:t>
      </w:r>
    </w:p>
    <w:bookmarkEnd w:id="5057"/>
    <w:bookmarkStart w:name="z5078" w:id="5058"/>
    <w:p>
      <w:pPr>
        <w:spacing w:after="0"/>
        <w:ind w:left="0"/>
        <w:jc w:val="both"/>
      </w:pPr>
      <w:r>
        <w:rPr>
          <w:rFonts w:ascii="Times New Roman"/>
          <w:b w:val="false"/>
          <w:i w:val="false"/>
          <w:color w:val="000000"/>
          <w:sz w:val="28"/>
        </w:rPr>
        <w:t xml:space="preserve">
      құрастыру, реттеу және сынау кезінде туындайтын ақауларды және оларды жою тәсілдерін; </w:t>
      </w:r>
    </w:p>
    <w:bookmarkEnd w:id="5058"/>
    <w:bookmarkStart w:name="z5079" w:id="5059"/>
    <w:p>
      <w:pPr>
        <w:spacing w:after="0"/>
        <w:ind w:left="0"/>
        <w:jc w:val="both"/>
      </w:pPr>
      <w:r>
        <w:rPr>
          <w:rFonts w:ascii="Times New Roman"/>
          <w:b w:val="false"/>
          <w:i w:val="false"/>
          <w:color w:val="000000"/>
          <w:sz w:val="28"/>
        </w:rPr>
        <w:t xml:space="preserve">
      одан әрі өңдеу үшін түсіру шеттерін айқындауды; </w:t>
      </w:r>
    </w:p>
    <w:bookmarkEnd w:id="5059"/>
    <w:bookmarkStart w:name="z5080" w:id="5060"/>
    <w:p>
      <w:pPr>
        <w:spacing w:after="0"/>
        <w:ind w:left="0"/>
        <w:jc w:val="both"/>
      </w:pPr>
      <w:r>
        <w:rPr>
          <w:rFonts w:ascii="Times New Roman"/>
          <w:b w:val="false"/>
          <w:i w:val="false"/>
          <w:color w:val="000000"/>
          <w:sz w:val="28"/>
        </w:rPr>
        <w:t xml:space="preserve">
      жинақталатын және сыналатын аспаптар мен қондырғыларға қойылатын техникалық және пайдалану талаптарын; </w:t>
      </w:r>
    </w:p>
    <w:bookmarkEnd w:id="5060"/>
    <w:bookmarkStart w:name="z5081" w:id="5061"/>
    <w:p>
      <w:pPr>
        <w:spacing w:after="0"/>
        <w:ind w:left="0"/>
        <w:jc w:val="both"/>
      </w:pPr>
      <w:r>
        <w:rPr>
          <w:rFonts w:ascii="Times New Roman"/>
          <w:b w:val="false"/>
          <w:i w:val="false"/>
          <w:color w:val="000000"/>
          <w:sz w:val="28"/>
        </w:rPr>
        <w:t xml:space="preserve">
      жинақтау және сынау нәтижелері бойынша техникалық құжаттаманы ресімдеу ережесін. </w:t>
      </w:r>
    </w:p>
    <w:bookmarkEnd w:id="5061"/>
    <w:bookmarkStart w:name="z5082" w:id="5062"/>
    <w:p>
      <w:pPr>
        <w:spacing w:after="0"/>
        <w:ind w:left="0"/>
        <w:jc w:val="both"/>
      </w:pPr>
      <w:r>
        <w:rPr>
          <w:rFonts w:ascii="Times New Roman"/>
          <w:b w:val="false"/>
          <w:i w:val="false"/>
          <w:color w:val="000000"/>
          <w:sz w:val="28"/>
        </w:rPr>
        <w:t>
      216. Жұмыс үлгілері:</w:t>
      </w:r>
    </w:p>
    <w:bookmarkEnd w:id="5062"/>
    <w:bookmarkStart w:name="z5083" w:id="5063"/>
    <w:p>
      <w:pPr>
        <w:spacing w:after="0"/>
        <w:ind w:left="0"/>
        <w:jc w:val="both"/>
      </w:pPr>
      <w:r>
        <w:rPr>
          <w:rFonts w:ascii="Times New Roman"/>
          <w:b w:val="false"/>
          <w:i w:val="false"/>
          <w:color w:val="000000"/>
          <w:sz w:val="28"/>
        </w:rPr>
        <w:t>
      1) сандық вольтметрлер, проценттік мостылар – бөлшектер мен тораптарды жасау, толық құрастыру және реттеу;</w:t>
      </w:r>
    </w:p>
    <w:bookmarkEnd w:id="5063"/>
    <w:bookmarkStart w:name="z5084" w:id="5064"/>
    <w:p>
      <w:pPr>
        <w:spacing w:after="0"/>
        <w:ind w:left="0"/>
        <w:jc w:val="both"/>
      </w:pPr>
      <w:r>
        <w:rPr>
          <w:rFonts w:ascii="Times New Roman"/>
          <w:b w:val="false"/>
          <w:i w:val="false"/>
          <w:color w:val="000000"/>
          <w:sz w:val="28"/>
        </w:rPr>
        <w:t>
      2) манометрлер – жасау, толық құрастыру және реттеу;</w:t>
      </w:r>
    </w:p>
    <w:bookmarkEnd w:id="5064"/>
    <w:bookmarkStart w:name="z5085" w:id="5065"/>
    <w:p>
      <w:pPr>
        <w:spacing w:after="0"/>
        <w:ind w:left="0"/>
        <w:jc w:val="both"/>
      </w:pPr>
      <w:r>
        <w:rPr>
          <w:rFonts w:ascii="Times New Roman"/>
          <w:b w:val="false"/>
          <w:i w:val="false"/>
          <w:color w:val="000000"/>
          <w:sz w:val="28"/>
        </w:rPr>
        <w:t>
      3) микроамперметрлер - 1,0 сыныпты өздігінен жазатын милливольтметрлер – бөлшектерін жасау, құрастыру және комилиметрутациялық блокты тексеру, градуирлеу;</w:t>
      </w:r>
    </w:p>
    <w:bookmarkEnd w:id="5065"/>
    <w:bookmarkStart w:name="z5086" w:id="5066"/>
    <w:p>
      <w:pPr>
        <w:spacing w:after="0"/>
        <w:ind w:left="0"/>
        <w:jc w:val="both"/>
      </w:pPr>
      <w:r>
        <w:rPr>
          <w:rFonts w:ascii="Times New Roman"/>
          <w:b w:val="false"/>
          <w:i w:val="false"/>
          <w:color w:val="000000"/>
          <w:sz w:val="28"/>
        </w:rPr>
        <w:t>
      4) автоматты потенциометрлер – күрделі жөндеу және техникалық шарттарға сәйкес сынау;</w:t>
      </w:r>
    </w:p>
    <w:bookmarkEnd w:id="5066"/>
    <w:bookmarkStart w:name="z5087" w:id="5067"/>
    <w:p>
      <w:pPr>
        <w:spacing w:after="0"/>
        <w:ind w:left="0"/>
        <w:jc w:val="both"/>
      </w:pPr>
      <w:r>
        <w:rPr>
          <w:rFonts w:ascii="Times New Roman"/>
          <w:b w:val="false"/>
          <w:i w:val="false"/>
          <w:color w:val="000000"/>
          <w:sz w:val="28"/>
        </w:rPr>
        <w:t>
      5) арнаулы нысандағы жоғары дәлдіктегі потенциометрлер - құрастыру және реттеу;</w:t>
      </w:r>
    </w:p>
    <w:bookmarkEnd w:id="5067"/>
    <w:bookmarkStart w:name="z5088" w:id="5068"/>
    <w:p>
      <w:pPr>
        <w:spacing w:after="0"/>
        <w:ind w:left="0"/>
        <w:jc w:val="both"/>
      </w:pPr>
      <w:r>
        <w:rPr>
          <w:rFonts w:ascii="Times New Roman"/>
          <w:b w:val="false"/>
          <w:i w:val="false"/>
          <w:color w:val="000000"/>
          <w:sz w:val="28"/>
        </w:rPr>
        <w:t>
      6) автоматты сегіз шлейфті осциллограф типтес аспаптар – түпкілікті құрастыру, механикалық және электрлі реттеу;</w:t>
      </w:r>
    </w:p>
    <w:bookmarkEnd w:id="5068"/>
    <w:bookmarkStart w:name="z5089" w:id="5069"/>
    <w:p>
      <w:pPr>
        <w:spacing w:after="0"/>
        <w:ind w:left="0"/>
        <w:jc w:val="both"/>
      </w:pPr>
      <w:r>
        <w:rPr>
          <w:rFonts w:ascii="Times New Roman"/>
          <w:b w:val="false"/>
          <w:i w:val="false"/>
          <w:color w:val="000000"/>
          <w:sz w:val="28"/>
        </w:rPr>
        <w:t>
      7) көп шектеуді жылжымалы өздігінен жазатын аспаптар – электрлі және механикалық реттеу мен көрсеткіштерін тексеру;</w:t>
      </w:r>
    </w:p>
    <w:bookmarkEnd w:id="5069"/>
    <w:bookmarkStart w:name="z5090" w:id="5070"/>
    <w:p>
      <w:pPr>
        <w:spacing w:after="0"/>
        <w:ind w:left="0"/>
        <w:jc w:val="both"/>
      </w:pPr>
      <w:r>
        <w:rPr>
          <w:rFonts w:ascii="Times New Roman"/>
          <w:b w:val="false"/>
          <w:i w:val="false"/>
          <w:color w:val="000000"/>
          <w:sz w:val="28"/>
        </w:rPr>
        <w:t xml:space="preserve">
      8) үлгілік және эксперименталды 0,5-2,0 сынытпы электр есептеуіштер -негізгі тораптар мен бөлшектер жасау, толық құрастыру және электрлі және механикалық реттеу. </w:t>
      </w:r>
    </w:p>
    <w:bookmarkEnd w:id="5070"/>
    <w:bookmarkStart w:name="z5091" w:id="5071"/>
    <w:p>
      <w:pPr>
        <w:spacing w:after="0"/>
        <w:ind w:left="0"/>
        <w:jc w:val="left"/>
      </w:pPr>
      <w:r>
        <w:rPr>
          <w:rFonts w:ascii="Times New Roman"/>
          <w:b/>
          <w:i w:val="false"/>
          <w:color w:val="000000"/>
        </w:rPr>
        <w:t xml:space="preserve"> 86-параграф. Электр өлшеу аспаптарын құрастырушы, 6-разряд</w:t>
      </w:r>
    </w:p>
    <w:bookmarkEnd w:id="5071"/>
    <w:bookmarkStart w:name="z5092" w:id="5072"/>
    <w:p>
      <w:pPr>
        <w:spacing w:after="0"/>
        <w:ind w:left="0"/>
        <w:jc w:val="both"/>
      </w:pPr>
      <w:r>
        <w:rPr>
          <w:rFonts w:ascii="Times New Roman"/>
          <w:b w:val="false"/>
          <w:i w:val="false"/>
          <w:color w:val="000000"/>
          <w:sz w:val="28"/>
        </w:rPr>
        <w:t xml:space="preserve">
      217. Жұмыс сипаттамасы: </w:t>
      </w:r>
    </w:p>
    <w:bookmarkEnd w:id="5072"/>
    <w:bookmarkStart w:name="z5093" w:id="5073"/>
    <w:p>
      <w:pPr>
        <w:spacing w:after="0"/>
        <w:ind w:left="0"/>
        <w:jc w:val="both"/>
      </w:pPr>
      <w:r>
        <w:rPr>
          <w:rFonts w:ascii="Times New Roman"/>
          <w:b w:val="false"/>
          <w:i w:val="false"/>
          <w:color w:val="000000"/>
          <w:sz w:val="28"/>
        </w:rPr>
        <w:t xml:space="preserve">
      ерекше күрделі, тәжірибелік, эталондық және бірегей электр өлшеу аспаптарын, бөлшектерін ішінара дайындап, жеткере отырып құрастыру, механикалық және электрлі реттеу, градуирлеу және сынау; </w:t>
      </w:r>
    </w:p>
    <w:bookmarkEnd w:id="5073"/>
    <w:bookmarkStart w:name="z5094" w:id="5074"/>
    <w:p>
      <w:pPr>
        <w:spacing w:after="0"/>
        <w:ind w:left="0"/>
        <w:jc w:val="both"/>
      </w:pPr>
      <w:r>
        <w:rPr>
          <w:rFonts w:ascii="Times New Roman"/>
          <w:b w:val="false"/>
          <w:i w:val="false"/>
          <w:color w:val="000000"/>
          <w:sz w:val="28"/>
        </w:rPr>
        <w:t xml:space="preserve">
      күрделі бөлшектерді кейіннен термиялық және слесарлық өңдей отырып, толық механикалық өңдеу; </w:t>
      </w:r>
    </w:p>
    <w:bookmarkEnd w:id="5074"/>
    <w:bookmarkStart w:name="z5095" w:id="5075"/>
    <w:p>
      <w:pPr>
        <w:spacing w:after="0"/>
        <w:ind w:left="0"/>
        <w:jc w:val="both"/>
      </w:pPr>
      <w:r>
        <w:rPr>
          <w:rFonts w:ascii="Times New Roman"/>
          <w:b w:val="false"/>
          <w:i w:val="false"/>
          <w:color w:val="000000"/>
          <w:sz w:val="28"/>
        </w:rPr>
        <w:t xml:space="preserve">
      жоғары сыныпты түрлі электр өлшеу аспаптары үлгілерінің сипаттамаларын түсіре отырып, оларды типтік және пайдалану сынамаларына, қатысу; </w:t>
      </w:r>
    </w:p>
    <w:bookmarkEnd w:id="5075"/>
    <w:bookmarkStart w:name="z5096" w:id="5076"/>
    <w:p>
      <w:pPr>
        <w:spacing w:after="0"/>
        <w:ind w:left="0"/>
        <w:jc w:val="both"/>
      </w:pPr>
      <w:r>
        <w:rPr>
          <w:rFonts w:ascii="Times New Roman"/>
          <w:b w:val="false"/>
          <w:i w:val="false"/>
          <w:color w:val="000000"/>
          <w:sz w:val="28"/>
        </w:rPr>
        <w:t xml:space="preserve">
      электр өлшеу аспаптары есебі; </w:t>
      </w:r>
    </w:p>
    <w:bookmarkEnd w:id="5076"/>
    <w:bookmarkStart w:name="z5097" w:id="5077"/>
    <w:p>
      <w:pPr>
        <w:spacing w:after="0"/>
        <w:ind w:left="0"/>
        <w:jc w:val="both"/>
      </w:pPr>
      <w:r>
        <w:rPr>
          <w:rFonts w:ascii="Times New Roman"/>
          <w:b w:val="false"/>
          <w:i w:val="false"/>
          <w:color w:val="000000"/>
          <w:sz w:val="28"/>
        </w:rPr>
        <w:t xml:space="preserve">
      бөлшектерді өңдеудің, тораптар мен аспаптарды құрастырудың оңтайлы технологиялық кезектілігін таңдау; </w:t>
      </w:r>
    </w:p>
    <w:bookmarkEnd w:id="5077"/>
    <w:bookmarkStart w:name="z5098" w:id="5078"/>
    <w:p>
      <w:pPr>
        <w:spacing w:after="0"/>
        <w:ind w:left="0"/>
        <w:jc w:val="both"/>
      </w:pPr>
      <w:r>
        <w:rPr>
          <w:rFonts w:ascii="Times New Roman"/>
          <w:b w:val="false"/>
          <w:i w:val="false"/>
          <w:color w:val="000000"/>
          <w:sz w:val="28"/>
        </w:rPr>
        <w:t xml:space="preserve">
      құрастыру кезінде сызба деректерін нақтылау; </w:t>
      </w:r>
    </w:p>
    <w:bookmarkEnd w:id="5078"/>
    <w:bookmarkStart w:name="z5099" w:id="5079"/>
    <w:p>
      <w:pPr>
        <w:spacing w:after="0"/>
        <w:ind w:left="0"/>
        <w:jc w:val="both"/>
      </w:pPr>
      <w:r>
        <w:rPr>
          <w:rFonts w:ascii="Times New Roman"/>
          <w:b w:val="false"/>
          <w:i w:val="false"/>
          <w:color w:val="000000"/>
          <w:sz w:val="28"/>
        </w:rPr>
        <w:t xml:space="preserve">
      аспаптарды тексеру актілерін жасау; </w:t>
      </w:r>
    </w:p>
    <w:bookmarkEnd w:id="5079"/>
    <w:bookmarkStart w:name="z5100" w:id="5080"/>
    <w:p>
      <w:pPr>
        <w:spacing w:after="0"/>
        <w:ind w:left="0"/>
        <w:jc w:val="both"/>
      </w:pPr>
      <w:r>
        <w:rPr>
          <w:rFonts w:ascii="Times New Roman"/>
          <w:b w:val="false"/>
          <w:i w:val="false"/>
          <w:color w:val="000000"/>
          <w:sz w:val="28"/>
        </w:rPr>
        <w:t xml:space="preserve">
      техникалық құжаттаманы әзірлеуге қатысу; </w:t>
      </w:r>
    </w:p>
    <w:bookmarkEnd w:id="5080"/>
    <w:bookmarkStart w:name="z5101" w:id="5081"/>
    <w:p>
      <w:pPr>
        <w:spacing w:after="0"/>
        <w:ind w:left="0"/>
        <w:jc w:val="both"/>
      </w:pPr>
      <w:r>
        <w:rPr>
          <w:rFonts w:ascii="Times New Roman"/>
          <w:b w:val="false"/>
          <w:i w:val="false"/>
          <w:color w:val="000000"/>
          <w:sz w:val="28"/>
        </w:rPr>
        <w:t xml:space="preserve">
      аспаптарды зерттеу хаттамасын жүргізу және ресімдеу. </w:t>
      </w:r>
    </w:p>
    <w:bookmarkEnd w:id="5081"/>
    <w:bookmarkStart w:name="z5102" w:id="5082"/>
    <w:p>
      <w:pPr>
        <w:spacing w:after="0"/>
        <w:ind w:left="0"/>
        <w:jc w:val="both"/>
      </w:pPr>
      <w:r>
        <w:rPr>
          <w:rFonts w:ascii="Times New Roman"/>
          <w:b w:val="false"/>
          <w:i w:val="false"/>
          <w:color w:val="000000"/>
          <w:sz w:val="28"/>
        </w:rPr>
        <w:t xml:space="preserve">
      218. Білуге тиіс: </w:t>
      </w:r>
    </w:p>
    <w:bookmarkEnd w:id="5082"/>
    <w:bookmarkStart w:name="z5103" w:id="5083"/>
    <w:p>
      <w:pPr>
        <w:spacing w:after="0"/>
        <w:ind w:left="0"/>
        <w:jc w:val="both"/>
      </w:pPr>
      <w:r>
        <w:rPr>
          <w:rFonts w:ascii="Times New Roman"/>
          <w:b w:val="false"/>
          <w:i w:val="false"/>
          <w:color w:val="000000"/>
          <w:sz w:val="28"/>
        </w:rPr>
        <w:t xml:space="preserve">
      электр өлшеу аспаптарының жалпы теориясы негіздерін; </w:t>
      </w:r>
    </w:p>
    <w:bookmarkEnd w:id="5083"/>
    <w:bookmarkStart w:name="z5104" w:id="5084"/>
    <w:p>
      <w:pPr>
        <w:spacing w:after="0"/>
        <w:ind w:left="0"/>
        <w:jc w:val="both"/>
      </w:pPr>
      <w:r>
        <w:rPr>
          <w:rFonts w:ascii="Times New Roman"/>
          <w:b w:val="false"/>
          <w:i w:val="false"/>
          <w:color w:val="000000"/>
          <w:sz w:val="28"/>
        </w:rPr>
        <w:t xml:space="preserve">
      жоғары сыныпты өлшеу аспаптарына қойылатын талаптарды; </w:t>
      </w:r>
    </w:p>
    <w:bookmarkEnd w:id="5084"/>
    <w:bookmarkStart w:name="z5105" w:id="5085"/>
    <w:p>
      <w:pPr>
        <w:spacing w:after="0"/>
        <w:ind w:left="0"/>
        <w:jc w:val="both"/>
      </w:pPr>
      <w:r>
        <w:rPr>
          <w:rFonts w:ascii="Times New Roman"/>
          <w:b w:val="false"/>
          <w:i w:val="false"/>
          <w:color w:val="000000"/>
          <w:sz w:val="28"/>
        </w:rPr>
        <w:t xml:space="preserve">
      электр өлшеу аспаптары есебінің әдісін; </w:t>
      </w:r>
    </w:p>
    <w:bookmarkEnd w:id="5085"/>
    <w:bookmarkStart w:name="z5106" w:id="5086"/>
    <w:p>
      <w:pPr>
        <w:spacing w:after="0"/>
        <w:ind w:left="0"/>
        <w:jc w:val="both"/>
      </w:pPr>
      <w:r>
        <w:rPr>
          <w:rFonts w:ascii="Times New Roman"/>
          <w:b w:val="false"/>
          <w:i w:val="false"/>
          <w:color w:val="000000"/>
          <w:sz w:val="28"/>
        </w:rPr>
        <w:t xml:space="preserve">
      тұрақты және ауыспалы ток тізбесіндегі кернеуді, ток күшін өлшеу тәсілдерін; </w:t>
      </w:r>
    </w:p>
    <w:bookmarkEnd w:id="5086"/>
    <w:bookmarkStart w:name="z5107" w:id="5087"/>
    <w:p>
      <w:pPr>
        <w:spacing w:after="0"/>
        <w:ind w:left="0"/>
        <w:jc w:val="both"/>
      </w:pPr>
      <w:r>
        <w:rPr>
          <w:rFonts w:ascii="Times New Roman"/>
          <w:b w:val="false"/>
          <w:i w:val="false"/>
          <w:color w:val="000000"/>
          <w:sz w:val="28"/>
        </w:rPr>
        <w:t xml:space="preserve">
      шағын, орта және үлкен қарсылықтарды өлшеу ерекшеліктерін; құрастыру, реттеу және сынау кезінде туындайтын ақауларды және оларды жою тәсілдерін; </w:t>
      </w:r>
    </w:p>
    <w:bookmarkEnd w:id="5087"/>
    <w:bookmarkStart w:name="z5108" w:id="5088"/>
    <w:p>
      <w:pPr>
        <w:spacing w:after="0"/>
        <w:ind w:left="0"/>
        <w:jc w:val="both"/>
      </w:pPr>
      <w:r>
        <w:rPr>
          <w:rFonts w:ascii="Times New Roman"/>
          <w:b w:val="false"/>
          <w:i w:val="false"/>
          <w:color w:val="000000"/>
          <w:sz w:val="28"/>
        </w:rPr>
        <w:t xml:space="preserve">
      зерттеу түрлерін; аспаптарды зерттеу кезінде қолданылатын схемаларды; </w:t>
      </w:r>
    </w:p>
    <w:bookmarkEnd w:id="5088"/>
    <w:bookmarkStart w:name="z5109" w:id="5089"/>
    <w:p>
      <w:pPr>
        <w:spacing w:after="0"/>
        <w:ind w:left="0"/>
        <w:jc w:val="both"/>
      </w:pPr>
      <w:r>
        <w:rPr>
          <w:rFonts w:ascii="Times New Roman"/>
          <w:b w:val="false"/>
          <w:i w:val="false"/>
          <w:color w:val="000000"/>
          <w:sz w:val="28"/>
        </w:rPr>
        <w:t xml:space="preserve">
      аппаратура мен аспаптарды сынау стендісінде орналастыру қағидаларын; </w:t>
      </w:r>
    </w:p>
    <w:bookmarkEnd w:id="5089"/>
    <w:bookmarkStart w:name="z5110" w:id="5090"/>
    <w:p>
      <w:pPr>
        <w:spacing w:after="0"/>
        <w:ind w:left="0"/>
        <w:jc w:val="both"/>
      </w:pPr>
      <w:r>
        <w:rPr>
          <w:rFonts w:ascii="Times New Roman"/>
          <w:b w:val="false"/>
          <w:i w:val="false"/>
          <w:color w:val="000000"/>
          <w:sz w:val="28"/>
        </w:rPr>
        <w:t>
      зерттеуді жүргізу тәртібін.</w:t>
      </w:r>
    </w:p>
    <w:bookmarkEnd w:id="5090"/>
    <w:bookmarkStart w:name="z5111" w:id="5091"/>
    <w:p>
      <w:pPr>
        <w:spacing w:after="0"/>
        <w:ind w:left="0"/>
        <w:jc w:val="both"/>
      </w:pPr>
      <w:r>
        <w:rPr>
          <w:rFonts w:ascii="Times New Roman"/>
          <w:b w:val="false"/>
          <w:i w:val="false"/>
          <w:color w:val="000000"/>
          <w:sz w:val="28"/>
        </w:rPr>
        <w:t>
      219. Техникалық және кәсіптік (орта кәсіптік) білім талап етіледі.</w:t>
      </w:r>
    </w:p>
    <w:bookmarkEnd w:id="5091"/>
    <w:bookmarkStart w:name="z5112" w:id="5092"/>
    <w:p>
      <w:pPr>
        <w:spacing w:after="0"/>
        <w:ind w:left="0"/>
        <w:jc w:val="both"/>
      </w:pPr>
      <w:r>
        <w:rPr>
          <w:rFonts w:ascii="Times New Roman"/>
          <w:b w:val="false"/>
          <w:i w:val="false"/>
          <w:color w:val="000000"/>
          <w:sz w:val="28"/>
        </w:rPr>
        <w:t>
      220. Жұмыс үлгілері:</w:t>
      </w:r>
    </w:p>
    <w:bookmarkEnd w:id="5092"/>
    <w:bookmarkStart w:name="z5113" w:id="5093"/>
    <w:p>
      <w:pPr>
        <w:spacing w:after="0"/>
        <w:ind w:left="0"/>
        <w:jc w:val="both"/>
      </w:pPr>
      <w:r>
        <w:rPr>
          <w:rFonts w:ascii="Times New Roman"/>
          <w:b w:val="false"/>
          <w:i w:val="false"/>
          <w:color w:val="000000"/>
          <w:sz w:val="28"/>
        </w:rPr>
        <w:t>
      1) автоматты сегіз шлейфті, жылжымалы осциллографтар – түпкілікті тораптар мен бөлшекті жасау, толық құрастыру және реттеу;</w:t>
      </w:r>
    </w:p>
    <w:bookmarkEnd w:id="5093"/>
    <w:bookmarkStart w:name="z5114" w:id="5094"/>
    <w:p>
      <w:pPr>
        <w:spacing w:after="0"/>
        <w:ind w:left="0"/>
        <w:jc w:val="both"/>
      </w:pPr>
      <w:r>
        <w:rPr>
          <w:rFonts w:ascii="Times New Roman"/>
          <w:b w:val="false"/>
          <w:i w:val="false"/>
          <w:color w:val="000000"/>
          <w:sz w:val="28"/>
        </w:rPr>
        <w:t>
      2) жаңадан әзірленетін жоғары сыныпты аспаптар - жасау және реттеу;</w:t>
      </w:r>
    </w:p>
    <w:bookmarkEnd w:id="5094"/>
    <w:bookmarkStart w:name="z5115" w:id="5095"/>
    <w:p>
      <w:pPr>
        <w:spacing w:after="0"/>
        <w:ind w:left="0"/>
        <w:jc w:val="both"/>
      </w:pPr>
      <w:r>
        <w:rPr>
          <w:rFonts w:ascii="Times New Roman"/>
          <w:b w:val="false"/>
          <w:i w:val="false"/>
          <w:color w:val="000000"/>
          <w:sz w:val="28"/>
        </w:rPr>
        <w:t>
      3) өлшеу қондырғылары – тораптар мен бөлшектерін жасай отырып, толық құрастыру және реттеу.</w:t>
      </w:r>
    </w:p>
    <w:bookmarkEnd w:id="5095"/>
    <w:bookmarkStart w:name="z5116" w:id="5096"/>
    <w:p>
      <w:pPr>
        <w:spacing w:after="0"/>
        <w:ind w:left="0"/>
        <w:jc w:val="left"/>
      </w:pPr>
      <w:r>
        <w:rPr>
          <w:rFonts w:ascii="Times New Roman"/>
          <w:b/>
          <w:i w:val="false"/>
          <w:color w:val="000000"/>
        </w:rPr>
        <w:t xml:space="preserve"> 87-параграф. Электр өлшеу аспаптарын реттеуші-градуирлеуші, 2-разряд</w:t>
      </w:r>
    </w:p>
    <w:bookmarkEnd w:id="5096"/>
    <w:bookmarkStart w:name="z5117" w:id="5097"/>
    <w:p>
      <w:pPr>
        <w:spacing w:after="0"/>
        <w:ind w:left="0"/>
        <w:jc w:val="both"/>
      </w:pPr>
      <w:r>
        <w:rPr>
          <w:rFonts w:ascii="Times New Roman"/>
          <w:b w:val="false"/>
          <w:i w:val="false"/>
          <w:color w:val="000000"/>
          <w:sz w:val="28"/>
        </w:rPr>
        <w:t>
      221. Жұмыс сипаттамасы:</w:t>
      </w:r>
    </w:p>
    <w:bookmarkEnd w:id="5097"/>
    <w:bookmarkStart w:name="z5118" w:id="5098"/>
    <w:p>
      <w:pPr>
        <w:spacing w:after="0"/>
        <w:ind w:left="0"/>
        <w:jc w:val="both"/>
      </w:pPr>
      <w:r>
        <w:rPr>
          <w:rFonts w:ascii="Times New Roman"/>
          <w:b w:val="false"/>
          <w:i w:val="false"/>
          <w:color w:val="000000"/>
          <w:sz w:val="28"/>
        </w:rPr>
        <w:t xml:space="preserve">
      1,5 сыныпты және одан төмен электр өлшеу аспаптары шәкілдерін арнаулы градуирлеу қондырғыларында градуирлеу; </w:t>
      </w:r>
    </w:p>
    <w:bookmarkEnd w:id="5098"/>
    <w:bookmarkStart w:name="z5119" w:id="5099"/>
    <w:p>
      <w:pPr>
        <w:spacing w:after="0"/>
        <w:ind w:left="0"/>
        <w:jc w:val="both"/>
      </w:pPr>
      <w:r>
        <w:rPr>
          <w:rFonts w:ascii="Times New Roman"/>
          <w:b w:val="false"/>
          <w:i w:val="false"/>
          <w:color w:val="000000"/>
          <w:sz w:val="28"/>
        </w:rPr>
        <w:t>
      электр өлшеу аспаптарын бапталған арнаулы қондырғыларда электрлі және механикалық реттеу әрі баптау;</w:t>
      </w:r>
    </w:p>
    <w:bookmarkEnd w:id="5099"/>
    <w:bookmarkStart w:name="z5120" w:id="5100"/>
    <w:p>
      <w:pPr>
        <w:spacing w:after="0"/>
        <w:ind w:left="0"/>
        <w:jc w:val="both"/>
      </w:pPr>
      <w:r>
        <w:rPr>
          <w:rFonts w:ascii="Times New Roman"/>
          <w:b w:val="false"/>
          <w:i w:val="false"/>
          <w:color w:val="000000"/>
          <w:sz w:val="28"/>
        </w:rPr>
        <w:t>
      қарапайым сызбаларды құрастыру және бөлшектеу, қарсылық және оқшаулауды сынау.</w:t>
      </w:r>
    </w:p>
    <w:bookmarkEnd w:id="5100"/>
    <w:bookmarkStart w:name="z5121" w:id="5101"/>
    <w:p>
      <w:pPr>
        <w:spacing w:after="0"/>
        <w:ind w:left="0"/>
        <w:jc w:val="both"/>
      </w:pPr>
      <w:r>
        <w:rPr>
          <w:rFonts w:ascii="Times New Roman"/>
          <w:b w:val="false"/>
          <w:i w:val="false"/>
          <w:color w:val="000000"/>
          <w:sz w:val="28"/>
        </w:rPr>
        <w:t xml:space="preserve">
      222. Білуге тиіс: </w:t>
      </w:r>
    </w:p>
    <w:bookmarkEnd w:id="5101"/>
    <w:bookmarkStart w:name="z5122" w:id="5102"/>
    <w:p>
      <w:pPr>
        <w:spacing w:after="0"/>
        <w:ind w:left="0"/>
        <w:jc w:val="both"/>
      </w:pPr>
      <w:r>
        <w:rPr>
          <w:rFonts w:ascii="Times New Roman"/>
          <w:b w:val="false"/>
          <w:i w:val="false"/>
          <w:color w:val="000000"/>
          <w:sz w:val="28"/>
        </w:rPr>
        <w:t xml:space="preserve">
      реттелетін аспаптардың тораптары мен механизмдерінің құрылысын, нысаны мен жұмыс қағидатын; </w:t>
      </w:r>
    </w:p>
    <w:bookmarkEnd w:id="5102"/>
    <w:bookmarkStart w:name="z5123" w:id="5103"/>
    <w:p>
      <w:pPr>
        <w:spacing w:after="0"/>
        <w:ind w:left="0"/>
        <w:jc w:val="both"/>
      </w:pPr>
      <w:r>
        <w:rPr>
          <w:rFonts w:ascii="Times New Roman"/>
          <w:b w:val="false"/>
          <w:i w:val="false"/>
          <w:color w:val="000000"/>
          <w:sz w:val="28"/>
        </w:rPr>
        <w:t xml:space="preserve">
      қарапайым реттеу және градуирлеу қондырғыларының құрылысын және оларды пайдалану қағидаларын; </w:t>
      </w:r>
    </w:p>
    <w:bookmarkEnd w:id="5103"/>
    <w:bookmarkStart w:name="z5124" w:id="5104"/>
    <w:p>
      <w:pPr>
        <w:spacing w:after="0"/>
        <w:ind w:left="0"/>
        <w:jc w:val="both"/>
      </w:pPr>
      <w:r>
        <w:rPr>
          <w:rFonts w:ascii="Times New Roman"/>
          <w:b w:val="false"/>
          <w:i w:val="false"/>
          <w:color w:val="000000"/>
          <w:sz w:val="28"/>
        </w:rPr>
        <w:t xml:space="preserve">
      ток өткізуші және оқшаулау материалдарының негізгі қасиеттерін; </w:t>
      </w:r>
    </w:p>
    <w:bookmarkEnd w:id="5104"/>
    <w:bookmarkStart w:name="z5125" w:id="5105"/>
    <w:p>
      <w:pPr>
        <w:spacing w:after="0"/>
        <w:ind w:left="0"/>
        <w:jc w:val="both"/>
      </w:pPr>
      <w:r>
        <w:rPr>
          <w:rFonts w:ascii="Times New Roman"/>
          <w:b w:val="false"/>
          <w:i w:val="false"/>
          <w:color w:val="000000"/>
          <w:sz w:val="28"/>
        </w:rPr>
        <w:t xml:space="preserve">
      тізбенің түрлі буындарындағы қарсылықты өлшеу тәсілдерін; </w:t>
      </w:r>
    </w:p>
    <w:bookmarkEnd w:id="5105"/>
    <w:bookmarkStart w:name="z5126" w:id="5106"/>
    <w:p>
      <w:pPr>
        <w:spacing w:after="0"/>
        <w:ind w:left="0"/>
        <w:jc w:val="both"/>
      </w:pPr>
      <w:r>
        <w:rPr>
          <w:rFonts w:ascii="Times New Roman"/>
          <w:b w:val="false"/>
          <w:i w:val="false"/>
          <w:color w:val="000000"/>
          <w:sz w:val="28"/>
        </w:rPr>
        <w:t xml:space="preserve">
      шектеулер мен жол берулер жүйесі туралы қарапайым мәліметтерді; </w:t>
      </w:r>
    </w:p>
    <w:bookmarkEnd w:id="5106"/>
    <w:bookmarkStart w:name="z5127" w:id="5107"/>
    <w:p>
      <w:pPr>
        <w:spacing w:after="0"/>
        <w:ind w:left="0"/>
        <w:jc w:val="both"/>
      </w:pPr>
      <w:r>
        <w:rPr>
          <w:rFonts w:ascii="Times New Roman"/>
          <w:b w:val="false"/>
          <w:i w:val="false"/>
          <w:color w:val="000000"/>
          <w:sz w:val="28"/>
        </w:rPr>
        <w:t xml:space="preserve">
      электр қауіпсіздігінің негізгі қағидаларын. </w:t>
      </w:r>
    </w:p>
    <w:bookmarkEnd w:id="5107"/>
    <w:bookmarkStart w:name="z5128" w:id="5108"/>
    <w:p>
      <w:pPr>
        <w:spacing w:after="0"/>
        <w:ind w:left="0"/>
        <w:jc w:val="left"/>
      </w:pPr>
      <w:r>
        <w:rPr>
          <w:rFonts w:ascii="Times New Roman"/>
          <w:b/>
          <w:i w:val="false"/>
          <w:color w:val="000000"/>
        </w:rPr>
        <w:t xml:space="preserve"> 88-параграф. Электр өлшеу аспаптарын реттеуші-градуирлеуші, 3-разряд</w:t>
      </w:r>
    </w:p>
    <w:bookmarkEnd w:id="5108"/>
    <w:bookmarkStart w:name="z5129" w:id="5109"/>
    <w:p>
      <w:pPr>
        <w:spacing w:after="0"/>
        <w:ind w:left="0"/>
        <w:jc w:val="both"/>
      </w:pPr>
      <w:r>
        <w:rPr>
          <w:rFonts w:ascii="Times New Roman"/>
          <w:b w:val="false"/>
          <w:i w:val="false"/>
          <w:color w:val="000000"/>
          <w:sz w:val="28"/>
        </w:rPr>
        <w:t>
      223. Жұмыс сипаттамасы:</w:t>
      </w:r>
    </w:p>
    <w:bookmarkEnd w:id="5109"/>
    <w:bookmarkStart w:name="z5130" w:id="5110"/>
    <w:p>
      <w:pPr>
        <w:spacing w:after="0"/>
        <w:ind w:left="0"/>
        <w:jc w:val="both"/>
      </w:pPr>
      <w:r>
        <w:rPr>
          <w:rFonts w:ascii="Times New Roman"/>
          <w:b w:val="false"/>
          <w:i w:val="false"/>
          <w:color w:val="000000"/>
          <w:sz w:val="28"/>
        </w:rPr>
        <w:t xml:space="preserve">
      1,5-тен 0,5-ке дейінгі сыныпты электр өлшеу аспаптары шәкілдерін арнаулы градуирлеу қондырғыларында градуирлеу; </w:t>
      </w:r>
    </w:p>
    <w:bookmarkEnd w:id="5110"/>
    <w:bookmarkStart w:name="z5131" w:id="5111"/>
    <w:p>
      <w:pPr>
        <w:spacing w:after="0"/>
        <w:ind w:left="0"/>
        <w:jc w:val="both"/>
      </w:pPr>
      <w:r>
        <w:rPr>
          <w:rFonts w:ascii="Times New Roman"/>
          <w:b w:val="false"/>
          <w:i w:val="false"/>
          <w:color w:val="000000"/>
          <w:sz w:val="28"/>
        </w:rPr>
        <w:t>
      электр өлшеу аспаптарын катушкаларды магнитті шунтпен жеткеру, магнитсіздендіру, стандартты катушкаларды іріктеу әдісімен және басқа да әдістермен бапталған арнаулы қондырғыларда электрлі және механикалық реттеу әрі баптау;</w:t>
      </w:r>
    </w:p>
    <w:bookmarkEnd w:id="5111"/>
    <w:bookmarkStart w:name="z5132" w:id="5112"/>
    <w:p>
      <w:pPr>
        <w:spacing w:after="0"/>
        <w:ind w:left="0"/>
        <w:jc w:val="both"/>
      </w:pPr>
      <w:r>
        <w:rPr>
          <w:rFonts w:ascii="Times New Roman"/>
          <w:b w:val="false"/>
          <w:i w:val="false"/>
          <w:color w:val="000000"/>
          <w:sz w:val="28"/>
        </w:rPr>
        <w:t>
      сыналатын және градуирленетін электр өлшеу аспаптарына сынақ жүргізу;</w:t>
      </w:r>
    </w:p>
    <w:bookmarkEnd w:id="5112"/>
    <w:bookmarkStart w:name="z5133" w:id="5113"/>
    <w:p>
      <w:pPr>
        <w:spacing w:after="0"/>
        <w:ind w:left="0"/>
        <w:jc w:val="both"/>
      </w:pPr>
      <w:r>
        <w:rPr>
          <w:rFonts w:ascii="Times New Roman"/>
          <w:b w:val="false"/>
          <w:i w:val="false"/>
          <w:color w:val="000000"/>
          <w:sz w:val="28"/>
        </w:rPr>
        <w:t xml:space="preserve">
      аспаптардың жарамсыздығы себептерін анықтау және анықталған ақауларды жою. </w:t>
      </w:r>
    </w:p>
    <w:bookmarkEnd w:id="5113"/>
    <w:bookmarkStart w:name="z5134" w:id="5114"/>
    <w:p>
      <w:pPr>
        <w:spacing w:after="0"/>
        <w:ind w:left="0"/>
        <w:jc w:val="both"/>
      </w:pPr>
      <w:r>
        <w:rPr>
          <w:rFonts w:ascii="Times New Roman"/>
          <w:b w:val="false"/>
          <w:i w:val="false"/>
          <w:color w:val="000000"/>
          <w:sz w:val="28"/>
        </w:rPr>
        <w:t xml:space="preserve">
      224. Білуге тиіс: </w:t>
      </w:r>
    </w:p>
    <w:bookmarkEnd w:id="5114"/>
    <w:bookmarkStart w:name="z5135" w:id="5115"/>
    <w:p>
      <w:pPr>
        <w:spacing w:after="0"/>
        <w:ind w:left="0"/>
        <w:jc w:val="both"/>
      </w:pPr>
      <w:r>
        <w:rPr>
          <w:rFonts w:ascii="Times New Roman"/>
          <w:b w:val="false"/>
          <w:i w:val="false"/>
          <w:color w:val="000000"/>
          <w:sz w:val="28"/>
        </w:rPr>
        <w:t xml:space="preserve">
      құрастырылған аспаптағы түрлі тораптар мен механизмдерінің құрымын және өзара іс-әрекетін; </w:t>
      </w:r>
    </w:p>
    <w:bookmarkEnd w:id="5115"/>
    <w:bookmarkStart w:name="z5136" w:id="5116"/>
    <w:p>
      <w:pPr>
        <w:spacing w:after="0"/>
        <w:ind w:left="0"/>
        <w:jc w:val="both"/>
      </w:pPr>
      <w:r>
        <w:rPr>
          <w:rFonts w:ascii="Times New Roman"/>
          <w:b w:val="false"/>
          <w:i w:val="false"/>
          <w:color w:val="000000"/>
          <w:sz w:val="28"/>
        </w:rPr>
        <w:t xml:space="preserve">
      қолданылатын реттеу және градуирлеу қондырғыларының құрылысы мен нысанын, оларды баптау қағидаларын; </w:t>
      </w:r>
    </w:p>
    <w:bookmarkEnd w:id="5116"/>
    <w:bookmarkStart w:name="z5137" w:id="5117"/>
    <w:p>
      <w:pPr>
        <w:spacing w:after="0"/>
        <w:ind w:left="0"/>
        <w:jc w:val="both"/>
      </w:pPr>
      <w:r>
        <w:rPr>
          <w:rFonts w:ascii="Times New Roman"/>
          <w:b w:val="false"/>
          <w:i w:val="false"/>
          <w:color w:val="000000"/>
          <w:sz w:val="28"/>
        </w:rPr>
        <w:t xml:space="preserve">
      электр магнитті, магнитті электр, есептеу, саған және басқа да ұқсас механизмдердің әртүрлі жүйелерінің әрекет ету қағидаттарын, аспаптарды механикалық және слесарлік өңдеу және құрастыру әдістерін; </w:t>
      </w:r>
    </w:p>
    <w:bookmarkEnd w:id="5117"/>
    <w:bookmarkStart w:name="z5138" w:id="5118"/>
    <w:p>
      <w:pPr>
        <w:spacing w:after="0"/>
        <w:ind w:left="0"/>
        <w:jc w:val="both"/>
      </w:pPr>
      <w:r>
        <w:rPr>
          <w:rFonts w:ascii="Times New Roman"/>
          <w:b w:val="false"/>
          <w:i w:val="false"/>
          <w:color w:val="000000"/>
          <w:sz w:val="28"/>
        </w:rPr>
        <w:t>
      электр техникасы негіздерін.</w:t>
      </w:r>
    </w:p>
    <w:bookmarkEnd w:id="5118"/>
    <w:bookmarkStart w:name="z5139" w:id="5119"/>
    <w:p>
      <w:pPr>
        <w:spacing w:after="0"/>
        <w:ind w:left="0"/>
        <w:jc w:val="both"/>
      </w:pPr>
      <w:r>
        <w:rPr>
          <w:rFonts w:ascii="Times New Roman"/>
          <w:b w:val="false"/>
          <w:i w:val="false"/>
          <w:color w:val="000000"/>
          <w:sz w:val="28"/>
        </w:rPr>
        <w:t>
      225. Жұмыс үлгілері:</w:t>
      </w:r>
    </w:p>
    <w:bookmarkEnd w:id="5119"/>
    <w:bookmarkStart w:name="z5140" w:id="5120"/>
    <w:p>
      <w:pPr>
        <w:spacing w:after="0"/>
        <w:ind w:left="0"/>
        <w:jc w:val="both"/>
      </w:pPr>
      <w:r>
        <w:rPr>
          <w:rFonts w:ascii="Times New Roman"/>
          <w:b w:val="false"/>
          <w:i w:val="false"/>
          <w:color w:val="000000"/>
          <w:sz w:val="28"/>
        </w:rPr>
        <w:t>
      1) ваттметрлер мен фазометрлер – реттеу, градуирлеу және көрсеткіштерін тексеру;</w:t>
      </w:r>
    </w:p>
    <w:bookmarkEnd w:id="5120"/>
    <w:bookmarkStart w:name="z5141" w:id="5121"/>
    <w:p>
      <w:pPr>
        <w:spacing w:after="0"/>
        <w:ind w:left="0"/>
        <w:jc w:val="both"/>
      </w:pPr>
      <w:r>
        <w:rPr>
          <w:rFonts w:ascii="Times New Roman"/>
          <w:b w:val="false"/>
          <w:i w:val="false"/>
          <w:color w:val="000000"/>
          <w:sz w:val="28"/>
        </w:rPr>
        <w:t>
      2) өздігінен жазатын вольтамперметрлер – реттеу, градуирлеу және көрсеткіштерін тексеру,</w:t>
      </w:r>
    </w:p>
    <w:bookmarkEnd w:id="5121"/>
    <w:bookmarkStart w:name="z5142" w:id="5122"/>
    <w:p>
      <w:pPr>
        <w:spacing w:after="0"/>
        <w:ind w:left="0"/>
        <w:jc w:val="both"/>
      </w:pPr>
      <w:r>
        <w:rPr>
          <w:rFonts w:ascii="Times New Roman"/>
          <w:b w:val="false"/>
          <w:i w:val="false"/>
          <w:color w:val="000000"/>
          <w:sz w:val="28"/>
        </w:rPr>
        <w:t>
      3) баллистикалық гальванометрлер – магнитті шунтпен реттеу, арретир жұмысын тексеру және реттеу, көрсеткіштерін тексеру;</w:t>
      </w:r>
    </w:p>
    <w:bookmarkEnd w:id="5122"/>
    <w:bookmarkStart w:name="z5143" w:id="5123"/>
    <w:p>
      <w:pPr>
        <w:spacing w:after="0"/>
        <w:ind w:left="0"/>
        <w:jc w:val="both"/>
      </w:pPr>
      <w:r>
        <w:rPr>
          <w:rFonts w:ascii="Times New Roman"/>
          <w:b w:val="false"/>
          <w:i w:val="false"/>
          <w:color w:val="000000"/>
          <w:sz w:val="28"/>
        </w:rPr>
        <w:t>
      4) электр өлшеу аспаптары – магнитсіздендірумен реттеу және декадалық қайта қосқыштарды жеткеру.</w:t>
      </w:r>
    </w:p>
    <w:bookmarkEnd w:id="5123"/>
    <w:bookmarkStart w:name="z5144" w:id="5124"/>
    <w:p>
      <w:pPr>
        <w:spacing w:after="0"/>
        <w:ind w:left="0"/>
        <w:jc w:val="left"/>
      </w:pPr>
      <w:r>
        <w:rPr>
          <w:rFonts w:ascii="Times New Roman"/>
          <w:b/>
          <w:i w:val="false"/>
          <w:color w:val="000000"/>
        </w:rPr>
        <w:t xml:space="preserve"> 89-параграф. Электр өлшеу аспаптарын реттеуші-градуирлеуші, 4-разряд</w:t>
      </w:r>
    </w:p>
    <w:bookmarkEnd w:id="5124"/>
    <w:bookmarkStart w:name="z5145" w:id="5125"/>
    <w:p>
      <w:pPr>
        <w:spacing w:after="0"/>
        <w:ind w:left="0"/>
        <w:jc w:val="both"/>
      </w:pPr>
      <w:r>
        <w:rPr>
          <w:rFonts w:ascii="Times New Roman"/>
          <w:b w:val="false"/>
          <w:i w:val="false"/>
          <w:color w:val="000000"/>
          <w:sz w:val="28"/>
        </w:rPr>
        <w:t xml:space="preserve">
      226. Жұмыс сипаттамасы: </w:t>
      </w:r>
    </w:p>
    <w:bookmarkEnd w:id="5125"/>
    <w:bookmarkStart w:name="z5146" w:id="5126"/>
    <w:p>
      <w:pPr>
        <w:spacing w:after="0"/>
        <w:ind w:left="0"/>
        <w:jc w:val="both"/>
      </w:pPr>
      <w:r>
        <w:rPr>
          <w:rFonts w:ascii="Times New Roman"/>
          <w:b w:val="false"/>
          <w:i w:val="false"/>
          <w:color w:val="000000"/>
          <w:sz w:val="28"/>
        </w:rPr>
        <w:t xml:space="preserve">
      0,5-тен 0,1 дейінгі сыныпты электр өлшеу аспаптары шәкілдерін арнаулы қондырғыларында градуирлеу; </w:t>
      </w:r>
    </w:p>
    <w:bookmarkEnd w:id="5126"/>
    <w:bookmarkStart w:name="z5147" w:id="5127"/>
    <w:p>
      <w:pPr>
        <w:spacing w:after="0"/>
        <w:ind w:left="0"/>
        <w:jc w:val="both"/>
      </w:pPr>
      <w:r>
        <w:rPr>
          <w:rFonts w:ascii="Times New Roman"/>
          <w:b w:val="false"/>
          <w:i w:val="false"/>
          <w:color w:val="000000"/>
          <w:sz w:val="28"/>
        </w:rPr>
        <w:t>
      аспаптарды абсолюттік және салыстырмалы қателерін есептей отырып тексеру;</w:t>
      </w:r>
    </w:p>
    <w:bookmarkEnd w:id="5127"/>
    <w:bookmarkStart w:name="z5148" w:id="5128"/>
    <w:p>
      <w:pPr>
        <w:spacing w:after="0"/>
        <w:ind w:left="0"/>
        <w:jc w:val="both"/>
      </w:pPr>
      <w:r>
        <w:rPr>
          <w:rFonts w:ascii="Times New Roman"/>
          <w:b w:val="false"/>
          <w:i w:val="false"/>
          <w:color w:val="000000"/>
          <w:sz w:val="28"/>
        </w:rPr>
        <w:t xml:space="preserve">
      түзету кестесін жасау; </w:t>
      </w:r>
    </w:p>
    <w:bookmarkEnd w:id="5128"/>
    <w:bookmarkStart w:name="z5149" w:id="5129"/>
    <w:p>
      <w:pPr>
        <w:spacing w:after="0"/>
        <w:ind w:left="0"/>
        <w:jc w:val="both"/>
      </w:pPr>
      <w:r>
        <w:rPr>
          <w:rFonts w:ascii="Times New Roman"/>
          <w:b w:val="false"/>
          <w:i w:val="false"/>
          <w:color w:val="000000"/>
          <w:sz w:val="28"/>
        </w:rPr>
        <w:t xml:space="preserve">
      аспаптарды әртүрлі бақылау-өлшеу аспаптарының көмегімен сынау; </w:t>
      </w:r>
    </w:p>
    <w:bookmarkEnd w:id="5129"/>
    <w:bookmarkStart w:name="z5150" w:id="5130"/>
    <w:p>
      <w:pPr>
        <w:spacing w:after="0"/>
        <w:ind w:left="0"/>
        <w:jc w:val="both"/>
      </w:pPr>
      <w:r>
        <w:rPr>
          <w:rFonts w:ascii="Times New Roman"/>
          <w:b w:val="false"/>
          <w:i w:val="false"/>
          <w:color w:val="000000"/>
          <w:sz w:val="28"/>
        </w:rPr>
        <w:t xml:space="preserve">
      аспаптардың нақты немесе дұрыс жұмыс істемеуінің себептерін анықтау және шабақтау ақауларын жою; </w:t>
      </w:r>
    </w:p>
    <w:bookmarkEnd w:id="5130"/>
    <w:bookmarkStart w:name="z5151" w:id="5131"/>
    <w:p>
      <w:pPr>
        <w:spacing w:after="0"/>
        <w:ind w:left="0"/>
        <w:jc w:val="both"/>
      </w:pPr>
      <w:r>
        <w:rPr>
          <w:rFonts w:ascii="Times New Roman"/>
          <w:b w:val="false"/>
          <w:i w:val="false"/>
          <w:color w:val="000000"/>
          <w:sz w:val="28"/>
        </w:rPr>
        <w:t xml:space="preserve">
      күрделі қоспа сызбаларын жасау. </w:t>
      </w:r>
    </w:p>
    <w:bookmarkEnd w:id="5131"/>
    <w:bookmarkStart w:name="z5152" w:id="5132"/>
    <w:p>
      <w:pPr>
        <w:spacing w:after="0"/>
        <w:ind w:left="0"/>
        <w:jc w:val="both"/>
      </w:pPr>
      <w:r>
        <w:rPr>
          <w:rFonts w:ascii="Times New Roman"/>
          <w:b w:val="false"/>
          <w:i w:val="false"/>
          <w:color w:val="000000"/>
          <w:sz w:val="28"/>
        </w:rPr>
        <w:t xml:space="preserve">
      227. Білуге тиіс: </w:t>
      </w:r>
    </w:p>
    <w:bookmarkEnd w:id="5132"/>
    <w:bookmarkStart w:name="z5153" w:id="5133"/>
    <w:p>
      <w:pPr>
        <w:spacing w:after="0"/>
        <w:ind w:left="0"/>
        <w:jc w:val="both"/>
      </w:pPr>
      <w:r>
        <w:rPr>
          <w:rFonts w:ascii="Times New Roman"/>
          <w:b w:val="false"/>
          <w:i w:val="false"/>
          <w:color w:val="000000"/>
          <w:sz w:val="28"/>
        </w:rPr>
        <w:t xml:space="preserve">
      күрделі электр өлшеу аспаптары мен механизмдерінің құрылысы мен өзара әрекетін; </w:t>
      </w:r>
    </w:p>
    <w:bookmarkEnd w:id="5133"/>
    <w:bookmarkStart w:name="z5154" w:id="5134"/>
    <w:p>
      <w:pPr>
        <w:spacing w:after="0"/>
        <w:ind w:left="0"/>
        <w:jc w:val="both"/>
      </w:pPr>
      <w:r>
        <w:rPr>
          <w:rFonts w:ascii="Times New Roman"/>
          <w:b w:val="false"/>
          <w:i w:val="false"/>
          <w:color w:val="000000"/>
          <w:sz w:val="28"/>
        </w:rPr>
        <w:t xml:space="preserve">
      ток өткізуші және оқшаулау материалдарының негізгі қасиеттерін; </w:t>
      </w:r>
    </w:p>
    <w:bookmarkEnd w:id="5134"/>
    <w:bookmarkStart w:name="z5155" w:id="5135"/>
    <w:p>
      <w:pPr>
        <w:spacing w:after="0"/>
        <w:ind w:left="0"/>
        <w:jc w:val="both"/>
      </w:pPr>
      <w:r>
        <w:rPr>
          <w:rFonts w:ascii="Times New Roman"/>
          <w:b w:val="false"/>
          <w:i w:val="false"/>
          <w:color w:val="000000"/>
          <w:sz w:val="28"/>
        </w:rPr>
        <w:t xml:space="preserve">
      қарсылықты өлшеу қағидаларын; </w:t>
      </w:r>
    </w:p>
    <w:bookmarkEnd w:id="5135"/>
    <w:bookmarkStart w:name="z5156" w:id="5136"/>
    <w:p>
      <w:pPr>
        <w:spacing w:after="0"/>
        <w:ind w:left="0"/>
        <w:jc w:val="both"/>
      </w:pPr>
      <w:r>
        <w:rPr>
          <w:rFonts w:ascii="Times New Roman"/>
          <w:b w:val="false"/>
          <w:i w:val="false"/>
          <w:color w:val="000000"/>
          <w:sz w:val="28"/>
        </w:rPr>
        <w:t xml:space="preserve">
      күрделі градуирлеу қондырғыларының, өлшеу және электр өлшеу аспаптарының, күрделі электр магнит, сағат және басқа да механизмдердің күрделі жүйелерінің нысаны мен жұмыс қағидатын; </w:t>
      </w:r>
    </w:p>
    <w:bookmarkEnd w:id="5136"/>
    <w:bookmarkStart w:name="z5157" w:id="5137"/>
    <w:p>
      <w:pPr>
        <w:spacing w:after="0"/>
        <w:ind w:left="0"/>
        <w:jc w:val="both"/>
      </w:pPr>
      <w:r>
        <w:rPr>
          <w:rFonts w:ascii="Times New Roman"/>
          <w:b w:val="false"/>
          <w:i w:val="false"/>
          <w:color w:val="000000"/>
          <w:sz w:val="28"/>
        </w:rPr>
        <w:t>
      электр техникасы заңдары негіздерін.</w:t>
      </w:r>
    </w:p>
    <w:bookmarkEnd w:id="5137"/>
    <w:bookmarkStart w:name="z5158" w:id="5138"/>
    <w:p>
      <w:pPr>
        <w:spacing w:after="0"/>
        <w:ind w:left="0"/>
        <w:jc w:val="both"/>
      </w:pPr>
      <w:r>
        <w:rPr>
          <w:rFonts w:ascii="Times New Roman"/>
          <w:b w:val="false"/>
          <w:i w:val="false"/>
          <w:color w:val="000000"/>
          <w:sz w:val="28"/>
        </w:rPr>
        <w:t>
      228. Жұмыс үлгілері:</w:t>
      </w:r>
    </w:p>
    <w:bookmarkEnd w:id="5138"/>
    <w:bookmarkStart w:name="z5159" w:id="5139"/>
    <w:p>
      <w:pPr>
        <w:spacing w:after="0"/>
        <w:ind w:left="0"/>
        <w:jc w:val="both"/>
      </w:pPr>
      <w:r>
        <w:rPr>
          <w:rFonts w:ascii="Times New Roman"/>
          <w:b w:val="false"/>
          <w:i w:val="false"/>
          <w:color w:val="000000"/>
          <w:sz w:val="28"/>
        </w:rPr>
        <w:t>
      1) көп шекті авометрлер – реттеу, жеткеру және барлық өлшеу шектерін градуирлеу;</w:t>
      </w:r>
    </w:p>
    <w:bookmarkEnd w:id="5139"/>
    <w:bookmarkStart w:name="z5160" w:id="5140"/>
    <w:p>
      <w:pPr>
        <w:spacing w:after="0"/>
        <w:ind w:left="0"/>
        <w:jc w:val="both"/>
      </w:pPr>
      <w:r>
        <w:rPr>
          <w:rFonts w:ascii="Times New Roman"/>
          <w:b w:val="false"/>
          <w:i w:val="false"/>
          <w:color w:val="000000"/>
          <w:sz w:val="28"/>
        </w:rPr>
        <w:t>
      2) көп шекті, жылжымалы және өздігінен жазатын ампервольтметрлер – реттеу, жеткеру және барлық өлшеу шектерін градуирлеу;</w:t>
      </w:r>
    </w:p>
    <w:bookmarkEnd w:id="5140"/>
    <w:bookmarkStart w:name="z5161" w:id="5141"/>
    <w:p>
      <w:pPr>
        <w:spacing w:after="0"/>
        <w:ind w:left="0"/>
        <w:jc w:val="both"/>
      </w:pPr>
      <w:r>
        <w:rPr>
          <w:rFonts w:ascii="Times New Roman"/>
          <w:b w:val="false"/>
          <w:i w:val="false"/>
          <w:color w:val="000000"/>
          <w:sz w:val="28"/>
        </w:rPr>
        <w:t>
      3) толқын өлшегіштер – реттеу және кесте мен графикті жасай отырып градуирлеу;</w:t>
      </w:r>
    </w:p>
    <w:bookmarkEnd w:id="5141"/>
    <w:bookmarkStart w:name="z5162" w:id="5142"/>
    <w:p>
      <w:pPr>
        <w:spacing w:after="0"/>
        <w:ind w:left="0"/>
        <w:jc w:val="both"/>
      </w:pPr>
      <w:r>
        <w:rPr>
          <w:rFonts w:ascii="Times New Roman"/>
          <w:b w:val="false"/>
          <w:i w:val="false"/>
          <w:color w:val="000000"/>
          <w:sz w:val="28"/>
        </w:rPr>
        <w:t>
      4) үлгілік катушкалар – электр тексеру және түпкілікті жеткеру,</w:t>
      </w:r>
    </w:p>
    <w:bookmarkEnd w:id="5142"/>
    <w:bookmarkStart w:name="z5163" w:id="5143"/>
    <w:p>
      <w:pPr>
        <w:spacing w:after="0"/>
        <w:ind w:left="0"/>
        <w:jc w:val="both"/>
      </w:pPr>
      <w:r>
        <w:rPr>
          <w:rFonts w:ascii="Times New Roman"/>
          <w:b w:val="false"/>
          <w:i w:val="false"/>
          <w:color w:val="000000"/>
          <w:sz w:val="28"/>
        </w:rPr>
        <w:t>
      5) мостылар – барлық өзгеру шектерін жеткере отырып реттеу;</w:t>
      </w:r>
    </w:p>
    <w:bookmarkEnd w:id="5143"/>
    <w:bookmarkStart w:name="z5164" w:id="5144"/>
    <w:p>
      <w:pPr>
        <w:spacing w:after="0"/>
        <w:ind w:left="0"/>
        <w:jc w:val="both"/>
      </w:pPr>
      <w:r>
        <w:rPr>
          <w:rFonts w:ascii="Times New Roman"/>
          <w:b w:val="false"/>
          <w:i w:val="false"/>
          <w:color w:val="000000"/>
          <w:sz w:val="28"/>
        </w:rPr>
        <w:t>
      6) эталондық аспаптар – жөндеуден кейінгі реттеу және градуирлеу;</w:t>
      </w:r>
    </w:p>
    <w:bookmarkEnd w:id="5144"/>
    <w:bookmarkStart w:name="z5165" w:id="5145"/>
    <w:p>
      <w:pPr>
        <w:spacing w:after="0"/>
        <w:ind w:left="0"/>
        <w:jc w:val="both"/>
      </w:pPr>
      <w:r>
        <w:rPr>
          <w:rFonts w:ascii="Times New Roman"/>
          <w:b w:val="false"/>
          <w:i w:val="false"/>
          <w:color w:val="000000"/>
          <w:sz w:val="28"/>
        </w:rPr>
        <w:t>
      7) көп шекті, жылжымалы және өздігінен жазатын аспаптар (ампервольтметрлер, ваттметрлер, жиілік өлшегіштер, фазометрлер) – реттеу, жеткеру және барлық өзгеру шектерін градуирлеу;</w:t>
      </w:r>
    </w:p>
    <w:bookmarkEnd w:id="5145"/>
    <w:bookmarkStart w:name="z5166" w:id="5146"/>
    <w:p>
      <w:pPr>
        <w:spacing w:after="0"/>
        <w:ind w:left="0"/>
        <w:jc w:val="both"/>
      </w:pPr>
      <w:r>
        <w:rPr>
          <w:rFonts w:ascii="Times New Roman"/>
          <w:b w:val="false"/>
          <w:i w:val="false"/>
          <w:color w:val="000000"/>
          <w:sz w:val="28"/>
        </w:rPr>
        <w:t>
      8) потенциометрлер – барлық өзгеру шектерін жеткере отырып реттеу;</w:t>
      </w:r>
    </w:p>
    <w:bookmarkEnd w:id="5146"/>
    <w:bookmarkStart w:name="z5167" w:id="5147"/>
    <w:p>
      <w:pPr>
        <w:spacing w:after="0"/>
        <w:ind w:left="0"/>
        <w:jc w:val="both"/>
      </w:pPr>
      <w:r>
        <w:rPr>
          <w:rFonts w:ascii="Times New Roman"/>
          <w:b w:val="false"/>
          <w:i w:val="false"/>
          <w:color w:val="000000"/>
          <w:sz w:val="28"/>
        </w:rPr>
        <w:t>
      9) флюксметрлер – механикалық және электр реттеу мен градуирлеу.</w:t>
      </w:r>
    </w:p>
    <w:bookmarkEnd w:id="5147"/>
    <w:bookmarkStart w:name="z5168" w:id="5148"/>
    <w:p>
      <w:pPr>
        <w:spacing w:after="0"/>
        <w:ind w:left="0"/>
        <w:jc w:val="left"/>
      </w:pPr>
      <w:r>
        <w:rPr>
          <w:rFonts w:ascii="Times New Roman"/>
          <w:b/>
          <w:i w:val="false"/>
          <w:color w:val="000000"/>
        </w:rPr>
        <w:t xml:space="preserve"> 90-параграф. Электр өлшеу аспаптарын реттеуші-градуирлеуші, 5-разряд</w:t>
      </w:r>
    </w:p>
    <w:bookmarkEnd w:id="5148"/>
    <w:bookmarkStart w:name="z5169" w:id="5149"/>
    <w:p>
      <w:pPr>
        <w:spacing w:after="0"/>
        <w:ind w:left="0"/>
        <w:jc w:val="both"/>
      </w:pPr>
      <w:r>
        <w:rPr>
          <w:rFonts w:ascii="Times New Roman"/>
          <w:b w:val="false"/>
          <w:i w:val="false"/>
          <w:color w:val="000000"/>
          <w:sz w:val="28"/>
        </w:rPr>
        <w:t xml:space="preserve">
      229. Жұмыс сипаттамасы: </w:t>
      </w:r>
    </w:p>
    <w:bookmarkEnd w:id="5149"/>
    <w:bookmarkStart w:name="z5170" w:id="5150"/>
    <w:p>
      <w:pPr>
        <w:spacing w:after="0"/>
        <w:ind w:left="0"/>
        <w:jc w:val="both"/>
      </w:pPr>
      <w:r>
        <w:rPr>
          <w:rFonts w:ascii="Times New Roman"/>
          <w:b w:val="false"/>
          <w:i w:val="false"/>
          <w:color w:val="000000"/>
          <w:sz w:val="28"/>
        </w:rPr>
        <w:t xml:space="preserve">
      0,1 және одан жоғары сыныпты электр өлшеу аспаптарының шәкілдерін арнаулы қондырғыларында градуирлеу, электр және механикалық реттеу; </w:t>
      </w:r>
    </w:p>
    <w:bookmarkEnd w:id="5150"/>
    <w:bookmarkStart w:name="z5171" w:id="5151"/>
    <w:p>
      <w:pPr>
        <w:spacing w:after="0"/>
        <w:ind w:left="0"/>
        <w:jc w:val="both"/>
      </w:pPr>
      <w:r>
        <w:rPr>
          <w:rFonts w:ascii="Times New Roman"/>
          <w:b w:val="false"/>
          <w:i w:val="false"/>
          <w:color w:val="000000"/>
          <w:sz w:val="28"/>
        </w:rPr>
        <w:t>
      үлгілік және эталондық электр өлшеу аспаптарын, сондай-ақ, эксперименталды әзірлеу және игеру сатысындағы 0,5 және одан жоғары сыныпты тәжірибелік үлгілерді реттеу, жеткеру және градуирлеу;</w:t>
      </w:r>
    </w:p>
    <w:bookmarkEnd w:id="5151"/>
    <w:bookmarkStart w:name="z5172" w:id="5152"/>
    <w:p>
      <w:pPr>
        <w:spacing w:after="0"/>
        <w:ind w:left="0"/>
        <w:jc w:val="both"/>
      </w:pPr>
      <w:r>
        <w:rPr>
          <w:rFonts w:ascii="Times New Roman"/>
          <w:b w:val="false"/>
          <w:i w:val="false"/>
          <w:color w:val="000000"/>
          <w:sz w:val="28"/>
        </w:rPr>
        <w:t>
      күрделі арнаулы өлшеу қондырғыларын баптау;</w:t>
      </w:r>
    </w:p>
    <w:bookmarkEnd w:id="5152"/>
    <w:bookmarkStart w:name="z5173" w:id="5153"/>
    <w:p>
      <w:pPr>
        <w:spacing w:after="0"/>
        <w:ind w:left="0"/>
        <w:jc w:val="both"/>
      </w:pPr>
      <w:r>
        <w:rPr>
          <w:rFonts w:ascii="Times New Roman"/>
          <w:b w:val="false"/>
          <w:i w:val="false"/>
          <w:color w:val="000000"/>
          <w:sz w:val="28"/>
        </w:rPr>
        <w:t>
      электр өлшеу аспаптарының есебін шығару;</w:t>
      </w:r>
    </w:p>
    <w:bookmarkEnd w:id="5153"/>
    <w:bookmarkStart w:name="z5174" w:id="5154"/>
    <w:p>
      <w:pPr>
        <w:spacing w:after="0"/>
        <w:ind w:left="0"/>
        <w:jc w:val="both"/>
      </w:pPr>
      <w:r>
        <w:rPr>
          <w:rFonts w:ascii="Times New Roman"/>
          <w:b w:val="false"/>
          <w:i w:val="false"/>
          <w:color w:val="000000"/>
          <w:sz w:val="28"/>
        </w:rPr>
        <w:t xml:space="preserve">
      кесте жасау және аспап сипаттамаларын түсіре отырып , сынақ жүргізу. </w:t>
      </w:r>
    </w:p>
    <w:bookmarkEnd w:id="5154"/>
    <w:bookmarkStart w:name="z5175" w:id="5155"/>
    <w:p>
      <w:pPr>
        <w:spacing w:after="0"/>
        <w:ind w:left="0"/>
        <w:jc w:val="both"/>
      </w:pPr>
      <w:r>
        <w:rPr>
          <w:rFonts w:ascii="Times New Roman"/>
          <w:b w:val="false"/>
          <w:i w:val="false"/>
          <w:color w:val="000000"/>
          <w:sz w:val="28"/>
        </w:rPr>
        <w:t xml:space="preserve">
      230. Білуге тиіс: </w:t>
      </w:r>
    </w:p>
    <w:bookmarkEnd w:id="5155"/>
    <w:bookmarkStart w:name="z5176" w:id="5156"/>
    <w:p>
      <w:pPr>
        <w:spacing w:after="0"/>
        <w:ind w:left="0"/>
        <w:jc w:val="both"/>
      </w:pPr>
      <w:r>
        <w:rPr>
          <w:rFonts w:ascii="Times New Roman"/>
          <w:b w:val="false"/>
          <w:i w:val="false"/>
          <w:color w:val="000000"/>
          <w:sz w:val="28"/>
        </w:rPr>
        <w:t xml:space="preserve">
      дәлдік сыныбы жоғары күрделі электр өлшеу аспаптарының құрылысын, нысанын, жұмыс қағидаты мен конструктивтік ерекшеліктерін; </w:t>
      </w:r>
    </w:p>
    <w:bookmarkEnd w:id="5156"/>
    <w:bookmarkStart w:name="z5177" w:id="5157"/>
    <w:p>
      <w:pPr>
        <w:spacing w:after="0"/>
        <w:ind w:left="0"/>
        <w:jc w:val="both"/>
      </w:pPr>
      <w:r>
        <w:rPr>
          <w:rFonts w:ascii="Times New Roman"/>
          <w:b w:val="false"/>
          <w:i w:val="false"/>
          <w:color w:val="000000"/>
          <w:sz w:val="28"/>
        </w:rPr>
        <w:t xml:space="preserve">
      күрделі өлшеу қондырғыларының схемасын және оларды баптау қағидаларын; </w:t>
      </w:r>
    </w:p>
    <w:bookmarkEnd w:id="5157"/>
    <w:bookmarkStart w:name="z5178" w:id="5158"/>
    <w:p>
      <w:pPr>
        <w:spacing w:after="0"/>
        <w:ind w:left="0"/>
        <w:jc w:val="both"/>
      </w:pPr>
      <w:r>
        <w:rPr>
          <w:rFonts w:ascii="Times New Roman"/>
          <w:b w:val="false"/>
          <w:i w:val="false"/>
          <w:color w:val="000000"/>
          <w:sz w:val="28"/>
        </w:rPr>
        <w:t xml:space="preserve">
      эталондық және үлгілік аспаптарға қойылатын талаптарды; </w:t>
      </w:r>
    </w:p>
    <w:bookmarkEnd w:id="5158"/>
    <w:bookmarkStart w:name="z5179" w:id="5159"/>
    <w:p>
      <w:pPr>
        <w:spacing w:after="0"/>
        <w:ind w:left="0"/>
        <w:jc w:val="both"/>
      </w:pPr>
      <w:r>
        <w:rPr>
          <w:rFonts w:ascii="Times New Roman"/>
          <w:b w:val="false"/>
          <w:i w:val="false"/>
          <w:color w:val="000000"/>
          <w:sz w:val="28"/>
        </w:rPr>
        <w:t xml:space="preserve">
      аспап сипаттамаларын түсіре отырып , сынақ жүргізу қағидаларын; </w:t>
      </w:r>
    </w:p>
    <w:bookmarkEnd w:id="5159"/>
    <w:bookmarkStart w:name="z5180" w:id="5160"/>
    <w:p>
      <w:pPr>
        <w:spacing w:after="0"/>
        <w:ind w:left="0"/>
        <w:jc w:val="both"/>
      </w:pPr>
      <w:r>
        <w:rPr>
          <w:rFonts w:ascii="Times New Roman"/>
          <w:b w:val="false"/>
          <w:i w:val="false"/>
          <w:color w:val="000000"/>
          <w:sz w:val="28"/>
        </w:rPr>
        <w:t xml:space="preserve">
      электр өлшеу аспаптарының есебін шығару әдістерін; </w:t>
      </w:r>
    </w:p>
    <w:bookmarkEnd w:id="5160"/>
    <w:bookmarkStart w:name="z5181" w:id="5161"/>
    <w:p>
      <w:pPr>
        <w:spacing w:after="0"/>
        <w:ind w:left="0"/>
        <w:jc w:val="both"/>
      </w:pPr>
      <w:r>
        <w:rPr>
          <w:rFonts w:ascii="Times New Roman"/>
          <w:b w:val="false"/>
          <w:i w:val="false"/>
          <w:color w:val="000000"/>
          <w:sz w:val="28"/>
        </w:rPr>
        <w:t>
      өлшеу нәтижелері бойынша график жасау қағидаларын.</w:t>
      </w:r>
    </w:p>
    <w:bookmarkEnd w:id="5161"/>
    <w:bookmarkStart w:name="z5182" w:id="5162"/>
    <w:p>
      <w:pPr>
        <w:spacing w:after="0"/>
        <w:ind w:left="0"/>
        <w:jc w:val="both"/>
      </w:pPr>
      <w:r>
        <w:rPr>
          <w:rFonts w:ascii="Times New Roman"/>
          <w:b w:val="false"/>
          <w:i w:val="false"/>
          <w:color w:val="000000"/>
          <w:sz w:val="28"/>
        </w:rPr>
        <w:t>
      231. Жұмыс үлгілері:</w:t>
      </w:r>
    </w:p>
    <w:bookmarkEnd w:id="5162"/>
    <w:bookmarkStart w:name="z5183" w:id="5163"/>
    <w:p>
      <w:pPr>
        <w:spacing w:after="0"/>
        <w:ind w:left="0"/>
        <w:jc w:val="both"/>
      </w:pPr>
      <w:r>
        <w:rPr>
          <w:rFonts w:ascii="Times New Roman"/>
          <w:b w:val="false"/>
          <w:i w:val="false"/>
          <w:color w:val="000000"/>
          <w:sz w:val="28"/>
        </w:rPr>
        <w:t>
      1) толық қарсыласу өлшеуіштері – тексеру, реттеу және барлық өлшеу шектерін градуирлеу, кесте мен график жасау;</w:t>
      </w:r>
    </w:p>
    <w:bookmarkEnd w:id="5163"/>
    <w:bookmarkStart w:name="z5184" w:id="5164"/>
    <w:p>
      <w:pPr>
        <w:spacing w:after="0"/>
        <w:ind w:left="0"/>
        <w:jc w:val="both"/>
      </w:pPr>
      <w:r>
        <w:rPr>
          <w:rFonts w:ascii="Times New Roman"/>
          <w:b w:val="false"/>
          <w:i w:val="false"/>
          <w:color w:val="000000"/>
          <w:sz w:val="28"/>
        </w:rPr>
        <w:t>
      2) үлгілік катушкалар – түпкілікті жеткеру;</w:t>
      </w:r>
    </w:p>
    <w:bookmarkEnd w:id="5164"/>
    <w:bookmarkStart w:name="z5185" w:id="5165"/>
    <w:p>
      <w:pPr>
        <w:spacing w:after="0"/>
        <w:ind w:left="0"/>
        <w:jc w:val="both"/>
      </w:pPr>
      <w:r>
        <w:rPr>
          <w:rFonts w:ascii="Times New Roman"/>
          <w:b w:val="false"/>
          <w:i w:val="false"/>
          <w:color w:val="000000"/>
          <w:sz w:val="28"/>
        </w:rPr>
        <w:t>
      3) көп шекті, жылжымалы және өздігінен жазатын микроамперметрлер мен милливольтметрлер – тексеру, реттеу, баптау және градуирлеу;</w:t>
      </w:r>
    </w:p>
    <w:bookmarkEnd w:id="5165"/>
    <w:bookmarkStart w:name="z5186" w:id="5166"/>
    <w:p>
      <w:pPr>
        <w:spacing w:after="0"/>
        <w:ind w:left="0"/>
        <w:jc w:val="both"/>
      </w:pPr>
      <w:r>
        <w:rPr>
          <w:rFonts w:ascii="Times New Roman"/>
          <w:b w:val="false"/>
          <w:i w:val="false"/>
          <w:color w:val="000000"/>
          <w:sz w:val="28"/>
        </w:rPr>
        <w:t>
      4) авариялық режимдерді жазуға арналған өздігінен жазатын қалқанды аспаптар – тексеру, реттеу және баптау:</w:t>
      </w:r>
    </w:p>
    <w:bookmarkEnd w:id="5166"/>
    <w:bookmarkStart w:name="z5187" w:id="5167"/>
    <w:p>
      <w:pPr>
        <w:spacing w:after="0"/>
        <w:ind w:left="0"/>
        <w:jc w:val="both"/>
      </w:pPr>
      <w:r>
        <w:rPr>
          <w:rFonts w:ascii="Times New Roman"/>
          <w:b w:val="false"/>
          <w:i w:val="false"/>
          <w:color w:val="000000"/>
          <w:sz w:val="28"/>
        </w:rPr>
        <w:t>
      5) көп шекті шунттар – түпкілікті жеткеру.</w:t>
      </w:r>
    </w:p>
    <w:bookmarkEnd w:id="5167"/>
    <w:bookmarkStart w:name="z5188" w:id="5168"/>
    <w:p>
      <w:pPr>
        <w:spacing w:after="0"/>
        <w:ind w:left="0"/>
        <w:jc w:val="left"/>
      </w:pPr>
      <w:r>
        <w:rPr>
          <w:rFonts w:ascii="Times New Roman"/>
          <w:b/>
          <w:i w:val="false"/>
          <w:color w:val="000000"/>
        </w:rPr>
        <w:t xml:space="preserve"> 91-параграф. Электр техникалық бұйымдарды алюминийлеуші, 1-разряд</w:t>
      </w:r>
    </w:p>
    <w:bookmarkEnd w:id="5168"/>
    <w:bookmarkStart w:name="z5189" w:id="5169"/>
    <w:p>
      <w:pPr>
        <w:spacing w:after="0"/>
        <w:ind w:left="0"/>
        <w:jc w:val="both"/>
      </w:pPr>
      <w:r>
        <w:rPr>
          <w:rFonts w:ascii="Times New Roman"/>
          <w:b w:val="false"/>
          <w:i w:val="false"/>
          <w:color w:val="000000"/>
          <w:sz w:val="28"/>
        </w:rPr>
        <w:t xml:space="preserve">
      232. Жұмыс сипаттамасы: </w:t>
      </w:r>
    </w:p>
    <w:bookmarkEnd w:id="5169"/>
    <w:bookmarkStart w:name="z5190" w:id="5170"/>
    <w:p>
      <w:pPr>
        <w:spacing w:after="0"/>
        <w:ind w:left="0"/>
        <w:jc w:val="both"/>
      </w:pPr>
      <w:r>
        <w:rPr>
          <w:rFonts w:ascii="Times New Roman"/>
          <w:b w:val="false"/>
          <w:i w:val="false"/>
          <w:color w:val="000000"/>
          <w:sz w:val="28"/>
        </w:rPr>
        <w:t xml:space="preserve">
      бөлшектер мен бұйымдарды алюминийлеу процесін арнаулы қондырғыларда біліктілігі анағұрлым жоғары алюминийлеушінің басшылығымен жүргізу; </w:t>
      </w:r>
    </w:p>
    <w:bookmarkEnd w:id="5170"/>
    <w:bookmarkStart w:name="z5191" w:id="5171"/>
    <w:p>
      <w:pPr>
        <w:spacing w:after="0"/>
        <w:ind w:left="0"/>
        <w:jc w:val="both"/>
      </w:pPr>
      <w:r>
        <w:rPr>
          <w:rFonts w:ascii="Times New Roman"/>
          <w:b w:val="false"/>
          <w:i w:val="false"/>
          <w:color w:val="000000"/>
          <w:sz w:val="28"/>
        </w:rPr>
        <w:t xml:space="preserve">
      бөлшектер мен бұйымдарды дайындау, жуу және сүрту; </w:t>
      </w:r>
    </w:p>
    <w:bookmarkEnd w:id="5171"/>
    <w:bookmarkStart w:name="z5192" w:id="5172"/>
    <w:p>
      <w:pPr>
        <w:spacing w:after="0"/>
        <w:ind w:left="0"/>
        <w:jc w:val="both"/>
      </w:pPr>
      <w:r>
        <w:rPr>
          <w:rFonts w:ascii="Times New Roman"/>
          <w:b w:val="false"/>
          <w:i w:val="false"/>
          <w:color w:val="000000"/>
          <w:sz w:val="28"/>
        </w:rPr>
        <w:t>
      бөлшектер мен бұйымдарды бояу және кептіру.</w:t>
      </w:r>
    </w:p>
    <w:bookmarkEnd w:id="5172"/>
    <w:bookmarkStart w:name="z5193" w:id="5173"/>
    <w:p>
      <w:pPr>
        <w:spacing w:after="0"/>
        <w:ind w:left="0"/>
        <w:jc w:val="both"/>
      </w:pPr>
      <w:r>
        <w:rPr>
          <w:rFonts w:ascii="Times New Roman"/>
          <w:b w:val="false"/>
          <w:i w:val="false"/>
          <w:color w:val="000000"/>
          <w:sz w:val="28"/>
        </w:rPr>
        <w:t xml:space="preserve">
      233. Білуге тиіс: </w:t>
      </w:r>
    </w:p>
    <w:bookmarkEnd w:id="5173"/>
    <w:bookmarkStart w:name="z5194" w:id="5174"/>
    <w:p>
      <w:pPr>
        <w:spacing w:after="0"/>
        <w:ind w:left="0"/>
        <w:jc w:val="both"/>
      </w:pPr>
      <w:r>
        <w:rPr>
          <w:rFonts w:ascii="Times New Roman"/>
          <w:b w:val="false"/>
          <w:i w:val="false"/>
          <w:color w:val="000000"/>
          <w:sz w:val="28"/>
        </w:rPr>
        <w:t xml:space="preserve">
      арнаулы қондырғылардың нысанын; </w:t>
      </w:r>
    </w:p>
    <w:bookmarkEnd w:id="5174"/>
    <w:bookmarkStart w:name="z5195" w:id="5175"/>
    <w:p>
      <w:pPr>
        <w:spacing w:after="0"/>
        <w:ind w:left="0"/>
        <w:jc w:val="both"/>
      </w:pPr>
      <w:r>
        <w:rPr>
          <w:rFonts w:ascii="Times New Roman"/>
          <w:b w:val="false"/>
          <w:i w:val="false"/>
          <w:color w:val="000000"/>
          <w:sz w:val="28"/>
        </w:rPr>
        <w:t xml:space="preserve">
      бөлшектер мен бұйымдарды алюминийлеуге дайындау қағидаларын; </w:t>
      </w:r>
    </w:p>
    <w:bookmarkEnd w:id="5175"/>
    <w:bookmarkStart w:name="z5196" w:id="5176"/>
    <w:p>
      <w:pPr>
        <w:spacing w:after="0"/>
        <w:ind w:left="0"/>
        <w:jc w:val="both"/>
      </w:pPr>
      <w:r>
        <w:rPr>
          <w:rFonts w:ascii="Times New Roman"/>
          <w:b w:val="false"/>
          <w:i w:val="false"/>
          <w:color w:val="000000"/>
          <w:sz w:val="28"/>
        </w:rPr>
        <w:t xml:space="preserve">
      майсыздандыру кезінде қолданылатын түрлі ерітінділердің қасиеттерін, олармен жұмыс істеу қағидаларын. </w:t>
      </w:r>
    </w:p>
    <w:bookmarkEnd w:id="5176"/>
    <w:bookmarkStart w:name="z5197" w:id="5177"/>
    <w:p>
      <w:pPr>
        <w:spacing w:after="0"/>
        <w:ind w:left="0"/>
        <w:jc w:val="left"/>
      </w:pPr>
      <w:r>
        <w:rPr>
          <w:rFonts w:ascii="Times New Roman"/>
          <w:b/>
          <w:i w:val="false"/>
          <w:color w:val="000000"/>
        </w:rPr>
        <w:t xml:space="preserve"> 92-параграф. Электр техникалық бұйымдарды алюминийлеуші, 2-разряд</w:t>
      </w:r>
    </w:p>
    <w:bookmarkEnd w:id="5177"/>
    <w:bookmarkStart w:name="z5198" w:id="5178"/>
    <w:p>
      <w:pPr>
        <w:spacing w:after="0"/>
        <w:ind w:left="0"/>
        <w:jc w:val="both"/>
      </w:pPr>
      <w:r>
        <w:rPr>
          <w:rFonts w:ascii="Times New Roman"/>
          <w:b w:val="false"/>
          <w:i w:val="false"/>
          <w:color w:val="000000"/>
          <w:sz w:val="28"/>
        </w:rPr>
        <w:t>
      234. Жұмыс сипаттамасы:</w:t>
      </w:r>
    </w:p>
    <w:bookmarkEnd w:id="5178"/>
    <w:bookmarkStart w:name="z5199" w:id="5179"/>
    <w:p>
      <w:pPr>
        <w:spacing w:after="0"/>
        <w:ind w:left="0"/>
        <w:jc w:val="both"/>
      </w:pPr>
      <w:r>
        <w:rPr>
          <w:rFonts w:ascii="Times New Roman"/>
          <w:b w:val="false"/>
          <w:i w:val="false"/>
          <w:color w:val="000000"/>
          <w:sz w:val="28"/>
        </w:rPr>
        <w:t xml:space="preserve">
      бөлшектер мен бұйымдарды алюминийлеу процесін арнаулы қондырғыларда жүргізу; </w:t>
      </w:r>
    </w:p>
    <w:bookmarkEnd w:id="5179"/>
    <w:bookmarkStart w:name="z5200" w:id="5180"/>
    <w:p>
      <w:pPr>
        <w:spacing w:after="0"/>
        <w:ind w:left="0"/>
        <w:jc w:val="both"/>
      </w:pPr>
      <w:r>
        <w:rPr>
          <w:rFonts w:ascii="Times New Roman"/>
          <w:b w:val="false"/>
          <w:i w:val="false"/>
          <w:color w:val="000000"/>
          <w:sz w:val="28"/>
        </w:rPr>
        <w:t xml:space="preserve">
      бөлшектер мен бұйымдарды алюминийлеуге дайындау; </w:t>
      </w:r>
    </w:p>
    <w:bookmarkEnd w:id="5180"/>
    <w:bookmarkStart w:name="z5201" w:id="5181"/>
    <w:p>
      <w:pPr>
        <w:spacing w:after="0"/>
        <w:ind w:left="0"/>
        <w:jc w:val="both"/>
      </w:pPr>
      <w:r>
        <w:rPr>
          <w:rFonts w:ascii="Times New Roman"/>
          <w:b w:val="false"/>
          <w:i w:val="false"/>
          <w:color w:val="000000"/>
          <w:sz w:val="28"/>
        </w:rPr>
        <w:t xml:space="preserve">
      бөлшектерді күйдірмелеу және майсыздандыру; </w:t>
      </w:r>
    </w:p>
    <w:bookmarkEnd w:id="5181"/>
    <w:bookmarkStart w:name="z5202" w:id="5182"/>
    <w:p>
      <w:pPr>
        <w:spacing w:after="0"/>
        <w:ind w:left="0"/>
        <w:jc w:val="both"/>
      </w:pPr>
      <w:r>
        <w:rPr>
          <w:rFonts w:ascii="Times New Roman"/>
          <w:b w:val="false"/>
          <w:i w:val="false"/>
          <w:color w:val="000000"/>
          <w:sz w:val="28"/>
        </w:rPr>
        <w:t xml:space="preserve">
      алюминийлеудің дұрыс жұмыс режимін бақылау-өлшеу аспаптарының көрсеткіштері бойынша қадағалау; </w:t>
      </w:r>
    </w:p>
    <w:bookmarkEnd w:id="5182"/>
    <w:bookmarkStart w:name="z5203" w:id="5183"/>
    <w:p>
      <w:pPr>
        <w:spacing w:after="0"/>
        <w:ind w:left="0"/>
        <w:jc w:val="both"/>
      </w:pPr>
      <w:r>
        <w:rPr>
          <w:rFonts w:ascii="Times New Roman"/>
          <w:b w:val="false"/>
          <w:i w:val="false"/>
          <w:color w:val="000000"/>
          <w:sz w:val="28"/>
        </w:rPr>
        <w:t>
      арнаулы қондырғыларды дайындау және баптау.</w:t>
      </w:r>
    </w:p>
    <w:bookmarkEnd w:id="5183"/>
    <w:bookmarkStart w:name="z5204" w:id="5184"/>
    <w:p>
      <w:pPr>
        <w:spacing w:after="0"/>
        <w:ind w:left="0"/>
        <w:jc w:val="both"/>
      </w:pPr>
      <w:r>
        <w:rPr>
          <w:rFonts w:ascii="Times New Roman"/>
          <w:b w:val="false"/>
          <w:i w:val="false"/>
          <w:color w:val="000000"/>
          <w:sz w:val="28"/>
        </w:rPr>
        <w:t xml:space="preserve">
      235. Білуге тиіс: </w:t>
      </w:r>
    </w:p>
    <w:bookmarkEnd w:id="5184"/>
    <w:bookmarkStart w:name="z5205" w:id="5185"/>
    <w:p>
      <w:pPr>
        <w:spacing w:after="0"/>
        <w:ind w:left="0"/>
        <w:jc w:val="both"/>
      </w:pPr>
      <w:r>
        <w:rPr>
          <w:rFonts w:ascii="Times New Roman"/>
          <w:b w:val="false"/>
          <w:i w:val="false"/>
          <w:color w:val="000000"/>
          <w:sz w:val="28"/>
        </w:rPr>
        <w:t xml:space="preserve">
      арнаулы қондырғылардың құрылысы мен жұмыс қағидатын; </w:t>
      </w:r>
    </w:p>
    <w:bookmarkEnd w:id="5185"/>
    <w:bookmarkStart w:name="z5206" w:id="5186"/>
    <w:p>
      <w:pPr>
        <w:spacing w:after="0"/>
        <w:ind w:left="0"/>
        <w:jc w:val="both"/>
      </w:pPr>
      <w:r>
        <w:rPr>
          <w:rFonts w:ascii="Times New Roman"/>
          <w:b w:val="false"/>
          <w:i w:val="false"/>
          <w:color w:val="000000"/>
          <w:sz w:val="28"/>
        </w:rPr>
        <w:t xml:space="preserve">
      электролитті және химиялық тәсілдермен күйдіру, майсыздандыру және тазарту процесі негіздерін; </w:t>
      </w:r>
    </w:p>
    <w:bookmarkEnd w:id="5186"/>
    <w:bookmarkStart w:name="z5207" w:id="5187"/>
    <w:p>
      <w:pPr>
        <w:spacing w:after="0"/>
        <w:ind w:left="0"/>
        <w:jc w:val="both"/>
      </w:pPr>
      <w:r>
        <w:rPr>
          <w:rFonts w:ascii="Times New Roman"/>
          <w:b w:val="false"/>
          <w:i w:val="false"/>
          <w:color w:val="000000"/>
          <w:sz w:val="28"/>
        </w:rPr>
        <w:t xml:space="preserve">
      бақылау-өлшеу аспаптарын пайдалану қағидаларын; </w:t>
      </w:r>
    </w:p>
    <w:bookmarkEnd w:id="5187"/>
    <w:bookmarkStart w:name="z5208" w:id="5188"/>
    <w:p>
      <w:pPr>
        <w:spacing w:after="0"/>
        <w:ind w:left="0"/>
        <w:jc w:val="both"/>
      </w:pPr>
      <w:r>
        <w:rPr>
          <w:rFonts w:ascii="Times New Roman"/>
          <w:b w:val="false"/>
          <w:i w:val="false"/>
          <w:color w:val="000000"/>
          <w:sz w:val="28"/>
        </w:rPr>
        <w:t>
      алюминийленген бөлшектер мен бұйымдарға қойылатын техникалық талаптарды.</w:t>
      </w:r>
    </w:p>
    <w:bookmarkEnd w:id="5188"/>
    <w:bookmarkStart w:name="z5209" w:id="5189"/>
    <w:p>
      <w:pPr>
        <w:spacing w:after="0"/>
        <w:ind w:left="0"/>
        <w:jc w:val="left"/>
      </w:pPr>
      <w:r>
        <w:rPr>
          <w:rFonts w:ascii="Times New Roman"/>
          <w:b/>
          <w:i w:val="false"/>
          <w:color w:val="000000"/>
        </w:rPr>
        <w:t xml:space="preserve"> 93-параграф. Электр техникалық бұйымдарды алюминийлеуші, 3-разряд</w:t>
      </w:r>
    </w:p>
    <w:bookmarkEnd w:id="5189"/>
    <w:bookmarkStart w:name="z5210" w:id="5190"/>
    <w:p>
      <w:pPr>
        <w:spacing w:after="0"/>
        <w:ind w:left="0"/>
        <w:jc w:val="both"/>
      </w:pPr>
      <w:r>
        <w:rPr>
          <w:rFonts w:ascii="Times New Roman"/>
          <w:b w:val="false"/>
          <w:i w:val="false"/>
          <w:color w:val="000000"/>
          <w:sz w:val="28"/>
        </w:rPr>
        <w:t xml:space="preserve">
      236. Жұмыс сипаттамасы: </w:t>
      </w:r>
    </w:p>
    <w:bookmarkEnd w:id="5190"/>
    <w:bookmarkStart w:name="z5211" w:id="5191"/>
    <w:p>
      <w:pPr>
        <w:spacing w:after="0"/>
        <w:ind w:left="0"/>
        <w:jc w:val="both"/>
      </w:pPr>
      <w:r>
        <w:rPr>
          <w:rFonts w:ascii="Times New Roman"/>
          <w:b w:val="false"/>
          <w:i w:val="false"/>
          <w:color w:val="000000"/>
          <w:sz w:val="28"/>
        </w:rPr>
        <w:t xml:space="preserve">
      бөлшектер мен бұйымдарды алюминийлеу процесін вакуумді қондырғыларда жүргізу; </w:t>
      </w:r>
    </w:p>
    <w:bookmarkEnd w:id="5191"/>
    <w:bookmarkStart w:name="z5212" w:id="5192"/>
    <w:p>
      <w:pPr>
        <w:spacing w:after="0"/>
        <w:ind w:left="0"/>
        <w:jc w:val="both"/>
      </w:pPr>
      <w:r>
        <w:rPr>
          <w:rFonts w:ascii="Times New Roman"/>
          <w:b w:val="false"/>
          <w:i w:val="false"/>
          <w:color w:val="000000"/>
          <w:sz w:val="28"/>
        </w:rPr>
        <w:t xml:space="preserve">
      вакуумді қондырғыларды дайындау және баптау; </w:t>
      </w:r>
    </w:p>
    <w:bookmarkEnd w:id="5192"/>
    <w:bookmarkStart w:name="z5213" w:id="5193"/>
    <w:p>
      <w:pPr>
        <w:spacing w:after="0"/>
        <w:ind w:left="0"/>
        <w:jc w:val="both"/>
      </w:pPr>
      <w:r>
        <w:rPr>
          <w:rFonts w:ascii="Times New Roman"/>
          <w:b w:val="false"/>
          <w:i w:val="false"/>
          <w:color w:val="000000"/>
          <w:sz w:val="28"/>
        </w:rPr>
        <w:t>
      алюминийді тозаңдатудың оңтайлы режимін белгілеу және оны аспаптардың көрсеткіштері бойынша реттеу;</w:t>
      </w:r>
    </w:p>
    <w:bookmarkEnd w:id="5193"/>
    <w:bookmarkStart w:name="z5214" w:id="5194"/>
    <w:p>
      <w:pPr>
        <w:spacing w:after="0"/>
        <w:ind w:left="0"/>
        <w:jc w:val="both"/>
      </w:pPr>
      <w:r>
        <w:rPr>
          <w:rFonts w:ascii="Times New Roman"/>
          <w:b w:val="false"/>
          <w:i w:val="false"/>
          <w:color w:val="000000"/>
          <w:sz w:val="28"/>
        </w:rPr>
        <w:t xml:space="preserve">
      алюминийлеу сапасын сырттай қарап анықтау; </w:t>
      </w:r>
    </w:p>
    <w:bookmarkEnd w:id="5194"/>
    <w:bookmarkStart w:name="z5215" w:id="5195"/>
    <w:p>
      <w:pPr>
        <w:spacing w:after="0"/>
        <w:ind w:left="0"/>
        <w:jc w:val="both"/>
      </w:pPr>
      <w:r>
        <w:rPr>
          <w:rFonts w:ascii="Times New Roman"/>
          <w:b w:val="false"/>
          <w:i w:val="false"/>
          <w:color w:val="000000"/>
          <w:sz w:val="28"/>
        </w:rPr>
        <w:t xml:space="preserve">
      вакуумді қондырғы жұмысындағы ақауларды анықтау және жою. </w:t>
      </w:r>
    </w:p>
    <w:bookmarkEnd w:id="5195"/>
    <w:bookmarkStart w:name="z5216" w:id="5196"/>
    <w:p>
      <w:pPr>
        <w:spacing w:after="0"/>
        <w:ind w:left="0"/>
        <w:jc w:val="both"/>
      </w:pPr>
      <w:r>
        <w:rPr>
          <w:rFonts w:ascii="Times New Roman"/>
          <w:b w:val="false"/>
          <w:i w:val="false"/>
          <w:color w:val="000000"/>
          <w:sz w:val="28"/>
        </w:rPr>
        <w:t xml:space="preserve">
      237. Білуге тиіс: </w:t>
      </w:r>
    </w:p>
    <w:bookmarkEnd w:id="5196"/>
    <w:bookmarkStart w:name="z5217" w:id="5197"/>
    <w:p>
      <w:pPr>
        <w:spacing w:after="0"/>
        <w:ind w:left="0"/>
        <w:jc w:val="both"/>
      </w:pPr>
      <w:r>
        <w:rPr>
          <w:rFonts w:ascii="Times New Roman"/>
          <w:b w:val="false"/>
          <w:i w:val="false"/>
          <w:color w:val="000000"/>
          <w:sz w:val="28"/>
        </w:rPr>
        <w:t xml:space="preserve">
      вакуумді қондырғы жабдығының құрылысы мен схемасын; </w:t>
      </w:r>
    </w:p>
    <w:bookmarkEnd w:id="5197"/>
    <w:bookmarkStart w:name="z5218" w:id="5198"/>
    <w:p>
      <w:pPr>
        <w:spacing w:after="0"/>
        <w:ind w:left="0"/>
        <w:jc w:val="both"/>
      </w:pPr>
      <w:r>
        <w:rPr>
          <w:rFonts w:ascii="Times New Roman"/>
          <w:b w:val="false"/>
          <w:i w:val="false"/>
          <w:color w:val="000000"/>
          <w:sz w:val="28"/>
        </w:rPr>
        <w:t xml:space="preserve">
      алюминийді тозаңдату режимдерін; </w:t>
      </w:r>
    </w:p>
    <w:bookmarkEnd w:id="5198"/>
    <w:bookmarkStart w:name="z5219" w:id="5199"/>
    <w:p>
      <w:pPr>
        <w:spacing w:after="0"/>
        <w:ind w:left="0"/>
        <w:jc w:val="both"/>
      </w:pPr>
      <w:r>
        <w:rPr>
          <w:rFonts w:ascii="Times New Roman"/>
          <w:b w:val="false"/>
          <w:i w:val="false"/>
          <w:color w:val="000000"/>
          <w:sz w:val="28"/>
        </w:rPr>
        <w:t xml:space="preserve">
      алюминийлеу тәсілдерін; </w:t>
      </w:r>
    </w:p>
    <w:bookmarkEnd w:id="5199"/>
    <w:bookmarkStart w:name="z5220" w:id="5200"/>
    <w:p>
      <w:pPr>
        <w:spacing w:after="0"/>
        <w:ind w:left="0"/>
        <w:jc w:val="both"/>
      </w:pPr>
      <w:r>
        <w:rPr>
          <w:rFonts w:ascii="Times New Roman"/>
          <w:b w:val="false"/>
          <w:i w:val="false"/>
          <w:color w:val="000000"/>
          <w:sz w:val="28"/>
        </w:rPr>
        <w:t xml:space="preserve">
      электр-техника және вакуумді техника жөніндегі негізгі мәліметтерді; </w:t>
      </w:r>
    </w:p>
    <w:bookmarkEnd w:id="5200"/>
    <w:bookmarkStart w:name="z5221" w:id="5201"/>
    <w:p>
      <w:pPr>
        <w:spacing w:after="0"/>
        <w:ind w:left="0"/>
        <w:jc w:val="both"/>
      </w:pPr>
      <w:r>
        <w:rPr>
          <w:rFonts w:ascii="Times New Roman"/>
          <w:b w:val="false"/>
          <w:i w:val="false"/>
          <w:color w:val="000000"/>
          <w:sz w:val="28"/>
        </w:rPr>
        <w:t>
      вакуумді қондырғы жұмысындағы ақаулардың себептерін және оларды жою тәсілдерін;</w:t>
      </w:r>
    </w:p>
    <w:bookmarkEnd w:id="5201"/>
    <w:bookmarkStart w:name="z5222" w:id="5202"/>
    <w:p>
      <w:pPr>
        <w:spacing w:after="0"/>
        <w:ind w:left="0"/>
        <w:jc w:val="both"/>
      </w:pPr>
      <w:r>
        <w:rPr>
          <w:rFonts w:ascii="Times New Roman"/>
          <w:b w:val="false"/>
          <w:i w:val="false"/>
          <w:color w:val="000000"/>
          <w:sz w:val="28"/>
        </w:rPr>
        <w:t xml:space="preserve">
      ықтимал брак түрлерін. </w:t>
      </w:r>
    </w:p>
    <w:bookmarkEnd w:id="5202"/>
    <w:bookmarkStart w:name="z5223" w:id="5203"/>
    <w:p>
      <w:pPr>
        <w:spacing w:after="0"/>
        <w:ind w:left="0"/>
        <w:jc w:val="left"/>
      </w:pPr>
      <w:r>
        <w:rPr>
          <w:rFonts w:ascii="Times New Roman"/>
          <w:b/>
          <w:i w:val="false"/>
          <w:color w:val="000000"/>
        </w:rPr>
        <w:t xml:space="preserve"> 94-параграф. Электр техникалық бұйымдарды сіңірмелеуші, 1-разряд</w:t>
      </w:r>
    </w:p>
    <w:bookmarkEnd w:id="5203"/>
    <w:bookmarkStart w:name="z5224" w:id="5204"/>
    <w:p>
      <w:pPr>
        <w:spacing w:after="0"/>
        <w:ind w:left="0"/>
        <w:jc w:val="both"/>
      </w:pPr>
      <w:r>
        <w:rPr>
          <w:rFonts w:ascii="Times New Roman"/>
          <w:b w:val="false"/>
          <w:i w:val="false"/>
          <w:color w:val="000000"/>
          <w:sz w:val="28"/>
        </w:rPr>
        <w:t>
      238. Жұмыс сипаттамасы:</w:t>
      </w:r>
    </w:p>
    <w:bookmarkEnd w:id="5204"/>
    <w:bookmarkStart w:name="z5225" w:id="5205"/>
    <w:p>
      <w:pPr>
        <w:spacing w:after="0"/>
        <w:ind w:left="0"/>
        <w:jc w:val="both"/>
      </w:pPr>
      <w:r>
        <w:rPr>
          <w:rFonts w:ascii="Times New Roman"/>
          <w:b w:val="false"/>
          <w:i w:val="false"/>
          <w:color w:val="000000"/>
          <w:sz w:val="28"/>
        </w:rPr>
        <w:t xml:space="preserve">
      бөлшектерді, бұйымдар мен материалдарды кейіннен кептіре отырып, ванналарға батыру әдісімен сіңірмелеу процесін жүргізу; </w:t>
      </w:r>
    </w:p>
    <w:bookmarkEnd w:id="5205"/>
    <w:bookmarkStart w:name="z5226" w:id="5206"/>
    <w:p>
      <w:pPr>
        <w:spacing w:after="0"/>
        <w:ind w:left="0"/>
        <w:jc w:val="both"/>
      </w:pPr>
      <w:r>
        <w:rPr>
          <w:rFonts w:ascii="Times New Roman"/>
          <w:b w:val="false"/>
          <w:i w:val="false"/>
          <w:color w:val="000000"/>
          <w:sz w:val="28"/>
        </w:rPr>
        <w:t xml:space="preserve">
      ваннаға электролит құю және оны қажетті деңгейде ұстау; </w:t>
      </w:r>
    </w:p>
    <w:bookmarkEnd w:id="5206"/>
    <w:bookmarkStart w:name="z5227" w:id="5207"/>
    <w:p>
      <w:pPr>
        <w:spacing w:after="0"/>
        <w:ind w:left="0"/>
        <w:jc w:val="both"/>
      </w:pPr>
      <w:r>
        <w:rPr>
          <w:rFonts w:ascii="Times New Roman"/>
          <w:b w:val="false"/>
          <w:i w:val="false"/>
          <w:color w:val="000000"/>
          <w:sz w:val="28"/>
        </w:rPr>
        <w:t>
      ваннаны толтыру, сіңірмеленген бөлшектерді, бұйымдар мен материалдарды алу және кептіруге қою;</w:t>
      </w:r>
    </w:p>
    <w:bookmarkEnd w:id="5207"/>
    <w:bookmarkStart w:name="z5228" w:id="5208"/>
    <w:p>
      <w:pPr>
        <w:spacing w:after="0"/>
        <w:ind w:left="0"/>
        <w:jc w:val="both"/>
      </w:pPr>
      <w:r>
        <w:rPr>
          <w:rFonts w:ascii="Times New Roman"/>
          <w:b w:val="false"/>
          <w:i w:val="false"/>
          <w:color w:val="000000"/>
          <w:sz w:val="28"/>
        </w:rPr>
        <w:t>
      картонаж бөлшектерді қыздырмасы бар ванналарда электролиттермен сіңірмелеу;</w:t>
      </w:r>
    </w:p>
    <w:bookmarkEnd w:id="5208"/>
    <w:bookmarkStart w:name="z5229" w:id="5209"/>
    <w:p>
      <w:pPr>
        <w:spacing w:after="0"/>
        <w:ind w:left="0"/>
        <w:jc w:val="both"/>
      </w:pPr>
      <w:r>
        <w:rPr>
          <w:rFonts w:ascii="Times New Roman"/>
          <w:b w:val="false"/>
          <w:i w:val="false"/>
          <w:color w:val="000000"/>
          <w:sz w:val="28"/>
        </w:rPr>
        <w:t xml:space="preserve">
      сіңірмелеу сапасын сырттай қарап анықтау. </w:t>
      </w:r>
    </w:p>
    <w:bookmarkEnd w:id="5209"/>
    <w:bookmarkStart w:name="z5230" w:id="5210"/>
    <w:p>
      <w:pPr>
        <w:spacing w:after="0"/>
        <w:ind w:left="0"/>
        <w:jc w:val="both"/>
      </w:pPr>
      <w:r>
        <w:rPr>
          <w:rFonts w:ascii="Times New Roman"/>
          <w:b w:val="false"/>
          <w:i w:val="false"/>
          <w:color w:val="000000"/>
          <w:sz w:val="28"/>
        </w:rPr>
        <w:t xml:space="preserve">
      239. Білуге тиіс: </w:t>
      </w:r>
    </w:p>
    <w:bookmarkEnd w:id="5210"/>
    <w:bookmarkStart w:name="z5231" w:id="5211"/>
    <w:p>
      <w:pPr>
        <w:spacing w:after="0"/>
        <w:ind w:left="0"/>
        <w:jc w:val="both"/>
      </w:pPr>
      <w:r>
        <w:rPr>
          <w:rFonts w:ascii="Times New Roman"/>
          <w:b w:val="false"/>
          <w:i w:val="false"/>
          <w:color w:val="000000"/>
          <w:sz w:val="28"/>
        </w:rPr>
        <w:t xml:space="preserve">
      сіңірілім нысаны және сіңірмеленген бөлшектерге, бұйымдар мен материалдарға, электр техникалық бұйымдар мен материалдарға қойылатын негізгі талаптарды; </w:t>
      </w:r>
    </w:p>
    <w:bookmarkEnd w:id="5211"/>
    <w:bookmarkStart w:name="z5232" w:id="5212"/>
    <w:p>
      <w:pPr>
        <w:spacing w:after="0"/>
        <w:ind w:left="0"/>
        <w:jc w:val="both"/>
      </w:pPr>
      <w:r>
        <w:rPr>
          <w:rFonts w:ascii="Times New Roman"/>
          <w:b w:val="false"/>
          <w:i w:val="false"/>
          <w:color w:val="000000"/>
          <w:sz w:val="28"/>
        </w:rPr>
        <w:t xml:space="preserve">
      сіңірмелеу және кептіру режимдерін; сіңірмелеу материалдарымен және электролиттермен жұмыс істеу қағидаларын; </w:t>
      </w:r>
    </w:p>
    <w:bookmarkEnd w:id="5212"/>
    <w:bookmarkStart w:name="z5233" w:id="5213"/>
    <w:p>
      <w:pPr>
        <w:spacing w:after="0"/>
        <w:ind w:left="0"/>
        <w:jc w:val="both"/>
      </w:pPr>
      <w:r>
        <w:rPr>
          <w:rFonts w:ascii="Times New Roman"/>
          <w:b w:val="false"/>
          <w:i w:val="false"/>
          <w:color w:val="000000"/>
          <w:sz w:val="28"/>
        </w:rPr>
        <w:t xml:space="preserve">
      сіңірмелеу және кептіру жабдығының құрылысын және оны пайдалану қағидаларын. </w:t>
      </w:r>
    </w:p>
    <w:bookmarkEnd w:id="5213"/>
    <w:bookmarkStart w:name="z5234" w:id="5214"/>
    <w:p>
      <w:pPr>
        <w:spacing w:after="0"/>
        <w:ind w:left="0"/>
        <w:jc w:val="both"/>
      </w:pPr>
      <w:r>
        <w:rPr>
          <w:rFonts w:ascii="Times New Roman"/>
          <w:b w:val="false"/>
          <w:i w:val="false"/>
          <w:color w:val="000000"/>
          <w:sz w:val="28"/>
        </w:rPr>
        <w:t>
      240. Жұмыс үлгілері:</w:t>
      </w:r>
    </w:p>
    <w:bookmarkEnd w:id="5214"/>
    <w:bookmarkStart w:name="z5235" w:id="5215"/>
    <w:p>
      <w:pPr>
        <w:spacing w:after="0"/>
        <w:ind w:left="0"/>
        <w:jc w:val="both"/>
      </w:pPr>
      <w:r>
        <w:rPr>
          <w:rFonts w:ascii="Times New Roman"/>
          <w:b w:val="false"/>
          <w:i w:val="false"/>
          <w:color w:val="000000"/>
          <w:sz w:val="28"/>
        </w:rPr>
        <w:t>
      1) қағаз, тесьма, мақтақағаз полотносы, электр картон – сіңірмелеу;</w:t>
      </w:r>
    </w:p>
    <w:bookmarkEnd w:id="5215"/>
    <w:bookmarkStart w:name="z5236" w:id="5216"/>
    <w:p>
      <w:pPr>
        <w:spacing w:after="0"/>
        <w:ind w:left="0"/>
        <w:jc w:val="both"/>
      </w:pPr>
      <w:r>
        <w:rPr>
          <w:rFonts w:ascii="Times New Roman"/>
          <w:b w:val="false"/>
          <w:i w:val="false"/>
          <w:color w:val="000000"/>
          <w:sz w:val="28"/>
        </w:rPr>
        <w:t>
      2) қатты оқшаулау бөлшектері – лак сіңірмелеу;</w:t>
      </w:r>
    </w:p>
    <w:bookmarkEnd w:id="5216"/>
    <w:bookmarkStart w:name="z5237" w:id="5217"/>
    <w:p>
      <w:pPr>
        <w:spacing w:after="0"/>
        <w:ind w:left="0"/>
        <w:jc w:val="both"/>
      </w:pPr>
      <w:r>
        <w:rPr>
          <w:rFonts w:ascii="Times New Roman"/>
          <w:b w:val="false"/>
          <w:i w:val="false"/>
          <w:color w:val="000000"/>
          <w:sz w:val="28"/>
        </w:rPr>
        <w:t xml:space="preserve">
      3) электр машиналарының бөлшектері мен оқшаулау </w:t>
      </w:r>
      <w:r>
        <w:br/>
      </w:r>
      <w:r>
        <w:rPr>
          <w:rFonts w:ascii="Times New Roman"/>
          <w:b w:val="false"/>
          <w:i w:val="false"/>
          <w:color w:val="000000"/>
          <w:sz w:val="28"/>
        </w:rPr>
        <w:t>материалдары – вакуумсіз сіңірмелеу және кептіру;</w:t>
      </w:r>
    </w:p>
    <w:bookmarkEnd w:id="5217"/>
    <w:bookmarkStart w:name="z5238" w:id="5218"/>
    <w:p>
      <w:pPr>
        <w:spacing w:after="0"/>
        <w:ind w:left="0"/>
        <w:jc w:val="both"/>
      </w:pPr>
      <w:r>
        <w:rPr>
          <w:rFonts w:ascii="Times New Roman"/>
          <w:b w:val="false"/>
          <w:i w:val="false"/>
          <w:color w:val="000000"/>
          <w:sz w:val="28"/>
        </w:rPr>
        <w:t>
      4) электр көмір бұйымдары – балқытылған парафинді сіңірмелеу;</w:t>
      </w:r>
    </w:p>
    <w:bookmarkEnd w:id="5218"/>
    <w:bookmarkStart w:name="z5239" w:id="5219"/>
    <w:p>
      <w:pPr>
        <w:spacing w:after="0"/>
        <w:ind w:left="0"/>
        <w:jc w:val="both"/>
      </w:pPr>
      <w:r>
        <w:rPr>
          <w:rFonts w:ascii="Times New Roman"/>
          <w:b w:val="false"/>
          <w:i w:val="false"/>
          <w:color w:val="000000"/>
          <w:sz w:val="28"/>
        </w:rPr>
        <w:t>
      5) электр аппараттарының катушкалары – лак құйылған ваннаға батырып әдісімен сіңірмелеу;</w:t>
      </w:r>
    </w:p>
    <w:bookmarkEnd w:id="5219"/>
    <w:bookmarkStart w:name="z5240" w:id="5220"/>
    <w:p>
      <w:pPr>
        <w:spacing w:after="0"/>
        <w:ind w:left="0"/>
        <w:jc w:val="both"/>
      </w:pPr>
      <w:r>
        <w:rPr>
          <w:rFonts w:ascii="Times New Roman"/>
          <w:b w:val="false"/>
          <w:i w:val="false"/>
          <w:color w:val="000000"/>
          <w:sz w:val="28"/>
        </w:rPr>
        <w:t>
      6) ағаш қалыптар мен қиықтар - оқшаулау лактарымен сіңірмелеу;</w:t>
      </w:r>
    </w:p>
    <w:bookmarkEnd w:id="5220"/>
    <w:bookmarkStart w:name="z5241" w:id="5221"/>
    <w:p>
      <w:pPr>
        <w:spacing w:after="0"/>
        <w:ind w:left="0"/>
        <w:jc w:val="both"/>
      </w:pPr>
      <w:r>
        <w:rPr>
          <w:rFonts w:ascii="Times New Roman"/>
          <w:b w:val="false"/>
          <w:i w:val="false"/>
          <w:color w:val="000000"/>
          <w:sz w:val="28"/>
        </w:rPr>
        <w:t>
      7) электр картоннан жасалған салмалар – оқшаулау лактарымен сіңірмелеу және кептіру;</w:t>
      </w:r>
    </w:p>
    <w:bookmarkEnd w:id="5221"/>
    <w:bookmarkStart w:name="z5242" w:id="5222"/>
    <w:p>
      <w:pPr>
        <w:spacing w:after="0"/>
        <w:ind w:left="0"/>
        <w:jc w:val="both"/>
      </w:pPr>
      <w:r>
        <w:rPr>
          <w:rFonts w:ascii="Times New Roman"/>
          <w:b w:val="false"/>
          <w:i w:val="false"/>
          <w:color w:val="000000"/>
          <w:sz w:val="28"/>
        </w:rPr>
        <w:t xml:space="preserve">
      8) статор катушкаларының секциялары – жуу және катушка ұштарын лактан тазарту. </w:t>
      </w:r>
    </w:p>
    <w:bookmarkEnd w:id="5222"/>
    <w:bookmarkStart w:name="z5243" w:id="5223"/>
    <w:p>
      <w:pPr>
        <w:spacing w:after="0"/>
        <w:ind w:left="0"/>
        <w:jc w:val="left"/>
      </w:pPr>
      <w:r>
        <w:rPr>
          <w:rFonts w:ascii="Times New Roman"/>
          <w:b/>
          <w:i w:val="false"/>
          <w:color w:val="000000"/>
        </w:rPr>
        <w:t xml:space="preserve"> 95-параграф. Электр техникалық бұйымдарды сіңірмелеуші, 2-разряд</w:t>
      </w:r>
    </w:p>
    <w:bookmarkEnd w:id="5223"/>
    <w:bookmarkStart w:name="z5244" w:id="5224"/>
    <w:p>
      <w:pPr>
        <w:spacing w:after="0"/>
        <w:ind w:left="0"/>
        <w:jc w:val="both"/>
      </w:pPr>
      <w:r>
        <w:rPr>
          <w:rFonts w:ascii="Times New Roman"/>
          <w:b w:val="false"/>
          <w:i w:val="false"/>
          <w:color w:val="000000"/>
          <w:sz w:val="28"/>
        </w:rPr>
        <w:t>
      241. Жұмыс сипаттамасы:</w:t>
      </w:r>
    </w:p>
    <w:bookmarkEnd w:id="5224"/>
    <w:bookmarkStart w:name="z5245" w:id="5225"/>
    <w:p>
      <w:pPr>
        <w:spacing w:after="0"/>
        <w:ind w:left="0"/>
        <w:jc w:val="both"/>
      </w:pPr>
      <w:r>
        <w:rPr>
          <w:rFonts w:ascii="Times New Roman"/>
          <w:b w:val="false"/>
          <w:i w:val="false"/>
          <w:color w:val="000000"/>
          <w:sz w:val="28"/>
        </w:rPr>
        <w:t xml:space="preserve">
      бөлшектерді, бұйымдар мен материалдарды кейіннен шкафтарда кептіре отырып пульверизациялау әдісімен сіңірмелееу процесін жүргізу; </w:t>
      </w:r>
    </w:p>
    <w:bookmarkEnd w:id="5225"/>
    <w:bookmarkStart w:name="z5246" w:id="5226"/>
    <w:p>
      <w:pPr>
        <w:spacing w:after="0"/>
        <w:ind w:left="0"/>
        <w:jc w:val="both"/>
      </w:pPr>
      <w:r>
        <w:rPr>
          <w:rFonts w:ascii="Times New Roman"/>
          <w:b w:val="false"/>
          <w:i w:val="false"/>
          <w:color w:val="000000"/>
          <w:sz w:val="28"/>
        </w:rPr>
        <w:t>
      электр машиналары мен аппараттарының катушкаларын автоклавтарда сіңірмелеу және кептіру;</w:t>
      </w:r>
    </w:p>
    <w:bookmarkEnd w:id="5226"/>
    <w:bookmarkStart w:name="z5247" w:id="5227"/>
    <w:p>
      <w:pPr>
        <w:spacing w:after="0"/>
        <w:ind w:left="0"/>
        <w:jc w:val="both"/>
      </w:pPr>
      <w:r>
        <w:rPr>
          <w:rFonts w:ascii="Times New Roman"/>
          <w:b w:val="false"/>
          <w:i w:val="false"/>
          <w:color w:val="000000"/>
          <w:sz w:val="28"/>
        </w:rPr>
        <w:t xml:space="preserve">
      электр машиналары мен аппараттарының катушкаларын компаундирлеу; </w:t>
      </w:r>
    </w:p>
    <w:bookmarkEnd w:id="5227"/>
    <w:bookmarkStart w:name="z5248" w:id="5228"/>
    <w:p>
      <w:pPr>
        <w:spacing w:after="0"/>
        <w:ind w:left="0"/>
        <w:jc w:val="both"/>
      </w:pPr>
      <w:r>
        <w:rPr>
          <w:rFonts w:ascii="Times New Roman"/>
          <w:b w:val="false"/>
          <w:i w:val="false"/>
          <w:color w:val="000000"/>
          <w:sz w:val="28"/>
        </w:rPr>
        <w:t>
      шағын габаритті трансформаторларды сіңірмелеу және кептіру;</w:t>
      </w:r>
    </w:p>
    <w:bookmarkEnd w:id="5228"/>
    <w:bookmarkStart w:name="z5249" w:id="5229"/>
    <w:p>
      <w:pPr>
        <w:spacing w:after="0"/>
        <w:ind w:left="0"/>
        <w:jc w:val="both"/>
      </w:pPr>
      <w:r>
        <w:rPr>
          <w:rFonts w:ascii="Times New Roman"/>
          <w:b w:val="false"/>
          <w:i w:val="false"/>
          <w:color w:val="000000"/>
          <w:sz w:val="28"/>
        </w:rPr>
        <w:t>
      бөлшектер мен бұйымдарды сіңірмелеу сапасын сырттай қарап және өлшеп анықтау.</w:t>
      </w:r>
    </w:p>
    <w:bookmarkEnd w:id="5229"/>
    <w:bookmarkStart w:name="z5250" w:id="5230"/>
    <w:p>
      <w:pPr>
        <w:spacing w:after="0"/>
        <w:ind w:left="0"/>
        <w:jc w:val="both"/>
      </w:pPr>
      <w:r>
        <w:rPr>
          <w:rFonts w:ascii="Times New Roman"/>
          <w:b w:val="false"/>
          <w:i w:val="false"/>
          <w:color w:val="000000"/>
          <w:sz w:val="28"/>
        </w:rPr>
        <w:t xml:space="preserve">
      242. Білуге тиіс: </w:t>
      </w:r>
    </w:p>
    <w:bookmarkEnd w:id="5230"/>
    <w:bookmarkStart w:name="z5251" w:id="5231"/>
    <w:p>
      <w:pPr>
        <w:spacing w:after="0"/>
        <w:ind w:left="0"/>
        <w:jc w:val="both"/>
      </w:pPr>
      <w:r>
        <w:rPr>
          <w:rFonts w:ascii="Times New Roman"/>
          <w:b w:val="false"/>
          <w:i w:val="false"/>
          <w:color w:val="000000"/>
          <w:sz w:val="28"/>
        </w:rPr>
        <w:t xml:space="preserve">
      сіңірмеленген бұйымдарға қойылатын негізгі талаптарды; </w:t>
      </w:r>
    </w:p>
    <w:bookmarkEnd w:id="5231"/>
    <w:bookmarkStart w:name="z5252" w:id="5232"/>
    <w:p>
      <w:pPr>
        <w:spacing w:after="0"/>
        <w:ind w:left="0"/>
        <w:jc w:val="both"/>
      </w:pPr>
      <w:r>
        <w:rPr>
          <w:rFonts w:ascii="Times New Roman"/>
          <w:b w:val="false"/>
          <w:i w:val="false"/>
          <w:color w:val="000000"/>
          <w:sz w:val="28"/>
        </w:rPr>
        <w:t xml:space="preserve">
      қолданылатын сіңірмелеу және кептіру жабдығының құрылысын, нысанын және баптау мен пайдалану қағидаларын; </w:t>
      </w:r>
    </w:p>
    <w:bookmarkEnd w:id="5232"/>
    <w:bookmarkStart w:name="z5253" w:id="5233"/>
    <w:p>
      <w:pPr>
        <w:spacing w:after="0"/>
        <w:ind w:left="0"/>
        <w:jc w:val="both"/>
      </w:pPr>
      <w:r>
        <w:rPr>
          <w:rFonts w:ascii="Times New Roman"/>
          <w:b w:val="false"/>
          <w:i w:val="false"/>
          <w:color w:val="000000"/>
          <w:sz w:val="28"/>
        </w:rPr>
        <w:t xml:space="preserve">
      сіңірмелеу және кептірудің технологиялық процестерін; </w:t>
      </w:r>
    </w:p>
    <w:bookmarkEnd w:id="5233"/>
    <w:bookmarkStart w:name="z5254" w:id="5234"/>
    <w:p>
      <w:pPr>
        <w:spacing w:after="0"/>
        <w:ind w:left="0"/>
        <w:jc w:val="both"/>
      </w:pPr>
      <w:r>
        <w:rPr>
          <w:rFonts w:ascii="Times New Roman"/>
          <w:b w:val="false"/>
          <w:i w:val="false"/>
          <w:color w:val="000000"/>
          <w:sz w:val="28"/>
        </w:rPr>
        <w:t>
      жұмыста қолданылатын лактарды, компаундарды, эмальді, электролиттерді, еріткіштерді және басқа да сіңірмелеу материалдарын, олардың қасиеттерін, нысанын және олармен жұмыс істеу қағидаларын.</w:t>
      </w:r>
    </w:p>
    <w:bookmarkEnd w:id="5234"/>
    <w:bookmarkStart w:name="z5255" w:id="5235"/>
    <w:p>
      <w:pPr>
        <w:spacing w:after="0"/>
        <w:ind w:left="0"/>
        <w:jc w:val="both"/>
      </w:pPr>
      <w:r>
        <w:rPr>
          <w:rFonts w:ascii="Times New Roman"/>
          <w:b w:val="false"/>
          <w:i w:val="false"/>
          <w:color w:val="000000"/>
          <w:sz w:val="28"/>
        </w:rPr>
        <w:t>
      243. Жұмыс үлгілері:</w:t>
      </w:r>
    </w:p>
    <w:bookmarkEnd w:id="5235"/>
    <w:bookmarkStart w:name="z5256" w:id="5236"/>
    <w:p>
      <w:pPr>
        <w:spacing w:after="0"/>
        <w:ind w:left="0"/>
        <w:jc w:val="both"/>
      </w:pPr>
      <w:r>
        <w:rPr>
          <w:rFonts w:ascii="Times New Roman"/>
          <w:b w:val="false"/>
          <w:i w:val="false"/>
          <w:color w:val="000000"/>
          <w:sz w:val="28"/>
        </w:rPr>
        <w:t>
      1) асбестті, бакелитті, кабельдік және телефон қағаздары, мақта-қағаз маталар, шыны маталар мен басқа да оқшаулау материалдары – сіңірмелеу;</w:t>
      </w:r>
    </w:p>
    <w:bookmarkEnd w:id="5236"/>
    <w:bookmarkStart w:name="z5257" w:id="5237"/>
    <w:p>
      <w:pPr>
        <w:spacing w:after="0"/>
        <w:ind w:left="0"/>
        <w:jc w:val="both"/>
      </w:pPr>
      <w:r>
        <w:rPr>
          <w:rFonts w:ascii="Times New Roman"/>
          <w:b w:val="false"/>
          <w:i w:val="false"/>
          <w:color w:val="000000"/>
          <w:sz w:val="28"/>
        </w:rPr>
        <w:t>
      2) электр щетка дайындамалары - бакелитті лак ерітіндісінде, спиртте сіңірмелеу;</w:t>
      </w:r>
    </w:p>
    <w:bookmarkEnd w:id="5237"/>
    <w:bookmarkStart w:name="z5258" w:id="5238"/>
    <w:p>
      <w:pPr>
        <w:spacing w:after="0"/>
        <w:ind w:left="0"/>
        <w:jc w:val="both"/>
      </w:pPr>
      <w:r>
        <w:rPr>
          <w:rFonts w:ascii="Times New Roman"/>
          <w:b w:val="false"/>
          <w:i w:val="false"/>
          <w:color w:val="000000"/>
          <w:sz w:val="28"/>
        </w:rPr>
        <w:t>
      3) электр машиналары полюстерінің катушкалары – эмальмен жабу;</w:t>
      </w:r>
    </w:p>
    <w:bookmarkEnd w:id="5238"/>
    <w:bookmarkStart w:name="z5259" w:id="5239"/>
    <w:p>
      <w:pPr>
        <w:spacing w:after="0"/>
        <w:ind w:left="0"/>
        <w:jc w:val="both"/>
      </w:pPr>
      <w:r>
        <w:rPr>
          <w:rFonts w:ascii="Times New Roman"/>
          <w:b w:val="false"/>
          <w:i w:val="false"/>
          <w:color w:val="000000"/>
          <w:sz w:val="28"/>
        </w:rPr>
        <w:t>
      4) асбоцемент тақталар – сіңірмелеу және кептіру;</w:t>
      </w:r>
    </w:p>
    <w:bookmarkEnd w:id="5239"/>
    <w:bookmarkStart w:name="z5260" w:id="5240"/>
    <w:p>
      <w:pPr>
        <w:spacing w:after="0"/>
        <w:ind w:left="0"/>
        <w:jc w:val="both"/>
      </w:pPr>
      <w:r>
        <w:rPr>
          <w:rFonts w:ascii="Times New Roman"/>
          <w:b w:val="false"/>
          <w:i w:val="false"/>
          <w:color w:val="000000"/>
          <w:sz w:val="28"/>
        </w:rPr>
        <w:t xml:space="preserve">
      5) электр машиналары роторлары, статорлары мен зәкірлері - арнаулы лакпен сіңірмелеу және эмальмен жабу. </w:t>
      </w:r>
    </w:p>
    <w:bookmarkEnd w:id="5240"/>
    <w:bookmarkStart w:name="z5261" w:id="5241"/>
    <w:p>
      <w:pPr>
        <w:spacing w:after="0"/>
        <w:ind w:left="0"/>
        <w:jc w:val="left"/>
      </w:pPr>
      <w:r>
        <w:rPr>
          <w:rFonts w:ascii="Times New Roman"/>
          <w:b/>
          <w:i w:val="false"/>
          <w:color w:val="000000"/>
        </w:rPr>
        <w:t xml:space="preserve"> 96-параграф. Электр техникалық бұйымдарды сіңірмелеуші, 3-разряд</w:t>
      </w:r>
    </w:p>
    <w:bookmarkEnd w:id="5241"/>
    <w:bookmarkStart w:name="z5262" w:id="5242"/>
    <w:p>
      <w:pPr>
        <w:spacing w:after="0"/>
        <w:ind w:left="0"/>
        <w:jc w:val="both"/>
      </w:pPr>
      <w:r>
        <w:rPr>
          <w:rFonts w:ascii="Times New Roman"/>
          <w:b w:val="false"/>
          <w:i w:val="false"/>
          <w:color w:val="000000"/>
          <w:sz w:val="28"/>
        </w:rPr>
        <w:t>
      244. Жұмыс сипаттамасы:</w:t>
      </w:r>
    </w:p>
    <w:bookmarkEnd w:id="5242"/>
    <w:bookmarkStart w:name="z5263" w:id="5243"/>
    <w:p>
      <w:pPr>
        <w:spacing w:after="0"/>
        <w:ind w:left="0"/>
        <w:jc w:val="both"/>
      </w:pPr>
      <w:r>
        <w:rPr>
          <w:rFonts w:ascii="Times New Roman"/>
          <w:b w:val="false"/>
          <w:i w:val="false"/>
          <w:color w:val="000000"/>
          <w:sz w:val="28"/>
        </w:rPr>
        <w:t xml:space="preserve">
      бөлшектерді, бұйымдар мен материалдарды кейіннен технологиялық нұсқаулыққа сәйкес арнаулы вакуумді шкафтарда кептіре отырып сіңірмелеу процесін жүргізу; </w:t>
      </w:r>
    </w:p>
    <w:bookmarkEnd w:id="5243"/>
    <w:bookmarkStart w:name="z5264" w:id="5244"/>
    <w:p>
      <w:pPr>
        <w:spacing w:after="0"/>
        <w:ind w:left="0"/>
        <w:jc w:val="both"/>
      </w:pPr>
      <w:r>
        <w:rPr>
          <w:rFonts w:ascii="Times New Roman"/>
          <w:b w:val="false"/>
          <w:i w:val="false"/>
          <w:color w:val="000000"/>
          <w:sz w:val="28"/>
        </w:rPr>
        <w:t>
      сіңірмелеу және кептіру процесін бақылау-өлшеу аспаптары бойынша қадағалау;</w:t>
      </w:r>
    </w:p>
    <w:bookmarkEnd w:id="5244"/>
    <w:bookmarkStart w:name="z5265" w:id="5245"/>
    <w:p>
      <w:pPr>
        <w:spacing w:after="0"/>
        <w:ind w:left="0"/>
        <w:jc w:val="both"/>
      </w:pPr>
      <w:r>
        <w:rPr>
          <w:rFonts w:ascii="Times New Roman"/>
          <w:b w:val="false"/>
          <w:i w:val="false"/>
          <w:color w:val="000000"/>
          <w:sz w:val="28"/>
        </w:rPr>
        <w:t xml:space="preserve">
      қысым мен температураны реттеу; </w:t>
      </w:r>
    </w:p>
    <w:bookmarkEnd w:id="5245"/>
    <w:bookmarkStart w:name="z5266" w:id="5246"/>
    <w:p>
      <w:pPr>
        <w:spacing w:after="0"/>
        <w:ind w:left="0"/>
        <w:jc w:val="both"/>
      </w:pPr>
      <w:r>
        <w:rPr>
          <w:rFonts w:ascii="Times New Roman"/>
          <w:b w:val="false"/>
          <w:i w:val="false"/>
          <w:color w:val="000000"/>
          <w:sz w:val="28"/>
        </w:rPr>
        <w:t>
      вакуумді сіңірмелеу және кептіру журналдарын жүргізу.</w:t>
      </w:r>
    </w:p>
    <w:bookmarkEnd w:id="5246"/>
    <w:bookmarkStart w:name="z5267" w:id="5247"/>
    <w:p>
      <w:pPr>
        <w:spacing w:after="0"/>
        <w:ind w:left="0"/>
        <w:jc w:val="both"/>
      </w:pPr>
      <w:r>
        <w:rPr>
          <w:rFonts w:ascii="Times New Roman"/>
          <w:b w:val="false"/>
          <w:i w:val="false"/>
          <w:color w:val="000000"/>
          <w:sz w:val="28"/>
        </w:rPr>
        <w:t>
      245. Білуге тиіс:</w:t>
      </w:r>
    </w:p>
    <w:bookmarkEnd w:id="5247"/>
    <w:bookmarkStart w:name="z5268" w:id="5248"/>
    <w:p>
      <w:pPr>
        <w:spacing w:after="0"/>
        <w:ind w:left="0"/>
        <w:jc w:val="both"/>
      </w:pPr>
      <w:r>
        <w:rPr>
          <w:rFonts w:ascii="Times New Roman"/>
          <w:b w:val="false"/>
          <w:i w:val="false"/>
          <w:color w:val="000000"/>
          <w:sz w:val="28"/>
        </w:rPr>
        <w:t xml:space="preserve">
      вакуумді сіңіру жабдығының құрылысын, нысанын, жұмыс қағидатын, қызмет көрсету және реттеу қағидаларын; </w:t>
      </w:r>
    </w:p>
    <w:bookmarkEnd w:id="5248"/>
    <w:bookmarkStart w:name="z5269" w:id="5249"/>
    <w:p>
      <w:pPr>
        <w:spacing w:after="0"/>
        <w:ind w:left="0"/>
        <w:jc w:val="both"/>
      </w:pPr>
      <w:r>
        <w:rPr>
          <w:rFonts w:ascii="Times New Roman"/>
          <w:b w:val="false"/>
          <w:i w:val="false"/>
          <w:color w:val="000000"/>
          <w:sz w:val="28"/>
        </w:rPr>
        <w:t xml:space="preserve">
      сіңірілінетін бөлшектердің, электр техникалық бұйымдар мен материалдардың технологиялық нұсқаулықтары мен ерекшеліктерін; </w:t>
      </w:r>
    </w:p>
    <w:bookmarkEnd w:id="5249"/>
    <w:bookmarkStart w:name="z5270" w:id="5250"/>
    <w:p>
      <w:pPr>
        <w:spacing w:after="0"/>
        <w:ind w:left="0"/>
        <w:jc w:val="both"/>
      </w:pPr>
      <w:r>
        <w:rPr>
          <w:rFonts w:ascii="Times New Roman"/>
          <w:b w:val="false"/>
          <w:i w:val="false"/>
          <w:color w:val="000000"/>
          <w:sz w:val="28"/>
        </w:rPr>
        <w:t>
      қолданылатын бақылау-өлшеу аспаптарының нысаны мен жұмыс қағидатын; вакуумді сіңірмелеу және кептіру режимдерінің электр техникалық бұйымдардың сапасына әсерін.</w:t>
      </w:r>
    </w:p>
    <w:bookmarkEnd w:id="5250"/>
    <w:bookmarkStart w:name="z5271" w:id="5251"/>
    <w:p>
      <w:pPr>
        <w:spacing w:after="0"/>
        <w:ind w:left="0"/>
        <w:jc w:val="both"/>
      </w:pPr>
      <w:r>
        <w:rPr>
          <w:rFonts w:ascii="Times New Roman"/>
          <w:b w:val="false"/>
          <w:i w:val="false"/>
          <w:color w:val="000000"/>
          <w:sz w:val="28"/>
        </w:rPr>
        <w:t>
      246. Жұмыс үлгілері:</w:t>
      </w:r>
    </w:p>
    <w:bookmarkEnd w:id="5251"/>
    <w:bookmarkStart w:name="z5272" w:id="5252"/>
    <w:p>
      <w:pPr>
        <w:spacing w:after="0"/>
        <w:ind w:left="0"/>
        <w:jc w:val="both"/>
      </w:pPr>
      <w:r>
        <w:rPr>
          <w:rFonts w:ascii="Times New Roman"/>
          <w:b w:val="false"/>
          <w:i w:val="false"/>
          <w:color w:val="000000"/>
          <w:sz w:val="28"/>
        </w:rPr>
        <w:t>
      1) қағаз, мақта-қағаз маталар, текстолит, гетинакс, жібек - сіңірмелеу;</w:t>
      </w:r>
    </w:p>
    <w:bookmarkEnd w:id="5252"/>
    <w:bookmarkStart w:name="z5273" w:id="5253"/>
    <w:p>
      <w:pPr>
        <w:spacing w:after="0"/>
        <w:ind w:left="0"/>
        <w:jc w:val="both"/>
      </w:pPr>
      <w:r>
        <w:rPr>
          <w:rFonts w:ascii="Times New Roman"/>
          <w:b w:val="false"/>
          <w:i w:val="false"/>
          <w:color w:val="000000"/>
          <w:sz w:val="28"/>
        </w:rPr>
        <w:t>
      2) қағаз диэлектрикті конденсаторлардың алмалы бөліктері - сіңірмелеу және кептіру;</w:t>
      </w:r>
    </w:p>
    <w:bookmarkEnd w:id="5253"/>
    <w:bookmarkStart w:name="z5274" w:id="5254"/>
    <w:p>
      <w:pPr>
        <w:spacing w:after="0"/>
        <w:ind w:left="0"/>
        <w:jc w:val="both"/>
      </w:pPr>
      <w:r>
        <w:rPr>
          <w:rFonts w:ascii="Times New Roman"/>
          <w:b w:val="false"/>
          <w:i w:val="false"/>
          <w:color w:val="000000"/>
          <w:sz w:val="28"/>
        </w:rPr>
        <w:t>
      3) электр щетка дайындамалары – бакелитті лак ерітіндісінде, спиртте сіңірмелеу;</w:t>
      </w:r>
    </w:p>
    <w:bookmarkEnd w:id="5254"/>
    <w:bookmarkStart w:name="z5275" w:id="5255"/>
    <w:p>
      <w:pPr>
        <w:spacing w:after="0"/>
        <w:ind w:left="0"/>
        <w:jc w:val="both"/>
      </w:pPr>
      <w:r>
        <w:rPr>
          <w:rFonts w:ascii="Times New Roman"/>
          <w:b w:val="false"/>
          <w:i w:val="false"/>
          <w:color w:val="000000"/>
          <w:sz w:val="28"/>
        </w:rPr>
        <w:t>
      4) трансформаторлардың катушкалары мен алмалы бөліктері – сіңірмелеу, кептіру және ормасын пісіру;</w:t>
      </w:r>
    </w:p>
    <w:bookmarkEnd w:id="5255"/>
    <w:bookmarkStart w:name="z5276" w:id="5256"/>
    <w:p>
      <w:pPr>
        <w:spacing w:after="0"/>
        <w:ind w:left="0"/>
        <w:jc w:val="both"/>
      </w:pPr>
      <w:r>
        <w:rPr>
          <w:rFonts w:ascii="Times New Roman"/>
          <w:b w:val="false"/>
          <w:i w:val="false"/>
          <w:color w:val="000000"/>
          <w:sz w:val="28"/>
        </w:rPr>
        <w:t>
      5) қағаз диэлектрикті күштік конденсатор – вакуумді сіңірмелеу және кептіру;</w:t>
      </w:r>
    </w:p>
    <w:bookmarkEnd w:id="5256"/>
    <w:bookmarkStart w:name="z5277" w:id="5257"/>
    <w:p>
      <w:pPr>
        <w:spacing w:after="0"/>
        <w:ind w:left="0"/>
        <w:jc w:val="both"/>
      </w:pPr>
      <w:r>
        <w:rPr>
          <w:rFonts w:ascii="Times New Roman"/>
          <w:b w:val="false"/>
          <w:i w:val="false"/>
          <w:color w:val="000000"/>
          <w:sz w:val="28"/>
        </w:rPr>
        <w:t>
      6) бетон реакторлар - сіңірмелеу және кептіру;</w:t>
      </w:r>
    </w:p>
    <w:bookmarkEnd w:id="5257"/>
    <w:bookmarkStart w:name="z5278" w:id="5258"/>
    <w:p>
      <w:pPr>
        <w:spacing w:after="0"/>
        <w:ind w:left="0"/>
        <w:jc w:val="both"/>
      </w:pPr>
      <w:r>
        <w:rPr>
          <w:rFonts w:ascii="Times New Roman"/>
          <w:b w:val="false"/>
          <w:i w:val="false"/>
          <w:color w:val="000000"/>
          <w:sz w:val="28"/>
        </w:rPr>
        <w:t>
      7) электр машиналарының секциялары – компаундирлеу, вакуумилиметрен кептіру және жаттықтыру режимін жүргізу;</w:t>
      </w:r>
    </w:p>
    <w:bookmarkEnd w:id="5258"/>
    <w:bookmarkStart w:name="z5279" w:id="5259"/>
    <w:p>
      <w:pPr>
        <w:spacing w:after="0"/>
        <w:ind w:left="0"/>
        <w:jc w:val="both"/>
      </w:pPr>
      <w:r>
        <w:rPr>
          <w:rFonts w:ascii="Times New Roman"/>
          <w:b w:val="false"/>
          <w:i w:val="false"/>
          <w:color w:val="000000"/>
          <w:sz w:val="28"/>
        </w:rPr>
        <w:t>
      8) қуаты 100 киловольт дейінгі электр машиналарының зәкірлері – сіңірмелеу.</w:t>
      </w:r>
    </w:p>
    <w:bookmarkEnd w:id="5259"/>
    <w:bookmarkStart w:name="z5280" w:id="5260"/>
    <w:p>
      <w:pPr>
        <w:spacing w:after="0"/>
        <w:ind w:left="0"/>
        <w:jc w:val="left"/>
      </w:pPr>
      <w:r>
        <w:rPr>
          <w:rFonts w:ascii="Times New Roman"/>
          <w:b/>
          <w:i w:val="false"/>
          <w:color w:val="000000"/>
        </w:rPr>
        <w:t xml:space="preserve"> 97-параграф. Электр техникалық бұйымдарды сіңірмелеуші, 4-разряд</w:t>
      </w:r>
    </w:p>
    <w:bookmarkEnd w:id="5260"/>
    <w:bookmarkStart w:name="z5281" w:id="5261"/>
    <w:p>
      <w:pPr>
        <w:spacing w:after="0"/>
        <w:ind w:left="0"/>
        <w:jc w:val="both"/>
      </w:pPr>
      <w:r>
        <w:rPr>
          <w:rFonts w:ascii="Times New Roman"/>
          <w:b w:val="false"/>
          <w:i w:val="false"/>
          <w:color w:val="000000"/>
          <w:sz w:val="28"/>
        </w:rPr>
        <w:t xml:space="preserve">
      247. Жұмыс сипаттамасы: </w:t>
      </w:r>
    </w:p>
    <w:bookmarkEnd w:id="5261"/>
    <w:bookmarkStart w:name="z5282" w:id="5262"/>
    <w:p>
      <w:pPr>
        <w:spacing w:after="0"/>
        <w:ind w:left="0"/>
        <w:jc w:val="both"/>
      </w:pPr>
      <w:r>
        <w:rPr>
          <w:rFonts w:ascii="Times New Roman"/>
          <w:b w:val="false"/>
          <w:i w:val="false"/>
          <w:color w:val="000000"/>
          <w:sz w:val="28"/>
        </w:rPr>
        <w:t xml:space="preserve">
      бөлшектер мен ірі габаритті бұйымдарды вакуумді аппараттарда сіңірмелеу, кептіру, компаундирлеу және лактау процесін жүргізу; </w:t>
      </w:r>
    </w:p>
    <w:bookmarkEnd w:id="5262"/>
    <w:bookmarkStart w:name="z5283" w:id="5263"/>
    <w:p>
      <w:pPr>
        <w:spacing w:after="0"/>
        <w:ind w:left="0"/>
        <w:jc w:val="both"/>
      </w:pPr>
      <w:r>
        <w:rPr>
          <w:rFonts w:ascii="Times New Roman"/>
          <w:b w:val="false"/>
          <w:i w:val="false"/>
          <w:color w:val="000000"/>
          <w:sz w:val="28"/>
        </w:rPr>
        <w:t>
      электр техникалық бұйымдардың вакуумді аппараттарға дұрыс салынуын қадағалау;</w:t>
      </w:r>
    </w:p>
    <w:bookmarkEnd w:id="5263"/>
    <w:bookmarkStart w:name="z5284" w:id="5264"/>
    <w:p>
      <w:pPr>
        <w:spacing w:after="0"/>
        <w:ind w:left="0"/>
        <w:jc w:val="both"/>
      </w:pPr>
      <w:r>
        <w:rPr>
          <w:rFonts w:ascii="Times New Roman"/>
          <w:b w:val="false"/>
          <w:i w:val="false"/>
          <w:color w:val="000000"/>
          <w:sz w:val="28"/>
        </w:rPr>
        <w:t xml:space="preserve">
      температура мен қысымды бақылау-өлшеу аспаптарының көрсеткіштері бойынша реттеу; </w:t>
      </w:r>
    </w:p>
    <w:bookmarkEnd w:id="5264"/>
    <w:bookmarkStart w:name="z5285" w:id="5265"/>
    <w:p>
      <w:pPr>
        <w:spacing w:after="0"/>
        <w:ind w:left="0"/>
        <w:jc w:val="both"/>
      </w:pPr>
      <w:r>
        <w:rPr>
          <w:rFonts w:ascii="Times New Roman"/>
          <w:b w:val="false"/>
          <w:i w:val="false"/>
          <w:color w:val="000000"/>
          <w:sz w:val="28"/>
        </w:rPr>
        <w:t xml:space="preserve">
      вакуумді-сіңіру жабдығының ақпайтынын тексеру; </w:t>
      </w:r>
    </w:p>
    <w:bookmarkEnd w:id="5265"/>
    <w:bookmarkStart w:name="z5286" w:id="5266"/>
    <w:p>
      <w:pPr>
        <w:spacing w:after="0"/>
        <w:ind w:left="0"/>
        <w:jc w:val="both"/>
      </w:pPr>
      <w:r>
        <w:rPr>
          <w:rFonts w:ascii="Times New Roman"/>
          <w:b w:val="false"/>
          <w:i w:val="false"/>
          <w:color w:val="000000"/>
          <w:sz w:val="28"/>
        </w:rPr>
        <w:t>
      өзі жазатын манометрлерді дайындау және қосу;</w:t>
      </w:r>
    </w:p>
    <w:bookmarkEnd w:id="5266"/>
    <w:bookmarkStart w:name="z5287" w:id="5267"/>
    <w:p>
      <w:pPr>
        <w:spacing w:after="0"/>
        <w:ind w:left="0"/>
        <w:jc w:val="both"/>
      </w:pPr>
      <w:r>
        <w:rPr>
          <w:rFonts w:ascii="Times New Roman"/>
          <w:b w:val="false"/>
          <w:i w:val="false"/>
          <w:color w:val="000000"/>
          <w:sz w:val="28"/>
        </w:rPr>
        <w:t xml:space="preserve">
      вакуумді сіңіру жабдығы жұмысындағы ақауларды анықтау және жою; </w:t>
      </w:r>
    </w:p>
    <w:bookmarkEnd w:id="5267"/>
    <w:bookmarkStart w:name="z5288" w:id="5268"/>
    <w:p>
      <w:pPr>
        <w:spacing w:after="0"/>
        <w:ind w:left="0"/>
        <w:jc w:val="both"/>
      </w:pPr>
      <w:r>
        <w:rPr>
          <w:rFonts w:ascii="Times New Roman"/>
          <w:b w:val="false"/>
          <w:i w:val="false"/>
          <w:color w:val="000000"/>
          <w:sz w:val="28"/>
        </w:rPr>
        <w:t xml:space="preserve">
      ірі габаритті бұйымдарды көтеру-тасымалдау механизмдерінің көмегімен тасымалдау. </w:t>
      </w:r>
    </w:p>
    <w:bookmarkEnd w:id="5268"/>
    <w:bookmarkStart w:name="z5289" w:id="5269"/>
    <w:p>
      <w:pPr>
        <w:spacing w:after="0"/>
        <w:ind w:left="0"/>
        <w:jc w:val="both"/>
      </w:pPr>
      <w:r>
        <w:rPr>
          <w:rFonts w:ascii="Times New Roman"/>
          <w:b w:val="false"/>
          <w:i w:val="false"/>
          <w:color w:val="000000"/>
          <w:sz w:val="28"/>
        </w:rPr>
        <w:t xml:space="preserve">
      248. Білуге тиіс: </w:t>
      </w:r>
    </w:p>
    <w:bookmarkEnd w:id="5269"/>
    <w:bookmarkStart w:name="z5290" w:id="5270"/>
    <w:p>
      <w:pPr>
        <w:spacing w:after="0"/>
        <w:ind w:left="0"/>
        <w:jc w:val="both"/>
      </w:pPr>
      <w:r>
        <w:rPr>
          <w:rFonts w:ascii="Times New Roman"/>
          <w:b w:val="false"/>
          <w:i w:val="false"/>
          <w:color w:val="000000"/>
          <w:sz w:val="28"/>
        </w:rPr>
        <w:t xml:space="preserve">
      сіңіруге және кептіруге жататын электротехникалық бұйымдардың түрлі типтерінің принципті құрылысы мен нысанын; </w:t>
      </w:r>
    </w:p>
    <w:bookmarkEnd w:id="5270"/>
    <w:bookmarkStart w:name="z5291" w:id="5271"/>
    <w:p>
      <w:pPr>
        <w:spacing w:after="0"/>
        <w:ind w:left="0"/>
        <w:jc w:val="both"/>
      </w:pPr>
      <w:r>
        <w:rPr>
          <w:rFonts w:ascii="Times New Roman"/>
          <w:b w:val="false"/>
          <w:i w:val="false"/>
          <w:color w:val="000000"/>
          <w:sz w:val="28"/>
        </w:rPr>
        <w:t xml:space="preserve">
      вакуумді-сіңіру жабдығының құрылысын, пайдалану қағидаларын, жұмысындағы ақауларды анықтау және жою тәсілдерін; </w:t>
      </w:r>
    </w:p>
    <w:bookmarkEnd w:id="5271"/>
    <w:bookmarkStart w:name="z5292" w:id="5272"/>
    <w:p>
      <w:pPr>
        <w:spacing w:after="0"/>
        <w:ind w:left="0"/>
        <w:jc w:val="both"/>
      </w:pPr>
      <w:r>
        <w:rPr>
          <w:rFonts w:ascii="Times New Roman"/>
          <w:b w:val="false"/>
          <w:i w:val="false"/>
          <w:color w:val="000000"/>
          <w:sz w:val="28"/>
        </w:rPr>
        <w:t xml:space="preserve">
      вакуумді кептіру және сіңіру кезінде қолданылатын күрделі </w:t>
      </w:r>
      <w:r>
        <w:br/>
      </w:r>
      <w:r>
        <w:rPr>
          <w:rFonts w:ascii="Times New Roman"/>
          <w:b w:val="false"/>
          <w:i w:val="false"/>
          <w:color w:val="000000"/>
          <w:sz w:val="28"/>
        </w:rPr>
        <w:t xml:space="preserve">бақылау-өлшеу аспаптарының, көтеру-тасымалдау механизмдерінің құрылыссы мен жұмыс қағидатын; </w:t>
      </w:r>
    </w:p>
    <w:bookmarkEnd w:id="5272"/>
    <w:bookmarkStart w:name="z5293" w:id="5273"/>
    <w:p>
      <w:pPr>
        <w:spacing w:after="0"/>
        <w:ind w:left="0"/>
        <w:jc w:val="both"/>
      </w:pPr>
      <w:r>
        <w:rPr>
          <w:rFonts w:ascii="Times New Roman"/>
          <w:b w:val="false"/>
          <w:i w:val="false"/>
          <w:color w:val="000000"/>
          <w:sz w:val="28"/>
        </w:rPr>
        <w:t xml:space="preserve">
      вакуумді техника жөніндегі негізгі мәліметтерді; </w:t>
      </w:r>
    </w:p>
    <w:bookmarkEnd w:id="5273"/>
    <w:bookmarkStart w:name="z5294" w:id="5274"/>
    <w:p>
      <w:pPr>
        <w:spacing w:after="0"/>
        <w:ind w:left="0"/>
        <w:jc w:val="both"/>
      </w:pPr>
      <w:r>
        <w:rPr>
          <w:rFonts w:ascii="Times New Roman"/>
          <w:b w:val="false"/>
          <w:i w:val="false"/>
          <w:color w:val="000000"/>
          <w:sz w:val="28"/>
        </w:rPr>
        <w:t xml:space="preserve">
      температура мен қысымды реттеу қағидаларын; </w:t>
      </w:r>
    </w:p>
    <w:bookmarkEnd w:id="5274"/>
    <w:bookmarkStart w:name="z5295" w:id="5275"/>
    <w:p>
      <w:pPr>
        <w:spacing w:after="0"/>
        <w:ind w:left="0"/>
        <w:jc w:val="both"/>
      </w:pPr>
      <w:r>
        <w:rPr>
          <w:rFonts w:ascii="Times New Roman"/>
          <w:b w:val="false"/>
          <w:i w:val="false"/>
          <w:color w:val="000000"/>
          <w:sz w:val="28"/>
        </w:rPr>
        <w:t>
      вакуумді кептіру және сіңірудің дұрыс режиміне әсер ететін себептерді, оларды анықтау және жою әдістерін; тасымалдау тәсілдерін.</w:t>
      </w:r>
    </w:p>
    <w:bookmarkEnd w:id="5275"/>
    <w:bookmarkStart w:name="z5296" w:id="5276"/>
    <w:p>
      <w:pPr>
        <w:spacing w:after="0"/>
        <w:ind w:left="0"/>
        <w:jc w:val="both"/>
      </w:pPr>
      <w:r>
        <w:rPr>
          <w:rFonts w:ascii="Times New Roman"/>
          <w:b w:val="false"/>
          <w:i w:val="false"/>
          <w:color w:val="000000"/>
          <w:sz w:val="28"/>
        </w:rPr>
        <w:t>
      249. Жұмыс үлгілері:</w:t>
      </w:r>
    </w:p>
    <w:bookmarkEnd w:id="5276"/>
    <w:bookmarkStart w:name="z5297" w:id="5277"/>
    <w:p>
      <w:pPr>
        <w:spacing w:after="0"/>
        <w:ind w:left="0"/>
        <w:jc w:val="both"/>
      </w:pPr>
      <w:r>
        <w:rPr>
          <w:rFonts w:ascii="Times New Roman"/>
          <w:b w:val="false"/>
          <w:i w:val="false"/>
          <w:color w:val="000000"/>
          <w:sz w:val="28"/>
        </w:rPr>
        <w:t>
      1) электр щетка дайындамалары - су ерітіндісінде сіңірмелеу;</w:t>
      </w:r>
    </w:p>
    <w:bookmarkEnd w:id="5277"/>
    <w:bookmarkStart w:name="z5298" w:id="5278"/>
    <w:p>
      <w:pPr>
        <w:spacing w:after="0"/>
        <w:ind w:left="0"/>
        <w:jc w:val="both"/>
      </w:pPr>
      <w:r>
        <w:rPr>
          <w:rFonts w:ascii="Times New Roman"/>
          <w:b w:val="false"/>
          <w:i w:val="false"/>
          <w:color w:val="000000"/>
          <w:sz w:val="28"/>
        </w:rPr>
        <w:t>
      2) кернеуі 220-300 киловольт төртінші-алтыншы габариттік күштік трансформаторлардың катушкалары мен алмалы бөліктері – сіңірмелеу, кептіру;</w:t>
      </w:r>
    </w:p>
    <w:bookmarkEnd w:id="5278"/>
    <w:bookmarkStart w:name="z5299" w:id="5279"/>
    <w:p>
      <w:pPr>
        <w:spacing w:after="0"/>
        <w:ind w:left="0"/>
        <w:jc w:val="both"/>
      </w:pPr>
      <w:r>
        <w:rPr>
          <w:rFonts w:ascii="Times New Roman"/>
          <w:b w:val="false"/>
          <w:i w:val="false"/>
          <w:color w:val="000000"/>
          <w:sz w:val="28"/>
        </w:rPr>
        <w:t xml:space="preserve">
      3) электр машиналары мен аппараттарының катушкалары – қысымилиметрен сіңірмелеу; </w:t>
      </w:r>
    </w:p>
    <w:bookmarkEnd w:id="5279"/>
    <w:bookmarkStart w:name="z5300" w:id="5280"/>
    <w:p>
      <w:pPr>
        <w:spacing w:after="0"/>
        <w:ind w:left="0"/>
        <w:jc w:val="both"/>
      </w:pPr>
      <w:r>
        <w:rPr>
          <w:rFonts w:ascii="Times New Roman"/>
          <w:b w:val="false"/>
          <w:i w:val="false"/>
          <w:color w:val="000000"/>
          <w:sz w:val="28"/>
        </w:rPr>
        <w:t>
      4) қағаз-пленкалы және пленкалы диэлектрикті күштік конденсатор – сіңірмелеу және кептіру;</w:t>
      </w:r>
    </w:p>
    <w:bookmarkEnd w:id="5280"/>
    <w:bookmarkStart w:name="z5301" w:id="5281"/>
    <w:p>
      <w:pPr>
        <w:spacing w:after="0"/>
        <w:ind w:left="0"/>
        <w:jc w:val="both"/>
      </w:pPr>
      <w:r>
        <w:rPr>
          <w:rFonts w:ascii="Times New Roman"/>
          <w:b w:val="false"/>
          <w:i w:val="false"/>
          <w:color w:val="000000"/>
          <w:sz w:val="28"/>
        </w:rPr>
        <w:t>
      5) зәкірлер мен статорлардың орамдары - сіңірмелеу және кептіру;</w:t>
      </w:r>
    </w:p>
    <w:bookmarkEnd w:id="5281"/>
    <w:bookmarkStart w:name="z5302" w:id="5282"/>
    <w:p>
      <w:pPr>
        <w:spacing w:after="0"/>
        <w:ind w:left="0"/>
        <w:jc w:val="both"/>
      </w:pPr>
      <w:r>
        <w:rPr>
          <w:rFonts w:ascii="Times New Roman"/>
          <w:b w:val="false"/>
          <w:i w:val="false"/>
          <w:color w:val="000000"/>
          <w:sz w:val="28"/>
        </w:rPr>
        <w:t>
      6) электр машиналарының статорлары - сіңірмелеу және кептіру;</w:t>
      </w:r>
    </w:p>
    <w:bookmarkEnd w:id="5282"/>
    <w:bookmarkStart w:name="z5303" w:id="5283"/>
    <w:p>
      <w:pPr>
        <w:spacing w:after="0"/>
        <w:ind w:left="0"/>
        <w:jc w:val="both"/>
      </w:pPr>
      <w:r>
        <w:rPr>
          <w:rFonts w:ascii="Times New Roman"/>
          <w:b w:val="false"/>
          <w:i w:val="false"/>
          <w:color w:val="000000"/>
          <w:sz w:val="28"/>
        </w:rPr>
        <w:t>
      7) элементтік көмірлер – парафинмен сіңірмелеу;</w:t>
      </w:r>
    </w:p>
    <w:bookmarkEnd w:id="5283"/>
    <w:bookmarkStart w:name="z5304" w:id="5284"/>
    <w:p>
      <w:pPr>
        <w:spacing w:after="0"/>
        <w:ind w:left="0"/>
        <w:jc w:val="both"/>
      </w:pPr>
      <w:r>
        <w:rPr>
          <w:rFonts w:ascii="Times New Roman"/>
          <w:b w:val="false"/>
          <w:i w:val="false"/>
          <w:color w:val="000000"/>
          <w:sz w:val="28"/>
        </w:rPr>
        <w:t>
      8) қуаты 100-ден 200 киловатт дейінгі электр машиналарының зәкірлері - сіңірмелеу.</w:t>
      </w:r>
    </w:p>
    <w:bookmarkEnd w:id="5284"/>
    <w:bookmarkStart w:name="z5305" w:id="5285"/>
    <w:p>
      <w:pPr>
        <w:spacing w:after="0"/>
        <w:ind w:left="0"/>
        <w:jc w:val="left"/>
      </w:pPr>
      <w:r>
        <w:rPr>
          <w:rFonts w:ascii="Times New Roman"/>
          <w:b/>
          <w:i w:val="false"/>
          <w:color w:val="000000"/>
        </w:rPr>
        <w:t xml:space="preserve"> 98-параграф. Электр техникалық бұйымдарды сіңірмелеуші, 5-разряд</w:t>
      </w:r>
    </w:p>
    <w:bookmarkEnd w:id="5285"/>
    <w:bookmarkStart w:name="z5306" w:id="5286"/>
    <w:p>
      <w:pPr>
        <w:spacing w:after="0"/>
        <w:ind w:left="0"/>
        <w:jc w:val="both"/>
      </w:pPr>
      <w:r>
        <w:rPr>
          <w:rFonts w:ascii="Times New Roman"/>
          <w:b w:val="false"/>
          <w:i w:val="false"/>
          <w:color w:val="000000"/>
          <w:sz w:val="28"/>
        </w:rPr>
        <w:t>
      250. Жұмыс сипаттамасы:</w:t>
      </w:r>
    </w:p>
    <w:bookmarkEnd w:id="5286"/>
    <w:bookmarkStart w:name="z5307" w:id="5287"/>
    <w:p>
      <w:pPr>
        <w:spacing w:after="0"/>
        <w:ind w:left="0"/>
        <w:jc w:val="both"/>
      </w:pPr>
      <w:r>
        <w:rPr>
          <w:rFonts w:ascii="Times New Roman"/>
          <w:b w:val="false"/>
          <w:i w:val="false"/>
          <w:color w:val="000000"/>
          <w:sz w:val="28"/>
        </w:rPr>
        <w:t xml:space="preserve">
      бөлшектер мен ірі габаритті бұйымдарды жеке құйылмасы бар және аралық жеткізушімен жылытылатын термовакуумді қондырғыларда сіңірмелеу, кептіру, компаундирлеу және лактау процесін жүргізу; </w:t>
      </w:r>
    </w:p>
    <w:bookmarkEnd w:id="5287"/>
    <w:bookmarkStart w:name="z5308" w:id="5288"/>
    <w:p>
      <w:pPr>
        <w:spacing w:after="0"/>
        <w:ind w:left="0"/>
        <w:jc w:val="both"/>
      </w:pPr>
      <w:r>
        <w:rPr>
          <w:rFonts w:ascii="Times New Roman"/>
          <w:b w:val="false"/>
          <w:i w:val="false"/>
          <w:color w:val="000000"/>
          <w:sz w:val="28"/>
        </w:rPr>
        <w:t xml:space="preserve">
      күрделі және бірегей вакуум жабдығын жұмысқа дайындау; </w:t>
      </w:r>
    </w:p>
    <w:bookmarkEnd w:id="5288"/>
    <w:bookmarkStart w:name="z5309" w:id="5289"/>
    <w:p>
      <w:pPr>
        <w:spacing w:after="0"/>
        <w:ind w:left="0"/>
        <w:jc w:val="both"/>
      </w:pPr>
      <w:r>
        <w:rPr>
          <w:rFonts w:ascii="Times New Roman"/>
          <w:b w:val="false"/>
          <w:i w:val="false"/>
          <w:color w:val="000000"/>
          <w:sz w:val="28"/>
        </w:rPr>
        <w:t>
      трансформаторлар мен конденсаторларға құю стакандарының көмегімен және коллектор арқылы сіңірмелеу сұйықтарын: диоктилфталат және фенилксилилэтан қарапайым немесе вакуумилиметрен құю;</w:t>
      </w:r>
    </w:p>
    <w:bookmarkEnd w:id="5289"/>
    <w:bookmarkStart w:name="z5310" w:id="5290"/>
    <w:p>
      <w:pPr>
        <w:spacing w:after="0"/>
        <w:ind w:left="0"/>
        <w:jc w:val="both"/>
      </w:pPr>
      <w:r>
        <w:rPr>
          <w:rFonts w:ascii="Times New Roman"/>
          <w:b w:val="false"/>
          <w:i w:val="false"/>
          <w:color w:val="000000"/>
          <w:sz w:val="28"/>
        </w:rPr>
        <w:t>
      ірі электр машиналарын, турбогенераторлар орамдарын герметикалық буып-түю және оларды арнаулы рамаларға бекіту;</w:t>
      </w:r>
    </w:p>
    <w:bookmarkEnd w:id="5290"/>
    <w:bookmarkStart w:name="z5311" w:id="5291"/>
    <w:p>
      <w:pPr>
        <w:spacing w:after="0"/>
        <w:ind w:left="0"/>
        <w:jc w:val="both"/>
      </w:pPr>
      <w:r>
        <w:rPr>
          <w:rFonts w:ascii="Times New Roman"/>
          <w:b w:val="false"/>
          <w:i w:val="false"/>
          <w:color w:val="000000"/>
          <w:sz w:val="28"/>
        </w:rPr>
        <w:t>
      вакуум насостары мен температура режимдерін автоматты реттеу жүйелеріне қызмет көрсету;</w:t>
      </w:r>
    </w:p>
    <w:bookmarkEnd w:id="5291"/>
    <w:bookmarkStart w:name="z5312" w:id="5292"/>
    <w:p>
      <w:pPr>
        <w:spacing w:after="0"/>
        <w:ind w:left="0"/>
        <w:jc w:val="both"/>
      </w:pPr>
      <w:r>
        <w:rPr>
          <w:rFonts w:ascii="Times New Roman"/>
          <w:b w:val="false"/>
          <w:i w:val="false"/>
          <w:color w:val="000000"/>
          <w:sz w:val="28"/>
        </w:rPr>
        <w:t xml:space="preserve">
      процес барысын бақылау-өлшеу аспаптарының көмегімен бақылау; </w:t>
      </w:r>
    </w:p>
    <w:bookmarkEnd w:id="5292"/>
    <w:bookmarkStart w:name="z5313" w:id="5293"/>
    <w:p>
      <w:pPr>
        <w:spacing w:after="0"/>
        <w:ind w:left="0"/>
        <w:jc w:val="both"/>
      </w:pPr>
      <w:r>
        <w:rPr>
          <w:rFonts w:ascii="Times New Roman"/>
          <w:b w:val="false"/>
          <w:i w:val="false"/>
          <w:color w:val="000000"/>
          <w:sz w:val="28"/>
        </w:rPr>
        <w:t>
      технологиялық құжаттаманы жүргізу.</w:t>
      </w:r>
    </w:p>
    <w:bookmarkEnd w:id="5293"/>
    <w:bookmarkStart w:name="z5314" w:id="5294"/>
    <w:p>
      <w:pPr>
        <w:spacing w:after="0"/>
        <w:ind w:left="0"/>
        <w:jc w:val="both"/>
      </w:pPr>
      <w:r>
        <w:rPr>
          <w:rFonts w:ascii="Times New Roman"/>
          <w:b w:val="false"/>
          <w:i w:val="false"/>
          <w:color w:val="000000"/>
          <w:sz w:val="28"/>
        </w:rPr>
        <w:t>
      251. Білуге тиіс:</w:t>
      </w:r>
    </w:p>
    <w:bookmarkEnd w:id="5294"/>
    <w:bookmarkStart w:name="z5315" w:id="5295"/>
    <w:p>
      <w:pPr>
        <w:spacing w:after="0"/>
        <w:ind w:left="0"/>
        <w:jc w:val="both"/>
      </w:pPr>
      <w:r>
        <w:rPr>
          <w:rFonts w:ascii="Times New Roman"/>
          <w:b w:val="false"/>
          <w:i w:val="false"/>
          <w:color w:val="000000"/>
          <w:sz w:val="28"/>
        </w:rPr>
        <w:t xml:space="preserve">
      термовакуумді өңдеуге жататын электротехникалық бұйымдардың конструктивтік ерекшеліктерін; </w:t>
      </w:r>
    </w:p>
    <w:bookmarkEnd w:id="5295"/>
    <w:bookmarkStart w:name="z5316" w:id="5296"/>
    <w:p>
      <w:pPr>
        <w:spacing w:after="0"/>
        <w:ind w:left="0"/>
        <w:jc w:val="both"/>
      </w:pPr>
      <w:r>
        <w:rPr>
          <w:rFonts w:ascii="Times New Roman"/>
          <w:b w:val="false"/>
          <w:i w:val="false"/>
          <w:color w:val="000000"/>
          <w:sz w:val="28"/>
        </w:rPr>
        <w:t xml:space="preserve">
      термовакуумді қондырғылардың құрылысын, пайдалану қағидаларын; </w:t>
      </w:r>
    </w:p>
    <w:bookmarkEnd w:id="5296"/>
    <w:bookmarkStart w:name="z5317" w:id="5297"/>
    <w:p>
      <w:pPr>
        <w:spacing w:after="0"/>
        <w:ind w:left="0"/>
        <w:jc w:val="both"/>
      </w:pPr>
      <w:r>
        <w:rPr>
          <w:rFonts w:ascii="Times New Roman"/>
          <w:b w:val="false"/>
          <w:i w:val="false"/>
          <w:color w:val="000000"/>
          <w:sz w:val="28"/>
        </w:rPr>
        <w:t xml:space="preserve">
      автоматты және қолмен басқару режимдеріндегі қондырғы жұмысының принциптік схемасын; </w:t>
      </w:r>
    </w:p>
    <w:bookmarkEnd w:id="5297"/>
    <w:bookmarkStart w:name="z5318" w:id="5298"/>
    <w:p>
      <w:pPr>
        <w:spacing w:after="0"/>
        <w:ind w:left="0"/>
        <w:jc w:val="both"/>
      </w:pPr>
      <w:r>
        <w:rPr>
          <w:rFonts w:ascii="Times New Roman"/>
          <w:b w:val="false"/>
          <w:i w:val="false"/>
          <w:color w:val="000000"/>
          <w:sz w:val="28"/>
        </w:rPr>
        <w:t xml:space="preserve">
      техникалық құжаттаманы жүргізу қағидаларын; </w:t>
      </w:r>
    </w:p>
    <w:bookmarkEnd w:id="5298"/>
    <w:bookmarkStart w:name="z5319" w:id="5299"/>
    <w:p>
      <w:pPr>
        <w:spacing w:after="0"/>
        <w:ind w:left="0"/>
        <w:jc w:val="both"/>
      </w:pPr>
      <w:r>
        <w:rPr>
          <w:rFonts w:ascii="Times New Roman"/>
          <w:b w:val="false"/>
          <w:i w:val="false"/>
          <w:color w:val="000000"/>
          <w:sz w:val="28"/>
        </w:rPr>
        <w:t>
      вакуумді техниканың теориялық негіздерін.</w:t>
      </w:r>
    </w:p>
    <w:bookmarkEnd w:id="5299"/>
    <w:bookmarkStart w:name="z5320" w:id="5300"/>
    <w:p>
      <w:pPr>
        <w:spacing w:after="0"/>
        <w:ind w:left="0"/>
        <w:jc w:val="both"/>
      </w:pPr>
      <w:r>
        <w:rPr>
          <w:rFonts w:ascii="Times New Roman"/>
          <w:b w:val="false"/>
          <w:i w:val="false"/>
          <w:color w:val="000000"/>
          <w:sz w:val="28"/>
        </w:rPr>
        <w:t>
      252. Жұмыс үлгілері:</w:t>
      </w:r>
    </w:p>
    <w:bookmarkEnd w:id="5300"/>
    <w:bookmarkStart w:name="z5321" w:id="5301"/>
    <w:p>
      <w:pPr>
        <w:spacing w:after="0"/>
        <w:ind w:left="0"/>
        <w:jc w:val="both"/>
      </w:pPr>
      <w:r>
        <w:rPr>
          <w:rFonts w:ascii="Times New Roman"/>
          <w:b w:val="false"/>
          <w:i w:val="false"/>
          <w:color w:val="000000"/>
          <w:sz w:val="28"/>
        </w:rPr>
        <w:t>
      1) корпустік оқшаулау – эпоксидті шайыр негізіндегі термореактиті компаундымен вакуум айдау тәсілімен сіңірмелеу;</w:t>
      </w:r>
    </w:p>
    <w:bookmarkEnd w:id="5301"/>
    <w:bookmarkStart w:name="z5322" w:id="5302"/>
    <w:p>
      <w:pPr>
        <w:spacing w:after="0"/>
        <w:ind w:left="0"/>
        <w:jc w:val="both"/>
      </w:pPr>
      <w:r>
        <w:rPr>
          <w:rFonts w:ascii="Times New Roman"/>
          <w:b w:val="false"/>
          <w:i w:val="false"/>
          <w:color w:val="000000"/>
          <w:sz w:val="28"/>
        </w:rPr>
        <w:t>
      2) жеке орындаудағы электр машиналары – сіңірмелеумен вакуумде кептіру;</w:t>
      </w:r>
    </w:p>
    <w:bookmarkEnd w:id="5302"/>
    <w:bookmarkStart w:name="z5323" w:id="5303"/>
    <w:p>
      <w:pPr>
        <w:spacing w:after="0"/>
        <w:ind w:left="0"/>
        <w:jc w:val="both"/>
      </w:pPr>
      <w:r>
        <w:rPr>
          <w:rFonts w:ascii="Times New Roman"/>
          <w:b w:val="false"/>
          <w:i w:val="false"/>
          <w:color w:val="000000"/>
          <w:sz w:val="28"/>
        </w:rPr>
        <w:t>
      3) электр машиналарының орамдары – кептіру, сіңірмелеу және гидростатикалық престемелеу;</w:t>
      </w:r>
    </w:p>
    <w:bookmarkEnd w:id="5303"/>
    <w:bookmarkStart w:name="z5324" w:id="5304"/>
    <w:p>
      <w:pPr>
        <w:spacing w:after="0"/>
        <w:ind w:left="0"/>
        <w:jc w:val="both"/>
      </w:pPr>
      <w:r>
        <w:rPr>
          <w:rFonts w:ascii="Times New Roman"/>
          <w:b w:val="false"/>
          <w:i w:val="false"/>
          <w:color w:val="000000"/>
          <w:sz w:val="28"/>
        </w:rPr>
        <w:t>
      4) гидро және турбогенераторлардың стерженьдері мен қосу шиналары - кептіру, сіңірмелеу және гидростатикалық престемелеу;</w:t>
      </w:r>
    </w:p>
    <w:bookmarkEnd w:id="5304"/>
    <w:bookmarkStart w:name="z5325" w:id="5305"/>
    <w:p>
      <w:pPr>
        <w:spacing w:after="0"/>
        <w:ind w:left="0"/>
        <w:jc w:val="both"/>
      </w:pPr>
      <w:r>
        <w:rPr>
          <w:rFonts w:ascii="Times New Roman"/>
          <w:b w:val="false"/>
          <w:i w:val="false"/>
          <w:color w:val="000000"/>
          <w:sz w:val="28"/>
        </w:rPr>
        <w:t>
      5) қуаты 200 киловат жоғары электр машиналарының зәкірлері – сіңірмелеу.</w:t>
      </w:r>
    </w:p>
    <w:bookmarkEnd w:id="5305"/>
    <w:bookmarkStart w:name="z5326" w:id="5306"/>
    <w:p>
      <w:pPr>
        <w:spacing w:after="0"/>
        <w:ind w:left="0"/>
        <w:jc w:val="left"/>
      </w:pPr>
      <w:r>
        <w:rPr>
          <w:rFonts w:ascii="Times New Roman"/>
          <w:b/>
          <w:i w:val="false"/>
          <w:color w:val="000000"/>
        </w:rPr>
        <w:t xml:space="preserve"> 3-тарау. Электр оқшаулау материалдары өндірісінің разрядтары бойынша жұмысшы кәсіптерінің тарифтік-біліктілік сипаттамалары</w:t>
      </w:r>
    </w:p>
    <w:bookmarkEnd w:id="5306"/>
    <w:bookmarkStart w:name="z5327" w:id="5307"/>
    <w:p>
      <w:pPr>
        <w:spacing w:after="0"/>
        <w:ind w:left="0"/>
        <w:jc w:val="left"/>
      </w:pPr>
      <w:r>
        <w:rPr>
          <w:rFonts w:ascii="Times New Roman"/>
          <w:b/>
          <w:i w:val="false"/>
          <w:color w:val="000000"/>
        </w:rPr>
        <w:t xml:space="preserve"> 1-параграф. Айналдыра соғушы, 2-разряд</w:t>
      </w:r>
    </w:p>
    <w:bookmarkEnd w:id="5307"/>
    <w:bookmarkStart w:name="z5328" w:id="5308"/>
    <w:p>
      <w:pPr>
        <w:spacing w:after="0"/>
        <w:ind w:left="0"/>
        <w:jc w:val="both"/>
      </w:pPr>
      <w:r>
        <w:rPr>
          <w:rFonts w:ascii="Times New Roman"/>
          <w:b w:val="false"/>
          <w:i w:val="false"/>
          <w:color w:val="000000"/>
          <w:sz w:val="28"/>
        </w:rPr>
        <w:t>
      253. Жұмыс сипаттамасы:</w:t>
      </w:r>
    </w:p>
    <w:bookmarkEnd w:id="5308"/>
    <w:bookmarkStart w:name="z5329" w:id="5309"/>
    <w:p>
      <w:pPr>
        <w:spacing w:after="0"/>
        <w:ind w:left="0"/>
        <w:jc w:val="both"/>
      </w:pPr>
      <w:r>
        <w:rPr>
          <w:rFonts w:ascii="Times New Roman"/>
          <w:b w:val="false"/>
          <w:i w:val="false"/>
          <w:color w:val="000000"/>
          <w:sz w:val="28"/>
        </w:rPr>
        <w:t>
      сіңірілген қағаз бен матадан стержень айналмасын қолмен жасау процесін жүргізу;</w:t>
      </w:r>
    </w:p>
    <w:bookmarkEnd w:id="5309"/>
    <w:bookmarkStart w:name="z5330" w:id="5310"/>
    <w:p>
      <w:pPr>
        <w:spacing w:after="0"/>
        <w:ind w:left="0"/>
        <w:jc w:val="both"/>
      </w:pPr>
      <w:r>
        <w:rPr>
          <w:rFonts w:ascii="Times New Roman"/>
          <w:b w:val="false"/>
          <w:i w:val="false"/>
          <w:color w:val="000000"/>
          <w:sz w:val="28"/>
        </w:rPr>
        <w:t xml:space="preserve">
      дайындамаларды барабанға салу және белгіленген тәртіппен орналастыру; </w:t>
      </w:r>
    </w:p>
    <w:bookmarkEnd w:id="5310"/>
    <w:bookmarkStart w:name="z5331" w:id="5311"/>
    <w:p>
      <w:pPr>
        <w:spacing w:after="0"/>
        <w:ind w:left="0"/>
        <w:jc w:val="both"/>
      </w:pPr>
      <w:r>
        <w:rPr>
          <w:rFonts w:ascii="Times New Roman"/>
          <w:b w:val="false"/>
          <w:i w:val="false"/>
          <w:color w:val="000000"/>
          <w:sz w:val="28"/>
        </w:rPr>
        <w:t xml:space="preserve">
      стерженьдерді барабанда қажетті мөлшерге дейін өңдеу; </w:t>
      </w:r>
    </w:p>
    <w:bookmarkEnd w:id="5311"/>
    <w:bookmarkStart w:name="z5332" w:id="5312"/>
    <w:p>
      <w:pPr>
        <w:spacing w:after="0"/>
        <w:ind w:left="0"/>
        <w:jc w:val="both"/>
      </w:pPr>
      <w:r>
        <w:rPr>
          <w:rFonts w:ascii="Times New Roman"/>
          <w:b w:val="false"/>
          <w:i w:val="false"/>
          <w:color w:val="000000"/>
          <w:sz w:val="28"/>
        </w:rPr>
        <w:t>
      жабдықтың температура режимін қадағалау;</w:t>
      </w:r>
    </w:p>
    <w:bookmarkEnd w:id="5312"/>
    <w:bookmarkStart w:name="z5333" w:id="5313"/>
    <w:p>
      <w:pPr>
        <w:spacing w:after="0"/>
        <w:ind w:left="0"/>
        <w:jc w:val="both"/>
      </w:pPr>
      <w:r>
        <w:rPr>
          <w:rFonts w:ascii="Times New Roman"/>
          <w:b w:val="false"/>
          <w:i w:val="false"/>
          <w:color w:val="000000"/>
          <w:sz w:val="28"/>
        </w:rPr>
        <w:t xml:space="preserve">
      қажетті шикізатты маркасы мен мөлшеріне қарау іріктеу және ілу. </w:t>
      </w:r>
    </w:p>
    <w:bookmarkEnd w:id="5313"/>
    <w:bookmarkStart w:name="z5334" w:id="5314"/>
    <w:p>
      <w:pPr>
        <w:spacing w:after="0"/>
        <w:ind w:left="0"/>
        <w:jc w:val="both"/>
      </w:pPr>
      <w:r>
        <w:rPr>
          <w:rFonts w:ascii="Times New Roman"/>
          <w:b w:val="false"/>
          <w:i w:val="false"/>
          <w:color w:val="000000"/>
          <w:sz w:val="28"/>
        </w:rPr>
        <w:t xml:space="preserve">
      254. Білуге тиіс: </w:t>
      </w:r>
    </w:p>
    <w:bookmarkEnd w:id="5314"/>
    <w:bookmarkStart w:name="z5335" w:id="5315"/>
    <w:p>
      <w:pPr>
        <w:spacing w:after="0"/>
        <w:ind w:left="0"/>
        <w:jc w:val="both"/>
      </w:pPr>
      <w:r>
        <w:rPr>
          <w:rFonts w:ascii="Times New Roman"/>
          <w:b w:val="false"/>
          <w:i w:val="false"/>
          <w:color w:val="000000"/>
          <w:sz w:val="28"/>
        </w:rPr>
        <w:t xml:space="preserve">
      қызмет көрсетілетін жабдықтың құрылысы мен жұмыс қағидатын; </w:t>
      </w:r>
    </w:p>
    <w:bookmarkEnd w:id="5315"/>
    <w:bookmarkStart w:name="z5336" w:id="5316"/>
    <w:p>
      <w:pPr>
        <w:spacing w:after="0"/>
        <w:ind w:left="0"/>
        <w:jc w:val="both"/>
      </w:pPr>
      <w:r>
        <w:rPr>
          <w:rFonts w:ascii="Times New Roman"/>
          <w:b w:val="false"/>
          <w:i w:val="false"/>
          <w:color w:val="000000"/>
          <w:sz w:val="28"/>
        </w:rPr>
        <w:t>
      стержень айналмасын қолмен жасауға қолданылатын сіңірілген қағаз бен матаның сұрыптары мен маркаларын;</w:t>
      </w:r>
    </w:p>
    <w:bookmarkEnd w:id="5316"/>
    <w:bookmarkStart w:name="z5337" w:id="5317"/>
    <w:p>
      <w:pPr>
        <w:spacing w:after="0"/>
        <w:ind w:left="0"/>
        <w:jc w:val="both"/>
      </w:pPr>
      <w:r>
        <w:rPr>
          <w:rFonts w:ascii="Times New Roman"/>
          <w:b w:val="false"/>
          <w:i w:val="false"/>
          <w:color w:val="000000"/>
          <w:sz w:val="28"/>
        </w:rPr>
        <w:t>
      температураның стержень сапасына әсерін.</w:t>
      </w:r>
    </w:p>
    <w:bookmarkEnd w:id="5317"/>
    <w:bookmarkStart w:name="z5338" w:id="5318"/>
    <w:p>
      <w:pPr>
        <w:spacing w:after="0"/>
        <w:ind w:left="0"/>
        <w:jc w:val="left"/>
      </w:pPr>
      <w:r>
        <w:rPr>
          <w:rFonts w:ascii="Times New Roman"/>
          <w:b/>
          <w:i w:val="false"/>
          <w:color w:val="000000"/>
        </w:rPr>
        <w:t xml:space="preserve"> 2-параграф. Аппаратшы-кептіруші, 2-разряд</w:t>
      </w:r>
    </w:p>
    <w:bookmarkEnd w:id="5318"/>
    <w:bookmarkStart w:name="z5339" w:id="5319"/>
    <w:p>
      <w:pPr>
        <w:spacing w:after="0"/>
        <w:ind w:left="0"/>
        <w:jc w:val="both"/>
      </w:pPr>
      <w:r>
        <w:rPr>
          <w:rFonts w:ascii="Times New Roman"/>
          <w:b w:val="false"/>
          <w:i w:val="false"/>
          <w:color w:val="000000"/>
          <w:sz w:val="28"/>
        </w:rPr>
        <w:t>
      255. Жұмыс сипаттамасы:</w:t>
      </w:r>
    </w:p>
    <w:bookmarkEnd w:id="5319"/>
    <w:bookmarkStart w:name="z5340" w:id="5320"/>
    <w:p>
      <w:pPr>
        <w:spacing w:after="0"/>
        <w:ind w:left="0"/>
        <w:jc w:val="both"/>
      </w:pPr>
      <w:r>
        <w:rPr>
          <w:rFonts w:ascii="Times New Roman"/>
          <w:b w:val="false"/>
          <w:i w:val="false"/>
          <w:color w:val="000000"/>
          <w:sz w:val="28"/>
        </w:rPr>
        <w:t>
      электр оқшаулау материалдарын кептіру аппараттарында кептіру процесін біліктілігі анағұрлым жоғары аппаратшы-кептірушінің басшылығымен жүргізу;</w:t>
      </w:r>
    </w:p>
    <w:bookmarkEnd w:id="5320"/>
    <w:bookmarkStart w:name="z5341" w:id="5321"/>
    <w:p>
      <w:pPr>
        <w:spacing w:after="0"/>
        <w:ind w:left="0"/>
        <w:jc w:val="both"/>
      </w:pPr>
      <w:r>
        <w:rPr>
          <w:rFonts w:ascii="Times New Roman"/>
          <w:b w:val="false"/>
          <w:i w:val="false"/>
          <w:color w:val="000000"/>
          <w:sz w:val="28"/>
        </w:rPr>
        <w:t xml:space="preserve">
      материалдарды кептіру аппараттарына салу; </w:t>
      </w:r>
    </w:p>
    <w:bookmarkEnd w:id="5321"/>
    <w:bookmarkStart w:name="z5342" w:id="5322"/>
    <w:p>
      <w:pPr>
        <w:spacing w:after="0"/>
        <w:ind w:left="0"/>
        <w:jc w:val="both"/>
      </w:pPr>
      <w:r>
        <w:rPr>
          <w:rFonts w:ascii="Times New Roman"/>
          <w:b w:val="false"/>
          <w:i w:val="false"/>
          <w:color w:val="000000"/>
          <w:sz w:val="28"/>
        </w:rPr>
        <w:t xml:space="preserve">
      кептіру процесін қадағалау, кептірілгеннен кейін материалды түсіру және стеллаждарға қою. </w:t>
      </w:r>
    </w:p>
    <w:bookmarkEnd w:id="5322"/>
    <w:bookmarkStart w:name="z5343" w:id="5323"/>
    <w:p>
      <w:pPr>
        <w:spacing w:after="0"/>
        <w:ind w:left="0"/>
        <w:jc w:val="both"/>
      </w:pPr>
      <w:r>
        <w:rPr>
          <w:rFonts w:ascii="Times New Roman"/>
          <w:b w:val="false"/>
          <w:i w:val="false"/>
          <w:color w:val="000000"/>
          <w:sz w:val="28"/>
        </w:rPr>
        <w:t xml:space="preserve">
      256. Білуге тиіс: </w:t>
      </w:r>
    </w:p>
    <w:bookmarkEnd w:id="5323"/>
    <w:bookmarkStart w:name="z5344" w:id="5324"/>
    <w:p>
      <w:pPr>
        <w:spacing w:after="0"/>
        <w:ind w:left="0"/>
        <w:jc w:val="both"/>
      </w:pPr>
      <w:r>
        <w:rPr>
          <w:rFonts w:ascii="Times New Roman"/>
          <w:b w:val="false"/>
          <w:i w:val="false"/>
          <w:color w:val="000000"/>
          <w:sz w:val="28"/>
        </w:rPr>
        <w:t xml:space="preserve">
      электр оқшаулау материалдарын кептіру аппараттарына салу әдістері мен қағидаларын; </w:t>
      </w:r>
    </w:p>
    <w:bookmarkEnd w:id="5324"/>
    <w:bookmarkStart w:name="z5345" w:id="5325"/>
    <w:p>
      <w:pPr>
        <w:spacing w:after="0"/>
        <w:ind w:left="0"/>
        <w:jc w:val="both"/>
      </w:pPr>
      <w:r>
        <w:rPr>
          <w:rFonts w:ascii="Times New Roman"/>
          <w:b w:val="false"/>
          <w:i w:val="false"/>
          <w:color w:val="000000"/>
          <w:sz w:val="28"/>
        </w:rPr>
        <w:t xml:space="preserve">
      кептіру және кептірілгеннен кейін материалды түсіруді реттеу қағидаларын. </w:t>
      </w:r>
    </w:p>
    <w:bookmarkEnd w:id="5325"/>
    <w:bookmarkStart w:name="z5346" w:id="5326"/>
    <w:p>
      <w:pPr>
        <w:spacing w:after="0"/>
        <w:ind w:left="0"/>
        <w:jc w:val="left"/>
      </w:pPr>
      <w:r>
        <w:rPr>
          <w:rFonts w:ascii="Times New Roman"/>
          <w:b/>
          <w:i w:val="false"/>
          <w:color w:val="000000"/>
        </w:rPr>
        <w:t xml:space="preserve"> 3-параграф. Аппаратшы-кептіруші, 3-разряд</w:t>
      </w:r>
    </w:p>
    <w:bookmarkEnd w:id="5326"/>
    <w:bookmarkStart w:name="z5347" w:id="5327"/>
    <w:p>
      <w:pPr>
        <w:spacing w:after="0"/>
        <w:ind w:left="0"/>
        <w:jc w:val="both"/>
      </w:pPr>
      <w:r>
        <w:rPr>
          <w:rFonts w:ascii="Times New Roman"/>
          <w:b w:val="false"/>
          <w:i w:val="false"/>
          <w:color w:val="000000"/>
          <w:sz w:val="28"/>
        </w:rPr>
        <w:t>
      257. Жұмыс сипаттамасы:</w:t>
      </w:r>
    </w:p>
    <w:bookmarkEnd w:id="5327"/>
    <w:bookmarkStart w:name="z5348" w:id="5328"/>
    <w:p>
      <w:pPr>
        <w:spacing w:after="0"/>
        <w:ind w:left="0"/>
        <w:jc w:val="both"/>
      </w:pPr>
      <w:r>
        <w:rPr>
          <w:rFonts w:ascii="Times New Roman"/>
          <w:b w:val="false"/>
          <w:i w:val="false"/>
          <w:color w:val="000000"/>
          <w:sz w:val="28"/>
        </w:rPr>
        <w:t xml:space="preserve">
      электр оқшаулау материалдарын кептіру аппараттарында кептіру процесін жүргізу; </w:t>
      </w:r>
    </w:p>
    <w:bookmarkEnd w:id="5328"/>
    <w:bookmarkStart w:name="z5349" w:id="5329"/>
    <w:p>
      <w:pPr>
        <w:spacing w:after="0"/>
        <w:ind w:left="0"/>
        <w:jc w:val="both"/>
      </w:pPr>
      <w:r>
        <w:rPr>
          <w:rFonts w:ascii="Times New Roman"/>
          <w:b w:val="false"/>
          <w:i w:val="false"/>
          <w:color w:val="000000"/>
          <w:sz w:val="28"/>
        </w:rPr>
        <w:t xml:space="preserve">
      материалдарды кептіру аппараттарына салу және кептірілгеннен кейін материалды түсіру; </w:t>
      </w:r>
    </w:p>
    <w:bookmarkEnd w:id="5329"/>
    <w:bookmarkStart w:name="z5350" w:id="5330"/>
    <w:p>
      <w:pPr>
        <w:spacing w:after="0"/>
        <w:ind w:left="0"/>
        <w:jc w:val="both"/>
      </w:pPr>
      <w:r>
        <w:rPr>
          <w:rFonts w:ascii="Times New Roman"/>
          <w:b w:val="false"/>
          <w:i w:val="false"/>
          <w:color w:val="000000"/>
          <w:sz w:val="28"/>
        </w:rPr>
        <w:t>
      кептіру режимін реттеу;</w:t>
      </w:r>
    </w:p>
    <w:bookmarkEnd w:id="5330"/>
    <w:bookmarkStart w:name="z5351" w:id="5331"/>
    <w:p>
      <w:pPr>
        <w:spacing w:after="0"/>
        <w:ind w:left="0"/>
        <w:jc w:val="both"/>
      </w:pPr>
      <w:r>
        <w:rPr>
          <w:rFonts w:ascii="Times New Roman"/>
          <w:b w:val="false"/>
          <w:i w:val="false"/>
          <w:color w:val="000000"/>
          <w:sz w:val="28"/>
        </w:rPr>
        <w:t xml:space="preserve">
      кептірілгеннен кейін материалдың дайындық деңгейін анықтау; </w:t>
      </w:r>
    </w:p>
    <w:bookmarkEnd w:id="5331"/>
    <w:bookmarkStart w:name="z5352" w:id="5332"/>
    <w:p>
      <w:pPr>
        <w:spacing w:after="0"/>
        <w:ind w:left="0"/>
        <w:jc w:val="both"/>
      </w:pPr>
      <w:r>
        <w:rPr>
          <w:rFonts w:ascii="Times New Roman"/>
          <w:b w:val="false"/>
          <w:i w:val="false"/>
          <w:color w:val="000000"/>
          <w:sz w:val="28"/>
        </w:rPr>
        <w:t>
      кептіру аппараттары мен қызмет көрсететін басқа да жабдықты қосу және тоқтату;</w:t>
      </w:r>
    </w:p>
    <w:bookmarkEnd w:id="5332"/>
    <w:bookmarkStart w:name="z5353" w:id="5333"/>
    <w:p>
      <w:pPr>
        <w:spacing w:after="0"/>
        <w:ind w:left="0"/>
        <w:jc w:val="both"/>
      </w:pPr>
      <w:r>
        <w:rPr>
          <w:rFonts w:ascii="Times New Roman"/>
          <w:b w:val="false"/>
          <w:i w:val="false"/>
          <w:color w:val="000000"/>
          <w:sz w:val="28"/>
        </w:rPr>
        <w:t>
      жабдықтың үздіксіз жұмыс істеуін бақылау-өлшеу аспаптарының көрсеткіштері бойынша бақылау;</w:t>
      </w:r>
    </w:p>
    <w:bookmarkEnd w:id="5333"/>
    <w:bookmarkStart w:name="z5354" w:id="5334"/>
    <w:p>
      <w:pPr>
        <w:spacing w:after="0"/>
        <w:ind w:left="0"/>
        <w:jc w:val="both"/>
      </w:pPr>
      <w:r>
        <w:rPr>
          <w:rFonts w:ascii="Times New Roman"/>
          <w:b w:val="false"/>
          <w:i w:val="false"/>
          <w:color w:val="000000"/>
          <w:sz w:val="28"/>
        </w:rPr>
        <w:t xml:space="preserve">
      жабдықтың жұмысындағы ақауларды анықтау және жою. </w:t>
      </w:r>
    </w:p>
    <w:bookmarkEnd w:id="5334"/>
    <w:bookmarkStart w:name="z5355" w:id="5335"/>
    <w:p>
      <w:pPr>
        <w:spacing w:after="0"/>
        <w:ind w:left="0"/>
        <w:jc w:val="both"/>
      </w:pPr>
      <w:r>
        <w:rPr>
          <w:rFonts w:ascii="Times New Roman"/>
          <w:b w:val="false"/>
          <w:i w:val="false"/>
          <w:color w:val="000000"/>
          <w:sz w:val="28"/>
        </w:rPr>
        <w:t xml:space="preserve">
      258. Білуге тиіс: </w:t>
      </w:r>
    </w:p>
    <w:bookmarkEnd w:id="5335"/>
    <w:bookmarkStart w:name="z5356" w:id="5336"/>
    <w:p>
      <w:pPr>
        <w:spacing w:after="0"/>
        <w:ind w:left="0"/>
        <w:jc w:val="both"/>
      </w:pPr>
      <w:r>
        <w:rPr>
          <w:rFonts w:ascii="Times New Roman"/>
          <w:b w:val="false"/>
          <w:i w:val="false"/>
          <w:color w:val="000000"/>
          <w:sz w:val="28"/>
        </w:rPr>
        <w:t xml:space="preserve">
      кептіру аппараттарының, көмекші жабдықтың, бақылау-өлшеу аспаптарының, арматура мен комилиметруникациялардың құрылысын, жұмыс қағидаты мен пайдалану қағидаларын; </w:t>
      </w:r>
    </w:p>
    <w:bookmarkEnd w:id="5336"/>
    <w:bookmarkStart w:name="z5357" w:id="5337"/>
    <w:p>
      <w:pPr>
        <w:spacing w:after="0"/>
        <w:ind w:left="0"/>
        <w:jc w:val="both"/>
      </w:pPr>
      <w:r>
        <w:rPr>
          <w:rFonts w:ascii="Times New Roman"/>
          <w:b w:val="false"/>
          <w:i w:val="false"/>
          <w:color w:val="000000"/>
          <w:sz w:val="28"/>
        </w:rPr>
        <w:t xml:space="preserve">
      электр оқшаулау материалдарын кептіру процесі режимдерін реттеу. </w:t>
      </w:r>
    </w:p>
    <w:bookmarkEnd w:id="5337"/>
    <w:bookmarkStart w:name="z5358" w:id="5338"/>
    <w:p>
      <w:pPr>
        <w:spacing w:after="0"/>
        <w:ind w:left="0"/>
        <w:jc w:val="left"/>
      </w:pPr>
      <w:r>
        <w:rPr>
          <w:rFonts w:ascii="Times New Roman"/>
          <w:b/>
          <w:i w:val="false"/>
          <w:color w:val="000000"/>
        </w:rPr>
        <w:t xml:space="preserve"> 4-параграф. Аппаратшы-кептіруші, 4-разряд</w:t>
      </w:r>
    </w:p>
    <w:bookmarkEnd w:id="5338"/>
    <w:bookmarkStart w:name="z5359" w:id="5339"/>
    <w:p>
      <w:pPr>
        <w:spacing w:after="0"/>
        <w:ind w:left="0"/>
        <w:jc w:val="both"/>
      </w:pPr>
      <w:r>
        <w:rPr>
          <w:rFonts w:ascii="Times New Roman"/>
          <w:b w:val="false"/>
          <w:i w:val="false"/>
          <w:color w:val="000000"/>
          <w:sz w:val="28"/>
        </w:rPr>
        <w:t>
      259. Жұмыс сипаттамасы:</w:t>
      </w:r>
    </w:p>
    <w:bookmarkEnd w:id="5339"/>
    <w:bookmarkStart w:name="z5360" w:id="5340"/>
    <w:p>
      <w:pPr>
        <w:spacing w:after="0"/>
        <w:ind w:left="0"/>
        <w:jc w:val="both"/>
      </w:pPr>
      <w:r>
        <w:rPr>
          <w:rFonts w:ascii="Times New Roman"/>
          <w:b w:val="false"/>
          <w:i w:val="false"/>
          <w:color w:val="000000"/>
          <w:sz w:val="28"/>
        </w:rPr>
        <w:t xml:space="preserve">
      электр оқшаулау материалдарын үздіксіз кептіру процесін кептіру аппараттарынан тұратын ағынды желілерде жүргізу; </w:t>
      </w:r>
    </w:p>
    <w:bookmarkEnd w:id="5340"/>
    <w:bookmarkStart w:name="z5361" w:id="5341"/>
    <w:p>
      <w:pPr>
        <w:spacing w:after="0"/>
        <w:ind w:left="0"/>
        <w:jc w:val="both"/>
      </w:pPr>
      <w:r>
        <w:rPr>
          <w:rFonts w:ascii="Times New Roman"/>
          <w:b w:val="false"/>
          <w:i w:val="false"/>
          <w:color w:val="000000"/>
          <w:sz w:val="28"/>
        </w:rPr>
        <w:t>
      электр оқшаулау материалдарын фильерлер мен кептіру камералары арқылы орнату және созу;</w:t>
      </w:r>
    </w:p>
    <w:bookmarkEnd w:id="5341"/>
    <w:bookmarkStart w:name="z5362" w:id="5342"/>
    <w:p>
      <w:pPr>
        <w:spacing w:after="0"/>
        <w:ind w:left="0"/>
        <w:jc w:val="both"/>
      </w:pPr>
      <w:r>
        <w:rPr>
          <w:rFonts w:ascii="Times New Roman"/>
          <w:b w:val="false"/>
          <w:i w:val="false"/>
          <w:color w:val="000000"/>
          <w:sz w:val="28"/>
        </w:rPr>
        <w:t>
      кептіру режимін бақылау-өлшеу аспаптарының көрсеткіштері бойынша реттеу;</w:t>
      </w:r>
    </w:p>
    <w:bookmarkEnd w:id="5342"/>
    <w:bookmarkStart w:name="z5363" w:id="5343"/>
    <w:p>
      <w:pPr>
        <w:spacing w:after="0"/>
        <w:ind w:left="0"/>
        <w:jc w:val="both"/>
      </w:pPr>
      <w:r>
        <w:rPr>
          <w:rFonts w:ascii="Times New Roman"/>
          <w:b w:val="false"/>
          <w:i w:val="false"/>
          <w:color w:val="000000"/>
          <w:sz w:val="28"/>
        </w:rPr>
        <w:t xml:space="preserve">
      фильер салмаларын қажетті жиілік пен дәлдікке дейін жеткізу, орнату және бекіту; </w:t>
      </w:r>
    </w:p>
    <w:bookmarkEnd w:id="5343"/>
    <w:bookmarkStart w:name="z5364" w:id="5344"/>
    <w:p>
      <w:pPr>
        <w:spacing w:after="0"/>
        <w:ind w:left="0"/>
        <w:jc w:val="both"/>
      </w:pPr>
      <w:r>
        <w:rPr>
          <w:rFonts w:ascii="Times New Roman"/>
          <w:b w:val="false"/>
          <w:i w:val="false"/>
          <w:color w:val="000000"/>
          <w:sz w:val="28"/>
        </w:rPr>
        <w:t>
      қызмет көрсететін жабдықты баптау.</w:t>
      </w:r>
    </w:p>
    <w:bookmarkEnd w:id="5344"/>
    <w:bookmarkStart w:name="z5365" w:id="5345"/>
    <w:p>
      <w:pPr>
        <w:spacing w:after="0"/>
        <w:ind w:left="0"/>
        <w:jc w:val="both"/>
      </w:pPr>
      <w:r>
        <w:rPr>
          <w:rFonts w:ascii="Times New Roman"/>
          <w:b w:val="false"/>
          <w:i w:val="false"/>
          <w:color w:val="000000"/>
          <w:sz w:val="28"/>
        </w:rPr>
        <w:t xml:space="preserve">
      260. Білуге тиіс: </w:t>
      </w:r>
    </w:p>
    <w:bookmarkEnd w:id="5345"/>
    <w:bookmarkStart w:name="z5366" w:id="5346"/>
    <w:p>
      <w:pPr>
        <w:spacing w:after="0"/>
        <w:ind w:left="0"/>
        <w:jc w:val="both"/>
      </w:pPr>
      <w:r>
        <w:rPr>
          <w:rFonts w:ascii="Times New Roman"/>
          <w:b w:val="false"/>
          <w:i w:val="false"/>
          <w:color w:val="000000"/>
          <w:sz w:val="28"/>
        </w:rPr>
        <w:t xml:space="preserve">
      кептіру аппараттарынан тұратын ағынды желілердің құрылысы мен жұмыс қағидатын; </w:t>
      </w:r>
    </w:p>
    <w:bookmarkEnd w:id="5346"/>
    <w:bookmarkStart w:name="z5367" w:id="5347"/>
    <w:p>
      <w:pPr>
        <w:spacing w:after="0"/>
        <w:ind w:left="0"/>
        <w:jc w:val="both"/>
      </w:pPr>
      <w:r>
        <w:rPr>
          <w:rFonts w:ascii="Times New Roman"/>
          <w:b w:val="false"/>
          <w:i w:val="false"/>
          <w:color w:val="000000"/>
          <w:sz w:val="28"/>
        </w:rPr>
        <w:t xml:space="preserve">
      шикізатқа қойылатын техникалық талаптарды; </w:t>
      </w:r>
    </w:p>
    <w:bookmarkEnd w:id="5347"/>
    <w:bookmarkStart w:name="z5368" w:id="5348"/>
    <w:p>
      <w:pPr>
        <w:spacing w:after="0"/>
        <w:ind w:left="0"/>
        <w:jc w:val="both"/>
      </w:pPr>
      <w:r>
        <w:rPr>
          <w:rFonts w:ascii="Times New Roman"/>
          <w:b w:val="false"/>
          <w:i w:val="false"/>
          <w:color w:val="000000"/>
          <w:sz w:val="28"/>
        </w:rPr>
        <w:t xml:space="preserve">
      электр оқшаулау материалдарын кептіру технологиясын. </w:t>
      </w:r>
    </w:p>
    <w:bookmarkEnd w:id="5348"/>
    <w:bookmarkStart w:name="z5369" w:id="5349"/>
    <w:p>
      <w:pPr>
        <w:spacing w:after="0"/>
        <w:ind w:left="0"/>
        <w:jc w:val="left"/>
      </w:pPr>
      <w:r>
        <w:rPr>
          <w:rFonts w:ascii="Times New Roman"/>
          <w:b/>
          <w:i w:val="false"/>
          <w:color w:val="000000"/>
        </w:rPr>
        <w:t xml:space="preserve"> 5-параграф. Кабестаншы, 3-разряд</w:t>
      </w:r>
    </w:p>
    <w:bookmarkEnd w:id="5349"/>
    <w:bookmarkStart w:name="z5370" w:id="5350"/>
    <w:p>
      <w:pPr>
        <w:spacing w:after="0"/>
        <w:ind w:left="0"/>
        <w:jc w:val="both"/>
      </w:pPr>
      <w:r>
        <w:rPr>
          <w:rFonts w:ascii="Times New Roman"/>
          <w:b w:val="false"/>
          <w:i w:val="false"/>
          <w:color w:val="000000"/>
          <w:sz w:val="28"/>
        </w:rPr>
        <w:t xml:space="preserve">
      261. Жұмыс сипаттамасы: </w:t>
      </w:r>
    </w:p>
    <w:bookmarkEnd w:id="5350"/>
    <w:bookmarkStart w:name="z5371" w:id="5351"/>
    <w:p>
      <w:pPr>
        <w:spacing w:after="0"/>
        <w:ind w:left="0"/>
        <w:jc w:val="both"/>
      </w:pPr>
      <w:r>
        <w:rPr>
          <w:rFonts w:ascii="Times New Roman"/>
          <w:b w:val="false"/>
          <w:i w:val="false"/>
          <w:color w:val="000000"/>
          <w:sz w:val="28"/>
        </w:rPr>
        <w:t xml:space="preserve">
      диаметрі 500 милиметрге дейінгі оралған труба және цилиндр дайындамаларын кабестанның көмегімен қорамадан түсіру; </w:t>
      </w:r>
    </w:p>
    <w:bookmarkEnd w:id="5351"/>
    <w:bookmarkStart w:name="z5372" w:id="5352"/>
    <w:p>
      <w:pPr>
        <w:spacing w:after="0"/>
        <w:ind w:left="0"/>
        <w:jc w:val="both"/>
      </w:pPr>
      <w:r>
        <w:rPr>
          <w:rFonts w:ascii="Times New Roman"/>
          <w:b w:val="false"/>
          <w:i w:val="false"/>
          <w:color w:val="000000"/>
          <w:sz w:val="28"/>
        </w:rPr>
        <w:t>
      жабдық пен құралды дайындау;</w:t>
      </w:r>
    </w:p>
    <w:bookmarkEnd w:id="5352"/>
    <w:bookmarkStart w:name="z5373" w:id="5353"/>
    <w:p>
      <w:pPr>
        <w:spacing w:after="0"/>
        <w:ind w:left="0"/>
        <w:jc w:val="both"/>
      </w:pPr>
      <w:r>
        <w:rPr>
          <w:rFonts w:ascii="Times New Roman"/>
          <w:b w:val="false"/>
          <w:i w:val="false"/>
          <w:color w:val="000000"/>
          <w:sz w:val="28"/>
        </w:rPr>
        <w:t xml:space="preserve">
      қораманы кабестан каретасымен қосу; </w:t>
      </w:r>
    </w:p>
    <w:bookmarkEnd w:id="5353"/>
    <w:bookmarkStart w:name="z5374" w:id="5354"/>
    <w:p>
      <w:pPr>
        <w:spacing w:after="0"/>
        <w:ind w:left="0"/>
        <w:jc w:val="both"/>
      </w:pPr>
      <w:r>
        <w:rPr>
          <w:rFonts w:ascii="Times New Roman"/>
          <w:b w:val="false"/>
          <w:i w:val="false"/>
          <w:color w:val="000000"/>
          <w:sz w:val="28"/>
        </w:rPr>
        <w:t>
      каретка жылдамдығын реттеу;</w:t>
      </w:r>
    </w:p>
    <w:bookmarkEnd w:id="5354"/>
    <w:bookmarkStart w:name="z5375" w:id="5355"/>
    <w:p>
      <w:pPr>
        <w:spacing w:after="0"/>
        <w:ind w:left="0"/>
        <w:jc w:val="both"/>
      </w:pPr>
      <w:r>
        <w:rPr>
          <w:rFonts w:ascii="Times New Roman"/>
          <w:b w:val="false"/>
          <w:i w:val="false"/>
          <w:color w:val="000000"/>
          <w:sz w:val="28"/>
        </w:rPr>
        <w:t xml:space="preserve">
      дайындамаларды термоөңдеу; </w:t>
      </w:r>
    </w:p>
    <w:bookmarkEnd w:id="5355"/>
    <w:bookmarkStart w:name="z5376" w:id="5356"/>
    <w:p>
      <w:pPr>
        <w:spacing w:after="0"/>
        <w:ind w:left="0"/>
        <w:jc w:val="both"/>
      </w:pPr>
      <w:r>
        <w:rPr>
          <w:rFonts w:ascii="Times New Roman"/>
          <w:b w:val="false"/>
          <w:i w:val="false"/>
          <w:color w:val="000000"/>
          <w:sz w:val="28"/>
        </w:rPr>
        <w:t xml:space="preserve">
      түсірілген труба және цилиндр дайындамаларын тазалау орнына тасымалдау және стеллаждарға орналастыру. </w:t>
      </w:r>
    </w:p>
    <w:bookmarkEnd w:id="5356"/>
    <w:bookmarkStart w:name="z5377" w:id="5357"/>
    <w:p>
      <w:pPr>
        <w:spacing w:after="0"/>
        <w:ind w:left="0"/>
        <w:jc w:val="both"/>
      </w:pPr>
      <w:r>
        <w:rPr>
          <w:rFonts w:ascii="Times New Roman"/>
          <w:b w:val="false"/>
          <w:i w:val="false"/>
          <w:color w:val="000000"/>
          <w:sz w:val="28"/>
        </w:rPr>
        <w:t xml:space="preserve">
      262. Білуге тиіс: </w:t>
      </w:r>
    </w:p>
    <w:bookmarkEnd w:id="5357"/>
    <w:bookmarkStart w:name="z5378" w:id="5358"/>
    <w:p>
      <w:pPr>
        <w:spacing w:after="0"/>
        <w:ind w:left="0"/>
        <w:jc w:val="both"/>
      </w:pPr>
      <w:r>
        <w:rPr>
          <w:rFonts w:ascii="Times New Roman"/>
          <w:b w:val="false"/>
          <w:i w:val="false"/>
          <w:color w:val="000000"/>
          <w:sz w:val="28"/>
        </w:rPr>
        <w:t xml:space="preserve">
      кабестанның жұмыс қағидаты мен пайдалану қағидаларын; </w:t>
      </w:r>
    </w:p>
    <w:bookmarkEnd w:id="5358"/>
    <w:bookmarkStart w:name="z5379" w:id="5359"/>
    <w:p>
      <w:pPr>
        <w:spacing w:after="0"/>
        <w:ind w:left="0"/>
        <w:jc w:val="both"/>
      </w:pPr>
      <w:r>
        <w:rPr>
          <w:rFonts w:ascii="Times New Roman"/>
          <w:b w:val="false"/>
          <w:i w:val="false"/>
          <w:color w:val="000000"/>
          <w:sz w:val="28"/>
        </w:rPr>
        <w:t xml:space="preserve">
      оралған труба және цилиндр дайындамаларын кабестанның көмегімен қорамадан түсіру тәсілдерін; </w:t>
      </w:r>
    </w:p>
    <w:bookmarkEnd w:id="5359"/>
    <w:bookmarkStart w:name="z5380" w:id="5360"/>
    <w:p>
      <w:pPr>
        <w:spacing w:after="0"/>
        <w:ind w:left="0"/>
        <w:jc w:val="both"/>
      </w:pPr>
      <w:r>
        <w:rPr>
          <w:rFonts w:ascii="Times New Roman"/>
          <w:b w:val="false"/>
          <w:i w:val="false"/>
          <w:color w:val="000000"/>
          <w:sz w:val="28"/>
        </w:rPr>
        <w:t xml:space="preserve">
      термоөңдеу режимдерін; </w:t>
      </w:r>
    </w:p>
    <w:bookmarkEnd w:id="5360"/>
    <w:bookmarkStart w:name="z5381" w:id="5361"/>
    <w:p>
      <w:pPr>
        <w:spacing w:after="0"/>
        <w:ind w:left="0"/>
        <w:jc w:val="both"/>
      </w:pPr>
      <w:r>
        <w:rPr>
          <w:rFonts w:ascii="Times New Roman"/>
          <w:b w:val="false"/>
          <w:i w:val="false"/>
          <w:color w:val="000000"/>
          <w:sz w:val="28"/>
        </w:rPr>
        <w:t xml:space="preserve">
      дайындамаларды стеллаждарға орналастыру. </w:t>
      </w:r>
    </w:p>
    <w:bookmarkEnd w:id="5361"/>
    <w:bookmarkStart w:name="z5382" w:id="5362"/>
    <w:p>
      <w:pPr>
        <w:spacing w:after="0"/>
        <w:ind w:left="0"/>
        <w:jc w:val="left"/>
      </w:pPr>
      <w:r>
        <w:rPr>
          <w:rFonts w:ascii="Times New Roman"/>
          <w:b/>
          <w:i w:val="false"/>
          <w:color w:val="000000"/>
        </w:rPr>
        <w:t xml:space="preserve"> 6-параграф. Кабестаншы, 4-разряд</w:t>
      </w:r>
    </w:p>
    <w:bookmarkEnd w:id="5362"/>
    <w:bookmarkStart w:name="z5383" w:id="5363"/>
    <w:p>
      <w:pPr>
        <w:spacing w:after="0"/>
        <w:ind w:left="0"/>
        <w:jc w:val="both"/>
      </w:pPr>
      <w:r>
        <w:rPr>
          <w:rFonts w:ascii="Times New Roman"/>
          <w:b w:val="false"/>
          <w:i w:val="false"/>
          <w:color w:val="000000"/>
          <w:sz w:val="28"/>
        </w:rPr>
        <w:t xml:space="preserve">
      263. Жұмыс сипаттамасы: </w:t>
      </w:r>
    </w:p>
    <w:bookmarkEnd w:id="5363"/>
    <w:bookmarkStart w:name="z5384" w:id="5364"/>
    <w:p>
      <w:pPr>
        <w:spacing w:after="0"/>
        <w:ind w:left="0"/>
        <w:jc w:val="both"/>
      </w:pPr>
      <w:r>
        <w:rPr>
          <w:rFonts w:ascii="Times New Roman"/>
          <w:b w:val="false"/>
          <w:i w:val="false"/>
          <w:color w:val="000000"/>
          <w:sz w:val="28"/>
        </w:rPr>
        <w:t xml:space="preserve">
      диаметрі 500 милиметрге жоғары оралған труба және цилиндр дайындамаларын кабестанның көмегімен қорамадан түсіру; </w:t>
      </w:r>
    </w:p>
    <w:bookmarkEnd w:id="5364"/>
    <w:bookmarkStart w:name="z5385" w:id="5365"/>
    <w:p>
      <w:pPr>
        <w:spacing w:after="0"/>
        <w:ind w:left="0"/>
        <w:jc w:val="both"/>
      </w:pPr>
      <w:r>
        <w:rPr>
          <w:rFonts w:ascii="Times New Roman"/>
          <w:b w:val="false"/>
          <w:i w:val="false"/>
          <w:color w:val="000000"/>
          <w:sz w:val="28"/>
        </w:rPr>
        <w:t xml:space="preserve">
      қорама диаметріне қарай тірек сақиналарын іріктеу; </w:t>
      </w:r>
    </w:p>
    <w:bookmarkEnd w:id="5365"/>
    <w:bookmarkStart w:name="z5386" w:id="5366"/>
    <w:p>
      <w:pPr>
        <w:spacing w:after="0"/>
        <w:ind w:left="0"/>
        <w:jc w:val="both"/>
      </w:pPr>
      <w:r>
        <w:rPr>
          <w:rFonts w:ascii="Times New Roman"/>
          <w:b w:val="false"/>
          <w:i w:val="false"/>
          <w:color w:val="000000"/>
          <w:sz w:val="28"/>
        </w:rPr>
        <w:t>
      кабестанды алынатын қораманың берілген диаметріне қарай қайта баптау және шығырларды бос жүріспен сынамалау;</w:t>
      </w:r>
    </w:p>
    <w:bookmarkEnd w:id="5366"/>
    <w:bookmarkStart w:name="z5387" w:id="5367"/>
    <w:p>
      <w:pPr>
        <w:spacing w:after="0"/>
        <w:ind w:left="0"/>
        <w:jc w:val="both"/>
      </w:pPr>
      <w:r>
        <w:rPr>
          <w:rFonts w:ascii="Times New Roman"/>
          <w:b w:val="false"/>
          <w:i w:val="false"/>
          <w:color w:val="000000"/>
          <w:sz w:val="28"/>
        </w:rPr>
        <w:t>
      дайындамаларды термоөңдеу режимін бақылау-өлшеу аспаптарының көрсеткіштері бойынша реттеу;</w:t>
      </w:r>
    </w:p>
    <w:bookmarkEnd w:id="5367"/>
    <w:bookmarkStart w:name="z5388" w:id="5368"/>
    <w:p>
      <w:pPr>
        <w:spacing w:after="0"/>
        <w:ind w:left="0"/>
        <w:jc w:val="both"/>
      </w:pPr>
      <w:r>
        <w:rPr>
          <w:rFonts w:ascii="Times New Roman"/>
          <w:b w:val="false"/>
          <w:i w:val="false"/>
          <w:color w:val="000000"/>
          <w:sz w:val="28"/>
        </w:rPr>
        <w:t xml:space="preserve">
      дайындамаларды көтеру-тасымалдау механизмдерінің көмегімен тасымалдау. </w:t>
      </w:r>
    </w:p>
    <w:bookmarkEnd w:id="5368"/>
    <w:bookmarkStart w:name="z5389" w:id="5369"/>
    <w:p>
      <w:pPr>
        <w:spacing w:after="0"/>
        <w:ind w:left="0"/>
        <w:jc w:val="both"/>
      </w:pPr>
      <w:r>
        <w:rPr>
          <w:rFonts w:ascii="Times New Roman"/>
          <w:b w:val="false"/>
          <w:i w:val="false"/>
          <w:color w:val="000000"/>
          <w:sz w:val="28"/>
        </w:rPr>
        <w:t xml:space="preserve">
      264. Білуге тиіс: </w:t>
      </w:r>
    </w:p>
    <w:bookmarkEnd w:id="5369"/>
    <w:bookmarkStart w:name="z5390" w:id="5370"/>
    <w:p>
      <w:pPr>
        <w:spacing w:after="0"/>
        <w:ind w:left="0"/>
        <w:jc w:val="both"/>
      </w:pPr>
      <w:r>
        <w:rPr>
          <w:rFonts w:ascii="Times New Roman"/>
          <w:b w:val="false"/>
          <w:i w:val="false"/>
          <w:color w:val="000000"/>
          <w:sz w:val="28"/>
        </w:rPr>
        <w:t xml:space="preserve">
      кабестанның және көтеру-тасымалдау механизмдерінің құрылысын, жұмыс қағидаты мен пайдалану қағидаларын; </w:t>
      </w:r>
    </w:p>
    <w:bookmarkEnd w:id="5370"/>
    <w:bookmarkStart w:name="z5391" w:id="5371"/>
    <w:p>
      <w:pPr>
        <w:spacing w:after="0"/>
        <w:ind w:left="0"/>
        <w:jc w:val="both"/>
      </w:pPr>
      <w:r>
        <w:rPr>
          <w:rFonts w:ascii="Times New Roman"/>
          <w:b w:val="false"/>
          <w:i w:val="false"/>
          <w:color w:val="000000"/>
          <w:sz w:val="28"/>
        </w:rPr>
        <w:t xml:space="preserve">
      бақылау-өлшеу аспаптарын пайдалану қағидаларын; </w:t>
      </w:r>
    </w:p>
    <w:bookmarkEnd w:id="5371"/>
    <w:bookmarkStart w:name="z5392" w:id="5372"/>
    <w:p>
      <w:pPr>
        <w:spacing w:after="0"/>
        <w:ind w:left="0"/>
        <w:jc w:val="both"/>
      </w:pPr>
      <w:r>
        <w:rPr>
          <w:rFonts w:ascii="Times New Roman"/>
          <w:b w:val="false"/>
          <w:i w:val="false"/>
          <w:color w:val="000000"/>
          <w:sz w:val="28"/>
        </w:rPr>
        <w:t xml:space="preserve">
      оралған труба және цилиндр дайындамаларын кабестанның көмегімен қорамадан түсіру тәсілдерін; </w:t>
      </w:r>
    </w:p>
    <w:bookmarkEnd w:id="5372"/>
    <w:bookmarkStart w:name="z5393" w:id="5373"/>
    <w:p>
      <w:pPr>
        <w:spacing w:after="0"/>
        <w:ind w:left="0"/>
        <w:jc w:val="both"/>
      </w:pPr>
      <w:r>
        <w:rPr>
          <w:rFonts w:ascii="Times New Roman"/>
          <w:b w:val="false"/>
          <w:i w:val="false"/>
          <w:color w:val="000000"/>
          <w:sz w:val="28"/>
        </w:rPr>
        <w:t xml:space="preserve">
      кабестанның жұмыс режимдерін; </w:t>
      </w:r>
    </w:p>
    <w:bookmarkEnd w:id="5373"/>
    <w:bookmarkStart w:name="z5394" w:id="5374"/>
    <w:p>
      <w:pPr>
        <w:spacing w:after="0"/>
        <w:ind w:left="0"/>
        <w:jc w:val="both"/>
      </w:pPr>
      <w:r>
        <w:rPr>
          <w:rFonts w:ascii="Times New Roman"/>
          <w:b w:val="false"/>
          <w:i w:val="false"/>
          <w:color w:val="000000"/>
          <w:sz w:val="28"/>
        </w:rPr>
        <w:t>
      орналастыру, сақтау және пайдалану қағидаларын.</w:t>
      </w:r>
    </w:p>
    <w:bookmarkEnd w:id="5374"/>
    <w:bookmarkStart w:name="z5395" w:id="5375"/>
    <w:p>
      <w:pPr>
        <w:spacing w:after="0"/>
        <w:ind w:left="0"/>
        <w:jc w:val="left"/>
      </w:pPr>
      <w:r>
        <w:rPr>
          <w:rFonts w:ascii="Times New Roman"/>
          <w:b/>
          <w:i w:val="false"/>
          <w:color w:val="000000"/>
        </w:rPr>
        <w:t xml:space="preserve"> 7-параграф. Каландрлаушы, 2-разряд</w:t>
      </w:r>
    </w:p>
    <w:bookmarkEnd w:id="5375"/>
    <w:bookmarkStart w:name="z5396" w:id="5376"/>
    <w:p>
      <w:pPr>
        <w:spacing w:after="0"/>
        <w:ind w:left="0"/>
        <w:jc w:val="both"/>
      </w:pPr>
      <w:r>
        <w:rPr>
          <w:rFonts w:ascii="Times New Roman"/>
          <w:b w:val="false"/>
          <w:i w:val="false"/>
          <w:color w:val="000000"/>
          <w:sz w:val="28"/>
        </w:rPr>
        <w:t>
      265. Жұмыс сипаттамасы:</w:t>
      </w:r>
    </w:p>
    <w:bookmarkEnd w:id="5376"/>
    <w:bookmarkStart w:name="z5397" w:id="5377"/>
    <w:p>
      <w:pPr>
        <w:spacing w:after="0"/>
        <w:ind w:left="0"/>
        <w:jc w:val="both"/>
      </w:pPr>
      <w:r>
        <w:rPr>
          <w:rFonts w:ascii="Times New Roman"/>
          <w:b w:val="false"/>
          <w:i w:val="false"/>
          <w:color w:val="000000"/>
          <w:sz w:val="28"/>
        </w:rPr>
        <w:t xml:space="preserve">
      мақта-қағаз маталарды каландрларда өңдеу процесін жүргізу; </w:t>
      </w:r>
    </w:p>
    <w:bookmarkEnd w:id="5377"/>
    <w:bookmarkStart w:name="z5398" w:id="5378"/>
    <w:p>
      <w:pPr>
        <w:spacing w:after="0"/>
        <w:ind w:left="0"/>
        <w:jc w:val="both"/>
      </w:pPr>
      <w:r>
        <w:rPr>
          <w:rFonts w:ascii="Times New Roman"/>
          <w:b w:val="false"/>
          <w:i w:val="false"/>
          <w:color w:val="000000"/>
          <w:sz w:val="28"/>
        </w:rPr>
        <w:t>
      гильзаларды қабылдаушы механизмдерге орнату;</w:t>
      </w:r>
    </w:p>
    <w:bookmarkEnd w:id="5378"/>
    <w:bookmarkStart w:name="z5399" w:id="5379"/>
    <w:p>
      <w:pPr>
        <w:spacing w:after="0"/>
        <w:ind w:left="0"/>
        <w:jc w:val="both"/>
      </w:pPr>
      <w:r>
        <w:rPr>
          <w:rFonts w:ascii="Times New Roman"/>
          <w:b w:val="false"/>
          <w:i w:val="false"/>
          <w:color w:val="000000"/>
          <w:sz w:val="28"/>
        </w:rPr>
        <w:t>
      метал валды қажетті температураға дейін қыздыру және соған орай қысымды белгілеу;</w:t>
      </w:r>
    </w:p>
    <w:bookmarkEnd w:id="5379"/>
    <w:bookmarkStart w:name="z5400" w:id="5380"/>
    <w:p>
      <w:pPr>
        <w:spacing w:after="0"/>
        <w:ind w:left="0"/>
        <w:jc w:val="both"/>
      </w:pPr>
      <w:r>
        <w:rPr>
          <w:rFonts w:ascii="Times New Roman"/>
          <w:b w:val="false"/>
          <w:i w:val="false"/>
          <w:color w:val="000000"/>
          <w:sz w:val="28"/>
        </w:rPr>
        <w:t xml:space="preserve">
      жіктер мен үзіктерден өту кезінде валдарды уақытылы сығымдау; </w:t>
      </w:r>
    </w:p>
    <w:bookmarkEnd w:id="5380"/>
    <w:bookmarkStart w:name="z5401" w:id="5381"/>
    <w:p>
      <w:pPr>
        <w:spacing w:after="0"/>
        <w:ind w:left="0"/>
        <w:jc w:val="both"/>
      </w:pPr>
      <w:r>
        <w:rPr>
          <w:rFonts w:ascii="Times New Roman"/>
          <w:b w:val="false"/>
          <w:i w:val="false"/>
          <w:color w:val="000000"/>
          <w:sz w:val="28"/>
        </w:rPr>
        <w:t>
      валдарды тазарту, матаны машинаға салу және оның біркелкі қозғалуын қадағалау;</w:t>
      </w:r>
    </w:p>
    <w:bookmarkEnd w:id="5381"/>
    <w:bookmarkStart w:name="z5402" w:id="5382"/>
    <w:p>
      <w:pPr>
        <w:spacing w:after="0"/>
        <w:ind w:left="0"/>
        <w:jc w:val="both"/>
      </w:pPr>
      <w:r>
        <w:rPr>
          <w:rFonts w:ascii="Times New Roman"/>
          <w:b w:val="false"/>
          <w:i w:val="false"/>
          <w:color w:val="000000"/>
          <w:sz w:val="28"/>
        </w:rPr>
        <w:t>
      каландрлендірілген мата орамаларын қабылдаушы механизмнен түсіру және оларды стеллаждарға орналастыру;</w:t>
      </w:r>
    </w:p>
    <w:bookmarkEnd w:id="5382"/>
    <w:bookmarkStart w:name="z5403" w:id="5383"/>
    <w:p>
      <w:pPr>
        <w:spacing w:after="0"/>
        <w:ind w:left="0"/>
        <w:jc w:val="both"/>
      </w:pPr>
      <w:r>
        <w:rPr>
          <w:rFonts w:ascii="Times New Roman"/>
          <w:b w:val="false"/>
          <w:i w:val="false"/>
          <w:color w:val="000000"/>
          <w:sz w:val="28"/>
        </w:rPr>
        <w:t>
      машинаны тазалау және майлау.</w:t>
      </w:r>
    </w:p>
    <w:bookmarkEnd w:id="5383"/>
    <w:bookmarkStart w:name="z5404" w:id="5384"/>
    <w:p>
      <w:pPr>
        <w:spacing w:after="0"/>
        <w:ind w:left="0"/>
        <w:jc w:val="both"/>
      </w:pPr>
      <w:r>
        <w:rPr>
          <w:rFonts w:ascii="Times New Roman"/>
          <w:b w:val="false"/>
          <w:i w:val="false"/>
          <w:color w:val="000000"/>
          <w:sz w:val="28"/>
        </w:rPr>
        <w:t xml:space="preserve">
      266. Білуге тиіс: </w:t>
      </w:r>
    </w:p>
    <w:bookmarkEnd w:id="5384"/>
    <w:bookmarkStart w:name="z5405" w:id="5385"/>
    <w:p>
      <w:pPr>
        <w:spacing w:after="0"/>
        <w:ind w:left="0"/>
        <w:jc w:val="both"/>
      </w:pPr>
      <w:r>
        <w:rPr>
          <w:rFonts w:ascii="Times New Roman"/>
          <w:b w:val="false"/>
          <w:i w:val="false"/>
          <w:color w:val="000000"/>
          <w:sz w:val="28"/>
        </w:rPr>
        <w:t xml:space="preserve">
      каландрде жұмыс істеу қағидаларын; </w:t>
      </w:r>
    </w:p>
    <w:bookmarkEnd w:id="5385"/>
    <w:bookmarkStart w:name="z5406" w:id="5386"/>
    <w:p>
      <w:pPr>
        <w:spacing w:after="0"/>
        <w:ind w:left="0"/>
        <w:jc w:val="both"/>
      </w:pPr>
      <w:r>
        <w:rPr>
          <w:rFonts w:ascii="Times New Roman"/>
          <w:b w:val="false"/>
          <w:i w:val="false"/>
          <w:color w:val="000000"/>
          <w:sz w:val="28"/>
        </w:rPr>
        <w:t xml:space="preserve">
      жетекші және қысымдаушы валдардың қысым арақатынасын; </w:t>
      </w:r>
    </w:p>
    <w:bookmarkEnd w:id="5386"/>
    <w:bookmarkStart w:name="z5407" w:id="5387"/>
    <w:p>
      <w:pPr>
        <w:spacing w:after="0"/>
        <w:ind w:left="0"/>
        <w:jc w:val="both"/>
      </w:pPr>
      <w:r>
        <w:rPr>
          <w:rFonts w:ascii="Times New Roman"/>
          <w:b w:val="false"/>
          <w:i w:val="false"/>
          <w:color w:val="000000"/>
          <w:sz w:val="28"/>
        </w:rPr>
        <w:t xml:space="preserve">
      мақта-қағаз маталардың түрлерін; </w:t>
      </w:r>
    </w:p>
    <w:bookmarkEnd w:id="5387"/>
    <w:bookmarkStart w:name="z5408" w:id="5388"/>
    <w:p>
      <w:pPr>
        <w:spacing w:after="0"/>
        <w:ind w:left="0"/>
        <w:jc w:val="both"/>
      </w:pPr>
      <w:r>
        <w:rPr>
          <w:rFonts w:ascii="Times New Roman"/>
          <w:b w:val="false"/>
          <w:i w:val="false"/>
          <w:color w:val="000000"/>
          <w:sz w:val="28"/>
        </w:rPr>
        <w:t xml:space="preserve">
      матаны каландрге және қабылдаушы механизмге орналастыру әдістерін. </w:t>
      </w:r>
    </w:p>
    <w:bookmarkEnd w:id="5388"/>
    <w:bookmarkStart w:name="z5409" w:id="5389"/>
    <w:p>
      <w:pPr>
        <w:spacing w:after="0"/>
        <w:ind w:left="0"/>
        <w:jc w:val="left"/>
      </w:pPr>
      <w:r>
        <w:rPr>
          <w:rFonts w:ascii="Times New Roman"/>
          <w:b/>
          <w:i w:val="false"/>
          <w:color w:val="000000"/>
        </w:rPr>
        <w:t xml:space="preserve"> 8-параграф. Каландрлаушы, 3-разряд</w:t>
      </w:r>
    </w:p>
    <w:bookmarkEnd w:id="5389"/>
    <w:bookmarkStart w:name="z5410" w:id="5390"/>
    <w:p>
      <w:pPr>
        <w:spacing w:after="0"/>
        <w:ind w:left="0"/>
        <w:jc w:val="both"/>
      </w:pPr>
      <w:r>
        <w:rPr>
          <w:rFonts w:ascii="Times New Roman"/>
          <w:b w:val="false"/>
          <w:i w:val="false"/>
          <w:color w:val="000000"/>
          <w:sz w:val="28"/>
        </w:rPr>
        <w:t>
      267. Жұмыс сипаттамасы:</w:t>
      </w:r>
    </w:p>
    <w:bookmarkEnd w:id="5390"/>
    <w:bookmarkStart w:name="z5411" w:id="5391"/>
    <w:p>
      <w:pPr>
        <w:spacing w:after="0"/>
        <w:ind w:left="0"/>
        <w:jc w:val="both"/>
      </w:pPr>
      <w:r>
        <w:rPr>
          <w:rFonts w:ascii="Times New Roman"/>
          <w:b w:val="false"/>
          <w:i w:val="false"/>
          <w:color w:val="000000"/>
          <w:sz w:val="28"/>
        </w:rPr>
        <w:t xml:space="preserve">
      жібек маталарды каландрларда өңдеу процесін жүргізу; </w:t>
      </w:r>
    </w:p>
    <w:bookmarkEnd w:id="5391"/>
    <w:bookmarkStart w:name="z5412" w:id="5392"/>
    <w:p>
      <w:pPr>
        <w:spacing w:after="0"/>
        <w:ind w:left="0"/>
        <w:jc w:val="both"/>
      </w:pPr>
      <w:r>
        <w:rPr>
          <w:rFonts w:ascii="Times New Roman"/>
          <w:b w:val="false"/>
          <w:i w:val="false"/>
          <w:color w:val="000000"/>
          <w:sz w:val="28"/>
        </w:rPr>
        <w:t>
      температура режимін бақылау-өлшеу аспаптарының көрсеткіштері бойынша реттеу;</w:t>
      </w:r>
    </w:p>
    <w:bookmarkEnd w:id="5392"/>
    <w:bookmarkStart w:name="z5413" w:id="5393"/>
    <w:p>
      <w:pPr>
        <w:spacing w:after="0"/>
        <w:ind w:left="0"/>
        <w:jc w:val="both"/>
      </w:pPr>
      <w:r>
        <w:rPr>
          <w:rFonts w:ascii="Times New Roman"/>
          <w:b w:val="false"/>
          <w:i w:val="false"/>
          <w:color w:val="000000"/>
          <w:sz w:val="28"/>
        </w:rPr>
        <w:t xml:space="preserve">
      маталарды іріктеу және ыстық тәсілмен жапсыру; </w:t>
      </w:r>
    </w:p>
    <w:bookmarkEnd w:id="5393"/>
    <w:bookmarkStart w:name="z5414" w:id="5394"/>
    <w:p>
      <w:pPr>
        <w:spacing w:after="0"/>
        <w:ind w:left="0"/>
        <w:jc w:val="both"/>
      </w:pPr>
      <w:r>
        <w:rPr>
          <w:rFonts w:ascii="Times New Roman"/>
          <w:b w:val="false"/>
          <w:i w:val="false"/>
          <w:color w:val="000000"/>
          <w:sz w:val="28"/>
        </w:rPr>
        <w:t>
      матаны әлсін-әлсін жарыққа қарап, кеткен жерлерін анықтау, қатпарларын мен қыртыстарын жазу;</w:t>
      </w:r>
    </w:p>
    <w:bookmarkEnd w:id="5394"/>
    <w:bookmarkStart w:name="z5415" w:id="5395"/>
    <w:p>
      <w:pPr>
        <w:spacing w:after="0"/>
        <w:ind w:left="0"/>
        <w:jc w:val="both"/>
      </w:pPr>
      <w:r>
        <w:rPr>
          <w:rFonts w:ascii="Times New Roman"/>
          <w:b w:val="false"/>
          <w:i w:val="false"/>
          <w:color w:val="000000"/>
          <w:sz w:val="28"/>
        </w:rPr>
        <w:t>
      каландрлендірілген мата орамаларын қабылдаушы механизмнен түсіру және тасымалдау;</w:t>
      </w:r>
    </w:p>
    <w:bookmarkEnd w:id="5395"/>
    <w:bookmarkStart w:name="z5416" w:id="5396"/>
    <w:p>
      <w:pPr>
        <w:spacing w:after="0"/>
        <w:ind w:left="0"/>
        <w:jc w:val="both"/>
      </w:pPr>
      <w:r>
        <w:rPr>
          <w:rFonts w:ascii="Times New Roman"/>
          <w:b w:val="false"/>
          <w:i w:val="false"/>
          <w:color w:val="000000"/>
          <w:sz w:val="28"/>
        </w:rPr>
        <w:t>
      каландрларды баптау.</w:t>
      </w:r>
    </w:p>
    <w:bookmarkEnd w:id="5396"/>
    <w:bookmarkStart w:name="z5417" w:id="5397"/>
    <w:p>
      <w:pPr>
        <w:spacing w:after="0"/>
        <w:ind w:left="0"/>
        <w:jc w:val="both"/>
      </w:pPr>
      <w:r>
        <w:rPr>
          <w:rFonts w:ascii="Times New Roman"/>
          <w:b w:val="false"/>
          <w:i w:val="false"/>
          <w:color w:val="000000"/>
          <w:sz w:val="28"/>
        </w:rPr>
        <w:t xml:space="preserve">
      268. Білуге тиіс: </w:t>
      </w:r>
    </w:p>
    <w:bookmarkEnd w:id="5397"/>
    <w:bookmarkStart w:name="z5418" w:id="5398"/>
    <w:p>
      <w:pPr>
        <w:spacing w:after="0"/>
        <w:ind w:left="0"/>
        <w:jc w:val="both"/>
      </w:pPr>
      <w:r>
        <w:rPr>
          <w:rFonts w:ascii="Times New Roman"/>
          <w:b w:val="false"/>
          <w:i w:val="false"/>
          <w:color w:val="000000"/>
          <w:sz w:val="28"/>
        </w:rPr>
        <w:t xml:space="preserve">
      каландрлардың құрылысы мен жұмыс қағидаларын; </w:t>
      </w:r>
    </w:p>
    <w:bookmarkEnd w:id="5398"/>
    <w:bookmarkStart w:name="z5419" w:id="5399"/>
    <w:p>
      <w:pPr>
        <w:spacing w:after="0"/>
        <w:ind w:left="0"/>
        <w:jc w:val="both"/>
      </w:pPr>
      <w:r>
        <w:rPr>
          <w:rFonts w:ascii="Times New Roman"/>
          <w:b w:val="false"/>
          <w:i w:val="false"/>
          <w:color w:val="000000"/>
          <w:sz w:val="28"/>
        </w:rPr>
        <w:t xml:space="preserve">
      бақылау-өлшеу аспаптарын пайдалану қағидаларын; </w:t>
      </w:r>
    </w:p>
    <w:bookmarkEnd w:id="5399"/>
    <w:bookmarkStart w:name="z5420" w:id="5400"/>
    <w:p>
      <w:pPr>
        <w:spacing w:after="0"/>
        <w:ind w:left="0"/>
        <w:jc w:val="both"/>
      </w:pPr>
      <w:r>
        <w:rPr>
          <w:rFonts w:ascii="Times New Roman"/>
          <w:b w:val="false"/>
          <w:i w:val="false"/>
          <w:color w:val="000000"/>
          <w:sz w:val="28"/>
        </w:rPr>
        <w:t xml:space="preserve">
      жібек мата түрлерін; </w:t>
      </w:r>
    </w:p>
    <w:bookmarkEnd w:id="5400"/>
    <w:bookmarkStart w:name="z5421" w:id="5401"/>
    <w:p>
      <w:pPr>
        <w:spacing w:after="0"/>
        <w:ind w:left="0"/>
        <w:jc w:val="both"/>
      </w:pPr>
      <w:r>
        <w:rPr>
          <w:rFonts w:ascii="Times New Roman"/>
          <w:b w:val="false"/>
          <w:i w:val="false"/>
          <w:color w:val="000000"/>
          <w:sz w:val="28"/>
        </w:rPr>
        <w:t xml:space="preserve">
      маталардың ақауларын және оларды жою тәсілдерін; </w:t>
      </w:r>
    </w:p>
    <w:bookmarkEnd w:id="5401"/>
    <w:bookmarkStart w:name="z5422" w:id="5402"/>
    <w:p>
      <w:pPr>
        <w:spacing w:after="0"/>
        <w:ind w:left="0"/>
        <w:jc w:val="both"/>
      </w:pPr>
      <w:r>
        <w:rPr>
          <w:rFonts w:ascii="Times New Roman"/>
          <w:b w:val="false"/>
          <w:i w:val="false"/>
          <w:color w:val="000000"/>
          <w:sz w:val="28"/>
        </w:rPr>
        <w:t>
      жекелеген мата кесектерін жапсырып жалғау тәсілдері мен қағидаларын.</w:t>
      </w:r>
    </w:p>
    <w:bookmarkEnd w:id="5402"/>
    <w:bookmarkStart w:name="z5423" w:id="5403"/>
    <w:p>
      <w:pPr>
        <w:spacing w:after="0"/>
        <w:ind w:left="0"/>
        <w:jc w:val="left"/>
      </w:pPr>
      <w:r>
        <w:rPr>
          <w:rFonts w:ascii="Times New Roman"/>
          <w:b/>
          <w:i w:val="false"/>
          <w:color w:val="000000"/>
        </w:rPr>
        <w:t xml:space="preserve"> 9-параграф. Қағаз бен маталарды сіңірмелеуші, 3-разряд</w:t>
      </w:r>
    </w:p>
    <w:bookmarkEnd w:id="5403"/>
    <w:bookmarkStart w:name="z5424" w:id="5404"/>
    <w:p>
      <w:pPr>
        <w:spacing w:after="0"/>
        <w:ind w:left="0"/>
        <w:jc w:val="both"/>
      </w:pPr>
      <w:r>
        <w:rPr>
          <w:rFonts w:ascii="Times New Roman"/>
          <w:b w:val="false"/>
          <w:i w:val="false"/>
          <w:color w:val="000000"/>
          <w:sz w:val="28"/>
        </w:rPr>
        <w:t>
      269. Жұмыс сипаттамасы:</w:t>
      </w:r>
    </w:p>
    <w:bookmarkEnd w:id="5404"/>
    <w:bookmarkStart w:name="z5425" w:id="5405"/>
    <w:p>
      <w:pPr>
        <w:spacing w:after="0"/>
        <w:ind w:left="0"/>
        <w:jc w:val="both"/>
      </w:pPr>
      <w:r>
        <w:rPr>
          <w:rFonts w:ascii="Times New Roman"/>
          <w:b w:val="false"/>
          <w:i w:val="false"/>
          <w:color w:val="000000"/>
          <w:sz w:val="28"/>
        </w:rPr>
        <w:t xml:space="preserve">
      қағазды, қағаз мақта маталар мен шыны маталарды сіңірмелеу машиналарында сіңірмелеу процесін жүргізу; </w:t>
      </w:r>
    </w:p>
    <w:bookmarkEnd w:id="5405"/>
    <w:bookmarkStart w:name="z5426" w:id="5406"/>
    <w:p>
      <w:pPr>
        <w:spacing w:after="0"/>
        <w:ind w:left="0"/>
        <w:jc w:val="both"/>
      </w:pPr>
      <w:r>
        <w:rPr>
          <w:rFonts w:ascii="Times New Roman"/>
          <w:b w:val="false"/>
          <w:i w:val="false"/>
          <w:color w:val="000000"/>
          <w:sz w:val="28"/>
        </w:rPr>
        <w:t>
      сіңірмелеу машинасын, материалды жұмысқа дайындау;</w:t>
      </w:r>
    </w:p>
    <w:bookmarkEnd w:id="5406"/>
    <w:bookmarkStart w:name="z5427" w:id="5407"/>
    <w:p>
      <w:pPr>
        <w:spacing w:after="0"/>
        <w:ind w:left="0"/>
        <w:jc w:val="both"/>
      </w:pPr>
      <w:r>
        <w:rPr>
          <w:rFonts w:ascii="Times New Roman"/>
          <w:b w:val="false"/>
          <w:i w:val="false"/>
          <w:color w:val="000000"/>
          <w:sz w:val="28"/>
        </w:rPr>
        <w:t>
      ваннаға байланыстырушы материалды құю, материалдарды машинаға орналастыру;</w:t>
      </w:r>
    </w:p>
    <w:bookmarkEnd w:id="5407"/>
    <w:bookmarkStart w:name="z5428" w:id="5408"/>
    <w:p>
      <w:pPr>
        <w:spacing w:after="0"/>
        <w:ind w:left="0"/>
        <w:jc w:val="both"/>
      </w:pPr>
      <w:r>
        <w:rPr>
          <w:rFonts w:ascii="Times New Roman"/>
          <w:b w:val="false"/>
          <w:i w:val="false"/>
          <w:color w:val="000000"/>
          <w:sz w:val="28"/>
        </w:rPr>
        <w:t xml:space="preserve">
      орама ұштарын тігу және желімдеу; </w:t>
      </w:r>
    </w:p>
    <w:bookmarkEnd w:id="5408"/>
    <w:bookmarkStart w:name="z5429" w:id="5409"/>
    <w:p>
      <w:pPr>
        <w:spacing w:after="0"/>
        <w:ind w:left="0"/>
        <w:jc w:val="both"/>
      </w:pPr>
      <w:r>
        <w:rPr>
          <w:rFonts w:ascii="Times New Roman"/>
          <w:b w:val="false"/>
          <w:i w:val="false"/>
          <w:color w:val="000000"/>
          <w:sz w:val="28"/>
        </w:rPr>
        <w:t>
      машинаның жұмысын қадағалау және қыртыстарды жазу; қағаз бен маталарды кептіру;</w:t>
      </w:r>
    </w:p>
    <w:bookmarkEnd w:id="5409"/>
    <w:bookmarkStart w:name="z5430" w:id="5410"/>
    <w:p>
      <w:pPr>
        <w:spacing w:after="0"/>
        <w:ind w:left="0"/>
        <w:jc w:val="both"/>
      </w:pPr>
      <w:r>
        <w:rPr>
          <w:rFonts w:ascii="Times New Roman"/>
          <w:b w:val="false"/>
          <w:i w:val="false"/>
          <w:color w:val="000000"/>
          <w:sz w:val="28"/>
        </w:rPr>
        <w:t xml:space="preserve">
      оларды орамаға орау. </w:t>
      </w:r>
    </w:p>
    <w:bookmarkEnd w:id="5410"/>
    <w:bookmarkStart w:name="z5431" w:id="5411"/>
    <w:p>
      <w:pPr>
        <w:spacing w:after="0"/>
        <w:ind w:left="0"/>
        <w:jc w:val="both"/>
      </w:pPr>
      <w:r>
        <w:rPr>
          <w:rFonts w:ascii="Times New Roman"/>
          <w:b w:val="false"/>
          <w:i w:val="false"/>
          <w:color w:val="000000"/>
          <w:sz w:val="28"/>
        </w:rPr>
        <w:t xml:space="preserve">
      270. Білуге тиіс: </w:t>
      </w:r>
    </w:p>
    <w:bookmarkEnd w:id="5411"/>
    <w:bookmarkStart w:name="z5432" w:id="5412"/>
    <w:p>
      <w:pPr>
        <w:spacing w:after="0"/>
        <w:ind w:left="0"/>
        <w:jc w:val="both"/>
      </w:pPr>
      <w:r>
        <w:rPr>
          <w:rFonts w:ascii="Times New Roman"/>
          <w:b w:val="false"/>
          <w:i w:val="false"/>
          <w:color w:val="000000"/>
          <w:sz w:val="28"/>
        </w:rPr>
        <w:t xml:space="preserve">
      сіңірмелеу машиналарының құрылысы мен нысанын, оларды басқару қағидаларын; </w:t>
      </w:r>
    </w:p>
    <w:bookmarkEnd w:id="5412"/>
    <w:bookmarkStart w:name="z5433" w:id="5413"/>
    <w:p>
      <w:pPr>
        <w:spacing w:after="0"/>
        <w:ind w:left="0"/>
        <w:jc w:val="both"/>
      </w:pPr>
      <w:r>
        <w:rPr>
          <w:rFonts w:ascii="Times New Roman"/>
          <w:b w:val="false"/>
          <w:i w:val="false"/>
          <w:color w:val="000000"/>
          <w:sz w:val="28"/>
        </w:rPr>
        <w:t xml:space="preserve">
      сіңірмелеудің технологиялық процесін; </w:t>
      </w:r>
    </w:p>
    <w:bookmarkEnd w:id="5413"/>
    <w:bookmarkStart w:name="z5434" w:id="5414"/>
    <w:p>
      <w:pPr>
        <w:spacing w:after="0"/>
        <w:ind w:left="0"/>
        <w:jc w:val="both"/>
      </w:pPr>
      <w:r>
        <w:rPr>
          <w:rFonts w:ascii="Times New Roman"/>
          <w:b w:val="false"/>
          <w:i w:val="false"/>
          <w:color w:val="000000"/>
          <w:sz w:val="28"/>
        </w:rPr>
        <w:t xml:space="preserve">
      тотырғыштар мен байланыстырғыштарға қойылатын талаптарды; </w:t>
      </w:r>
    </w:p>
    <w:bookmarkEnd w:id="5414"/>
    <w:bookmarkStart w:name="z5435" w:id="5415"/>
    <w:p>
      <w:pPr>
        <w:spacing w:after="0"/>
        <w:ind w:left="0"/>
        <w:jc w:val="both"/>
      </w:pPr>
      <w:r>
        <w:rPr>
          <w:rFonts w:ascii="Times New Roman"/>
          <w:b w:val="false"/>
          <w:i w:val="false"/>
          <w:color w:val="000000"/>
          <w:sz w:val="28"/>
        </w:rPr>
        <w:t>
      қолданылатын материал номенклатурасын.</w:t>
      </w:r>
    </w:p>
    <w:bookmarkEnd w:id="5415"/>
    <w:bookmarkStart w:name="z5436" w:id="5416"/>
    <w:p>
      <w:pPr>
        <w:spacing w:after="0"/>
        <w:ind w:left="0"/>
        <w:jc w:val="left"/>
      </w:pPr>
      <w:r>
        <w:rPr>
          <w:rFonts w:ascii="Times New Roman"/>
          <w:b/>
          <w:i w:val="false"/>
          <w:color w:val="000000"/>
        </w:rPr>
        <w:t xml:space="preserve"> 10-параграф. Қағаз бен маталарды сіңірмелеуші, 4-разряд</w:t>
      </w:r>
    </w:p>
    <w:bookmarkEnd w:id="5416"/>
    <w:bookmarkStart w:name="z5437" w:id="5417"/>
    <w:p>
      <w:pPr>
        <w:spacing w:after="0"/>
        <w:ind w:left="0"/>
        <w:jc w:val="both"/>
      </w:pPr>
      <w:r>
        <w:rPr>
          <w:rFonts w:ascii="Times New Roman"/>
          <w:b w:val="false"/>
          <w:i w:val="false"/>
          <w:color w:val="000000"/>
          <w:sz w:val="28"/>
        </w:rPr>
        <w:t>
      271. Жұмыс сипаттамасы:</w:t>
      </w:r>
    </w:p>
    <w:bookmarkEnd w:id="5417"/>
    <w:bookmarkStart w:name="z5438" w:id="5418"/>
    <w:p>
      <w:pPr>
        <w:spacing w:after="0"/>
        <w:ind w:left="0"/>
        <w:jc w:val="both"/>
      </w:pPr>
      <w:r>
        <w:rPr>
          <w:rFonts w:ascii="Times New Roman"/>
          <w:b w:val="false"/>
          <w:i w:val="false"/>
          <w:color w:val="000000"/>
          <w:sz w:val="28"/>
        </w:rPr>
        <w:t xml:space="preserve">
      қағазды, жібек, синтетикалық маталар мен шыны маталарды автоматты құрылғылары бар сіңірмелеу машиналарында сіңірмелеу процесін жүргізу; </w:t>
      </w:r>
    </w:p>
    <w:bookmarkEnd w:id="5418"/>
    <w:bookmarkStart w:name="z5439" w:id="5419"/>
    <w:p>
      <w:pPr>
        <w:spacing w:after="0"/>
        <w:ind w:left="0"/>
        <w:jc w:val="both"/>
      </w:pPr>
      <w:r>
        <w:rPr>
          <w:rFonts w:ascii="Times New Roman"/>
          <w:b w:val="false"/>
          <w:i w:val="false"/>
          <w:color w:val="000000"/>
          <w:sz w:val="28"/>
        </w:rPr>
        <w:t>
      материалдың орналастырылуын, ұштарының желімделуі мен кептірілуін автоматты реттеу;</w:t>
      </w:r>
    </w:p>
    <w:bookmarkEnd w:id="5419"/>
    <w:bookmarkStart w:name="z5440" w:id="5420"/>
    <w:p>
      <w:pPr>
        <w:spacing w:after="0"/>
        <w:ind w:left="0"/>
        <w:jc w:val="both"/>
      </w:pPr>
      <w:r>
        <w:rPr>
          <w:rFonts w:ascii="Times New Roman"/>
          <w:b w:val="false"/>
          <w:i w:val="false"/>
          <w:color w:val="000000"/>
          <w:sz w:val="28"/>
        </w:rPr>
        <w:t xml:space="preserve">
      ауа пресін, сығымдау құрылғылары мен полотноны керілуін реттеу; </w:t>
      </w:r>
    </w:p>
    <w:bookmarkEnd w:id="5420"/>
    <w:bookmarkStart w:name="z5441" w:id="5421"/>
    <w:p>
      <w:pPr>
        <w:spacing w:after="0"/>
        <w:ind w:left="0"/>
        <w:jc w:val="both"/>
      </w:pPr>
      <w:r>
        <w:rPr>
          <w:rFonts w:ascii="Times New Roman"/>
          <w:b w:val="false"/>
          <w:i w:val="false"/>
          <w:color w:val="000000"/>
          <w:sz w:val="28"/>
        </w:rPr>
        <w:t>
      байланыстырушы компоненттерді берілген концентрацияға дейін жеткізу;</w:t>
      </w:r>
    </w:p>
    <w:bookmarkEnd w:id="5421"/>
    <w:bookmarkStart w:name="z5442" w:id="5422"/>
    <w:p>
      <w:pPr>
        <w:spacing w:after="0"/>
        <w:ind w:left="0"/>
        <w:jc w:val="both"/>
      </w:pPr>
      <w:r>
        <w:rPr>
          <w:rFonts w:ascii="Times New Roman"/>
          <w:b w:val="false"/>
          <w:i w:val="false"/>
          <w:color w:val="000000"/>
          <w:sz w:val="28"/>
        </w:rPr>
        <w:t xml:space="preserve">
      сіңірмеленген материалдың дайындық деңгейі мен сапасын бақылау-өлшеу аспаптарының көмегімен анықтау және ақауларын сұрыптап шығару; </w:t>
      </w:r>
    </w:p>
    <w:bookmarkEnd w:id="5422"/>
    <w:bookmarkStart w:name="z5443" w:id="5423"/>
    <w:p>
      <w:pPr>
        <w:spacing w:after="0"/>
        <w:ind w:left="0"/>
        <w:jc w:val="both"/>
      </w:pPr>
      <w:r>
        <w:rPr>
          <w:rFonts w:ascii="Times New Roman"/>
          <w:b w:val="false"/>
          <w:i w:val="false"/>
          <w:color w:val="000000"/>
          <w:sz w:val="28"/>
        </w:rPr>
        <w:t xml:space="preserve">
      материалдарды берілген мөлшерге кесу, тасымалдау және жинау. </w:t>
      </w:r>
    </w:p>
    <w:bookmarkEnd w:id="5423"/>
    <w:bookmarkStart w:name="z5444" w:id="5424"/>
    <w:p>
      <w:pPr>
        <w:spacing w:after="0"/>
        <w:ind w:left="0"/>
        <w:jc w:val="both"/>
      </w:pPr>
      <w:r>
        <w:rPr>
          <w:rFonts w:ascii="Times New Roman"/>
          <w:b w:val="false"/>
          <w:i w:val="false"/>
          <w:color w:val="000000"/>
          <w:sz w:val="28"/>
        </w:rPr>
        <w:t>
      272. Білуге тиіс:</w:t>
      </w:r>
    </w:p>
    <w:bookmarkEnd w:id="5424"/>
    <w:bookmarkStart w:name="z5445" w:id="5425"/>
    <w:p>
      <w:pPr>
        <w:spacing w:after="0"/>
        <w:ind w:left="0"/>
        <w:jc w:val="both"/>
      </w:pPr>
      <w:r>
        <w:rPr>
          <w:rFonts w:ascii="Times New Roman"/>
          <w:b w:val="false"/>
          <w:i w:val="false"/>
          <w:color w:val="000000"/>
          <w:sz w:val="28"/>
        </w:rPr>
        <w:t xml:space="preserve">
      сіңірмелеу машиналары мен кесу механизмдерінің құрылысы мен жұмыс қағидатын; </w:t>
      </w:r>
    </w:p>
    <w:bookmarkEnd w:id="5425"/>
    <w:bookmarkStart w:name="z5446" w:id="5426"/>
    <w:p>
      <w:pPr>
        <w:spacing w:after="0"/>
        <w:ind w:left="0"/>
        <w:jc w:val="both"/>
      </w:pPr>
      <w:r>
        <w:rPr>
          <w:rFonts w:ascii="Times New Roman"/>
          <w:b w:val="false"/>
          <w:i w:val="false"/>
          <w:color w:val="000000"/>
          <w:sz w:val="28"/>
        </w:rPr>
        <w:t xml:space="preserve">
      бақылау-өлшеу аспаптары мен құралдарын пайдалану қағидаларын; </w:t>
      </w:r>
    </w:p>
    <w:bookmarkEnd w:id="5426"/>
    <w:bookmarkStart w:name="z5447" w:id="5427"/>
    <w:p>
      <w:pPr>
        <w:spacing w:after="0"/>
        <w:ind w:left="0"/>
        <w:jc w:val="both"/>
      </w:pPr>
      <w:r>
        <w:rPr>
          <w:rFonts w:ascii="Times New Roman"/>
          <w:b w:val="false"/>
          <w:i w:val="false"/>
          <w:color w:val="000000"/>
          <w:sz w:val="28"/>
        </w:rPr>
        <w:t xml:space="preserve">
      түрлі материалдарды сіңірмелеудің температуралық режимдерін; </w:t>
      </w:r>
    </w:p>
    <w:bookmarkEnd w:id="5427"/>
    <w:bookmarkStart w:name="z5448" w:id="5428"/>
    <w:p>
      <w:pPr>
        <w:spacing w:after="0"/>
        <w:ind w:left="0"/>
        <w:jc w:val="both"/>
      </w:pPr>
      <w:r>
        <w:rPr>
          <w:rFonts w:ascii="Times New Roman"/>
          <w:b w:val="false"/>
          <w:i w:val="false"/>
          <w:color w:val="000000"/>
          <w:sz w:val="28"/>
        </w:rPr>
        <w:t xml:space="preserve">
      байланыстырушы компоненттерді дайындау технологиясын; </w:t>
      </w:r>
    </w:p>
    <w:bookmarkEnd w:id="5428"/>
    <w:bookmarkStart w:name="z5449" w:id="5429"/>
    <w:p>
      <w:pPr>
        <w:spacing w:after="0"/>
        <w:ind w:left="0"/>
        <w:jc w:val="both"/>
      </w:pPr>
      <w:r>
        <w:rPr>
          <w:rFonts w:ascii="Times New Roman"/>
          <w:b w:val="false"/>
          <w:i w:val="false"/>
          <w:color w:val="000000"/>
          <w:sz w:val="28"/>
        </w:rPr>
        <w:t xml:space="preserve">
      материалдарды бракқа шығару тәсілдерін; </w:t>
      </w:r>
    </w:p>
    <w:bookmarkEnd w:id="5429"/>
    <w:bookmarkStart w:name="z5450" w:id="5430"/>
    <w:p>
      <w:pPr>
        <w:spacing w:after="0"/>
        <w:ind w:left="0"/>
        <w:jc w:val="both"/>
      </w:pPr>
      <w:r>
        <w:rPr>
          <w:rFonts w:ascii="Times New Roman"/>
          <w:b w:val="false"/>
          <w:i w:val="false"/>
          <w:color w:val="000000"/>
          <w:sz w:val="28"/>
        </w:rPr>
        <w:t>
      дайын өнімге қойылатын техникалық талаптарды.</w:t>
      </w:r>
    </w:p>
    <w:bookmarkEnd w:id="5430"/>
    <w:bookmarkStart w:name="z5451" w:id="5431"/>
    <w:p>
      <w:pPr>
        <w:spacing w:after="0"/>
        <w:ind w:left="0"/>
        <w:jc w:val="left"/>
      </w:pPr>
      <w:r>
        <w:rPr>
          <w:rFonts w:ascii="Times New Roman"/>
          <w:b/>
          <w:i w:val="false"/>
          <w:color w:val="000000"/>
        </w:rPr>
        <w:t xml:space="preserve"> 11-параграф. Миканиттерді желімдеуші, 2-разряд</w:t>
      </w:r>
    </w:p>
    <w:bookmarkEnd w:id="5431"/>
    <w:bookmarkStart w:name="z5452" w:id="5432"/>
    <w:p>
      <w:pPr>
        <w:spacing w:after="0"/>
        <w:ind w:left="0"/>
        <w:jc w:val="both"/>
      </w:pPr>
      <w:r>
        <w:rPr>
          <w:rFonts w:ascii="Times New Roman"/>
          <w:b w:val="false"/>
          <w:i w:val="false"/>
          <w:color w:val="000000"/>
          <w:sz w:val="28"/>
        </w:rPr>
        <w:t xml:space="preserve">
      273. Жұмыс сипаттамасы: </w:t>
      </w:r>
    </w:p>
    <w:bookmarkEnd w:id="5432"/>
    <w:bookmarkStart w:name="z5453" w:id="5433"/>
    <w:p>
      <w:pPr>
        <w:spacing w:after="0"/>
        <w:ind w:left="0"/>
        <w:jc w:val="both"/>
      </w:pPr>
      <w:r>
        <w:rPr>
          <w:rFonts w:ascii="Times New Roman"/>
          <w:b w:val="false"/>
          <w:i w:val="false"/>
          <w:color w:val="000000"/>
          <w:sz w:val="28"/>
        </w:rPr>
        <w:t xml:space="preserve">
      икемді миканиттерді, микалент пен шыны микаленттерді үстелде және микаленттаушы машиналарда желімдеу процесін жүргізу; </w:t>
      </w:r>
    </w:p>
    <w:bookmarkEnd w:id="5433"/>
    <w:bookmarkStart w:name="z5454" w:id="5434"/>
    <w:p>
      <w:pPr>
        <w:spacing w:after="0"/>
        <w:ind w:left="0"/>
        <w:jc w:val="both"/>
      </w:pPr>
      <w:r>
        <w:rPr>
          <w:rFonts w:ascii="Times New Roman"/>
          <w:b w:val="false"/>
          <w:i w:val="false"/>
          <w:color w:val="000000"/>
          <w:sz w:val="28"/>
        </w:rPr>
        <w:t xml:space="preserve">
      слюданы бір қабат және екі қабат етіп белгілі бір жабынмен жазып төсеу; </w:t>
      </w:r>
    </w:p>
    <w:bookmarkEnd w:id="5434"/>
    <w:bookmarkStart w:name="z5455" w:id="5435"/>
    <w:p>
      <w:pPr>
        <w:spacing w:after="0"/>
        <w:ind w:left="0"/>
        <w:jc w:val="both"/>
      </w:pPr>
      <w:r>
        <w:rPr>
          <w:rFonts w:ascii="Times New Roman"/>
          <w:b w:val="false"/>
          <w:i w:val="false"/>
          <w:color w:val="000000"/>
          <w:sz w:val="28"/>
        </w:rPr>
        <w:t>
      полотноны кептіру камераларынан өткізу және оны орауларға орау;</w:t>
      </w:r>
    </w:p>
    <w:bookmarkEnd w:id="5435"/>
    <w:bookmarkStart w:name="z5456" w:id="5436"/>
    <w:p>
      <w:pPr>
        <w:spacing w:after="0"/>
        <w:ind w:left="0"/>
        <w:jc w:val="both"/>
      </w:pPr>
      <w:r>
        <w:rPr>
          <w:rFonts w:ascii="Times New Roman"/>
          <w:b w:val="false"/>
          <w:i w:val="false"/>
          <w:color w:val="000000"/>
          <w:sz w:val="28"/>
        </w:rPr>
        <w:t>
      қағаз және шыны мата орамаларды микаленттаушы машиналардың жіберу механизмдеріне орнату;</w:t>
      </w:r>
    </w:p>
    <w:bookmarkEnd w:id="5436"/>
    <w:bookmarkStart w:name="z5457" w:id="5437"/>
    <w:p>
      <w:pPr>
        <w:spacing w:after="0"/>
        <w:ind w:left="0"/>
        <w:jc w:val="both"/>
      </w:pPr>
      <w:r>
        <w:rPr>
          <w:rFonts w:ascii="Times New Roman"/>
          <w:b w:val="false"/>
          <w:i w:val="false"/>
          <w:color w:val="000000"/>
          <w:sz w:val="28"/>
        </w:rPr>
        <w:t>
      миканит дайындамаларын кептіру шкафтарында кептіру;</w:t>
      </w:r>
    </w:p>
    <w:bookmarkEnd w:id="5437"/>
    <w:bookmarkStart w:name="z5458" w:id="5438"/>
    <w:p>
      <w:pPr>
        <w:spacing w:after="0"/>
        <w:ind w:left="0"/>
        <w:jc w:val="both"/>
      </w:pPr>
      <w:r>
        <w:rPr>
          <w:rFonts w:ascii="Times New Roman"/>
          <w:b w:val="false"/>
          <w:i w:val="false"/>
          <w:color w:val="000000"/>
          <w:sz w:val="28"/>
        </w:rPr>
        <w:t>
      су ағынына арналған миканит дайындамаларын орналастыру.</w:t>
      </w:r>
    </w:p>
    <w:bookmarkEnd w:id="5438"/>
    <w:bookmarkStart w:name="z5459" w:id="5439"/>
    <w:p>
      <w:pPr>
        <w:spacing w:after="0"/>
        <w:ind w:left="0"/>
        <w:jc w:val="both"/>
      </w:pPr>
      <w:r>
        <w:rPr>
          <w:rFonts w:ascii="Times New Roman"/>
          <w:b w:val="false"/>
          <w:i w:val="false"/>
          <w:color w:val="000000"/>
          <w:sz w:val="28"/>
        </w:rPr>
        <w:t xml:space="preserve">
      274. Білуге тиіс: </w:t>
      </w:r>
    </w:p>
    <w:bookmarkEnd w:id="5439"/>
    <w:bookmarkStart w:name="z5460" w:id="5440"/>
    <w:p>
      <w:pPr>
        <w:spacing w:after="0"/>
        <w:ind w:left="0"/>
        <w:jc w:val="both"/>
      </w:pPr>
      <w:r>
        <w:rPr>
          <w:rFonts w:ascii="Times New Roman"/>
          <w:b w:val="false"/>
          <w:i w:val="false"/>
          <w:color w:val="000000"/>
          <w:sz w:val="28"/>
        </w:rPr>
        <w:t xml:space="preserve">
      электр оқшаулау материалдарын микаленттаушы машиналар мен желімдеу үстелдерінің, кептіру шкафтарының құрылысы мен жұмыс қағидаларын; желімдеу және кептіру әдістері мен қағидаларын; </w:t>
      </w:r>
    </w:p>
    <w:bookmarkEnd w:id="5440"/>
    <w:bookmarkStart w:name="z5461" w:id="5441"/>
    <w:p>
      <w:pPr>
        <w:spacing w:after="0"/>
        <w:ind w:left="0"/>
        <w:jc w:val="both"/>
      </w:pPr>
      <w:r>
        <w:rPr>
          <w:rFonts w:ascii="Times New Roman"/>
          <w:b w:val="false"/>
          <w:i w:val="false"/>
          <w:color w:val="000000"/>
          <w:sz w:val="28"/>
        </w:rPr>
        <w:t>
      миканиттердің, микалент пен шыны микаленттердің түрлерін.</w:t>
      </w:r>
    </w:p>
    <w:bookmarkEnd w:id="5441"/>
    <w:bookmarkStart w:name="z5462" w:id="5442"/>
    <w:p>
      <w:pPr>
        <w:spacing w:after="0"/>
        <w:ind w:left="0"/>
        <w:jc w:val="left"/>
      </w:pPr>
      <w:r>
        <w:rPr>
          <w:rFonts w:ascii="Times New Roman"/>
          <w:b/>
          <w:i w:val="false"/>
          <w:color w:val="000000"/>
        </w:rPr>
        <w:t xml:space="preserve"> 12-параграф. Миканиттерді желімдеуші, 3-разряд</w:t>
      </w:r>
    </w:p>
    <w:bookmarkEnd w:id="5442"/>
    <w:bookmarkStart w:name="z5463" w:id="5443"/>
    <w:p>
      <w:pPr>
        <w:spacing w:after="0"/>
        <w:ind w:left="0"/>
        <w:jc w:val="both"/>
      </w:pPr>
      <w:r>
        <w:rPr>
          <w:rFonts w:ascii="Times New Roman"/>
          <w:b w:val="false"/>
          <w:i w:val="false"/>
          <w:color w:val="000000"/>
          <w:sz w:val="28"/>
        </w:rPr>
        <w:t>
      275. Жұмыс сипаттамасы:</w:t>
      </w:r>
    </w:p>
    <w:bookmarkEnd w:id="5443"/>
    <w:bookmarkStart w:name="z5464" w:id="5444"/>
    <w:p>
      <w:pPr>
        <w:spacing w:after="0"/>
        <w:ind w:left="0"/>
        <w:jc w:val="both"/>
      </w:pPr>
      <w:r>
        <w:rPr>
          <w:rFonts w:ascii="Times New Roman"/>
          <w:b w:val="false"/>
          <w:i w:val="false"/>
          <w:color w:val="000000"/>
          <w:sz w:val="28"/>
        </w:rPr>
        <w:t xml:space="preserve">
      қалыптаушы және салма миканиттерді, шыны микаленттерді, микафолийді, слюдопласт пен слюдиниттерді микаленттаушы және мұнаралы машиналарда желімдеу процесін жүргізу; </w:t>
      </w:r>
    </w:p>
    <w:bookmarkEnd w:id="5444"/>
    <w:bookmarkStart w:name="z5465" w:id="5445"/>
    <w:p>
      <w:pPr>
        <w:spacing w:after="0"/>
        <w:ind w:left="0"/>
        <w:jc w:val="both"/>
      </w:pPr>
      <w:r>
        <w:rPr>
          <w:rFonts w:ascii="Times New Roman"/>
          <w:b w:val="false"/>
          <w:i w:val="false"/>
          <w:color w:val="000000"/>
          <w:sz w:val="28"/>
        </w:rPr>
        <w:t xml:space="preserve">
      миканит дайындамасын мұнаралы машиналарға себелеу; </w:t>
      </w:r>
    </w:p>
    <w:bookmarkEnd w:id="5445"/>
    <w:bookmarkStart w:name="z5466" w:id="5446"/>
    <w:p>
      <w:pPr>
        <w:spacing w:after="0"/>
        <w:ind w:left="0"/>
        <w:jc w:val="both"/>
      </w:pPr>
      <w:r>
        <w:rPr>
          <w:rFonts w:ascii="Times New Roman"/>
          <w:b w:val="false"/>
          <w:i w:val="false"/>
          <w:color w:val="000000"/>
          <w:sz w:val="28"/>
        </w:rPr>
        <w:t xml:space="preserve">
      слюдасы бар материалдарды көп қабатты сіңірмелеу және шыны матадан, лак мата мен пленкадан жасалған астарды пайдалана отырып лактау; </w:t>
      </w:r>
    </w:p>
    <w:bookmarkEnd w:id="5446"/>
    <w:bookmarkStart w:name="z5467" w:id="5447"/>
    <w:p>
      <w:pPr>
        <w:spacing w:after="0"/>
        <w:ind w:left="0"/>
        <w:jc w:val="both"/>
      </w:pPr>
      <w:r>
        <w:rPr>
          <w:rFonts w:ascii="Times New Roman"/>
          <w:b w:val="false"/>
          <w:i w:val="false"/>
          <w:color w:val="000000"/>
          <w:sz w:val="28"/>
        </w:rPr>
        <w:t>
      көп қабатты полотноны кептіру және оны берілген мөлшердегі парақтарға кесу;</w:t>
      </w:r>
    </w:p>
    <w:bookmarkEnd w:id="5447"/>
    <w:bookmarkStart w:name="z5468" w:id="5448"/>
    <w:p>
      <w:pPr>
        <w:spacing w:after="0"/>
        <w:ind w:left="0"/>
        <w:jc w:val="both"/>
      </w:pPr>
      <w:r>
        <w:rPr>
          <w:rFonts w:ascii="Times New Roman"/>
          <w:b w:val="false"/>
          <w:i w:val="false"/>
          <w:color w:val="000000"/>
          <w:sz w:val="28"/>
        </w:rPr>
        <w:t xml:space="preserve">
      салмаларға арналған қағаз бен матаны кесу; </w:t>
      </w:r>
    </w:p>
    <w:bookmarkEnd w:id="5448"/>
    <w:bookmarkStart w:name="z5469" w:id="5449"/>
    <w:p>
      <w:pPr>
        <w:spacing w:after="0"/>
        <w:ind w:left="0"/>
        <w:jc w:val="both"/>
      </w:pPr>
      <w:r>
        <w:rPr>
          <w:rFonts w:ascii="Times New Roman"/>
          <w:b w:val="false"/>
          <w:i w:val="false"/>
          <w:color w:val="000000"/>
          <w:sz w:val="28"/>
        </w:rPr>
        <w:t xml:space="preserve">
      миканиттің әр парағын бөлгіш қабатпен салмалау; </w:t>
      </w:r>
    </w:p>
    <w:bookmarkEnd w:id="5449"/>
    <w:bookmarkStart w:name="z5470" w:id="5450"/>
    <w:p>
      <w:pPr>
        <w:spacing w:after="0"/>
        <w:ind w:left="0"/>
        <w:jc w:val="both"/>
      </w:pPr>
      <w:r>
        <w:rPr>
          <w:rFonts w:ascii="Times New Roman"/>
          <w:b w:val="false"/>
          <w:i w:val="false"/>
          <w:color w:val="000000"/>
          <w:sz w:val="28"/>
        </w:rPr>
        <w:t xml:space="preserve">
      слюданы сұрыптау және оны шайырмен құрған тәсілмен тозаңдату; </w:t>
      </w:r>
    </w:p>
    <w:bookmarkEnd w:id="5450"/>
    <w:bookmarkStart w:name="z5471" w:id="5451"/>
    <w:p>
      <w:pPr>
        <w:spacing w:after="0"/>
        <w:ind w:left="0"/>
        <w:jc w:val="both"/>
      </w:pPr>
      <w:r>
        <w:rPr>
          <w:rFonts w:ascii="Times New Roman"/>
          <w:b w:val="false"/>
          <w:i w:val="false"/>
          <w:color w:val="000000"/>
          <w:sz w:val="28"/>
        </w:rPr>
        <w:t xml:space="preserve">
      миканит жиектерін кесу және оларды арнаулы тараға орналастыру. </w:t>
      </w:r>
    </w:p>
    <w:bookmarkEnd w:id="5451"/>
    <w:bookmarkStart w:name="z5472" w:id="5452"/>
    <w:p>
      <w:pPr>
        <w:spacing w:after="0"/>
        <w:ind w:left="0"/>
        <w:jc w:val="both"/>
      </w:pPr>
      <w:r>
        <w:rPr>
          <w:rFonts w:ascii="Times New Roman"/>
          <w:b w:val="false"/>
          <w:i w:val="false"/>
          <w:color w:val="000000"/>
          <w:sz w:val="28"/>
        </w:rPr>
        <w:t xml:space="preserve">
      276. Білуге тиіс: </w:t>
      </w:r>
    </w:p>
    <w:bookmarkEnd w:id="5452"/>
    <w:bookmarkStart w:name="z5473" w:id="5453"/>
    <w:p>
      <w:pPr>
        <w:spacing w:after="0"/>
        <w:ind w:left="0"/>
        <w:jc w:val="both"/>
      </w:pPr>
      <w:r>
        <w:rPr>
          <w:rFonts w:ascii="Times New Roman"/>
          <w:b w:val="false"/>
          <w:i w:val="false"/>
          <w:color w:val="000000"/>
          <w:sz w:val="28"/>
        </w:rPr>
        <w:t xml:space="preserve">
      микаленттаушы және мұнаралы және сұрыптаушы машиналардың құрылысы мен жұмыс қағидаларын; </w:t>
      </w:r>
    </w:p>
    <w:bookmarkEnd w:id="5453"/>
    <w:bookmarkStart w:name="z5474" w:id="5454"/>
    <w:p>
      <w:pPr>
        <w:spacing w:after="0"/>
        <w:ind w:left="0"/>
        <w:jc w:val="both"/>
      </w:pPr>
      <w:r>
        <w:rPr>
          <w:rFonts w:ascii="Times New Roman"/>
          <w:b w:val="false"/>
          <w:i w:val="false"/>
          <w:color w:val="000000"/>
          <w:sz w:val="28"/>
        </w:rPr>
        <w:t xml:space="preserve">
      сіңірмелеу және желімдеу тәсілдерін; </w:t>
      </w:r>
    </w:p>
    <w:bookmarkEnd w:id="5454"/>
    <w:bookmarkStart w:name="z5475" w:id="5455"/>
    <w:p>
      <w:pPr>
        <w:spacing w:after="0"/>
        <w:ind w:left="0"/>
        <w:jc w:val="both"/>
      </w:pPr>
      <w:r>
        <w:rPr>
          <w:rFonts w:ascii="Times New Roman"/>
          <w:b w:val="false"/>
          <w:i w:val="false"/>
          <w:color w:val="000000"/>
          <w:sz w:val="28"/>
        </w:rPr>
        <w:t xml:space="preserve">
      пайдаланылатын лактардың, еріткіштер мен шайырлардың номенклатурасын; </w:t>
      </w:r>
    </w:p>
    <w:bookmarkEnd w:id="5455"/>
    <w:bookmarkStart w:name="z5476" w:id="5456"/>
    <w:p>
      <w:pPr>
        <w:spacing w:after="0"/>
        <w:ind w:left="0"/>
        <w:jc w:val="both"/>
      </w:pPr>
      <w:r>
        <w:rPr>
          <w:rFonts w:ascii="Times New Roman"/>
          <w:b w:val="false"/>
          <w:i w:val="false"/>
          <w:color w:val="000000"/>
          <w:sz w:val="28"/>
        </w:rPr>
        <w:t xml:space="preserve">
      шикізаттардың түрлері мен сұрыптарын; </w:t>
      </w:r>
    </w:p>
    <w:bookmarkEnd w:id="5456"/>
    <w:bookmarkStart w:name="z5477" w:id="5457"/>
    <w:p>
      <w:pPr>
        <w:spacing w:after="0"/>
        <w:ind w:left="0"/>
        <w:jc w:val="both"/>
      </w:pPr>
      <w:r>
        <w:rPr>
          <w:rFonts w:ascii="Times New Roman"/>
          <w:b w:val="false"/>
          <w:i w:val="false"/>
          <w:color w:val="000000"/>
          <w:sz w:val="28"/>
        </w:rPr>
        <w:t>
      миканиттерге арналған техникалық талаптарды.</w:t>
      </w:r>
    </w:p>
    <w:bookmarkEnd w:id="5457"/>
    <w:bookmarkStart w:name="z5478" w:id="5458"/>
    <w:p>
      <w:pPr>
        <w:spacing w:after="0"/>
        <w:ind w:left="0"/>
        <w:jc w:val="left"/>
      </w:pPr>
      <w:r>
        <w:rPr>
          <w:rFonts w:ascii="Times New Roman"/>
          <w:b/>
          <w:i w:val="false"/>
          <w:color w:val="000000"/>
        </w:rPr>
        <w:t xml:space="preserve"> 13-параграф. Миканиттерді желімдеуші, 4-разряд</w:t>
      </w:r>
    </w:p>
    <w:bookmarkEnd w:id="5458"/>
    <w:bookmarkStart w:name="z5479" w:id="5459"/>
    <w:p>
      <w:pPr>
        <w:spacing w:after="0"/>
        <w:ind w:left="0"/>
        <w:jc w:val="both"/>
      </w:pPr>
      <w:r>
        <w:rPr>
          <w:rFonts w:ascii="Times New Roman"/>
          <w:b w:val="false"/>
          <w:i w:val="false"/>
          <w:color w:val="000000"/>
          <w:sz w:val="28"/>
        </w:rPr>
        <w:t>
      277. Жұмыс сипаттамасы:</w:t>
      </w:r>
    </w:p>
    <w:bookmarkEnd w:id="5459"/>
    <w:bookmarkStart w:name="z5480" w:id="5460"/>
    <w:p>
      <w:pPr>
        <w:spacing w:after="0"/>
        <w:ind w:left="0"/>
        <w:jc w:val="both"/>
      </w:pPr>
      <w:r>
        <w:rPr>
          <w:rFonts w:ascii="Times New Roman"/>
          <w:b w:val="false"/>
          <w:i w:val="false"/>
          <w:color w:val="000000"/>
          <w:sz w:val="28"/>
        </w:rPr>
        <w:t xml:space="preserve">
      коллекторлық миканиттерді, имидофлекстерді, икемді слюдиниттерді, полиимидті және слюдинитті таспаларды микаленттаушы машиналарда желімдеу процесін жүргізу; </w:t>
      </w:r>
    </w:p>
    <w:bookmarkEnd w:id="5460"/>
    <w:bookmarkStart w:name="z5481" w:id="5461"/>
    <w:p>
      <w:pPr>
        <w:spacing w:after="0"/>
        <w:ind w:left="0"/>
        <w:jc w:val="both"/>
      </w:pPr>
      <w:r>
        <w:rPr>
          <w:rFonts w:ascii="Times New Roman"/>
          <w:b w:val="false"/>
          <w:i w:val="false"/>
          <w:color w:val="000000"/>
          <w:sz w:val="28"/>
        </w:rPr>
        <w:t xml:space="preserve">
      слюданы кабель қағазға ьерілген мөлшердегі қалыңдықпен жазып салу және қабаттарды престеу үшін пакеттерге жинастыру; </w:t>
      </w:r>
    </w:p>
    <w:bookmarkEnd w:id="5461"/>
    <w:bookmarkStart w:name="z5482" w:id="5462"/>
    <w:p>
      <w:pPr>
        <w:spacing w:after="0"/>
        <w:ind w:left="0"/>
        <w:jc w:val="both"/>
      </w:pPr>
      <w:r>
        <w:rPr>
          <w:rFonts w:ascii="Times New Roman"/>
          <w:b w:val="false"/>
          <w:i w:val="false"/>
          <w:color w:val="000000"/>
          <w:sz w:val="28"/>
        </w:rPr>
        <w:t>
      пакеттерді арнаулы белгілі бір концентрациядағы су ерітінділі ваннаға салу;</w:t>
      </w:r>
    </w:p>
    <w:bookmarkEnd w:id="5462"/>
    <w:bookmarkStart w:name="z5483" w:id="5463"/>
    <w:p>
      <w:pPr>
        <w:spacing w:after="0"/>
        <w:ind w:left="0"/>
        <w:jc w:val="both"/>
      </w:pPr>
      <w:r>
        <w:rPr>
          <w:rFonts w:ascii="Times New Roman"/>
          <w:b w:val="false"/>
          <w:i w:val="false"/>
          <w:color w:val="000000"/>
          <w:sz w:val="28"/>
        </w:rPr>
        <w:t xml:space="preserve">
      миканит пакеттерді жоғары жиілікті қондырғыларды күйежентектеу; </w:t>
      </w:r>
    </w:p>
    <w:bookmarkEnd w:id="5463"/>
    <w:bookmarkStart w:name="z5484" w:id="5464"/>
    <w:p>
      <w:pPr>
        <w:spacing w:after="0"/>
        <w:ind w:left="0"/>
        <w:jc w:val="both"/>
      </w:pPr>
      <w:r>
        <w:rPr>
          <w:rFonts w:ascii="Times New Roman"/>
          <w:b w:val="false"/>
          <w:i w:val="false"/>
          <w:color w:val="000000"/>
          <w:sz w:val="28"/>
        </w:rPr>
        <w:t xml:space="preserve">
      жоғары жиілікті қондырғылардың температурасы мен қысымын реттеу; </w:t>
      </w:r>
    </w:p>
    <w:bookmarkEnd w:id="5464"/>
    <w:bookmarkStart w:name="z5485" w:id="5465"/>
    <w:p>
      <w:pPr>
        <w:spacing w:after="0"/>
        <w:ind w:left="0"/>
        <w:jc w:val="both"/>
      </w:pPr>
      <w:r>
        <w:rPr>
          <w:rFonts w:ascii="Times New Roman"/>
          <w:b w:val="false"/>
          <w:i w:val="false"/>
          <w:color w:val="000000"/>
          <w:sz w:val="28"/>
        </w:rPr>
        <w:t>
      пакеттерді лактау, калибрлеу, пресстеу және бөлшектеу;</w:t>
      </w:r>
    </w:p>
    <w:bookmarkEnd w:id="5465"/>
    <w:bookmarkStart w:name="z5486" w:id="5466"/>
    <w:p>
      <w:pPr>
        <w:spacing w:after="0"/>
        <w:ind w:left="0"/>
        <w:jc w:val="both"/>
      </w:pPr>
      <w:r>
        <w:rPr>
          <w:rFonts w:ascii="Times New Roman"/>
          <w:b w:val="false"/>
          <w:i w:val="false"/>
          <w:color w:val="000000"/>
          <w:sz w:val="28"/>
        </w:rPr>
        <w:t>
      миканиттерді берілген мөлшер бойынша арнаулы ыдысты орналастыру.</w:t>
      </w:r>
    </w:p>
    <w:bookmarkEnd w:id="5466"/>
    <w:bookmarkStart w:name="z5487" w:id="5467"/>
    <w:p>
      <w:pPr>
        <w:spacing w:after="0"/>
        <w:ind w:left="0"/>
        <w:jc w:val="both"/>
      </w:pPr>
      <w:r>
        <w:rPr>
          <w:rFonts w:ascii="Times New Roman"/>
          <w:b w:val="false"/>
          <w:i w:val="false"/>
          <w:color w:val="000000"/>
          <w:sz w:val="28"/>
        </w:rPr>
        <w:t xml:space="preserve">
      278. Білуге тиіс: </w:t>
      </w:r>
    </w:p>
    <w:bookmarkEnd w:id="5467"/>
    <w:bookmarkStart w:name="z5488" w:id="5468"/>
    <w:p>
      <w:pPr>
        <w:spacing w:after="0"/>
        <w:ind w:left="0"/>
        <w:jc w:val="both"/>
      </w:pPr>
      <w:r>
        <w:rPr>
          <w:rFonts w:ascii="Times New Roman"/>
          <w:b w:val="false"/>
          <w:i w:val="false"/>
          <w:color w:val="000000"/>
          <w:sz w:val="28"/>
        </w:rPr>
        <w:t xml:space="preserve">
      арнаулы айлабұйымдардың, калибрлеуші станоктардың, жоғары жиілікті қондырғылардың құрылысы мен жұмыс қағидатын; </w:t>
      </w:r>
    </w:p>
    <w:bookmarkEnd w:id="5468"/>
    <w:bookmarkStart w:name="z5489" w:id="5469"/>
    <w:p>
      <w:pPr>
        <w:spacing w:after="0"/>
        <w:ind w:left="0"/>
        <w:jc w:val="both"/>
      </w:pPr>
      <w:r>
        <w:rPr>
          <w:rFonts w:ascii="Times New Roman"/>
          <w:b w:val="false"/>
          <w:i w:val="false"/>
          <w:color w:val="000000"/>
          <w:sz w:val="28"/>
        </w:rPr>
        <w:t xml:space="preserve">
      полиимидті пленкалардың қасиеттерін; </w:t>
      </w:r>
    </w:p>
    <w:bookmarkEnd w:id="5469"/>
    <w:bookmarkStart w:name="z5490" w:id="5470"/>
    <w:p>
      <w:pPr>
        <w:spacing w:after="0"/>
        <w:ind w:left="0"/>
        <w:jc w:val="both"/>
      </w:pPr>
      <w:r>
        <w:rPr>
          <w:rFonts w:ascii="Times New Roman"/>
          <w:b w:val="false"/>
          <w:i w:val="false"/>
          <w:color w:val="000000"/>
          <w:sz w:val="28"/>
        </w:rPr>
        <w:t xml:space="preserve">
      қолданылатын термоберік материалдардың түрлері мен сұрыптарын және оларға арналған техникалық шарттарды. </w:t>
      </w:r>
    </w:p>
    <w:bookmarkEnd w:id="5470"/>
    <w:bookmarkStart w:name="z5491" w:id="5471"/>
    <w:p>
      <w:pPr>
        <w:spacing w:after="0"/>
        <w:ind w:left="0"/>
        <w:jc w:val="left"/>
      </w:pPr>
      <w:r>
        <w:rPr>
          <w:rFonts w:ascii="Times New Roman"/>
          <w:b/>
          <w:i w:val="false"/>
          <w:color w:val="000000"/>
        </w:rPr>
        <w:t xml:space="preserve"> 14-параграф. Оқшаулау материалдарын престеуші, 2-разряд</w:t>
      </w:r>
    </w:p>
    <w:bookmarkEnd w:id="5471"/>
    <w:bookmarkStart w:name="z5492" w:id="5472"/>
    <w:p>
      <w:pPr>
        <w:spacing w:after="0"/>
        <w:ind w:left="0"/>
        <w:jc w:val="both"/>
      </w:pPr>
      <w:r>
        <w:rPr>
          <w:rFonts w:ascii="Times New Roman"/>
          <w:b w:val="false"/>
          <w:i w:val="false"/>
          <w:color w:val="000000"/>
          <w:sz w:val="28"/>
        </w:rPr>
        <w:t>
      279. Жұмыс сипаттамасы:</w:t>
      </w:r>
    </w:p>
    <w:bookmarkEnd w:id="5472"/>
    <w:bookmarkStart w:name="z5493" w:id="5473"/>
    <w:p>
      <w:pPr>
        <w:spacing w:after="0"/>
        <w:ind w:left="0"/>
        <w:jc w:val="both"/>
      </w:pPr>
      <w:r>
        <w:rPr>
          <w:rFonts w:ascii="Times New Roman"/>
          <w:b w:val="false"/>
          <w:i w:val="false"/>
          <w:color w:val="000000"/>
          <w:sz w:val="28"/>
        </w:rPr>
        <w:t xml:space="preserve">
      парақты қабатталған оқшаулау материалдарын біліктілігі анағұрлым жоғары престеушінің басшылығымен престеу; </w:t>
      </w:r>
    </w:p>
    <w:bookmarkEnd w:id="5473"/>
    <w:bookmarkStart w:name="z5494" w:id="5474"/>
    <w:p>
      <w:pPr>
        <w:spacing w:after="0"/>
        <w:ind w:left="0"/>
        <w:jc w:val="both"/>
      </w:pPr>
      <w:r>
        <w:rPr>
          <w:rFonts w:ascii="Times New Roman"/>
          <w:b w:val="false"/>
          <w:i w:val="false"/>
          <w:color w:val="000000"/>
          <w:sz w:val="28"/>
        </w:rPr>
        <w:t>
      ілмелерді өлшеу, материалды дайындау және престеуге арналған пакеттерді іріктеу;</w:t>
      </w:r>
    </w:p>
    <w:bookmarkEnd w:id="5474"/>
    <w:bookmarkStart w:name="z5495" w:id="5475"/>
    <w:p>
      <w:pPr>
        <w:spacing w:after="0"/>
        <w:ind w:left="0"/>
        <w:jc w:val="both"/>
      </w:pPr>
      <w:r>
        <w:rPr>
          <w:rFonts w:ascii="Times New Roman"/>
          <w:b w:val="false"/>
          <w:i w:val="false"/>
          <w:color w:val="000000"/>
          <w:sz w:val="28"/>
        </w:rPr>
        <w:t>
      пресс қалыптар мен пресс тақталарын тазалау.</w:t>
      </w:r>
    </w:p>
    <w:bookmarkEnd w:id="5475"/>
    <w:bookmarkStart w:name="z5496" w:id="5476"/>
    <w:p>
      <w:pPr>
        <w:spacing w:after="0"/>
        <w:ind w:left="0"/>
        <w:jc w:val="both"/>
      </w:pPr>
      <w:r>
        <w:rPr>
          <w:rFonts w:ascii="Times New Roman"/>
          <w:b w:val="false"/>
          <w:i w:val="false"/>
          <w:color w:val="000000"/>
          <w:sz w:val="28"/>
        </w:rPr>
        <w:t>
      280. Білуге тиіс:</w:t>
      </w:r>
    </w:p>
    <w:bookmarkEnd w:id="5476"/>
    <w:bookmarkStart w:name="z5497" w:id="5477"/>
    <w:p>
      <w:pPr>
        <w:spacing w:after="0"/>
        <w:ind w:left="0"/>
        <w:jc w:val="both"/>
      </w:pPr>
      <w:r>
        <w:rPr>
          <w:rFonts w:ascii="Times New Roman"/>
          <w:b w:val="false"/>
          <w:i w:val="false"/>
          <w:color w:val="000000"/>
          <w:sz w:val="28"/>
        </w:rPr>
        <w:t xml:space="preserve">
      материалдар мен жартылай шикізаттардың түрлері мен нысанын; </w:t>
      </w:r>
    </w:p>
    <w:bookmarkEnd w:id="5477"/>
    <w:bookmarkStart w:name="z5498" w:id="5478"/>
    <w:p>
      <w:pPr>
        <w:spacing w:after="0"/>
        <w:ind w:left="0"/>
        <w:jc w:val="both"/>
      </w:pPr>
      <w:r>
        <w:rPr>
          <w:rFonts w:ascii="Times New Roman"/>
          <w:b w:val="false"/>
          <w:i w:val="false"/>
          <w:color w:val="000000"/>
          <w:sz w:val="28"/>
        </w:rPr>
        <w:t xml:space="preserve">
      прессқалыптарды іріктеу; </w:t>
      </w:r>
    </w:p>
    <w:bookmarkEnd w:id="5478"/>
    <w:bookmarkStart w:name="z5499" w:id="5479"/>
    <w:p>
      <w:pPr>
        <w:spacing w:after="0"/>
        <w:ind w:left="0"/>
        <w:jc w:val="both"/>
      </w:pPr>
      <w:r>
        <w:rPr>
          <w:rFonts w:ascii="Times New Roman"/>
          <w:b w:val="false"/>
          <w:i w:val="false"/>
          <w:color w:val="000000"/>
          <w:sz w:val="28"/>
        </w:rPr>
        <w:t>
      өлшеу қағидаларын.</w:t>
      </w:r>
    </w:p>
    <w:bookmarkEnd w:id="5479"/>
    <w:bookmarkStart w:name="z5500" w:id="5480"/>
    <w:p>
      <w:pPr>
        <w:spacing w:after="0"/>
        <w:ind w:left="0"/>
        <w:jc w:val="left"/>
      </w:pPr>
      <w:r>
        <w:rPr>
          <w:rFonts w:ascii="Times New Roman"/>
          <w:b/>
          <w:i w:val="false"/>
          <w:color w:val="000000"/>
        </w:rPr>
        <w:t xml:space="preserve"> 15-параграф. Оқшаулау материалдарын престеуші, 3-разряд</w:t>
      </w:r>
    </w:p>
    <w:bookmarkEnd w:id="5480"/>
    <w:bookmarkStart w:name="z5501" w:id="5481"/>
    <w:p>
      <w:pPr>
        <w:spacing w:after="0"/>
        <w:ind w:left="0"/>
        <w:jc w:val="both"/>
      </w:pPr>
      <w:r>
        <w:rPr>
          <w:rFonts w:ascii="Times New Roman"/>
          <w:b w:val="false"/>
          <w:i w:val="false"/>
          <w:color w:val="000000"/>
          <w:sz w:val="28"/>
        </w:rPr>
        <w:t xml:space="preserve">
      281. Жұмыс сипаттамасы. </w:t>
      </w:r>
    </w:p>
    <w:bookmarkEnd w:id="5481"/>
    <w:bookmarkStart w:name="z5502" w:id="5482"/>
    <w:p>
      <w:pPr>
        <w:spacing w:after="0"/>
        <w:ind w:left="0"/>
        <w:jc w:val="both"/>
      </w:pPr>
      <w:r>
        <w:rPr>
          <w:rFonts w:ascii="Times New Roman"/>
          <w:b w:val="false"/>
          <w:i w:val="false"/>
          <w:color w:val="000000"/>
          <w:sz w:val="28"/>
        </w:rPr>
        <w:t xml:space="preserve">
      парақты қабатталған қалыңдығы 4 милиметр жоғары оқшаулау, қалыңдығы 0, 3 милиметр жоғары слюдопластикті материалдарды, қалыңдығы 0,8 жоғары миканиттерді гидравликалық пресстерде престеу; </w:t>
      </w:r>
    </w:p>
    <w:bookmarkEnd w:id="5482"/>
    <w:bookmarkStart w:name="z5503" w:id="5483"/>
    <w:p>
      <w:pPr>
        <w:spacing w:after="0"/>
        <w:ind w:left="0"/>
        <w:jc w:val="both"/>
      </w:pPr>
      <w:r>
        <w:rPr>
          <w:rFonts w:ascii="Times New Roman"/>
          <w:b w:val="false"/>
          <w:i w:val="false"/>
          <w:color w:val="000000"/>
          <w:sz w:val="28"/>
        </w:rPr>
        <w:t>
      белгілі бір қалыңдықтағы ілмелерді жасау және оны пакеттерге құрастыру;</w:t>
      </w:r>
    </w:p>
    <w:bookmarkEnd w:id="5483"/>
    <w:bookmarkStart w:name="z5504" w:id="5484"/>
    <w:p>
      <w:pPr>
        <w:spacing w:after="0"/>
        <w:ind w:left="0"/>
        <w:jc w:val="both"/>
      </w:pPr>
      <w:r>
        <w:rPr>
          <w:rFonts w:ascii="Times New Roman"/>
          <w:b w:val="false"/>
          <w:i w:val="false"/>
          <w:color w:val="000000"/>
          <w:sz w:val="28"/>
        </w:rPr>
        <w:t xml:space="preserve">
      пакеттерді пресс секцияларына және дайындамаларды пресқалыптарға қолмен орналастыру; </w:t>
      </w:r>
    </w:p>
    <w:bookmarkEnd w:id="5484"/>
    <w:bookmarkStart w:name="z5505" w:id="5485"/>
    <w:p>
      <w:pPr>
        <w:spacing w:after="0"/>
        <w:ind w:left="0"/>
        <w:jc w:val="both"/>
      </w:pPr>
      <w:r>
        <w:rPr>
          <w:rFonts w:ascii="Times New Roman"/>
          <w:b w:val="false"/>
          <w:i w:val="false"/>
          <w:color w:val="000000"/>
          <w:sz w:val="28"/>
        </w:rPr>
        <w:t>
      температура мен қысымды бақылау-өлшеу аспаптарының көмегімен реттеу;</w:t>
      </w:r>
    </w:p>
    <w:bookmarkEnd w:id="5485"/>
    <w:bookmarkStart w:name="z5506" w:id="5486"/>
    <w:p>
      <w:pPr>
        <w:spacing w:after="0"/>
        <w:ind w:left="0"/>
        <w:jc w:val="both"/>
      </w:pPr>
      <w:r>
        <w:rPr>
          <w:rFonts w:ascii="Times New Roman"/>
          <w:b w:val="false"/>
          <w:i w:val="false"/>
          <w:color w:val="000000"/>
          <w:sz w:val="28"/>
        </w:rPr>
        <w:t xml:space="preserve">
      пакеттерді пресс секцияларынан түсіріп алу; </w:t>
      </w:r>
    </w:p>
    <w:bookmarkEnd w:id="5486"/>
    <w:bookmarkStart w:name="z5507" w:id="5487"/>
    <w:p>
      <w:pPr>
        <w:spacing w:after="0"/>
        <w:ind w:left="0"/>
        <w:jc w:val="both"/>
      </w:pPr>
      <w:r>
        <w:rPr>
          <w:rFonts w:ascii="Times New Roman"/>
          <w:b w:val="false"/>
          <w:i w:val="false"/>
          <w:color w:val="000000"/>
          <w:sz w:val="28"/>
        </w:rPr>
        <w:t xml:space="preserve">
      престелген материалдарды қалыңдығы бойынша сұрыптау және оларды стеллаждар мен топтарға қою. </w:t>
      </w:r>
    </w:p>
    <w:bookmarkEnd w:id="5487"/>
    <w:bookmarkStart w:name="z5508" w:id="5488"/>
    <w:p>
      <w:pPr>
        <w:spacing w:after="0"/>
        <w:ind w:left="0"/>
        <w:jc w:val="both"/>
      </w:pPr>
      <w:r>
        <w:rPr>
          <w:rFonts w:ascii="Times New Roman"/>
          <w:b w:val="false"/>
          <w:i w:val="false"/>
          <w:color w:val="000000"/>
          <w:sz w:val="28"/>
        </w:rPr>
        <w:t>
      282. Білуге тиіс:</w:t>
      </w:r>
    </w:p>
    <w:bookmarkEnd w:id="5488"/>
    <w:bookmarkStart w:name="z5509" w:id="5489"/>
    <w:p>
      <w:pPr>
        <w:spacing w:after="0"/>
        <w:ind w:left="0"/>
        <w:jc w:val="both"/>
      </w:pPr>
      <w:r>
        <w:rPr>
          <w:rFonts w:ascii="Times New Roman"/>
          <w:b w:val="false"/>
          <w:i w:val="false"/>
          <w:color w:val="000000"/>
          <w:sz w:val="28"/>
        </w:rPr>
        <w:t xml:space="preserve">
      пресстердің жұмыс қағидатын; </w:t>
      </w:r>
    </w:p>
    <w:bookmarkEnd w:id="5489"/>
    <w:bookmarkStart w:name="z5510" w:id="5490"/>
    <w:p>
      <w:pPr>
        <w:spacing w:after="0"/>
        <w:ind w:left="0"/>
        <w:jc w:val="both"/>
      </w:pPr>
      <w:r>
        <w:rPr>
          <w:rFonts w:ascii="Times New Roman"/>
          <w:b w:val="false"/>
          <w:i w:val="false"/>
          <w:color w:val="000000"/>
          <w:sz w:val="28"/>
        </w:rPr>
        <w:t xml:space="preserve">
      бақылау-өлшеу аспаптарын қолдану қағидаларын; </w:t>
      </w:r>
    </w:p>
    <w:bookmarkEnd w:id="5490"/>
    <w:bookmarkStart w:name="z5511" w:id="5491"/>
    <w:p>
      <w:pPr>
        <w:spacing w:after="0"/>
        <w:ind w:left="0"/>
        <w:jc w:val="both"/>
      </w:pPr>
      <w:r>
        <w:rPr>
          <w:rFonts w:ascii="Times New Roman"/>
          <w:b w:val="false"/>
          <w:i w:val="false"/>
          <w:color w:val="000000"/>
          <w:sz w:val="28"/>
        </w:rPr>
        <w:t xml:space="preserve">
      престеу режимдерін; </w:t>
      </w:r>
    </w:p>
    <w:bookmarkEnd w:id="5491"/>
    <w:bookmarkStart w:name="z5512" w:id="5492"/>
    <w:p>
      <w:pPr>
        <w:spacing w:after="0"/>
        <w:ind w:left="0"/>
        <w:jc w:val="both"/>
      </w:pPr>
      <w:r>
        <w:rPr>
          <w:rFonts w:ascii="Times New Roman"/>
          <w:b w:val="false"/>
          <w:i w:val="false"/>
          <w:color w:val="000000"/>
          <w:sz w:val="28"/>
        </w:rPr>
        <w:t xml:space="preserve">
      пакеттер мен ілмелерді құрастыру қағидаларын; </w:t>
      </w:r>
    </w:p>
    <w:bookmarkEnd w:id="5492"/>
    <w:bookmarkStart w:name="z5513" w:id="5493"/>
    <w:p>
      <w:pPr>
        <w:spacing w:after="0"/>
        <w:ind w:left="0"/>
        <w:jc w:val="both"/>
      </w:pPr>
      <w:r>
        <w:rPr>
          <w:rFonts w:ascii="Times New Roman"/>
          <w:b w:val="false"/>
          <w:i w:val="false"/>
          <w:color w:val="000000"/>
          <w:sz w:val="28"/>
        </w:rPr>
        <w:t xml:space="preserve">
      пакеттер орналастыру және түсіріп алу әдістерін; </w:t>
      </w:r>
    </w:p>
    <w:bookmarkEnd w:id="5493"/>
    <w:bookmarkStart w:name="z5514" w:id="5494"/>
    <w:p>
      <w:pPr>
        <w:spacing w:after="0"/>
        <w:ind w:left="0"/>
        <w:jc w:val="both"/>
      </w:pPr>
      <w:r>
        <w:rPr>
          <w:rFonts w:ascii="Times New Roman"/>
          <w:b w:val="false"/>
          <w:i w:val="false"/>
          <w:color w:val="000000"/>
          <w:sz w:val="28"/>
        </w:rPr>
        <w:t>
      брактың себептері мен оны жоб тәсілдерін.</w:t>
      </w:r>
    </w:p>
    <w:bookmarkEnd w:id="5494"/>
    <w:bookmarkStart w:name="z5515" w:id="5495"/>
    <w:p>
      <w:pPr>
        <w:spacing w:after="0"/>
        <w:ind w:left="0"/>
        <w:jc w:val="left"/>
      </w:pPr>
      <w:r>
        <w:rPr>
          <w:rFonts w:ascii="Times New Roman"/>
          <w:b/>
          <w:i w:val="false"/>
          <w:color w:val="000000"/>
        </w:rPr>
        <w:t xml:space="preserve"> 16-параграф. Оқшаулау материалдарын престеуші, 4-разряд</w:t>
      </w:r>
    </w:p>
    <w:bookmarkEnd w:id="5495"/>
    <w:bookmarkStart w:name="z5516" w:id="5496"/>
    <w:p>
      <w:pPr>
        <w:spacing w:after="0"/>
        <w:ind w:left="0"/>
        <w:jc w:val="both"/>
      </w:pPr>
      <w:r>
        <w:rPr>
          <w:rFonts w:ascii="Times New Roman"/>
          <w:b w:val="false"/>
          <w:i w:val="false"/>
          <w:color w:val="000000"/>
          <w:sz w:val="28"/>
        </w:rPr>
        <w:t>
      283. Жұмыс сипаттамасы:</w:t>
      </w:r>
    </w:p>
    <w:bookmarkEnd w:id="5496"/>
    <w:bookmarkStart w:name="z5517" w:id="5497"/>
    <w:p>
      <w:pPr>
        <w:spacing w:after="0"/>
        <w:ind w:left="0"/>
        <w:jc w:val="both"/>
      </w:pPr>
      <w:r>
        <w:rPr>
          <w:rFonts w:ascii="Times New Roman"/>
          <w:b w:val="false"/>
          <w:i w:val="false"/>
          <w:color w:val="000000"/>
          <w:sz w:val="28"/>
        </w:rPr>
        <w:t xml:space="preserve">
      парақты қабатталған қалыңдығы 4 милиметрге дейінгі оқшаулау, қалыңдығы 0, 3 милиметрге дейінгі слюдопластикті материалдарды, қалыңдығы 0,8 милиметрге дейінгі миканиттерді, қалыңдығы 0,5 милиметрден жоғары фольгаланған материалдарды, гидравликалық пресстерде және жартылай автоматты желілерде престеу; </w:t>
      </w:r>
    </w:p>
    <w:bookmarkEnd w:id="5497"/>
    <w:bookmarkStart w:name="z5518" w:id="5498"/>
    <w:p>
      <w:pPr>
        <w:spacing w:after="0"/>
        <w:ind w:left="0"/>
        <w:jc w:val="both"/>
      </w:pPr>
      <w:r>
        <w:rPr>
          <w:rFonts w:ascii="Times New Roman"/>
          <w:b w:val="false"/>
          <w:i w:val="false"/>
          <w:color w:val="000000"/>
          <w:sz w:val="28"/>
        </w:rPr>
        <w:t>
      ілме қалыңдығына қарай материалды қайта қабаттау;</w:t>
      </w:r>
    </w:p>
    <w:bookmarkEnd w:id="5498"/>
    <w:bookmarkStart w:name="z5519" w:id="5499"/>
    <w:p>
      <w:pPr>
        <w:spacing w:after="0"/>
        <w:ind w:left="0"/>
        <w:jc w:val="both"/>
      </w:pPr>
      <w:r>
        <w:rPr>
          <w:rFonts w:ascii="Times New Roman"/>
          <w:b w:val="false"/>
          <w:i w:val="false"/>
          <w:color w:val="000000"/>
          <w:sz w:val="28"/>
        </w:rPr>
        <w:t>
      пакеттер мен ілмелерді құрастыру;</w:t>
      </w:r>
    </w:p>
    <w:bookmarkEnd w:id="5499"/>
    <w:bookmarkStart w:name="z5520" w:id="5500"/>
    <w:p>
      <w:pPr>
        <w:spacing w:after="0"/>
        <w:ind w:left="0"/>
        <w:jc w:val="both"/>
      </w:pPr>
      <w:r>
        <w:rPr>
          <w:rFonts w:ascii="Times New Roman"/>
          <w:b w:val="false"/>
          <w:i w:val="false"/>
          <w:color w:val="000000"/>
          <w:sz w:val="28"/>
        </w:rPr>
        <w:t xml:space="preserve">
      берілген мөлшерге қарай прессқалыпты іріктеу және оны преске орнату; </w:t>
      </w:r>
    </w:p>
    <w:bookmarkEnd w:id="5500"/>
    <w:bookmarkStart w:name="z5521" w:id="5501"/>
    <w:p>
      <w:pPr>
        <w:spacing w:after="0"/>
        <w:ind w:left="0"/>
        <w:jc w:val="both"/>
      </w:pPr>
      <w:r>
        <w:rPr>
          <w:rFonts w:ascii="Times New Roman"/>
          <w:b w:val="false"/>
          <w:i w:val="false"/>
          <w:color w:val="000000"/>
          <w:sz w:val="28"/>
        </w:rPr>
        <w:t xml:space="preserve">
      материалдың түріне қарай престеудің технологиялық режимдерін реттеу; </w:t>
      </w:r>
    </w:p>
    <w:bookmarkEnd w:id="5501"/>
    <w:bookmarkStart w:name="z5522" w:id="5502"/>
    <w:p>
      <w:pPr>
        <w:spacing w:after="0"/>
        <w:ind w:left="0"/>
        <w:jc w:val="both"/>
      </w:pPr>
      <w:r>
        <w:rPr>
          <w:rFonts w:ascii="Times New Roman"/>
          <w:b w:val="false"/>
          <w:i w:val="false"/>
          <w:color w:val="000000"/>
          <w:sz w:val="28"/>
        </w:rPr>
        <w:t>
      салма парақтарды тазалау және жұмысқа дайындау;</w:t>
      </w:r>
    </w:p>
    <w:bookmarkEnd w:id="5502"/>
    <w:bookmarkStart w:name="z5523" w:id="5503"/>
    <w:p>
      <w:pPr>
        <w:spacing w:after="0"/>
        <w:ind w:left="0"/>
        <w:jc w:val="both"/>
      </w:pPr>
      <w:r>
        <w:rPr>
          <w:rFonts w:ascii="Times New Roman"/>
          <w:b w:val="false"/>
          <w:i w:val="false"/>
          <w:color w:val="000000"/>
          <w:sz w:val="28"/>
        </w:rPr>
        <w:t>
      престерді дайындау.</w:t>
      </w:r>
    </w:p>
    <w:bookmarkEnd w:id="5503"/>
    <w:bookmarkStart w:name="z5524" w:id="5504"/>
    <w:p>
      <w:pPr>
        <w:spacing w:after="0"/>
        <w:ind w:left="0"/>
        <w:jc w:val="both"/>
      </w:pPr>
      <w:r>
        <w:rPr>
          <w:rFonts w:ascii="Times New Roman"/>
          <w:b w:val="false"/>
          <w:i w:val="false"/>
          <w:color w:val="000000"/>
          <w:sz w:val="28"/>
        </w:rPr>
        <w:t xml:space="preserve">
      284. Білуге тиіс: </w:t>
      </w:r>
    </w:p>
    <w:bookmarkEnd w:id="5504"/>
    <w:bookmarkStart w:name="z5525" w:id="5505"/>
    <w:p>
      <w:pPr>
        <w:spacing w:after="0"/>
        <w:ind w:left="0"/>
        <w:jc w:val="both"/>
      </w:pPr>
      <w:r>
        <w:rPr>
          <w:rFonts w:ascii="Times New Roman"/>
          <w:b w:val="false"/>
          <w:i w:val="false"/>
          <w:color w:val="000000"/>
          <w:sz w:val="28"/>
        </w:rPr>
        <w:t xml:space="preserve">
      пресстердің, бу құбыры мен су құбыры комилиметруникациялары жүйесінің құрылысы мен пайдалану қағидаларын; </w:t>
      </w:r>
    </w:p>
    <w:bookmarkEnd w:id="5505"/>
    <w:bookmarkStart w:name="z5526" w:id="5506"/>
    <w:p>
      <w:pPr>
        <w:spacing w:after="0"/>
        <w:ind w:left="0"/>
        <w:jc w:val="both"/>
      </w:pPr>
      <w:r>
        <w:rPr>
          <w:rFonts w:ascii="Times New Roman"/>
          <w:b w:val="false"/>
          <w:i w:val="false"/>
          <w:color w:val="000000"/>
          <w:sz w:val="28"/>
        </w:rPr>
        <w:t xml:space="preserve">
      пайдаланылатын материалдарға қойылатын негізгі техникалық талаптарды; </w:t>
      </w:r>
    </w:p>
    <w:bookmarkEnd w:id="5506"/>
    <w:bookmarkStart w:name="z5527" w:id="5507"/>
    <w:p>
      <w:pPr>
        <w:spacing w:after="0"/>
        <w:ind w:left="0"/>
        <w:jc w:val="both"/>
      </w:pPr>
      <w:r>
        <w:rPr>
          <w:rFonts w:ascii="Times New Roman"/>
          <w:b w:val="false"/>
          <w:i w:val="false"/>
          <w:color w:val="000000"/>
          <w:sz w:val="28"/>
        </w:rPr>
        <w:t xml:space="preserve">
      салма парақтарды сақтау және дайындау қағидаларын; </w:t>
      </w:r>
    </w:p>
    <w:bookmarkEnd w:id="5507"/>
    <w:bookmarkStart w:name="z5528" w:id="5508"/>
    <w:p>
      <w:pPr>
        <w:spacing w:after="0"/>
        <w:ind w:left="0"/>
        <w:jc w:val="both"/>
      </w:pPr>
      <w:r>
        <w:rPr>
          <w:rFonts w:ascii="Times New Roman"/>
          <w:b w:val="false"/>
          <w:i w:val="false"/>
          <w:color w:val="000000"/>
          <w:sz w:val="28"/>
        </w:rPr>
        <w:t xml:space="preserve">
      тұғырлар мен прессқалыптарды; </w:t>
      </w:r>
    </w:p>
    <w:bookmarkEnd w:id="5508"/>
    <w:bookmarkStart w:name="z5529" w:id="5509"/>
    <w:p>
      <w:pPr>
        <w:spacing w:after="0"/>
        <w:ind w:left="0"/>
        <w:jc w:val="both"/>
      </w:pPr>
      <w:r>
        <w:rPr>
          <w:rFonts w:ascii="Times New Roman"/>
          <w:b w:val="false"/>
          <w:i w:val="false"/>
          <w:color w:val="000000"/>
          <w:sz w:val="28"/>
        </w:rPr>
        <w:t xml:space="preserve">
      оқшаулау материалдарын престеу технологиясын; </w:t>
      </w:r>
    </w:p>
    <w:bookmarkEnd w:id="5509"/>
    <w:bookmarkStart w:name="z5530" w:id="5510"/>
    <w:p>
      <w:pPr>
        <w:spacing w:after="0"/>
        <w:ind w:left="0"/>
        <w:jc w:val="both"/>
      </w:pPr>
      <w:r>
        <w:rPr>
          <w:rFonts w:ascii="Times New Roman"/>
          <w:b w:val="false"/>
          <w:i w:val="false"/>
          <w:color w:val="000000"/>
          <w:sz w:val="28"/>
        </w:rPr>
        <w:t xml:space="preserve">
      престелетін материалдардыі мөлшері мен маркасына қарай престеудің температуралық режимдері мен ұзақтығын; </w:t>
      </w:r>
    </w:p>
    <w:bookmarkEnd w:id="5510"/>
    <w:bookmarkStart w:name="z5531" w:id="5511"/>
    <w:p>
      <w:pPr>
        <w:spacing w:after="0"/>
        <w:ind w:left="0"/>
        <w:jc w:val="both"/>
      </w:pPr>
      <w:r>
        <w:rPr>
          <w:rFonts w:ascii="Times New Roman"/>
          <w:b w:val="false"/>
          <w:i w:val="false"/>
          <w:color w:val="000000"/>
          <w:sz w:val="28"/>
        </w:rPr>
        <w:t xml:space="preserve">
      жасалатын өнімге арналған нормативтік-техникалық құжаттаманы. </w:t>
      </w:r>
    </w:p>
    <w:bookmarkEnd w:id="5511"/>
    <w:bookmarkStart w:name="z5532" w:id="5512"/>
    <w:p>
      <w:pPr>
        <w:spacing w:after="0"/>
        <w:ind w:left="0"/>
        <w:jc w:val="left"/>
      </w:pPr>
      <w:r>
        <w:rPr>
          <w:rFonts w:ascii="Times New Roman"/>
          <w:b/>
          <w:i w:val="false"/>
          <w:color w:val="000000"/>
        </w:rPr>
        <w:t xml:space="preserve"> 17-параграф. Оқшаулау материалдарын престеуші, 5-разряд</w:t>
      </w:r>
    </w:p>
    <w:bookmarkEnd w:id="5512"/>
    <w:bookmarkStart w:name="z5533" w:id="5513"/>
    <w:p>
      <w:pPr>
        <w:spacing w:after="0"/>
        <w:ind w:left="0"/>
        <w:jc w:val="both"/>
      </w:pPr>
      <w:r>
        <w:rPr>
          <w:rFonts w:ascii="Times New Roman"/>
          <w:b w:val="false"/>
          <w:i w:val="false"/>
          <w:color w:val="000000"/>
          <w:sz w:val="28"/>
        </w:rPr>
        <w:t>
      285. Жұмыс сипаттамасы:</w:t>
      </w:r>
    </w:p>
    <w:bookmarkEnd w:id="5513"/>
    <w:bookmarkStart w:name="z5534" w:id="5514"/>
    <w:p>
      <w:pPr>
        <w:spacing w:after="0"/>
        <w:ind w:left="0"/>
        <w:jc w:val="both"/>
      </w:pPr>
      <w:r>
        <w:rPr>
          <w:rFonts w:ascii="Times New Roman"/>
          <w:b w:val="false"/>
          <w:i w:val="false"/>
          <w:color w:val="000000"/>
          <w:sz w:val="28"/>
        </w:rPr>
        <w:t>
      қалыңдығы 0,5 милиметрге дейінгі қабатталған және фольгаланған оқшаулау материалдары мен аса жоғары жиіліктегі диэлектриктерді гидравликалық пресстерде және автоматты желілерде престеу;</w:t>
      </w:r>
    </w:p>
    <w:bookmarkEnd w:id="5514"/>
    <w:bookmarkStart w:name="z5535" w:id="5515"/>
    <w:p>
      <w:pPr>
        <w:spacing w:after="0"/>
        <w:ind w:left="0"/>
        <w:jc w:val="both"/>
      </w:pPr>
      <w:r>
        <w:rPr>
          <w:rFonts w:ascii="Times New Roman"/>
          <w:b w:val="false"/>
          <w:i w:val="false"/>
          <w:color w:val="000000"/>
          <w:sz w:val="28"/>
        </w:rPr>
        <w:t xml:space="preserve">
      престеу процесін сіңірмеленген толтырғыштың технологиялық қасиеттеріне сәйкес реттеу; </w:t>
      </w:r>
    </w:p>
    <w:bookmarkEnd w:id="5515"/>
    <w:bookmarkStart w:name="z5536" w:id="5516"/>
    <w:p>
      <w:pPr>
        <w:spacing w:after="0"/>
        <w:ind w:left="0"/>
        <w:jc w:val="both"/>
      </w:pPr>
      <w:r>
        <w:rPr>
          <w:rFonts w:ascii="Times New Roman"/>
          <w:b w:val="false"/>
          <w:i w:val="false"/>
          <w:color w:val="000000"/>
          <w:sz w:val="28"/>
        </w:rPr>
        <w:t xml:space="preserve">
      материалдарды көп сатылы режимдерді жартылай автоматты реттелетін арнаулы термостаттарды термоөңдеу; </w:t>
      </w:r>
    </w:p>
    <w:bookmarkEnd w:id="5516"/>
    <w:bookmarkStart w:name="z5537" w:id="5517"/>
    <w:p>
      <w:pPr>
        <w:spacing w:after="0"/>
        <w:ind w:left="0"/>
        <w:jc w:val="both"/>
      </w:pPr>
      <w:r>
        <w:rPr>
          <w:rFonts w:ascii="Times New Roman"/>
          <w:b w:val="false"/>
          <w:i w:val="false"/>
          <w:color w:val="000000"/>
          <w:sz w:val="28"/>
        </w:rPr>
        <w:t>
      көп позиционды дайындама жиынтықтарын дайындау.</w:t>
      </w:r>
    </w:p>
    <w:bookmarkEnd w:id="5517"/>
    <w:bookmarkStart w:name="z5538" w:id="5518"/>
    <w:p>
      <w:pPr>
        <w:spacing w:after="0"/>
        <w:ind w:left="0"/>
        <w:jc w:val="both"/>
      </w:pPr>
      <w:r>
        <w:rPr>
          <w:rFonts w:ascii="Times New Roman"/>
          <w:b w:val="false"/>
          <w:i w:val="false"/>
          <w:color w:val="000000"/>
          <w:sz w:val="28"/>
        </w:rPr>
        <w:t xml:space="preserve">
      286. Білуге тиіс: </w:t>
      </w:r>
    </w:p>
    <w:bookmarkEnd w:id="5518"/>
    <w:bookmarkStart w:name="z5539" w:id="5519"/>
    <w:p>
      <w:pPr>
        <w:spacing w:after="0"/>
        <w:ind w:left="0"/>
        <w:jc w:val="both"/>
      </w:pPr>
      <w:r>
        <w:rPr>
          <w:rFonts w:ascii="Times New Roman"/>
          <w:b w:val="false"/>
          <w:i w:val="false"/>
          <w:color w:val="000000"/>
          <w:sz w:val="28"/>
        </w:rPr>
        <w:t xml:space="preserve">
      қызмет көрсетілетін жабдықтың кинематикалық схемаларын; </w:t>
      </w:r>
    </w:p>
    <w:bookmarkEnd w:id="5519"/>
    <w:bookmarkStart w:name="z5540" w:id="5520"/>
    <w:p>
      <w:pPr>
        <w:spacing w:after="0"/>
        <w:ind w:left="0"/>
        <w:jc w:val="both"/>
      </w:pPr>
      <w:r>
        <w:rPr>
          <w:rFonts w:ascii="Times New Roman"/>
          <w:b w:val="false"/>
          <w:i w:val="false"/>
          <w:color w:val="000000"/>
          <w:sz w:val="28"/>
        </w:rPr>
        <w:t xml:space="preserve">
      желілік мөлшер дәлдігіне және оқшаулау материалдары бетінің тазалығына қойылатын талаптарды; </w:t>
      </w:r>
    </w:p>
    <w:bookmarkEnd w:id="5520"/>
    <w:bookmarkStart w:name="z5541" w:id="5521"/>
    <w:p>
      <w:pPr>
        <w:spacing w:after="0"/>
        <w:ind w:left="0"/>
        <w:jc w:val="both"/>
      </w:pPr>
      <w:r>
        <w:rPr>
          <w:rFonts w:ascii="Times New Roman"/>
          <w:b w:val="false"/>
          <w:i w:val="false"/>
          <w:color w:val="000000"/>
          <w:sz w:val="28"/>
        </w:rPr>
        <w:t>
      көп позиционды дайындама жиынтықтарын дайындау қағидаларын.</w:t>
      </w:r>
    </w:p>
    <w:bookmarkEnd w:id="5521"/>
    <w:bookmarkStart w:name="z5542" w:id="5522"/>
    <w:p>
      <w:pPr>
        <w:spacing w:after="0"/>
        <w:ind w:left="0"/>
        <w:jc w:val="left"/>
      </w:pPr>
      <w:r>
        <w:rPr>
          <w:rFonts w:ascii="Times New Roman"/>
          <w:b/>
          <w:i w:val="false"/>
          <w:color w:val="000000"/>
        </w:rPr>
        <w:t xml:space="preserve"> 18-параграф. Пленка электр картонды желімдеуші, 2-разряд</w:t>
      </w:r>
    </w:p>
    <w:bookmarkEnd w:id="5522"/>
    <w:bookmarkStart w:name="z5543" w:id="5523"/>
    <w:p>
      <w:pPr>
        <w:spacing w:after="0"/>
        <w:ind w:left="0"/>
        <w:jc w:val="both"/>
      </w:pPr>
      <w:r>
        <w:rPr>
          <w:rFonts w:ascii="Times New Roman"/>
          <w:b w:val="false"/>
          <w:i w:val="false"/>
          <w:color w:val="000000"/>
          <w:sz w:val="28"/>
        </w:rPr>
        <w:t xml:space="preserve">
      287. Жұмыс сипаттамасы: </w:t>
      </w:r>
    </w:p>
    <w:bookmarkEnd w:id="5523"/>
    <w:bookmarkStart w:name="z5544" w:id="5524"/>
    <w:p>
      <w:pPr>
        <w:spacing w:after="0"/>
        <w:ind w:left="0"/>
        <w:jc w:val="both"/>
      </w:pPr>
      <w:r>
        <w:rPr>
          <w:rFonts w:ascii="Times New Roman"/>
          <w:b w:val="false"/>
          <w:i w:val="false"/>
          <w:color w:val="000000"/>
          <w:sz w:val="28"/>
        </w:rPr>
        <w:t xml:space="preserve">
      пленка электр картонды ленталы машинада желімдеу процесін біліктілігі анағұрлым жоғары желімдеушінің басшылығымен жүргізу; </w:t>
      </w:r>
    </w:p>
    <w:bookmarkEnd w:id="5524"/>
    <w:bookmarkStart w:name="z5545" w:id="5525"/>
    <w:p>
      <w:pPr>
        <w:spacing w:after="0"/>
        <w:ind w:left="0"/>
        <w:jc w:val="both"/>
      </w:pPr>
      <w:r>
        <w:rPr>
          <w:rFonts w:ascii="Times New Roman"/>
          <w:b w:val="false"/>
          <w:i w:val="false"/>
          <w:color w:val="000000"/>
          <w:sz w:val="28"/>
        </w:rPr>
        <w:t>
      машиналарды жұмысқа дайындау;</w:t>
      </w:r>
    </w:p>
    <w:bookmarkEnd w:id="5525"/>
    <w:bookmarkStart w:name="z5546" w:id="5526"/>
    <w:p>
      <w:pPr>
        <w:spacing w:after="0"/>
        <w:ind w:left="0"/>
        <w:jc w:val="both"/>
      </w:pPr>
      <w:r>
        <w:rPr>
          <w:rFonts w:ascii="Times New Roman"/>
          <w:b w:val="false"/>
          <w:i w:val="false"/>
          <w:color w:val="000000"/>
          <w:sz w:val="28"/>
        </w:rPr>
        <w:t>
      желімді ваннаға құю;</w:t>
      </w:r>
    </w:p>
    <w:bookmarkEnd w:id="5526"/>
    <w:bookmarkStart w:name="z5547" w:id="5527"/>
    <w:p>
      <w:pPr>
        <w:spacing w:after="0"/>
        <w:ind w:left="0"/>
        <w:jc w:val="both"/>
      </w:pPr>
      <w:r>
        <w:rPr>
          <w:rFonts w:ascii="Times New Roman"/>
          <w:b w:val="false"/>
          <w:i w:val="false"/>
          <w:color w:val="000000"/>
          <w:sz w:val="28"/>
        </w:rPr>
        <w:t>
      картон, полимерлі пленка орамалары мен кесу пышақтарын ленталы машинаға орнату;</w:t>
      </w:r>
    </w:p>
    <w:bookmarkEnd w:id="5527"/>
    <w:bookmarkStart w:name="z5548" w:id="5528"/>
    <w:p>
      <w:pPr>
        <w:spacing w:after="0"/>
        <w:ind w:left="0"/>
        <w:jc w:val="both"/>
      </w:pPr>
      <w:r>
        <w:rPr>
          <w:rFonts w:ascii="Times New Roman"/>
          <w:b w:val="false"/>
          <w:i w:val="false"/>
          <w:color w:val="000000"/>
          <w:sz w:val="28"/>
        </w:rPr>
        <w:t xml:space="preserve">
      пресстеуші валдар мен кептіру шахтасының қысымы мен температурасын бақылау-өлшеу аспаптарының көрсеткіштері бойынша реттеу. </w:t>
      </w:r>
    </w:p>
    <w:bookmarkEnd w:id="5528"/>
    <w:bookmarkStart w:name="z5549" w:id="5529"/>
    <w:p>
      <w:pPr>
        <w:spacing w:after="0"/>
        <w:ind w:left="0"/>
        <w:jc w:val="both"/>
      </w:pPr>
      <w:r>
        <w:rPr>
          <w:rFonts w:ascii="Times New Roman"/>
          <w:b w:val="false"/>
          <w:i w:val="false"/>
          <w:color w:val="000000"/>
          <w:sz w:val="28"/>
        </w:rPr>
        <w:t xml:space="preserve">
      288. Білуге тиіс: </w:t>
      </w:r>
    </w:p>
    <w:bookmarkEnd w:id="5529"/>
    <w:bookmarkStart w:name="z5550" w:id="5530"/>
    <w:p>
      <w:pPr>
        <w:spacing w:after="0"/>
        <w:ind w:left="0"/>
        <w:jc w:val="both"/>
      </w:pPr>
      <w:r>
        <w:rPr>
          <w:rFonts w:ascii="Times New Roman"/>
          <w:b w:val="false"/>
          <w:i w:val="false"/>
          <w:color w:val="000000"/>
          <w:sz w:val="28"/>
        </w:rPr>
        <w:t xml:space="preserve">
      пленка электр картонды желімдеуге арналған ленталы машинаға қызмет көрсету қағидаларын; </w:t>
      </w:r>
    </w:p>
    <w:bookmarkEnd w:id="5530"/>
    <w:bookmarkStart w:name="z5551" w:id="5531"/>
    <w:p>
      <w:pPr>
        <w:spacing w:after="0"/>
        <w:ind w:left="0"/>
        <w:jc w:val="both"/>
      </w:pPr>
      <w:r>
        <w:rPr>
          <w:rFonts w:ascii="Times New Roman"/>
          <w:b w:val="false"/>
          <w:i w:val="false"/>
          <w:color w:val="000000"/>
          <w:sz w:val="28"/>
        </w:rPr>
        <w:t xml:space="preserve">
      машиналардың жұмыс режимін; </w:t>
      </w:r>
    </w:p>
    <w:bookmarkEnd w:id="5531"/>
    <w:bookmarkStart w:name="z5552" w:id="5532"/>
    <w:p>
      <w:pPr>
        <w:spacing w:after="0"/>
        <w:ind w:left="0"/>
        <w:jc w:val="both"/>
      </w:pPr>
      <w:r>
        <w:rPr>
          <w:rFonts w:ascii="Times New Roman"/>
          <w:b w:val="false"/>
          <w:i w:val="false"/>
          <w:color w:val="000000"/>
          <w:sz w:val="28"/>
        </w:rPr>
        <w:t xml:space="preserve">
      пленка электр картонды желімдеу процесін жүргізу әдістерін; </w:t>
      </w:r>
    </w:p>
    <w:bookmarkEnd w:id="5532"/>
    <w:bookmarkStart w:name="z5553" w:id="5533"/>
    <w:p>
      <w:pPr>
        <w:spacing w:after="0"/>
        <w:ind w:left="0"/>
        <w:jc w:val="both"/>
      </w:pPr>
      <w:r>
        <w:rPr>
          <w:rFonts w:ascii="Times New Roman"/>
          <w:b w:val="false"/>
          <w:i w:val="false"/>
          <w:color w:val="000000"/>
          <w:sz w:val="28"/>
        </w:rPr>
        <w:t>
      қолданылатын желім номенклатурасын.</w:t>
      </w:r>
    </w:p>
    <w:bookmarkEnd w:id="5533"/>
    <w:bookmarkStart w:name="z5554" w:id="5534"/>
    <w:p>
      <w:pPr>
        <w:spacing w:after="0"/>
        <w:ind w:left="0"/>
        <w:jc w:val="left"/>
      </w:pPr>
      <w:r>
        <w:rPr>
          <w:rFonts w:ascii="Times New Roman"/>
          <w:b/>
          <w:i w:val="false"/>
          <w:color w:val="000000"/>
        </w:rPr>
        <w:t xml:space="preserve"> 19-параграф. Пленка электр картонды желімдеуші, 3-разряд</w:t>
      </w:r>
    </w:p>
    <w:bookmarkEnd w:id="5534"/>
    <w:bookmarkStart w:name="z5555" w:id="5535"/>
    <w:p>
      <w:pPr>
        <w:spacing w:after="0"/>
        <w:ind w:left="0"/>
        <w:jc w:val="both"/>
      </w:pPr>
      <w:r>
        <w:rPr>
          <w:rFonts w:ascii="Times New Roman"/>
          <w:b w:val="false"/>
          <w:i w:val="false"/>
          <w:color w:val="000000"/>
          <w:sz w:val="28"/>
        </w:rPr>
        <w:t xml:space="preserve">
      289. Жұмыс сипаттамасы: </w:t>
      </w:r>
    </w:p>
    <w:bookmarkEnd w:id="5535"/>
    <w:bookmarkStart w:name="z5556" w:id="5536"/>
    <w:p>
      <w:pPr>
        <w:spacing w:after="0"/>
        <w:ind w:left="0"/>
        <w:jc w:val="both"/>
      </w:pPr>
      <w:r>
        <w:rPr>
          <w:rFonts w:ascii="Times New Roman"/>
          <w:b w:val="false"/>
          <w:i w:val="false"/>
          <w:color w:val="000000"/>
          <w:sz w:val="28"/>
        </w:rPr>
        <w:t xml:space="preserve">
      пленка электр картонды ленталы машинада желімдеу процесін жүргізу; </w:t>
      </w:r>
    </w:p>
    <w:bookmarkEnd w:id="5536"/>
    <w:bookmarkStart w:name="z5557" w:id="5537"/>
    <w:p>
      <w:pPr>
        <w:spacing w:after="0"/>
        <w:ind w:left="0"/>
        <w:jc w:val="both"/>
      </w:pPr>
      <w:r>
        <w:rPr>
          <w:rFonts w:ascii="Times New Roman"/>
          <w:b w:val="false"/>
          <w:i w:val="false"/>
          <w:color w:val="000000"/>
          <w:sz w:val="28"/>
        </w:rPr>
        <w:t xml:space="preserve">
      картон, полимерлі пленка полотносын ленталы машинаға орналастыру; </w:t>
      </w:r>
    </w:p>
    <w:bookmarkEnd w:id="5537"/>
    <w:bookmarkStart w:name="z5558" w:id="5538"/>
    <w:p>
      <w:pPr>
        <w:spacing w:after="0"/>
        <w:ind w:left="0"/>
        <w:jc w:val="both"/>
      </w:pPr>
      <w:r>
        <w:rPr>
          <w:rFonts w:ascii="Times New Roman"/>
          <w:b w:val="false"/>
          <w:i w:val="false"/>
          <w:color w:val="000000"/>
          <w:sz w:val="28"/>
        </w:rPr>
        <w:t xml:space="preserve">
      картон полотносын 2 пленка арқылы вал жүйесінен және кептіру камерасынан өткізу; </w:t>
      </w:r>
    </w:p>
    <w:bookmarkEnd w:id="5538"/>
    <w:bookmarkStart w:name="z5559" w:id="5539"/>
    <w:p>
      <w:pPr>
        <w:spacing w:after="0"/>
        <w:ind w:left="0"/>
        <w:jc w:val="both"/>
      </w:pPr>
      <w:r>
        <w:rPr>
          <w:rFonts w:ascii="Times New Roman"/>
          <w:b w:val="false"/>
          <w:i w:val="false"/>
          <w:color w:val="000000"/>
          <w:sz w:val="28"/>
        </w:rPr>
        <w:t xml:space="preserve">
      гильзаларды қабылдаушы механизмге орнату және картон мен пленканың шетін гильзаға бекіту; </w:t>
      </w:r>
    </w:p>
    <w:bookmarkEnd w:id="5539"/>
    <w:bookmarkStart w:name="z5560" w:id="5540"/>
    <w:p>
      <w:pPr>
        <w:spacing w:after="0"/>
        <w:ind w:left="0"/>
        <w:jc w:val="both"/>
      </w:pPr>
      <w:r>
        <w:rPr>
          <w:rFonts w:ascii="Times New Roman"/>
          <w:b w:val="false"/>
          <w:i w:val="false"/>
          <w:color w:val="000000"/>
          <w:sz w:val="28"/>
        </w:rPr>
        <w:t xml:space="preserve">
      машиналардың жұмыс режимдерін сақтау; </w:t>
      </w:r>
    </w:p>
    <w:bookmarkEnd w:id="5540"/>
    <w:bookmarkStart w:name="z5561" w:id="5541"/>
    <w:p>
      <w:pPr>
        <w:spacing w:after="0"/>
        <w:ind w:left="0"/>
        <w:jc w:val="both"/>
      </w:pPr>
      <w:r>
        <w:rPr>
          <w:rFonts w:ascii="Times New Roman"/>
          <w:b w:val="false"/>
          <w:i w:val="false"/>
          <w:color w:val="000000"/>
          <w:sz w:val="28"/>
        </w:rPr>
        <w:t xml:space="preserve">
      полотноның тартылуын фрикционды құрылғымен реттеу; </w:t>
      </w:r>
    </w:p>
    <w:bookmarkEnd w:id="5541"/>
    <w:bookmarkStart w:name="z5562" w:id="5542"/>
    <w:p>
      <w:pPr>
        <w:spacing w:after="0"/>
        <w:ind w:left="0"/>
        <w:jc w:val="both"/>
      </w:pPr>
      <w:r>
        <w:rPr>
          <w:rFonts w:ascii="Times New Roman"/>
          <w:b w:val="false"/>
          <w:i w:val="false"/>
          <w:color w:val="000000"/>
          <w:sz w:val="28"/>
        </w:rPr>
        <w:t>
      желімді дайындау;</w:t>
      </w:r>
    </w:p>
    <w:bookmarkEnd w:id="5542"/>
    <w:bookmarkStart w:name="z5563" w:id="5543"/>
    <w:p>
      <w:pPr>
        <w:spacing w:after="0"/>
        <w:ind w:left="0"/>
        <w:jc w:val="both"/>
      </w:pPr>
      <w:r>
        <w:rPr>
          <w:rFonts w:ascii="Times New Roman"/>
          <w:b w:val="false"/>
          <w:i w:val="false"/>
          <w:color w:val="000000"/>
          <w:sz w:val="28"/>
        </w:rPr>
        <w:t xml:space="preserve">
      желімнің берілуін және полотноға жағылуын бақылау. </w:t>
      </w:r>
    </w:p>
    <w:bookmarkEnd w:id="5543"/>
    <w:bookmarkStart w:name="z5564" w:id="5544"/>
    <w:p>
      <w:pPr>
        <w:spacing w:after="0"/>
        <w:ind w:left="0"/>
        <w:jc w:val="both"/>
      </w:pPr>
      <w:r>
        <w:rPr>
          <w:rFonts w:ascii="Times New Roman"/>
          <w:b w:val="false"/>
          <w:i w:val="false"/>
          <w:color w:val="000000"/>
          <w:sz w:val="28"/>
        </w:rPr>
        <w:t xml:space="preserve">
      290. Білуге тиіс: </w:t>
      </w:r>
    </w:p>
    <w:bookmarkEnd w:id="5544"/>
    <w:bookmarkStart w:name="z5565" w:id="5545"/>
    <w:p>
      <w:pPr>
        <w:spacing w:after="0"/>
        <w:ind w:left="0"/>
        <w:jc w:val="both"/>
      </w:pPr>
      <w:r>
        <w:rPr>
          <w:rFonts w:ascii="Times New Roman"/>
          <w:b w:val="false"/>
          <w:i w:val="false"/>
          <w:color w:val="000000"/>
          <w:sz w:val="28"/>
        </w:rPr>
        <w:t xml:space="preserve">
      ленталы машина мен көмекші жабдықтың құрылысы мен жұмыс қағидатын; </w:t>
      </w:r>
    </w:p>
    <w:bookmarkEnd w:id="5545"/>
    <w:bookmarkStart w:name="z5566" w:id="5546"/>
    <w:p>
      <w:pPr>
        <w:spacing w:after="0"/>
        <w:ind w:left="0"/>
        <w:jc w:val="both"/>
      </w:pPr>
      <w:r>
        <w:rPr>
          <w:rFonts w:ascii="Times New Roman"/>
          <w:b w:val="false"/>
          <w:i w:val="false"/>
          <w:color w:val="000000"/>
          <w:sz w:val="28"/>
        </w:rPr>
        <w:t xml:space="preserve">
      бақылау-өлшеу аспаптарын пайдалану қағидаларын; </w:t>
      </w:r>
    </w:p>
    <w:bookmarkEnd w:id="5546"/>
    <w:bookmarkStart w:name="z5567" w:id="5547"/>
    <w:p>
      <w:pPr>
        <w:spacing w:after="0"/>
        <w:ind w:left="0"/>
        <w:jc w:val="both"/>
      </w:pPr>
      <w:r>
        <w:rPr>
          <w:rFonts w:ascii="Times New Roman"/>
          <w:b w:val="false"/>
          <w:i w:val="false"/>
          <w:color w:val="000000"/>
          <w:sz w:val="28"/>
        </w:rPr>
        <w:t xml:space="preserve">
      пленкоэлектрокартон өндірісінің технологиялық процесін және оның қасиеттерін; </w:t>
      </w:r>
    </w:p>
    <w:bookmarkEnd w:id="5547"/>
    <w:bookmarkStart w:name="z5568" w:id="5548"/>
    <w:p>
      <w:pPr>
        <w:spacing w:after="0"/>
        <w:ind w:left="0"/>
        <w:jc w:val="both"/>
      </w:pPr>
      <w:r>
        <w:rPr>
          <w:rFonts w:ascii="Times New Roman"/>
          <w:b w:val="false"/>
          <w:i w:val="false"/>
          <w:color w:val="000000"/>
          <w:sz w:val="28"/>
        </w:rPr>
        <w:t>
      желімді дайындау тәсілдерін.</w:t>
      </w:r>
    </w:p>
    <w:bookmarkEnd w:id="5548"/>
    <w:bookmarkStart w:name="z5569" w:id="5549"/>
    <w:p>
      <w:pPr>
        <w:spacing w:after="0"/>
        <w:ind w:left="0"/>
        <w:jc w:val="left"/>
      </w:pPr>
      <w:r>
        <w:rPr>
          <w:rFonts w:ascii="Times New Roman"/>
          <w:b/>
          <w:i w:val="false"/>
          <w:color w:val="000000"/>
        </w:rPr>
        <w:t xml:space="preserve"> 20-параграф. Слюданы күйдіруші,2-разряд</w:t>
      </w:r>
    </w:p>
    <w:bookmarkEnd w:id="5549"/>
    <w:bookmarkStart w:name="z5570" w:id="5550"/>
    <w:p>
      <w:pPr>
        <w:spacing w:after="0"/>
        <w:ind w:left="0"/>
        <w:jc w:val="both"/>
      </w:pPr>
      <w:r>
        <w:rPr>
          <w:rFonts w:ascii="Times New Roman"/>
          <w:b w:val="false"/>
          <w:i w:val="false"/>
          <w:color w:val="000000"/>
          <w:sz w:val="28"/>
        </w:rPr>
        <w:t>
      291. Жұмыс сипаттамасы:</w:t>
      </w:r>
    </w:p>
    <w:bookmarkEnd w:id="5550"/>
    <w:bookmarkStart w:name="z5571" w:id="5551"/>
    <w:p>
      <w:pPr>
        <w:spacing w:after="0"/>
        <w:ind w:left="0"/>
        <w:jc w:val="both"/>
      </w:pPr>
      <w:r>
        <w:rPr>
          <w:rFonts w:ascii="Times New Roman"/>
          <w:b w:val="false"/>
          <w:i w:val="false"/>
          <w:color w:val="000000"/>
          <w:sz w:val="28"/>
        </w:rPr>
        <w:t xml:space="preserve">
      слюданың қалдықтарын конвейерлі электр пешінде күйдіру процесін біліктілігі анағұрлым жоғары күйдірушінің басшылығымен жүргізу; </w:t>
      </w:r>
    </w:p>
    <w:bookmarkEnd w:id="5551"/>
    <w:bookmarkStart w:name="z5572" w:id="5552"/>
    <w:p>
      <w:pPr>
        <w:spacing w:after="0"/>
        <w:ind w:left="0"/>
        <w:jc w:val="both"/>
      </w:pPr>
      <w:r>
        <w:rPr>
          <w:rFonts w:ascii="Times New Roman"/>
          <w:b w:val="false"/>
          <w:i w:val="false"/>
          <w:color w:val="000000"/>
          <w:sz w:val="28"/>
        </w:rPr>
        <w:t>
      слюданы күйдіруге дайындау, оны өлшеу және бункерге салу;</w:t>
      </w:r>
    </w:p>
    <w:bookmarkEnd w:id="5552"/>
    <w:bookmarkStart w:name="z5573" w:id="5553"/>
    <w:p>
      <w:pPr>
        <w:spacing w:after="0"/>
        <w:ind w:left="0"/>
        <w:jc w:val="both"/>
      </w:pPr>
      <w:r>
        <w:rPr>
          <w:rFonts w:ascii="Times New Roman"/>
          <w:b w:val="false"/>
          <w:i w:val="false"/>
          <w:color w:val="000000"/>
          <w:sz w:val="28"/>
        </w:rPr>
        <w:t>
      пештің температуралық режимін қадағалау.</w:t>
      </w:r>
    </w:p>
    <w:bookmarkEnd w:id="5553"/>
    <w:bookmarkStart w:name="z5574" w:id="5554"/>
    <w:p>
      <w:pPr>
        <w:spacing w:after="0"/>
        <w:ind w:left="0"/>
        <w:jc w:val="both"/>
      </w:pPr>
      <w:r>
        <w:rPr>
          <w:rFonts w:ascii="Times New Roman"/>
          <w:b w:val="false"/>
          <w:i w:val="false"/>
          <w:color w:val="000000"/>
          <w:sz w:val="28"/>
        </w:rPr>
        <w:t xml:space="preserve">
      292. Білуге тиіс: </w:t>
      </w:r>
    </w:p>
    <w:bookmarkEnd w:id="5554"/>
    <w:bookmarkStart w:name="z5575" w:id="5555"/>
    <w:p>
      <w:pPr>
        <w:spacing w:after="0"/>
        <w:ind w:left="0"/>
        <w:jc w:val="both"/>
      </w:pPr>
      <w:r>
        <w:rPr>
          <w:rFonts w:ascii="Times New Roman"/>
          <w:b w:val="false"/>
          <w:i w:val="false"/>
          <w:color w:val="000000"/>
          <w:sz w:val="28"/>
        </w:rPr>
        <w:t xml:space="preserve">
      электр пешінде жұмыс қағидаты мен пайдалану қағидаларын; </w:t>
      </w:r>
    </w:p>
    <w:bookmarkEnd w:id="5555"/>
    <w:bookmarkStart w:name="z5576" w:id="5556"/>
    <w:p>
      <w:pPr>
        <w:spacing w:after="0"/>
        <w:ind w:left="0"/>
        <w:jc w:val="both"/>
      </w:pPr>
      <w:r>
        <w:rPr>
          <w:rFonts w:ascii="Times New Roman"/>
          <w:b w:val="false"/>
          <w:i w:val="false"/>
          <w:color w:val="000000"/>
          <w:sz w:val="28"/>
        </w:rPr>
        <w:t xml:space="preserve">
      слюданың қалдықтарын күйдірудің технологиялық процесін; </w:t>
      </w:r>
    </w:p>
    <w:bookmarkEnd w:id="5556"/>
    <w:bookmarkStart w:name="z5577" w:id="5557"/>
    <w:p>
      <w:pPr>
        <w:spacing w:after="0"/>
        <w:ind w:left="0"/>
        <w:jc w:val="both"/>
      </w:pPr>
      <w:r>
        <w:rPr>
          <w:rFonts w:ascii="Times New Roman"/>
          <w:b w:val="false"/>
          <w:i w:val="false"/>
          <w:color w:val="000000"/>
          <w:sz w:val="28"/>
        </w:rPr>
        <w:t xml:space="preserve">
      слюданы өлшеу және бункерге салу қағидаларын; </w:t>
      </w:r>
    </w:p>
    <w:bookmarkEnd w:id="5557"/>
    <w:bookmarkStart w:name="z5578" w:id="5558"/>
    <w:p>
      <w:pPr>
        <w:spacing w:after="0"/>
        <w:ind w:left="0"/>
        <w:jc w:val="both"/>
      </w:pPr>
      <w:r>
        <w:rPr>
          <w:rFonts w:ascii="Times New Roman"/>
          <w:b w:val="false"/>
          <w:i w:val="false"/>
          <w:color w:val="000000"/>
          <w:sz w:val="28"/>
        </w:rPr>
        <w:t>
      слюдаға қойылатын талаптарды.</w:t>
      </w:r>
    </w:p>
    <w:bookmarkEnd w:id="5558"/>
    <w:bookmarkStart w:name="z5579" w:id="5559"/>
    <w:p>
      <w:pPr>
        <w:spacing w:after="0"/>
        <w:ind w:left="0"/>
        <w:jc w:val="left"/>
      </w:pPr>
      <w:r>
        <w:rPr>
          <w:rFonts w:ascii="Times New Roman"/>
          <w:b/>
          <w:i w:val="false"/>
          <w:color w:val="000000"/>
        </w:rPr>
        <w:t xml:space="preserve"> 21-параграф. Слюданы күйдіруші, 3-разряд</w:t>
      </w:r>
    </w:p>
    <w:bookmarkEnd w:id="5559"/>
    <w:bookmarkStart w:name="z5580" w:id="5560"/>
    <w:p>
      <w:pPr>
        <w:spacing w:after="0"/>
        <w:ind w:left="0"/>
        <w:jc w:val="both"/>
      </w:pPr>
      <w:r>
        <w:rPr>
          <w:rFonts w:ascii="Times New Roman"/>
          <w:b w:val="false"/>
          <w:i w:val="false"/>
          <w:color w:val="000000"/>
          <w:sz w:val="28"/>
        </w:rPr>
        <w:t xml:space="preserve">
      293. Жұмыс сипаттамасы: </w:t>
      </w:r>
    </w:p>
    <w:bookmarkEnd w:id="5560"/>
    <w:bookmarkStart w:name="z5581" w:id="5561"/>
    <w:p>
      <w:pPr>
        <w:spacing w:after="0"/>
        <w:ind w:left="0"/>
        <w:jc w:val="both"/>
      </w:pPr>
      <w:r>
        <w:rPr>
          <w:rFonts w:ascii="Times New Roman"/>
          <w:b w:val="false"/>
          <w:i w:val="false"/>
          <w:color w:val="000000"/>
          <w:sz w:val="28"/>
        </w:rPr>
        <w:t xml:space="preserve">
      слюданың қалдықтарын конвейерлі электр пешінде күйдіру процесін жүргізу; </w:t>
      </w:r>
    </w:p>
    <w:bookmarkEnd w:id="5561"/>
    <w:bookmarkStart w:name="z5582" w:id="5562"/>
    <w:p>
      <w:pPr>
        <w:spacing w:after="0"/>
        <w:ind w:left="0"/>
        <w:jc w:val="both"/>
      </w:pPr>
      <w:r>
        <w:rPr>
          <w:rFonts w:ascii="Times New Roman"/>
          <w:b w:val="false"/>
          <w:i w:val="false"/>
          <w:color w:val="000000"/>
          <w:sz w:val="28"/>
        </w:rPr>
        <w:t>
      слюданың берілуін, күйдірудің температуралық және жылдамдық режимін бақылау-өлшеу аспаптарының көрсеткіштері бойынша реттеу;</w:t>
      </w:r>
    </w:p>
    <w:bookmarkEnd w:id="5562"/>
    <w:bookmarkStart w:name="z5583" w:id="5563"/>
    <w:p>
      <w:pPr>
        <w:spacing w:after="0"/>
        <w:ind w:left="0"/>
        <w:jc w:val="both"/>
      </w:pPr>
      <w:r>
        <w:rPr>
          <w:rFonts w:ascii="Times New Roman"/>
          <w:b w:val="false"/>
          <w:i w:val="false"/>
          <w:color w:val="000000"/>
          <w:sz w:val="28"/>
        </w:rPr>
        <w:t xml:space="preserve">
      люданың дайындық дәрежесі мен күйдірілу сапасын анықтау, процесті жүргізуді күйдіру нәтижесіне қарай түзеу. </w:t>
      </w:r>
    </w:p>
    <w:bookmarkEnd w:id="5563"/>
    <w:bookmarkStart w:name="z5584" w:id="5564"/>
    <w:p>
      <w:pPr>
        <w:spacing w:after="0"/>
        <w:ind w:left="0"/>
        <w:jc w:val="both"/>
      </w:pPr>
      <w:r>
        <w:rPr>
          <w:rFonts w:ascii="Times New Roman"/>
          <w:b w:val="false"/>
          <w:i w:val="false"/>
          <w:color w:val="000000"/>
          <w:sz w:val="28"/>
        </w:rPr>
        <w:t xml:space="preserve">
      294. Білуге тиіс: </w:t>
      </w:r>
    </w:p>
    <w:bookmarkEnd w:id="5564"/>
    <w:bookmarkStart w:name="z5585" w:id="5565"/>
    <w:p>
      <w:pPr>
        <w:spacing w:after="0"/>
        <w:ind w:left="0"/>
        <w:jc w:val="both"/>
      </w:pPr>
      <w:r>
        <w:rPr>
          <w:rFonts w:ascii="Times New Roman"/>
          <w:b w:val="false"/>
          <w:i w:val="false"/>
          <w:color w:val="000000"/>
          <w:sz w:val="28"/>
        </w:rPr>
        <w:t xml:space="preserve">
      электр пешінің, конвейердің, күйдіру режимін автоматты реттеуге арналған бақылау-өлшеу аспаптарының құрылысын; </w:t>
      </w:r>
    </w:p>
    <w:bookmarkEnd w:id="5565"/>
    <w:bookmarkStart w:name="z5586" w:id="5566"/>
    <w:p>
      <w:pPr>
        <w:spacing w:after="0"/>
        <w:ind w:left="0"/>
        <w:jc w:val="both"/>
      </w:pPr>
      <w:r>
        <w:rPr>
          <w:rFonts w:ascii="Times New Roman"/>
          <w:b w:val="false"/>
          <w:i w:val="false"/>
          <w:color w:val="000000"/>
          <w:sz w:val="28"/>
        </w:rPr>
        <w:t xml:space="preserve">
      пеш жұмысының температуралық режимдерін, конвейер жүрісінің жылдамдығы мен электр пешінің температурасын реттеу тәсілдерін; </w:t>
      </w:r>
    </w:p>
    <w:bookmarkEnd w:id="5566"/>
    <w:bookmarkStart w:name="z5587" w:id="5567"/>
    <w:p>
      <w:pPr>
        <w:spacing w:after="0"/>
        <w:ind w:left="0"/>
        <w:jc w:val="both"/>
      </w:pPr>
      <w:r>
        <w:rPr>
          <w:rFonts w:ascii="Times New Roman"/>
          <w:b w:val="false"/>
          <w:i w:val="false"/>
          <w:color w:val="000000"/>
          <w:sz w:val="28"/>
        </w:rPr>
        <w:t>
      күйдірілген слюда сапасын анықтау әдістерін.</w:t>
      </w:r>
    </w:p>
    <w:bookmarkEnd w:id="5567"/>
    <w:bookmarkStart w:name="z5588" w:id="5568"/>
    <w:p>
      <w:pPr>
        <w:spacing w:after="0"/>
        <w:ind w:left="0"/>
        <w:jc w:val="left"/>
      </w:pPr>
      <w:r>
        <w:rPr>
          <w:rFonts w:ascii="Times New Roman"/>
          <w:b/>
          <w:i w:val="false"/>
          <w:color w:val="000000"/>
        </w:rPr>
        <w:t xml:space="preserve"> 22-параграф. Слюданы регенераторлаушы, 2-разряд</w:t>
      </w:r>
    </w:p>
    <w:bookmarkEnd w:id="5568"/>
    <w:bookmarkStart w:name="z5589" w:id="5569"/>
    <w:p>
      <w:pPr>
        <w:spacing w:after="0"/>
        <w:ind w:left="0"/>
        <w:jc w:val="both"/>
      </w:pPr>
      <w:r>
        <w:rPr>
          <w:rFonts w:ascii="Times New Roman"/>
          <w:b w:val="false"/>
          <w:i w:val="false"/>
          <w:color w:val="000000"/>
          <w:sz w:val="28"/>
        </w:rPr>
        <w:t>
      295. Жұмыс сипаттамасы:</w:t>
      </w:r>
    </w:p>
    <w:bookmarkEnd w:id="5569"/>
    <w:bookmarkStart w:name="z5590" w:id="5570"/>
    <w:p>
      <w:pPr>
        <w:spacing w:after="0"/>
        <w:ind w:left="0"/>
        <w:jc w:val="both"/>
      </w:pPr>
      <w:r>
        <w:rPr>
          <w:rFonts w:ascii="Times New Roman"/>
          <w:b w:val="false"/>
          <w:i w:val="false"/>
          <w:color w:val="000000"/>
          <w:sz w:val="28"/>
        </w:rPr>
        <w:t>
      қалдықтардан электр пештерінде слюданы регенерациялау процесін жүргізу;</w:t>
      </w:r>
    </w:p>
    <w:bookmarkEnd w:id="5570"/>
    <w:bookmarkStart w:name="z5591" w:id="5571"/>
    <w:p>
      <w:pPr>
        <w:spacing w:after="0"/>
        <w:ind w:left="0"/>
        <w:jc w:val="both"/>
      </w:pPr>
      <w:r>
        <w:rPr>
          <w:rFonts w:ascii="Times New Roman"/>
          <w:b w:val="false"/>
          <w:i w:val="false"/>
          <w:color w:val="000000"/>
          <w:sz w:val="28"/>
        </w:rPr>
        <w:t xml:space="preserve">
      слюда қалдықтарын пешке салу; </w:t>
      </w:r>
    </w:p>
    <w:bookmarkEnd w:id="5571"/>
    <w:bookmarkStart w:name="z5592" w:id="5572"/>
    <w:p>
      <w:pPr>
        <w:spacing w:after="0"/>
        <w:ind w:left="0"/>
        <w:jc w:val="both"/>
      </w:pPr>
      <w:r>
        <w:rPr>
          <w:rFonts w:ascii="Times New Roman"/>
          <w:b w:val="false"/>
          <w:i w:val="false"/>
          <w:color w:val="000000"/>
          <w:sz w:val="28"/>
        </w:rPr>
        <w:t xml:space="preserve">
      температураны бақылау-өлшеу аспаптарының көмегімен реттеу және пештің берілген жұмыс режимін сақтау; </w:t>
      </w:r>
    </w:p>
    <w:bookmarkEnd w:id="5572"/>
    <w:bookmarkStart w:name="z5593" w:id="5573"/>
    <w:p>
      <w:pPr>
        <w:spacing w:after="0"/>
        <w:ind w:left="0"/>
        <w:jc w:val="both"/>
      </w:pPr>
      <w:r>
        <w:rPr>
          <w:rFonts w:ascii="Times New Roman"/>
          <w:b w:val="false"/>
          <w:i w:val="false"/>
          <w:color w:val="000000"/>
          <w:sz w:val="28"/>
        </w:rPr>
        <w:t xml:space="preserve">
      электр энергиясының берілуін бақылау; </w:t>
      </w:r>
    </w:p>
    <w:bookmarkEnd w:id="5573"/>
    <w:bookmarkStart w:name="z5594" w:id="5574"/>
    <w:p>
      <w:pPr>
        <w:spacing w:after="0"/>
        <w:ind w:left="0"/>
        <w:jc w:val="both"/>
      </w:pPr>
      <w:r>
        <w:rPr>
          <w:rFonts w:ascii="Times New Roman"/>
          <w:b w:val="false"/>
          <w:i w:val="false"/>
          <w:color w:val="000000"/>
          <w:sz w:val="28"/>
        </w:rPr>
        <w:t xml:space="preserve">
      күйдірілген слюданы пештен түсіріп алу және оны таралау. </w:t>
      </w:r>
    </w:p>
    <w:bookmarkEnd w:id="5574"/>
    <w:bookmarkStart w:name="z5595" w:id="5575"/>
    <w:p>
      <w:pPr>
        <w:spacing w:after="0"/>
        <w:ind w:left="0"/>
        <w:jc w:val="both"/>
      </w:pPr>
      <w:r>
        <w:rPr>
          <w:rFonts w:ascii="Times New Roman"/>
          <w:b w:val="false"/>
          <w:i w:val="false"/>
          <w:color w:val="000000"/>
          <w:sz w:val="28"/>
        </w:rPr>
        <w:t xml:space="preserve">
      296. Білуге тиіс: </w:t>
      </w:r>
    </w:p>
    <w:bookmarkEnd w:id="5575"/>
    <w:bookmarkStart w:name="z5596" w:id="5576"/>
    <w:p>
      <w:pPr>
        <w:spacing w:after="0"/>
        <w:ind w:left="0"/>
        <w:jc w:val="both"/>
      </w:pPr>
      <w:r>
        <w:rPr>
          <w:rFonts w:ascii="Times New Roman"/>
          <w:b w:val="false"/>
          <w:i w:val="false"/>
          <w:color w:val="000000"/>
          <w:sz w:val="28"/>
        </w:rPr>
        <w:t xml:space="preserve">
      электр пештерінің құрылысы мен жұмыс қағидатын; </w:t>
      </w:r>
    </w:p>
    <w:bookmarkEnd w:id="5576"/>
    <w:bookmarkStart w:name="z5597" w:id="5577"/>
    <w:p>
      <w:pPr>
        <w:spacing w:after="0"/>
        <w:ind w:left="0"/>
        <w:jc w:val="both"/>
      </w:pPr>
      <w:r>
        <w:rPr>
          <w:rFonts w:ascii="Times New Roman"/>
          <w:b w:val="false"/>
          <w:i w:val="false"/>
          <w:color w:val="000000"/>
          <w:sz w:val="28"/>
        </w:rPr>
        <w:t xml:space="preserve">
      бақылау-өлшеу аспаптары мен құралдарын пайдалану қағидаларын; </w:t>
      </w:r>
    </w:p>
    <w:bookmarkEnd w:id="5577"/>
    <w:bookmarkStart w:name="z5598" w:id="5578"/>
    <w:p>
      <w:pPr>
        <w:spacing w:after="0"/>
        <w:ind w:left="0"/>
        <w:jc w:val="both"/>
      </w:pPr>
      <w:r>
        <w:rPr>
          <w:rFonts w:ascii="Times New Roman"/>
          <w:b w:val="false"/>
          <w:i w:val="false"/>
          <w:color w:val="000000"/>
          <w:sz w:val="28"/>
        </w:rPr>
        <w:t xml:space="preserve">
      пеш температурасын реттеуді; </w:t>
      </w:r>
    </w:p>
    <w:bookmarkEnd w:id="5578"/>
    <w:bookmarkStart w:name="z5599" w:id="5579"/>
    <w:p>
      <w:pPr>
        <w:spacing w:after="0"/>
        <w:ind w:left="0"/>
        <w:jc w:val="both"/>
      </w:pPr>
      <w:r>
        <w:rPr>
          <w:rFonts w:ascii="Times New Roman"/>
          <w:b w:val="false"/>
          <w:i w:val="false"/>
          <w:color w:val="000000"/>
          <w:sz w:val="28"/>
        </w:rPr>
        <w:t>
      қалдықтардан слюда күйдіріп алу туралы технологиялық нұсқаулықты.</w:t>
      </w:r>
    </w:p>
    <w:bookmarkEnd w:id="5579"/>
    <w:bookmarkStart w:name="z5600" w:id="5580"/>
    <w:p>
      <w:pPr>
        <w:spacing w:after="0"/>
        <w:ind w:left="0"/>
        <w:jc w:val="left"/>
      </w:pPr>
      <w:r>
        <w:rPr>
          <w:rFonts w:ascii="Times New Roman"/>
          <w:b/>
          <w:i w:val="false"/>
          <w:color w:val="000000"/>
        </w:rPr>
        <w:t xml:space="preserve"> 23-параграф. Электр оқшаулау бұйымдарын ораушы, 3-разряд</w:t>
      </w:r>
    </w:p>
    <w:bookmarkEnd w:id="5580"/>
    <w:bookmarkStart w:name="z5601" w:id="5581"/>
    <w:p>
      <w:pPr>
        <w:spacing w:after="0"/>
        <w:ind w:left="0"/>
        <w:jc w:val="both"/>
      </w:pPr>
      <w:r>
        <w:rPr>
          <w:rFonts w:ascii="Times New Roman"/>
          <w:b w:val="false"/>
          <w:i w:val="false"/>
          <w:color w:val="000000"/>
          <w:sz w:val="28"/>
        </w:rPr>
        <w:t xml:space="preserve">
      297. Жұмыс сипаттамасы: </w:t>
      </w:r>
    </w:p>
    <w:bookmarkEnd w:id="5581"/>
    <w:bookmarkStart w:name="z5602" w:id="5582"/>
    <w:p>
      <w:pPr>
        <w:spacing w:after="0"/>
        <w:ind w:left="0"/>
        <w:jc w:val="both"/>
      </w:pPr>
      <w:r>
        <w:rPr>
          <w:rFonts w:ascii="Times New Roman"/>
          <w:b w:val="false"/>
          <w:i w:val="false"/>
          <w:color w:val="000000"/>
          <w:sz w:val="28"/>
        </w:rPr>
        <w:t>
      электр оқшаулау бұйымдарын орау процесін механикалық орау станоктарында жүргізу;</w:t>
      </w:r>
    </w:p>
    <w:bookmarkEnd w:id="5582"/>
    <w:bookmarkStart w:name="z5603" w:id="5583"/>
    <w:p>
      <w:pPr>
        <w:spacing w:after="0"/>
        <w:ind w:left="0"/>
        <w:jc w:val="both"/>
      </w:pPr>
      <w:r>
        <w:rPr>
          <w:rFonts w:ascii="Times New Roman"/>
          <w:b w:val="false"/>
          <w:i w:val="false"/>
          <w:color w:val="000000"/>
          <w:sz w:val="28"/>
        </w:rPr>
        <w:t>
      орама мен өзектерді орнату, материалды станокқа қою;</w:t>
      </w:r>
    </w:p>
    <w:bookmarkEnd w:id="5583"/>
    <w:bookmarkStart w:name="z5604" w:id="5584"/>
    <w:p>
      <w:pPr>
        <w:spacing w:after="0"/>
        <w:ind w:left="0"/>
        <w:jc w:val="both"/>
      </w:pPr>
      <w:r>
        <w:rPr>
          <w:rFonts w:ascii="Times New Roman"/>
          <w:b w:val="false"/>
          <w:i w:val="false"/>
          <w:color w:val="000000"/>
          <w:sz w:val="28"/>
        </w:rPr>
        <w:t xml:space="preserve">
      дұрыс және біркелкі орауды қадағалау, қыртыстарды жою; </w:t>
      </w:r>
    </w:p>
    <w:bookmarkEnd w:id="5584"/>
    <w:bookmarkStart w:name="z5605" w:id="5585"/>
    <w:p>
      <w:pPr>
        <w:spacing w:after="0"/>
        <w:ind w:left="0"/>
        <w:jc w:val="both"/>
      </w:pPr>
      <w:r>
        <w:rPr>
          <w:rFonts w:ascii="Times New Roman"/>
          <w:b w:val="false"/>
          <w:i w:val="false"/>
          <w:color w:val="000000"/>
          <w:sz w:val="28"/>
        </w:rPr>
        <w:t>
      орау станогі валдарының температуралық режимін бақылау-өлшеу аспаптарының көрсеткіштері бойынша реттеу;</w:t>
      </w:r>
    </w:p>
    <w:bookmarkEnd w:id="5585"/>
    <w:bookmarkStart w:name="z5606" w:id="5586"/>
    <w:p>
      <w:pPr>
        <w:spacing w:after="0"/>
        <w:ind w:left="0"/>
        <w:jc w:val="both"/>
      </w:pPr>
      <w:r>
        <w:rPr>
          <w:rFonts w:ascii="Times New Roman"/>
          <w:b w:val="false"/>
          <w:i w:val="false"/>
          <w:color w:val="000000"/>
          <w:sz w:val="28"/>
        </w:rPr>
        <w:t>
      материал оралған өзекті станоктан электротельфердің көмегімен түсіріп алу;</w:t>
      </w:r>
    </w:p>
    <w:bookmarkEnd w:id="5586"/>
    <w:bookmarkStart w:name="z5607" w:id="5587"/>
    <w:p>
      <w:pPr>
        <w:spacing w:after="0"/>
        <w:ind w:left="0"/>
        <w:jc w:val="both"/>
      </w:pPr>
      <w:r>
        <w:rPr>
          <w:rFonts w:ascii="Times New Roman"/>
          <w:b w:val="false"/>
          <w:i w:val="false"/>
          <w:color w:val="000000"/>
          <w:sz w:val="28"/>
        </w:rPr>
        <w:t>
      станокты тазалау және майлау, ұсақ ақауларын жою.</w:t>
      </w:r>
    </w:p>
    <w:bookmarkEnd w:id="5587"/>
    <w:bookmarkStart w:name="z5608" w:id="5588"/>
    <w:p>
      <w:pPr>
        <w:spacing w:after="0"/>
        <w:ind w:left="0"/>
        <w:jc w:val="both"/>
      </w:pPr>
      <w:r>
        <w:rPr>
          <w:rFonts w:ascii="Times New Roman"/>
          <w:b w:val="false"/>
          <w:i w:val="false"/>
          <w:color w:val="000000"/>
          <w:sz w:val="28"/>
        </w:rPr>
        <w:t xml:space="preserve">
      298. Білуге тиіс: </w:t>
      </w:r>
    </w:p>
    <w:bookmarkEnd w:id="5588"/>
    <w:bookmarkStart w:name="z5609" w:id="5589"/>
    <w:p>
      <w:pPr>
        <w:spacing w:after="0"/>
        <w:ind w:left="0"/>
        <w:jc w:val="both"/>
      </w:pPr>
      <w:r>
        <w:rPr>
          <w:rFonts w:ascii="Times New Roman"/>
          <w:b w:val="false"/>
          <w:i w:val="false"/>
          <w:color w:val="000000"/>
          <w:sz w:val="28"/>
        </w:rPr>
        <w:t xml:space="preserve">
      орау станоктарының құрылысын, жұмыс қағидатын және оны басқаруды; </w:t>
      </w:r>
    </w:p>
    <w:bookmarkEnd w:id="5589"/>
    <w:bookmarkStart w:name="z5610" w:id="5590"/>
    <w:p>
      <w:pPr>
        <w:spacing w:after="0"/>
        <w:ind w:left="0"/>
        <w:jc w:val="both"/>
      </w:pPr>
      <w:r>
        <w:rPr>
          <w:rFonts w:ascii="Times New Roman"/>
          <w:b w:val="false"/>
          <w:i w:val="false"/>
          <w:color w:val="000000"/>
          <w:sz w:val="28"/>
        </w:rPr>
        <w:t xml:space="preserve">
      орау жылдамдығын реттеу қағидаларын; </w:t>
      </w:r>
    </w:p>
    <w:bookmarkEnd w:id="5590"/>
    <w:bookmarkStart w:name="z5611" w:id="5591"/>
    <w:p>
      <w:pPr>
        <w:spacing w:after="0"/>
        <w:ind w:left="0"/>
        <w:jc w:val="both"/>
      </w:pPr>
      <w:r>
        <w:rPr>
          <w:rFonts w:ascii="Times New Roman"/>
          <w:b w:val="false"/>
          <w:i w:val="false"/>
          <w:color w:val="000000"/>
          <w:sz w:val="28"/>
        </w:rPr>
        <w:t xml:space="preserve">
      бақылау-өлшеу аспаптарының нысанын және пайдалану қағидаларын; </w:t>
      </w:r>
    </w:p>
    <w:bookmarkEnd w:id="5591"/>
    <w:bookmarkStart w:name="z5612" w:id="5592"/>
    <w:p>
      <w:pPr>
        <w:spacing w:after="0"/>
        <w:ind w:left="0"/>
        <w:jc w:val="both"/>
      </w:pPr>
      <w:r>
        <w:rPr>
          <w:rFonts w:ascii="Times New Roman"/>
          <w:b w:val="false"/>
          <w:i w:val="false"/>
          <w:color w:val="000000"/>
          <w:sz w:val="28"/>
        </w:rPr>
        <w:t xml:space="preserve">
      валдардың температурасын реттеу тәсілдерін; </w:t>
      </w:r>
    </w:p>
    <w:bookmarkEnd w:id="5592"/>
    <w:bookmarkStart w:name="z5613" w:id="5593"/>
    <w:p>
      <w:pPr>
        <w:spacing w:after="0"/>
        <w:ind w:left="0"/>
        <w:jc w:val="both"/>
      </w:pPr>
      <w:r>
        <w:rPr>
          <w:rFonts w:ascii="Times New Roman"/>
          <w:b w:val="false"/>
          <w:i w:val="false"/>
          <w:color w:val="000000"/>
          <w:sz w:val="28"/>
        </w:rPr>
        <w:t xml:space="preserve">
      орау сапасының температуралық режимге тәуелділігін; </w:t>
      </w:r>
    </w:p>
    <w:bookmarkEnd w:id="5593"/>
    <w:bookmarkStart w:name="z5614" w:id="5594"/>
    <w:p>
      <w:pPr>
        <w:spacing w:after="0"/>
        <w:ind w:left="0"/>
        <w:jc w:val="both"/>
      </w:pPr>
      <w:r>
        <w:rPr>
          <w:rFonts w:ascii="Times New Roman"/>
          <w:b w:val="false"/>
          <w:i w:val="false"/>
          <w:color w:val="000000"/>
          <w:sz w:val="28"/>
        </w:rPr>
        <w:t>
      электр оқшаулау материалдарының маркаларын.</w:t>
      </w:r>
    </w:p>
    <w:bookmarkEnd w:id="5594"/>
    <w:bookmarkStart w:name="z5615" w:id="5595"/>
    <w:p>
      <w:pPr>
        <w:spacing w:after="0"/>
        <w:ind w:left="0"/>
        <w:jc w:val="left"/>
      </w:pPr>
      <w:r>
        <w:rPr>
          <w:rFonts w:ascii="Times New Roman"/>
          <w:b/>
          <w:i w:val="false"/>
          <w:color w:val="000000"/>
        </w:rPr>
        <w:t xml:space="preserve"> 24-параграф. Электр оқшаулау бұйымдарын ораушы, 4-разряд</w:t>
      </w:r>
    </w:p>
    <w:bookmarkEnd w:id="5595"/>
    <w:bookmarkStart w:name="z5616" w:id="5596"/>
    <w:p>
      <w:pPr>
        <w:spacing w:after="0"/>
        <w:ind w:left="0"/>
        <w:jc w:val="both"/>
      </w:pPr>
      <w:r>
        <w:rPr>
          <w:rFonts w:ascii="Times New Roman"/>
          <w:b w:val="false"/>
          <w:i w:val="false"/>
          <w:color w:val="000000"/>
          <w:sz w:val="28"/>
        </w:rPr>
        <w:t>
      299. Жұмыс сипаттамасы:</w:t>
      </w:r>
    </w:p>
    <w:bookmarkEnd w:id="5596"/>
    <w:bookmarkStart w:name="z5617" w:id="5597"/>
    <w:p>
      <w:pPr>
        <w:spacing w:after="0"/>
        <w:ind w:left="0"/>
        <w:jc w:val="both"/>
      </w:pPr>
      <w:r>
        <w:rPr>
          <w:rFonts w:ascii="Times New Roman"/>
          <w:b w:val="false"/>
          <w:i w:val="false"/>
          <w:color w:val="000000"/>
          <w:sz w:val="28"/>
        </w:rPr>
        <w:t xml:space="preserve">
      электр оқшаулау бұйымдарын орау процесін роторлы-агрегаттық станоктар мен жартылай автоматтарда жүргізу; </w:t>
      </w:r>
    </w:p>
    <w:bookmarkEnd w:id="5597"/>
    <w:bookmarkStart w:name="z5618" w:id="5598"/>
    <w:p>
      <w:pPr>
        <w:spacing w:after="0"/>
        <w:ind w:left="0"/>
        <w:jc w:val="both"/>
      </w:pPr>
      <w:r>
        <w:rPr>
          <w:rFonts w:ascii="Times New Roman"/>
          <w:b w:val="false"/>
          <w:i w:val="false"/>
          <w:color w:val="000000"/>
          <w:sz w:val="28"/>
        </w:rPr>
        <w:t xml:space="preserve">
      материалды, өзекті және жабдықты жұмысқа дайындау; </w:t>
      </w:r>
    </w:p>
    <w:bookmarkEnd w:id="5598"/>
    <w:bookmarkStart w:name="z5619" w:id="5599"/>
    <w:p>
      <w:pPr>
        <w:spacing w:after="0"/>
        <w:ind w:left="0"/>
        <w:jc w:val="both"/>
      </w:pPr>
      <w:r>
        <w:rPr>
          <w:rFonts w:ascii="Times New Roman"/>
          <w:b w:val="false"/>
          <w:i w:val="false"/>
          <w:color w:val="000000"/>
          <w:sz w:val="28"/>
        </w:rPr>
        <w:t>
      материалды ыстық өзекте термоөңдеу;</w:t>
      </w:r>
    </w:p>
    <w:bookmarkEnd w:id="5599"/>
    <w:bookmarkStart w:name="z5620" w:id="5600"/>
    <w:p>
      <w:pPr>
        <w:spacing w:after="0"/>
        <w:ind w:left="0"/>
        <w:jc w:val="both"/>
      </w:pPr>
      <w:r>
        <w:rPr>
          <w:rFonts w:ascii="Times New Roman"/>
          <w:b w:val="false"/>
          <w:i w:val="false"/>
          <w:color w:val="000000"/>
          <w:sz w:val="28"/>
        </w:rPr>
        <w:t>
      термоөңдеу уақытын, валдардың температуралық режимін және полотноның барынша керілуін реттеу;</w:t>
      </w:r>
    </w:p>
    <w:bookmarkEnd w:id="5600"/>
    <w:bookmarkStart w:name="z5621" w:id="5601"/>
    <w:p>
      <w:pPr>
        <w:spacing w:after="0"/>
        <w:ind w:left="0"/>
        <w:jc w:val="both"/>
      </w:pPr>
      <w:r>
        <w:rPr>
          <w:rFonts w:ascii="Times New Roman"/>
          <w:b w:val="false"/>
          <w:i w:val="false"/>
          <w:color w:val="000000"/>
          <w:sz w:val="28"/>
        </w:rPr>
        <w:t xml:space="preserve">
      орама қалыңдығын берілген параметрлер бойынша есептеу; </w:t>
      </w:r>
    </w:p>
    <w:bookmarkEnd w:id="5601"/>
    <w:bookmarkStart w:name="z5622" w:id="5602"/>
    <w:p>
      <w:pPr>
        <w:spacing w:after="0"/>
        <w:ind w:left="0"/>
        <w:jc w:val="both"/>
      </w:pPr>
      <w:r>
        <w:rPr>
          <w:rFonts w:ascii="Times New Roman"/>
          <w:b w:val="false"/>
          <w:i w:val="false"/>
          <w:color w:val="000000"/>
          <w:sz w:val="28"/>
        </w:rPr>
        <w:t xml:space="preserve">
      журналға жазба жүргізу. </w:t>
      </w:r>
    </w:p>
    <w:bookmarkEnd w:id="5602"/>
    <w:bookmarkStart w:name="z5623" w:id="5603"/>
    <w:p>
      <w:pPr>
        <w:spacing w:after="0"/>
        <w:ind w:left="0"/>
        <w:jc w:val="both"/>
      </w:pPr>
      <w:r>
        <w:rPr>
          <w:rFonts w:ascii="Times New Roman"/>
          <w:b w:val="false"/>
          <w:i w:val="false"/>
          <w:color w:val="000000"/>
          <w:sz w:val="28"/>
        </w:rPr>
        <w:t xml:space="preserve">
      300. Білуге тиіс: </w:t>
      </w:r>
    </w:p>
    <w:bookmarkEnd w:id="5603"/>
    <w:bookmarkStart w:name="z5624" w:id="5604"/>
    <w:p>
      <w:pPr>
        <w:spacing w:after="0"/>
        <w:ind w:left="0"/>
        <w:jc w:val="both"/>
      </w:pPr>
      <w:r>
        <w:rPr>
          <w:rFonts w:ascii="Times New Roman"/>
          <w:b w:val="false"/>
          <w:i w:val="false"/>
          <w:color w:val="000000"/>
          <w:sz w:val="28"/>
        </w:rPr>
        <w:t xml:space="preserve">
      роторлы-агрегаттық станоктар мен жартылай автоматтардың құрылысын, жұмыс қағидатын; </w:t>
      </w:r>
    </w:p>
    <w:bookmarkEnd w:id="5604"/>
    <w:bookmarkStart w:name="z5625" w:id="5605"/>
    <w:p>
      <w:pPr>
        <w:spacing w:after="0"/>
        <w:ind w:left="0"/>
        <w:jc w:val="both"/>
      </w:pPr>
      <w:r>
        <w:rPr>
          <w:rFonts w:ascii="Times New Roman"/>
          <w:b w:val="false"/>
          <w:i w:val="false"/>
          <w:color w:val="000000"/>
          <w:sz w:val="28"/>
        </w:rPr>
        <w:t xml:space="preserve">
      электр оқшаулау материалдарын орау және термоөңдеу режимдерін; </w:t>
      </w:r>
    </w:p>
    <w:bookmarkEnd w:id="5605"/>
    <w:bookmarkStart w:name="z5626" w:id="5606"/>
    <w:p>
      <w:pPr>
        <w:spacing w:after="0"/>
        <w:ind w:left="0"/>
        <w:jc w:val="both"/>
      </w:pPr>
      <w:r>
        <w:rPr>
          <w:rFonts w:ascii="Times New Roman"/>
          <w:b w:val="false"/>
          <w:i w:val="false"/>
          <w:color w:val="000000"/>
          <w:sz w:val="28"/>
        </w:rPr>
        <w:t xml:space="preserve">
      орама қалыңдығын есептеу әдістемесін; </w:t>
      </w:r>
    </w:p>
    <w:bookmarkEnd w:id="5606"/>
    <w:bookmarkStart w:name="z5627" w:id="5607"/>
    <w:p>
      <w:pPr>
        <w:spacing w:after="0"/>
        <w:ind w:left="0"/>
        <w:jc w:val="both"/>
      </w:pPr>
      <w:r>
        <w:rPr>
          <w:rFonts w:ascii="Times New Roman"/>
          <w:b w:val="false"/>
          <w:i w:val="false"/>
          <w:color w:val="000000"/>
          <w:sz w:val="28"/>
        </w:rPr>
        <w:t xml:space="preserve">
      орауға қолданылатын шикізаттардың қасиеттерін; </w:t>
      </w:r>
    </w:p>
    <w:bookmarkEnd w:id="5607"/>
    <w:bookmarkStart w:name="z5628" w:id="5608"/>
    <w:p>
      <w:pPr>
        <w:spacing w:after="0"/>
        <w:ind w:left="0"/>
        <w:jc w:val="both"/>
      </w:pPr>
      <w:r>
        <w:rPr>
          <w:rFonts w:ascii="Times New Roman"/>
          <w:b w:val="false"/>
          <w:i w:val="false"/>
          <w:color w:val="000000"/>
          <w:sz w:val="28"/>
        </w:rPr>
        <w:t>
      май түрлерін және оларды жасау тәсілдерін.</w:t>
      </w:r>
    </w:p>
    <w:bookmarkEnd w:id="5608"/>
    <w:bookmarkStart w:name="z5629" w:id="5609"/>
    <w:p>
      <w:pPr>
        <w:spacing w:after="0"/>
        <w:ind w:left="0"/>
        <w:jc w:val="left"/>
      </w:pPr>
      <w:r>
        <w:rPr>
          <w:rFonts w:ascii="Times New Roman"/>
          <w:b/>
          <w:i w:val="false"/>
          <w:color w:val="000000"/>
        </w:rPr>
        <w:t xml:space="preserve"> 25-параграф. Электр оқшаулау бұйымдарын ораушы, 5-разряд</w:t>
      </w:r>
    </w:p>
    <w:bookmarkEnd w:id="5609"/>
    <w:bookmarkStart w:name="z5630" w:id="5610"/>
    <w:p>
      <w:pPr>
        <w:spacing w:after="0"/>
        <w:ind w:left="0"/>
        <w:jc w:val="both"/>
      </w:pPr>
      <w:r>
        <w:rPr>
          <w:rFonts w:ascii="Times New Roman"/>
          <w:b w:val="false"/>
          <w:i w:val="false"/>
          <w:color w:val="000000"/>
          <w:sz w:val="28"/>
        </w:rPr>
        <w:t>
      301. Жұмыс сипаттамасы:</w:t>
      </w:r>
    </w:p>
    <w:bookmarkEnd w:id="5610"/>
    <w:bookmarkStart w:name="z5631" w:id="5611"/>
    <w:p>
      <w:pPr>
        <w:spacing w:after="0"/>
        <w:ind w:left="0"/>
        <w:jc w:val="both"/>
      </w:pPr>
      <w:r>
        <w:rPr>
          <w:rFonts w:ascii="Times New Roman"/>
          <w:b w:val="false"/>
          <w:i w:val="false"/>
          <w:color w:val="000000"/>
          <w:sz w:val="28"/>
        </w:rPr>
        <w:t>
      электр оқшаулау бұйымдары мен шықпа өзектерге арналған қатты оқшаулау өзекшелерді орау процесін бір позиционды және көп позиционды станоктар мен автоматтарда жүргізу;</w:t>
      </w:r>
    </w:p>
    <w:bookmarkEnd w:id="5611"/>
    <w:bookmarkStart w:name="z5632" w:id="5612"/>
    <w:p>
      <w:pPr>
        <w:spacing w:after="0"/>
        <w:ind w:left="0"/>
        <w:jc w:val="both"/>
      </w:pPr>
      <w:r>
        <w:rPr>
          <w:rFonts w:ascii="Times New Roman"/>
          <w:b w:val="false"/>
          <w:i w:val="false"/>
          <w:color w:val="000000"/>
          <w:sz w:val="28"/>
        </w:rPr>
        <w:t>
      материалдарды орау процесінде терморадиациялық пісіру;</w:t>
      </w:r>
    </w:p>
    <w:bookmarkEnd w:id="5612"/>
    <w:bookmarkStart w:name="z5633" w:id="5613"/>
    <w:p>
      <w:pPr>
        <w:spacing w:after="0"/>
        <w:ind w:left="0"/>
        <w:jc w:val="both"/>
      </w:pPr>
      <w:r>
        <w:rPr>
          <w:rFonts w:ascii="Times New Roman"/>
          <w:b w:val="false"/>
          <w:i w:val="false"/>
          <w:color w:val="000000"/>
          <w:sz w:val="28"/>
        </w:rPr>
        <w:t xml:space="preserve">
      орау қалыңдығын автоматты басу құралының көмегімен анықтау; </w:t>
      </w:r>
    </w:p>
    <w:bookmarkEnd w:id="5613"/>
    <w:bookmarkStart w:name="z5634" w:id="5614"/>
    <w:p>
      <w:pPr>
        <w:spacing w:after="0"/>
        <w:ind w:left="0"/>
        <w:jc w:val="both"/>
      </w:pPr>
      <w:r>
        <w:rPr>
          <w:rFonts w:ascii="Times New Roman"/>
          <w:b w:val="false"/>
          <w:i w:val="false"/>
          <w:color w:val="000000"/>
          <w:sz w:val="28"/>
        </w:rPr>
        <w:t>
      орау жылдамдығын реттеу;</w:t>
      </w:r>
    </w:p>
    <w:bookmarkEnd w:id="5614"/>
    <w:bookmarkStart w:name="z5635" w:id="5615"/>
    <w:p>
      <w:pPr>
        <w:spacing w:after="0"/>
        <w:ind w:left="0"/>
        <w:jc w:val="both"/>
      </w:pPr>
      <w:r>
        <w:rPr>
          <w:rFonts w:ascii="Times New Roman"/>
          <w:b w:val="false"/>
          <w:i w:val="false"/>
          <w:color w:val="000000"/>
          <w:sz w:val="28"/>
        </w:rPr>
        <w:t>
      сәуле көзі мен өзек арасындағы қашықтықты іріктеу;</w:t>
      </w:r>
    </w:p>
    <w:bookmarkEnd w:id="5615"/>
    <w:bookmarkStart w:name="z5636" w:id="5616"/>
    <w:p>
      <w:pPr>
        <w:spacing w:after="0"/>
        <w:ind w:left="0"/>
        <w:jc w:val="both"/>
      </w:pPr>
      <w:r>
        <w:rPr>
          <w:rFonts w:ascii="Times New Roman"/>
          <w:b w:val="false"/>
          <w:i w:val="false"/>
          <w:color w:val="000000"/>
          <w:sz w:val="28"/>
        </w:rPr>
        <w:t xml:space="preserve">
      сәуле көзіндегі қысымды және оралған материалдың өзектен алыну уақытын бақылау. </w:t>
      </w:r>
    </w:p>
    <w:bookmarkEnd w:id="5616"/>
    <w:bookmarkStart w:name="z5637" w:id="5617"/>
    <w:p>
      <w:pPr>
        <w:spacing w:after="0"/>
        <w:ind w:left="0"/>
        <w:jc w:val="both"/>
      </w:pPr>
      <w:r>
        <w:rPr>
          <w:rFonts w:ascii="Times New Roman"/>
          <w:b w:val="false"/>
          <w:i w:val="false"/>
          <w:color w:val="000000"/>
          <w:sz w:val="28"/>
        </w:rPr>
        <w:t xml:space="preserve">
      302. Білуге тиіс: </w:t>
      </w:r>
    </w:p>
    <w:bookmarkEnd w:id="5617"/>
    <w:bookmarkStart w:name="z5638" w:id="5618"/>
    <w:p>
      <w:pPr>
        <w:spacing w:after="0"/>
        <w:ind w:left="0"/>
        <w:jc w:val="both"/>
      </w:pPr>
      <w:r>
        <w:rPr>
          <w:rFonts w:ascii="Times New Roman"/>
          <w:b w:val="false"/>
          <w:i w:val="false"/>
          <w:color w:val="000000"/>
          <w:sz w:val="28"/>
        </w:rPr>
        <w:t xml:space="preserve">
      бір позиционды және көп позиционды станоктар мен автоматтардың құрылысын, жұмыс қағидатын және жұмыс қағидаларын; </w:t>
      </w:r>
    </w:p>
    <w:bookmarkEnd w:id="5618"/>
    <w:bookmarkStart w:name="z5639" w:id="5619"/>
    <w:p>
      <w:pPr>
        <w:spacing w:after="0"/>
        <w:ind w:left="0"/>
        <w:jc w:val="both"/>
      </w:pPr>
      <w:r>
        <w:rPr>
          <w:rFonts w:ascii="Times New Roman"/>
          <w:b w:val="false"/>
          <w:i w:val="false"/>
          <w:color w:val="000000"/>
          <w:sz w:val="28"/>
        </w:rPr>
        <w:t xml:space="preserve">
      орау және режимдері ережесін және реттеу тәсілдерін; </w:t>
      </w:r>
    </w:p>
    <w:bookmarkEnd w:id="5619"/>
    <w:bookmarkStart w:name="z5640" w:id="5620"/>
    <w:p>
      <w:pPr>
        <w:spacing w:after="0"/>
        <w:ind w:left="0"/>
        <w:jc w:val="both"/>
      </w:pPr>
      <w:r>
        <w:rPr>
          <w:rFonts w:ascii="Times New Roman"/>
          <w:b w:val="false"/>
          <w:i w:val="false"/>
          <w:color w:val="000000"/>
          <w:sz w:val="28"/>
        </w:rPr>
        <w:t xml:space="preserve">
      пісіру режимі мен материалдардың шығыс нормасын; </w:t>
      </w:r>
    </w:p>
    <w:bookmarkEnd w:id="5620"/>
    <w:bookmarkStart w:name="z5641" w:id="5621"/>
    <w:p>
      <w:pPr>
        <w:spacing w:after="0"/>
        <w:ind w:left="0"/>
        <w:jc w:val="both"/>
      </w:pPr>
      <w:r>
        <w:rPr>
          <w:rFonts w:ascii="Times New Roman"/>
          <w:b w:val="false"/>
          <w:i w:val="false"/>
          <w:color w:val="000000"/>
          <w:sz w:val="28"/>
        </w:rPr>
        <w:t xml:space="preserve">
      графитті ерітінді жасау тәсілдерін; </w:t>
      </w:r>
    </w:p>
    <w:bookmarkEnd w:id="5621"/>
    <w:bookmarkStart w:name="z5642" w:id="5622"/>
    <w:p>
      <w:pPr>
        <w:spacing w:after="0"/>
        <w:ind w:left="0"/>
        <w:jc w:val="both"/>
      </w:pPr>
      <w:r>
        <w:rPr>
          <w:rFonts w:ascii="Times New Roman"/>
          <w:b w:val="false"/>
          <w:i w:val="false"/>
          <w:color w:val="000000"/>
          <w:sz w:val="28"/>
        </w:rPr>
        <w:t>
      электр оқшаулау бұйымдарына қойылатын техникалық талаптарды.</w:t>
      </w:r>
    </w:p>
    <w:bookmarkEnd w:id="5622"/>
    <w:bookmarkStart w:name="z5643" w:id="5623"/>
    <w:p>
      <w:pPr>
        <w:spacing w:after="0"/>
        <w:ind w:left="0"/>
        <w:jc w:val="left"/>
      </w:pPr>
      <w:r>
        <w:rPr>
          <w:rFonts w:ascii="Times New Roman"/>
          <w:b/>
          <w:i w:val="false"/>
          <w:color w:val="000000"/>
        </w:rPr>
        <w:t xml:space="preserve"> 26-параграф. Электр оқшаулау материалдары өндірісіндегі бақылаушы, 3-разряд</w:t>
      </w:r>
    </w:p>
    <w:bookmarkEnd w:id="5623"/>
    <w:bookmarkStart w:name="z5644" w:id="5624"/>
    <w:p>
      <w:pPr>
        <w:spacing w:after="0"/>
        <w:ind w:left="0"/>
        <w:jc w:val="both"/>
      </w:pPr>
      <w:r>
        <w:rPr>
          <w:rFonts w:ascii="Times New Roman"/>
          <w:b w:val="false"/>
          <w:i w:val="false"/>
          <w:color w:val="000000"/>
          <w:sz w:val="28"/>
        </w:rPr>
        <w:t>
      303. Жұмыс сипаттамасы:</w:t>
      </w:r>
    </w:p>
    <w:bookmarkEnd w:id="5624"/>
    <w:bookmarkStart w:name="z5645" w:id="5625"/>
    <w:p>
      <w:pPr>
        <w:spacing w:after="0"/>
        <w:ind w:left="0"/>
        <w:jc w:val="both"/>
      </w:pPr>
      <w:r>
        <w:rPr>
          <w:rFonts w:ascii="Times New Roman"/>
          <w:b w:val="false"/>
          <w:i w:val="false"/>
          <w:color w:val="000000"/>
          <w:sz w:val="28"/>
        </w:rPr>
        <w:t xml:space="preserve">
      рак маталарды, шыны маталарды, сіңірмеленген мақта-қағаз және шыны маталарды, қағазды және электр оқшаулау трубкаларын қабылдау және бақылау; </w:t>
      </w:r>
    </w:p>
    <w:bookmarkEnd w:id="5625"/>
    <w:bookmarkStart w:name="z5646" w:id="5626"/>
    <w:p>
      <w:pPr>
        <w:spacing w:after="0"/>
        <w:ind w:left="0"/>
        <w:jc w:val="both"/>
      </w:pPr>
      <w:r>
        <w:rPr>
          <w:rFonts w:ascii="Times New Roman"/>
          <w:b w:val="false"/>
          <w:i w:val="false"/>
          <w:color w:val="000000"/>
          <w:sz w:val="28"/>
        </w:rPr>
        <w:t xml:space="preserve">
      лак маталар мен шыны маталарды қуаты 15 киловат дейінгі жоғары вольтті қондырғыларда сынау; </w:t>
      </w:r>
    </w:p>
    <w:bookmarkEnd w:id="5626"/>
    <w:bookmarkStart w:name="z5647" w:id="5627"/>
    <w:p>
      <w:pPr>
        <w:spacing w:after="0"/>
        <w:ind w:left="0"/>
        <w:jc w:val="both"/>
      </w:pPr>
      <w:r>
        <w:rPr>
          <w:rFonts w:ascii="Times New Roman"/>
          <w:b w:val="false"/>
          <w:i w:val="false"/>
          <w:color w:val="000000"/>
          <w:sz w:val="28"/>
        </w:rPr>
        <w:t xml:space="preserve">
      лак маталар мен шыны маталардың майға, бензинге төзімділігі мен желімінің ыдырау жылдамдығын тексеру; </w:t>
      </w:r>
    </w:p>
    <w:bookmarkEnd w:id="5627"/>
    <w:bookmarkStart w:name="z5648" w:id="5628"/>
    <w:p>
      <w:pPr>
        <w:spacing w:after="0"/>
        <w:ind w:left="0"/>
        <w:jc w:val="both"/>
      </w:pPr>
      <w:r>
        <w:rPr>
          <w:rFonts w:ascii="Times New Roman"/>
          <w:b w:val="false"/>
          <w:i w:val="false"/>
          <w:color w:val="000000"/>
          <w:sz w:val="28"/>
        </w:rPr>
        <w:t xml:space="preserve">
      сіңірмеленген мақта-қағаз және шыны маталардағы, қағаздағы шайырды, ұшпа және ерігіш заттар құрамын анықтау; </w:t>
      </w:r>
    </w:p>
    <w:bookmarkEnd w:id="5628"/>
    <w:bookmarkStart w:name="z5649" w:id="5629"/>
    <w:p>
      <w:pPr>
        <w:spacing w:after="0"/>
        <w:ind w:left="0"/>
        <w:jc w:val="both"/>
      </w:pPr>
      <w:r>
        <w:rPr>
          <w:rFonts w:ascii="Times New Roman"/>
          <w:b w:val="false"/>
          <w:i w:val="false"/>
          <w:color w:val="000000"/>
          <w:sz w:val="28"/>
        </w:rPr>
        <w:t xml:space="preserve">
      материалды дайындаудың технологиялық процесін бақылау; </w:t>
      </w:r>
    </w:p>
    <w:bookmarkEnd w:id="5629"/>
    <w:bookmarkStart w:name="z5650" w:id="5630"/>
    <w:p>
      <w:pPr>
        <w:spacing w:after="0"/>
        <w:ind w:left="0"/>
        <w:jc w:val="both"/>
      </w:pPr>
      <w:r>
        <w:rPr>
          <w:rFonts w:ascii="Times New Roman"/>
          <w:b w:val="false"/>
          <w:i w:val="false"/>
          <w:color w:val="000000"/>
          <w:sz w:val="28"/>
        </w:rPr>
        <w:t>
      лак маталар мен шыны маталардың метражын және полотно енін айқындау;</w:t>
      </w:r>
    </w:p>
    <w:bookmarkEnd w:id="5630"/>
    <w:bookmarkStart w:name="z5651" w:id="5631"/>
    <w:p>
      <w:pPr>
        <w:spacing w:after="0"/>
        <w:ind w:left="0"/>
        <w:jc w:val="both"/>
      </w:pPr>
      <w:r>
        <w:rPr>
          <w:rFonts w:ascii="Times New Roman"/>
          <w:b w:val="false"/>
          <w:i w:val="false"/>
          <w:color w:val="000000"/>
          <w:sz w:val="28"/>
        </w:rPr>
        <w:t xml:space="preserve">
      материалдарды сыртқы түріне қарай бракқа шығару; </w:t>
      </w:r>
    </w:p>
    <w:bookmarkEnd w:id="5631"/>
    <w:bookmarkStart w:name="z5652" w:id="5632"/>
    <w:p>
      <w:pPr>
        <w:spacing w:after="0"/>
        <w:ind w:left="0"/>
        <w:jc w:val="both"/>
      </w:pPr>
      <w:r>
        <w:rPr>
          <w:rFonts w:ascii="Times New Roman"/>
          <w:b w:val="false"/>
          <w:i w:val="false"/>
          <w:color w:val="000000"/>
          <w:sz w:val="28"/>
        </w:rPr>
        <w:t>
      бракты түрлері бойынша сыныптау және оны жою жөнінде уақытылы шара қабылдау;</w:t>
      </w:r>
    </w:p>
    <w:bookmarkEnd w:id="5632"/>
    <w:bookmarkStart w:name="z5653" w:id="5633"/>
    <w:p>
      <w:pPr>
        <w:spacing w:after="0"/>
        <w:ind w:left="0"/>
        <w:jc w:val="both"/>
      </w:pPr>
      <w:r>
        <w:rPr>
          <w:rFonts w:ascii="Times New Roman"/>
          <w:b w:val="false"/>
          <w:i w:val="false"/>
          <w:color w:val="000000"/>
          <w:sz w:val="28"/>
        </w:rPr>
        <w:t>
      бақылау нәтижелері жазбасын ресімдеу.</w:t>
      </w:r>
    </w:p>
    <w:bookmarkEnd w:id="5633"/>
    <w:bookmarkStart w:name="z5654" w:id="5634"/>
    <w:p>
      <w:pPr>
        <w:spacing w:after="0"/>
        <w:ind w:left="0"/>
        <w:jc w:val="both"/>
      </w:pPr>
      <w:r>
        <w:rPr>
          <w:rFonts w:ascii="Times New Roman"/>
          <w:b w:val="false"/>
          <w:i w:val="false"/>
          <w:color w:val="000000"/>
          <w:sz w:val="28"/>
        </w:rPr>
        <w:t xml:space="preserve">
      304. Білуге тиіс: </w:t>
      </w:r>
    </w:p>
    <w:bookmarkEnd w:id="5634"/>
    <w:bookmarkStart w:name="z5655" w:id="5635"/>
    <w:p>
      <w:pPr>
        <w:spacing w:after="0"/>
        <w:ind w:left="0"/>
        <w:jc w:val="both"/>
      </w:pPr>
      <w:r>
        <w:rPr>
          <w:rFonts w:ascii="Times New Roman"/>
          <w:b w:val="false"/>
          <w:i w:val="false"/>
          <w:color w:val="000000"/>
          <w:sz w:val="28"/>
        </w:rPr>
        <w:t xml:space="preserve">
      шикізатқа, жартылай шикізатқа және дайын өнімге арналған техникалық шарттарды; </w:t>
      </w:r>
    </w:p>
    <w:bookmarkEnd w:id="5635"/>
    <w:bookmarkStart w:name="z5656" w:id="5636"/>
    <w:p>
      <w:pPr>
        <w:spacing w:after="0"/>
        <w:ind w:left="0"/>
        <w:jc w:val="both"/>
      </w:pPr>
      <w:r>
        <w:rPr>
          <w:rFonts w:ascii="Times New Roman"/>
          <w:b w:val="false"/>
          <w:i w:val="false"/>
          <w:color w:val="000000"/>
          <w:sz w:val="28"/>
        </w:rPr>
        <w:t xml:space="preserve">
      материалды қабылдау және бақылау қағидаларын мен тәсілдерін; </w:t>
      </w:r>
    </w:p>
    <w:bookmarkEnd w:id="5636"/>
    <w:bookmarkStart w:name="z5657" w:id="5637"/>
    <w:p>
      <w:pPr>
        <w:spacing w:after="0"/>
        <w:ind w:left="0"/>
        <w:jc w:val="both"/>
      </w:pPr>
      <w:r>
        <w:rPr>
          <w:rFonts w:ascii="Times New Roman"/>
          <w:b w:val="false"/>
          <w:i w:val="false"/>
          <w:color w:val="000000"/>
          <w:sz w:val="28"/>
        </w:rPr>
        <w:t xml:space="preserve">
      қызмет көрсетілетін учаскедегі жабдықты және технологиялық процесті; </w:t>
      </w:r>
    </w:p>
    <w:bookmarkEnd w:id="5637"/>
    <w:bookmarkStart w:name="z5658" w:id="5638"/>
    <w:p>
      <w:pPr>
        <w:spacing w:after="0"/>
        <w:ind w:left="0"/>
        <w:jc w:val="both"/>
      </w:pPr>
      <w:r>
        <w:rPr>
          <w:rFonts w:ascii="Times New Roman"/>
          <w:b w:val="false"/>
          <w:i w:val="false"/>
          <w:color w:val="000000"/>
          <w:sz w:val="28"/>
        </w:rPr>
        <w:t xml:space="preserve">
      жоғары вольтті қондырғыларда жұмыс істеу қағидаларын; </w:t>
      </w:r>
    </w:p>
    <w:bookmarkEnd w:id="5638"/>
    <w:bookmarkStart w:name="z5659" w:id="5639"/>
    <w:p>
      <w:pPr>
        <w:spacing w:after="0"/>
        <w:ind w:left="0"/>
        <w:jc w:val="both"/>
      </w:pPr>
      <w:r>
        <w:rPr>
          <w:rFonts w:ascii="Times New Roman"/>
          <w:b w:val="false"/>
          <w:i w:val="false"/>
          <w:color w:val="000000"/>
          <w:sz w:val="28"/>
        </w:rPr>
        <w:t xml:space="preserve">
      бақылау-өлшеу аспаптарының нысаны мен пайдалану қағидаларын; </w:t>
      </w:r>
    </w:p>
    <w:bookmarkEnd w:id="5639"/>
    <w:bookmarkStart w:name="z5660" w:id="5640"/>
    <w:p>
      <w:pPr>
        <w:spacing w:after="0"/>
        <w:ind w:left="0"/>
        <w:jc w:val="both"/>
      </w:pPr>
      <w:r>
        <w:rPr>
          <w:rFonts w:ascii="Times New Roman"/>
          <w:b w:val="false"/>
          <w:i w:val="false"/>
          <w:color w:val="000000"/>
          <w:sz w:val="28"/>
        </w:rPr>
        <w:t xml:space="preserve">
      брак түрлерін және оны жою тәсілдерін; </w:t>
      </w:r>
    </w:p>
    <w:bookmarkEnd w:id="5640"/>
    <w:bookmarkStart w:name="z5661" w:id="5641"/>
    <w:p>
      <w:pPr>
        <w:spacing w:after="0"/>
        <w:ind w:left="0"/>
        <w:jc w:val="both"/>
      </w:pPr>
      <w:r>
        <w:rPr>
          <w:rFonts w:ascii="Times New Roman"/>
          <w:b w:val="false"/>
          <w:i w:val="false"/>
          <w:color w:val="000000"/>
          <w:sz w:val="28"/>
        </w:rPr>
        <w:t xml:space="preserve">
      бақылау нәтижесін ресімдеу қағидаларын. </w:t>
      </w:r>
    </w:p>
    <w:bookmarkEnd w:id="5641"/>
    <w:bookmarkStart w:name="z5662" w:id="5642"/>
    <w:p>
      <w:pPr>
        <w:spacing w:after="0"/>
        <w:ind w:left="0"/>
        <w:jc w:val="left"/>
      </w:pPr>
      <w:r>
        <w:rPr>
          <w:rFonts w:ascii="Times New Roman"/>
          <w:b/>
          <w:i w:val="false"/>
          <w:color w:val="000000"/>
        </w:rPr>
        <w:t xml:space="preserve"> 27-параграф. Электр оқшаулау материалдары өндірісіндегі бақылаушы, 4-разряд</w:t>
      </w:r>
    </w:p>
    <w:bookmarkEnd w:id="5642"/>
    <w:bookmarkStart w:name="z5663" w:id="5643"/>
    <w:p>
      <w:pPr>
        <w:spacing w:after="0"/>
        <w:ind w:left="0"/>
        <w:jc w:val="both"/>
      </w:pPr>
      <w:r>
        <w:rPr>
          <w:rFonts w:ascii="Times New Roman"/>
          <w:b w:val="false"/>
          <w:i w:val="false"/>
          <w:color w:val="000000"/>
          <w:sz w:val="28"/>
        </w:rPr>
        <w:t>
      305. Жұмыс сипаттамасы:</w:t>
      </w:r>
    </w:p>
    <w:bookmarkEnd w:id="5643"/>
    <w:bookmarkStart w:name="z5664" w:id="5644"/>
    <w:p>
      <w:pPr>
        <w:spacing w:after="0"/>
        <w:ind w:left="0"/>
        <w:jc w:val="both"/>
      </w:pPr>
      <w:r>
        <w:rPr>
          <w:rFonts w:ascii="Times New Roman"/>
          <w:b w:val="false"/>
          <w:i w:val="false"/>
          <w:color w:val="000000"/>
          <w:sz w:val="28"/>
        </w:rPr>
        <w:t xml:space="preserve">
      қабатты пластиктерді, шыны пластиктерді, икемді диэлектриктерді, қалыптаушы және салма миканиттерді, микалентті, слюдиниттерді, слюдопластыларды, пленка-электр картонды, бакелизирленген қағазды, лактарды, компаундар мен эмальді қабылдау және бақылау; </w:t>
      </w:r>
    </w:p>
    <w:bookmarkEnd w:id="5644"/>
    <w:bookmarkStart w:name="z5665" w:id="5645"/>
    <w:p>
      <w:pPr>
        <w:spacing w:after="0"/>
        <w:ind w:left="0"/>
        <w:jc w:val="both"/>
      </w:pPr>
      <w:r>
        <w:rPr>
          <w:rFonts w:ascii="Times New Roman"/>
          <w:b w:val="false"/>
          <w:i w:val="false"/>
          <w:color w:val="000000"/>
          <w:sz w:val="28"/>
        </w:rPr>
        <w:t>
      электр оқшаулау материалдарын қуаты 15 киловольт. жоғары жоңғары вольтті қондырғыларда сынау;</w:t>
      </w:r>
    </w:p>
    <w:bookmarkEnd w:id="5645"/>
    <w:bookmarkStart w:name="z5666" w:id="5646"/>
    <w:p>
      <w:pPr>
        <w:spacing w:after="0"/>
        <w:ind w:left="0"/>
        <w:jc w:val="both"/>
      </w:pPr>
      <w:r>
        <w:rPr>
          <w:rFonts w:ascii="Times New Roman"/>
          <w:b w:val="false"/>
          <w:i w:val="false"/>
          <w:color w:val="000000"/>
          <w:sz w:val="28"/>
        </w:rPr>
        <w:t xml:space="preserve">
      лактың, компаундар мен эмальдің тұтқырлығы мен тығыздығын бақылау-өлшеу аспаптарының көрсеткіштері бойынша бақылау; </w:t>
      </w:r>
    </w:p>
    <w:bookmarkEnd w:id="5646"/>
    <w:bookmarkStart w:name="z5667" w:id="5647"/>
    <w:p>
      <w:pPr>
        <w:spacing w:after="0"/>
        <w:ind w:left="0"/>
        <w:jc w:val="both"/>
      </w:pPr>
      <w:r>
        <w:rPr>
          <w:rFonts w:ascii="Times New Roman"/>
          <w:b w:val="false"/>
          <w:i w:val="false"/>
          <w:color w:val="000000"/>
          <w:sz w:val="28"/>
        </w:rPr>
        <w:t>
      пленка электр картон мен қабатты пластикаттардың ыстыққа беріктігін анықтау;</w:t>
      </w:r>
    </w:p>
    <w:bookmarkEnd w:id="5647"/>
    <w:bookmarkStart w:name="z5668" w:id="5648"/>
    <w:p>
      <w:pPr>
        <w:spacing w:after="0"/>
        <w:ind w:left="0"/>
        <w:jc w:val="both"/>
      </w:pPr>
      <w:r>
        <w:rPr>
          <w:rFonts w:ascii="Times New Roman"/>
          <w:b w:val="false"/>
          <w:i w:val="false"/>
          <w:color w:val="000000"/>
          <w:sz w:val="28"/>
        </w:rPr>
        <w:t xml:space="preserve">
      лактың, компаундардың қышқылдық санын анықтау үшін химиялық талдау жүргізу; </w:t>
      </w:r>
    </w:p>
    <w:bookmarkEnd w:id="5648"/>
    <w:bookmarkStart w:name="z5669" w:id="5649"/>
    <w:p>
      <w:pPr>
        <w:spacing w:after="0"/>
        <w:ind w:left="0"/>
        <w:jc w:val="both"/>
      </w:pPr>
      <w:r>
        <w:rPr>
          <w:rFonts w:ascii="Times New Roman"/>
          <w:b w:val="false"/>
          <w:i w:val="false"/>
          <w:color w:val="000000"/>
          <w:sz w:val="28"/>
        </w:rPr>
        <w:t xml:space="preserve">
      компоненттердің проценттік құрамын анықтау үшін ілмелерді өлшеу; </w:t>
      </w:r>
    </w:p>
    <w:bookmarkEnd w:id="5649"/>
    <w:bookmarkStart w:name="z5670" w:id="5650"/>
    <w:p>
      <w:pPr>
        <w:spacing w:after="0"/>
        <w:ind w:left="0"/>
        <w:jc w:val="both"/>
      </w:pPr>
      <w:r>
        <w:rPr>
          <w:rFonts w:ascii="Times New Roman"/>
          <w:b w:val="false"/>
          <w:i w:val="false"/>
          <w:color w:val="000000"/>
          <w:sz w:val="28"/>
        </w:rPr>
        <w:t>
      қабатты пластиктер мен шыны пластиктердің тығыздығы мен су сіңіргіштігін анықтау;</w:t>
      </w:r>
    </w:p>
    <w:bookmarkEnd w:id="5650"/>
    <w:bookmarkStart w:name="z5671" w:id="5651"/>
    <w:p>
      <w:pPr>
        <w:spacing w:after="0"/>
        <w:ind w:left="0"/>
        <w:jc w:val="both"/>
      </w:pPr>
      <w:r>
        <w:rPr>
          <w:rFonts w:ascii="Times New Roman"/>
          <w:b w:val="false"/>
          <w:i w:val="false"/>
          <w:color w:val="000000"/>
          <w:sz w:val="28"/>
        </w:rPr>
        <w:t xml:space="preserve">
      материалдардың қалыңдығы мен габариттерін бақылау-өлшеу аспаптарымен бақылау; </w:t>
      </w:r>
    </w:p>
    <w:bookmarkEnd w:id="5651"/>
    <w:bookmarkStart w:name="z5672" w:id="5652"/>
    <w:p>
      <w:pPr>
        <w:spacing w:after="0"/>
        <w:ind w:left="0"/>
        <w:jc w:val="both"/>
      </w:pPr>
      <w:r>
        <w:rPr>
          <w:rFonts w:ascii="Times New Roman"/>
          <w:b w:val="false"/>
          <w:i w:val="false"/>
          <w:color w:val="000000"/>
          <w:sz w:val="28"/>
        </w:rPr>
        <w:t xml:space="preserve">
      брактың алдын алу, оның себептерін анықтау және бракқа акті жасау. </w:t>
      </w:r>
    </w:p>
    <w:bookmarkEnd w:id="5652"/>
    <w:bookmarkStart w:name="z5673" w:id="5653"/>
    <w:p>
      <w:pPr>
        <w:spacing w:after="0"/>
        <w:ind w:left="0"/>
        <w:jc w:val="both"/>
      </w:pPr>
      <w:r>
        <w:rPr>
          <w:rFonts w:ascii="Times New Roman"/>
          <w:b w:val="false"/>
          <w:i w:val="false"/>
          <w:color w:val="000000"/>
          <w:sz w:val="28"/>
        </w:rPr>
        <w:t xml:space="preserve">
      306. Білуге тиіс: </w:t>
      </w:r>
    </w:p>
    <w:bookmarkEnd w:id="5653"/>
    <w:bookmarkStart w:name="z5674" w:id="5654"/>
    <w:p>
      <w:pPr>
        <w:spacing w:after="0"/>
        <w:ind w:left="0"/>
        <w:jc w:val="both"/>
      </w:pPr>
      <w:r>
        <w:rPr>
          <w:rFonts w:ascii="Times New Roman"/>
          <w:b w:val="false"/>
          <w:i w:val="false"/>
          <w:color w:val="000000"/>
          <w:sz w:val="28"/>
        </w:rPr>
        <w:t xml:space="preserve">
      шикізатқа, жартылай шикізатқа және дайын өнімге арналған мемлекеттік стандарттар мен техникалық шарттарды; </w:t>
      </w:r>
    </w:p>
    <w:bookmarkEnd w:id="5654"/>
    <w:bookmarkStart w:name="z5675" w:id="5655"/>
    <w:p>
      <w:pPr>
        <w:spacing w:after="0"/>
        <w:ind w:left="0"/>
        <w:jc w:val="both"/>
      </w:pPr>
      <w:r>
        <w:rPr>
          <w:rFonts w:ascii="Times New Roman"/>
          <w:b w:val="false"/>
          <w:i w:val="false"/>
          <w:color w:val="000000"/>
          <w:sz w:val="28"/>
        </w:rPr>
        <w:t xml:space="preserve">
      шығарылатын материалды қабылдау және бақылау тәсілдерін; </w:t>
      </w:r>
    </w:p>
    <w:bookmarkEnd w:id="5655"/>
    <w:bookmarkStart w:name="z5676" w:id="5656"/>
    <w:p>
      <w:pPr>
        <w:spacing w:after="0"/>
        <w:ind w:left="0"/>
        <w:jc w:val="both"/>
      </w:pPr>
      <w:r>
        <w:rPr>
          <w:rFonts w:ascii="Times New Roman"/>
          <w:b w:val="false"/>
          <w:i w:val="false"/>
          <w:color w:val="000000"/>
          <w:sz w:val="28"/>
        </w:rPr>
        <w:t xml:space="preserve">
      бақылау-өлшеу аспаптарының нысаны мен пайдалану қағидаларын; </w:t>
      </w:r>
    </w:p>
    <w:bookmarkEnd w:id="5656"/>
    <w:bookmarkStart w:name="z5677" w:id="5657"/>
    <w:p>
      <w:pPr>
        <w:spacing w:after="0"/>
        <w:ind w:left="0"/>
        <w:jc w:val="both"/>
      </w:pPr>
      <w:r>
        <w:rPr>
          <w:rFonts w:ascii="Times New Roman"/>
          <w:b w:val="false"/>
          <w:i w:val="false"/>
          <w:color w:val="000000"/>
          <w:sz w:val="28"/>
        </w:rPr>
        <w:t xml:space="preserve">
      жоғары вольтті қондырғыларда жұмыс істеу қағидаларын; </w:t>
      </w:r>
    </w:p>
    <w:bookmarkEnd w:id="5657"/>
    <w:bookmarkStart w:name="z5678" w:id="5658"/>
    <w:p>
      <w:pPr>
        <w:spacing w:after="0"/>
        <w:ind w:left="0"/>
        <w:jc w:val="both"/>
      </w:pPr>
      <w:r>
        <w:rPr>
          <w:rFonts w:ascii="Times New Roman"/>
          <w:b w:val="false"/>
          <w:i w:val="false"/>
          <w:color w:val="000000"/>
          <w:sz w:val="28"/>
        </w:rPr>
        <w:t xml:space="preserve">
      брактың пайда болу себептерін және оны жою тәсілдерін. </w:t>
      </w:r>
    </w:p>
    <w:bookmarkEnd w:id="5658"/>
    <w:bookmarkStart w:name="z5679" w:id="5659"/>
    <w:p>
      <w:pPr>
        <w:spacing w:after="0"/>
        <w:ind w:left="0"/>
        <w:jc w:val="left"/>
      </w:pPr>
      <w:r>
        <w:rPr>
          <w:rFonts w:ascii="Times New Roman"/>
          <w:b/>
          <w:i w:val="false"/>
          <w:color w:val="000000"/>
        </w:rPr>
        <w:t xml:space="preserve"> 28-параграф. Электр оқшаулау материалдары өндірісіндегі бақылаушы, 5-разряд</w:t>
      </w:r>
    </w:p>
    <w:bookmarkEnd w:id="5659"/>
    <w:bookmarkStart w:name="z5680" w:id="5660"/>
    <w:p>
      <w:pPr>
        <w:spacing w:after="0"/>
        <w:ind w:left="0"/>
        <w:jc w:val="both"/>
      </w:pPr>
      <w:r>
        <w:rPr>
          <w:rFonts w:ascii="Times New Roman"/>
          <w:b w:val="false"/>
          <w:i w:val="false"/>
          <w:color w:val="000000"/>
          <w:sz w:val="28"/>
        </w:rPr>
        <w:t xml:space="preserve">
      307. Жұмыс сипаттамасы: </w:t>
      </w:r>
    </w:p>
    <w:bookmarkEnd w:id="5660"/>
    <w:bookmarkStart w:name="z5681" w:id="5661"/>
    <w:p>
      <w:pPr>
        <w:spacing w:after="0"/>
        <w:ind w:left="0"/>
        <w:jc w:val="both"/>
      </w:pPr>
      <w:r>
        <w:rPr>
          <w:rFonts w:ascii="Times New Roman"/>
          <w:b w:val="false"/>
          <w:i w:val="false"/>
          <w:color w:val="000000"/>
          <w:sz w:val="28"/>
        </w:rPr>
        <w:t xml:space="preserve">
      коллекторлық миканиттерді, фольгирленген материалдар мен оқшаулауысы қатты кірме бөлшектерді қабылдау және бақылау; </w:t>
      </w:r>
    </w:p>
    <w:bookmarkEnd w:id="5661"/>
    <w:bookmarkStart w:name="z5682" w:id="5662"/>
    <w:p>
      <w:pPr>
        <w:spacing w:after="0"/>
        <w:ind w:left="0"/>
        <w:jc w:val="both"/>
      </w:pPr>
      <w:r>
        <w:rPr>
          <w:rFonts w:ascii="Times New Roman"/>
          <w:b w:val="false"/>
          <w:i w:val="false"/>
          <w:color w:val="000000"/>
          <w:sz w:val="28"/>
        </w:rPr>
        <w:t xml:space="preserve">
      кірме бөлшектің диэлектрлік шығын бұрышы тангенгісінің өсуін жоғары вольтті мостылармен және вибрациялық гальванометрлермен анықтау; </w:t>
      </w:r>
    </w:p>
    <w:bookmarkEnd w:id="5662"/>
    <w:bookmarkStart w:name="z5683" w:id="5663"/>
    <w:p>
      <w:pPr>
        <w:spacing w:after="0"/>
        <w:ind w:left="0"/>
        <w:jc w:val="both"/>
      </w:pPr>
      <w:r>
        <w:rPr>
          <w:rFonts w:ascii="Times New Roman"/>
          <w:b w:val="false"/>
          <w:i w:val="false"/>
          <w:color w:val="000000"/>
          <w:sz w:val="28"/>
        </w:rPr>
        <w:t>
      бөлшектердің геометриялық параметрлерін күрделі бақылау-өлшеу аспаптарымен схемаларға сәйкес анықтау;</w:t>
      </w:r>
    </w:p>
    <w:bookmarkEnd w:id="5663"/>
    <w:bookmarkStart w:name="z5684" w:id="5664"/>
    <w:p>
      <w:pPr>
        <w:spacing w:after="0"/>
        <w:ind w:left="0"/>
        <w:jc w:val="both"/>
      </w:pPr>
      <w:r>
        <w:rPr>
          <w:rFonts w:ascii="Times New Roman"/>
          <w:b w:val="false"/>
          <w:i w:val="false"/>
          <w:color w:val="000000"/>
          <w:sz w:val="28"/>
        </w:rPr>
        <w:t xml:space="preserve">
      коллекторлық миканиттер мен болат салмаларды сынауға дайындау; </w:t>
      </w:r>
    </w:p>
    <w:bookmarkEnd w:id="5664"/>
    <w:bookmarkStart w:name="z5685" w:id="5665"/>
    <w:p>
      <w:pPr>
        <w:spacing w:after="0"/>
        <w:ind w:left="0"/>
        <w:jc w:val="both"/>
      </w:pPr>
      <w:r>
        <w:rPr>
          <w:rFonts w:ascii="Times New Roman"/>
          <w:b w:val="false"/>
          <w:i w:val="false"/>
          <w:color w:val="000000"/>
          <w:sz w:val="28"/>
        </w:rPr>
        <w:t>
      коллекторлық миканиттерді гидравликалық престерде сомаланған орталануын сынау;</w:t>
      </w:r>
    </w:p>
    <w:bookmarkEnd w:id="5665"/>
    <w:bookmarkStart w:name="z5686" w:id="5666"/>
    <w:p>
      <w:pPr>
        <w:spacing w:after="0"/>
        <w:ind w:left="0"/>
        <w:jc w:val="both"/>
      </w:pPr>
      <w:r>
        <w:rPr>
          <w:rFonts w:ascii="Times New Roman"/>
          <w:b w:val="false"/>
          <w:i w:val="false"/>
          <w:color w:val="000000"/>
          <w:sz w:val="28"/>
        </w:rPr>
        <w:t xml:space="preserve">
      миканиттердің қысымилиметрен әсерден кейінгі ыстық және суық жағдайларда орталауын есептеу; </w:t>
      </w:r>
    </w:p>
    <w:bookmarkEnd w:id="5666"/>
    <w:bookmarkStart w:name="z5687" w:id="5667"/>
    <w:p>
      <w:pPr>
        <w:spacing w:after="0"/>
        <w:ind w:left="0"/>
        <w:jc w:val="both"/>
      </w:pPr>
      <w:r>
        <w:rPr>
          <w:rFonts w:ascii="Times New Roman"/>
          <w:b w:val="false"/>
          <w:i w:val="false"/>
          <w:color w:val="000000"/>
          <w:sz w:val="28"/>
        </w:rPr>
        <w:t xml:space="preserve">
      шикізат материалдарын қабылдау және бақылау; </w:t>
      </w:r>
    </w:p>
    <w:bookmarkEnd w:id="5667"/>
    <w:bookmarkStart w:name="z5688" w:id="5668"/>
    <w:p>
      <w:pPr>
        <w:spacing w:after="0"/>
        <w:ind w:left="0"/>
        <w:jc w:val="both"/>
      </w:pPr>
      <w:r>
        <w:rPr>
          <w:rFonts w:ascii="Times New Roman"/>
          <w:b w:val="false"/>
          <w:i w:val="false"/>
          <w:color w:val="000000"/>
          <w:sz w:val="28"/>
        </w:rPr>
        <w:t>
      брактық алдын алу жұмыстарын орындау;</w:t>
      </w:r>
    </w:p>
    <w:bookmarkEnd w:id="5668"/>
    <w:bookmarkStart w:name="z5689" w:id="5669"/>
    <w:p>
      <w:pPr>
        <w:spacing w:after="0"/>
        <w:ind w:left="0"/>
        <w:jc w:val="both"/>
      </w:pPr>
      <w:r>
        <w:rPr>
          <w:rFonts w:ascii="Times New Roman"/>
          <w:b w:val="false"/>
          <w:i w:val="false"/>
          <w:color w:val="000000"/>
          <w:sz w:val="28"/>
        </w:rPr>
        <w:t>
      қабылданған өнімге паспорт жасау және қабылдау актілерін ресімдеу.</w:t>
      </w:r>
    </w:p>
    <w:bookmarkEnd w:id="5669"/>
    <w:bookmarkStart w:name="z5690" w:id="5670"/>
    <w:p>
      <w:pPr>
        <w:spacing w:after="0"/>
        <w:ind w:left="0"/>
        <w:jc w:val="both"/>
      </w:pPr>
      <w:r>
        <w:rPr>
          <w:rFonts w:ascii="Times New Roman"/>
          <w:b w:val="false"/>
          <w:i w:val="false"/>
          <w:color w:val="000000"/>
          <w:sz w:val="28"/>
        </w:rPr>
        <w:t xml:space="preserve">
      308. Білуге тиіс: </w:t>
      </w:r>
    </w:p>
    <w:bookmarkEnd w:id="5670"/>
    <w:bookmarkStart w:name="z5691" w:id="5671"/>
    <w:p>
      <w:pPr>
        <w:spacing w:after="0"/>
        <w:ind w:left="0"/>
        <w:jc w:val="both"/>
      </w:pPr>
      <w:r>
        <w:rPr>
          <w:rFonts w:ascii="Times New Roman"/>
          <w:b w:val="false"/>
          <w:i w:val="false"/>
          <w:color w:val="000000"/>
          <w:sz w:val="28"/>
        </w:rPr>
        <w:t xml:space="preserve">
      қабылданатын өнімді бақылау және қабылдау әдістерін; </w:t>
      </w:r>
    </w:p>
    <w:bookmarkEnd w:id="5671"/>
    <w:bookmarkStart w:name="z5692" w:id="5672"/>
    <w:p>
      <w:pPr>
        <w:spacing w:after="0"/>
        <w:ind w:left="0"/>
        <w:jc w:val="both"/>
      </w:pPr>
      <w:r>
        <w:rPr>
          <w:rFonts w:ascii="Times New Roman"/>
          <w:b w:val="false"/>
          <w:i w:val="false"/>
          <w:color w:val="000000"/>
          <w:sz w:val="28"/>
        </w:rPr>
        <w:t xml:space="preserve">
      бақылау және сынауға қолданылатын жабдықтар мен қондырғыларды, оларды реттеу және баптау тәсілдерін; </w:t>
      </w:r>
    </w:p>
    <w:bookmarkEnd w:id="5672"/>
    <w:bookmarkStart w:name="z5693" w:id="5673"/>
    <w:p>
      <w:pPr>
        <w:spacing w:after="0"/>
        <w:ind w:left="0"/>
        <w:jc w:val="both"/>
      </w:pPr>
      <w:r>
        <w:rPr>
          <w:rFonts w:ascii="Times New Roman"/>
          <w:b w:val="false"/>
          <w:i w:val="false"/>
          <w:color w:val="000000"/>
          <w:sz w:val="28"/>
        </w:rPr>
        <w:t xml:space="preserve">
      электр оқшаулау материалдарын әзірлеудің технологиялық процесін; </w:t>
      </w:r>
    </w:p>
    <w:bookmarkEnd w:id="5673"/>
    <w:bookmarkStart w:name="z5694" w:id="5674"/>
    <w:p>
      <w:pPr>
        <w:spacing w:after="0"/>
        <w:ind w:left="0"/>
        <w:jc w:val="both"/>
      </w:pPr>
      <w:r>
        <w:rPr>
          <w:rFonts w:ascii="Times New Roman"/>
          <w:b w:val="false"/>
          <w:i w:val="false"/>
          <w:color w:val="000000"/>
          <w:sz w:val="28"/>
        </w:rPr>
        <w:t xml:space="preserve">
      миканиттердің орталануын есептеу әдістемесін; </w:t>
      </w:r>
    </w:p>
    <w:bookmarkEnd w:id="5674"/>
    <w:bookmarkStart w:name="z5695" w:id="5675"/>
    <w:p>
      <w:pPr>
        <w:spacing w:after="0"/>
        <w:ind w:left="0"/>
        <w:jc w:val="both"/>
      </w:pPr>
      <w:r>
        <w:rPr>
          <w:rFonts w:ascii="Times New Roman"/>
          <w:b w:val="false"/>
          <w:i w:val="false"/>
          <w:color w:val="000000"/>
          <w:sz w:val="28"/>
        </w:rPr>
        <w:t>
      өнімге паспорт жасау және қабылдау актілерін ресімдеу қағидаларын.</w:t>
      </w:r>
    </w:p>
    <w:bookmarkEnd w:id="5675"/>
    <w:bookmarkStart w:name="z5696" w:id="5676"/>
    <w:p>
      <w:pPr>
        <w:spacing w:after="0"/>
        <w:ind w:left="0"/>
        <w:jc w:val="left"/>
      </w:pPr>
      <w:r>
        <w:rPr>
          <w:rFonts w:ascii="Times New Roman"/>
          <w:b/>
          <w:i w:val="false"/>
          <w:color w:val="000000"/>
        </w:rPr>
        <w:t xml:space="preserve"> 29-параграф. Электр оқшаулау материалдарын қайта ораушы, 2-разряд</w:t>
      </w:r>
    </w:p>
    <w:bookmarkEnd w:id="5676"/>
    <w:bookmarkStart w:name="z5697" w:id="5677"/>
    <w:p>
      <w:pPr>
        <w:spacing w:after="0"/>
        <w:ind w:left="0"/>
        <w:jc w:val="both"/>
      </w:pPr>
      <w:r>
        <w:rPr>
          <w:rFonts w:ascii="Times New Roman"/>
          <w:b w:val="false"/>
          <w:i w:val="false"/>
          <w:color w:val="000000"/>
          <w:sz w:val="28"/>
        </w:rPr>
        <w:t xml:space="preserve">
      309. Жұмыс сипаттамасы: </w:t>
      </w:r>
    </w:p>
    <w:bookmarkEnd w:id="5677"/>
    <w:bookmarkStart w:name="z5698" w:id="5678"/>
    <w:p>
      <w:pPr>
        <w:spacing w:after="0"/>
        <w:ind w:left="0"/>
        <w:jc w:val="both"/>
      </w:pPr>
      <w:r>
        <w:rPr>
          <w:rFonts w:ascii="Times New Roman"/>
          <w:b w:val="false"/>
          <w:i w:val="false"/>
          <w:color w:val="000000"/>
          <w:sz w:val="28"/>
        </w:rPr>
        <w:t xml:space="preserve">
      электр оқшаулау материалдарын қайта орау станоктарында қайта орау; </w:t>
      </w:r>
    </w:p>
    <w:bookmarkEnd w:id="5678"/>
    <w:bookmarkStart w:name="z5699" w:id="5679"/>
    <w:p>
      <w:pPr>
        <w:spacing w:after="0"/>
        <w:ind w:left="0"/>
        <w:jc w:val="both"/>
      </w:pPr>
      <w:r>
        <w:rPr>
          <w:rFonts w:ascii="Times New Roman"/>
          <w:b w:val="false"/>
          <w:i w:val="false"/>
          <w:color w:val="000000"/>
          <w:sz w:val="28"/>
        </w:rPr>
        <w:t>
      станокты жұмысқа дайындау;</w:t>
      </w:r>
    </w:p>
    <w:bookmarkEnd w:id="5679"/>
    <w:bookmarkStart w:name="z5700" w:id="5680"/>
    <w:p>
      <w:pPr>
        <w:spacing w:after="0"/>
        <w:ind w:left="0"/>
        <w:jc w:val="both"/>
      </w:pPr>
      <w:r>
        <w:rPr>
          <w:rFonts w:ascii="Times New Roman"/>
          <w:b w:val="false"/>
          <w:i w:val="false"/>
          <w:color w:val="000000"/>
          <w:sz w:val="28"/>
        </w:rPr>
        <w:t>
      полотноны вал жүйелері арқылы орналастыру, оны гильзаның ені бойынша реттеу, ұшын тігу және желімдеу;</w:t>
      </w:r>
    </w:p>
    <w:bookmarkEnd w:id="5680"/>
    <w:bookmarkStart w:name="z5701" w:id="5681"/>
    <w:p>
      <w:pPr>
        <w:spacing w:after="0"/>
        <w:ind w:left="0"/>
        <w:jc w:val="both"/>
      </w:pPr>
      <w:r>
        <w:rPr>
          <w:rFonts w:ascii="Times New Roman"/>
          <w:b w:val="false"/>
          <w:i w:val="false"/>
          <w:color w:val="000000"/>
          <w:sz w:val="28"/>
        </w:rPr>
        <w:t>
      қайта оралатын материалдың ұзындығын бақылау-өлшеу аспаптарының көмегімен айқындау;</w:t>
      </w:r>
    </w:p>
    <w:bookmarkEnd w:id="5681"/>
    <w:bookmarkStart w:name="z5702" w:id="5682"/>
    <w:p>
      <w:pPr>
        <w:spacing w:after="0"/>
        <w:ind w:left="0"/>
        <w:jc w:val="both"/>
      </w:pPr>
      <w:r>
        <w:rPr>
          <w:rFonts w:ascii="Times New Roman"/>
          <w:b w:val="false"/>
          <w:i w:val="false"/>
          <w:color w:val="000000"/>
          <w:sz w:val="28"/>
        </w:rPr>
        <w:t xml:space="preserve">
      полотноның тартылуын фрикционды құрылғының көмегімен реттеу; </w:t>
      </w:r>
    </w:p>
    <w:bookmarkEnd w:id="5682"/>
    <w:bookmarkStart w:name="z5703" w:id="5683"/>
    <w:p>
      <w:pPr>
        <w:spacing w:after="0"/>
        <w:ind w:left="0"/>
        <w:jc w:val="both"/>
      </w:pPr>
      <w:r>
        <w:rPr>
          <w:rFonts w:ascii="Times New Roman"/>
          <w:b w:val="false"/>
          <w:i w:val="false"/>
          <w:color w:val="000000"/>
          <w:sz w:val="28"/>
        </w:rPr>
        <w:t>
      ақаулы жерлерін бракқа шығару;</w:t>
      </w:r>
    </w:p>
    <w:bookmarkEnd w:id="5683"/>
    <w:bookmarkStart w:name="z5704" w:id="5684"/>
    <w:p>
      <w:pPr>
        <w:spacing w:after="0"/>
        <w:ind w:left="0"/>
        <w:jc w:val="both"/>
      </w:pPr>
      <w:r>
        <w:rPr>
          <w:rFonts w:ascii="Times New Roman"/>
          <w:b w:val="false"/>
          <w:i w:val="false"/>
          <w:color w:val="000000"/>
          <w:sz w:val="28"/>
        </w:rPr>
        <w:t xml:space="preserve">
      қайта оралған материалды орамаға буып-түю және таңбалау. </w:t>
      </w:r>
    </w:p>
    <w:bookmarkEnd w:id="5684"/>
    <w:bookmarkStart w:name="z5705" w:id="5685"/>
    <w:p>
      <w:pPr>
        <w:spacing w:after="0"/>
        <w:ind w:left="0"/>
        <w:jc w:val="both"/>
      </w:pPr>
      <w:r>
        <w:rPr>
          <w:rFonts w:ascii="Times New Roman"/>
          <w:b w:val="false"/>
          <w:i w:val="false"/>
          <w:color w:val="000000"/>
          <w:sz w:val="28"/>
        </w:rPr>
        <w:t xml:space="preserve">
      310. Білуге тиіс: </w:t>
      </w:r>
    </w:p>
    <w:bookmarkEnd w:id="5685"/>
    <w:bookmarkStart w:name="z5706" w:id="5686"/>
    <w:p>
      <w:pPr>
        <w:spacing w:after="0"/>
        <w:ind w:left="0"/>
        <w:jc w:val="both"/>
      </w:pPr>
      <w:r>
        <w:rPr>
          <w:rFonts w:ascii="Times New Roman"/>
          <w:b w:val="false"/>
          <w:i w:val="false"/>
          <w:color w:val="000000"/>
          <w:sz w:val="28"/>
        </w:rPr>
        <w:t xml:space="preserve">
      қайта орау станоктарының құрылысы мен жұмыс қағидатын; </w:t>
      </w:r>
    </w:p>
    <w:bookmarkEnd w:id="5686"/>
    <w:bookmarkStart w:name="z5707" w:id="5687"/>
    <w:p>
      <w:pPr>
        <w:spacing w:after="0"/>
        <w:ind w:left="0"/>
        <w:jc w:val="both"/>
      </w:pPr>
      <w:r>
        <w:rPr>
          <w:rFonts w:ascii="Times New Roman"/>
          <w:b w:val="false"/>
          <w:i w:val="false"/>
          <w:color w:val="000000"/>
          <w:sz w:val="28"/>
        </w:rPr>
        <w:t xml:space="preserve">
      бақылау-өлшеу аспаптарын пайдалану қағидаларын; </w:t>
      </w:r>
    </w:p>
    <w:bookmarkEnd w:id="5687"/>
    <w:bookmarkStart w:name="z5708" w:id="5688"/>
    <w:p>
      <w:pPr>
        <w:spacing w:after="0"/>
        <w:ind w:left="0"/>
        <w:jc w:val="both"/>
      </w:pPr>
      <w:r>
        <w:rPr>
          <w:rFonts w:ascii="Times New Roman"/>
          <w:b w:val="false"/>
          <w:i w:val="false"/>
          <w:color w:val="000000"/>
          <w:sz w:val="28"/>
        </w:rPr>
        <w:t xml:space="preserve">
      тігу және желімдеу әдістерін; </w:t>
      </w:r>
    </w:p>
    <w:bookmarkEnd w:id="5688"/>
    <w:bookmarkStart w:name="z5709" w:id="5689"/>
    <w:p>
      <w:pPr>
        <w:spacing w:after="0"/>
        <w:ind w:left="0"/>
        <w:jc w:val="both"/>
      </w:pPr>
      <w:r>
        <w:rPr>
          <w:rFonts w:ascii="Times New Roman"/>
          <w:b w:val="false"/>
          <w:i w:val="false"/>
          <w:color w:val="000000"/>
          <w:sz w:val="28"/>
        </w:rPr>
        <w:t xml:space="preserve">
      электр оқшаулау материалдарының түрлері мен сұрыптарын; </w:t>
      </w:r>
    </w:p>
    <w:bookmarkEnd w:id="5689"/>
    <w:bookmarkStart w:name="z5710" w:id="5690"/>
    <w:p>
      <w:pPr>
        <w:spacing w:after="0"/>
        <w:ind w:left="0"/>
        <w:jc w:val="both"/>
      </w:pPr>
      <w:r>
        <w:rPr>
          <w:rFonts w:ascii="Times New Roman"/>
          <w:b w:val="false"/>
          <w:i w:val="false"/>
          <w:color w:val="000000"/>
          <w:sz w:val="28"/>
        </w:rPr>
        <w:t xml:space="preserve">
      қайта оралған материалды орамаға буып-түю және таңбалау әдістерін; </w:t>
      </w:r>
    </w:p>
    <w:bookmarkEnd w:id="5690"/>
    <w:bookmarkStart w:name="z5711" w:id="5691"/>
    <w:p>
      <w:pPr>
        <w:spacing w:after="0"/>
        <w:ind w:left="0"/>
        <w:jc w:val="both"/>
      </w:pPr>
      <w:r>
        <w:rPr>
          <w:rFonts w:ascii="Times New Roman"/>
          <w:b w:val="false"/>
          <w:i w:val="false"/>
          <w:color w:val="000000"/>
          <w:sz w:val="28"/>
        </w:rPr>
        <w:t>
      брак түрлерін.</w:t>
      </w:r>
    </w:p>
    <w:bookmarkEnd w:id="5691"/>
    <w:bookmarkStart w:name="z5712" w:id="5692"/>
    <w:p>
      <w:pPr>
        <w:spacing w:after="0"/>
        <w:ind w:left="0"/>
        <w:jc w:val="left"/>
      </w:pPr>
      <w:r>
        <w:rPr>
          <w:rFonts w:ascii="Times New Roman"/>
          <w:b/>
          <w:i w:val="false"/>
          <w:color w:val="000000"/>
        </w:rPr>
        <w:t xml:space="preserve"> 30-параграф. Электр оқшаулау материалдарын сұрыптаушы, 1-разряд</w:t>
      </w:r>
    </w:p>
    <w:bookmarkEnd w:id="5692"/>
    <w:bookmarkStart w:name="z5713" w:id="5693"/>
    <w:p>
      <w:pPr>
        <w:spacing w:after="0"/>
        <w:ind w:left="0"/>
        <w:jc w:val="both"/>
      </w:pPr>
      <w:r>
        <w:rPr>
          <w:rFonts w:ascii="Times New Roman"/>
          <w:b w:val="false"/>
          <w:i w:val="false"/>
          <w:color w:val="000000"/>
          <w:sz w:val="28"/>
        </w:rPr>
        <w:t>
      311. Жұмыс сипаттамасы:</w:t>
      </w:r>
    </w:p>
    <w:bookmarkEnd w:id="5693"/>
    <w:bookmarkStart w:name="z5714" w:id="5694"/>
    <w:p>
      <w:pPr>
        <w:spacing w:after="0"/>
        <w:ind w:left="0"/>
        <w:jc w:val="both"/>
      </w:pPr>
      <w:r>
        <w:rPr>
          <w:rFonts w:ascii="Times New Roman"/>
          <w:b w:val="false"/>
          <w:i w:val="false"/>
          <w:color w:val="000000"/>
          <w:sz w:val="28"/>
        </w:rPr>
        <w:t xml:space="preserve">
      электр оқшаулау материалдарын (қағазды, маталарды, слюданы) біліктілігі анағұрлым жоғары сұрыптаушының басшылығымен сұрыптау; </w:t>
      </w:r>
    </w:p>
    <w:bookmarkEnd w:id="5694"/>
    <w:bookmarkStart w:name="z5715" w:id="5695"/>
    <w:p>
      <w:pPr>
        <w:spacing w:after="0"/>
        <w:ind w:left="0"/>
        <w:jc w:val="both"/>
      </w:pPr>
      <w:r>
        <w:rPr>
          <w:rFonts w:ascii="Times New Roman"/>
          <w:b w:val="false"/>
          <w:i w:val="false"/>
          <w:color w:val="000000"/>
          <w:sz w:val="28"/>
        </w:rPr>
        <w:t>
      сұрыпталған материалдарды жинау.</w:t>
      </w:r>
    </w:p>
    <w:bookmarkEnd w:id="5695"/>
    <w:bookmarkStart w:name="z5716" w:id="5696"/>
    <w:p>
      <w:pPr>
        <w:spacing w:after="0"/>
        <w:ind w:left="0"/>
        <w:jc w:val="both"/>
      </w:pPr>
      <w:r>
        <w:rPr>
          <w:rFonts w:ascii="Times New Roman"/>
          <w:b w:val="false"/>
          <w:i w:val="false"/>
          <w:color w:val="000000"/>
          <w:sz w:val="28"/>
        </w:rPr>
        <w:t xml:space="preserve">
      312. Білуге тиіс: </w:t>
      </w:r>
    </w:p>
    <w:bookmarkEnd w:id="5696"/>
    <w:bookmarkStart w:name="z5717" w:id="5697"/>
    <w:p>
      <w:pPr>
        <w:spacing w:after="0"/>
        <w:ind w:left="0"/>
        <w:jc w:val="both"/>
      </w:pPr>
      <w:r>
        <w:rPr>
          <w:rFonts w:ascii="Times New Roman"/>
          <w:b w:val="false"/>
          <w:i w:val="false"/>
          <w:color w:val="000000"/>
          <w:sz w:val="28"/>
        </w:rPr>
        <w:t xml:space="preserve">
      қағазды, маталарды, слюданы сұрыптаудың қарапайым қағидаларын; </w:t>
      </w:r>
    </w:p>
    <w:bookmarkEnd w:id="5697"/>
    <w:bookmarkStart w:name="z5718" w:id="5698"/>
    <w:p>
      <w:pPr>
        <w:spacing w:after="0"/>
        <w:ind w:left="0"/>
        <w:jc w:val="both"/>
      </w:pPr>
      <w:r>
        <w:rPr>
          <w:rFonts w:ascii="Times New Roman"/>
          <w:b w:val="false"/>
          <w:i w:val="false"/>
          <w:color w:val="000000"/>
          <w:sz w:val="28"/>
        </w:rPr>
        <w:t xml:space="preserve">
      қарапайым оқшаулау материалдарының түлері мен маркаларын; </w:t>
      </w:r>
    </w:p>
    <w:bookmarkEnd w:id="5698"/>
    <w:bookmarkStart w:name="z5719" w:id="5699"/>
    <w:p>
      <w:pPr>
        <w:spacing w:after="0"/>
        <w:ind w:left="0"/>
        <w:jc w:val="both"/>
      </w:pPr>
      <w:r>
        <w:rPr>
          <w:rFonts w:ascii="Times New Roman"/>
          <w:b w:val="false"/>
          <w:i w:val="false"/>
          <w:color w:val="000000"/>
          <w:sz w:val="28"/>
        </w:rPr>
        <w:t xml:space="preserve">
      бақылау-өлшеу аспаптарының нысанын. </w:t>
      </w:r>
    </w:p>
    <w:bookmarkEnd w:id="5699"/>
    <w:bookmarkStart w:name="z5720" w:id="5700"/>
    <w:p>
      <w:pPr>
        <w:spacing w:after="0"/>
        <w:ind w:left="0"/>
        <w:jc w:val="left"/>
      </w:pPr>
      <w:r>
        <w:rPr>
          <w:rFonts w:ascii="Times New Roman"/>
          <w:b/>
          <w:i w:val="false"/>
          <w:color w:val="000000"/>
        </w:rPr>
        <w:t xml:space="preserve"> 31-параграф. Электр оқшаулау материалдарын сұрыптаушы, 2-разряд</w:t>
      </w:r>
    </w:p>
    <w:bookmarkEnd w:id="5700"/>
    <w:bookmarkStart w:name="z5721" w:id="5701"/>
    <w:p>
      <w:pPr>
        <w:spacing w:after="0"/>
        <w:ind w:left="0"/>
        <w:jc w:val="both"/>
      </w:pPr>
      <w:r>
        <w:rPr>
          <w:rFonts w:ascii="Times New Roman"/>
          <w:b w:val="false"/>
          <w:i w:val="false"/>
          <w:color w:val="000000"/>
          <w:sz w:val="28"/>
        </w:rPr>
        <w:t>
      313. Жұмыс сипаттамасы:</w:t>
      </w:r>
    </w:p>
    <w:bookmarkEnd w:id="5701"/>
    <w:bookmarkStart w:name="z5722" w:id="5702"/>
    <w:p>
      <w:pPr>
        <w:spacing w:after="0"/>
        <w:ind w:left="0"/>
        <w:jc w:val="both"/>
      </w:pPr>
      <w:r>
        <w:rPr>
          <w:rFonts w:ascii="Times New Roman"/>
          <w:b w:val="false"/>
          <w:i w:val="false"/>
          <w:color w:val="000000"/>
          <w:sz w:val="28"/>
        </w:rPr>
        <w:t xml:space="preserve">
      электр оқшаулау материалдарының барлық түрлерін сұрпы, маркасы және қалыңдығы бойынша сұрыптау; </w:t>
      </w:r>
    </w:p>
    <w:bookmarkEnd w:id="5702"/>
    <w:bookmarkStart w:name="z5723" w:id="5703"/>
    <w:p>
      <w:pPr>
        <w:spacing w:after="0"/>
        <w:ind w:left="0"/>
        <w:jc w:val="both"/>
      </w:pPr>
      <w:r>
        <w:rPr>
          <w:rFonts w:ascii="Times New Roman"/>
          <w:b w:val="false"/>
          <w:i w:val="false"/>
          <w:color w:val="000000"/>
          <w:sz w:val="28"/>
        </w:rPr>
        <w:t xml:space="preserve">
      слюданы механикалық және қолмен сұрыптау, бөгде қоспаларды алу; </w:t>
      </w:r>
    </w:p>
    <w:bookmarkEnd w:id="5703"/>
    <w:bookmarkStart w:name="z5724" w:id="5704"/>
    <w:p>
      <w:pPr>
        <w:spacing w:after="0"/>
        <w:ind w:left="0"/>
        <w:jc w:val="both"/>
      </w:pPr>
      <w:r>
        <w:rPr>
          <w:rFonts w:ascii="Times New Roman"/>
          <w:b w:val="false"/>
          <w:i w:val="false"/>
          <w:color w:val="000000"/>
          <w:sz w:val="28"/>
        </w:rPr>
        <w:t>
      қағаз бен матаны слюда ұнтақтарынан тазарту;</w:t>
      </w:r>
    </w:p>
    <w:bookmarkEnd w:id="5704"/>
    <w:bookmarkStart w:name="z5725" w:id="5705"/>
    <w:p>
      <w:pPr>
        <w:spacing w:after="0"/>
        <w:ind w:left="0"/>
        <w:jc w:val="both"/>
      </w:pPr>
      <w:r>
        <w:rPr>
          <w:rFonts w:ascii="Times New Roman"/>
          <w:b w:val="false"/>
          <w:i w:val="false"/>
          <w:color w:val="000000"/>
          <w:sz w:val="28"/>
        </w:rPr>
        <w:t xml:space="preserve">
      қағаз бен матаны топқа, ал слюданы маркасы мен нөмірі бойынша іріктеу және жинастыру. </w:t>
      </w:r>
    </w:p>
    <w:bookmarkEnd w:id="5705"/>
    <w:bookmarkStart w:name="z5726" w:id="5706"/>
    <w:p>
      <w:pPr>
        <w:spacing w:after="0"/>
        <w:ind w:left="0"/>
        <w:jc w:val="both"/>
      </w:pPr>
      <w:r>
        <w:rPr>
          <w:rFonts w:ascii="Times New Roman"/>
          <w:b w:val="false"/>
          <w:i w:val="false"/>
          <w:color w:val="000000"/>
          <w:sz w:val="28"/>
        </w:rPr>
        <w:t xml:space="preserve">
      314. Білуге тиіс: </w:t>
      </w:r>
    </w:p>
    <w:bookmarkEnd w:id="5706"/>
    <w:bookmarkStart w:name="z5727" w:id="5707"/>
    <w:p>
      <w:pPr>
        <w:spacing w:after="0"/>
        <w:ind w:left="0"/>
        <w:jc w:val="both"/>
      </w:pPr>
      <w:r>
        <w:rPr>
          <w:rFonts w:ascii="Times New Roman"/>
          <w:b w:val="false"/>
          <w:i w:val="false"/>
          <w:color w:val="000000"/>
          <w:sz w:val="28"/>
        </w:rPr>
        <w:t xml:space="preserve">
      электр оқшаулау материалдарын сұрыптаудың қағидаттары мен әдістерін; </w:t>
      </w:r>
    </w:p>
    <w:bookmarkEnd w:id="5707"/>
    <w:bookmarkStart w:name="z5728" w:id="5708"/>
    <w:p>
      <w:pPr>
        <w:spacing w:after="0"/>
        <w:ind w:left="0"/>
        <w:jc w:val="both"/>
      </w:pPr>
      <w:r>
        <w:rPr>
          <w:rFonts w:ascii="Times New Roman"/>
          <w:b w:val="false"/>
          <w:i w:val="false"/>
          <w:color w:val="000000"/>
          <w:sz w:val="28"/>
        </w:rPr>
        <w:t xml:space="preserve">
      бақылау-өлшеу аспаптары мен сұрыптауға арналған айлабұйымдарды пайдалану қағидаларын; </w:t>
      </w:r>
    </w:p>
    <w:bookmarkEnd w:id="5708"/>
    <w:bookmarkStart w:name="z5729" w:id="5709"/>
    <w:p>
      <w:pPr>
        <w:spacing w:after="0"/>
        <w:ind w:left="0"/>
        <w:jc w:val="both"/>
      </w:pPr>
      <w:r>
        <w:rPr>
          <w:rFonts w:ascii="Times New Roman"/>
          <w:b w:val="false"/>
          <w:i w:val="false"/>
          <w:color w:val="000000"/>
          <w:sz w:val="28"/>
        </w:rPr>
        <w:t xml:space="preserve">
      сіңірмеленген қағаздың, маталардың, слюданың барлық сұрыптары мен маркаларын және оларға қойылатын талаптарды; </w:t>
      </w:r>
    </w:p>
    <w:bookmarkEnd w:id="5709"/>
    <w:bookmarkStart w:name="z5730" w:id="5710"/>
    <w:p>
      <w:pPr>
        <w:spacing w:after="0"/>
        <w:ind w:left="0"/>
        <w:jc w:val="both"/>
      </w:pPr>
      <w:r>
        <w:rPr>
          <w:rFonts w:ascii="Times New Roman"/>
          <w:b w:val="false"/>
          <w:i w:val="false"/>
          <w:color w:val="000000"/>
          <w:sz w:val="28"/>
        </w:rPr>
        <w:t>
      оқшаулау материалдарын сұрыптау туралы технологиялық нұсқаулықты.</w:t>
      </w:r>
    </w:p>
    <w:bookmarkEnd w:id="5710"/>
    <w:bookmarkStart w:name="z5731" w:id="5711"/>
    <w:p>
      <w:pPr>
        <w:spacing w:after="0"/>
        <w:ind w:left="0"/>
        <w:jc w:val="left"/>
      </w:pPr>
      <w:r>
        <w:rPr>
          <w:rFonts w:ascii="Times New Roman"/>
          <w:b/>
          <w:i w:val="false"/>
          <w:color w:val="000000"/>
        </w:rPr>
        <w:t xml:space="preserve"> 32-параграф. Электр оқшаулау трубаларын жасаушы, 2-разряд</w:t>
      </w:r>
    </w:p>
    <w:bookmarkEnd w:id="5711"/>
    <w:bookmarkStart w:name="z5732" w:id="5712"/>
    <w:p>
      <w:pPr>
        <w:spacing w:after="0"/>
        <w:ind w:left="0"/>
        <w:jc w:val="both"/>
      </w:pPr>
      <w:r>
        <w:rPr>
          <w:rFonts w:ascii="Times New Roman"/>
          <w:b w:val="false"/>
          <w:i w:val="false"/>
          <w:color w:val="000000"/>
          <w:sz w:val="28"/>
        </w:rPr>
        <w:t>
      315. Жұмыс сипаттамасы:</w:t>
      </w:r>
    </w:p>
    <w:bookmarkEnd w:id="5712"/>
    <w:bookmarkStart w:name="z5733" w:id="5713"/>
    <w:p>
      <w:pPr>
        <w:spacing w:after="0"/>
        <w:ind w:left="0"/>
        <w:jc w:val="both"/>
      </w:pPr>
      <w:r>
        <w:rPr>
          <w:rFonts w:ascii="Times New Roman"/>
          <w:b w:val="false"/>
          <w:i w:val="false"/>
          <w:color w:val="000000"/>
          <w:sz w:val="28"/>
        </w:rPr>
        <w:t xml:space="preserve">
      электр оқшаулау трубаларын рамаға шнур-шұлықты тігу немесе оны металл стерженьге кигізу жолымен жасау; </w:t>
      </w:r>
    </w:p>
    <w:bookmarkEnd w:id="5713"/>
    <w:bookmarkStart w:name="z5734" w:id="5714"/>
    <w:p>
      <w:pPr>
        <w:spacing w:after="0"/>
        <w:ind w:left="0"/>
        <w:jc w:val="both"/>
      </w:pPr>
      <w:r>
        <w:rPr>
          <w:rFonts w:ascii="Times New Roman"/>
          <w:b w:val="false"/>
          <w:i w:val="false"/>
          <w:color w:val="000000"/>
          <w:sz w:val="28"/>
        </w:rPr>
        <w:t xml:space="preserve">
      шнур-шұлықты, металл стерженьді, рамаларды, ине мен қажетті мөлшердегі жіптерді жұмысқа дайындау; </w:t>
      </w:r>
    </w:p>
    <w:bookmarkEnd w:id="5714"/>
    <w:bookmarkStart w:name="z5735" w:id="5715"/>
    <w:p>
      <w:pPr>
        <w:spacing w:after="0"/>
        <w:ind w:left="0"/>
        <w:jc w:val="both"/>
      </w:pPr>
      <w:r>
        <w:rPr>
          <w:rFonts w:ascii="Times New Roman"/>
          <w:b w:val="false"/>
          <w:i w:val="false"/>
          <w:color w:val="000000"/>
          <w:sz w:val="28"/>
        </w:rPr>
        <w:t>
      шнур-шұлықты сіңірмелеу және мөлшеріне қарай сұрыптау.</w:t>
      </w:r>
    </w:p>
    <w:bookmarkEnd w:id="5715"/>
    <w:bookmarkStart w:name="z5736" w:id="5716"/>
    <w:p>
      <w:pPr>
        <w:spacing w:after="0"/>
        <w:ind w:left="0"/>
        <w:jc w:val="both"/>
      </w:pPr>
      <w:r>
        <w:rPr>
          <w:rFonts w:ascii="Times New Roman"/>
          <w:b w:val="false"/>
          <w:i w:val="false"/>
          <w:color w:val="000000"/>
          <w:sz w:val="28"/>
        </w:rPr>
        <w:t xml:space="preserve">
      316. Білуге тиіс: </w:t>
      </w:r>
    </w:p>
    <w:bookmarkEnd w:id="5716"/>
    <w:bookmarkStart w:name="z5737" w:id="5717"/>
    <w:p>
      <w:pPr>
        <w:spacing w:after="0"/>
        <w:ind w:left="0"/>
        <w:jc w:val="both"/>
      </w:pPr>
      <w:r>
        <w:rPr>
          <w:rFonts w:ascii="Times New Roman"/>
          <w:b w:val="false"/>
          <w:i w:val="false"/>
          <w:color w:val="000000"/>
          <w:sz w:val="28"/>
        </w:rPr>
        <w:t xml:space="preserve">
      шнур-шұлықты тігу немесе кигізу әдістері мен қағидаларын; </w:t>
      </w:r>
    </w:p>
    <w:bookmarkEnd w:id="5717"/>
    <w:bookmarkStart w:name="z5738" w:id="5718"/>
    <w:p>
      <w:pPr>
        <w:spacing w:after="0"/>
        <w:ind w:left="0"/>
        <w:jc w:val="both"/>
      </w:pPr>
      <w:r>
        <w:rPr>
          <w:rFonts w:ascii="Times New Roman"/>
          <w:b w:val="false"/>
          <w:i w:val="false"/>
          <w:color w:val="000000"/>
          <w:sz w:val="28"/>
        </w:rPr>
        <w:t xml:space="preserve">
      шнур-шұлықты түрлері мен қасиеттерін; </w:t>
      </w:r>
    </w:p>
    <w:bookmarkEnd w:id="5718"/>
    <w:bookmarkStart w:name="z5739" w:id="5719"/>
    <w:p>
      <w:pPr>
        <w:spacing w:after="0"/>
        <w:ind w:left="0"/>
        <w:jc w:val="both"/>
      </w:pPr>
      <w:r>
        <w:rPr>
          <w:rFonts w:ascii="Times New Roman"/>
          <w:b w:val="false"/>
          <w:i w:val="false"/>
          <w:color w:val="000000"/>
          <w:sz w:val="28"/>
        </w:rPr>
        <w:t xml:space="preserve">
      стерженьдер мен рама мөлшерлерін; </w:t>
      </w:r>
    </w:p>
    <w:bookmarkEnd w:id="5719"/>
    <w:bookmarkStart w:name="z5740" w:id="5720"/>
    <w:p>
      <w:pPr>
        <w:spacing w:after="0"/>
        <w:ind w:left="0"/>
        <w:jc w:val="both"/>
      </w:pPr>
      <w:r>
        <w:rPr>
          <w:rFonts w:ascii="Times New Roman"/>
          <w:b w:val="false"/>
          <w:i w:val="false"/>
          <w:color w:val="000000"/>
          <w:sz w:val="28"/>
        </w:rPr>
        <w:t xml:space="preserve">
      ине мен жіптерге қойылатын техникалық талаптарды. </w:t>
      </w:r>
    </w:p>
    <w:bookmarkEnd w:id="5720"/>
    <w:bookmarkStart w:name="z5741" w:id="5721"/>
    <w:p>
      <w:pPr>
        <w:spacing w:after="0"/>
        <w:ind w:left="0"/>
        <w:jc w:val="left"/>
      </w:pPr>
      <w:r>
        <w:rPr>
          <w:rFonts w:ascii="Times New Roman"/>
          <w:b/>
          <w:i w:val="false"/>
          <w:color w:val="000000"/>
        </w:rPr>
        <w:t xml:space="preserve"> 33-параграф. Электр оқшаулау трубаларын жасаушы, 3-разряд</w:t>
      </w:r>
    </w:p>
    <w:bookmarkEnd w:id="5721"/>
    <w:bookmarkStart w:name="z5742" w:id="5722"/>
    <w:p>
      <w:pPr>
        <w:spacing w:after="0"/>
        <w:ind w:left="0"/>
        <w:jc w:val="both"/>
      </w:pPr>
      <w:r>
        <w:rPr>
          <w:rFonts w:ascii="Times New Roman"/>
          <w:b w:val="false"/>
          <w:i w:val="false"/>
          <w:color w:val="000000"/>
          <w:sz w:val="28"/>
        </w:rPr>
        <w:t xml:space="preserve">
      317. Жұмыс сипаттамасы: </w:t>
      </w:r>
    </w:p>
    <w:bookmarkEnd w:id="5722"/>
    <w:bookmarkStart w:name="z5743" w:id="5723"/>
    <w:p>
      <w:pPr>
        <w:spacing w:after="0"/>
        <w:ind w:left="0"/>
        <w:jc w:val="both"/>
      </w:pPr>
      <w:r>
        <w:rPr>
          <w:rFonts w:ascii="Times New Roman"/>
          <w:b w:val="false"/>
          <w:i w:val="false"/>
          <w:color w:val="000000"/>
          <w:sz w:val="28"/>
        </w:rPr>
        <w:t xml:space="preserve">
      электр оқшаулау трубаларын рамаға шнур-шұлықты калиблеу-күйдіру станогында калибрлеу және күйдіру әдісімен жасау; </w:t>
      </w:r>
    </w:p>
    <w:bookmarkEnd w:id="5723"/>
    <w:bookmarkStart w:name="z5744" w:id="5724"/>
    <w:p>
      <w:pPr>
        <w:spacing w:after="0"/>
        <w:ind w:left="0"/>
        <w:jc w:val="both"/>
      </w:pPr>
      <w:r>
        <w:rPr>
          <w:rFonts w:ascii="Times New Roman"/>
          <w:b w:val="false"/>
          <w:i w:val="false"/>
          <w:color w:val="000000"/>
          <w:sz w:val="28"/>
        </w:rPr>
        <w:t>
      метал қорама мен калибрлеуші таспаларды шнур-шұлық мөлшеріне қарау іріктеу;</w:t>
      </w:r>
    </w:p>
    <w:bookmarkEnd w:id="5724"/>
    <w:bookmarkStart w:name="z5745" w:id="5725"/>
    <w:p>
      <w:pPr>
        <w:spacing w:after="0"/>
        <w:ind w:left="0"/>
        <w:jc w:val="both"/>
      </w:pPr>
      <w:r>
        <w:rPr>
          <w:rFonts w:ascii="Times New Roman"/>
          <w:b w:val="false"/>
          <w:i w:val="false"/>
          <w:color w:val="000000"/>
          <w:sz w:val="28"/>
        </w:rPr>
        <w:t xml:space="preserve">
      шнурды қорамаға салу және оны калибрлеуші таспаға орнату; </w:t>
      </w:r>
    </w:p>
    <w:bookmarkEnd w:id="5725"/>
    <w:bookmarkStart w:name="z5746" w:id="5726"/>
    <w:p>
      <w:pPr>
        <w:spacing w:after="0"/>
        <w:ind w:left="0"/>
        <w:jc w:val="both"/>
      </w:pPr>
      <w:r>
        <w:rPr>
          <w:rFonts w:ascii="Times New Roman"/>
          <w:b w:val="false"/>
          <w:i w:val="false"/>
          <w:color w:val="000000"/>
          <w:sz w:val="28"/>
        </w:rPr>
        <w:t>
      шнурды калибрлеу және оның түк қабатын газ оттығында күйдіру процесін жүргізу;</w:t>
      </w:r>
    </w:p>
    <w:bookmarkEnd w:id="5726"/>
    <w:bookmarkStart w:name="z5747" w:id="5727"/>
    <w:p>
      <w:pPr>
        <w:spacing w:after="0"/>
        <w:ind w:left="0"/>
        <w:jc w:val="both"/>
      </w:pPr>
      <w:r>
        <w:rPr>
          <w:rFonts w:ascii="Times New Roman"/>
          <w:b w:val="false"/>
          <w:i w:val="false"/>
          <w:color w:val="000000"/>
          <w:sz w:val="28"/>
        </w:rPr>
        <w:t xml:space="preserve">
      оттықтың жалынын реттеу, </w:t>
      </w:r>
    </w:p>
    <w:bookmarkEnd w:id="5727"/>
    <w:bookmarkStart w:name="z5748" w:id="5728"/>
    <w:p>
      <w:pPr>
        <w:spacing w:after="0"/>
        <w:ind w:left="0"/>
        <w:jc w:val="both"/>
      </w:pPr>
      <w:r>
        <w:rPr>
          <w:rFonts w:ascii="Times New Roman"/>
          <w:b w:val="false"/>
          <w:i w:val="false"/>
          <w:color w:val="000000"/>
          <w:sz w:val="28"/>
        </w:rPr>
        <w:t>
      калибрленген және күйдірілген шнур-шұлық мөлшеріне қарай іріктеу және оны рамаға қою;</w:t>
      </w:r>
    </w:p>
    <w:bookmarkEnd w:id="5728"/>
    <w:bookmarkStart w:name="z5749" w:id="5729"/>
    <w:p>
      <w:pPr>
        <w:spacing w:after="0"/>
        <w:ind w:left="0"/>
        <w:jc w:val="both"/>
      </w:pPr>
      <w:r>
        <w:rPr>
          <w:rFonts w:ascii="Times New Roman"/>
          <w:b w:val="false"/>
          <w:i w:val="false"/>
          <w:color w:val="000000"/>
          <w:sz w:val="28"/>
        </w:rPr>
        <w:t>
      шамды тазалау.</w:t>
      </w:r>
    </w:p>
    <w:bookmarkEnd w:id="5729"/>
    <w:bookmarkStart w:name="z5750" w:id="5730"/>
    <w:p>
      <w:pPr>
        <w:spacing w:after="0"/>
        <w:ind w:left="0"/>
        <w:jc w:val="both"/>
      </w:pPr>
      <w:r>
        <w:rPr>
          <w:rFonts w:ascii="Times New Roman"/>
          <w:b w:val="false"/>
          <w:i w:val="false"/>
          <w:color w:val="000000"/>
          <w:sz w:val="28"/>
        </w:rPr>
        <w:t xml:space="preserve">
      318. Білуге тиіс: </w:t>
      </w:r>
    </w:p>
    <w:bookmarkEnd w:id="5730"/>
    <w:bookmarkStart w:name="z5751" w:id="5731"/>
    <w:p>
      <w:pPr>
        <w:spacing w:after="0"/>
        <w:ind w:left="0"/>
        <w:jc w:val="both"/>
      </w:pPr>
      <w:r>
        <w:rPr>
          <w:rFonts w:ascii="Times New Roman"/>
          <w:b w:val="false"/>
          <w:i w:val="false"/>
          <w:color w:val="000000"/>
          <w:sz w:val="28"/>
        </w:rPr>
        <w:t xml:space="preserve">
      калиблеу-күйдіру станогының құрылысы мен жұмыс қағидатын; </w:t>
      </w:r>
    </w:p>
    <w:bookmarkEnd w:id="5731"/>
    <w:bookmarkStart w:name="z5752" w:id="5732"/>
    <w:p>
      <w:pPr>
        <w:spacing w:after="0"/>
        <w:ind w:left="0"/>
        <w:jc w:val="both"/>
      </w:pPr>
      <w:r>
        <w:rPr>
          <w:rFonts w:ascii="Times New Roman"/>
          <w:b w:val="false"/>
          <w:i w:val="false"/>
          <w:color w:val="000000"/>
          <w:sz w:val="28"/>
        </w:rPr>
        <w:t xml:space="preserve">
      шнур-шұлықты калибрлеу мен күйдірудің әдістері мен қағидатын; </w:t>
      </w:r>
    </w:p>
    <w:bookmarkEnd w:id="5732"/>
    <w:bookmarkStart w:name="z5753" w:id="5733"/>
    <w:p>
      <w:pPr>
        <w:spacing w:after="0"/>
        <w:ind w:left="0"/>
        <w:jc w:val="both"/>
      </w:pPr>
      <w:r>
        <w:rPr>
          <w:rFonts w:ascii="Times New Roman"/>
          <w:b w:val="false"/>
          <w:i w:val="false"/>
          <w:color w:val="000000"/>
          <w:sz w:val="28"/>
        </w:rPr>
        <w:t xml:space="preserve">
      газ оттығымен жұмыс істеу қағидаларын; </w:t>
      </w:r>
    </w:p>
    <w:bookmarkEnd w:id="5733"/>
    <w:bookmarkStart w:name="z5754" w:id="5734"/>
    <w:p>
      <w:pPr>
        <w:spacing w:after="0"/>
        <w:ind w:left="0"/>
        <w:jc w:val="both"/>
      </w:pPr>
      <w:r>
        <w:rPr>
          <w:rFonts w:ascii="Times New Roman"/>
          <w:b w:val="false"/>
          <w:i w:val="false"/>
          <w:color w:val="000000"/>
          <w:sz w:val="28"/>
        </w:rPr>
        <w:t xml:space="preserve">
      өнім ассортиментін және оған қойылатын техникалық талаптарды; </w:t>
      </w:r>
    </w:p>
    <w:bookmarkEnd w:id="5734"/>
    <w:bookmarkStart w:name="z5755" w:id="5735"/>
    <w:p>
      <w:pPr>
        <w:spacing w:after="0"/>
        <w:ind w:left="0"/>
        <w:jc w:val="both"/>
      </w:pPr>
      <w:r>
        <w:rPr>
          <w:rFonts w:ascii="Times New Roman"/>
          <w:b w:val="false"/>
          <w:i w:val="false"/>
          <w:color w:val="000000"/>
          <w:sz w:val="28"/>
        </w:rPr>
        <w:t>
      шнур-шұлықтың ықтимал ақауларын.</w:t>
      </w:r>
    </w:p>
    <w:bookmarkEnd w:id="5735"/>
    <w:bookmarkStart w:name="z5756" w:id="5736"/>
    <w:p>
      <w:pPr>
        <w:spacing w:after="0"/>
        <w:ind w:left="0"/>
        <w:jc w:val="left"/>
      </w:pPr>
      <w:r>
        <w:rPr>
          <w:rFonts w:ascii="Times New Roman"/>
          <w:b/>
          <w:i w:val="false"/>
          <w:color w:val="000000"/>
        </w:rPr>
        <w:t xml:space="preserve"> 4-тарау. Электр көмір өндірісінің разрядтары бойынша жұмысшы кәсіптерінің тарифтік-біліктілік сипаттамалары</w:t>
      </w:r>
    </w:p>
    <w:bookmarkEnd w:id="5736"/>
    <w:bookmarkStart w:name="z5757" w:id="5737"/>
    <w:p>
      <w:pPr>
        <w:spacing w:after="0"/>
        <w:ind w:left="0"/>
        <w:jc w:val="left"/>
      </w:pPr>
      <w:r>
        <w:rPr>
          <w:rFonts w:ascii="Times New Roman"/>
          <w:b/>
          <w:i w:val="false"/>
          <w:color w:val="000000"/>
        </w:rPr>
        <w:t xml:space="preserve"> 1-параграф. Көмір массасын араластырушы, 3-разряд</w:t>
      </w:r>
    </w:p>
    <w:bookmarkEnd w:id="5737"/>
    <w:bookmarkStart w:name="z5758" w:id="5738"/>
    <w:p>
      <w:pPr>
        <w:spacing w:after="0"/>
        <w:ind w:left="0"/>
        <w:jc w:val="both"/>
      </w:pPr>
      <w:r>
        <w:rPr>
          <w:rFonts w:ascii="Times New Roman"/>
          <w:b w:val="false"/>
          <w:i w:val="false"/>
          <w:color w:val="000000"/>
          <w:sz w:val="28"/>
        </w:rPr>
        <w:t xml:space="preserve">
      319. Жұмыс сипаттамасы: </w:t>
      </w:r>
    </w:p>
    <w:bookmarkEnd w:id="5738"/>
    <w:bookmarkStart w:name="z5759" w:id="5739"/>
    <w:p>
      <w:pPr>
        <w:spacing w:after="0"/>
        <w:ind w:left="0"/>
        <w:jc w:val="both"/>
      </w:pPr>
      <w:r>
        <w:rPr>
          <w:rFonts w:ascii="Times New Roman"/>
          <w:b w:val="false"/>
          <w:i w:val="false"/>
          <w:color w:val="000000"/>
          <w:sz w:val="28"/>
        </w:rPr>
        <w:t xml:space="preserve">
      пісіру, пілтелік және цементтеуші массаларды берілген рецептура бойынша әрекет ету принципі әртүрлі араластырғыштарда жасау; </w:t>
      </w:r>
    </w:p>
    <w:bookmarkEnd w:id="5739"/>
    <w:bookmarkStart w:name="z5760" w:id="5740"/>
    <w:p>
      <w:pPr>
        <w:spacing w:after="0"/>
        <w:ind w:left="0"/>
        <w:jc w:val="both"/>
      </w:pPr>
      <w:r>
        <w:rPr>
          <w:rFonts w:ascii="Times New Roman"/>
          <w:b w:val="false"/>
          <w:i w:val="false"/>
          <w:color w:val="000000"/>
          <w:sz w:val="28"/>
        </w:rPr>
        <w:t xml:space="preserve">
      массаларды таразылау, орталау және аралыстырғышқа салу; </w:t>
      </w:r>
    </w:p>
    <w:bookmarkEnd w:id="5740"/>
    <w:bookmarkStart w:name="z5761" w:id="5741"/>
    <w:p>
      <w:pPr>
        <w:spacing w:after="0"/>
        <w:ind w:left="0"/>
        <w:jc w:val="both"/>
      </w:pPr>
      <w:r>
        <w:rPr>
          <w:rFonts w:ascii="Times New Roman"/>
          <w:b w:val="false"/>
          <w:i w:val="false"/>
          <w:color w:val="000000"/>
          <w:sz w:val="28"/>
        </w:rPr>
        <w:t xml:space="preserve">
      вальцілеу және араластыру процестерін ерттеу; </w:t>
      </w:r>
    </w:p>
    <w:bookmarkEnd w:id="5741"/>
    <w:bookmarkStart w:name="z5762" w:id="5742"/>
    <w:p>
      <w:pPr>
        <w:spacing w:after="0"/>
        <w:ind w:left="0"/>
        <w:jc w:val="both"/>
      </w:pPr>
      <w:r>
        <w:rPr>
          <w:rFonts w:ascii="Times New Roman"/>
          <w:b w:val="false"/>
          <w:i w:val="false"/>
          <w:color w:val="000000"/>
          <w:sz w:val="28"/>
        </w:rPr>
        <w:t xml:space="preserve">
      пілтелік массаның компоненттерін есептеу және түзеу; </w:t>
      </w:r>
    </w:p>
    <w:bookmarkEnd w:id="5742"/>
    <w:bookmarkStart w:name="z5763" w:id="5743"/>
    <w:p>
      <w:pPr>
        <w:spacing w:after="0"/>
        <w:ind w:left="0"/>
        <w:jc w:val="both"/>
      </w:pPr>
      <w:r>
        <w:rPr>
          <w:rFonts w:ascii="Times New Roman"/>
          <w:b w:val="false"/>
          <w:i w:val="false"/>
          <w:color w:val="000000"/>
          <w:sz w:val="28"/>
        </w:rPr>
        <w:t xml:space="preserve">
      пілтелік массаның жарамдылығын ылғалдылығы мен тығыздығына қарай анықтау; </w:t>
      </w:r>
    </w:p>
    <w:bookmarkEnd w:id="5743"/>
    <w:bookmarkStart w:name="z5764" w:id="5744"/>
    <w:p>
      <w:pPr>
        <w:spacing w:after="0"/>
        <w:ind w:left="0"/>
        <w:jc w:val="both"/>
      </w:pPr>
      <w:r>
        <w:rPr>
          <w:rFonts w:ascii="Times New Roman"/>
          <w:b w:val="false"/>
          <w:i w:val="false"/>
          <w:color w:val="000000"/>
          <w:sz w:val="28"/>
        </w:rPr>
        <w:t>
      жабдықты жұмысқа дайындау және баптау.</w:t>
      </w:r>
    </w:p>
    <w:bookmarkEnd w:id="5744"/>
    <w:bookmarkStart w:name="z5765" w:id="5745"/>
    <w:p>
      <w:pPr>
        <w:spacing w:after="0"/>
        <w:ind w:left="0"/>
        <w:jc w:val="both"/>
      </w:pPr>
      <w:r>
        <w:rPr>
          <w:rFonts w:ascii="Times New Roman"/>
          <w:b w:val="false"/>
          <w:i w:val="false"/>
          <w:color w:val="000000"/>
          <w:sz w:val="28"/>
        </w:rPr>
        <w:t xml:space="preserve">
      320. Білуге тиіс: </w:t>
      </w:r>
    </w:p>
    <w:bookmarkEnd w:id="5745"/>
    <w:bookmarkStart w:name="z5766" w:id="5746"/>
    <w:p>
      <w:pPr>
        <w:spacing w:after="0"/>
        <w:ind w:left="0"/>
        <w:jc w:val="both"/>
      </w:pPr>
      <w:r>
        <w:rPr>
          <w:rFonts w:ascii="Times New Roman"/>
          <w:b w:val="false"/>
          <w:i w:val="false"/>
          <w:color w:val="000000"/>
          <w:sz w:val="28"/>
        </w:rPr>
        <w:t xml:space="preserve">
      араластырғыштардың құрылысын, жұмыс қағидатынжәне баптау тәсілдерін; </w:t>
      </w:r>
    </w:p>
    <w:bookmarkEnd w:id="5746"/>
    <w:bookmarkStart w:name="z5767" w:id="5747"/>
    <w:p>
      <w:pPr>
        <w:spacing w:after="0"/>
        <w:ind w:left="0"/>
        <w:jc w:val="both"/>
      </w:pPr>
      <w:r>
        <w:rPr>
          <w:rFonts w:ascii="Times New Roman"/>
          <w:b w:val="false"/>
          <w:i w:val="false"/>
          <w:color w:val="000000"/>
          <w:sz w:val="28"/>
        </w:rPr>
        <w:t xml:space="preserve">
      массалардың рецептурасы мен дайындау процесін; </w:t>
      </w:r>
    </w:p>
    <w:bookmarkEnd w:id="5747"/>
    <w:bookmarkStart w:name="z5768" w:id="5748"/>
    <w:p>
      <w:pPr>
        <w:spacing w:after="0"/>
        <w:ind w:left="0"/>
        <w:jc w:val="both"/>
      </w:pPr>
      <w:r>
        <w:rPr>
          <w:rFonts w:ascii="Times New Roman"/>
          <w:b w:val="false"/>
          <w:i w:val="false"/>
          <w:color w:val="000000"/>
          <w:sz w:val="28"/>
        </w:rPr>
        <w:t xml:space="preserve">
      қолданылатын материалдардың түрлері мен қасиеттерін; </w:t>
      </w:r>
    </w:p>
    <w:bookmarkEnd w:id="5748"/>
    <w:bookmarkStart w:name="z5769" w:id="5749"/>
    <w:p>
      <w:pPr>
        <w:spacing w:after="0"/>
        <w:ind w:left="0"/>
        <w:jc w:val="both"/>
      </w:pPr>
      <w:r>
        <w:rPr>
          <w:rFonts w:ascii="Times New Roman"/>
          <w:b w:val="false"/>
          <w:i w:val="false"/>
          <w:color w:val="000000"/>
          <w:sz w:val="28"/>
        </w:rPr>
        <w:t>
      таразылау және тиеу қағидаларын.</w:t>
      </w:r>
    </w:p>
    <w:bookmarkEnd w:id="5749"/>
    <w:bookmarkStart w:name="z5770" w:id="5750"/>
    <w:p>
      <w:pPr>
        <w:spacing w:after="0"/>
        <w:ind w:left="0"/>
        <w:jc w:val="left"/>
      </w:pPr>
      <w:r>
        <w:rPr>
          <w:rFonts w:ascii="Times New Roman"/>
          <w:b/>
          <w:i w:val="false"/>
          <w:color w:val="000000"/>
        </w:rPr>
        <w:t xml:space="preserve"> 2-параграф. Көмір массасын араластырушы, 4-разряд</w:t>
      </w:r>
    </w:p>
    <w:bookmarkEnd w:id="5750"/>
    <w:bookmarkStart w:name="z5771" w:id="5751"/>
    <w:p>
      <w:pPr>
        <w:spacing w:after="0"/>
        <w:ind w:left="0"/>
        <w:jc w:val="both"/>
      </w:pPr>
      <w:r>
        <w:rPr>
          <w:rFonts w:ascii="Times New Roman"/>
          <w:b w:val="false"/>
          <w:i w:val="false"/>
          <w:color w:val="000000"/>
          <w:sz w:val="28"/>
        </w:rPr>
        <w:t xml:space="preserve">
      321. Жұмыс сипаттамасы: </w:t>
      </w:r>
    </w:p>
    <w:bookmarkEnd w:id="5751"/>
    <w:bookmarkStart w:name="z5772" w:id="5752"/>
    <w:p>
      <w:pPr>
        <w:spacing w:after="0"/>
        <w:ind w:left="0"/>
        <w:jc w:val="both"/>
      </w:pPr>
      <w:r>
        <w:rPr>
          <w:rFonts w:ascii="Times New Roman"/>
          <w:b w:val="false"/>
          <w:i w:val="false"/>
          <w:color w:val="000000"/>
          <w:sz w:val="28"/>
        </w:rPr>
        <w:t xml:space="preserve">
      пісіру массаларын берілген рецептура бойынша араластырушы агрегаттар мен ағынды желілерде; </w:t>
      </w:r>
    </w:p>
    <w:bookmarkEnd w:id="5752"/>
    <w:bookmarkStart w:name="z5773" w:id="5753"/>
    <w:p>
      <w:pPr>
        <w:spacing w:after="0"/>
        <w:ind w:left="0"/>
        <w:jc w:val="both"/>
      </w:pPr>
      <w:r>
        <w:rPr>
          <w:rFonts w:ascii="Times New Roman"/>
          <w:b w:val="false"/>
          <w:i w:val="false"/>
          <w:color w:val="000000"/>
          <w:sz w:val="28"/>
        </w:rPr>
        <w:t xml:space="preserve">
      материалдарды дайындау және дозалау; </w:t>
      </w:r>
    </w:p>
    <w:bookmarkEnd w:id="5753"/>
    <w:bookmarkStart w:name="z5774" w:id="5754"/>
    <w:p>
      <w:pPr>
        <w:spacing w:after="0"/>
        <w:ind w:left="0"/>
        <w:jc w:val="both"/>
      </w:pPr>
      <w:r>
        <w:rPr>
          <w:rFonts w:ascii="Times New Roman"/>
          <w:b w:val="false"/>
          <w:i w:val="false"/>
          <w:color w:val="000000"/>
          <w:sz w:val="28"/>
        </w:rPr>
        <w:t xml:space="preserve">
      бегундарды, вальцілер мен араластырғыштарды кезектілік уақыты есебіне қарай кезеңдеп тиеу және түсіру; </w:t>
      </w:r>
    </w:p>
    <w:bookmarkEnd w:id="5754"/>
    <w:bookmarkStart w:name="z5775" w:id="5755"/>
    <w:p>
      <w:pPr>
        <w:spacing w:after="0"/>
        <w:ind w:left="0"/>
        <w:jc w:val="both"/>
      </w:pPr>
      <w:r>
        <w:rPr>
          <w:rFonts w:ascii="Times New Roman"/>
          <w:b w:val="false"/>
          <w:i w:val="false"/>
          <w:color w:val="000000"/>
          <w:sz w:val="28"/>
        </w:rPr>
        <w:t xml:space="preserve">
      вальцілеу, араластыру және тығыздау кезінде массаның температурасын бақылау және реттеу; </w:t>
      </w:r>
    </w:p>
    <w:bookmarkEnd w:id="5755"/>
    <w:bookmarkStart w:name="z5776" w:id="5756"/>
    <w:p>
      <w:pPr>
        <w:spacing w:after="0"/>
        <w:ind w:left="0"/>
        <w:jc w:val="both"/>
      </w:pPr>
      <w:r>
        <w:rPr>
          <w:rFonts w:ascii="Times New Roman"/>
          <w:b w:val="false"/>
          <w:i w:val="false"/>
          <w:color w:val="000000"/>
          <w:sz w:val="28"/>
        </w:rPr>
        <w:t xml:space="preserve">
      араластыру кезінде массаның дайындық деңгейін бақылау-өлшеу аспаптарының көрсеткіштері бойынша анықтау; </w:t>
      </w:r>
    </w:p>
    <w:bookmarkEnd w:id="5756"/>
    <w:bookmarkStart w:name="z5777" w:id="5757"/>
    <w:p>
      <w:pPr>
        <w:spacing w:after="0"/>
        <w:ind w:left="0"/>
        <w:jc w:val="both"/>
      </w:pPr>
      <w:r>
        <w:rPr>
          <w:rFonts w:ascii="Times New Roman"/>
          <w:b w:val="false"/>
          <w:i w:val="false"/>
          <w:color w:val="000000"/>
          <w:sz w:val="28"/>
        </w:rPr>
        <w:t xml:space="preserve">
      массаны тасымалдау, буып-түю және таңбалау; </w:t>
      </w:r>
    </w:p>
    <w:bookmarkEnd w:id="5757"/>
    <w:bookmarkStart w:name="z5778" w:id="5758"/>
    <w:p>
      <w:pPr>
        <w:spacing w:after="0"/>
        <w:ind w:left="0"/>
        <w:jc w:val="both"/>
      </w:pPr>
      <w:r>
        <w:rPr>
          <w:rFonts w:ascii="Times New Roman"/>
          <w:b w:val="false"/>
          <w:i w:val="false"/>
          <w:color w:val="000000"/>
          <w:sz w:val="28"/>
        </w:rPr>
        <w:t xml:space="preserve">
      жабдықтың жекелеген тораптарының ақауларын анықтау және жою. </w:t>
      </w:r>
    </w:p>
    <w:bookmarkEnd w:id="5758"/>
    <w:bookmarkStart w:name="z5779" w:id="5759"/>
    <w:p>
      <w:pPr>
        <w:spacing w:after="0"/>
        <w:ind w:left="0"/>
        <w:jc w:val="both"/>
      </w:pPr>
      <w:r>
        <w:rPr>
          <w:rFonts w:ascii="Times New Roman"/>
          <w:b w:val="false"/>
          <w:i w:val="false"/>
          <w:color w:val="000000"/>
          <w:sz w:val="28"/>
        </w:rPr>
        <w:t xml:space="preserve">
      322. Білуге тиіс: </w:t>
      </w:r>
    </w:p>
    <w:bookmarkEnd w:id="5759"/>
    <w:bookmarkStart w:name="z5780" w:id="5760"/>
    <w:p>
      <w:pPr>
        <w:spacing w:after="0"/>
        <w:ind w:left="0"/>
        <w:jc w:val="both"/>
      </w:pPr>
      <w:r>
        <w:rPr>
          <w:rFonts w:ascii="Times New Roman"/>
          <w:b w:val="false"/>
          <w:i w:val="false"/>
          <w:color w:val="000000"/>
          <w:sz w:val="28"/>
        </w:rPr>
        <w:t xml:space="preserve">
      қызмет көрсетілетін жабдықтың құрылысын, жұмыс қағидатын және баптау тәсілдерін; </w:t>
      </w:r>
    </w:p>
    <w:bookmarkEnd w:id="5760"/>
    <w:bookmarkStart w:name="z5781" w:id="5761"/>
    <w:p>
      <w:pPr>
        <w:spacing w:after="0"/>
        <w:ind w:left="0"/>
        <w:jc w:val="both"/>
      </w:pPr>
      <w:r>
        <w:rPr>
          <w:rFonts w:ascii="Times New Roman"/>
          <w:b w:val="false"/>
          <w:i w:val="false"/>
          <w:color w:val="000000"/>
          <w:sz w:val="28"/>
        </w:rPr>
        <w:t xml:space="preserve">
      бақылау-өлшеу аспаптарын пайдалану қағидаларын; </w:t>
      </w:r>
    </w:p>
    <w:bookmarkEnd w:id="5761"/>
    <w:bookmarkStart w:name="z5782" w:id="5762"/>
    <w:p>
      <w:pPr>
        <w:spacing w:after="0"/>
        <w:ind w:left="0"/>
        <w:jc w:val="both"/>
      </w:pPr>
      <w:r>
        <w:rPr>
          <w:rFonts w:ascii="Times New Roman"/>
          <w:b w:val="false"/>
          <w:i w:val="false"/>
          <w:color w:val="000000"/>
          <w:sz w:val="28"/>
        </w:rPr>
        <w:t xml:space="preserve">
      пісіру массасын дайындау тәсілдерін; </w:t>
      </w:r>
    </w:p>
    <w:bookmarkEnd w:id="5762"/>
    <w:bookmarkStart w:name="z5783" w:id="5763"/>
    <w:p>
      <w:pPr>
        <w:spacing w:after="0"/>
        <w:ind w:left="0"/>
        <w:jc w:val="both"/>
      </w:pPr>
      <w:r>
        <w:rPr>
          <w:rFonts w:ascii="Times New Roman"/>
          <w:b w:val="false"/>
          <w:i w:val="false"/>
          <w:color w:val="000000"/>
          <w:sz w:val="28"/>
        </w:rPr>
        <w:t xml:space="preserve">
      пісіру массасы компоненттерін есептеу және оны дозалау қағидаларын; </w:t>
      </w:r>
    </w:p>
    <w:bookmarkEnd w:id="5763"/>
    <w:bookmarkStart w:name="z5784" w:id="5764"/>
    <w:p>
      <w:pPr>
        <w:spacing w:after="0"/>
        <w:ind w:left="0"/>
        <w:jc w:val="both"/>
      </w:pPr>
      <w:r>
        <w:rPr>
          <w:rFonts w:ascii="Times New Roman"/>
          <w:b w:val="false"/>
          <w:i w:val="false"/>
          <w:color w:val="000000"/>
          <w:sz w:val="28"/>
        </w:rPr>
        <w:t xml:space="preserve">
      массаның температурасын және валдар арасындағы саңылау шамасын реттеу қағидаларын; </w:t>
      </w:r>
    </w:p>
    <w:bookmarkEnd w:id="5764"/>
    <w:bookmarkStart w:name="z5785" w:id="5765"/>
    <w:p>
      <w:pPr>
        <w:spacing w:after="0"/>
        <w:ind w:left="0"/>
        <w:jc w:val="both"/>
      </w:pPr>
      <w:r>
        <w:rPr>
          <w:rFonts w:ascii="Times New Roman"/>
          <w:b w:val="false"/>
          <w:i w:val="false"/>
          <w:color w:val="000000"/>
          <w:sz w:val="28"/>
        </w:rPr>
        <w:t>
      тасымалдау, буып-түю және таңбалау тәсілдерін.</w:t>
      </w:r>
    </w:p>
    <w:bookmarkEnd w:id="5765"/>
    <w:bookmarkStart w:name="z5786" w:id="5766"/>
    <w:p>
      <w:pPr>
        <w:spacing w:after="0"/>
        <w:ind w:left="0"/>
        <w:jc w:val="left"/>
      </w:pPr>
      <w:r>
        <w:rPr>
          <w:rFonts w:ascii="Times New Roman"/>
          <w:b/>
          <w:i w:val="false"/>
          <w:color w:val="000000"/>
        </w:rPr>
        <w:t xml:space="preserve"> 3-параграф. Көмір массасын ұнтақтаушы-дозалаушы, 3-разряд</w:t>
      </w:r>
    </w:p>
    <w:bookmarkEnd w:id="5766"/>
    <w:bookmarkStart w:name="z5787" w:id="5767"/>
    <w:p>
      <w:pPr>
        <w:spacing w:after="0"/>
        <w:ind w:left="0"/>
        <w:jc w:val="both"/>
      </w:pPr>
      <w:r>
        <w:rPr>
          <w:rFonts w:ascii="Times New Roman"/>
          <w:b w:val="false"/>
          <w:i w:val="false"/>
          <w:color w:val="000000"/>
          <w:sz w:val="28"/>
        </w:rPr>
        <w:t xml:space="preserve">
      323. Жұмыс сипаттамасы: </w:t>
      </w:r>
    </w:p>
    <w:bookmarkEnd w:id="5767"/>
    <w:bookmarkStart w:name="z5788" w:id="5768"/>
    <w:p>
      <w:pPr>
        <w:spacing w:after="0"/>
        <w:ind w:left="0"/>
        <w:jc w:val="both"/>
      </w:pPr>
      <w:r>
        <w:rPr>
          <w:rFonts w:ascii="Times New Roman"/>
          <w:b w:val="false"/>
          <w:i w:val="false"/>
          <w:color w:val="000000"/>
          <w:sz w:val="28"/>
        </w:rPr>
        <w:t xml:space="preserve">
      көміртекті материалдар мен көмір массасын түрлі типті диірмендерде ұнтақтау; </w:t>
      </w:r>
    </w:p>
    <w:bookmarkEnd w:id="5768"/>
    <w:bookmarkStart w:name="z5789" w:id="5769"/>
    <w:p>
      <w:pPr>
        <w:spacing w:after="0"/>
        <w:ind w:left="0"/>
        <w:jc w:val="both"/>
      </w:pPr>
      <w:r>
        <w:rPr>
          <w:rFonts w:ascii="Times New Roman"/>
          <w:b w:val="false"/>
          <w:i w:val="false"/>
          <w:color w:val="000000"/>
          <w:sz w:val="28"/>
        </w:rPr>
        <w:t>
      материалдарды, массаларды дайындау және диірмендерге салу;</w:t>
      </w:r>
    </w:p>
    <w:bookmarkEnd w:id="5769"/>
    <w:bookmarkStart w:name="z5790" w:id="5770"/>
    <w:p>
      <w:pPr>
        <w:spacing w:after="0"/>
        <w:ind w:left="0"/>
        <w:jc w:val="both"/>
      </w:pPr>
      <w:r>
        <w:rPr>
          <w:rFonts w:ascii="Times New Roman"/>
          <w:b w:val="false"/>
          <w:i w:val="false"/>
          <w:color w:val="000000"/>
          <w:sz w:val="28"/>
        </w:rPr>
        <w:t xml:space="preserve">
      ұнтақталған ұнтақты және кебекті түсіріп алу; </w:t>
      </w:r>
    </w:p>
    <w:bookmarkEnd w:id="5770"/>
    <w:bookmarkStart w:name="z5791" w:id="5771"/>
    <w:p>
      <w:pPr>
        <w:spacing w:after="0"/>
        <w:ind w:left="0"/>
        <w:jc w:val="both"/>
      </w:pPr>
      <w:r>
        <w:rPr>
          <w:rFonts w:ascii="Times New Roman"/>
          <w:b w:val="false"/>
          <w:i w:val="false"/>
          <w:color w:val="000000"/>
          <w:sz w:val="28"/>
        </w:rPr>
        <w:t xml:space="preserve">
      ұнтақ партияларын гранулометрлік құрамы бойынша құрастыру; </w:t>
      </w:r>
    </w:p>
    <w:bookmarkEnd w:id="5771"/>
    <w:bookmarkStart w:name="z5792" w:id="5772"/>
    <w:p>
      <w:pPr>
        <w:spacing w:after="0"/>
        <w:ind w:left="0"/>
        <w:jc w:val="both"/>
      </w:pPr>
      <w:r>
        <w:rPr>
          <w:rFonts w:ascii="Times New Roman"/>
          <w:b w:val="false"/>
          <w:i w:val="false"/>
          <w:color w:val="000000"/>
          <w:sz w:val="28"/>
        </w:rPr>
        <w:t xml:space="preserve">
      әртүрлі бұйым түрлеріне арналған шикіқұрамны берілген рецепті бойынша дайындау; </w:t>
      </w:r>
    </w:p>
    <w:bookmarkEnd w:id="5772"/>
    <w:bookmarkStart w:name="z5793" w:id="5773"/>
    <w:p>
      <w:pPr>
        <w:spacing w:after="0"/>
        <w:ind w:left="0"/>
        <w:jc w:val="both"/>
      </w:pPr>
      <w:r>
        <w:rPr>
          <w:rFonts w:ascii="Times New Roman"/>
          <w:b w:val="false"/>
          <w:i w:val="false"/>
          <w:color w:val="000000"/>
          <w:sz w:val="28"/>
        </w:rPr>
        <w:t xml:space="preserve">
      шикіқұрамды қабылдау және бөлінген жерге жинау; </w:t>
      </w:r>
    </w:p>
    <w:bookmarkEnd w:id="5773"/>
    <w:bookmarkStart w:name="z5794" w:id="5774"/>
    <w:p>
      <w:pPr>
        <w:spacing w:after="0"/>
        <w:ind w:left="0"/>
        <w:jc w:val="both"/>
      </w:pPr>
      <w:r>
        <w:rPr>
          <w:rFonts w:ascii="Times New Roman"/>
          <w:b w:val="false"/>
          <w:i w:val="false"/>
          <w:color w:val="000000"/>
          <w:sz w:val="28"/>
        </w:rPr>
        <w:t xml:space="preserve">
      диірменді өткен материалдан тазалау. </w:t>
      </w:r>
    </w:p>
    <w:bookmarkEnd w:id="5774"/>
    <w:bookmarkStart w:name="z5795" w:id="5775"/>
    <w:p>
      <w:pPr>
        <w:spacing w:after="0"/>
        <w:ind w:left="0"/>
        <w:jc w:val="both"/>
      </w:pPr>
      <w:r>
        <w:rPr>
          <w:rFonts w:ascii="Times New Roman"/>
          <w:b w:val="false"/>
          <w:i w:val="false"/>
          <w:color w:val="000000"/>
          <w:sz w:val="28"/>
        </w:rPr>
        <w:t xml:space="preserve">
      324. Білуге тиіс: </w:t>
      </w:r>
    </w:p>
    <w:bookmarkEnd w:id="5775"/>
    <w:bookmarkStart w:name="z5796" w:id="5776"/>
    <w:p>
      <w:pPr>
        <w:spacing w:after="0"/>
        <w:ind w:left="0"/>
        <w:jc w:val="both"/>
      </w:pPr>
      <w:r>
        <w:rPr>
          <w:rFonts w:ascii="Times New Roman"/>
          <w:b w:val="false"/>
          <w:i w:val="false"/>
          <w:color w:val="000000"/>
          <w:sz w:val="28"/>
        </w:rPr>
        <w:t xml:space="preserve">
      түрлі типті диірмендердің құрылысын және жұмыс қағидатын, диірменді жұмысқа дайындау қағидаларын; </w:t>
      </w:r>
    </w:p>
    <w:bookmarkEnd w:id="5776"/>
    <w:bookmarkStart w:name="z5797" w:id="5777"/>
    <w:p>
      <w:pPr>
        <w:spacing w:after="0"/>
        <w:ind w:left="0"/>
        <w:jc w:val="both"/>
      </w:pPr>
      <w:r>
        <w:rPr>
          <w:rFonts w:ascii="Times New Roman"/>
          <w:b w:val="false"/>
          <w:i w:val="false"/>
          <w:color w:val="000000"/>
          <w:sz w:val="28"/>
        </w:rPr>
        <w:t xml:space="preserve">
      түрлі таразыда өлшеу қағидаларын; </w:t>
      </w:r>
    </w:p>
    <w:bookmarkEnd w:id="5777"/>
    <w:bookmarkStart w:name="z5798" w:id="5778"/>
    <w:p>
      <w:pPr>
        <w:spacing w:after="0"/>
        <w:ind w:left="0"/>
        <w:jc w:val="both"/>
      </w:pPr>
      <w:r>
        <w:rPr>
          <w:rFonts w:ascii="Times New Roman"/>
          <w:b w:val="false"/>
          <w:i w:val="false"/>
          <w:color w:val="000000"/>
          <w:sz w:val="28"/>
        </w:rPr>
        <w:t xml:space="preserve">
      шикіқұрам партиясының мөлшерін және оны дайындау қағидаларын. </w:t>
      </w:r>
    </w:p>
    <w:bookmarkEnd w:id="5778"/>
    <w:bookmarkStart w:name="z5799" w:id="5779"/>
    <w:p>
      <w:pPr>
        <w:spacing w:after="0"/>
        <w:ind w:left="0"/>
        <w:jc w:val="left"/>
      </w:pPr>
      <w:r>
        <w:rPr>
          <w:rFonts w:ascii="Times New Roman"/>
          <w:b/>
          <w:i w:val="false"/>
          <w:color w:val="000000"/>
        </w:rPr>
        <w:t xml:space="preserve"> 4-параграф. Көмір массасын ұнтақтаушы-дозалаушы, 4-разряд</w:t>
      </w:r>
    </w:p>
    <w:bookmarkEnd w:id="5779"/>
    <w:bookmarkStart w:name="z5800" w:id="5780"/>
    <w:p>
      <w:pPr>
        <w:spacing w:after="0"/>
        <w:ind w:left="0"/>
        <w:jc w:val="both"/>
      </w:pPr>
      <w:r>
        <w:rPr>
          <w:rFonts w:ascii="Times New Roman"/>
          <w:b w:val="false"/>
          <w:i w:val="false"/>
          <w:color w:val="000000"/>
          <w:sz w:val="28"/>
        </w:rPr>
        <w:t xml:space="preserve">
      325. Жұмыс сипаттамасы: </w:t>
      </w:r>
    </w:p>
    <w:bookmarkEnd w:id="5780"/>
    <w:bookmarkStart w:name="z5801" w:id="5781"/>
    <w:p>
      <w:pPr>
        <w:spacing w:after="0"/>
        <w:ind w:left="0"/>
        <w:jc w:val="both"/>
      </w:pPr>
      <w:r>
        <w:rPr>
          <w:rFonts w:ascii="Times New Roman"/>
          <w:b w:val="false"/>
          <w:i w:val="false"/>
          <w:color w:val="000000"/>
          <w:sz w:val="28"/>
        </w:rPr>
        <w:t xml:space="preserve">
      көміртекті материалдар мен көмір массасын ұнтақтау агрегаттарында ұнтақтау; </w:t>
      </w:r>
    </w:p>
    <w:bookmarkEnd w:id="5781"/>
    <w:bookmarkStart w:name="z5802" w:id="5782"/>
    <w:p>
      <w:pPr>
        <w:spacing w:after="0"/>
        <w:ind w:left="0"/>
        <w:jc w:val="both"/>
      </w:pPr>
      <w:r>
        <w:rPr>
          <w:rFonts w:ascii="Times New Roman"/>
          <w:b w:val="false"/>
          <w:i w:val="false"/>
          <w:color w:val="000000"/>
          <w:sz w:val="28"/>
        </w:rPr>
        <w:t xml:space="preserve">
      материалдарды, массаларды дозалау және бункерге салу; </w:t>
      </w:r>
    </w:p>
    <w:bookmarkEnd w:id="5782"/>
    <w:bookmarkStart w:name="z5803" w:id="5783"/>
    <w:p>
      <w:pPr>
        <w:spacing w:after="0"/>
        <w:ind w:left="0"/>
        <w:jc w:val="both"/>
      </w:pPr>
      <w:r>
        <w:rPr>
          <w:rFonts w:ascii="Times New Roman"/>
          <w:b w:val="false"/>
          <w:i w:val="false"/>
          <w:color w:val="000000"/>
          <w:sz w:val="28"/>
        </w:rPr>
        <w:t xml:space="preserve">
      ұнтақтау тоннасын реттеу; </w:t>
      </w:r>
    </w:p>
    <w:bookmarkEnd w:id="5783"/>
    <w:bookmarkStart w:name="z5804" w:id="5784"/>
    <w:p>
      <w:pPr>
        <w:spacing w:after="0"/>
        <w:ind w:left="0"/>
        <w:jc w:val="both"/>
      </w:pPr>
      <w:r>
        <w:rPr>
          <w:rFonts w:ascii="Times New Roman"/>
          <w:b w:val="false"/>
          <w:i w:val="false"/>
          <w:color w:val="000000"/>
          <w:sz w:val="28"/>
        </w:rPr>
        <w:t xml:space="preserve">
      ұнтақтау агрегаттарының қоректендіру және салқындату жүйесін қадағалау; </w:t>
      </w:r>
    </w:p>
    <w:bookmarkEnd w:id="5784"/>
    <w:bookmarkStart w:name="z5805" w:id="5785"/>
    <w:p>
      <w:pPr>
        <w:spacing w:after="0"/>
        <w:ind w:left="0"/>
        <w:jc w:val="both"/>
      </w:pPr>
      <w:r>
        <w:rPr>
          <w:rFonts w:ascii="Times New Roman"/>
          <w:b w:val="false"/>
          <w:i w:val="false"/>
          <w:color w:val="000000"/>
          <w:sz w:val="28"/>
        </w:rPr>
        <w:t xml:space="preserve">
      електерді дайындау және ауыстыру; </w:t>
      </w:r>
    </w:p>
    <w:bookmarkEnd w:id="5785"/>
    <w:bookmarkStart w:name="z5806" w:id="5786"/>
    <w:p>
      <w:pPr>
        <w:spacing w:after="0"/>
        <w:ind w:left="0"/>
        <w:jc w:val="both"/>
      </w:pPr>
      <w:r>
        <w:rPr>
          <w:rFonts w:ascii="Times New Roman"/>
          <w:b w:val="false"/>
          <w:i w:val="false"/>
          <w:color w:val="000000"/>
          <w:sz w:val="28"/>
        </w:rPr>
        <w:t xml:space="preserve">
      ұнтақтау ұнтағының жарамдылығын сыртқы түрі мен физикалық-химиялық параметрлері бойынша анықтау. </w:t>
      </w:r>
    </w:p>
    <w:bookmarkEnd w:id="5786"/>
    <w:bookmarkStart w:name="z5807" w:id="5787"/>
    <w:p>
      <w:pPr>
        <w:spacing w:after="0"/>
        <w:ind w:left="0"/>
        <w:jc w:val="both"/>
      </w:pPr>
      <w:r>
        <w:rPr>
          <w:rFonts w:ascii="Times New Roman"/>
          <w:b w:val="false"/>
          <w:i w:val="false"/>
          <w:color w:val="000000"/>
          <w:sz w:val="28"/>
        </w:rPr>
        <w:t xml:space="preserve">
      326. Білуге тиіс: </w:t>
      </w:r>
    </w:p>
    <w:bookmarkEnd w:id="5787"/>
    <w:bookmarkStart w:name="z5808" w:id="5788"/>
    <w:p>
      <w:pPr>
        <w:spacing w:after="0"/>
        <w:ind w:left="0"/>
        <w:jc w:val="both"/>
      </w:pPr>
      <w:r>
        <w:rPr>
          <w:rFonts w:ascii="Times New Roman"/>
          <w:b w:val="false"/>
          <w:i w:val="false"/>
          <w:color w:val="000000"/>
          <w:sz w:val="28"/>
        </w:rPr>
        <w:t xml:space="preserve">
      түрлі конструкциядағы ұнтақтау агрегаттарының құрылысын, жұмыс қағидаты мен оны баптау тәсілдерін; </w:t>
      </w:r>
    </w:p>
    <w:bookmarkEnd w:id="5788"/>
    <w:bookmarkStart w:name="z5809" w:id="5789"/>
    <w:p>
      <w:pPr>
        <w:spacing w:after="0"/>
        <w:ind w:left="0"/>
        <w:jc w:val="both"/>
      </w:pPr>
      <w:r>
        <w:rPr>
          <w:rFonts w:ascii="Times New Roman"/>
          <w:b w:val="false"/>
          <w:i w:val="false"/>
          <w:color w:val="000000"/>
          <w:sz w:val="28"/>
        </w:rPr>
        <w:t xml:space="preserve">
      дозаторлар мен қоректендіргіштердің құрылысын; </w:t>
      </w:r>
    </w:p>
    <w:bookmarkEnd w:id="5789"/>
    <w:bookmarkStart w:name="z5810" w:id="5790"/>
    <w:p>
      <w:pPr>
        <w:spacing w:after="0"/>
        <w:ind w:left="0"/>
        <w:jc w:val="both"/>
      </w:pPr>
      <w:r>
        <w:rPr>
          <w:rFonts w:ascii="Times New Roman"/>
          <w:b w:val="false"/>
          <w:i w:val="false"/>
          <w:color w:val="000000"/>
          <w:sz w:val="28"/>
        </w:rPr>
        <w:t>
      ұнтақтау тонинасын реттеу тәсілдерін;</w:t>
      </w:r>
    </w:p>
    <w:bookmarkEnd w:id="5790"/>
    <w:bookmarkStart w:name="z5811" w:id="5791"/>
    <w:p>
      <w:pPr>
        <w:spacing w:after="0"/>
        <w:ind w:left="0"/>
        <w:jc w:val="both"/>
      </w:pPr>
      <w:r>
        <w:rPr>
          <w:rFonts w:ascii="Times New Roman"/>
          <w:b w:val="false"/>
          <w:i w:val="false"/>
          <w:color w:val="000000"/>
          <w:sz w:val="28"/>
        </w:rPr>
        <w:t xml:space="preserve">
      көміртекті материалдар мен көмір массасын ұнтақтау процесін; </w:t>
      </w:r>
    </w:p>
    <w:bookmarkEnd w:id="5791"/>
    <w:bookmarkStart w:name="z5812" w:id="5792"/>
    <w:p>
      <w:pPr>
        <w:spacing w:after="0"/>
        <w:ind w:left="0"/>
        <w:jc w:val="both"/>
      </w:pPr>
      <w:r>
        <w:rPr>
          <w:rFonts w:ascii="Times New Roman"/>
          <w:b w:val="false"/>
          <w:i w:val="false"/>
          <w:color w:val="000000"/>
          <w:sz w:val="28"/>
        </w:rPr>
        <w:t xml:space="preserve">
      тартылған ұнтақтардың түрлерін, қасиеттерін және нысанын, оларға қойылатын талаптарды. </w:t>
      </w:r>
    </w:p>
    <w:bookmarkEnd w:id="5792"/>
    <w:bookmarkStart w:name="z5813" w:id="5793"/>
    <w:p>
      <w:pPr>
        <w:spacing w:after="0"/>
        <w:ind w:left="0"/>
        <w:jc w:val="left"/>
      </w:pPr>
      <w:r>
        <w:rPr>
          <w:rFonts w:ascii="Times New Roman"/>
          <w:b/>
          <w:i w:val="false"/>
          <w:color w:val="000000"/>
        </w:rPr>
        <w:t xml:space="preserve"> 5-параграф. Көмір шайбаларын жеткеруші, 3-разряд</w:t>
      </w:r>
    </w:p>
    <w:bookmarkEnd w:id="5793"/>
    <w:bookmarkStart w:name="z5814" w:id="5794"/>
    <w:p>
      <w:pPr>
        <w:spacing w:after="0"/>
        <w:ind w:left="0"/>
        <w:jc w:val="both"/>
      </w:pPr>
      <w:r>
        <w:rPr>
          <w:rFonts w:ascii="Times New Roman"/>
          <w:b w:val="false"/>
          <w:i w:val="false"/>
          <w:color w:val="000000"/>
          <w:sz w:val="28"/>
        </w:rPr>
        <w:t xml:space="preserve">
      327. Жұмыс сипаттамасы: </w:t>
      </w:r>
    </w:p>
    <w:bookmarkEnd w:id="5794"/>
    <w:bookmarkStart w:name="z5815" w:id="5795"/>
    <w:p>
      <w:pPr>
        <w:spacing w:after="0"/>
        <w:ind w:left="0"/>
        <w:jc w:val="both"/>
      </w:pPr>
      <w:r>
        <w:rPr>
          <w:rFonts w:ascii="Times New Roman"/>
          <w:b w:val="false"/>
          <w:i w:val="false"/>
          <w:color w:val="000000"/>
          <w:sz w:val="28"/>
        </w:rPr>
        <w:t>
      көмір шайбаларын шайбалардың қалыңдығы параллельдігі бойынша шойын тақтада арнаулы құрылғыларды қолдана отырып екі жақты жеткеру;</w:t>
      </w:r>
    </w:p>
    <w:bookmarkEnd w:id="5795"/>
    <w:bookmarkStart w:name="z5816" w:id="5796"/>
    <w:p>
      <w:pPr>
        <w:spacing w:after="0"/>
        <w:ind w:left="0"/>
        <w:jc w:val="both"/>
      </w:pPr>
      <w:r>
        <w:rPr>
          <w:rFonts w:ascii="Times New Roman"/>
          <w:b w:val="false"/>
          <w:i w:val="false"/>
          <w:color w:val="000000"/>
          <w:sz w:val="28"/>
        </w:rPr>
        <w:t xml:space="preserve">
      жылтыратып тегістелген өзектерді іріктеу; </w:t>
      </w:r>
    </w:p>
    <w:bookmarkEnd w:id="5796"/>
    <w:bookmarkStart w:name="z5817" w:id="5797"/>
    <w:p>
      <w:pPr>
        <w:spacing w:after="0"/>
        <w:ind w:left="0"/>
        <w:jc w:val="both"/>
      </w:pPr>
      <w:r>
        <w:rPr>
          <w:rFonts w:ascii="Times New Roman"/>
          <w:b w:val="false"/>
          <w:i w:val="false"/>
          <w:color w:val="000000"/>
          <w:sz w:val="28"/>
        </w:rPr>
        <w:t xml:space="preserve">
      өзектің қарама-қарсы тараптарының диаметрі бойынша параллельдігі мен тереңдігін тексеру; </w:t>
      </w:r>
    </w:p>
    <w:bookmarkEnd w:id="5797"/>
    <w:bookmarkStart w:name="z5818" w:id="5798"/>
    <w:p>
      <w:pPr>
        <w:spacing w:after="0"/>
        <w:ind w:left="0"/>
        <w:jc w:val="both"/>
      </w:pPr>
      <w:r>
        <w:rPr>
          <w:rFonts w:ascii="Times New Roman"/>
          <w:b w:val="false"/>
          <w:i w:val="false"/>
          <w:color w:val="000000"/>
          <w:sz w:val="28"/>
        </w:rPr>
        <w:t xml:space="preserve">
      шайбалардың сыртқы түрін және өңделу дәлдігін бақылау-өлшеу аспабының көмегімен бақылау; </w:t>
      </w:r>
    </w:p>
    <w:bookmarkEnd w:id="5798"/>
    <w:bookmarkStart w:name="z5819" w:id="5799"/>
    <w:p>
      <w:pPr>
        <w:spacing w:after="0"/>
        <w:ind w:left="0"/>
        <w:jc w:val="both"/>
      </w:pPr>
      <w:r>
        <w:rPr>
          <w:rFonts w:ascii="Times New Roman"/>
          <w:b w:val="false"/>
          <w:i w:val="false"/>
          <w:color w:val="000000"/>
          <w:sz w:val="28"/>
        </w:rPr>
        <w:t>
      құрылғылар мен құралдарды баптау.</w:t>
      </w:r>
    </w:p>
    <w:bookmarkEnd w:id="5799"/>
    <w:bookmarkStart w:name="z5820" w:id="5800"/>
    <w:p>
      <w:pPr>
        <w:spacing w:after="0"/>
        <w:ind w:left="0"/>
        <w:jc w:val="both"/>
      </w:pPr>
      <w:r>
        <w:rPr>
          <w:rFonts w:ascii="Times New Roman"/>
          <w:b w:val="false"/>
          <w:i w:val="false"/>
          <w:color w:val="000000"/>
          <w:sz w:val="28"/>
        </w:rPr>
        <w:t xml:space="preserve">
      328. Білуге тиіс: </w:t>
      </w:r>
    </w:p>
    <w:bookmarkEnd w:id="5800"/>
    <w:bookmarkStart w:name="z5821" w:id="5801"/>
    <w:p>
      <w:pPr>
        <w:spacing w:after="0"/>
        <w:ind w:left="0"/>
        <w:jc w:val="both"/>
      </w:pPr>
      <w:r>
        <w:rPr>
          <w:rFonts w:ascii="Times New Roman"/>
          <w:b w:val="false"/>
          <w:i w:val="false"/>
          <w:color w:val="000000"/>
          <w:sz w:val="28"/>
        </w:rPr>
        <w:t xml:space="preserve">
      арнаулы құрылғылар мен бақылау-өлшеу аспабының құрылысын, баптау және пайдалану қағидаларын; </w:t>
      </w:r>
    </w:p>
    <w:bookmarkEnd w:id="5801"/>
    <w:bookmarkStart w:name="z5822" w:id="5802"/>
    <w:p>
      <w:pPr>
        <w:spacing w:after="0"/>
        <w:ind w:left="0"/>
        <w:jc w:val="both"/>
      </w:pPr>
      <w:r>
        <w:rPr>
          <w:rFonts w:ascii="Times New Roman"/>
          <w:b w:val="false"/>
          <w:i w:val="false"/>
          <w:color w:val="000000"/>
          <w:sz w:val="28"/>
        </w:rPr>
        <w:t xml:space="preserve">
      тегістеп жылтырату тақтасының нысанын және оны таңдау қағидаларын; </w:t>
      </w:r>
    </w:p>
    <w:bookmarkEnd w:id="5802"/>
    <w:bookmarkStart w:name="z5823" w:id="5803"/>
    <w:p>
      <w:pPr>
        <w:spacing w:after="0"/>
        <w:ind w:left="0"/>
        <w:jc w:val="both"/>
      </w:pPr>
      <w:r>
        <w:rPr>
          <w:rFonts w:ascii="Times New Roman"/>
          <w:b w:val="false"/>
          <w:i w:val="false"/>
          <w:color w:val="000000"/>
          <w:sz w:val="28"/>
        </w:rPr>
        <w:t xml:space="preserve">
      шайбаларды жеткеру тәсілдерін; </w:t>
      </w:r>
    </w:p>
    <w:bookmarkEnd w:id="5803"/>
    <w:bookmarkStart w:name="z5824" w:id="5804"/>
    <w:p>
      <w:pPr>
        <w:spacing w:after="0"/>
        <w:ind w:left="0"/>
        <w:jc w:val="both"/>
      </w:pPr>
      <w:r>
        <w:rPr>
          <w:rFonts w:ascii="Times New Roman"/>
          <w:b w:val="false"/>
          <w:i w:val="false"/>
          <w:color w:val="000000"/>
          <w:sz w:val="28"/>
        </w:rPr>
        <w:t xml:space="preserve">
      дайын өнімге арналған техникалық талаптарды; </w:t>
      </w:r>
    </w:p>
    <w:bookmarkEnd w:id="5804"/>
    <w:bookmarkStart w:name="z5825" w:id="5805"/>
    <w:p>
      <w:pPr>
        <w:spacing w:after="0"/>
        <w:ind w:left="0"/>
        <w:jc w:val="both"/>
      </w:pPr>
      <w:r>
        <w:rPr>
          <w:rFonts w:ascii="Times New Roman"/>
          <w:b w:val="false"/>
          <w:i w:val="false"/>
          <w:color w:val="000000"/>
          <w:sz w:val="28"/>
        </w:rPr>
        <w:t>
      бұдырлық киловольт-амперлитеттері мен параметрлерін.</w:t>
      </w:r>
    </w:p>
    <w:bookmarkEnd w:id="5805"/>
    <w:bookmarkStart w:name="z5826" w:id="5806"/>
    <w:p>
      <w:pPr>
        <w:spacing w:after="0"/>
        <w:ind w:left="0"/>
        <w:jc w:val="left"/>
      </w:pPr>
      <w:r>
        <w:rPr>
          <w:rFonts w:ascii="Times New Roman"/>
          <w:b/>
          <w:i w:val="false"/>
          <w:color w:val="000000"/>
        </w:rPr>
        <w:t xml:space="preserve"> 6-параграф. Күйдіру және графитациялау пештеріне тиеуші-түсіруші, 2-разряд</w:t>
      </w:r>
    </w:p>
    <w:bookmarkEnd w:id="5806"/>
    <w:bookmarkStart w:name="z5827" w:id="5807"/>
    <w:p>
      <w:pPr>
        <w:spacing w:after="0"/>
        <w:ind w:left="0"/>
        <w:jc w:val="both"/>
      </w:pPr>
      <w:r>
        <w:rPr>
          <w:rFonts w:ascii="Times New Roman"/>
          <w:b w:val="false"/>
          <w:i w:val="false"/>
          <w:color w:val="000000"/>
          <w:sz w:val="28"/>
        </w:rPr>
        <w:t xml:space="preserve">
      329. Жұмыс сипаттамасы: </w:t>
      </w:r>
    </w:p>
    <w:bookmarkEnd w:id="5807"/>
    <w:bookmarkStart w:name="z5828" w:id="5808"/>
    <w:p>
      <w:pPr>
        <w:spacing w:after="0"/>
        <w:ind w:left="0"/>
        <w:jc w:val="both"/>
      </w:pPr>
      <w:r>
        <w:rPr>
          <w:rFonts w:ascii="Times New Roman"/>
          <w:b w:val="false"/>
          <w:i w:val="false"/>
          <w:color w:val="000000"/>
          <w:sz w:val="28"/>
        </w:rPr>
        <w:t xml:space="preserve">
      металл керамикалық, металл графитті және электр көмір бұйымдары мен жартылай шикізаттарын электрлі муфельді күйдіру пештеріне біліктілігі анағұрлым жоғары тиеуші-түсірушінің басшылығымен тиеу және түсіру; </w:t>
      </w:r>
    </w:p>
    <w:bookmarkEnd w:id="5808"/>
    <w:bookmarkStart w:name="z5829" w:id="5809"/>
    <w:p>
      <w:pPr>
        <w:spacing w:after="0"/>
        <w:ind w:left="0"/>
        <w:jc w:val="both"/>
      </w:pPr>
      <w:r>
        <w:rPr>
          <w:rFonts w:ascii="Times New Roman"/>
          <w:b w:val="false"/>
          <w:i w:val="false"/>
          <w:color w:val="000000"/>
          <w:sz w:val="28"/>
        </w:rPr>
        <w:t xml:space="preserve">
      тигельдер мен толтырманы дайындау; </w:t>
      </w:r>
    </w:p>
    <w:bookmarkEnd w:id="5809"/>
    <w:bookmarkStart w:name="z5830" w:id="5810"/>
    <w:p>
      <w:pPr>
        <w:spacing w:after="0"/>
        <w:ind w:left="0"/>
        <w:jc w:val="both"/>
      </w:pPr>
      <w:r>
        <w:rPr>
          <w:rFonts w:ascii="Times New Roman"/>
          <w:b w:val="false"/>
          <w:i w:val="false"/>
          <w:color w:val="000000"/>
          <w:sz w:val="28"/>
        </w:rPr>
        <w:t>
      тигельдерді камералардан түсіріп алу;</w:t>
      </w:r>
    </w:p>
    <w:bookmarkEnd w:id="5810"/>
    <w:bookmarkStart w:name="z5831" w:id="5811"/>
    <w:p>
      <w:pPr>
        <w:spacing w:after="0"/>
        <w:ind w:left="0"/>
        <w:jc w:val="both"/>
      </w:pPr>
      <w:r>
        <w:rPr>
          <w:rFonts w:ascii="Times New Roman"/>
          <w:b w:val="false"/>
          <w:i w:val="false"/>
          <w:color w:val="000000"/>
          <w:sz w:val="28"/>
        </w:rPr>
        <w:t>
      тигельдерден бұйымдарды іріктеу және толтырмадан айыру.</w:t>
      </w:r>
    </w:p>
    <w:bookmarkEnd w:id="5811"/>
    <w:bookmarkStart w:name="z5832" w:id="5812"/>
    <w:p>
      <w:pPr>
        <w:spacing w:after="0"/>
        <w:ind w:left="0"/>
        <w:jc w:val="both"/>
      </w:pPr>
      <w:r>
        <w:rPr>
          <w:rFonts w:ascii="Times New Roman"/>
          <w:b w:val="false"/>
          <w:i w:val="false"/>
          <w:color w:val="000000"/>
          <w:sz w:val="28"/>
        </w:rPr>
        <w:t xml:space="preserve">
      330. Білуге тиіс: </w:t>
      </w:r>
    </w:p>
    <w:bookmarkEnd w:id="5812"/>
    <w:bookmarkStart w:name="z5833" w:id="5813"/>
    <w:p>
      <w:pPr>
        <w:spacing w:after="0"/>
        <w:ind w:left="0"/>
        <w:jc w:val="both"/>
      </w:pPr>
      <w:r>
        <w:rPr>
          <w:rFonts w:ascii="Times New Roman"/>
          <w:b w:val="false"/>
          <w:i w:val="false"/>
          <w:color w:val="000000"/>
          <w:sz w:val="28"/>
        </w:rPr>
        <w:t xml:space="preserve">
      электрлі муфельді пештердің нысаны мен пайдалану қағидаларын, тигельдер мен толтырманы іріктеу және сапасын айыру тәртібін; </w:t>
      </w:r>
    </w:p>
    <w:bookmarkEnd w:id="5813"/>
    <w:bookmarkStart w:name="z5834" w:id="5814"/>
    <w:p>
      <w:pPr>
        <w:spacing w:after="0"/>
        <w:ind w:left="0"/>
        <w:jc w:val="both"/>
      </w:pPr>
      <w:r>
        <w:rPr>
          <w:rFonts w:ascii="Times New Roman"/>
          <w:b w:val="false"/>
          <w:i w:val="false"/>
          <w:color w:val="000000"/>
          <w:sz w:val="28"/>
        </w:rPr>
        <w:t xml:space="preserve">
      бұйым түрлерінің атауларын және нысанын; </w:t>
      </w:r>
    </w:p>
    <w:bookmarkEnd w:id="5814"/>
    <w:bookmarkStart w:name="z5835" w:id="5815"/>
    <w:p>
      <w:pPr>
        <w:spacing w:after="0"/>
        <w:ind w:left="0"/>
        <w:jc w:val="both"/>
      </w:pPr>
      <w:r>
        <w:rPr>
          <w:rFonts w:ascii="Times New Roman"/>
          <w:b w:val="false"/>
          <w:i w:val="false"/>
          <w:color w:val="000000"/>
          <w:sz w:val="28"/>
        </w:rPr>
        <w:t xml:space="preserve">
      күйдірілген бұйымдары мен жартылай шикізаттарға сыртқы түріне қарай қойылатын талаптарды. </w:t>
      </w:r>
    </w:p>
    <w:bookmarkEnd w:id="5815"/>
    <w:bookmarkStart w:name="z5836" w:id="5816"/>
    <w:p>
      <w:pPr>
        <w:spacing w:after="0"/>
        <w:ind w:left="0"/>
        <w:jc w:val="left"/>
      </w:pPr>
      <w:r>
        <w:rPr>
          <w:rFonts w:ascii="Times New Roman"/>
          <w:b/>
          <w:i w:val="false"/>
          <w:color w:val="000000"/>
        </w:rPr>
        <w:t xml:space="preserve"> 7-параграф. Күйдіру және графитациялау пештеріне тиеуші-түсіруші, 3-разряд</w:t>
      </w:r>
    </w:p>
    <w:bookmarkEnd w:id="5816"/>
    <w:bookmarkStart w:name="z5837" w:id="5817"/>
    <w:p>
      <w:pPr>
        <w:spacing w:after="0"/>
        <w:ind w:left="0"/>
        <w:jc w:val="both"/>
      </w:pPr>
      <w:r>
        <w:rPr>
          <w:rFonts w:ascii="Times New Roman"/>
          <w:b w:val="false"/>
          <w:i w:val="false"/>
          <w:color w:val="000000"/>
          <w:sz w:val="28"/>
        </w:rPr>
        <w:t>
      331. Жұмыс сипаттамасы:</w:t>
      </w:r>
    </w:p>
    <w:bookmarkEnd w:id="5817"/>
    <w:bookmarkStart w:name="z5838" w:id="5818"/>
    <w:p>
      <w:pPr>
        <w:spacing w:after="0"/>
        <w:ind w:left="0"/>
        <w:jc w:val="both"/>
      </w:pPr>
      <w:r>
        <w:rPr>
          <w:rFonts w:ascii="Times New Roman"/>
          <w:b w:val="false"/>
          <w:i w:val="false"/>
          <w:color w:val="000000"/>
          <w:sz w:val="28"/>
        </w:rPr>
        <w:t>
      металл керамикалық, металл графитті және электр көмір бұйымдары мен жартылай шикізаттарын электрлі муфельді күйдіру пештеріне тиеу және түсіру;</w:t>
      </w:r>
    </w:p>
    <w:bookmarkEnd w:id="5818"/>
    <w:bookmarkStart w:name="z5839" w:id="5819"/>
    <w:p>
      <w:pPr>
        <w:spacing w:after="0"/>
        <w:ind w:left="0"/>
        <w:jc w:val="both"/>
      </w:pPr>
      <w:r>
        <w:rPr>
          <w:rFonts w:ascii="Times New Roman"/>
          <w:b w:val="false"/>
          <w:i w:val="false"/>
          <w:color w:val="000000"/>
          <w:sz w:val="28"/>
        </w:rPr>
        <w:t xml:space="preserve">
      бұйымдар мен жартылай шикізаттарын тигельдерге толтырманы тығыздай отырып салу; </w:t>
      </w:r>
    </w:p>
    <w:bookmarkEnd w:id="5819"/>
    <w:bookmarkStart w:name="z5840" w:id="5820"/>
    <w:p>
      <w:pPr>
        <w:spacing w:after="0"/>
        <w:ind w:left="0"/>
        <w:jc w:val="both"/>
      </w:pPr>
      <w:r>
        <w:rPr>
          <w:rFonts w:ascii="Times New Roman"/>
          <w:b w:val="false"/>
          <w:i w:val="false"/>
          <w:color w:val="000000"/>
          <w:sz w:val="28"/>
        </w:rPr>
        <w:t xml:space="preserve">
      тигельдерді пеш астына орналастыру және шығарып алу; </w:t>
      </w:r>
    </w:p>
    <w:bookmarkEnd w:id="5820"/>
    <w:bookmarkStart w:name="z5841" w:id="5821"/>
    <w:p>
      <w:pPr>
        <w:spacing w:after="0"/>
        <w:ind w:left="0"/>
        <w:jc w:val="both"/>
      </w:pPr>
      <w:r>
        <w:rPr>
          <w:rFonts w:ascii="Times New Roman"/>
          <w:b w:val="false"/>
          <w:i w:val="false"/>
          <w:color w:val="000000"/>
          <w:sz w:val="28"/>
        </w:rPr>
        <w:t>
      бұйымдардың бумасын ашу және іріктеу.</w:t>
      </w:r>
    </w:p>
    <w:bookmarkEnd w:id="5821"/>
    <w:bookmarkStart w:name="z5842" w:id="5822"/>
    <w:p>
      <w:pPr>
        <w:spacing w:after="0"/>
        <w:ind w:left="0"/>
        <w:jc w:val="both"/>
      </w:pPr>
      <w:r>
        <w:rPr>
          <w:rFonts w:ascii="Times New Roman"/>
          <w:b w:val="false"/>
          <w:i w:val="false"/>
          <w:color w:val="000000"/>
          <w:sz w:val="28"/>
        </w:rPr>
        <w:t xml:space="preserve">
      332. Білуге тиіс: </w:t>
      </w:r>
    </w:p>
    <w:bookmarkEnd w:id="5822"/>
    <w:bookmarkStart w:name="z5843" w:id="5823"/>
    <w:p>
      <w:pPr>
        <w:spacing w:after="0"/>
        <w:ind w:left="0"/>
        <w:jc w:val="both"/>
      </w:pPr>
      <w:r>
        <w:rPr>
          <w:rFonts w:ascii="Times New Roman"/>
          <w:b w:val="false"/>
          <w:i w:val="false"/>
          <w:color w:val="000000"/>
          <w:sz w:val="28"/>
        </w:rPr>
        <w:t xml:space="preserve">
      электрлі муфельді пештердің құрылысы мен жұмыс қағидатын; </w:t>
      </w:r>
    </w:p>
    <w:bookmarkEnd w:id="5823"/>
    <w:bookmarkStart w:name="z5844" w:id="5824"/>
    <w:p>
      <w:pPr>
        <w:spacing w:after="0"/>
        <w:ind w:left="0"/>
        <w:jc w:val="both"/>
      </w:pPr>
      <w:r>
        <w:rPr>
          <w:rFonts w:ascii="Times New Roman"/>
          <w:b w:val="false"/>
          <w:i w:val="false"/>
          <w:color w:val="000000"/>
          <w:sz w:val="28"/>
        </w:rPr>
        <w:t xml:space="preserve">
      бұйымдарды орналастыру мен толтырмалау қағидаларын; </w:t>
      </w:r>
    </w:p>
    <w:bookmarkEnd w:id="5824"/>
    <w:bookmarkStart w:name="z5845" w:id="5825"/>
    <w:p>
      <w:pPr>
        <w:spacing w:after="0"/>
        <w:ind w:left="0"/>
        <w:jc w:val="both"/>
      </w:pPr>
      <w:r>
        <w:rPr>
          <w:rFonts w:ascii="Times New Roman"/>
          <w:b w:val="false"/>
          <w:i w:val="false"/>
          <w:color w:val="000000"/>
          <w:sz w:val="28"/>
        </w:rPr>
        <w:t xml:space="preserve">
      бұйымдардың күйдіргенге дейінгі және одан кейінгі қасиеттерін; </w:t>
      </w:r>
    </w:p>
    <w:bookmarkEnd w:id="5825"/>
    <w:bookmarkStart w:name="z5846" w:id="5826"/>
    <w:p>
      <w:pPr>
        <w:spacing w:after="0"/>
        <w:ind w:left="0"/>
        <w:jc w:val="both"/>
      </w:pPr>
      <w:r>
        <w:rPr>
          <w:rFonts w:ascii="Times New Roman"/>
          <w:b w:val="false"/>
          <w:i w:val="false"/>
          <w:color w:val="000000"/>
          <w:sz w:val="28"/>
        </w:rPr>
        <w:t xml:space="preserve">
      күйдірілген бұйымдарға, мөлшері мен отыруына қарай қойылатын талаптарды; </w:t>
      </w:r>
    </w:p>
    <w:bookmarkEnd w:id="5826"/>
    <w:bookmarkStart w:name="z5847" w:id="5827"/>
    <w:p>
      <w:pPr>
        <w:spacing w:after="0"/>
        <w:ind w:left="0"/>
        <w:jc w:val="both"/>
      </w:pPr>
      <w:r>
        <w:rPr>
          <w:rFonts w:ascii="Times New Roman"/>
          <w:b w:val="false"/>
          <w:i w:val="false"/>
          <w:color w:val="000000"/>
          <w:sz w:val="28"/>
        </w:rPr>
        <w:t xml:space="preserve">
      бұйымдар дұрыс орналастырған кезде болатын ақауларды. </w:t>
      </w:r>
    </w:p>
    <w:bookmarkEnd w:id="5827"/>
    <w:bookmarkStart w:name="z5848" w:id="5828"/>
    <w:p>
      <w:pPr>
        <w:spacing w:after="0"/>
        <w:ind w:left="0"/>
        <w:jc w:val="left"/>
      </w:pPr>
      <w:r>
        <w:rPr>
          <w:rFonts w:ascii="Times New Roman"/>
          <w:b/>
          <w:i w:val="false"/>
          <w:color w:val="000000"/>
        </w:rPr>
        <w:t xml:space="preserve"> 8-параграф. Күйдіру және графитациялау пештеріне тиеуші-түсіруші, 4-разряд</w:t>
      </w:r>
    </w:p>
    <w:bookmarkEnd w:id="5828"/>
    <w:bookmarkStart w:name="z5849" w:id="5829"/>
    <w:p>
      <w:pPr>
        <w:spacing w:after="0"/>
        <w:ind w:left="0"/>
        <w:jc w:val="both"/>
      </w:pPr>
      <w:r>
        <w:rPr>
          <w:rFonts w:ascii="Times New Roman"/>
          <w:b w:val="false"/>
          <w:i w:val="false"/>
          <w:color w:val="000000"/>
          <w:sz w:val="28"/>
        </w:rPr>
        <w:t>
      333. Жұмыс сипаттамасы:</w:t>
      </w:r>
    </w:p>
    <w:bookmarkEnd w:id="5829"/>
    <w:bookmarkStart w:name="z5850" w:id="5830"/>
    <w:p>
      <w:pPr>
        <w:spacing w:after="0"/>
        <w:ind w:left="0"/>
        <w:jc w:val="both"/>
      </w:pPr>
      <w:r>
        <w:rPr>
          <w:rFonts w:ascii="Times New Roman"/>
          <w:b w:val="false"/>
          <w:i w:val="false"/>
          <w:color w:val="000000"/>
          <w:sz w:val="28"/>
        </w:rPr>
        <w:t xml:space="preserve">
      электр көмір және электр графиттелген бұйымдар мен жартылай шикізаттарын үздіксіз жұмыс істейтін электрлі пештеріне және жалынды пештерге тиеу және түсіру; </w:t>
      </w:r>
    </w:p>
    <w:bookmarkEnd w:id="5830"/>
    <w:bookmarkStart w:name="z5851" w:id="5831"/>
    <w:p>
      <w:pPr>
        <w:spacing w:after="0"/>
        <w:ind w:left="0"/>
        <w:jc w:val="both"/>
      </w:pPr>
      <w:r>
        <w:rPr>
          <w:rFonts w:ascii="Times New Roman"/>
          <w:b w:val="false"/>
          <w:i w:val="false"/>
          <w:color w:val="000000"/>
          <w:sz w:val="28"/>
        </w:rPr>
        <w:t>
      жалынды күйдіру және электр графиттеу пештерін бұйым орналастыру алдында дайындау;</w:t>
      </w:r>
    </w:p>
    <w:bookmarkEnd w:id="5831"/>
    <w:bookmarkStart w:name="z5852" w:id="5832"/>
    <w:p>
      <w:pPr>
        <w:spacing w:after="0"/>
        <w:ind w:left="0"/>
        <w:jc w:val="both"/>
      </w:pPr>
      <w:r>
        <w:rPr>
          <w:rFonts w:ascii="Times New Roman"/>
          <w:b w:val="false"/>
          <w:i w:val="false"/>
          <w:color w:val="000000"/>
          <w:sz w:val="28"/>
        </w:rPr>
        <w:t xml:space="preserve">
      пеш табаны мен кессондарды тазалау; </w:t>
      </w:r>
    </w:p>
    <w:bookmarkEnd w:id="5832"/>
    <w:bookmarkStart w:name="z5853" w:id="5833"/>
    <w:p>
      <w:pPr>
        <w:spacing w:after="0"/>
        <w:ind w:left="0"/>
        <w:jc w:val="both"/>
      </w:pPr>
      <w:r>
        <w:rPr>
          <w:rFonts w:ascii="Times New Roman"/>
          <w:b w:val="false"/>
          <w:i w:val="false"/>
          <w:color w:val="000000"/>
          <w:sz w:val="28"/>
        </w:rPr>
        <w:t>
      бұйымдар мен жартылай шикізаттарын тигельдерге, кессондар мен керндерге орналастыру;</w:t>
      </w:r>
    </w:p>
    <w:bookmarkEnd w:id="5833"/>
    <w:bookmarkStart w:name="z5854" w:id="5834"/>
    <w:p>
      <w:pPr>
        <w:spacing w:after="0"/>
        <w:ind w:left="0"/>
        <w:jc w:val="both"/>
      </w:pPr>
      <w:r>
        <w:rPr>
          <w:rFonts w:ascii="Times New Roman"/>
          <w:b w:val="false"/>
          <w:i w:val="false"/>
          <w:color w:val="000000"/>
          <w:sz w:val="28"/>
        </w:rPr>
        <w:t xml:space="preserve">
      кессондар мен пештерді толтырмамен толтыру; </w:t>
      </w:r>
    </w:p>
    <w:bookmarkEnd w:id="5834"/>
    <w:bookmarkStart w:name="z5855" w:id="5835"/>
    <w:p>
      <w:pPr>
        <w:spacing w:after="0"/>
        <w:ind w:left="0"/>
        <w:jc w:val="both"/>
      </w:pPr>
      <w:r>
        <w:rPr>
          <w:rFonts w:ascii="Times New Roman"/>
          <w:b w:val="false"/>
          <w:i w:val="false"/>
          <w:color w:val="000000"/>
          <w:sz w:val="28"/>
        </w:rPr>
        <w:t xml:space="preserve">
      пештің кірпі қабырғасын қалау және бөлшектеу; </w:t>
      </w:r>
    </w:p>
    <w:bookmarkEnd w:id="5835"/>
    <w:bookmarkStart w:name="z5856" w:id="5836"/>
    <w:p>
      <w:pPr>
        <w:spacing w:after="0"/>
        <w:ind w:left="0"/>
        <w:jc w:val="both"/>
      </w:pPr>
      <w:r>
        <w:rPr>
          <w:rFonts w:ascii="Times New Roman"/>
          <w:b w:val="false"/>
          <w:i w:val="false"/>
          <w:color w:val="000000"/>
          <w:sz w:val="28"/>
        </w:rPr>
        <w:t>
      бұйымдарды кессондар мен тигельдерден алу;</w:t>
      </w:r>
    </w:p>
    <w:bookmarkEnd w:id="5836"/>
    <w:bookmarkStart w:name="z5857" w:id="5837"/>
    <w:p>
      <w:pPr>
        <w:spacing w:after="0"/>
        <w:ind w:left="0"/>
        <w:jc w:val="both"/>
      </w:pPr>
      <w:r>
        <w:rPr>
          <w:rFonts w:ascii="Times New Roman"/>
          <w:b w:val="false"/>
          <w:i w:val="false"/>
          <w:color w:val="000000"/>
          <w:sz w:val="28"/>
        </w:rPr>
        <w:t xml:space="preserve">
      электр графиттеу пештерінен толтырманы алу; </w:t>
      </w:r>
    </w:p>
    <w:bookmarkEnd w:id="5837"/>
    <w:bookmarkStart w:name="z5858" w:id="5838"/>
    <w:p>
      <w:pPr>
        <w:spacing w:after="0"/>
        <w:ind w:left="0"/>
        <w:jc w:val="both"/>
      </w:pPr>
      <w:r>
        <w:rPr>
          <w:rFonts w:ascii="Times New Roman"/>
          <w:b w:val="false"/>
          <w:i w:val="false"/>
          <w:color w:val="000000"/>
          <w:sz w:val="28"/>
        </w:rPr>
        <w:t xml:space="preserve">
      бұйымдар мен жартылай шикізаттарды тараға орналастыру және тасымалдау. </w:t>
      </w:r>
    </w:p>
    <w:bookmarkEnd w:id="5838"/>
    <w:bookmarkStart w:name="z5859" w:id="5839"/>
    <w:p>
      <w:pPr>
        <w:spacing w:after="0"/>
        <w:ind w:left="0"/>
        <w:jc w:val="both"/>
      </w:pPr>
      <w:r>
        <w:rPr>
          <w:rFonts w:ascii="Times New Roman"/>
          <w:b w:val="false"/>
          <w:i w:val="false"/>
          <w:color w:val="000000"/>
          <w:sz w:val="28"/>
        </w:rPr>
        <w:t xml:space="preserve">
      334. Білуге тиіс: </w:t>
      </w:r>
    </w:p>
    <w:bookmarkEnd w:id="5839"/>
    <w:bookmarkStart w:name="z5860" w:id="5840"/>
    <w:p>
      <w:pPr>
        <w:spacing w:after="0"/>
        <w:ind w:left="0"/>
        <w:jc w:val="both"/>
      </w:pPr>
      <w:r>
        <w:rPr>
          <w:rFonts w:ascii="Times New Roman"/>
          <w:b w:val="false"/>
          <w:i w:val="false"/>
          <w:color w:val="000000"/>
          <w:sz w:val="28"/>
        </w:rPr>
        <w:t xml:space="preserve">
      күйдіру және электр графиттеу пештерінің құрылысын және жұмыс қағидатын; </w:t>
      </w:r>
    </w:p>
    <w:bookmarkEnd w:id="5840"/>
    <w:bookmarkStart w:name="z5861" w:id="5841"/>
    <w:p>
      <w:pPr>
        <w:spacing w:after="0"/>
        <w:ind w:left="0"/>
        <w:jc w:val="both"/>
      </w:pPr>
      <w:r>
        <w:rPr>
          <w:rFonts w:ascii="Times New Roman"/>
          <w:b w:val="false"/>
          <w:i w:val="false"/>
          <w:color w:val="000000"/>
          <w:sz w:val="28"/>
        </w:rPr>
        <w:t xml:space="preserve">
      пештерді суыту тәсілдерін; </w:t>
      </w:r>
    </w:p>
    <w:bookmarkEnd w:id="5841"/>
    <w:bookmarkStart w:name="z5862" w:id="5842"/>
    <w:p>
      <w:pPr>
        <w:spacing w:after="0"/>
        <w:ind w:left="0"/>
        <w:jc w:val="both"/>
      </w:pPr>
      <w:r>
        <w:rPr>
          <w:rFonts w:ascii="Times New Roman"/>
          <w:b w:val="false"/>
          <w:i w:val="false"/>
          <w:color w:val="000000"/>
          <w:sz w:val="28"/>
        </w:rPr>
        <w:t xml:space="preserve">
      бұйымдар мен жартылай шикізаттарын тигельдерге, кессондар мен керндерге орналастыру қағидаларын; </w:t>
      </w:r>
    </w:p>
    <w:bookmarkEnd w:id="5842"/>
    <w:bookmarkStart w:name="z5863" w:id="5843"/>
    <w:p>
      <w:pPr>
        <w:spacing w:after="0"/>
        <w:ind w:left="0"/>
        <w:jc w:val="both"/>
      </w:pPr>
      <w:r>
        <w:rPr>
          <w:rFonts w:ascii="Times New Roman"/>
          <w:b w:val="false"/>
          <w:i w:val="false"/>
          <w:color w:val="000000"/>
          <w:sz w:val="28"/>
        </w:rPr>
        <w:t xml:space="preserve">
      күйдірілген және графиттелген бұйымдарға, электр физикалық сипаттамалары бойынша қойылатын талаптарды; </w:t>
      </w:r>
    </w:p>
    <w:bookmarkEnd w:id="5843"/>
    <w:bookmarkStart w:name="z5864" w:id="5844"/>
    <w:p>
      <w:pPr>
        <w:spacing w:after="0"/>
        <w:ind w:left="0"/>
        <w:jc w:val="both"/>
      </w:pPr>
      <w:r>
        <w:rPr>
          <w:rFonts w:ascii="Times New Roman"/>
          <w:b w:val="false"/>
          <w:i w:val="false"/>
          <w:color w:val="000000"/>
          <w:sz w:val="28"/>
        </w:rPr>
        <w:t xml:space="preserve">
      бұйым ақауларын және олардың алдын алу тәсілдерін; </w:t>
      </w:r>
    </w:p>
    <w:bookmarkEnd w:id="5844"/>
    <w:bookmarkStart w:name="z5865" w:id="5845"/>
    <w:p>
      <w:pPr>
        <w:spacing w:after="0"/>
        <w:ind w:left="0"/>
        <w:jc w:val="both"/>
      </w:pPr>
      <w:r>
        <w:rPr>
          <w:rFonts w:ascii="Times New Roman"/>
          <w:b w:val="false"/>
          <w:i w:val="false"/>
          <w:color w:val="000000"/>
          <w:sz w:val="28"/>
        </w:rPr>
        <w:t>
      тасымалдау тәсілдерін.</w:t>
      </w:r>
    </w:p>
    <w:bookmarkEnd w:id="5845"/>
    <w:bookmarkStart w:name="z5866" w:id="5846"/>
    <w:p>
      <w:pPr>
        <w:spacing w:after="0"/>
        <w:ind w:left="0"/>
        <w:jc w:val="left"/>
      </w:pPr>
      <w:r>
        <w:rPr>
          <w:rFonts w:ascii="Times New Roman"/>
          <w:b/>
          <w:i w:val="false"/>
          <w:color w:val="000000"/>
        </w:rPr>
        <w:t xml:space="preserve"> 9-параграф. Микрофондық ұнтақтарды жасаушы, 3-разряд</w:t>
      </w:r>
    </w:p>
    <w:bookmarkEnd w:id="5846"/>
    <w:bookmarkStart w:name="z5867" w:id="5847"/>
    <w:p>
      <w:pPr>
        <w:spacing w:after="0"/>
        <w:ind w:left="0"/>
        <w:jc w:val="both"/>
      </w:pPr>
      <w:r>
        <w:rPr>
          <w:rFonts w:ascii="Times New Roman"/>
          <w:b w:val="false"/>
          <w:i w:val="false"/>
          <w:color w:val="000000"/>
          <w:sz w:val="28"/>
        </w:rPr>
        <w:t>
      335. Жұмыс сипаттамасы:</w:t>
      </w:r>
    </w:p>
    <w:bookmarkEnd w:id="5847"/>
    <w:bookmarkStart w:name="z5868" w:id="5848"/>
    <w:p>
      <w:pPr>
        <w:spacing w:after="0"/>
        <w:ind w:left="0"/>
        <w:jc w:val="both"/>
      </w:pPr>
      <w:r>
        <w:rPr>
          <w:rFonts w:ascii="Times New Roman"/>
          <w:b w:val="false"/>
          <w:i w:val="false"/>
          <w:color w:val="000000"/>
          <w:sz w:val="28"/>
        </w:rPr>
        <w:t>
      антрациттен түрлі микрофонды ұнтақ маркаларын жасау;</w:t>
      </w:r>
    </w:p>
    <w:bookmarkEnd w:id="5848"/>
    <w:bookmarkStart w:name="z5869" w:id="5849"/>
    <w:p>
      <w:pPr>
        <w:spacing w:after="0"/>
        <w:ind w:left="0"/>
        <w:jc w:val="both"/>
      </w:pPr>
      <w:r>
        <w:rPr>
          <w:rFonts w:ascii="Times New Roman"/>
          <w:b w:val="false"/>
          <w:i w:val="false"/>
          <w:color w:val="000000"/>
          <w:sz w:val="28"/>
        </w:rPr>
        <w:t xml:space="preserve">
      антрацитті ұсақтау, сұрыптау және шарлы диірмендерде тарту; </w:t>
      </w:r>
    </w:p>
    <w:bookmarkEnd w:id="5849"/>
    <w:bookmarkStart w:name="z5870" w:id="5850"/>
    <w:p>
      <w:pPr>
        <w:spacing w:after="0"/>
        <w:ind w:left="0"/>
        <w:jc w:val="both"/>
      </w:pPr>
      <w:r>
        <w:rPr>
          <w:rFonts w:ascii="Times New Roman"/>
          <w:b w:val="false"/>
          <w:i w:val="false"/>
          <w:color w:val="000000"/>
          <w:sz w:val="28"/>
        </w:rPr>
        <w:t>
      ұнтақты виброелектерде фракциясы бойынша елеу және магнитті сепаратордан өткізу;</w:t>
      </w:r>
    </w:p>
    <w:bookmarkEnd w:id="5850"/>
    <w:bookmarkStart w:name="z5871" w:id="5851"/>
    <w:p>
      <w:pPr>
        <w:spacing w:after="0"/>
        <w:ind w:left="0"/>
        <w:jc w:val="both"/>
      </w:pPr>
      <w:r>
        <w:rPr>
          <w:rFonts w:ascii="Times New Roman"/>
          <w:b w:val="false"/>
          <w:i w:val="false"/>
          <w:color w:val="000000"/>
          <w:sz w:val="28"/>
        </w:rPr>
        <w:t xml:space="preserve">
      ұнтақты жуу, кептіру және термоөңдеу; </w:t>
      </w:r>
    </w:p>
    <w:bookmarkEnd w:id="5851"/>
    <w:bookmarkStart w:name="z5872" w:id="5852"/>
    <w:p>
      <w:pPr>
        <w:spacing w:after="0"/>
        <w:ind w:left="0"/>
        <w:jc w:val="both"/>
      </w:pPr>
      <w:r>
        <w:rPr>
          <w:rFonts w:ascii="Times New Roman"/>
          <w:b w:val="false"/>
          <w:i w:val="false"/>
          <w:color w:val="000000"/>
          <w:sz w:val="28"/>
        </w:rPr>
        <w:t xml:space="preserve">
      физикалық-химиялық талдауға сынама алу; </w:t>
      </w:r>
    </w:p>
    <w:bookmarkEnd w:id="5852"/>
    <w:bookmarkStart w:name="z5873" w:id="5853"/>
    <w:p>
      <w:pPr>
        <w:spacing w:after="0"/>
        <w:ind w:left="0"/>
        <w:jc w:val="both"/>
      </w:pPr>
      <w:r>
        <w:rPr>
          <w:rFonts w:ascii="Times New Roman"/>
          <w:b w:val="false"/>
          <w:i w:val="false"/>
          <w:color w:val="000000"/>
          <w:sz w:val="28"/>
        </w:rPr>
        <w:t>
      ұнтақты виброелектерде соңғы елеу;</w:t>
      </w:r>
    </w:p>
    <w:bookmarkEnd w:id="5853"/>
    <w:bookmarkStart w:name="z5874" w:id="5854"/>
    <w:p>
      <w:pPr>
        <w:spacing w:after="0"/>
        <w:ind w:left="0"/>
        <w:jc w:val="both"/>
      </w:pPr>
      <w:r>
        <w:rPr>
          <w:rFonts w:ascii="Times New Roman"/>
          <w:b w:val="false"/>
          <w:i w:val="false"/>
          <w:color w:val="000000"/>
          <w:sz w:val="28"/>
        </w:rPr>
        <w:t xml:space="preserve">
      микрофондық ұнтақтарды өлшеу; </w:t>
      </w:r>
    </w:p>
    <w:bookmarkEnd w:id="5854"/>
    <w:bookmarkStart w:name="z5875" w:id="5855"/>
    <w:p>
      <w:pPr>
        <w:spacing w:after="0"/>
        <w:ind w:left="0"/>
        <w:jc w:val="both"/>
      </w:pPr>
      <w:r>
        <w:rPr>
          <w:rFonts w:ascii="Times New Roman"/>
          <w:b w:val="false"/>
          <w:i w:val="false"/>
          <w:color w:val="000000"/>
          <w:sz w:val="28"/>
        </w:rPr>
        <w:t xml:space="preserve">
      буып-түю және таңбалау. </w:t>
      </w:r>
    </w:p>
    <w:bookmarkEnd w:id="5855"/>
    <w:bookmarkStart w:name="z5876" w:id="5856"/>
    <w:p>
      <w:pPr>
        <w:spacing w:after="0"/>
        <w:ind w:left="0"/>
        <w:jc w:val="both"/>
      </w:pPr>
      <w:r>
        <w:rPr>
          <w:rFonts w:ascii="Times New Roman"/>
          <w:b w:val="false"/>
          <w:i w:val="false"/>
          <w:color w:val="000000"/>
          <w:sz w:val="28"/>
        </w:rPr>
        <w:t>
      346. Білуге тиіс:</w:t>
      </w:r>
    </w:p>
    <w:bookmarkEnd w:id="5856"/>
    <w:bookmarkStart w:name="z5877" w:id="5857"/>
    <w:p>
      <w:pPr>
        <w:spacing w:after="0"/>
        <w:ind w:left="0"/>
        <w:jc w:val="both"/>
      </w:pPr>
      <w:r>
        <w:rPr>
          <w:rFonts w:ascii="Times New Roman"/>
          <w:b w:val="false"/>
          <w:i w:val="false"/>
          <w:color w:val="000000"/>
          <w:sz w:val="28"/>
        </w:rPr>
        <w:t xml:space="preserve">
      қызмет көрсетілетін жабдықтың құрылысын және жұмыс қағидатын; </w:t>
      </w:r>
    </w:p>
    <w:bookmarkEnd w:id="5857"/>
    <w:bookmarkStart w:name="z5878" w:id="5858"/>
    <w:p>
      <w:pPr>
        <w:spacing w:after="0"/>
        <w:ind w:left="0"/>
        <w:jc w:val="both"/>
      </w:pPr>
      <w:r>
        <w:rPr>
          <w:rFonts w:ascii="Times New Roman"/>
          <w:b w:val="false"/>
          <w:i w:val="false"/>
          <w:color w:val="000000"/>
          <w:sz w:val="28"/>
        </w:rPr>
        <w:t xml:space="preserve">
      ұнтақ түрлері мен қасиеттерін, дайындау тәсілдерін; </w:t>
      </w:r>
    </w:p>
    <w:bookmarkEnd w:id="5858"/>
    <w:bookmarkStart w:name="z5879" w:id="5859"/>
    <w:p>
      <w:pPr>
        <w:spacing w:after="0"/>
        <w:ind w:left="0"/>
        <w:jc w:val="both"/>
      </w:pPr>
      <w:r>
        <w:rPr>
          <w:rFonts w:ascii="Times New Roman"/>
          <w:b w:val="false"/>
          <w:i w:val="false"/>
          <w:color w:val="000000"/>
          <w:sz w:val="28"/>
        </w:rPr>
        <w:t xml:space="preserve">
      ұнтақтау дайындау үшін алынатын бастапқы материалдарды; </w:t>
      </w:r>
    </w:p>
    <w:bookmarkEnd w:id="5859"/>
    <w:bookmarkStart w:name="z5880" w:id="5860"/>
    <w:p>
      <w:pPr>
        <w:spacing w:after="0"/>
        <w:ind w:left="0"/>
        <w:jc w:val="both"/>
      </w:pPr>
      <w:r>
        <w:rPr>
          <w:rFonts w:ascii="Times New Roman"/>
          <w:b w:val="false"/>
          <w:i w:val="false"/>
          <w:color w:val="000000"/>
          <w:sz w:val="28"/>
        </w:rPr>
        <w:t xml:space="preserve">
      дайын өнімге қойылатын талаптарды; </w:t>
      </w:r>
    </w:p>
    <w:bookmarkEnd w:id="5860"/>
    <w:bookmarkStart w:name="z5881" w:id="5861"/>
    <w:p>
      <w:pPr>
        <w:spacing w:after="0"/>
        <w:ind w:left="0"/>
        <w:jc w:val="both"/>
      </w:pPr>
      <w:r>
        <w:rPr>
          <w:rFonts w:ascii="Times New Roman"/>
          <w:b w:val="false"/>
          <w:i w:val="false"/>
          <w:color w:val="000000"/>
          <w:sz w:val="28"/>
        </w:rPr>
        <w:t xml:space="preserve">
      өлшеу. буып-түю және таңбалау қағидаларын; </w:t>
      </w:r>
    </w:p>
    <w:bookmarkEnd w:id="5861"/>
    <w:bookmarkStart w:name="z5882" w:id="5862"/>
    <w:p>
      <w:pPr>
        <w:spacing w:after="0"/>
        <w:ind w:left="0"/>
        <w:jc w:val="both"/>
      </w:pPr>
      <w:r>
        <w:rPr>
          <w:rFonts w:ascii="Times New Roman"/>
          <w:b w:val="false"/>
          <w:i w:val="false"/>
          <w:color w:val="000000"/>
          <w:sz w:val="28"/>
        </w:rPr>
        <w:t xml:space="preserve">
      брактың туындау себептерін және оларды жою тәсілдерін. </w:t>
      </w:r>
    </w:p>
    <w:bookmarkEnd w:id="5862"/>
    <w:bookmarkStart w:name="z5883" w:id="5863"/>
    <w:p>
      <w:pPr>
        <w:spacing w:after="0"/>
        <w:ind w:left="0"/>
        <w:jc w:val="left"/>
      </w:pPr>
      <w:r>
        <w:rPr>
          <w:rFonts w:ascii="Times New Roman"/>
          <w:b/>
          <w:i w:val="false"/>
          <w:color w:val="000000"/>
        </w:rPr>
        <w:t xml:space="preserve"> 10-параграф. Пілтелерді престеуші, 3-разряд</w:t>
      </w:r>
    </w:p>
    <w:bookmarkEnd w:id="5863"/>
    <w:bookmarkStart w:name="z5884" w:id="5864"/>
    <w:p>
      <w:pPr>
        <w:spacing w:after="0"/>
        <w:ind w:left="0"/>
        <w:jc w:val="both"/>
      </w:pPr>
      <w:r>
        <w:rPr>
          <w:rFonts w:ascii="Times New Roman"/>
          <w:b w:val="false"/>
          <w:i w:val="false"/>
          <w:color w:val="000000"/>
          <w:sz w:val="28"/>
        </w:rPr>
        <w:t>
      337. Жұмыс сипаттамасы:</w:t>
      </w:r>
    </w:p>
    <w:bookmarkEnd w:id="5864"/>
    <w:bookmarkStart w:name="z5885" w:id="5865"/>
    <w:p>
      <w:pPr>
        <w:spacing w:after="0"/>
        <w:ind w:left="0"/>
        <w:jc w:val="both"/>
      </w:pPr>
      <w:r>
        <w:rPr>
          <w:rFonts w:ascii="Times New Roman"/>
          <w:b w:val="false"/>
          <w:i w:val="false"/>
          <w:color w:val="000000"/>
          <w:sz w:val="28"/>
        </w:rPr>
        <w:t xml:space="preserve">
      қатты пілтені көмір қабығына қолмен престеу; </w:t>
      </w:r>
    </w:p>
    <w:bookmarkEnd w:id="5865"/>
    <w:bookmarkStart w:name="z5886" w:id="5866"/>
    <w:p>
      <w:pPr>
        <w:spacing w:after="0"/>
        <w:ind w:left="0"/>
        <w:jc w:val="both"/>
      </w:pPr>
      <w:r>
        <w:rPr>
          <w:rFonts w:ascii="Times New Roman"/>
          <w:b w:val="false"/>
          <w:i w:val="false"/>
          <w:color w:val="000000"/>
          <w:sz w:val="28"/>
        </w:rPr>
        <w:t>
      қабықша арнасын шомполмен тазалау;</w:t>
      </w:r>
    </w:p>
    <w:bookmarkEnd w:id="5866"/>
    <w:bookmarkStart w:name="z5887" w:id="5867"/>
    <w:p>
      <w:pPr>
        <w:spacing w:after="0"/>
        <w:ind w:left="0"/>
        <w:jc w:val="both"/>
      </w:pPr>
      <w:r>
        <w:rPr>
          <w:rFonts w:ascii="Times New Roman"/>
          <w:b w:val="false"/>
          <w:i w:val="false"/>
          <w:color w:val="000000"/>
          <w:sz w:val="28"/>
        </w:rPr>
        <w:t>
      қабықша арнасын шаю;</w:t>
      </w:r>
    </w:p>
    <w:bookmarkEnd w:id="5867"/>
    <w:bookmarkStart w:name="z5888" w:id="5868"/>
    <w:p>
      <w:pPr>
        <w:spacing w:after="0"/>
        <w:ind w:left="0"/>
        <w:jc w:val="both"/>
      </w:pPr>
      <w:r>
        <w:rPr>
          <w:rFonts w:ascii="Times New Roman"/>
          <w:b w:val="false"/>
          <w:i w:val="false"/>
          <w:color w:val="000000"/>
          <w:sz w:val="28"/>
        </w:rPr>
        <w:t xml:space="preserve">
      пілтені цементтеуші массаға малу және көмір қабықшасына енгізіп қою; </w:t>
      </w:r>
    </w:p>
    <w:bookmarkEnd w:id="5868"/>
    <w:bookmarkStart w:name="z5889" w:id="5869"/>
    <w:p>
      <w:pPr>
        <w:spacing w:after="0"/>
        <w:ind w:left="0"/>
        <w:jc w:val="both"/>
      </w:pPr>
      <w:r>
        <w:rPr>
          <w:rFonts w:ascii="Times New Roman"/>
          <w:b w:val="false"/>
          <w:i w:val="false"/>
          <w:color w:val="000000"/>
          <w:sz w:val="28"/>
        </w:rPr>
        <w:t xml:space="preserve">
      көмір бетінен цементтеуші масса қалдығын кетіру; </w:t>
      </w:r>
    </w:p>
    <w:bookmarkEnd w:id="5869"/>
    <w:bookmarkStart w:name="z5890" w:id="5870"/>
    <w:p>
      <w:pPr>
        <w:spacing w:after="0"/>
        <w:ind w:left="0"/>
        <w:jc w:val="both"/>
      </w:pPr>
      <w:r>
        <w:rPr>
          <w:rFonts w:ascii="Times New Roman"/>
          <w:b w:val="false"/>
          <w:i w:val="false"/>
          <w:color w:val="000000"/>
          <w:sz w:val="28"/>
        </w:rPr>
        <w:t xml:space="preserve">
      көмірді тазалау, кептіру және үю. </w:t>
      </w:r>
    </w:p>
    <w:bookmarkEnd w:id="5870"/>
    <w:bookmarkStart w:name="z5891" w:id="5871"/>
    <w:p>
      <w:pPr>
        <w:spacing w:after="0"/>
        <w:ind w:left="0"/>
        <w:jc w:val="both"/>
      </w:pPr>
      <w:r>
        <w:rPr>
          <w:rFonts w:ascii="Times New Roman"/>
          <w:b w:val="false"/>
          <w:i w:val="false"/>
          <w:color w:val="000000"/>
          <w:sz w:val="28"/>
        </w:rPr>
        <w:t xml:space="preserve">
      338. Білуге тиіс: </w:t>
      </w:r>
    </w:p>
    <w:bookmarkEnd w:id="5871"/>
    <w:bookmarkStart w:name="z5892" w:id="5872"/>
    <w:p>
      <w:pPr>
        <w:spacing w:after="0"/>
        <w:ind w:left="0"/>
        <w:jc w:val="both"/>
      </w:pPr>
      <w:r>
        <w:rPr>
          <w:rFonts w:ascii="Times New Roman"/>
          <w:b w:val="false"/>
          <w:i w:val="false"/>
          <w:color w:val="000000"/>
          <w:sz w:val="28"/>
        </w:rPr>
        <w:t xml:space="preserve">
      құралды, құрылғыны және көмекші материалдардың нысанын және пайдалану қағидаларын; </w:t>
      </w:r>
    </w:p>
    <w:bookmarkEnd w:id="5872"/>
    <w:bookmarkStart w:name="z5893" w:id="5873"/>
    <w:p>
      <w:pPr>
        <w:spacing w:after="0"/>
        <w:ind w:left="0"/>
        <w:jc w:val="both"/>
      </w:pPr>
      <w:r>
        <w:rPr>
          <w:rFonts w:ascii="Times New Roman"/>
          <w:b w:val="false"/>
          <w:i w:val="false"/>
          <w:color w:val="000000"/>
          <w:sz w:val="28"/>
        </w:rPr>
        <w:t xml:space="preserve">
      пілтені көмір қабықшасына енгізіп қою және тегістеу тәсілдерін; </w:t>
      </w:r>
    </w:p>
    <w:bookmarkEnd w:id="5873"/>
    <w:bookmarkStart w:name="z5894" w:id="5874"/>
    <w:p>
      <w:pPr>
        <w:spacing w:after="0"/>
        <w:ind w:left="0"/>
        <w:jc w:val="both"/>
      </w:pPr>
      <w:r>
        <w:rPr>
          <w:rFonts w:ascii="Times New Roman"/>
          <w:b w:val="false"/>
          <w:i w:val="false"/>
          <w:color w:val="000000"/>
          <w:sz w:val="28"/>
        </w:rPr>
        <w:t xml:space="preserve">
      қабықша арнасын тазалау және шаю ережесін, көмірді кептіру процесін; </w:t>
      </w:r>
    </w:p>
    <w:bookmarkEnd w:id="5874"/>
    <w:bookmarkStart w:name="z5895" w:id="5875"/>
    <w:p>
      <w:pPr>
        <w:spacing w:after="0"/>
        <w:ind w:left="0"/>
        <w:jc w:val="both"/>
      </w:pPr>
      <w:r>
        <w:rPr>
          <w:rFonts w:ascii="Times New Roman"/>
          <w:b w:val="false"/>
          <w:i w:val="false"/>
          <w:color w:val="000000"/>
          <w:sz w:val="28"/>
        </w:rPr>
        <w:t xml:space="preserve">
      көмірдің сыртқы түріне және механикалық беріктігіне қойылатын талаптарды. </w:t>
      </w:r>
    </w:p>
    <w:bookmarkEnd w:id="5875"/>
    <w:bookmarkStart w:name="z5896" w:id="5876"/>
    <w:p>
      <w:pPr>
        <w:spacing w:after="0"/>
        <w:ind w:left="0"/>
        <w:jc w:val="left"/>
      </w:pPr>
      <w:r>
        <w:rPr>
          <w:rFonts w:ascii="Times New Roman"/>
          <w:b/>
          <w:i w:val="false"/>
          <w:color w:val="000000"/>
        </w:rPr>
        <w:t xml:space="preserve"> 11-параграф. Пілтелерді престеуші, 4-разряд</w:t>
      </w:r>
    </w:p>
    <w:bookmarkEnd w:id="5876"/>
    <w:bookmarkStart w:name="z5897" w:id="5877"/>
    <w:p>
      <w:pPr>
        <w:spacing w:after="0"/>
        <w:ind w:left="0"/>
        <w:jc w:val="both"/>
      </w:pPr>
      <w:r>
        <w:rPr>
          <w:rFonts w:ascii="Times New Roman"/>
          <w:b w:val="false"/>
          <w:i w:val="false"/>
          <w:color w:val="000000"/>
          <w:sz w:val="28"/>
        </w:rPr>
        <w:t>
      339. Жұмыс сипаттамасы:</w:t>
      </w:r>
    </w:p>
    <w:bookmarkEnd w:id="5877"/>
    <w:bookmarkStart w:name="z5898" w:id="5878"/>
    <w:p>
      <w:pPr>
        <w:spacing w:after="0"/>
        <w:ind w:left="0"/>
        <w:jc w:val="both"/>
      </w:pPr>
      <w:r>
        <w:rPr>
          <w:rFonts w:ascii="Times New Roman"/>
          <w:b w:val="false"/>
          <w:i w:val="false"/>
          <w:color w:val="000000"/>
          <w:sz w:val="28"/>
        </w:rPr>
        <w:t>
      сіңірме пілтені көмір қабығына пресстер мен жартылай автоматтарда престеу;</w:t>
      </w:r>
    </w:p>
    <w:bookmarkEnd w:id="5878"/>
    <w:bookmarkStart w:name="z5899" w:id="5879"/>
    <w:p>
      <w:pPr>
        <w:spacing w:after="0"/>
        <w:ind w:left="0"/>
        <w:jc w:val="both"/>
      </w:pPr>
      <w:r>
        <w:rPr>
          <w:rFonts w:ascii="Times New Roman"/>
          <w:b w:val="false"/>
          <w:i w:val="false"/>
          <w:color w:val="000000"/>
          <w:sz w:val="28"/>
        </w:rPr>
        <w:t xml:space="preserve">
      мундштуктерді іріктеу; </w:t>
      </w:r>
    </w:p>
    <w:bookmarkEnd w:id="5879"/>
    <w:bookmarkStart w:name="z5900" w:id="5880"/>
    <w:p>
      <w:pPr>
        <w:spacing w:after="0"/>
        <w:ind w:left="0"/>
        <w:jc w:val="both"/>
      </w:pPr>
      <w:r>
        <w:rPr>
          <w:rFonts w:ascii="Times New Roman"/>
          <w:b w:val="false"/>
          <w:i w:val="false"/>
          <w:color w:val="000000"/>
          <w:sz w:val="28"/>
        </w:rPr>
        <w:t xml:space="preserve">
      пресс цилиндрлерін пілте массасымен толтырып отыру; </w:t>
      </w:r>
    </w:p>
    <w:bookmarkEnd w:id="5880"/>
    <w:bookmarkStart w:name="z5901" w:id="5881"/>
    <w:p>
      <w:pPr>
        <w:spacing w:after="0"/>
        <w:ind w:left="0"/>
        <w:jc w:val="both"/>
      </w:pPr>
      <w:r>
        <w:rPr>
          <w:rFonts w:ascii="Times New Roman"/>
          <w:b w:val="false"/>
          <w:i w:val="false"/>
          <w:color w:val="000000"/>
          <w:sz w:val="28"/>
        </w:rPr>
        <w:t>
      престеудің температуралық режимін реттеу;</w:t>
      </w:r>
    </w:p>
    <w:bookmarkEnd w:id="5881"/>
    <w:bookmarkStart w:name="z5902" w:id="5882"/>
    <w:p>
      <w:pPr>
        <w:spacing w:after="0"/>
        <w:ind w:left="0"/>
        <w:jc w:val="both"/>
      </w:pPr>
      <w:r>
        <w:rPr>
          <w:rFonts w:ascii="Times New Roman"/>
          <w:b w:val="false"/>
          <w:i w:val="false"/>
          <w:color w:val="000000"/>
          <w:sz w:val="28"/>
        </w:rPr>
        <w:t>
      престелген қабықшаларды түсіріп алу, оларды сүрту және электр пештерінде кептіру;</w:t>
      </w:r>
    </w:p>
    <w:bookmarkEnd w:id="5882"/>
    <w:bookmarkStart w:name="z5903" w:id="5883"/>
    <w:p>
      <w:pPr>
        <w:spacing w:after="0"/>
        <w:ind w:left="0"/>
        <w:jc w:val="both"/>
      </w:pPr>
      <w:r>
        <w:rPr>
          <w:rFonts w:ascii="Times New Roman"/>
          <w:b w:val="false"/>
          <w:i w:val="false"/>
          <w:color w:val="000000"/>
          <w:sz w:val="28"/>
        </w:rPr>
        <w:t xml:space="preserve">
      кептіру пештерінің жұмыс режимін реттеу; </w:t>
      </w:r>
    </w:p>
    <w:bookmarkEnd w:id="5883"/>
    <w:bookmarkStart w:name="z5904" w:id="5884"/>
    <w:p>
      <w:pPr>
        <w:spacing w:after="0"/>
        <w:ind w:left="0"/>
        <w:jc w:val="both"/>
      </w:pPr>
      <w:r>
        <w:rPr>
          <w:rFonts w:ascii="Times New Roman"/>
          <w:b w:val="false"/>
          <w:i w:val="false"/>
          <w:color w:val="000000"/>
          <w:sz w:val="28"/>
        </w:rPr>
        <w:t xml:space="preserve">
      көмірдің типі мен мөлшеріне қарай құралды іріктеу; </w:t>
      </w:r>
    </w:p>
    <w:bookmarkEnd w:id="5884"/>
    <w:bookmarkStart w:name="z5905" w:id="5885"/>
    <w:p>
      <w:pPr>
        <w:spacing w:after="0"/>
        <w:ind w:left="0"/>
        <w:jc w:val="both"/>
      </w:pPr>
      <w:r>
        <w:rPr>
          <w:rFonts w:ascii="Times New Roman"/>
          <w:b w:val="false"/>
          <w:i w:val="false"/>
          <w:color w:val="000000"/>
          <w:sz w:val="28"/>
        </w:rPr>
        <w:t xml:space="preserve">
      жабдықтың жұмысындағы ақауларды анықтау және жою; </w:t>
      </w:r>
    </w:p>
    <w:bookmarkEnd w:id="5885"/>
    <w:bookmarkStart w:name="z5906" w:id="5886"/>
    <w:p>
      <w:pPr>
        <w:spacing w:after="0"/>
        <w:ind w:left="0"/>
        <w:jc w:val="both"/>
      </w:pPr>
      <w:r>
        <w:rPr>
          <w:rFonts w:ascii="Times New Roman"/>
          <w:b w:val="false"/>
          <w:i w:val="false"/>
          <w:color w:val="000000"/>
          <w:sz w:val="28"/>
        </w:rPr>
        <w:t xml:space="preserve">
      жабдық пен құрылғыларды баптау. </w:t>
      </w:r>
    </w:p>
    <w:bookmarkEnd w:id="5886"/>
    <w:bookmarkStart w:name="z5907" w:id="5887"/>
    <w:p>
      <w:pPr>
        <w:spacing w:after="0"/>
        <w:ind w:left="0"/>
        <w:jc w:val="both"/>
      </w:pPr>
      <w:r>
        <w:rPr>
          <w:rFonts w:ascii="Times New Roman"/>
          <w:b w:val="false"/>
          <w:i w:val="false"/>
          <w:color w:val="000000"/>
          <w:sz w:val="28"/>
        </w:rPr>
        <w:t xml:space="preserve">
      340. Білуге тиіс: </w:t>
      </w:r>
    </w:p>
    <w:bookmarkEnd w:id="5887"/>
    <w:bookmarkStart w:name="z5908" w:id="5888"/>
    <w:p>
      <w:pPr>
        <w:spacing w:after="0"/>
        <w:ind w:left="0"/>
        <w:jc w:val="both"/>
      </w:pPr>
      <w:r>
        <w:rPr>
          <w:rFonts w:ascii="Times New Roman"/>
          <w:b w:val="false"/>
          <w:i w:val="false"/>
          <w:color w:val="000000"/>
          <w:sz w:val="28"/>
        </w:rPr>
        <w:t xml:space="preserve">
      пресстер мен жартылай автоматтардың, кептіру пештерінің құрылысы мен жұмыс қағидатын; </w:t>
      </w:r>
    </w:p>
    <w:bookmarkEnd w:id="5888"/>
    <w:bookmarkStart w:name="z5909" w:id="5889"/>
    <w:p>
      <w:pPr>
        <w:spacing w:after="0"/>
        <w:ind w:left="0"/>
        <w:jc w:val="both"/>
      </w:pPr>
      <w:r>
        <w:rPr>
          <w:rFonts w:ascii="Times New Roman"/>
          <w:b w:val="false"/>
          <w:i w:val="false"/>
          <w:color w:val="000000"/>
          <w:sz w:val="28"/>
        </w:rPr>
        <w:t xml:space="preserve">
      қызмет көрсетілетін жабдықты баптау қағидаларын; </w:t>
      </w:r>
    </w:p>
    <w:bookmarkEnd w:id="5889"/>
    <w:bookmarkStart w:name="z5910" w:id="5890"/>
    <w:p>
      <w:pPr>
        <w:spacing w:after="0"/>
        <w:ind w:left="0"/>
        <w:jc w:val="both"/>
      </w:pPr>
      <w:r>
        <w:rPr>
          <w:rFonts w:ascii="Times New Roman"/>
          <w:b w:val="false"/>
          <w:i w:val="false"/>
          <w:color w:val="000000"/>
          <w:sz w:val="28"/>
        </w:rPr>
        <w:t xml:space="preserve">
      пілтені престеу және кептірудің технологиялық процестерін; </w:t>
      </w:r>
    </w:p>
    <w:bookmarkEnd w:id="5890"/>
    <w:bookmarkStart w:name="z5911" w:id="5891"/>
    <w:p>
      <w:pPr>
        <w:spacing w:after="0"/>
        <w:ind w:left="0"/>
        <w:jc w:val="both"/>
      </w:pPr>
      <w:r>
        <w:rPr>
          <w:rFonts w:ascii="Times New Roman"/>
          <w:b w:val="false"/>
          <w:i w:val="false"/>
          <w:color w:val="000000"/>
          <w:sz w:val="28"/>
        </w:rPr>
        <w:t xml:space="preserve">
      бақылау-өлшеу аспаптары мен күрделі құрылғыларды пайдалану қағидаларын; </w:t>
      </w:r>
    </w:p>
    <w:bookmarkEnd w:id="5891"/>
    <w:bookmarkStart w:name="z5912" w:id="5892"/>
    <w:p>
      <w:pPr>
        <w:spacing w:after="0"/>
        <w:ind w:left="0"/>
        <w:jc w:val="both"/>
      </w:pPr>
      <w:r>
        <w:rPr>
          <w:rFonts w:ascii="Times New Roman"/>
          <w:b w:val="false"/>
          <w:i w:val="false"/>
          <w:color w:val="000000"/>
          <w:sz w:val="28"/>
        </w:rPr>
        <w:t xml:space="preserve">
      пілте массасына қосылатын материалдардың қасиеттерін және олардың бұйым сапасына әсерін; </w:t>
      </w:r>
    </w:p>
    <w:bookmarkEnd w:id="5892"/>
    <w:bookmarkStart w:name="z5913" w:id="5893"/>
    <w:p>
      <w:pPr>
        <w:spacing w:after="0"/>
        <w:ind w:left="0"/>
        <w:jc w:val="both"/>
      </w:pPr>
      <w:r>
        <w:rPr>
          <w:rFonts w:ascii="Times New Roman"/>
          <w:b w:val="false"/>
          <w:i w:val="false"/>
          <w:color w:val="000000"/>
          <w:sz w:val="28"/>
        </w:rPr>
        <w:t xml:space="preserve">
      брактың туындау себептерін және оларды жою тәсілдерін. </w:t>
      </w:r>
    </w:p>
    <w:bookmarkEnd w:id="5893"/>
    <w:bookmarkStart w:name="z5914" w:id="5894"/>
    <w:p>
      <w:pPr>
        <w:spacing w:after="0"/>
        <w:ind w:left="0"/>
        <w:jc w:val="left"/>
      </w:pPr>
      <w:r>
        <w:rPr>
          <w:rFonts w:ascii="Times New Roman"/>
          <w:b/>
          <w:i w:val="false"/>
          <w:color w:val="000000"/>
        </w:rPr>
        <w:t xml:space="preserve"> 12-параграф. Электр көмір бұйымдарын ажарлаушы, 2-разряд</w:t>
      </w:r>
    </w:p>
    <w:bookmarkEnd w:id="5894"/>
    <w:bookmarkStart w:name="z5915" w:id="5895"/>
    <w:p>
      <w:pPr>
        <w:spacing w:after="0"/>
        <w:ind w:left="0"/>
        <w:jc w:val="both"/>
      </w:pPr>
      <w:r>
        <w:rPr>
          <w:rFonts w:ascii="Times New Roman"/>
          <w:b w:val="false"/>
          <w:i w:val="false"/>
          <w:color w:val="000000"/>
          <w:sz w:val="28"/>
        </w:rPr>
        <w:t xml:space="preserve">
      341. Жұмыс сипаттамасы: </w:t>
      </w:r>
    </w:p>
    <w:bookmarkEnd w:id="5895"/>
    <w:bookmarkStart w:name="z5916" w:id="5896"/>
    <w:p>
      <w:pPr>
        <w:spacing w:after="0"/>
        <w:ind w:left="0"/>
        <w:jc w:val="both"/>
      </w:pPr>
      <w:r>
        <w:rPr>
          <w:rFonts w:ascii="Times New Roman"/>
          <w:b w:val="false"/>
          <w:i w:val="false"/>
          <w:color w:val="000000"/>
          <w:sz w:val="28"/>
        </w:rPr>
        <w:t xml:space="preserve">
      метал графитті, электр көмір және электр графиттелген бұйымдар мен жартылай шикізаттарды қайрау-ажарлау станоктарында біліктілігі анағұрлым жоғары ажарлаушының басшылығымен ажарлау; </w:t>
      </w:r>
    </w:p>
    <w:bookmarkEnd w:id="5896"/>
    <w:bookmarkStart w:name="z5917" w:id="5897"/>
    <w:p>
      <w:pPr>
        <w:spacing w:after="0"/>
        <w:ind w:left="0"/>
        <w:jc w:val="both"/>
      </w:pPr>
      <w:r>
        <w:rPr>
          <w:rFonts w:ascii="Times New Roman"/>
          <w:b w:val="false"/>
          <w:i w:val="false"/>
          <w:color w:val="000000"/>
          <w:sz w:val="28"/>
        </w:rPr>
        <w:t xml:space="preserve">
      абразивтік айналмаларды іріктеу, орнату және түзеу; </w:t>
      </w:r>
    </w:p>
    <w:bookmarkEnd w:id="5897"/>
    <w:bookmarkStart w:name="z5918" w:id="5898"/>
    <w:p>
      <w:pPr>
        <w:spacing w:after="0"/>
        <w:ind w:left="0"/>
        <w:jc w:val="both"/>
      </w:pPr>
      <w:r>
        <w:rPr>
          <w:rFonts w:ascii="Times New Roman"/>
          <w:b w:val="false"/>
          <w:i w:val="false"/>
          <w:color w:val="000000"/>
          <w:sz w:val="28"/>
        </w:rPr>
        <w:t>
      станокты баптау.</w:t>
      </w:r>
    </w:p>
    <w:bookmarkEnd w:id="5898"/>
    <w:bookmarkStart w:name="z5919" w:id="5899"/>
    <w:p>
      <w:pPr>
        <w:spacing w:after="0"/>
        <w:ind w:left="0"/>
        <w:jc w:val="both"/>
      </w:pPr>
      <w:r>
        <w:rPr>
          <w:rFonts w:ascii="Times New Roman"/>
          <w:b w:val="false"/>
          <w:i w:val="false"/>
          <w:color w:val="000000"/>
          <w:sz w:val="28"/>
        </w:rPr>
        <w:t xml:space="preserve">
      342. Білуге тиіс: </w:t>
      </w:r>
    </w:p>
    <w:bookmarkEnd w:id="5899"/>
    <w:bookmarkStart w:name="z5920" w:id="5900"/>
    <w:p>
      <w:pPr>
        <w:spacing w:after="0"/>
        <w:ind w:left="0"/>
        <w:jc w:val="both"/>
      </w:pPr>
      <w:r>
        <w:rPr>
          <w:rFonts w:ascii="Times New Roman"/>
          <w:b w:val="false"/>
          <w:i w:val="false"/>
          <w:color w:val="000000"/>
          <w:sz w:val="28"/>
        </w:rPr>
        <w:t xml:space="preserve">
      станоктың негізгі тораптарының атауы мен нысанын; </w:t>
      </w:r>
    </w:p>
    <w:bookmarkEnd w:id="5900"/>
    <w:bookmarkStart w:name="z5921" w:id="5901"/>
    <w:p>
      <w:pPr>
        <w:spacing w:after="0"/>
        <w:ind w:left="0"/>
        <w:jc w:val="both"/>
      </w:pPr>
      <w:r>
        <w:rPr>
          <w:rFonts w:ascii="Times New Roman"/>
          <w:b w:val="false"/>
          <w:i w:val="false"/>
          <w:color w:val="000000"/>
          <w:sz w:val="28"/>
        </w:rPr>
        <w:t xml:space="preserve">
      станокты баптау қағидаларын; </w:t>
      </w:r>
    </w:p>
    <w:bookmarkEnd w:id="5901"/>
    <w:bookmarkStart w:name="z5922" w:id="5902"/>
    <w:p>
      <w:pPr>
        <w:spacing w:after="0"/>
        <w:ind w:left="0"/>
        <w:jc w:val="both"/>
      </w:pPr>
      <w:r>
        <w:rPr>
          <w:rFonts w:ascii="Times New Roman"/>
          <w:b w:val="false"/>
          <w:i w:val="false"/>
          <w:color w:val="000000"/>
          <w:sz w:val="28"/>
        </w:rPr>
        <w:t xml:space="preserve">
      абразивтік айналмаларды түзеу процесін; </w:t>
      </w:r>
    </w:p>
    <w:bookmarkEnd w:id="5902"/>
    <w:bookmarkStart w:name="z5923" w:id="5903"/>
    <w:p>
      <w:pPr>
        <w:spacing w:after="0"/>
        <w:ind w:left="0"/>
        <w:jc w:val="both"/>
      </w:pPr>
      <w:r>
        <w:rPr>
          <w:rFonts w:ascii="Times New Roman"/>
          <w:b w:val="false"/>
          <w:i w:val="false"/>
          <w:color w:val="000000"/>
          <w:sz w:val="28"/>
        </w:rPr>
        <w:t>
      жартылай шикізаттардың атаулары мен түрлерін.</w:t>
      </w:r>
    </w:p>
    <w:bookmarkEnd w:id="5903"/>
    <w:bookmarkStart w:name="z5924" w:id="5904"/>
    <w:p>
      <w:pPr>
        <w:spacing w:after="0"/>
        <w:ind w:left="0"/>
        <w:jc w:val="left"/>
      </w:pPr>
      <w:r>
        <w:rPr>
          <w:rFonts w:ascii="Times New Roman"/>
          <w:b/>
          <w:i w:val="false"/>
          <w:color w:val="000000"/>
        </w:rPr>
        <w:t xml:space="preserve"> 13-параграф. Электр көмір бұйымдарын ажарлаушы, 3-разряд</w:t>
      </w:r>
    </w:p>
    <w:bookmarkEnd w:id="5904"/>
    <w:bookmarkStart w:name="z5925" w:id="5905"/>
    <w:p>
      <w:pPr>
        <w:spacing w:after="0"/>
        <w:ind w:left="0"/>
        <w:jc w:val="both"/>
      </w:pPr>
      <w:r>
        <w:rPr>
          <w:rFonts w:ascii="Times New Roman"/>
          <w:b w:val="false"/>
          <w:i w:val="false"/>
          <w:color w:val="000000"/>
          <w:sz w:val="28"/>
        </w:rPr>
        <w:t xml:space="preserve">
      343. Жұмыс сипаттамасы: </w:t>
      </w:r>
    </w:p>
    <w:bookmarkEnd w:id="5905"/>
    <w:bookmarkStart w:name="z5926" w:id="5906"/>
    <w:p>
      <w:pPr>
        <w:spacing w:after="0"/>
        <w:ind w:left="0"/>
        <w:jc w:val="both"/>
      </w:pPr>
      <w:r>
        <w:rPr>
          <w:rFonts w:ascii="Times New Roman"/>
          <w:b w:val="false"/>
          <w:i w:val="false"/>
          <w:color w:val="000000"/>
          <w:sz w:val="28"/>
        </w:rPr>
        <w:t>
      метал графитті, электр көмір және электр графиттелген бұйымдар мен жартылай шикізаттарды қайрау-ажарлау станоктарында ажарлау және кесу;</w:t>
      </w:r>
    </w:p>
    <w:bookmarkEnd w:id="5906"/>
    <w:bookmarkStart w:name="z5927" w:id="5907"/>
    <w:p>
      <w:pPr>
        <w:spacing w:after="0"/>
        <w:ind w:left="0"/>
        <w:jc w:val="both"/>
      </w:pPr>
      <w:r>
        <w:rPr>
          <w:rFonts w:ascii="Times New Roman"/>
          <w:b w:val="false"/>
          <w:i w:val="false"/>
          <w:color w:val="000000"/>
          <w:sz w:val="28"/>
        </w:rPr>
        <w:t>
      мұқалудан кейін бейіні мен кесу қасиеттерін қалпына келтіру;</w:t>
      </w:r>
    </w:p>
    <w:bookmarkEnd w:id="5907"/>
    <w:bookmarkStart w:name="z5928" w:id="5908"/>
    <w:p>
      <w:pPr>
        <w:spacing w:after="0"/>
        <w:ind w:left="0"/>
        <w:jc w:val="both"/>
      </w:pPr>
      <w:r>
        <w:rPr>
          <w:rFonts w:ascii="Times New Roman"/>
          <w:b w:val="false"/>
          <w:i w:val="false"/>
          <w:color w:val="000000"/>
          <w:sz w:val="28"/>
        </w:rPr>
        <w:t xml:space="preserve">
      абразивтік және алмазды айналмаларды теңгермелеу; </w:t>
      </w:r>
    </w:p>
    <w:bookmarkEnd w:id="5908"/>
    <w:bookmarkStart w:name="z5929" w:id="5909"/>
    <w:p>
      <w:pPr>
        <w:spacing w:after="0"/>
        <w:ind w:left="0"/>
        <w:jc w:val="both"/>
      </w:pPr>
      <w:r>
        <w:rPr>
          <w:rFonts w:ascii="Times New Roman"/>
          <w:b w:val="false"/>
          <w:i w:val="false"/>
          <w:color w:val="000000"/>
          <w:sz w:val="28"/>
        </w:rPr>
        <w:t xml:space="preserve">
      станокты бұйымдар мен жартылай шикізаттардың берілген мөлшеріне баптау; </w:t>
      </w:r>
    </w:p>
    <w:bookmarkEnd w:id="5909"/>
    <w:bookmarkStart w:name="z5930" w:id="5910"/>
    <w:p>
      <w:pPr>
        <w:spacing w:after="0"/>
        <w:ind w:left="0"/>
        <w:jc w:val="both"/>
      </w:pPr>
      <w:r>
        <w:rPr>
          <w:rFonts w:ascii="Times New Roman"/>
          <w:b w:val="false"/>
          <w:i w:val="false"/>
          <w:color w:val="000000"/>
          <w:sz w:val="28"/>
        </w:rPr>
        <w:t xml:space="preserve">
      өңдеудің мөлшерлі бөлігін, шектеулерді, тазалығын бақылау; </w:t>
      </w:r>
    </w:p>
    <w:bookmarkEnd w:id="5910"/>
    <w:bookmarkStart w:name="z5931" w:id="5911"/>
    <w:p>
      <w:pPr>
        <w:spacing w:after="0"/>
        <w:ind w:left="0"/>
        <w:jc w:val="both"/>
      </w:pPr>
      <w:r>
        <w:rPr>
          <w:rFonts w:ascii="Times New Roman"/>
          <w:b w:val="false"/>
          <w:i w:val="false"/>
          <w:color w:val="000000"/>
          <w:sz w:val="28"/>
        </w:rPr>
        <w:t xml:space="preserve">
      бұйым ақауларын жою; </w:t>
      </w:r>
    </w:p>
    <w:bookmarkEnd w:id="5911"/>
    <w:bookmarkStart w:name="z5932" w:id="5912"/>
    <w:p>
      <w:pPr>
        <w:spacing w:after="0"/>
        <w:ind w:left="0"/>
        <w:jc w:val="both"/>
      </w:pPr>
      <w:r>
        <w:rPr>
          <w:rFonts w:ascii="Times New Roman"/>
          <w:b w:val="false"/>
          <w:i w:val="false"/>
          <w:color w:val="000000"/>
          <w:sz w:val="28"/>
        </w:rPr>
        <w:t>
      орналастыру және тасымалдау.</w:t>
      </w:r>
    </w:p>
    <w:bookmarkEnd w:id="5912"/>
    <w:bookmarkStart w:name="z5933" w:id="5913"/>
    <w:p>
      <w:pPr>
        <w:spacing w:after="0"/>
        <w:ind w:left="0"/>
        <w:jc w:val="both"/>
      </w:pPr>
      <w:r>
        <w:rPr>
          <w:rFonts w:ascii="Times New Roman"/>
          <w:b w:val="false"/>
          <w:i w:val="false"/>
          <w:color w:val="000000"/>
          <w:sz w:val="28"/>
        </w:rPr>
        <w:t xml:space="preserve">
      344. Білуге тиіс: </w:t>
      </w:r>
    </w:p>
    <w:bookmarkEnd w:id="5913"/>
    <w:bookmarkStart w:name="z5934" w:id="5914"/>
    <w:p>
      <w:pPr>
        <w:spacing w:after="0"/>
        <w:ind w:left="0"/>
        <w:jc w:val="both"/>
      </w:pPr>
      <w:r>
        <w:rPr>
          <w:rFonts w:ascii="Times New Roman"/>
          <w:b w:val="false"/>
          <w:i w:val="false"/>
          <w:color w:val="000000"/>
          <w:sz w:val="28"/>
        </w:rPr>
        <w:t xml:space="preserve">
      станоктардың құрылысын, жұмыс істеу қағидаты мен баптау тәсілдерін; </w:t>
      </w:r>
    </w:p>
    <w:bookmarkEnd w:id="5914"/>
    <w:bookmarkStart w:name="z5935" w:id="5915"/>
    <w:p>
      <w:pPr>
        <w:spacing w:after="0"/>
        <w:ind w:left="0"/>
        <w:jc w:val="both"/>
      </w:pPr>
      <w:r>
        <w:rPr>
          <w:rFonts w:ascii="Times New Roman"/>
          <w:b w:val="false"/>
          <w:i w:val="false"/>
          <w:color w:val="000000"/>
          <w:sz w:val="28"/>
        </w:rPr>
        <w:t xml:space="preserve">
      абразивтік және алмазды айналмаларды орнату және түзеу тәсілдерін; </w:t>
      </w:r>
    </w:p>
    <w:bookmarkEnd w:id="5915"/>
    <w:bookmarkStart w:name="z5936" w:id="5916"/>
    <w:p>
      <w:pPr>
        <w:spacing w:after="0"/>
        <w:ind w:left="0"/>
        <w:jc w:val="both"/>
      </w:pPr>
      <w:r>
        <w:rPr>
          <w:rFonts w:ascii="Times New Roman"/>
          <w:b w:val="false"/>
          <w:i w:val="false"/>
          <w:color w:val="000000"/>
          <w:sz w:val="28"/>
        </w:rPr>
        <w:t xml:space="preserve">
      арнаулы құрылғылар мен қарапайым бақылау-өлшеу аспаптарының нысаны мен пайдалану қағидаларын; </w:t>
      </w:r>
    </w:p>
    <w:bookmarkEnd w:id="5916"/>
    <w:bookmarkStart w:name="z5937" w:id="5917"/>
    <w:p>
      <w:pPr>
        <w:spacing w:after="0"/>
        <w:ind w:left="0"/>
        <w:jc w:val="both"/>
      </w:pPr>
      <w:r>
        <w:rPr>
          <w:rFonts w:ascii="Times New Roman"/>
          <w:b w:val="false"/>
          <w:i w:val="false"/>
          <w:color w:val="000000"/>
          <w:sz w:val="28"/>
        </w:rPr>
        <w:t xml:space="preserve">
      бұйымдарды механикалық өңдеу процесін; </w:t>
      </w:r>
    </w:p>
    <w:bookmarkEnd w:id="5917"/>
    <w:bookmarkStart w:name="z5938" w:id="5918"/>
    <w:p>
      <w:pPr>
        <w:spacing w:after="0"/>
        <w:ind w:left="0"/>
        <w:jc w:val="both"/>
      </w:pPr>
      <w:r>
        <w:rPr>
          <w:rFonts w:ascii="Times New Roman"/>
          <w:b w:val="false"/>
          <w:i w:val="false"/>
          <w:color w:val="000000"/>
          <w:sz w:val="28"/>
        </w:rPr>
        <w:t xml:space="preserve">
      чертеждерді оқуды, орындалатын жұмыс көлемінде; </w:t>
      </w:r>
    </w:p>
    <w:bookmarkEnd w:id="5918"/>
    <w:bookmarkStart w:name="z5939" w:id="5919"/>
    <w:p>
      <w:pPr>
        <w:spacing w:after="0"/>
        <w:ind w:left="0"/>
        <w:jc w:val="both"/>
      </w:pPr>
      <w:r>
        <w:rPr>
          <w:rFonts w:ascii="Times New Roman"/>
          <w:b w:val="false"/>
          <w:i w:val="false"/>
          <w:color w:val="000000"/>
          <w:sz w:val="28"/>
        </w:rPr>
        <w:t>
      жол берілетін шектеулерді, бұдырлық киловольт-амперлитеттері мен параметрлері жүйесін.</w:t>
      </w:r>
    </w:p>
    <w:bookmarkEnd w:id="5919"/>
    <w:bookmarkStart w:name="z5940" w:id="5920"/>
    <w:p>
      <w:pPr>
        <w:spacing w:after="0"/>
        <w:ind w:left="0"/>
        <w:jc w:val="left"/>
      </w:pPr>
      <w:r>
        <w:rPr>
          <w:rFonts w:ascii="Times New Roman"/>
          <w:b/>
          <w:i w:val="false"/>
          <w:color w:val="000000"/>
        </w:rPr>
        <w:t xml:space="preserve"> 14-параграф. Электр көмір бұйымдарын ажарлаушы, 4-разряд</w:t>
      </w:r>
    </w:p>
    <w:bookmarkEnd w:id="5920"/>
    <w:bookmarkStart w:name="z5941" w:id="5921"/>
    <w:p>
      <w:pPr>
        <w:spacing w:after="0"/>
        <w:ind w:left="0"/>
        <w:jc w:val="both"/>
      </w:pPr>
      <w:r>
        <w:rPr>
          <w:rFonts w:ascii="Times New Roman"/>
          <w:b w:val="false"/>
          <w:i w:val="false"/>
          <w:color w:val="000000"/>
          <w:sz w:val="28"/>
        </w:rPr>
        <w:t xml:space="preserve">
      345. Жұмыс сипаттамасы: </w:t>
      </w:r>
    </w:p>
    <w:bookmarkEnd w:id="5921"/>
    <w:bookmarkStart w:name="z5942" w:id="5922"/>
    <w:p>
      <w:pPr>
        <w:spacing w:after="0"/>
        <w:ind w:left="0"/>
        <w:jc w:val="both"/>
      </w:pPr>
      <w:r>
        <w:rPr>
          <w:rFonts w:ascii="Times New Roman"/>
          <w:b w:val="false"/>
          <w:i w:val="false"/>
          <w:color w:val="000000"/>
          <w:sz w:val="28"/>
        </w:rPr>
        <w:t>
      метал графитті, электр көмір және электр графиттелген бұйымдар мен жартылай шикізаттарды автоматтар мен жартылай автоматтарда ажарлау;</w:t>
      </w:r>
    </w:p>
    <w:bookmarkEnd w:id="5922"/>
    <w:bookmarkStart w:name="z5943" w:id="5923"/>
    <w:p>
      <w:pPr>
        <w:spacing w:after="0"/>
        <w:ind w:left="0"/>
        <w:jc w:val="both"/>
      </w:pPr>
      <w:r>
        <w:rPr>
          <w:rFonts w:ascii="Times New Roman"/>
          <w:b w:val="false"/>
          <w:i w:val="false"/>
          <w:color w:val="000000"/>
          <w:sz w:val="28"/>
        </w:rPr>
        <w:t>
      арнаулы құрылғылар мен беру механизмдерін бекіту және баптау;</w:t>
      </w:r>
    </w:p>
    <w:bookmarkEnd w:id="5923"/>
    <w:bookmarkStart w:name="z5944" w:id="5924"/>
    <w:p>
      <w:pPr>
        <w:spacing w:after="0"/>
        <w:ind w:left="0"/>
        <w:jc w:val="both"/>
      </w:pPr>
      <w:r>
        <w:rPr>
          <w:rFonts w:ascii="Times New Roman"/>
          <w:b w:val="false"/>
          <w:i w:val="false"/>
          <w:color w:val="000000"/>
          <w:sz w:val="28"/>
        </w:rPr>
        <w:t xml:space="preserve">
      конфигурациясы күрделі абразивтік айналмаларды іріктеу, орнату және түзеу; </w:t>
      </w:r>
    </w:p>
    <w:bookmarkEnd w:id="5924"/>
    <w:bookmarkStart w:name="z5945" w:id="5925"/>
    <w:p>
      <w:pPr>
        <w:spacing w:after="0"/>
        <w:ind w:left="0"/>
        <w:jc w:val="both"/>
      </w:pPr>
      <w:r>
        <w:rPr>
          <w:rFonts w:ascii="Times New Roman"/>
          <w:b w:val="false"/>
          <w:i w:val="false"/>
          <w:color w:val="000000"/>
          <w:sz w:val="28"/>
        </w:rPr>
        <w:t xml:space="preserve">
      бұйымдар мен жартылай шикізаттарды бункер-қоректендіргіштерге салу және орналастыру; </w:t>
      </w:r>
    </w:p>
    <w:bookmarkEnd w:id="5925"/>
    <w:bookmarkStart w:name="z5946" w:id="5926"/>
    <w:p>
      <w:pPr>
        <w:spacing w:after="0"/>
        <w:ind w:left="0"/>
        <w:jc w:val="both"/>
      </w:pPr>
      <w:r>
        <w:rPr>
          <w:rFonts w:ascii="Times New Roman"/>
          <w:b w:val="false"/>
          <w:i w:val="false"/>
          <w:color w:val="000000"/>
          <w:sz w:val="28"/>
        </w:rPr>
        <w:t xml:space="preserve">
      мөлшер бөлігін, конфигурацияны, шектеулер мен бұдырлық параметрлерін бақылау-өлшеу аспаптарымен бақылау; </w:t>
      </w:r>
    </w:p>
    <w:bookmarkEnd w:id="5926"/>
    <w:bookmarkStart w:name="z5947" w:id="5927"/>
    <w:p>
      <w:pPr>
        <w:spacing w:after="0"/>
        <w:ind w:left="0"/>
        <w:jc w:val="both"/>
      </w:pPr>
      <w:r>
        <w:rPr>
          <w:rFonts w:ascii="Times New Roman"/>
          <w:b w:val="false"/>
          <w:i w:val="false"/>
          <w:color w:val="000000"/>
          <w:sz w:val="28"/>
        </w:rPr>
        <w:t>
      бұйымдарды тазалау, салу және тасымалдау.</w:t>
      </w:r>
    </w:p>
    <w:bookmarkEnd w:id="5927"/>
    <w:bookmarkStart w:name="z5948" w:id="5928"/>
    <w:p>
      <w:pPr>
        <w:spacing w:after="0"/>
        <w:ind w:left="0"/>
        <w:jc w:val="both"/>
      </w:pPr>
      <w:r>
        <w:rPr>
          <w:rFonts w:ascii="Times New Roman"/>
          <w:b w:val="false"/>
          <w:i w:val="false"/>
          <w:color w:val="000000"/>
          <w:sz w:val="28"/>
        </w:rPr>
        <w:t xml:space="preserve">
      346. Білуге тиіс: </w:t>
      </w:r>
    </w:p>
    <w:bookmarkEnd w:id="5928"/>
    <w:bookmarkStart w:name="z5949" w:id="5929"/>
    <w:p>
      <w:pPr>
        <w:spacing w:after="0"/>
        <w:ind w:left="0"/>
        <w:jc w:val="both"/>
      </w:pPr>
      <w:r>
        <w:rPr>
          <w:rFonts w:ascii="Times New Roman"/>
          <w:b w:val="false"/>
          <w:i w:val="false"/>
          <w:color w:val="000000"/>
          <w:sz w:val="28"/>
        </w:rPr>
        <w:t xml:space="preserve">
      автоматтар мен жартылай автоматтардың құрылысын, жұмыс істеу қағидаларын мен баптау тәсілдерін; </w:t>
      </w:r>
    </w:p>
    <w:bookmarkEnd w:id="5929"/>
    <w:bookmarkStart w:name="z5950" w:id="5930"/>
    <w:p>
      <w:pPr>
        <w:spacing w:after="0"/>
        <w:ind w:left="0"/>
        <w:jc w:val="both"/>
      </w:pPr>
      <w:r>
        <w:rPr>
          <w:rFonts w:ascii="Times New Roman"/>
          <w:b w:val="false"/>
          <w:i w:val="false"/>
          <w:color w:val="000000"/>
          <w:sz w:val="28"/>
        </w:rPr>
        <w:t xml:space="preserve">
      конфигурациясы күрделі абразивтік және алмазды айналмаларды түзеу қағидаларын; </w:t>
      </w:r>
    </w:p>
    <w:bookmarkEnd w:id="5930"/>
    <w:bookmarkStart w:name="z5951" w:id="5931"/>
    <w:p>
      <w:pPr>
        <w:spacing w:after="0"/>
        <w:ind w:left="0"/>
        <w:jc w:val="both"/>
      </w:pPr>
      <w:r>
        <w:rPr>
          <w:rFonts w:ascii="Times New Roman"/>
          <w:b w:val="false"/>
          <w:i w:val="false"/>
          <w:color w:val="000000"/>
          <w:sz w:val="28"/>
        </w:rPr>
        <w:t xml:space="preserve">
      бұйымдарды механикалық өңдеудің тәсілдері мен қағидаларын; </w:t>
      </w:r>
    </w:p>
    <w:bookmarkEnd w:id="5931"/>
    <w:bookmarkStart w:name="z5952" w:id="5932"/>
    <w:p>
      <w:pPr>
        <w:spacing w:after="0"/>
        <w:ind w:left="0"/>
        <w:jc w:val="both"/>
      </w:pPr>
      <w:r>
        <w:rPr>
          <w:rFonts w:ascii="Times New Roman"/>
          <w:b w:val="false"/>
          <w:i w:val="false"/>
          <w:color w:val="000000"/>
          <w:sz w:val="28"/>
        </w:rPr>
        <w:t xml:space="preserve">
      арнаулы құрылғылар мен қарапайым бақылау-өлшеу аспаптарының нысаны мен пайдалану қағидаларын; </w:t>
      </w:r>
    </w:p>
    <w:bookmarkEnd w:id="5932"/>
    <w:bookmarkStart w:name="z5953" w:id="5933"/>
    <w:p>
      <w:pPr>
        <w:spacing w:after="0"/>
        <w:ind w:left="0"/>
        <w:jc w:val="both"/>
      </w:pPr>
      <w:r>
        <w:rPr>
          <w:rFonts w:ascii="Times New Roman"/>
          <w:b w:val="false"/>
          <w:i w:val="false"/>
          <w:color w:val="000000"/>
          <w:sz w:val="28"/>
        </w:rPr>
        <w:t xml:space="preserve">
      бұйымдарды тазалау, салу тәсілдерін; </w:t>
      </w:r>
    </w:p>
    <w:bookmarkEnd w:id="5933"/>
    <w:bookmarkStart w:name="z5954" w:id="5934"/>
    <w:p>
      <w:pPr>
        <w:spacing w:after="0"/>
        <w:ind w:left="0"/>
        <w:jc w:val="both"/>
      </w:pPr>
      <w:r>
        <w:rPr>
          <w:rFonts w:ascii="Times New Roman"/>
          <w:b w:val="false"/>
          <w:i w:val="false"/>
          <w:color w:val="000000"/>
          <w:sz w:val="28"/>
        </w:rPr>
        <w:t>
      жол берілетін шектеулерді, бұдырлық киловольт-амперлитеттері мен параметрлері жүйесін</w:t>
      </w:r>
    </w:p>
    <w:bookmarkEnd w:id="5934"/>
    <w:bookmarkStart w:name="z5955" w:id="5935"/>
    <w:p>
      <w:pPr>
        <w:spacing w:after="0"/>
        <w:ind w:left="0"/>
        <w:jc w:val="left"/>
      </w:pPr>
      <w:r>
        <w:rPr>
          <w:rFonts w:ascii="Times New Roman"/>
          <w:b/>
          <w:i w:val="false"/>
          <w:color w:val="000000"/>
        </w:rPr>
        <w:t xml:space="preserve"> 15-параграф. Электр көмір бұйымдарын ажарлаушы, 5-разряд</w:t>
      </w:r>
    </w:p>
    <w:bookmarkEnd w:id="5935"/>
    <w:bookmarkStart w:name="z5956" w:id="5936"/>
    <w:p>
      <w:pPr>
        <w:spacing w:after="0"/>
        <w:ind w:left="0"/>
        <w:jc w:val="both"/>
      </w:pPr>
      <w:r>
        <w:rPr>
          <w:rFonts w:ascii="Times New Roman"/>
          <w:b w:val="false"/>
          <w:i w:val="false"/>
          <w:color w:val="000000"/>
          <w:sz w:val="28"/>
        </w:rPr>
        <w:t xml:space="preserve">
      347. Жұмыс сипаттамасы: </w:t>
      </w:r>
    </w:p>
    <w:bookmarkEnd w:id="5936"/>
    <w:bookmarkStart w:name="z5957" w:id="5937"/>
    <w:p>
      <w:pPr>
        <w:spacing w:after="0"/>
        <w:ind w:left="0"/>
        <w:jc w:val="both"/>
      </w:pPr>
      <w:r>
        <w:rPr>
          <w:rFonts w:ascii="Times New Roman"/>
          <w:b w:val="false"/>
          <w:i w:val="false"/>
          <w:color w:val="000000"/>
          <w:sz w:val="28"/>
        </w:rPr>
        <w:t xml:space="preserve">
      метал графитті, электр көмір және электр графиттелген бұйымдар мен жартылай шикізаттарды арнаулы агрегатты станоктарда және ағынды желілерде ажарлау; </w:t>
      </w:r>
    </w:p>
    <w:bookmarkEnd w:id="5937"/>
    <w:bookmarkStart w:name="z5958" w:id="5938"/>
    <w:p>
      <w:pPr>
        <w:spacing w:after="0"/>
        <w:ind w:left="0"/>
        <w:jc w:val="both"/>
      </w:pPr>
      <w:r>
        <w:rPr>
          <w:rFonts w:ascii="Times New Roman"/>
          <w:b w:val="false"/>
          <w:i w:val="false"/>
          <w:color w:val="000000"/>
          <w:sz w:val="28"/>
        </w:rPr>
        <w:t xml:space="preserve">
      жартылай шикізаттар мен түрлі үлгідегі және мөлшердегі анодтарды өңдеудің тәртібін анықтау; </w:t>
      </w:r>
    </w:p>
    <w:bookmarkEnd w:id="5938"/>
    <w:bookmarkStart w:name="z5959" w:id="5939"/>
    <w:p>
      <w:pPr>
        <w:spacing w:after="0"/>
        <w:ind w:left="0"/>
        <w:jc w:val="both"/>
      </w:pPr>
      <w:r>
        <w:rPr>
          <w:rFonts w:ascii="Times New Roman"/>
          <w:b w:val="false"/>
          <w:i w:val="false"/>
          <w:color w:val="000000"/>
          <w:sz w:val="28"/>
        </w:rPr>
        <w:t xml:space="preserve">
      блоктарды мөлшермен кесу, бетін тегістеу және фаскаларды алу; </w:t>
      </w:r>
    </w:p>
    <w:bookmarkEnd w:id="5939"/>
    <w:bookmarkStart w:name="z5960" w:id="5940"/>
    <w:p>
      <w:pPr>
        <w:spacing w:after="0"/>
        <w:ind w:left="0"/>
        <w:jc w:val="both"/>
      </w:pPr>
      <w:r>
        <w:rPr>
          <w:rFonts w:ascii="Times New Roman"/>
          <w:b w:val="false"/>
          <w:i w:val="false"/>
          <w:color w:val="000000"/>
          <w:sz w:val="28"/>
        </w:rPr>
        <w:t>
      күрделі бейіннің үлгілік бетін сызбаларға сәйкес операциялық ажарлау;</w:t>
      </w:r>
    </w:p>
    <w:bookmarkEnd w:id="5940"/>
    <w:bookmarkStart w:name="z5961" w:id="5941"/>
    <w:p>
      <w:pPr>
        <w:spacing w:after="0"/>
        <w:ind w:left="0"/>
        <w:jc w:val="both"/>
      </w:pPr>
      <w:r>
        <w:rPr>
          <w:rFonts w:ascii="Times New Roman"/>
          <w:b w:val="false"/>
          <w:i w:val="false"/>
          <w:color w:val="000000"/>
          <w:sz w:val="28"/>
        </w:rPr>
        <w:t>
      агрегаттық станоктарда сызба кесу, саңылауларды бітеу және бұрғылау;</w:t>
      </w:r>
    </w:p>
    <w:bookmarkEnd w:id="5941"/>
    <w:bookmarkStart w:name="z5962" w:id="5942"/>
    <w:p>
      <w:pPr>
        <w:spacing w:after="0"/>
        <w:ind w:left="0"/>
        <w:jc w:val="both"/>
      </w:pPr>
      <w:r>
        <w:rPr>
          <w:rFonts w:ascii="Times New Roman"/>
          <w:b w:val="false"/>
          <w:i w:val="false"/>
          <w:color w:val="000000"/>
          <w:sz w:val="28"/>
        </w:rPr>
        <w:t xml:space="preserve">
      бұрғыларды, үлгілік кескілерді қайрау және ауыстыру; </w:t>
      </w:r>
    </w:p>
    <w:bookmarkEnd w:id="5942"/>
    <w:bookmarkStart w:name="z5963" w:id="5943"/>
    <w:p>
      <w:pPr>
        <w:spacing w:after="0"/>
        <w:ind w:left="0"/>
        <w:jc w:val="both"/>
      </w:pPr>
      <w:r>
        <w:rPr>
          <w:rFonts w:ascii="Times New Roman"/>
          <w:b w:val="false"/>
          <w:i w:val="false"/>
          <w:color w:val="000000"/>
          <w:sz w:val="28"/>
        </w:rPr>
        <w:t xml:space="preserve">
      үлгілік бұйымдарда жарықтардың болмауын тексеру; </w:t>
      </w:r>
    </w:p>
    <w:bookmarkEnd w:id="5943"/>
    <w:bookmarkStart w:name="z5964" w:id="5944"/>
    <w:p>
      <w:pPr>
        <w:spacing w:after="0"/>
        <w:ind w:left="0"/>
        <w:jc w:val="both"/>
      </w:pPr>
      <w:r>
        <w:rPr>
          <w:rFonts w:ascii="Times New Roman"/>
          <w:b w:val="false"/>
          <w:i w:val="false"/>
          <w:color w:val="000000"/>
          <w:sz w:val="28"/>
        </w:rPr>
        <w:t xml:space="preserve">
      бұйымның ақауларын жою. </w:t>
      </w:r>
    </w:p>
    <w:bookmarkEnd w:id="5944"/>
    <w:bookmarkStart w:name="z5965" w:id="5945"/>
    <w:p>
      <w:pPr>
        <w:spacing w:after="0"/>
        <w:ind w:left="0"/>
        <w:jc w:val="both"/>
      </w:pPr>
      <w:r>
        <w:rPr>
          <w:rFonts w:ascii="Times New Roman"/>
          <w:b w:val="false"/>
          <w:i w:val="false"/>
          <w:color w:val="000000"/>
          <w:sz w:val="28"/>
        </w:rPr>
        <w:t xml:space="preserve">
      348. Білуге тиіс: </w:t>
      </w:r>
    </w:p>
    <w:bookmarkEnd w:id="5945"/>
    <w:bookmarkStart w:name="z5966" w:id="5946"/>
    <w:p>
      <w:pPr>
        <w:spacing w:after="0"/>
        <w:ind w:left="0"/>
        <w:jc w:val="both"/>
      </w:pPr>
      <w:r>
        <w:rPr>
          <w:rFonts w:ascii="Times New Roman"/>
          <w:b w:val="false"/>
          <w:i w:val="false"/>
          <w:color w:val="000000"/>
          <w:sz w:val="28"/>
        </w:rPr>
        <w:t xml:space="preserve">
      агрегатты станоктардың және ағынды желілердің құрылысын, жұмыс қағидатын және пайдалану қағидаларын; </w:t>
      </w:r>
    </w:p>
    <w:bookmarkEnd w:id="5946"/>
    <w:bookmarkStart w:name="z5967" w:id="5947"/>
    <w:p>
      <w:pPr>
        <w:spacing w:after="0"/>
        <w:ind w:left="0"/>
        <w:jc w:val="both"/>
      </w:pPr>
      <w:r>
        <w:rPr>
          <w:rFonts w:ascii="Times New Roman"/>
          <w:b w:val="false"/>
          <w:i w:val="false"/>
          <w:color w:val="000000"/>
          <w:sz w:val="28"/>
        </w:rPr>
        <w:t xml:space="preserve">
      кесу, тегістеу және бұрғылау процестерін; </w:t>
      </w:r>
    </w:p>
    <w:bookmarkEnd w:id="5947"/>
    <w:bookmarkStart w:name="z5968" w:id="5948"/>
    <w:p>
      <w:pPr>
        <w:spacing w:after="0"/>
        <w:ind w:left="0"/>
        <w:jc w:val="both"/>
      </w:pPr>
      <w:r>
        <w:rPr>
          <w:rFonts w:ascii="Times New Roman"/>
          <w:b w:val="false"/>
          <w:i w:val="false"/>
          <w:color w:val="000000"/>
          <w:sz w:val="28"/>
        </w:rPr>
        <w:t xml:space="preserve">
      бұйымдар мен жартылай шикізаттарды жасау технологиясын; </w:t>
      </w:r>
    </w:p>
    <w:bookmarkEnd w:id="5948"/>
    <w:bookmarkStart w:name="z5969" w:id="5949"/>
    <w:p>
      <w:pPr>
        <w:spacing w:after="0"/>
        <w:ind w:left="0"/>
        <w:jc w:val="both"/>
      </w:pPr>
      <w:r>
        <w:rPr>
          <w:rFonts w:ascii="Times New Roman"/>
          <w:b w:val="false"/>
          <w:i w:val="false"/>
          <w:color w:val="000000"/>
          <w:sz w:val="28"/>
        </w:rPr>
        <w:t xml:space="preserve">
      бұйымдарға арналған мемлекеттік стандарттар мен техникалық шарттарды; </w:t>
      </w:r>
    </w:p>
    <w:bookmarkEnd w:id="5949"/>
    <w:bookmarkStart w:name="z5970" w:id="5950"/>
    <w:p>
      <w:pPr>
        <w:spacing w:after="0"/>
        <w:ind w:left="0"/>
        <w:jc w:val="both"/>
      </w:pPr>
      <w:r>
        <w:rPr>
          <w:rFonts w:ascii="Times New Roman"/>
          <w:b w:val="false"/>
          <w:i w:val="false"/>
          <w:color w:val="000000"/>
          <w:sz w:val="28"/>
        </w:rPr>
        <w:t>
      брактың түрлері мен оларды жою тәсілдерін.</w:t>
      </w:r>
    </w:p>
    <w:bookmarkEnd w:id="5950"/>
    <w:bookmarkStart w:name="z5971" w:id="5951"/>
    <w:p>
      <w:pPr>
        <w:spacing w:after="0"/>
        <w:ind w:left="0"/>
        <w:jc w:val="left"/>
      </w:pPr>
      <w:r>
        <w:rPr>
          <w:rFonts w:ascii="Times New Roman"/>
          <w:b/>
          <w:i w:val="false"/>
          <w:color w:val="000000"/>
        </w:rPr>
        <w:t xml:space="preserve"> 16-параграф. Электр көмір бұйымдарын калибрлеуші, 1-разряд</w:t>
      </w:r>
    </w:p>
    <w:bookmarkEnd w:id="5951"/>
    <w:bookmarkStart w:name="z5972" w:id="5952"/>
    <w:p>
      <w:pPr>
        <w:spacing w:after="0"/>
        <w:ind w:left="0"/>
        <w:jc w:val="both"/>
      </w:pPr>
      <w:r>
        <w:rPr>
          <w:rFonts w:ascii="Times New Roman"/>
          <w:b w:val="false"/>
          <w:i w:val="false"/>
          <w:color w:val="000000"/>
          <w:sz w:val="28"/>
        </w:rPr>
        <w:t>
      349. Жұмыс сипаттамасы:</w:t>
      </w:r>
    </w:p>
    <w:bookmarkEnd w:id="5952"/>
    <w:bookmarkStart w:name="z5973" w:id="5953"/>
    <w:p>
      <w:pPr>
        <w:spacing w:after="0"/>
        <w:ind w:left="0"/>
        <w:jc w:val="both"/>
      </w:pPr>
      <w:r>
        <w:rPr>
          <w:rFonts w:ascii="Times New Roman"/>
          <w:b w:val="false"/>
          <w:i w:val="false"/>
          <w:color w:val="000000"/>
          <w:sz w:val="28"/>
        </w:rPr>
        <w:t xml:space="preserve">
      металл графитті және электр көмір бұйымдарды калибрлердің, кондукторлар мен құрылғылардың көмегімен, біліктілігі анағұрлым жоғары калибрлеушінің басшылығымен калибрлеу; </w:t>
      </w:r>
    </w:p>
    <w:bookmarkEnd w:id="5953"/>
    <w:bookmarkStart w:name="z5974" w:id="5954"/>
    <w:p>
      <w:pPr>
        <w:spacing w:after="0"/>
        <w:ind w:left="0"/>
        <w:jc w:val="both"/>
      </w:pPr>
      <w:r>
        <w:rPr>
          <w:rFonts w:ascii="Times New Roman"/>
          <w:b w:val="false"/>
          <w:i w:val="false"/>
          <w:color w:val="000000"/>
          <w:sz w:val="28"/>
        </w:rPr>
        <w:t xml:space="preserve">
      құрал мен құрылғыларды жұмысқа дайындау; </w:t>
      </w:r>
    </w:p>
    <w:bookmarkEnd w:id="5954"/>
    <w:bookmarkStart w:name="z5975" w:id="5955"/>
    <w:p>
      <w:pPr>
        <w:spacing w:after="0"/>
        <w:ind w:left="0"/>
        <w:jc w:val="both"/>
      </w:pPr>
      <w:r>
        <w:rPr>
          <w:rFonts w:ascii="Times New Roman"/>
          <w:b w:val="false"/>
          <w:i w:val="false"/>
          <w:color w:val="000000"/>
          <w:sz w:val="28"/>
        </w:rPr>
        <w:t>
      бұйымдарды орналастыру.</w:t>
      </w:r>
    </w:p>
    <w:bookmarkEnd w:id="5955"/>
    <w:bookmarkStart w:name="z5976" w:id="5956"/>
    <w:p>
      <w:pPr>
        <w:spacing w:after="0"/>
        <w:ind w:left="0"/>
        <w:jc w:val="both"/>
      </w:pPr>
      <w:r>
        <w:rPr>
          <w:rFonts w:ascii="Times New Roman"/>
          <w:b w:val="false"/>
          <w:i w:val="false"/>
          <w:color w:val="000000"/>
          <w:sz w:val="28"/>
        </w:rPr>
        <w:t xml:space="preserve">
      350. Білуге тиіс: </w:t>
      </w:r>
    </w:p>
    <w:bookmarkEnd w:id="5956"/>
    <w:bookmarkStart w:name="z5977" w:id="5957"/>
    <w:p>
      <w:pPr>
        <w:spacing w:after="0"/>
        <w:ind w:left="0"/>
        <w:jc w:val="both"/>
      </w:pPr>
      <w:r>
        <w:rPr>
          <w:rFonts w:ascii="Times New Roman"/>
          <w:b w:val="false"/>
          <w:i w:val="false"/>
          <w:color w:val="000000"/>
          <w:sz w:val="28"/>
        </w:rPr>
        <w:t xml:space="preserve">
      бұйымдарды калибрлеу тәсілдерін; </w:t>
      </w:r>
    </w:p>
    <w:bookmarkEnd w:id="5957"/>
    <w:bookmarkStart w:name="z5978" w:id="5958"/>
    <w:p>
      <w:pPr>
        <w:spacing w:after="0"/>
        <w:ind w:left="0"/>
        <w:jc w:val="both"/>
      </w:pPr>
      <w:r>
        <w:rPr>
          <w:rFonts w:ascii="Times New Roman"/>
          <w:b w:val="false"/>
          <w:i w:val="false"/>
          <w:color w:val="000000"/>
          <w:sz w:val="28"/>
        </w:rPr>
        <w:t xml:space="preserve">
      калибрлердің, кондукторлар мен құрылғылардың нысаны мен қолдану қағидаларын; </w:t>
      </w:r>
    </w:p>
    <w:bookmarkEnd w:id="5958"/>
    <w:bookmarkStart w:name="z5979" w:id="5959"/>
    <w:p>
      <w:pPr>
        <w:spacing w:after="0"/>
        <w:ind w:left="0"/>
        <w:jc w:val="both"/>
      </w:pPr>
      <w:r>
        <w:rPr>
          <w:rFonts w:ascii="Times New Roman"/>
          <w:b w:val="false"/>
          <w:i w:val="false"/>
          <w:color w:val="000000"/>
          <w:sz w:val="28"/>
        </w:rPr>
        <w:t xml:space="preserve">
      бұйымдардың түрлері мен олардың нысанын; </w:t>
      </w:r>
    </w:p>
    <w:bookmarkEnd w:id="5959"/>
    <w:bookmarkStart w:name="z5980" w:id="5960"/>
    <w:p>
      <w:pPr>
        <w:spacing w:after="0"/>
        <w:ind w:left="0"/>
        <w:jc w:val="both"/>
      </w:pPr>
      <w:r>
        <w:rPr>
          <w:rFonts w:ascii="Times New Roman"/>
          <w:b w:val="false"/>
          <w:i w:val="false"/>
          <w:color w:val="000000"/>
          <w:sz w:val="28"/>
        </w:rPr>
        <w:t>
      сызбалар мен калибрлердегі киловольт-амперлитеттер мен параметрлердің шартты белгілерін.</w:t>
      </w:r>
    </w:p>
    <w:bookmarkEnd w:id="5960"/>
    <w:bookmarkStart w:name="z5981" w:id="5961"/>
    <w:p>
      <w:pPr>
        <w:spacing w:after="0"/>
        <w:ind w:left="0"/>
        <w:jc w:val="left"/>
      </w:pPr>
      <w:r>
        <w:rPr>
          <w:rFonts w:ascii="Times New Roman"/>
          <w:b/>
          <w:i w:val="false"/>
          <w:color w:val="000000"/>
        </w:rPr>
        <w:t xml:space="preserve"> 17-параграф. Электр көмір бұйымдарын калибрлеуші, 2-разряд</w:t>
      </w:r>
    </w:p>
    <w:bookmarkEnd w:id="5961"/>
    <w:bookmarkStart w:name="z5982" w:id="5962"/>
    <w:p>
      <w:pPr>
        <w:spacing w:after="0"/>
        <w:ind w:left="0"/>
        <w:jc w:val="both"/>
      </w:pPr>
      <w:r>
        <w:rPr>
          <w:rFonts w:ascii="Times New Roman"/>
          <w:b w:val="false"/>
          <w:i w:val="false"/>
          <w:color w:val="000000"/>
          <w:sz w:val="28"/>
        </w:rPr>
        <w:t xml:space="preserve">
      351. Жұмыс сипаттамасы: </w:t>
      </w:r>
    </w:p>
    <w:bookmarkEnd w:id="5962"/>
    <w:bookmarkStart w:name="z5983" w:id="5963"/>
    <w:p>
      <w:pPr>
        <w:spacing w:after="0"/>
        <w:ind w:left="0"/>
        <w:jc w:val="both"/>
      </w:pPr>
      <w:r>
        <w:rPr>
          <w:rFonts w:ascii="Times New Roman"/>
          <w:b w:val="false"/>
          <w:i w:val="false"/>
          <w:color w:val="000000"/>
          <w:sz w:val="28"/>
        </w:rPr>
        <w:t xml:space="preserve">
      металл графитті және электр көмір бұйымдарды калибрлердің, кондукторлар мен құрылғылардың көмегімен калибрлеу; </w:t>
      </w:r>
    </w:p>
    <w:bookmarkEnd w:id="5963"/>
    <w:bookmarkStart w:name="z5984" w:id="5964"/>
    <w:p>
      <w:pPr>
        <w:spacing w:after="0"/>
        <w:ind w:left="0"/>
        <w:jc w:val="both"/>
      </w:pPr>
      <w:r>
        <w:rPr>
          <w:rFonts w:ascii="Times New Roman"/>
          <w:b w:val="false"/>
          <w:i w:val="false"/>
          <w:color w:val="000000"/>
          <w:sz w:val="28"/>
        </w:rPr>
        <w:t xml:space="preserve">
      бұйымдардың калибрлеу саңылаулары мен мөлшерін бақылау-өлшеу аспаптарының көмегімен өлшеу; </w:t>
      </w:r>
    </w:p>
    <w:bookmarkEnd w:id="5964"/>
    <w:bookmarkStart w:name="z5985" w:id="5965"/>
    <w:p>
      <w:pPr>
        <w:spacing w:after="0"/>
        <w:ind w:left="0"/>
        <w:jc w:val="both"/>
      </w:pPr>
      <w:r>
        <w:rPr>
          <w:rFonts w:ascii="Times New Roman"/>
          <w:b w:val="false"/>
          <w:i w:val="false"/>
          <w:color w:val="000000"/>
          <w:sz w:val="28"/>
        </w:rPr>
        <w:t>
      жарамды бұйымдарды іріктеу және орналастыру.</w:t>
      </w:r>
    </w:p>
    <w:bookmarkEnd w:id="5965"/>
    <w:bookmarkStart w:name="z5986" w:id="5966"/>
    <w:p>
      <w:pPr>
        <w:spacing w:after="0"/>
        <w:ind w:left="0"/>
        <w:jc w:val="both"/>
      </w:pPr>
      <w:r>
        <w:rPr>
          <w:rFonts w:ascii="Times New Roman"/>
          <w:b w:val="false"/>
          <w:i w:val="false"/>
          <w:color w:val="000000"/>
          <w:sz w:val="28"/>
        </w:rPr>
        <w:t xml:space="preserve">
      352. Білуге тиіс: </w:t>
      </w:r>
    </w:p>
    <w:bookmarkEnd w:id="5966"/>
    <w:bookmarkStart w:name="z5987" w:id="5967"/>
    <w:p>
      <w:pPr>
        <w:spacing w:after="0"/>
        <w:ind w:left="0"/>
        <w:jc w:val="both"/>
      </w:pPr>
      <w:r>
        <w:rPr>
          <w:rFonts w:ascii="Times New Roman"/>
          <w:b w:val="false"/>
          <w:i w:val="false"/>
          <w:color w:val="000000"/>
          <w:sz w:val="28"/>
        </w:rPr>
        <w:t xml:space="preserve">
      калибрлерді, кондукторлар мен құрылғыларды, бақылау-өлшеу аспаптарын пайдалану қағидаларын; </w:t>
      </w:r>
    </w:p>
    <w:bookmarkEnd w:id="5967"/>
    <w:bookmarkStart w:name="z5988" w:id="5968"/>
    <w:p>
      <w:pPr>
        <w:spacing w:after="0"/>
        <w:ind w:left="0"/>
        <w:jc w:val="both"/>
      </w:pPr>
      <w:r>
        <w:rPr>
          <w:rFonts w:ascii="Times New Roman"/>
          <w:b w:val="false"/>
          <w:i w:val="false"/>
          <w:color w:val="000000"/>
          <w:sz w:val="28"/>
        </w:rPr>
        <w:t xml:space="preserve">
      калибрлеу тәсілдерін; </w:t>
      </w:r>
    </w:p>
    <w:bookmarkEnd w:id="5968"/>
    <w:bookmarkStart w:name="z5989" w:id="5969"/>
    <w:p>
      <w:pPr>
        <w:spacing w:after="0"/>
        <w:ind w:left="0"/>
        <w:jc w:val="both"/>
      </w:pPr>
      <w:r>
        <w:rPr>
          <w:rFonts w:ascii="Times New Roman"/>
          <w:b w:val="false"/>
          <w:i w:val="false"/>
          <w:color w:val="000000"/>
          <w:sz w:val="28"/>
        </w:rPr>
        <w:t xml:space="preserve">
      бұйымдарды калибрлеу процесін; </w:t>
      </w:r>
    </w:p>
    <w:bookmarkEnd w:id="5969"/>
    <w:bookmarkStart w:name="z5990" w:id="5970"/>
    <w:p>
      <w:pPr>
        <w:spacing w:after="0"/>
        <w:ind w:left="0"/>
        <w:jc w:val="both"/>
      </w:pPr>
      <w:r>
        <w:rPr>
          <w:rFonts w:ascii="Times New Roman"/>
          <w:b w:val="false"/>
          <w:i w:val="false"/>
          <w:color w:val="000000"/>
          <w:sz w:val="28"/>
        </w:rPr>
        <w:t>
      бұйымдарға қойылатын техникалық талаптарды.</w:t>
      </w:r>
    </w:p>
    <w:bookmarkEnd w:id="5970"/>
    <w:bookmarkStart w:name="z5991" w:id="5971"/>
    <w:p>
      <w:pPr>
        <w:spacing w:after="0"/>
        <w:ind w:left="0"/>
        <w:jc w:val="left"/>
      </w:pPr>
      <w:r>
        <w:rPr>
          <w:rFonts w:ascii="Times New Roman"/>
          <w:b/>
          <w:i w:val="false"/>
          <w:color w:val="000000"/>
        </w:rPr>
        <w:t xml:space="preserve"> 18-параграф. Электр көмір бұйымдарын калибрлеуші, 3-разряд</w:t>
      </w:r>
    </w:p>
    <w:bookmarkEnd w:id="5971"/>
    <w:bookmarkStart w:name="z5992" w:id="5972"/>
    <w:p>
      <w:pPr>
        <w:spacing w:after="0"/>
        <w:ind w:left="0"/>
        <w:jc w:val="both"/>
      </w:pPr>
      <w:r>
        <w:rPr>
          <w:rFonts w:ascii="Times New Roman"/>
          <w:b w:val="false"/>
          <w:i w:val="false"/>
          <w:color w:val="000000"/>
          <w:sz w:val="28"/>
        </w:rPr>
        <w:t xml:space="preserve">
      353 Жұмыс сипаттамасы: </w:t>
      </w:r>
    </w:p>
    <w:bookmarkEnd w:id="5972"/>
    <w:bookmarkStart w:name="z5993" w:id="5973"/>
    <w:p>
      <w:pPr>
        <w:spacing w:after="0"/>
        <w:ind w:left="0"/>
        <w:jc w:val="both"/>
      </w:pPr>
      <w:r>
        <w:rPr>
          <w:rFonts w:ascii="Times New Roman"/>
          <w:b w:val="false"/>
          <w:i w:val="false"/>
          <w:color w:val="000000"/>
          <w:sz w:val="28"/>
        </w:rPr>
        <w:t xml:space="preserve">
      металл графитті және электр көмір бұйымдарды арнаулы құрылғыларды бар жартылай пресс автоматтарда калибрлеу; </w:t>
      </w:r>
    </w:p>
    <w:bookmarkEnd w:id="5973"/>
    <w:bookmarkStart w:name="z5994" w:id="5974"/>
    <w:p>
      <w:pPr>
        <w:spacing w:after="0"/>
        <w:ind w:left="0"/>
        <w:jc w:val="both"/>
      </w:pPr>
      <w:r>
        <w:rPr>
          <w:rFonts w:ascii="Times New Roman"/>
          <w:b w:val="false"/>
          <w:i w:val="false"/>
          <w:color w:val="000000"/>
          <w:sz w:val="28"/>
        </w:rPr>
        <w:t xml:space="preserve">
      бұйымдарды бункерлерге салып орналастыру және берілген мөлшерге дейін калибрлеу; </w:t>
      </w:r>
    </w:p>
    <w:bookmarkEnd w:id="5974"/>
    <w:bookmarkStart w:name="z5995" w:id="5975"/>
    <w:p>
      <w:pPr>
        <w:spacing w:after="0"/>
        <w:ind w:left="0"/>
        <w:jc w:val="both"/>
      </w:pPr>
      <w:r>
        <w:rPr>
          <w:rFonts w:ascii="Times New Roman"/>
          <w:b w:val="false"/>
          <w:i w:val="false"/>
          <w:color w:val="000000"/>
          <w:sz w:val="28"/>
        </w:rPr>
        <w:t>
      сымды бір мезгілде калибрлей отырып электр щетка ішіне престеу;</w:t>
      </w:r>
    </w:p>
    <w:bookmarkEnd w:id="5975"/>
    <w:bookmarkStart w:name="z5996" w:id="5976"/>
    <w:p>
      <w:pPr>
        <w:spacing w:after="0"/>
        <w:ind w:left="0"/>
        <w:jc w:val="both"/>
      </w:pPr>
      <w:r>
        <w:rPr>
          <w:rFonts w:ascii="Times New Roman"/>
          <w:b w:val="false"/>
          <w:i w:val="false"/>
          <w:color w:val="000000"/>
          <w:sz w:val="28"/>
        </w:rPr>
        <w:t xml:space="preserve">
      құрылғыларды орнату және бұйымдардың мөлшеріне қарай ауыстыру; </w:t>
      </w:r>
    </w:p>
    <w:bookmarkEnd w:id="5976"/>
    <w:bookmarkStart w:name="z5997" w:id="5977"/>
    <w:p>
      <w:pPr>
        <w:spacing w:after="0"/>
        <w:ind w:left="0"/>
        <w:jc w:val="both"/>
      </w:pPr>
      <w:r>
        <w:rPr>
          <w:rFonts w:ascii="Times New Roman"/>
          <w:b w:val="false"/>
          <w:i w:val="false"/>
          <w:color w:val="000000"/>
          <w:sz w:val="28"/>
        </w:rPr>
        <w:t>
      жартылай пресс автоматтарды баптау.</w:t>
      </w:r>
    </w:p>
    <w:bookmarkEnd w:id="5977"/>
    <w:bookmarkStart w:name="z5998" w:id="5978"/>
    <w:p>
      <w:pPr>
        <w:spacing w:after="0"/>
        <w:ind w:left="0"/>
        <w:jc w:val="both"/>
      </w:pPr>
      <w:r>
        <w:rPr>
          <w:rFonts w:ascii="Times New Roman"/>
          <w:b w:val="false"/>
          <w:i w:val="false"/>
          <w:color w:val="000000"/>
          <w:sz w:val="28"/>
        </w:rPr>
        <w:t xml:space="preserve">
      354. Білуге тиіс: </w:t>
      </w:r>
    </w:p>
    <w:bookmarkEnd w:id="5978"/>
    <w:bookmarkStart w:name="z5999" w:id="5979"/>
    <w:p>
      <w:pPr>
        <w:spacing w:after="0"/>
        <w:ind w:left="0"/>
        <w:jc w:val="both"/>
      </w:pPr>
      <w:r>
        <w:rPr>
          <w:rFonts w:ascii="Times New Roman"/>
          <w:b w:val="false"/>
          <w:i w:val="false"/>
          <w:color w:val="000000"/>
          <w:sz w:val="28"/>
        </w:rPr>
        <w:t xml:space="preserve">
      жартылай пресс автоматтардың құрылысын, жұмыс қағидаты мен баптау тәсілдерін; </w:t>
      </w:r>
    </w:p>
    <w:bookmarkEnd w:id="5979"/>
    <w:bookmarkStart w:name="z6000" w:id="5980"/>
    <w:p>
      <w:pPr>
        <w:spacing w:after="0"/>
        <w:ind w:left="0"/>
        <w:jc w:val="both"/>
      </w:pPr>
      <w:r>
        <w:rPr>
          <w:rFonts w:ascii="Times New Roman"/>
          <w:b w:val="false"/>
          <w:i w:val="false"/>
          <w:color w:val="000000"/>
          <w:sz w:val="28"/>
        </w:rPr>
        <w:t xml:space="preserve">
      құрылғыларды орнату тәсілдерін; </w:t>
      </w:r>
    </w:p>
    <w:bookmarkEnd w:id="5980"/>
    <w:bookmarkStart w:name="z6001" w:id="5981"/>
    <w:p>
      <w:pPr>
        <w:spacing w:after="0"/>
        <w:ind w:left="0"/>
        <w:jc w:val="both"/>
      </w:pPr>
      <w:r>
        <w:rPr>
          <w:rFonts w:ascii="Times New Roman"/>
          <w:b w:val="false"/>
          <w:i w:val="false"/>
          <w:color w:val="000000"/>
          <w:sz w:val="28"/>
        </w:rPr>
        <w:t xml:space="preserve">
      бұйымдарды калибрлеу процесін; </w:t>
      </w:r>
    </w:p>
    <w:bookmarkEnd w:id="5981"/>
    <w:bookmarkStart w:name="z6002" w:id="5982"/>
    <w:p>
      <w:pPr>
        <w:spacing w:after="0"/>
        <w:ind w:left="0"/>
        <w:jc w:val="both"/>
      </w:pPr>
      <w:r>
        <w:rPr>
          <w:rFonts w:ascii="Times New Roman"/>
          <w:b w:val="false"/>
          <w:i w:val="false"/>
          <w:color w:val="000000"/>
          <w:sz w:val="28"/>
        </w:rPr>
        <w:t xml:space="preserve">
      жол берілетін шектеулерді; </w:t>
      </w:r>
    </w:p>
    <w:bookmarkEnd w:id="5982"/>
    <w:bookmarkStart w:name="z6003" w:id="5983"/>
    <w:p>
      <w:pPr>
        <w:spacing w:after="0"/>
        <w:ind w:left="0"/>
        <w:jc w:val="both"/>
      </w:pPr>
      <w:r>
        <w:rPr>
          <w:rFonts w:ascii="Times New Roman"/>
          <w:b w:val="false"/>
          <w:i w:val="false"/>
          <w:color w:val="000000"/>
          <w:sz w:val="28"/>
        </w:rPr>
        <w:t>
      бұдырлық киловольт-амперлитеттері мен параметрлерін.</w:t>
      </w:r>
    </w:p>
    <w:bookmarkEnd w:id="5983"/>
    <w:bookmarkStart w:name="z6004" w:id="5984"/>
    <w:p>
      <w:pPr>
        <w:spacing w:after="0"/>
        <w:ind w:left="0"/>
        <w:jc w:val="left"/>
      </w:pPr>
      <w:r>
        <w:rPr>
          <w:rFonts w:ascii="Times New Roman"/>
          <w:b/>
          <w:i w:val="false"/>
          <w:color w:val="000000"/>
        </w:rPr>
        <w:t xml:space="preserve"> 19-параграф. Электр көмір бұйымдарын күйдіруші, 3-разряд</w:t>
      </w:r>
    </w:p>
    <w:bookmarkEnd w:id="5984"/>
    <w:bookmarkStart w:name="z6005" w:id="5985"/>
    <w:p>
      <w:pPr>
        <w:spacing w:after="0"/>
        <w:ind w:left="0"/>
        <w:jc w:val="both"/>
      </w:pPr>
      <w:r>
        <w:rPr>
          <w:rFonts w:ascii="Times New Roman"/>
          <w:b w:val="false"/>
          <w:i w:val="false"/>
          <w:color w:val="000000"/>
          <w:sz w:val="28"/>
        </w:rPr>
        <w:t xml:space="preserve">
      355. Жұмыс сипаттамасы: </w:t>
      </w:r>
    </w:p>
    <w:bookmarkEnd w:id="5985"/>
    <w:bookmarkStart w:name="z6006" w:id="5986"/>
    <w:p>
      <w:pPr>
        <w:spacing w:after="0"/>
        <w:ind w:left="0"/>
        <w:jc w:val="both"/>
      </w:pPr>
      <w:r>
        <w:rPr>
          <w:rFonts w:ascii="Times New Roman"/>
          <w:b w:val="false"/>
          <w:i w:val="false"/>
          <w:color w:val="000000"/>
          <w:sz w:val="28"/>
        </w:rPr>
        <w:t xml:space="preserve">
      метал керамикалық, метал графитті және электр көмір бұйымдары мен жартылай шикізаттарын муфельді электр пештерінде біліктілігі анағұрлым жоғары күйдірушінің басшылығымен күйдіру және жентектеу; </w:t>
      </w:r>
    </w:p>
    <w:bookmarkEnd w:id="5986"/>
    <w:bookmarkStart w:name="z6007" w:id="5987"/>
    <w:p>
      <w:pPr>
        <w:spacing w:after="0"/>
        <w:ind w:left="0"/>
        <w:jc w:val="both"/>
      </w:pPr>
      <w:r>
        <w:rPr>
          <w:rFonts w:ascii="Times New Roman"/>
          <w:b w:val="false"/>
          <w:i w:val="false"/>
          <w:color w:val="000000"/>
          <w:sz w:val="28"/>
        </w:rPr>
        <w:t xml:space="preserve">
      пештерді дайындау және қыздыру; </w:t>
      </w:r>
    </w:p>
    <w:bookmarkEnd w:id="5987"/>
    <w:bookmarkStart w:name="z6008" w:id="5988"/>
    <w:p>
      <w:pPr>
        <w:spacing w:after="0"/>
        <w:ind w:left="0"/>
        <w:jc w:val="both"/>
      </w:pPr>
      <w:r>
        <w:rPr>
          <w:rFonts w:ascii="Times New Roman"/>
          <w:b w:val="false"/>
          <w:i w:val="false"/>
          <w:color w:val="000000"/>
          <w:sz w:val="28"/>
        </w:rPr>
        <w:t xml:space="preserve">
      бақылау-өлшеу аспаптарының жарамдылығын тексеру; </w:t>
      </w:r>
    </w:p>
    <w:bookmarkEnd w:id="5988"/>
    <w:bookmarkStart w:name="z6009" w:id="5989"/>
    <w:p>
      <w:pPr>
        <w:spacing w:after="0"/>
        <w:ind w:left="0"/>
        <w:jc w:val="both"/>
      </w:pPr>
      <w:r>
        <w:rPr>
          <w:rFonts w:ascii="Times New Roman"/>
          <w:b w:val="false"/>
          <w:i w:val="false"/>
          <w:color w:val="000000"/>
          <w:sz w:val="28"/>
        </w:rPr>
        <w:t>
      күйдіру температурасын технологиялық кестеге сәйкес реттеу.</w:t>
      </w:r>
    </w:p>
    <w:bookmarkEnd w:id="5989"/>
    <w:bookmarkStart w:name="z6010" w:id="5990"/>
    <w:p>
      <w:pPr>
        <w:spacing w:after="0"/>
        <w:ind w:left="0"/>
        <w:jc w:val="both"/>
      </w:pPr>
      <w:r>
        <w:rPr>
          <w:rFonts w:ascii="Times New Roman"/>
          <w:b w:val="false"/>
          <w:i w:val="false"/>
          <w:color w:val="000000"/>
          <w:sz w:val="28"/>
        </w:rPr>
        <w:t xml:space="preserve">
      356. Білуге тиіс: </w:t>
      </w:r>
    </w:p>
    <w:bookmarkEnd w:id="5990"/>
    <w:bookmarkStart w:name="z6011" w:id="5991"/>
    <w:p>
      <w:pPr>
        <w:spacing w:after="0"/>
        <w:ind w:left="0"/>
        <w:jc w:val="both"/>
      </w:pPr>
      <w:r>
        <w:rPr>
          <w:rFonts w:ascii="Times New Roman"/>
          <w:b w:val="false"/>
          <w:i w:val="false"/>
          <w:color w:val="000000"/>
          <w:sz w:val="28"/>
        </w:rPr>
        <w:t xml:space="preserve">
      бұйымдары мен жартылай шикізат түрлерін күйдіру және жентектеу процестерін; </w:t>
      </w:r>
    </w:p>
    <w:bookmarkEnd w:id="5991"/>
    <w:bookmarkStart w:name="z6012" w:id="5992"/>
    <w:p>
      <w:pPr>
        <w:spacing w:after="0"/>
        <w:ind w:left="0"/>
        <w:jc w:val="both"/>
      </w:pPr>
      <w:r>
        <w:rPr>
          <w:rFonts w:ascii="Times New Roman"/>
          <w:b w:val="false"/>
          <w:i w:val="false"/>
          <w:color w:val="000000"/>
          <w:sz w:val="28"/>
        </w:rPr>
        <w:t xml:space="preserve">
      муфельді электр пештерінің құрылымы мен жұмыс қағидатын; </w:t>
      </w:r>
    </w:p>
    <w:bookmarkEnd w:id="5992"/>
    <w:bookmarkStart w:name="z6013" w:id="5993"/>
    <w:p>
      <w:pPr>
        <w:spacing w:after="0"/>
        <w:ind w:left="0"/>
        <w:jc w:val="both"/>
      </w:pPr>
      <w:r>
        <w:rPr>
          <w:rFonts w:ascii="Times New Roman"/>
          <w:b w:val="false"/>
          <w:i w:val="false"/>
          <w:color w:val="000000"/>
          <w:sz w:val="28"/>
        </w:rPr>
        <w:t xml:space="preserve">
      температураны басқару және реттеу қағидатын; </w:t>
      </w:r>
    </w:p>
    <w:bookmarkEnd w:id="5993"/>
    <w:bookmarkStart w:name="z6014" w:id="5994"/>
    <w:p>
      <w:pPr>
        <w:spacing w:after="0"/>
        <w:ind w:left="0"/>
        <w:jc w:val="both"/>
      </w:pPr>
      <w:r>
        <w:rPr>
          <w:rFonts w:ascii="Times New Roman"/>
          <w:b w:val="false"/>
          <w:i w:val="false"/>
          <w:color w:val="000000"/>
          <w:sz w:val="28"/>
        </w:rPr>
        <w:t>
      бақылау-өлшеу аспаптарының нысанын.</w:t>
      </w:r>
    </w:p>
    <w:bookmarkEnd w:id="5994"/>
    <w:bookmarkStart w:name="z6015" w:id="5995"/>
    <w:p>
      <w:pPr>
        <w:spacing w:after="0"/>
        <w:ind w:left="0"/>
        <w:jc w:val="left"/>
      </w:pPr>
      <w:r>
        <w:rPr>
          <w:rFonts w:ascii="Times New Roman"/>
          <w:b/>
          <w:i w:val="false"/>
          <w:color w:val="000000"/>
        </w:rPr>
        <w:t xml:space="preserve"> 20-параграф. Электр көмір бұйымдарын күйдіруші, 4-разряд</w:t>
      </w:r>
    </w:p>
    <w:bookmarkEnd w:id="5995"/>
    <w:bookmarkStart w:name="z6016" w:id="5996"/>
    <w:p>
      <w:pPr>
        <w:spacing w:after="0"/>
        <w:ind w:left="0"/>
        <w:jc w:val="both"/>
      </w:pPr>
      <w:r>
        <w:rPr>
          <w:rFonts w:ascii="Times New Roman"/>
          <w:b w:val="false"/>
          <w:i w:val="false"/>
          <w:color w:val="000000"/>
          <w:sz w:val="28"/>
        </w:rPr>
        <w:t xml:space="preserve">
      357. Жұмыс сипаттамасы: </w:t>
      </w:r>
    </w:p>
    <w:bookmarkEnd w:id="5996"/>
    <w:bookmarkStart w:name="z6017" w:id="5997"/>
    <w:p>
      <w:pPr>
        <w:spacing w:after="0"/>
        <w:ind w:left="0"/>
        <w:jc w:val="both"/>
      </w:pPr>
      <w:r>
        <w:rPr>
          <w:rFonts w:ascii="Times New Roman"/>
          <w:b w:val="false"/>
          <w:i w:val="false"/>
          <w:color w:val="000000"/>
          <w:sz w:val="28"/>
        </w:rPr>
        <w:t xml:space="preserve">
      метал керамикалық, метал графитті және электр көмір бұйымдары мен жартылай шикізаттарын, электролит мыс ұнтағы муфельді электр пештерінде күйдіру және жентектеу; </w:t>
      </w:r>
    </w:p>
    <w:bookmarkEnd w:id="5997"/>
    <w:bookmarkStart w:name="z6018" w:id="5998"/>
    <w:p>
      <w:pPr>
        <w:spacing w:after="0"/>
        <w:ind w:left="0"/>
        <w:jc w:val="both"/>
      </w:pPr>
      <w:r>
        <w:rPr>
          <w:rFonts w:ascii="Times New Roman"/>
          <w:b w:val="false"/>
          <w:i w:val="false"/>
          <w:color w:val="000000"/>
          <w:sz w:val="28"/>
        </w:rPr>
        <w:t xml:space="preserve">
      құм жаппаларының толуын және герметикалығын тексеру; </w:t>
      </w:r>
    </w:p>
    <w:bookmarkEnd w:id="5998"/>
    <w:bookmarkStart w:name="z6019" w:id="5999"/>
    <w:p>
      <w:pPr>
        <w:spacing w:after="0"/>
        <w:ind w:left="0"/>
        <w:jc w:val="both"/>
      </w:pPr>
      <w:r>
        <w:rPr>
          <w:rFonts w:ascii="Times New Roman"/>
          <w:b w:val="false"/>
          <w:i w:val="false"/>
          <w:color w:val="000000"/>
          <w:sz w:val="28"/>
        </w:rPr>
        <w:t>
      гидравликалық, механикалық және пневматикалық итергіштер жүйесін дайындау және пневматикалық қондырғының жарамдылығын тексеру;</w:t>
      </w:r>
    </w:p>
    <w:bookmarkEnd w:id="5999"/>
    <w:bookmarkStart w:name="z6020" w:id="6000"/>
    <w:p>
      <w:pPr>
        <w:spacing w:after="0"/>
        <w:ind w:left="0"/>
        <w:jc w:val="both"/>
      </w:pPr>
      <w:r>
        <w:rPr>
          <w:rFonts w:ascii="Times New Roman"/>
          <w:b w:val="false"/>
          <w:i w:val="false"/>
          <w:color w:val="000000"/>
          <w:sz w:val="28"/>
        </w:rPr>
        <w:t>
      пештерді жүктемемен қосу;</w:t>
      </w:r>
    </w:p>
    <w:bookmarkEnd w:id="6000"/>
    <w:bookmarkStart w:name="z6021" w:id="6001"/>
    <w:p>
      <w:pPr>
        <w:spacing w:after="0"/>
        <w:ind w:left="0"/>
        <w:jc w:val="both"/>
      </w:pPr>
      <w:r>
        <w:rPr>
          <w:rFonts w:ascii="Times New Roman"/>
          <w:b w:val="false"/>
          <w:i w:val="false"/>
          <w:color w:val="000000"/>
          <w:sz w:val="28"/>
        </w:rPr>
        <w:t xml:space="preserve">
      пешті қуатты қисық сызық бойынша арттыру отырып қыздыру; </w:t>
      </w:r>
    </w:p>
    <w:bookmarkEnd w:id="6001"/>
    <w:bookmarkStart w:name="z6022" w:id="6002"/>
    <w:p>
      <w:pPr>
        <w:spacing w:after="0"/>
        <w:ind w:left="0"/>
        <w:jc w:val="both"/>
      </w:pPr>
      <w:r>
        <w:rPr>
          <w:rFonts w:ascii="Times New Roman"/>
          <w:b w:val="false"/>
          <w:i w:val="false"/>
          <w:color w:val="000000"/>
          <w:sz w:val="28"/>
        </w:rPr>
        <w:t xml:space="preserve">
      тигельдерді пневматикалық итергіштің көмегімен пеш арнасы бойынша жылжыту; </w:t>
      </w:r>
    </w:p>
    <w:bookmarkEnd w:id="6002"/>
    <w:bookmarkStart w:name="z6023" w:id="6003"/>
    <w:p>
      <w:pPr>
        <w:spacing w:after="0"/>
        <w:ind w:left="0"/>
        <w:jc w:val="both"/>
      </w:pPr>
      <w:r>
        <w:rPr>
          <w:rFonts w:ascii="Times New Roman"/>
          <w:b w:val="false"/>
          <w:i w:val="false"/>
          <w:color w:val="000000"/>
          <w:sz w:val="28"/>
        </w:rPr>
        <w:t>
      күйдіру режимін бақылау-өлшеу аспаптарының көмегімен бақылау;</w:t>
      </w:r>
    </w:p>
    <w:bookmarkEnd w:id="6003"/>
    <w:bookmarkStart w:name="z6024" w:id="6004"/>
    <w:p>
      <w:pPr>
        <w:spacing w:after="0"/>
        <w:ind w:left="0"/>
        <w:jc w:val="both"/>
      </w:pPr>
      <w:r>
        <w:rPr>
          <w:rFonts w:ascii="Times New Roman"/>
          <w:b w:val="false"/>
          <w:i w:val="false"/>
          <w:color w:val="000000"/>
          <w:sz w:val="28"/>
        </w:rPr>
        <w:t xml:space="preserve">
      күйдіру және жентектеу процесінің аяқталғанын анықтау; </w:t>
      </w:r>
    </w:p>
    <w:bookmarkEnd w:id="6004"/>
    <w:bookmarkStart w:name="z6025" w:id="6005"/>
    <w:p>
      <w:pPr>
        <w:spacing w:after="0"/>
        <w:ind w:left="0"/>
        <w:jc w:val="both"/>
      </w:pPr>
      <w:r>
        <w:rPr>
          <w:rFonts w:ascii="Times New Roman"/>
          <w:b w:val="false"/>
          <w:i w:val="false"/>
          <w:color w:val="000000"/>
          <w:sz w:val="28"/>
        </w:rPr>
        <w:t>
      пештердің температура режимін жазуға арналған журналды жүргізу.</w:t>
      </w:r>
    </w:p>
    <w:bookmarkEnd w:id="6005"/>
    <w:bookmarkStart w:name="z6026" w:id="6006"/>
    <w:p>
      <w:pPr>
        <w:spacing w:after="0"/>
        <w:ind w:left="0"/>
        <w:jc w:val="both"/>
      </w:pPr>
      <w:r>
        <w:rPr>
          <w:rFonts w:ascii="Times New Roman"/>
          <w:b w:val="false"/>
          <w:i w:val="false"/>
          <w:color w:val="000000"/>
          <w:sz w:val="28"/>
        </w:rPr>
        <w:t xml:space="preserve">
      358. Білуге тиіс: </w:t>
      </w:r>
    </w:p>
    <w:bookmarkEnd w:id="6006"/>
    <w:bookmarkStart w:name="z6027" w:id="6007"/>
    <w:p>
      <w:pPr>
        <w:spacing w:after="0"/>
        <w:ind w:left="0"/>
        <w:jc w:val="both"/>
      </w:pPr>
      <w:r>
        <w:rPr>
          <w:rFonts w:ascii="Times New Roman"/>
          <w:b w:val="false"/>
          <w:i w:val="false"/>
          <w:color w:val="000000"/>
          <w:sz w:val="28"/>
        </w:rPr>
        <w:t xml:space="preserve">
      бұйымдар мен жартылай шикізат түрлерін күйдіру және жентектеудің технологиялық процесін; </w:t>
      </w:r>
    </w:p>
    <w:bookmarkEnd w:id="6007"/>
    <w:bookmarkStart w:name="z6028" w:id="6008"/>
    <w:p>
      <w:pPr>
        <w:spacing w:after="0"/>
        <w:ind w:left="0"/>
        <w:jc w:val="both"/>
      </w:pPr>
      <w:r>
        <w:rPr>
          <w:rFonts w:ascii="Times New Roman"/>
          <w:b w:val="false"/>
          <w:i w:val="false"/>
          <w:color w:val="000000"/>
          <w:sz w:val="28"/>
        </w:rPr>
        <w:t xml:space="preserve">
      муфельді электр пештерінің құрылысын; </w:t>
      </w:r>
    </w:p>
    <w:bookmarkEnd w:id="6008"/>
    <w:bookmarkStart w:name="z6029" w:id="6009"/>
    <w:p>
      <w:pPr>
        <w:spacing w:after="0"/>
        <w:ind w:left="0"/>
        <w:jc w:val="both"/>
      </w:pPr>
      <w:r>
        <w:rPr>
          <w:rFonts w:ascii="Times New Roman"/>
          <w:b w:val="false"/>
          <w:i w:val="false"/>
          <w:color w:val="000000"/>
          <w:sz w:val="28"/>
        </w:rPr>
        <w:t xml:space="preserve">
      түрлі типтегі итергіштердің құрылысы мен жұмыс қағидатын; </w:t>
      </w:r>
    </w:p>
    <w:bookmarkEnd w:id="6009"/>
    <w:bookmarkStart w:name="z6030" w:id="6010"/>
    <w:p>
      <w:pPr>
        <w:spacing w:after="0"/>
        <w:ind w:left="0"/>
        <w:jc w:val="both"/>
      </w:pPr>
      <w:r>
        <w:rPr>
          <w:rFonts w:ascii="Times New Roman"/>
          <w:b w:val="false"/>
          <w:i w:val="false"/>
          <w:color w:val="000000"/>
          <w:sz w:val="28"/>
        </w:rPr>
        <w:t xml:space="preserve">
      пештердегі температураны көтеру кестесін және температура режимін ұстап тұру тәсілдерін; </w:t>
      </w:r>
    </w:p>
    <w:bookmarkEnd w:id="6010"/>
    <w:bookmarkStart w:name="z6031" w:id="6011"/>
    <w:p>
      <w:pPr>
        <w:spacing w:after="0"/>
        <w:ind w:left="0"/>
        <w:jc w:val="both"/>
      </w:pPr>
      <w:r>
        <w:rPr>
          <w:rFonts w:ascii="Times New Roman"/>
          <w:b w:val="false"/>
          <w:i w:val="false"/>
          <w:color w:val="000000"/>
          <w:sz w:val="28"/>
        </w:rPr>
        <w:t xml:space="preserve">
      күйдіру режимінен ауытқулардың бұйым сапасына әсерін; </w:t>
      </w:r>
    </w:p>
    <w:bookmarkEnd w:id="6011"/>
    <w:bookmarkStart w:name="z6032" w:id="6012"/>
    <w:p>
      <w:pPr>
        <w:spacing w:after="0"/>
        <w:ind w:left="0"/>
        <w:jc w:val="both"/>
      </w:pPr>
      <w:r>
        <w:rPr>
          <w:rFonts w:ascii="Times New Roman"/>
          <w:b w:val="false"/>
          <w:i w:val="false"/>
          <w:color w:val="000000"/>
          <w:sz w:val="28"/>
        </w:rPr>
        <w:t>
      бақылау-өлшеу аспаптарының нысанын және қолдану қағидаларын.</w:t>
      </w:r>
    </w:p>
    <w:bookmarkEnd w:id="6012"/>
    <w:bookmarkStart w:name="z6033" w:id="6013"/>
    <w:p>
      <w:pPr>
        <w:spacing w:after="0"/>
        <w:ind w:left="0"/>
        <w:jc w:val="left"/>
      </w:pPr>
      <w:r>
        <w:rPr>
          <w:rFonts w:ascii="Times New Roman"/>
          <w:b/>
          <w:i w:val="false"/>
          <w:color w:val="000000"/>
        </w:rPr>
        <w:t xml:space="preserve"> 21-параграф. Электр көмір бұйымдарын күйдіруші, 5-разряд</w:t>
      </w:r>
    </w:p>
    <w:bookmarkEnd w:id="6013"/>
    <w:bookmarkStart w:name="z6034" w:id="6014"/>
    <w:p>
      <w:pPr>
        <w:spacing w:after="0"/>
        <w:ind w:left="0"/>
        <w:jc w:val="both"/>
      </w:pPr>
      <w:r>
        <w:rPr>
          <w:rFonts w:ascii="Times New Roman"/>
          <w:b w:val="false"/>
          <w:i w:val="false"/>
          <w:color w:val="000000"/>
          <w:sz w:val="28"/>
        </w:rPr>
        <w:t xml:space="preserve">
      359. Жұмыс сипаттамасы: </w:t>
      </w:r>
    </w:p>
    <w:bookmarkEnd w:id="6014"/>
    <w:bookmarkStart w:name="z6035" w:id="6015"/>
    <w:p>
      <w:pPr>
        <w:spacing w:after="0"/>
        <w:ind w:left="0"/>
        <w:jc w:val="both"/>
      </w:pPr>
      <w:r>
        <w:rPr>
          <w:rFonts w:ascii="Times New Roman"/>
          <w:b w:val="false"/>
          <w:i w:val="false"/>
          <w:color w:val="000000"/>
          <w:sz w:val="28"/>
        </w:rPr>
        <w:t>
      электр көмір және электр графиттелген бұйымдарды, жартылай шикізаттар мен көмір текті талшықты материалдарды үздіксіз жұмыс істейтін электр пештерінде және жалынды пештерде күйдіру және электр графиттеу;</w:t>
      </w:r>
    </w:p>
    <w:bookmarkEnd w:id="6015"/>
    <w:bookmarkStart w:name="z6036" w:id="6016"/>
    <w:p>
      <w:pPr>
        <w:spacing w:after="0"/>
        <w:ind w:left="0"/>
        <w:jc w:val="both"/>
      </w:pPr>
      <w:r>
        <w:rPr>
          <w:rFonts w:ascii="Times New Roman"/>
          <w:b w:val="false"/>
          <w:i w:val="false"/>
          <w:color w:val="000000"/>
          <w:sz w:val="28"/>
        </w:rPr>
        <w:t xml:space="preserve">
      бақылау-өлшеу аспаптарының, газ вентильдері мен қарау шыныларының болуын және жарамдылығын тексеру; </w:t>
      </w:r>
    </w:p>
    <w:bookmarkEnd w:id="6016"/>
    <w:bookmarkStart w:name="z6037" w:id="6017"/>
    <w:p>
      <w:pPr>
        <w:spacing w:after="0"/>
        <w:ind w:left="0"/>
        <w:jc w:val="both"/>
      </w:pPr>
      <w:r>
        <w:rPr>
          <w:rFonts w:ascii="Times New Roman"/>
          <w:b w:val="false"/>
          <w:i w:val="false"/>
          <w:color w:val="000000"/>
          <w:sz w:val="28"/>
        </w:rPr>
        <w:t xml:space="preserve">
      газдың камераға берілуін реттеу, газды бір камерадан екіншісіне ауыстыру; </w:t>
      </w:r>
    </w:p>
    <w:bookmarkEnd w:id="6017"/>
    <w:bookmarkStart w:name="z6038" w:id="6018"/>
    <w:p>
      <w:pPr>
        <w:spacing w:after="0"/>
        <w:ind w:left="0"/>
        <w:jc w:val="both"/>
      </w:pPr>
      <w:r>
        <w:rPr>
          <w:rFonts w:ascii="Times New Roman"/>
          <w:b w:val="false"/>
          <w:i w:val="false"/>
          <w:color w:val="000000"/>
          <w:sz w:val="28"/>
        </w:rPr>
        <w:t>
      газдың жану процесін және газ ағынының камераларға тарауын қадағалау;</w:t>
      </w:r>
    </w:p>
    <w:bookmarkEnd w:id="6018"/>
    <w:bookmarkStart w:name="z6039" w:id="6019"/>
    <w:p>
      <w:pPr>
        <w:spacing w:after="0"/>
        <w:ind w:left="0"/>
        <w:jc w:val="both"/>
      </w:pPr>
      <w:r>
        <w:rPr>
          <w:rFonts w:ascii="Times New Roman"/>
          <w:b w:val="false"/>
          <w:i w:val="false"/>
          <w:color w:val="000000"/>
          <w:sz w:val="28"/>
        </w:rPr>
        <w:t>
      температураның сағат сайын көтерілуін және газдың ауысуын есептеу;</w:t>
      </w:r>
    </w:p>
    <w:bookmarkEnd w:id="6019"/>
    <w:bookmarkStart w:name="z6040" w:id="6020"/>
    <w:p>
      <w:pPr>
        <w:spacing w:after="0"/>
        <w:ind w:left="0"/>
        <w:jc w:val="both"/>
      </w:pPr>
      <w:r>
        <w:rPr>
          <w:rFonts w:ascii="Times New Roman"/>
          <w:b w:val="false"/>
          <w:i w:val="false"/>
          <w:color w:val="000000"/>
          <w:sz w:val="28"/>
        </w:rPr>
        <w:t xml:space="preserve">
      берілген күйдіру режимін ұстап тұру; </w:t>
      </w:r>
    </w:p>
    <w:bookmarkEnd w:id="6020"/>
    <w:bookmarkStart w:name="z6041" w:id="6021"/>
    <w:p>
      <w:pPr>
        <w:spacing w:after="0"/>
        <w:ind w:left="0"/>
        <w:jc w:val="both"/>
      </w:pPr>
      <w:r>
        <w:rPr>
          <w:rFonts w:ascii="Times New Roman"/>
          <w:b w:val="false"/>
          <w:i w:val="false"/>
          <w:color w:val="000000"/>
          <w:sz w:val="28"/>
        </w:rPr>
        <w:t>
      пезтегі разрядтауды және ауаның берілуін реттеу;</w:t>
      </w:r>
    </w:p>
    <w:bookmarkEnd w:id="6021"/>
    <w:bookmarkStart w:name="z6042" w:id="6022"/>
    <w:p>
      <w:pPr>
        <w:spacing w:after="0"/>
        <w:ind w:left="0"/>
        <w:jc w:val="both"/>
      </w:pPr>
      <w:r>
        <w:rPr>
          <w:rFonts w:ascii="Times New Roman"/>
          <w:b w:val="false"/>
          <w:i w:val="false"/>
          <w:color w:val="000000"/>
          <w:sz w:val="28"/>
        </w:rPr>
        <w:t xml:space="preserve">
      жүйенің герметикалығын тексеру; </w:t>
      </w:r>
    </w:p>
    <w:bookmarkEnd w:id="6022"/>
    <w:bookmarkStart w:name="z6043" w:id="6023"/>
    <w:p>
      <w:pPr>
        <w:spacing w:after="0"/>
        <w:ind w:left="0"/>
        <w:jc w:val="both"/>
      </w:pPr>
      <w:r>
        <w:rPr>
          <w:rFonts w:ascii="Times New Roman"/>
          <w:b w:val="false"/>
          <w:i w:val="false"/>
          <w:color w:val="000000"/>
          <w:sz w:val="28"/>
        </w:rPr>
        <w:t xml:space="preserve">
      пештерді толтырудың, қосудың суытудың кезектілігін анықтау. </w:t>
      </w:r>
    </w:p>
    <w:bookmarkEnd w:id="6023"/>
    <w:bookmarkStart w:name="z6044" w:id="6024"/>
    <w:p>
      <w:pPr>
        <w:spacing w:after="0"/>
        <w:ind w:left="0"/>
        <w:jc w:val="both"/>
      </w:pPr>
      <w:r>
        <w:rPr>
          <w:rFonts w:ascii="Times New Roman"/>
          <w:b w:val="false"/>
          <w:i w:val="false"/>
          <w:color w:val="000000"/>
          <w:sz w:val="28"/>
        </w:rPr>
        <w:t xml:space="preserve">
      360. Білуге тиіс: </w:t>
      </w:r>
    </w:p>
    <w:bookmarkEnd w:id="6024"/>
    <w:bookmarkStart w:name="z6045" w:id="6025"/>
    <w:p>
      <w:pPr>
        <w:spacing w:after="0"/>
        <w:ind w:left="0"/>
        <w:jc w:val="both"/>
      </w:pPr>
      <w:r>
        <w:rPr>
          <w:rFonts w:ascii="Times New Roman"/>
          <w:b w:val="false"/>
          <w:i w:val="false"/>
          <w:color w:val="000000"/>
          <w:sz w:val="28"/>
        </w:rPr>
        <w:t>
      электр графиттелген бұйымдарды, жартылай шикізаттар мен материалдарды күйдіру және электр гарфиттеудің технологиялық процесі мен күйдіру режимін;</w:t>
      </w:r>
    </w:p>
    <w:bookmarkEnd w:id="6025"/>
    <w:bookmarkStart w:name="z6046" w:id="6026"/>
    <w:p>
      <w:pPr>
        <w:spacing w:after="0"/>
        <w:ind w:left="0"/>
        <w:jc w:val="both"/>
      </w:pPr>
      <w:r>
        <w:rPr>
          <w:rFonts w:ascii="Times New Roman"/>
          <w:b w:val="false"/>
          <w:i w:val="false"/>
          <w:color w:val="000000"/>
          <w:sz w:val="28"/>
        </w:rPr>
        <w:t xml:space="preserve">
      бұйымдардың сыртқы түріне және электр физикалық сипаттамалары бойынша қойылатын талаптарды; </w:t>
      </w:r>
    </w:p>
    <w:bookmarkEnd w:id="6026"/>
    <w:bookmarkStart w:name="z6047" w:id="6027"/>
    <w:p>
      <w:pPr>
        <w:spacing w:after="0"/>
        <w:ind w:left="0"/>
        <w:jc w:val="both"/>
      </w:pPr>
      <w:r>
        <w:rPr>
          <w:rFonts w:ascii="Times New Roman"/>
          <w:b w:val="false"/>
          <w:i w:val="false"/>
          <w:color w:val="000000"/>
          <w:sz w:val="28"/>
        </w:rPr>
        <w:t xml:space="preserve">
      пештердің электр схемасын; </w:t>
      </w:r>
    </w:p>
    <w:bookmarkEnd w:id="6027"/>
    <w:bookmarkStart w:name="z6048" w:id="6028"/>
    <w:p>
      <w:pPr>
        <w:spacing w:after="0"/>
        <w:ind w:left="0"/>
        <w:jc w:val="both"/>
      </w:pPr>
      <w:r>
        <w:rPr>
          <w:rFonts w:ascii="Times New Roman"/>
          <w:b w:val="false"/>
          <w:i w:val="false"/>
          <w:color w:val="000000"/>
          <w:sz w:val="28"/>
        </w:rPr>
        <w:t xml:space="preserve">
      түрлі типтегі пештердің құрылысын және қызмет көрсету қағидаларын; </w:t>
      </w:r>
    </w:p>
    <w:bookmarkEnd w:id="6028"/>
    <w:bookmarkStart w:name="z6049" w:id="6029"/>
    <w:p>
      <w:pPr>
        <w:spacing w:after="0"/>
        <w:ind w:left="0"/>
        <w:jc w:val="both"/>
      </w:pPr>
      <w:r>
        <w:rPr>
          <w:rFonts w:ascii="Times New Roman"/>
          <w:b w:val="false"/>
          <w:i w:val="false"/>
          <w:color w:val="000000"/>
          <w:sz w:val="28"/>
        </w:rPr>
        <w:t xml:space="preserve">
      пештерді толтыру есебі әдістемесін және түрлі типтегі және мөлшердегі бұйымдарға арналған электроэнергия шығысын анықтауды; </w:t>
      </w:r>
    </w:p>
    <w:bookmarkEnd w:id="6029"/>
    <w:bookmarkStart w:name="z6050" w:id="6030"/>
    <w:p>
      <w:pPr>
        <w:spacing w:after="0"/>
        <w:ind w:left="0"/>
        <w:jc w:val="both"/>
      </w:pPr>
      <w:r>
        <w:rPr>
          <w:rFonts w:ascii="Times New Roman"/>
          <w:b w:val="false"/>
          <w:i w:val="false"/>
          <w:color w:val="000000"/>
          <w:sz w:val="28"/>
        </w:rPr>
        <w:t xml:space="preserve">
      күйдіру және электр графиттеу режимінен ауытқулардың бұйымның сапасы мен электр физикалық көрсеткіштеріне әсерін; </w:t>
      </w:r>
    </w:p>
    <w:bookmarkEnd w:id="6030"/>
    <w:bookmarkStart w:name="z6051" w:id="6031"/>
    <w:p>
      <w:pPr>
        <w:spacing w:after="0"/>
        <w:ind w:left="0"/>
        <w:jc w:val="both"/>
      </w:pPr>
      <w:r>
        <w:rPr>
          <w:rFonts w:ascii="Times New Roman"/>
          <w:b w:val="false"/>
          <w:i w:val="false"/>
          <w:color w:val="000000"/>
          <w:sz w:val="28"/>
        </w:rPr>
        <w:t>
      пештерді суыту тәсілдерін.</w:t>
      </w:r>
    </w:p>
    <w:bookmarkEnd w:id="6031"/>
    <w:bookmarkStart w:name="z6052" w:id="6032"/>
    <w:p>
      <w:pPr>
        <w:spacing w:after="0"/>
        <w:ind w:left="0"/>
        <w:jc w:val="left"/>
      </w:pPr>
      <w:r>
        <w:rPr>
          <w:rFonts w:ascii="Times New Roman"/>
          <w:b/>
          <w:i w:val="false"/>
          <w:color w:val="000000"/>
        </w:rPr>
        <w:t xml:space="preserve"> 22-параграф. Электр көмір бұйымдарын орап байламдаушы, 2-разряд</w:t>
      </w:r>
    </w:p>
    <w:bookmarkEnd w:id="6032"/>
    <w:bookmarkStart w:name="z6053" w:id="6033"/>
    <w:p>
      <w:pPr>
        <w:spacing w:after="0"/>
        <w:ind w:left="0"/>
        <w:jc w:val="both"/>
      </w:pPr>
      <w:r>
        <w:rPr>
          <w:rFonts w:ascii="Times New Roman"/>
          <w:b w:val="false"/>
          <w:i w:val="false"/>
          <w:color w:val="000000"/>
          <w:sz w:val="28"/>
        </w:rPr>
        <w:t xml:space="preserve">
      361. Жұмыс сипаттамасы: </w:t>
      </w:r>
    </w:p>
    <w:bookmarkEnd w:id="6033"/>
    <w:bookmarkStart w:name="z6054" w:id="6034"/>
    <w:p>
      <w:pPr>
        <w:spacing w:after="0"/>
        <w:ind w:left="0"/>
        <w:jc w:val="both"/>
      </w:pPr>
      <w:r>
        <w:rPr>
          <w:rFonts w:ascii="Times New Roman"/>
          <w:b w:val="false"/>
          <w:i w:val="false"/>
          <w:color w:val="000000"/>
          <w:sz w:val="28"/>
        </w:rPr>
        <w:t xml:space="preserve">
      жекелеген электр көмір бұйымдары пачкаларын құралдың және құрылғылардың көмегімен орап байламдау; </w:t>
      </w:r>
    </w:p>
    <w:bookmarkEnd w:id="6034"/>
    <w:bookmarkStart w:name="z6055" w:id="6035"/>
    <w:p>
      <w:pPr>
        <w:spacing w:after="0"/>
        <w:ind w:left="0"/>
        <w:jc w:val="both"/>
      </w:pPr>
      <w:r>
        <w:rPr>
          <w:rFonts w:ascii="Times New Roman"/>
          <w:b w:val="false"/>
          <w:i w:val="false"/>
          <w:color w:val="000000"/>
          <w:sz w:val="28"/>
        </w:rPr>
        <w:t xml:space="preserve">
      көмір дискілерді пудралау және салмалармен байламдау; </w:t>
      </w:r>
    </w:p>
    <w:bookmarkEnd w:id="6035"/>
    <w:bookmarkStart w:name="z6056" w:id="6036"/>
    <w:p>
      <w:pPr>
        <w:spacing w:after="0"/>
        <w:ind w:left="0"/>
        <w:jc w:val="both"/>
      </w:pPr>
      <w:r>
        <w:rPr>
          <w:rFonts w:ascii="Times New Roman"/>
          <w:b w:val="false"/>
          <w:i w:val="false"/>
          <w:color w:val="000000"/>
          <w:sz w:val="28"/>
        </w:rPr>
        <w:t xml:space="preserve">
      көмір пачкаларының тысын орау қағазымен орап байламдау; </w:t>
      </w:r>
    </w:p>
    <w:bookmarkEnd w:id="6036"/>
    <w:bookmarkStart w:name="z6057" w:id="6037"/>
    <w:p>
      <w:pPr>
        <w:spacing w:after="0"/>
        <w:ind w:left="0"/>
        <w:jc w:val="both"/>
      </w:pPr>
      <w:r>
        <w:rPr>
          <w:rFonts w:ascii="Times New Roman"/>
          <w:b w:val="false"/>
          <w:i w:val="false"/>
          <w:color w:val="000000"/>
          <w:sz w:val="28"/>
        </w:rPr>
        <w:t xml:space="preserve">
      бұйымдарды, құрал мен құрылғыларды байламдауға дайындау; </w:t>
      </w:r>
    </w:p>
    <w:bookmarkEnd w:id="6037"/>
    <w:bookmarkStart w:name="z6058" w:id="6038"/>
    <w:p>
      <w:pPr>
        <w:spacing w:after="0"/>
        <w:ind w:left="0"/>
        <w:jc w:val="both"/>
      </w:pPr>
      <w:r>
        <w:rPr>
          <w:rFonts w:ascii="Times New Roman"/>
          <w:b w:val="false"/>
          <w:i w:val="false"/>
          <w:color w:val="000000"/>
          <w:sz w:val="28"/>
        </w:rPr>
        <w:t xml:space="preserve">
      көмекші материалдарды іріктеу және оларды бұйымның мөлшері мен типіне қарай кесу; </w:t>
      </w:r>
    </w:p>
    <w:bookmarkEnd w:id="6038"/>
    <w:bookmarkStart w:name="z6059" w:id="6039"/>
    <w:p>
      <w:pPr>
        <w:spacing w:after="0"/>
        <w:ind w:left="0"/>
        <w:jc w:val="both"/>
      </w:pPr>
      <w:r>
        <w:rPr>
          <w:rFonts w:ascii="Times New Roman"/>
          <w:b w:val="false"/>
          <w:i w:val="false"/>
          <w:color w:val="000000"/>
          <w:sz w:val="28"/>
        </w:rPr>
        <w:t xml:space="preserve">
      құрал мен құрылғыларды баптау. </w:t>
      </w:r>
    </w:p>
    <w:bookmarkEnd w:id="6039"/>
    <w:bookmarkStart w:name="z6060" w:id="6040"/>
    <w:p>
      <w:pPr>
        <w:spacing w:after="0"/>
        <w:ind w:left="0"/>
        <w:jc w:val="both"/>
      </w:pPr>
      <w:r>
        <w:rPr>
          <w:rFonts w:ascii="Times New Roman"/>
          <w:b w:val="false"/>
          <w:i w:val="false"/>
          <w:color w:val="000000"/>
          <w:sz w:val="28"/>
        </w:rPr>
        <w:t xml:space="preserve">
      362. Білуге тиіс: </w:t>
      </w:r>
    </w:p>
    <w:bookmarkEnd w:id="6040"/>
    <w:bookmarkStart w:name="z6061" w:id="6041"/>
    <w:p>
      <w:pPr>
        <w:spacing w:after="0"/>
        <w:ind w:left="0"/>
        <w:jc w:val="both"/>
      </w:pPr>
      <w:r>
        <w:rPr>
          <w:rFonts w:ascii="Times New Roman"/>
          <w:b w:val="false"/>
          <w:i w:val="false"/>
          <w:color w:val="000000"/>
          <w:sz w:val="28"/>
        </w:rPr>
        <w:t xml:space="preserve">
      құрал мен құрылғылардың нысаны мен пайдалану қағидаларын; </w:t>
      </w:r>
    </w:p>
    <w:bookmarkEnd w:id="6041"/>
    <w:bookmarkStart w:name="z6062" w:id="6042"/>
    <w:p>
      <w:pPr>
        <w:spacing w:after="0"/>
        <w:ind w:left="0"/>
        <w:jc w:val="both"/>
      </w:pPr>
      <w:r>
        <w:rPr>
          <w:rFonts w:ascii="Times New Roman"/>
          <w:b w:val="false"/>
          <w:i w:val="false"/>
          <w:color w:val="000000"/>
          <w:sz w:val="28"/>
        </w:rPr>
        <w:t xml:space="preserve">
      түрлі бұйымдарды орап байламдаудың негізгі тәсілдерін; </w:t>
      </w:r>
    </w:p>
    <w:bookmarkEnd w:id="6042"/>
    <w:bookmarkStart w:name="z6063" w:id="6043"/>
    <w:p>
      <w:pPr>
        <w:spacing w:after="0"/>
        <w:ind w:left="0"/>
        <w:jc w:val="both"/>
      </w:pPr>
      <w:r>
        <w:rPr>
          <w:rFonts w:ascii="Times New Roman"/>
          <w:b w:val="false"/>
          <w:i w:val="false"/>
          <w:color w:val="000000"/>
          <w:sz w:val="28"/>
        </w:rPr>
        <w:t>
      көмекші материалдардың түрлерін, нысанын және олардың сапасына қойылатын талаптарды.</w:t>
      </w:r>
    </w:p>
    <w:bookmarkEnd w:id="6043"/>
    <w:bookmarkStart w:name="z6064" w:id="6044"/>
    <w:p>
      <w:pPr>
        <w:spacing w:after="0"/>
        <w:ind w:left="0"/>
        <w:jc w:val="left"/>
      </w:pPr>
      <w:r>
        <w:rPr>
          <w:rFonts w:ascii="Times New Roman"/>
          <w:b/>
          <w:i w:val="false"/>
          <w:color w:val="000000"/>
        </w:rPr>
        <w:t xml:space="preserve"> 23-параграф. Электр көмір бұйымдарын орап байламдаушы, 3-разряд</w:t>
      </w:r>
    </w:p>
    <w:bookmarkEnd w:id="6044"/>
    <w:bookmarkStart w:name="z6065" w:id="6045"/>
    <w:p>
      <w:pPr>
        <w:spacing w:after="0"/>
        <w:ind w:left="0"/>
        <w:jc w:val="both"/>
      </w:pPr>
      <w:r>
        <w:rPr>
          <w:rFonts w:ascii="Times New Roman"/>
          <w:b w:val="false"/>
          <w:i w:val="false"/>
          <w:color w:val="000000"/>
          <w:sz w:val="28"/>
        </w:rPr>
        <w:t xml:space="preserve">
      363 Жұмыс сипаттамасы: </w:t>
      </w:r>
    </w:p>
    <w:bookmarkEnd w:id="6045"/>
    <w:bookmarkStart w:name="z6066" w:id="6046"/>
    <w:p>
      <w:pPr>
        <w:spacing w:after="0"/>
        <w:ind w:left="0"/>
        <w:jc w:val="both"/>
      </w:pPr>
      <w:r>
        <w:rPr>
          <w:rFonts w:ascii="Times New Roman"/>
          <w:b w:val="false"/>
          <w:i w:val="false"/>
          <w:color w:val="000000"/>
          <w:sz w:val="28"/>
        </w:rPr>
        <w:t xml:space="preserve">
      жекелеген электр көмір бұйымдары пачкаларын арнаулы станоктарда орап байламдау; </w:t>
      </w:r>
    </w:p>
    <w:bookmarkEnd w:id="6046"/>
    <w:bookmarkStart w:name="z6067" w:id="6047"/>
    <w:p>
      <w:pPr>
        <w:spacing w:after="0"/>
        <w:ind w:left="0"/>
        <w:jc w:val="both"/>
      </w:pPr>
      <w:r>
        <w:rPr>
          <w:rFonts w:ascii="Times New Roman"/>
          <w:b w:val="false"/>
          <w:i w:val="false"/>
          <w:color w:val="000000"/>
          <w:sz w:val="28"/>
        </w:rPr>
        <w:t xml:space="preserve">
      станокты, құрал мен құрылғыларды бұйымның берілген мөлшеріне баптау; </w:t>
      </w:r>
    </w:p>
    <w:bookmarkEnd w:id="6047"/>
    <w:bookmarkStart w:name="z6068" w:id="6048"/>
    <w:p>
      <w:pPr>
        <w:spacing w:after="0"/>
        <w:ind w:left="0"/>
        <w:jc w:val="both"/>
      </w:pPr>
      <w:r>
        <w:rPr>
          <w:rFonts w:ascii="Times New Roman"/>
          <w:b w:val="false"/>
          <w:i w:val="false"/>
          <w:color w:val="000000"/>
          <w:sz w:val="28"/>
        </w:rPr>
        <w:t xml:space="preserve">
      бұйымды станокта орнату және тегістеу; </w:t>
      </w:r>
    </w:p>
    <w:bookmarkEnd w:id="6048"/>
    <w:bookmarkStart w:name="z6069" w:id="6049"/>
    <w:p>
      <w:pPr>
        <w:spacing w:after="0"/>
        <w:ind w:left="0"/>
        <w:jc w:val="both"/>
      </w:pPr>
      <w:r>
        <w:rPr>
          <w:rFonts w:ascii="Times New Roman"/>
          <w:b w:val="false"/>
          <w:i w:val="false"/>
          <w:color w:val="000000"/>
          <w:sz w:val="28"/>
        </w:rPr>
        <w:t xml:space="preserve">
      пачкадағы бұйымның санын анықтау; </w:t>
      </w:r>
    </w:p>
    <w:bookmarkEnd w:id="6049"/>
    <w:bookmarkStart w:name="z6070" w:id="6050"/>
    <w:p>
      <w:pPr>
        <w:spacing w:after="0"/>
        <w:ind w:left="0"/>
        <w:jc w:val="both"/>
      </w:pPr>
      <w:r>
        <w:rPr>
          <w:rFonts w:ascii="Times New Roman"/>
          <w:b w:val="false"/>
          <w:i w:val="false"/>
          <w:color w:val="000000"/>
          <w:sz w:val="28"/>
        </w:rPr>
        <w:t xml:space="preserve">
      бұйымдарды орап байламдау кезіндегі ақаулардың алдын алу және жою. </w:t>
      </w:r>
    </w:p>
    <w:bookmarkEnd w:id="6050"/>
    <w:bookmarkStart w:name="z6071" w:id="6051"/>
    <w:p>
      <w:pPr>
        <w:spacing w:after="0"/>
        <w:ind w:left="0"/>
        <w:jc w:val="both"/>
      </w:pPr>
      <w:r>
        <w:rPr>
          <w:rFonts w:ascii="Times New Roman"/>
          <w:b w:val="false"/>
          <w:i w:val="false"/>
          <w:color w:val="000000"/>
          <w:sz w:val="28"/>
        </w:rPr>
        <w:t xml:space="preserve">
      364. Білуге тиіс: </w:t>
      </w:r>
    </w:p>
    <w:bookmarkEnd w:id="6051"/>
    <w:bookmarkStart w:name="z6072" w:id="6052"/>
    <w:p>
      <w:pPr>
        <w:spacing w:after="0"/>
        <w:ind w:left="0"/>
        <w:jc w:val="both"/>
      </w:pPr>
      <w:r>
        <w:rPr>
          <w:rFonts w:ascii="Times New Roman"/>
          <w:b w:val="false"/>
          <w:i w:val="false"/>
          <w:color w:val="000000"/>
          <w:sz w:val="28"/>
        </w:rPr>
        <w:t xml:space="preserve">
      орап байламдауға арналған станоктың, құрал және арнаулы құрылғылардың құрылысын, жұмыс қағидатын және баптау тәсілдерін; бұйымдарды орап байламдаудың жолдары мен тәсілдерін; </w:t>
      </w:r>
    </w:p>
    <w:bookmarkEnd w:id="6052"/>
    <w:bookmarkStart w:name="z6073" w:id="6053"/>
    <w:p>
      <w:pPr>
        <w:spacing w:after="0"/>
        <w:ind w:left="0"/>
        <w:jc w:val="both"/>
      </w:pPr>
      <w:r>
        <w:rPr>
          <w:rFonts w:ascii="Times New Roman"/>
          <w:b w:val="false"/>
          <w:i w:val="false"/>
          <w:color w:val="000000"/>
          <w:sz w:val="28"/>
        </w:rPr>
        <w:t xml:space="preserve">
      бұйымдарды орап байламдау кезінде тік сызықты сақтау қағидаларын; </w:t>
      </w:r>
    </w:p>
    <w:bookmarkEnd w:id="6053"/>
    <w:bookmarkStart w:name="z6074" w:id="6054"/>
    <w:p>
      <w:pPr>
        <w:spacing w:after="0"/>
        <w:ind w:left="0"/>
        <w:jc w:val="both"/>
      </w:pPr>
      <w:r>
        <w:rPr>
          <w:rFonts w:ascii="Times New Roman"/>
          <w:b w:val="false"/>
          <w:i w:val="false"/>
          <w:color w:val="000000"/>
          <w:sz w:val="28"/>
        </w:rPr>
        <w:t xml:space="preserve">
      бұйымдарды орап байламдау алдындағы ұстап тұру процесінің нысанын; </w:t>
      </w:r>
    </w:p>
    <w:bookmarkEnd w:id="6054"/>
    <w:bookmarkStart w:name="z6075" w:id="6055"/>
    <w:p>
      <w:pPr>
        <w:spacing w:after="0"/>
        <w:ind w:left="0"/>
        <w:jc w:val="both"/>
      </w:pPr>
      <w:r>
        <w:rPr>
          <w:rFonts w:ascii="Times New Roman"/>
          <w:b w:val="false"/>
          <w:i w:val="false"/>
          <w:color w:val="000000"/>
          <w:sz w:val="28"/>
        </w:rPr>
        <w:t xml:space="preserve">
      бұйымдарға қойылатын техникалық талаптарды. </w:t>
      </w:r>
    </w:p>
    <w:bookmarkEnd w:id="6055"/>
    <w:bookmarkStart w:name="z6076" w:id="6056"/>
    <w:p>
      <w:pPr>
        <w:spacing w:after="0"/>
        <w:ind w:left="0"/>
        <w:jc w:val="left"/>
      </w:pPr>
      <w:r>
        <w:rPr>
          <w:rFonts w:ascii="Times New Roman"/>
          <w:b/>
          <w:i w:val="false"/>
          <w:color w:val="000000"/>
        </w:rPr>
        <w:t xml:space="preserve"> 24-параграф. Электр көмір бұйымдарын престеуші, 2-разряд</w:t>
      </w:r>
    </w:p>
    <w:bookmarkEnd w:id="6056"/>
    <w:bookmarkStart w:name="z6077" w:id="6057"/>
    <w:p>
      <w:pPr>
        <w:spacing w:after="0"/>
        <w:ind w:left="0"/>
        <w:jc w:val="both"/>
      </w:pPr>
      <w:r>
        <w:rPr>
          <w:rFonts w:ascii="Times New Roman"/>
          <w:b w:val="false"/>
          <w:i w:val="false"/>
          <w:color w:val="000000"/>
          <w:sz w:val="28"/>
        </w:rPr>
        <w:t xml:space="preserve">
      365. Жұмыс сипаттамасы: </w:t>
      </w:r>
    </w:p>
    <w:bookmarkEnd w:id="6057"/>
    <w:bookmarkStart w:name="z6078" w:id="6058"/>
    <w:p>
      <w:pPr>
        <w:spacing w:after="0"/>
        <w:ind w:left="0"/>
        <w:jc w:val="both"/>
      </w:pPr>
      <w:r>
        <w:rPr>
          <w:rFonts w:ascii="Times New Roman"/>
          <w:b w:val="false"/>
          <w:i w:val="false"/>
          <w:color w:val="000000"/>
          <w:sz w:val="28"/>
        </w:rPr>
        <w:t xml:space="preserve">
      метал керамикалық, метал графитті, көмір және электр щетка бұйымдары мен жартылай шикізаттарын қуаты 15 тоннаға дейінгі механикалық және гидравликалық пресстерде біліктілігі анағұрлым жоғары престеушінің басшылығымен престеу; </w:t>
      </w:r>
    </w:p>
    <w:bookmarkEnd w:id="6058"/>
    <w:bookmarkStart w:name="z6079" w:id="6059"/>
    <w:p>
      <w:pPr>
        <w:spacing w:after="0"/>
        <w:ind w:left="0"/>
        <w:jc w:val="both"/>
      </w:pPr>
      <w:r>
        <w:rPr>
          <w:rFonts w:ascii="Times New Roman"/>
          <w:b w:val="false"/>
          <w:i w:val="false"/>
          <w:color w:val="000000"/>
          <w:sz w:val="28"/>
        </w:rPr>
        <w:t xml:space="preserve">
      престеу ұнтақтарын дайындау және елеу; </w:t>
      </w:r>
    </w:p>
    <w:bookmarkEnd w:id="6059"/>
    <w:bookmarkStart w:name="z6080" w:id="6060"/>
    <w:p>
      <w:pPr>
        <w:spacing w:after="0"/>
        <w:ind w:left="0"/>
        <w:jc w:val="both"/>
      </w:pPr>
      <w:r>
        <w:rPr>
          <w:rFonts w:ascii="Times New Roman"/>
          <w:b w:val="false"/>
          <w:i w:val="false"/>
          <w:color w:val="000000"/>
          <w:sz w:val="28"/>
        </w:rPr>
        <w:t xml:space="preserve">
      берілген мөлшерді қамтамасыз етуге қажетті пресс ұнтақтары ілмесін іріктеу; </w:t>
      </w:r>
    </w:p>
    <w:bookmarkEnd w:id="6060"/>
    <w:bookmarkStart w:name="z6081" w:id="6061"/>
    <w:p>
      <w:pPr>
        <w:spacing w:after="0"/>
        <w:ind w:left="0"/>
        <w:jc w:val="both"/>
      </w:pPr>
      <w:r>
        <w:rPr>
          <w:rFonts w:ascii="Times New Roman"/>
          <w:b w:val="false"/>
          <w:i w:val="false"/>
          <w:color w:val="000000"/>
          <w:sz w:val="28"/>
        </w:rPr>
        <w:t xml:space="preserve">
      ұнтақты пресс қалыбы матрицаларына ілу және себу; </w:t>
      </w:r>
    </w:p>
    <w:bookmarkEnd w:id="6061"/>
    <w:bookmarkStart w:name="z6082" w:id="6062"/>
    <w:p>
      <w:pPr>
        <w:spacing w:after="0"/>
        <w:ind w:left="0"/>
        <w:jc w:val="both"/>
      </w:pPr>
      <w:r>
        <w:rPr>
          <w:rFonts w:ascii="Times New Roman"/>
          <w:b w:val="false"/>
          <w:i w:val="false"/>
          <w:color w:val="000000"/>
          <w:sz w:val="28"/>
        </w:rPr>
        <w:t>
      құралдар мен құрылғыларды дайындау және баптау.</w:t>
      </w:r>
    </w:p>
    <w:bookmarkEnd w:id="6062"/>
    <w:bookmarkStart w:name="z6083" w:id="6063"/>
    <w:p>
      <w:pPr>
        <w:spacing w:after="0"/>
        <w:ind w:left="0"/>
        <w:jc w:val="both"/>
      </w:pPr>
      <w:r>
        <w:rPr>
          <w:rFonts w:ascii="Times New Roman"/>
          <w:b w:val="false"/>
          <w:i w:val="false"/>
          <w:color w:val="000000"/>
          <w:sz w:val="28"/>
        </w:rPr>
        <w:t xml:space="preserve">
      366. Білуге тиіс: </w:t>
      </w:r>
    </w:p>
    <w:bookmarkEnd w:id="6063"/>
    <w:bookmarkStart w:name="z6084" w:id="6064"/>
    <w:p>
      <w:pPr>
        <w:spacing w:after="0"/>
        <w:ind w:left="0"/>
        <w:jc w:val="both"/>
      </w:pPr>
      <w:r>
        <w:rPr>
          <w:rFonts w:ascii="Times New Roman"/>
          <w:b w:val="false"/>
          <w:i w:val="false"/>
          <w:color w:val="000000"/>
          <w:sz w:val="28"/>
        </w:rPr>
        <w:t xml:space="preserve">
      конструкциясы қарапайым престердің құрылысы туралы негізгі мәліметтерді; бұйымдар мен жартылай шикізаттарды престеу жолдарын; </w:t>
      </w:r>
    </w:p>
    <w:bookmarkEnd w:id="6064"/>
    <w:bookmarkStart w:name="z6085" w:id="6065"/>
    <w:p>
      <w:pPr>
        <w:spacing w:after="0"/>
        <w:ind w:left="0"/>
        <w:jc w:val="both"/>
      </w:pPr>
      <w:r>
        <w:rPr>
          <w:rFonts w:ascii="Times New Roman"/>
          <w:b w:val="false"/>
          <w:i w:val="false"/>
          <w:color w:val="000000"/>
          <w:sz w:val="28"/>
        </w:rPr>
        <w:t xml:space="preserve">
      пресс ұнтақты пресс қалыбына себу тәсілдерін; </w:t>
      </w:r>
    </w:p>
    <w:bookmarkEnd w:id="6065"/>
    <w:bookmarkStart w:name="z6086" w:id="6066"/>
    <w:p>
      <w:pPr>
        <w:spacing w:after="0"/>
        <w:ind w:left="0"/>
        <w:jc w:val="both"/>
      </w:pPr>
      <w:r>
        <w:rPr>
          <w:rFonts w:ascii="Times New Roman"/>
          <w:b w:val="false"/>
          <w:i w:val="false"/>
          <w:color w:val="000000"/>
          <w:sz w:val="28"/>
        </w:rPr>
        <w:t xml:space="preserve">
      таразылау қағидаларын; </w:t>
      </w:r>
    </w:p>
    <w:bookmarkEnd w:id="6066"/>
    <w:bookmarkStart w:name="z6087" w:id="6067"/>
    <w:p>
      <w:pPr>
        <w:spacing w:after="0"/>
        <w:ind w:left="0"/>
        <w:jc w:val="both"/>
      </w:pPr>
      <w:r>
        <w:rPr>
          <w:rFonts w:ascii="Times New Roman"/>
          <w:b w:val="false"/>
          <w:i w:val="false"/>
          <w:color w:val="000000"/>
          <w:sz w:val="28"/>
        </w:rPr>
        <w:t xml:space="preserve">
      бұйымдардың түрлері мен маркаларын; </w:t>
      </w:r>
    </w:p>
    <w:bookmarkEnd w:id="6067"/>
    <w:bookmarkStart w:name="z6088" w:id="6068"/>
    <w:p>
      <w:pPr>
        <w:spacing w:after="0"/>
        <w:ind w:left="0"/>
        <w:jc w:val="both"/>
      </w:pPr>
      <w:r>
        <w:rPr>
          <w:rFonts w:ascii="Times New Roman"/>
          <w:b w:val="false"/>
          <w:i w:val="false"/>
          <w:color w:val="000000"/>
          <w:sz w:val="28"/>
        </w:rPr>
        <w:t xml:space="preserve">
      престелетін бұйымдарға қойылатын талаптарды; </w:t>
      </w:r>
    </w:p>
    <w:bookmarkEnd w:id="6068"/>
    <w:bookmarkStart w:name="z6089" w:id="6069"/>
    <w:p>
      <w:pPr>
        <w:spacing w:after="0"/>
        <w:ind w:left="0"/>
        <w:jc w:val="both"/>
      </w:pPr>
      <w:r>
        <w:rPr>
          <w:rFonts w:ascii="Times New Roman"/>
          <w:b w:val="false"/>
          <w:i w:val="false"/>
          <w:color w:val="000000"/>
          <w:sz w:val="28"/>
        </w:rPr>
        <w:t xml:space="preserve">
      жол берілетін шектеулер мен бұдырлық киловольт-амперлитеттері мен параметрлері туралы негізгі мәліметтерді. </w:t>
      </w:r>
    </w:p>
    <w:bookmarkEnd w:id="6069"/>
    <w:bookmarkStart w:name="z6090" w:id="6070"/>
    <w:p>
      <w:pPr>
        <w:spacing w:after="0"/>
        <w:ind w:left="0"/>
        <w:jc w:val="left"/>
      </w:pPr>
      <w:r>
        <w:rPr>
          <w:rFonts w:ascii="Times New Roman"/>
          <w:b/>
          <w:i w:val="false"/>
          <w:color w:val="000000"/>
        </w:rPr>
        <w:t xml:space="preserve"> 25-параграф. Электр көмір бұйымдарын престеуші, 3-разряд</w:t>
      </w:r>
    </w:p>
    <w:bookmarkEnd w:id="6070"/>
    <w:bookmarkStart w:name="z6091" w:id="6071"/>
    <w:p>
      <w:pPr>
        <w:spacing w:after="0"/>
        <w:ind w:left="0"/>
        <w:jc w:val="both"/>
      </w:pPr>
      <w:r>
        <w:rPr>
          <w:rFonts w:ascii="Times New Roman"/>
          <w:b w:val="false"/>
          <w:i w:val="false"/>
          <w:color w:val="000000"/>
          <w:sz w:val="28"/>
        </w:rPr>
        <w:t xml:space="preserve">
      367. Жұмыс сипаттамасы: </w:t>
      </w:r>
    </w:p>
    <w:bookmarkEnd w:id="6071"/>
    <w:bookmarkStart w:name="z6092" w:id="6072"/>
    <w:p>
      <w:pPr>
        <w:spacing w:after="0"/>
        <w:ind w:left="0"/>
        <w:jc w:val="both"/>
      </w:pPr>
      <w:r>
        <w:rPr>
          <w:rFonts w:ascii="Times New Roman"/>
          <w:b w:val="false"/>
          <w:i w:val="false"/>
          <w:color w:val="000000"/>
          <w:sz w:val="28"/>
        </w:rPr>
        <w:t xml:space="preserve">
      метал керамикалық, метал графитті, көмір және электр щетка бұйымдары мен жартылай шикізаттарын қуаты 15 тоннаға дейінгі механикалық және гидравликалық пресстерде престеу; </w:t>
      </w:r>
    </w:p>
    <w:bookmarkEnd w:id="6072"/>
    <w:bookmarkStart w:name="z6093" w:id="6073"/>
    <w:p>
      <w:pPr>
        <w:spacing w:after="0"/>
        <w:ind w:left="0"/>
        <w:jc w:val="both"/>
      </w:pPr>
      <w:r>
        <w:rPr>
          <w:rFonts w:ascii="Times New Roman"/>
          <w:b w:val="false"/>
          <w:i w:val="false"/>
          <w:color w:val="000000"/>
          <w:sz w:val="28"/>
        </w:rPr>
        <w:t xml:space="preserve">
      престеу ұнтақтарын елеу, дозалау және пресс бункеріне салу; </w:t>
      </w:r>
    </w:p>
    <w:bookmarkEnd w:id="6073"/>
    <w:bookmarkStart w:name="z6094" w:id="6074"/>
    <w:p>
      <w:pPr>
        <w:spacing w:after="0"/>
        <w:ind w:left="0"/>
        <w:jc w:val="both"/>
      </w:pPr>
      <w:r>
        <w:rPr>
          <w:rFonts w:ascii="Times New Roman"/>
          <w:b w:val="false"/>
          <w:i w:val="false"/>
          <w:color w:val="000000"/>
          <w:sz w:val="28"/>
        </w:rPr>
        <w:t>
      түрлі конструкциядағы қыздырылмайтын прес қалыптарда престеу;</w:t>
      </w:r>
    </w:p>
    <w:bookmarkEnd w:id="6074"/>
    <w:bookmarkStart w:name="z6095" w:id="6075"/>
    <w:p>
      <w:pPr>
        <w:spacing w:after="0"/>
        <w:ind w:left="0"/>
        <w:jc w:val="both"/>
      </w:pPr>
      <w:r>
        <w:rPr>
          <w:rFonts w:ascii="Times New Roman"/>
          <w:b w:val="false"/>
          <w:i w:val="false"/>
          <w:color w:val="000000"/>
          <w:sz w:val="28"/>
        </w:rPr>
        <w:t xml:space="preserve">
      престелетін бұйымдардың сапасын сыртқы түрі, мөлшері мен тығыздығына қарай анықтау; </w:t>
      </w:r>
    </w:p>
    <w:bookmarkEnd w:id="6075"/>
    <w:bookmarkStart w:name="z6096" w:id="6076"/>
    <w:p>
      <w:pPr>
        <w:spacing w:after="0"/>
        <w:ind w:left="0"/>
        <w:jc w:val="both"/>
      </w:pPr>
      <w:r>
        <w:rPr>
          <w:rFonts w:ascii="Times New Roman"/>
          <w:b w:val="false"/>
          <w:i w:val="false"/>
          <w:color w:val="000000"/>
          <w:sz w:val="28"/>
        </w:rPr>
        <w:t xml:space="preserve">
      көмір бұйымдары мен жартылай шикізаттарын ұнтақты араластыра отырып салу және тасымалдау; </w:t>
      </w:r>
    </w:p>
    <w:bookmarkEnd w:id="6076"/>
    <w:bookmarkStart w:name="z6097" w:id="6077"/>
    <w:p>
      <w:pPr>
        <w:spacing w:after="0"/>
        <w:ind w:left="0"/>
        <w:jc w:val="both"/>
      </w:pPr>
      <w:r>
        <w:rPr>
          <w:rFonts w:ascii="Times New Roman"/>
          <w:b w:val="false"/>
          <w:i w:val="false"/>
          <w:color w:val="000000"/>
          <w:sz w:val="28"/>
        </w:rPr>
        <w:t>
      престі баптау және майлау.</w:t>
      </w:r>
    </w:p>
    <w:bookmarkEnd w:id="6077"/>
    <w:bookmarkStart w:name="z6098" w:id="6078"/>
    <w:p>
      <w:pPr>
        <w:spacing w:after="0"/>
        <w:ind w:left="0"/>
        <w:jc w:val="both"/>
      </w:pPr>
      <w:r>
        <w:rPr>
          <w:rFonts w:ascii="Times New Roman"/>
          <w:b w:val="false"/>
          <w:i w:val="false"/>
          <w:color w:val="000000"/>
          <w:sz w:val="28"/>
        </w:rPr>
        <w:t xml:space="preserve">
      368. Білуге тиіс: </w:t>
      </w:r>
    </w:p>
    <w:bookmarkEnd w:id="6078"/>
    <w:bookmarkStart w:name="z6099" w:id="6079"/>
    <w:p>
      <w:pPr>
        <w:spacing w:after="0"/>
        <w:ind w:left="0"/>
        <w:jc w:val="both"/>
      </w:pPr>
      <w:r>
        <w:rPr>
          <w:rFonts w:ascii="Times New Roman"/>
          <w:b w:val="false"/>
          <w:i w:val="false"/>
          <w:color w:val="000000"/>
          <w:sz w:val="28"/>
        </w:rPr>
        <w:t xml:space="preserve">
      престердің құрылысы мен жұмыс қағидатын және оларды баптау тәсілдерін; </w:t>
      </w:r>
    </w:p>
    <w:bookmarkEnd w:id="6079"/>
    <w:bookmarkStart w:name="z6100" w:id="6080"/>
    <w:p>
      <w:pPr>
        <w:spacing w:after="0"/>
        <w:ind w:left="0"/>
        <w:jc w:val="both"/>
      </w:pPr>
      <w:r>
        <w:rPr>
          <w:rFonts w:ascii="Times New Roman"/>
          <w:b w:val="false"/>
          <w:i w:val="false"/>
          <w:color w:val="000000"/>
          <w:sz w:val="28"/>
        </w:rPr>
        <w:t xml:space="preserve">
      әртүрлі бұйым түрлері мен маркалары престеу процесі мен режимін; </w:t>
      </w:r>
    </w:p>
    <w:bookmarkEnd w:id="6080"/>
    <w:bookmarkStart w:name="z6101" w:id="6081"/>
    <w:p>
      <w:pPr>
        <w:spacing w:after="0"/>
        <w:ind w:left="0"/>
        <w:jc w:val="both"/>
      </w:pPr>
      <w:r>
        <w:rPr>
          <w:rFonts w:ascii="Times New Roman"/>
          <w:b w:val="false"/>
          <w:i w:val="false"/>
          <w:color w:val="000000"/>
          <w:sz w:val="28"/>
        </w:rPr>
        <w:t xml:space="preserve">
      престелетін ұнтақтардың құрамы мен қасиеттерін; </w:t>
      </w:r>
    </w:p>
    <w:bookmarkEnd w:id="6081"/>
    <w:bookmarkStart w:name="z6102" w:id="6082"/>
    <w:p>
      <w:pPr>
        <w:spacing w:after="0"/>
        <w:ind w:left="0"/>
        <w:jc w:val="both"/>
      </w:pPr>
      <w:r>
        <w:rPr>
          <w:rFonts w:ascii="Times New Roman"/>
          <w:b w:val="false"/>
          <w:i w:val="false"/>
          <w:color w:val="000000"/>
          <w:sz w:val="28"/>
        </w:rPr>
        <w:t xml:space="preserve">
      арнаулы құрылғылар мен бақылау-өлшеу аспаптарының нысанын және қолдану қағидаларын; </w:t>
      </w:r>
    </w:p>
    <w:bookmarkEnd w:id="6082"/>
    <w:bookmarkStart w:name="z6103" w:id="6083"/>
    <w:p>
      <w:pPr>
        <w:spacing w:after="0"/>
        <w:ind w:left="0"/>
        <w:jc w:val="both"/>
      </w:pPr>
      <w:r>
        <w:rPr>
          <w:rFonts w:ascii="Times New Roman"/>
          <w:b w:val="false"/>
          <w:i w:val="false"/>
          <w:color w:val="000000"/>
          <w:sz w:val="28"/>
        </w:rPr>
        <w:t>
      жол берілетін шектеулерді, бұдырлық киловольт-амперлитеттері мен параметрлерін.</w:t>
      </w:r>
    </w:p>
    <w:bookmarkEnd w:id="6083"/>
    <w:bookmarkStart w:name="z6104" w:id="6084"/>
    <w:p>
      <w:pPr>
        <w:spacing w:after="0"/>
        <w:ind w:left="0"/>
        <w:jc w:val="left"/>
      </w:pPr>
      <w:r>
        <w:rPr>
          <w:rFonts w:ascii="Times New Roman"/>
          <w:b/>
          <w:i w:val="false"/>
          <w:color w:val="000000"/>
        </w:rPr>
        <w:t xml:space="preserve"> 26-параграф. Электр көмір бұйымдарын престеуші, 4-разряд</w:t>
      </w:r>
    </w:p>
    <w:bookmarkEnd w:id="6084"/>
    <w:bookmarkStart w:name="z6105" w:id="6085"/>
    <w:p>
      <w:pPr>
        <w:spacing w:after="0"/>
        <w:ind w:left="0"/>
        <w:jc w:val="both"/>
      </w:pPr>
      <w:r>
        <w:rPr>
          <w:rFonts w:ascii="Times New Roman"/>
          <w:b w:val="false"/>
          <w:i w:val="false"/>
          <w:color w:val="000000"/>
          <w:sz w:val="28"/>
        </w:rPr>
        <w:t xml:space="preserve">
      369. Жұмыс сипаттамасы: </w:t>
      </w:r>
    </w:p>
    <w:bookmarkEnd w:id="6085"/>
    <w:bookmarkStart w:name="z6106" w:id="6086"/>
    <w:p>
      <w:pPr>
        <w:spacing w:after="0"/>
        <w:ind w:left="0"/>
        <w:jc w:val="both"/>
      </w:pPr>
      <w:r>
        <w:rPr>
          <w:rFonts w:ascii="Times New Roman"/>
          <w:b w:val="false"/>
          <w:i w:val="false"/>
          <w:color w:val="000000"/>
          <w:sz w:val="28"/>
        </w:rPr>
        <w:t xml:space="preserve">
      метал керамикалық, метал графитті, көмір және электр щетка бұйымдары мен жартылай шикізаттарын қуаты 15 тоннадан 100 тоннаға дейін механикалық және гидравликалық пресстерде престеу; </w:t>
      </w:r>
    </w:p>
    <w:bookmarkEnd w:id="6086"/>
    <w:bookmarkStart w:name="z6107" w:id="6087"/>
    <w:p>
      <w:pPr>
        <w:spacing w:after="0"/>
        <w:ind w:left="0"/>
        <w:jc w:val="both"/>
      </w:pPr>
      <w:r>
        <w:rPr>
          <w:rFonts w:ascii="Times New Roman"/>
          <w:b w:val="false"/>
          <w:i w:val="false"/>
          <w:color w:val="000000"/>
          <w:sz w:val="28"/>
        </w:rPr>
        <w:t xml:space="preserve">
      престеу құралдары мен құрылғыларын іріктеу, дайындау және ауыстыру; </w:t>
      </w:r>
    </w:p>
    <w:bookmarkEnd w:id="6087"/>
    <w:bookmarkStart w:name="z6108" w:id="6088"/>
    <w:p>
      <w:pPr>
        <w:spacing w:after="0"/>
        <w:ind w:left="0"/>
        <w:jc w:val="both"/>
      </w:pPr>
      <w:r>
        <w:rPr>
          <w:rFonts w:ascii="Times New Roman"/>
          <w:b w:val="false"/>
          <w:i w:val="false"/>
          <w:color w:val="000000"/>
          <w:sz w:val="28"/>
        </w:rPr>
        <w:t xml:space="preserve">
      престеу ұнтақтарын дайындау және олардың престеуге жарамдылығын анықтау; </w:t>
      </w:r>
    </w:p>
    <w:bookmarkEnd w:id="6088"/>
    <w:bookmarkStart w:name="z6109" w:id="6089"/>
    <w:p>
      <w:pPr>
        <w:spacing w:after="0"/>
        <w:ind w:left="0"/>
        <w:jc w:val="both"/>
      </w:pPr>
      <w:r>
        <w:rPr>
          <w:rFonts w:ascii="Times New Roman"/>
          <w:b w:val="false"/>
          <w:i w:val="false"/>
          <w:color w:val="000000"/>
          <w:sz w:val="28"/>
        </w:rPr>
        <w:t xml:space="preserve">
      блоктарды берілген тығыздық мөлшеріне престеу; </w:t>
      </w:r>
    </w:p>
    <w:bookmarkEnd w:id="6089"/>
    <w:bookmarkStart w:name="z6110" w:id="6090"/>
    <w:p>
      <w:pPr>
        <w:spacing w:after="0"/>
        <w:ind w:left="0"/>
        <w:jc w:val="both"/>
      </w:pPr>
      <w:r>
        <w:rPr>
          <w:rFonts w:ascii="Times New Roman"/>
          <w:b w:val="false"/>
          <w:i w:val="false"/>
          <w:color w:val="000000"/>
          <w:sz w:val="28"/>
        </w:rPr>
        <w:t xml:space="preserve">
      престің жұмыс қысымын белгілеу және реттеу; </w:t>
      </w:r>
    </w:p>
    <w:bookmarkEnd w:id="6090"/>
    <w:bookmarkStart w:name="z6111" w:id="6091"/>
    <w:p>
      <w:pPr>
        <w:spacing w:after="0"/>
        <w:ind w:left="0"/>
        <w:jc w:val="both"/>
      </w:pPr>
      <w:r>
        <w:rPr>
          <w:rFonts w:ascii="Times New Roman"/>
          <w:b w:val="false"/>
          <w:i w:val="false"/>
          <w:color w:val="000000"/>
          <w:sz w:val="28"/>
        </w:rPr>
        <w:t xml:space="preserve">
      ұстауды және қысымды бақылау; </w:t>
      </w:r>
    </w:p>
    <w:bookmarkEnd w:id="6091"/>
    <w:bookmarkStart w:name="z6112" w:id="6092"/>
    <w:p>
      <w:pPr>
        <w:spacing w:after="0"/>
        <w:ind w:left="0"/>
        <w:jc w:val="both"/>
      </w:pPr>
      <w:r>
        <w:rPr>
          <w:rFonts w:ascii="Times New Roman"/>
          <w:b w:val="false"/>
          <w:i w:val="false"/>
          <w:color w:val="000000"/>
          <w:sz w:val="28"/>
        </w:rPr>
        <w:t>
      престелген бұйымдарды таңбалау, тараға салу және тасымалдау.</w:t>
      </w:r>
    </w:p>
    <w:bookmarkEnd w:id="6092"/>
    <w:bookmarkStart w:name="z6113" w:id="6093"/>
    <w:p>
      <w:pPr>
        <w:spacing w:after="0"/>
        <w:ind w:left="0"/>
        <w:jc w:val="both"/>
      </w:pPr>
      <w:r>
        <w:rPr>
          <w:rFonts w:ascii="Times New Roman"/>
          <w:b w:val="false"/>
          <w:i w:val="false"/>
          <w:color w:val="000000"/>
          <w:sz w:val="28"/>
        </w:rPr>
        <w:t xml:space="preserve">
      370. Білуге тиіс: </w:t>
      </w:r>
    </w:p>
    <w:bookmarkEnd w:id="6093"/>
    <w:bookmarkStart w:name="z6114" w:id="6094"/>
    <w:p>
      <w:pPr>
        <w:spacing w:after="0"/>
        <w:ind w:left="0"/>
        <w:jc w:val="both"/>
      </w:pPr>
      <w:r>
        <w:rPr>
          <w:rFonts w:ascii="Times New Roman"/>
          <w:b w:val="false"/>
          <w:i w:val="false"/>
          <w:color w:val="000000"/>
          <w:sz w:val="28"/>
        </w:rPr>
        <w:t xml:space="preserve">
      престердің құрылысы мен жұмыс қағидатын және оларды баптау тәсілдерін; </w:t>
      </w:r>
    </w:p>
    <w:bookmarkEnd w:id="6094"/>
    <w:bookmarkStart w:name="z6115" w:id="6095"/>
    <w:p>
      <w:pPr>
        <w:spacing w:after="0"/>
        <w:ind w:left="0"/>
        <w:jc w:val="both"/>
      </w:pPr>
      <w:r>
        <w:rPr>
          <w:rFonts w:ascii="Times New Roman"/>
          <w:b w:val="false"/>
          <w:i w:val="false"/>
          <w:color w:val="000000"/>
          <w:sz w:val="28"/>
        </w:rPr>
        <w:t xml:space="preserve">
      қысымды және ұстау уақытын белгілеу мен реттеудің қағидалары мен тәсілдерін; </w:t>
      </w:r>
    </w:p>
    <w:bookmarkEnd w:id="6095"/>
    <w:bookmarkStart w:name="z6116" w:id="6096"/>
    <w:p>
      <w:pPr>
        <w:spacing w:after="0"/>
        <w:ind w:left="0"/>
        <w:jc w:val="both"/>
      </w:pPr>
      <w:r>
        <w:rPr>
          <w:rFonts w:ascii="Times New Roman"/>
          <w:b w:val="false"/>
          <w:i w:val="false"/>
          <w:color w:val="000000"/>
          <w:sz w:val="28"/>
        </w:rPr>
        <w:t xml:space="preserve">
      арнаулы құрылғылар мен бақылау-өлшеу аспаптарының нысанын және қолдану қағидаларын; </w:t>
      </w:r>
    </w:p>
    <w:bookmarkEnd w:id="6096"/>
    <w:bookmarkStart w:name="z6117" w:id="6097"/>
    <w:p>
      <w:pPr>
        <w:spacing w:after="0"/>
        <w:ind w:left="0"/>
        <w:jc w:val="both"/>
      </w:pPr>
      <w:r>
        <w:rPr>
          <w:rFonts w:ascii="Times New Roman"/>
          <w:b w:val="false"/>
          <w:i w:val="false"/>
          <w:color w:val="000000"/>
          <w:sz w:val="28"/>
        </w:rPr>
        <w:t>
      жол берілетін шектеулерді, бұдырлық киловольт-амперлитеттері мен параметрлері жүйесін.</w:t>
      </w:r>
    </w:p>
    <w:bookmarkEnd w:id="6097"/>
    <w:bookmarkStart w:name="z6118" w:id="6098"/>
    <w:p>
      <w:pPr>
        <w:spacing w:after="0"/>
        <w:ind w:left="0"/>
        <w:jc w:val="left"/>
      </w:pPr>
      <w:r>
        <w:rPr>
          <w:rFonts w:ascii="Times New Roman"/>
          <w:b/>
          <w:i w:val="false"/>
          <w:color w:val="000000"/>
        </w:rPr>
        <w:t xml:space="preserve"> 27-параграф. Электр көмір бұйымдарын престеуші, 5-разряд</w:t>
      </w:r>
    </w:p>
    <w:bookmarkEnd w:id="6098"/>
    <w:bookmarkStart w:name="z6119" w:id="6099"/>
    <w:p>
      <w:pPr>
        <w:spacing w:after="0"/>
        <w:ind w:left="0"/>
        <w:jc w:val="both"/>
      </w:pPr>
      <w:r>
        <w:rPr>
          <w:rFonts w:ascii="Times New Roman"/>
          <w:b w:val="false"/>
          <w:i w:val="false"/>
          <w:color w:val="000000"/>
          <w:sz w:val="28"/>
        </w:rPr>
        <w:t xml:space="preserve">
      371. Жұмыс сипаттамасы: </w:t>
      </w:r>
    </w:p>
    <w:bookmarkEnd w:id="6099"/>
    <w:bookmarkStart w:name="z6120" w:id="6100"/>
    <w:p>
      <w:pPr>
        <w:spacing w:after="0"/>
        <w:ind w:left="0"/>
        <w:jc w:val="both"/>
      </w:pPr>
      <w:r>
        <w:rPr>
          <w:rFonts w:ascii="Times New Roman"/>
          <w:b w:val="false"/>
          <w:i w:val="false"/>
          <w:color w:val="000000"/>
          <w:sz w:val="28"/>
        </w:rPr>
        <w:t>
      метал керамикалық, метал графитті, көмір және электр щетка бұйымдары мен жартылай шикізаттарын қуаты 100 тоннадан жоғары механикалық және гидравликалық пресстерде, автоматтар мен жартылай автоматтарда престеу;</w:t>
      </w:r>
    </w:p>
    <w:bookmarkEnd w:id="6100"/>
    <w:bookmarkStart w:name="z6121" w:id="6101"/>
    <w:p>
      <w:pPr>
        <w:spacing w:after="0"/>
        <w:ind w:left="0"/>
        <w:jc w:val="both"/>
      </w:pPr>
      <w:r>
        <w:rPr>
          <w:rFonts w:ascii="Times New Roman"/>
          <w:b w:val="false"/>
          <w:i w:val="false"/>
          <w:color w:val="000000"/>
          <w:sz w:val="28"/>
        </w:rPr>
        <w:t xml:space="preserve">
      ток жеткізуші сымдарды; </w:t>
      </w:r>
    </w:p>
    <w:bookmarkEnd w:id="6101"/>
    <w:bookmarkStart w:name="z6122" w:id="6102"/>
    <w:p>
      <w:pPr>
        <w:spacing w:after="0"/>
        <w:ind w:left="0"/>
        <w:jc w:val="both"/>
      </w:pPr>
      <w:r>
        <w:rPr>
          <w:rFonts w:ascii="Times New Roman"/>
          <w:b w:val="false"/>
          <w:i w:val="false"/>
          <w:color w:val="000000"/>
          <w:sz w:val="28"/>
        </w:rPr>
        <w:t xml:space="preserve">
      салмаларды, пресс ұнтақтары мен дайындамаларды қыздырылатын және бөлшектенетін пресс қалыптарға салу; </w:t>
      </w:r>
    </w:p>
    <w:bookmarkEnd w:id="6102"/>
    <w:bookmarkStart w:name="z6123" w:id="6103"/>
    <w:p>
      <w:pPr>
        <w:spacing w:after="0"/>
        <w:ind w:left="0"/>
        <w:jc w:val="both"/>
      </w:pPr>
      <w:r>
        <w:rPr>
          <w:rFonts w:ascii="Times New Roman"/>
          <w:b w:val="false"/>
          <w:i w:val="false"/>
          <w:color w:val="000000"/>
          <w:sz w:val="28"/>
        </w:rPr>
        <w:t xml:space="preserve">
      престі бұйымның талап етілетін мөлшеріне баптау, температураны қысымилиметрен ұстау және толық қысым уақытын бақылау-өлшеу аспаптарының көмегімен реттеу; </w:t>
      </w:r>
    </w:p>
    <w:bookmarkEnd w:id="6103"/>
    <w:bookmarkStart w:name="z6124" w:id="6104"/>
    <w:p>
      <w:pPr>
        <w:spacing w:after="0"/>
        <w:ind w:left="0"/>
        <w:jc w:val="both"/>
      </w:pPr>
      <w:r>
        <w:rPr>
          <w:rFonts w:ascii="Times New Roman"/>
          <w:b w:val="false"/>
          <w:i w:val="false"/>
          <w:color w:val="000000"/>
          <w:sz w:val="28"/>
        </w:rPr>
        <w:t xml:space="preserve">
      престеме санын және олардың мөлшерін анықтау; </w:t>
      </w:r>
    </w:p>
    <w:bookmarkEnd w:id="6104"/>
    <w:bookmarkStart w:name="z6125" w:id="6105"/>
    <w:p>
      <w:pPr>
        <w:spacing w:after="0"/>
        <w:ind w:left="0"/>
        <w:jc w:val="both"/>
      </w:pPr>
      <w:r>
        <w:rPr>
          <w:rFonts w:ascii="Times New Roman"/>
          <w:b w:val="false"/>
          <w:i w:val="false"/>
          <w:color w:val="000000"/>
          <w:sz w:val="28"/>
        </w:rPr>
        <w:t xml:space="preserve">
      сымды щеткаға сіңіріп престеу; </w:t>
      </w:r>
    </w:p>
    <w:bookmarkEnd w:id="6105"/>
    <w:bookmarkStart w:name="z6126" w:id="6106"/>
    <w:p>
      <w:pPr>
        <w:spacing w:after="0"/>
        <w:ind w:left="0"/>
        <w:jc w:val="both"/>
      </w:pPr>
      <w:r>
        <w:rPr>
          <w:rFonts w:ascii="Times New Roman"/>
          <w:b w:val="false"/>
          <w:i w:val="false"/>
          <w:color w:val="000000"/>
          <w:sz w:val="28"/>
        </w:rPr>
        <w:t xml:space="preserve">
      престерді, пресс қалыптарды, құралдар мен арнаулы айлабұйымдарды жұмыс процесінде баптау. </w:t>
      </w:r>
    </w:p>
    <w:bookmarkEnd w:id="6106"/>
    <w:bookmarkStart w:name="z6127" w:id="6107"/>
    <w:p>
      <w:pPr>
        <w:spacing w:after="0"/>
        <w:ind w:left="0"/>
        <w:jc w:val="both"/>
      </w:pPr>
      <w:r>
        <w:rPr>
          <w:rFonts w:ascii="Times New Roman"/>
          <w:b w:val="false"/>
          <w:i w:val="false"/>
          <w:color w:val="000000"/>
          <w:sz w:val="28"/>
        </w:rPr>
        <w:t xml:space="preserve">
      372. Білуге тиіс: </w:t>
      </w:r>
    </w:p>
    <w:bookmarkEnd w:id="6107"/>
    <w:bookmarkStart w:name="z6128" w:id="6108"/>
    <w:p>
      <w:pPr>
        <w:spacing w:after="0"/>
        <w:ind w:left="0"/>
        <w:jc w:val="both"/>
      </w:pPr>
      <w:r>
        <w:rPr>
          <w:rFonts w:ascii="Times New Roman"/>
          <w:b w:val="false"/>
          <w:i w:val="false"/>
          <w:color w:val="000000"/>
          <w:sz w:val="28"/>
        </w:rPr>
        <w:t xml:space="preserve">
      престердің кинематикалық және электр схемаларын; </w:t>
      </w:r>
    </w:p>
    <w:bookmarkEnd w:id="6108"/>
    <w:bookmarkStart w:name="z6129" w:id="6109"/>
    <w:p>
      <w:pPr>
        <w:spacing w:after="0"/>
        <w:ind w:left="0"/>
        <w:jc w:val="both"/>
      </w:pPr>
      <w:r>
        <w:rPr>
          <w:rFonts w:ascii="Times New Roman"/>
          <w:b w:val="false"/>
          <w:i w:val="false"/>
          <w:color w:val="000000"/>
          <w:sz w:val="28"/>
        </w:rPr>
        <w:t xml:space="preserve">
      қуаты үлкен престердің басқару және реттеу жүйесін; </w:t>
      </w:r>
    </w:p>
    <w:bookmarkEnd w:id="6109"/>
    <w:bookmarkStart w:name="z6130" w:id="6110"/>
    <w:p>
      <w:pPr>
        <w:spacing w:after="0"/>
        <w:ind w:left="0"/>
        <w:jc w:val="both"/>
      </w:pPr>
      <w:r>
        <w:rPr>
          <w:rFonts w:ascii="Times New Roman"/>
          <w:b w:val="false"/>
          <w:i w:val="false"/>
          <w:color w:val="000000"/>
          <w:sz w:val="28"/>
        </w:rPr>
        <w:t xml:space="preserve">
      конструкциясы күрделі пресс қалыптардың құрылысын және оларды орнату қағидаларын; </w:t>
      </w:r>
    </w:p>
    <w:bookmarkEnd w:id="6110"/>
    <w:bookmarkStart w:name="z6131" w:id="6111"/>
    <w:p>
      <w:pPr>
        <w:spacing w:after="0"/>
        <w:ind w:left="0"/>
        <w:jc w:val="both"/>
      </w:pPr>
      <w:r>
        <w:rPr>
          <w:rFonts w:ascii="Times New Roman"/>
          <w:b w:val="false"/>
          <w:i w:val="false"/>
          <w:color w:val="000000"/>
          <w:sz w:val="28"/>
        </w:rPr>
        <w:t xml:space="preserve">
      пресс қалыптардың тозу және сыну себептерін және олардың алдын алу шараларын; </w:t>
      </w:r>
    </w:p>
    <w:bookmarkEnd w:id="6111"/>
    <w:bookmarkStart w:name="z6132" w:id="6112"/>
    <w:p>
      <w:pPr>
        <w:spacing w:after="0"/>
        <w:ind w:left="0"/>
        <w:jc w:val="both"/>
      </w:pPr>
      <w:r>
        <w:rPr>
          <w:rFonts w:ascii="Times New Roman"/>
          <w:b w:val="false"/>
          <w:i w:val="false"/>
          <w:color w:val="000000"/>
          <w:sz w:val="28"/>
        </w:rPr>
        <w:t xml:space="preserve">
      жоғары қысымды жабдықта жұмыс істеу қағидаларын; </w:t>
      </w:r>
    </w:p>
    <w:bookmarkEnd w:id="6112"/>
    <w:bookmarkStart w:name="z6133" w:id="6113"/>
    <w:p>
      <w:pPr>
        <w:spacing w:after="0"/>
        <w:ind w:left="0"/>
        <w:jc w:val="both"/>
      </w:pPr>
      <w:r>
        <w:rPr>
          <w:rFonts w:ascii="Times New Roman"/>
          <w:b w:val="false"/>
          <w:i w:val="false"/>
          <w:color w:val="000000"/>
          <w:sz w:val="28"/>
        </w:rPr>
        <w:t xml:space="preserve">
      тіркеуші аспаптардың құрылымын және жұмыс қағидатын; </w:t>
      </w:r>
    </w:p>
    <w:bookmarkEnd w:id="6113"/>
    <w:bookmarkStart w:name="z6134" w:id="6114"/>
    <w:p>
      <w:pPr>
        <w:spacing w:after="0"/>
        <w:ind w:left="0"/>
        <w:jc w:val="both"/>
      </w:pPr>
      <w:r>
        <w:rPr>
          <w:rFonts w:ascii="Times New Roman"/>
          <w:b w:val="false"/>
          <w:i w:val="false"/>
          <w:color w:val="000000"/>
          <w:sz w:val="28"/>
        </w:rPr>
        <w:t xml:space="preserve">
      престелетін ұнтақтар мен компоненттер рецептурасын; </w:t>
      </w:r>
    </w:p>
    <w:bookmarkEnd w:id="6114"/>
    <w:bookmarkStart w:name="z6135" w:id="6115"/>
    <w:p>
      <w:pPr>
        <w:spacing w:after="0"/>
        <w:ind w:left="0"/>
        <w:jc w:val="both"/>
      </w:pPr>
      <w:r>
        <w:rPr>
          <w:rFonts w:ascii="Times New Roman"/>
          <w:b w:val="false"/>
          <w:i w:val="false"/>
          <w:color w:val="000000"/>
          <w:sz w:val="28"/>
        </w:rPr>
        <w:t xml:space="preserve">
      пресс ұнтақтары мен массаларына қойылатын техникалық тараптарды. </w:t>
      </w:r>
    </w:p>
    <w:bookmarkEnd w:id="6115"/>
    <w:bookmarkStart w:name="z6136" w:id="6116"/>
    <w:p>
      <w:pPr>
        <w:spacing w:after="0"/>
        <w:ind w:left="0"/>
        <w:jc w:val="left"/>
      </w:pPr>
      <w:r>
        <w:rPr>
          <w:rFonts w:ascii="Times New Roman"/>
          <w:b/>
          <w:i w:val="false"/>
          <w:color w:val="000000"/>
        </w:rPr>
        <w:t xml:space="preserve"> 28-параграф. Электр көмір бұйымдарын сұрыптаушы, 1-разряд</w:t>
      </w:r>
    </w:p>
    <w:bookmarkEnd w:id="6116"/>
    <w:bookmarkStart w:name="z6137" w:id="6117"/>
    <w:p>
      <w:pPr>
        <w:spacing w:after="0"/>
        <w:ind w:left="0"/>
        <w:jc w:val="both"/>
      </w:pPr>
      <w:r>
        <w:rPr>
          <w:rFonts w:ascii="Times New Roman"/>
          <w:b w:val="false"/>
          <w:i w:val="false"/>
          <w:color w:val="000000"/>
          <w:sz w:val="28"/>
        </w:rPr>
        <w:t xml:space="preserve">
      373. Жұмыс сипаттамасы: </w:t>
      </w:r>
    </w:p>
    <w:bookmarkEnd w:id="6117"/>
    <w:bookmarkStart w:name="z6138" w:id="6118"/>
    <w:p>
      <w:pPr>
        <w:spacing w:after="0"/>
        <w:ind w:left="0"/>
        <w:jc w:val="both"/>
      </w:pPr>
      <w:r>
        <w:rPr>
          <w:rFonts w:ascii="Times New Roman"/>
          <w:b w:val="false"/>
          <w:i w:val="false"/>
          <w:color w:val="000000"/>
          <w:sz w:val="28"/>
        </w:rPr>
        <w:t xml:space="preserve">
      электр көмір бұйымдарын күйдіруден және электр графиттеуден кейін маркасы, партиялары, пісірілуі, мөлшері және сыртқы түріне қарай (көтерілу, жарылу, күю, деформация) сұрыптау; </w:t>
      </w:r>
    </w:p>
    <w:bookmarkEnd w:id="6118"/>
    <w:bookmarkStart w:name="z6139" w:id="6119"/>
    <w:p>
      <w:pPr>
        <w:spacing w:after="0"/>
        <w:ind w:left="0"/>
        <w:jc w:val="both"/>
      </w:pPr>
      <w:r>
        <w:rPr>
          <w:rFonts w:ascii="Times New Roman"/>
          <w:b w:val="false"/>
          <w:i w:val="false"/>
          <w:color w:val="000000"/>
          <w:sz w:val="28"/>
        </w:rPr>
        <w:t xml:space="preserve">
      тараны, құралды және жартылай шикізатты дайындау; </w:t>
      </w:r>
    </w:p>
    <w:bookmarkEnd w:id="6119"/>
    <w:bookmarkStart w:name="z6140" w:id="6120"/>
    <w:p>
      <w:pPr>
        <w:spacing w:after="0"/>
        <w:ind w:left="0"/>
        <w:jc w:val="both"/>
      </w:pPr>
      <w:r>
        <w:rPr>
          <w:rFonts w:ascii="Times New Roman"/>
          <w:b w:val="false"/>
          <w:i w:val="false"/>
          <w:color w:val="000000"/>
          <w:sz w:val="28"/>
        </w:rPr>
        <w:t xml:space="preserve">
      бұйымдарды санау, жәшіктерге салу; </w:t>
      </w:r>
    </w:p>
    <w:bookmarkEnd w:id="6120"/>
    <w:bookmarkStart w:name="z6141" w:id="6121"/>
    <w:p>
      <w:pPr>
        <w:spacing w:after="0"/>
        <w:ind w:left="0"/>
        <w:jc w:val="both"/>
      </w:pPr>
      <w:r>
        <w:rPr>
          <w:rFonts w:ascii="Times New Roman"/>
          <w:b w:val="false"/>
          <w:i w:val="false"/>
          <w:color w:val="000000"/>
          <w:sz w:val="28"/>
        </w:rPr>
        <w:t>
      журналға деректерді жазу.</w:t>
      </w:r>
    </w:p>
    <w:bookmarkEnd w:id="6121"/>
    <w:bookmarkStart w:name="z6142" w:id="6122"/>
    <w:p>
      <w:pPr>
        <w:spacing w:after="0"/>
        <w:ind w:left="0"/>
        <w:jc w:val="both"/>
      </w:pPr>
      <w:r>
        <w:rPr>
          <w:rFonts w:ascii="Times New Roman"/>
          <w:b w:val="false"/>
          <w:i w:val="false"/>
          <w:color w:val="000000"/>
          <w:sz w:val="28"/>
        </w:rPr>
        <w:t xml:space="preserve">
      374. Білуге тиіс: </w:t>
      </w:r>
    </w:p>
    <w:bookmarkEnd w:id="6122"/>
    <w:bookmarkStart w:name="z6143" w:id="6123"/>
    <w:p>
      <w:pPr>
        <w:spacing w:after="0"/>
        <w:ind w:left="0"/>
        <w:jc w:val="both"/>
      </w:pPr>
      <w:r>
        <w:rPr>
          <w:rFonts w:ascii="Times New Roman"/>
          <w:b w:val="false"/>
          <w:i w:val="false"/>
          <w:color w:val="000000"/>
          <w:sz w:val="28"/>
        </w:rPr>
        <w:t xml:space="preserve">
      күйдіруден және электр графиттеуден кейінгі ақаулардың түрлерін; </w:t>
      </w:r>
    </w:p>
    <w:bookmarkEnd w:id="6123"/>
    <w:bookmarkStart w:name="z6144" w:id="6124"/>
    <w:p>
      <w:pPr>
        <w:spacing w:after="0"/>
        <w:ind w:left="0"/>
        <w:jc w:val="both"/>
      </w:pPr>
      <w:r>
        <w:rPr>
          <w:rFonts w:ascii="Times New Roman"/>
          <w:b w:val="false"/>
          <w:i w:val="false"/>
          <w:color w:val="000000"/>
          <w:sz w:val="28"/>
        </w:rPr>
        <w:t xml:space="preserve">
      бұйымдарды сұрыптау тәсілдерін; </w:t>
      </w:r>
    </w:p>
    <w:bookmarkEnd w:id="6124"/>
    <w:bookmarkStart w:name="z6145" w:id="6125"/>
    <w:p>
      <w:pPr>
        <w:spacing w:after="0"/>
        <w:ind w:left="0"/>
        <w:jc w:val="both"/>
      </w:pPr>
      <w:r>
        <w:rPr>
          <w:rFonts w:ascii="Times New Roman"/>
          <w:b w:val="false"/>
          <w:i w:val="false"/>
          <w:color w:val="000000"/>
          <w:sz w:val="28"/>
        </w:rPr>
        <w:t xml:space="preserve">
      күйдірілген және электр графиттелген бұйымдардың атаулары мен олардың сыртқы белгілері бойынша қойылатын талаптарды; </w:t>
      </w:r>
    </w:p>
    <w:bookmarkEnd w:id="6125"/>
    <w:bookmarkStart w:name="z6146" w:id="6126"/>
    <w:p>
      <w:pPr>
        <w:spacing w:after="0"/>
        <w:ind w:left="0"/>
        <w:jc w:val="both"/>
      </w:pPr>
      <w:r>
        <w:rPr>
          <w:rFonts w:ascii="Times New Roman"/>
          <w:b w:val="false"/>
          <w:i w:val="false"/>
          <w:color w:val="000000"/>
          <w:sz w:val="28"/>
        </w:rPr>
        <w:t xml:space="preserve">
      бұйымдардың сұрпын анықтау нұсқаулығын. </w:t>
      </w:r>
    </w:p>
    <w:bookmarkEnd w:id="6126"/>
    <w:bookmarkStart w:name="z6147" w:id="6127"/>
    <w:p>
      <w:pPr>
        <w:spacing w:after="0"/>
        <w:ind w:left="0"/>
        <w:jc w:val="left"/>
      </w:pPr>
      <w:r>
        <w:rPr>
          <w:rFonts w:ascii="Times New Roman"/>
          <w:b/>
          <w:i w:val="false"/>
          <w:color w:val="000000"/>
        </w:rPr>
        <w:t xml:space="preserve"> 29-параграф. Электр көмір бұйымдарын сұрыптаушы, 2-разряд</w:t>
      </w:r>
    </w:p>
    <w:bookmarkEnd w:id="6127"/>
    <w:bookmarkStart w:name="z6148" w:id="6128"/>
    <w:p>
      <w:pPr>
        <w:spacing w:after="0"/>
        <w:ind w:left="0"/>
        <w:jc w:val="both"/>
      </w:pPr>
      <w:r>
        <w:rPr>
          <w:rFonts w:ascii="Times New Roman"/>
          <w:b w:val="false"/>
          <w:i w:val="false"/>
          <w:color w:val="000000"/>
          <w:sz w:val="28"/>
        </w:rPr>
        <w:t xml:space="preserve">
      375. Жұмыс сипаттамасы: </w:t>
      </w:r>
    </w:p>
    <w:bookmarkEnd w:id="6128"/>
    <w:bookmarkStart w:name="z6149" w:id="6129"/>
    <w:p>
      <w:pPr>
        <w:spacing w:after="0"/>
        <w:ind w:left="0"/>
        <w:jc w:val="both"/>
      </w:pPr>
      <w:r>
        <w:rPr>
          <w:rFonts w:ascii="Times New Roman"/>
          <w:b w:val="false"/>
          <w:i w:val="false"/>
          <w:color w:val="000000"/>
          <w:sz w:val="28"/>
        </w:rPr>
        <w:t xml:space="preserve">
      электр көмір бұйымдарын механикалық өңдеуден және престеуден кейін маркасы, партиялары, пісірілуі, мөлшері және сыртқы түріне қарай (көтерілу, жарылу, күю, деформация) сұрыптау; </w:t>
      </w:r>
    </w:p>
    <w:bookmarkEnd w:id="6129"/>
    <w:bookmarkStart w:name="z6150" w:id="6130"/>
    <w:p>
      <w:pPr>
        <w:spacing w:after="0"/>
        <w:ind w:left="0"/>
        <w:jc w:val="both"/>
      </w:pPr>
      <w:r>
        <w:rPr>
          <w:rFonts w:ascii="Times New Roman"/>
          <w:b w:val="false"/>
          <w:i w:val="false"/>
          <w:color w:val="000000"/>
          <w:sz w:val="28"/>
        </w:rPr>
        <w:t xml:space="preserve">
      өлшеу құралы мен схемаларды дайындау; </w:t>
      </w:r>
    </w:p>
    <w:bookmarkEnd w:id="6130"/>
    <w:bookmarkStart w:name="z6151" w:id="6131"/>
    <w:p>
      <w:pPr>
        <w:spacing w:after="0"/>
        <w:ind w:left="0"/>
        <w:jc w:val="both"/>
      </w:pPr>
      <w:r>
        <w:rPr>
          <w:rFonts w:ascii="Times New Roman"/>
          <w:b w:val="false"/>
          <w:i w:val="false"/>
          <w:color w:val="000000"/>
          <w:sz w:val="28"/>
        </w:rPr>
        <w:t xml:space="preserve">
      жарамды және баркқа шығарылған бұйымдардың есебін жүргізу. </w:t>
      </w:r>
    </w:p>
    <w:bookmarkEnd w:id="6131"/>
    <w:bookmarkStart w:name="z6152" w:id="6132"/>
    <w:p>
      <w:pPr>
        <w:spacing w:after="0"/>
        <w:ind w:left="0"/>
        <w:jc w:val="both"/>
      </w:pPr>
      <w:r>
        <w:rPr>
          <w:rFonts w:ascii="Times New Roman"/>
          <w:b w:val="false"/>
          <w:i w:val="false"/>
          <w:color w:val="000000"/>
          <w:sz w:val="28"/>
        </w:rPr>
        <w:t xml:space="preserve">
      376. Білуге тиіс: </w:t>
      </w:r>
    </w:p>
    <w:bookmarkEnd w:id="6132"/>
    <w:bookmarkStart w:name="z6153" w:id="6133"/>
    <w:p>
      <w:pPr>
        <w:spacing w:after="0"/>
        <w:ind w:left="0"/>
        <w:jc w:val="both"/>
      </w:pPr>
      <w:r>
        <w:rPr>
          <w:rFonts w:ascii="Times New Roman"/>
          <w:b w:val="false"/>
          <w:i w:val="false"/>
          <w:color w:val="000000"/>
          <w:sz w:val="28"/>
        </w:rPr>
        <w:t xml:space="preserve">
      бұйымдарды механикалық өңдеуден және престеуден кейін сұрыптау тәсілдерін; </w:t>
      </w:r>
    </w:p>
    <w:bookmarkEnd w:id="6133"/>
    <w:bookmarkStart w:name="z6154" w:id="6134"/>
    <w:p>
      <w:pPr>
        <w:spacing w:after="0"/>
        <w:ind w:left="0"/>
        <w:jc w:val="both"/>
      </w:pPr>
      <w:r>
        <w:rPr>
          <w:rFonts w:ascii="Times New Roman"/>
          <w:b w:val="false"/>
          <w:i w:val="false"/>
          <w:color w:val="000000"/>
          <w:sz w:val="28"/>
        </w:rPr>
        <w:t xml:space="preserve">
      бұйымдарды механикалық өңдеу түрлерін; </w:t>
      </w:r>
    </w:p>
    <w:bookmarkEnd w:id="6134"/>
    <w:bookmarkStart w:name="z6155" w:id="6135"/>
    <w:p>
      <w:pPr>
        <w:spacing w:after="0"/>
        <w:ind w:left="0"/>
        <w:jc w:val="both"/>
      </w:pPr>
      <w:r>
        <w:rPr>
          <w:rFonts w:ascii="Times New Roman"/>
          <w:b w:val="false"/>
          <w:i w:val="false"/>
          <w:color w:val="000000"/>
          <w:sz w:val="28"/>
        </w:rPr>
        <w:t xml:space="preserve">
      бақылау-өлшеу аспаптарының нысаны мен қолдану қағидаларын; </w:t>
      </w:r>
    </w:p>
    <w:bookmarkEnd w:id="6135"/>
    <w:bookmarkStart w:name="z6156" w:id="6136"/>
    <w:p>
      <w:pPr>
        <w:spacing w:after="0"/>
        <w:ind w:left="0"/>
        <w:jc w:val="both"/>
      </w:pPr>
      <w:r>
        <w:rPr>
          <w:rFonts w:ascii="Times New Roman"/>
          <w:b w:val="false"/>
          <w:i w:val="false"/>
          <w:color w:val="000000"/>
          <w:sz w:val="28"/>
        </w:rPr>
        <w:t>
      бұйымдарды механикалық өңдеуден және престеуден кейінгі брак түрлерін;</w:t>
      </w:r>
    </w:p>
    <w:bookmarkEnd w:id="6136"/>
    <w:bookmarkStart w:name="z6157" w:id="6137"/>
    <w:p>
      <w:pPr>
        <w:spacing w:after="0"/>
        <w:ind w:left="0"/>
        <w:jc w:val="both"/>
      </w:pPr>
      <w:r>
        <w:rPr>
          <w:rFonts w:ascii="Times New Roman"/>
          <w:b w:val="false"/>
          <w:i w:val="false"/>
          <w:color w:val="000000"/>
          <w:sz w:val="28"/>
        </w:rPr>
        <w:t xml:space="preserve">
      бұйымдардың атаулары мен маркаларын; </w:t>
      </w:r>
    </w:p>
    <w:bookmarkEnd w:id="6137"/>
    <w:bookmarkStart w:name="z6158" w:id="6138"/>
    <w:p>
      <w:pPr>
        <w:spacing w:after="0"/>
        <w:ind w:left="0"/>
        <w:jc w:val="both"/>
      </w:pPr>
      <w:r>
        <w:rPr>
          <w:rFonts w:ascii="Times New Roman"/>
          <w:b w:val="false"/>
          <w:i w:val="false"/>
          <w:color w:val="000000"/>
          <w:sz w:val="28"/>
        </w:rPr>
        <w:t xml:space="preserve">
      дайын бұйымдарға арналған мемлекеттік стандарттар мен техникалық шарттарды; </w:t>
      </w:r>
    </w:p>
    <w:bookmarkEnd w:id="6138"/>
    <w:bookmarkStart w:name="z6159" w:id="6139"/>
    <w:p>
      <w:pPr>
        <w:spacing w:after="0"/>
        <w:ind w:left="0"/>
        <w:jc w:val="both"/>
      </w:pPr>
      <w:r>
        <w:rPr>
          <w:rFonts w:ascii="Times New Roman"/>
          <w:b w:val="false"/>
          <w:i w:val="false"/>
          <w:color w:val="000000"/>
          <w:sz w:val="28"/>
        </w:rPr>
        <w:t>
      жол берілетін шектеулер туралы негізгі мәліметтерді.</w:t>
      </w:r>
    </w:p>
    <w:bookmarkEnd w:id="6139"/>
    <w:bookmarkStart w:name="z6160" w:id="6140"/>
    <w:p>
      <w:pPr>
        <w:spacing w:after="0"/>
        <w:ind w:left="0"/>
        <w:jc w:val="left"/>
      </w:pPr>
      <w:r>
        <w:rPr>
          <w:rFonts w:ascii="Times New Roman"/>
          <w:b/>
          <w:i w:val="false"/>
          <w:color w:val="000000"/>
        </w:rPr>
        <w:t xml:space="preserve"> 30-параграф. Электр көмір бұйымдарын сынаушы, 2-разряд</w:t>
      </w:r>
    </w:p>
    <w:bookmarkEnd w:id="6140"/>
    <w:bookmarkStart w:name="z6161" w:id="6141"/>
    <w:p>
      <w:pPr>
        <w:spacing w:after="0"/>
        <w:ind w:left="0"/>
        <w:jc w:val="both"/>
      </w:pPr>
      <w:r>
        <w:rPr>
          <w:rFonts w:ascii="Times New Roman"/>
          <w:b w:val="false"/>
          <w:i w:val="false"/>
          <w:color w:val="000000"/>
          <w:sz w:val="28"/>
        </w:rPr>
        <w:t>
      377. Жұмыс сипаттамасы:</w:t>
      </w:r>
    </w:p>
    <w:bookmarkEnd w:id="6141"/>
    <w:bookmarkStart w:name="z6162" w:id="6142"/>
    <w:p>
      <w:pPr>
        <w:spacing w:after="0"/>
        <w:ind w:left="0"/>
        <w:jc w:val="both"/>
      </w:pPr>
      <w:r>
        <w:rPr>
          <w:rFonts w:ascii="Times New Roman"/>
          <w:b w:val="false"/>
          <w:i w:val="false"/>
          <w:color w:val="000000"/>
          <w:sz w:val="28"/>
        </w:rPr>
        <w:t xml:space="preserve">
      көмір және электр щетка бұйымдарын сынауға дайындау; </w:t>
      </w:r>
    </w:p>
    <w:bookmarkEnd w:id="6142"/>
    <w:bookmarkStart w:name="z6163" w:id="6143"/>
    <w:p>
      <w:pPr>
        <w:spacing w:after="0"/>
        <w:ind w:left="0"/>
        <w:jc w:val="both"/>
      </w:pPr>
      <w:r>
        <w:rPr>
          <w:rFonts w:ascii="Times New Roman"/>
          <w:b w:val="false"/>
          <w:i w:val="false"/>
          <w:color w:val="000000"/>
          <w:sz w:val="28"/>
        </w:rPr>
        <w:t>
      қарапайым электр сызбаларды құрастыру;</w:t>
      </w:r>
    </w:p>
    <w:bookmarkEnd w:id="6143"/>
    <w:bookmarkStart w:name="z6164" w:id="6144"/>
    <w:p>
      <w:pPr>
        <w:spacing w:after="0"/>
        <w:ind w:left="0"/>
        <w:jc w:val="both"/>
      </w:pPr>
      <w:r>
        <w:rPr>
          <w:rFonts w:ascii="Times New Roman"/>
          <w:b w:val="false"/>
          <w:i w:val="false"/>
          <w:color w:val="000000"/>
          <w:sz w:val="28"/>
        </w:rPr>
        <w:t xml:space="preserve">
      ықтимал сынақтарға дайындық жұмыстары; </w:t>
      </w:r>
    </w:p>
    <w:bookmarkEnd w:id="6144"/>
    <w:bookmarkStart w:name="z6165" w:id="6145"/>
    <w:p>
      <w:pPr>
        <w:spacing w:after="0"/>
        <w:ind w:left="0"/>
        <w:jc w:val="both"/>
      </w:pPr>
      <w:r>
        <w:rPr>
          <w:rFonts w:ascii="Times New Roman"/>
          <w:b w:val="false"/>
          <w:i w:val="false"/>
          <w:color w:val="000000"/>
          <w:sz w:val="28"/>
        </w:rPr>
        <w:t>
      бұйымдарды стенд қысқышына орнату;</w:t>
      </w:r>
    </w:p>
    <w:bookmarkEnd w:id="6145"/>
    <w:bookmarkStart w:name="z6166" w:id="6146"/>
    <w:p>
      <w:pPr>
        <w:spacing w:after="0"/>
        <w:ind w:left="0"/>
        <w:jc w:val="both"/>
      </w:pPr>
      <w:r>
        <w:rPr>
          <w:rFonts w:ascii="Times New Roman"/>
          <w:b w:val="false"/>
          <w:i w:val="false"/>
          <w:color w:val="000000"/>
          <w:sz w:val="28"/>
        </w:rPr>
        <w:t xml:space="preserve">
      тендтің қоректену кернеуін бақылау және ұстап тұру; </w:t>
      </w:r>
    </w:p>
    <w:bookmarkEnd w:id="6146"/>
    <w:bookmarkStart w:name="z6167" w:id="6147"/>
    <w:p>
      <w:pPr>
        <w:spacing w:after="0"/>
        <w:ind w:left="0"/>
        <w:jc w:val="both"/>
      </w:pPr>
      <w:r>
        <w:rPr>
          <w:rFonts w:ascii="Times New Roman"/>
          <w:b w:val="false"/>
          <w:i w:val="false"/>
          <w:color w:val="000000"/>
          <w:sz w:val="28"/>
        </w:rPr>
        <w:t>
      күрделі емес сынақ жабдығын жөндеу.</w:t>
      </w:r>
    </w:p>
    <w:bookmarkEnd w:id="6147"/>
    <w:bookmarkStart w:name="z6168" w:id="6148"/>
    <w:p>
      <w:pPr>
        <w:spacing w:after="0"/>
        <w:ind w:left="0"/>
        <w:jc w:val="both"/>
      </w:pPr>
      <w:r>
        <w:rPr>
          <w:rFonts w:ascii="Times New Roman"/>
          <w:b w:val="false"/>
          <w:i w:val="false"/>
          <w:color w:val="000000"/>
          <w:sz w:val="28"/>
        </w:rPr>
        <w:t xml:space="preserve">
      378. Білуге тиіс: </w:t>
      </w:r>
    </w:p>
    <w:bookmarkEnd w:id="6148"/>
    <w:bookmarkStart w:name="z6169" w:id="6149"/>
    <w:p>
      <w:pPr>
        <w:spacing w:after="0"/>
        <w:ind w:left="0"/>
        <w:jc w:val="both"/>
      </w:pPr>
      <w:r>
        <w:rPr>
          <w:rFonts w:ascii="Times New Roman"/>
          <w:b w:val="false"/>
          <w:i w:val="false"/>
          <w:color w:val="000000"/>
          <w:sz w:val="28"/>
        </w:rPr>
        <w:t xml:space="preserve">
      сынақ стенділері мен қондырғыларының нысаны мен пайдалану қағидаларын; </w:t>
      </w:r>
    </w:p>
    <w:bookmarkEnd w:id="6149"/>
    <w:bookmarkStart w:name="z6170" w:id="6150"/>
    <w:p>
      <w:pPr>
        <w:spacing w:after="0"/>
        <w:ind w:left="0"/>
        <w:jc w:val="both"/>
      </w:pPr>
      <w:r>
        <w:rPr>
          <w:rFonts w:ascii="Times New Roman"/>
          <w:b w:val="false"/>
          <w:i w:val="false"/>
          <w:color w:val="000000"/>
          <w:sz w:val="28"/>
        </w:rPr>
        <w:t xml:space="preserve">
      сынақтың негізгі түрлерін; </w:t>
      </w:r>
    </w:p>
    <w:bookmarkEnd w:id="6150"/>
    <w:bookmarkStart w:name="z6171" w:id="6151"/>
    <w:p>
      <w:pPr>
        <w:spacing w:after="0"/>
        <w:ind w:left="0"/>
        <w:jc w:val="both"/>
      </w:pPr>
      <w:r>
        <w:rPr>
          <w:rFonts w:ascii="Times New Roman"/>
          <w:b w:val="false"/>
          <w:i w:val="false"/>
          <w:color w:val="000000"/>
          <w:sz w:val="28"/>
        </w:rPr>
        <w:t xml:space="preserve">
      қарапайым электр схемаларын; </w:t>
      </w:r>
    </w:p>
    <w:bookmarkEnd w:id="6151"/>
    <w:bookmarkStart w:name="z6172" w:id="6152"/>
    <w:p>
      <w:pPr>
        <w:spacing w:after="0"/>
        <w:ind w:left="0"/>
        <w:jc w:val="both"/>
      </w:pPr>
      <w:r>
        <w:rPr>
          <w:rFonts w:ascii="Times New Roman"/>
          <w:b w:val="false"/>
          <w:i w:val="false"/>
          <w:color w:val="000000"/>
          <w:sz w:val="28"/>
        </w:rPr>
        <w:t>
      бұйым типтері мен олардың нысандарын.</w:t>
      </w:r>
    </w:p>
    <w:bookmarkEnd w:id="6152"/>
    <w:bookmarkStart w:name="z6173" w:id="6153"/>
    <w:p>
      <w:pPr>
        <w:spacing w:after="0"/>
        <w:ind w:left="0"/>
        <w:jc w:val="left"/>
      </w:pPr>
      <w:r>
        <w:rPr>
          <w:rFonts w:ascii="Times New Roman"/>
          <w:b/>
          <w:i w:val="false"/>
          <w:color w:val="000000"/>
        </w:rPr>
        <w:t xml:space="preserve"> 31-параграф. Электр көмір бұйымдарын сынаушы, 3-разряд</w:t>
      </w:r>
    </w:p>
    <w:bookmarkEnd w:id="6153"/>
    <w:bookmarkStart w:name="z6174" w:id="6154"/>
    <w:p>
      <w:pPr>
        <w:spacing w:after="0"/>
        <w:ind w:left="0"/>
        <w:jc w:val="both"/>
      </w:pPr>
      <w:r>
        <w:rPr>
          <w:rFonts w:ascii="Times New Roman"/>
          <w:b w:val="false"/>
          <w:i w:val="false"/>
          <w:color w:val="000000"/>
          <w:sz w:val="28"/>
        </w:rPr>
        <w:t xml:space="preserve">
      379. Жұмыс сипаттамасы: </w:t>
      </w:r>
    </w:p>
    <w:bookmarkEnd w:id="6154"/>
    <w:bookmarkStart w:name="z6175" w:id="6155"/>
    <w:p>
      <w:pPr>
        <w:spacing w:after="0"/>
        <w:ind w:left="0"/>
        <w:jc w:val="both"/>
      </w:pPr>
      <w:r>
        <w:rPr>
          <w:rFonts w:ascii="Times New Roman"/>
          <w:b w:val="false"/>
          <w:i w:val="false"/>
          <w:color w:val="000000"/>
          <w:sz w:val="28"/>
        </w:rPr>
        <w:t xml:space="preserve">
      көмір және электр щетка бұйымдарын суық және ыстық күйінде электрофизикалық сынауды қарапайым стенділер мен қондырғыларда жүргізу; </w:t>
      </w:r>
    </w:p>
    <w:bookmarkEnd w:id="6155"/>
    <w:bookmarkStart w:name="z6176" w:id="6156"/>
    <w:p>
      <w:pPr>
        <w:spacing w:after="0"/>
        <w:ind w:left="0"/>
        <w:jc w:val="both"/>
      </w:pPr>
      <w:r>
        <w:rPr>
          <w:rFonts w:ascii="Times New Roman"/>
          <w:b w:val="false"/>
          <w:i w:val="false"/>
          <w:color w:val="000000"/>
          <w:sz w:val="28"/>
        </w:rPr>
        <w:t>
      жалын разрядтаушысы саңылауы шамасын реттеу;</w:t>
      </w:r>
    </w:p>
    <w:bookmarkEnd w:id="6156"/>
    <w:bookmarkStart w:name="z6177" w:id="6157"/>
    <w:p>
      <w:pPr>
        <w:spacing w:after="0"/>
        <w:ind w:left="0"/>
        <w:jc w:val="both"/>
      </w:pPr>
      <w:r>
        <w:rPr>
          <w:rFonts w:ascii="Times New Roman"/>
          <w:b w:val="false"/>
          <w:i w:val="false"/>
          <w:color w:val="000000"/>
          <w:sz w:val="28"/>
        </w:rPr>
        <w:t>
      ең төмен және ең жоғары жүктеме кезіндегі электр қарсылығын бақылау-өлшеу аспаптарының көрсеткіштері бойынша реттеу;</w:t>
      </w:r>
    </w:p>
    <w:bookmarkEnd w:id="6157"/>
    <w:bookmarkStart w:name="z6178" w:id="6158"/>
    <w:p>
      <w:pPr>
        <w:spacing w:after="0"/>
        <w:ind w:left="0"/>
        <w:jc w:val="both"/>
      </w:pPr>
      <w:r>
        <w:rPr>
          <w:rFonts w:ascii="Times New Roman"/>
          <w:b w:val="false"/>
          <w:i w:val="false"/>
          <w:color w:val="000000"/>
          <w:sz w:val="28"/>
        </w:rPr>
        <w:t>
      бұйымдарды тұрақтандыру және суыту;</w:t>
      </w:r>
    </w:p>
    <w:bookmarkEnd w:id="6158"/>
    <w:bookmarkStart w:name="z6179" w:id="6159"/>
    <w:p>
      <w:pPr>
        <w:spacing w:after="0"/>
        <w:ind w:left="0"/>
        <w:jc w:val="both"/>
      </w:pPr>
      <w:r>
        <w:rPr>
          <w:rFonts w:ascii="Times New Roman"/>
          <w:b w:val="false"/>
          <w:i w:val="false"/>
          <w:color w:val="000000"/>
          <w:sz w:val="28"/>
        </w:rPr>
        <w:t xml:space="preserve">
      сынақтарды тіркеуді белгіленген нысан бойынша жүргізу. </w:t>
      </w:r>
    </w:p>
    <w:bookmarkEnd w:id="6159"/>
    <w:bookmarkStart w:name="z6180" w:id="6160"/>
    <w:p>
      <w:pPr>
        <w:spacing w:after="0"/>
        <w:ind w:left="0"/>
        <w:jc w:val="both"/>
      </w:pPr>
      <w:r>
        <w:rPr>
          <w:rFonts w:ascii="Times New Roman"/>
          <w:b w:val="false"/>
          <w:i w:val="false"/>
          <w:color w:val="000000"/>
          <w:sz w:val="28"/>
        </w:rPr>
        <w:t xml:space="preserve">
      380. Білуге тиіс: </w:t>
      </w:r>
    </w:p>
    <w:bookmarkEnd w:id="6160"/>
    <w:bookmarkStart w:name="z6181" w:id="6161"/>
    <w:p>
      <w:pPr>
        <w:spacing w:after="0"/>
        <w:ind w:left="0"/>
        <w:jc w:val="both"/>
      </w:pPr>
      <w:r>
        <w:rPr>
          <w:rFonts w:ascii="Times New Roman"/>
          <w:b w:val="false"/>
          <w:i w:val="false"/>
          <w:color w:val="000000"/>
          <w:sz w:val="28"/>
        </w:rPr>
        <w:t xml:space="preserve">
      стенділер мен қондырғылардың құрылысы мен жұмыс қағидаларын; </w:t>
      </w:r>
    </w:p>
    <w:bookmarkEnd w:id="6161"/>
    <w:bookmarkStart w:name="z6182" w:id="6162"/>
    <w:p>
      <w:pPr>
        <w:spacing w:after="0"/>
        <w:ind w:left="0"/>
        <w:jc w:val="both"/>
      </w:pPr>
      <w:r>
        <w:rPr>
          <w:rFonts w:ascii="Times New Roman"/>
          <w:b w:val="false"/>
          <w:i w:val="false"/>
          <w:color w:val="000000"/>
          <w:sz w:val="28"/>
        </w:rPr>
        <w:t xml:space="preserve">
      қондырғының электр схемасы мен құрастыру қағидаларын; </w:t>
      </w:r>
    </w:p>
    <w:bookmarkEnd w:id="6162"/>
    <w:bookmarkStart w:name="z6183" w:id="6163"/>
    <w:p>
      <w:pPr>
        <w:spacing w:after="0"/>
        <w:ind w:left="0"/>
        <w:jc w:val="both"/>
      </w:pPr>
      <w:r>
        <w:rPr>
          <w:rFonts w:ascii="Times New Roman"/>
          <w:b w:val="false"/>
          <w:i w:val="false"/>
          <w:color w:val="000000"/>
          <w:sz w:val="28"/>
        </w:rPr>
        <w:t xml:space="preserve">
      бақылау-өлшеу аспаптарын пайдалану қағидаларын; </w:t>
      </w:r>
    </w:p>
    <w:bookmarkEnd w:id="6163"/>
    <w:bookmarkStart w:name="z6184" w:id="6164"/>
    <w:p>
      <w:pPr>
        <w:spacing w:after="0"/>
        <w:ind w:left="0"/>
        <w:jc w:val="both"/>
      </w:pPr>
      <w:r>
        <w:rPr>
          <w:rFonts w:ascii="Times New Roman"/>
          <w:b w:val="false"/>
          <w:i w:val="false"/>
          <w:color w:val="000000"/>
          <w:sz w:val="28"/>
        </w:rPr>
        <w:t xml:space="preserve">
      тұрақтандыру және суыту процестерін; </w:t>
      </w:r>
    </w:p>
    <w:bookmarkEnd w:id="6164"/>
    <w:bookmarkStart w:name="z6185" w:id="6165"/>
    <w:p>
      <w:pPr>
        <w:spacing w:after="0"/>
        <w:ind w:left="0"/>
        <w:jc w:val="both"/>
      </w:pPr>
      <w:r>
        <w:rPr>
          <w:rFonts w:ascii="Times New Roman"/>
          <w:b w:val="false"/>
          <w:i w:val="false"/>
          <w:color w:val="000000"/>
          <w:sz w:val="28"/>
        </w:rPr>
        <w:t xml:space="preserve">
      разрядтаушысы саңылауы түзеу қағидаларын; </w:t>
      </w:r>
    </w:p>
    <w:bookmarkEnd w:id="6165"/>
    <w:bookmarkStart w:name="z6186" w:id="6166"/>
    <w:p>
      <w:pPr>
        <w:spacing w:after="0"/>
        <w:ind w:left="0"/>
        <w:jc w:val="both"/>
      </w:pPr>
      <w:r>
        <w:rPr>
          <w:rFonts w:ascii="Times New Roman"/>
          <w:b w:val="false"/>
          <w:i w:val="false"/>
          <w:color w:val="000000"/>
          <w:sz w:val="28"/>
        </w:rPr>
        <w:t>
      көмір бұйымдарына қойылатын техникалық талаптарды.</w:t>
      </w:r>
    </w:p>
    <w:bookmarkEnd w:id="6166"/>
    <w:bookmarkStart w:name="z6187" w:id="6167"/>
    <w:p>
      <w:pPr>
        <w:spacing w:after="0"/>
        <w:ind w:left="0"/>
        <w:jc w:val="left"/>
      </w:pPr>
      <w:r>
        <w:rPr>
          <w:rFonts w:ascii="Times New Roman"/>
          <w:b/>
          <w:i w:val="false"/>
          <w:color w:val="000000"/>
        </w:rPr>
        <w:t xml:space="preserve"> 32-параграф. Электр көмір бұйымдарын сынаушы, 4-разряд</w:t>
      </w:r>
    </w:p>
    <w:bookmarkEnd w:id="6167"/>
    <w:bookmarkStart w:name="z6188" w:id="6168"/>
    <w:p>
      <w:pPr>
        <w:spacing w:after="0"/>
        <w:ind w:left="0"/>
        <w:jc w:val="both"/>
      </w:pPr>
      <w:r>
        <w:rPr>
          <w:rFonts w:ascii="Times New Roman"/>
          <w:b w:val="false"/>
          <w:i w:val="false"/>
          <w:color w:val="000000"/>
          <w:sz w:val="28"/>
        </w:rPr>
        <w:t>
      381. Жұмыс сипаттамасы:</w:t>
      </w:r>
    </w:p>
    <w:bookmarkEnd w:id="6168"/>
    <w:bookmarkStart w:name="z6189" w:id="6169"/>
    <w:p>
      <w:pPr>
        <w:spacing w:after="0"/>
        <w:ind w:left="0"/>
        <w:jc w:val="both"/>
      </w:pPr>
      <w:r>
        <w:rPr>
          <w:rFonts w:ascii="Times New Roman"/>
          <w:b w:val="false"/>
          <w:i w:val="false"/>
          <w:color w:val="000000"/>
          <w:sz w:val="28"/>
        </w:rPr>
        <w:t>
      көмір және электр щетка бұйымдары үлгілерін электр сынауды күрделілігі орташа стенділер мен қысқа тұйықталған коллекторлық қондырғыларда жүргізу;</w:t>
      </w:r>
    </w:p>
    <w:bookmarkEnd w:id="6169"/>
    <w:bookmarkStart w:name="z6190" w:id="6170"/>
    <w:p>
      <w:pPr>
        <w:spacing w:after="0"/>
        <w:ind w:left="0"/>
        <w:jc w:val="both"/>
      </w:pPr>
      <w:r>
        <w:rPr>
          <w:rFonts w:ascii="Times New Roman"/>
          <w:b w:val="false"/>
          <w:i w:val="false"/>
          <w:color w:val="000000"/>
          <w:sz w:val="28"/>
        </w:rPr>
        <w:t xml:space="preserve">
      сынақ схемасын өздігінен құрастыру және оңтайлы режимді таңдау; </w:t>
      </w:r>
    </w:p>
    <w:bookmarkEnd w:id="6170"/>
    <w:bookmarkStart w:name="z6191" w:id="6171"/>
    <w:p>
      <w:pPr>
        <w:spacing w:after="0"/>
        <w:ind w:left="0"/>
        <w:jc w:val="both"/>
      </w:pPr>
      <w:r>
        <w:rPr>
          <w:rFonts w:ascii="Times New Roman"/>
          <w:b w:val="false"/>
          <w:i w:val="false"/>
          <w:color w:val="000000"/>
          <w:sz w:val="28"/>
        </w:rPr>
        <w:t>
      электр щеткасы үлгілерін коллектор немесе контакті сақиналарының радиусына келтіріп тегістеп жылтырату;</w:t>
      </w:r>
    </w:p>
    <w:bookmarkEnd w:id="6171"/>
    <w:bookmarkStart w:name="z6192" w:id="6172"/>
    <w:p>
      <w:pPr>
        <w:spacing w:after="0"/>
        <w:ind w:left="0"/>
        <w:jc w:val="both"/>
      </w:pPr>
      <w:r>
        <w:rPr>
          <w:rFonts w:ascii="Times New Roman"/>
          <w:b w:val="false"/>
          <w:i w:val="false"/>
          <w:color w:val="000000"/>
          <w:sz w:val="28"/>
        </w:rPr>
        <w:t xml:space="preserve">
      кернеудің ауыспалы түсуін, сәуле беру дәрежесі мен бұйым үлгілерінің үйкелу және тозу коэффициенттерін анықтау және реттеу; </w:t>
      </w:r>
    </w:p>
    <w:bookmarkEnd w:id="6172"/>
    <w:bookmarkStart w:name="z6193" w:id="6173"/>
    <w:p>
      <w:pPr>
        <w:spacing w:after="0"/>
        <w:ind w:left="0"/>
        <w:jc w:val="both"/>
      </w:pPr>
      <w:r>
        <w:rPr>
          <w:rFonts w:ascii="Times New Roman"/>
          <w:b w:val="false"/>
          <w:i w:val="false"/>
          <w:color w:val="000000"/>
          <w:sz w:val="28"/>
        </w:rPr>
        <w:t xml:space="preserve">
      сынау режимі жазбасын технологиялық журналда жүргізу. </w:t>
      </w:r>
    </w:p>
    <w:bookmarkEnd w:id="6173"/>
    <w:bookmarkStart w:name="z6194" w:id="6174"/>
    <w:p>
      <w:pPr>
        <w:spacing w:after="0"/>
        <w:ind w:left="0"/>
        <w:jc w:val="both"/>
      </w:pPr>
      <w:r>
        <w:rPr>
          <w:rFonts w:ascii="Times New Roman"/>
          <w:b w:val="false"/>
          <w:i w:val="false"/>
          <w:color w:val="000000"/>
          <w:sz w:val="28"/>
        </w:rPr>
        <w:t xml:space="preserve">
      382. Білуге тиіс: </w:t>
      </w:r>
    </w:p>
    <w:bookmarkEnd w:id="6174"/>
    <w:bookmarkStart w:name="z6195" w:id="6175"/>
    <w:p>
      <w:pPr>
        <w:spacing w:after="0"/>
        <w:ind w:left="0"/>
        <w:jc w:val="both"/>
      </w:pPr>
      <w:r>
        <w:rPr>
          <w:rFonts w:ascii="Times New Roman"/>
          <w:b w:val="false"/>
          <w:i w:val="false"/>
          <w:color w:val="000000"/>
          <w:sz w:val="28"/>
        </w:rPr>
        <w:t xml:space="preserve">
      стенділер мен коллекторлық қондырғылардың құрылысы мен жұмыс қағидатын және оларды басқару қағидаларын; </w:t>
      </w:r>
    </w:p>
    <w:bookmarkEnd w:id="6175"/>
    <w:bookmarkStart w:name="z6196" w:id="6176"/>
    <w:p>
      <w:pPr>
        <w:spacing w:after="0"/>
        <w:ind w:left="0"/>
        <w:jc w:val="both"/>
      </w:pPr>
      <w:r>
        <w:rPr>
          <w:rFonts w:ascii="Times New Roman"/>
          <w:b w:val="false"/>
          <w:i w:val="false"/>
          <w:color w:val="000000"/>
          <w:sz w:val="28"/>
        </w:rPr>
        <w:t xml:space="preserve">
      сызбасын дайындау және құрастыру қағидаларын; </w:t>
      </w:r>
    </w:p>
    <w:bookmarkEnd w:id="6176"/>
    <w:bookmarkStart w:name="z6197" w:id="6177"/>
    <w:p>
      <w:pPr>
        <w:spacing w:after="0"/>
        <w:ind w:left="0"/>
        <w:jc w:val="both"/>
      </w:pPr>
      <w:r>
        <w:rPr>
          <w:rFonts w:ascii="Times New Roman"/>
          <w:b w:val="false"/>
          <w:i w:val="false"/>
          <w:color w:val="000000"/>
          <w:sz w:val="28"/>
        </w:rPr>
        <w:t xml:space="preserve">
      сынақтардың жүргізілу кезектілігін; сыналатын бұйымдардың құрылысы мен жұмыс қағидатын және оларды пайдалану қағидаларын; </w:t>
      </w:r>
    </w:p>
    <w:bookmarkEnd w:id="6177"/>
    <w:bookmarkStart w:name="z6198" w:id="6178"/>
    <w:p>
      <w:pPr>
        <w:spacing w:after="0"/>
        <w:ind w:left="0"/>
        <w:jc w:val="both"/>
      </w:pPr>
      <w:r>
        <w:rPr>
          <w:rFonts w:ascii="Times New Roman"/>
          <w:b w:val="false"/>
          <w:i w:val="false"/>
          <w:color w:val="000000"/>
          <w:sz w:val="28"/>
        </w:rPr>
        <w:t>
      сынақ нәтижелерін ресімдеу қағидаларын.</w:t>
      </w:r>
    </w:p>
    <w:bookmarkEnd w:id="6178"/>
    <w:bookmarkStart w:name="z6199" w:id="6179"/>
    <w:p>
      <w:pPr>
        <w:spacing w:after="0"/>
        <w:ind w:left="0"/>
        <w:jc w:val="left"/>
      </w:pPr>
      <w:r>
        <w:rPr>
          <w:rFonts w:ascii="Times New Roman"/>
          <w:b/>
          <w:i w:val="false"/>
          <w:color w:val="000000"/>
        </w:rPr>
        <w:t xml:space="preserve"> 33-параграф. Электр көмір бұйымдарын сынаушы, 5-разряд</w:t>
      </w:r>
    </w:p>
    <w:bookmarkEnd w:id="6179"/>
    <w:bookmarkStart w:name="z6200" w:id="6180"/>
    <w:p>
      <w:pPr>
        <w:spacing w:after="0"/>
        <w:ind w:left="0"/>
        <w:jc w:val="both"/>
      </w:pPr>
      <w:r>
        <w:rPr>
          <w:rFonts w:ascii="Times New Roman"/>
          <w:b w:val="false"/>
          <w:i w:val="false"/>
          <w:color w:val="000000"/>
          <w:sz w:val="28"/>
        </w:rPr>
        <w:t>
      383. Жұмыс сипаттамасы:</w:t>
      </w:r>
    </w:p>
    <w:bookmarkEnd w:id="6180"/>
    <w:bookmarkStart w:name="z6201" w:id="6181"/>
    <w:p>
      <w:pPr>
        <w:spacing w:after="0"/>
        <w:ind w:left="0"/>
        <w:jc w:val="both"/>
      </w:pPr>
      <w:r>
        <w:rPr>
          <w:rFonts w:ascii="Times New Roman"/>
          <w:b w:val="false"/>
          <w:i w:val="false"/>
          <w:color w:val="000000"/>
          <w:sz w:val="28"/>
        </w:rPr>
        <w:t xml:space="preserve">
      көмір және электр щетка бұйымдары үлгілерін электр сынауды күрделі стенділер мен электр машиналарда жер бетіндегі жағдайда жүргізу; </w:t>
      </w:r>
    </w:p>
    <w:bookmarkEnd w:id="6181"/>
    <w:bookmarkStart w:name="z6202" w:id="6182"/>
    <w:p>
      <w:pPr>
        <w:spacing w:after="0"/>
        <w:ind w:left="0"/>
        <w:jc w:val="both"/>
      </w:pPr>
      <w:r>
        <w:rPr>
          <w:rFonts w:ascii="Times New Roman"/>
          <w:b w:val="false"/>
          <w:i w:val="false"/>
          <w:color w:val="000000"/>
          <w:sz w:val="28"/>
        </w:rPr>
        <w:t>
      арнаулы стенділерге арналған электр сызбаларды шабақтау;</w:t>
      </w:r>
    </w:p>
    <w:bookmarkEnd w:id="6182"/>
    <w:bookmarkStart w:name="z6203" w:id="6183"/>
    <w:p>
      <w:pPr>
        <w:spacing w:after="0"/>
        <w:ind w:left="0"/>
        <w:jc w:val="both"/>
      </w:pPr>
      <w:r>
        <w:rPr>
          <w:rFonts w:ascii="Times New Roman"/>
          <w:b w:val="false"/>
          <w:i w:val="false"/>
          <w:color w:val="000000"/>
          <w:sz w:val="28"/>
        </w:rPr>
        <w:t xml:space="preserve">
      бұйым үлгілерін машиналарға орналастыру және машиналарды бұйымдармен вакуумді қондырғыларды барокамераларына монтаждау; </w:t>
      </w:r>
    </w:p>
    <w:bookmarkEnd w:id="6183"/>
    <w:bookmarkStart w:name="z6204" w:id="6184"/>
    <w:p>
      <w:pPr>
        <w:spacing w:after="0"/>
        <w:ind w:left="0"/>
        <w:jc w:val="both"/>
      </w:pPr>
      <w:r>
        <w:rPr>
          <w:rFonts w:ascii="Times New Roman"/>
          <w:b w:val="false"/>
          <w:i w:val="false"/>
          <w:color w:val="000000"/>
          <w:sz w:val="28"/>
        </w:rPr>
        <w:t>
      сынақ жабдығы кешенін баптау және басқару;</w:t>
      </w:r>
    </w:p>
    <w:bookmarkEnd w:id="6184"/>
    <w:bookmarkStart w:name="z6205" w:id="6185"/>
    <w:p>
      <w:pPr>
        <w:spacing w:after="0"/>
        <w:ind w:left="0"/>
        <w:jc w:val="both"/>
      </w:pPr>
      <w:r>
        <w:rPr>
          <w:rFonts w:ascii="Times New Roman"/>
          <w:b w:val="false"/>
          <w:i w:val="false"/>
          <w:color w:val="000000"/>
          <w:sz w:val="28"/>
        </w:rPr>
        <w:t xml:space="preserve">
      сынақ жүргізумен байланысты есептерді орындау; </w:t>
      </w:r>
    </w:p>
    <w:bookmarkEnd w:id="6185"/>
    <w:bookmarkStart w:name="z6206" w:id="6186"/>
    <w:p>
      <w:pPr>
        <w:spacing w:after="0"/>
        <w:ind w:left="0"/>
        <w:jc w:val="both"/>
      </w:pPr>
      <w:r>
        <w:rPr>
          <w:rFonts w:ascii="Times New Roman"/>
          <w:b w:val="false"/>
          <w:i w:val="false"/>
          <w:color w:val="000000"/>
          <w:sz w:val="28"/>
        </w:rPr>
        <w:t>
      қуаттың, қыздыру температурасының төмендеуін, бұйым үлгілерінің тозу және комилиметрутациялық сипаттамаларын анықтау;</w:t>
      </w:r>
    </w:p>
    <w:bookmarkEnd w:id="6186"/>
    <w:bookmarkStart w:name="z6207" w:id="6187"/>
    <w:p>
      <w:pPr>
        <w:spacing w:after="0"/>
        <w:ind w:left="0"/>
        <w:jc w:val="both"/>
      </w:pPr>
      <w:r>
        <w:rPr>
          <w:rFonts w:ascii="Times New Roman"/>
          <w:b w:val="false"/>
          <w:i w:val="false"/>
          <w:color w:val="000000"/>
          <w:sz w:val="28"/>
        </w:rPr>
        <w:t>
      бұйым үлгілерінің габариттік мөлшерлерін бақылау-өлшеу аспаптарының көмегімен кезеңді өлшеп тұру;</w:t>
      </w:r>
    </w:p>
    <w:bookmarkEnd w:id="6187"/>
    <w:bookmarkStart w:name="z6208" w:id="6188"/>
    <w:p>
      <w:pPr>
        <w:spacing w:after="0"/>
        <w:ind w:left="0"/>
        <w:jc w:val="both"/>
      </w:pPr>
      <w:r>
        <w:rPr>
          <w:rFonts w:ascii="Times New Roman"/>
          <w:b w:val="false"/>
          <w:i w:val="false"/>
          <w:color w:val="000000"/>
          <w:sz w:val="28"/>
        </w:rPr>
        <w:t xml:space="preserve">
      сыналатын бұйымдардағы ақаулары анықтау. </w:t>
      </w:r>
    </w:p>
    <w:bookmarkEnd w:id="6188"/>
    <w:bookmarkStart w:name="z6209" w:id="6189"/>
    <w:p>
      <w:pPr>
        <w:spacing w:after="0"/>
        <w:ind w:left="0"/>
        <w:jc w:val="both"/>
      </w:pPr>
      <w:r>
        <w:rPr>
          <w:rFonts w:ascii="Times New Roman"/>
          <w:b w:val="false"/>
          <w:i w:val="false"/>
          <w:color w:val="000000"/>
          <w:sz w:val="28"/>
        </w:rPr>
        <w:t xml:space="preserve">
      384. Білуге тиіс: </w:t>
      </w:r>
    </w:p>
    <w:bookmarkEnd w:id="6189"/>
    <w:bookmarkStart w:name="z6210" w:id="6190"/>
    <w:p>
      <w:pPr>
        <w:spacing w:after="0"/>
        <w:ind w:left="0"/>
        <w:jc w:val="both"/>
      </w:pPr>
      <w:r>
        <w:rPr>
          <w:rFonts w:ascii="Times New Roman"/>
          <w:b w:val="false"/>
          <w:i w:val="false"/>
          <w:color w:val="000000"/>
          <w:sz w:val="28"/>
        </w:rPr>
        <w:t>
      стенділер мен электр машиналарының құрылысы мен пайдалану және баптау қағидаларын;</w:t>
      </w:r>
    </w:p>
    <w:bookmarkEnd w:id="6190"/>
    <w:bookmarkStart w:name="z6211" w:id="6191"/>
    <w:p>
      <w:pPr>
        <w:spacing w:after="0"/>
        <w:ind w:left="0"/>
        <w:jc w:val="both"/>
      </w:pPr>
      <w:r>
        <w:rPr>
          <w:rFonts w:ascii="Times New Roman"/>
          <w:b w:val="false"/>
          <w:i w:val="false"/>
          <w:color w:val="000000"/>
          <w:sz w:val="28"/>
        </w:rPr>
        <w:t xml:space="preserve">
      бақылау-өлшеу аспаптарын пайдалану қағидаларын; </w:t>
      </w:r>
    </w:p>
    <w:bookmarkEnd w:id="6191"/>
    <w:bookmarkStart w:name="z6212" w:id="6192"/>
    <w:p>
      <w:pPr>
        <w:spacing w:after="0"/>
        <w:ind w:left="0"/>
        <w:jc w:val="both"/>
      </w:pPr>
      <w:r>
        <w:rPr>
          <w:rFonts w:ascii="Times New Roman"/>
          <w:b w:val="false"/>
          <w:i w:val="false"/>
          <w:color w:val="000000"/>
          <w:sz w:val="28"/>
        </w:rPr>
        <w:t xml:space="preserve">
      есептерді орындау, бұйым үлгілерінің тозу және комилиметрутациялық сипаттамаларын анықтау әдістемесін; </w:t>
      </w:r>
    </w:p>
    <w:bookmarkEnd w:id="6192"/>
    <w:bookmarkStart w:name="z6213" w:id="6193"/>
    <w:p>
      <w:pPr>
        <w:spacing w:after="0"/>
        <w:ind w:left="0"/>
        <w:jc w:val="both"/>
      </w:pPr>
      <w:r>
        <w:rPr>
          <w:rFonts w:ascii="Times New Roman"/>
          <w:b w:val="false"/>
          <w:i w:val="false"/>
          <w:color w:val="000000"/>
          <w:sz w:val="28"/>
        </w:rPr>
        <w:t>
      электротехника негіздерін; ақау түрлерін.</w:t>
      </w:r>
    </w:p>
    <w:bookmarkEnd w:id="6193"/>
    <w:bookmarkStart w:name="z6214" w:id="6194"/>
    <w:p>
      <w:pPr>
        <w:spacing w:after="0"/>
        <w:ind w:left="0"/>
        <w:jc w:val="left"/>
      </w:pPr>
      <w:r>
        <w:rPr>
          <w:rFonts w:ascii="Times New Roman"/>
          <w:b/>
          <w:i w:val="false"/>
          <w:color w:val="000000"/>
        </w:rPr>
        <w:t xml:space="preserve"> 34-параграф. Электр көмір бұйымдарын сынаушы, 6-разряд</w:t>
      </w:r>
    </w:p>
    <w:bookmarkEnd w:id="6194"/>
    <w:bookmarkStart w:name="z6215" w:id="6195"/>
    <w:p>
      <w:pPr>
        <w:spacing w:after="0"/>
        <w:ind w:left="0"/>
        <w:jc w:val="both"/>
      </w:pPr>
      <w:r>
        <w:rPr>
          <w:rFonts w:ascii="Times New Roman"/>
          <w:b w:val="false"/>
          <w:i w:val="false"/>
          <w:color w:val="000000"/>
          <w:sz w:val="28"/>
        </w:rPr>
        <w:t>
      385. Жұмыс сипаттамасы:</w:t>
      </w:r>
    </w:p>
    <w:bookmarkEnd w:id="6195"/>
    <w:bookmarkStart w:name="z6216" w:id="6196"/>
    <w:p>
      <w:pPr>
        <w:spacing w:after="0"/>
        <w:ind w:left="0"/>
        <w:jc w:val="both"/>
      </w:pPr>
      <w:r>
        <w:rPr>
          <w:rFonts w:ascii="Times New Roman"/>
          <w:b w:val="false"/>
          <w:i w:val="false"/>
          <w:color w:val="000000"/>
          <w:sz w:val="28"/>
        </w:rPr>
        <w:t xml:space="preserve">
      көмір және электр щетка бұйымдары үлгілерін электр сынауды ерекше күрделі стенділер мен вакуумді қондырғыларда жоғары жағдайда жүргізу; </w:t>
      </w:r>
    </w:p>
    <w:bookmarkEnd w:id="6196"/>
    <w:bookmarkStart w:name="z6217" w:id="6197"/>
    <w:p>
      <w:pPr>
        <w:spacing w:after="0"/>
        <w:ind w:left="0"/>
        <w:jc w:val="both"/>
      </w:pPr>
      <w:r>
        <w:rPr>
          <w:rFonts w:ascii="Times New Roman"/>
          <w:b w:val="false"/>
          <w:i w:val="false"/>
          <w:color w:val="000000"/>
          <w:sz w:val="28"/>
        </w:rPr>
        <w:t>
      бұйым үлгілерін машиналарға орналастыру және машиналарды бұйымдармен вакуумді қондырғылардың барокамераларына монтаждау;</w:t>
      </w:r>
    </w:p>
    <w:bookmarkEnd w:id="6197"/>
    <w:bookmarkStart w:name="z6218" w:id="6198"/>
    <w:p>
      <w:pPr>
        <w:spacing w:after="0"/>
        <w:ind w:left="0"/>
        <w:jc w:val="both"/>
      </w:pPr>
      <w:r>
        <w:rPr>
          <w:rFonts w:ascii="Times New Roman"/>
          <w:b w:val="false"/>
          <w:i w:val="false"/>
          <w:color w:val="000000"/>
          <w:sz w:val="28"/>
        </w:rPr>
        <w:t xml:space="preserve">
      басқару пульттерін монтаждау және ауа, өлшеу және электр комилиметруникацияларын құрастыру; </w:t>
      </w:r>
    </w:p>
    <w:bookmarkEnd w:id="6198"/>
    <w:bookmarkStart w:name="z6219" w:id="6199"/>
    <w:p>
      <w:pPr>
        <w:spacing w:after="0"/>
        <w:ind w:left="0"/>
        <w:jc w:val="both"/>
      </w:pPr>
      <w:r>
        <w:rPr>
          <w:rFonts w:ascii="Times New Roman"/>
          <w:b w:val="false"/>
          <w:i w:val="false"/>
          <w:color w:val="000000"/>
          <w:sz w:val="28"/>
        </w:rPr>
        <w:t xml:space="preserve">
      күрделі сынақ жабдығы кешенін төменгі қысым, төмен және жоғары температура жағдайында баптау, реттеу және басқару; </w:t>
      </w:r>
    </w:p>
    <w:bookmarkEnd w:id="6199"/>
    <w:bookmarkStart w:name="z6220" w:id="6200"/>
    <w:p>
      <w:pPr>
        <w:spacing w:after="0"/>
        <w:ind w:left="0"/>
        <w:jc w:val="both"/>
      </w:pPr>
      <w:r>
        <w:rPr>
          <w:rFonts w:ascii="Times New Roman"/>
          <w:b w:val="false"/>
          <w:i w:val="false"/>
          <w:color w:val="000000"/>
          <w:sz w:val="28"/>
        </w:rPr>
        <w:t xml:space="preserve">
      термобарокамерадағы температура режимі мен разрядтау дәрежесін белгілеу әрі берілген деңгейде ұстап тұру; </w:t>
      </w:r>
    </w:p>
    <w:bookmarkEnd w:id="6200"/>
    <w:bookmarkStart w:name="z6221" w:id="6201"/>
    <w:p>
      <w:pPr>
        <w:spacing w:after="0"/>
        <w:ind w:left="0"/>
        <w:jc w:val="both"/>
      </w:pPr>
      <w:r>
        <w:rPr>
          <w:rFonts w:ascii="Times New Roman"/>
          <w:b w:val="false"/>
          <w:i w:val="false"/>
          <w:color w:val="000000"/>
          <w:sz w:val="28"/>
        </w:rPr>
        <w:t xml:space="preserve">
      бұйым үлгілерін берілген физикалық, электр және климаттық параметрлерге сәйкес сынау; </w:t>
      </w:r>
    </w:p>
    <w:bookmarkEnd w:id="6201"/>
    <w:bookmarkStart w:name="z6222" w:id="6202"/>
    <w:p>
      <w:pPr>
        <w:spacing w:after="0"/>
        <w:ind w:left="0"/>
        <w:jc w:val="both"/>
      </w:pPr>
      <w:r>
        <w:rPr>
          <w:rFonts w:ascii="Times New Roman"/>
          <w:b w:val="false"/>
          <w:i w:val="false"/>
          <w:color w:val="000000"/>
          <w:sz w:val="28"/>
        </w:rPr>
        <w:t xml:space="preserve">
      бұйымдардың тәжірибелік және бірегей үлгілерін зерттеу; </w:t>
      </w:r>
    </w:p>
    <w:bookmarkEnd w:id="6202"/>
    <w:bookmarkStart w:name="z6223" w:id="6203"/>
    <w:p>
      <w:pPr>
        <w:spacing w:after="0"/>
        <w:ind w:left="0"/>
        <w:jc w:val="both"/>
      </w:pPr>
      <w:r>
        <w:rPr>
          <w:rFonts w:ascii="Times New Roman"/>
          <w:b w:val="false"/>
          <w:i w:val="false"/>
          <w:color w:val="000000"/>
          <w:sz w:val="28"/>
        </w:rPr>
        <w:t xml:space="preserve">
      сынау және зерттеу материалдары бойынша есептерді орындау, графиктер мен диаграмилиметраларды құру; </w:t>
      </w:r>
    </w:p>
    <w:bookmarkEnd w:id="6203"/>
    <w:bookmarkStart w:name="z6224" w:id="6204"/>
    <w:p>
      <w:pPr>
        <w:spacing w:after="0"/>
        <w:ind w:left="0"/>
        <w:jc w:val="both"/>
      </w:pPr>
      <w:r>
        <w:rPr>
          <w:rFonts w:ascii="Times New Roman"/>
          <w:b w:val="false"/>
          <w:i w:val="false"/>
          <w:color w:val="000000"/>
          <w:sz w:val="28"/>
        </w:rPr>
        <w:t xml:space="preserve">
      сынақ нәтижелері хаттамасын ресімдеу. </w:t>
      </w:r>
    </w:p>
    <w:bookmarkEnd w:id="6204"/>
    <w:bookmarkStart w:name="z6225" w:id="6205"/>
    <w:p>
      <w:pPr>
        <w:spacing w:after="0"/>
        <w:ind w:left="0"/>
        <w:jc w:val="both"/>
      </w:pPr>
      <w:r>
        <w:rPr>
          <w:rFonts w:ascii="Times New Roman"/>
          <w:b w:val="false"/>
          <w:i w:val="false"/>
          <w:color w:val="000000"/>
          <w:sz w:val="28"/>
        </w:rPr>
        <w:t xml:space="preserve">
      386. Білуге тиіс: </w:t>
      </w:r>
    </w:p>
    <w:bookmarkEnd w:id="6205"/>
    <w:bookmarkStart w:name="z6226" w:id="6206"/>
    <w:p>
      <w:pPr>
        <w:spacing w:after="0"/>
        <w:ind w:left="0"/>
        <w:jc w:val="both"/>
      </w:pPr>
      <w:r>
        <w:rPr>
          <w:rFonts w:ascii="Times New Roman"/>
          <w:b w:val="false"/>
          <w:i w:val="false"/>
          <w:color w:val="000000"/>
          <w:sz w:val="28"/>
        </w:rPr>
        <w:t xml:space="preserve">
      вакуумді қондырғылардың құрылысы мен пайдалану және баптау қағидаларын; </w:t>
      </w:r>
    </w:p>
    <w:bookmarkEnd w:id="6206"/>
    <w:bookmarkStart w:name="z6227" w:id="6207"/>
    <w:p>
      <w:pPr>
        <w:spacing w:after="0"/>
        <w:ind w:left="0"/>
        <w:jc w:val="both"/>
      </w:pPr>
      <w:r>
        <w:rPr>
          <w:rFonts w:ascii="Times New Roman"/>
          <w:b w:val="false"/>
          <w:i w:val="false"/>
          <w:color w:val="000000"/>
          <w:sz w:val="28"/>
        </w:rPr>
        <w:t xml:space="preserve">
      басқару пульттерін монтаждау тәсілдерін; </w:t>
      </w:r>
    </w:p>
    <w:bookmarkEnd w:id="6207"/>
    <w:bookmarkStart w:name="z6228" w:id="6208"/>
    <w:p>
      <w:pPr>
        <w:spacing w:after="0"/>
        <w:ind w:left="0"/>
        <w:jc w:val="both"/>
      </w:pPr>
      <w:r>
        <w:rPr>
          <w:rFonts w:ascii="Times New Roman"/>
          <w:b w:val="false"/>
          <w:i w:val="false"/>
          <w:color w:val="000000"/>
          <w:sz w:val="28"/>
        </w:rPr>
        <w:t xml:space="preserve">
      жабдықтың жұмыс режимін; сынау және зерттеу әдістемесін; </w:t>
      </w:r>
    </w:p>
    <w:bookmarkEnd w:id="6208"/>
    <w:bookmarkStart w:name="z6229" w:id="6209"/>
    <w:p>
      <w:pPr>
        <w:spacing w:after="0"/>
        <w:ind w:left="0"/>
        <w:jc w:val="both"/>
      </w:pPr>
      <w:r>
        <w:rPr>
          <w:rFonts w:ascii="Times New Roman"/>
          <w:b w:val="false"/>
          <w:i w:val="false"/>
          <w:color w:val="000000"/>
          <w:sz w:val="28"/>
        </w:rPr>
        <w:t xml:space="preserve">
      графиктер мен диаграмилиметраларды құру қағидаларын; </w:t>
      </w:r>
    </w:p>
    <w:bookmarkEnd w:id="6209"/>
    <w:bookmarkStart w:name="z6230" w:id="6210"/>
    <w:p>
      <w:pPr>
        <w:spacing w:after="0"/>
        <w:ind w:left="0"/>
        <w:jc w:val="both"/>
      </w:pPr>
      <w:r>
        <w:rPr>
          <w:rFonts w:ascii="Times New Roman"/>
          <w:b w:val="false"/>
          <w:i w:val="false"/>
          <w:color w:val="000000"/>
          <w:sz w:val="28"/>
        </w:rPr>
        <w:t xml:space="preserve">
      тәжірибелік және бірегей үлгілерін зерттеу ерекшеліктерін; </w:t>
      </w:r>
    </w:p>
    <w:bookmarkEnd w:id="6210"/>
    <w:bookmarkStart w:name="z6231" w:id="6211"/>
    <w:p>
      <w:pPr>
        <w:spacing w:after="0"/>
        <w:ind w:left="0"/>
        <w:jc w:val="both"/>
      </w:pPr>
      <w:r>
        <w:rPr>
          <w:rFonts w:ascii="Times New Roman"/>
          <w:b w:val="false"/>
          <w:i w:val="false"/>
          <w:color w:val="000000"/>
          <w:sz w:val="28"/>
        </w:rPr>
        <w:t xml:space="preserve">
      техникалық шарттар мен мемлекеттік стандарттарды; </w:t>
      </w:r>
    </w:p>
    <w:bookmarkEnd w:id="6211"/>
    <w:bookmarkStart w:name="z6232" w:id="6212"/>
    <w:p>
      <w:pPr>
        <w:spacing w:after="0"/>
        <w:ind w:left="0"/>
        <w:jc w:val="both"/>
      </w:pPr>
      <w:r>
        <w:rPr>
          <w:rFonts w:ascii="Times New Roman"/>
          <w:b w:val="false"/>
          <w:i w:val="false"/>
          <w:color w:val="000000"/>
          <w:sz w:val="28"/>
        </w:rPr>
        <w:t>
      құжаттаманы ресімдеу қағидаларын.</w:t>
      </w:r>
    </w:p>
    <w:bookmarkEnd w:id="6212"/>
    <w:bookmarkStart w:name="z6233" w:id="6213"/>
    <w:p>
      <w:pPr>
        <w:spacing w:after="0"/>
        <w:ind w:left="0"/>
        <w:jc w:val="both"/>
      </w:pPr>
      <w:r>
        <w:rPr>
          <w:rFonts w:ascii="Times New Roman"/>
          <w:b w:val="false"/>
          <w:i w:val="false"/>
          <w:color w:val="000000"/>
          <w:sz w:val="28"/>
        </w:rPr>
        <w:t>
      387. Техникалық және кәсіптік (орта кәсіптік) білім талап етіледі.</w:t>
      </w:r>
    </w:p>
    <w:bookmarkEnd w:id="6213"/>
    <w:bookmarkStart w:name="z6234" w:id="6214"/>
    <w:p>
      <w:pPr>
        <w:spacing w:after="0"/>
        <w:ind w:left="0"/>
        <w:jc w:val="left"/>
      </w:pPr>
      <w:r>
        <w:rPr>
          <w:rFonts w:ascii="Times New Roman"/>
          <w:b/>
          <w:i w:val="false"/>
          <w:color w:val="000000"/>
        </w:rPr>
        <w:t xml:space="preserve"> 35-параграф. Электр көмір бұйымдарын тазалаушы, 1-разряд</w:t>
      </w:r>
    </w:p>
    <w:bookmarkEnd w:id="6214"/>
    <w:bookmarkStart w:name="z6235" w:id="6215"/>
    <w:p>
      <w:pPr>
        <w:spacing w:after="0"/>
        <w:ind w:left="0"/>
        <w:jc w:val="both"/>
      </w:pPr>
      <w:r>
        <w:rPr>
          <w:rFonts w:ascii="Times New Roman"/>
          <w:b w:val="false"/>
          <w:i w:val="false"/>
          <w:color w:val="000000"/>
          <w:sz w:val="28"/>
        </w:rPr>
        <w:t xml:space="preserve">
      388. Жұмыс сипаттамасы: </w:t>
      </w:r>
    </w:p>
    <w:bookmarkEnd w:id="6215"/>
    <w:bookmarkStart w:name="z6236" w:id="6216"/>
    <w:p>
      <w:pPr>
        <w:spacing w:after="0"/>
        <w:ind w:left="0"/>
        <w:jc w:val="both"/>
      </w:pPr>
      <w:r>
        <w:rPr>
          <w:rFonts w:ascii="Times New Roman"/>
          <w:b w:val="false"/>
          <w:i w:val="false"/>
          <w:color w:val="000000"/>
          <w:sz w:val="28"/>
        </w:rPr>
        <w:t xml:space="preserve">
      қарапайым метал керамикалық, метал графитті, электр щетка және электр графитті бұйымдарды сынықтардың, құм және шаңының қалдықтарынан қарапайым құрылғыларды қолдана отырып тазалау; </w:t>
      </w:r>
    </w:p>
    <w:bookmarkEnd w:id="6216"/>
    <w:bookmarkStart w:name="z6237" w:id="6217"/>
    <w:p>
      <w:pPr>
        <w:spacing w:after="0"/>
        <w:ind w:left="0"/>
        <w:jc w:val="both"/>
      </w:pPr>
      <w:r>
        <w:rPr>
          <w:rFonts w:ascii="Times New Roman"/>
          <w:b w:val="false"/>
          <w:i w:val="false"/>
          <w:color w:val="000000"/>
          <w:sz w:val="28"/>
        </w:rPr>
        <w:t xml:space="preserve">
      артық ұнтақты утильдеу; </w:t>
      </w:r>
    </w:p>
    <w:bookmarkEnd w:id="6217"/>
    <w:bookmarkStart w:name="z6238" w:id="6218"/>
    <w:p>
      <w:pPr>
        <w:spacing w:after="0"/>
        <w:ind w:left="0"/>
        <w:jc w:val="both"/>
      </w:pPr>
      <w:r>
        <w:rPr>
          <w:rFonts w:ascii="Times New Roman"/>
          <w:b w:val="false"/>
          <w:i w:val="false"/>
          <w:color w:val="000000"/>
          <w:sz w:val="28"/>
        </w:rPr>
        <w:t>
      бұйымдарды тараға салу.</w:t>
      </w:r>
    </w:p>
    <w:bookmarkEnd w:id="6218"/>
    <w:bookmarkStart w:name="z6239" w:id="6219"/>
    <w:p>
      <w:pPr>
        <w:spacing w:after="0"/>
        <w:ind w:left="0"/>
        <w:jc w:val="both"/>
      </w:pPr>
      <w:r>
        <w:rPr>
          <w:rFonts w:ascii="Times New Roman"/>
          <w:b w:val="false"/>
          <w:i w:val="false"/>
          <w:color w:val="000000"/>
          <w:sz w:val="28"/>
        </w:rPr>
        <w:t xml:space="preserve">
      389. Білуге тиіс: </w:t>
      </w:r>
    </w:p>
    <w:bookmarkEnd w:id="6219"/>
    <w:bookmarkStart w:name="z6240" w:id="6220"/>
    <w:p>
      <w:pPr>
        <w:spacing w:after="0"/>
        <w:ind w:left="0"/>
        <w:jc w:val="both"/>
      </w:pPr>
      <w:r>
        <w:rPr>
          <w:rFonts w:ascii="Times New Roman"/>
          <w:b w:val="false"/>
          <w:i w:val="false"/>
          <w:color w:val="000000"/>
          <w:sz w:val="28"/>
        </w:rPr>
        <w:t xml:space="preserve">
      бұйымдардың сыртқы түріне қойылатын талаптарды; </w:t>
      </w:r>
    </w:p>
    <w:bookmarkEnd w:id="6220"/>
    <w:bookmarkStart w:name="z6241" w:id="6221"/>
    <w:p>
      <w:pPr>
        <w:spacing w:after="0"/>
        <w:ind w:left="0"/>
        <w:jc w:val="both"/>
      </w:pPr>
      <w:r>
        <w:rPr>
          <w:rFonts w:ascii="Times New Roman"/>
          <w:b w:val="false"/>
          <w:i w:val="false"/>
          <w:color w:val="000000"/>
          <w:sz w:val="28"/>
        </w:rPr>
        <w:t xml:space="preserve">
      құрылғыларды қолдану қағидаларын; </w:t>
      </w:r>
    </w:p>
    <w:bookmarkEnd w:id="6221"/>
    <w:bookmarkStart w:name="z6242" w:id="6222"/>
    <w:p>
      <w:pPr>
        <w:spacing w:after="0"/>
        <w:ind w:left="0"/>
        <w:jc w:val="both"/>
      </w:pPr>
      <w:r>
        <w:rPr>
          <w:rFonts w:ascii="Times New Roman"/>
          <w:b w:val="false"/>
          <w:i w:val="false"/>
          <w:color w:val="000000"/>
          <w:sz w:val="28"/>
        </w:rPr>
        <w:t>
      бұйымды тазалау тәсілдерін.</w:t>
      </w:r>
    </w:p>
    <w:bookmarkEnd w:id="6222"/>
    <w:bookmarkStart w:name="z6243" w:id="6223"/>
    <w:p>
      <w:pPr>
        <w:spacing w:after="0"/>
        <w:ind w:left="0"/>
        <w:jc w:val="left"/>
      </w:pPr>
      <w:r>
        <w:rPr>
          <w:rFonts w:ascii="Times New Roman"/>
          <w:b/>
          <w:i w:val="false"/>
          <w:color w:val="000000"/>
        </w:rPr>
        <w:t xml:space="preserve"> 36-параграф. Электр көмір бұйымдарын тазалаушы, 2-разряд</w:t>
      </w:r>
    </w:p>
    <w:bookmarkEnd w:id="6223"/>
    <w:bookmarkStart w:name="z6244" w:id="6224"/>
    <w:p>
      <w:pPr>
        <w:spacing w:after="0"/>
        <w:ind w:left="0"/>
        <w:jc w:val="both"/>
      </w:pPr>
      <w:r>
        <w:rPr>
          <w:rFonts w:ascii="Times New Roman"/>
          <w:b w:val="false"/>
          <w:i w:val="false"/>
          <w:color w:val="000000"/>
          <w:sz w:val="28"/>
        </w:rPr>
        <w:t xml:space="preserve">
      390. Жұмыс сипаттамасы: </w:t>
      </w:r>
    </w:p>
    <w:bookmarkEnd w:id="6224"/>
    <w:bookmarkStart w:name="z6245" w:id="6225"/>
    <w:p>
      <w:pPr>
        <w:spacing w:after="0"/>
        <w:ind w:left="0"/>
        <w:jc w:val="both"/>
      </w:pPr>
      <w:r>
        <w:rPr>
          <w:rFonts w:ascii="Times New Roman"/>
          <w:b w:val="false"/>
          <w:i w:val="false"/>
          <w:color w:val="000000"/>
          <w:sz w:val="28"/>
        </w:rPr>
        <w:t xml:space="preserve">
      үлгілік метал керамикалық, метал графитті, электр щетка және электр графитті бұйымдарды жартылай автоматты станоктарда қолмен жеткере отырып тазалау; </w:t>
      </w:r>
    </w:p>
    <w:bookmarkEnd w:id="6225"/>
    <w:bookmarkStart w:name="z6246" w:id="6226"/>
    <w:p>
      <w:pPr>
        <w:spacing w:after="0"/>
        <w:ind w:left="0"/>
        <w:jc w:val="both"/>
      </w:pPr>
      <w:r>
        <w:rPr>
          <w:rFonts w:ascii="Times New Roman"/>
          <w:b w:val="false"/>
          <w:i w:val="false"/>
          <w:color w:val="000000"/>
          <w:sz w:val="28"/>
        </w:rPr>
        <w:t xml:space="preserve">
      бұйымдарды станок бункерлеріне салу және орналастыру; </w:t>
      </w:r>
    </w:p>
    <w:bookmarkEnd w:id="6226"/>
    <w:bookmarkStart w:name="z6247" w:id="6227"/>
    <w:p>
      <w:pPr>
        <w:spacing w:after="0"/>
        <w:ind w:left="0"/>
        <w:jc w:val="both"/>
      </w:pPr>
      <w:r>
        <w:rPr>
          <w:rFonts w:ascii="Times New Roman"/>
          <w:b w:val="false"/>
          <w:i w:val="false"/>
          <w:color w:val="000000"/>
          <w:sz w:val="28"/>
        </w:rPr>
        <w:t xml:space="preserve">
      бұйымды талап етілетін пішінге және тиісті түрге дейін жеткізу (саңылауларды, шұңқырларды және айналмаларды құрылғылар мен құралдардың көмегімен тазалау); </w:t>
      </w:r>
    </w:p>
    <w:bookmarkEnd w:id="6227"/>
    <w:bookmarkStart w:name="z6248" w:id="6228"/>
    <w:p>
      <w:pPr>
        <w:spacing w:after="0"/>
        <w:ind w:left="0"/>
        <w:jc w:val="both"/>
      </w:pPr>
      <w:r>
        <w:rPr>
          <w:rFonts w:ascii="Times New Roman"/>
          <w:b w:val="false"/>
          <w:i w:val="false"/>
          <w:color w:val="000000"/>
          <w:sz w:val="28"/>
        </w:rPr>
        <w:t xml:space="preserve">
      дискілерді, щеткаларды орнату және станоктарды баптау; </w:t>
      </w:r>
    </w:p>
    <w:bookmarkEnd w:id="6228"/>
    <w:bookmarkStart w:name="z6249" w:id="6229"/>
    <w:p>
      <w:pPr>
        <w:spacing w:after="0"/>
        <w:ind w:left="0"/>
        <w:jc w:val="both"/>
      </w:pPr>
      <w:r>
        <w:rPr>
          <w:rFonts w:ascii="Times New Roman"/>
          <w:b w:val="false"/>
          <w:i w:val="false"/>
          <w:color w:val="000000"/>
          <w:sz w:val="28"/>
        </w:rPr>
        <w:t>
      бұйымдарды іріктеу және орналастыру.</w:t>
      </w:r>
    </w:p>
    <w:bookmarkEnd w:id="6229"/>
    <w:bookmarkStart w:name="z6250" w:id="6230"/>
    <w:p>
      <w:pPr>
        <w:spacing w:after="0"/>
        <w:ind w:left="0"/>
        <w:jc w:val="both"/>
      </w:pPr>
      <w:r>
        <w:rPr>
          <w:rFonts w:ascii="Times New Roman"/>
          <w:b w:val="false"/>
          <w:i w:val="false"/>
          <w:color w:val="000000"/>
          <w:sz w:val="28"/>
        </w:rPr>
        <w:t xml:space="preserve">
      391. Білуге тиіс: </w:t>
      </w:r>
    </w:p>
    <w:bookmarkEnd w:id="6230"/>
    <w:bookmarkStart w:name="z6251" w:id="6231"/>
    <w:p>
      <w:pPr>
        <w:spacing w:after="0"/>
        <w:ind w:left="0"/>
        <w:jc w:val="both"/>
      </w:pPr>
      <w:r>
        <w:rPr>
          <w:rFonts w:ascii="Times New Roman"/>
          <w:b w:val="false"/>
          <w:i w:val="false"/>
          <w:color w:val="000000"/>
          <w:sz w:val="28"/>
        </w:rPr>
        <w:t xml:space="preserve">
      жартылай автоматты станоктардың құрылысын, олардың жұмыс қағидатын; </w:t>
      </w:r>
    </w:p>
    <w:bookmarkEnd w:id="6231"/>
    <w:bookmarkStart w:name="z6252" w:id="6232"/>
    <w:p>
      <w:pPr>
        <w:spacing w:after="0"/>
        <w:ind w:left="0"/>
        <w:jc w:val="both"/>
      </w:pPr>
      <w:r>
        <w:rPr>
          <w:rFonts w:ascii="Times New Roman"/>
          <w:b w:val="false"/>
          <w:i w:val="false"/>
          <w:color w:val="000000"/>
          <w:sz w:val="28"/>
        </w:rPr>
        <w:t xml:space="preserve">
      бақылау-өлшеу аспаптары мен құралдарды қолдану қағидаларын; </w:t>
      </w:r>
    </w:p>
    <w:bookmarkEnd w:id="6232"/>
    <w:bookmarkStart w:name="z6253" w:id="6233"/>
    <w:p>
      <w:pPr>
        <w:spacing w:after="0"/>
        <w:ind w:left="0"/>
        <w:jc w:val="both"/>
      </w:pPr>
      <w:r>
        <w:rPr>
          <w:rFonts w:ascii="Times New Roman"/>
          <w:b w:val="false"/>
          <w:i w:val="false"/>
          <w:color w:val="000000"/>
          <w:sz w:val="28"/>
        </w:rPr>
        <w:t xml:space="preserve">
      бұйымдарды тазалау және жеткеру тәсілдерін; </w:t>
      </w:r>
    </w:p>
    <w:bookmarkEnd w:id="6233"/>
    <w:bookmarkStart w:name="z6254" w:id="6234"/>
    <w:p>
      <w:pPr>
        <w:spacing w:after="0"/>
        <w:ind w:left="0"/>
        <w:jc w:val="both"/>
      </w:pPr>
      <w:r>
        <w:rPr>
          <w:rFonts w:ascii="Times New Roman"/>
          <w:b w:val="false"/>
          <w:i w:val="false"/>
          <w:color w:val="000000"/>
          <w:sz w:val="28"/>
        </w:rPr>
        <w:t>
      бұйымның түрлері мен маркаларын, олардың сапасына қойылатын талаптарды.</w:t>
      </w:r>
    </w:p>
    <w:bookmarkEnd w:id="6234"/>
    <w:bookmarkStart w:name="z6255" w:id="6235"/>
    <w:p>
      <w:pPr>
        <w:spacing w:after="0"/>
        <w:ind w:left="0"/>
        <w:jc w:val="left"/>
      </w:pPr>
      <w:r>
        <w:rPr>
          <w:rFonts w:ascii="Times New Roman"/>
          <w:b/>
          <w:i w:val="false"/>
          <w:color w:val="000000"/>
        </w:rPr>
        <w:t xml:space="preserve"> 37-параграф. Электр көмір өндірісіндегі құрастырушы, 1-разряд</w:t>
      </w:r>
    </w:p>
    <w:bookmarkEnd w:id="6235"/>
    <w:bookmarkStart w:name="z6256" w:id="6236"/>
    <w:p>
      <w:pPr>
        <w:spacing w:after="0"/>
        <w:ind w:left="0"/>
        <w:jc w:val="both"/>
      </w:pPr>
      <w:r>
        <w:rPr>
          <w:rFonts w:ascii="Times New Roman"/>
          <w:b w:val="false"/>
          <w:i w:val="false"/>
          <w:color w:val="000000"/>
          <w:sz w:val="28"/>
        </w:rPr>
        <w:t xml:space="preserve">
      392. Жұмыс сипаттамасы: </w:t>
      </w:r>
    </w:p>
    <w:bookmarkEnd w:id="6236"/>
    <w:bookmarkStart w:name="z6257" w:id="6237"/>
    <w:p>
      <w:pPr>
        <w:spacing w:after="0"/>
        <w:ind w:left="0"/>
        <w:jc w:val="both"/>
      </w:pPr>
      <w:r>
        <w:rPr>
          <w:rFonts w:ascii="Times New Roman"/>
          <w:b w:val="false"/>
          <w:i w:val="false"/>
          <w:color w:val="000000"/>
          <w:sz w:val="28"/>
        </w:rPr>
        <w:t xml:space="preserve">
      электр щеткасы арматурасын біліктілігі анағұрлым жоғары құрастырушының басшылығымен құрылғыларды қолдана отырып, қолмен құрастыру; </w:t>
      </w:r>
    </w:p>
    <w:bookmarkEnd w:id="6237"/>
    <w:bookmarkStart w:name="z6258" w:id="6238"/>
    <w:p>
      <w:pPr>
        <w:spacing w:after="0"/>
        <w:ind w:left="0"/>
        <w:jc w:val="both"/>
      </w:pPr>
      <w:r>
        <w:rPr>
          <w:rFonts w:ascii="Times New Roman"/>
          <w:b w:val="false"/>
          <w:i w:val="false"/>
          <w:color w:val="000000"/>
          <w:sz w:val="28"/>
        </w:rPr>
        <w:t xml:space="preserve">
      трубканы орналастыру және сымды электр щеткасының саңылауынан өткізу; </w:t>
      </w:r>
    </w:p>
    <w:bookmarkEnd w:id="6238"/>
    <w:bookmarkStart w:name="z6259" w:id="6239"/>
    <w:p>
      <w:pPr>
        <w:spacing w:after="0"/>
        <w:ind w:left="0"/>
        <w:jc w:val="both"/>
      </w:pPr>
      <w:r>
        <w:rPr>
          <w:rFonts w:ascii="Times New Roman"/>
          <w:b w:val="false"/>
          <w:i w:val="false"/>
          <w:color w:val="000000"/>
          <w:sz w:val="28"/>
        </w:rPr>
        <w:t xml:space="preserve">
      сымға ұшты қосу және оны бекіту. </w:t>
      </w:r>
    </w:p>
    <w:bookmarkEnd w:id="6239"/>
    <w:bookmarkStart w:name="z6260" w:id="6240"/>
    <w:p>
      <w:pPr>
        <w:spacing w:after="0"/>
        <w:ind w:left="0"/>
        <w:jc w:val="both"/>
      </w:pPr>
      <w:r>
        <w:rPr>
          <w:rFonts w:ascii="Times New Roman"/>
          <w:b w:val="false"/>
          <w:i w:val="false"/>
          <w:color w:val="000000"/>
          <w:sz w:val="28"/>
        </w:rPr>
        <w:t xml:space="preserve">
      393. Білуге тиіс: </w:t>
      </w:r>
    </w:p>
    <w:bookmarkEnd w:id="6240"/>
    <w:bookmarkStart w:name="z6261" w:id="6241"/>
    <w:p>
      <w:pPr>
        <w:spacing w:after="0"/>
        <w:ind w:left="0"/>
        <w:jc w:val="both"/>
      </w:pPr>
      <w:r>
        <w:rPr>
          <w:rFonts w:ascii="Times New Roman"/>
          <w:b w:val="false"/>
          <w:i w:val="false"/>
          <w:color w:val="000000"/>
          <w:sz w:val="28"/>
        </w:rPr>
        <w:t xml:space="preserve">
      арматураны құрастыру кезіндегі әдістерді қолдану кезектілігін; </w:t>
      </w:r>
    </w:p>
    <w:bookmarkEnd w:id="6241"/>
    <w:bookmarkStart w:name="z6262" w:id="6242"/>
    <w:p>
      <w:pPr>
        <w:spacing w:after="0"/>
        <w:ind w:left="0"/>
        <w:jc w:val="both"/>
      </w:pPr>
      <w:r>
        <w:rPr>
          <w:rFonts w:ascii="Times New Roman"/>
          <w:b w:val="false"/>
          <w:i w:val="false"/>
          <w:color w:val="000000"/>
          <w:sz w:val="28"/>
        </w:rPr>
        <w:t xml:space="preserve">
      арматураны іріктеу қағидаларын және оның түрлерін; </w:t>
      </w:r>
    </w:p>
    <w:bookmarkEnd w:id="6242"/>
    <w:bookmarkStart w:name="z6263" w:id="6243"/>
    <w:p>
      <w:pPr>
        <w:spacing w:after="0"/>
        <w:ind w:left="0"/>
        <w:jc w:val="both"/>
      </w:pPr>
      <w:r>
        <w:rPr>
          <w:rFonts w:ascii="Times New Roman"/>
          <w:b w:val="false"/>
          <w:i w:val="false"/>
          <w:color w:val="000000"/>
          <w:sz w:val="28"/>
        </w:rPr>
        <w:t xml:space="preserve">
      қарапайым құрылғыларды нысаны мен қолдану шарттарын; </w:t>
      </w:r>
    </w:p>
    <w:bookmarkEnd w:id="6243"/>
    <w:bookmarkStart w:name="z6264" w:id="6244"/>
    <w:p>
      <w:pPr>
        <w:spacing w:after="0"/>
        <w:ind w:left="0"/>
        <w:jc w:val="both"/>
      </w:pPr>
      <w:r>
        <w:rPr>
          <w:rFonts w:ascii="Times New Roman"/>
          <w:b w:val="false"/>
          <w:i w:val="false"/>
          <w:color w:val="000000"/>
          <w:sz w:val="28"/>
        </w:rPr>
        <w:t xml:space="preserve">
      жол берілетін шектеулердің, бұдырлық киловольт-амперлитеттері мен параметрлерінің шартты белгілерін. </w:t>
      </w:r>
    </w:p>
    <w:bookmarkEnd w:id="6244"/>
    <w:bookmarkStart w:name="z6265" w:id="6245"/>
    <w:p>
      <w:pPr>
        <w:spacing w:after="0"/>
        <w:ind w:left="0"/>
        <w:jc w:val="left"/>
      </w:pPr>
      <w:r>
        <w:rPr>
          <w:rFonts w:ascii="Times New Roman"/>
          <w:b/>
          <w:i w:val="false"/>
          <w:color w:val="000000"/>
        </w:rPr>
        <w:t xml:space="preserve"> 38-параграф. Электр көмір өндірісіндегі құрастырушы, 2-разряд</w:t>
      </w:r>
    </w:p>
    <w:bookmarkEnd w:id="6245"/>
    <w:bookmarkStart w:name="z6266" w:id="6246"/>
    <w:p>
      <w:pPr>
        <w:spacing w:after="0"/>
        <w:ind w:left="0"/>
        <w:jc w:val="both"/>
      </w:pPr>
      <w:r>
        <w:rPr>
          <w:rFonts w:ascii="Times New Roman"/>
          <w:b w:val="false"/>
          <w:i w:val="false"/>
          <w:color w:val="000000"/>
          <w:sz w:val="28"/>
        </w:rPr>
        <w:t xml:space="preserve">
      394. Жұмыс сипаттамасы: </w:t>
      </w:r>
    </w:p>
    <w:bookmarkEnd w:id="6246"/>
    <w:bookmarkStart w:name="z6267" w:id="6247"/>
    <w:p>
      <w:pPr>
        <w:spacing w:after="0"/>
        <w:ind w:left="0"/>
        <w:jc w:val="both"/>
      </w:pPr>
      <w:r>
        <w:rPr>
          <w:rFonts w:ascii="Times New Roman"/>
          <w:b w:val="false"/>
          <w:i w:val="false"/>
          <w:color w:val="000000"/>
          <w:sz w:val="28"/>
        </w:rPr>
        <w:t xml:space="preserve">
      электр щеткасы арматурасын құрылғыларды қолдана отырып, қолмен құрастыру; </w:t>
      </w:r>
    </w:p>
    <w:bookmarkEnd w:id="6247"/>
    <w:bookmarkStart w:name="z6268" w:id="6248"/>
    <w:p>
      <w:pPr>
        <w:spacing w:after="0"/>
        <w:ind w:left="0"/>
        <w:jc w:val="both"/>
      </w:pPr>
      <w:r>
        <w:rPr>
          <w:rFonts w:ascii="Times New Roman"/>
          <w:b w:val="false"/>
          <w:i w:val="false"/>
          <w:color w:val="000000"/>
          <w:sz w:val="28"/>
        </w:rPr>
        <w:t xml:space="preserve">
      сымды зенковкаға немесе электр щеткасының саңылауынан түрлі тәсілдермен өткізу; </w:t>
      </w:r>
    </w:p>
    <w:bookmarkEnd w:id="6248"/>
    <w:bookmarkStart w:name="z6269" w:id="6249"/>
    <w:p>
      <w:pPr>
        <w:spacing w:after="0"/>
        <w:ind w:left="0"/>
        <w:jc w:val="both"/>
      </w:pPr>
      <w:r>
        <w:rPr>
          <w:rFonts w:ascii="Times New Roman"/>
          <w:b w:val="false"/>
          <w:i w:val="false"/>
          <w:color w:val="000000"/>
          <w:sz w:val="28"/>
        </w:rPr>
        <w:t>
      сымның ұзындығы мен қимасын сызба бойынша анықтау;</w:t>
      </w:r>
    </w:p>
    <w:bookmarkEnd w:id="6249"/>
    <w:bookmarkStart w:name="z6270" w:id="6250"/>
    <w:p>
      <w:pPr>
        <w:spacing w:after="0"/>
        <w:ind w:left="0"/>
        <w:jc w:val="both"/>
      </w:pPr>
      <w:r>
        <w:rPr>
          <w:rFonts w:ascii="Times New Roman"/>
          <w:b w:val="false"/>
          <w:i w:val="false"/>
          <w:color w:val="000000"/>
          <w:sz w:val="28"/>
        </w:rPr>
        <w:t xml:space="preserve">
      амортизаторларды, оқшаулауды, ұштарды сымға кигізу және оны түрлі тәсілмен бекіту; </w:t>
      </w:r>
    </w:p>
    <w:bookmarkEnd w:id="6250"/>
    <w:bookmarkStart w:name="z6271" w:id="6251"/>
    <w:p>
      <w:pPr>
        <w:spacing w:after="0"/>
        <w:ind w:left="0"/>
        <w:jc w:val="both"/>
      </w:pPr>
      <w:r>
        <w:rPr>
          <w:rFonts w:ascii="Times New Roman"/>
          <w:b w:val="false"/>
          <w:i w:val="false"/>
          <w:color w:val="000000"/>
          <w:sz w:val="28"/>
        </w:rPr>
        <w:t xml:space="preserve">
      құрсау мен шайбаны орналастыру. </w:t>
      </w:r>
    </w:p>
    <w:bookmarkEnd w:id="6251"/>
    <w:bookmarkStart w:name="z6272" w:id="6252"/>
    <w:p>
      <w:pPr>
        <w:spacing w:after="0"/>
        <w:ind w:left="0"/>
        <w:jc w:val="both"/>
      </w:pPr>
      <w:r>
        <w:rPr>
          <w:rFonts w:ascii="Times New Roman"/>
          <w:b w:val="false"/>
          <w:i w:val="false"/>
          <w:color w:val="000000"/>
          <w:sz w:val="28"/>
        </w:rPr>
        <w:t xml:space="preserve">
      395. Білуге тиіс: </w:t>
      </w:r>
    </w:p>
    <w:bookmarkEnd w:id="6252"/>
    <w:bookmarkStart w:name="z6273" w:id="6253"/>
    <w:p>
      <w:pPr>
        <w:spacing w:after="0"/>
        <w:ind w:left="0"/>
        <w:jc w:val="both"/>
      </w:pPr>
      <w:r>
        <w:rPr>
          <w:rFonts w:ascii="Times New Roman"/>
          <w:b w:val="false"/>
          <w:i w:val="false"/>
          <w:color w:val="000000"/>
          <w:sz w:val="28"/>
        </w:rPr>
        <w:t xml:space="preserve">
      түрлі типтегі арматураны схема бойынша құрастыру кезектілігін; </w:t>
      </w:r>
    </w:p>
    <w:bookmarkEnd w:id="6253"/>
    <w:bookmarkStart w:name="z6274" w:id="6254"/>
    <w:p>
      <w:pPr>
        <w:spacing w:after="0"/>
        <w:ind w:left="0"/>
        <w:jc w:val="both"/>
      </w:pPr>
      <w:r>
        <w:rPr>
          <w:rFonts w:ascii="Times New Roman"/>
          <w:b w:val="false"/>
          <w:i w:val="false"/>
          <w:color w:val="000000"/>
          <w:sz w:val="28"/>
        </w:rPr>
        <w:t xml:space="preserve">
      құрылғыларды қолдану қағидаларын; </w:t>
      </w:r>
    </w:p>
    <w:bookmarkEnd w:id="6254"/>
    <w:bookmarkStart w:name="z6275" w:id="6255"/>
    <w:p>
      <w:pPr>
        <w:spacing w:after="0"/>
        <w:ind w:left="0"/>
        <w:jc w:val="both"/>
      </w:pPr>
      <w:r>
        <w:rPr>
          <w:rFonts w:ascii="Times New Roman"/>
          <w:b w:val="false"/>
          <w:i w:val="false"/>
          <w:color w:val="000000"/>
          <w:sz w:val="28"/>
        </w:rPr>
        <w:t>
      жол берілетін шектеулер туралы негізгі мәліметтерді.</w:t>
      </w:r>
    </w:p>
    <w:bookmarkEnd w:id="6255"/>
    <w:bookmarkStart w:name="z6276" w:id="6256"/>
    <w:p>
      <w:pPr>
        <w:spacing w:after="0"/>
        <w:ind w:left="0"/>
        <w:jc w:val="left"/>
      </w:pPr>
      <w:r>
        <w:rPr>
          <w:rFonts w:ascii="Times New Roman"/>
          <w:b/>
          <w:i w:val="false"/>
          <w:color w:val="000000"/>
        </w:rPr>
        <w:t xml:space="preserve"> 39-параграф. Электр көмір өндірісіндегі құрастырушы, 3-разряд</w:t>
      </w:r>
    </w:p>
    <w:bookmarkEnd w:id="6256"/>
    <w:bookmarkStart w:name="z6277" w:id="6257"/>
    <w:p>
      <w:pPr>
        <w:spacing w:after="0"/>
        <w:ind w:left="0"/>
        <w:jc w:val="both"/>
      </w:pPr>
      <w:r>
        <w:rPr>
          <w:rFonts w:ascii="Times New Roman"/>
          <w:b w:val="false"/>
          <w:i w:val="false"/>
          <w:color w:val="000000"/>
          <w:sz w:val="28"/>
        </w:rPr>
        <w:t xml:space="preserve">
      396. Жұмыс сипаттамасы: </w:t>
      </w:r>
    </w:p>
    <w:bookmarkEnd w:id="6257"/>
    <w:bookmarkStart w:name="z6278" w:id="6258"/>
    <w:p>
      <w:pPr>
        <w:spacing w:after="0"/>
        <w:ind w:left="0"/>
        <w:jc w:val="both"/>
      </w:pPr>
      <w:r>
        <w:rPr>
          <w:rFonts w:ascii="Times New Roman"/>
          <w:b w:val="false"/>
          <w:i w:val="false"/>
          <w:color w:val="000000"/>
          <w:sz w:val="28"/>
        </w:rPr>
        <w:t xml:space="preserve">
      электр щеткасы арматурасын түрлі типтегі станоктарда және қарсыласу бағандарын тұрақты ток станоктарында құрастыру; </w:t>
      </w:r>
    </w:p>
    <w:bookmarkEnd w:id="6258"/>
    <w:bookmarkStart w:name="z6279" w:id="6259"/>
    <w:p>
      <w:pPr>
        <w:spacing w:after="0"/>
        <w:ind w:left="0"/>
        <w:jc w:val="both"/>
      </w:pPr>
      <w:r>
        <w:rPr>
          <w:rFonts w:ascii="Times New Roman"/>
          <w:b w:val="false"/>
          <w:i w:val="false"/>
          <w:color w:val="000000"/>
          <w:sz w:val="28"/>
        </w:rPr>
        <w:t xml:space="preserve">
      операцияны орныдау кезектілігін анықтау; </w:t>
      </w:r>
    </w:p>
    <w:bookmarkEnd w:id="6259"/>
    <w:bookmarkStart w:name="z6280" w:id="6260"/>
    <w:p>
      <w:pPr>
        <w:spacing w:after="0"/>
        <w:ind w:left="0"/>
        <w:jc w:val="both"/>
      </w:pPr>
      <w:r>
        <w:rPr>
          <w:rFonts w:ascii="Times New Roman"/>
          <w:b w:val="false"/>
          <w:i w:val="false"/>
          <w:color w:val="000000"/>
          <w:sz w:val="28"/>
        </w:rPr>
        <w:t xml:space="preserve">
      тиісті диаметрдегі және бейіндегі арматураны, сыртқы түріне қарай құрылғылар мен көмір шайбаларын іріктеу; </w:t>
      </w:r>
    </w:p>
    <w:bookmarkEnd w:id="6260"/>
    <w:bookmarkStart w:name="z6281" w:id="6261"/>
    <w:p>
      <w:pPr>
        <w:spacing w:after="0"/>
        <w:ind w:left="0"/>
        <w:jc w:val="both"/>
      </w:pPr>
      <w:r>
        <w:rPr>
          <w:rFonts w:ascii="Times New Roman"/>
          <w:b w:val="false"/>
          <w:i w:val="false"/>
          <w:color w:val="000000"/>
          <w:sz w:val="28"/>
        </w:rPr>
        <w:t xml:space="preserve">
      арматураны электр щеткаға түрлі тәсілдермен бекіту: үстелдегі бұрғы станоктарында вальціні жазып алу; сымды ұшына эксцентриктік престерде престемелеу; сымды дәнекерлеу және ұшты ыстықтай қалайылау; </w:t>
      </w:r>
    </w:p>
    <w:bookmarkEnd w:id="6261"/>
    <w:bookmarkStart w:name="z6282" w:id="6262"/>
    <w:p>
      <w:pPr>
        <w:spacing w:after="0"/>
        <w:ind w:left="0"/>
        <w:jc w:val="both"/>
      </w:pPr>
      <w:r>
        <w:rPr>
          <w:rFonts w:ascii="Times New Roman"/>
          <w:b w:val="false"/>
          <w:i w:val="false"/>
          <w:color w:val="000000"/>
          <w:sz w:val="28"/>
        </w:rPr>
        <w:t>
      сымның развальцовкалау, престемелеу және дәнекерлеу сапасын тексеру;</w:t>
      </w:r>
    </w:p>
    <w:bookmarkEnd w:id="6262"/>
    <w:bookmarkStart w:name="z6283" w:id="6263"/>
    <w:p>
      <w:pPr>
        <w:spacing w:after="0"/>
        <w:ind w:left="0"/>
        <w:jc w:val="both"/>
      </w:pPr>
      <w:r>
        <w:rPr>
          <w:rFonts w:ascii="Times New Roman"/>
          <w:b w:val="false"/>
          <w:i w:val="false"/>
          <w:color w:val="000000"/>
          <w:sz w:val="28"/>
        </w:rPr>
        <w:t xml:space="preserve">
      электр щеткасы мен арматураның арасындағы ауыспалы қарсылықты анықтау; </w:t>
      </w:r>
    </w:p>
    <w:bookmarkEnd w:id="6263"/>
    <w:bookmarkStart w:name="z6284" w:id="6264"/>
    <w:p>
      <w:pPr>
        <w:spacing w:after="0"/>
        <w:ind w:left="0"/>
        <w:jc w:val="both"/>
      </w:pPr>
      <w:r>
        <w:rPr>
          <w:rFonts w:ascii="Times New Roman"/>
          <w:b w:val="false"/>
          <w:i w:val="false"/>
          <w:color w:val="000000"/>
          <w:sz w:val="28"/>
        </w:rPr>
        <w:t xml:space="preserve">
      шайбаларды кигізу; </w:t>
      </w:r>
    </w:p>
    <w:bookmarkEnd w:id="6264"/>
    <w:bookmarkStart w:name="z6285" w:id="6265"/>
    <w:p>
      <w:pPr>
        <w:spacing w:after="0"/>
        <w:ind w:left="0"/>
        <w:jc w:val="both"/>
      </w:pPr>
      <w:r>
        <w:rPr>
          <w:rFonts w:ascii="Times New Roman"/>
          <w:b w:val="false"/>
          <w:i w:val="false"/>
          <w:color w:val="000000"/>
          <w:sz w:val="28"/>
        </w:rPr>
        <w:t>
      көмір бағанының қарсылығы мен деформациясын анықтау.</w:t>
      </w:r>
    </w:p>
    <w:bookmarkEnd w:id="6265"/>
    <w:bookmarkStart w:name="z6286" w:id="6266"/>
    <w:p>
      <w:pPr>
        <w:spacing w:after="0"/>
        <w:ind w:left="0"/>
        <w:jc w:val="both"/>
      </w:pPr>
      <w:r>
        <w:rPr>
          <w:rFonts w:ascii="Times New Roman"/>
          <w:b w:val="false"/>
          <w:i w:val="false"/>
          <w:color w:val="000000"/>
          <w:sz w:val="28"/>
        </w:rPr>
        <w:t xml:space="preserve">
      397. Білуге тиіс: </w:t>
      </w:r>
    </w:p>
    <w:bookmarkEnd w:id="6266"/>
    <w:bookmarkStart w:name="z6287" w:id="6267"/>
    <w:p>
      <w:pPr>
        <w:spacing w:after="0"/>
        <w:ind w:left="0"/>
        <w:jc w:val="both"/>
      </w:pPr>
      <w:r>
        <w:rPr>
          <w:rFonts w:ascii="Times New Roman"/>
          <w:b w:val="false"/>
          <w:i w:val="false"/>
          <w:color w:val="000000"/>
          <w:sz w:val="28"/>
        </w:rPr>
        <w:t xml:space="preserve">
      электр щеткасы арматурасын станокта құрастырудың технологиялық процесін; </w:t>
      </w:r>
    </w:p>
    <w:bookmarkEnd w:id="6267"/>
    <w:bookmarkStart w:name="z6288" w:id="6268"/>
    <w:p>
      <w:pPr>
        <w:spacing w:after="0"/>
        <w:ind w:left="0"/>
        <w:jc w:val="both"/>
      </w:pPr>
      <w:r>
        <w:rPr>
          <w:rFonts w:ascii="Times New Roman"/>
          <w:b w:val="false"/>
          <w:i w:val="false"/>
          <w:color w:val="000000"/>
          <w:sz w:val="28"/>
        </w:rPr>
        <w:t xml:space="preserve">
      көмір бағанын құрастыруды; </w:t>
      </w:r>
    </w:p>
    <w:bookmarkEnd w:id="6268"/>
    <w:bookmarkStart w:name="z6289" w:id="6269"/>
    <w:p>
      <w:pPr>
        <w:spacing w:after="0"/>
        <w:ind w:left="0"/>
        <w:jc w:val="both"/>
      </w:pPr>
      <w:r>
        <w:rPr>
          <w:rFonts w:ascii="Times New Roman"/>
          <w:b w:val="false"/>
          <w:i w:val="false"/>
          <w:color w:val="000000"/>
          <w:sz w:val="28"/>
        </w:rPr>
        <w:t xml:space="preserve">
      арматураның типтері мен олардың нысанын; </w:t>
      </w:r>
    </w:p>
    <w:bookmarkEnd w:id="6269"/>
    <w:bookmarkStart w:name="z6290" w:id="6270"/>
    <w:p>
      <w:pPr>
        <w:spacing w:after="0"/>
        <w:ind w:left="0"/>
        <w:jc w:val="both"/>
      </w:pPr>
      <w:r>
        <w:rPr>
          <w:rFonts w:ascii="Times New Roman"/>
          <w:b w:val="false"/>
          <w:i w:val="false"/>
          <w:color w:val="000000"/>
          <w:sz w:val="28"/>
        </w:rPr>
        <w:t xml:space="preserve">
      станоктардың құрылысын, оларды басқару және пайдалану қағидаларын; </w:t>
      </w:r>
    </w:p>
    <w:bookmarkEnd w:id="6270"/>
    <w:bookmarkStart w:name="z6291" w:id="6271"/>
    <w:p>
      <w:pPr>
        <w:spacing w:after="0"/>
        <w:ind w:left="0"/>
        <w:jc w:val="both"/>
      </w:pPr>
      <w:r>
        <w:rPr>
          <w:rFonts w:ascii="Times New Roman"/>
          <w:b w:val="false"/>
          <w:i w:val="false"/>
          <w:color w:val="000000"/>
          <w:sz w:val="28"/>
        </w:rPr>
        <w:t xml:space="preserve">
      қондырғының құрылысы мен электр схемасын; </w:t>
      </w:r>
    </w:p>
    <w:bookmarkEnd w:id="6271"/>
    <w:bookmarkStart w:name="z6292" w:id="6272"/>
    <w:p>
      <w:pPr>
        <w:spacing w:after="0"/>
        <w:ind w:left="0"/>
        <w:jc w:val="both"/>
      </w:pPr>
      <w:r>
        <w:rPr>
          <w:rFonts w:ascii="Times New Roman"/>
          <w:b w:val="false"/>
          <w:i w:val="false"/>
          <w:color w:val="000000"/>
          <w:sz w:val="28"/>
        </w:rPr>
        <w:t xml:space="preserve">
      құрал мен құрылғыларды орнату және бекіту тәсілдерін; </w:t>
      </w:r>
    </w:p>
    <w:bookmarkEnd w:id="6272"/>
    <w:bookmarkStart w:name="z6293" w:id="6273"/>
    <w:p>
      <w:pPr>
        <w:spacing w:after="0"/>
        <w:ind w:left="0"/>
        <w:jc w:val="both"/>
      </w:pPr>
      <w:r>
        <w:rPr>
          <w:rFonts w:ascii="Times New Roman"/>
          <w:b w:val="false"/>
          <w:i w:val="false"/>
          <w:color w:val="000000"/>
          <w:sz w:val="28"/>
        </w:rPr>
        <w:t xml:space="preserve">
      бақылау-өлшеу аспаптары мен құралдарды қолдану қағидаларын; </w:t>
      </w:r>
    </w:p>
    <w:bookmarkEnd w:id="6273"/>
    <w:bookmarkStart w:name="z6294" w:id="6274"/>
    <w:p>
      <w:pPr>
        <w:spacing w:after="0"/>
        <w:ind w:left="0"/>
        <w:jc w:val="both"/>
      </w:pPr>
      <w:r>
        <w:rPr>
          <w:rFonts w:ascii="Times New Roman"/>
          <w:b w:val="false"/>
          <w:i w:val="false"/>
          <w:color w:val="000000"/>
          <w:sz w:val="28"/>
        </w:rPr>
        <w:t>
      сызбаларды оқуды, орындалатын жұмыс көлемінде.</w:t>
      </w:r>
    </w:p>
    <w:bookmarkEnd w:id="6274"/>
    <w:bookmarkStart w:name="z6295" w:id="6275"/>
    <w:p>
      <w:pPr>
        <w:spacing w:after="0"/>
        <w:ind w:left="0"/>
        <w:jc w:val="left"/>
      </w:pPr>
      <w:r>
        <w:rPr>
          <w:rFonts w:ascii="Times New Roman"/>
          <w:b/>
          <w:i w:val="false"/>
          <w:color w:val="000000"/>
        </w:rPr>
        <w:t xml:space="preserve"> 40-параграф. Электр көмір өндірісіндегі қыздырушы, 2-разряд</w:t>
      </w:r>
    </w:p>
    <w:bookmarkEnd w:id="6275"/>
    <w:bookmarkStart w:name="z6296" w:id="6276"/>
    <w:p>
      <w:pPr>
        <w:spacing w:after="0"/>
        <w:ind w:left="0"/>
        <w:jc w:val="both"/>
      </w:pPr>
      <w:r>
        <w:rPr>
          <w:rFonts w:ascii="Times New Roman"/>
          <w:b w:val="false"/>
          <w:i w:val="false"/>
          <w:color w:val="000000"/>
          <w:sz w:val="28"/>
        </w:rPr>
        <w:t xml:space="preserve">
      398. Жұмыс сипаттамасы: </w:t>
      </w:r>
    </w:p>
    <w:bookmarkEnd w:id="6276"/>
    <w:bookmarkStart w:name="z6297" w:id="6277"/>
    <w:p>
      <w:pPr>
        <w:spacing w:after="0"/>
        <w:ind w:left="0"/>
        <w:jc w:val="both"/>
      </w:pPr>
      <w:r>
        <w:rPr>
          <w:rFonts w:ascii="Times New Roman"/>
          <w:b w:val="false"/>
          <w:i w:val="false"/>
          <w:color w:val="000000"/>
          <w:sz w:val="28"/>
        </w:rPr>
        <w:t xml:space="preserve">
      көміртекті материалдарды электр шахта пештерінде біліктілігі анағұрлым жоғары қыздырушының басшылығымен қыздыру; </w:t>
      </w:r>
    </w:p>
    <w:bookmarkEnd w:id="6277"/>
    <w:bookmarkStart w:name="z6298" w:id="6278"/>
    <w:p>
      <w:pPr>
        <w:spacing w:after="0"/>
        <w:ind w:left="0"/>
        <w:jc w:val="both"/>
      </w:pPr>
      <w:r>
        <w:rPr>
          <w:rFonts w:ascii="Times New Roman"/>
          <w:b w:val="false"/>
          <w:i w:val="false"/>
          <w:color w:val="000000"/>
          <w:sz w:val="28"/>
        </w:rPr>
        <w:t xml:space="preserve">
      материалдарды пеш шахтасына салу, итермелеу және тегістеу; </w:t>
      </w:r>
    </w:p>
    <w:bookmarkEnd w:id="6278"/>
    <w:bookmarkStart w:name="z6299" w:id="6279"/>
    <w:p>
      <w:pPr>
        <w:spacing w:after="0"/>
        <w:ind w:left="0"/>
        <w:jc w:val="both"/>
      </w:pPr>
      <w:r>
        <w:rPr>
          <w:rFonts w:ascii="Times New Roman"/>
          <w:b w:val="false"/>
          <w:i w:val="false"/>
          <w:color w:val="000000"/>
          <w:sz w:val="28"/>
        </w:rPr>
        <w:t xml:space="preserve">
      қыздырылған материалды суытушы барабандардан кезең-кезеңімен түсіріп алу және тарту бөлімшесіне тасымалдау; </w:t>
      </w:r>
    </w:p>
    <w:bookmarkEnd w:id="6279"/>
    <w:bookmarkStart w:name="z6300" w:id="6280"/>
    <w:p>
      <w:pPr>
        <w:spacing w:after="0"/>
        <w:ind w:left="0"/>
        <w:jc w:val="both"/>
      </w:pPr>
      <w:r>
        <w:rPr>
          <w:rFonts w:ascii="Times New Roman"/>
          <w:b w:val="false"/>
          <w:i w:val="false"/>
          <w:color w:val="000000"/>
          <w:sz w:val="28"/>
        </w:rPr>
        <w:t>
      пешті тиеу алдында тазалау.</w:t>
      </w:r>
    </w:p>
    <w:bookmarkEnd w:id="6280"/>
    <w:bookmarkStart w:name="z6301" w:id="6281"/>
    <w:p>
      <w:pPr>
        <w:spacing w:after="0"/>
        <w:ind w:left="0"/>
        <w:jc w:val="both"/>
      </w:pPr>
      <w:r>
        <w:rPr>
          <w:rFonts w:ascii="Times New Roman"/>
          <w:b w:val="false"/>
          <w:i w:val="false"/>
          <w:color w:val="000000"/>
          <w:sz w:val="28"/>
        </w:rPr>
        <w:t xml:space="preserve">
      399. Білуге тиіс: </w:t>
      </w:r>
    </w:p>
    <w:bookmarkEnd w:id="6281"/>
    <w:bookmarkStart w:name="z6302" w:id="6282"/>
    <w:p>
      <w:pPr>
        <w:spacing w:after="0"/>
        <w:ind w:left="0"/>
        <w:jc w:val="both"/>
      </w:pPr>
      <w:r>
        <w:rPr>
          <w:rFonts w:ascii="Times New Roman"/>
          <w:b w:val="false"/>
          <w:i w:val="false"/>
          <w:color w:val="000000"/>
          <w:sz w:val="28"/>
        </w:rPr>
        <w:t xml:space="preserve">
      пештердің жұмыс қағидатын; </w:t>
      </w:r>
    </w:p>
    <w:bookmarkEnd w:id="6282"/>
    <w:bookmarkStart w:name="z6303" w:id="6283"/>
    <w:p>
      <w:pPr>
        <w:spacing w:after="0"/>
        <w:ind w:left="0"/>
        <w:jc w:val="both"/>
      </w:pPr>
      <w:r>
        <w:rPr>
          <w:rFonts w:ascii="Times New Roman"/>
          <w:b w:val="false"/>
          <w:i w:val="false"/>
          <w:color w:val="000000"/>
          <w:sz w:val="28"/>
        </w:rPr>
        <w:t xml:space="preserve">
      материалдарды пеш шахтасына салу және суытушы барабандардан түсіріп алу қағидаларын; </w:t>
      </w:r>
    </w:p>
    <w:bookmarkEnd w:id="6283"/>
    <w:bookmarkStart w:name="z6304" w:id="6284"/>
    <w:p>
      <w:pPr>
        <w:spacing w:after="0"/>
        <w:ind w:left="0"/>
        <w:jc w:val="both"/>
      </w:pPr>
      <w:r>
        <w:rPr>
          <w:rFonts w:ascii="Times New Roman"/>
          <w:b w:val="false"/>
          <w:i w:val="false"/>
          <w:color w:val="000000"/>
          <w:sz w:val="28"/>
        </w:rPr>
        <w:t xml:space="preserve">
      ашық ыстық пеште жұмыс істеу және зиянды ұшпа заттарды бөлу қағидаларын; </w:t>
      </w:r>
    </w:p>
    <w:bookmarkEnd w:id="6284"/>
    <w:bookmarkStart w:name="z6305" w:id="6285"/>
    <w:p>
      <w:pPr>
        <w:spacing w:after="0"/>
        <w:ind w:left="0"/>
        <w:jc w:val="both"/>
      </w:pPr>
      <w:r>
        <w:rPr>
          <w:rFonts w:ascii="Times New Roman"/>
          <w:b w:val="false"/>
          <w:i w:val="false"/>
          <w:color w:val="000000"/>
          <w:sz w:val="28"/>
        </w:rPr>
        <w:t>
      көміртекті материалдардың түрлері мен олардың негізгі қасиеттерін.</w:t>
      </w:r>
    </w:p>
    <w:bookmarkEnd w:id="6285"/>
    <w:bookmarkStart w:name="z6306" w:id="6286"/>
    <w:p>
      <w:pPr>
        <w:spacing w:after="0"/>
        <w:ind w:left="0"/>
        <w:jc w:val="left"/>
      </w:pPr>
      <w:r>
        <w:rPr>
          <w:rFonts w:ascii="Times New Roman"/>
          <w:b/>
          <w:i w:val="false"/>
          <w:color w:val="000000"/>
        </w:rPr>
        <w:t xml:space="preserve"> 41-параграф. Электр көмір өндірісіндегі қыздырушы, 3-разряд</w:t>
      </w:r>
    </w:p>
    <w:bookmarkEnd w:id="6286"/>
    <w:bookmarkStart w:name="z6307" w:id="6287"/>
    <w:p>
      <w:pPr>
        <w:spacing w:after="0"/>
        <w:ind w:left="0"/>
        <w:jc w:val="both"/>
      </w:pPr>
      <w:r>
        <w:rPr>
          <w:rFonts w:ascii="Times New Roman"/>
          <w:b w:val="false"/>
          <w:i w:val="false"/>
          <w:color w:val="000000"/>
          <w:sz w:val="28"/>
        </w:rPr>
        <w:t xml:space="preserve">
      400. Жұмыс сипаттамасы: </w:t>
      </w:r>
    </w:p>
    <w:bookmarkEnd w:id="6287"/>
    <w:bookmarkStart w:name="z6308" w:id="6288"/>
    <w:p>
      <w:pPr>
        <w:spacing w:after="0"/>
        <w:ind w:left="0"/>
        <w:jc w:val="both"/>
      </w:pPr>
      <w:r>
        <w:rPr>
          <w:rFonts w:ascii="Times New Roman"/>
          <w:b w:val="false"/>
          <w:i w:val="false"/>
          <w:color w:val="000000"/>
          <w:sz w:val="28"/>
        </w:rPr>
        <w:t xml:space="preserve">
      спектральді көмірлерді ауыспалы ток арнаулы электр қондырғыларында қыздыру; </w:t>
      </w:r>
    </w:p>
    <w:bookmarkEnd w:id="6288"/>
    <w:bookmarkStart w:name="z6309" w:id="6289"/>
    <w:p>
      <w:pPr>
        <w:spacing w:after="0"/>
        <w:ind w:left="0"/>
        <w:jc w:val="both"/>
      </w:pPr>
      <w:r>
        <w:rPr>
          <w:rFonts w:ascii="Times New Roman"/>
          <w:b w:val="false"/>
          <w:i w:val="false"/>
          <w:color w:val="000000"/>
          <w:sz w:val="28"/>
        </w:rPr>
        <w:t>
      көмірді қондырғыға салу және қыздыру жағдайына дейін ұстау;</w:t>
      </w:r>
    </w:p>
    <w:bookmarkEnd w:id="6289"/>
    <w:bookmarkStart w:name="z6310" w:id="6290"/>
    <w:p>
      <w:pPr>
        <w:spacing w:after="0"/>
        <w:ind w:left="0"/>
        <w:jc w:val="both"/>
      </w:pPr>
      <w:r>
        <w:rPr>
          <w:rFonts w:ascii="Times New Roman"/>
          <w:b w:val="false"/>
          <w:i w:val="false"/>
          <w:color w:val="000000"/>
          <w:sz w:val="28"/>
        </w:rPr>
        <w:t xml:space="preserve">
      температура режимін және ұстау уақытын бақылау; </w:t>
      </w:r>
    </w:p>
    <w:bookmarkEnd w:id="6290"/>
    <w:bookmarkStart w:name="z6311" w:id="6291"/>
    <w:p>
      <w:pPr>
        <w:spacing w:after="0"/>
        <w:ind w:left="0"/>
        <w:jc w:val="both"/>
      </w:pPr>
      <w:r>
        <w:rPr>
          <w:rFonts w:ascii="Times New Roman"/>
          <w:b w:val="false"/>
          <w:i w:val="false"/>
          <w:color w:val="000000"/>
          <w:sz w:val="28"/>
        </w:rPr>
        <w:t xml:space="preserve">
      өңделген көмірді түсіріп алу және оларды пачкаға салу; </w:t>
      </w:r>
    </w:p>
    <w:bookmarkEnd w:id="6291"/>
    <w:bookmarkStart w:name="z6312" w:id="6292"/>
    <w:p>
      <w:pPr>
        <w:spacing w:after="0"/>
        <w:ind w:left="0"/>
        <w:jc w:val="both"/>
      </w:pPr>
      <w:r>
        <w:rPr>
          <w:rFonts w:ascii="Times New Roman"/>
          <w:b w:val="false"/>
          <w:i w:val="false"/>
          <w:color w:val="000000"/>
          <w:sz w:val="28"/>
        </w:rPr>
        <w:t xml:space="preserve">
      электр қондырғыларын баптау және ток жеткізгіштердің жарамдылығын тексеру. </w:t>
      </w:r>
    </w:p>
    <w:bookmarkEnd w:id="6292"/>
    <w:bookmarkStart w:name="z6313" w:id="6293"/>
    <w:p>
      <w:pPr>
        <w:spacing w:after="0"/>
        <w:ind w:left="0"/>
        <w:jc w:val="both"/>
      </w:pPr>
      <w:r>
        <w:rPr>
          <w:rFonts w:ascii="Times New Roman"/>
          <w:b w:val="false"/>
          <w:i w:val="false"/>
          <w:color w:val="000000"/>
          <w:sz w:val="28"/>
        </w:rPr>
        <w:t xml:space="preserve">
      401. Білуге тиіс: </w:t>
      </w:r>
    </w:p>
    <w:bookmarkEnd w:id="6293"/>
    <w:bookmarkStart w:name="z6314" w:id="6294"/>
    <w:p>
      <w:pPr>
        <w:spacing w:after="0"/>
        <w:ind w:left="0"/>
        <w:jc w:val="both"/>
      </w:pPr>
      <w:r>
        <w:rPr>
          <w:rFonts w:ascii="Times New Roman"/>
          <w:b w:val="false"/>
          <w:i w:val="false"/>
          <w:color w:val="000000"/>
          <w:sz w:val="28"/>
        </w:rPr>
        <w:t xml:space="preserve">
      электр қондырғыларының құрылысын, жұмыс қағидаты мен баптау тәсілдерін; </w:t>
      </w:r>
    </w:p>
    <w:bookmarkEnd w:id="6294"/>
    <w:bookmarkStart w:name="z6315" w:id="6295"/>
    <w:p>
      <w:pPr>
        <w:spacing w:after="0"/>
        <w:ind w:left="0"/>
        <w:jc w:val="both"/>
      </w:pPr>
      <w:r>
        <w:rPr>
          <w:rFonts w:ascii="Times New Roman"/>
          <w:b w:val="false"/>
          <w:i w:val="false"/>
          <w:color w:val="000000"/>
          <w:sz w:val="28"/>
        </w:rPr>
        <w:t xml:space="preserve">
      спектральді көмірді қыздыру тәсілдерін; </w:t>
      </w:r>
    </w:p>
    <w:bookmarkEnd w:id="6295"/>
    <w:bookmarkStart w:name="z6316" w:id="6296"/>
    <w:p>
      <w:pPr>
        <w:spacing w:after="0"/>
        <w:ind w:left="0"/>
        <w:jc w:val="both"/>
      </w:pPr>
      <w:r>
        <w:rPr>
          <w:rFonts w:ascii="Times New Roman"/>
          <w:b w:val="false"/>
          <w:i w:val="false"/>
          <w:color w:val="000000"/>
          <w:sz w:val="28"/>
        </w:rPr>
        <w:t xml:space="preserve">
      өңделген көмірді қызу күйінде түсіріп алуды; </w:t>
      </w:r>
    </w:p>
    <w:bookmarkEnd w:id="6296"/>
    <w:bookmarkStart w:name="z6317" w:id="6297"/>
    <w:p>
      <w:pPr>
        <w:spacing w:after="0"/>
        <w:ind w:left="0"/>
        <w:jc w:val="both"/>
      </w:pPr>
      <w:r>
        <w:rPr>
          <w:rFonts w:ascii="Times New Roman"/>
          <w:b w:val="false"/>
          <w:i w:val="false"/>
          <w:color w:val="000000"/>
          <w:sz w:val="28"/>
        </w:rPr>
        <w:t>
      брактың түрлерін және олардың алдын алу шараларын.</w:t>
      </w:r>
    </w:p>
    <w:bookmarkEnd w:id="6297"/>
    <w:bookmarkStart w:name="z6318" w:id="6298"/>
    <w:p>
      <w:pPr>
        <w:spacing w:after="0"/>
        <w:ind w:left="0"/>
        <w:jc w:val="left"/>
      </w:pPr>
      <w:r>
        <w:rPr>
          <w:rFonts w:ascii="Times New Roman"/>
          <w:b/>
          <w:i w:val="false"/>
          <w:color w:val="000000"/>
        </w:rPr>
        <w:t xml:space="preserve"> 42-параграф. Электр көмір өндірісіндегі қыздырушы, 4-разряд</w:t>
      </w:r>
    </w:p>
    <w:bookmarkEnd w:id="6298"/>
    <w:bookmarkStart w:name="z6319" w:id="6299"/>
    <w:p>
      <w:pPr>
        <w:spacing w:after="0"/>
        <w:ind w:left="0"/>
        <w:jc w:val="both"/>
      </w:pPr>
      <w:r>
        <w:rPr>
          <w:rFonts w:ascii="Times New Roman"/>
          <w:b w:val="false"/>
          <w:i w:val="false"/>
          <w:color w:val="000000"/>
          <w:sz w:val="28"/>
        </w:rPr>
        <w:t xml:space="preserve">
      402. Жұмыс сипаттамасы: </w:t>
      </w:r>
    </w:p>
    <w:bookmarkEnd w:id="6299"/>
    <w:bookmarkStart w:name="z6320" w:id="6300"/>
    <w:p>
      <w:pPr>
        <w:spacing w:after="0"/>
        <w:ind w:left="0"/>
        <w:jc w:val="both"/>
      </w:pPr>
      <w:r>
        <w:rPr>
          <w:rFonts w:ascii="Times New Roman"/>
          <w:b w:val="false"/>
          <w:i w:val="false"/>
          <w:color w:val="000000"/>
          <w:sz w:val="28"/>
        </w:rPr>
        <w:t>
      көміртекті материалдарды электр шахта пештерінде қыздыру;</w:t>
      </w:r>
    </w:p>
    <w:bookmarkEnd w:id="6300"/>
    <w:bookmarkStart w:name="z6321" w:id="6301"/>
    <w:p>
      <w:pPr>
        <w:spacing w:after="0"/>
        <w:ind w:left="0"/>
        <w:jc w:val="both"/>
      </w:pPr>
      <w:r>
        <w:rPr>
          <w:rFonts w:ascii="Times New Roman"/>
          <w:b w:val="false"/>
          <w:i w:val="false"/>
          <w:color w:val="000000"/>
          <w:sz w:val="28"/>
        </w:rPr>
        <w:t xml:space="preserve">
      материалдардың пешке берілуін және электродтардың сіңірілу тереңдігін реттеу; </w:t>
      </w:r>
    </w:p>
    <w:bookmarkEnd w:id="6301"/>
    <w:bookmarkStart w:name="z6322" w:id="6302"/>
    <w:p>
      <w:pPr>
        <w:spacing w:after="0"/>
        <w:ind w:left="0"/>
        <w:jc w:val="both"/>
      </w:pPr>
      <w:r>
        <w:rPr>
          <w:rFonts w:ascii="Times New Roman"/>
          <w:b w:val="false"/>
          <w:i w:val="false"/>
          <w:color w:val="000000"/>
          <w:sz w:val="28"/>
        </w:rPr>
        <w:t xml:space="preserve">
      пеш жұмысының режимін бақылау-өлшеу аспаптарының көмегімен бақылау; </w:t>
      </w:r>
    </w:p>
    <w:bookmarkEnd w:id="6302"/>
    <w:bookmarkStart w:name="z6323" w:id="6303"/>
    <w:p>
      <w:pPr>
        <w:spacing w:after="0"/>
        <w:ind w:left="0"/>
        <w:jc w:val="both"/>
      </w:pPr>
      <w:r>
        <w:rPr>
          <w:rFonts w:ascii="Times New Roman"/>
          <w:b w:val="false"/>
          <w:i w:val="false"/>
          <w:color w:val="000000"/>
          <w:sz w:val="28"/>
        </w:rPr>
        <w:t xml:space="preserve">
      қыздыру процесінің аяқталғанын уақыт бойынша, температура бойынша және қыздырылған материалдың физикалық-химиялық параметрлері бойынша анықтау; </w:t>
      </w:r>
    </w:p>
    <w:bookmarkEnd w:id="6303"/>
    <w:bookmarkStart w:name="z6324" w:id="6304"/>
    <w:p>
      <w:pPr>
        <w:spacing w:after="0"/>
        <w:ind w:left="0"/>
        <w:jc w:val="both"/>
      </w:pPr>
      <w:r>
        <w:rPr>
          <w:rFonts w:ascii="Times New Roman"/>
          <w:b w:val="false"/>
          <w:i w:val="false"/>
          <w:color w:val="000000"/>
          <w:sz w:val="28"/>
        </w:rPr>
        <w:t xml:space="preserve">
      материалдарды түсіріп алу және көтеру-тасымалдау механизмдерінің көмегімен тасымалдау. </w:t>
      </w:r>
    </w:p>
    <w:bookmarkEnd w:id="6304"/>
    <w:bookmarkStart w:name="z6325" w:id="6305"/>
    <w:p>
      <w:pPr>
        <w:spacing w:after="0"/>
        <w:ind w:left="0"/>
        <w:jc w:val="both"/>
      </w:pPr>
      <w:r>
        <w:rPr>
          <w:rFonts w:ascii="Times New Roman"/>
          <w:b w:val="false"/>
          <w:i w:val="false"/>
          <w:color w:val="000000"/>
          <w:sz w:val="28"/>
        </w:rPr>
        <w:t xml:space="preserve">
      403. Білуге тиіс: </w:t>
      </w:r>
    </w:p>
    <w:bookmarkEnd w:id="6305"/>
    <w:bookmarkStart w:name="z6326" w:id="6306"/>
    <w:p>
      <w:pPr>
        <w:spacing w:after="0"/>
        <w:ind w:left="0"/>
        <w:jc w:val="both"/>
      </w:pPr>
      <w:r>
        <w:rPr>
          <w:rFonts w:ascii="Times New Roman"/>
          <w:b w:val="false"/>
          <w:i w:val="false"/>
          <w:color w:val="000000"/>
          <w:sz w:val="28"/>
        </w:rPr>
        <w:t xml:space="preserve">
      қыздыру пештерінің құрылысын; </w:t>
      </w:r>
    </w:p>
    <w:bookmarkEnd w:id="6306"/>
    <w:bookmarkStart w:name="z6327" w:id="6307"/>
    <w:p>
      <w:pPr>
        <w:spacing w:after="0"/>
        <w:ind w:left="0"/>
        <w:jc w:val="both"/>
      </w:pPr>
      <w:r>
        <w:rPr>
          <w:rFonts w:ascii="Times New Roman"/>
          <w:b w:val="false"/>
          <w:i w:val="false"/>
          <w:color w:val="000000"/>
          <w:sz w:val="28"/>
        </w:rPr>
        <w:t xml:space="preserve">
      электр сызбаны; басқару және реттеу жүйесін; </w:t>
      </w:r>
    </w:p>
    <w:bookmarkEnd w:id="6307"/>
    <w:bookmarkStart w:name="z6328" w:id="6308"/>
    <w:p>
      <w:pPr>
        <w:spacing w:after="0"/>
        <w:ind w:left="0"/>
        <w:jc w:val="both"/>
      </w:pPr>
      <w:r>
        <w:rPr>
          <w:rFonts w:ascii="Times New Roman"/>
          <w:b w:val="false"/>
          <w:i w:val="false"/>
          <w:color w:val="000000"/>
          <w:sz w:val="28"/>
        </w:rPr>
        <w:t xml:space="preserve">
      пештердің электр және жылу режимін ережесін және оны ұстап тұру тәсілдерін; </w:t>
      </w:r>
    </w:p>
    <w:bookmarkEnd w:id="6308"/>
    <w:bookmarkStart w:name="z6329" w:id="6309"/>
    <w:p>
      <w:pPr>
        <w:spacing w:after="0"/>
        <w:ind w:left="0"/>
        <w:jc w:val="both"/>
      </w:pPr>
      <w:r>
        <w:rPr>
          <w:rFonts w:ascii="Times New Roman"/>
          <w:b w:val="false"/>
          <w:i w:val="false"/>
          <w:color w:val="000000"/>
          <w:sz w:val="28"/>
        </w:rPr>
        <w:t xml:space="preserve">
      бақылау-өлшеу аспаптарының құрылысын, нысаны мен қолдану қағидаларын; көміртекті материалдарды процесін; </w:t>
      </w:r>
    </w:p>
    <w:bookmarkEnd w:id="6309"/>
    <w:bookmarkStart w:name="z6330" w:id="6310"/>
    <w:p>
      <w:pPr>
        <w:spacing w:after="0"/>
        <w:ind w:left="0"/>
        <w:jc w:val="both"/>
      </w:pPr>
      <w:r>
        <w:rPr>
          <w:rFonts w:ascii="Times New Roman"/>
          <w:b w:val="false"/>
          <w:i w:val="false"/>
          <w:color w:val="000000"/>
          <w:sz w:val="28"/>
        </w:rPr>
        <w:t xml:space="preserve">
      көміртекті материалдардың атауын, қасиеттерін. </w:t>
      </w:r>
    </w:p>
    <w:bookmarkEnd w:id="6310"/>
    <w:bookmarkStart w:name="z6331" w:id="6311"/>
    <w:p>
      <w:pPr>
        <w:spacing w:after="0"/>
        <w:ind w:left="0"/>
        <w:jc w:val="left"/>
      </w:pPr>
      <w:r>
        <w:rPr>
          <w:rFonts w:ascii="Times New Roman"/>
          <w:b/>
          <w:i w:val="false"/>
          <w:color w:val="000000"/>
        </w:rPr>
        <w:t xml:space="preserve"> 43-параграф. Электр көмір өндірісіндегі ұсатушы, 2-разряд</w:t>
      </w:r>
    </w:p>
    <w:bookmarkEnd w:id="6311"/>
    <w:bookmarkStart w:name="z6332" w:id="6312"/>
    <w:p>
      <w:pPr>
        <w:spacing w:after="0"/>
        <w:ind w:left="0"/>
        <w:jc w:val="both"/>
      </w:pPr>
      <w:r>
        <w:rPr>
          <w:rFonts w:ascii="Times New Roman"/>
          <w:b w:val="false"/>
          <w:i w:val="false"/>
          <w:color w:val="000000"/>
          <w:sz w:val="28"/>
        </w:rPr>
        <w:t>
      404. Жұмыс сипаттамасы:</w:t>
      </w:r>
    </w:p>
    <w:bookmarkEnd w:id="6312"/>
    <w:bookmarkStart w:name="z6333" w:id="6313"/>
    <w:p>
      <w:pPr>
        <w:spacing w:after="0"/>
        <w:ind w:left="0"/>
        <w:jc w:val="both"/>
      </w:pPr>
      <w:r>
        <w:rPr>
          <w:rFonts w:ascii="Times New Roman"/>
          <w:b w:val="false"/>
          <w:i w:val="false"/>
          <w:color w:val="000000"/>
          <w:sz w:val="28"/>
        </w:rPr>
        <w:t>
      көміртекті материалдар мен көмір массаларын ұсақтауыштар мен түрлі үлгідегі диірмендерде біліктілігі анағұрлым жоғары ұсақтаушының басшылығымен ұсақтау;</w:t>
      </w:r>
    </w:p>
    <w:bookmarkEnd w:id="6313"/>
    <w:bookmarkStart w:name="z6334" w:id="6314"/>
    <w:p>
      <w:pPr>
        <w:spacing w:after="0"/>
        <w:ind w:left="0"/>
        <w:jc w:val="both"/>
      </w:pPr>
      <w:r>
        <w:rPr>
          <w:rFonts w:ascii="Times New Roman"/>
          <w:b w:val="false"/>
          <w:i w:val="false"/>
          <w:color w:val="000000"/>
          <w:sz w:val="28"/>
        </w:rPr>
        <w:t>
      көміртекті материалдарды бөгде заттардан, қоспалар мен лас кесектерден сұрыптау;</w:t>
      </w:r>
    </w:p>
    <w:bookmarkEnd w:id="6314"/>
    <w:bookmarkStart w:name="z6335" w:id="6315"/>
    <w:p>
      <w:pPr>
        <w:spacing w:after="0"/>
        <w:ind w:left="0"/>
        <w:jc w:val="both"/>
      </w:pPr>
      <w:r>
        <w:rPr>
          <w:rFonts w:ascii="Times New Roman"/>
          <w:b w:val="false"/>
          <w:i w:val="false"/>
          <w:color w:val="000000"/>
          <w:sz w:val="28"/>
        </w:rPr>
        <w:t xml:space="preserve">
      шикізат материалдары мен жартылау шикізатты қарапайым қол құралдары мен құрылғыларды қолдана отырып алдын ала ұсақтау; </w:t>
      </w:r>
    </w:p>
    <w:bookmarkEnd w:id="6315"/>
    <w:bookmarkStart w:name="z6336" w:id="6316"/>
    <w:p>
      <w:pPr>
        <w:spacing w:after="0"/>
        <w:ind w:left="0"/>
        <w:jc w:val="both"/>
      </w:pPr>
      <w:r>
        <w:rPr>
          <w:rFonts w:ascii="Times New Roman"/>
          <w:b w:val="false"/>
          <w:i w:val="false"/>
          <w:color w:val="000000"/>
          <w:sz w:val="28"/>
        </w:rPr>
        <w:t>
      материалдар мен массаларды ұсақтаушы бункеріне салу;</w:t>
      </w:r>
    </w:p>
    <w:bookmarkEnd w:id="6316"/>
    <w:bookmarkStart w:name="z6337" w:id="6317"/>
    <w:p>
      <w:pPr>
        <w:spacing w:after="0"/>
        <w:ind w:left="0"/>
        <w:jc w:val="both"/>
      </w:pPr>
      <w:r>
        <w:rPr>
          <w:rFonts w:ascii="Times New Roman"/>
          <w:b w:val="false"/>
          <w:i w:val="false"/>
          <w:color w:val="000000"/>
          <w:sz w:val="28"/>
        </w:rPr>
        <w:t xml:space="preserve">
      ұсақталған материалдар мен массаларды түсіріп алу және таралау; </w:t>
      </w:r>
    </w:p>
    <w:bookmarkEnd w:id="6317"/>
    <w:bookmarkStart w:name="z6338" w:id="6318"/>
    <w:p>
      <w:pPr>
        <w:spacing w:after="0"/>
        <w:ind w:left="0"/>
        <w:jc w:val="both"/>
      </w:pPr>
      <w:r>
        <w:rPr>
          <w:rFonts w:ascii="Times New Roman"/>
          <w:b w:val="false"/>
          <w:i w:val="false"/>
          <w:color w:val="000000"/>
          <w:sz w:val="28"/>
        </w:rPr>
        <w:t>
      жабдықты тазалау және майлау.</w:t>
      </w:r>
    </w:p>
    <w:bookmarkEnd w:id="6318"/>
    <w:bookmarkStart w:name="z6339" w:id="6319"/>
    <w:p>
      <w:pPr>
        <w:spacing w:after="0"/>
        <w:ind w:left="0"/>
        <w:jc w:val="both"/>
      </w:pPr>
      <w:r>
        <w:rPr>
          <w:rFonts w:ascii="Times New Roman"/>
          <w:b w:val="false"/>
          <w:i w:val="false"/>
          <w:color w:val="000000"/>
          <w:sz w:val="28"/>
        </w:rPr>
        <w:t xml:space="preserve">
      405. Білуге тиіс: </w:t>
      </w:r>
    </w:p>
    <w:bookmarkEnd w:id="6319"/>
    <w:bookmarkStart w:name="z6340" w:id="6320"/>
    <w:p>
      <w:pPr>
        <w:spacing w:after="0"/>
        <w:ind w:left="0"/>
        <w:jc w:val="both"/>
      </w:pPr>
      <w:r>
        <w:rPr>
          <w:rFonts w:ascii="Times New Roman"/>
          <w:b w:val="false"/>
          <w:i w:val="false"/>
          <w:color w:val="000000"/>
          <w:sz w:val="28"/>
        </w:rPr>
        <w:t xml:space="preserve">
      ұсақтауыштар мен диірмендердің атауы мен нысанын; </w:t>
      </w:r>
    </w:p>
    <w:bookmarkEnd w:id="6320"/>
    <w:bookmarkStart w:name="z6341" w:id="6321"/>
    <w:p>
      <w:pPr>
        <w:spacing w:after="0"/>
        <w:ind w:left="0"/>
        <w:jc w:val="both"/>
      </w:pPr>
      <w:r>
        <w:rPr>
          <w:rFonts w:ascii="Times New Roman"/>
          <w:b w:val="false"/>
          <w:i w:val="false"/>
          <w:color w:val="000000"/>
          <w:sz w:val="28"/>
        </w:rPr>
        <w:t xml:space="preserve">
      арнаулы айлабұйымдар мен бақылау-өлшеу аспабын пайдалану қағидаларын; </w:t>
      </w:r>
    </w:p>
    <w:bookmarkEnd w:id="6321"/>
    <w:bookmarkStart w:name="z6342" w:id="6322"/>
    <w:p>
      <w:pPr>
        <w:spacing w:after="0"/>
        <w:ind w:left="0"/>
        <w:jc w:val="both"/>
      </w:pPr>
      <w:r>
        <w:rPr>
          <w:rFonts w:ascii="Times New Roman"/>
          <w:b w:val="false"/>
          <w:i w:val="false"/>
          <w:color w:val="000000"/>
          <w:sz w:val="28"/>
        </w:rPr>
        <w:t>
      материалдардың түрлерін және ұсақталған материалдарға қойылатын талаптарды.</w:t>
      </w:r>
    </w:p>
    <w:bookmarkEnd w:id="6322"/>
    <w:bookmarkStart w:name="z6343" w:id="6323"/>
    <w:p>
      <w:pPr>
        <w:spacing w:after="0"/>
        <w:ind w:left="0"/>
        <w:jc w:val="left"/>
      </w:pPr>
      <w:r>
        <w:rPr>
          <w:rFonts w:ascii="Times New Roman"/>
          <w:b/>
          <w:i w:val="false"/>
          <w:color w:val="000000"/>
        </w:rPr>
        <w:t xml:space="preserve"> 44-параграф. Электр көмір өндірісіндегі ұсатушы, 3-разряд</w:t>
      </w:r>
    </w:p>
    <w:bookmarkEnd w:id="6323"/>
    <w:bookmarkStart w:name="z6344" w:id="6324"/>
    <w:p>
      <w:pPr>
        <w:spacing w:after="0"/>
        <w:ind w:left="0"/>
        <w:jc w:val="both"/>
      </w:pPr>
      <w:r>
        <w:rPr>
          <w:rFonts w:ascii="Times New Roman"/>
          <w:b w:val="false"/>
          <w:i w:val="false"/>
          <w:color w:val="000000"/>
          <w:sz w:val="28"/>
        </w:rPr>
        <w:t>
      406. Жұмыс сипаттамасы:</w:t>
      </w:r>
    </w:p>
    <w:bookmarkEnd w:id="6324"/>
    <w:bookmarkStart w:name="z6345" w:id="6325"/>
    <w:p>
      <w:pPr>
        <w:spacing w:after="0"/>
        <w:ind w:left="0"/>
        <w:jc w:val="both"/>
      </w:pPr>
      <w:r>
        <w:rPr>
          <w:rFonts w:ascii="Times New Roman"/>
          <w:b w:val="false"/>
          <w:i w:val="false"/>
          <w:color w:val="000000"/>
          <w:sz w:val="28"/>
        </w:rPr>
        <w:t xml:space="preserve">
      көміртекті материалдар мен көмір массаларын ұсақтауыштар мен түрлі үлгідегі диірмендерде ұсақтау; </w:t>
      </w:r>
    </w:p>
    <w:bookmarkEnd w:id="6325"/>
    <w:bookmarkStart w:name="z6346" w:id="6326"/>
    <w:p>
      <w:pPr>
        <w:spacing w:after="0"/>
        <w:ind w:left="0"/>
        <w:jc w:val="both"/>
      </w:pPr>
      <w:r>
        <w:rPr>
          <w:rFonts w:ascii="Times New Roman"/>
          <w:b w:val="false"/>
          <w:i w:val="false"/>
          <w:color w:val="000000"/>
          <w:sz w:val="28"/>
        </w:rPr>
        <w:t>
      материалдар мен массаларды дайындау және белгіленген деңгейге дейін салу;</w:t>
      </w:r>
    </w:p>
    <w:bookmarkEnd w:id="6326"/>
    <w:bookmarkStart w:name="z6347" w:id="6327"/>
    <w:p>
      <w:pPr>
        <w:spacing w:after="0"/>
        <w:ind w:left="0"/>
        <w:jc w:val="both"/>
      </w:pPr>
      <w:r>
        <w:rPr>
          <w:rFonts w:ascii="Times New Roman"/>
          <w:b w:val="false"/>
          <w:i w:val="false"/>
          <w:color w:val="000000"/>
          <w:sz w:val="28"/>
        </w:rPr>
        <w:t xml:space="preserve">
      материалдар мен массаларды гранулометриялық құрамға дейін ұсақтау; </w:t>
      </w:r>
    </w:p>
    <w:bookmarkEnd w:id="6327"/>
    <w:bookmarkStart w:name="z6348" w:id="6328"/>
    <w:p>
      <w:pPr>
        <w:spacing w:after="0"/>
        <w:ind w:left="0"/>
        <w:jc w:val="both"/>
      </w:pPr>
      <w:r>
        <w:rPr>
          <w:rFonts w:ascii="Times New Roman"/>
          <w:b w:val="false"/>
          <w:i w:val="false"/>
          <w:color w:val="000000"/>
          <w:sz w:val="28"/>
        </w:rPr>
        <w:t>
      ұсақталған материалдар мен массаларды түсіріп алу, көтеру-түсіру механизмдерінің көмегіңмен тасымалдау және буып-түю, таңбалау;</w:t>
      </w:r>
    </w:p>
    <w:bookmarkEnd w:id="6328"/>
    <w:bookmarkStart w:name="z6349" w:id="6329"/>
    <w:p>
      <w:pPr>
        <w:spacing w:after="0"/>
        <w:ind w:left="0"/>
        <w:jc w:val="both"/>
      </w:pPr>
      <w:r>
        <w:rPr>
          <w:rFonts w:ascii="Times New Roman"/>
          <w:b w:val="false"/>
          <w:i w:val="false"/>
          <w:color w:val="000000"/>
          <w:sz w:val="28"/>
        </w:rPr>
        <w:t>
      електерді іріктеу және орнату;</w:t>
      </w:r>
    </w:p>
    <w:bookmarkEnd w:id="6329"/>
    <w:bookmarkStart w:name="z6350" w:id="6330"/>
    <w:p>
      <w:pPr>
        <w:spacing w:after="0"/>
        <w:ind w:left="0"/>
        <w:jc w:val="both"/>
      </w:pPr>
      <w:r>
        <w:rPr>
          <w:rFonts w:ascii="Times New Roman"/>
          <w:b w:val="false"/>
          <w:i w:val="false"/>
          <w:color w:val="000000"/>
          <w:sz w:val="28"/>
        </w:rPr>
        <w:t>
      қызмет көрсететін жабдықты баптау.</w:t>
      </w:r>
    </w:p>
    <w:bookmarkEnd w:id="6330"/>
    <w:bookmarkStart w:name="z6351" w:id="6331"/>
    <w:p>
      <w:pPr>
        <w:spacing w:after="0"/>
        <w:ind w:left="0"/>
        <w:jc w:val="both"/>
      </w:pPr>
      <w:r>
        <w:rPr>
          <w:rFonts w:ascii="Times New Roman"/>
          <w:b w:val="false"/>
          <w:i w:val="false"/>
          <w:color w:val="000000"/>
          <w:sz w:val="28"/>
        </w:rPr>
        <w:t xml:space="preserve">
      407. Білуге тиіс: </w:t>
      </w:r>
    </w:p>
    <w:bookmarkEnd w:id="6331"/>
    <w:bookmarkStart w:name="z6352" w:id="6332"/>
    <w:p>
      <w:pPr>
        <w:spacing w:after="0"/>
        <w:ind w:left="0"/>
        <w:jc w:val="both"/>
      </w:pPr>
      <w:r>
        <w:rPr>
          <w:rFonts w:ascii="Times New Roman"/>
          <w:b w:val="false"/>
          <w:i w:val="false"/>
          <w:color w:val="000000"/>
          <w:sz w:val="28"/>
        </w:rPr>
        <w:t xml:space="preserve">
      ұсақтауыштар мен диірмендердің, көтеру-түсіру механизмдерінің атауы мен нысанын, пайдалану қағидаларын; </w:t>
      </w:r>
    </w:p>
    <w:bookmarkEnd w:id="6332"/>
    <w:bookmarkStart w:name="z6353" w:id="6333"/>
    <w:p>
      <w:pPr>
        <w:spacing w:after="0"/>
        <w:ind w:left="0"/>
        <w:jc w:val="both"/>
      </w:pPr>
      <w:r>
        <w:rPr>
          <w:rFonts w:ascii="Times New Roman"/>
          <w:b w:val="false"/>
          <w:i w:val="false"/>
          <w:color w:val="000000"/>
          <w:sz w:val="28"/>
        </w:rPr>
        <w:t xml:space="preserve">
      тарту тонинасын реттеу әдістерін; </w:t>
      </w:r>
    </w:p>
    <w:bookmarkEnd w:id="6333"/>
    <w:bookmarkStart w:name="z6354" w:id="6334"/>
    <w:p>
      <w:pPr>
        <w:spacing w:after="0"/>
        <w:ind w:left="0"/>
        <w:jc w:val="both"/>
      </w:pPr>
      <w:r>
        <w:rPr>
          <w:rFonts w:ascii="Times New Roman"/>
          <w:b w:val="false"/>
          <w:i w:val="false"/>
          <w:color w:val="000000"/>
          <w:sz w:val="28"/>
        </w:rPr>
        <w:t xml:space="preserve">
      өңделетін көміртекті материалдардың нысаны мен қасиеттерін және талап етілетін ұсақтау дәрежесін; </w:t>
      </w:r>
    </w:p>
    <w:bookmarkEnd w:id="6334"/>
    <w:bookmarkStart w:name="z6355" w:id="6335"/>
    <w:p>
      <w:pPr>
        <w:spacing w:after="0"/>
        <w:ind w:left="0"/>
        <w:jc w:val="both"/>
      </w:pPr>
      <w:r>
        <w:rPr>
          <w:rFonts w:ascii="Times New Roman"/>
          <w:b w:val="false"/>
          <w:i w:val="false"/>
          <w:color w:val="000000"/>
          <w:sz w:val="28"/>
        </w:rPr>
        <w:t>
      тасымалдау, буып-түю және таңбалау тәсілдерін.</w:t>
      </w:r>
    </w:p>
    <w:bookmarkEnd w:id="6335"/>
    <w:bookmarkStart w:name="z6356" w:id="6336"/>
    <w:p>
      <w:pPr>
        <w:spacing w:after="0"/>
        <w:ind w:left="0"/>
        <w:jc w:val="left"/>
      </w:pPr>
      <w:r>
        <w:rPr>
          <w:rFonts w:ascii="Times New Roman"/>
          <w:b/>
          <w:i w:val="false"/>
          <w:color w:val="000000"/>
        </w:rPr>
        <w:t xml:space="preserve"> 45-параграф. Электр щетка өндірісіндегі тығындаушы, 2-разряд</w:t>
      </w:r>
    </w:p>
    <w:bookmarkEnd w:id="6336"/>
    <w:bookmarkStart w:name="z6357" w:id="6337"/>
    <w:p>
      <w:pPr>
        <w:spacing w:after="0"/>
        <w:ind w:left="0"/>
        <w:jc w:val="both"/>
      </w:pPr>
      <w:r>
        <w:rPr>
          <w:rFonts w:ascii="Times New Roman"/>
          <w:b w:val="false"/>
          <w:i w:val="false"/>
          <w:color w:val="000000"/>
          <w:sz w:val="28"/>
        </w:rPr>
        <w:t xml:space="preserve">
      408. Жұмыс сипаттамасы: </w:t>
      </w:r>
    </w:p>
    <w:bookmarkEnd w:id="6337"/>
    <w:bookmarkStart w:name="z6358" w:id="6338"/>
    <w:p>
      <w:pPr>
        <w:spacing w:after="0"/>
        <w:ind w:left="0"/>
        <w:jc w:val="both"/>
      </w:pPr>
      <w:r>
        <w:rPr>
          <w:rFonts w:ascii="Times New Roman"/>
          <w:b w:val="false"/>
          <w:i w:val="false"/>
          <w:color w:val="000000"/>
          <w:sz w:val="28"/>
        </w:rPr>
        <w:t xml:space="preserve">
      сымды әртүрлі маркадағы және пішіндегі электр щеткаға арнаулы құрылғы көмегімен сіңіру; </w:t>
      </w:r>
    </w:p>
    <w:bookmarkEnd w:id="6338"/>
    <w:bookmarkStart w:name="z6359" w:id="6339"/>
    <w:p>
      <w:pPr>
        <w:spacing w:after="0"/>
        <w:ind w:left="0"/>
        <w:jc w:val="both"/>
      </w:pPr>
      <w:r>
        <w:rPr>
          <w:rFonts w:ascii="Times New Roman"/>
          <w:b w:val="false"/>
          <w:i w:val="false"/>
          <w:color w:val="000000"/>
          <w:sz w:val="28"/>
        </w:rPr>
        <w:t>
      арнаулы құрылғыларды бұйымның талап етілетін мөлшері мен ішіне дайындау және баптау;</w:t>
      </w:r>
    </w:p>
    <w:bookmarkEnd w:id="6339"/>
    <w:bookmarkStart w:name="z6360" w:id="6340"/>
    <w:p>
      <w:pPr>
        <w:spacing w:after="0"/>
        <w:ind w:left="0"/>
        <w:jc w:val="both"/>
      </w:pPr>
      <w:r>
        <w:rPr>
          <w:rFonts w:ascii="Times New Roman"/>
          <w:b w:val="false"/>
          <w:i w:val="false"/>
          <w:color w:val="000000"/>
          <w:sz w:val="28"/>
        </w:rPr>
        <w:t xml:space="preserve">
      тығын ұнтағын гранулометриялық құрамы бойынша іріктеу және оны ауыстыру; </w:t>
      </w:r>
    </w:p>
    <w:bookmarkEnd w:id="6340"/>
    <w:bookmarkStart w:name="z6361" w:id="6341"/>
    <w:p>
      <w:pPr>
        <w:spacing w:after="0"/>
        <w:ind w:left="0"/>
        <w:jc w:val="both"/>
      </w:pPr>
      <w:r>
        <w:rPr>
          <w:rFonts w:ascii="Times New Roman"/>
          <w:b w:val="false"/>
          <w:i w:val="false"/>
          <w:color w:val="000000"/>
          <w:sz w:val="28"/>
        </w:rPr>
        <w:t xml:space="preserve">
      бұйымның жарамдылығын сымына қарай анықтау. </w:t>
      </w:r>
    </w:p>
    <w:bookmarkEnd w:id="6341"/>
    <w:bookmarkStart w:name="z6362" w:id="6342"/>
    <w:p>
      <w:pPr>
        <w:spacing w:after="0"/>
        <w:ind w:left="0"/>
        <w:jc w:val="both"/>
      </w:pPr>
      <w:r>
        <w:rPr>
          <w:rFonts w:ascii="Times New Roman"/>
          <w:b w:val="false"/>
          <w:i w:val="false"/>
          <w:color w:val="000000"/>
          <w:sz w:val="28"/>
        </w:rPr>
        <w:t xml:space="preserve">
      409. Білуге тиіс: </w:t>
      </w:r>
    </w:p>
    <w:bookmarkEnd w:id="6342"/>
    <w:bookmarkStart w:name="z6363" w:id="6343"/>
    <w:p>
      <w:pPr>
        <w:spacing w:after="0"/>
        <w:ind w:left="0"/>
        <w:jc w:val="both"/>
      </w:pPr>
      <w:r>
        <w:rPr>
          <w:rFonts w:ascii="Times New Roman"/>
          <w:b w:val="false"/>
          <w:i w:val="false"/>
          <w:color w:val="000000"/>
          <w:sz w:val="28"/>
        </w:rPr>
        <w:t xml:space="preserve">
      арнаулы құрылғының нысанын, пайдалану қағидаларын және оны баптау тәсілдерін; </w:t>
      </w:r>
    </w:p>
    <w:bookmarkEnd w:id="6343"/>
    <w:bookmarkStart w:name="z6364" w:id="6344"/>
    <w:p>
      <w:pPr>
        <w:spacing w:after="0"/>
        <w:ind w:left="0"/>
        <w:jc w:val="both"/>
      </w:pPr>
      <w:r>
        <w:rPr>
          <w:rFonts w:ascii="Times New Roman"/>
          <w:b w:val="false"/>
          <w:i w:val="false"/>
          <w:color w:val="000000"/>
          <w:sz w:val="28"/>
        </w:rPr>
        <w:t xml:space="preserve">
      бұйымды тығындау тәсілдерін, электр щетканың маркасын, мөлшері мен пішінін; </w:t>
      </w:r>
    </w:p>
    <w:bookmarkEnd w:id="6344"/>
    <w:bookmarkStart w:name="z6365" w:id="6345"/>
    <w:p>
      <w:pPr>
        <w:spacing w:after="0"/>
        <w:ind w:left="0"/>
        <w:jc w:val="both"/>
      </w:pPr>
      <w:r>
        <w:rPr>
          <w:rFonts w:ascii="Times New Roman"/>
          <w:b w:val="false"/>
          <w:i w:val="false"/>
          <w:color w:val="000000"/>
          <w:sz w:val="28"/>
        </w:rPr>
        <w:t>
      брак түрлерін.</w:t>
      </w:r>
    </w:p>
    <w:bookmarkEnd w:id="6345"/>
    <w:bookmarkStart w:name="z6366" w:id="6346"/>
    <w:p>
      <w:pPr>
        <w:spacing w:after="0"/>
        <w:ind w:left="0"/>
        <w:jc w:val="left"/>
      </w:pPr>
      <w:r>
        <w:rPr>
          <w:rFonts w:ascii="Times New Roman"/>
          <w:b/>
          <w:i w:val="false"/>
          <w:color w:val="000000"/>
        </w:rPr>
        <w:t xml:space="preserve"> 46-параграф. Электр щетка өндірісіндегі тығындаушы, 3-разряд</w:t>
      </w:r>
    </w:p>
    <w:bookmarkEnd w:id="6346"/>
    <w:bookmarkStart w:name="z6367" w:id="6347"/>
    <w:p>
      <w:pPr>
        <w:spacing w:after="0"/>
        <w:ind w:left="0"/>
        <w:jc w:val="both"/>
      </w:pPr>
      <w:r>
        <w:rPr>
          <w:rFonts w:ascii="Times New Roman"/>
          <w:b w:val="false"/>
          <w:i w:val="false"/>
          <w:color w:val="000000"/>
          <w:sz w:val="28"/>
        </w:rPr>
        <w:t xml:space="preserve">
      410. Жұмыс сипаттамасы: </w:t>
      </w:r>
    </w:p>
    <w:bookmarkEnd w:id="6347"/>
    <w:bookmarkStart w:name="z6368" w:id="6348"/>
    <w:p>
      <w:pPr>
        <w:spacing w:after="0"/>
        <w:ind w:left="0"/>
        <w:jc w:val="both"/>
      </w:pPr>
      <w:r>
        <w:rPr>
          <w:rFonts w:ascii="Times New Roman"/>
          <w:b w:val="false"/>
          <w:i w:val="false"/>
          <w:color w:val="000000"/>
          <w:sz w:val="28"/>
        </w:rPr>
        <w:t xml:space="preserve">
      сымды әртүрлі маркадағы және пішіндегі электр щеткаға жартылай автоматтарда сіңіру; </w:t>
      </w:r>
    </w:p>
    <w:bookmarkEnd w:id="6348"/>
    <w:bookmarkStart w:name="z6369" w:id="6349"/>
    <w:p>
      <w:pPr>
        <w:spacing w:after="0"/>
        <w:ind w:left="0"/>
        <w:jc w:val="both"/>
      </w:pPr>
      <w:r>
        <w:rPr>
          <w:rFonts w:ascii="Times New Roman"/>
          <w:b w:val="false"/>
          <w:i w:val="false"/>
          <w:color w:val="000000"/>
          <w:sz w:val="28"/>
        </w:rPr>
        <w:t xml:space="preserve">
      жартылай автоматты бұйымның бақыланатын параметрлері бойынша баптау; </w:t>
      </w:r>
    </w:p>
    <w:bookmarkEnd w:id="6349"/>
    <w:bookmarkStart w:name="z6370" w:id="6350"/>
    <w:p>
      <w:pPr>
        <w:spacing w:after="0"/>
        <w:ind w:left="0"/>
        <w:jc w:val="both"/>
      </w:pPr>
      <w:r>
        <w:rPr>
          <w:rFonts w:ascii="Times New Roman"/>
          <w:b w:val="false"/>
          <w:i w:val="false"/>
          <w:color w:val="000000"/>
          <w:sz w:val="28"/>
        </w:rPr>
        <w:t>
      тығын ұнтағының біркелкі берілуін және шпинделдің соғу санын реттеу;</w:t>
      </w:r>
    </w:p>
    <w:bookmarkEnd w:id="6350"/>
    <w:bookmarkStart w:name="z6371" w:id="6351"/>
    <w:p>
      <w:pPr>
        <w:spacing w:after="0"/>
        <w:ind w:left="0"/>
        <w:jc w:val="both"/>
      </w:pPr>
      <w:r>
        <w:rPr>
          <w:rFonts w:ascii="Times New Roman"/>
          <w:b w:val="false"/>
          <w:i w:val="false"/>
          <w:color w:val="000000"/>
          <w:sz w:val="28"/>
        </w:rPr>
        <w:t xml:space="preserve">
      бұйымдардың жарамдылығын ауыспалы электр қарсылығы мен щетка мен арматура арасындағы бекітпе беріктігіне қарай, бақылау-өлшеу аспаптарының көрсеткіштері бойынша анықтау. </w:t>
      </w:r>
    </w:p>
    <w:bookmarkEnd w:id="6351"/>
    <w:bookmarkStart w:name="z6372" w:id="6352"/>
    <w:p>
      <w:pPr>
        <w:spacing w:after="0"/>
        <w:ind w:left="0"/>
        <w:jc w:val="both"/>
      </w:pPr>
      <w:r>
        <w:rPr>
          <w:rFonts w:ascii="Times New Roman"/>
          <w:b w:val="false"/>
          <w:i w:val="false"/>
          <w:color w:val="000000"/>
          <w:sz w:val="28"/>
        </w:rPr>
        <w:t>
      411. Білуге тиіс:</w:t>
      </w:r>
    </w:p>
    <w:bookmarkEnd w:id="6352"/>
    <w:bookmarkStart w:name="z6373" w:id="6353"/>
    <w:p>
      <w:pPr>
        <w:spacing w:after="0"/>
        <w:ind w:left="0"/>
        <w:jc w:val="both"/>
      </w:pPr>
      <w:r>
        <w:rPr>
          <w:rFonts w:ascii="Times New Roman"/>
          <w:b w:val="false"/>
          <w:i w:val="false"/>
          <w:color w:val="000000"/>
          <w:sz w:val="28"/>
        </w:rPr>
        <w:t xml:space="preserve">
      жартылай автоматтардың құрылысын, жұмыс қағидатын және баптау тәсілдерін; </w:t>
      </w:r>
    </w:p>
    <w:bookmarkEnd w:id="6353"/>
    <w:bookmarkStart w:name="z6374" w:id="6354"/>
    <w:p>
      <w:pPr>
        <w:spacing w:after="0"/>
        <w:ind w:left="0"/>
        <w:jc w:val="both"/>
      </w:pPr>
      <w:r>
        <w:rPr>
          <w:rFonts w:ascii="Times New Roman"/>
          <w:b w:val="false"/>
          <w:i w:val="false"/>
          <w:color w:val="000000"/>
          <w:sz w:val="28"/>
        </w:rPr>
        <w:t xml:space="preserve">
      бақылау-өлшеу аспаптарын пайдалану қағидаларын; </w:t>
      </w:r>
    </w:p>
    <w:bookmarkEnd w:id="6354"/>
    <w:bookmarkStart w:name="z6375" w:id="6355"/>
    <w:p>
      <w:pPr>
        <w:spacing w:after="0"/>
        <w:ind w:left="0"/>
        <w:jc w:val="both"/>
      </w:pPr>
      <w:r>
        <w:rPr>
          <w:rFonts w:ascii="Times New Roman"/>
          <w:b w:val="false"/>
          <w:i w:val="false"/>
          <w:color w:val="000000"/>
          <w:sz w:val="28"/>
        </w:rPr>
        <w:t xml:space="preserve">
      бұйымды тығындау тәсілдерін; </w:t>
      </w:r>
    </w:p>
    <w:bookmarkEnd w:id="6355"/>
    <w:bookmarkStart w:name="z6376" w:id="6356"/>
    <w:p>
      <w:pPr>
        <w:spacing w:after="0"/>
        <w:ind w:left="0"/>
        <w:jc w:val="both"/>
      </w:pPr>
      <w:r>
        <w:rPr>
          <w:rFonts w:ascii="Times New Roman"/>
          <w:b w:val="false"/>
          <w:i w:val="false"/>
          <w:color w:val="000000"/>
          <w:sz w:val="28"/>
        </w:rPr>
        <w:t xml:space="preserve">
      мемлекеттік стандарттар мен техникалық шарттар бойынша электр щетканың техникалық сипаттамасын, ықтимал ақауларды және оларды жою тәсілдерін. </w:t>
      </w:r>
    </w:p>
    <w:bookmarkEnd w:id="6356"/>
    <w:bookmarkStart w:name="z6377" w:id="6357"/>
    <w:p>
      <w:pPr>
        <w:spacing w:after="0"/>
        <w:ind w:left="0"/>
        <w:jc w:val="left"/>
      </w:pPr>
      <w:r>
        <w:rPr>
          <w:rFonts w:ascii="Times New Roman"/>
          <w:b/>
          <w:i w:val="false"/>
          <w:color w:val="000000"/>
        </w:rPr>
        <w:t xml:space="preserve"> 5-тарау. Кабель өндірісінің разрядтары бойынша жұмысшы кәсіптерінің тарифтік-біліктілік сипаттамалары</w:t>
      </w:r>
    </w:p>
    <w:bookmarkEnd w:id="6357"/>
    <w:bookmarkStart w:name="z6378" w:id="6358"/>
    <w:p>
      <w:pPr>
        <w:spacing w:after="0"/>
        <w:ind w:left="0"/>
        <w:jc w:val="left"/>
      </w:pPr>
      <w:r>
        <w:rPr>
          <w:rFonts w:ascii="Times New Roman"/>
          <w:b/>
          <w:i w:val="false"/>
          <w:color w:val="000000"/>
        </w:rPr>
        <w:t xml:space="preserve"> 1-параграф. Байланыс кабельдері элементтерін ширатушы-оқшаулаушы, 3-разряд</w:t>
      </w:r>
    </w:p>
    <w:bookmarkEnd w:id="6358"/>
    <w:bookmarkStart w:name="z6379" w:id="6359"/>
    <w:p>
      <w:pPr>
        <w:spacing w:after="0"/>
        <w:ind w:left="0"/>
        <w:jc w:val="both"/>
      </w:pPr>
      <w:r>
        <w:rPr>
          <w:rFonts w:ascii="Times New Roman"/>
          <w:b w:val="false"/>
          <w:i w:val="false"/>
          <w:color w:val="000000"/>
          <w:sz w:val="28"/>
        </w:rPr>
        <w:t xml:space="preserve">
      412. Жұмыс сипаттамасы: </w:t>
      </w:r>
    </w:p>
    <w:bookmarkEnd w:id="6359"/>
    <w:bookmarkStart w:name="z6380" w:id="6360"/>
    <w:p>
      <w:pPr>
        <w:spacing w:after="0"/>
        <w:ind w:left="0"/>
        <w:jc w:val="both"/>
      </w:pPr>
      <w:r>
        <w:rPr>
          <w:rFonts w:ascii="Times New Roman"/>
          <w:b w:val="false"/>
          <w:i w:val="false"/>
          <w:color w:val="000000"/>
          <w:sz w:val="28"/>
        </w:rPr>
        <w:t>
      алыс байланыс кабельдері, телефон кордельді кабельдердің элементтерін құрамалы оқшаулау машиналарында бу және төрттік ширату машинасында ширату, оқшаулау;</w:t>
      </w:r>
    </w:p>
    <w:bookmarkEnd w:id="6360"/>
    <w:bookmarkStart w:name="z6381" w:id="6361"/>
    <w:p>
      <w:pPr>
        <w:spacing w:after="0"/>
        <w:ind w:left="0"/>
        <w:jc w:val="both"/>
      </w:pPr>
      <w:r>
        <w:rPr>
          <w:rFonts w:ascii="Times New Roman"/>
          <w:b w:val="false"/>
          <w:i w:val="false"/>
          <w:color w:val="000000"/>
          <w:sz w:val="28"/>
        </w:rPr>
        <w:t xml:space="preserve">
      қабылдау барабандарын, ауыспалы тісті дөңгелектерді, оқшаулаушы материалдармен бобиндерді және оқшаулаушы желілі және мыс сымды катушкаларды іріктеу, орнату және ауыстыру; </w:t>
      </w:r>
    </w:p>
    <w:bookmarkEnd w:id="6361"/>
    <w:bookmarkStart w:name="z6382" w:id="6362"/>
    <w:p>
      <w:pPr>
        <w:spacing w:after="0"/>
        <w:ind w:left="0"/>
        <w:jc w:val="both"/>
      </w:pPr>
      <w:r>
        <w:rPr>
          <w:rFonts w:ascii="Times New Roman"/>
          <w:b w:val="false"/>
          <w:i w:val="false"/>
          <w:color w:val="000000"/>
          <w:sz w:val="28"/>
        </w:rPr>
        <w:t>
      кабель элементтерін машина тораптарына жүйелі толтыру;</w:t>
      </w:r>
    </w:p>
    <w:bookmarkEnd w:id="6362"/>
    <w:bookmarkStart w:name="z6383" w:id="6363"/>
    <w:p>
      <w:pPr>
        <w:spacing w:after="0"/>
        <w:ind w:left="0"/>
        <w:jc w:val="both"/>
      </w:pPr>
      <w:r>
        <w:rPr>
          <w:rFonts w:ascii="Times New Roman"/>
          <w:b w:val="false"/>
          <w:i w:val="false"/>
          <w:color w:val="000000"/>
          <w:sz w:val="28"/>
        </w:rPr>
        <w:t>
      фрикционды тежегіштердің көмегімен ширатылған желілердің созылуын реттеу;</w:t>
      </w:r>
    </w:p>
    <w:bookmarkEnd w:id="6363"/>
    <w:bookmarkStart w:name="z6384" w:id="6364"/>
    <w:p>
      <w:pPr>
        <w:spacing w:after="0"/>
        <w:ind w:left="0"/>
        <w:jc w:val="both"/>
      </w:pPr>
      <w:r>
        <w:rPr>
          <w:rFonts w:ascii="Times New Roman"/>
          <w:b w:val="false"/>
          <w:i w:val="false"/>
          <w:color w:val="000000"/>
          <w:sz w:val="28"/>
        </w:rPr>
        <w:t>
      ширатылған элементтердің қабылдағыш барабанға біркелкі қалануын қадағалау;</w:t>
      </w:r>
    </w:p>
    <w:bookmarkEnd w:id="6364"/>
    <w:bookmarkStart w:name="z6385" w:id="6365"/>
    <w:p>
      <w:pPr>
        <w:spacing w:after="0"/>
        <w:ind w:left="0"/>
        <w:jc w:val="both"/>
      </w:pPr>
      <w:r>
        <w:rPr>
          <w:rFonts w:ascii="Times New Roman"/>
          <w:b w:val="false"/>
          <w:i w:val="false"/>
          <w:color w:val="000000"/>
          <w:sz w:val="28"/>
        </w:rPr>
        <w:t>
      кабель элементтерінің ширатылу барысын бақылау-өлшеу аспабымен бақылау;</w:t>
      </w:r>
    </w:p>
    <w:bookmarkEnd w:id="6365"/>
    <w:bookmarkStart w:name="z6386" w:id="6366"/>
    <w:p>
      <w:pPr>
        <w:spacing w:after="0"/>
        <w:ind w:left="0"/>
        <w:jc w:val="both"/>
      </w:pPr>
      <w:r>
        <w:rPr>
          <w:rFonts w:ascii="Times New Roman"/>
          <w:b w:val="false"/>
          <w:i w:val="false"/>
          <w:color w:val="000000"/>
          <w:sz w:val="28"/>
        </w:rPr>
        <w:t>
      сым ұштарын пісіру аппаратында ұзарту;</w:t>
      </w:r>
    </w:p>
    <w:bookmarkEnd w:id="6366"/>
    <w:bookmarkStart w:name="z6387" w:id="6367"/>
    <w:p>
      <w:pPr>
        <w:spacing w:after="0"/>
        <w:ind w:left="0"/>
        <w:jc w:val="both"/>
      </w:pPr>
      <w:r>
        <w:rPr>
          <w:rFonts w:ascii="Times New Roman"/>
          <w:b w:val="false"/>
          <w:i w:val="false"/>
          <w:color w:val="000000"/>
          <w:sz w:val="28"/>
        </w:rPr>
        <w:t>
      оқшаулаудың жарамсыз жерлерін жою;</w:t>
      </w:r>
    </w:p>
    <w:bookmarkEnd w:id="6367"/>
    <w:bookmarkStart w:name="z6388" w:id="6368"/>
    <w:p>
      <w:pPr>
        <w:spacing w:after="0"/>
        <w:ind w:left="0"/>
        <w:jc w:val="both"/>
      </w:pPr>
      <w:r>
        <w:rPr>
          <w:rFonts w:ascii="Times New Roman"/>
          <w:b w:val="false"/>
          <w:i w:val="false"/>
          <w:color w:val="000000"/>
          <w:sz w:val="28"/>
        </w:rPr>
        <w:t>
      жабдықты баптау және жөндеуге қатысу;</w:t>
      </w:r>
    </w:p>
    <w:bookmarkEnd w:id="6368"/>
    <w:bookmarkStart w:name="z6389" w:id="6369"/>
    <w:p>
      <w:pPr>
        <w:spacing w:after="0"/>
        <w:ind w:left="0"/>
        <w:jc w:val="both"/>
      </w:pPr>
      <w:r>
        <w:rPr>
          <w:rFonts w:ascii="Times New Roman"/>
          <w:b w:val="false"/>
          <w:i w:val="false"/>
          <w:color w:val="000000"/>
          <w:sz w:val="28"/>
        </w:rPr>
        <w:t xml:space="preserve">
      ілеспе құжаттаманы толтыру. </w:t>
      </w:r>
    </w:p>
    <w:bookmarkEnd w:id="6369"/>
    <w:bookmarkStart w:name="z6390" w:id="6370"/>
    <w:p>
      <w:pPr>
        <w:spacing w:after="0"/>
        <w:ind w:left="0"/>
        <w:jc w:val="both"/>
      </w:pPr>
      <w:r>
        <w:rPr>
          <w:rFonts w:ascii="Times New Roman"/>
          <w:b w:val="false"/>
          <w:i w:val="false"/>
          <w:color w:val="000000"/>
          <w:sz w:val="28"/>
        </w:rPr>
        <w:t xml:space="preserve">
      413. Білуге тиіс: </w:t>
      </w:r>
    </w:p>
    <w:bookmarkEnd w:id="6370"/>
    <w:bookmarkStart w:name="z6391" w:id="6371"/>
    <w:p>
      <w:pPr>
        <w:spacing w:after="0"/>
        <w:ind w:left="0"/>
        <w:jc w:val="both"/>
      </w:pPr>
      <w:r>
        <w:rPr>
          <w:rFonts w:ascii="Times New Roman"/>
          <w:b w:val="false"/>
          <w:i w:val="false"/>
          <w:color w:val="000000"/>
          <w:sz w:val="28"/>
        </w:rPr>
        <w:t xml:space="preserve">
      құрама оқшаулау машиналарының, бу және төрттік ширататын машиналардың құрылысы және қолдану қағидатын; </w:t>
      </w:r>
    </w:p>
    <w:bookmarkEnd w:id="6371"/>
    <w:bookmarkStart w:name="z6392" w:id="6372"/>
    <w:p>
      <w:pPr>
        <w:spacing w:after="0"/>
        <w:ind w:left="0"/>
        <w:jc w:val="both"/>
      </w:pPr>
      <w:r>
        <w:rPr>
          <w:rFonts w:ascii="Times New Roman"/>
          <w:b w:val="false"/>
          <w:i w:val="false"/>
          <w:color w:val="000000"/>
          <w:sz w:val="28"/>
        </w:rPr>
        <w:t xml:space="preserve">
      кабель элементтерінің конструкциясын; </w:t>
      </w:r>
    </w:p>
    <w:bookmarkEnd w:id="6372"/>
    <w:bookmarkStart w:name="z6393" w:id="6373"/>
    <w:p>
      <w:pPr>
        <w:spacing w:after="0"/>
        <w:ind w:left="0"/>
        <w:jc w:val="both"/>
      </w:pPr>
      <w:r>
        <w:rPr>
          <w:rFonts w:ascii="Times New Roman"/>
          <w:b w:val="false"/>
          <w:i w:val="false"/>
          <w:color w:val="000000"/>
          <w:sz w:val="28"/>
        </w:rPr>
        <w:t xml:space="preserve">
      бақылау-өлшеу аспабын пайдалану қағидаларын; </w:t>
      </w:r>
    </w:p>
    <w:bookmarkEnd w:id="6373"/>
    <w:bookmarkStart w:name="z6394" w:id="6374"/>
    <w:p>
      <w:pPr>
        <w:spacing w:after="0"/>
        <w:ind w:left="0"/>
        <w:jc w:val="both"/>
      </w:pPr>
      <w:r>
        <w:rPr>
          <w:rFonts w:ascii="Times New Roman"/>
          <w:b w:val="false"/>
          <w:i w:val="false"/>
          <w:color w:val="000000"/>
          <w:sz w:val="28"/>
        </w:rPr>
        <w:t xml:space="preserve">
      пісіру аппаратын пайдалану қағидаларын; </w:t>
      </w:r>
    </w:p>
    <w:bookmarkEnd w:id="6374"/>
    <w:bookmarkStart w:name="z6395" w:id="6375"/>
    <w:p>
      <w:pPr>
        <w:spacing w:after="0"/>
        <w:ind w:left="0"/>
        <w:jc w:val="both"/>
      </w:pPr>
      <w:r>
        <w:rPr>
          <w:rFonts w:ascii="Times New Roman"/>
          <w:b w:val="false"/>
          <w:i w:val="false"/>
          <w:color w:val="000000"/>
          <w:sz w:val="28"/>
        </w:rPr>
        <w:t xml:space="preserve">
      оқшаулау материалдарына қойылатын талаптарды; </w:t>
      </w:r>
    </w:p>
    <w:bookmarkEnd w:id="6375"/>
    <w:bookmarkStart w:name="z6396" w:id="6376"/>
    <w:p>
      <w:pPr>
        <w:spacing w:after="0"/>
        <w:ind w:left="0"/>
        <w:jc w:val="both"/>
      </w:pPr>
      <w:r>
        <w:rPr>
          <w:rFonts w:ascii="Times New Roman"/>
          <w:b w:val="false"/>
          <w:i w:val="false"/>
          <w:color w:val="000000"/>
          <w:sz w:val="28"/>
        </w:rPr>
        <w:t xml:space="preserve">
      ақаудың негізгі түрлерін, оларды болдырмау және жоюды. </w:t>
      </w:r>
    </w:p>
    <w:bookmarkEnd w:id="6376"/>
    <w:bookmarkStart w:name="z6397" w:id="6377"/>
    <w:p>
      <w:pPr>
        <w:spacing w:after="0"/>
        <w:ind w:left="0"/>
        <w:jc w:val="left"/>
      </w:pPr>
      <w:r>
        <w:rPr>
          <w:rFonts w:ascii="Times New Roman"/>
          <w:b/>
          <w:i w:val="false"/>
          <w:color w:val="000000"/>
        </w:rPr>
        <w:t xml:space="preserve"> 2-параграф. Байланыс кабельдері элементтерін ширатушы-оқшаулаушы, 4-разряд</w:t>
      </w:r>
    </w:p>
    <w:bookmarkEnd w:id="6377"/>
    <w:bookmarkStart w:name="z6398" w:id="6378"/>
    <w:p>
      <w:pPr>
        <w:spacing w:after="0"/>
        <w:ind w:left="0"/>
        <w:jc w:val="both"/>
      </w:pPr>
      <w:r>
        <w:rPr>
          <w:rFonts w:ascii="Times New Roman"/>
          <w:b w:val="false"/>
          <w:i w:val="false"/>
          <w:color w:val="000000"/>
          <w:sz w:val="28"/>
        </w:rPr>
        <w:t>
      414. Жұмыс сипаттамасы:</w:t>
      </w:r>
    </w:p>
    <w:bookmarkEnd w:id="6378"/>
    <w:bookmarkStart w:name="z6399" w:id="6379"/>
    <w:p>
      <w:pPr>
        <w:spacing w:after="0"/>
        <w:ind w:left="0"/>
        <w:jc w:val="both"/>
      </w:pPr>
      <w:r>
        <w:rPr>
          <w:rFonts w:ascii="Times New Roman"/>
          <w:b w:val="false"/>
          <w:i w:val="false"/>
          <w:color w:val="000000"/>
          <w:sz w:val="28"/>
        </w:rPr>
        <w:t xml:space="preserve">
      жоғары жиіліктегі байланыс кабельдерінің элементтерін көлденең ширату автоматталған машиналарда ширату; </w:t>
      </w:r>
    </w:p>
    <w:bookmarkEnd w:id="6379"/>
    <w:bookmarkStart w:name="z6400" w:id="6380"/>
    <w:p>
      <w:pPr>
        <w:spacing w:after="0"/>
        <w:ind w:left="0"/>
        <w:jc w:val="both"/>
      </w:pPr>
      <w:r>
        <w:rPr>
          <w:rFonts w:ascii="Times New Roman"/>
          <w:b w:val="false"/>
          <w:i w:val="false"/>
          <w:color w:val="000000"/>
          <w:sz w:val="28"/>
        </w:rPr>
        <w:t xml:space="preserve">
      автоматты және қол құрылғыларының көмегімен желілік және оқшаулау материалдарымен катушкаларды орнату және ауыстыру. машина тораптарының жарамдылығын жұмыс басталар алдын тексеру; </w:t>
      </w:r>
    </w:p>
    <w:bookmarkEnd w:id="6380"/>
    <w:bookmarkStart w:name="z6401" w:id="6381"/>
    <w:p>
      <w:pPr>
        <w:spacing w:after="0"/>
        <w:ind w:left="0"/>
        <w:jc w:val="both"/>
      </w:pPr>
      <w:r>
        <w:rPr>
          <w:rFonts w:ascii="Times New Roman"/>
          <w:b w:val="false"/>
          <w:i w:val="false"/>
          <w:color w:val="000000"/>
          <w:sz w:val="28"/>
        </w:rPr>
        <w:t>
      технологиялық параметрлерді бақылау-өлшеу аспаптарының көрсеткіштері бойынша орнату және реттеу;</w:t>
      </w:r>
    </w:p>
    <w:bookmarkEnd w:id="6381"/>
    <w:bookmarkStart w:name="z6402" w:id="6382"/>
    <w:p>
      <w:pPr>
        <w:spacing w:after="0"/>
        <w:ind w:left="0"/>
        <w:jc w:val="both"/>
      </w:pPr>
      <w:r>
        <w:rPr>
          <w:rFonts w:ascii="Times New Roman"/>
          <w:b w:val="false"/>
          <w:i w:val="false"/>
          <w:color w:val="000000"/>
          <w:sz w:val="28"/>
        </w:rPr>
        <w:t>
      қабылдау барабандарында ширатылған желілерді таратуды созуды автоматты реттеу;</w:t>
      </w:r>
    </w:p>
    <w:bookmarkEnd w:id="6382"/>
    <w:bookmarkStart w:name="z6403" w:id="6383"/>
    <w:p>
      <w:pPr>
        <w:spacing w:after="0"/>
        <w:ind w:left="0"/>
        <w:jc w:val="both"/>
      </w:pPr>
      <w:r>
        <w:rPr>
          <w:rFonts w:ascii="Times New Roman"/>
          <w:b w:val="false"/>
          <w:i w:val="false"/>
          <w:color w:val="000000"/>
          <w:sz w:val="28"/>
        </w:rPr>
        <w:t xml:space="preserve">
      ширататын және жіберетін калибрлерді ауыстыру; </w:t>
      </w:r>
    </w:p>
    <w:bookmarkEnd w:id="6383"/>
    <w:bookmarkStart w:name="z6404" w:id="6384"/>
    <w:p>
      <w:pPr>
        <w:spacing w:after="0"/>
        <w:ind w:left="0"/>
        <w:jc w:val="both"/>
      </w:pPr>
      <w:r>
        <w:rPr>
          <w:rFonts w:ascii="Times New Roman"/>
          <w:b w:val="false"/>
          <w:i w:val="false"/>
          <w:color w:val="000000"/>
          <w:sz w:val="28"/>
        </w:rPr>
        <w:t xml:space="preserve">
      көлденең ширататын автоматталған машинаның жұмысын пультпен басқару. </w:t>
      </w:r>
    </w:p>
    <w:bookmarkEnd w:id="6384"/>
    <w:bookmarkStart w:name="z6405" w:id="6385"/>
    <w:p>
      <w:pPr>
        <w:spacing w:after="0"/>
        <w:ind w:left="0"/>
        <w:jc w:val="both"/>
      </w:pPr>
      <w:r>
        <w:rPr>
          <w:rFonts w:ascii="Times New Roman"/>
          <w:b w:val="false"/>
          <w:i w:val="false"/>
          <w:color w:val="000000"/>
          <w:sz w:val="28"/>
        </w:rPr>
        <w:t xml:space="preserve">
      415. Білуге тиіс: </w:t>
      </w:r>
    </w:p>
    <w:bookmarkEnd w:id="6385"/>
    <w:bookmarkStart w:name="z6406" w:id="6386"/>
    <w:p>
      <w:pPr>
        <w:spacing w:after="0"/>
        <w:ind w:left="0"/>
        <w:jc w:val="both"/>
      </w:pPr>
      <w:r>
        <w:rPr>
          <w:rFonts w:ascii="Times New Roman"/>
          <w:b w:val="false"/>
          <w:i w:val="false"/>
          <w:color w:val="000000"/>
          <w:sz w:val="28"/>
        </w:rPr>
        <w:t xml:space="preserve">
      көлденең автоматталған ширату машинасының кинематикалық схемасын; </w:t>
      </w:r>
    </w:p>
    <w:bookmarkEnd w:id="6386"/>
    <w:bookmarkStart w:name="z6407" w:id="6387"/>
    <w:p>
      <w:pPr>
        <w:spacing w:after="0"/>
        <w:ind w:left="0"/>
        <w:jc w:val="both"/>
      </w:pPr>
      <w:r>
        <w:rPr>
          <w:rFonts w:ascii="Times New Roman"/>
          <w:b w:val="false"/>
          <w:i w:val="false"/>
          <w:color w:val="000000"/>
          <w:sz w:val="28"/>
        </w:rPr>
        <w:t>
      барлық машина тораптары мен құрылғыларын баптау және өзара іс-әрекетін қамтамасыз ету тәсілдерін;</w:t>
      </w:r>
    </w:p>
    <w:bookmarkEnd w:id="6387"/>
    <w:bookmarkStart w:name="z6408" w:id="6388"/>
    <w:p>
      <w:pPr>
        <w:spacing w:after="0"/>
        <w:ind w:left="0"/>
        <w:jc w:val="both"/>
      </w:pPr>
      <w:r>
        <w:rPr>
          <w:rFonts w:ascii="Times New Roman"/>
          <w:b w:val="false"/>
          <w:i w:val="false"/>
          <w:color w:val="000000"/>
          <w:sz w:val="28"/>
        </w:rPr>
        <w:t xml:space="preserve">
      бақылау-өлшеу аспаптарының қызметі және қолданылуын; </w:t>
      </w:r>
    </w:p>
    <w:bookmarkEnd w:id="6388"/>
    <w:bookmarkStart w:name="z6409" w:id="6389"/>
    <w:p>
      <w:pPr>
        <w:spacing w:after="0"/>
        <w:ind w:left="0"/>
        <w:jc w:val="both"/>
      </w:pPr>
      <w:r>
        <w:rPr>
          <w:rFonts w:ascii="Times New Roman"/>
          <w:b w:val="false"/>
          <w:i w:val="false"/>
          <w:color w:val="000000"/>
          <w:sz w:val="28"/>
        </w:rPr>
        <w:t xml:space="preserve">
      даяр өнімге қойылатын талаптарды. </w:t>
      </w:r>
    </w:p>
    <w:bookmarkEnd w:id="6389"/>
    <w:bookmarkStart w:name="z6410" w:id="6390"/>
    <w:p>
      <w:pPr>
        <w:spacing w:after="0"/>
        <w:ind w:left="0"/>
        <w:jc w:val="left"/>
      </w:pPr>
      <w:r>
        <w:rPr>
          <w:rFonts w:ascii="Times New Roman"/>
          <w:b/>
          <w:i w:val="false"/>
          <w:color w:val="000000"/>
        </w:rPr>
        <w:t xml:space="preserve"> 3-параграф. Жгут иіруші, 2-разряд</w:t>
      </w:r>
    </w:p>
    <w:bookmarkEnd w:id="6390"/>
    <w:bookmarkStart w:name="z6411" w:id="6391"/>
    <w:p>
      <w:pPr>
        <w:spacing w:after="0"/>
        <w:ind w:left="0"/>
        <w:jc w:val="both"/>
      </w:pPr>
      <w:r>
        <w:rPr>
          <w:rFonts w:ascii="Times New Roman"/>
          <w:b w:val="false"/>
          <w:i w:val="false"/>
          <w:color w:val="000000"/>
          <w:sz w:val="28"/>
        </w:rPr>
        <w:t>
      416. Жұмыс сипаттамасы:</w:t>
      </w:r>
    </w:p>
    <w:bookmarkEnd w:id="6391"/>
    <w:bookmarkStart w:name="z6412" w:id="6392"/>
    <w:p>
      <w:pPr>
        <w:spacing w:after="0"/>
        <w:ind w:left="0"/>
        <w:jc w:val="both"/>
      </w:pPr>
      <w:r>
        <w:rPr>
          <w:rFonts w:ascii="Times New Roman"/>
          <w:b w:val="false"/>
          <w:i w:val="false"/>
          <w:color w:val="000000"/>
          <w:sz w:val="28"/>
        </w:rPr>
        <w:t>
      кабель қағаз немесе кендірдің түрлерінен жасалған жгутты көп жүрісті машинада иіру;</w:t>
      </w:r>
    </w:p>
    <w:bookmarkEnd w:id="6392"/>
    <w:bookmarkStart w:name="z6413" w:id="6393"/>
    <w:p>
      <w:pPr>
        <w:spacing w:after="0"/>
        <w:ind w:left="0"/>
        <w:jc w:val="both"/>
      </w:pPr>
      <w:r>
        <w:rPr>
          <w:rFonts w:ascii="Times New Roman"/>
          <w:b w:val="false"/>
          <w:i w:val="false"/>
          <w:color w:val="000000"/>
          <w:sz w:val="28"/>
        </w:rPr>
        <w:t xml:space="preserve">
      қағаз таспа домалақтарын орнату және ауыстыру. машина тораптарын кабельді қағаз немесе кендірмен толтыру; </w:t>
      </w:r>
    </w:p>
    <w:bookmarkEnd w:id="6393"/>
    <w:bookmarkStart w:name="z6414" w:id="6394"/>
    <w:p>
      <w:pPr>
        <w:spacing w:after="0"/>
        <w:ind w:left="0"/>
        <w:jc w:val="both"/>
      </w:pPr>
      <w:r>
        <w:rPr>
          <w:rFonts w:ascii="Times New Roman"/>
          <w:b w:val="false"/>
          <w:i w:val="false"/>
          <w:color w:val="000000"/>
          <w:sz w:val="28"/>
        </w:rPr>
        <w:t xml:space="preserve">
      калибрлерді іріктеу, орнату және ауыстыру; </w:t>
      </w:r>
    </w:p>
    <w:bookmarkEnd w:id="6394"/>
    <w:bookmarkStart w:name="z6415" w:id="6395"/>
    <w:p>
      <w:pPr>
        <w:spacing w:after="0"/>
        <w:ind w:left="0"/>
        <w:jc w:val="both"/>
      </w:pPr>
      <w:r>
        <w:rPr>
          <w:rFonts w:ascii="Times New Roman"/>
          <w:b w:val="false"/>
          <w:i w:val="false"/>
          <w:color w:val="000000"/>
          <w:sz w:val="28"/>
        </w:rPr>
        <w:t>
      жгутты иіру барысын реттеу;</w:t>
      </w:r>
    </w:p>
    <w:bookmarkEnd w:id="6395"/>
    <w:bookmarkStart w:name="z6416" w:id="6396"/>
    <w:p>
      <w:pPr>
        <w:spacing w:after="0"/>
        <w:ind w:left="0"/>
        <w:jc w:val="both"/>
      </w:pPr>
      <w:r>
        <w:rPr>
          <w:rFonts w:ascii="Times New Roman"/>
          <w:b w:val="false"/>
          <w:i w:val="false"/>
          <w:color w:val="000000"/>
          <w:sz w:val="28"/>
        </w:rPr>
        <w:t xml:space="preserve">
      қызмет көрсетілетін жабдықты баптау және оны жөндеуге қатысу. </w:t>
      </w:r>
    </w:p>
    <w:bookmarkEnd w:id="6396"/>
    <w:bookmarkStart w:name="z6417" w:id="6397"/>
    <w:p>
      <w:pPr>
        <w:spacing w:after="0"/>
        <w:ind w:left="0"/>
        <w:jc w:val="both"/>
      </w:pPr>
      <w:r>
        <w:rPr>
          <w:rFonts w:ascii="Times New Roman"/>
          <w:b w:val="false"/>
          <w:i w:val="false"/>
          <w:color w:val="000000"/>
          <w:sz w:val="28"/>
        </w:rPr>
        <w:t xml:space="preserve">
      417. Білуге тиіс: </w:t>
      </w:r>
    </w:p>
    <w:bookmarkEnd w:id="6397"/>
    <w:bookmarkStart w:name="z6418" w:id="6398"/>
    <w:p>
      <w:pPr>
        <w:spacing w:after="0"/>
        <w:ind w:left="0"/>
        <w:jc w:val="both"/>
      </w:pPr>
      <w:r>
        <w:rPr>
          <w:rFonts w:ascii="Times New Roman"/>
          <w:b w:val="false"/>
          <w:i w:val="false"/>
          <w:color w:val="000000"/>
          <w:sz w:val="28"/>
        </w:rPr>
        <w:t xml:space="preserve">
      қызмет көрсетілетін жабдықты қолдану қағидатын; </w:t>
      </w:r>
    </w:p>
    <w:bookmarkEnd w:id="6398"/>
    <w:bookmarkStart w:name="z6419" w:id="6399"/>
    <w:p>
      <w:pPr>
        <w:spacing w:after="0"/>
        <w:ind w:left="0"/>
        <w:jc w:val="both"/>
      </w:pPr>
      <w:r>
        <w:rPr>
          <w:rFonts w:ascii="Times New Roman"/>
          <w:b w:val="false"/>
          <w:i w:val="false"/>
          <w:color w:val="000000"/>
          <w:sz w:val="28"/>
        </w:rPr>
        <w:t xml:space="preserve">
      кабель қағаз маркаларын; </w:t>
      </w:r>
    </w:p>
    <w:bookmarkEnd w:id="6399"/>
    <w:bookmarkStart w:name="z6420" w:id="6400"/>
    <w:p>
      <w:pPr>
        <w:spacing w:after="0"/>
        <w:ind w:left="0"/>
        <w:jc w:val="both"/>
      </w:pPr>
      <w:r>
        <w:rPr>
          <w:rFonts w:ascii="Times New Roman"/>
          <w:b w:val="false"/>
          <w:i w:val="false"/>
          <w:color w:val="000000"/>
          <w:sz w:val="28"/>
        </w:rPr>
        <w:t xml:space="preserve">
      жгутты иіру барысын реттеудің тәсілдерін; </w:t>
      </w:r>
    </w:p>
    <w:bookmarkEnd w:id="6400"/>
    <w:bookmarkStart w:name="z6421" w:id="6401"/>
    <w:p>
      <w:pPr>
        <w:spacing w:after="0"/>
        <w:ind w:left="0"/>
        <w:jc w:val="both"/>
      </w:pPr>
      <w:r>
        <w:rPr>
          <w:rFonts w:ascii="Times New Roman"/>
          <w:b w:val="false"/>
          <w:i w:val="false"/>
          <w:color w:val="000000"/>
          <w:sz w:val="28"/>
        </w:rPr>
        <w:t xml:space="preserve">
      даяр өнімге қойылатын талаптарды. </w:t>
      </w:r>
    </w:p>
    <w:bookmarkEnd w:id="6401"/>
    <w:bookmarkStart w:name="z6422" w:id="6402"/>
    <w:p>
      <w:pPr>
        <w:spacing w:after="0"/>
        <w:ind w:left="0"/>
        <w:jc w:val="left"/>
      </w:pPr>
      <w:r>
        <w:rPr>
          <w:rFonts w:ascii="Times New Roman"/>
          <w:b/>
          <w:i w:val="false"/>
          <w:color w:val="000000"/>
        </w:rPr>
        <w:t xml:space="preserve"> 4-параграф. Желі және кабельді ширатушы-оқшаулаушы, 2-разряд</w:t>
      </w:r>
    </w:p>
    <w:bookmarkEnd w:id="6402"/>
    <w:bookmarkStart w:name="z6423" w:id="6403"/>
    <w:p>
      <w:pPr>
        <w:spacing w:after="0"/>
        <w:ind w:left="0"/>
        <w:jc w:val="both"/>
      </w:pPr>
      <w:r>
        <w:rPr>
          <w:rFonts w:ascii="Times New Roman"/>
          <w:b w:val="false"/>
          <w:i w:val="false"/>
          <w:color w:val="000000"/>
          <w:sz w:val="28"/>
        </w:rPr>
        <w:t xml:space="preserve">
      418. Жұмыс сипаттамасы: </w:t>
      </w:r>
    </w:p>
    <w:bookmarkEnd w:id="6403"/>
    <w:bookmarkStart w:name="z6424" w:id="6404"/>
    <w:p>
      <w:pPr>
        <w:spacing w:after="0"/>
        <w:ind w:left="0"/>
        <w:jc w:val="both"/>
      </w:pPr>
      <w:r>
        <w:rPr>
          <w:rFonts w:ascii="Times New Roman"/>
          <w:b w:val="false"/>
          <w:i w:val="false"/>
          <w:color w:val="000000"/>
          <w:sz w:val="28"/>
        </w:rPr>
        <w:t xml:space="preserve">
      жоғарырақ білікті жұмысшының басшылығымен ширату-оқшаулау машинасында кесілуі 6 шаршы милиметрге дейінгі күш кабельдерін, 100 жұпқа дейін телефон кабельдерін, 19 желіге дейін телеграф кабельдерді және төрттік ширатылған төмен жиіліктегі кабельдерді ширату және оқшаулау; </w:t>
      </w:r>
    </w:p>
    <w:bookmarkEnd w:id="6404"/>
    <w:bookmarkStart w:name="z6425" w:id="6405"/>
    <w:p>
      <w:pPr>
        <w:spacing w:after="0"/>
        <w:ind w:left="0"/>
        <w:jc w:val="both"/>
      </w:pPr>
      <w:r>
        <w:rPr>
          <w:rFonts w:ascii="Times New Roman"/>
          <w:b w:val="false"/>
          <w:i w:val="false"/>
          <w:color w:val="000000"/>
          <w:sz w:val="28"/>
        </w:rPr>
        <w:t xml:space="preserve">
      ауыспалы тісті дөңгелектерді, оқшаулау материалдары роликтерін іріктеуге және орнатуға, жіберетін және қабылдайтын барабандарды, кәрзеңкелерді ауыстыруға қатысу. </w:t>
      </w:r>
    </w:p>
    <w:bookmarkEnd w:id="6405"/>
    <w:bookmarkStart w:name="z6426" w:id="6406"/>
    <w:p>
      <w:pPr>
        <w:spacing w:after="0"/>
        <w:ind w:left="0"/>
        <w:jc w:val="both"/>
      </w:pPr>
      <w:r>
        <w:rPr>
          <w:rFonts w:ascii="Times New Roman"/>
          <w:b w:val="false"/>
          <w:i w:val="false"/>
          <w:color w:val="000000"/>
          <w:sz w:val="28"/>
        </w:rPr>
        <w:t xml:space="preserve">
      419. Білуге тиіс: </w:t>
      </w:r>
    </w:p>
    <w:bookmarkEnd w:id="6406"/>
    <w:bookmarkStart w:name="z6427" w:id="6407"/>
    <w:p>
      <w:pPr>
        <w:spacing w:after="0"/>
        <w:ind w:left="0"/>
        <w:jc w:val="both"/>
      </w:pPr>
      <w:r>
        <w:rPr>
          <w:rFonts w:ascii="Times New Roman"/>
          <w:b w:val="false"/>
          <w:i w:val="false"/>
          <w:color w:val="000000"/>
          <w:sz w:val="28"/>
        </w:rPr>
        <w:t xml:space="preserve">
      қызмет көрсетілетін жабдықтың негізгі тораптарын пайдалану қағидатын және қызметін; </w:t>
      </w:r>
    </w:p>
    <w:bookmarkEnd w:id="6407"/>
    <w:bookmarkStart w:name="z6428" w:id="6408"/>
    <w:p>
      <w:pPr>
        <w:spacing w:after="0"/>
        <w:ind w:left="0"/>
        <w:jc w:val="both"/>
      </w:pPr>
      <w:r>
        <w:rPr>
          <w:rFonts w:ascii="Times New Roman"/>
          <w:b w:val="false"/>
          <w:i w:val="false"/>
          <w:color w:val="000000"/>
          <w:sz w:val="28"/>
        </w:rPr>
        <w:t xml:space="preserve">
      ширатылатын және оқшауланатын кабельдердің маркалары мен кесу материалдарына қойылатын талаптарды. </w:t>
      </w:r>
    </w:p>
    <w:bookmarkEnd w:id="6408"/>
    <w:bookmarkStart w:name="z6429" w:id="6409"/>
    <w:p>
      <w:pPr>
        <w:spacing w:after="0"/>
        <w:ind w:left="0"/>
        <w:jc w:val="left"/>
      </w:pPr>
      <w:r>
        <w:rPr>
          <w:rFonts w:ascii="Times New Roman"/>
          <w:b/>
          <w:i w:val="false"/>
          <w:color w:val="000000"/>
        </w:rPr>
        <w:t xml:space="preserve"> 5-параграф. Желі және кабельді ширатушы-оқшаулаушы, 3-разряд</w:t>
      </w:r>
    </w:p>
    <w:bookmarkEnd w:id="6409"/>
    <w:bookmarkStart w:name="z6430" w:id="6410"/>
    <w:p>
      <w:pPr>
        <w:spacing w:after="0"/>
        <w:ind w:left="0"/>
        <w:jc w:val="both"/>
      </w:pPr>
      <w:r>
        <w:rPr>
          <w:rFonts w:ascii="Times New Roman"/>
          <w:b w:val="false"/>
          <w:i w:val="false"/>
          <w:color w:val="000000"/>
          <w:sz w:val="28"/>
        </w:rPr>
        <w:t xml:space="preserve">
      420. Жұмыс сипаттамасы: </w:t>
      </w:r>
    </w:p>
    <w:bookmarkEnd w:id="6410"/>
    <w:bookmarkStart w:name="z6431" w:id="6411"/>
    <w:p>
      <w:pPr>
        <w:spacing w:after="0"/>
        <w:ind w:left="0"/>
        <w:jc w:val="both"/>
      </w:pPr>
      <w:r>
        <w:rPr>
          <w:rFonts w:ascii="Times New Roman"/>
          <w:b w:val="false"/>
          <w:i w:val="false"/>
          <w:color w:val="000000"/>
          <w:sz w:val="28"/>
        </w:rPr>
        <w:t xml:space="preserve">
      ширату-оқшаулау машинасында кесілуі 6 шаршы милиметрге дейінгі күш кабельдерін, 100 жұпқа дейін телефон кабельдерін, 19 желіге дейін телеграф кабельдерді және төрттік ширатылған төмен жиіліктегі кабельдерді ширату және оқшаулау; </w:t>
      </w:r>
    </w:p>
    <w:bookmarkEnd w:id="6411"/>
    <w:bookmarkStart w:name="z6432" w:id="6412"/>
    <w:p>
      <w:pPr>
        <w:spacing w:after="0"/>
        <w:ind w:left="0"/>
        <w:jc w:val="both"/>
      </w:pPr>
      <w:r>
        <w:rPr>
          <w:rFonts w:ascii="Times New Roman"/>
          <w:b w:val="false"/>
          <w:i w:val="false"/>
          <w:color w:val="000000"/>
          <w:sz w:val="28"/>
        </w:rPr>
        <w:t>
      желілік катушкаларды, роликтерді, оқшаулау материалдарын, экрандық таспаларды және өлшеу таспаларын іріктеу, орнату және ауыстыру;</w:t>
      </w:r>
    </w:p>
    <w:bookmarkEnd w:id="6412"/>
    <w:bookmarkStart w:name="z6433" w:id="6413"/>
    <w:p>
      <w:pPr>
        <w:spacing w:after="0"/>
        <w:ind w:left="0"/>
        <w:jc w:val="both"/>
      </w:pPr>
      <w:r>
        <w:rPr>
          <w:rFonts w:ascii="Times New Roman"/>
          <w:b w:val="false"/>
          <w:i w:val="false"/>
          <w:color w:val="000000"/>
          <w:sz w:val="28"/>
        </w:rPr>
        <w:t>
      кабель элементтерінің түсуін, ширатылуын және оқшаулау материалдарының, экран таспаларының жағылуын қадағалау;</w:t>
      </w:r>
    </w:p>
    <w:bookmarkEnd w:id="6413"/>
    <w:bookmarkStart w:name="z6434" w:id="6414"/>
    <w:p>
      <w:pPr>
        <w:spacing w:after="0"/>
        <w:ind w:left="0"/>
        <w:jc w:val="both"/>
      </w:pPr>
      <w:r>
        <w:rPr>
          <w:rFonts w:ascii="Times New Roman"/>
          <w:b w:val="false"/>
          <w:i w:val="false"/>
          <w:color w:val="000000"/>
          <w:sz w:val="28"/>
        </w:rPr>
        <w:t xml:space="preserve">
      қабылдағыш барабанға даяр өнімді қалау. </w:t>
      </w:r>
    </w:p>
    <w:bookmarkEnd w:id="6414"/>
    <w:bookmarkStart w:name="z6435" w:id="6415"/>
    <w:p>
      <w:pPr>
        <w:spacing w:after="0"/>
        <w:ind w:left="0"/>
        <w:jc w:val="both"/>
      </w:pPr>
      <w:r>
        <w:rPr>
          <w:rFonts w:ascii="Times New Roman"/>
          <w:b w:val="false"/>
          <w:i w:val="false"/>
          <w:color w:val="000000"/>
          <w:sz w:val="28"/>
        </w:rPr>
        <w:t xml:space="preserve">
      421. Білуге тиіс: </w:t>
      </w:r>
    </w:p>
    <w:bookmarkEnd w:id="6415"/>
    <w:bookmarkStart w:name="z6436" w:id="6416"/>
    <w:p>
      <w:pPr>
        <w:spacing w:after="0"/>
        <w:ind w:left="0"/>
        <w:jc w:val="both"/>
      </w:pPr>
      <w:r>
        <w:rPr>
          <w:rFonts w:ascii="Times New Roman"/>
          <w:b w:val="false"/>
          <w:i w:val="false"/>
          <w:color w:val="000000"/>
          <w:sz w:val="28"/>
        </w:rPr>
        <w:t xml:space="preserve">
      жалпы ширататын ширату оқшаулау машиналары негізгі тораптарының құрылысын және олардың өзара іс-әрекетін; </w:t>
      </w:r>
    </w:p>
    <w:bookmarkEnd w:id="6416"/>
    <w:bookmarkStart w:name="z6437" w:id="6417"/>
    <w:p>
      <w:pPr>
        <w:spacing w:after="0"/>
        <w:ind w:left="0"/>
        <w:jc w:val="both"/>
      </w:pPr>
      <w:r>
        <w:rPr>
          <w:rFonts w:ascii="Times New Roman"/>
          <w:b w:val="false"/>
          <w:i w:val="false"/>
          <w:color w:val="000000"/>
          <w:sz w:val="28"/>
        </w:rPr>
        <w:t xml:space="preserve">
      барабан үлгілері; </w:t>
      </w:r>
    </w:p>
    <w:bookmarkEnd w:id="6417"/>
    <w:bookmarkStart w:name="z6438" w:id="6418"/>
    <w:p>
      <w:pPr>
        <w:spacing w:after="0"/>
        <w:ind w:left="0"/>
        <w:jc w:val="both"/>
      </w:pPr>
      <w:r>
        <w:rPr>
          <w:rFonts w:ascii="Times New Roman"/>
          <w:b w:val="false"/>
          <w:i w:val="false"/>
          <w:color w:val="000000"/>
          <w:sz w:val="28"/>
        </w:rPr>
        <w:t xml:space="preserve">
      кабельдер конструкцияларын; желі және кабель ширату және оқшаулау жөніндегі технологиялық нұсқаулықтарды; </w:t>
      </w:r>
    </w:p>
    <w:bookmarkEnd w:id="6418"/>
    <w:bookmarkStart w:name="z6439" w:id="6419"/>
    <w:p>
      <w:pPr>
        <w:spacing w:after="0"/>
        <w:ind w:left="0"/>
        <w:jc w:val="both"/>
      </w:pPr>
      <w:r>
        <w:rPr>
          <w:rFonts w:ascii="Times New Roman"/>
          <w:b w:val="false"/>
          <w:i w:val="false"/>
          <w:color w:val="000000"/>
          <w:sz w:val="28"/>
        </w:rPr>
        <w:t xml:space="preserve">
      экрандау материалдарын оқшаулау маркаларын. </w:t>
      </w:r>
    </w:p>
    <w:bookmarkEnd w:id="6419"/>
    <w:bookmarkStart w:name="z6440" w:id="6420"/>
    <w:p>
      <w:pPr>
        <w:spacing w:after="0"/>
        <w:ind w:left="0"/>
        <w:jc w:val="left"/>
      </w:pPr>
      <w:r>
        <w:rPr>
          <w:rFonts w:ascii="Times New Roman"/>
          <w:b/>
          <w:i w:val="false"/>
          <w:color w:val="000000"/>
        </w:rPr>
        <w:t xml:space="preserve"> 6-параграф. Желі және кабельді ширатушы-оқшаулаушы, 4-разряд</w:t>
      </w:r>
    </w:p>
    <w:bookmarkEnd w:id="6420"/>
    <w:bookmarkStart w:name="z6441" w:id="6421"/>
    <w:p>
      <w:pPr>
        <w:spacing w:after="0"/>
        <w:ind w:left="0"/>
        <w:jc w:val="both"/>
      </w:pPr>
      <w:r>
        <w:rPr>
          <w:rFonts w:ascii="Times New Roman"/>
          <w:b w:val="false"/>
          <w:i w:val="false"/>
          <w:color w:val="000000"/>
          <w:sz w:val="28"/>
        </w:rPr>
        <w:t xml:space="preserve">
      422. Жұмыс сипаттамасы: </w:t>
      </w:r>
    </w:p>
    <w:bookmarkEnd w:id="6421"/>
    <w:bookmarkStart w:name="z6442" w:id="6422"/>
    <w:p>
      <w:pPr>
        <w:spacing w:after="0"/>
        <w:ind w:left="0"/>
        <w:jc w:val="both"/>
      </w:pPr>
      <w:r>
        <w:rPr>
          <w:rFonts w:ascii="Times New Roman"/>
          <w:b w:val="false"/>
          <w:i w:val="false"/>
          <w:color w:val="000000"/>
          <w:sz w:val="28"/>
        </w:rPr>
        <w:t xml:space="preserve">
      ширату-оқшаулау машинасында кесілуі 6 шаршы милиметрден 25 шаршы милиметрге дейінгі күш кабельдерін, 100 жұптан асатын телефон кабельдерін, 19 желіден асатын телеграф кабельдерді, кордельді, коаксиальды кабельдерді, алыс байланыс кабельдерін ширату және оқшаулау; </w:t>
      </w:r>
    </w:p>
    <w:bookmarkEnd w:id="6422"/>
    <w:bookmarkStart w:name="z6443" w:id="6423"/>
    <w:p>
      <w:pPr>
        <w:spacing w:after="0"/>
        <w:ind w:left="0"/>
        <w:jc w:val="both"/>
      </w:pPr>
      <w:r>
        <w:rPr>
          <w:rFonts w:ascii="Times New Roman"/>
          <w:b w:val="false"/>
          <w:i w:val="false"/>
          <w:color w:val="000000"/>
          <w:sz w:val="28"/>
        </w:rPr>
        <w:t xml:space="preserve">
      ауыспалы тісті дөңгелектерді, калибрлерді іріктеу және орнату; </w:t>
      </w:r>
    </w:p>
    <w:bookmarkEnd w:id="6423"/>
    <w:bookmarkStart w:name="z6444" w:id="6424"/>
    <w:p>
      <w:pPr>
        <w:spacing w:after="0"/>
        <w:ind w:left="0"/>
        <w:jc w:val="both"/>
      </w:pPr>
      <w:r>
        <w:rPr>
          <w:rFonts w:ascii="Times New Roman"/>
          <w:b w:val="false"/>
          <w:i w:val="false"/>
          <w:color w:val="000000"/>
          <w:sz w:val="28"/>
        </w:rPr>
        <w:t>
      жіберетін катушкалардың, оқшаулау және экрандау таспаларының, таспа бұрыштарының және олардың біткен жерлерінің немесе саңылауларының созылуын реттеу;</w:t>
      </w:r>
    </w:p>
    <w:bookmarkEnd w:id="6424"/>
    <w:bookmarkStart w:name="z6445" w:id="6425"/>
    <w:p>
      <w:pPr>
        <w:spacing w:after="0"/>
        <w:ind w:left="0"/>
        <w:jc w:val="both"/>
      </w:pPr>
      <w:r>
        <w:rPr>
          <w:rFonts w:ascii="Times New Roman"/>
          <w:b w:val="false"/>
          <w:i w:val="false"/>
          <w:color w:val="000000"/>
          <w:sz w:val="28"/>
        </w:rPr>
        <w:t xml:space="preserve">
      кабельдің ширатылатын элементтері геометриялық параметрлерін, оқшаулау және экрандау таспаларын бақылау-өлшеу аспаптарымен бақылау; </w:t>
      </w:r>
    </w:p>
    <w:bookmarkEnd w:id="6425"/>
    <w:bookmarkStart w:name="z6446" w:id="6426"/>
    <w:p>
      <w:pPr>
        <w:spacing w:after="0"/>
        <w:ind w:left="0"/>
        <w:jc w:val="both"/>
      </w:pPr>
      <w:r>
        <w:rPr>
          <w:rFonts w:ascii="Times New Roman"/>
          <w:b w:val="false"/>
          <w:i w:val="false"/>
          <w:color w:val="000000"/>
          <w:sz w:val="28"/>
        </w:rPr>
        <w:t xml:space="preserve">
      желілер мен кабельдерді ширату және оқшаулауда ақаулықтарды анықтау және жою; </w:t>
      </w:r>
    </w:p>
    <w:bookmarkEnd w:id="6426"/>
    <w:bookmarkStart w:name="z6447" w:id="6427"/>
    <w:p>
      <w:pPr>
        <w:spacing w:after="0"/>
        <w:ind w:left="0"/>
        <w:jc w:val="both"/>
      </w:pPr>
      <w:r>
        <w:rPr>
          <w:rFonts w:ascii="Times New Roman"/>
          <w:b w:val="false"/>
          <w:i w:val="false"/>
          <w:color w:val="000000"/>
          <w:sz w:val="28"/>
        </w:rPr>
        <w:t xml:space="preserve">
      қызмет көрсетілетін жабдықты баптау және оны жөндеуге қатысу. </w:t>
      </w:r>
    </w:p>
    <w:bookmarkEnd w:id="6427"/>
    <w:bookmarkStart w:name="z6448" w:id="6428"/>
    <w:p>
      <w:pPr>
        <w:spacing w:after="0"/>
        <w:ind w:left="0"/>
        <w:jc w:val="both"/>
      </w:pPr>
      <w:r>
        <w:rPr>
          <w:rFonts w:ascii="Times New Roman"/>
          <w:b w:val="false"/>
          <w:i w:val="false"/>
          <w:color w:val="000000"/>
          <w:sz w:val="28"/>
        </w:rPr>
        <w:t xml:space="preserve">
      423. Білуге тиіс: </w:t>
      </w:r>
    </w:p>
    <w:bookmarkEnd w:id="6428"/>
    <w:bookmarkStart w:name="z6449" w:id="6429"/>
    <w:p>
      <w:pPr>
        <w:spacing w:after="0"/>
        <w:ind w:left="0"/>
        <w:jc w:val="both"/>
      </w:pPr>
      <w:r>
        <w:rPr>
          <w:rFonts w:ascii="Times New Roman"/>
          <w:b w:val="false"/>
          <w:i w:val="false"/>
          <w:color w:val="000000"/>
          <w:sz w:val="28"/>
        </w:rPr>
        <w:t xml:space="preserve">
      ширату-оқшаулау машиналарының құрылысы және қолдану қағидатын, ширату қадамдарының, оқшаулаудың, оқшаулаудың біткен жері мен саңылауының шекті көлемін; </w:t>
      </w:r>
    </w:p>
    <w:bookmarkEnd w:id="6429"/>
    <w:bookmarkStart w:name="z6450" w:id="6430"/>
    <w:p>
      <w:pPr>
        <w:spacing w:after="0"/>
        <w:ind w:left="0"/>
        <w:jc w:val="both"/>
      </w:pPr>
      <w:r>
        <w:rPr>
          <w:rFonts w:ascii="Times New Roman"/>
          <w:b w:val="false"/>
          <w:i w:val="false"/>
          <w:color w:val="000000"/>
          <w:sz w:val="28"/>
        </w:rPr>
        <w:t xml:space="preserve">
      желілерге, кабельдерге, оқшаулау және экрандау материалдарына қойылатын талаптарды; </w:t>
      </w:r>
    </w:p>
    <w:bookmarkEnd w:id="6430"/>
    <w:bookmarkStart w:name="z6451" w:id="6431"/>
    <w:p>
      <w:pPr>
        <w:spacing w:after="0"/>
        <w:ind w:left="0"/>
        <w:jc w:val="both"/>
      </w:pPr>
      <w:r>
        <w:rPr>
          <w:rFonts w:ascii="Times New Roman"/>
          <w:b w:val="false"/>
          <w:i w:val="false"/>
          <w:color w:val="000000"/>
          <w:sz w:val="28"/>
        </w:rPr>
        <w:t xml:space="preserve">
      ақаудың негізгі түрлері, олардың болдырмаудың және жоюдың тәсілдерін. </w:t>
      </w:r>
    </w:p>
    <w:bookmarkEnd w:id="6431"/>
    <w:bookmarkStart w:name="z6452" w:id="6432"/>
    <w:p>
      <w:pPr>
        <w:spacing w:after="0"/>
        <w:ind w:left="0"/>
        <w:jc w:val="left"/>
      </w:pPr>
      <w:r>
        <w:rPr>
          <w:rFonts w:ascii="Times New Roman"/>
          <w:b/>
          <w:i w:val="false"/>
          <w:color w:val="000000"/>
        </w:rPr>
        <w:t xml:space="preserve"> 7-параграф. Желі және кабельді ширатушы-оқшаулаушы, 5-разряд</w:t>
      </w:r>
    </w:p>
    <w:bookmarkEnd w:id="6432"/>
    <w:bookmarkStart w:name="z6453" w:id="6433"/>
    <w:p>
      <w:pPr>
        <w:spacing w:after="0"/>
        <w:ind w:left="0"/>
        <w:jc w:val="both"/>
      </w:pPr>
      <w:r>
        <w:rPr>
          <w:rFonts w:ascii="Times New Roman"/>
          <w:b w:val="false"/>
          <w:i w:val="false"/>
          <w:color w:val="000000"/>
          <w:sz w:val="28"/>
        </w:rPr>
        <w:t xml:space="preserve">
      424. Жұмыс сипаттамасы: </w:t>
      </w:r>
    </w:p>
    <w:bookmarkEnd w:id="6433"/>
    <w:bookmarkStart w:name="z6454" w:id="6434"/>
    <w:p>
      <w:pPr>
        <w:spacing w:after="0"/>
        <w:ind w:left="0"/>
        <w:jc w:val="both"/>
      </w:pPr>
      <w:r>
        <w:rPr>
          <w:rFonts w:ascii="Times New Roman"/>
          <w:b w:val="false"/>
          <w:i w:val="false"/>
          <w:color w:val="000000"/>
          <w:sz w:val="28"/>
        </w:rPr>
        <w:t xml:space="preserve">
      көп фонарлы ширату-оқшаулау машинасында кесілуі 25 шаршы милиметрден асатын күш кабельдерін ширату және оқшаулау; </w:t>
      </w:r>
    </w:p>
    <w:bookmarkEnd w:id="6434"/>
    <w:bookmarkStart w:name="z6455" w:id="6435"/>
    <w:p>
      <w:pPr>
        <w:spacing w:after="0"/>
        <w:ind w:left="0"/>
        <w:jc w:val="both"/>
      </w:pPr>
      <w:r>
        <w:rPr>
          <w:rFonts w:ascii="Times New Roman"/>
          <w:b w:val="false"/>
          <w:i w:val="false"/>
          <w:color w:val="000000"/>
          <w:sz w:val="28"/>
        </w:rPr>
        <w:t>
      секторлық және сегментті желілерді күш кабельдеріне көп фазалы машиналарда ширату және оқшаулау;</w:t>
      </w:r>
    </w:p>
    <w:bookmarkEnd w:id="6435"/>
    <w:bookmarkStart w:name="z6456" w:id="6436"/>
    <w:p>
      <w:pPr>
        <w:spacing w:after="0"/>
        <w:ind w:left="0"/>
        <w:jc w:val="both"/>
      </w:pPr>
      <w:r>
        <w:rPr>
          <w:rFonts w:ascii="Times New Roman"/>
          <w:b w:val="false"/>
          <w:i w:val="false"/>
          <w:color w:val="000000"/>
          <w:sz w:val="28"/>
        </w:rPr>
        <w:t>
      көп фазалы машиналарда барабандарды іріктеу, орнату және оқшауланған желілерден шешу;</w:t>
      </w:r>
    </w:p>
    <w:bookmarkEnd w:id="6436"/>
    <w:bookmarkStart w:name="z6457" w:id="6437"/>
    <w:p>
      <w:pPr>
        <w:spacing w:after="0"/>
        <w:ind w:left="0"/>
        <w:jc w:val="both"/>
      </w:pPr>
      <w:r>
        <w:rPr>
          <w:rFonts w:ascii="Times New Roman"/>
          <w:b w:val="false"/>
          <w:i w:val="false"/>
          <w:color w:val="000000"/>
          <w:sz w:val="28"/>
        </w:rPr>
        <w:t xml:space="preserve">
      секторлық және сегменттік желілерді ширату кезінде мөлшерлері бойынша тығыздау біліктері мен калибрлерді іріктеу; </w:t>
      </w:r>
    </w:p>
    <w:bookmarkEnd w:id="6437"/>
    <w:bookmarkStart w:name="z6458" w:id="6438"/>
    <w:p>
      <w:pPr>
        <w:spacing w:after="0"/>
        <w:ind w:left="0"/>
        <w:jc w:val="both"/>
      </w:pPr>
      <w:r>
        <w:rPr>
          <w:rFonts w:ascii="Times New Roman"/>
          <w:b w:val="false"/>
          <w:i w:val="false"/>
          <w:color w:val="000000"/>
          <w:sz w:val="28"/>
        </w:rPr>
        <w:t>
      кабель құрылымына байланысты ширату және оқшаулау қадамдарын есептеу;</w:t>
      </w:r>
    </w:p>
    <w:bookmarkEnd w:id="6438"/>
    <w:bookmarkStart w:name="z6459" w:id="6439"/>
    <w:p>
      <w:pPr>
        <w:spacing w:after="0"/>
        <w:ind w:left="0"/>
        <w:jc w:val="both"/>
      </w:pPr>
      <w:r>
        <w:rPr>
          <w:rFonts w:ascii="Times New Roman"/>
          <w:b w:val="false"/>
          <w:i w:val="false"/>
          <w:color w:val="000000"/>
          <w:sz w:val="28"/>
        </w:rPr>
        <w:t xml:space="preserve">
      кабель орамдары арасында термобу орнату; </w:t>
      </w:r>
    </w:p>
    <w:bookmarkEnd w:id="6439"/>
    <w:bookmarkStart w:name="z6460" w:id="6440"/>
    <w:p>
      <w:pPr>
        <w:spacing w:after="0"/>
        <w:ind w:left="0"/>
        <w:jc w:val="both"/>
      </w:pPr>
      <w:r>
        <w:rPr>
          <w:rFonts w:ascii="Times New Roman"/>
          <w:b w:val="false"/>
          <w:i w:val="false"/>
          <w:color w:val="000000"/>
          <w:sz w:val="28"/>
        </w:rPr>
        <w:t>
      күш кабельдерінің секторлық және сегменттік желілері геометриялық параметрлерін бақылау;</w:t>
      </w:r>
    </w:p>
    <w:bookmarkEnd w:id="6440"/>
    <w:bookmarkStart w:name="z6461" w:id="6441"/>
    <w:p>
      <w:pPr>
        <w:spacing w:after="0"/>
        <w:ind w:left="0"/>
        <w:jc w:val="both"/>
      </w:pPr>
      <w:r>
        <w:rPr>
          <w:rFonts w:ascii="Times New Roman"/>
          <w:b w:val="false"/>
          <w:i w:val="false"/>
          <w:color w:val="000000"/>
          <w:sz w:val="28"/>
        </w:rPr>
        <w:t xml:space="preserve">
      өңдеуді есептеу журналын жүргізу. </w:t>
      </w:r>
    </w:p>
    <w:bookmarkEnd w:id="6441"/>
    <w:bookmarkStart w:name="z6462" w:id="6442"/>
    <w:p>
      <w:pPr>
        <w:spacing w:after="0"/>
        <w:ind w:left="0"/>
        <w:jc w:val="both"/>
      </w:pPr>
      <w:r>
        <w:rPr>
          <w:rFonts w:ascii="Times New Roman"/>
          <w:b w:val="false"/>
          <w:i w:val="false"/>
          <w:color w:val="000000"/>
          <w:sz w:val="28"/>
        </w:rPr>
        <w:t xml:space="preserve">
      425. Білуге тиіс: </w:t>
      </w:r>
    </w:p>
    <w:bookmarkEnd w:id="6442"/>
    <w:bookmarkStart w:name="z6463" w:id="6443"/>
    <w:p>
      <w:pPr>
        <w:spacing w:after="0"/>
        <w:ind w:left="0"/>
        <w:jc w:val="both"/>
      </w:pPr>
      <w:r>
        <w:rPr>
          <w:rFonts w:ascii="Times New Roman"/>
          <w:b w:val="false"/>
          <w:i w:val="false"/>
          <w:color w:val="000000"/>
          <w:sz w:val="28"/>
        </w:rPr>
        <w:t xml:space="preserve">
      көп фазалық және көп фонарлық ширату-оқшаулау машиналарының құрылысы мен кинематикалық схемаларын, күш кабельдері және олардың желілерін ширату және оқшаулау теориясының негіздерін, даяр өнім талаптарын; </w:t>
      </w:r>
    </w:p>
    <w:bookmarkEnd w:id="6443"/>
    <w:bookmarkStart w:name="z6464" w:id="6444"/>
    <w:p>
      <w:pPr>
        <w:spacing w:after="0"/>
        <w:ind w:left="0"/>
        <w:jc w:val="both"/>
      </w:pPr>
      <w:r>
        <w:rPr>
          <w:rFonts w:ascii="Times New Roman"/>
          <w:b w:val="false"/>
          <w:i w:val="false"/>
          <w:color w:val="000000"/>
          <w:sz w:val="28"/>
        </w:rPr>
        <w:t xml:space="preserve">
      ақау түрлері және оларды жою тәсілдерін, ширату параметрлерін есептеу әдістемесін. </w:t>
      </w:r>
    </w:p>
    <w:bookmarkEnd w:id="6444"/>
    <w:bookmarkStart w:name="z6465" w:id="6445"/>
    <w:p>
      <w:pPr>
        <w:spacing w:after="0"/>
        <w:ind w:left="0"/>
        <w:jc w:val="left"/>
      </w:pPr>
      <w:r>
        <w:rPr>
          <w:rFonts w:ascii="Times New Roman"/>
          <w:b/>
          <w:i w:val="false"/>
          <w:color w:val="000000"/>
        </w:rPr>
        <w:t xml:space="preserve"> 8-параграф. Желілерді, сымдар мен кабельдерді экрандаушы, 3-разряд</w:t>
      </w:r>
    </w:p>
    <w:bookmarkEnd w:id="6445"/>
    <w:bookmarkStart w:name="z6466" w:id="6446"/>
    <w:p>
      <w:pPr>
        <w:spacing w:after="0"/>
        <w:ind w:left="0"/>
        <w:jc w:val="both"/>
      </w:pPr>
      <w:r>
        <w:rPr>
          <w:rFonts w:ascii="Times New Roman"/>
          <w:b w:val="false"/>
          <w:i w:val="false"/>
          <w:color w:val="000000"/>
          <w:sz w:val="28"/>
        </w:rPr>
        <w:t xml:space="preserve">
      426. Жұмыс сипаттамасы: </w:t>
      </w:r>
    </w:p>
    <w:bookmarkEnd w:id="6446"/>
    <w:bookmarkStart w:name="z6467" w:id="6447"/>
    <w:p>
      <w:pPr>
        <w:spacing w:after="0"/>
        <w:ind w:left="0"/>
        <w:jc w:val="both"/>
      </w:pPr>
      <w:r>
        <w:rPr>
          <w:rFonts w:ascii="Times New Roman"/>
          <w:b w:val="false"/>
          <w:i w:val="false"/>
          <w:color w:val="000000"/>
          <w:sz w:val="28"/>
        </w:rPr>
        <w:t xml:space="preserve">
      желілерді, сымдар мен кабельдерді мыс таспамен, алюминий фольгамен және басқа да экрандаушы материалдармен экрандау станогында экрандау; </w:t>
      </w:r>
    </w:p>
    <w:bookmarkEnd w:id="6447"/>
    <w:bookmarkStart w:name="z6468" w:id="6448"/>
    <w:p>
      <w:pPr>
        <w:spacing w:after="0"/>
        <w:ind w:left="0"/>
        <w:jc w:val="both"/>
      </w:pPr>
      <w:r>
        <w:rPr>
          <w:rFonts w:ascii="Times New Roman"/>
          <w:b w:val="false"/>
          <w:i w:val="false"/>
          <w:color w:val="000000"/>
          <w:sz w:val="28"/>
        </w:rPr>
        <w:t>
      мыс таспалы орамаларды, алюминий фольгалы катушкаларды іріктеу, орнату және ауыстыру;</w:t>
      </w:r>
    </w:p>
    <w:bookmarkEnd w:id="6448"/>
    <w:bookmarkStart w:name="z6469" w:id="6449"/>
    <w:p>
      <w:pPr>
        <w:spacing w:after="0"/>
        <w:ind w:left="0"/>
        <w:jc w:val="both"/>
      </w:pPr>
      <w:r>
        <w:rPr>
          <w:rFonts w:ascii="Times New Roman"/>
          <w:b w:val="false"/>
          <w:i w:val="false"/>
          <w:color w:val="000000"/>
          <w:sz w:val="28"/>
        </w:rPr>
        <w:t xml:space="preserve">
      жіберетін және қабылдайтын барабандарды орнату және ауыстыру; </w:t>
      </w:r>
    </w:p>
    <w:bookmarkEnd w:id="6449"/>
    <w:bookmarkStart w:name="z6470" w:id="6450"/>
    <w:p>
      <w:pPr>
        <w:spacing w:after="0"/>
        <w:ind w:left="0"/>
        <w:jc w:val="both"/>
      </w:pPr>
      <w:r>
        <w:rPr>
          <w:rFonts w:ascii="Times New Roman"/>
          <w:b w:val="false"/>
          <w:i w:val="false"/>
          <w:color w:val="000000"/>
          <w:sz w:val="28"/>
        </w:rPr>
        <w:t>
      экрандаушы материалдарды, желілерді, сымдар мен кабельдерді экрандау станоктарының тораптарына толтыру;</w:t>
      </w:r>
    </w:p>
    <w:bookmarkEnd w:id="6450"/>
    <w:bookmarkStart w:name="z6471" w:id="6451"/>
    <w:p>
      <w:pPr>
        <w:spacing w:after="0"/>
        <w:ind w:left="0"/>
        <w:jc w:val="both"/>
      </w:pPr>
      <w:r>
        <w:rPr>
          <w:rFonts w:ascii="Times New Roman"/>
          <w:b w:val="false"/>
          <w:i w:val="false"/>
          <w:color w:val="000000"/>
          <w:sz w:val="28"/>
        </w:rPr>
        <w:t>
      даяр сым және кабель желілерін қабылдағыш барабандарға біртегіс қалау;</w:t>
      </w:r>
    </w:p>
    <w:bookmarkEnd w:id="6451"/>
    <w:bookmarkStart w:name="z6472" w:id="6452"/>
    <w:p>
      <w:pPr>
        <w:spacing w:after="0"/>
        <w:ind w:left="0"/>
        <w:jc w:val="both"/>
      </w:pPr>
      <w:r>
        <w:rPr>
          <w:rFonts w:ascii="Times New Roman"/>
          <w:b w:val="false"/>
          <w:i w:val="false"/>
          <w:color w:val="000000"/>
          <w:sz w:val="28"/>
        </w:rPr>
        <w:t>
      экрандаушы қабаттың геометриялық параметрлерін бақылау-өлшеу аспаптарымен бақылау;</w:t>
      </w:r>
    </w:p>
    <w:bookmarkEnd w:id="6452"/>
    <w:bookmarkStart w:name="z6473" w:id="6453"/>
    <w:p>
      <w:pPr>
        <w:spacing w:after="0"/>
        <w:ind w:left="0"/>
        <w:jc w:val="both"/>
      </w:pPr>
      <w:r>
        <w:rPr>
          <w:rFonts w:ascii="Times New Roman"/>
          <w:b w:val="false"/>
          <w:i w:val="false"/>
          <w:color w:val="000000"/>
          <w:sz w:val="28"/>
        </w:rPr>
        <w:t xml:space="preserve">
      экрандаушы материалдың жағылу сапасын қадағалау, берілген қабаттан ауытқуын болдырмау; </w:t>
      </w:r>
    </w:p>
    <w:bookmarkEnd w:id="6453"/>
    <w:bookmarkStart w:name="z6474" w:id="6454"/>
    <w:p>
      <w:pPr>
        <w:spacing w:after="0"/>
        <w:ind w:left="0"/>
        <w:jc w:val="both"/>
      </w:pPr>
      <w:r>
        <w:rPr>
          <w:rFonts w:ascii="Times New Roman"/>
          <w:b w:val="false"/>
          <w:i w:val="false"/>
          <w:color w:val="000000"/>
          <w:sz w:val="28"/>
        </w:rPr>
        <w:t xml:space="preserve">
      қызмет жабдықты баптау және жөндеуге қатысу. </w:t>
      </w:r>
    </w:p>
    <w:bookmarkEnd w:id="6454"/>
    <w:bookmarkStart w:name="z6475" w:id="6455"/>
    <w:p>
      <w:pPr>
        <w:spacing w:after="0"/>
        <w:ind w:left="0"/>
        <w:jc w:val="both"/>
      </w:pPr>
      <w:r>
        <w:rPr>
          <w:rFonts w:ascii="Times New Roman"/>
          <w:b w:val="false"/>
          <w:i w:val="false"/>
          <w:color w:val="000000"/>
          <w:sz w:val="28"/>
        </w:rPr>
        <w:t xml:space="preserve">
      427. Білуге тиіс: </w:t>
      </w:r>
    </w:p>
    <w:bookmarkEnd w:id="6455"/>
    <w:bookmarkStart w:name="z6476" w:id="6456"/>
    <w:p>
      <w:pPr>
        <w:spacing w:after="0"/>
        <w:ind w:left="0"/>
        <w:jc w:val="both"/>
      </w:pPr>
      <w:r>
        <w:rPr>
          <w:rFonts w:ascii="Times New Roman"/>
          <w:b w:val="false"/>
          <w:i w:val="false"/>
          <w:color w:val="000000"/>
          <w:sz w:val="28"/>
        </w:rPr>
        <w:t xml:space="preserve">
      экрандау станогының құрылысын; </w:t>
      </w:r>
    </w:p>
    <w:bookmarkEnd w:id="6456"/>
    <w:bookmarkStart w:name="z6477" w:id="6457"/>
    <w:p>
      <w:pPr>
        <w:spacing w:after="0"/>
        <w:ind w:left="0"/>
        <w:jc w:val="both"/>
      </w:pPr>
      <w:r>
        <w:rPr>
          <w:rFonts w:ascii="Times New Roman"/>
          <w:b w:val="false"/>
          <w:i w:val="false"/>
          <w:color w:val="000000"/>
          <w:sz w:val="28"/>
        </w:rPr>
        <w:t xml:space="preserve">
      экрандалатын кабельдер мен экрандаушы материалдар маркаларын, экрандау жөніндегі технологиялық нұсқаулықтарды; </w:t>
      </w:r>
    </w:p>
    <w:bookmarkEnd w:id="6457"/>
    <w:bookmarkStart w:name="z6478" w:id="6458"/>
    <w:p>
      <w:pPr>
        <w:spacing w:after="0"/>
        <w:ind w:left="0"/>
        <w:jc w:val="both"/>
      </w:pPr>
      <w:r>
        <w:rPr>
          <w:rFonts w:ascii="Times New Roman"/>
          <w:b w:val="false"/>
          <w:i w:val="false"/>
          <w:color w:val="000000"/>
          <w:sz w:val="28"/>
        </w:rPr>
        <w:t xml:space="preserve">
      бақылау-өлшеу аспаптарының қызметі және қолданылуын; </w:t>
      </w:r>
    </w:p>
    <w:bookmarkEnd w:id="6458"/>
    <w:bookmarkStart w:name="z6479" w:id="6459"/>
    <w:p>
      <w:pPr>
        <w:spacing w:after="0"/>
        <w:ind w:left="0"/>
        <w:jc w:val="both"/>
      </w:pPr>
      <w:r>
        <w:rPr>
          <w:rFonts w:ascii="Times New Roman"/>
          <w:b w:val="false"/>
          <w:i w:val="false"/>
          <w:color w:val="000000"/>
          <w:sz w:val="28"/>
        </w:rPr>
        <w:t xml:space="preserve">
      даяр өнім талаптары, ақау түрлері және оны болдырмау тәсілдерін. </w:t>
      </w:r>
    </w:p>
    <w:bookmarkEnd w:id="6459"/>
    <w:bookmarkStart w:name="z6480" w:id="6460"/>
    <w:p>
      <w:pPr>
        <w:spacing w:after="0"/>
        <w:ind w:left="0"/>
        <w:jc w:val="left"/>
      </w:pPr>
      <w:r>
        <w:rPr>
          <w:rFonts w:ascii="Times New Roman"/>
          <w:b/>
          <w:i w:val="false"/>
          <w:color w:val="000000"/>
        </w:rPr>
        <w:t xml:space="preserve"> 9-параграф. Зер жіп жасаушы, 3-разряд</w:t>
      </w:r>
    </w:p>
    <w:bookmarkEnd w:id="6460"/>
    <w:bookmarkStart w:name="z6481" w:id="6461"/>
    <w:p>
      <w:pPr>
        <w:spacing w:after="0"/>
        <w:ind w:left="0"/>
        <w:jc w:val="both"/>
      </w:pPr>
      <w:r>
        <w:rPr>
          <w:rFonts w:ascii="Times New Roman"/>
          <w:b w:val="false"/>
          <w:i w:val="false"/>
          <w:color w:val="000000"/>
          <w:sz w:val="28"/>
        </w:rPr>
        <w:t xml:space="preserve">
      428. Жұмыс сипаттамасы: </w:t>
      </w:r>
    </w:p>
    <w:bookmarkEnd w:id="6461"/>
    <w:bookmarkStart w:name="z6482" w:id="6462"/>
    <w:p>
      <w:pPr>
        <w:spacing w:after="0"/>
        <w:ind w:left="0"/>
        <w:jc w:val="both"/>
      </w:pPr>
      <w:r>
        <w:rPr>
          <w:rFonts w:ascii="Times New Roman"/>
          <w:b w:val="false"/>
          <w:i w:val="false"/>
          <w:color w:val="000000"/>
          <w:sz w:val="28"/>
        </w:rPr>
        <w:t xml:space="preserve">
      мақта-қағаз жіп пен жібек жіптен түбін орай отырып жұқартылған сымилиметрен зер машинада зер жіп жасау; </w:t>
      </w:r>
    </w:p>
    <w:bookmarkEnd w:id="6462"/>
    <w:bookmarkStart w:name="z6483" w:id="6463"/>
    <w:p>
      <w:pPr>
        <w:spacing w:after="0"/>
        <w:ind w:left="0"/>
        <w:jc w:val="both"/>
      </w:pPr>
      <w:r>
        <w:rPr>
          <w:rFonts w:ascii="Times New Roman"/>
          <w:b w:val="false"/>
          <w:i w:val="false"/>
          <w:color w:val="000000"/>
          <w:sz w:val="28"/>
        </w:rPr>
        <w:t xml:space="preserve">
      жіп және жібекті бобиндерді, жұқартылған сымды орағыштарды орнату және ауыстыру, зер сымды, жіпті немесе жібекті зер машина тораптарына толтыру; </w:t>
      </w:r>
    </w:p>
    <w:bookmarkEnd w:id="6463"/>
    <w:bookmarkStart w:name="z6484" w:id="6464"/>
    <w:p>
      <w:pPr>
        <w:spacing w:after="0"/>
        <w:ind w:left="0"/>
        <w:jc w:val="both"/>
      </w:pPr>
      <w:r>
        <w:rPr>
          <w:rFonts w:ascii="Times New Roman"/>
          <w:b w:val="false"/>
          <w:i w:val="false"/>
          <w:color w:val="000000"/>
          <w:sz w:val="28"/>
        </w:rPr>
        <w:t>
      зер сымның, жіптің немесе жібектің созылуын және орау барысын реттеу;</w:t>
      </w:r>
    </w:p>
    <w:bookmarkEnd w:id="6464"/>
    <w:bookmarkStart w:name="z6485" w:id="6465"/>
    <w:p>
      <w:pPr>
        <w:spacing w:after="0"/>
        <w:ind w:left="0"/>
        <w:jc w:val="both"/>
      </w:pPr>
      <w:r>
        <w:rPr>
          <w:rFonts w:ascii="Times New Roman"/>
          <w:b w:val="false"/>
          <w:i w:val="false"/>
          <w:color w:val="000000"/>
          <w:sz w:val="28"/>
        </w:rPr>
        <w:t xml:space="preserve">
      зер жіптің дұрыс оралуын қадағалау; </w:t>
      </w:r>
    </w:p>
    <w:bookmarkEnd w:id="6465"/>
    <w:bookmarkStart w:name="z6486" w:id="6466"/>
    <w:p>
      <w:pPr>
        <w:spacing w:after="0"/>
        <w:ind w:left="0"/>
        <w:jc w:val="both"/>
      </w:pPr>
      <w:r>
        <w:rPr>
          <w:rFonts w:ascii="Times New Roman"/>
          <w:b w:val="false"/>
          <w:i w:val="false"/>
          <w:color w:val="000000"/>
          <w:sz w:val="28"/>
        </w:rPr>
        <w:t xml:space="preserve">
      сымның қалыңдығын микрометрмен тексеру; </w:t>
      </w:r>
    </w:p>
    <w:bookmarkEnd w:id="6466"/>
    <w:bookmarkStart w:name="z6487" w:id="6467"/>
    <w:p>
      <w:pPr>
        <w:spacing w:after="0"/>
        <w:ind w:left="0"/>
        <w:jc w:val="both"/>
      </w:pPr>
      <w:r>
        <w:rPr>
          <w:rFonts w:ascii="Times New Roman"/>
          <w:b w:val="false"/>
          <w:i w:val="false"/>
          <w:color w:val="000000"/>
          <w:sz w:val="28"/>
        </w:rPr>
        <w:t xml:space="preserve">
      қызмет көрсетілетін жабдықты баптау және оны жөндеуге қатысу. </w:t>
      </w:r>
    </w:p>
    <w:bookmarkEnd w:id="6467"/>
    <w:bookmarkStart w:name="z6488" w:id="6468"/>
    <w:p>
      <w:pPr>
        <w:spacing w:after="0"/>
        <w:ind w:left="0"/>
        <w:jc w:val="both"/>
      </w:pPr>
      <w:r>
        <w:rPr>
          <w:rFonts w:ascii="Times New Roman"/>
          <w:b w:val="false"/>
          <w:i w:val="false"/>
          <w:color w:val="000000"/>
          <w:sz w:val="28"/>
        </w:rPr>
        <w:t xml:space="preserve">
      429. Білуге тиіс: </w:t>
      </w:r>
    </w:p>
    <w:bookmarkEnd w:id="6468"/>
    <w:bookmarkStart w:name="z6489" w:id="6469"/>
    <w:p>
      <w:pPr>
        <w:spacing w:after="0"/>
        <w:ind w:left="0"/>
        <w:jc w:val="both"/>
      </w:pPr>
      <w:r>
        <w:rPr>
          <w:rFonts w:ascii="Times New Roman"/>
          <w:b w:val="false"/>
          <w:i w:val="false"/>
          <w:color w:val="000000"/>
          <w:sz w:val="28"/>
        </w:rPr>
        <w:t xml:space="preserve">
      зер машинаның құрылысы және оны баптау тәсілдерін; </w:t>
      </w:r>
    </w:p>
    <w:bookmarkEnd w:id="6469"/>
    <w:bookmarkStart w:name="z6490" w:id="6470"/>
    <w:p>
      <w:pPr>
        <w:spacing w:after="0"/>
        <w:ind w:left="0"/>
        <w:jc w:val="both"/>
      </w:pPr>
      <w:r>
        <w:rPr>
          <w:rFonts w:ascii="Times New Roman"/>
          <w:b w:val="false"/>
          <w:i w:val="false"/>
          <w:color w:val="000000"/>
          <w:sz w:val="28"/>
        </w:rPr>
        <w:t xml:space="preserve">
      жіп нөмірлерін және жұқартылған сым өлшемдерін; </w:t>
      </w:r>
    </w:p>
    <w:bookmarkEnd w:id="6470"/>
    <w:bookmarkStart w:name="z6491" w:id="6471"/>
    <w:p>
      <w:pPr>
        <w:spacing w:after="0"/>
        <w:ind w:left="0"/>
        <w:jc w:val="both"/>
      </w:pPr>
      <w:r>
        <w:rPr>
          <w:rFonts w:ascii="Times New Roman"/>
          <w:b w:val="false"/>
          <w:i w:val="false"/>
          <w:color w:val="000000"/>
          <w:sz w:val="28"/>
        </w:rPr>
        <w:t xml:space="preserve">
      ақау түрлері мен олардың алдын алу тәсілдері; </w:t>
      </w:r>
    </w:p>
    <w:bookmarkEnd w:id="6471"/>
    <w:bookmarkStart w:name="z6492" w:id="6472"/>
    <w:p>
      <w:pPr>
        <w:spacing w:after="0"/>
        <w:ind w:left="0"/>
        <w:jc w:val="both"/>
      </w:pPr>
      <w:r>
        <w:rPr>
          <w:rFonts w:ascii="Times New Roman"/>
          <w:b w:val="false"/>
          <w:i w:val="false"/>
          <w:color w:val="000000"/>
          <w:sz w:val="28"/>
        </w:rPr>
        <w:t xml:space="preserve">
      даяр өнімге қойылатын талаптарды . </w:t>
      </w:r>
    </w:p>
    <w:bookmarkEnd w:id="6472"/>
    <w:bookmarkStart w:name="z6493" w:id="6473"/>
    <w:p>
      <w:pPr>
        <w:spacing w:after="0"/>
        <w:ind w:left="0"/>
        <w:jc w:val="left"/>
      </w:pPr>
      <w:r>
        <w:rPr>
          <w:rFonts w:ascii="Times New Roman"/>
          <w:b/>
          <w:i w:val="false"/>
          <w:color w:val="000000"/>
        </w:rPr>
        <w:t xml:space="preserve"> 10-параграф. Кабель бұйымдарын арматуралаушы, 1-разряд</w:t>
      </w:r>
    </w:p>
    <w:bookmarkEnd w:id="6473"/>
    <w:bookmarkStart w:name="z6494" w:id="6474"/>
    <w:p>
      <w:pPr>
        <w:spacing w:after="0"/>
        <w:ind w:left="0"/>
        <w:jc w:val="both"/>
      </w:pPr>
      <w:r>
        <w:rPr>
          <w:rFonts w:ascii="Times New Roman"/>
          <w:b w:val="false"/>
          <w:i w:val="false"/>
          <w:color w:val="000000"/>
          <w:sz w:val="28"/>
        </w:rPr>
        <w:t xml:space="preserve">
      430. Жұмыс сипаттамасы: </w:t>
      </w:r>
    </w:p>
    <w:bookmarkEnd w:id="6474"/>
    <w:bookmarkStart w:name="z6495" w:id="6475"/>
    <w:p>
      <w:pPr>
        <w:spacing w:after="0"/>
        <w:ind w:left="0"/>
        <w:jc w:val="both"/>
      </w:pPr>
      <w:r>
        <w:rPr>
          <w:rFonts w:ascii="Times New Roman"/>
          <w:b w:val="false"/>
          <w:i w:val="false"/>
          <w:color w:val="000000"/>
          <w:sz w:val="28"/>
        </w:rPr>
        <w:t xml:space="preserve">
      сымдарды арматуралау; </w:t>
      </w:r>
    </w:p>
    <w:bookmarkEnd w:id="6475"/>
    <w:bookmarkStart w:name="z6496" w:id="6476"/>
    <w:p>
      <w:pPr>
        <w:spacing w:after="0"/>
        <w:ind w:left="0"/>
        <w:jc w:val="both"/>
      </w:pPr>
      <w:r>
        <w:rPr>
          <w:rFonts w:ascii="Times New Roman"/>
          <w:b w:val="false"/>
          <w:i w:val="false"/>
          <w:color w:val="000000"/>
          <w:sz w:val="28"/>
        </w:rPr>
        <w:t xml:space="preserve">
      бухта сымдарының ұштарын берілген ұзындық бойынша кесу және ұштарынан оқшаулауды шешу; </w:t>
      </w:r>
    </w:p>
    <w:bookmarkEnd w:id="6476"/>
    <w:bookmarkStart w:name="z6497" w:id="6477"/>
    <w:p>
      <w:pPr>
        <w:spacing w:after="0"/>
        <w:ind w:left="0"/>
        <w:jc w:val="both"/>
      </w:pPr>
      <w:r>
        <w:rPr>
          <w:rFonts w:ascii="Times New Roman"/>
          <w:b w:val="false"/>
          <w:i w:val="false"/>
          <w:color w:val="000000"/>
          <w:sz w:val="28"/>
        </w:rPr>
        <w:t xml:space="preserve">
      желі және бұрма ұзындықтарын бақылау және ұзындық бойынша артық жерлерін жою; </w:t>
      </w:r>
    </w:p>
    <w:bookmarkEnd w:id="6477"/>
    <w:bookmarkStart w:name="z6498" w:id="6478"/>
    <w:p>
      <w:pPr>
        <w:spacing w:after="0"/>
        <w:ind w:left="0"/>
        <w:jc w:val="both"/>
      </w:pPr>
      <w:r>
        <w:rPr>
          <w:rFonts w:ascii="Times New Roman"/>
          <w:b w:val="false"/>
          <w:i w:val="false"/>
          <w:color w:val="000000"/>
          <w:sz w:val="28"/>
        </w:rPr>
        <w:t xml:space="preserve">
      сымдардың ұшын ілмектеу және бандаж қою; </w:t>
      </w:r>
    </w:p>
    <w:bookmarkEnd w:id="6478"/>
    <w:bookmarkStart w:name="z6499" w:id="6479"/>
    <w:p>
      <w:pPr>
        <w:spacing w:after="0"/>
        <w:ind w:left="0"/>
        <w:jc w:val="both"/>
      </w:pPr>
      <w:r>
        <w:rPr>
          <w:rFonts w:ascii="Times New Roman"/>
          <w:b w:val="false"/>
          <w:i w:val="false"/>
          <w:color w:val="000000"/>
          <w:sz w:val="28"/>
        </w:rPr>
        <w:t xml:space="preserve">
      айырларды (колодка) жаю, сым ұштарын айыр (колодка) контактілеріне қосу; </w:t>
      </w:r>
    </w:p>
    <w:bookmarkEnd w:id="6479"/>
    <w:bookmarkStart w:name="z6500" w:id="6480"/>
    <w:p>
      <w:pPr>
        <w:spacing w:after="0"/>
        <w:ind w:left="0"/>
        <w:jc w:val="both"/>
      </w:pPr>
      <w:r>
        <w:rPr>
          <w:rFonts w:ascii="Times New Roman"/>
          <w:b w:val="false"/>
          <w:i w:val="false"/>
          <w:color w:val="000000"/>
          <w:sz w:val="28"/>
        </w:rPr>
        <w:t xml:space="preserve">
      массаны қыздыру, жартылай муфталарды массамен толтыру; </w:t>
      </w:r>
    </w:p>
    <w:bookmarkEnd w:id="6480"/>
    <w:bookmarkStart w:name="z6501" w:id="6481"/>
    <w:p>
      <w:pPr>
        <w:spacing w:after="0"/>
        <w:ind w:left="0"/>
        <w:jc w:val="both"/>
      </w:pPr>
      <w:r>
        <w:rPr>
          <w:rFonts w:ascii="Times New Roman"/>
          <w:b w:val="false"/>
          <w:i w:val="false"/>
          <w:color w:val="000000"/>
          <w:sz w:val="28"/>
        </w:rPr>
        <w:t xml:space="preserve">
      бақылау муфтасының қақпағындағы құлыптарды, қапсырмаларды бұрандамен бекіту; </w:t>
      </w:r>
    </w:p>
    <w:bookmarkEnd w:id="6481"/>
    <w:bookmarkStart w:name="z6502" w:id="6482"/>
    <w:p>
      <w:pPr>
        <w:spacing w:after="0"/>
        <w:ind w:left="0"/>
        <w:jc w:val="both"/>
      </w:pPr>
      <w:r>
        <w:rPr>
          <w:rFonts w:ascii="Times New Roman"/>
          <w:b w:val="false"/>
          <w:i w:val="false"/>
          <w:color w:val="000000"/>
          <w:sz w:val="28"/>
        </w:rPr>
        <w:t xml:space="preserve">
      саңылауларды эмаль лакпен бояу; </w:t>
      </w:r>
    </w:p>
    <w:bookmarkEnd w:id="6482"/>
    <w:bookmarkStart w:name="z6503" w:id="6483"/>
    <w:p>
      <w:pPr>
        <w:spacing w:after="0"/>
        <w:ind w:left="0"/>
        <w:jc w:val="both"/>
      </w:pPr>
      <w:r>
        <w:rPr>
          <w:rFonts w:ascii="Times New Roman"/>
          <w:b w:val="false"/>
          <w:i w:val="false"/>
          <w:color w:val="000000"/>
          <w:sz w:val="28"/>
        </w:rPr>
        <w:t xml:space="preserve">
      бақылау муфтасына реттік нөмір жазу, барабандар мен жинақтау бөлшектерін таңдау, оларды конвейерге орнату және шешу; </w:t>
      </w:r>
    </w:p>
    <w:bookmarkEnd w:id="6483"/>
    <w:bookmarkStart w:name="z6504" w:id="6484"/>
    <w:p>
      <w:pPr>
        <w:spacing w:after="0"/>
        <w:ind w:left="0"/>
        <w:jc w:val="both"/>
      </w:pPr>
      <w:r>
        <w:rPr>
          <w:rFonts w:ascii="Times New Roman"/>
          <w:b w:val="false"/>
          <w:i w:val="false"/>
          <w:color w:val="000000"/>
          <w:sz w:val="28"/>
        </w:rPr>
        <w:t xml:space="preserve">
      диаметр бойынша орама таңдау; </w:t>
      </w:r>
    </w:p>
    <w:bookmarkEnd w:id="6484"/>
    <w:bookmarkStart w:name="z6505" w:id="6485"/>
    <w:p>
      <w:pPr>
        <w:spacing w:after="0"/>
        <w:ind w:left="0"/>
        <w:jc w:val="both"/>
      </w:pPr>
      <w:r>
        <w:rPr>
          <w:rFonts w:ascii="Times New Roman"/>
          <w:b w:val="false"/>
          <w:i w:val="false"/>
          <w:color w:val="000000"/>
          <w:sz w:val="28"/>
        </w:rPr>
        <w:t xml:space="preserve">
      металл шыбықтардан стерлинг шлангтерді шешу. </w:t>
      </w:r>
    </w:p>
    <w:bookmarkEnd w:id="6485"/>
    <w:bookmarkStart w:name="z6506" w:id="6486"/>
    <w:p>
      <w:pPr>
        <w:spacing w:after="0"/>
        <w:ind w:left="0"/>
        <w:jc w:val="both"/>
      </w:pPr>
      <w:r>
        <w:rPr>
          <w:rFonts w:ascii="Times New Roman"/>
          <w:b w:val="false"/>
          <w:i w:val="false"/>
          <w:color w:val="000000"/>
          <w:sz w:val="28"/>
        </w:rPr>
        <w:t xml:space="preserve">
      431. Білуге тиіс: </w:t>
      </w:r>
    </w:p>
    <w:bookmarkEnd w:id="6486"/>
    <w:bookmarkStart w:name="z6507" w:id="6487"/>
    <w:p>
      <w:pPr>
        <w:spacing w:after="0"/>
        <w:ind w:left="0"/>
        <w:jc w:val="both"/>
      </w:pPr>
      <w:r>
        <w:rPr>
          <w:rFonts w:ascii="Times New Roman"/>
          <w:b w:val="false"/>
          <w:i w:val="false"/>
          <w:color w:val="000000"/>
          <w:sz w:val="28"/>
        </w:rPr>
        <w:t xml:space="preserve">
      қарапайым құрылғылар мен бақылау-өлшеу аспаптарын қолдану қағидатын, қызметі мен қолданылуын; </w:t>
      </w:r>
    </w:p>
    <w:bookmarkEnd w:id="6487"/>
    <w:bookmarkStart w:name="z6508" w:id="6488"/>
    <w:p>
      <w:pPr>
        <w:spacing w:after="0"/>
        <w:ind w:left="0"/>
        <w:jc w:val="both"/>
      </w:pPr>
      <w:r>
        <w:rPr>
          <w:rFonts w:ascii="Times New Roman"/>
          <w:b w:val="false"/>
          <w:i w:val="false"/>
          <w:color w:val="000000"/>
          <w:sz w:val="28"/>
        </w:rPr>
        <w:t xml:space="preserve">
      арматураны бөлшектеу және құрастыру тәртібін; </w:t>
      </w:r>
    </w:p>
    <w:bookmarkEnd w:id="6488"/>
    <w:bookmarkStart w:name="z6509" w:id="6489"/>
    <w:p>
      <w:pPr>
        <w:spacing w:after="0"/>
        <w:ind w:left="0"/>
        <w:jc w:val="both"/>
      </w:pPr>
      <w:r>
        <w:rPr>
          <w:rFonts w:ascii="Times New Roman"/>
          <w:b w:val="false"/>
          <w:i w:val="false"/>
          <w:color w:val="000000"/>
          <w:sz w:val="28"/>
        </w:rPr>
        <w:t xml:space="preserve">
      бандаж қою тәсілдерін. </w:t>
      </w:r>
    </w:p>
    <w:bookmarkEnd w:id="6489"/>
    <w:bookmarkStart w:name="z6510" w:id="6490"/>
    <w:p>
      <w:pPr>
        <w:spacing w:after="0"/>
        <w:ind w:left="0"/>
        <w:jc w:val="left"/>
      </w:pPr>
      <w:r>
        <w:rPr>
          <w:rFonts w:ascii="Times New Roman"/>
          <w:b/>
          <w:i w:val="false"/>
          <w:color w:val="000000"/>
        </w:rPr>
        <w:t xml:space="preserve"> 11-параграф. Кабель бұйымдарын арматуралаушы, 2-разряд</w:t>
      </w:r>
    </w:p>
    <w:bookmarkEnd w:id="6490"/>
    <w:bookmarkStart w:name="z6511" w:id="6491"/>
    <w:p>
      <w:pPr>
        <w:spacing w:after="0"/>
        <w:ind w:left="0"/>
        <w:jc w:val="both"/>
      </w:pPr>
      <w:r>
        <w:rPr>
          <w:rFonts w:ascii="Times New Roman"/>
          <w:b w:val="false"/>
          <w:i w:val="false"/>
          <w:color w:val="000000"/>
          <w:sz w:val="28"/>
        </w:rPr>
        <w:t xml:space="preserve">
      432. Жұмыс сипаттамасы: </w:t>
      </w:r>
    </w:p>
    <w:bookmarkEnd w:id="6491"/>
    <w:bookmarkStart w:name="z6512" w:id="6492"/>
    <w:p>
      <w:pPr>
        <w:spacing w:after="0"/>
        <w:ind w:left="0"/>
        <w:jc w:val="both"/>
      </w:pPr>
      <w:r>
        <w:rPr>
          <w:rFonts w:ascii="Times New Roman"/>
          <w:b w:val="false"/>
          <w:i w:val="false"/>
          <w:color w:val="000000"/>
          <w:sz w:val="28"/>
        </w:rPr>
        <w:t xml:space="preserve">
      бақылау муфталары стакандары, кіші корпустарын бір уақытта құрастыра отырып сымдарды арматуралау; </w:t>
      </w:r>
    </w:p>
    <w:bookmarkEnd w:id="6492"/>
    <w:bookmarkStart w:name="z6513" w:id="6493"/>
    <w:p>
      <w:pPr>
        <w:spacing w:after="0"/>
        <w:ind w:left="0"/>
        <w:jc w:val="both"/>
      </w:pPr>
      <w:r>
        <w:rPr>
          <w:rFonts w:ascii="Times New Roman"/>
          <w:b w:val="false"/>
          <w:i w:val="false"/>
          <w:color w:val="000000"/>
          <w:sz w:val="28"/>
        </w:rPr>
        <w:t xml:space="preserve">
      сым ұштарын арматуралау және сығымдау үшін дайындау; </w:t>
      </w:r>
    </w:p>
    <w:bookmarkEnd w:id="6493"/>
    <w:bookmarkStart w:name="z6514" w:id="6494"/>
    <w:p>
      <w:pPr>
        <w:spacing w:after="0"/>
        <w:ind w:left="0"/>
        <w:jc w:val="both"/>
      </w:pPr>
      <w:r>
        <w:rPr>
          <w:rFonts w:ascii="Times New Roman"/>
          <w:b w:val="false"/>
          <w:i w:val="false"/>
          <w:color w:val="000000"/>
          <w:sz w:val="28"/>
        </w:rPr>
        <w:t xml:space="preserve">
      сым ұштарын түстері бойынша тарату; </w:t>
      </w:r>
    </w:p>
    <w:bookmarkEnd w:id="6494"/>
    <w:bookmarkStart w:name="z6515" w:id="6495"/>
    <w:p>
      <w:pPr>
        <w:spacing w:after="0"/>
        <w:ind w:left="0"/>
        <w:jc w:val="both"/>
      </w:pPr>
      <w:r>
        <w:rPr>
          <w:rFonts w:ascii="Times New Roman"/>
          <w:b w:val="false"/>
          <w:i w:val="false"/>
          <w:color w:val="000000"/>
          <w:sz w:val="28"/>
        </w:rPr>
        <w:t xml:space="preserve">
      түрлі үлгідегі ұштарды сызбаға сәйкес іріктеу және оларды сым ұштарына сығымдағышта сығымдау; </w:t>
      </w:r>
    </w:p>
    <w:bookmarkEnd w:id="6495"/>
    <w:bookmarkStart w:name="z6516" w:id="6496"/>
    <w:p>
      <w:pPr>
        <w:spacing w:after="0"/>
        <w:ind w:left="0"/>
        <w:jc w:val="both"/>
      </w:pPr>
      <w:r>
        <w:rPr>
          <w:rFonts w:ascii="Times New Roman"/>
          <w:b w:val="false"/>
          <w:i w:val="false"/>
          <w:color w:val="000000"/>
          <w:sz w:val="28"/>
        </w:rPr>
        <w:t xml:space="preserve">
      полихлорвинилді түтікшені пісіру; </w:t>
      </w:r>
    </w:p>
    <w:bookmarkEnd w:id="6496"/>
    <w:bookmarkStart w:name="z6517" w:id="6497"/>
    <w:p>
      <w:pPr>
        <w:spacing w:after="0"/>
        <w:ind w:left="0"/>
        <w:jc w:val="both"/>
      </w:pPr>
      <w:r>
        <w:rPr>
          <w:rFonts w:ascii="Times New Roman"/>
          <w:b w:val="false"/>
          <w:i w:val="false"/>
          <w:color w:val="000000"/>
          <w:sz w:val="28"/>
        </w:rPr>
        <w:t xml:space="preserve">
      жартылай муфта бөлшектерін түпкілікті біріктіру және құраманы барабан ұяшықтарына орнату. </w:t>
      </w:r>
    </w:p>
    <w:bookmarkEnd w:id="6497"/>
    <w:bookmarkStart w:name="z6518" w:id="6498"/>
    <w:p>
      <w:pPr>
        <w:spacing w:after="0"/>
        <w:ind w:left="0"/>
        <w:jc w:val="both"/>
      </w:pPr>
      <w:r>
        <w:rPr>
          <w:rFonts w:ascii="Times New Roman"/>
          <w:b w:val="false"/>
          <w:i w:val="false"/>
          <w:color w:val="000000"/>
          <w:sz w:val="28"/>
        </w:rPr>
        <w:t xml:space="preserve">
      433. Білуге тиіс: </w:t>
      </w:r>
    </w:p>
    <w:bookmarkEnd w:id="6498"/>
    <w:bookmarkStart w:name="z6519" w:id="6499"/>
    <w:p>
      <w:pPr>
        <w:spacing w:after="0"/>
        <w:ind w:left="0"/>
        <w:jc w:val="both"/>
      </w:pPr>
      <w:r>
        <w:rPr>
          <w:rFonts w:ascii="Times New Roman"/>
          <w:b w:val="false"/>
          <w:i w:val="false"/>
          <w:color w:val="000000"/>
          <w:sz w:val="28"/>
        </w:rPr>
        <w:t xml:space="preserve">
      сығымдағыш құрылысы және қолдану қағидатын; </w:t>
      </w:r>
    </w:p>
    <w:bookmarkEnd w:id="6499"/>
    <w:bookmarkStart w:name="z6520" w:id="6500"/>
    <w:p>
      <w:pPr>
        <w:spacing w:after="0"/>
        <w:ind w:left="0"/>
        <w:jc w:val="both"/>
      </w:pPr>
      <w:r>
        <w:rPr>
          <w:rFonts w:ascii="Times New Roman"/>
          <w:b w:val="false"/>
          <w:i w:val="false"/>
          <w:color w:val="000000"/>
          <w:sz w:val="28"/>
        </w:rPr>
        <w:t xml:space="preserve">
      қарапайым электр схемаларын; </w:t>
      </w:r>
    </w:p>
    <w:bookmarkEnd w:id="6500"/>
    <w:bookmarkStart w:name="z6521" w:id="6501"/>
    <w:p>
      <w:pPr>
        <w:spacing w:after="0"/>
        <w:ind w:left="0"/>
        <w:jc w:val="both"/>
      </w:pPr>
      <w:r>
        <w:rPr>
          <w:rFonts w:ascii="Times New Roman"/>
          <w:b w:val="false"/>
          <w:i w:val="false"/>
          <w:color w:val="000000"/>
          <w:sz w:val="28"/>
        </w:rPr>
        <w:t xml:space="preserve">
      сым маркалары мен кесу, ұштама үлгілері және олардың сым шықпаларына сәйкес қызметін; </w:t>
      </w:r>
    </w:p>
    <w:bookmarkEnd w:id="6501"/>
    <w:bookmarkStart w:name="z6522" w:id="6502"/>
    <w:p>
      <w:pPr>
        <w:spacing w:after="0"/>
        <w:ind w:left="0"/>
        <w:jc w:val="both"/>
      </w:pPr>
      <w:r>
        <w:rPr>
          <w:rFonts w:ascii="Times New Roman"/>
          <w:b w:val="false"/>
          <w:i w:val="false"/>
          <w:color w:val="000000"/>
          <w:sz w:val="28"/>
        </w:rPr>
        <w:t xml:space="preserve">
      муфталардың, жартылай муфталар мен стакандардың құрылысын; </w:t>
      </w:r>
    </w:p>
    <w:bookmarkEnd w:id="6502"/>
    <w:bookmarkStart w:name="z6523" w:id="6503"/>
    <w:p>
      <w:pPr>
        <w:spacing w:after="0"/>
        <w:ind w:left="0"/>
        <w:jc w:val="both"/>
      </w:pPr>
      <w:r>
        <w:rPr>
          <w:rFonts w:ascii="Times New Roman"/>
          <w:b w:val="false"/>
          <w:i w:val="false"/>
          <w:color w:val="000000"/>
          <w:sz w:val="28"/>
        </w:rPr>
        <w:t xml:space="preserve">
      полихлорвинилді түтікшелерді пісіру тәсілдері. </w:t>
      </w:r>
    </w:p>
    <w:bookmarkEnd w:id="6503"/>
    <w:bookmarkStart w:name="z6524" w:id="6504"/>
    <w:p>
      <w:pPr>
        <w:spacing w:after="0"/>
        <w:ind w:left="0"/>
        <w:jc w:val="left"/>
      </w:pPr>
      <w:r>
        <w:rPr>
          <w:rFonts w:ascii="Times New Roman"/>
          <w:b/>
          <w:i w:val="false"/>
          <w:color w:val="000000"/>
        </w:rPr>
        <w:t xml:space="preserve"> 12-параграф. Кабель бұйымдарын бақылаушы, 3-разряд</w:t>
      </w:r>
    </w:p>
    <w:bookmarkEnd w:id="6504"/>
    <w:bookmarkStart w:name="z6525" w:id="6505"/>
    <w:p>
      <w:pPr>
        <w:spacing w:after="0"/>
        <w:ind w:left="0"/>
        <w:jc w:val="both"/>
      </w:pPr>
      <w:r>
        <w:rPr>
          <w:rFonts w:ascii="Times New Roman"/>
          <w:b w:val="false"/>
          <w:i w:val="false"/>
          <w:color w:val="000000"/>
          <w:sz w:val="28"/>
        </w:rPr>
        <w:t>
      434. Жұмыс сипаттамасы:</w:t>
      </w:r>
    </w:p>
    <w:bookmarkEnd w:id="6505"/>
    <w:bookmarkStart w:name="z6526" w:id="6506"/>
    <w:p>
      <w:pPr>
        <w:spacing w:after="0"/>
        <w:ind w:left="0"/>
        <w:jc w:val="both"/>
      </w:pPr>
      <w:r>
        <w:rPr>
          <w:rFonts w:ascii="Times New Roman"/>
          <w:b w:val="false"/>
          <w:i w:val="false"/>
          <w:color w:val="000000"/>
          <w:sz w:val="28"/>
        </w:rPr>
        <w:t xml:space="preserve">
      қарапайым бұйымдарды бақылау-өлшеу аспаптарын қолдана отырып бақылау, қабылдау және іріктеу; </w:t>
      </w:r>
    </w:p>
    <w:bookmarkEnd w:id="6506"/>
    <w:bookmarkStart w:name="z6527" w:id="6507"/>
    <w:p>
      <w:pPr>
        <w:spacing w:after="0"/>
        <w:ind w:left="0"/>
        <w:jc w:val="both"/>
      </w:pPr>
      <w:r>
        <w:rPr>
          <w:rFonts w:ascii="Times New Roman"/>
          <w:b w:val="false"/>
          <w:i w:val="false"/>
          <w:color w:val="000000"/>
          <w:sz w:val="28"/>
        </w:rPr>
        <w:t xml:space="preserve">
      оқшаулаудың және сымның қорғау қабатының құрылымын, мөлшерін, сапасын бұйымның сыртын байқап және үлгілерді бөлшектеу жолымен тексеру; </w:t>
      </w:r>
    </w:p>
    <w:bookmarkEnd w:id="6507"/>
    <w:bookmarkStart w:name="z6528" w:id="6508"/>
    <w:p>
      <w:pPr>
        <w:spacing w:after="0"/>
        <w:ind w:left="0"/>
        <w:jc w:val="both"/>
      </w:pPr>
      <w:r>
        <w:rPr>
          <w:rFonts w:ascii="Times New Roman"/>
          <w:b w:val="false"/>
          <w:i w:val="false"/>
          <w:color w:val="000000"/>
          <w:sz w:val="28"/>
        </w:rPr>
        <w:t xml:space="preserve">
      сымдардың, жез сымдардың, ток жүргізетін желілердің, оқшаулау және қорғау қабаттарының, орау ыдысының геометриялық параметрлерін өлшеу; </w:t>
      </w:r>
    </w:p>
    <w:bookmarkEnd w:id="6508"/>
    <w:bookmarkStart w:name="z6529" w:id="6509"/>
    <w:p>
      <w:pPr>
        <w:spacing w:after="0"/>
        <w:ind w:left="0"/>
        <w:jc w:val="both"/>
      </w:pPr>
      <w:r>
        <w:rPr>
          <w:rFonts w:ascii="Times New Roman"/>
          <w:b w:val="false"/>
          <w:i w:val="false"/>
          <w:color w:val="000000"/>
          <w:sz w:val="28"/>
        </w:rPr>
        <w:t xml:space="preserve">
      кабель бұйымдарды орау сапасын бақылау. </w:t>
      </w:r>
    </w:p>
    <w:bookmarkEnd w:id="6509"/>
    <w:bookmarkStart w:name="z6530" w:id="6510"/>
    <w:p>
      <w:pPr>
        <w:spacing w:after="0"/>
        <w:ind w:left="0"/>
        <w:jc w:val="both"/>
      </w:pPr>
      <w:r>
        <w:rPr>
          <w:rFonts w:ascii="Times New Roman"/>
          <w:b w:val="false"/>
          <w:i w:val="false"/>
          <w:color w:val="000000"/>
          <w:sz w:val="28"/>
        </w:rPr>
        <w:t xml:space="preserve">
      435. Білуге тиіс: </w:t>
      </w:r>
    </w:p>
    <w:bookmarkEnd w:id="6510"/>
    <w:bookmarkStart w:name="z6531" w:id="6511"/>
    <w:p>
      <w:pPr>
        <w:spacing w:after="0"/>
        <w:ind w:left="0"/>
        <w:jc w:val="both"/>
      </w:pPr>
      <w:r>
        <w:rPr>
          <w:rFonts w:ascii="Times New Roman"/>
          <w:b w:val="false"/>
          <w:i w:val="false"/>
          <w:color w:val="000000"/>
          <w:sz w:val="28"/>
        </w:rPr>
        <w:t xml:space="preserve">
      сым жасау кезінде қолданылатын мемлекеттік стандарттар, техникалық шарттар, нұсқаулықтар, материалдарды; </w:t>
      </w:r>
    </w:p>
    <w:bookmarkEnd w:id="6511"/>
    <w:bookmarkStart w:name="z6532" w:id="6512"/>
    <w:p>
      <w:pPr>
        <w:spacing w:after="0"/>
        <w:ind w:left="0"/>
        <w:jc w:val="both"/>
      </w:pPr>
      <w:r>
        <w:rPr>
          <w:rFonts w:ascii="Times New Roman"/>
          <w:b w:val="false"/>
          <w:i w:val="false"/>
          <w:color w:val="000000"/>
          <w:sz w:val="28"/>
        </w:rPr>
        <w:t xml:space="preserve">
      сымды техникалық бақылау негіздерін, орау, оқшаулау жасау қадамдарын айқындауды; </w:t>
      </w:r>
    </w:p>
    <w:bookmarkEnd w:id="6512"/>
    <w:bookmarkStart w:name="z6533" w:id="6513"/>
    <w:p>
      <w:pPr>
        <w:spacing w:after="0"/>
        <w:ind w:left="0"/>
        <w:jc w:val="both"/>
      </w:pPr>
      <w:r>
        <w:rPr>
          <w:rFonts w:ascii="Times New Roman"/>
          <w:b w:val="false"/>
          <w:i w:val="false"/>
          <w:color w:val="000000"/>
          <w:sz w:val="28"/>
        </w:rPr>
        <w:t xml:space="preserve">
      кабель бұйымдарды қабылдау қағидаларын; </w:t>
      </w:r>
    </w:p>
    <w:bookmarkEnd w:id="6513"/>
    <w:bookmarkStart w:name="z6534" w:id="6514"/>
    <w:p>
      <w:pPr>
        <w:spacing w:after="0"/>
        <w:ind w:left="0"/>
        <w:jc w:val="both"/>
      </w:pPr>
      <w:r>
        <w:rPr>
          <w:rFonts w:ascii="Times New Roman"/>
          <w:b w:val="false"/>
          <w:i w:val="false"/>
          <w:color w:val="000000"/>
          <w:sz w:val="28"/>
        </w:rPr>
        <w:t xml:space="preserve">
      қарапайым бақылау-өлшеу аспаптарының қызметі мен қолданылуын. </w:t>
      </w:r>
    </w:p>
    <w:bookmarkEnd w:id="6514"/>
    <w:bookmarkStart w:name="z6535" w:id="6515"/>
    <w:p>
      <w:pPr>
        <w:spacing w:after="0"/>
        <w:ind w:left="0"/>
        <w:jc w:val="both"/>
      </w:pPr>
      <w:r>
        <w:rPr>
          <w:rFonts w:ascii="Times New Roman"/>
          <w:b w:val="false"/>
          <w:i w:val="false"/>
          <w:color w:val="000000"/>
          <w:sz w:val="28"/>
        </w:rPr>
        <w:t>
      436. Жұмыс үлгілері:</w:t>
      </w:r>
    </w:p>
    <w:bookmarkEnd w:id="6515"/>
    <w:bookmarkStart w:name="z6536" w:id="6516"/>
    <w:p>
      <w:pPr>
        <w:spacing w:after="0"/>
        <w:ind w:left="0"/>
        <w:jc w:val="both"/>
      </w:pPr>
      <w:r>
        <w:rPr>
          <w:rFonts w:ascii="Times New Roman"/>
          <w:b w:val="false"/>
          <w:i w:val="false"/>
          <w:color w:val="000000"/>
          <w:sz w:val="28"/>
        </w:rPr>
        <w:t xml:space="preserve">
      1) орама сымдар және эмаль сым орауыштар – орау, оқшаулау жасау қадамдарын және ораудың дұрыстығын айқындау; эмаль сым бетінің сапасын айқындау, сымның геометриялық параметрлерін өлшеу; </w:t>
      </w:r>
    </w:p>
    <w:bookmarkEnd w:id="6516"/>
    <w:bookmarkStart w:name="z6537" w:id="6517"/>
    <w:p>
      <w:pPr>
        <w:spacing w:after="0"/>
        <w:ind w:left="0"/>
        <w:jc w:val="both"/>
      </w:pPr>
      <w:r>
        <w:rPr>
          <w:rFonts w:ascii="Times New Roman"/>
          <w:b w:val="false"/>
          <w:i w:val="false"/>
          <w:color w:val="000000"/>
          <w:sz w:val="28"/>
        </w:rPr>
        <w:t>
      2) эмаль сымды, сығымдалған сымды орауыштар – сымның кесілуін тексеру, көзбен байқау;</w:t>
      </w:r>
    </w:p>
    <w:bookmarkEnd w:id="6517"/>
    <w:bookmarkStart w:name="z6538" w:id="6518"/>
    <w:p>
      <w:pPr>
        <w:spacing w:after="0"/>
        <w:ind w:left="0"/>
        <w:jc w:val="both"/>
      </w:pPr>
      <w:r>
        <w:rPr>
          <w:rFonts w:ascii="Times New Roman"/>
          <w:b w:val="false"/>
          <w:i w:val="false"/>
          <w:color w:val="000000"/>
          <w:sz w:val="28"/>
        </w:rPr>
        <w:t>
      3) кабель роликтер – көзбен байқау;</w:t>
      </w:r>
    </w:p>
    <w:bookmarkEnd w:id="6518"/>
    <w:bookmarkStart w:name="z6539" w:id="6519"/>
    <w:p>
      <w:pPr>
        <w:spacing w:after="0"/>
        <w:ind w:left="0"/>
        <w:jc w:val="both"/>
      </w:pPr>
      <w:r>
        <w:rPr>
          <w:rFonts w:ascii="Times New Roman"/>
          <w:b w:val="false"/>
          <w:i w:val="false"/>
          <w:color w:val="000000"/>
          <w:sz w:val="28"/>
        </w:rPr>
        <w:t xml:space="preserve">
      4) кабель тара (барабан, орауыштар, жәшіктер) – геометриялық параметрлерді өлшеу; </w:t>
      </w:r>
    </w:p>
    <w:bookmarkEnd w:id="6519"/>
    <w:bookmarkStart w:name="z6540" w:id="6520"/>
    <w:p>
      <w:pPr>
        <w:spacing w:after="0"/>
        <w:ind w:left="0"/>
        <w:jc w:val="both"/>
      </w:pPr>
      <w:r>
        <w:rPr>
          <w:rFonts w:ascii="Times New Roman"/>
          <w:b w:val="false"/>
          <w:i w:val="false"/>
          <w:color w:val="000000"/>
          <w:sz w:val="28"/>
        </w:rPr>
        <w:t xml:space="preserve">
      5) радио сүйгіштерге арналған шнурлар, сым жинақтары – геометриялық параметрлерін өлшеу, құрылымын бақылау. </w:t>
      </w:r>
    </w:p>
    <w:bookmarkEnd w:id="6520"/>
    <w:bookmarkStart w:name="z6541" w:id="6521"/>
    <w:p>
      <w:pPr>
        <w:spacing w:after="0"/>
        <w:ind w:left="0"/>
        <w:jc w:val="left"/>
      </w:pPr>
      <w:r>
        <w:rPr>
          <w:rFonts w:ascii="Times New Roman"/>
          <w:b/>
          <w:i w:val="false"/>
          <w:color w:val="000000"/>
        </w:rPr>
        <w:t xml:space="preserve"> 13-параграф. Кабель бұйымдарын бақылаушы, 4-разряд</w:t>
      </w:r>
    </w:p>
    <w:bookmarkEnd w:id="6521"/>
    <w:bookmarkStart w:name="z6542" w:id="6522"/>
    <w:p>
      <w:pPr>
        <w:spacing w:after="0"/>
        <w:ind w:left="0"/>
        <w:jc w:val="both"/>
      </w:pPr>
      <w:r>
        <w:rPr>
          <w:rFonts w:ascii="Times New Roman"/>
          <w:b w:val="false"/>
          <w:i w:val="false"/>
          <w:color w:val="000000"/>
          <w:sz w:val="28"/>
        </w:rPr>
        <w:t>
      437. Жұмыс сипаттамасы:</w:t>
      </w:r>
    </w:p>
    <w:bookmarkEnd w:id="6522"/>
    <w:bookmarkStart w:name="z6543" w:id="6523"/>
    <w:p>
      <w:pPr>
        <w:spacing w:after="0"/>
        <w:ind w:left="0"/>
        <w:jc w:val="both"/>
      </w:pPr>
      <w:r>
        <w:rPr>
          <w:rFonts w:ascii="Times New Roman"/>
          <w:b w:val="false"/>
          <w:i w:val="false"/>
          <w:color w:val="000000"/>
          <w:sz w:val="28"/>
        </w:rPr>
        <w:t xml:space="preserve">
      бақылау-өлшеу аспаптары мен арнайы құрылғылар арқылы орташа күрделіктегі кабельді бұйымдарды бақылау; </w:t>
      </w:r>
    </w:p>
    <w:bookmarkEnd w:id="6523"/>
    <w:bookmarkStart w:name="z6544" w:id="6524"/>
    <w:p>
      <w:pPr>
        <w:spacing w:after="0"/>
        <w:ind w:left="0"/>
        <w:jc w:val="both"/>
      </w:pPr>
      <w:r>
        <w:rPr>
          <w:rFonts w:ascii="Times New Roman"/>
          <w:b w:val="false"/>
          <w:i w:val="false"/>
          <w:color w:val="000000"/>
          <w:sz w:val="28"/>
        </w:rPr>
        <w:t>
      шыны талшықты, пленкалы және талшықты оқшаулағышты орама өткізгіштерді, эмаль өткізгіштерді, электр орнату және электр қыздыру бұйымдарын механикалық және электр сынау, алюминий, мыс созба сымды және сымды сынау;</w:t>
      </w:r>
    </w:p>
    <w:bookmarkEnd w:id="6524"/>
    <w:bookmarkStart w:name="z6545" w:id="6525"/>
    <w:p>
      <w:pPr>
        <w:spacing w:after="0"/>
        <w:ind w:left="0"/>
        <w:jc w:val="both"/>
      </w:pPr>
      <w:r>
        <w:rPr>
          <w:rFonts w:ascii="Times New Roman"/>
          <w:b w:val="false"/>
          <w:i w:val="false"/>
          <w:color w:val="000000"/>
          <w:sz w:val="28"/>
        </w:rPr>
        <w:t xml:space="preserve">
      бастапқы материалдардың кіруін бақылау; </w:t>
      </w:r>
    </w:p>
    <w:bookmarkEnd w:id="6525"/>
    <w:bookmarkStart w:name="z6546" w:id="6526"/>
    <w:p>
      <w:pPr>
        <w:spacing w:after="0"/>
        <w:ind w:left="0"/>
        <w:jc w:val="both"/>
      </w:pPr>
      <w:r>
        <w:rPr>
          <w:rFonts w:ascii="Times New Roman"/>
          <w:b w:val="false"/>
          <w:i w:val="false"/>
          <w:color w:val="000000"/>
          <w:sz w:val="28"/>
        </w:rPr>
        <w:t xml:space="preserve">
      табель бұйымдарды жасаудың операция аралық бақылауды жүзеге асыру; </w:t>
      </w:r>
    </w:p>
    <w:bookmarkEnd w:id="6526"/>
    <w:bookmarkStart w:name="z6547" w:id="6527"/>
    <w:p>
      <w:pPr>
        <w:spacing w:after="0"/>
        <w:ind w:left="0"/>
        <w:jc w:val="both"/>
      </w:pPr>
      <w:r>
        <w:rPr>
          <w:rFonts w:ascii="Times New Roman"/>
          <w:b w:val="false"/>
          <w:i w:val="false"/>
          <w:color w:val="000000"/>
          <w:sz w:val="28"/>
        </w:rPr>
        <w:t>
      қабылданған және іріктелген өнім бойынша сынау және есептілік журналын жүргізу;</w:t>
      </w:r>
    </w:p>
    <w:bookmarkEnd w:id="6527"/>
    <w:bookmarkStart w:name="z6548" w:id="6528"/>
    <w:p>
      <w:pPr>
        <w:spacing w:after="0"/>
        <w:ind w:left="0"/>
        <w:jc w:val="both"/>
      </w:pPr>
      <w:r>
        <w:rPr>
          <w:rFonts w:ascii="Times New Roman"/>
          <w:b w:val="false"/>
          <w:i w:val="false"/>
          <w:color w:val="000000"/>
          <w:sz w:val="28"/>
        </w:rPr>
        <w:t xml:space="preserve">
      өнімнің сапасына құжат ресімдеу. </w:t>
      </w:r>
    </w:p>
    <w:bookmarkEnd w:id="6528"/>
    <w:bookmarkStart w:name="z6549" w:id="6529"/>
    <w:p>
      <w:pPr>
        <w:spacing w:after="0"/>
        <w:ind w:left="0"/>
        <w:jc w:val="both"/>
      </w:pPr>
      <w:r>
        <w:rPr>
          <w:rFonts w:ascii="Times New Roman"/>
          <w:b w:val="false"/>
          <w:i w:val="false"/>
          <w:color w:val="000000"/>
          <w:sz w:val="28"/>
        </w:rPr>
        <w:t xml:space="preserve">
      438. Білуге тиіс: </w:t>
      </w:r>
    </w:p>
    <w:bookmarkEnd w:id="6529"/>
    <w:bookmarkStart w:name="z6550" w:id="6530"/>
    <w:p>
      <w:pPr>
        <w:spacing w:after="0"/>
        <w:ind w:left="0"/>
        <w:jc w:val="both"/>
      </w:pPr>
      <w:r>
        <w:rPr>
          <w:rFonts w:ascii="Times New Roman"/>
          <w:b w:val="false"/>
          <w:i w:val="false"/>
          <w:color w:val="000000"/>
          <w:sz w:val="28"/>
        </w:rPr>
        <w:t xml:space="preserve">
      күшті, төмен жиіліктегі байланыс кабельдерін, бақылау және телеграф кабельдердің маркалары мен конструкцияларын; </w:t>
      </w:r>
    </w:p>
    <w:bookmarkEnd w:id="6530"/>
    <w:bookmarkStart w:name="z6551" w:id="6531"/>
    <w:p>
      <w:pPr>
        <w:spacing w:after="0"/>
        <w:ind w:left="0"/>
        <w:jc w:val="both"/>
      </w:pPr>
      <w:r>
        <w:rPr>
          <w:rFonts w:ascii="Times New Roman"/>
          <w:b w:val="false"/>
          <w:i w:val="false"/>
          <w:color w:val="000000"/>
          <w:sz w:val="28"/>
        </w:rPr>
        <w:t xml:space="preserve">
      бақылау-өлшеу аспаптарына қосылудың электр схемаларын; </w:t>
      </w:r>
    </w:p>
    <w:bookmarkEnd w:id="6531"/>
    <w:bookmarkStart w:name="z6552" w:id="6532"/>
    <w:p>
      <w:pPr>
        <w:spacing w:after="0"/>
        <w:ind w:left="0"/>
        <w:jc w:val="both"/>
      </w:pPr>
      <w:r>
        <w:rPr>
          <w:rFonts w:ascii="Times New Roman"/>
          <w:b w:val="false"/>
          <w:i w:val="false"/>
          <w:color w:val="000000"/>
          <w:sz w:val="28"/>
        </w:rPr>
        <w:t xml:space="preserve">
      электр параметрлерін бақылау әдістері, бақылау-өлшеу аспаптары мен күрделі арнайы құрылғылардың қызметі мен қолданылуын. </w:t>
      </w:r>
    </w:p>
    <w:bookmarkEnd w:id="6532"/>
    <w:bookmarkStart w:name="z6553" w:id="6533"/>
    <w:p>
      <w:pPr>
        <w:spacing w:after="0"/>
        <w:ind w:left="0"/>
        <w:jc w:val="both"/>
      </w:pPr>
      <w:r>
        <w:rPr>
          <w:rFonts w:ascii="Times New Roman"/>
          <w:b w:val="false"/>
          <w:i w:val="false"/>
          <w:color w:val="000000"/>
          <w:sz w:val="28"/>
        </w:rPr>
        <w:t>
      439. Жұмыс үлгілері:</w:t>
      </w:r>
    </w:p>
    <w:bookmarkEnd w:id="6533"/>
    <w:bookmarkStart w:name="z6554" w:id="6534"/>
    <w:p>
      <w:pPr>
        <w:spacing w:after="0"/>
        <w:ind w:left="0"/>
        <w:jc w:val="both"/>
      </w:pPr>
      <w:r>
        <w:rPr>
          <w:rFonts w:ascii="Times New Roman"/>
          <w:b w:val="false"/>
          <w:i w:val="false"/>
          <w:color w:val="000000"/>
          <w:sz w:val="28"/>
        </w:rPr>
        <w:t xml:space="preserve">
      1) электр қыздыру және электр орнату бұйымдары (телевизиялық антенналар, электр дәнекерлегіштер, қыздыру элементтері, ұзартқыштар және тағы баска) – сенімділігін және жұмыс қабілетін бақылау; </w:t>
      </w:r>
    </w:p>
    <w:bookmarkEnd w:id="6534"/>
    <w:bookmarkStart w:name="z6555" w:id="6535"/>
    <w:p>
      <w:pPr>
        <w:spacing w:after="0"/>
        <w:ind w:left="0"/>
        <w:jc w:val="both"/>
      </w:pPr>
      <w:r>
        <w:rPr>
          <w:rFonts w:ascii="Times New Roman"/>
          <w:b w:val="false"/>
          <w:i w:val="false"/>
          <w:color w:val="000000"/>
          <w:sz w:val="28"/>
        </w:rPr>
        <w:t>
      2) күш, төмен жиіліктегі, бақылау және телевизиялық кабельдер – электр параметрлерін өлшеу;</w:t>
      </w:r>
    </w:p>
    <w:bookmarkEnd w:id="6535"/>
    <w:bookmarkStart w:name="z6556" w:id="6536"/>
    <w:p>
      <w:pPr>
        <w:spacing w:after="0"/>
        <w:ind w:left="0"/>
        <w:jc w:val="both"/>
      </w:pPr>
      <w:r>
        <w:rPr>
          <w:rFonts w:ascii="Times New Roman"/>
          <w:b w:val="false"/>
          <w:i w:val="false"/>
          <w:color w:val="000000"/>
          <w:sz w:val="28"/>
        </w:rPr>
        <w:t xml:space="preserve">
      3) алюминий және мыс созба сымы – механикалық төзімділігін сынау, салыстырмалы ұзарту, кесу төзімділігін және омикалық кедергісін бақылау; </w:t>
      </w:r>
    </w:p>
    <w:bookmarkEnd w:id="6536"/>
    <w:bookmarkStart w:name="z6557" w:id="6537"/>
    <w:p>
      <w:pPr>
        <w:spacing w:after="0"/>
        <w:ind w:left="0"/>
        <w:jc w:val="both"/>
      </w:pPr>
      <w:r>
        <w:rPr>
          <w:rFonts w:ascii="Times New Roman"/>
          <w:b w:val="false"/>
          <w:i w:val="false"/>
          <w:color w:val="000000"/>
          <w:sz w:val="28"/>
        </w:rPr>
        <w:t>
      4) жұмыр мыс және үлгілік кескіндегі сым (тік бұрышты, секторлық, коллекторлық, шиналар, таспалар және тағы баска) – механикалық және электр сипаттамаларын өлшеу;</w:t>
      </w:r>
    </w:p>
    <w:bookmarkEnd w:id="6537"/>
    <w:bookmarkStart w:name="z6558" w:id="6538"/>
    <w:p>
      <w:pPr>
        <w:spacing w:after="0"/>
        <w:ind w:left="0"/>
        <w:jc w:val="both"/>
      </w:pPr>
      <w:r>
        <w:rPr>
          <w:rFonts w:ascii="Times New Roman"/>
          <w:b w:val="false"/>
          <w:i w:val="false"/>
          <w:color w:val="000000"/>
          <w:sz w:val="28"/>
        </w:rPr>
        <w:t>
      5) орау сымдары – механикалық және электр сынамалар, оқшаулауды желімдеудің төзімділік деңгейін айқындау;</w:t>
      </w:r>
    </w:p>
    <w:bookmarkEnd w:id="6538"/>
    <w:bookmarkStart w:name="z6559" w:id="6539"/>
    <w:p>
      <w:pPr>
        <w:spacing w:after="0"/>
        <w:ind w:left="0"/>
        <w:jc w:val="both"/>
      </w:pPr>
      <w:r>
        <w:rPr>
          <w:rFonts w:ascii="Times New Roman"/>
          <w:b w:val="false"/>
          <w:i w:val="false"/>
          <w:color w:val="000000"/>
          <w:sz w:val="28"/>
        </w:rPr>
        <w:t xml:space="preserve">
      6) диаметрі 0,05 милиметрден асатын эмаль сым – икемділігін, жылу соғу, оқшаулауды сүрту, өткір кернеулігін, салыстырмалы ұзарту және нүктелік зақымдылыққа сынау. </w:t>
      </w:r>
    </w:p>
    <w:bookmarkEnd w:id="6539"/>
    <w:bookmarkStart w:name="z6560" w:id="6540"/>
    <w:p>
      <w:pPr>
        <w:spacing w:after="0"/>
        <w:ind w:left="0"/>
        <w:jc w:val="left"/>
      </w:pPr>
      <w:r>
        <w:rPr>
          <w:rFonts w:ascii="Times New Roman"/>
          <w:b/>
          <w:i w:val="false"/>
          <w:color w:val="000000"/>
        </w:rPr>
        <w:t xml:space="preserve"> 14-параграф. Кабель бұйымдарын бақылаушы, 5-разряд</w:t>
      </w:r>
    </w:p>
    <w:bookmarkEnd w:id="6540"/>
    <w:bookmarkStart w:name="z6561" w:id="6541"/>
    <w:p>
      <w:pPr>
        <w:spacing w:after="0"/>
        <w:ind w:left="0"/>
        <w:jc w:val="both"/>
      </w:pPr>
      <w:r>
        <w:rPr>
          <w:rFonts w:ascii="Times New Roman"/>
          <w:b w:val="false"/>
          <w:i w:val="false"/>
          <w:color w:val="000000"/>
          <w:sz w:val="28"/>
        </w:rPr>
        <w:t xml:space="preserve">
      440. Жұмыс сипаттамасы: </w:t>
      </w:r>
    </w:p>
    <w:bookmarkEnd w:id="6541"/>
    <w:bookmarkStart w:name="z6562" w:id="6542"/>
    <w:p>
      <w:pPr>
        <w:spacing w:after="0"/>
        <w:ind w:left="0"/>
        <w:jc w:val="both"/>
      </w:pPr>
      <w:r>
        <w:rPr>
          <w:rFonts w:ascii="Times New Roman"/>
          <w:b w:val="false"/>
          <w:i w:val="false"/>
          <w:color w:val="000000"/>
          <w:sz w:val="28"/>
        </w:rPr>
        <w:t xml:space="preserve">
      күрделі кабельді бұйымдарды бақылау; </w:t>
      </w:r>
    </w:p>
    <w:bookmarkEnd w:id="6542"/>
    <w:bookmarkStart w:name="z6563" w:id="6543"/>
    <w:p>
      <w:pPr>
        <w:spacing w:after="0"/>
        <w:ind w:left="0"/>
        <w:jc w:val="both"/>
      </w:pPr>
      <w:r>
        <w:rPr>
          <w:rFonts w:ascii="Times New Roman"/>
          <w:b w:val="false"/>
          <w:i w:val="false"/>
          <w:color w:val="000000"/>
          <w:sz w:val="28"/>
        </w:rPr>
        <w:t xml:space="preserve">
      ерекше күрделі бақылау-өлшеу аспаптары мен жоғары вольтты аппаратура арқылы кабельдің электр параметрлерін өлшеу; </w:t>
      </w:r>
    </w:p>
    <w:bookmarkEnd w:id="6543"/>
    <w:bookmarkStart w:name="z6564" w:id="6544"/>
    <w:p>
      <w:pPr>
        <w:spacing w:after="0"/>
        <w:ind w:left="0"/>
        <w:jc w:val="both"/>
      </w:pPr>
      <w:r>
        <w:rPr>
          <w:rFonts w:ascii="Times New Roman"/>
          <w:b w:val="false"/>
          <w:i w:val="false"/>
          <w:color w:val="000000"/>
          <w:sz w:val="28"/>
        </w:rPr>
        <w:t>
      техникалық шарттар мен мемлекеттік стандарттарға сәйкес сыналатын кабель партияларын іріктеу;</w:t>
      </w:r>
    </w:p>
    <w:bookmarkEnd w:id="6544"/>
    <w:bookmarkStart w:name="z6565" w:id="6545"/>
    <w:p>
      <w:pPr>
        <w:spacing w:after="0"/>
        <w:ind w:left="0"/>
        <w:jc w:val="both"/>
      </w:pPr>
      <w:r>
        <w:rPr>
          <w:rFonts w:ascii="Times New Roman"/>
          <w:b w:val="false"/>
          <w:i w:val="false"/>
          <w:color w:val="000000"/>
          <w:sz w:val="28"/>
        </w:rPr>
        <w:t xml:space="preserve">
      оқшаулаудың бүлінген жерлерін белгілеу, оларды паспортына жазу, даяр бұйымдарды іріктеу. </w:t>
      </w:r>
    </w:p>
    <w:bookmarkEnd w:id="6545"/>
    <w:bookmarkStart w:name="z6566" w:id="6546"/>
    <w:p>
      <w:pPr>
        <w:spacing w:after="0"/>
        <w:ind w:left="0"/>
        <w:jc w:val="both"/>
      </w:pPr>
      <w:r>
        <w:rPr>
          <w:rFonts w:ascii="Times New Roman"/>
          <w:b w:val="false"/>
          <w:i w:val="false"/>
          <w:color w:val="000000"/>
          <w:sz w:val="28"/>
        </w:rPr>
        <w:t xml:space="preserve">
      441. Білуге тиіс: </w:t>
      </w:r>
    </w:p>
    <w:bookmarkEnd w:id="6546"/>
    <w:bookmarkStart w:name="z6567" w:id="6547"/>
    <w:p>
      <w:pPr>
        <w:spacing w:after="0"/>
        <w:ind w:left="0"/>
        <w:jc w:val="both"/>
      </w:pPr>
      <w:r>
        <w:rPr>
          <w:rFonts w:ascii="Times New Roman"/>
          <w:b w:val="false"/>
          <w:i w:val="false"/>
          <w:color w:val="000000"/>
          <w:sz w:val="28"/>
        </w:rPr>
        <w:t xml:space="preserve">
      жоғары жиіліктегі байланыс кабельдерінің, жоғары вольтты және май толтыру кабельдерінің, эмаль сымдардың маркалары мен конструкцияларын, бақыланатын бұйымдарды бақылау-өлшеу аспаптары мен сынау құрылғыларына қосудың электрлік схемаларын; </w:t>
      </w:r>
    </w:p>
    <w:bookmarkEnd w:id="6547"/>
    <w:bookmarkStart w:name="z6568" w:id="6548"/>
    <w:p>
      <w:pPr>
        <w:spacing w:after="0"/>
        <w:ind w:left="0"/>
        <w:jc w:val="both"/>
      </w:pPr>
      <w:r>
        <w:rPr>
          <w:rFonts w:ascii="Times New Roman"/>
          <w:b w:val="false"/>
          <w:i w:val="false"/>
          <w:color w:val="000000"/>
          <w:sz w:val="28"/>
        </w:rPr>
        <w:t xml:space="preserve">
      электр параметрлерін бақылау әдістерін, жоғары вольтты аппаратура мен ерекше күрделі бақылау-өлшеу аспаптарының қызметі мен қолданылуын; </w:t>
      </w:r>
    </w:p>
    <w:bookmarkEnd w:id="6548"/>
    <w:bookmarkStart w:name="z6569" w:id="6549"/>
    <w:p>
      <w:pPr>
        <w:spacing w:after="0"/>
        <w:ind w:left="0"/>
        <w:jc w:val="both"/>
      </w:pPr>
      <w:r>
        <w:rPr>
          <w:rFonts w:ascii="Times New Roman"/>
          <w:b w:val="false"/>
          <w:i w:val="false"/>
          <w:color w:val="000000"/>
          <w:sz w:val="28"/>
        </w:rPr>
        <w:t xml:space="preserve">
      сынау хаттамаларын ресімдеу қағидаларын; </w:t>
      </w:r>
    </w:p>
    <w:bookmarkEnd w:id="6549"/>
    <w:bookmarkStart w:name="z6570" w:id="6550"/>
    <w:p>
      <w:pPr>
        <w:spacing w:after="0"/>
        <w:ind w:left="0"/>
        <w:jc w:val="both"/>
      </w:pPr>
      <w:r>
        <w:rPr>
          <w:rFonts w:ascii="Times New Roman"/>
          <w:b w:val="false"/>
          <w:i w:val="false"/>
          <w:color w:val="000000"/>
          <w:sz w:val="28"/>
        </w:rPr>
        <w:t xml:space="preserve">
      электр техникасының негізгі заңдарын. </w:t>
      </w:r>
    </w:p>
    <w:bookmarkEnd w:id="6550"/>
    <w:bookmarkStart w:name="z6571" w:id="6551"/>
    <w:p>
      <w:pPr>
        <w:spacing w:after="0"/>
        <w:ind w:left="0"/>
        <w:jc w:val="both"/>
      </w:pPr>
      <w:r>
        <w:rPr>
          <w:rFonts w:ascii="Times New Roman"/>
          <w:b w:val="false"/>
          <w:i w:val="false"/>
          <w:color w:val="000000"/>
          <w:sz w:val="28"/>
        </w:rPr>
        <w:t>
      442. Жұмыс үлгілері:</w:t>
      </w:r>
    </w:p>
    <w:bookmarkEnd w:id="6551"/>
    <w:bookmarkStart w:name="z6572" w:id="6552"/>
    <w:p>
      <w:pPr>
        <w:spacing w:after="0"/>
        <w:ind w:left="0"/>
        <w:jc w:val="both"/>
      </w:pPr>
      <w:r>
        <w:rPr>
          <w:rFonts w:ascii="Times New Roman"/>
          <w:b w:val="false"/>
          <w:i w:val="false"/>
          <w:color w:val="000000"/>
          <w:sz w:val="28"/>
        </w:rPr>
        <w:t xml:space="preserve">
      1) жоғары вольтты, май толтырылған, жоғары вольтты байланыс кабельдері – электрлік сипаттамаларды өлшеу; </w:t>
      </w:r>
    </w:p>
    <w:bookmarkEnd w:id="6552"/>
    <w:bookmarkStart w:name="z6573" w:id="6553"/>
    <w:p>
      <w:pPr>
        <w:spacing w:after="0"/>
        <w:ind w:left="0"/>
        <w:jc w:val="both"/>
      </w:pPr>
      <w:r>
        <w:rPr>
          <w:rFonts w:ascii="Times New Roman"/>
          <w:b w:val="false"/>
          <w:i w:val="false"/>
          <w:color w:val="000000"/>
          <w:sz w:val="28"/>
        </w:rPr>
        <w:t xml:space="preserve">
      2) диаметрі 0,05 милиметрге дейін эмаль сымдар – сынаудың толық көлемі. </w:t>
      </w:r>
    </w:p>
    <w:bookmarkEnd w:id="6553"/>
    <w:bookmarkStart w:name="z6574" w:id="6554"/>
    <w:p>
      <w:pPr>
        <w:spacing w:after="0"/>
        <w:ind w:left="0"/>
        <w:jc w:val="left"/>
      </w:pPr>
      <w:r>
        <w:rPr>
          <w:rFonts w:ascii="Times New Roman"/>
          <w:b/>
          <w:i w:val="false"/>
          <w:color w:val="000000"/>
        </w:rPr>
        <w:t xml:space="preserve"> 15-параграф. Кабель бұйымдарын күйдіруші, 4-разряд</w:t>
      </w:r>
    </w:p>
    <w:bookmarkEnd w:id="6554"/>
    <w:bookmarkStart w:name="z6575" w:id="6555"/>
    <w:p>
      <w:pPr>
        <w:spacing w:after="0"/>
        <w:ind w:left="0"/>
        <w:jc w:val="both"/>
      </w:pPr>
      <w:r>
        <w:rPr>
          <w:rFonts w:ascii="Times New Roman"/>
          <w:b w:val="false"/>
          <w:i w:val="false"/>
          <w:color w:val="000000"/>
          <w:sz w:val="28"/>
        </w:rPr>
        <w:t xml:space="preserve">
      443. Жұмыс сипаттамасы: </w:t>
      </w:r>
    </w:p>
    <w:bookmarkEnd w:id="6555"/>
    <w:bookmarkStart w:name="z6576" w:id="6556"/>
    <w:p>
      <w:pPr>
        <w:spacing w:after="0"/>
        <w:ind w:left="0"/>
        <w:jc w:val="both"/>
      </w:pPr>
      <w:r>
        <w:rPr>
          <w:rFonts w:ascii="Times New Roman"/>
          <w:b w:val="false"/>
          <w:i w:val="false"/>
          <w:color w:val="000000"/>
          <w:sz w:val="28"/>
        </w:rPr>
        <w:t xml:space="preserve">
      болат қабатты минералды оқшауланған кабельдерді мұржалы өтпелі пештерде, сутегі мен кабельдер атмосферасында, мыс қабатта қорғау газ атмосферасы бар , роликті және қалпақты өтпелі пештерде күйдіру; </w:t>
      </w:r>
    </w:p>
    <w:bookmarkEnd w:id="6556"/>
    <w:bookmarkStart w:name="z6577" w:id="6557"/>
    <w:p>
      <w:pPr>
        <w:spacing w:after="0"/>
        <w:ind w:left="0"/>
        <w:jc w:val="both"/>
      </w:pPr>
      <w:r>
        <w:rPr>
          <w:rFonts w:ascii="Times New Roman"/>
          <w:b w:val="false"/>
          <w:i w:val="false"/>
          <w:color w:val="000000"/>
          <w:sz w:val="28"/>
        </w:rPr>
        <w:t xml:space="preserve">
      кабельдерді пешке толтыру және шығару; </w:t>
      </w:r>
    </w:p>
    <w:bookmarkEnd w:id="6557"/>
    <w:bookmarkStart w:name="z6578" w:id="6558"/>
    <w:p>
      <w:pPr>
        <w:spacing w:after="0"/>
        <w:ind w:left="0"/>
        <w:jc w:val="both"/>
      </w:pPr>
      <w:r>
        <w:rPr>
          <w:rFonts w:ascii="Times New Roman"/>
          <w:b w:val="false"/>
          <w:i w:val="false"/>
          <w:color w:val="000000"/>
          <w:sz w:val="28"/>
        </w:rPr>
        <w:t>
      пештің жұмыс кеңістігі температурасын реттеу, газдың инерттілігін тексеру;</w:t>
      </w:r>
    </w:p>
    <w:bookmarkEnd w:id="6558"/>
    <w:bookmarkStart w:name="z6579" w:id="6559"/>
    <w:p>
      <w:pPr>
        <w:spacing w:after="0"/>
        <w:ind w:left="0"/>
        <w:jc w:val="both"/>
      </w:pPr>
      <w:r>
        <w:rPr>
          <w:rFonts w:ascii="Times New Roman"/>
          <w:b w:val="false"/>
          <w:i w:val="false"/>
          <w:color w:val="000000"/>
          <w:sz w:val="28"/>
        </w:rPr>
        <w:t xml:space="preserve">
      күйдірілген кабельдің сапасын бақылау; </w:t>
      </w:r>
    </w:p>
    <w:bookmarkEnd w:id="6559"/>
    <w:bookmarkStart w:name="z6580" w:id="6560"/>
    <w:p>
      <w:pPr>
        <w:spacing w:after="0"/>
        <w:ind w:left="0"/>
        <w:jc w:val="both"/>
      </w:pPr>
      <w:r>
        <w:rPr>
          <w:rFonts w:ascii="Times New Roman"/>
          <w:b w:val="false"/>
          <w:i w:val="false"/>
          <w:color w:val="000000"/>
          <w:sz w:val="28"/>
        </w:rPr>
        <w:t xml:space="preserve">
      даяр өнімді есептеу журналын жүргізу. </w:t>
      </w:r>
    </w:p>
    <w:bookmarkEnd w:id="6560"/>
    <w:bookmarkStart w:name="z6581" w:id="6561"/>
    <w:p>
      <w:pPr>
        <w:spacing w:after="0"/>
        <w:ind w:left="0"/>
        <w:jc w:val="both"/>
      </w:pPr>
      <w:r>
        <w:rPr>
          <w:rFonts w:ascii="Times New Roman"/>
          <w:b w:val="false"/>
          <w:i w:val="false"/>
          <w:color w:val="000000"/>
          <w:sz w:val="28"/>
        </w:rPr>
        <w:t xml:space="preserve">
      444. Білуге тиіс: </w:t>
      </w:r>
    </w:p>
    <w:bookmarkEnd w:id="6561"/>
    <w:bookmarkStart w:name="z6582" w:id="6562"/>
    <w:p>
      <w:pPr>
        <w:spacing w:after="0"/>
        <w:ind w:left="0"/>
        <w:jc w:val="both"/>
      </w:pPr>
      <w:r>
        <w:rPr>
          <w:rFonts w:ascii="Times New Roman"/>
          <w:b w:val="false"/>
          <w:i w:val="false"/>
          <w:color w:val="000000"/>
          <w:sz w:val="28"/>
        </w:rPr>
        <w:t xml:space="preserve">
      мұржалы, өтпелі және қалпақты пештердің, гидроредукторлар мен пневможетектердің құрылысы мен пайдалану қағидаларын; </w:t>
      </w:r>
    </w:p>
    <w:bookmarkEnd w:id="6562"/>
    <w:bookmarkStart w:name="z6583" w:id="6563"/>
    <w:p>
      <w:pPr>
        <w:spacing w:after="0"/>
        <w:ind w:left="0"/>
        <w:jc w:val="both"/>
      </w:pPr>
      <w:r>
        <w:rPr>
          <w:rFonts w:ascii="Times New Roman"/>
          <w:b w:val="false"/>
          <w:i w:val="false"/>
          <w:color w:val="000000"/>
          <w:sz w:val="28"/>
        </w:rPr>
        <w:t xml:space="preserve">
      кабель тиеу және түсіру қағидаларын; күйдірілетін кабельдердің маркалары мен конструкцияларын; </w:t>
      </w:r>
    </w:p>
    <w:bookmarkEnd w:id="6563"/>
    <w:bookmarkStart w:name="z6584" w:id="6564"/>
    <w:p>
      <w:pPr>
        <w:spacing w:after="0"/>
        <w:ind w:left="0"/>
        <w:jc w:val="both"/>
      </w:pPr>
      <w:r>
        <w:rPr>
          <w:rFonts w:ascii="Times New Roman"/>
          <w:b w:val="false"/>
          <w:i w:val="false"/>
          <w:color w:val="000000"/>
          <w:sz w:val="28"/>
        </w:rPr>
        <w:t xml:space="preserve">
      кабель жасауда қолданылатын материалдардың қасиетін; </w:t>
      </w:r>
    </w:p>
    <w:bookmarkEnd w:id="6564"/>
    <w:bookmarkStart w:name="z6585" w:id="6565"/>
    <w:p>
      <w:pPr>
        <w:spacing w:after="0"/>
        <w:ind w:left="0"/>
        <w:jc w:val="both"/>
      </w:pPr>
      <w:r>
        <w:rPr>
          <w:rFonts w:ascii="Times New Roman"/>
          <w:b w:val="false"/>
          <w:i w:val="false"/>
          <w:color w:val="000000"/>
          <w:sz w:val="28"/>
        </w:rPr>
        <w:t xml:space="preserve">
      күйдірудің технологиялық режимдерін; </w:t>
      </w:r>
    </w:p>
    <w:bookmarkEnd w:id="6565"/>
    <w:bookmarkStart w:name="z6586" w:id="6566"/>
    <w:p>
      <w:pPr>
        <w:spacing w:after="0"/>
        <w:ind w:left="0"/>
        <w:jc w:val="both"/>
      </w:pPr>
      <w:r>
        <w:rPr>
          <w:rFonts w:ascii="Times New Roman"/>
          <w:b w:val="false"/>
          <w:i w:val="false"/>
          <w:color w:val="000000"/>
          <w:sz w:val="28"/>
        </w:rPr>
        <w:t xml:space="preserve">
      температураны және қорғау атмосферасын өлшеудің кабельдің қасиеті мен сапасына әсерін; </w:t>
      </w:r>
    </w:p>
    <w:bookmarkEnd w:id="6566"/>
    <w:bookmarkStart w:name="z6587" w:id="6567"/>
    <w:p>
      <w:pPr>
        <w:spacing w:after="0"/>
        <w:ind w:left="0"/>
        <w:jc w:val="both"/>
      </w:pPr>
      <w:r>
        <w:rPr>
          <w:rFonts w:ascii="Times New Roman"/>
          <w:b w:val="false"/>
          <w:i w:val="false"/>
          <w:color w:val="000000"/>
          <w:sz w:val="28"/>
        </w:rPr>
        <w:t xml:space="preserve">
      қорғау газының инерттілігін тексеру әдістерін; </w:t>
      </w:r>
    </w:p>
    <w:bookmarkEnd w:id="6567"/>
    <w:bookmarkStart w:name="z6588" w:id="6568"/>
    <w:p>
      <w:pPr>
        <w:spacing w:after="0"/>
        <w:ind w:left="0"/>
        <w:jc w:val="both"/>
      </w:pPr>
      <w:r>
        <w:rPr>
          <w:rFonts w:ascii="Times New Roman"/>
          <w:b w:val="false"/>
          <w:i w:val="false"/>
          <w:color w:val="000000"/>
          <w:sz w:val="28"/>
        </w:rPr>
        <w:t xml:space="preserve">
      жылу бақылау аспаптарын қолдануды; </w:t>
      </w:r>
    </w:p>
    <w:bookmarkEnd w:id="6568"/>
    <w:bookmarkStart w:name="z6589" w:id="6569"/>
    <w:p>
      <w:pPr>
        <w:spacing w:after="0"/>
        <w:ind w:left="0"/>
        <w:jc w:val="both"/>
      </w:pPr>
      <w:r>
        <w:rPr>
          <w:rFonts w:ascii="Times New Roman"/>
          <w:b w:val="false"/>
          <w:i w:val="false"/>
          <w:color w:val="000000"/>
          <w:sz w:val="28"/>
        </w:rPr>
        <w:t xml:space="preserve">
      даяр өнімге қойылатын талаптарды. </w:t>
      </w:r>
    </w:p>
    <w:bookmarkEnd w:id="6569"/>
    <w:bookmarkStart w:name="z6590" w:id="6570"/>
    <w:p>
      <w:pPr>
        <w:spacing w:after="0"/>
        <w:ind w:left="0"/>
        <w:jc w:val="left"/>
      </w:pPr>
      <w:r>
        <w:rPr>
          <w:rFonts w:ascii="Times New Roman"/>
          <w:b/>
          <w:i w:val="false"/>
          <w:color w:val="000000"/>
        </w:rPr>
        <w:t xml:space="preserve"> 16-параграф. Кабель бұйымдарының вулкандаушысы, 2-разряд</w:t>
      </w:r>
    </w:p>
    <w:bookmarkEnd w:id="6570"/>
    <w:bookmarkStart w:name="z6591" w:id="6571"/>
    <w:p>
      <w:pPr>
        <w:spacing w:after="0"/>
        <w:ind w:left="0"/>
        <w:jc w:val="both"/>
      </w:pPr>
      <w:r>
        <w:rPr>
          <w:rFonts w:ascii="Times New Roman"/>
          <w:b w:val="false"/>
          <w:i w:val="false"/>
          <w:color w:val="000000"/>
          <w:sz w:val="28"/>
        </w:rPr>
        <w:t xml:space="preserve">
      445. Жұмыс сипаттамасы: </w:t>
      </w:r>
    </w:p>
    <w:bookmarkEnd w:id="6571"/>
    <w:bookmarkStart w:name="z6592" w:id="6572"/>
    <w:p>
      <w:pPr>
        <w:spacing w:after="0"/>
        <w:ind w:left="0"/>
        <w:jc w:val="both"/>
      </w:pPr>
      <w:r>
        <w:rPr>
          <w:rFonts w:ascii="Times New Roman"/>
          <w:b w:val="false"/>
          <w:i w:val="false"/>
          <w:color w:val="000000"/>
          <w:sz w:val="28"/>
        </w:rPr>
        <w:t xml:space="preserve">
      жоғарырақ білікті вулкандаушының басшылығымен барабандарда, тәрелкелерде және бухталарда вулкандау қазандықтарында түрлі маркадағы сымдар мен кабельдерді вулкандау; </w:t>
      </w:r>
    </w:p>
    <w:bookmarkEnd w:id="6572"/>
    <w:bookmarkStart w:name="z6593" w:id="6573"/>
    <w:p>
      <w:pPr>
        <w:spacing w:after="0"/>
        <w:ind w:left="0"/>
        <w:jc w:val="both"/>
      </w:pPr>
      <w:r>
        <w:rPr>
          <w:rFonts w:ascii="Times New Roman"/>
          <w:b w:val="false"/>
          <w:i w:val="false"/>
          <w:color w:val="000000"/>
          <w:sz w:val="28"/>
        </w:rPr>
        <w:t xml:space="preserve">
      сымдар мен кабельдерді вулкандау барабандарына орау және оларды вулкандағаннан кейін орамдау; </w:t>
      </w:r>
    </w:p>
    <w:bookmarkEnd w:id="6573"/>
    <w:bookmarkStart w:name="z6594" w:id="6574"/>
    <w:p>
      <w:pPr>
        <w:spacing w:after="0"/>
        <w:ind w:left="0"/>
        <w:jc w:val="both"/>
      </w:pPr>
      <w:r>
        <w:rPr>
          <w:rFonts w:ascii="Times New Roman"/>
          <w:b w:val="false"/>
          <w:i w:val="false"/>
          <w:color w:val="000000"/>
          <w:sz w:val="28"/>
        </w:rPr>
        <w:t xml:space="preserve">
      қазандықтарға барабандар, бухталар, тәрелкелер толтыру және оларды қазандықтардан алу; </w:t>
      </w:r>
    </w:p>
    <w:bookmarkEnd w:id="6574"/>
    <w:bookmarkStart w:name="z6595" w:id="6575"/>
    <w:p>
      <w:pPr>
        <w:spacing w:after="0"/>
        <w:ind w:left="0"/>
        <w:jc w:val="both"/>
      </w:pPr>
      <w:r>
        <w:rPr>
          <w:rFonts w:ascii="Times New Roman"/>
          <w:b w:val="false"/>
          <w:i w:val="false"/>
          <w:color w:val="000000"/>
          <w:sz w:val="28"/>
        </w:rPr>
        <w:t xml:space="preserve">
      вулкандау қазандықтарын тазалау. </w:t>
      </w:r>
    </w:p>
    <w:bookmarkEnd w:id="6575"/>
    <w:bookmarkStart w:name="z6596" w:id="6576"/>
    <w:p>
      <w:pPr>
        <w:spacing w:after="0"/>
        <w:ind w:left="0"/>
        <w:jc w:val="both"/>
      </w:pPr>
      <w:r>
        <w:rPr>
          <w:rFonts w:ascii="Times New Roman"/>
          <w:b w:val="false"/>
          <w:i w:val="false"/>
          <w:color w:val="000000"/>
          <w:sz w:val="28"/>
        </w:rPr>
        <w:t xml:space="preserve">
      446. Білуге тиіс: </w:t>
      </w:r>
    </w:p>
    <w:bookmarkEnd w:id="6576"/>
    <w:bookmarkStart w:name="z6597" w:id="6577"/>
    <w:p>
      <w:pPr>
        <w:spacing w:after="0"/>
        <w:ind w:left="0"/>
        <w:jc w:val="both"/>
      </w:pPr>
      <w:r>
        <w:rPr>
          <w:rFonts w:ascii="Times New Roman"/>
          <w:b w:val="false"/>
          <w:i w:val="false"/>
          <w:color w:val="000000"/>
          <w:sz w:val="28"/>
        </w:rPr>
        <w:t xml:space="preserve">
      вулкандау қазандықтарын қолдану қағидатын, құрылғылардың қызметі мен қолданылуын; </w:t>
      </w:r>
    </w:p>
    <w:bookmarkEnd w:id="6577"/>
    <w:bookmarkStart w:name="z6598" w:id="6578"/>
    <w:p>
      <w:pPr>
        <w:spacing w:after="0"/>
        <w:ind w:left="0"/>
        <w:jc w:val="both"/>
      </w:pPr>
      <w:r>
        <w:rPr>
          <w:rFonts w:ascii="Times New Roman"/>
          <w:b w:val="false"/>
          <w:i w:val="false"/>
          <w:color w:val="000000"/>
          <w:sz w:val="28"/>
        </w:rPr>
        <w:t xml:space="preserve">
      вулкандауда қолданылатын материалдардың маркаларын. </w:t>
      </w:r>
    </w:p>
    <w:bookmarkEnd w:id="6578"/>
    <w:bookmarkStart w:name="z6599" w:id="6579"/>
    <w:p>
      <w:pPr>
        <w:spacing w:after="0"/>
        <w:ind w:left="0"/>
        <w:jc w:val="left"/>
      </w:pPr>
      <w:r>
        <w:rPr>
          <w:rFonts w:ascii="Times New Roman"/>
          <w:b/>
          <w:i w:val="false"/>
          <w:color w:val="000000"/>
        </w:rPr>
        <w:t xml:space="preserve"> 17-параграф. Кабель бұйымдарының вулкандаушысы, 3-разряд</w:t>
      </w:r>
    </w:p>
    <w:bookmarkEnd w:id="6579"/>
    <w:bookmarkStart w:name="z6600" w:id="6580"/>
    <w:p>
      <w:pPr>
        <w:spacing w:after="0"/>
        <w:ind w:left="0"/>
        <w:jc w:val="both"/>
      </w:pPr>
      <w:r>
        <w:rPr>
          <w:rFonts w:ascii="Times New Roman"/>
          <w:b w:val="false"/>
          <w:i w:val="false"/>
          <w:color w:val="000000"/>
          <w:sz w:val="28"/>
        </w:rPr>
        <w:t xml:space="preserve">
      447. Жұмыс сипаттамасы: </w:t>
      </w:r>
    </w:p>
    <w:bookmarkEnd w:id="6580"/>
    <w:bookmarkStart w:name="z6601" w:id="6581"/>
    <w:p>
      <w:pPr>
        <w:spacing w:after="0"/>
        <w:ind w:left="0"/>
        <w:jc w:val="both"/>
      </w:pPr>
      <w:r>
        <w:rPr>
          <w:rFonts w:ascii="Times New Roman"/>
          <w:b w:val="false"/>
          <w:i w:val="false"/>
          <w:color w:val="000000"/>
          <w:sz w:val="28"/>
        </w:rPr>
        <w:t>
      барабандарда, тәрелкелерде және бухталарда вулкандау қазандықтарында түрлі маркадағы сымдар мен кабельдерді вулкандау.сымдар мен кабельдерді вулкандау барабандарына орау және оларды вулкандағаннан кейін қайта орау;</w:t>
      </w:r>
    </w:p>
    <w:bookmarkEnd w:id="6581"/>
    <w:bookmarkStart w:name="z6602" w:id="6582"/>
    <w:p>
      <w:pPr>
        <w:spacing w:after="0"/>
        <w:ind w:left="0"/>
        <w:jc w:val="both"/>
      </w:pPr>
      <w:r>
        <w:rPr>
          <w:rFonts w:ascii="Times New Roman"/>
          <w:b w:val="false"/>
          <w:i w:val="false"/>
          <w:color w:val="000000"/>
          <w:sz w:val="28"/>
        </w:rPr>
        <w:t xml:space="preserve">
      вулкандау режимін аспап көрсеткіштері бойынша бақылау және реттеу; </w:t>
      </w:r>
    </w:p>
    <w:bookmarkEnd w:id="6582"/>
    <w:bookmarkStart w:name="z6603" w:id="6583"/>
    <w:p>
      <w:pPr>
        <w:spacing w:after="0"/>
        <w:ind w:left="0"/>
        <w:jc w:val="both"/>
      </w:pPr>
      <w:r>
        <w:rPr>
          <w:rFonts w:ascii="Times New Roman"/>
          <w:b w:val="false"/>
          <w:i w:val="false"/>
          <w:color w:val="000000"/>
          <w:sz w:val="28"/>
        </w:rPr>
        <w:t xml:space="preserve">
      қызмет көрсетілетін жабдықты жөндеуге қатысу. </w:t>
      </w:r>
    </w:p>
    <w:bookmarkEnd w:id="6583"/>
    <w:bookmarkStart w:name="z6604" w:id="6584"/>
    <w:p>
      <w:pPr>
        <w:spacing w:after="0"/>
        <w:ind w:left="0"/>
        <w:jc w:val="both"/>
      </w:pPr>
      <w:r>
        <w:rPr>
          <w:rFonts w:ascii="Times New Roman"/>
          <w:b w:val="false"/>
          <w:i w:val="false"/>
          <w:color w:val="000000"/>
          <w:sz w:val="28"/>
        </w:rPr>
        <w:t xml:space="preserve">
      448. Білуге тиіс: </w:t>
      </w:r>
    </w:p>
    <w:bookmarkEnd w:id="6584"/>
    <w:bookmarkStart w:name="z6605" w:id="6585"/>
    <w:p>
      <w:pPr>
        <w:spacing w:after="0"/>
        <w:ind w:left="0"/>
        <w:jc w:val="both"/>
      </w:pPr>
      <w:r>
        <w:rPr>
          <w:rFonts w:ascii="Times New Roman"/>
          <w:b w:val="false"/>
          <w:i w:val="false"/>
          <w:color w:val="000000"/>
          <w:sz w:val="28"/>
        </w:rPr>
        <w:t xml:space="preserve">
      вулкандау қазандықтарының құрылысын, бу құбыр жүйелері, сақтандыру клапандары мен конденсациялық горшоктардың қызметін, қайта жасау жөніндегі технологиялық нұсқаулықтарды; </w:t>
      </w:r>
    </w:p>
    <w:bookmarkEnd w:id="6585"/>
    <w:bookmarkStart w:name="z6606" w:id="6586"/>
    <w:p>
      <w:pPr>
        <w:spacing w:after="0"/>
        <w:ind w:left="0"/>
        <w:jc w:val="both"/>
      </w:pPr>
      <w:r>
        <w:rPr>
          <w:rFonts w:ascii="Times New Roman"/>
          <w:b w:val="false"/>
          <w:i w:val="false"/>
          <w:color w:val="000000"/>
          <w:sz w:val="28"/>
        </w:rPr>
        <w:t xml:space="preserve">
      бұйымдардың түрлі түстеріне арналған оқшаулаудың бұзылуының алдын алу тәсілдерін; </w:t>
      </w:r>
    </w:p>
    <w:bookmarkEnd w:id="6586"/>
    <w:bookmarkStart w:name="z6607" w:id="6587"/>
    <w:p>
      <w:pPr>
        <w:spacing w:after="0"/>
        <w:ind w:left="0"/>
        <w:jc w:val="both"/>
      </w:pPr>
      <w:r>
        <w:rPr>
          <w:rFonts w:ascii="Times New Roman"/>
          <w:b w:val="false"/>
          <w:i w:val="false"/>
          <w:color w:val="000000"/>
          <w:sz w:val="28"/>
        </w:rPr>
        <w:t xml:space="preserve">
      бақылау-өлшеу аспаптарының қызметі мен қолданылуын. </w:t>
      </w:r>
    </w:p>
    <w:bookmarkEnd w:id="6587"/>
    <w:bookmarkStart w:name="z6608" w:id="6588"/>
    <w:p>
      <w:pPr>
        <w:spacing w:after="0"/>
        <w:ind w:left="0"/>
        <w:jc w:val="left"/>
      </w:pPr>
      <w:r>
        <w:rPr>
          <w:rFonts w:ascii="Times New Roman"/>
          <w:b/>
          <w:i w:val="false"/>
          <w:color w:val="000000"/>
        </w:rPr>
        <w:t xml:space="preserve"> 18-параграф. Кабель бұйымдарының сыртқы қабатын сыдырушы, 1-разряд</w:t>
      </w:r>
    </w:p>
    <w:bookmarkEnd w:id="6588"/>
    <w:bookmarkStart w:name="z6609" w:id="6589"/>
    <w:p>
      <w:pPr>
        <w:spacing w:after="0"/>
        <w:ind w:left="0"/>
        <w:jc w:val="both"/>
      </w:pPr>
      <w:r>
        <w:rPr>
          <w:rFonts w:ascii="Times New Roman"/>
          <w:b w:val="false"/>
          <w:i w:val="false"/>
          <w:color w:val="000000"/>
          <w:sz w:val="28"/>
        </w:rPr>
        <w:t xml:space="preserve">
      449. Жұмыс сипаттамасы: </w:t>
      </w:r>
    </w:p>
    <w:bookmarkEnd w:id="6589"/>
    <w:bookmarkStart w:name="z6610" w:id="6590"/>
    <w:p>
      <w:pPr>
        <w:spacing w:after="0"/>
        <w:ind w:left="0"/>
        <w:jc w:val="both"/>
      </w:pPr>
      <w:r>
        <w:rPr>
          <w:rFonts w:ascii="Times New Roman"/>
          <w:b w:val="false"/>
          <w:i w:val="false"/>
          <w:color w:val="000000"/>
          <w:sz w:val="28"/>
        </w:rPr>
        <w:t xml:space="preserve">
      жоғарылау білікті сыдырушының басшылығымен сымдар мен кабельдерден қабаттарын қолмен және станоктарда сыдыру; </w:t>
      </w:r>
    </w:p>
    <w:bookmarkEnd w:id="6590"/>
    <w:bookmarkStart w:name="z6611" w:id="6591"/>
    <w:p>
      <w:pPr>
        <w:spacing w:after="0"/>
        <w:ind w:left="0"/>
        <w:jc w:val="both"/>
      </w:pPr>
      <w:r>
        <w:rPr>
          <w:rFonts w:ascii="Times New Roman"/>
          <w:b w:val="false"/>
          <w:i w:val="false"/>
          <w:color w:val="000000"/>
          <w:sz w:val="28"/>
        </w:rPr>
        <w:t xml:space="preserve">
      қажетті кескіштер мен ниппель орнату. </w:t>
      </w:r>
    </w:p>
    <w:bookmarkEnd w:id="6591"/>
    <w:bookmarkStart w:name="z6612" w:id="6592"/>
    <w:p>
      <w:pPr>
        <w:spacing w:after="0"/>
        <w:ind w:left="0"/>
        <w:jc w:val="both"/>
      </w:pPr>
      <w:r>
        <w:rPr>
          <w:rFonts w:ascii="Times New Roman"/>
          <w:b w:val="false"/>
          <w:i w:val="false"/>
          <w:color w:val="000000"/>
          <w:sz w:val="28"/>
        </w:rPr>
        <w:t xml:space="preserve">
      450. Білуге тиіс: </w:t>
      </w:r>
    </w:p>
    <w:bookmarkEnd w:id="6592"/>
    <w:bookmarkStart w:name="z6613" w:id="6593"/>
    <w:p>
      <w:pPr>
        <w:spacing w:after="0"/>
        <w:ind w:left="0"/>
        <w:jc w:val="both"/>
      </w:pPr>
      <w:r>
        <w:rPr>
          <w:rFonts w:ascii="Times New Roman"/>
          <w:b w:val="false"/>
          <w:i w:val="false"/>
          <w:color w:val="000000"/>
          <w:sz w:val="28"/>
        </w:rPr>
        <w:t xml:space="preserve">
      станоктың жекелеген тораптарының қолдану қағидатын; </w:t>
      </w:r>
    </w:p>
    <w:bookmarkEnd w:id="6593"/>
    <w:bookmarkStart w:name="z6614" w:id="6594"/>
    <w:p>
      <w:pPr>
        <w:spacing w:after="0"/>
        <w:ind w:left="0"/>
        <w:jc w:val="both"/>
      </w:pPr>
      <w:r>
        <w:rPr>
          <w:rFonts w:ascii="Times New Roman"/>
          <w:b w:val="false"/>
          <w:i w:val="false"/>
          <w:color w:val="000000"/>
          <w:sz w:val="28"/>
        </w:rPr>
        <w:t xml:space="preserve">
      сым маркаларын. </w:t>
      </w:r>
    </w:p>
    <w:bookmarkEnd w:id="6594"/>
    <w:bookmarkStart w:name="z6615" w:id="6595"/>
    <w:p>
      <w:pPr>
        <w:spacing w:after="0"/>
        <w:ind w:left="0"/>
        <w:jc w:val="left"/>
      </w:pPr>
      <w:r>
        <w:rPr>
          <w:rFonts w:ascii="Times New Roman"/>
          <w:b/>
          <w:i w:val="false"/>
          <w:color w:val="000000"/>
        </w:rPr>
        <w:t xml:space="preserve"> 19-параграф. Кабель бұйымдарының сыртқы қабатын сыдырушы, 2-разряд</w:t>
      </w:r>
    </w:p>
    <w:bookmarkEnd w:id="6595"/>
    <w:bookmarkStart w:name="z6616" w:id="6596"/>
    <w:p>
      <w:pPr>
        <w:spacing w:after="0"/>
        <w:ind w:left="0"/>
        <w:jc w:val="both"/>
      </w:pPr>
      <w:r>
        <w:rPr>
          <w:rFonts w:ascii="Times New Roman"/>
          <w:b w:val="false"/>
          <w:i w:val="false"/>
          <w:color w:val="000000"/>
          <w:sz w:val="28"/>
        </w:rPr>
        <w:t xml:space="preserve">
      451. Жұмыс сипаттамасы: </w:t>
      </w:r>
    </w:p>
    <w:bookmarkEnd w:id="6596"/>
    <w:bookmarkStart w:name="z6617" w:id="6597"/>
    <w:p>
      <w:pPr>
        <w:spacing w:after="0"/>
        <w:ind w:left="0"/>
        <w:jc w:val="both"/>
      </w:pPr>
      <w:r>
        <w:rPr>
          <w:rFonts w:ascii="Times New Roman"/>
          <w:b w:val="false"/>
          <w:i w:val="false"/>
          <w:color w:val="000000"/>
          <w:sz w:val="28"/>
        </w:rPr>
        <w:t>
      сымдар мен кабельдерден қабаттарын қолмен және станоктарда сыдыру;</w:t>
      </w:r>
    </w:p>
    <w:bookmarkEnd w:id="6597"/>
    <w:bookmarkStart w:name="z6618" w:id="6598"/>
    <w:p>
      <w:pPr>
        <w:spacing w:after="0"/>
        <w:ind w:left="0"/>
        <w:jc w:val="both"/>
      </w:pPr>
      <w:r>
        <w:rPr>
          <w:rFonts w:ascii="Times New Roman"/>
          <w:b w:val="false"/>
          <w:i w:val="false"/>
          <w:color w:val="000000"/>
          <w:sz w:val="28"/>
        </w:rPr>
        <w:t xml:space="preserve">
      қажетті мөлшердегі кескіштер мен ниппель орнату; </w:t>
      </w:r>
    </w:p>
    <w:bookmarkEnd w:id="6598"/>
    <w:bookmarkStart w:name="z6619" w:id="6599"/>
    <w:p>
      <w:pPr>
        <w:spacing w:after="0"/>
        <w:ind w:left="0"/>
        <w:jc w:val="both"/>
      </w:pPr>
      <w:r>
        <w:rPr>
          <w:rFonts w:ascii="Times New Roman"/>
          <w:b w:val="false"/>
          <w:i w:val="false"/>
          <w:color w:val="000000"/>
          <w:sz w:val="28"/>
        </w:rPr>
        <w:t xml:space="preserve">
      станок жұмысы жылдамдығын реттеу. </w:t>
      </w:r>
    </w:p>
    <w:bookmarkEnd w:id="6599"/>
    <w:bookmarkStart w:name="z6620" w:id="6600"/>
    <w:p>
      <w:pPr>
        <w:spacing w:after="0"/>
        <w:ind w:left="0"/>
        <w:jc w:val="both"/>
      </w:pPr>
      <w:r>
        <w:rPr>
          <w:rFonts w:ascii="Times New Roman"/>
          <w:b w:val="false"/>
          <w:i w:val="false"/>
          <w:color w:val="000000"/>
          <w:sz w:val="28"/>
        </w:rPr>
        <w:t xml:space="preserve">
      452. Білуге тиіс: </w:t>
      </w:r>
    </w:p>
    <w:bookmarkEnd w:id="6600"/>
    <w:bookmarkStart w:name="z6621" w:id="6601"/>
    <w:p>
      <w:pPr>
        <w:spacing w:after="0"/>
        <w:ind w:left="0"/>
        <w:jc w:val="both"/>
      </w:pPr>
      <w:r>
        <w:rPr>
          <w:rFonts w:ascii="Times New Roman"/>
          <w:b w:val="false"/>
          <w:i w:val="false"/>
          <w:color w:val="000000"/>
          <w:sz w:val="28"/>
        </w:rPr>
        <w:t xml:space="preserve">
      станок құрылысы және қолдану қағидатын, кабель маркалары мен конструкцияларын; </w:t>
      </w:r>
    </w:p>
    <w:bookmarkEnd w:id="6601"/>
    <w:bookmarkStart w:name="z6622" w:id="6602"/>
    <w:p>
      <w:pPr>
        <w:spacing w:after="0"/>
        <w:ind w:left="0"/>
        <w:jc w:val="both"/>
      </w:pPr>
      <w:r>
        <w:rPr>
          <w:rFonts w:ascii="Times New Roman"/>
          <w:b w:val="false"/>
          <w:i w:val="false"/>
          <w:color w:val="000000"/>
          <w:sz w:val="28"/>
        </w:rPr>
        <w:t xml:space="preserve">
      технологиялық нұсқаулықтар, ақау түрлері және оны болдырмау тәсілдерін. </w:t>
      </w:r>
    </w:p>
    <w:bookmarkEnd w:id="6602"/>
    <w:bookmarkStart w:name="z6623" w:id="6603"/>
    <w:p>
      <w:pPr>
        <w:spacing w:after="0"/>
        <w:ind w:left="0"/>
        <w:jc w:val="left"/>
      </w:pPr>
      <w:r>
        <w:rPr>
          <w:rFonts w:ascii="Times New Roman"/>
          <w:b/>
          <w:i w:val="false"/>
          <w:color w:val="000000"/>
        </w:rPr>
        <w:t xml:space="preserve"> 20-параграф. Кабель және сымдарды пластикат және резинамен сығымдаушы, 2-разряд</w:t>
      </w:r>
    </w:p>
    <w:bookmarkEnd w:id="6603"/>
    <w:bookmarkStart w:name="z6624" w:id="6604"/>
    <w:p>
      <w:pPr>
        <w:spacing w:after="0"/>
        <w:ind w:left="0"/>
        <w:jc w:val="both"/>
      </w:pPr>
      <w:r>
        <w:rPr>
          <w:rFonts w:ascii="Times New Roman"/>
          <w:b w:val="false"/>
          <w:i w:val="false"/>
          <w:color w:val="000000"/>
          <w:sz w:val="28"/>
        </w:rPr>
        <w:t>
      453. Жұмыс сипаттамасы:</w:t>
      </w:r>
    </w:p>
    <w:bookmarkEnd w:id="6604"/>
    <w:bookmarkStart w:name="z6625" w:id="6605"/>
    <w:p>
      <w:pPr>
        <w:spacing w:after="0"/>
        <w:ind w:left="0"/>
        <w:jc w:val="both"/>
      </w:pPr>
      <w:r>
        <w:rPr>
          <w:rFonts w:ascii="Times New Roman"/>
          <w:b w:val="false"/>
          <w:i w:val="false"/>
          <w:color w:val="000000"/>
          <w:sz w:val="28"/>
        </w:rPr>
        <w:t>
      анағұрлым жоғары білікті сығымдаушының басшылығымен диаметрі 50 милиметрге дейінгі экструдерлерде резиналармен, поливинилхлоридпен, полиэтиленмен, фторопластпен және басқа да материалдармен желі және сымдарды сығымдау;</w:t>
      </w:r>
    </w:p>
    <w:bookmarkEnd w:id="6605"/>
    <w:bookmarkStart w:name="z6626" w:id="6606"/>
    <w:p>
      <w:pPr>
        <w:spacing w:after="0"/>
        <w:ind w:left="0"/>
        <w:jc w:val="both"/>
      </w:pPr>
      <w:r>
        <w:rPr>
          <w:rFonts w:ascii="Times New Roman"/>
          <w:b w:val="false"/>
          <w:i w:val="false"/>
          <w:color w:val="000000"/>
          <w:sz w:val="28"/>
        </w:rPr>
        <w:t xml:space="preserve">
      дорн мен матрицаны орнату және ауыстыруға, қабылдағыш және жіберетін барабандарды домалату және орнатуға, желілерді және экструдер тораптарына сымдарды толтыруға қатысу. </w:t>
      </w:r>
    </w:p>
    <w:bookmarkEnd w:id="6606"/>
    <w:bookmarkStart w:name="z6627" w:id="6607"/>
    <w:p>
      <w:pPr>
        <w:spacing w:after="0"/>
        <w:ind w:left="0"/>
        <w:jc w:val="both"/>
      </w:pPr>
      <w:r>
        <w:rPr>
          <w:rFonts w:ascii="Times New Roman"/>
          <w:b w:val="false"/>
          <w:i w:val="false"/>
          <w:color w:val="000000"/>
          <w:sz w:val="28"/>
        </w:rPr>
        <w:t xml:space="preserve">
      454. Білуге тиіс: </w:t>
      </w:r>
    </w:p>
    <w:bookmarkEnd w:id="6607"/>
    <w:bookmarkStart w:name="z6628" w:id="6608"/>
    <w:p>
      <w:pPr>
        <w:spacing w:after="0"/>
        <w:ind w:left="0"/>
        <w:jc w:val="both"/>
      </w:pPr>
      <w:r>
        <w:rPr>
          <w:rFonts w:ascii="Times New Roman"/>
          <w:b w:val="false"/>
          <w:i w:val="false"/>
          <w:color w:val="000000"/>
          <w:sz w:val="28"/>
        </w:rPr>
        <w:t xml:space="preserve">
      ұзынша экструдерлердің негізгі тораптарының жұмысы туралы мәліметтерді; </w:t>
      </w:r>
    </w:p>
    <w:bookmarkEnd w:id="6608"/>
    <w:bookmarkStart w:name="z6629" w:id="6609"/>
    <w:p>
      <w:pPr>
        <w:spacing w:after="0"/>
        <w:ind w:left="0"/>
        <w:jc w:val="both"/>
      </w:pPr>
      <w:r>
        <w:rPr>
          <w:rFonts w:ascii="Times New Roman"/>
          <w:b w:val="false"/>
          <w:i w:val="false"/>
          <w:color w:val="000000"/>
          <w:sz w:val="28"/>
        </w:rPr>
        <w:t xml:space="preserve">
      жіберетін және қабылдайтын айлабұйымдардың құрылысын; </w:t>
      </w:r>
    </w:p>
    <w:bookmarkEnd w:id="6609"/>
    <w:bookmarkStart w:name="z6630" w:id="6610"/>
    <w:p>
      <w:pPr>
        <w:spacing w:after="0"/>
        <w:ind w:left="0"/>
        <w:jc w:val="both"/>
      </w:pPr>
      <w:r>
        <w:rPr>
          <w:rFonts w:ascii="Times New Roman"/>
          <w:b w:val="false"/>
          <w:i w:val="false"/>
          <w:color w:val="000000"/>
          <w:sz w:val="28"/>
        </w:rPr>
        <w:t xml:space="preserve">
      оқшаулау материалдарының маркаларын. </w:t>
      </w:r>
    </w:p>
    <w:bookmarkEnd w:id="6610"/>
    <w:bookmarkStart w:name="z6631" w:id="6611"/>
    <w:p>
      <w:pPr>
        <w:spacing w:after="0"/>
        <w:ind w:left="0"/>
        <w:jc w:val="left"/>
      </w:pPr>
      <w:r>
        <w:rPr>
          <w:rFonts w:ascii="Times New Roman"/>
          <w:b/>
          <w:i w:val="false"/>
          <w:color w:val="000000"/>
        </w:rPr>
        <w:t xml:space="preserve"> 21-параграф. Кабель және сымдарды пластикат және резинамен сығымдаушы, 3-разряд</w:t>
      </w:r>
    </w:p>
    <w:bookmarkEnd w:id="6611"/>
    <w:bookmarkStart w:name="z6632" w:id="6612"/>
    <w:p>
      <w:pPr>
        <w:spacing w:after="0"/>
        <w:ind w:left="0"/>
        <w:jc w:val="both"/>
      </w:pPr>
      <w:r>
        <w:rPr>
          <w:rFonts w:ascii="Times New Roman"/>
          <w:b w:val="false"/>
          <w:i w:val="false"/>
          <w:color w:val="000000"/>
          <w:sz w:val="28"/>
        </w:rPr>
        <w:t xml:space="preserve">
      455. Жұмыс сипаттамасы: </w:t>
      </w:r>
    </w:p>
    <w:bookmarkEnd w:id="6612"/>
    <w:bookmarkStart w:name="z6633" w:id="6613"/>
    <w:p>
      <w:pPr>
        <w:spacing w:after="0"/>
        <w:ind w:left="0"/>
        <w:jc w:val="both"/>
      </w:pPr>
      <w:r>
        <w:rPr>
          <w:rFonts w:ascii="Times New Roman"/>
          <w:b w:val="false"/>
          <w:i w:val="false"/>
          <w:color w:val="000000"/>
          <w:sz w:val="28"/>
        </w:rPr>
        <w:t xml:space="preserve">
      диаметрі 50 милиметрге дейінгі экструдерлерде резиналармен, поливинилхлоридпен, полиэтиленмен, фторопластпен және басқа да материалдармен желі және сымдарды сығымдау; </w:t>
      </w:r>
    </w:p>
    <w:bookmarkEnd w:id="6613"/>
    <w:bookmarkStart w:name="z6634" w:id="6614"/>
    <w:p>
      <w:pPr>
        <w:spacing w:after="0"/>
        <w:ind w:left="0"/>
        <w:jc w:val="both"/>
      </w:pPr>
      <w:r>
        <w:rPr>
          <w:rFonts w:ascii="Times New Roman"/>
          <w:b w:val="false"/>
          <w:i w:val="false"/>
          <w:color w:val="000000"/>
          <w:sz w:val="28"/>
        </w:rPr>
        <w:t>
      дорн және матрицаны іріктеу, орнату және ауыстыру, экструдерді оқшаулау материалдарымен толтыру;</w:t>
      </w:r>
    </w:p>
    <w:bookmarkEnd w:id="6614"/>
    <w:bookmarkStart w:name="z6635" w:id="6615"/>
    <w:p>
      <w:pPr>
        <w:spacing w:after="0"/>
        <w:ind w:left="0"/>
        <w:jc w:val="both"/>
      </w:pPr>
      <w:r>
        <w:rPr>
          <w:rFonts w:ascii="Times New Roman"/>
          <w:b w:val="false"/>
          <w:i w:val="false"/>
          <w:color w:val="000000"/>
          <w:sz w:val="28"/>
        </w:rPr>
        <w:t xml:space="preserve">
      салқындату бұлауларын сумен толтыру; </w:t>
      </w:r>
    </w:p>
    <w:bookmarkEnd w:id="6615"/>
    <w:bookmarkStart w:name="z6636" w:id="6616"/>
    <w:p>
      <w:pPr>
        <w:spacing w:after="0"/>
        <w:ind w:left="0"/>
        <w:jc w:val="both"/>
      </w:pPr>
      <w:r>
        <w:rPr>
          <w:rFonts w:ascii="Times New Roman"/>
          <w:b w:val="false"/>
          <w:i w:val="false"/>
          <w:color w:val="000000"/>
          <w:sz w:val="28"/>
        </w:rPr>
        <w:t xml:space="preserve">
      жіберетін және қабылдайтын барабандарды домалату және орнату; </w:t>
      </w:r>
    </w:p>
    <w:bookmarkEnd w:id="6616"/>
    <w:bookmarkStart w:name="z6637" w:id="6617"/>
    <w:p>
      <w:pPr>
        <w:spacing w:after="0"/>
        <w:ind w:left="0"/>
        <w:jc w:val="both"/>
      </w:pPr>
      <w:r>
        <w:rPr>
          <w:rFonts w:ascii="Times New Roman"/>
          <w:b w:val="false"/>
          <w:i w:val="false"/>
          <w:color w:val="000000"/>
          <w:sz w:val="28"/>
        </w:rPr>
        <w:t>
      экструдер тораптарына желі және сым толтыру;</w:t>
      </w:r>
    </w:p>
    <w:bookmarkEnd w:id="6617"/>
    <w:bookmarkStart w:name="z6638" w:id="6618"/>
    <w:p>
      <w:pPr>
        <w:spacing w:after="0"/>
        <w:ind w:left="0"/>
        <w:jc w:val="both"/>
      </w:pPr>
      <w:r>
        <w:rPr>
          <w:rFonts w:ascii="Times New Roman"/>
          <w:b w:val="false"/>
          <w:i w:val="false"/>
          <w:color w:val="000000"/>
          <w:sz w:val="28"/>
        </w:rPr>
        <w:t xml:space="preserve">
      оқшаулау жөніндегі желінің ортасын дәлдеу; </w:t>
      </w:r>
    </w:p>
    <w:bookmarkEnd w:id="6618"/>
    <w:bookmarkStart w:name="z6639" w:id="6619"/>
    <w:p>
      <w:pPr>
        <w:spacing w:after="0"/>
        <w:ind w:left="0"/>
        <w:jc w:val="both"/>
      </w:pPr>
      <w:r>
        <w:rPr>
          <w:rFonts w:ascii="Times New Roman"/>
          <w:b w:val="false"/>
          <w:i w:val="false"/>
          <w:color w:val="000000"/>
          <w:sz w:val="28"/>
        </w:rPr>
        <w:t xml:space="preserve">
      желі және сымдарға оқшаулау жасауды қадағалау; </w:t>
      </w:r>
    </w:p>
    <w:bookmarkEnd w:id="6619"/>
    <w:bookmarkStart w:name="z6640" w:id="6620"/>
    <w:p>
      <w:pPr>
        <w:spacing w:after="0"/>
        <w:ind w:left="0"/>
        <w:jc w:val="both"/>
      </w:pPr>
      <w:r>
        <w:rPr>
          <w:rFonts w:ascii="Times New Roman"/>
          <w:b w:val="false"/>
          <w:i w:val="false"/>
          <w:color w:val="000000"/>
          <w:sz w:val="28"/>
        </w:rPr>
        <w:t xml:space="preserve">
      агрегатты өндіру және әл-ахуалы журналын жүргізу. </w:t>
      </w:r>
    </w:p>
    <w:bookmarkEnd w:id="6620"/>
    <w:bookmarkStart w:name="z6641" w:id="6621"/>
    <w:p>
      <w:pPr>
        <w:spacing w:after="0"/>
        <w:ind w:left="0"/>
        <w:jc w:val="both"/>
      </w:pPr>
      <w:r>
        <w:rPr>
          <w:rFonts w:ascii="Times New Roman"/>
          <w:b w:val="false"/>
          <w:i w:val="false"/>
          <w:color w:val="000000"/>
          <w:sz w:val="28"/>
        </w:rPr>
        <w:t xml:space="preserve">
      456. Білуге тиіс: </w:t>
      </w:r>
    </w:p>
    <w:bookmarkEnd w:id="6621"/>
    <w:bookmarkStart w:name="z6642" w:id="6622"/>
    <w:p>
      <w:pPr>
        <w:spacing w:after="0"/>
        <w:ind w:left="0"/>
        <w:jc w:val="both"/>
      </w:pPr>
      <w:r>
        <w:rPr>
          <w:rFonts w:ascii="Times New Roman"/>
          <w:b w:val="false"/>
          <w:i w:val="false"/>
          <w:color w:val="000000"/>
          <w:sz w:val="28"/>
        </w:rPr>
        <w:t xml:space="preserve">
      ирекше экструдерлердің негізгі тораптарының құрылысын; </w:t>
      </w:r>
    </w:p>
    <w:bookmarkEnd w:id="6622"/>
    <w:bookmarkStart w:name="z6643" w:id="6623"/>
    <w:p>
      <w:pPr>
        <w:spacing w:after="0"/>
        <w:ind w:left="0"/>
        <w:jc w:val="both"/>
      </w:pPr>
      <w:r>
        <w:rPr>
          <w:rFonts w:ascii="Times New Roman"/>
          <w:b w:val="false"/>
          <w:i w:val="false"/>
          <w:color w:val="000000"/>
          <w:sz w:val="28"/>
        </w:rPr>
        <w:t xml:space="preserve">
      барабан үлгілері, оқшаулау материалдарының маркаларын; </w:t>
      </w:r>
    </w:p>
    <w:bookmarkEnd w:id="6623"/>
    <w:bookmarkStart w:name="z6644" w:id="6624"/>
    <w:p>
      <w:pPr>
        <w:spacing w:after="0"/>
        <w:ind w:left="0"/>
        <w:jc w:val="both"/>
      </w:pPr>
      <w:r>
        <w:rPr>
          <w:rFonts w:ascii="Times New Roman"/>
          <w:b w:val="false"/>
          <w:i w:val="false"/>
          <w:color w:val="000000"/>
          <w:sz w:val="28"/>
        </w:rPr>
        <w:t xml:space="preserve">
      кабель және сымдарды пластикатпен және резинамен сығымдау жөніндегі технологиялық нұсқаулықтарды. </w:t>
      </w:r>
    </w:p>
    <w:bookmarkEnd w:id="6624"/>
    <w:bookmarkStart w:name="z6645" w:id="6625"/>
    <w:p>
      <w:pPr>
        <w:spacing w:after="0"/>
        <w:ind w:left="0"/>
        <w:jc w:val="left"/>
      </w:pPr>
      <w:r>
        <w:rPr>
          <w:rFonts w:ascii="Times New Roman"/>
          <w:b/>
          <w:i w:val="false"/>
          <w:color w:val="000000"/>
        </w:rPr>
        <w:t xml:space="preserve"> 22-параграф. Кабель және сымдарды пластикат және резинамен сығымдаушы, 4-разряд</w:t>
      </w:r>
    </w:p>
    <w:bookmarkEnd w:id="6625"/>
    <w:bookmarkStart w:name="z6646" w:id="6626"/>
    <w:p>
      <w:pPr>
        <w:spacing w:after="0"/>
        <w:ind w:left="0"/>
        <w:jc w:val="both"/>
      </w:pPr>
      <w:r>
        <w:rPr>
          <w:rFonts w:ascii="Times New Roman"/>
          <w:b w:val="false"/>
          <w:i w:val="false"/>
          <w:color w:val="000000"/>
          <w:sz w:val="28"/>
        </w:rPr>
        <w:t>
      457. Жұмыс сипаттамасы:</w:t>
      </w:r>
    </w:p>
    <w:bookmarkEnd w:id="6626"/>
    <w:bookmarkStart w:name="z6647" w:id="6627"/>
    <w:p>
      <w:pPr>
        <w:spacing w:after="0"/>
        <w:ind w:left="0"/>
        <w:jc w:val="both"/>
      </w:pPr>
      <w:r>
        <w:rPr>
          <w:rFonts w:ascii="Times New Roman"/>
          <w:b w:val="false"/>
          <w:i w:val="false"/>
          <w:color w:val="000000"/>
          <w:sz w:val="28"/>
        </w:rPr>
        <w:t xml:space="preserve">
      біліктілігі жоғарылау сығымдаушының басшылығымен диаметрі 50 миллиметрден асатын 120 милиметрге дейінгі экструдерлерде резиналармен, поливинилхлоридпен, полиэтиленмен, фторопластпен және басқа да материалдармен желі және сымдарды диаметрі 90 милиметрге дейінгі экструзионды жоғары жылдамдықтағы автоматты желілерде, диаметрі 50 милиметрден асатын 115 милиметрге дейінгі үздіксіз вулкандау агрегаттарында, диаметрі 120 милиметрден асатын экструдерде сығымдау; </w:t>
      </w:r>
    </w:p>
    <w:bookmarkEnd w:id="6627"/>
    <w:bookmarkStart w:name="z6648" w:id="6628"/>
    <w:p>
      <w:pPr>
        <w:spacing w:after="0"/>
        <w:ind w:left="0"/>
        <w:jc w:val="both"/>
      </w:pPr>
      <w:r>
        <w:rPr>
          <w:rFonts w:ascii="Times New Roman"/>
          <w:b w:val="false"/>
          <w:i w:val="false"/>
          <w:color w:val="000000"/>
          <w:sz w:val="28"/>
        </w:rPr>
        <w:t>
      сымдар мен кабельдерді плунжерлік сығымдағыштарда фторопластпен сығымдау;</w:t>
      </w:r>
    </w:p>
    <w:bookmarkEnd w:id="6628"/>
    <w:bookmarkStart w:name="z6649" w:id="6629"/>
    <w:p>
      <w:pPr>
        <w:spacing w:after="0"/>
        <w:ind w:left="0"/>
        <w:jc w:val="both"/>
      </w:pPr>
      <w:r>
        <w:rPr>
          <w:rFonts w:ascii="Times New Roman"/>
          <w:b w:val="false"/>
          <w:i w:val="false"/>
          <w:color w:val="000000"/>
          <w:sz w:val="28"/>
        </w:rPr>
        <w:t xml:space="preserve">
      майлау композициясын және битум құрамын жасау, қораптарды битум құрамилиметрен толтыру, ауыспалы калибрлерді, дорндар мен матрицаларды іріктеу және битум қорапқа орнату; </w:t>
      </w:r>
    </w:p>
    <w:bookmarkEnd w:id="6629"/>
    <w:bookmarkStart w:name="z6650" w:id="6630"/>
    <w:p>
      <w:pPr>
        <w:spacing w:after="0"/>
        <w:ind w:left="0"/>
        <w:jc w:val="both"/>
      </w:pPr>
      <w:r>
        <w:rPr>
          <w:rFonts w:ascii="Times New Roman"/>
          <w:b w:val="false"/>
          <w:i w:val="false"/>
          <w:color w:val="000000"/>
          <w:sz w:val="28"/>
        </w:rPr>
        <w:t xml:space="preserve">
      жерлендіретін құрылғыларды кабельдер мен сымдарға бекіту; </w:t>
      </w:r>
    </w:p>
    <w:bookmarkEnd w:id="6630"/>
    <w:bookmarkStart w:name="z6651" w:id="6631"/>
    <w:p>
      <w:pPr>
        <w:spacing w:after="0"/>
        <w:ind w:left="0"/>
        <w:jc w:val="both"/>
      </w:pPr>
      <w:r>
        <w:rPr>
          <w:rFonts w:ascii="Times New Roman"/>
          <w:b w:val="false"/>
          <w:i w:val="false"/>
          <w:color w:val="000000"/>
          <w:sz w:val="28"/>
        </w:rPr>
        <w:t>
      сымдар мен кабельдердің қабылдағыш барабандарға біркелкі жайылуын қадағалау; кабель мен сымның жайылуын реттеу;</w:t>
      </w:r>
    </w:p>
    <w:bookmarkEnd w:id="6631"/>
    <w:bookmarkStart w:name="z6652" w:id="6632"/>
    <w:p>
      <w:pPr>
        <w:spacing w:after="0"/>
        <w:ind w:left="0"/>
        <w:jc w:val="both"/>
      </w:pPr>
      <w:r>
        <w:rPr>
          <w:rFonts w:ascii="Times New Roman"/>
          <w:b w:val="false"/>
          <w:i w:val="false"/>
          <w:color w:val="000000"/>
          <w:sz w:val="28"/>
        </w:rPr>
        <w:t>
      сығымдаудың талап етілетін қысымын және кептіру және пісіру температурасын қолдау;</w:t>
      </w:r>
    </w:p>
    <w:bookmarkEnd w:id="6632"/>
    <w:bookmarkStart w:name="z6653" w:id="6633"/>
    <w:p>
      <w:pPr>
        <w:spacing w:after="0"/>
        <w:ind w:left="0"/>
        <w:jc w:val="both"/>
      </w:pPr>
      <w:r>
        <w:rPr>
          <w:rFonts w:ascii="Times New Roman"/>
          <w:b w:val="false"/>
          <w:i w:val="false"/>
          <w:color w:val="000000"/>
          <w:sz w:val="28"/>
        </w:rPr>
        <w:t>
      сығымдау жылдамдығын реттеу, қабықтары мен қорғау шлангілерінің сапасы мен геометриялық параметрлерін бақылау-өлшеу аспаптарының көмегімен бақылау;</w:t>
      </w:r>
    </w:p>
    <w:bookmarkEnd w:id="6633"/>
    <w:bookmarkStart w:name="z6654" w:id="6634"/>
    <w:p>
      <w:pPr>
        <w:spacing w:after="0"/>
        <w:ind w:left="0"/>
        <w:jc w:val="both"/>
      </w:pPr>
      <w:r>
        <w:rPr>
          <w:rFonts w:ascii="Times New Roman"/>
          <w:b w:val="false"/>
          <w:i w:val="false"/>
          <w:color w:val="000000"/>
          <w:sz w:val="28"/>
        </w:rPr>
        <w:t xml:space="preserve">
      сығымдағышқа жеткізілген жартылай фабрикаттардың сапасын тексеру; </w:t>
      </w:r>
    </w:p>
    <w:bookmarkEnd w:id="6634"/>
    <w:bookmarkStart w:name="z6655" w:id="6635"/>
    <w:p>
      <w:pPr>
        <w:spacing w:after="0"/>
        <w:ind w:left="0"/>
        <w:jc w:val="both"/>
      </w:pPr>
      <w:r>
        <w:rPr>
          <w:rFonts w:ascii="Times New Roman"/>
          <w:b w:val="false"/>
          <w:i w:val="false"/>
          <w:color w:val="000000"/>
          <w:sz w:val="28"/>
        </w:rPr>
        <w:t xml:space="preserve">
      қызмет көрсетілетін жабдықты баптау және жөндеуге қатысу. </w:t>
      </w:r>
    </w:p>
    <w:bookmarkEnd w:id="6635"/>
    <w:bookmarkStart w:name="z6656" w:id="6636"/>
    <w:p>
      <w:pPr>
        <w:spacing w:after="0"/>
        <w:ind w:left="0"/>
        <w:jc w:val="both"/>
      </w:pPr>
      <w:r>
        <w:rPr>
          <w:rFonts w:ascii="Times New Roman"/>
          <w:b w:val="false"/>
          <w:i w:val="false"/>
          <w:color w:val="000000"/>
          <w:sz w:val="28"/>
        </w:rPr>
        <w:t xml:space="preserve">
      458. Білуге тиіс: </w:t>
      </w:r>
    </w:p>
    <w:bookmarkEnd w:id="6636"/>
    <w:bookmarkStart w:name="z6657" w:id="6637"/>
    <w:p>
      <w:pPr>
        <w:spacing w:after="0"/>
        <w:ind w:left="0"/>
        <w:jc w:val="both"/>
      </w:pPr>
      <w:r>
        <w:rPr>
          <w:rFonts w:ascii="Times New Roman"/>
          <w:b w:val="false"/>
          <w:i w:val="false"/>
          <w:color w:val="000000"/>
          <w:sz w:val="28"/>
        </w:rPr>
        <w:t xml:space="preserve">
      ирекше экструдер, үздіксіз вулкандау агрегатының, плунжерлік сығымдағыштың, фторпластты массаны араластыратын, таблетка, кептіру және пісіру камерасын жасау аппараттарының құрылысын, қолдану қағидатын және баптау тәсілдерін; </w:t>
      </w:r>
    </w:p>
    <w:bookmarkEnd w:id="6637"/>
    <w:bookmarkStart w:name="z6658" w:id="6638"/>
    <w:p>
      <w:pPr>
        <w:spacing w:after="0"/>
        <w:ind w:left="0"/>
        <w:jc w:val="both"/>
      </w:pPr>
      <w:r>
        <w:rPr>
          <w:rFonts w:ascii="Times New Roman"/>
          <w:b w:val="false"/>
          <w:i w:val="false"/>
          <w:color w:val="000000"/>
          <w:sz w:val="28"/>
        </w:rPr>
        <w:t xml:space="preserve">
      майлау дисперсиялар мен таблетка жасау технологиясын; </w:t>
      </w:r>
    </w:p>
    <w:bookmarkEnd w:id="6638"/>
    <w:bookmarkStart w:name="z6659" w:id="6639"/>
    <w:p>
      <w:pPr>
        <w:spacing w:after="0"/>
        <w:ind w:left="0"/>
        <w:jc w:val="both"/>
      </w:pPr>
      <w:r>
        <w:rPr>
          <w:rFonts w:ascii="Times New Roman"/>
          <w:b w:val="false"/>
          <w:i w:val="false"/>
          <w:color w:val="000000"/>
          <w:sz w:val="28"/>
        </w:rPr>
        <w:t xml:space="preserve">
      сымдар мен кабельдерді оқшаулау режимдерін; </w:t>
      </w:r>
    </w:p>
    <w:bookmarkEnd w:id="6639"/>
    <w:bookmarkStart w:name="z6660" w:id="6640"/>
    <w:p>
      <w:pPr>
        <w:spacing w:after="0"/>
        <w:ind w:left="0"/>
        <w:jc w:val="both"/>
      </w:pPr>
      <w:r>
        <w:rPr>
          <w:rFonts w:ascii="Times New Roman"/>
          <w:b w:val="false"/>
          <w:i w:val="false"/>
          <w:color w:val="000000"/>
          <w:sz w:val="28"/>
        </w:rPr>
        <w:t xml:space="preserve">
      оқшаулау желісі мен кабель конструкциясын; </w:t>
      </w:r>
    </w:p>
    <w:bookmarkEnd w:id="6640"/>
    <w:bookmarkStart w:name="z6661" w:id="6641"/>
    <w:p>
      <w:pPr>
        <w:spacing w:after="0"/>
        <w:ind w:left="0"/>
        <w:jc w:val="both"/>
      </w:pPr>
      <w:r>
        <w:rPr>
          <w:rFonts w:ascii="Times New Roman"/>
          <w:b w:val="false"/>
          <w:i w:val="false"/>
          <w:color w:val="000000"/>
          <w:sz w:val="28"/>
        </w:rPr>
        <w:t xml:space="preserve">
      технологиялық аспапты іріктеу және орнату қағидаларын; </w:t>
      </w:r>
    </w:p>
    <w:bookmarkEnd w:id="6641"/>
    <w:bookmarkStart w:name="z6662" w:id="6642"/>
    <w:p>
      <w:pPr>
        <w:spacing w:after="0"/>
        <w:ind w:left="0"/>
        <w:jc w:val="both"/>
      </w:pPr>
      <w:r>
        <w:rPr>
          <w:rFonts w:ascii="Times New Roman"/>
          <w:b w:val="false"/>
          <w:i w:val="false"/>
          <w:color w:val="000000"/>
          <w:sz w:val="28"/>
        </w:rPr>
        <w:t xml:space="preserve">
      бақылау-өлшеу аспаптарының қызметі және қолданылуын; </w:t>
      </w:r>
    </w:p>
    <w:bookmarkEnd w:id="6642"/>
    <w:bookmarkStart w:name="z6663" w:id="6643"/>
    <w:p>
      <w:pPr>
        <w:spacing w:after="0"/>
        <w:ind w:left="0"/>
        <w:jc w:val="both"/>
      </w:pPr>
      <w:r>
        <w:rPr>
          <w:rFonts w:ascii="Times New Roman"/>
          <w:b w:val="false"/>
          <w:i w:val="false"/>
          <w:color w:val="000000"/>
          <w:sz w:val="28"/>
        </w:rPr>
        <w:t xml:space="preserve">
      өндірілетін сымдардың сапасына қойылатын талаптарды; </w:t>
      </w:r>
    </w:p>
    <w:bookmarkEnd w:id="6643"/>
    <w:bookmarkStart w:name="z6664" w:id="6644"/>
    <w:p>
      <w:pPr>
        <w:spacing w:after="0"/>
        <w:ind w:left="0"/>
        <w:jc w:val="both"/>
      </w:pPr>
      <w:r>
        <w:rPr>
          <w:rFonts w:ascii="Times New Roman"/>
          <w:b w:val="false"/>
          <w:i w:val="false"/>
          <w:color w:val="000000"/>
          <w:sz w:val="28"/>
        </w:rPr>
        <w:t xml:space="preserve">
      ақаулықтың негізгі түрлерін, оны жою және алдын алу тәсілдерін. </w:t>
      </w:r>
    </w:p>
    <w:bookmarkEnd w:id="6644"/>
    <w:bookmarkStart w:name="z6665" w:id="6645"/>
    <w:p>
      <w:pPr>
        <w:spacing w:after="0"/>
        <w:ind w:left="0"/>
        <w:jc w:val="left"/>
      </w:pPr>
      <w:r>
        <w:rPr>
          <w:rFonts w:ascii="Times New Roman"/>
          <w:b/>
          <w:i w:val="false"/>
          <w:color w:val="000000"/>
        </w:rPr>
        <w:t xml:space="preserve"> 23-параграф. Кабель және сымдарды пластикат және резинамен сығымдаушы, 5-разряд</w:t>
      </w:r>
    </w:p>
    <w:bookmarkEnd w:id="6645"/>
    <w:bookmarkStart w:name="z6666" w:id="6646"/>
    <w:p>
      <w:pPr>
        <w:spacing w:after="0"/>
        <w:ind w:left="0"/>
        <w:jc w:val="both"/>
      </w:pPr>
      <w:r>
        <w:rPr>
          <w:rFonts w:ascii="Times New Roman"/>
          <w:b w:val="false"/>
          <w:i w:val="false"/>
          <w:color w:val="000000"/>
          <w:sz w:val="28"/>
        </w:rPr>
        <w:t xml:space="preserve">
      459. Жұмыс сипаттамасы: </w:t>
      </w:r>
    </w:p>
    <w:bookmarkEnd w:id="6646"/>
    <w:bookmarkStart w:name="z6667" w:id="6647"/>
    <w:p>
      <w:pPr>
        <w:spacing w:after="0"/>
        <w:ind w:left="0"/>
        <w:jc w:val="both"/>
      </w:pPr>
      <w:r>
        <w:rPr>
          <w:rFonts w:ascii="Times New Roman"/>
          <w:b w:val="false"/>
          <w:i w:val="false"/>
          <w:color w:val="000000"/>
          <w:sz w:val="28"/>
        </w:rPr>
        <w:t xml:space="preserve">
      диаметрі 90 милиметрден асатын экструзионды жоғары жылдамдықтағы автоматты желілерде, диаметрі 120 милиметрден асатын экструдерлерде резиналармен, поливинилхлоридпен, полиэтиленмен, фторопластпен және басқа да материалдармен желі және сымдарды диаметрі 115 милиметрден асатын 200 милиметрге дейінгі үздіксіз вулкандау агрегаттарында сығымдау; </w:t>
      </w:r>
    </w:p>
    <w:bookmarkEnd w:id="6647"/>
    <w:bookmarkStart w:name="z6668" w:id="6648"/>
    <w:p>
      <w:pPr>
        <w:spacing w:after="0"/>
        <w:ind w:left="0"/>
        <w:jc w:val="both"/>
      </w:pPr>
      <w:r>
        <w:rPr>
          <w:rFonts w:ascii="Times New Roman"/>
          <w:b w:val="false"/>
          <w:i w:val="false"/>
          <w:color w:val="000000"/>
          <w:sz w:val="28"/>
        </w:rPr>
        <w:t>
      үздіксіз вулкандау агрегаттарын кабельмен толтыру, ниппельді ауыстыру;</w:t>
      </w:r>
    </w:p>
    <w:bookmarkEnd w:id="6648"/>
    <w:bookmarkStart w:name="z6669" w:id="6649"/>
    <w:p>
      <w:pPr>
        <w:spacing w:after="0"/>
        <w:ind w:left="0"/>
        <w:jc w:val="both"/>
      </w:pPr>
      <w:r>
        <w:rPr>
          <w:rFonts w:ascii="Times New Roman"/>
          <w:b w:val="false"/>
          <w:i w:val="false"/>
          <w:color w:val="000000"/>
          <w:sz w:val="28"/>
        </w:rPr>
        <w:t xml:space="preserve">
      кабельдерді қабығына немесе қорғау шлангісіне қатысты ортасын дәлдеу; </w:t>
      </w:r>
    </w:p>
    <w:bookmarkEnd w:id="6649"/>
    <w:bookmarkStart w:name="z6670" w:id="6650"/>
    <w:p>
      <w:pPr>
        <w:spacing w:after="0"/>
        <w:ind w:left="0"/>
        <w:jc w:val="both"/>
      </w:pPr>
      <w:r>
        <w:rPr>
          <w:rFonts w:ascii="Times New Roman"/>
          <w:b w:val="false"/>
          <w:i w:val="false"/>
          <w:color w:val="000000"/>
          <w:sz w:val="28"/>
        </w:rPr>
        <w:t>
      жоғары вольтты аппараттардың көмегімен кабельдің пластмасса қабығы мен қорғау шлангісін бақылау;</w:t>
      </w:r>
    </w:p>
    <w:bookmarkEnd w:id="6650"/>
    <w:bookmarkStart w:name="z6671" w:id="6651"/>
    <w:p>
      <w:pPr>
        <w:spacing w:after="0"/>
        <w:ind w:left="0"/>
        <w:jc w:val="both"/>
      </w:pPr>
      <w:r>
        <w:rPr>
          <w:rFonts w:ascii="Times New Roman"/>
          <w:b w:val="false"/>
          <w:i w:val="false"/>
          <w:color w:val="000000"/>
          <w:sz w:val="28"/>
        </w:rPr>
        <w:t xml:space="preserve">
      сығымдау жылдамдығы мен резина қабығын вулкандауды реттеу; </w:t>
      </w:r>
    </w:p>
    <w:bookmarkEnd w:id="6651"/>
    <w:bookmarkStart w:name="z6672" w:id="6652"/>
    <w:p>
      <w:pPr>
        <w:spacing w:after="0"/>
        <w:ind w:left="0"/>
        <w:jc w:val="both"/>
      </w:pPr>
      <w:r>
        <w:rPr>
          <w:rFonts w:ascii="Times New Roman"/>
          <w:b w:val="false"/>
          <w:i w:val="false"/>
          <w:color w:val="000000"/>
          <w:sz w:val="28"/>
        </w:rPr>
        <w:t>
      бақылау-өлшеу аспаптарының көмегімен вулкандау түтігінің, цилиндрдің және экструдер қақпағының температурасын реттеу;</w:t>
      </w:r>
    </w:p>
    <w:bookmarkEnd w:id="6652"/>
    <w:bookmarkStart w:name="z6673" w:id="6653"/>
    <w:p>
      <w:pPr>
        <w:spacing w:after="0"/>
        <w:ind w:left="0"/>
        <w:jc w:val="both"/>
      </w:pPr>
      <w:r>
        <w:rPr>
          <w:rFonts w:ascii="Times New Roman"/>
          <w:b w:val="false"/>
          <w:i w:val="false"/>
          <w:color w:val="000000"/>
          <w:sz w:val="28"/>
        </w:rPr>
        <w:t>
      кабель жылдамдығын шынжыр табанды жетек құрылысымен, электронды аппаратурамен ауыстыру жылдамдығымен оқшаулау материалын жіберу жылдамдығын синхрондау;</w:t>
      </w:r>
    </w:p>
    <w:bookmarkEnd w:id="6653"/>
    <w:bookmarkStart w:name="z6674" w:id="6654"/>
    <w:p>
      <w:pPr>
        <w:spacing w:after="0"/>
        <w:ind w:left="0"/>
        <w:jc w:val="both"/>
      </w:pPr>
      <w:r>
        <w:rPr>
          <w:rFonts w:ascii="Times New Roman"/>
          <w:b w:val="false"/>
          <w:i w:val="false"/>
          <w:color w:val="000000"/>
          <w:sz w:val="28"/>
        </w:rPr>
        <w:t xml:space="preserve">
      экструдер, үздіксіз вулкандау агрегаты, экструзионды жоғары жылдамдықтағы автоматты желіні пультпен басқару. </w:t>
      </w:r>
    </w:p>
    <w:bookmarkEnd w:id="6654"/>
    <w:bookmarkStart w:name="z6675" w:id="6655"/>
    <w:p>
      <w:pPr>
        <w:spacing w:after="0"/>
        <w:ind w:left="0"/>
        <w:jc w:val="both"/>
      </w:pPr>
      <w:r>
        <w:rPr>
          <w:rFonts w:ascii="Times New Roman"/>
          <w:b w:val="false"/>
          <w:i w:val="false"/>
          <w:color w:val="000000"/>
          <w:sz w:val="28"/>
        </w:rPr>
        <w:t xml:space="preserve">
      460. Білуге тиіс: </w:t>
      </w:r>
    </w:p>
    <w:bookmarkEnd w:id="6655"/>
    <w:bookmarkStart w:name="z6676" w:id="6656"/>
    <w:p>
      <w:pPr>
        <w:spacing w:after="0"/>
        <w:ind w:left="0"/>
        <w:jc w:val="both"/>
      </w:pPr>
      <w:r>
        <w:rPr>
          <w:rFonts w:ascii="Times New Roman"/>
          <w:b w:val="false"/>
          <w:i w:val="false"/>
          <w:color w:val="000000"/>
          <w:sz w:val="28"/>
        </w:rPr>
        <w:t xml:space="preserve">
      ирекше экструдерлердің, үздіксіз вулкандау агрегаттарының, экструзионды жоғары жылдамдықтағы автоматты желілердің кинематикалық схемасын және баптау тәсілдерін; </w:t>
      </w:r>
    </w:p>
    <w:bookmarkEnd w:id="6656"/>
    <w:bookmarkStart w:name="z6677" w:id="6657"/>
    <w:p>
      <w:pPr>
        <w:spacing w:after="0"/>
        <w:ind w:left="0"/>
        <w:jc w:val="both"/>
      </w:pPr>
      <w:r>
        <w:rPr>
          <w:rFonts w:ascii="Times New Roman"/>
          <w:b w:val="false"/>
          <w:i w:val="false"/>
          <w:color w:val="000000"/>
          <w:sz w:val="28"/>
        </w:rPr>
        <w:t xml:space="preserve">
      сығымдау материалының түріне байланысты ирекшені іріктеу және орнату қағидаларын; </w:t>
      </w:r>
    </w:p>
    <w:bookmarkEnd w:id="6657"/>
    <w:bookmarkStart w:name="z6678" w:id="6658"/>
    <w:p>
      <w:pPr>
        <w:spacing w:after="0"/>
        <w:ind w:left="0"/>
        <w:jc w:val="both"/>
      </w:pPr>
      <w:r>
        <w:rPr>
          <w:rFonts w:ascii="Times New Roman"/>
          <w:b w:val="false"/>
          <w:i w:val="false"/>
          <w:color w:val="000000"/>
          <w:sz w:val="28"/>
        </w:rPr>
        <w:t>
      пластикаттар мен резиналардың сипаттамалары, кабельдің қабығы мен қорғау шлангісінің ақау жерлерін жою әдістерін;</w:t>
      </w:r>
    </w:p>
    <w:bookmarkEnd w:id="6658"/>
    <w:bookmarkStart w:name="z6679" w:id="6659"/>
    <w:p>
      <w:pPr>
        <w:spacing w:after="0"/>
        <w:ind w:left="0"/>
        <w:jc w:val="both"/>
      </w:pPr>
      <w:r>
        <w:rPr>
          <w:rFonts w:ascii="Times New Roman"/>
          <w:b w:val="false"/>
          <w:i w:val="false"/>
          <w:color w:val="000000"/>
          <w:sz w:val="28"/>
        </w:rPr>
        <w:t xml:space="preserve">
      жоғары вольтты аппараттар мен автоматты бақылау-өлшеу аспаптарының қызметі мен қолданылуын. </w:t>
      </w:r>
    </w:p>
    <w:bookmarkEnd w:id="6659"/>
    <w:bookmarkStart w:name="z6680" w:id="6660"/>
    <w:p>
      <w:pPr>
        <w:spacing w:after="0"/>
        <w:ind w:left="0"/>
        <w:jc w:val="left"/>
      </w:pPr>
      <w:r>
        <w:rPr>
          <w:rFonts w:ascii="Times New Roman"/>
          <w:b/>
          <w:i w:val="false"/>
          <w:color w:val="000000"/>
        </w:rPr>
        <w:t xml:space="preserve"> 24-параграф. Кабель және сымдарды пластикат және резинамен сығымдаушы, 6-разряд</w:t>
      </w:r>
    </w:p>
    <w:bookmarkEnd w:id="6660"/>
    <w:bookmarkStart w:name="z6681" w:id="6661"/>
    <w:p>
      <w:pPr>
        <w:spacing w:after="0"/>
        <w:ind w:left="0"/>
        <w:jc w:val="both"/>
      </w:pPr>
      <w:r>
        <w:rPr>
          <w:rFonts w:ascii="Times New Roman"/>
          <w:b w:val="false"/>
          <w:i w:val="false"/>
          <w:color w:val="000000"/>
          <w:sz w:val="28"/>
        </w:rPr>
        <w:t xml:space="preserve">
      461. Жұмыс сипаттамасы: </w:t>
      </w:r>
    </w:p>
    <w:bookmarkEnd w:id="6661"/>
    <w:bookmarkStart w:name="z6682" w:id="6662"/>
    <w:p>
      <w:pPr>
        <w:spacing w:after="0"/>
        <w:ind w:left="0"/>
        <w:jc w:val="both"/>
      </w:pPr>
      <w:r>
        <w:rPr>
          <w:rFonts w:ascii="Times New Roman"/>
          <w:b w:val="false"/>
          <w:i w:val="false"/>
          <w:color w:val="000000"/>
          <w:sz w:val="28"/>
        </w:rPr>
        <w:t xml:space="preserve">
      ирекшесінің диаметрі 200 милиметрден асатын үздіксіз вулкандау агрегаттарында және бір уақытта кабельге екі және одан да көп қабат оқшаулау жасайтын үздіксіз вулкандау агрегаттарында кабельдерді резинамен сығымдау; </w:t>
      </w:r>
    </w:p>
    <w:bookmarkEnd w:id="6662"/>
    <w:bookmarkStart w:name="z6683" w:id="6663"/>
    <w:p>
      <w:pPr>
        <w:spacing w:after="0"/>
        <w:ind w:left="0"/>
        <w:jc w:val="both"/>
      </w:pPr>
      <w:r>
        <w:rPr>
          <w:rFonts w:ascii="Times New Roman"/>
          <w:b w:val="false"/>
          <w:i w:val="false"/>
          <w:color w:val="000000"/>
          <w:sz w:val="28"/>
        </w:rPr>
        <w:t>
      агрегатты кабельмен толтыру және бірнеше қабат шлангіге қатысты желі бойынша кабельдің ортасын дәлдеу;</w:t>
      </w:r>
    </w:p>
    <w:bookmarkEnd w:id="6663"/>
    <w:bookmarkStart w:name="z6684" w:id="6664"/>
    <w:p>
      <w:pPr>
        <w:spacing w:after="0"/>
        <w:ind w:left="0"/>
        <w:jc w:val="both"/>
      </w:pPr>
      <w:r>
        <w:rPr>
          <w:rFonts w:ascii="Times New Roman"/>
          <w:b w:val="false"/>
          <w:i w:val="false"/>
          <w:color w:val="000000"/>
          <w:sz w:val="28"/>
        </w:rPr>
        <w:t xml:space="preserve">
      вулкандау және сығымдаудың оңтайлы режимдерін іріктеу; </w:t>
      </w:r>
    </w:p>
    <w:bookmarkEnd w:id="6664"/>
    <w:bookmarkStart w:name="z6685" w:id="6665"/>
    <w:p>
      <w:pPr>
        <w:spacing w:after="0"/>
        <w:ind w:left="0"/>
        <w:jc w:val="both"/>
      </w:pPr>
      <w:r>
        <w:rPr>
          <w:rFonts w:ascii="Times New Roman"/>
          <w:b w:val="false"/>
          <w:i w:val="false"/>
          <w:color w:val="000000"/>
          <w:sz w:val="28"/>
        </w:rPr>
        <w:t>
      үлкен диаметрдегі резина қабықтарды вулкандау жылдамдығын, сығымдағыш қақпақтарының температурасын реттеу;</w:t>
      </w:r>
    </w:p>
    <w:bookmarkEnd w:id="6665"/>
    <w:bookmarkStart w:name="z6686" w:id="6666"/>
    <w:p>
      <w:pPr>
        <w:spacing w:after="0"/>
        <w:ind w:left="0"/>
        <w:jc w:val="both"/>
      </w:pPr>
      <w:r>
        <w:rPr>
          <w:rFonts w:ascii="Times New Roman"/>
          <w:b w:val="false"/>
          <w:i w:val="false"/>
          <w:color w:val="000000"/>
          <w:sz w:val="28"/>
        </w:rPr>
        <w:t xml:space="preserve">
      резина қабықтарының жекелеген қабаттарын вулкандау сапасын бақылау; </w:t>
      </w:r>
    </w:p>
    <w:bookmarkEnd w:id="6666"/>
    <w:bookmarkStart w:name="z6687" w:id="6667"/>
    <w:p>
      <w:pPr>
        <w:spacing w:after="0"/>
        <w:ind w:left="0"/>
        <w:jc w:val="both"/>
      </w:pPr>
      <w:r>
        <w:rPr>
          <w:rFonts w:ascii="Times New Roman"/>
          <w:b w:val="false"/>
          <w:i w:val="false"/>
          <w:color w:val="000000"/>
          <w:sz w:val="28"/>
        </w:rPr>
        <w:t xml:space="preserve">
      екі және одан да көп оқшаулау қабатын жағуға арналған желіні баптау және жөндеуге қатысу. </w:t>
      </w:r>
    </w:p>
    <w:bookmarkEnd w:id="6667"/>
    <w:bookmarkStart w:name="z6688" w:id="6668"/>
    <w:p>
      <w:pPr>
        <w:spacing w:after="0"/>
        <w:ind w:left="0"/>
        <w:jc w:val="both"/>
      </w:pPr>
      <w:r>
        <w:rPr>
          <w:rFonts w:ascii="Times New Roman"/>
          <w:b w:val="false"/>
          <w:i w:val="false"/>
          <w:color w:val="000000"/>
          <w:sz w:val="28"/>
        </w:rPr>
        <w:t xml:space="preserve">
      462. Білуге тиіс: </w:t>
      </w:r>
    </w:p>
    <w:bookmarkEnd w:id="6668"/>
    <w:bookmarkStart w:name="z6689" w:id="6669"/>
    <w:p>
      <w:pPr>
        <w:spacing w:after="0"/>
        <w:ind w:left="0"/>
        <w:jc w:val="both"/>
      </w:pPr>
      <w:r>
        <w:rPr>
          <w:rFonts w:ascii="Times New Roman"/>
          <w:b w:val="false"/>
          <w:i w:val="false"/>
          <w:color w:val="000000"/>
          <w:sz w:val="28"/>
        </w:rPr>
        <w:t>
      бір уақытта кабельге екі және одан да көп қабат оқшаулау жасайтын үздіксіз вулкандау агрегаттарының кинематикалық схемаларын, үздіксіз вулкандау және сығымдаудың оңтайлы режимін айқындау қағидаларын;</w:t>
      </w:r>
    </w:p>
    <w:bookmarkEnd w:id="6669"/>
    <w:bookmarkStart w:name="z6690" w:id="6670"/>
    <w:p>
      <w:pPr>
        <w:spacing w:after="0"/>
        <w:ind w:left="0"/>
        <w:jc w:val="both"/>
      </w:pPr>
      <w:r>
        <w:rPr>
          <w:rFonts w:ascii="Times New Roman"/>
          <w:b w:val="false"/>
          <w:i w:val="false"/>
          <w:color w:val="000000"/>
          <w:sz w:val="28"/>
        </w:rPr>
        <w:t xml:space="preserve">
      оқшаулау сапасын қабаттары бойынша тексеру әдісін; </w:t>
      </w:r>
    </w:p>
    <w:bookmarkEnd w:id="6670"/>
    <w:bookmarkStart w:name="z6691" w:id="6671"/>
    <w:p>
      <w:pPr>
        <w:spacing w:after="0"/>
        <w:ind w:left="0"/>
        <w:jc w:val="both"/>
      </w:pPr>
      <w:r>
        <w:rPr>
          <w:rFonts w:ascii="Times New Roman"/>
          <w:b w:val="false"/>
          <w:i w:val="false"/>
          <w:color w:val="000000"/>
          <w:sz w:val="28"/>
        </w:rPr>
        <w:t xml:space="preserve">
      оқшаулаудың екі және одан да көп қабатын жағуға арналған желілерді баптау тәсілдерін. </w:t>
      </w:r>
    </w:p>
    <w:bookmarkEnd w:id="6671"/>
    <w:bookmarkStart w:name="z6692" w:id="6672"/>
    <w:p>
      <w:pPr>
        <w:spacing w:after="0"/>
        <w:ind w:left="0"/>
        <w:jc w:val="left"/>
      </w:pPr>
      <w:r>
        <w:rPr>
          <w:rFonts w:ascii="Times New Roman"/>
          <w:b/>
          <w:i w:val="false"/>
          <w:color w:val="000000"/>
        </w:rPr>
        <w:t xml:space="preserve"> 25-параграф. Кабель желісін оқшаулаушы, 3-разряд</w:t>
      </w:r>
    </w:p>
    <w:bookmarkEnd w:id="6672"/>
    <w:bookmarkStart w:name="z6693" w:id="6673"/>
    <w:p>
      <w:pPr>
        <w:spacing w:after="0"/>
        <w:ind w:left="0"/>
        <w:jc w:val="both"/>
      </w:pPr>
      <w:r>
        <w:rPr>
          <w:rFonts w:ascii="Times New Roman"/>
          <w:b w:val="false"/>
          <w:i w:val="false"/>
          <w:color w:val="000000"/>
          <w:sz w:val="28"/>
        </w:rPr>
        <w:t xml:space="preserve">
      463. Жұмыс сипаттамасы: </w:t>
      </w:r>
    </w:p>
    <w:bookmarkEnd w:id="6673"/>
    <w:bookmarkStart w:name="z6694" w:id="6674"/>
    <w:p>
      <w:pPr>
        <w:spacing w:after="0"/>
        <w:ind w:left="0"/>
        <w:jc w:val="both"/>
      </w:pPr>
      <w:r>
        <w:rPr>
          <w:rFonts w:ascii="Times New Roman"/>
          <w:b w:val="false"/>
          <w:i w:val="false"/>
          <w:color w:val="000000"/>
          <w:sz w:val="28"/>
        </w:rPr>
        <w:t xml:space="preserve">
      кернеулігі 1 киловольтқа дейін күш кабель желілерін, төмен жиіліктегі байланыс кабельдерін оқшаулау машиналарында оқшаулау; </w:t>
      </w:r>
    </w:p>
    <w:bookmarkEnd w:id="6674"/>
    <w:bookmarkStart w:name="z6695" w:id="6675"/>
    <w:p>
      <w:pPr>
        <w:spacing w:after="0"/>
        <w:ind w:left="0"/>
        <w:jc w:val="both"/>
      </w:pPr>
      <w:r>
        <w:rPr>
          <w:rFonts w:ascii="Times New Roman"/>
          <w:b w:val="false"/>
          <w:i w:val="false"/>
          <w:color w:val="000000"/>
          <w:sz w:val="28"/>
        </w:rPr>
        <w:t xml:space="preserve">
      қабылдау барабандарын, орауыштарды және мыс сымды және полистиролды пленкалы беретін орауыштарды іріктеу, орнату және ауыстыру; </w:t>
      </w:r>
    </w:p>
    <w:bookmarkEnd w:id="6675"/>
    <w:bookmarkStart w:name="z6696" w:id="6676"/>
    <w:p>
      <w:pPr>
        <w:spacing w:after="0"/>
        <w:ind w:left="0"/>
        <w:jc w:val="both"/>
      </w:pPr>
      <w:r>
        <w:rPr>
          <w:rFonts w:ascii="Times New Roman"/>
          <w:b w:val="false"/>
          <w:i w:val="false"/>
          <w:color w:val="000000"/>
          <w:sz w:val="28"/>
        </w:rPr>
        <w:t>
      оқшаулау машиналары тораптарын мыс сымилиметрен және оқшаулау материалдармен біртіндеп толтыру және олардың ұштарын біріктіру;</w:t>
      </w:r>
    </w:p>
    <w:bookmarkEnd w:id="6676"/>
    <w:bookmarkStart w:name="z6697" w:id="6677"/>
    <w:p>
      <w:pPr>
        <w:spacing w:after="0"/>
        <w:ind w:left="0"/>
        <w:jc w:val="both"/>
      </w:pPr>
      <w:r>
        <w:rPr>
          <w:rFonts w:ascii="Times New Roman"/>
          <w:b w:val="false"/>
          <w:i w:val="false"/>
          <w:color w:val="000000"/>
          <w:sz w:val="28"/>
        </w:rPr>
        <w:t>
      оқшауланған желі сапасын қадағалау, ток өткізгіш, оқшаулау материалдары мен оқшаулау желілерінің геометриялық параметрлерін бақылау-өлшеу аспаптарымен бақылау;</w:t>
      </w:r>
    </w:p>
    <w:bookmarkEnd w:id="6677"/>
    <w:bookmarkStart w:name="z6698" w:id="6678"/>
    <w:p>
      <w:pPr>
        <w:spacing w:after="0"/>
        <w:ind w:left="0"/>
        <w:jc w:val="both"/>
      </w:pPr>
      <w:r>
        <w:rPr>
          <w:rFonts w:ascii="Times New Roman"/>
          <w:b w:val="false"/>
          <w:i w:val="false"/>
          <w:color w:val="000000"/>
          <w:sz w:val="28"/>
        </w:rPr>
        <w:t xml:space="preserve">
      оқшаулаудағы ақауларды жою. </w:t>
      </w:r>
    </w:p>
    <w:bookmarkEnd w:id="6678"/>
    <w:bookmarkStart w:name="z6699" w:id="6679"/>
    <w:p>
      <w:pPr>
        <w:spacing w:after="0"/>
        <w:ind w:left="0"/>
        <w:jc w:val="both"/>
      </w:pPr>
      <w:r>
        <w:rPr>
          <w:rFonts w:ascii="Times New Roman"/>
          <w:b w:val="false"/>
          <w:i w:val="false"/>
          <w:color w:val="000000"/>
          <w:sz w:val="28"/>
        </w:rPr>
        <w:t xml:space="preserve">
      464. Білуге тиіс: </w:t>
      </w:r>
    </w:p>
    <w:bookmarkEnd w:id="6679"/>
    <w:bookmarkStart w:name="z6700" w:id="6680"/>
    <w:p>
      <w:pPr>
        <w:spacing w:after="0"/>
        <w:ind w:left="0"/>
        <w:jc w:val="both"/>
      </w:pPr>
      <w:r>
        <w:rPr>
          <w:rFonts w:ascii="Times New Roman"/>
          <w:b w:val="false"/>
          <w:i w:val="false"/>
          <w:color w:val="000000"/>
          <w:sz w:val="28"/>
        </w:rPr>
        <w:t xml:space="preserve">
      оқшаулау машиналарының құрылысы мен қолдану қағидатын; бақылау-өлшеу аспаптарын пайдалану қағидаларын; </w:t>
      </w:r>
    </w:p>
    <w:bookmarkEnd w:id="6680"/>
    <w:bookmarkStart w:name="z6701" w:id="6681"/>
    <w:p>
      <w:pPr>
        <w:spacing w:after="0"/>
        <w:ind w:left="0"/>
        <w:jc w:val="both"/>
      </w:pPr>
      <w:r>
        <w:rPr>
          <w:rFonts w:ascii="Times New Roman"/>
          <w:b w:val="false"/>
          <w:i w:val="false"/>
          <w:color w:val="000000"/>
          <w:sz w:val="28"/>
        </w:rPr>
        <w:t xml:space="preserve">
      кабель желілерінің конструкциялары және маркаларын; </w:t>
      </w:r>
    </w:p>
    <w:bookmarkEnd w:id="6681"/>
    <w:bookmarkStart w:name="z6702" w:id="6682"/>
    <w:p>
      <w:pPr>
        <w:spacing w:after="0"/>
        <w:ind w:left="0"/>
        <w:jc w:val="both"/>
      </w:pPr>
      <w:r>
        <w:rPr>
          <w:rFonts w:ascii="Times New Roman"/>
          <w:b w:val="false"/>
          <w:i w:val="false"/>
          <w:color w:val="000000"/>
          <w:sz w:val="28"/>
        </w:rPr>
        <w:t xml:space="preserve">
      оқшаулау материалдарына қойылатын талаптарды; </w:t>
      </w:r>
    </w:p>
    <w:bookmarkEnd w:id="6682"/>
    <w:bookmarkStart w:name="z6703" w:id="6683"/>
    <w:p>
      <w:pPr>
        <w:spacing w:after="0"/>
        <w:ind w:left="0"/>
        <w:jc w:val="both"/>
      </w:pPr>
      <w:r>
        <w:rPr>
          <w:rFonts w:ascii="Times New Roman"/>
          <w:b w:val="false"/>
          <w:i w:val="false"/>
          <w:color w:val="000000"/>
          <w:sz w:val="28"/>
        </w:rPr>
        <w:t xml:space="preserve">
      ақаудың негізгі түрлерін; </w:t>
      </w:r>
    </w:p>
    <w:bookmarkEnd w:id="6683"/>
    <w:bookmarkStart w:name="z6704" w:id="6684"/>
    <w:p>
      <w:pPr>
        <w:spacing w:after="0"/>
        <w:ind w:left="0"/>
        <w:jc w:val="both"/>
      </w:pPr>
      <w:r>
        <w:rPr>
          <w:rFonts w:ascii="Times New Roman"/>
          <w:b w:val="false"/>
          <w:i w:val="false"/>
          <w:color w:val="000000"/>
          <w:sz w:val="28"/>
        </w:rPr>
        <w:t xml:space="preserve">
      олардың алдын алу және жою тәсілдерін. </w:t>
      </w:r>
    </w:p>
    <w:bookmarkEnd w:id="6684"/>
    <w:bookmarkStart w:name="z6705" w:id="6685"/>
    <w:p>
      <w:pPr>
        <w:spacing w:after="0"/>
        <w:ind w:left="0"/>
        <w:jc w:val="left"/>
      </w:pPr>
      <w:r>
        <w:rPr>
          <w:rFonts w:ascii="Times New Roman"/>
          <w:b/>
          <w:i w:val="false"/>
          <w:color w:val="000000"/>
        </w:rPr>
        <w:t xml:space="preserve"> 26-параграф. Кабель желісін оқшаулаушы, 4-разряд</w:t>
      </w:r>
    </w:p>
    <w:bookmarkEnd w:id="6685"/>
    <w:bookmarkStart w:name="z6706" w:id="6686"/>
    <w:p>
      <w:pPr>
        <w:spacing w:after="0"/>
        <w:ind w:left="0"/>
        <w:jc w:val="both"/>
      </w:pPr>
      <w:r>
        <w:rPr>
          <w:rFonts w:ascii="Times New Roman"/>
          <w:b w:val="false"/>
          <w:i w:val="false"/>
          <w:color w:val="000000"/>
          <w:sz w:val="28"/>
        </w:rPr>
        <w:t>
      465. Жұмыс сипаттамасы:</w:t>
      </w:r>
    </w:p>
    <w:bookmarkEnd w:id="6686"/>
    <w:bookmarkStart w:name="z6707" w:id="6687"/>
    <w:p>
      <w:pPr>
        <w:spacing w:after="0"/>
        <w:ind w:left="0"/>
        <w:jc w:val="both"/>
      </w:pPr>
      <w:r>
        <w:rPr>
          <w:rFonts w:ascii="Times New Roman"/>
          <w:b w:val="false"/>
          <w:i w:val="false"/>
          <w:color w:val="000000"/>
          <w:sz w:val="28"/>
        </w:rPr>
        <w:t>
      кернеулігі 1 киловольт-дан 20 киловольт-ға дейінгі күш кабельдерін, жоғары жиіліктегі байланыс кабельдерін кордельді-полистирольді оқшаулағышпен оқшаулау машинасында оқшаулау;</w:t>
      </w:r>
    </w:p>
    <w:bookmarkEnd w:id="6687"/>
    <w:bookmarkStart w:name="z6708" w:id="6688"/>
    <w:p>
      <w:pPr>
        <w:spacing w:after="0"/>
        <w:ind w:left="0"/>
        <w:jc w:val="both"/>
      </w:pPr>
      <w:r>
        <w:rPr>
          <w:rFonts w:ascii="Times New Roman"/>
          <w:b w:val="false"/>
          <w:i w:val="false"/>
          <w:color w:val="000000"/>
          <w:sz w:val="28"/>
        </w:rPr>
        <w:t xml:space="preserve">
      мыс сымның, полистирольді пленканың, кабель қағаздың және оқшаулау желісінің созылуын реттеу; </w:t>
      </w:r>
    </w:p>
    <w:bookmarkEnd w:id="6688"/>
    <w:bookmarkStart w:name="z6709" w:id="6689"/>
    <w:p>
      <w:pPr>
        <w:spacing w:after="0"/>
        <w:ind w:left="0"/>
        <w:jc w:val="both"/>
      </w:pPr>
      <w:r>
        <w:rPr>
          <w:rFonts w:ascii="Times New Roman"/>
          <w:b w:val="false"/>
          <w:i w:val="false"/>
          <w:color w:val="000000"/>
          <w:sz w:val="28"/>
        </w:rPr>
        <w:t xml:space="preserve">
      жіп, қағаз және пленканың қозғалуын бақылау-өлшеу аспабымен өлшеу; </w:t>
      </w:r>
    </w:p>
    <w:bookmarkEnd w:id="6689"/>
    <w:bookmarkStart w:name="z6710" w:id="6690"/>
    <w:p>
      <w:pPr>
        <w:spacing w:after="0"/>
        <w:ind w:left="0"/>
        <w:jc w:val="both"/>
      </w:pPr>
      <w:r>
        <w:rPr>
          <w:rFonts w:ascii="Times New Roman"/>
          <w:b w:val="false"/>
          <w:i w:val="false"/>
          <w:color w:val="000000"/>
          <w:sz w:val="28"/>
        </w:rPr>
        <w:t>
      термокамераның температуралық режимін бақылау-өлшеу аспаптарының көмегімен орнату және қадағалау;</w:t>
      </w:r>
    </w:p>
    <w:bookmarkEnd w:id="6690"/>
    <w:bookmarkStart w:name="z6711" w:id="6691"/>
    <w:p>
      <w:pPr>
        <w:spacing w:after="0"/>
        <w:ind w:left="0"/>
        <w:jc w:val="both"/>
      </w:pPr>
      <w:r>
        <w:rPr>
          <w:rFonts w:ascii="Times New Roman"/>
          <w:b w:val="false"/>
          <w:i w:val="false"/>
          <w:color w:val="000000"/>
          <w:sz w:val="28"/>
        </w:rPr>
        <w:t xml:space="preserve">
      қызмет көрсетілетін жабдықты баптау және жөндеуге қатысу; </w:t>
      </w:r>
    </w:p>
    <w:bookmarkEnd w:id="6691"/>
    <w:bookmarkStart w:name="z6712" w:id="6692"/>
    <w:p>
      <w:pPr>
        <w:spacing w:after="0"/>
        <w:ind w:left="0"/>
        <w:jc w:val="both"/>
      </w:pPr>
      <w:r>
        <w:rPr>
          <w:rFonts w:ascii="Times New Roman"/>
          <w:b w:val="false"/>
          <w:i w:val="false"/>
          <w:color w:val="000000"/>
          <w:sz w:val="28"/>
        </w:rPr>
        <w:t xml:space="preserve">
      ілеспе құжаттаманы толтыру. </w:t>
      </w:r>
    </w:p>
    <w:bookmarkEnd w:id="6692"/>
    <w:bookmarkStart w:name="z6713" w:id="6693"/>
    <w:p>
      <w:pPr>
        <w:spacing w:after="0"/>
        <w:ind w:left="0"/>
        <w:jc w:val="both"/>
      </w:pPr>
      <w:r>
        <w:rPr>
          <w:rFonts w:ascii="Times New Roman"/>
          <w:b w:val="false"/>
          <w:i w:val="false"/>
          <w:color w:val="000000"/>
          <w:sz w:val="28"/>
        </w:rPr>
        <w:t xml:space="preserve">
      466. Білуге тиіс: </w:t>
      </w:r>
    </w:p>
    <w:bookmarkEnd w:id="6693"/>
    <w:bookmarkStart w:name="z6714" w:id="6694"/>
    <w:p>
      <w:pPr>
        <w:spacing w:after="0"/>
        <w:ind w:left="0"/>
        <w:jc w:val="both"/>
      </w:pPr>
      <w:r>
        <w:rPr>
          <w:rFonts w:ascii="Times New Roman"/>
          <w:b w:val="false"/>
          <w:i w:val="false"/>
          <w:color w:val="000000"/>
          <w:sz w:val="28"/>
        </w:rPr>
        <w:t xml:space="preserve">
      жоғары жиіліктегі симилиметретриялық кабельдерді оқшаулауға арналған оқшаулау машиналарының кинематикасын; </w:t>
      </w:r>
    </w:p>
    <w:bookmarkEnd w:id="6694"/>
    <w:bookmarkStart w:name="z6715" w:id="6695"/>
    <w:p>
      <w:pPr>
        <w:spacing w:after="0"/>
        <w:ind w:left="0"/>
        <w:jc w:val="both"/>
      </w:pPr>
      <w:r>
        <w:rPr>
          <w:rFonts w:ascii="Times New Roman"/>
          <w:b w:val="false"/>
          <w:i w:val="false"/>
          <w:color w:val="000000"/>
          <w:sz w:val="28"/>
        </w:rPr>
        <w:t xml:space="preserve">
      оқшаулау машиналарының барлық тораптары мен айлабұйымдарды баптау және өзара іс-қимылын қамтамасыз ету тәсілдерін, бақылау-өлшеу аспаптарының қызметі және қолданылуын; </w:t>
      </w:r>
    </w:p>
    <w:bookmarkEnd w:id="6695"/>
    <w:bookmarkStart w:name="z6716" w:id="6696"/>
    <w:p>
      <w:pPr>
        <w:spacing w:after="0"/>
        <w:ind w:left="0"/>
        <w:jc w:val="both"/>
      </w:pPr>
      <w:r>
        <w:rPr>
          <w:rFonts w:ascii="Times New Roman"/>
          <w:b w:val="false"/>
          <w:i w:val="false"/>
          <w:color w:val="000000"/>
          <w:sz w:val="28"/>
        </w:rPr>
        <w:t xml:space="preserve">
      жіптер мен пленканың жабылу шегі мен қондыру жолдарын; </w:t>
      </w:r>
    </w:p>
    <w:bookmarkEnd w:id="6696"/>
    <w:bookmarkStart w:name="z6717" w:id="6697"/>
    <w:p>
      <w:pPr>
        <w:spacing w:after="0"/>
        <w:ind w:left="0"/>
        <w:jc w:val="both"/>
      </w:pPr>
      <w:r>
        <w:rPr>
          <w:rFonts w:ascii="Times New Roman"/>
          <w:b w:val="false"/>
          <w:i w:val="false"/>
          <w:color w:val="000000"/>
          <w:sz w:val="28"/>
        </w:rPr>
        <w:t xml:space="preserve">
      электр кабель оқшаулау материалдарының мөлшері мен сапасына қарай тәуелділігін; </w:t>
      </w:r>
    </w:p>
    <w:bookmarkEnd w:id="6697"/>
    <w:bookmarkStart w:name="z6718" w:id="6698"/>
    <w:p>
      <w:pPr>
        <w:spacing w:after="0"/>
        <w:ind w:left="0"/>
        <w:jc w:val="both"/>
      </w:pPr>
      <w:r>
        <w:rPr>
          <w:rFonts w:ascii="Times New Roman"/>
          <w:b w:val="false"/>
          <w:i w:val="false"/>
          <w:color w:val="000000"/>
          <w:sz w:val="28"/>
        </w:rPr>
        <w:t xml:space="preserve">
      оқшауланған желіге қойылатын негізгі талаптарды. </w:t>
      </w:r>
    </w:p>
    <w:bookmarkEnd w:id="6698"/>
    <w:bookmarkStart w:name="z6719" w:id="6699"/>
    <w:p>
      <w:pPr>
        <w:spacing w:after="0"/>
        <w:ind w:left="0"/>
        <w:jc w:val="left"/>
      </w:pPr>
      <w:r>
        <w:rPr>
          <w:rFonts w:ascii="Times New Roman"/>
          <w:b/>
          <w:i w:val="false"/>
          <w:color w:val="000000"/>
        </w:rPr>
        <w:t xml:space="preserve"> 27-параграф. Кабель желісін оқшаулаушы, 5-разряд</w:t>
      </w:r>
    </w:p>
    <w:bookmarkEnd w:id="6699"/>
    <w:bookmarkStart w:name="z6720" w:id="6700"/>
    <w:p>
      <w:pPr>
        <w:spacing w:after="0"/>
        <w:ind w:left="0"/>
        <w:jc w:val="both"/>
      </w:pPr>
      <w:r>
        <w:rPr>
          <w:rFonts w:ascii="Times New Roman"/>
          <w:b w:val="false"/>
          <w:i w:val="false"/>
          <w:color w:val="000000"/>
          <w:sz w:val="28"/>
        </w:rPr>
        <w:t xml:space="preserve">
      467. Жұмыс сипаттамасы: </w:t>
      </w:r>
    </w:p>
    <w:bookmarkEnd w:id="6700"/>
    <w:bookmarkStart w:name="z6721" w:id="6701"/>
    <w:p>
      <w:pPr>
        <w:spacing w:after="0"/>
        <w:ind w:left="0"/>
        <w:jc w:val="both"/>
      </w:pPr>
      <w:r>
        <w:rPr>
          <w:rFonts w:ascii="Times New Roman"/>
          <w:b w:val="false"/>
          <w:i w:val="false"/>
          <w:color w:val="000000"/>
          <w:sz w:val="28"/>
        </w:rPr>
        <w:t xml:space="preserve">
      кернеулігі 20 киловольттан асатын күш кабельдері желісін оқшаулау машиналарында оқшаулау; </w:t>
      </w:r>
    </w:p>
    <w:bookmarkEnd w:id="6701"/>
    <w:bookmarkStart w:name="z6722" w:id="6702"/>
    <w:p>
      <w:pPr>
        <w:spacing w:after="0"/>
        <w:ind w:left="0"/>
        <w:jc w:val="both"/>
      </w:pPr>
      <w:r>
        <w:rPr>
          <w:rFonts w:ascii="Times New Roman"/>
          <w:b w:val="false"/>
          <w:i w:val="false"/>
          <w:color w:val="000000"/>
          <w:sz w:val="28"/>
        </w:rPr>
        <w:t xml:space="preserve">
      трансформаторлық және май толтырылған кабельдерді оқшаулау; </w:t>
      </w:r>
    </w:p>
    <w:bookmarkEnd w:id="6702"/>
    <w:bookmarkStart w:name="z6723" w:id="6703"/>
    <w:p>
      <w:pPr>
        <w:spacing w:after="0"/>
        <w:ind w:left="0"/>
        <w:jc w:val="both"/>
      </w:pPr>
      <w:r>
        <w:rPr>
          <w:rFonts w:ascii="Times New Roman"/>
          <w:b w:val="false"/>
          <w:i w:val="false"/>
          <w:color w:val="000000"/>
          <w:sz w:val="28"/>
        </w:rPr>
        <w:t>
      желіні, кабель орамдарын, жоғары вольтты;</w:t>
      </w:r>
    </w:p>
    <w:bookmarkEnd w:id="6703"/>
    <w:bookmarkStart w:name="z6724" w:id="6704"/>
    <w:p>
      <w:pPr>
        <w:spacing w:after="0"/>
        <w:ind w:left="0"/>
        <w:jc w:val="both"/>
      </w:pPr>
      <w:r>
        <w:rPr>
          <w:rFonts w:ascii="Times New Roman"/>
          <w:b w:val="false"/>
          <w:i w:val="false"/>
          <w:color w:val="000000"/>
          <w:sz w:val="28"/>
        </w:rPr>
        <w:t>
      металданған қағаз, фольга және басқа да оқшаулау материалдарын іріктеу;</w:t>
      </w:r>
    </w:p>
    <w:bookmarkEnd w:id="6704"/>
    <w:bookmarkStart w:name="z6725" w:id="6705"/>
    <w:p>
      <w:pPr>
        <w:spacing w:after="0"/>
        <w:ind w:left="0"/>
        <w:jc w:val="both"/>
      </w:pPr>
      <w:r>
        <w:rPr>
          <w:rFonts w:ascii="Times New Roman"/>
          <w:b w:val="false"/>
          <w:i w:val="false"/>
          <w:color w:val="000000"/>
          <w:sz w:val="28"/>
        </w:rPr>
        <w:t xml:space="preserve">
      қағаз таспаларының көлемін және енін есептеу; </w:t>
      </w:r>
    </w:p>
    <w:bookmarkEnd w:id="6705"/>
    <w:bookmarkStart w:name="z6726" w:id="6706"/>
    <w:p>
      <w:pPr>
        <w:spacing w:after="0"/>
        <w:ind w:left="0"/>
        <w:jc w:val="both"/>
      </w:pPr>
      <w:r>
        <w:rPr>
          <w:rFonts w:ascii="Times New Roman"/>
          <w:b w:val="false"/>
          <w:i w:val="false"/>
          <w:color w:val="000000"/>
          <w:sz w:val="28"/>
        </w:rPr>
        <w:t>
      оқшаулау материалдары таспасының созылуын, иілу бұрыштарын және оқшаулау бағытын орнату;</w:t>
      </w:r>
    </w:p>
    <w:bookmarkEnd w:id="6706"/>
    <w:bookmarkStart w:name="z6727" w:id="6707"/>
    <w:p>
      <w:pPr>
        <w:spacing w:after="0"/>
        <w:ind w:left="0"/>
        <w:jc w:val="both"/>
      </w:pPr>
      <w:r>
        <w:rPr>
          <w:rFonts w:ascii="Times New Roman"/>
          <w:b w:val="false"/>
          <w:i w:val="false"/>
          <w:color w:val="000000"/>
          <w:sz w:val="28"/>
        </w:rPr>
        <w:t xml:space="preserve">
      желі және оқшаулау бойынша экрандардағы таспа сандарын таңдау; </w:t>
      </w:r>
    </w:p>
    <w:bookmarkEnd w:id="6707"/>
    <w:bookmarkStart w:name="z6728" w:id="6708"/>
    <w:p>
      <w:pPr>
        <w:spacing w:after="0"/>
        <w:ind w:left="0"/>
        <w:jc w:val="both"/>
      </w:pPr>
      <w:r>
        <w:rPr>
          <w:rFonts w:ascii="Times New Roman"/>
          <w:b w:val="false"/>
          <w:i w:val="false"/>
          <w:color w:val="000000"/>
          <w:sz w:val="28"/>
        </w:rPr>
        <w:t xml:space="preserve">
      өндіруді есептеу журналын жүргізу. </w:t>
      </w:r>
    </w:p>
    <w:bookmarkEnd w:id="6708"/>
    <w:bookmarkStart w:name="z6729" w:id="6709"/>
    <w:p>
      <w:pPr>
        <w:spacing w:after="0"/>
        <w:ind w:left="0"/>
        <w:jc w:val="both"/>
      </w:pPr>
      <w:r>
        <w:rPr>
          <w:rFonts w:ascii="Times New Roman"/>
          <w:b w:val="false"/>
          <w:i w:val="false"/>
          <w:color w:val="000000"/>
          <w:sz w:val="28"/>
        </w:rPr>
        <w:t xml:space="preserve">
      468. Білуге тиіс: </w:t>
      </w:r>
    </w:p>
    <w:bookmarkEnd w:id="6709"/>
    <w:bookmarkStart w:name="z6730" w:id="6710"/>
    <w:p>
      <w:pPr>
        <w:spacing w:after="0"/>
        <w:ind w:left="0"/>
        <w:jc w:val="both"/>
      </w:pPr>
      <w:r>
        <w:rPr>
          <w:rFonts w:ascii="Times New Roman"/>
          <w:b w:val="false"/>
          <w:i w:val="false"/>
          <w:color w:val="000000"/>
          <w:sz w:val="28"/>
        </w:rPr>
        <w:t xml:space="preserve">
      жоғары вольтты кабельдердің желілерін оқшаулауға арналған оқшаулау машиналарының кинематикалық схемаларын; </w:t>
      </w:r>
    </w:p>
    <w:bookmarkEnd w:id="6710"/>
    <w:bookmarkStart w:name="z6731" w:id="6711"/>
    <w:p>
      <w:pPr>
        <w:spacing w:after="0"/>
        <w:ind w:left="0"/>
        <w:jc w:val="both"/>
      </w:pPr>
      <w:r>
        <w:rPr>
          <w:rFonts w:ascii="Times New Roman"/>
          <w:b w:val="false"/>
          <w:i w:val="false"/>
          <w:color w:val="000000"/>
          <w:sz w:val="28"/>
        </w:rPr>
        <w:t xml:space="preserve">
      жоғары вольтты кабельдерінің желілерін оқшаулауды қондыру теориясының негіздерін; </w:t>
      </w:r>
    </w:p>
    <w:bookmarkEnd w:id="6711"/>
    <w:bookmarkStart w:name="z6732" w:id="6712"/>
    <w:p>
      <w:pPr>
        <w:spacing w:after="0"/>
        <w:ind w:left="0"/>
        <w:jc w:val="both"/>
      </w:pPr>
      <w:r>
        <w:rPr>
          <w:rFonts w:ascii="Times New Roman"/>
          <w:b w:val="false"/>
          <w:i w:val="false"/>
          <w:color w:val="000000"/>
          <w:sz w:val="28"/>
        </w:rPr>
        <w:t xml:space="preserve">
      саңылау көлемін және оқшаулау материалдарының енін есептеу әдістерін; </w:t>
      </w:r>
    </w:p>
    <w:bookmarkEnd w:id="6712"/>
    <w:bookmarkStart w:name="z6733" w:id="6713"/>
    <w:p>
      <w:pPr>
        <w:spacing w:after="0"/>
        <w:ind w:left="0"/>
        <w:jc w:val="both"/>
      </w:pPr>
      <w:r>
        <w:rPr>
          <w:rFonts w:ascii="Times New Roman"/>
          <w:b w:val="false"/>
          <w:i w:val="false"/>
          <w:color w:val="000000"/>
          <w:sz w:val="28"/>
        </w:rPr>
        <w:t xml:space="preserve">
      желі құрылысы мен мөлшерінің тәуелділігін. </w:t>
      </w:r>
    </w:p>
    <w:bookmarkEnd w:id="6713"/>
    <w:bookmarkStart w:name="z6734" w:id="6714"/>
    <w:p>
      <w:pPr>
        <w:spacing w:after="0"/>
        <w:ind w:left="0"/>
        <w:jc w:val="left"/>
      </w:pPr>
      <w:r>
        <w:rPr>
          <w:rFonts w:ascii="Times New Roman"/>
          <w:b/>
          <w:i w:val="false"/>
          <w:color w:val="000000"/>
        </w:rPr>
        <w:t xml:space="preserve"> 28-параграф. Кабель массасын пісіруші, 3-разряд</w:t>
      </w:r>
    </w:p>
    <w:bookmarkEnd w:id="6714"/>
    <w:bookmarkStart w:name="z6735" w:id="6715"/>
    <w:p>
      <w:pPr>
        <w:spacing w:after="0"/>
        <w:ind w:left="0"/>
        <w:jc w:val="both"/>
      </w:pPr>
      <w:r>
        <w:rPr>
          <w:rFonts w:ascii="Times New Roman"/>
          <w:b w:val="false"/>
          <w:i w:val="false"/>
          <w:color w:val="000000"/>
          <w:sz w:val="28"/>
        </w:rPr>
        <w:t xml:space="preserve">
      469. Жұмыс сипаттамасы: </w:t>
      </w:r>
    </w:p>
    <w:bookmarkEnd w:id="6715"/>
    <w:bookmarkStart w:name="z6736" w:id="6716"/>
    <w:p>
      <w:pPr>
        <w:spacing w:after="0"/>
        <w:ind w:left="0"/>
        <w:jc w:val="both"/>
      </w:pPr>
      <w:r>
        <w:rPr>
          <w:rFonts w:ascii="Times New Roman"/>
          <w:b w:val="false"/>
          <w:i w:val="false"/>
          <w:color w:val="000000"/>
          <w:sz w:val="28"/>
        </w:rPr>
        <w:t xml:space="preserve">
      пісіру қазандықтарында сымдарды сіңдіруге арналған кабельді муфталар мен оқшаулау құрамын құю үшін кабельді массаны пісіру; </w:t>
      </w:r>
    </w:p>
    <w:bookmarkEnd w:id="6716"/>
    <w:bookmarkStart w:name="z6737" w:id="6717"/>
    <w:p>
      <w:pPr>
        <w:spacing w:after="0"/>
        <w:ind w:left="0"/>
        <w:jc w:val="both"/>
      </w:pPr>
      <w:r>
        <w:rPr>
          <w:rFonts w:ascii="Times New Roman"/>
          <w:b w:val="false"/>
          <w:i w:val="false"/>
          <w:color w:val="000000"/>
          <w:sz w:val="28"/>
        </w:rPr>
        <w:t>
      оқшаулау құрамы мен кабель массаны берілген құрам бойынша жасау;</w:t>
      </w:r>
    </w:p>
    <w:bookmarkEnd w:id="6717"/>
    <w:bookmarkStart w:name="z6738" w:id="6718"/>
    <w:p>
      <w:pPr>
        <w:spacing w:after="0"/>
        <w:ind w:left="0"/>
        <w:jc w:val="both"/>
      </w:pPr>
      <w:r>
        <w:rPr>
          <w:rFonts w:ascii="Times New Roman"/>
          <w:b w:val="false"/>
          <w:i w:val="false"/>
          <w:color w:val="000000"/>
          <w:sz w:val="28"/>
        </w:rPr>
        <w:t xml:space="preserve">
      пісіру қазандықтарын кабель масса құрамымен толтыру және даяр массаны төгу; </w:t>
      </w:r>
    </w:p>
    <w:bookmarkEnd w:id="6718"/>
    <w:bookmarkStart w:name="z6739" w:id="6719"/>
    <w:p>
      <w:pPr>
        <w:spacing w:after="0"/>
        <w:ind w:left="0"/>
        <w:jc w:val="both"/>
      </w:pPr>
      <w:r>
        <w:rPr>
          <w:rFonts w:ascii="Times New Roman"/>
          <w:b w:val="false"/>
          <w:i w:val="false"/>
          <w:color w:val="000000"/>
          <w:sz w:val="28"/>
        </w:rPr>
        <w:t xml:space="preserve">
      жылу режимін реттеу және массаның дайындығын бақылау-өлшеу аспаптары және аппаратурасы арқылы айқындау; </w:t>
      </w:r>
    </w:p>
    <w:bookmarkEnd w:id="6719"/>
    <w:bookmarkStart w:name="z6740" w:id="6720"/>
    <w:p>
      <w:pPr>
        <w:spacing w:after="0"/>
        <w:ind w:left="0"/>
        <w:jc w:val="both"/>
      </w:pPr>
      <w:r>
        <w:rPr>
          <w:rFonts w:ascii="Times New Roman"/>
          <w:b w:val="false"/>
          <w:i w:val="false"/>
          <w:color w:val="000000"/>
          <w:sz w:val="28"/>
        </w:rPr>
        <w:t xml:space="preserve">
      қазандық тазалау. </w:t>
      </w:r>
    </w:p>
    <w:bookmarkEnd w:id="6720"/>
    <w:bookmarkStart w:name="z6741" w:id="6721"/>
    <w:p>
      <w:pPr>
        <w:spacing w:after="0"/>
        <w:ind w:left="0"/>
        <w:jc w:val="both"/>
      </w:pPr>
      <w:r>
        <w:rPr>
          <w:rFonts w:ascii="Times New Roman"/>
          <w:b w:val="false"/>
          <w:i w:val="false"/>
          <w:color w:val="000000"/>
          <w:sz w:val="28"/>
        </w:rPr>
        <w:t xml:space="preserve">
      470. Білуге тиіс: </w:t>
      </w:r>
    </w:p>
    <w:bookmarkEnd w:id="6721"/>
    <w:bookmarkStart w:name="z6742" w:id="6722"/>
    <w:p>
      <w:pPr>
        <w:spacing w:after="0"/>
        <w:ind w:left="0"/>
        <w:jc w:val="both"/>
      </w:pPr>
      <w:r>
        <w:rPr>
          <w:rFonts w:ascii="Times New Roman"/>
          <w:b w:val="false"/>
          <w:i w:val="false"/>
          <w:color w:val="000000"/>
          <w:sz w:val="28"/>
        </w:rPr>
        <w:t xml:space="preserve">
      пісіру қазандықтарының құрылысын; </w:t>
      </w:r>
    </w:p>
    <w:bookmarkEnd w:id="6722"/>
    <w:bookmarkStart w:name="z6743" w:id="6723"/>
    <w:p>
      <w:pPr>
        <w:spacing w:after="0"/>
        <w:ind w:left="0"/>
        <w:jc w:val="both"/>
      </w:pPr>
      <w:r>
        <w:rPr>
          <w:rFonts w:ascii="Times New Roman"/>
          <w:b w:val="false"/>
          <w:i w:val="false"/>
          <w:color w:val="000000"/>
          <w:sz w:val="28"/>
        </w:rPr>
        <w:t xml:space="preserve">
      гудрондар мен битум маркаларын, сыртқы түрлеріне қарай олардың айырмашылығын; </w:t>
      </w:r>
    </w:p>
    <w:bookmarkEnd w:id="6723"/>
    <w:bookmarkStart w:name="z6744" w:id="6724"/>
    <w:p>
      <w:pPr>
        <w:spacing w:after="0"/>
        <w:ind w:left="0"/>
        <w:jc w:val="both"/>
      </w:pPr>
      <w:r>
        <w:rPr>
          <w:rFonts w:ascii="Times New Roman"/>
          <w:b w:val="false"/>
          <w:i w:val="false"/>
          <w:color w:val="000000"/>
          <w:sz w:val="28"/>
        </w:rPr>
        <w:t xml:space="preserve">
      шіруге қарсы, атмосфераға төзімді және отқа төзімді құрамдарды жасау тәсілдері мен құрамдарын; </w:t>
      </w:r>
    </w:p>
    <w:bookmarkEnd w:id="6724"/>
    <w:bookmarkStart w:name="z6745" w:id="6725"/>
    <w:p>
      <w:pPr>
        <w:spacing w:after="0"/>
        <w:ind w:left="0"/>
        <w:jc w:val="both"/>
      </w:pPr>
      <w:r>
        <w:rPr>
          <w:rFonts w:ascii="Times New Roman"/>
          <w:b w:val="false"/>
          <w:i w:val="false"/>
          <w:color w:val="000000"/>
          <w:sz w:val="28"/>
        </w:rPr>
        <w:t xml:space="preserve">
      әрбір құрамды пісіру ұзақтығы мен температурасын, даяр өнімге қойылатын техникалық талаптарды, бақылау-өлшеу аспаптарының қызметі мен қолданылуын. </w:t>
      </w:r>
    </w:p>
    <w:bookmarkEnd w:id="6725"/>
    <w:bookmarkStart w:name="z6746" w:id="6726"/>
    <w:p>
      <w:pPr>
        <w:spacing w:after="0"/>
        <w:ind w:left="0"/>
        <w:jc w:val="left"/>
      </w:pPr>
      <w:r>
        <w:rPr>
          <w:rFonts w:ascii="Times New Roman"/>
          <w:b/>
          <w:i w:val="false"/>
          <w:color w:val="000000"/>
        </w:rPr>
        <w:t xml:space="preserve"> 29-параграф. Кабель өндірісі бұйымдарын ширатушы, 2-разряд</w:t>
      </w:r>
    </w:p>
    <w:bookmarkEnd w:id="6726"/>
    <w:bookmarkStart w:name="z6747" w:id="6727"/>
    <w:p>
      <w:pPr>
        <w:spacing w:after="0"/>
        <w:ind w:left="0"/>
        <w:jc w:val="both"/>
      </w:pPr>
      <w:r>
        <w:rPr>
          <w:rFonts w:ascii="Times New Roman"/>
          <w:b w:val="false"/>
          <w:i w:val="false"/>
          <w:color w:val="000000"/>
          <w:sz w:val="28"/>
        </w:rPr>
        <w:t xml:space="preserve">
      471. Жұмыс сипаттамасы: </w:t>
      </w:r>
    </w:p>
    <w:bookmarkEnd w:id="6727"/>
    <w:bookmarkStart w:name="z6748" w:id="6728"/>
    <w:p>
      <w:pPr>
        <w:spacing w:after="0"/>
        <w:ind w:left="0"/>
        <w:jc w:val="both"/>
      </w:pPr>
      <w:r>
        <w:rPr>
          <w:rFonts w:ascii="Times New Roman"/>
          <w:b w:val="false"/>
          <w:i w:val="false"/>
          <w:color w:val="000000"/>
          <w:sz w:val="28"/>
        </w:rPr>
        <w:t xml:space="preserve">
      кесілуі 10 милиметр2-ге дейінгі сымдар мен кабель желілерін сигар машиналар мен дестелеп ширату машиналарында ширату; </w:t>
      </w:r>
    </w:p>
    <w:bookmarkEnd w:id="6728"/>
    <w:bookmarkStart w:name="z6749" w:id="6729"/>
    <w:p>
      <w:pPr>
        <w:spacing w:after="0"/>
        <w:ind w:left="0"/>
        <w:jc w:val="both"/>
      </w:pPr>
      <w:r>
        <w:rPr>
          <w:rFonts w:ascii="Times New Roman"/>
          <w:b w:val="false"/>
          <w:i w:val="false"/>
          <w:color w:val="000000"/>
          <w:sz w:val="28"/>
        </w:rPr>
        <w:t>
      стренг және шнурларды ширату;</w:t>
      </w:r>
    </w:p>
    <w:bookmarkEnd w:id="6729"/>
    <w:bookmarkStart w:name="z6750" w:id="6730"/>
    <w:p>
      <w:pPr>
        <w:spacing w:after="0"/>
        <w:ind w:left="0"/>
        <w:jc w:val="both"/>
      </w:pPr>
      <w:r>
        <w:rPr>
          <w:rFonts w:ascii="Times New Roman"/>
          <w:b w:val="false"/>
          <w:i w:val="false"/>
          <w:color w:val="000000"/>
          <w:sz w:val="28"/>
        </w:rPr>
        <w:t>
      ауыспалы тісті дөңгелектерді, катушка партияларын, калибрлерді іріктеу және орнату;</w:t>
      </w:r>
    </w:p>
    <w:bookmarkEnd w:id="6730"/>
    <w:bookmarkStart w:name="z6751" w:id="6731"/>
    <w:p>
      <w:pPr>
        <w:spacing w:after="0"/>
        <w:ind w:left="0"/>
        <w:jc w:val="both"/>
      </w:pPr>
      <w:r>
        <w:rPr>
          <w:rFonts w:ascii="Times New Roman"/>
          <w:b w:val="false"/>
          <w:i w:val="false"/>
          <w:color w:val="000000"/>
          <w:sz w:val="28"/>
        </w:rPr>
        <w:t xml:space="preserve">
      машинаны толтыру. </w:t>
      </w:r>
    </w:p>
    <w:bookmarkEnd w:id="6731"/>
    <w:bookmarkStart w:name="z6752" w:id="6732"/>
    <w:p>
      <w:pPr>
        <w:spacing w:after="0"/>
        <w:ind w:left="0"/>
        <w:jc w:val="both"/>
      </w:pPr>
      <w:r>
        <w:rPr>
          <w:rFonts w:ascii="Times New Roman"/>
          <w:b w:val="false"/>
          <w:i w:val="false"/>
          <w:color w:val="000000"/>
          <w:sz w:val="28"/>
        </w:rPr>
        <w:t xml:space="preserve">
      472. Білуге тиіс: </w:t>
      </w:r>
    </w:p>
    <w:bookmarkEnd w:id="6732"/>
    <w:bookmarkStart w:name="z6753" w:id="6733"/>
    <w:p>
      <w:pPr>
        <w:spacing w:after="0"/>
        <w:ind w:left="0"/>
        <w:jc w:val="both"/>
      </w:pPr>
      <w:r>
        <w:rPr>
          <w:rFonts w:ascii="Times New Roman"/>
          <w:b w:val="false"/>
          <w:i w:val="false"/>
          <w:color w:val="000000"/>
          <w:sz w:val="28"/>
        </w:rPr>
        <w:t xml:space="preserve">
      сигар машиналардың негізгі тораптарын қолдану қағидаларын; </w:t>
      </w:r>
    </w:p>
    <w:bookmarkEnd w:id="6733"/>
    <w:bookmarkStart w:name="z6754" w:id="6734"/>
    <w:p>
      <w:pPr>
        <w:spacing w:after="0"/>
        <w:ind w:left="0"/>
        <w:jc w:val="both"/>
      </w:pPr>
      <w:r>
        <w:rPr>
          <w:rFonts w:ascii="Times New Roman"/>
          <w:b w:val="false"/>
          <w:i w:val="false"/>
          <w:color w:val="000000"/>
          <w:sz w:val="28"/>
        </w:rPr>
        <w:t>
      және олардың өзара іс-әрекетін;</w:t>
      </w:r>
    </w:p>
    <w:bookmarkEnd w:id="6734"/>
    <w:bookmarkStart w:name="z6755" w:id="6735"/>
    <w:p>
      <w:pPr>
        <w:spacing w:after="0"/>
        <w:ind w:left="0"/>
        <w:jc w:val="both"/>
      </w:pPr>
      <w:r>
        <w:rPr>
          <w:rFonts w:ascii="Times New Roman"/>
          <w:b w:val="false"/>
          <w:i w:val="false"/>
          <w:color w:val="000000"/>
          <w:sz w:val="28"/>
        </w:rPr>
        <w:t xml:space="preserve">
      катушкаларды орнату тәсілдерін; </w:t>
      </w:r>
    </w:p>
    <w:bookmarkEnd w:id="6735"/>
    <w:bookmarkStart w:name="z6756" w:id="6736"/>
    <w:p>
      <w:pPr>
        <w:spacing w:after="0"/>
        <w:ind w:left="0"/>
        <w:jc w:val="both"/>
      </w:pPr>
      <w:r>
        <w:rPr>
          <w:rFonts w:ascii="Times New Roman"/>
          <w:b w:val="false"/>
          <w:i w:val="false"/>
          <w:color w:val="000000"/>
          <w:sz w:val="28"/>
        </w:rPr>
        <w:t xml:space="preserve">
      технологиялық нұсқаулықтарды. </w:t>
      </w:r>
    </w:p>
    <w:bookmarkEnd w:id="6736"/>
    <w:bookmarkStart w:name="z6757" w:id="6737"/>
    <w:p>
      <w:pPr>
        <w:spacing w:after="0"/>
        <w:ind w:left="0"/>
        <w:jc w:val="left"/>
      </w:pPr>
      <w:r>
        <w:rPr>
          <w:rFonts w:ascii="Times New Roman"/>
          <w:b/>
          <w:i w:val="false"/>
          <w:color w:val="000000"/>
        </w:rPr>
        <w:t xml:space="preserve"> 30-параграф. Кабель өндірісі бұйымдарын ширатушы, 3-разряд</w:t>
      </w:r>
    </w:p>
    <w:bookmarkEnd w:id="6737"/>
    <w:bookmarkStart w:name="z6758" w:id="6738"/>
    <w:p>
      <w:pPr>
        <w:spacing w:after="0"/>
        <w:ind w:left="0"/>
        <w:jc w:val="both"/>
      </w:pPr>
      <w:r>
        <w:rPr>
          <w:rFonts w:ascii="Times New Roman"/>
          <w:b w:val="false"/>
          <w:i w:val="false"/>
          <w:color w:val="000000"/>
          <w:sz w:val="28"/>
        </w:rPr>
        <w:t xml:space="preserve">
      473. Жұмыс сипаттамасы: </w:t>
      </w:r>
    </w:p>
    <w:bookmarkEnd w:id="6738"/>
    <w:bookmarkStart w:name="z6759" w:id="6739"/>
    <w:p>
      <w:pPr>
        <w:spacing w:after="0"/>
        <w:ind w:left="0"/>
        <w:jc w:val="both"/>
      </w:pPr>
      <w:r>
        <w:rPr>
          <w:rFonts w:ascii="Times New Roman"/>
          <w:b w:val="false"/>
          <w:i w:val="false"/>
          <w:color w:val="000000"/>
          <w:sz w:val="28"/>
        </w:rPr>
        <w:t xml:space="preserve">
      кесілуі 10 шаршы милиметрден асатын 16 шаршы милиметрге дейінгі сымдар мен кабель желілерін сигар және бір фонарлы машиналарда ширату; </w:t>
      </w:r>
    </w:p>
    <w:bookmarkEnd w:id="6739"/>
    <w:bookmarkStart w:name="z6760" w:id="6740"/>
    <w:p>
      <w:pPr>
        <w:spacing w:after="0"/>
        <w:ind w:left="0"/>
        <w:jc w:val="both"/>
      </w:pPr>
      <w:r>
        <w:rPr>
          <w:rFonts w:ascii="Times New Roman"/>
          <w:b w:val="false"/>
          <w:i w:val="false"/>
          <w:color w:val="000000"/>
          <w:sz w:val="28"/>
        </w:rPr>
        <w:t xml:space="preserve">
      стренг және шнурларды ширату; </w:t>
      </w:r>
    </w:p>
    <w:bookmarkEnd w:id="6740"/>
    <w:bookmarkStart w:name="z6761" w:id="6741"/>
    <w:p>
      <w:pPr>
        <w:spacing w:after="0"/>
        <w:ind w:left="0"/>
        <w:jc w:val="both"/>
      </w:pPr>
      <w:r>
        <w:rPr>
          <w:rFonts w:ascii="Times New Roman"/>
          <w:b w:val="false"/>
          <w:i w:val="false"/>
          <w:color w:val="000000"/>
          <w:sz w:val="28"/>
        </w:rPr>
        <w:t xml:space="preserve">
      ауыспалы тісті дөңгелектерді, калибрлерді кабель мөлшері, желілік жылдамдығы және ширату бағыты бойынша іріктеу және орнату; </w:t>
      </w:r>
    </w:p>
    <w:bookmarkEnd w:id="6741"/>
    <w:bookmarkStart w:name="z6762" w:id="6742"/>
    <w:p>
      <w:pPr>
        <w:spacing w:after="0"/>
        <w:ind w:left="0"/>
        <w:jc w:val="both"/>
      </w:pPr>
      <w:r>
        <w:rPr>
          <w:rFonts w:ascii="Times New Roman"/>
          <w:b w:val="false"/>
          <w:i w:val="false"/>
          <w:color w:val="000000"/>
          <w:sz w:val="28"/>
        </w:rPr>
        <w:t xml:space="preserve">
      сымның біркелкі созылуын реттеу, калибрлердің қаусыруын тексеру; </w:t>
      </w:r>
    </w:p>
    <w:bookmarkEnd w:id="6742"/>
    <w:bookmarkStart w:name="z6763" w:id="6743"/>
    <w:p>
      <w:pPr>
        <w:spacing w:after="0"/>
        <w:ind w:left="0"/>
        <w:jc w:val="both"/>
      </w:pPr>
      <w:r>
        <w:rPr>
          <w:rFonts w:ascii="Times New Roman"/>
          <w:b w:val="false"/>
          <w:i w:val="false"/>
          <w:color w:val="000000"/>
          <w:sz w:val="28"/>
        </w:rPr>
        <w:t>
      сымдар мен стенгтерді электрмен дәнекерлеу аппаратында ұзарту;</w:t>
      </w:r>
    </w:p>
    <w:bookmarkEnd w:id="6743"/>
    <w:bookmarkStart w:name="z6764" w:id="6744"/>
    <w:p>
      <w:pPr>
        <w:spacing w:after="0"/>
        <w:ind w:left="0"/>
        <w:jc w:val="both"/>
      </w:pPr>
      <w:r>
        <w:rPr>
          <w:rFonts w:ascii="Times New Roman"/>
          <w:b w:val="false"/>
          <w:i w:val="false"/>
          <w:color w:val="000000"/>
          <w:sz w:val="28"/>
        </w:rPr>
        <w:t xml:space="preserve">
      желі және кабель мөлшерін бақылау-өлшеу аспабымен тексеру. </w:t>
      </w:r>
    </w:p>
    <w:bookmarkEnd w:id="6744"/>
    <w:bookmarkStart w:name="z6765" w:id="6745"/>
    <w:p>
      <w:pPr>
        <w:spacing w:after="0"/>
        <w:ind w:left="0"/>
        <w:jc w:val="both"/>
      </w:pPr>
      <w:r>
        <w:rPr>
          <w:rFonts w:ascii="Times New Roman"/>
          <w:b w:val="false"/>
          <w:i w:val="false"/>
          <w:color w:val="000000"/>
          <w:sz w:val="28"/>
        </w:rPr>
        <w:t xml:space="preserve">
      474. Білуге тиіс: </w:t>
      </w:r>
    </w:p>
    <w:bookmarkEnd w:id="6745"/>
    <w:bookmarkStart w:name="z6766" w:id="6746"/>
    <w:p>
      <w:pPr>
        <w:spacing w:after="0"/>
        <w:ind w:left="0"/>
        <w:jc w:val="both"/>
      </w:pPr>
      <w:r>
        <w:rPr>
          <w:rFonts w:ascii="Times New Roman"/>
          <w:b w:val="false"/>
          <w:i w:val="false"/>
          <w:color w:val="000000"/>
          <w:sz w:val="28"/>
        </w:rPr>
        <w:t xml:space="preserve">
      бір фонарлы және сигар машиналарының, дәнекерлеу аппараттарының құрылысы және қолдану қағидатын; </w:t>
      </w:r>
    </w:p>
    <w:bookmarkEnd w:id="6746"/>
    <w:bookmarkStart w:name="z6767" w:id="6747"/>
    <w:p>
      <w:pPr>
        <w:spacing w:after="0"/>
        <w:ind w:left="0"/>
        <w:jc w:val="both"/>
      </w:pPr>
      <w:r>
        <w:rPr>
          <w:rFonts w:ascii="Times New Roman"/>
          <w:b w:val="false"/>
          <w:i w:val="false"/>
          <w:color w:val="000000"/>
          <w:sz w:val="28"/>
        </w:rPr>
        <w:t xml:space="preserve">
      желіні кесу; ширату жөніндегі технологиялық нұсқаулықтарды; </w:t>
      </w:r>
    </w:p>
    <w:bookmarkEnd w:id="6747"/>
    <w:bookmarkStart w:name="z6768" w:id="6748"/>
    <w:p>
      <w:pPr>
        <w:spacing w:after="0"/>
        <w:ind w:left="0"/>
        <w:jc w:val="both"/>
      </w:pPr>
      <w:r>
        <w:rPr>
          <w:rFonts w:ascii="Times New Roman"/>
          <w:b w:val="false"/>
          <w:i w:val="false"/>
          <w:color w:val="000000"/>
          <w:sz w:val="28"/>
        </w:rPr>
        <w:t>
      ширату қадамын айқындау тәсілдерін;</w:t>
      </w:r>
    </w:p>
    <w:bookmarkEnd w:id="6748"/>
    <w:bookmarkStart w:name="z6769" w:id="6749"/>
    <w:p>
      <w:pPr>
        <w:spacing w:after="0"/>
        <w:ind w:left="0"/>
        <w:jc w:val="both"/>
      </w:pPr>
      <w:r>
        <w:rPr>
          <w:rFonts w:ascii="Times New Roman"/>
          <w:b w:val="false"/>
          <w:i w:val="false"/>
          <w:color w:val="000000"/>
          <w:sz w:val="28"/>
        </w:rPr>
        <w:t xml:space="preserve">
      бақылау-өлшеу аспаптарының қызметі және қолданылуын. </w:t>
      </w:r>
    </w:p>
    <w:bookmarkEnd w:id="6749"/>
    <w:bookmarkStart w:name="z6770" w:id="6750"/>
    <w:p>
      <w:pPr>
        <w:spacing w:after="0"/>
        <w:ind w:left="0"/>
        <w:jc w:val="left"/>
      </w:pPr>
      <w:r>
        <w:rPr>
          <w:rFonts w:ascii="Times New Roman"/>
          <w:b/>
          <w:i w:val="false"/>
          <w:color w:val="000000"/>
        </w:rPr>
        <w:t xml:space="preserve"> 31-параграф. Кабель өндірісі бұйымдарын ширатушы 4-разряд</w:t>
      </w:r>
    </w:p>
    <w:bookmarkEnd w:id="6750"/>
    <w:bookmarkStart w:name="z6771" w:id="6751"/>
    <w:p>
      <w:pPr>
        <w:spacing w:after="0"/>
        <w:ind w:left="0"/>
        <w:jc w:val="both"/>
      </w:pPr>
      <w:r>
        <w:rPr>
          <w:rFonts w:ascii="Times New Roman"/>
          <w:b w:val="false"/>
          <w:i w:val="false"/>
          <w:color w:val="000000"/>
          <w:sz w:val="28"/>
        </w:rPr>
        <w:t xml:space="preserve">
      475. Жұмыс сипаттамасы: </w:t>
      </w:r>
    </w:p>
    <w:bookmarkEnd w:id="6751"/>
    <w:bookmarkStart w:name="z6772" w:id="6752"/>
    <w:p>
      <w:pPr>
        <w:spacing w:after="0"/>
        <w:ind w:left="0"/>
        <w:jc w:val="both"/>
      </w:pPr>
      <w:r>
        <w:rPr>
          <w:rFonts w:ascii="Times New Roman"/>
          <w:b w:val="false"/>
          <w:i w:val="false"/>
          <w:color w:val="000000"/>
          <w:sz w:val="28"/>
        </w:rPr>
        <w:t xml:space="preserve">
      кесілуі 16 шаршы милиметрден асатын сымдар мен кабель желілерін сигар және көп фонарлы машиналарда ширату; </w:t>
      </w:r>
    </w:p>
    <w:bookmarkEnd w:id="6752"/>
    <w:bookmarkStart w:name="z6773" w:id="6753"/>
    <w:p>
      <w:pPr>
        <w:spacing w:after="0"/>
        <w:ind w:left="0"/>
        <w:jc w:val="both"/>
      </w:pPr>
      <w:r>
        <w:rPr>
          <w:rFonts w:ascii="Times New Roman"/>
          <w:b w:val="false"/>
          <w:i w:val="false"/>
          <w:color w:val="000000"/>
          <w:sz w:val="28"/>
        </w:rPr>
        <w:t xml:space="preserve">
      кестелер бойынша ширату жүйесін таңдау; </w:t>
      </w:r>
    </w:p>
    <w:bookmarkEnd w:id="6753"/>
    <w:bookmarkStart w:name="z6774" w:id="6754"/>
    <w:p>
      <w:pPr>
        <w:spacing w:after="0"/>
        <w:ind w:left="0"/>
        <w:jc w:val="both"/>
      </w:pPr>
      <w:r>
        <w:rPr>
          <w:rFonts w:ascii="Times New Roman"/>
          <w:b w:val="false"/>
          <w:i w:val="false"/>
          <w:color w:val="000000"/>
          <w:sz w:val="28"/>
        </w:rPr>
        <w:t>
      жіберетін барабан партияларын іріктеу;</w:t>
      </w:r>
    </w:p>
    <w:bookmarkEnd w:id="6754"/>
    <w:bookmarkStart w:name="z6775" w:id="6755"/>
    <w:p>
      <w:pPr>
        <w:spacing w:after="0"/>
        <w:ind w:left="0"/>
        <w:jc w:val="both"/>
      </w:pPr>
      <w:r>
        <w:rPr>
          <w:rFonts w:ascii="Times New Roman"/>
          <w:b w:val="false"/>
          <w:i w:val="false"/>
          <w:color w:val="000000"/>
          <w:sz w:val="28"/>
        </w:rPr>
        <w:t xml:space="preserve">
      бағыт тежегіштерін және фонарьдың айналу жылдамдығын реттеу; </w:t>
      </w:r>
    </w:p>
    <w:bookmarkEnd w:id="6755"/>
    <w:bookmarkStart w:name="z6776" w:id="6756"/>
    <w:p>
      <w:pPr>
        <w:spacing w:after="0"/>
        <w:ind w:left="0"/>
        <w:jc w:val="both"/>
      </w:pPr>
      <w:r>
        <w:rPr>
          <w:rFonts w:ascii="Times New Roman"/>
          <w:b w:val="false"/>
          <w:i w:val="false"/>
          <w:color w:val="000000"/>
          <w:sz w:val="28"/>
        </w:rPr>
        <w:t>
      кабель желілерінің созылуын есептеу;</w:t>
      </w:r>
    </w:p>
    <w:bookmarkEnd w:id="6756"/>
    <w:bookmarkStart w:name="z6777" w:id="6757"/>
    <w:p>
      <w:pPr>
        <w:spacing w:after="0"/>
        <w:ind w:left="0"/>
        <w:jc w:val="both"/>
      </w:pPr>
      <w:r>
        <w:rPr>
          <w:rFonts w:ascii="Times New Roman"/>
          <w:b w:val="false"/>
          <w:i w:val="false"/>
          <w:color w:val="000000"/>
          <w:sz w:val="28"/>
        </w:rPr>
        <w:t xml:space="preserve">
      кабель желілерін машина тораптары арқылы кезектетіп толтыру; </w:t>
      </w:r>
    </w:p>
    <w:bookmarkEnd w:id="6757"/>
    <w:bookmarkStart w:name="z6778" w:id="6758"/>
    <w:p>
      <w:pPr>
        <w:spacing w:after="0"/>
        <w:ind w:left="0"/>
        <w:jc w:val="both"/>
      </w:pPr>
      <w:r>
        <w:rPr>
          <w:rFonts w:ascii="Times New Roman"/>
          <w:b w:val="false"/>
          <w:i w:val="false"/>
          <w:color w:val="000000"/>
          <w:sz w:val="28"/>
        </w:rPr>
        <w:t xml:space="preserve">
      кабельдің ширатылған желілері диаметрін бақылау-өлшеу аспаптарымен өлшеу. </w:t>
      </w:r>
    </w:p>
    <w:bookmarkEnd w:id="6758"/>
    <w:bookmarkStart w:name="z6779" w:id="6759"/>
    <w:p>
      <w:pPr>
        <w:spacing w:after="0"/>
        <w:ind w:left="0"/>
        <w:jc w:val="both"/>
      </w:pPr>
      <w:r>
        <w:rPr>
          <w:rFonts w:ascii="Times New Roman"/>
          <w:b w:val="false"/>
          <w:i w:val="false"/>
          <w:color w:val="000000"/>
          <w:sz w:val="28"/>
        </w:rPr>
        <w:t xml:space="preserve">
      476. Білуге тиіс: </w:t>
      </w:r>
    </w:p>
    <w:bookmarkEnd w:id="6759"/>
    <w:bookmarkStart w:name="z6780" w:id="6760"/>
    <w:p>
      <w:pPr>
        <w:spacing w:after="0"/>
        <w:ind w:left="0"/>
        <w:jc w:val="both"/>
      </w:pPr>
      <w:r>
        <w:rPr>
          <w:rFonts w:ascii="Times New Roman"/>
          <w:b w:val="false"/>
          <w:i w:val="false"/>
          <w:color w:val="000000"/>
          <w:sz w:val="28"/>
        </w:rPr>
        <w:t xml:space="preserve">
      сигар және көп фонарлы машиналардың құрылысы мен қолдану қағидатын, желі маркалары мен кесілуін; </w:t>
      </w:r>
    </w:p>
    <w:bookmarkEnd w:id="6760"/>
    <w:bookmarkStart w:name="z6781" w:id="6761"/>
    <w:p>
      <w:pPr>
        <w:spacing w:after="0"/>
        <w:ind w:left="0"/>
        <w:jc w:val="both"/>
      </w:pPr>
      <w:r>
        <w:rPr>
          <w:rFonts w:ascii="Times New Roman"/>
          <w:b w:val="false"/>
          <w:i w:val="false"/>
          <w:color w:val="000000"/>
          <w:sz w:val="28"/>
        </w:rPr>
        <w:t xml:space="preserve">
      технологиялық нұсқаулықтарды; </w:t>
      </w:r>
    </w:p>
    <w:bookmarkEnd w:id="6761"/>
    <w:bookmarkStart w:name="z6782" w:id="6762"/>
    <w:p>
      <w:pPr>
        <w:spacing w:after="0"/>
        <w:ind w:left="0"/>
        <w:jc w:val="both"/>
      </w:pPr>
      <w:r>
        <w:rPr>
          <w:rFonts w:ascii="Times New Roman"/>
          <w:b w:val="false"/>
          <w:i w:val="false"/>
          <w:color w:val="000000"/>
          <w:sz w:val="28"/>
        </w:rPr>
        <w:t xml:space="preserve">
      ширату қадамдарын айқындау тәсілдерін және олардың желі диаметрімен арақатынасын; </w:t>
      </w:r>
    </w:p>
    <w:bookmarkEnd w:id="6762"/>
    <w:bookmarkStart w:name="z6783" w:id="6763"/>
    <w:p>
      <w:pPr>
        <w:spacing w:after="0"/>
        <w:ind w:left="0"/>
        <w:jc w:val="both"/>
      </w:pPr>
      <w:r>
        <w:rPr>
          <w:rFonts w:ascii="Times New Roman"/>
          <w:b w:val="false"/>
          <w:i w:val="false"/>
          <w:color w:val="000000"/>
          <w:sz w:val="28"/>
        </w:rPr>
        <w:t xml:space="preserve">
      күрделі бақылау-өлшеу аспаптарының қызметі және қолданылуын. </w:t>
      </w:r>
    </w:p>
    <w:bookmarkEnd w:id="6763"/>
    <w:bookmarkStart w:name="z6784" w:id="6764"/>
    <w:p>
      <w:pPr>
        <w:spacing w:after="0"/>
        <w:ind w:left="0"/>
        <w:jc w:val="left"/>
      </w:pPr>
      <w:r>
        <w:rPr>
          <w:rFonts w:ascii="Times New Roman"/>
          <w:b/>
          <w:i w:val="false"/>
          <w:color w:val="000000"/>
        </w:rPr>
        <w:t xml:space="preserve"> 32-параграф. Кабель өндірісі материалдарын кесуші, 2-разряд</w:t>
      </w:r>
    </w:p>
    <w:bookmarkEnd w:id="6764"/>
    <w:bookmarkStart w:name="z6785" w:id="6765"/>
    <w:p>
      <w:pPr>
        <w:spacing w:after="0"/>
        <w:ind w:left="0"/>
        <w:jc w:val="both"/>
      </w:pPr>
      <w:r>
        <w:rPr>
          <w:rFonts w:ascii="Times New Roman"/>
          <w:b w:val="false"/>
          <w:i w:val="false"/>
          <w:color w:val="000000"/>
          <w:sz w:val="28"/>
        </w:rPr>
        <w:t xml:space="preserve">
      477. Жұмыс сипаттамасы: </w:t>
      </w:r>
    </w:p>
    <w:bookmarkEnd w:id="6765"/>
    <w:bookmarkStart w:name="z6786" w:id="6766"/>
    <w:p>
      <w:pPr>
        <w:spacing w:after="0"/>
        <w:ind w:left="0"/>
        <w:jc w:val="both"/>
      </w:pPr>
      <w:r>
        <w:rPr>
          <w:rFonts w:ascii="Times New Roman"/>
          <w:b w:val="false"/>
          <w:i w:val="false"/>
          <w:color w:val="000000"/>
          <w:sz w:val="28"/>
        </w:rPr>
        <w:t>
      миткаль, резина және орау қағазы орамаларын түрлі ендікте қағаз кесетін машинада кесу;</w:t>
      </w:r>
    </w:p>
    <w:bookmarkEnd w:id="6766"/>
    <w:bookmarkStart w:name="z6787" w:id="6767"/>
    <w:p>
      <w:pPr>
        <w:spacing w:after="0"/>
        <w:ind w:left="0"/>
        <w:jc w:val="both"/>
      </w:pPr>
      <w:r>
        <w:rPr>
          <w:rFonts w:ascii="Times New Roman"/>
          <w:b w:val="false"/>
          <w:i w:val="false"/>
          <w:color w:val="000000"/>
          <w:sz w:val="28"/>
        </w:rPr>
        <w:t xml:space="preserve">
      миткаль, резина және орау қағазы орамаларын орнату және ауыстыру. қағаз кесетін машина тораптарын миткальмен, резинамен, орау қағазымен кезектетіп толтыру; </w:t>
      </w:r>
    </w:p>
    <w:bookmarkEnd w:id="6767"/>
    <w:bookmarkStart w:name="z6788" w:id="6768"/>
    <w:p>
      <w:pPr>
        <w:spacing w:after="0"/>
        <w:ind w:left="0"/>
        <w:jc w:val="both"/>
      </w:pPr>
      <w:r>
        <w:rPr>
          <w:rFonts w:ascii="Times New Roman"/>
          <w:b w:val="false"/>
          <w:i w:val="false"/>
          <w:color w:val="000000"/>
          <w:sz w:val="28"/>
        </w:rPr>
        <w:t xml:space="preserve">
      таспаның берілген еніне сәйкес пышақтарды жинақтау және орнату; </w:t>
      </w:r>
    </w:p>
    <w:bookmarkEnd w:id="6768"/>
    <w:bookmarkStart w:name="z6789" w:id="6769"/>
    <w:p>
      <w:pPr>
        <w:spacing w:after="0"/>
        <w:ind w:left="0"/>
        <w:jc w:val="both"/>
      </w:pPr>
      <w:r>
        <w:rPr>
          <w:rFonts w:ascii="Times New Roman"/>
          <w:b w:val="false"/>
          <w:i w:val="false"/>
          <w:color w:val="000000"/>
          <w:sz w:val="28"/>
        </w:rPr>
        <w:t>
      кесілген ораманы домалатып қолмен орау;</w:t>
      </w:r>
    </w:p>
    <w:bookmarkEnd w:id="6769"/>
    <w:bookmarkStart w:name="z6790" w:id="6770"/>
    <w:p>
      <w:pPr>
        <w:spacing w:after="0"/>
        <w:ind w:left="0"/>
        <w:jc w:val="both"/>
      </w:pPr>
      <w:r>
        <w:rPr>
          <w:rFonts w:ascii="Times New Roman"/>
          <w:b w:val="false"/>
          <w:i w:val="false"/>
          <w:color w:val="000000"/>
          <w:sz w:val="28"/>
        </w:rPr>
        <w:t xml:space="preserve">
      қызмет көрсетілетін жабдықты баптауға қатысу. </w:t>
      </w:r>
    </w:p>
    <w:bookmarkEnd w:id="6770"/>
    <w:bookmarkStart w:name="z6791" w:id="6771"/>
    <w:p>
      <w:pPr>
        <w:spacing w:after="0"/>
        <w:ind w:left="0"/>
        <w:jc w:val="both"/>
      </w:pPr>
      <w:r>
        <w:rPr>
          <w:rFonts w:ascii="Times New Roman"/>
          <w:b w:val="false"/>
          <w:i w:val="false"/>
          <w:color w:val="000000"/>
          <w:sz w:val="28"/>
        </w:rPr>
        <w:t xml:space="preserve">
      478. Білуге тиіс: </w:t>
      </w:r>
    </w:p>
    <w:bookmarkEnd w:id="6771"/>
    <w:bookmarkStart w:name="z6792" w:id="6772"/>
    <w:p>
      <w:pPr>
        <w:spacing w:after="0"/>
        <w:ind w:left="0"/>
        <w:jc w:val="both"/>
      </w:pPr>
      <w:r>
        <w:rPr>
          <w:rFonts w:ascii="Times New Roman"/>
          <w:b w:val="false"/>
          <w:i w:val="false"/>
          <w:color w:val="000000"/>
          <w:sz w:val="28"/>
        </w:rPr>
        <w:t xml:space="preserve">
      қағаз кесетін машинаның негізгі тораптарын қолдану қағидатын; </w:t>
      </w:r>
    </w:p>
    <w:bookmarkEnd w:id="6772"/>
    <w:bookmarkStart w:name="z6793" w:id="6773"/>
    <w:p>
      <w:pPr>
        <w:spacing w:after="0"/>
        <w:ind w:left="0"/>
        <w:jc w:val="both"/>
      </w:pPr>
      <w:r>
        <w:rPr>
          <w:rFonts w:ascii="Times New Roman"/>
          <w:b w:val="false"/>
          <w:i w:val="false"/>
          <w:color w:val="000000"/>
          <w:sz w:val="28"/>
        </w:rPr>
        <w:t>
      резина, орау қағазы және миткаль маркаларын;</w:t>
      </w:r>
    </w:p>
    <w:bookmarkEnd w:id="6773"/>
    <w:bookmarkStart w:name="z6794" w:id="6774"/>
    <w:p>
      <w:pPr>
        <w:spacing w:after="0"/>
        <w:ind w:left="0"/>
        <w:jc w:val="both"/>
      </w:pPr>
      <w:r>
        <w:rPr>
          <w:rFonts w:ascii="Times New Roman"/>
          <w:b w:val="false"/>
          <w:i w:val="false"/>
          <w:color w:val="000000"/>
          <w:sz w:val="28"/>
        </w:rPr>
        <w:t xml:space="preserve">
      қайрау қағидаларын; </w:t>
      </w:r>
    </w:p>
    <w:bookmarkEnd w:id="6774"/>
    <w:bookmarkStart w:name="z6795" w:id="6775"/>
    <w:p>
      <w:pPr>
        <w:spacing w:after="0"/>
        <w:ind w:left="0"/>
        <w:jc w:val="both"/>
      </w:pPr>
      <w:r>
        <w:rPr>
          <w:rFonts w:ascii="Times New Roman"/>
          <w:b w:val="false"/>
          <w:i w:val="false"/>
          <w:color w:val="000000"/>
          <w:sz w:val="28"/>
        </w:rPr>
        <w:t xml:space="preserve">
      домалақтың ені мен биіктігі шектерін. </w:t>
      </w:r>
    </w:p>
    <w:bookmarkEnd w:id="6775"/>
    <w:bookmarkStart w:name="z6796" w:id="6776"/>
    <w:p>
      <w:pPr>
        <w:spacing w:after="0"/>
        <w:ind w:left="0"/>
        <w:jc w:val="left"/>
      </w:pPr>
      <w:r>
        <w:rPr>
          <w:rFonts w:ascii="Times New Roman"/>
          <w:b/>
          <w:i w:val="false"/>
          <w:color w:val="000000"/>
        </w:rPr>
        <w:t xml:space="preserve"> 33-параграф. Кабель өндірісі материалдарын кесуші, 3-разряд</w:t>
      </w:r>
    </w:p>
    <w:bookmarkEnd w:id="6776"/>
    <w:bookmarkStart w:name="z6797" w:id="6777"/>
    <w:p>
      <w:pPr>
        <w:spacing w:after="0"/>
        <w:ind w:left="0"/>
        <w:jc w:val="both"/>
      </w:pPr>
      <w:r>
        <w:rPr>
          <w:rFonts w:ascii="Times New Roman"/>
          <w:b w:val="false"/>
          <w:i w:val="false"/>
          <w:color w:val="000000"/>
          <w:sz w:val="28"/>
        </w:rPr>
        <w:t xml:space="preserve">
      479. Жұмыс сипаттамасы: </w:t>
      </w:r>
    </w:p>
    <w:bookmarkEnd w:id="6777"/>
    <w:bookmarkStart w:name="z6798" w:id="6778"/>
    <w:p>
      <w:pPr>
        <w:spacing w:after="0"/>
        <w:ind w:left="0"/>
        <w:jc w:val="both"/>
      </w:pPr>
      <w:r>
        <w:rPr>
          <w:rFonts w:ascii="Times New Roman"/>
          <w:b w:val="false"/>
          <w:i w:val="false"/>
          <w:color w:val="000000"/>
          <w:sz w:val="28"/>
        </w:rPr>
        <w:t>
      телефон, кабель және металданған қағаз, кембрик, фторопласт орамаларын және басқа оқшаулау материалдарын қағаз кесетін машиналарда домалақтатып кесу;</w:t>
      </w:r>
    </w:p>
    <w:bookmarkEnd w:id="6778"/>
    <w:bookmarkStart w:name="z6799" w:id="6779"/>
    <w:p>
      <w:pPr>
        <w:spacing w:after="0"/>
        <w:ind w:left="0"/>
        <w:jc w:val="both"/>
      </w:pPr>
      <w:r>
        <w:rPr>
          <w:rFonts w:ascii="Times New Roman"/>
          <w:b w:val="false"/>
          <w:i w:val="false"/>
          <w:color w:val="000000"/>
          <w:sz w:val="28"/>
        </w:rPr>
        <w:t>
      қабылдау білікшелерін кесілген оқшаулау материалдарына орау жылдамдығын орнату;</w:t>
      </w:r>
    </w:p>
    <w:bookmarkEnd w:id="6779"/>
    <w:bookmarkStart w:name="z6800" w:id="6780"/>
    <w:p>
      <w:pPr>
        <w:spacing w:after="0"/>
        <w:ind w:left="0"/>
        <w:jc w:val="both"/>
      </w:pPr>
      <w:r>
        <w:rPr>
          <w:rFonts w:ascii="Times New Roman"/>
          <w:b w:val="false"/>
          <w:i w:val="false"/>
          <w:color w:val="000000"/>
          <w:sz w:val="28"/>
        </w:rPr>
        <w:t xml:space="preserve">
      жіберетін барабан тежеуішін реттеу; </w:t>
      </w:r>
    </w:p>
    <w:bookmarkEnd w:id="6780"/>
    <w:bookmarkStart w:name="z6801" w:id="6781"/>
    <w:p>
      <w:pPr>
        <w:spacing w:after="0"/>
        <w:ind w:left="0"/>
        <w:jc w:val="both"/>
      </w:pPr>
      <w:r>
        <w:rPr>
          <w:rFonts w:ascii="Times New Roman"/>
          <w:b w:val="false"/>
          <w:i w:val="false"/>
          <w:color w:val="000000"/>
          <w:sz w:val="28"/>
        </w:rPr>
        <w:t xml:space="preserve">
      домалақтың ені мен биіктігін бақылау-өлшеу аспабымен бақылау; </w:t>
      </w:r>
    </w:p>
    <w:bookmarkEnd w:id="6781"/>
    <w:bookmarkStart w:name="z6802" w:id="6782"/>
    <w:p>
      <w:pPr>
        <w:spacing w:after="0"/>
        <w:ind w:left="0"/>
        <w:jc w:val="both"/>
      </w:pPr>
      <w:r>
        <w:rPr>
          <w:rFonts w:ascii="Times New Roman"/>
          <w:b w:val="false"/>
          <w:i w:val="false"/>
          <w:color w:val="000000"/>
          <w:sz w:val="28"/>
        </w:rPr>
        <w:t xml:space="preserve">
      қызмет көрсететін жабдықты жөндеуге қатысу. </w:t>
      </w:r>
    </w:p>
    <w:bookmarkEnd w:id="6782"/>
    <w:bookmarkStart w:name="z6803" w:id="6783"/>
    <w:p>
      <w:pPr>
        <w:spacing w:after="0"/>
        <w:ind w:left="0"/>
        <w:jc w:val="both"/>
      </w:pPr>
      <w:r>
        <w:rPr>
          <w:rFonts w:ascii="Times New Roman"/>
          <w:b w:val="false"/>
          <w:i w:val="false"/>
          <w:color w:val="000000"/>
          <w:sz w:val="28"/>
        </w:rPr>
        <w:t xml:space="preserve">
      480. Білуге тиіс: </w:t>
      </w:r>
    </w:p>
    <w:bookmarkEnd w:id="6783"/>
    <w:bookmarkStart w:name="z6804" w:id="6784"/>
    <w:p>
      <w:pPr>
        <w:spacing w:after="0"/>
        <w:ind w:left="0"/>
        <w:jc w:val="both"/>
      </w:pPr>
      <w:r>
        <w:rPr>
          <w:rFonts w:ascii="Times New Roman"/>
          <w:b w:val="false"/>
          <w:i w:val="false"/>
          <w:color w:val="000000"/>
          <w:sz w:val="28"/>
        </w:rPr>
        <w:t xml:space="preserve">
      қағаз кесетін машиналардың түрлі үлгілерінің құрылысын; </w:t>
      </w:r>
    </w:p>
    <w:bookmarkEnd w:id="6784"/>
    <w:bookmarkStart w:name="z6805" w:id="6785"/>
    <w:p>
      <w:pPr>
        <w:spacing w:after="0"/>
        <w:ind w:left="0"/>
        <w:jc w:val="both"/>
      </w:pPr>
      <w:r>
        <w:rPr>
          <w:rFonts w:ascii="Times New Roman"/>
          <w:b w:val="false"/>
          <w:i w:val="false"/>
          <w:color w:val="000000"/>
          <w:sz w:val="28"/>
        </w:rPr>
        <w:t xml:space="preserve">
      бақылау-өлшеу аспаптарының қызметі мен қолданылуын; </w:t>
      </w:r>
    </w:p>
    <w:bookmarkEnd w:id="6785"/>
    <w:bookmarkStart w:name="z6806" w:id="6786"/>
    <w:p>
      <w:pPr>
        <w:spacing w:after="0"/>
        <w:ind w:left="0"/>
        <w:jc w:val="both"/>
      </w:pPr>
      <w:r>
        <w:rPr>
          <w:rFonts w:ascii="Times New Roman"/>
          <w:b w:val="false"/>
          <w:i w:val="false"/>
          <w:color w:val="000000"/>
          <w:sz w:val="28"/>
        </w:rPr>
        <w:t xml:space="preserve">
      өңделетін материалдардың маркалары мен қасиетін, ақау түрлері мен оларды болдырмау тәсілдерін. </w:t>
      </w:r>
    </w:p>
    <w:bookmarkEnd w:id="6786"/>
    <w:bookmarkStart w:name="z6807" w:id="6787"/>
    <w:p>
      <w:pPr>
        <w:spacing w:after="0"/>
        <w:ind w:left="0"/>
        <w:jc w:val="left"/>
      </w:pPr>
      <w:r>
        <w:rPr>
          <w:rFonts w:ascii="Times New Roman"/>
          <w:b/>
          <w:i w:val="false"/>
          <w:color w:val="000000"/>
        </w:rPr>
        <w:t xml:space="preserve"> 34-параграф. Кабель өндірісінің монтері, 3-разряд</w:t>
      </w:r>
    </w:p>
    <w:bookmarkEnd w:id="6787"/>
    <w:bookmarkStart w:name="z6808" w:id="6788"/>
    <w:p>
      <w:pPr>
        <w:spacing w:after="0"/>
        <w:ind w:left="0"/>
        <w:jc w:val="both"/>
      </w:pPr>
      <w:r>
        <w:rPr>
          <w:rFonts w:ascii="Times New Roman"/>
          <w:b w:val="false"/>
          <w:i w:val="false"/>
          <w:color w:val="000000"/>
          <w:sz w:val="28"/>
        </w:rPr>
        <w:t>
      481. Жұмыс сипаттамасы:</w:t>
      </w:r>
    </w:p>
    <w:bookmarkEnd w:id="6788"/>
    <w:bookmarkStart w:name="z6809" w:id="6789"/>
    <w:p>
      <w:pPr>
        <w:spacing w:after="0"/>
        <w:ind w:left="0"/>
        <w:jc w:val="both"/>
      </w:pPr>
      <w:r>
        <w:rPr>
          <w:rFonts w:ascii="Times New Roman"/>
          <w:b w:val="false"/>
          <w:i w:val="false"/>
          <w:color w:val="000000"/>
          <w:sz w:val="28"/>
        </w:rPr>
        <w:t xml:space="preserve">
      кесілуі 6 шаршы милиметрге дейінгі кабель мен сымды электрмен және механикалық сынау үшін бөлу және дайындау; </w:t>
      </w:r>
    </w:p>
    <w:bookmarkEnd w:id="6789"/>
    <w:bookmarkStart w:name="z6810" w:id="6790"/>
    <w:p>
      <w:pPr>
        <w:spacing w:after="0"/>
        <w:ind w:left="0"/>
        <w:jc w:val="both"/>
      </w:pPr>
      <w:r>
        <w:rPr>
          <w:rFonts w:ascii="Times New Roman"/>
          <w:b w:val="false"/>
          <w:i w:val="false"/>
          <w:color w:val="000000"/>
          <w:sz w:val="28"/>
        </w:rPr>
        <w:t xml:space="preserve">
      кабельдің кесіктері мен контактілерінің болмауын тексеру, байланыс кабельдері желілерін сынау үшін ажырату; </w:t>
      </w:r>
    </w:p>
    <w:bookmarkEnd w:id="6790"/>
    <w:bookmarkStart w:name="z6811" w:id="6791"/>
    <w:p>
      <w:pPr>
        <w:spacing w:after="0"/>
        <w:ind w:left="0"/>
        <w:jc w:val="both"/>
      </w:pPr>
      <w:r>
        <w:rPr>
          <w:rFonts w:ascii="Times New Roman"/>
          <w:b w:val="false"/>
          <w:i w:val="false"/>
          <w:color w:val="000000"/>
          <w:sz w:val="28"/>
        </w:rPr>
        <w:t>
      бандажды дәнекерлеу, орамаларды шайбаларға және шұлыққа дәнекерлеу, индукциялық орамалар мен колодкаларды ұштарын дәнекерлеп монтаждау;</w:t>
      </w:r>
    </w:p>
    <w:bookmarkEnd w:id="6791"/>
    <w:bookmarkStart w:name="z6812" w:id="6792"/>
    <w:p>
      <w:pPr>
        <w:spacing w:after="0"/>
        <w:ind w:left="0"/>
        <w:jc w:val="both"/>
      </w:pPr>
      <w:r>
        <w:rPr>
          <w:rFonts w:ascii="Times New Roman"/>
          <w:b w:val="false"/>
          <w:i w:val="false"/>
          <w:color w:val="000000"/>
          <w:sz w:val="28"/>
        </w:rPr>
        <w:t xml:space="preserve">
      жартылай муфталарды құрастыру, полихлорвинильді түтікшені дәнекерлеу. </w:t>
      </w:r>
    </w:p>
    <w:bookmarkEnd w:id="6792"/>
    <w:bookmarkStart w:name="z6813" w:id="6793"/>
    <w:p>
      <w:pPr>
        <w:spacing w:after="0"/>
        <w:ind w:left="0"/>
        <w:jc w:val="both"/>
      </w:pPr>
      <w:r>
        <w:rPr>
          <w:rFonts w:ascii="Times New Roman"/>
          <w:b w:val="false"/>
          <w:i w:val="false"/>
          <w:color w:val="000000"/>
          <w:sz w:val="28"/>
        </w:rPr>
        <w:t xml:space="preserve">
      кабель мен сым ұштарын сынаудан кейін бөлу және дәнекерлеу; </w:t>
      </w:r>
    </w:p>
    <w:bookmarkEnd w:id="6793"/>
    <w:bookmarkStart w:name="z6814" w:id="6794"/>
    <w:p>
      <w:pPr>
        <w:spacing w:after="0"/>
        <w:ind w:left="0"/>
        <w:jc w:val="both"/>
      </w:pPr>
      <w:r>
        <w:rPr>
          <w:rFonts w:ascii="Times New Roman"/>
          <w:b w:val="false"/>
          <w:i w:val="false"/>
          <w:color w:val="000000"/>
          <w:sz w:val="28"/>
        </w:rPr>
        <w:t xml:space="preserve">
      сымдар мен кабельдерді қолмен және құрылғыларда қайта орау. </w:t>
      </w:r>
    </w:p>
    <w:bookmarkEnd w:id="6794"/>
    <w:bookmarkStart w:name="z6815" w:id="6795"/>
    <w:p>
      <w:pPr>
        <w:spacing w:after="0"/>
        <w:ind w:left="0"/>
        <w:jc w:val="both"/>
      </w:pPr>
      <w:r>
        <w:rPr>
          <w:rFonts w:ascii="Times New Roman"/>
          <w:b w:val="false"/>
          <w:i w:val="false"/>
          <w:color w:val="000000"/>
          <w:sz w:val="28"/>
        </w:rPr>
        <w:t xml:space="preserve">
      482. Білуге тиіс: </w:t>
      </w:r>
    </w:p>
    <w:bookmarkEnd w:id="6795"/>
    <w:bookmarkStart w:name="z6816" w:id="6796"/>
    <w:p>
      <w:pPr>
        <w:spacing w:after="0"/>
        <w:ind w:left="0"/>
        <w:jc w:val="both"/>
      </w:pPr>
      <w:r>
        <w:rPr>
          <w:rFonts w:ascii="Times New Roman"/>
          <w:b w:val="false"/>
          <w:i w:val="false"/>
          <w:color w:val="000000"/>
          <w:sz w:val="28"/>
        </w:rPr>
        <w:t xml:space="preserve">
      кесілуі 6 шаршы милиметрге дейінгі кабельдер мен сымдарды сынау және жөндеуде бірікпелерінің схемалары мен электрлік сипаттамаларын өлшеу әдістерін; </w:t>
      </w:r>
    </w:p>
    <w:bookmarkEnd w:id="6796"/>
    <w:bookmarkStart w:name="z6817" w:id="6797"/>
    <w:p>
      <w:pPr>
        <w:spacing w:after="0"/>
        <w:ind w:left="0"/>
        <w:jc w:val="both"/>
      </w:pPr>
      <w:r>
        <w:rPr>
          <w:rFonts w:ascii="Times New Roman"/>
          <w:b w:val="false"/>
          <w:i w:val="false"/>
          <w:color w:val="000000"/>
          <w:sz w:val="28"/>
        </w:rPr>
        <w:t xml:space="preserve">
      монтажды колодкалар конструкцияларын; </w:t>
      </w:r>
    </w:p>
    <w:bookmarkEnd w:id="6797"/>
    <w:bookmarkStart w:name="z6818" w:id="6798"/>
    <w:p>
      <w:pPr>
        <w:spacing w:after="0"/>
        <w:ind w:left="0"/>
        <w:jc w:val="both"/>
      </w:pPr>
      <w:r>
        <w:rPr>
          <w:rFonts w:ascii="Times New Roman"/>
          <w:b w:val="false"/>
          <w:i w:val="false"/>
          <w:color w:val="000000"/>
          <w:sz w:val="28"/>
        </w:rPr>
        <w:t xml:space="preserve">
      жартылай муфталарды монтаждауда бірікпе схемалары мен тәсілдері; </w:t>
      </w:r>
    </w:p>
    <w:bookmarkEnd w:id="6798"/>
    <w:bookmarkStart w:name="z6819" w:id="6799"/>
    <w:p>
      <w:pPr>
        <w:spacing w:after="0"/>
        <w:ind w:left="0"/>
        <w:jc w:val="both"/>
      </w:pPr>
      <w:r>
        <w:rPr>
          <w:rFonts w:ascii="Times New Roman"/>
          <w:b w:val="false"/>
          <w:i w:val="false"/>
          <w:color w:val="000000"/>
          <w:sz w:val="28"/>
        </w:rPr>
        <w:t xml:space="preserve">
      кабельдер мен сымдардың ұштарын жабу және дәнекерлеу қағидаларын; </w:t>
      </w:r>
    </w:p>
    <w:bookmarkEnd w:id="6799"/>
    <w:bookmarkStart w:name="z6820" w:id="6800"/>
    <w:p>
      <w:pPr>
        <w:spacing w:after="0"/>
        <w:ind w:left="0"/>
        <w:jc w:val="both"/>
      </w:pPr>
      <w:r>
        <w:rPr>
          <w:rFonts w:ascii="Times New Roman"/>
          <w:b w:val="false"/>
          <w:i w:val="false"/>
          <w:color w:val="000000"/>
          <w:sz w:val="28"/>
        </w:rPr>
        <w:t xml:space="preserve">
      кабельдер мен сымдарды жөндеу тәсілдерін. </w:t>
      </w:r>
    </w:p>
    <w:bookmarkEnd w:id="6800"/>
    <w:bookmarkStart w:name="z6821" w:id="6801"/>
    <w:p>
      <w:pPr>
        <w:spacing w:after="0"/>
        <w:ind w:left="0"/>
        <w:jc w:val="left"/>
      </w:pPr>
      <w:r>
        <w:rPr>
          <w:rFonts w:ascii="Times New Roman"/>
          <w:b/>
          <w:i w:val="false"/>
          <w:color w:val="000000"/>
        </w:rPr>
        <w:t xml:space="preserve"> 35-параграф. Кабель өндірісінің монтері, 4-разряд</w:t>
      </w:r>
    </w:p>
    <w:bookmarkEnd w:id="6801"/>
    <w:bookmarkStart w:name="z6822" w:id="6802"/>
    <w:p>
      <w:pPr>
        <w:spacing w:after="0"/>
        <w:ind w:left="0"/>
        <w:jc w:val="both"/>
      </w:pPr>
      <w:r>
        <w:rPr>
          <w:rFonts w:ascii="Times New Roman"/>
          <w:b w:val="false"/>
          <w:i w:val="false"/>
          <w:color w:val="000000"/>
          <w:sz w:val="28"/>
        </w:rPr>
        <w:t xml:space="preserve">
      483. Жұмыс сипаттамасы: </w:t>
      </w:r>
    </w:p>
    <w:bookmarkEnd w:id="6802"/>
    <w:bookmarkStart w:name="z6823" w:id="6803"/>
    <w:p>
      <w:pPr>
        <w:spacing w:after="0"/>
        <w:ind w:left="0"/>
        <w:jc w:val="both"/>
      </w:pPr>
      <w:r>
        <w:rPr>
          <w:rFonts w:ascii="Times New Roman"/>
          <w:b w:val="false"/>
          <w:i w:val="false"/>
          <w:color w:val="000000"/>
          <w:sz w:val="28"/>
        </w:rPr>
        <w:t>
      электр және механикалық сынау үшін кесілуі 6 милиметрден асатын кабель және сымдардың, өткізгіш сым және тегіс броньды күш кабельдерінің, 110 киловольтқа дейінгі кернеуліктегі жоғары және төмен қысымдағы газ және май толтырылған кабельдердің, кордельді-полистирольді, кордельді-қағаз және кордельді-полиэтиленді оқшаулағышты ұзақ байланысты кабельдердің ұштарын бөлу;</w:t>
      </w:r>
    </w:p>
    <w:bookmarkEnd w:id="6803"/>
    <w:bookmarkStart w:name="z6824" w:id="6804"/>
    <w:p>
      <w:pPr>
        <w:spacing w:after="0"/>
        <w:ind w:left="0"/>
        <w:jc w:val="both"/>
      </w:pPr>
      <w:r>
        <w:rPr>
          <w:rFonts w:ascii="Times New Roman"/>
          <w:b w:val="false"/>
          <w:i w:val="false"/>
          <w:color w:val="000000"/>
          <w:sz w:val="28"/>
        </w:rPr>
        <w:t xml:space="preserve">
      анағұрлым жоғары білікті монтердің басшылығымен жүзіп тұратын кабельді, оның гарнитурасын вулкандатып және жекелеген бөліктерін қалайылап монтаждау; </w:t>
      </w:r>
    </w:p>
    <w:bookmarkEnd w:id="6804"/>
    <w:bookmarkStart w:name="z6825" w:id="6805"/>
    <w:p>
      <w:pPr>
        <w:spacing w:after="0"/>
        <w:ind w:left="0"/>
        <w:jc w:val="both"/>
      </w:pPr>
      <w:r>
        <w:rPr>
          <w:rFonts w:ascii="Times New Roman"/>
          <w:b w:val="false"/>
          <w:i w:val="false"/>
          <w:color w:val="000000"/>
          <w:sz w:val="28"/>
        </w:rPr>
        <w:t>
      полиэтиленді оқшаулаумен жер асты кабельдерін ұзындығына арнайы айлабұйымдардың көмегімен ұзарту;</w:t>
      </w:r>
    </w:p>
    <w:bookmarkEnd w:id="6805"/>
    <w:bookmarkStart w:name="z6826" w:id="6806"/>
    <w:p>
      <w:pPr>
        <w:spacing w:after="0"/>
        <w:ind w:left="0"/>
        <w:jc w:val="both"/>
      </w:pPr>
      <w:r>
        <w:rPr>
          <w:rFonts w:ascii="Times New Roman"/>
          <w:b w:val="false"/>
          <w:i w:val="false"/>
          <w:color w:val="000000"/>
          <w:sz w:val="28"/>
        </w:rPr>
        <w:t xml:space="preserve">
      сынаудан кейін кабель және сым ұштарын дәнекерлеу, алыс байланыстағы кабельдер үшін бұрандаларды дәнекерлеу; </w:t>
      </w:r>
    </w:p>
    <w:bookmarkEnd w:id="6806"/>
    <w:bookmarkStart w:name="z6827" w:id="6807"/>
    <w:p>
      <w:pPr>
        <w:spacing w:after="0"/>
        <w:ind w:left="0"/>
        <w:jc w:val="both"/>
      </w:pPr>
      <w:r>
        <w:rPr>
          <w:rFonts w:ascii="Times New Roman"/>
          <w:b w:val="false"/>
          <w:i w:val="false"/>
          <w:color w:val="000000"/>
          <w:sz w:val="28"/>
        </w:rPr>
        <w:t>
      кабельдегі ақау жерлерін аспаптар мен айлабұйымдардың көмегімен табу және жою;</w:t>
      </w:r>
    </w:p>
    <w:bookmarkEnd w:id="6807"/>
    <w:bookmarkStart w:name="z6828" w:id="6808"/>
    <w:p>
      <w:pPr>
        <w:spacing w:after="0"/>
        <w:ind w:left="0"/>
        <w:jc w:val="both"/>
      </w:pPr>
      <w:r>
        <w:rPr>
          <w:rFonts w:ascii="Times New Roman"/>
          <w:b w:val="false"/>
          <w:i w:val="false"/>
          <w:color w:val="000000"/>
          <w:sz w:val="28"/>
        </w:rPr>
        <w:t xml:space="preserve">
      геометриялық параметрлерді бақылау-өлшеу аспабымен бақылау; </w:t>
      </w:r>
    </w:p>
    <w:bookmarkEnd w:id="6808"/>
    <w:bookmarkStart w:name="z6829" w:id="6809"/>
    <w:p>
      <w:pPr>
        <w:spacing w:after="0"/>
        <w:ind w:left="0"/>
        <w:jc w:val="both"/>
      </w:pPr>
      <w:r>
        <w:rPr>
          <w:rFonts w:ascii="Times New Roman"/>
          <w:b w:val="false"/>
          <w:i w:val="false"/>
          <w:color w:val="000000"/>
          <w:sz w:val="28"/>
        </w:rPr>
        <w:t xml:space="preserve">
      кабельдің ақау жерлерін жөндеу және кабель қабығының герметикалығы сапасын тексеру. </w:t>
      </w:r>
    </w:p>
    <w:bookmarkEnd w:id="6809"/>
    <w:bookmarkStart w:name="z6830" w:id="6810"/>
    <w:p>
      <w:pPr>
        <w:spacing w:after="0"/>
        <w:ind w:left="0"/>
        <w:jc w:val="both"/>
      </w:pPr>
      <w:r>
        <w:rPr>
          <w:rFonts w:ascii="Times New Roman"/>
          <w:b w:val="false"/>
          <w:i w:val="false"/>
          <w:color w:val="000000"/>
          <w:sz w:val="28"/>
        </w:rPr>
        <w:t xml:space="preserve">
      484. Білуге тиіс: </w:t>
      </w:r>
    </w:p>
    <w:bookmarkEnd w:id="6810"/>
    <w:bookmarkStart w:name="z6831" w:id="6811"/>
    <w:p>
      <w:pPr>
        <w:spacing w:after="0"/>
        <w:ind w:left="0"/>
        <w:jc w:val="both"/>
      </w:pPr>
      <w:r>
        <w:rPr>
          <w:rFonts w:ascii="Times New Roman"/>
          <w:b w:val="false"/>
          <w:i w:val="false"/>
          <w:color w:val="000000"/>
          <w:sz w:val="28"/>
        </w:rPr>
        <w:t>
      кабельді сынауға арналған құрылғылардың қолданыс қағидаты мен қызметін;</w:t>
      </w:r>
    </w:p>
    <w:bookmarkEnd w:id="6811"/>
    <w:bookmarkStart w:name="z6832" w:id="6812"/>
    <w:p>
      <w:pPr>
        <w:spacing w:after="0"/>
        <w:ind w:left="0"/>
        <w:jc w:val="both"/>
      </w:pPr>
      <w:r>
        <w:rPr>
          <w:rFonts w:ascii="Times New Roman"/>
          <w:b w:val="false"/>
          <w:i w:val="false"/>
          <w:color w:val="000000"/>
          <w:sz w:val="28"/>
        </w:rPr>
        <w:t xml:space="preserve">
      барлық маркадағы және қимадағы кабельдер мен сымдардың конструкциясын; кабельдің электрлік сипаттамаларын өлшеу әдістерін, кабельдің ұштарын дәнекерлеу және бөлу қағидаларын; </w:t>
      </w:r>
    </w:p>
    <w:bookmarkEnd w:id="6812"/>
    <w:bookmarkStart w:name="z6833" w:id="6813"/>
    <w:p>
      <w:pPr>
        <w:spacing w:after="0"/>
        <w:ind w:left="0"/>
        <w:jc w:val="both"/>
      </w:pPr>
      <w:r>
        <w:rPr>
          <w:rFonts w:ascii="Times New Roman"/>
          <w:b w:val="false"/>
          <w:i w:val="false"/>
          <w:color w:val="000000"/>
          <w:sz w:val="28"/>
        </w:rPr>
        <w:t xml:space="preserve">
      бақылау-өлшеу аспабын пайдалану тәсілдерін, жартылай муфталарды монтаждаудың электр схемалары мен біріктіру тәсілдерін; </w:t>
      </w:r>
    </w:p>
    <w:bookmarkEnd w:id="6813"/>
    <w:bookmarkStart w:name="z6834" w:id="6814"/>
    <w:p>
      <w:pPr>
        <w:spacing w:after="0"/>
        <w:ind w:left="0"/>
        <w:jc w:val="both"/>
      </w:pPr>
      <w:r>
        <w:rPr>
          <w:rFonts w:ascii="Times New Roman"/>
          <w:b w:val="false"/>
          <w:i w:val="false"/>
          <w:color w:val="000000"/>
          <w:sz w:val="28"/>
        </w:rPr>
        <w:t xml:space="preserve">
      сымдар мен кабельдерді сынауды; </w:t>
      </w:r>
    </w:p>
    <w:bookmarkEnd w:id="6814"/>
    <w:bookmarkStart w:name="z6835" w:id="6815"/>
    <w:p>
      <w:pPr>
        <w:spacing w:after="0"/>
        <w:ind w:left="0"/>
        <w:jc w:val="both"/>
      </w:pPr>
      <w:r>
        <w:rPr>
          <w:rFonts w:ascii="Times New Roman"/>
          <w:b w:val="false"/>
          <w:i w:val="false"/>
          <w:color w:val="000000"/>
          <w:sz w:val="28"/>
        </w:rPr>
        <w:t xml:space="preserve">
      кабельді жөндеу тәсілдерін. </w:t>
      </w:r>
    </w:p>
    <w:bookmarkEnd w:id="6815"/>
    <w:bookmarkStart w:name="z6836" w:id="6816"/>
    <w:p>
      <w:pPr>
        <w:spacing w:after="0"/>
        <w:ind w:left="0"/>
        <w:jc w:val="left"/>
      </w:pPr>
      <w:r>
        <w:rPr>
          <w:rFonts w:ascii="Times New Roman"/>
          <w:b/>
          <w:i w:val="false"/>
          <w:color w:val="000000"/>
        </w:rPr>
        <w:t xml:space="preserve"> 36-параграф. Кабель өндірісінің монтері, 5-разряд</w:t>
      </w:r>
    </w:p>
    <w:bookmarkEnd w:id="6816"/>
    <w:bookmarkStart w:name="z6837" w:id="6817"/>
    <w:p>
      <w:pPr>
        <w:spacing w:after="0"/>
        <w:ind w:left="0"/>
        <w:jc w:val="both"/>
      </w:pPr>
      <w:r>
        <w:rPr>
          <w:rFonts w:ascii="Times New Roman"/>
          <w:b w:val="false"/>
          <w:i w:val="false"/>
          <w:color w:val="000000"/>
          <w:sz w:val="28"/>
        </w:rPr>
        <w:t>
      485. Жұмыс сипаттамасы:</w:t>
      </w:r>
    </w:p>
    <w:bookmarkEnd w:id="6817"/>
    <w:bookmarkStart w:name="z6838" w:id="6818"/>
    <w:p>
      <w:pPr>
        <w:spacing w:after="0"/>
        <w:ind w:left="0"/>
        <w:jc w:val="both"/>
      </w:pPr>
      <w:r>
        <w:rPr>
          <w:rFonts w:ascii="Times New Roman"/>
          <w:b w:val="false"/>
          <w:i w:val="false"/>
          <w:color w:val="000000"/>
          <w:sz w:val="28"/>
        </w:rPr>
        <w:t xml:space="preserve">
      жүзетін кабельдің, кернеулігі 110-нан 220 киловольттан асатын жоғары және төмен қысымдағы газ және май толтырылған кабельдердің және кернеулігі 35 киловольтқа дейінгі пластмасса оқшаулағышты кабельдердің ұштарын бөлу; </w:t>
      </w:r>
    </w:p>
    <w:bookmarkEnd w:id="6818"/>
    <w:bookmarkStart w:name="z6839" w:id="6819"/>
    <w:p>
      <w:pPr>
        <w:spacing w:after="0"/>
        <w:ind w:left="0"/>
        <w:jc w:val="both"/>
      </w:pPr>
      <w:r>
        <w:rPr>
          <w:rFonts w:ascii="Times New Roman"/>
          <w:b w:val="false"/>
          <w:i w:val="false"/>
          <w:color w:val="000000"/>
          <w:sz w:val="28"/>
        </w:rPr>
        <w:t xml:space="preserve">
      жүзіп тұратын кабельді, оның гарнитурасын вулкандатып және жекелеген бөліктерін қалайылап монтаждау.кабель кесінділерін, кабельдің құрылыс ұзындықтарын, қабылдау-тапсыру және үлгілік сынамаларға арналған муфталарды монтаждау; </w:t>
      </w:r>
    </w:p>
    <w:bookmarkEnd w:id="6819"/>
    <w:bookmarkStart w:name="z6840" w:id="6820"/>
    <w:p>
      <w:pPr>
        <w:spacing w:after="0"/>
        <w:ind w:left="0"/>
        <w:jc w:val="both"/>
      </w:pPr>
      <w:r>
        <w:rPr>
          <w:rFonts w:ascii="Times New Roman"/>
          <w:b w:val="false"/>
          <w:i w:val="false"/>
          <w:color w:val="000000"/>
          <w:sz w:val="28"/>
        </w:rPr>
        <w:t xml:space="preserve">
      түпкілікті арматураны және май толтырылған кабель аппаратураларын дәнекерлеп, бөлшектерді лакпен пісіріп және бакелитті цилиндрлерді желімдеп құрастыру; </w:t>
      </w:r>
    </w:p>
    <w:bookmarkEnd w:id="6820"/>
    <w:bookmarkStart w:name="z6841" w:id="6821"/>
    <w:p>
      <w:pPr>
        <w:spacing w:after="0"/>
        <w:ind w:left="0"/>
        <w:jc w:val="both"/>
      </w:pPr>
      <w:r>
        <w:rPr>
          <w:rFonts w:ascii="Times New Roman"/>
          <w:b w:val="false"/>
          <w:i w:val="false"/>
          <w:color w:val="000000"/>
          <w:sz w:val="28"/>
        </w:rPr>
        <w:t>
      электр сынамалары тәсімдерін құрастыру және электр өлшеу аспаптарын қосу;</w:t>
      </w:r>
    </w:p>
    <w:bookmarkEnd w:id="6821"/>
    <w:bookmarkStart w:name="z6842" w:id="6822"/>
    <w:p>
      <w:pPr>
        <w:spacing w:after="0"/>
        <w:ind w:left="0"/>
        <w:jc w:val="both"/>
      </w:pPr>
      <w:r>
        <w:rPr>
          <w:rFonts w:ascii="Times New Roman"/>
          <w:b w:val="false"/>
          <w:i w:val="false"/>
          <w:color w:val="000000"/>
          <w:sz w:val="28"/>
        </w:rPr>
        <w:t xml:space="preserve">
      вакуумды сорғыларды, қысқыштарды сығымдауға арналған гидравликалық сығымдағыштарды, оқшаулау майын тазалауға арналған газсызданған құрылғыларды сынамалауға дайындау кезінде пайдалану. </w:t>
      </w:r>
    </w:p>
    <w:bookmarkEnd w:id="6822"/>
    <w:bookmarkStart w:name="z6843" w:id="6823"/>
    <w:p>
      <w:pPr>
        <w:spacing w:after="0"/>
        <w:ind w:left="0"/>
        <w:jc w:val="both"/>
      </w:pPr>
      <w:r>
        <w:rPr>
          <w:rFonts w:ascii="Times New Roman"/>
          <w:b w:val="false"/>
          <w:i w:val="false"/>
          <w:color w:val="000000"/>
          <w:sz w:val="28"/>
        </w:rPr>
        <w:t xml:space="preserve">
      486. Білуге тиіс: </w:t>
      </w:r>
    </w:p>
    <w:bookmarkEnd w:id="6823"/>
    <w:bookmarkStart w:name="z6844" w:id="6824"/>
    <w:p>
      <w:pPr>
        <w:spacing w:after="0"/>
        <w:ind w:left="0"/>
        <w:jc w:val="both"/>
      </w:pPr>
      <w:r>
        <w:rPr>
          <w:rFonts w:ascii="Times New Roman"/>
          <w:b w:val="false"/>
          <w:i w:val="false"/>
          <w:color w:val="000000"/>
          <w:sz w:val="28"/>
        </w:rPr>
        <w:t xml:space="preserve">
      сынау кезіндегі электр схемаларын; </w:t>
      </w:r>
    </w:p>
    <w:bookmarkEnd w:id="6824"/>
    <w:bookmarkStart w:name="z6845" w:id="6825"/>
    <w:p>
      <w:pPr>
        <w:spacing w:after="0"/>
        <w:ind w:left="0"/>
        <w:jc w:val="both"/>
      </w:pPr>
      <w:r>
        <w:rPr>
          <w:rFonts w:ascii="Times New Roman"/>
          <w:b w:val="false"/>
          <w:i w:val="false"/>
          <w:color w:val="000000"/>
          <w:sz w:val="28"/>
        </w:rPr>
        <w:t xml:space="preserve">
      монтаждалатын май толтырылған жүзіп тұратын кабельдердің құрылымы және кернеулігі 35 киловольт-ға дейінгі пластмассалық оқшаулау кабельдерін құрастыру, сынау, іске қосу және қысым бактарын қайта қосу тәртібін; </w:t>
      </w:r>
    </w:p>
    <w:bookmarkEnd w:id="6825"/>
    <w:bookmarkStart w:name="z6846" w:id="6826"/>
    <w:p>
      <w:pPr>
        <w:spacing w:after="0"/>
        <w:ind w:left="0"/>
        <w:jc w:val="both"/>
      </w:pPr>
      <w:r>
        <w:rPr>
          <w:rFonts w:ascii="Times New Roman"/>
          <w:b w:val="false"/>
          <w:i w:val="false"/>
          <w:color w:val="000000"/>
          <w:sz w:val="28"/>
        </w:rPr>
        <w:t xml:space="preserve">
      құрылыс ұзындықтарын сынауға арналған біріктіру әдістері мен тәсілдерін. </w:t>
      </w:r>
    </w:p>
    <w:bookmarkEnd w:id="6826"/>
    <w:bookmarkStart w:name="z6847" w:id="6827"/>
    <w:p>
      <w:pPr>
        <w:spacing w:after="0"/>
        <w:ind w:left="0"/>
        <w:jc w:val="left"/>
      </w:pPr>
      <w:r>
        <w:rPr>
          <w:rFonts w:ascii="Times New Roman"/>
          <w:b/>
          <w:i w:val="false"/>
          <w:color w:val="000000"/>
        </w:rPr>
        <w:t xml:space="preserve"> 37-параграф. Кабель өндірісінің монтері, 6-разряд</w:t>
      </w:r>
    </w:p>
    <w:bookmarkEnd w:id="6827"/>
    <w:bookmarkStart w:name="z6848" w:id="6828"/>
    <w:p>
      <w:pPr>
        <w:spacing w:after="0"/>
        <w:ind w:left="0"/>
        <w:jc w:val="both"/>
      </w:pPr>
      <w:r>
        <w:rPr>
          <w:rFonts w:ascii="Times New Roman"/>
          <w:b w:val="false"/>
          <w:i w:val="false"/>
          <w:color w:val="000000"/>
          <w:sz w:val="28"/>
        </w:rPr>
        <w:t xml:space="preserve">
      487. Жұмыс сипаттамасы: </w:t>
      </w:r>
    </w:p>
    <w:bookmarkEnd w:id="6828"/>
    <w:bookmarkStart w:name="z6849" w:id="6829"/>
    <w:p>
      <w:pPr>
        <w:spacing w:after="0"/>
        <w:ind w:left="0"/>
        <w:jc w:val="both"/>
      </w:pPr>
      <w:r>
        <w:rPr>
          <w:rFonts w:ascii="Times New Roman"/>
          <w:b w:val="false"/>
          <w:i w:val="false"/>
          <w:color w:val="000000"/>
          <w:sz w:val="28"/>
        </w:rPr>
        <w:t xml:space="preserve">
      кернеулігі 220 киловольттан асатын жоғары және төмен қысымдағы май толтырылған кабельдердің және кернеулігі 35 киловольттан асатын пластмассамен оқшауланған кабельдердің ұштарын бөлу; </w:t>
      </w:r>
    </w:p>
    <w:bookmarkEnd w:id="6829"/>
    <w:bookmarkStart w:name="z6850" w:id="6830"/>
    <w:p>
      <w:pPr>
        <w:spacing w:after="0"/>
        <w:ind w:left="0"/>
        <w:jc w:val="both"/>
      </w:pPr>
      <w:r>
        <w:rPr>
          <w:rFonts w:ascii="Times New Roman"/>
          <w:b w:val="false"/>
          <w:i w:val="false"/>
          <w:color w:val="000000"/>
          <w:sz w:val="28"/>
        </w:rPr>
        <w:t>
      біріктіретін, біріктіретін-тарамдалған, стопорлық және ұштық муфталардың тораптарын гидравликалық сынау және түпкілікті құрастыру;</w:t>
      </w:r>
    </w:p>
    <w:bookmarkEnd w:id="6830"/>
    <w:bookmarkStart w:name="z6851" w:id="6831"/>
    <w:p>
      <w:pPr>
        <w:spacing w:after="0"/>
        <w:ind w:left="0"/>
        <w:jc w:val="both"/>
      </w:pPr>
      <w:r>
        <w:rPr>
          <w:rFonts w:ascii="Times New Roman"/>
          <w:b w:val="false"/>
          <w:i w:val="false"/>
          <w:color w:val="000000"/>
          <w:sz w:val="28"/>
        </w:rPr>
        <w:t>
      құрылыс ұзындықтары мен кабел кесінділерін кабельдерді электрлік сынаудың барлық түрлеріне дайындау;</w:t>
      </w:r>
    </w:p>
    <w:bookmarkEnd w:id="6831"/>
    <w:bookmarkStart w:name="z6852" w:id="6832"/>
    <w:p>
      <w:pPr>
        <w:spacing w:after="0"/>
        <w:ind w:left="0"/>
        <w:jc w:val="both"/>
      </w:pPr>
      <w:r>
        <w:rPr>
          <w:rFonts w:ascii="Times New Roman"/>
          <w:b w:val="false"/>
          <w:i w:val="false"/>
          <w:color w:val="000000"/>
          <w:sz w:val="28"/>
        </w:rPr>
        <w:t>
      түрлі құрылымдағы муфталарды құрылыс ұзындықтарында және кабель үлгілерінде монтаждау;</w:t>
      </w:r>
    </w:p>
    <w:bookmarkEnd w:id="6832"/>
    <w:bookmarkStart w:name="z6853" w:id="6833"/>
    <w:p>
      <w:pPr>
        <w:spacing w:after="0"/>
        <w:ind w:left="0"/>
        <w:jc w:val="both"/>
      </w:pPr>
      <w:r>
        <w:rPr>
          <w:rFonts w:ascii="Times New Roman"/>
          <w:b w:val="false"/>
          <w:i w:val="false"/>
          <w:color w:val="000000"/>
          <w:sz w:val="28"/>
        </w:rPr>
        <w:t xml:space="preserve">
      сынау стендісін құрастыру, вакуумдау және оқшаулау майын құю; </w:t>
      </w:r>
    </w:p>
    <w:bookmarkEnd w:id="6833"/>
    <w:bookmarkStart w:name="z6854" w:id="6834"/>
    <w:p>
      <w:pPr>
        <w:spacing w:after="0"/>
        <w:ind w:left="0"/>
        <w:jc w:val="both"/>
      </w:pPr>
      <w:r>
        <w:rPr>
          <w:rFonts w:ascii="Times New Roman"/>
          <w:b w:val="false"/>
          <w:i w:val="false"/>
          <w:color w:val="000000"/>
          <w:sz w:val="28"/>
        </w:rPr>
        <w:t>
      сыналатын үлгідегі қыздырудың электрлік тәсімдерін құрастыру;</w:t>
      </w:r>
    </w:p>
    <w:bookmarkEnd w:id="6834"/>
    <w:bookmarkStart w:name="z6855" w:id="6835"/>
    <w:p>
      <w:pPr>
        <w:spacing w:after="0"/>
        <w:ind w:left="0"/>
        <w:jc w:val="both"/>
      </w:pPr>
      <w:r>
        <w:rPr>
          <w:rFonts w:ascii="Times New Roman"/>
          <w:b w:val="false"/>
          <w:i w:val="false"/>
          <w:color w:val="000000"/>
          <w:sz w:val="28"/>
        </w:rPr>
        <w:t>
      пластмасса оқшауланған кабельдер үшін арнайы таспа муфталары орамаларын монтаждау;</w:t>
      </w:r>
    </w:p>
    <w:bookmarkEnd w:id="6835"/>
    <w:bookmarkStart w:name="z6856" w:id="6836"/>
    <w:p>
      <w:pPr>
        <w:spacing w:after="0"/>
        <w:ind w:left="0"/>
        <w:jc w:val="both"/>
      </w:pPr>
      <w:r>
        <w:rPr>
          <w:rFonts w:ascii="Times New Roman"/>
          <w:b w:val="false"/>
          <w:i w:val="false"/>
          <w:color w:val="000000"/>
          <w:sz w:val="28"/>
        </w:rPr>
        <w:t xml:space="preserve">
      арнайы құрылғының көмегімен пластмассамен оқшауланған кабель муфталарын градиентті қыздыру. </w:t>
      </w:r>
    </w:p>
    <w:bookmarkEnd w:id="6836"/>
    <w:bookmarkStart w:name="z6857" w:id="6837"/>
    <w:p>
      <w:pPr>
        <w:spacing w:after="0"/>
        <w:ind w:left="0"/>
        <w:jc w:val="both"/>
      </w:pPr>
      <w:r>
        <w:rPr>
          <w:rFonts w:ascii="Times New Roman"/>
          <w:b w:val="false"/>
          <w:i w:val="false"/>
          <w:color w:val="000000"/>
          <w:sz w:val="28"/>
        </w:rPr>
        <w:t xml:space="preserve">
      488. Білуге тиіс: </w:t>
      </w:r>
    </w:p>
    <w:bookmarkEnd w:id="6837"/>
    <w:bookmarkStart w:name="z6858" w:id="6838"/>
    <w:p>
      <w:pPr>
        <w:spacing w:after="0"/>
        <w:ind w:left="0"/>
        <w:jc w:val="both"/>
      </w:pPr>
      <w:r>
        <w:rPr>
          <w:rFonts w:ascii="Times New Roman"/>
          <w:b w:val="false"/>
          <w:i w:val="false"/>
          <w:color w:val="000000"/>
          <w:sz w:val="28"/>
        </w:rPr>
        <w:t xml:space="preserve">
      түрлі конструкциядағы муфталарды схемалар мен нұсқаулықтар бойынша құрастыру және сынау тәртібі; </w:t>
      </w:r>
    </w:p>
    <w:bookmarkEnd w:id="6838"/>
    <w:bookmarkStart w:name="z6859" w:id="6839"/>
    <w:p>
      <w:pPr>
        <w:spacing w:after="0"/>
        <w:ind w:left="0"/>
        <w:jc w:val="both"/>
      </w:pPr>
      <w:r>
        <w:rPr>
          <w:rFonts w:ascii="Times New Roman"/>
          <w:b w:val="false"/>
          <w:i w:val="false"/>
          <w:color w:val="000000"/>
          <w:sz w:val="28"/>
        </w:rPr>
        <w:t xml:space="preserve">
      электрмен сынауға арналған кабельдің құрылыс ұзындығы мен үлгілерін монтаждау тәсілдерін, кернеулігі 220 киловольттан асатын май толтырылған кабельдердің конструкциясын; </w:t>
      </w:r>
    </w:p>
    <w:bookmarkEnd w:id="6839"/>
    <w:bookmarkStart w:name="z6860" w:id="6840"/>
    <w:p>
      <w:pPr>
        <w:spacing w:after="0"/>
        <w:ind w:left="0"/>
        <w:jc w:val="both"/>
      </w:pPr>
      <w:r>
        <w:rPr>
          <w:rFonts w:ascii="Times New Roman"/>
          <w:b w:val="false"/>
          <w:i w:val="false"/>
          <w:color w:val="000000"/>
          <w:sz w:val="28"/>
        </w:rPr>
        <w:t xml:space="preserve">
      пластмассамен оқшауланған кабельдерді электрмен сынауға арналған құрылғылардың құрылысын және қолдану қағидатын. </w:t>
      </w:r>
    </w:p>
    <w:bookmarkEnd w:id="6840"/>
    <w:bookmarkStart w:name="z6861" w:id="6841"/>
    <w:p>
      <w:pPr>
        <w:spacing w:after="0"/>
        <w:ind w:left="0"/>
        <w:jc w:val="left"/>
      </w:pPr>
      <w:r>
        <w:rPr>
          <w:rFonts w:ascii="Times New Roman"/>
          <w:b/>
          <w:i w:val="false"/>
          <w:color w:val="000000"/>
        </w:rPr>
        <w:t xml:space="preserve"> 38-параграф. Кабельге арналған ұнтақты қыздырушы, 2-разряд</w:t>
      </w:r>
    </w:p>
    <w:bookmarkEnd w:id="6841"/>
    <w:bookmarkStart w:name="z6862" w:id="6842"/>
    <w:p>
      <w:pPr>
        <w:spacing w:after="0"/>
        <w:ind w:left="0"/>
        <w:jc w:val="both"/>
      </w:pPr>
      <w:r>
        <w:rPr>
          <w:rFonts w:ascii="Times New Roman"/>
          <w:b w:val="false"/>
          <w:i w:val="false"/>
          <w:color w:val="000000"/>
          <w:sz w:val="28"/>
        </w:rPr>
        <w:t xml:space="preserve">
      489. Жұмыс сипаттамасы: </w:t>
      </w:r>
    </w:p>
    <w:bookmarkEnd w:id="6842"/>
    <w:bookmarkStart w:name="z6863" w:id="6843"/>
    <w:p>
      <w:pPr>
        <w:spacing w:after="0"/>
        <w:ind w:left="0"/>
        <w:jc w:val="both"/>
      </w:pPr>
      <w:r>
        <w:rPr>
          <w:rFonts w:ascii="Times New Roman"/>
          <w:b w:val="false"/>
          <w:i w:val="false"/>
          <w:color w:val="000000"/>
          <w:sz w:val="28"/>
        </w:rPr>
        <w:t xml:space="preserve">
      жоғарылау білікті қыздырушының басшылығымен магний тотығы ұнтағын түбі айналып тұратын қыздыру пешінде қыздыру және оны оқшаулау; </w:t>
      </w:r>
    </w:p>
    <w:bookmarkEnd w:id="6843"/>
    <w:bookmarkStart w:name="z6864" w:id="6844"/>
    <w:p>
      <w:pPr>
        <w:spacing w:after="0"/>
        <w:ind w:left="0"/>
        <w:jc w:val="both"/>
      </w:pPr>
      <w:r>
        <w:rPr>
          <w:rFonts w:ascii="Times New Roman"/>
          <w:b w:val="false"/>
          <w:i w:val="false"/>
          <w:color w:val="000000"/>
          <w:sz w:val="28"/>
        </w:rPr>
        <w:t>
      астық құрамы бойынша ұнтақты іріктеу, лифтілік көтергіштің көмегімен бункерге толтыру және құбыржол бойынша пешке тасымалдау.</w:t>
      </w:r>
    </w:p>
    <w:bookmarkEnd w:id="6844"/>
    <w:bookmarkStart w:name="z6865" w:id="6845"/>
    <w:p>
      <w:pPr>
        <w:spacing w:after="0"/>
        <w:ind w:left="0"/>
        <w:jc w:val="both"/>
      </w:pPr>
      <w:r>
        <w:rPr>
          <w:rFonts w:ascii="Times New Roman"/>
          <w:b w:val="false"/>
          <w:i w:val="false"/>
          <w:color w:val="000000"/>
          <w:sz w:val="28"/>
        </w:rPr>
        <w:t xml:space="preserve">
      490. Білуге тиіс: </w:t>
      </w:r>
    </w:p>
    <w:bookmarkEnd w:id="6845"/>
    <w:bookmarkStart w:name="z6866" w:id="6846"/>
    <w:p>
      <w:pPr>
        <w:spacing w:after="0"/>
        <w:ind w:left="0"/>
        <w:jc w:val="both"/>
      </w:pPr>
      <w:r>
        <w:rPr>
          <w:rFonts w:ascii="Times New Roman"/>
          <w:b w:val="false"/>
          <w:i w:val="false"/>
          <w:color w:val="000000"/>
          <w:sz w:val="28"/>
        </w:rPr>
        <w:t xml:space="preserve">
      қыздыру пешінің, вибраторлардың, лифтілік көтергіштердің негізгі тораптарының құрылысы мен қолдану қағидатын; </w:t>
      </w:r>
    </w:p>
    <w:bookmarkEnd w:id="6846"/>
    <w:bookmarkStart w:name="z6867" w:id="6847"/>
    <w:p>
      <w:pPr>
        <w:spacing w:after="0"/>
        <w:ind w:left="0"/>
        <w:jc w:val="both"/>
      </w:pPr>
      <w:r>
        <w:rPr>
          <w:rFonts w:ascii="Times New Roman"/>
          <w:b w:val="false"/>
          <w:i w:val="false"/>
          <w:color w:val="000000"/>
          <w:sz w:val="28"/>
        </w:rPr>
        <w:t xml:space="preserve">
      магний тотығы ұнтағының нөмірін; </w:t>
      </w:r>
    </w:p>
    <w:bookmarkEnd w:id="6847"/>
    <w:bookmarkStart w:name="z6868" w:id="6848"/>
    <w:p>
      <w:pPr>
        <w:spacing w:after="0"/>
        <w:ind w:left="0"/>
        <w:jc w:val="both"/>
      </w:pPr>
      <w:r>
        <w:rPr>
          <w:rFonts w:ascii="Times New Roman"/>
          <w:b w:val="false"/>
          <w:i w:val="false"/>
          <w:color w:val="000000"/>
          <w:sz w:val="28"/>
        </w:rPr>
        <w:t xml:space="preserve">
      қыздыру пешіне ұнтақты жіберу қағидаларын. </w:t>
      </w:r>
    </w:p>
    <w:bookmarkEnd w:id="6848"/>
    <w:bookmarkStart w:name="z6869" w:id="6849"/>
    <w:p>
      <w:pPr>
        <w:spacing w:after="0"/>
        <w:ind w:left="0"/>
        <w:jc w:val="left"/>
      </w:pPr>
      <w:r>
        <w:rPr>
          <w:rFonts w:ascii="Times New Roman"/>
          <w:b/>
          <w:i w:val="false"/>
          <w:color w:val="000000"/>
        </w:rPr>
        <w:t xml:space="preserve"> 39-параграф. Кабельге арналған ұнтақты қыздырушы, 3-разряд</w:t>
      </w:r>
    </w:p>
    <w:bookmarkEnd w:id="6849"/>
    <w:bookmarkStart w:name="z6870" w:id="6850"/>
    <w:p>
      <w:pPr>
        <w:spacing w:after="0"/>
        <w:ind w:left="0"/>
        <w:jc w:val="both"/>
      </w:pPr>
      <w:r>
        <w:rPr>
          <w:rFonts w:ascii="Times New Roman"/>
          <w:b w:val="false"/>
          <w:i w:val="false"/>
          <w:color w:val="000000"/>
          <w:sz w:val="28"/>
        </w:rPr>
        <w:t xml:space="preserve">
      491. Жұмыс сипаттамасы: </w:t>
      </w:r>
    </w:p>
    <w:bookmarkEnd w:id="6850"/>
    <w:bookmarkStart w:name="z6871" w:id="6851"/>
    <w:p>
      <w:pPr>
        <w:spacing w:after="0"/>
        <w:ind w:left="0"/>
        <w:jc w:val="both"/>
      </w:pPr>
      <w:r>
        <w:rPr>
          <w:rFonts w:ascii="Times New Roman"/>
          <w:b w:val="false"/>
          <w:i w:val="false"/>
          <w:color w:val="000000"/>
          <w:sz w:val="28"/>
        </w:rPr>
        <w:t>
      магний тотығы ұнтағын түбі айналып тұратын қыздыру пешінде қыздыру және оны оқшаулау;</w:t>
      </w:r>
    </w:p>
    <w:bookmarkEnd w:id="6851"/>
    <w:bookmarkStart w:name="z6872" w:id="6852"/>
    <w:p>
      <w:pPr>
        <w:spacing w:after="0"/>
        <w:ind w:left="0"/>
        <w:jc w:val="both"/>
      </w:pPr>
      <w:r>
        <w:rPr>
          <w:rFonts w:ascii="Times New Roman"/>
          <w:b w:val="false"/>
          <w:i w:val="false"/>
          <w:color w:val="000000"/>
          <w:sz w:val="28"/>
        </w:rPr>
        <w:t xml:space="preserve">
      бункерге түсетін ұнтақ температурасын бақылау; </w:t>
      </w:r>
    </w:p>
    <w:bookmarkEnd w:id="6852"/>
    <w:bookmarkStart w:name="z6873" w:id="6853"/>
    <w:p>
      <w:pPr>
        <w:spacing w:after="0"/>
        <w:ind w:left="0"/>
        <w:jc w:val="both"/>
      </w:pPr>
      <w:r>
        <w:rPr>
          <w:rFonts w:ascii="Times New Roman"/>
          <w:b w:val="false"/>
          <w:i w:val="false"/>
          <w:color w:val="000000"/>
          <w:sz w:val="28"/>
        </w:rPr>
        <w:t>
      құбыржолдар бойынша ұнтақ жіберу жылдамдығын, пеш температурасын бақылау-өлшеу аспаптарымен реттеу;</w:t>
      </w:r>
    </w:p>
    <w:bookmarkEnd w:id="6853"/>
    <w:bookmarkStart w:name="z6874" w:id="6854"/>
    <w:p>
      <w:pPr>
        <w:spacing w:after="0"/>
        <w:ind w:left="0"/>
        <w:jc w:val="both"/>
      </w:pPr>
      <w:r>
        <w:rPr>
          <w:rFonts w:ascii="Times New Roman"/>
          <w:b w:val="false"/>
          <w:i w:val="false"/>
          <w:color w:val="000000"/>
          <w:sz w:val="28"/>
        </w:rPr>
        <w:t xml:space="preserve">
      қыздырғаннан кейін ұнтақ сынамасын алу; </w:t>
      </w:r>
    </w:p>
    <w:bookmarkEnd w:id="6854"/>
    <w:bookmarkStart w:name="z6875" w:id="6855"/>
    <w:p>
      <w:pPr>
        <w:spacing w:after="0"/>
        <w:ind w:left="0"/>
        <w:jc w:val="both"/>
      </w:pPr>
      <w:r>
        <w:rPr>
          <w:rFonts w:ascii="Times New Roman"/>
          <w:b w:val="false"/>
          <w:i w:val="false"/>
          <w:color w:val="000000"/>
          <w:sz w:val="28"/>
        </w:rPr>
        <w:t xml:space="preserve">
      магнит сепараторларды түсіру құрылғыларын баптау, пештің берілген қалпағын орнату. </w:t>
      </w:r>
    </w:p>
    <w:bookmarkEnd w:id="6855"/>
    <w:bookmarkStart w:name="z6876" w:id="6856"/>
    <w:p>
      <w:pPr>
        <w:spacing w:after="0"/>
        <w:ind w:left="0"/>
        <w:jc w:val="both"/>
      </w:pPr>
      <w:r>
        <w:rPr>
          <w:rFonts w:ascii="Times New Roman"/>
          <w:b w:val="false"/>
          <w:i w:val="false"/>
          <w:color w:val="000000"/>
          <w:sz w:val="28"/>
        </w:rPr>
        <w:t xml:space="preserve">
      492. Білуге тиіс: </w:t>
      </w:r>
    </w:p>
    <w:bookmarkEnd w:id="6856"/>
    <w:bookmarkStart w:name="z6877" w:id="6857"/>
    <w:p>
      <w:pPr>
        <w:spacing w:after="0"/>
        <w:ind w:left="0"/>
        <w:jc w:val="both"/>
      </w:pPr>
      <w:r>
        <w:rPr>
          <w:rFonts w:ascii="Times New Roman"/>
          <w:b w:val="false"/>
          <w:i w:val="false"/>
          <w:color w:val="000000"/>
          <w:sz w:val="28"/>
        </w:rPr>
        <w:t xml:space="preserve">
      қыздыру пешінің, түсіру құрылғыларының, магнит сепараторлардың құрылысы мен өзара іс-әрекетін; </w:t>
      </w:r>
    </w:p>
    <w:bookmarkEnd w:id="6857"/>
    <w:bookmarkStart w:name="z6878" w:id="6858"/>
    <w:p>
      <w:pPr>
        <w:spacing w:after="0"/>
        <w:ind w:left="0"/>
        <w:jc w:val="both"/>
      </w:pPr>
      <w:r>
        <w:rPr>
          <w:rFonts w:ascii="Times New Roman"/>
          <w:b w:val="false"/>
          <w:i w:val="false"/>
          <w:color w:val="000000"/>
          <w:sz w:val="28"/>
        </w:rPr>
        <w:t xml:space="preserve">
      кабель дайындамасына арналған қыздыру ұнтағының көлемін есептеуді; қыздыру технологиясын; </w:t>
      </w:r>
    </w:p>
    <w:bookmarkEnd w:id="6858"/>
    <w:bookmarkStart w:name="z6879" w:id="6859"/>
    <w:p>
      <w:pPr>
        <w:spacing w:after="0"/>
        <w:ind w:left="0"/>
        <w:jc w:val="both"/>
      </w:pPr>
      <w:r>
        <w:rPr>
          <w:rFonts w:ascii="Times New Roman"/>
          <w:b w:val="false"/>
          <w:i w:val="false"/>
          <w:color w:val="000000"/>
          <w:sz w:val="28"/>
        </w:rPr>
        <w:t xml:space="preserve">
      бақылау-өлшеу аспаптарының қызметі және қолданылуын; </w:t>
      </w:r>
    </w:p>
    <w:bookmarkEnd w:id="6859"/>
    <w:bookmarkStart w:name="z6880" w:id="6860"/>
    <w:p>
      <w:pPr>
        <w:spacing w:after="0"/>
        <w:ind w:left="0"/>
        <w:jc w:val="both"/>
      </w:pPr>
      <w:r>
        <w:rPr>
          <w:rFonts w:ascii="Times New Roman"/>
          <w:b w:val="false"/>
          <w:i w:val="false"/>
          <w:color w:val="000000"/>
          <w:sz w:val="28"/>
        </w:rPr>
        <w:t xml:space="preserve">
      ұнтақ сынамасын алу тәсілдері, қыздырылған ұнтаққа талаптарды. </w:t>
      </w:r>
    </w:p>
    <w:bookmarkEnd w:id="6860"/>
    <w:bookmarkStart w:name="z6881" w:id="6861"/>
    <w:p>
      <w:pPr>
        <w:spacing w:after="0"/>
        <w:ind w:left="0"/>
        <w:jc w:val="left"/>
      </w:pPr>
      <w:r>
        <w:rPr>
          <w:rFonts w:ascii="Times New Roman"/>
          <w:b/>
          <w:i w:val="false"/>
          <w:color w:val="000000"/>
        </w:rPr>
        <w:t xml:space="preserve"> 40-параграф. Кабельдер мен сымдарды сіңдіруші, 1-разряд</w:t>
      </w:r>
    </w:p>
    <w:bookmarkEnd w:id="6861"/>
    <w:bookmarkStart w:name="z6882" w:id="6862"/>
    <w:p>
      <w:pPr>
        <w:spacing w:after="0"/>
        <w:ind w:left="0"/>
        <w:jc w:val="both"/>
      </w:pPr>
      <w:r>
        <w:rPr>
          <w:rFonts w:ascii="Times New Roman"/>
          <w:b w:val="false"/>
          <w:i w:val="false"/>
          <w:color w:val="000000"/>
          <w:sz w:val="28"/>
        </w:rPr>
        <w:t xml:space="preserve">
      493. Жұмыс сипаттамасы: </w:t>
      </w:r>
    </w:p>
    <w:bookmarkEnd w:id="6862"/>
    <w:bookmarkStart w:name="z6883" w:id="6863"/>
    <w:p>
      <w:pPr>
        <w:spacing w:after="0"/>
        <w:ind w:left="0"/>
        <w:jc w:val="both"/>
      </w:pPr>
      <w:r>
        <w:rPr>
          <w:rFonts w:ascii="Times New Roman"/>
          <w:b w:val="false"/>
          <w:i w:val="false"/>
          <w:color w:val="000000"/>
          <w:sz w:val="28"/>
        </w:rPr>
        <w:t xml:space="preserve">
      жоғарылау білікті сіңдірушінің басшылығымен сымдар мен күш кабельдерін бұлауларда сіңдіру массасымен сіңдіру; </w:t>
      </w:r>
    </w:p>
    <w:bookmarkEnd w:id="6863"/>
    <w:bookmarkStart w:name="z6884" w:id="6864"/>
    <w:p>
      <w:pPr>
        <w:spacing w:after="0"/>
        <w:ind w:left="0"/>
        <w:jc w:val="both"/>
      </w:pPr>
      <w:r>
        <w:rPr>
          <w:rFonts w:ascii="Times New Roman"/>
          <w:b w:val="false"/>
          <w:i w:val="false"/>
          <w:color w:val="000000"/>
          <w:sz w:val="28"/>
        </w:rPr>
        <w:t xml:space="preserve">
      жіберетін және қабылдайтын барабандарды іріктеу және орнату; </w:t>
      </w:r>
    </w:p>
    <w:bookmarkEnd w:id="6864"/>
    <w:bookmarkStart w:name="z6885" w:id="6865"/>
    <w:p>
      <w:pPr>
        <w:spacing w:after="0"/>
        <w:ind w:left="0"/>
        <w:jc w:val="both"/>
      </w:pPr>
      <w:r>
        <w:rPr>
          <w:rFonts w:ascii="Times New Roman"/>
          <w:b w:val="false"/>
          <w:i w:val="false"/>
          <w:color w:val="000000"/>
          <w:sz w:val="28"/>
        </w:rPr>
        <w:t xml:space="preserve">
      сымдар мен кабельдерді бұлау және сығу құрылымы арқылы толтыру; </w:t>
      </w:r>
    </w:p>
    <w:bookmarkEnd w:id="6865"/>
    <w:bookmarkStart w:name="z6886" w:id="6866"/>
    <w:p>
      <w:pPr>
        <w:spacing w:after="0"/>
        <w:ind w:left="0"/>
        <w:jc w:val="both"/>
      </w:pPr>
      <w:r>
        <w:rPr>
          <w:rFonts w:ascii="Times New Roman"/>
          <w:b w:val="false"/>
          <w:i w:val="false"/>
          <w:color w:val="000000"/>
          <w:sz w:val="28"/>
        </w:rPr>
        <w:t xml:space="preserve">
      қызмет көрсететін жабдықтарды жөндеуге қатысу. </w:t>
      </w:r>
    </w:p>
    <w:bookmarkEnd w:id="6866"/>
    <w:bookmarkStart w:name="z6887" w:id="6867"/>
    <w:p>
      <w:pPr>
        <w:spacing w:after="0"/>
        <w:ind w:left="0"/>
        <w:jc w:val="both"/>
      </w:pPr>
      <w:r>
        <w:rPr>
          <w:rFonts w:ascii="Times New Roman"/>
          <w:b w:val="false"/>
          <w:i w:val="false"/>
          <w:color w:val="000000"/>
          <w:sz w:val="28"/>
        </w:rPr>
        <w:t xml:space="preserve">
      494. Білуге тиіс: </w:t>
      </w:r>
    </w:p>
    <w:bookmarkEnd w:id="6867"/>
    <w:bookmarkStart w:name="z6888" w:id="6868"/>
    <w:p>
      <w:pPr>
        <w:spacing w:after="0"/>
        <w:ind w:left="0"/>
        <w:jc w:val="both"/>
      </w:pPr>
      <w:r>
        <w:rPr>
          <w:rFonts w:ascii="Times New Roman"/>
          <w:b w:val="false"/>
          <w:i w:val="false"/>
          <w:color w:val="000000"/>
          <w:sz w:val="28"/>
        </w:rPr>
        <w:t xml:space="preserve">
      сіңдіру бұлау құрылысын; </w:t>
      </w:r>
    </w:p>
    <w:bookmarkEnd w:id="6868"/>
    <w:bookmarkStart w:name="z6889" w:id="6869"/>
    <w:p>
      <w:pPr>
        <w:spacing w:after="0"/>
        <w:ind w:left="0"/>
        <w:jc w:val="both"/>
      </w:pPr>
      <w:r>
        <w:rPr>
          <w:rFonts w:ascii="Times New Roman"/>
          <w:b w:val="false"/>
          <w:i w:val="false"/>
          <w:color w:val="000000"/>
          <w:sz w:val="28"/>
        </w:rPr>
        <w:t xml:space="preserve">
      сіңдіру массасының құрамын; </w:t>
      </w:r>
    </w:p>
    <w:bookmarkEnd w:id="6869"/>
    <w:bookmarkStart w:name="z6890" w:id="6870"/>
    <w:p>
      <w:pPr>
        <w:spacing w:after="0"/>
        <w:ind w:left="0"/>
        <w:jc w:val="both"/>
      </w:pPr>
      <w:r>
        <w:rPr>
          <w:rFonts w:ascii="Times New Roman"/>
          <w:b w:val="false"/>
          <w:i w:val="false"/>
          <w:color w:val="000000"/>
          <w:sz w:val="28"/>
        </w:rPr>
        <w:t xml:space="preserve">
      қабылдау және жіберу барабандарының үлгілерін. </w:t>
      </w:r>
    </w:p>
    <w:bookmarkEnd w:id="6870"/>
    <w:bookmarkStart w:name="z6891" w:id="6871"/>
    <w:p>
      <w:pPr>
        <w:spacing w:after="0"/>
        <w:ind w:left="0"/>
        <w:jc w:val="left"/>
      </w:pPr>
      <w:r>
        <w:rPr>
          <w:rFonts w:ascii="Times New Roman"/>
          <w:b/>
          <w:i w:val="false"/>
          <w:color w:val="000000"/>
        </w:rPr>
        <w:t xml:space="preserve"> 41-параграф. Кабельдер мен сымдарды сіңдіруші, 2-разряд</w:t>
      </w:r>
    </w:p>
    <w:bookmarkEnd w:id="6871"/>
    <w:bookmarkStart w:name="z6892" w:id="6872"/>
    <w:p>
      <w:pPr>
        <w:spacing w:after="0"/>
        <w:ind w:left="0"/>
        <w:jc w:val="both"/>
      </w:pPr>
      <w:r>
        <w:rPr>
          <w:rFonts w:ascii="Times New Roman"/>
          <w:b w:val="false"/>
          <w:i w:val="false"/>
          <w:color w:val="000000"/>
          <w:sz w:val="28"/>
        </w:rPr>
        <w:t xml:space="preserve">
      495. Жұмыс сипаттамасы: </w:t>
      </w:r>
    </w:p>
    <w:bookmarkEnd w:id="6872"/>
    <w:bookmarkStart w:name="z6893" w:id="6873"/>
    <w:p>
      <w:pPr>
        <w:spacing w:after="0"/>
        <w:ind w:left="0"/>
        <w:jc w:val="both"/>
      </w:pPr>
      <w:r>
        <w:rPr>
          <w:rFonts w:ascii="Times New Roman"/>
          <w:b w:val="false"/>
          <w:i w:val="false"/>
          <w:color w:val="000000"/>
          <w:sz w:val="28"/>
        </w:rPr>
        <w:t xml:space="preserve">
      сымдар мен күш кабельдерін бұлауларда сіңдіру массасымен сіңдіру; </w:t>
      </w:r>
    </w:p>
    <w:bookmarkEnd w:id="6873"/>
    <w:bookmarkStart w:name="z6894" w:id="6874"/>
    <w:p>
      <w:pPr>
        <w:spacing w:after="0"/>
        <w:ind w:left="0"/>
        <w:jc w:val="both"/>
      </w:pPr>
      <w:r>
        <w:rPr>
          <w:rFonts w:ascii="Times New Roman"/>
          <w:b w:val="false"/>
          <w:i w:val="false"/>
          <w:color w:val="000000"/>
          <w:sz w:val="28"/>
        </w:rPr>
        <w:t>
      сіңдіру массасын дайындау және бұлауды толтыру;</w:t>
      </w:r>
    </w:p>
    <w:bookmarkEnd w:id="6874"/>
    <w:bookmarkStart w:name="z6895" w:id="6875"/>
    <w:p>
      <w:pPr>
        <w:spacing w:after="0"/>
        <w:ind w:left="0"/>
        <w:jc w:val="both"/>
      </w:pPr>
      <w:r>
        <w:rPr>
          <w:rFonts w:ascii="Times New Roman"/>
          <w:b w:val="false"/>
          <w:i w:val="false"/>
          <w:color w:val="000000"/>
          <w:sz w:val="28"/>
        </w:rPr>
        <w:t xml:space="preserve">
      сіңдіру сапасын қарапайым бақылау-өлшеу аспаптарымен бақылау; </w:t>
      </w:r>
    </w:p>
    <w:bookmarkEnd w:id="6875"/>
    <w:bookmarkStart w:name="z6896" w:id="6876"/>
    <w:p>
      <w:pPr>
        <w:spacing w:after="0"/>
        <w:ind w:left="0"/>
        <w:jc w:val="both"/>
      </w:pPr>
      <w:r>
        <w:rPr>
          <w:rFonts w:ascii="Times New Roman"/>
          <w:b w:val="false"/>
          <w:i w:val="false"/>
          <w:color w:val="000000"/>
          <w:sz w:val="28"/>
        </w:rPr>
        <w:t>
      сіңдіру массасының қызу температурасын реттеу;</w:t>
      </w:r>
    </w:p>
    <w:bookmarkEnd w:id="6876"/>
    <w:bookmarkStart w:name="z6897" w:id="6877"/>
    <w:p>
      <w:pPr>
        <w:spacing w:after="0"/>
        <w:ind w:left="0"/>
        <w:jc w:val="both"/>
      </w:pPr>
      <w:r>
        <w:rPr>
          <w:rFonts w:ascii="Times New Roman"/>
          <w:b w:val="false"/>
          <w:i w:val="false"/>
          <w:color w:val="000000"/>
          <w:sz w:val="28"/>
        </w:rPr>
        <w:t xml:space="preserve">
      қызмет көрсетілетін жабдықты баптауға қатысу. </w:t>
      </w:r>
    </w:p>
    <w:bookmarkEnd w:id="6877"/>
    <w:bookmarkStart w:name="z6898" w:id="6878"/>
    <w:p>
      <w:pPr>
        <w:spacing w:after="0"/>
        <w:ind w:left="0"/>
        <w:jc w:val="both"/>
      </w:pPr>
      <w:r>
        <w:rPr>
          <w:rFonts w:ascii="Times New Roman"/>
          <w:b w:val="false"/>
          <w:i w:val="false"/>
          <w:color w:val="000000"/>
          <w:sz w:val="28"/>
        </w:rPr>
        <w:t xml:space="preserve">
      496. Білуге тиіс: </w:t>
      </w:r>
    </w:p>
    <w:bookmarkEnd w:id="6878"/>
    <w:bookmarkStart w:name="z6899" w:id="6879"/>
    <w:p>
      <w:pPr>
        <w:spacing w:after="0"/>
        <w:ind w:left="0"/>
        <w:jc w:val="both"/>
      </w:pPr>
      <w:r>
        <w:rPr>
          <w:rFonts w:ascii="Times New Roman"/>
          <w:b w:val="false"/>
          <w:i w:val="false"/>
          <w:color w:val="000000"/>
          <w:sz w:val="28"/>
        </w:rPr>
        <w:t xml:space="preserve">
      сіңдіру бұлауын қолдану қағидатын; </w:t>
      </w:r>
    </w:p>
    <w:bookmarkEnd w:id="6879"/>
    <w:bookmarkStart w:name="z6900" w:id="6880"/>
    <w:p>
      <w:pPr>
        <w:spacing w:after="0"/>
        <w:ind w:left="0"/>
        <w:jc w:val="both"/>
      </w:pPr>
      <w:r>
        <w:rPr>
          <w:rFonts w:ascii="Times New Roman"/>
          <w:b w:val="false"/>
          <w:i w:val="false"/>
          <w:color w:val="000000"/>
          <w:sz w:val="28"/>
        </w:rPr>
        <w:t xml:space="preserve">
      қыздыру жүйесін; </w:t>
      </w:r>
    </w:p>
    <w:bookmarkEnd w:id="6880"/>
    <w:bookmarkStart w:name="z6901" w:id="6881"/>
    <w:p>
      <w:pPr>
        <w:spacing w:after="0"/>
        <w:ind w:left="0"/>
        <w:jc w:val="both"/>
      </w:pPr>
      <w:r>
        <w:rPr>
          <w:rFonts w:ascii="Times New Roman"/>
          <w:b w:val="false"/>
          <w:i w:val="false"/>
          <w:color w:val="000000"/>
          <w:sz w:val="28"/>
        </w:rPr>
        <w:t xml:space="preserve">
      сымдар мен кабельдердің маркаларын; </w:t>
      </w:r>
    </w:p>
    <w:bookmarkEnd w:id="6881"/>
    <w:bookmarkStart w:name="z6902" w:id="6882"/>
    <w:p>
      <w:pPr>
        <w:spacing w:after="0"/>
        <w:ind w:left="0"/>
        <w:jc w:val="both"/>
      </w:pPr>
      <w:r>
        <w:rPr>
          <w:rFonts w:ascii="Times New Roman"/>
          <w:b w:val="false"/>
          <w:i w:val="false"/>
          <w:color w:val="000000"/>
          <w:sz w:val="28"/>
        </w:rPr>
        <w:t xml:space="preserve">
      технологиялық нұсқаулықтарды; </w:t>
      </w:r>
    </w:p>
    <w:bookmarkEnd w:id="6882"/>
    <w:bookmarkStart w:name="z6903" w:id="6883"/>
    <w:p>
      <w:pPr>
        <w:spacing w:after="0"/>
        <w:ind w:left="0"/>
        <w:jc w:val="both"/>
      </w:pPr>
      <w:r>
        <w:rPr>
          <w:rFonts w:ascii="Times New Roman"/>
          <w:b w:val="false"/>
          <w:i w:val="false"/>
          <w:color w:val="000000"/>
          <w:sz w:val="28"/>
        </w:rPr>
        <w:t xml:space="preserve">
      ақау түрлерін және оны жою тәсілдерін. </w:t>
      </w:r>
    </w:p>
    <w:bookmarkEnd w:id="6883"/>
    <w:bookmarkStart w:name="z6904" w:id="6884"/>
    <w:p>
      <w:pPr>
        <w:spacing w:after="0"/>
        <w:ind w:left="0"/>
        <w:jc w:val="left"/>
      </w:pPr>
      <w:r>
        <w:rPr>
          <w:rFonts w:ascii="Times New Roman"/>
          <w:b/>
          <w:i w:val="false"/>
          <w:color w:val="000000"/>
        </w:rPr>
        <w:t xml:space="preserve"> 42-параграф. Кабельдер мен сымдарды сіңдіруші, 3-разряд</w:t>
      </w:r>
    </w:p>
    <w:bookmarkEnd w:id="6884"/>
    <w:bookmarkStart w:name="z6905" w:id="6885"/>
    <w:p>
      <w:pPr>
        <w:spacing w:after="0"/>
        <w:ind w:left="0"/>
        <w:jc w:val="both"/>
      </w:pPr>
      <w:r>
        <w:rPr>
          <w:rFonts w:ascii="Times New Roman"/>
          <w:b w:val="false"/>
          <w:i w:val="false"/>
          <w:color w:val="000000"/>
          <w:sz w:val="28"/>
        </w:rPr>
        <w:t xml:space="preserve">
      497. Жұмыс сипаттамасы: </w:t>
      </w:r>
    </w:p>
    <w:bookmarkEnd w:id="6885"/>
    <w:bookmarkStart w:name="z6906" w:id="6886"/>
    <w:p>
      <w:pPr>
        <w:spacing w:after="0"/>
        <w:ind w:left="0"/>
        <w:jc w:val="both"/>
      </w:pPr>
      <w:r>
        <w:rPr>
          <w:rFonts w:ascii="Times New Roman"/>
          <w:b w:val="false"/>
          <w:i w:val="false"/>
          <w:color w:val="000000"/>
          <w:sz w:val="28"/>
        </w:rPr>
        <w:t xml:space="preserve">
      кернеулігі 3 киловольтқа дейінгі күш кабельдерін вакуум аппараттарда сіңдіру және кептіру; </w:t>
      </w:r>
    </w:p>
    <w:bookmarkEnd w:id="6886"/>
    <w:bookmarkStart w:name="z6907" w:id="6887"/>
    <w:p>
      <w:pPr>
        <w:spacing w:after="0"/>
        <w:ind w:left="0"/>
        <w:jc w:val="both"/>
      </w:pPr>
      <w:r>
        <w:rPr>
          <w:rFonts w:ascii="Times New Roman"/>
          <w:b w:val="false"/>
          <w:i w:val="false"/>
          <w:color w:val="000000"/>
          <w:sz w:val="28"/>
        </w:rPr>
        <w:t xml:space="preserve">
      құрамдас компоненттермен масса пісіретін аппараттарды толтыру және сіңдіру массасын пісіру; </w:t>
      </w:r>
    </w:p>
    <w:bookmarkEnd w:id="6887"/>
    <w:bookmarkStart w:name="z6908" w:id="6888"/>
    <w:p>
      <w:pPr>
        <w:spacing w:after="0"/>
        <w:ind w:left="0"/>
        <w:jc w:val="both"/>
      </w:pPr>
      <w:r>
        <w:rPr>
          <w:rFonts w:ascii="Times New Roman"/>
          <w:b w:val="false"/>
          <w:i w:val="false"/>
          <w:color w:val="000000"/>
          <w:sz w:val="28"/>
        </w:rPr>
        <w:t>
      кәрзеңкелер мен кабельді барабандарды вакуум аппараттарға іріктеу, толтыру;</w:t>
      </w:r>
    </w:p>
    <w:bookmarkEnd w:id="6888"/>
    <w:bookmarkStart w:name="z6909" w:id="6889"/>
    <w:p>
      <w:pPr>
        <w:spacing w:after="0"/>
        <w:ind w:left="0"/>
        <w:jc w:val="both"/>
      </w:pPr>
      <w:r>
        <w:rPr>
          <w:rFonts w:ascii="Times New Roman"/>
          <w:b w:val="false"/>
          <w:i w:val="false"/>
          <w:color w:val="000000"/>
          <w:sz w:val="28"/>
        </w:rPr>
        <w:t xml:space="preserve">
      вакуум аппараттарды сіңдіру массасымен толтыру; </w:t>
      </w:r>
    </w:p>
    <w:bookmarkEnd w:id="6889"/>
    <w:bookmarkStart w:name="z6910" w:id="6890"/>
    <w:p>
      <w:pPr>
        <w:spacing w:after="0"/>
        <w:ind w:left="0"/>
        <w:jc w:val="both"/>
      </w:pPr>
      <w:r>
        <w:rPr>
          <w:rFonts w:ascii="Times New Roman"/>
          <w:b w:val="false"/>
          <w:i w:val="false"/>
          <w:color w:val="000000"/>
          <w:sz w:val="28"/>
        </w:rPr>
        <w:t xml:space="preserve">
      вакуум аппараттарды жөндеуге қатысу. </w:t>
      </w:r>
    </w:p>
    <w:bookmarkEnd w:id="6890"/>
    <w:bookmarkStart w:name="z6911" w:id="6891"/>
    <w:p>
      <w:pPr>
        <w:spacing w:after="0"/>
        <w:ind w:left="0"/>
        <w:jc w:val="both"/>
      </w:pPr>
      <w:r>
        <w:rPr>
          <w:rFonts w:ascii="Times New Roman"/>
          <w:b w:val="false"/>
          <w:i w:val="false"/>
          <w:color w:val="000000"/>
          <w:sz w:val="28"/>
        </w:rPr>
        <w:t xml:space="preserve">
      498. Білуге тиіс: </w:t>
      </w:r>
    </w:p>
    <w:bookmarkEnd w:id="6891"/>
    <w:bookmarkStart w:name="z6912" w:id="6892"/>
    <w:p>
      <w:pPr>
        <w:spacing w:after="0"/>
        <w:ind w:left="0"/>
        <w:jc w:val="both"/>
      </w:pPr>
      <w:r>
        <w:rPr>
          <w:rFonts w:ascii="Times New Roman"/>
          <w:b w:val="false"/>
          <w:i w:val="false"/>
          <w:color w:val="000000"/>
          <w:sz w:val="28"/>
        </w:rPr>
        <w:t xml:space="preserve">
      вакуум аппараттардың құрылысы мен қолдану қағидатын, құбыржолдардың схемаларын, сіңдіру массасын жасауда пайдаланылатын материалдардың маркаларын, кәрзеңкелер мен барабандарды көтеру және түсіру қағидаларын; </w:t>
      </w:r>
    </w:p>
    <w:bookmarkEnd w:id="6892"/>
    <w:bookmarkStart w:name="z6913" w:id="6893"/>
    <w:p>
      <w:pPr>
        <w:spacing w:after="0"/>
        <w:ind w:left="0"/>
        <w:jc w:val="both"/>
      </w:pPr>
      <w:r>
        <w:rPr>
          <w:rFonts w:ascii="Times New Roman"/>
          <w:b w:val="false"/>
          <w:i w:val="false"/>
          <w:color w:val="000000"/>
          <w:sz w:val="28"/>
        </w:rPr>
        <w:t xml:space="preserve">
      байлауға арналған айлабұйымдарды; </w:t>
      </w:r>
    </w:p>
    <w:bookmarkEnd w:id="6893"/>
    <w:bookmarkStart w:name="z6914" w:id="6894"/>
    <w:p>
      <w:pPr>
        <w:spacing w:after="0"/>
        <w:ind w:left="0"/>
        <w:jc w:val="both"/>
      </w:pPr>
      <w:r>
        <w:rPr>
          <w:rFonts w:ascii="Times New Roman"/>
          <w:b w:val="false"/>
          <w:i w:val="false"/>
          <w:color w:val="000000"/>
          <w:sz w:val="28"/>
        </w:rPr>
        <w:t xml:space="preserve">
      технологиялық нұсқаулықтарды. </w:t>
      </w:r>
    </w:p>
    <w:bookmarkEnd w:id="6894"/>
    <w:bookmarkStart w:name="z6915" w:id="6895"/>
    <w:p>
      <w:pPr>
        <w:spacing w:after="0"/>
        <w:ind w:left="0"/>
        <w:jc w:val="left"/>
      </w:pPr>
      <w:r>
        <w:rPr>
          <w:rFonts w:ascii="Times New Roman"/>
          <w:b/>
          <w:i w:val="false"/>
          <w:color w:val="000000"/>
        </w:rPr>
        <w:t xml:space="preserve"> 43-параграф. Кабельдер мен сымдарды сіңдіруші, 4-разряд</w:t>
      </w:r>
    </w:p>
    <w:bookmarkEnd w:id="6895"/>
    <w:bookmarkStart w:name="z6916" w:id="6896"/>
    <w:p>
      <w:pPr>
        <w:spacing w:after="0"/>
        <w:ind w:left="0"/>
        <w:jc w:val="both"/>
      </w:pPr>
      <w:r>
        <w:rPr>
          <w:rFonts w:ascii="Times New Roman"/>
          <w:b w:val="false"/>
          <w:i w:val="false"/>
          <w:color w:val="000000"/>
          <w:sz w:val="28"/>
        </w:rPr>
        <w:t xml:space="preserve">
      499. Жұмыс сипаттамасы: </w:t>
      </w:r>
    </w:p>
    <w:bookmarkEnd w:id="6896"/>
    <w:bookmarkStart w:name="z6917" w:id="6897"/>
    <w:p>
      <w:pPr>
        <w:spacing w:after="0"/>
        <w:ind w:left="0"/>
        <w:jc w:val="both"/>
      </w:pPr>
      <w:r>
        <w:rPr>
          <w:rFonts w:ascii="Times New Roman"/>
          <w:b w:val="false"/>
          <w:i w:val="false"/>
          <w:color w:val="000000"/>
          <w:sz w:val="28"/>
        </w:rPr>
        <w:t xml:space="preserve">
      кернеулігі 3 киловольттан асатын 10 киловольтқа дейінгі күш кабельдерін вакуум аппараттарда сіңдіру және кептіру; </w:t>
      </w:r>
    </w:p>
    <w:bookmarkEnd w:id="6897"/>
    <w:bookmarkStart w:name="z6918" w:id="6898"/>
    <w:p>
      <w:pPr>
        <w:spacing w:after="0"/>
        <w:ind w:left="0"/>
        <w:jc w:val="both"/>
      </w:pPr>
      <w:r>
        <w:rPr>
          <w:rFonts w:ascii="Times New Roman"/>
          <w:b w:val="false"/>
          <w:i w:val="false"/>
          <w:color w:val="000000"/>
          <w:sz w:val="28"/>
        </w:rPr>
        <w:t xml:space="preserve">
      сіңдіру масасының құрамдас компоненттерін іріктеу; </w:t>
      </w:r>
    </w:p>
    <w:bookmarkEnd w:id="6898"/>
    <w:bookmarkStart w:name="z6919" w:id="6899"/>
    <w:p>
      <w:pPr>
        <w:spacing w:after="0"/>
        <w:ind w:left="0"/>
        <w:jc w:val="both"/>
      </w:pPr>
      <w:r>
        <w:rPr>
          <w:rFonts w:ascii="Times New Roman"/>
          <w:b w:val="false"/>
          <w:i w:val="false"/>
          <w:color w:val="000000"/>
          <w:sz w:val="28"/>
        </w:rPr>
        <w:t xml:space="preserve">
      арнайы аппаратураға, электр және май желісіне кабель жалғау; </w:t>
      </w:r>
    </w:p>
    <w:bookmarkEnd w:id="6899"/>
    <w:bookmarkStart w:name="z6920" w:id="6900"/>
    <w:p>
      <w:pPr>
        <w:spacing w:after="0"/>
        <w:ind w:left="0"/>
        <w:jc w:val="both"/>
      </w:pPr>
      <w:r>
        <w:rPr>
          <w:rFonts w:ascii="Times New Roman"/>
          <w:b w:val="false"/>
          <w:i w:val="false"/>
          <w:color w:val="000000"/>
          <w:sz w:val="28"/>
        </w:rPr>
        <w:t>
      вакуум сорғы аппаратурасын басқару;</w:t>
      </w:r>
    </w:p>
    <w:bookmarkEnd w:id="6900"/>
    <w:bookmarkStart w:name="z6921" w:id="6901"/>
    <w:p>
      <w:pPr>
        <w:spacing w:after="0"/>
        <w:ind w:left="0"/>
        <w:jc w:val="both"/>
      </w:pPr>
      <w:r>
        <w:rPr>
          <w:rFonts w:ascii="Times New Roman"/>
          <w:b w:val="false"/>
          <w:i w:val="false"/>
          <w:color w:val="000000"/>
          <w:sz w:val="28"/>
        </w:rPr>
        <w:t xml:space="preserve">
      бу көйлегіндегі вакуумды және бу қысымын кабельді кептіру және сіңдіру процесінде орташа күрделіктегі бақылау-өлшеу аспаптарымен реттеу; </w:t>
      </w:r>
    </w:p>
    <w:bookmarkEnd w:id="6901"/>
    <w:bookmarkStart w:name="z6922" w:id="6902"/>
    <w:p>
      <w:pPr>
        <w:spacing w:after="0"/>
        <w:ind w:left="0"/>
        <w:jc w:val="both"/>
      </w:pPr>
      <w:r>
        <w:rPr>
          <w:rFonts w:ascii="Times New Roman"/>
          <w:b w:val="false"/>
          <w:i w:val="false"/>
          <w:color w:val="000000"/>
          <w:sz w:val="28"/>
        </w:rPr>
        <w:t>
      кабельдерді кептіру және сіңдіру журналын жүргізу;</w:t>
      </w:r>
    </w:p>
    <w:bookmarkEnd w:id="6902"/>
    <w:bookmarkStart w:name="z6923" w:id="6903"/>
    <w:p>
      <w:pPr>
        <w:spacing w:after="0"/>
        <w:ind w:left="0"/>
        <w:jc w:val="both"/>
      </w:pPr>
      <w:r>
        <w:rPr>
          <w:rFonts w:ascii="Times New Roman"/>
          <w:b w:val="false"/>
          <w:i w:val="false"/>
          <w:color w:val="000000"/>
          <w:sz w:val="28"/>
        </w:rPr>
        <w:t xml:space="preserve">
      қызмет көрсететін жабдықты баптау. </w:t>
      </w:r>
    </w:p>
    <w:bookmarkEnd w:id="6903"/>
    <w:bookmarkStart w:name="z6924" w:id="6904"/>
    <w:p>
      <w:pPr>
        <w:spacing w:after="0"/>
        <w:ind w:left="0"/>
        <w:jc w:val="both"/>
      </w:pPr>
      <w:r>
        <w:rPr>
          <w:rFonts w:ascii="Times New Roman"/>
          <w:b w:val="false"/>
          <w:i w:val="false"/>
          <w:color w:val="000000"/>
          <w:sz w:val="28"/>
        </w:rPr>
        <w:t xml:space="preserve">
      500. Білуге тиіс: </w:t>
      </w:r>
    </w:p>
    <w:bookmarkEnd w:id="6904"/>
    <w:bookmarkStart w:name="z6925" w:id="6905"/>
    <w:p>
      <w:pPr>
        <w:spacing w:after="0"/>
        <w:ind w:left="0"/>
        <w:jc w:val="both"/>
      </w:pPr>
      <w:r>
        <w:rPr>
          <w:rFonts w:ascii="Times New Roman"/>
          <w:b w:val="false"/>
          <w:i w:val="false"/>
          <w:color w:val="000000"/>
          <w:sz w:val="28"/>
        </w:rPr>
        <w:t xml:space="preserve">
      вакуум сорғылардың құрылысы және қолдану қағидатын, сіңдіру массасы рецептілерін, кептіру және сіңдіру тәсілдерін; </w:t>
      </w:r>
    </w:p>
    <w:bookmarkEnd w:id="6905"/>
    <w:bookmarkStart w:name="z6926" w:id="6906"/>
    <w:p>
      <w:pPr>
        <w:spacing w:after="0"/>
        <w:ind w:left="0"/>
        <w:jc w:val="both"/>
      </w:pPr>
      <w:r>
        <w:rPr>
          <w:rFonts w:ascii="Times New Roman"/>
          <w:b w:val="false"/>
          <w:i w:val="false"/>
          <w:color w:val="000000"/>
          <w:sz w:val="28"/>
        </w:rPr>
        <w:t xml:space="preserve">
      орташа күрделіктегі бақылау-өлшеу аспаптарының қызметін және қолданылуын. </w:t>
      </w:r>
    </w:p>
    <w:bookmarkEnd w:id="6906"/>
    <w:bookmarkStart w:name="z6927" w:id="6907"/>
    <w:p>
      <w:pPr>
        <w:spacing w:after="0"/>
        <w:ind w:left="0"/>
        <w:jc w:val="left"/>
      </w:pPr>
      <w:r>
        <w:rPr>
          <w:rFonts w:ascii="Times New Roman"/>
          <w:b/>
          <w:i w:val="false"/>
          <w:color w:val="000000"/>
        </w:rPr>
        <w:t xml:space="preserve"> 44-параграф. Кабельдер мен сымдарды сіңдіруші, 5-разряд</w:t>
      </w:r>
    </w:p>
    <w:bookmarkEnd w:id="6907"/>
    <w:bookmarkStart w:name="z6928" w:id="6908"/>
    <w:p>
      <w:pPr>
        <w:spacing w:after="0"/>
        <w:ind w:left="0"/>
        <w:jc w:val="both"/>
      </w:pPr>
      <w:r>
        <w:rPr>
          <w:rFonts w:ascii="Times New Roman"/>
          <w:b w:val="false"/>
          <w:i w:val="false"/>
          <w:color w:val="000000"/>
          <w:sz w:val="28"/>
        </w:rPr>
        <w:t xml:space="preserve">
      501. Жұмыс сипаттамасы: </w:t>
      </w:r>
    </w:p>
    <w:bookmarkEnd w:id="6908"/>
    <w:bookmarkStart w:name="z6929" w:id="6909"/>
    <w:p>
      <w:pPr>
        <w:spacing w:after="0"/>
        <w:ind w:left="0"/>
        <w:jc w:val="both"/>
      </w:pPr>
      <w:r>
        <w:rPr>
          <w:rFonts w:ascii="Times New Roman"/>
          <w:b w:val="false"/>
          <w:i w:val="false"/>
          <w:color w:val="000000"/>
          <w:sz w:val="28"/>
        </w:rPr>
        <w:t xml:space="preserve">
      кернеулігі 10 киловольттан асатын күш кабельдерін вакуум аппараттарда және терең вакуумды аппараттарда сіңдіру және кептіру; </w:t>
      </w:r>
    </w:p>
    <w:bookmarkEnd w:id="6909"/>
    <w:bookmarkStart w:name="z6930" w:id="6910"/>
    <w:p>
      <w:pPr>
        <w:spacing w:after="0"/>
        <w:ind w:left="0"/>
        <w:jc w:val="both"/>
      </w:pPr>
      <w:r>
        <w:rPr>
          <w:rFonts w:ascii="Times New Roman"/>
          <w:b w:val="false"/>
          <w:i w:val="false"/>
          <w:color w:val="000000"/>
          <w:sz w:val="28"/>
        </w:rPr>
        <w:t xml:space="preserve">
      май толтырылған кабельдерді сіңдіру және кептіру; </w:t>
      </w:r>
    </w:p>
    <w:bookmarkEnd w:id="6910"/>
    <w:bookmarkStart w:name="z6931" w:id="6911"/>
    <w:p>
      <w:pPr>
        <w:spacing w:after="0"/>
        <w:ind w:left="0"/>
        <w:jc w:val="both"/>
      </w:pPr>
      <w:r>
        <w:rPr>
          <w:rFonts w:ascii="Times New Roman"/>
          <w:b w:val="false"/>
          <w:i w:val="false"/>
          <w:color w:val="000000"/>
          <w:sz w:val="28"/>
        </w:rPr>
        <w:t>
      майды химиялық тазарту, сүзгілеу және газсыздандыру;</w:t>
      </w:r>
    </w:p>
    <w:bookmarkEnd w:id="6911"/>
    <w:bookmarkStart w:name="z6932" w:id="6912"/>
    <w:p>
      <w:pPr>
        <w:spacing w:after="0"/>
        <w:ind w:left="0"/>
        <w:jc w:val="both"/>
      </w:pPr>
      <w:r>
        <w:rPr>
          <w:rFonts w:ascii="Times New Roman"/>
          <w:b w:val="false"/>
          <w:i w:val="false"/>
          <w:color w:val="000000"/>
          <w:sz w:val="28"/>
        </w:rPr>
        <w:t xml:space="preserve">
      сіңдіру майындағы берілген ылғалдығын және газ құрамын ұстап отыру; </w:t>
      </w:r>
    </w:p>
    <w:bookmarkEnd w:id="6912"/>
    <w:bookmarkStart w:name="z6933" w:id="6913"/>
    <w:p>
      <w:pPr>
        <w:spacing w:after="0"/>
        <w:ind w:left="0"/>
        <w:jc w:val="both"/>
      </w:pPr>
      <w:r>
        <w:rPr>
          <w:rFonts w:ascii="Times New Roman"/>
          <w:b w:val="false"/>
          <w:i w:val="false"/>
          <w:color w:val="000000"/>
          <w:sz w:val="28"/>
        </w:rPr>
        <w:t>
      азот, май және вакуум жүйесін, вакуум сорғыларды және аппараттарды дайындау және қызмет көрсету;</w:t>
      </w:r>
    </w:p>
    <w:bookmarkEnd w:id="6913"/>
    <w:bookmarkStart w:name="z6934" w:id="6914"/>
    <w:p>
      <w:pPr>
        <w:spacing w:after="0"/>
        <w:ind w:left="0"/>
        <w:jc w:val="both"/>
      </w:pPr>
      <w:r>
        <w:rPr>
          <w:rFonts w:ascii="Times New Roman"/>
          <w:b w:val="false"/>
          <w:i w:val="false"/>
          <w:color w:val="000000"/>
          <w:sz w:val="28"/>
        </w:rPr>
        <w:t xml:space="preserve">
      аппараттарда кептіру және сіңдіру режимдерін, автоматты реттегіштерді және датчиктерді монтаждау және теңшеу; </w:t>
      </w:r>
    </w:p>
    <w:bookmarkEnd w:id="6914"/>
    <w:bookmarkStart w:name="z6935" w:id="6915"/>
    <w:p>
      <w:pPr>
        <w:spacing w:after="0"/>
        <w:ind w:left="0"/>
        <w:jc w:val="both"/>
      </w:pPr>
      <w:r>
        <w:rPr>
          <w:rFonts w:ascii="Times New Roman"/>
          <w:b w:val="false"/>
          <w:i w:val="false"/>
          <w:color w:val="000000"/>
          <w:sz w:val="28"/>
        </w:rPr>
        <w:t>
      қайталау құрылғысының көмегімен азот дайындау;</w:t>
      </w:r>
    </w:p>
    <w:bookmarkEnd w:id="6915"/>
    <w:bookmarkStart w:name="z6936" w:id="6916"/>
    <w:p>
      <w:pPr>
        <w:spacing w:after="0"/>
        <w:ind w:left="0"/>
        <w:jc w:val="both"/>
      </w:pPr>
      <w:r>
        <w:rPr>
          <w:rFonts w:ascii="Times New Roman"/>
          <w:b w:val="false"/>
          <w:i w:val="false"/>
          <w:color w:val="000000"/>
          <w:sz w:val="28"/>
        </w:rPr>
        <w:t xml:space="preserve">
      кабельдің қызу температурасын, вакуум дәрежесін бақылау және реттеу; сіңдіру майы немесе сіңдіру құрамын күрделі бақылау-өлшеу аспаптарымен жіберу; </w:t>
      </w:r>
    </w:p>
    <w:bookmarkEnd w:id="6916"/>
    <w:bookmarkStart w:name="z6937" w:id="6917"/>
    <w:p>
      <w:pPr>
        <w:spacing w:after="0"/>
        <w:ind w:left="0"/>
        <w:jc w:val="both"/>
      </w:pPr>
      <w:r>
        <w:rPr>
          <w:rFonts w:ascii="Times New Roman"/>
          <w:b w:val="false"/>
          <w:i w:val="false"/>
          <w:color w:val="000000"/>
          <w:sz w:val="28"/>
        </w:rPr>
        <w:t xml:space="preserve">
      кабель желілерін электр шықпаларына берілген тәсім бойынша қосу; </w:t>
      </w:r>
    </w:p>
    <w:bookmarkEnd w:id="6917"/>
    <w:bookmarkStart w:name="z6938" w:id="6918"/>
    <w:p>
      <w:pPr>
        <w:spacing w:after="0"/>
        <w:ind w:left="0"/>
        <w:jc w:val="both"/>
      </w:pPr>
      <w:r>
        <w:rPr>
          <w:rFonts w:ascii="Times New Roman"/>
          <w:b w:val="false"/>
          <w:i w:val="false"/>
          <w:color w:val="000000"/>
          <w:sz w:val="28"/>
        </w:rPr>
        <w:t>
      мәжбүрлі салқындату құрылғысынан кабельді маймен салқындату;</w:t>
      </w:r>
    </w:p>
    <w:bookmarkEnd w:id="6918"/>
    <w:bookmarkStart w:name="z6939" w:id="6919"/>
    <w:p>
      <w:pPr>
        <w:spacing w:after="0"/>
        <w:ind w:left="0"/>
        <w:jc w:val="both"/>
      </w:pPr>
      <w:r>
        <w:rPr>
          <w:rFonts w:ascii="Times New Roman"/>
          <w:b w:val="false"/>
          <w:i w:val="false"/>
          <w:color w:val="000000"/>
          <w:sz w:val="28"/>
        </w:rPr>
        <w:t>
      вакуум және қысымдағы жабдықтың герметикалығын тексеру;</w:t>
      </w:r>
    </w:p>
    <w:bookmarkEnd w:id="6919"/>
    <w:bookmarkStart w:name="z6940" w:id="6920"/>
    <w:p>
      <w:pPr>
        <w:spacing w:after="0"/>
        <w:ind w:left="0"/>
        <w:jc w:val="both"/>
      </w:pPr>
      <w:r>
        <w:rPr>
          <w:rFonts w:ascii="Times New Roman"/>
          <w:b w:val="false"/>
          <w:i w:val="false"/>
          <w:color w:val="000000"/>
          <w:sz w:val="28"/>
        </w:rPr>
        <w:t xml:space="preserve">
      вакуум сорғы станцияларын, май сорғыларының, бұрандаларын, қақпақтың гидравликалық саңылаулары жүйесін вакуум аппараттарда баптау және жөндеуге қатысу. </w:t>
      </w:r>
    </w:p>
    <w:bookmarkEnd w:id="6920"/>
    <w:bookmarkStart w:name="z6941" w:id="6921"/>
    <w:p>
      <w:pPr>
        <w:spacing w:after="0"/>
        <w:ind w:left="0"/>
        <w:jc w:val="both"/>
      </w:pPr>
      <w:r>
        <w:rPr>
          <w:rFonts w:ascii="Times New Roman"/>
          <w:b w:val="false"/>
          <w:i w:val="false"/>
          <w:color w:val="000000"/>
          <w:sz w:val="28"/>
        </w:rPr>
        <w:t xml:space="preserve">
      502. Білуге тиіс: </w:t>
      </w:r>
    </w:p>
    <w:bookmarkEnd w:id="6921"/>
    <w:bookmarkStart w:name="z6942" w:id="6922"/>
    <w:p>
      <w:pPr>
        <w:spacing w:after="0"/>
        <w:ind w:left="0"/>
        <w:jc w:val="both"/>
      </w:pPr>
      <w:r>
        <w:rPr>
          <w:rFonts w:ascii="Times New Roman"/>
          <w:b w:val="false"/>
          <w:i w:val="false"/>
          <w:color w:val="000000"/>
          <w:sz w:val="28"/>
        </w:rPr>
        <w:t xml:space="preserve">
      вакуум сорғы станцияларындағы, гидравликалық агрегатты, май және қайталау құрылғыларымен кабельді мәжбүрлі салқындатуға арналған құрылғылы вакуум аппараттардың құрылысы және өзара іс-әрекеті; </w:t>
      </w:r>
    </w:p>
    <w:bookmarkEnd w:id="6922"/>
    <w:bookmarkStart w:name="z6943" w:id="6923"/>
    <w:p>
      <w:pPr>
        <w:spacing w:after="0"/>
        <w:ind w:left="0"/>
        <w:jc w:val="both"/>
      </w:pPr>
      <w:r>
        <w:rPr>
          <w:rFonts w:ascii="Times New Roman"/>
          <w:b w:val="false"/>
          <w:i w:val="false"/>
          <w:color w:val="000000"/>
          <w:sz w:val="28"/>
        </w:rPr>
        <w:t xml:space="preserve">
      май толтырылған кабельдерді кептіру және сіңдірудің негізгі технологиялық режимдерін; </w:t>
      </w:r>
    </w:p>
    <w:bookmarkEnd w:id="6923"/>
    <w:bookmarkStart w:name="z6944" w:id="6924"/>
    <w:p>
      <w:pPr>
        <w:spacing w:after="0"/>
        <w:ind w:left="0"/>
        <w:jc w:val="both"/>
      </w:pPr>
      <w:r>
        <w:rPr>
          <w:rFonts w:ascii="Times New Roman"/>
          <w:b w:val="false"/>
          <w:i w:val="false"/>
          <w:color w:val="000000"/>
          <w:sz w:val="28"/>
        </w:rPr>
        <w:t xml:space="preserve">
      желілер мен кабельдерді біріктірудің электр схемаларын; </w:t>
      </w:r>
    </w:p>
    <w:bookmarkEnd w:id="6924"/>
    <w:bookmarkStart w:name="z6945" w:id="6925"/>
    <w:p>
      <w:pPr>
        <w:spacing w:after="0"/>
        <w:ind w:left="0"/>
        <w:jc w:val="both"/>
      </w:pPr>
      <w:r>
        <w:rPr>
          <w:rFonts w:ascii="Times New Roman"/>
          <w:b w:val="false"/>
          <w:i w:val="false"/>
          <w:color w:val="000000"/>
          <w:sz w:val="28"/>
        </w:rPr>
        <w:t xml:space="preserve">
      электр шықпаларға қосу тәсілдерін; </w:t>
      </w:r>
    </w:p>
    <w:bookmarkEnd w:id="6925"/>
    <w:bookmarkStart w:name="z6946" w:id="6926"/>
    <w:p>
      <w:pPr>
        <w:spacing w:after="0"/>
        <w:ind w:left="0"/>
        <w:jc w:val="both"/>
      </w:pPr>
      <w:r>
        <w:rPr>
          <w:rFonts w:ascii="Times New Roman"/>
          <w:b w:val="false"/>
          <w:i w:val="false"/>
          <w:color w:val="000000"/>
          <w:sz w:val="28"/>
        </w:rPr>
        <w:t xml:space="preserve">
      кабель конструкцияларын; </w:t>
      </w:r>
    </w:p>
    <w:bookmarkEnd w:id="6926"/>
    <w:bookmarkStart w:name="z6947" w:id="6927"/>
    <w:p>
      <w:pPr>
        <w:spacing w:after="0"/>
        <w:ind w:left="0"/>
        <w:jc w:val="both"/>
      </w:pPr>
      <w:r>
        <w:rPr>
          <w:rFonts w:ascii="Times New Roman"/>
          <w:b w:val="false"/>
          <w:i w:val="false"/>
          <w:color w:val="000000"/>
          <w:sz w:val="28"/>
        </w:rPr>
        <w:t xml:space="preserve">
      күрделі бақылау-өлшеу аспаптарының қызметі және қолданылуын; </w:t>
      </w:r>
    </w:p>
    <w:bookmarkEnd w:id="6927"/>
    <w:bookmarkStart w:name="z6948" w:id="6928"/>
    <w:p>
      <w:pPr>
        <w:spacing w:after="0"/>
        <w:ind w:left="0"/>
        <w:jc w:val="both"/>
      </w:pPr>
      <w:r>
        <w:rPr>
          <w:rFonts w:ascii="Times New Roman"/>
          <w:b w:val="false"/>
          <w:i w:val="false"/>
          <w:color w:val="000000"/>
          <w:sz w:val="28"/>
        </w:rPr>
        <w:t xml:space="preserve">
      ақау түрлері және оларды болдырмау тәсілдерін. </w:t>
      </w:r>
    </w:p>
    <w:bookmarkEnd w:id="6928"/>
    <w:bookmarkStart w:name="z6949" w:id="6929"/>
    <w:p>
      <w:pPr>
        <w:spacing w:after="0"/>
        <w:ind w:left="0"/>
        <w:jc w:val="left"/>
      </w:pPr>
      <w:r>
        <w:rPr>
          <w:rFonts w:ascii="Times New Roman"/>
          <w:b/>
          <w:i w:val="false"/>
          <w:color w:val="000000"/>
        </w:rPr>
        <w:t xml:space="preserve"> 45-параграф. Кабельдерді тұрақтандырушы, 4-разряд</w:t>
      </w:r>
    </w:p>
    <w:bookmarkEnd w:id="6929"/>
    <w:bookmarkStart w:name="z6950" w:id="6930"/>
    <w:p>
      <w:pPr>
        <w:spacing w:after="0"/>
        <w:ind w:left="0"/>
        <w:jc w:val="both"/>
      </w:pPr>
      <w:r>
        <w:rPr>
          <w:rFonts w:ascii="Times New Roman"/>
          <w:b w:val="false"/>
          <w:i w:val="false"/>
          <w:color w:val="000000"/>
          <w:sz w:val="28"/>
        </w:rPr>
        <w:t xml:space="preserve">
      503. Жұмыс сипаттамасы: </w:t>
      </w:r>
    </w:p>
    <w:bookmarkEnd w:id="6930"/>
    <w:bookmarkStart w:name="z6951" w:id="6931"/>
    <w:p>
      <w:pPr>
        <w:spacing w:after="0"/>
        <w:ind w:left="0"/>
        <w:jc w:val="both"/>
      </w:pPr>
      <w:r>
        <w:rPr>
          <w:rFonts w:ascii="Times New Roman"/>
          <w:b w:val="false"/>
          <w:i w:val="false"/>
          <w:color w:val="000000"/>
          <w:sz w:val="28"/>
        </w:rPr>
        <w:t xml:space="preserve">
      анағұрлым жоғары білікті тұрақтандырушының басшылығымен тұрақтандыру машиналарында кабельді тұрақтандыру; </w:t>
      </w:r>
    </w:p>
    <w:bookmarkEnd w:id="6931"/>
    <w:bookmarkStart w:name="z6952" w:id="6932"/>
    <w:p>
      <w:pPr>
        <w:spacing w:after="0"/>
        <w:ind w:left="0"/>
        <w:jc w:val="both"/>
      </w:pPr>
      <w:r>
        <w:rPr>
          <w:rFonts w:ascii="Times New Roman"/>
          <w:b w:val="false"/>
          <w:i w:val="false"/>
          <w:color w:val="000000"/>
          <w:sz w:val="28"/>
        </w:rPr>
        <w:t>
      қабылдағыш және жібергіш барабандарды орнату және шешу, кабель ұштарын жеті сақиналы коллекторға жіберетін және қабылдайтын құрылғыларда жалғастыру;</w:t>
      </w:r>
    </w:p>
    <w:bookmarkEnd w:id="6932"/>
    <w:bookmarkStart w:name="z6953" w:id="6933"/>
    <w:p>
      <w:pPr>
        <w:spacing w:after="0"/>
        <w:ind w:left="0"/>
        <w:jc w:val="both"/>
      </w:pPr>
      <w:r>
        <w:rPr>
          <w:rFonts w:ascii="Times New Roman"/>
          <w:b w:val="false"/>
          <w:i w:val="false"/>
          <w:color w:val="000000"/>
          <w:sz w:val="28"/>
        </w:rPr>
        <w:t xml:space="preserve">
      машина тораптарына кабельді кезектетіп толтыру; </w:t>
      </w:r>
    </w:p>
    <w:bookmarkEnd w:id="6933"/>
    <w:bookmarkStart w:name="z6954" w:id="6934"/>
    <w:p>
      <w:pPr>
        <w:spacing w:after="0"/>
        <w:ind w:left="0"/>
        <w:jc w:val="both"/>
      </w:pPr>
      <w:r>
        <w:rPr>
          <w:rFonts w:ascii="Times New Roman"/>
          <w:b w:val="false"/>
          <w:i w:val="false"/>
          <w:color w:val="000000"/>
          <w:sz w:val="28"/>
        </w:rPr>
        <w:t xml:space="preserve">
      машинаны баптауға қатысу. </w:t>
      </w:r>
    </w:p>
    <w:bookmarkEnd w:id="6934"/>
    <w:bookmarkStart w:name="z6955" w:id="6935"/>
    <w:p>
      <w:pPr>
        <w:spacing w:after="0"/>
        <w:ind w:left="0"/>
        <w:jc w:val="both"/>
      </w:pPr>
      <w:r>
        <w:rPr>
          <w:rFonts w:ascii="Times New Roman"/>
          <w:b w:val="false"/>
          <w:i w:val="false"/>
          <w:color w:val="000000"/>
          <w:sz w:val="28"/>
        </w:rPr>
        <w:t xml:space="preserve">
      504. Білуге тиіс: </w:t>
      </w:r>
    </w:p>
    <w:bookmarkEnd w:id="6935"/>
    <w:bookmarkStart w:name="z6956" w:id="6936"/>
    <w:p>
      <w:pPr>
        <w:spacing w:after="0"/>
        <w:ind w:left="0"/>
        <w:jc w:val="both"/>
      </w:pPr>
      <w:r>
        <w:rPr>
          <w:rFonts w:ascii="Times New Roman"/>
          <w:b w:val="false"/>
          <w:i w:val="false"/>
          <w:color w:val="000000"/>
          <w:sz w:val="28"/>
        </w:rPr>
        <w:t xml:space="preserve">
      тұрақтандыру машинасының құрылысын және қолдану қағидатын; </w:t>
      </w:r>
    </w:p>
    <w:bookmarkEnd w:id="6936"/>
    <w:bookmarkStart w:name="z6957" w:id="6937"/>
    <w:p>
      <w:pPr>
        <w:spacing w:after="0"/>
        <w:ind w:left="0"/>
        <w:jc w:val="both"/>
      </w:pPr>
      <w:r>
        <w:rPr>
          <w:rFonts w:ascii="Times New Roman"/>
          <w:b w:val="false"/>
          <w:i w:val="false"/>
          <w:color w:val="000000"/>
          <w:sz w:val="28"/>
        </w:rPr>
        <w:t xml:space="preserve">
      жіберетін және қабылдайтын барабандарды орнату тәсілдерін, кабель ұштарын жеті сақиналы коллекторға қосу қағидаларын, даяр өнімге қойылатын талаптарды. </w:t>
      </w:r>
    </w:p>
    <w:bookmarkEnd w:id="6937"/>
    <w:bookmarkStart w:name="z6958" w:id="6938"/>
    <w:p>
      <w:pPr>
        <w:spacing w:after="0"/>
        <w:ind w:left="0"/>
        <w:jc w:val="left"/>
      </w:pPr>
      <w:r>
        <w:rPr>
          <w:rFonts w:ascii="Times New Roman"/>
          <w:b/>
          <w:i w:val="false"/>
          <w:color w:val="000000"/>
        </w:rPr>
        <w:t xml:space="preserve"> 46-параграф. Кабельдерді тұрақтандырушы, 5-разряд</w:t>
      </w:r>
    </w:p>
    <w:bookmarkEnd w:id="6938"/>
    <w:bookmarkStart w:name="z6959" w:id="6939"/>
    <w:p>
      <w:pPr>
        <w:spacing w:after="0"/>
        <w:ind w:left="0"/>
        <w:jc w:val="both"/>
      </w:pPr>
      <w:r>
        <w:rPr>
          <w:rFonts w:ascii="Times New Roman"/>
          <w:b w:val="false"/>
          <w:i w:val="false"/>
          <w:color w:val="000000"/>
          <w:sz w:val="28"/>
        </w:rPr>
        <w:t>
      505. Жұмыс сипаттамасы:</w:t>
      </w:r>
    </w:p>
    <w:bookmarkEnd w:id="6939"/>
    <w:bookmarkStart w:name="z6960" w:id="6940"/>
    <w:p>
      <w:pPr>
        <w:spacing w:after="0"/>
        <w:ind w:left="0"/>
        <w:jc w:val="both"/>
      </w:pPr>
      <w:r>
        <w:rPr>
          <w:rFonts w:ascii="Times New Roman"/>
          <w:b w:val="false"/>
          <w:i w:val="false"/>
          <w:color w:val="000000"/>
          <w:sz w:val="28"/>
        </w:rPr>
        <w:t xml:space="preserve">
      тұрақтандыру машиналарында кабельді тұрақтандыру; </w:t>
      </w:r>
    </w:p>
    <w:bookmarkEnd w:id="6940"/>
    <w:bookmarkStart w:name="z6961" w:id="6941"/>
    <w:p>
      <w:pPr>
        <w:spacing w:after="0"/>
        <w:ind w:left="0"/>
        <w:jc w:val="both"/>
      </w:pPr>
      <w:r>
        <w:rPr>
          <w:rFonts w:ascii="Times New Roman"/>
          <w:b w:val="false"/>
          <w:i w:val="false"/>
          <w:color w:val="000000"/>
          <w:sz w:val="28"/>
        </w:rPr>
        <w:t>
      машинаны жұмысқа дайындау;</w:t>
      </w:r>
    </w:p>
    <w:bookmarkEnd w:id="6941"/>
    <w:bookmarkStart w:name="z6962" w:id="6942"/>
    <w:p>
      <w:pPr>
        <w:spacing w:after="0"/>
        <w:ind w:left="0"/>
        <w:jc w:val="both"/>
      </w:pPr>
      <w:r>
        <w:rPr>
          <w:rFonts w:ascii="Times New Roman"/>
          <w:b w:val="false"/>
          <w:i w:val="false"/>
          <w:color w:val="000000"/>
          <w:sz w:val="28"/>
        </w:rPr>
        <w:t xml:space="preserve">
      бронь және қорғау қабаттарын тұрақтандыру сапасын қадағалау; </w:t>
      </w:r>
    </w:p>
    <w:bookmarkEnd w:id="6942"/>
    <w:bookmarkStart w:name="z6963" w:id="6943"/>
    <w:p>
      <w:pPr>
        <w:spacing w:after="0"/>
        <w:ind w:left="0"/>
        <w:jc w:val="both"/>
      </w:pPr>
      <w:r>
        <w:rPr>
          <w:rFonts w:ascii="Times New Roman"/>
          <w:b w:val="false"/>
          <w:i w:val="false"/>
          <w:color w:val="000000"/>
          <w:sz w:val="28"/>
        </w:rPr>
        <w:t>
      жылу режимі мен кабельді созу ұзындығын бақылау-өлшеу аспабының көмегімен бақылау және реттеу;</w:t>
      </w:r>
    </w:p>
    <w:bookmarkEnd w:id="6943"/>
    <w:bookmarkStart w:name="z6964" w:id="6944"/>
    <w:p>
      <w:pPr>
        <w:spacing w:after="0"/>
        <w:ind w:left="0"/>
        <w:jc w:val="both"/>
      </w:pPr>
      <w:r>
        <w:rPr>
          <w:rFonts w:ascii="Times New Roman"/>
          <w:b w:val="false"/>
          <w:i w:val="false"/>
          <w:color w:val="000000"/>
          <w:sz w:val="28"/>
        </w:rPr>
        <w:t xml:space="preserve">
      бір немесе бірнеше сымдар үзілген жағдайда ақау жерлерін жөндеу; </w:t>
      </w:r>
    </w:p>
    <w:bookmarkEnd w:id="6944"/>
    <w:bookmarkStart w:name="z6965" w:id="6945"/>
    <w:p>
      <w:pPr>
        <w:spacing w:after="0"/>
        <w:ind w:left="0"/>
        <w:jc w:val="both"/>
      </w:pPr>
      <w:r>
        <w:rPr>
          <w:rFonts w:ascii="Times New Roman"/>
          <w:b w:val="false"/>
          <w:i w:val="false"/>
          <w:color w:val="000000"/>
          <w:sz w:val="28"/>
        </w:rPr>
        <w:t xml:space="preserve">
      кабельдің геометриялық параметрлерін бақылау-өлшеу аспаптарымен өлшеу. </w:t>
      </w:r>
    </w:p>
    <w:bookmarkEnd w:id="6945"/>
    <w:bookmarkStart w:name="z6966" w:id="6946"/>
    <w:p>
      <w:pPr>
        <w:spacing w:after="0"/>
        <w:ind w:left="0"/>
        <w:jc w:val="both"/>
      </w:pPr>
      <w:r>
        <w:rPr>
          <w:rFonts w:ascii="Times New Roman"/>
          <w:b w:val="false"/>
          <w:i w:val="false"/>
          <w:color w:val="000000"/>
          <w:sz w:val="28"/>
        </w:rPr>
        <w:t xml:space="preserve">
      506. Білуге тиіс: </w:t>
      </w:r>
    </w:p>
    <w:bookmarkEnd w:id="6946"/>
    <w:bookmarkStart w:name="z6967" w:id="6947"/>
    <w:p>
      <w:pPr>
        <w:spacing w:after="0"/>
        <w:ind w:left="0"/>
        <w:jc w:val="both"/>
      </w:pPr>
      <w:r>
        <w:rPr>
          <w:rFonts w:ascii="Times New Roman"/>
          <w:b w:val="false"/>
          <w:i w:val="false"/>
          <w:color w:val="000000"/>
          <w:sz w:val="28"/>
        </w:rPr>
        <w:t xml:space="preserve">
      тұрақтандыру машинасының кинематикалық схемаларын; </w:t>
      </w:r>
    </w:p>
    <w:bookmarkEnd w:id="6947"/>
    <w:bookmarkStart w:name="z6968" w:id="6948"/>
    <w:p>
      <w:pPr>
        <w:spacing w:after="0"/>
        <w:ind w:left="0"/>
        <w:jc w:val="both"/>
      </w:pPr>
      <w:r>
        <w:rPr>
          <w:rFonts w:ascii="Times New Roman"/>
          <w:b w:val="false"/>
          <w:i w:val="false"/>
          <w:color w:val="000000"/>
          <w:sz w:val="28"/>
        </w:rPr>
        <w:t xml:space="preserve">
      бақылау-өлшеу аспаптарының қызметі және қолданылуын; </w:t>
      </w:r>
    </w:p>
    <w:bookmarkEnd w:id="6948"/>
    <w:bookmarkStart w:name="z6969" w:id="6949"/>
    <w:p>
      <w:pPr>
        <w:spacing w:after="0"/>
        <w:ind w:left="0"/>
        <w:jc w:val="both"/>
      </w:pPr>
      <w:r>
        <w:rPr>
          <w:rFonts w:ascii="Times New Roman"/>
          <w:b w:val="false"/>
          <w:i w:val="false"/>
          <w:color w:val="000000"/>
          <w:sz w:val="28"/>
        </w:rPr>
        <w:t xml:space="preserve">
      ақау түрлері және оны болдырмау және жою тәсілдерін; </w:t>
      </w:r>
    </w:p>
    <w:bookmarkEnd w:id="6949"/>
    <w:bookmarkStart w:name="z6970" w:id="6950"/>
    <w:p>
      <w:pPr>
        <w:spacing w:after="0"/>
        <w:ind w:left="0"/>
        <w:jc w:val="both"/>
      </w:pPr>
      <w:r>
        <w:rPr>
          <w:rFonts w:ascii="Times New Roman"/>
          <w:b w:val="false"/>
          <w:i w:val="false"/>
          <w:color w:val="000000"/>
          <w:sz w:val="28"/>
        </w:rPr>
        <w:t xml:space="preserve">
      технологиялық нұсқаулықтарды. </w:t>
      </w:r>
    </w:p>
    <w:bookmarkEnd w:id="6950"/>
    <w:bookmarkStart w:name="z6971" w:id="6951"/>
    <w:p>
      <w:pPr>
        <w:spacing w:after="0"/>
        <w:ind w:left="0"/>
        <w:jc w:val="left"/>
      </w:pPr>
      <w:r>
        <w:rPr>
          <w:rFonts w:ascii="Times New Roman"/>
          <w:b/>
          <w:i w:val="false"/>
          <w:color w:val="000000"/>
        </w:rPr>
        <w:t xml:space="preserve"> 47-параграф. Кабельдерді электрмен кептіруші, 5-разряд</w:t>
      </w:r>
    </w:p>
    <w:bookmarkEnd w:id="6951"/>
    <w:bookmarkStart w:name="z6972" w:id="6952"/>
    <w:p>
      <w:pPr>
        <w:spacing w:after="0"/>
        <w:ind w:left="0"/>
        <w:jc w:val="both"/>
      </w:pPr>
      <w:r>
        <w:rPr>
          <w:rFonts w:ascii="Times New Roman"/>
          <w:b w:val="false"/>
          <w:i w:val="false"/>
          <w:color w:val="000000"/>
          <w:sz w:val="28"/>
        </w:rPr>
        <w:t xml:space="preserve">
      507. Жұмыс сипаттамасы: </w:t>
      </w:r>
    </w:p>
    <w:bookmarkEnd w:id="6952"/>
    <w:bookmarkStart w:name="z6973" w:id="6953"/>
    <w:p>
      <w:pPr>
        <w:spacing w:after="0"/>
        <w:ind w:left="0"/>
        <w:jc w:val="both"/>
      </w:pPr>
      <w:r>
        <w:rPr>
          <w:rFonts w:ascii="Times New Roman"/>
          <w:b w:val="false"/>
          <w:i w:val="false"/>
          <w:color w:val="000000"/>
          <w:sz w:val="28"/>
        </w:rPr>
        <w:t xml:space="preserve">
      түрлі күштегі ток кабельдерін вакуум аппараттарда кептіру; </w:t>
      </w:r>
    </w:p>
    <w:bookmarkEnd w:id="6953"/>
    <w:bookmarkStart w:name="z6974" w:id="6954"/>
    <w:p>
      <w:pPr>
        <w:spacing w:after="0"/>
        <w:ind w:left="0"/>
        <w:jc w:val="both"/>
      </w:pPr>
      <w:r>
        <w:rPr>
          <w:rFonts w:ascii="Times New Roman"/>
          <w:b w:val="false"/>
          <w:i w:val="false"/>
          <w:color w:val="000000"/>
          <w:sz w:val="28"/>
        </w:rPr>
        <w:t xml:space="preserve">
      кабельдің кесілуі мен кернеулігіне байланысты ток күшін орнату; </w:t>
      </w:r>
    </w:p>
    <w:bookmarkEnd w:id="6954"/>
    <w:bookmarkStart w:name="z6975" w:id="6955"/>
    <w:p>
      <w:pPr>
        <w:spacing w:after="0"/>
        <w:ind w:left="0"/>
        <w:jc w:val="both"/>
      </w:pPr>
      <w:r>
        <w:rPr>
          <w:rFonts w:ascii="Times New Roman"/>
          <w:b w:val="false"/>
          <w:i w:val="false"/>
          <w:color w:val="000000"/>
          <w:sz w:val="28"/>
        </w:rPr>
        <w:t xml:space="preserve">
      кабельдің қызу температурасын, қалдық қысымды, қажетті вакуумды бақылау-өлшеу аспаптары мен аппаратурасы көрсеткіштері бойынша кезеңімен бақылау; </w:t>
      </w:r>
    </w:p>
    <w:bookmarkEnd w:id="6955"/>
    <w:bookmarkStart w:name="z6976" w:id="6956"/>
    <w:p>
      <w:pPr>
        <w:spacing w:after="0"/>
        <w:ind w:left="0"/>
        <w:jc w:val="both"/>
      </w:pPr>
      <w:r>
        <w:rPr>
          <w:rFonts w:ascii="Times New Roman"/>
          <w:b w:val="false"/>
          <w:i w:val="false"/>
          <w:color w:val="000000"/>
          <w:sz w:val="28"/>
        </w:rPr>
        <w:t xml:space="preserve">
      кептіру журналын жүргізу. </w:t>
      </w:r>
    </w:p>
    <w:bookmarkEnd w:id="6956"/>
    <w:bookmarkStart w:name="z6977" w:id="6957"/>
    <w:p>
      <w:pPr>
        <w:spacing w:after="0"/>
        <w:ind w:left="0"/>
        <w:jc w:val="both"/>
      </w:pPr>
      <w:r>
        <w:rPr>
          <w:rFonts w:ascii="Times New Roman"/>
          <w:b w:val="false"/>
          <w:i w:val="false"/>
          <w:color w:val="000000"/>
          <w:sz w:val="28"/>
        </w:rPr>
        <w:t xml:space="preserve">
      508. Білуге тиіс: </w:t>
      </w:r>
    </w:p>
    <w:bookmarkEnd w:id="6957"/>
    <w:bookmarkStart w:name="z6978" w:id="6958"/>
    <w:p>
      <w:pPr>
        <w:spacing w:after="0"/>
        <w:ind w:left="0"/>
        <w:jc w:val="both"/>
      </w:pPr>
      <w:r>
        <w:rPr>
          <w:rFonts w:ascii="Times New Roman"/>
          <w:b w:val="false"/>
          <w:i w:val="false"/>
          <w:color w:val="000000"/>
          <w:sz w:val="28"/>
        </w:rPr>
        <w:t xml:space="preserve">
      электр техникасының негізгі заңдарын; </w:t>
      </w:r>
    </w:p>
    <w:bookmarkEnd w:id="6958"/>
    <w:bookmarkStart w:name="z6979" w:id="6959"/>
    <w:p>
      <w:pPr>
        <w:spacing w:after="0"/>
        <w:ind w:left="0"/>
        <w:jc w:val="both"/>
      </w:pPr>
      <w:r>
        <w:rPr>
          <w:rFonts w:ascii="Times New Roman"/>
          <w:b w:val="false"/>
          <w:i w:val="false"/>
          <w:color w:val="000000"/>
          <w:sz w:val="28"/>
        </w:rPr>
        <w:t xml:space="preserve">
      электр схемаларын; кептіруге арналған кабельдерді қосу тәсілдерін; </w:t>
      </w:r>
    </w:p>
    <w:bookmarkEnd w:id="6959"/>
    <w:bookmarkStart w:name="z6980" w:id="6960"/>
    <w:p>
      <w:pPr>
        <w:spacing w:after="0"/>
        <w:ind w:left="0"/>
        <w:jc w:val="both"/>
      </w:pPr>
      <w:r>
        <w:rPr>
          <w:rFonts w:ascii="Times New Roman"/>
          <w:b w:val="false"/>
          <w:i w:val="false"/>
          <w:color w:val="000000"/>
          <w:sz w:val="28"/>
        </w:rPr>
        <w:t xml:space="preserve">
      кабельдерді кептіру қызметін, түрлі кесілген және маркадағы кабель конструкцияларын; </w:t>
      </w:r>
    </w:p>
    <w:bookmarkEnd w:id="6960"/>
    <w:bookmarkStart w:name="z6981" w:id="6961"/>
    <w:p>
      <w:pPr>
        <w:spacing w:after="0"/>
        <w:ind w:left="0"/>
        <w:jc w:val="both"/>
      </w:pPr>
      <w:r>
        <w:rPr>
          <w:rFonts w:ascii="Times New Roman"/>
          <w:b w:val="false"/>
          <w:i w:val="false"/>
          <w:color w:val="000000"/>
          <w:sz w:val="28"/>
        </w:rPr>
        <w:t xml:space="preserve">
      кабельдерді электр тогымен кептіру нұсқаулықтарын. </w:t>
      </w:r>
    </w:p>
    <w:bookmarkEnd w:id="6961"/>
    <w:bookmarkStart w:name="z6982" w:id="6962"/>
    <w:p>
      <w:pPr>
        <w:spacing w:after="0"/>
        <w:ind w:left="0"/>
        <w:jc w:val="left"/>
      </w:pPr>
      <w:r>
        <w:rPr>
          <w:rFonts w:ascii="Times New Roman"/>
          <w:b/>
          <w:i w:val="false"/>
          <w:color w:val="000000"/>
        </w:rPr>
        <w:t xml:space="preserve"> 48-параграф. Кабельді қаптап ораушы, 3-разряд</w:t>
      </w:r>
    </w:p>
    <w:bookmarkEnd w:id="6962"/>
    <w:bookmarkStart w:name="z6983" w:id="6963"/>
    <w:p>
      <w:pPr>
        <w:spacing w:after="0"/>
        <w:ind w:left="0"/>
        <w:jc w:val="both"/>
      </w:pPr>
      <w:r>
        <w:rPr>
          <w:rFonts w:ascii="Times New Roman"/>
          <w:b w:val="false"/>
          <w:i w:val="false"/>
          <w:color w:val="000000"/>
          <w:sz w:val="28"/>
        </w:rPr>
        <w:t xml:space="preserve">
      509. Жұмыс сипаттамасы: </w:t>
      </w:r>
    </w:p>
    <w:bookmarkEnd w:id="6963"/>
    <w:bookmarkStart w:name="z6984" w:id="6964"/>
    <w:p>
      <w:pPr>
        <w:spacing w:after="0"/>
        <w:ind w:left="0"/>
        <w:jc w:val="both"/>
      </w:pPr>
      <w:r>
        <w:rPr>
          <w:rFonts w:ascii="Times New Roman"/>
          <w:b w:val="false"/>
          <w:i w:val="false"/>
          <w:color w:val="000000"/>
          <w:sz w:val="28"/>
        </w:rPr>
        <w:t xml:space="preserve">
      жоғарылау білікті қаптаушының басшылығымен күш кабелін, бақылау және диаметрі 30 милиметрге дейінгі кабелді қаптағыш машинада болат таспамен қаптау; </w:t>
      </w:r>
    </w:p>
    <w:bookmarkEnd w:id="6964"/>
    <w:bookmarkStart w:name="z6985" w:id="6965"/>
    <w:p>
      <w:pPr>
        <w:spacing w:after="0"/>
        <w:ind w:left="0"/>
        <w:jc w:val="both"/>
      </w:pPr>
      <w:r>
        <w:rPr>
          <w:rFonts w:ascii="Times New Roman"/>
          <w:b w:val="false"/>
          <w:i w:val="false"/>
          <w:color w:val="000000"/>
          <w:sz w:val="28"/>
        </w:rPr>
        <w:t xml:space="preserve">
      қағазды, кабельді және шыны жіпті бабиндер мен болат таспалы орамаларды іріктеу, орнату және ауыстыру; </w:t>
      </w:r>
    </w:p>
    <w:bookmarkEnd w:id="6965"/>
    <w:bookmarkStart w:name="z6986" w:id="6966"/>
    <w:p>
      <w:pPr>
        <w:spacing w:after="0"/>
        <w:ind w:left="0"/>
        <w:jc w:val="both"/>
      </w:pPr>
      <w:r>
        <w:rPr>
          <w:rFonts w:ascii="Times New Roman"/>
          <w:b w:val="false"/>
          <w:i w:val="false"/>
          <w:color w:val="000000"/>
          <w:sz w:val="28"/>
        </w:rPr>
        <w:t xml:space="preserve">
      битум бор қораптарды толтыру; </w:t>
      </w:r>
    </w:p>
    <w:bookmarkEnd w:id="6966"/>
    <w:bookmarkStart w:name="z6987" w:id="6967"/>
    <w:p>
      <w:pPr>
        <w:spacing w:after="0"/>
        <w:ind w:left="0"/>
        <w:jc w:val="both"/>
      </w:pPr>
      <w:r>
        <w:rPr>
          <w:rFonts w:ascii="Times New Roman"/>
          <w:b w:val="false"/>
          <w:i w:val="false"/>
          <w:color w:val="000000"/>
          <w:sz w:val="28"/>
        </w:rPr>
        <w:t xml:space="preserve">
      кабельдің машинаға түсуін және оған қорғау қабаты элементтерінің жағылуын қадағалау; </w:t>
      </w:r>
    </w:p>
    <w:bookmarkEnd w:id="6967"/>
    <w:bookmarkStart w:name="z6988" w:id="6968"/>
    <w:p>
      <w:pPr>
        <w:spacing w:after="0"/>
        <w:ind w:left="0"/>
        <w:jc w:val="both"/>
      </w:pPr>
      <w:r>
        <w:rPr>
          <w:rFonts w:ascii="Times New Roman"/>
          <w:b w:val="false"/>
          <w:i w:val="false"/>
          <w:color w:val="000000"/>
          <w:sz w:val="28"/>
        </w:rPr>
        <w:t xml:space="preserve">
      беретін және қабылдайтын барабандарды илемдеу, орнату және ауыстыру; </w:t>
      </w:r>
    </w:p>
    <w:bookmarkEnd w:id="6968"/>
    <w:bookmarkStart w:name="z6989" w:id="6969"/>
    <w:p>
      <w:pPr>
        <w:spacing w:after="0"/>
        <w:ind w:left="0"/>
        <w:jc w:val="both"/>
      </w:pPr>
      <w:r>
        <w:rPr>
          <w:rFonts w:ascii="Times New Roman"/>
          <w:b w:val="false"/>
          <w:i w:val="false"/>
          <w:color w:val="000000"/>
          <w:sz w:val="28"/>
        </w:rPr>
        <w:t xml:space="preserve">
      даяр кабельді қабылдағыш барабанға теңдей қалау. </w:t>
      </w:r>
    </w:p>
    <w:bookmarkEnd w:id="6969"/>
    <w:bookmarkStart w:name="z6990" w:id="6970"/>
    <w:p>
      <w:pPr>
        <w:spacing w:after="0"/>
        <w:ind w:left="0"/>
        <w:jc w:val="both"/>
      </w:pPr>
      <w:r>
        <w:rPr>
          <w:rFonts w:ascii="Times New Roman"/>
          <w:b w:val="false"/>
          <w:i w:val="false"/>
          <w:color w:val="000000"/>
          <w:sz w:val="28"/>
        </w:rPr>
        <w:t xml:space="preserve">
      510. Білуге тиіс: </w:t>
      </w:r>
    </w:p>
    <w:bookmarkEnd w:id="6970"/>
    <w:bookmarkStart w:name="z6991" w:id="6971"/>
    <w:p>
      <w:pPr>
        <w:spacing w:after="0"/>
        <w:ind w:left="0"/>
        <w:jc w:val="both"/>
      </w:pPr>
      <w:r>
        <w:rPr>
          <w:rFonts w:ascii="Times New Roman"/>
          <w:b w:val="false"/>
          <w:i w:val="false"/>
          <w:color w:val="000000"/>
          <w:sz w:val="28"/>
        </w:rPr>
        <w:t xml:space="preserve">
      қаптау машиналарының негізгі тораптарының және олардың өзара іс-әрекетінің құрылысын; </w:t>
      </w:r>
    </w:p>
    <w:bookmarkEnd w:id="6971"/>
    <w:bookmarkStart w:name="z6992" w:id="6972"/>
    <w:p>
      <w:pPr>
        <w:spacing w:after="0"/>
        <w:ind w:left="0"/>
        <w:jc w:val="both"/>
      </w:pPr>
      <w:r>
        <w:rPr>
          <w:rFonts w:ascii="Times New Roman"/>
          <w:b w:val="false"/>
          <w:i w:val="false"/>
          <w:color w:val="000000"/>
          <w:sz w:val="28"/>
        </w:rPr>
        <w:t xml:space="preserve">
      қаптау жөніндегі технологиялық нұсқаулықтарды, кабельдің қорғау қабаттарының құрылысын. </w:t>
      </w:r>
    </w:p>
    <w:bookmarkEnd w:id="6972"/>
    <w:bookmarkStart w:name="z6993" w:id="6973"/>
    <w:p>
      <w:pPr>
        <w:spacing w:after="0"/>
        <w:ind w:left="0"/>
        <w:jc w:val="left"/>
      </w:pPr>
      <w:r>
        <w:rPr>
          <w:rFonts w:ascii="Times New Roman"/>
          <w:b/>
          <w:i w:val="false"/>
          <w:color w:val="000000"/>
        </w:rPr>
        <w:t xml:space="preserve"> 49-параграф. Кабельді қаптап ораушы, 4-разряд</w:t>
      </w:r>
    </w:p>
    <w:bookmarkEnd w:id="6973"/>
    <w:bookmarkStart w:name="z6994" w:id="6974"/>
    <w:p>
      <w:pPr>
        <w:spacing w:after="0"/>
        <w:ind w:left="0"/>
        <w:jc w:val="both"/>
      </w:pPr>
      <w:r>
        <w:rPr>
          <w:rFonts w:ascii="Times New Roman"/>
          <w:b w:val="false"/>
          <w:i w:val="false"/>
          <w:color w:val="000000"/>
          <w:sz w:val="28"/>
        </w:rPr>
        <w:t xml:space="preserve">
      511. Жұмыс сипаттамасы: </w:t>
      </w:r>
    </w:p>
    <w:bookmarkEnd w:id="6974"/>
    <w:bookmarkStart w:name="z6995" w:id="6975"/>
    <w:p>
      <w:pPr>
        <w:spacing w:after="0"/>
        <w:ind w:left="0"/>
        <w:jc w:val="both"/>
      </w:pPr>
      <w:r>
        <w:rPr>
          <w:rFonts w:ascii="Times New Roman"/>
          <w:b w:val="false"/>
          <w:i w:val="false"/>
          <w:color w:val="000000"/>
          <w:sz w:val="28"/>
        </w:rPr>
        <w:t xml:space="preserve">
      жоғарылау білікті қаптаушының басшылығымен күш кабелін, бақылау және диаметрі 30 милиметрге дейінгі және диаметрі 30 милиметрден жоғары кабелді қаптағыш машинада және төмен жиіліктегі кабельді қаптағыш машинада болат таспамен және сым қаппен қаптау; </w:t>
      </w:r>
    </w:p>
    <w:bookmarkEnd w:id="6975"/>
    <w:bookmarkStart w:name="z6996" w:id="6976"/>
    <w:p>
      <w:pPr>
        <w:spacing w:after="0"/>
        <w:ind w:left="0"/>
        <w:jc w:val="both"/>
      </w:pPr>
      <w:r>
        <w:rPr>
          <w:rFonts w:ascii="Times New Roman"/>
          <w:b w:val="false"/>
          <w:i w:val="false"/>
          <w:color w:val="000000"/>
          <w:sz w:val="28"/>
        </w:rPr>
        <w:t>
      ауыспалы тісті дөңгелектерді, калибрлерді іріктеу және орнату және таспаның шыққан бұрыштарын және оның жабылған жерлерін реттеу;</w:t>
      </w:r>
    </w:p>
    <w:bookmarkEnd w:id="6976"/>
    <w:bookmarkStart w:name="z6997" w:id="6977"/>
    <w:p>
      <w:pPr>
        <w:spacing w:after="0"/>
        <w:ind w:left="0"/>
        <w:jc w:val="both"/>
      </w:pPr>
      <w:r>
        <w:rPr>
          <w:rFonts w:ascii="Times New Roman"/>
          <w:b w:val="false"/>
          <w:i w:val="false"/>
          <w:color w:val="000000"/>
          <w:sz w:val="28"/>
        </w:rPr>
        <w:t>
      қаптағыш машиналардың тораптарын кабельмен кезектетіп толтыру;</w:t>
      </w:r>
    </w:p>
    <w:bookmarkEnd w:id="6977"/>
    <w:bookmarkStart w:name="z6998" w:id="6978"/>
    <w:p>
      <w:pPr>
        <w:spacing w:after="0"/>
        <w:ind w:left="0"/>
        <w:jc w:val="both"/>
      </w:pPr>
      <w:r>
        <w:rPr>
          <w:rFonts w:ascii="Times New Roman"/>
          <w:b w:val="false"/>
          <w:i w:val="false"/>
          <w:color w:val="000000"/>
          <w:sz w:val="28"/>
        </w:rPr>
        <w:t xml:space="preserve">
      қаптағыш қабат элементтерінің геометриялық параметрлерін және олардың жағылу сапасын бақылау-өлшеу аспаптарымен бақылау; </w:t>
      </w:r>
    </w:p>
    <w:bookmarkEnd w:id="6978"/>
    <w:bookmarkStart w:name="z6999" w:id="6979"/>
    <w:p>
      <w:pPr>
        <w:spacing w:after="0"/>
        <w:ind w:left="0"/>
        <w:jc w:val="both"/>
      </w:pPr>
      <w:r>
        <w:rPr>
          <w:rFonts w:ascii="Times New Roman"/>
          <w:b w:val="false"/>
          <w:i w:val="false"/>
          <w:color w:val="000000"/>
          <w:sz w:val="28"/>
        </w:rPr>
        <w:t xml:space="preserve">
      болат таспа ұштарын ұзарту; </w:t>
      </w:r>
    </w:p>
    <w:bookmarkEnd w:id="6979"/>
    <w:bookmarkStart w:name="z7000" w:id="6980"/>
    <w:p>
      <w:pPr>
        <w:spacing w:after="0"/>
        <w:ind w:left="0"/>
        <w:jc w:val="both"/>
      </w:pPr>
      <w:r>
        <w:rPr>
          <w:rFonts w:ascii="Times New Roman"/>
          <w:b w:val="false"/>
          <w:i w:val="false"/>
          <w:color w:val="000000"/>
          <w:sz w:val="28"/>
        </w:rPr>
        <w:t xml:space="preserve">
      техпроцесті жүргізу; </w:t>
      </w:r>
    </w:p>
    <w:bookmarkEnd w:id="6980"/>
    <w:bookmarkStart w:name="z7001" w:id="6981"/>
    <w:p>
      <w:pPr>
        <w:spacing w:after="0"/>
        <w:ind w:left="0"/>
        <w:jc w:val="both"/>
      </w:pPr>
      <w:r>
        <w:rPr>
          <w:rFonts w:ascii="Times New Roman"/>
          <w:b w:val="false"/>
          <w:i w:val="false"/>
          <w:color w:val="000000"/>
          <w:sz w:val="28"/>
        </w:rPr>
        <w:t xml:space="preserve">
      қызмет көрсетілетін жабдықты баптау және жөндеуге қатысу. </w:t>
      </w:r>
    </w:p>
    <w:bookmarkEnd w:id="6981"/>
    <w:bookmarkStart w:name="z7002" w:id="6982"/>
    <w:p>
      <w:pPr>
        <w:spacing w:after="0"/>
        <w:ind w:left="0"/>
        <w:jc w:val="both"/>
      </w:pPr>
      <w:r>
        <w:rPr>
          <w:rFonts w:ascii="Times New Roman"/>
          <w:b w:val="false"/>
          <w:i w:val="false"/>
          <w:color w:val="000000"/>
          <w:sz w:val="28"/>
        </w:rPr>
        <w:t xml:space="preserve">
      512. Білуге тиіс: </w:t>
      </w:r>
    </w:p>
    <w:bookmarkEnd w:id="6982"/>
    <w:bookmarkStart w:name="z7003" w:id="6983"/>
    <w:p>
      <w:pPr>
        <w:spacing w:after="0"/>
        <w:ind w:left="0"/>
        <w:jc w:val="both"/>
      </w:pPr>
      <w:r>
        <w:rPr>
          <w:rFonts w:ascii="Times New Roman"/>
          <w:b w:val="false"/>
          <w:i w:val="false"/>
          <w:color w:val="000000"/>
          <w:sz w:val="28"/>
        </w:rPr>
        <w:t xml:space="preserve">
      қаптағыш машинаның құрылысы мен қолдану қағидатын, бақылау-өлшеу аспабын пайдалану қағидаларын, қаптағыш кабель конструкциялары мен маркаларын; </w:t>
      </w:r>
    </w:p>
    <w:bookmarkEnd w:id="6983"/>
    <w:bookmarkStart w:name="z7004" w:id="6984"/>
    <w:p>
      <w:pPr>
        <w:spacing w:after="0"/>
        <w:ind w:left="0"/>
        <w:jc w:val="both"/>
      </w:pPr>
      <w:r>
        <w:rPr>
          <w:rFonts w:ascii="Times New Roman"/>
          <w:b w:val="false"/>
          <w:i w:val="false"/>
          <w:color w:val="000000"/>
          <w:sz w:val="28"/>
        </w:rPr>
        <w:t xml:space="preserve">
      битум құрамдарын, ақаудың негізгі түрлерін, олардың алдын алу және жою тәсілдерін. </w:t>
      </w:r>
    </w:p>
    <w:bookmarkEnd w:id="6984"/>
    <w:bookmarkStart w:name="z7005" w:id="6985"/>
    <w:p>
      <w:pPr>
        <w:spacing w:after="0"/>
        <w:ind w:left="0"/>
        <w:jc w:val="left"/>
      </w:pPr>
      <w:r>
        <w:rPr>
          <w:rFonts w:ascii="Times New Roman"/>
          <w:b/>
          <w:i w:val="false"/>
          <w:color w:val="000000"/>
        </w:rPr>
        <w:t xml:space="preserve"> 50-параграф. Кабельді қаптап ораушы, 5-разряд</w:t>
      </w:r>
    </w:p>
    <w:bookmarkEnd w:id="6985"/>
    <w:bookmarkStart w:name="z7006" w:id="6986"/>
    <w:p>
      <w:pPr>
        <w:spacing w:after="0"/>
        <w:ind w:left="0"/>
        <w:jc w:val="both"/>
      </w:pPr>
      <w:r>
        <w:rPr>
          <w:rFonts w:ascii="Times New Roman"/>
          <w:b w:val="false"/>
          <w:i w:val="false"/>
          <w:color w:val="000000"/>
          <w:sz w:val="28"/>
        </w:rPr>
        <w:t xml:space="preserve">
      513. Жұмыс сипаттамасы: </w:t>
      </w:r>
    </w:p>
    <w:bookmarkEnd w:id="6986"/>
    <w:bookmarkStart w:name="z7007" w:id="6987"/>
    <w:p>
      <w:pPr>
        <w:spacing w:after="0"/>
        <w:ind w:left="0"/>
        <w:jc w:val="both"/>
      </w:pPr>
      <w:r>
        <w:rPr>
          <w:rFonts w:ascii="Times New Roman"/>
          <w:b w:val="false"/>
          <w:i w:val="false"/>
          <w:color w:val="000000"/>
          <w:sz w:val="28"/>
        </w:rPr>
        <w:t xml:space="preserve">
      жоғарылау білікті қаптаушының басшылығымен күш кабелін, бақылау және диаметрі 30 миллиметрден жоғары кабелді қаптағыш машинада және төмен жиіліктегі кабельді қаптағыш машинада болат таспамен және дөңгелек сым қаппен қаптау; </w:t>
      </w:r>
    </w:p>
    <w:bookmarkEnd w:id="6987"/>
    <w:bookmarkStart w:name="z7008" w:id="6988"/>
    <w:p>
      <w:pPr>
        <w:spacing w:after="0"/>
        <w:ind w:left="0"/>
        <w:jc w:val="both"/>
      </w:pPr>
      <w:r>
        <w:rPr>
          <w:rFonts w:ascii="Times New Roman"/>
          <w:b w:val="false"/>
          <w:i w:val="false"/>
          <w:color w:val="000000"/>
          <w:sz w:val="28"/>
        </w:rPr>
        <w:t xml:space="preserve">
       болат таспа мен сым қап жағу бұрышын есептеу арқылы іріктеу; </w:t>
      </w:r>
    </w:p>
    <w:bookmarkEnd w:id="6988"/>
    <w:bookmarkStart w:name="z7009" w:id="6989"/>
    <w:p>
      <w:pPr>
        <w:spacing w:after="0"/>
        <w:ind w:left="0"/>
        <w:jc w:val="both"/>
      </w:pPr>
      <w:r>
        <w:rPr>
          <w:rFonts w:ascii="Times New Roman"/>
          <w:b w:val="false"/>
          <w:i w:val="false"/>
          <w:color w:val="000000"/>
          <w:sz w:val="28"/>
        </w:rPr>
        <w:t xml:space="preserve">
      тарату құрылғысын жіберетін роликтерге және сым қаптарға болат таспа толтыру; </w:t>
      </w:r>
    </w:p>
    <w:bookmarkEnd w:id="6989"/>
    <w:bookmarkStart w:name="z7010" w:id="6990"/>
    <w:p>
      <w:pPr>
        <w:spacing w:after="0"/>
        <w:ind w:left="0"/>
        <w:jc w:val="both"/>
      </w:pPr>
      <w:r>
        <w:rPr>
          <w:rFonts w:ascii="Times New Roman"/>
          <w:b w:val="false"/>
          <w:i w:val="false"/>
          <w:color w:val="000000"/>
          <w:sz w:val="28"/>
        </w:rPr>
        <w:t xml:space="preserve">
      беретін және қабылдайтын барабандардағы, қағаз, болат және пластмасса таспалар мен сымдардағы кабельдің тартылуын реттеу; </w:t>
      </w:r>
    </w:p>
    <w:bookmarkEnd w:id="6990"/>
    <w:bookmarkStart w:name="z7011" w:id="6991"/>
    <w:p>
      <w:pPr>
        <w:spacing w:after="0"/>
        <w:ind w:left="0"/>
        <w:jc w:val="both"/>
      </w:pPr>
      <w:r>
        <w:rPr>
          <w:rFonts w:ascii="Times New Roman"/>
          <w:b w:val="false"/>
          <w:i w:val="false"/>
          <w:color w:val="000000"/>
          <w:sz w:val="28"/>
        </w:rPr>
        <w:t xml:space="preserve">
      сіңдіру бұлауларының температуралық режимін бақылау-өлшеу аспаптарының көмегімен орнату және реттеу. </w:t>
      </w:r>
    </w:p>
    <w:bookmarkEnd w:id="6991"/>
    <w:bookmarkStart w:name="z7012" w:id="6992"/>
    <w:p>
      <w:pPr>
        <w:spacing w:after="0"/>
        <w:ind w:left="0"/>
        <w:jc w:val="both"/>
      </w:pPr>
      <w:r>
        <w:rPr>
          <w:rFonts w:ascii="Times New Roman"/>
          <w:b w:val="false"/>
          <w:i w:val="false"/>
          <w:color w:val="000000"/>
          <w:sz w:val="28"/>
        </w:rPr>
        <w:t xml:space="preserve">
      514. Білуге тиіс: </w:t>
      </w:r>
    </w:p>
    <w:bookmarkEnd w:id="6992"/>
    <w:bookmarkStart w:name="z7013" w:id="6993"/>
    <w:p>
      <w:pPr>
        <w:spacing w:after="0"/>
        <w:ind w:left="0"/>
        <w:jc w:val="both"/>
      </w:pPr>
      <w:r>
        <w:rPr>
          <w:rFonts w:ascii="Times New Roman"/>
          <w:b w:val="false"/>
          <w:i w:val="false"/>
          <w:color w:val="000000"/>
          <w:sz w:val="28"/>
        </w:rPr>
        <w:t xml:space="preserve">
      қаптағыш машиналардың кинематикалық схемаларын, қаптағыш машиналардың барлық тораптары мен айлабұйымдарын өзара іс-әрекетін баптау және қамтамасыз ету тәсілдерін, бақылау-өлшеу аспаптарының қызметі мен қолданылуын; </w:t>
      </w:r>
    </w:p>
    <w:bookmarkEnd w:id="6993"/>
    <w:bookmarkStart w:name="z7014" w:id="6994"/>
    <w:p>
      <w:pPr>
        <w:spacing w:after="0"/>
        <w:ind w:left="0"/>
        <w:jc w:val="both"/>
      </w:pPr>
      <w:r>
        <w:rPr>
          <w:rFonts w:ascii="Times New Roman"/>
          <w:b w:val="false"/>
          <w:i w:val="false"/>
          <w:color w:val="000000"/>
          <w:sz w:val="28"/>
        </w:rPr>
        <w:t xml:space="preserve">
      қорғау қабатын жағу қадамдарын айқындау қағидаларын; </w:t>
      </w:r>
    </w:p>
    <w:bookmarkEnd w:id="6994"/>
    <w:bookmarkStart w:name="z7015" w:id="6995"/>
    <w:p>
      <w:pPr>
        <w:spacing w:after="0"/>
        <w:ind w:left="0"/>
        <w:jc w:val="both"/>
      </w:pPr>
      <w:r>
        <w:rPr>
          <w:rFonts w:ascii="Times New Roman"/>
          <w:b w:val="false"/>
          <w:i w:val="false"/>
          <w:color w:val="000000"/>
          <w:sz w:val="28"/>
        </w:rPr>
        <w:t xml:space="preserve">
      даяр өнімге қойылатын негізгі талаптарды. </w:t>
      </w:r>
    </w:p>
    <w:bookmarkEnd w:id="6995"/>
    <w:bookmarkStart w:name="z7016" w:id="6996"/>
    <w:p>
      <w:pPr>
        <w:spacing w:after="0"/>
        <w:ind w:left="0"/>
        <w:jc w:val="left"/>
      </w:pPr>
      <w:r>
        <w:rPr>
          <w:rFonts w:ascii="Times New Roman"/>
          <w:b/>
          <w:i w:val="false"/>
          <w:color w:val="000000"/>
        </w:rPr>
        <w:t xml:space="preserve"> 51-параграф. Кабельді қорғасын немесе алюминиймен сығымдаушы, 4-разряд</w:t>
      </w:r>
    </w:p>
    <w:bookmarkEnd w:id="6996"/>
    <w:bookmarkStart w:name="z7017" w:id="6997"/>
    <w:p>
      <w:pPr>
        <w:spacing w:after="0"/>
        <w:ind w:left="0"/>
        <w:jc w:val="both"/>
      </w:pPr>
      <w:r>
        <w:rPr>
          <w:rFonts w:ascii="Times New Roman"/>
          <w:b w:val="false"/>
          <w:i w:val="false"/>
          <w:color w:val="000000"/>
          <w:sz w:val="28"/>
        </w:rPr>
        <w:t xml:space="preserve">
      515. Жұмыс сипаттамасы: </w:t>
      </w:r>
    </w:p>
    <w:bookmarkEnd w:id="6997"/>
    <w:bookmarkStart w:name="z7018" w:id="6998"/>
    <w:p>
      <w:pPr>
        <w:spacing w:after="0"/>
        <w:ind w:left="0"/>
        <w:jc w:val="both"/>
      </w:pPr>
      <w:r>
        <w:rPr>
          <w:rFonts w:ascii="Times New Roman"/>
          <w:b w:val="false"/>
          <w:i w:val="false"/>
          <w:color w:val="000000"/>
          <w:sz w:val="28"/>
        </w:rPr>
        <w:t xml:space="preserve">
      анағұрлым жоғары білікті сығымдаушының басшылығымен кабельді қорғасын немесе алюминиймен сығымдау; </w:t>
      </w:r>
    </w:p>
    <w:bookmarkEnd w:id="6998"/>
    <w:bookmarkStart w:name="z7019" w:id="6999"/>
    <w:p>
      <w:pPr>
        <w:spacing w:after="0"/>
        <w:ind w:left="0"/>
        <w:jc w:val="both"/>
      </w:pPr>
      <w:r>
        <w:rPr>
          <w:rFonts w:ascii="Times New Roman"/>
          <w:b w:val="false"/>
          <w:i w:val="false"/>
          <w:color w:val="000000"/>
          <w:sz w:val="28"/>
        </w:rPr>
        <w:t xml:space="preserve">
      қабылдау және жіберу барабандары немесе жіберетін кәрзеңкелерді домалатып жеткізу, орнату және ауыстыру; </w:t>
      </w:r>
    </w:p>
    <w:bookmarkEnd w:id="6999"/>
    <w:bookmarkStart w:name="z7020" w:id="7000"/>
    <w:p>
      <w:pPr>
        <w:spacing w:after="0"/>
        <w:ind w:left="0"/>
        <w:jc w:val="both"/>
      </w:pPr>
      <w:r>
        <w:rPr>
          <w:rFonts w:ascii="Times New Roman"/>
          <w:b w:val="false"/>
          <w:i w:val="false"/>
          <w:color w:val="000000"/>
          <w:sz w:val="28"/>
        </w:rPr>
        <w:t xml:space="preserve">
      технологиялық аспаптарды іріктеуге және ауыстыруға қатысу; </w:t>
      </w:r>
    </w:p>
    <w:bookmarkEnd w:id="7000"/>
    <w:bookmarkStart w:name="z7021" w:id="7001"/>
    <w:p>
      <w:pPr>
        <w:spacing w:after="0"/>
        <w:ind w:left="0"/>
        <w:jc w:val="both"/>
      </w:pPr>
      <w:r>
        <w:rPr>
          <w:rFonts w:ascii="Times New Roman"/>
          <w:b w:val="false"/>
          <w:i w:val="false"/>
          <w:color w:val="000000"/>
          <w:sz w:val="28"/>
        </w:rPr>
        <w:t>
      балқыту пештерін дайындау және қорғасынмен толтыру;</w:t>
      </w:r>
    </w:p>
    <w:bookmarkEnd w:id="7001"/>
    <w:bookmarkStart w:name="z7022" w:id="7002"/>
    <w:p>
      <w:pPr>
        <w:spacing w:after="0"/>
        <w:ind w:left="0"/>
        <w:jc w:val="both"/>
      </w:pPr>
      <w:r>
        <w:rPr>
          <w:rFonts w:ascii="Times New Roman"/>
          <w:b w:val="false"/>
          <w:i w:val="false"/>
          <w:color w:val="000000"/>
          <w:sz w:val="28"/>
        </w:rPr>
        <w:t>
      қыздыру пештерін алюминий құймаларымен толтыру;</w:t>
      </w:r>
    </w:p>
    <w:bookmarkEnd w:id="7002"/>
    <w:bookmarkStart w:name="z7023" w:id="7003"/>
    <w:p>
      <w:pPr>
        <w:spacing w:after="0"/>
        <w:ind w:left="0"/>
        <w:jc w:val="both"/>
      </w:pPr>
      <w:r>
        <w:rPr>
          <w:rFonts w:ascii="Times New Roman"/>
          <w:b w:val="false"/>
          <w:i w:val="false"/>
          <w:color w:val="000000"/>
          <w:sz w:val="28"/>
        </w:rPr>
        <w:t xml:space="preserve">
      гидравликалық сығымдағыштардағы реципиентті қорғасынмен толтыру; </w:t>
      </w:r>
    </w:p>
    <w:bookmarkEnd w:id="7003"/>
    <w:bookmarkStart w:name="z7024" w:id="7004"/>
    <w:p>
      <w:pPr>
        <w:spacing w:after="0"/>
        <w:ind w:left="0"/>
        <w:jc w:val="both"/>
      </w:pPr>
      <w:r>
        <w:rPr>
          <w:rFonts w:ascii="Times New Roman"/>
          <w:b w:val="false"/>
          <w:i w:val="false"/>
          <w:color w:val="000000"/>
          <w:sz w:val="28"/>
        </w:rPr>
        <w:t>
      кабелді сығымдағышқа жіберу;</w:t>
      </w:r>
    </w:p>
    <w:bookmarkEnd w:id="7004"/>
    <w:bookmarkStart w:name="z7025" w:id="7005"/>
    <w:p>
      <w:pPr>
        <w:spacing w:after="0"/>
        <w:ind w:left="0"/>
        <w:jc w:val="both"/>
      </w:pPr>
      <w:r>
        <w:rPr>
          <w:rFonts w:ascii="Times New Roman"/>
          <w:b w:val="false"/>
          <w:i w:val="false"/>
          <w:color w:val="000000"/>
          <w:sz w:val="28"/>
        </w:rPr>
        <w:t>
      оның сапасын қадағалау;</w:t>
      </w:r>
    </w:p>
    <w:bookmarkEnd w:id="7005"/>
    <w:bookmarkStart w:name="z7026" w:id="7006"/>
    <w:p>
      <w:pPr>
        <w:spacing w:after="0"/>
        <w:ind w:left="0"/>
        <w:jc w:val="both"/>
      </w:pPr>
      <w:r>
        <w:rPr>
          <w:rFonts w:ascii="Times New Roman"/>
          <w:b w:val="false"/>
          <w:i w:val="false"/>
          <w:color w:val="000000"/>
          <w:sz w:val="28"/>
        </w:rPr>
        <w:t xml:space="preserve">
      жіберетін кәрзеңкеден кабельдің таратылуын басқару; </w:t>
      </w:r>
    </w:p>
    <w:bookmarkEnd w:id="7006"/>
    <w:bookmarkStart w:name="z7027" w:id="7007"/>
    <w:p>
      <w:pPr>
        <w:spacing w:after="0"/>
        <w:ind w:left="0"/>
        <w:jc w:val="both"/>
      </w:pPr>
      <w:r>
        <w:rPr>
          <w:rFonts w:ascii="Times New Roman"/>
          <w:b w:val="false"/>
          <w:i w:val="false"/>
          <w:color w:val="000000"/>
          <w:sz w:val="28"/>
        </w:rPr>
        <w:t xml:space="preserve">
      сығымдағыш штемпельден алюминий қалдықтарын жою; </w:t>
      </w:r>
    </w:p>
    <w:bookmarkEnd w:id="7007"/>
    <w:bookmarkStart w:name="z7028" w:id="7008"/>
    <w:p>
      <w:pPr>
        <w:spacing w:after="0"/>
        <w:ind w:left="0"/>
        <w:jc w:val="both"/>
      </w:pPr>
      <w:r>
        <w:rPr>
          <w:rFonts w:ascii="Times New Roman"/>
          <w:b w:val="false"/>
          <w:i w:val="false"/>
          <w:color w:val="000000"/>
          <w:sz w:val="28"/>
        </w:rPr>
        <w:t>
      бақылау-өлшеу аспаптарының көмегімен кабельдің геометриялық параметрлерін бақылау;</w:t>
      </w:r>
    </w:p>
    <w:bookmarkEnd w:id="7008"/>
    <w:bookmarkStart w:name="z7029" w:id="7009"/>
    <w:p>
      <w:pPr>
        <w:spacing w:after="0"/>
        <w:ind w:left="0"/>
        <w:jc w:val="both"/>
      </w:pPr>
      <w:r>
        <w:rPr>
          <w:rFonts w:ascii="Times New Roman"/>
          <w:b w:val="false"/>
          <w:i w:val="false"/>
          <w:color w:val="000000"/>
          <w:sz w:val="28"/>
        </w:rPr>
        <w:t xml:space="preserve">
      сығымдағышты бөлшектеуге, тазалауға және жөндеуге қатысу. </w:t>
      </w:r>
    </w:p>
    <w:bookmarkEnd w:id="7009"/>
    <w:bookmarkStart w:name="z7030" w:id="7010"/>
    <w:p>
      <w:pPr>
        <w:spacing w:after="0"/>
        <w:ind w:left="0"/>
        <w:jc w:val="both"/>
      </w:pPr>
      <w:r>
        <w:rPr>
          <w:rFonts w:ascii="Times New Roman"/>
          <w:b w:val="false"/>
          <w:i w:val="false"/>
          <w:color w:val="000000"/>
          <w:sz w:val="28"/>
        </w:rPr>
        <w:t xml:space="preserve">
      516. Білуге тиіс: </w:t>
      </w:r>
    </w:p>
    <w:bookmarkEnd w:id="7010"/>
    <w:bookmarkStart w:name="z7031" w:id="7011"/>
    <w:p>
      <w:pPr>
        <w:spacing w:after="0"/>
        <w:ind w:left="0"/>
        <w:jc w:val="both"/>
      </w:pPr>
      <w:r>
        <w:rPr>
          <w:rFonts w:ascii="Times New Roman"/>
          <w:b w:val="false"/>
          <w:i w:val="false"/>
          <w:color w:val="000000"/>
          <w:sz w:val="28"/>
        </w:rPr>
        <w:t xml:space="preserve">
      қорғасын және алюминий қабықтарын жағуға арналған механикалық және гидравликалық сығымдағыштың құрылысын және қолдану қағидатын; </w:t>
      </w:r>
    </w:p>
    <w:bookmarkEnd w:id="7011"/>
    <w:bookmarkStart w:name="z7032" w:id="7012"/>
    <w:p>
      <w:pPr>
        <w:spacing w:after="0"/>
        <w:ind w:left="0"/>
        <w:jc w:val="both"/>
      </w:pPr>
      <w:r>
        <w:rPr>
          <w:rFonts w:ascii="Times New Roman"/>
          <w:b w:val="false"/>
          <w:i w:val="false"/>
          <w:color w:val="000000"/>
          <w:sz w:val="28"/>
        </w:rPr>
        <w:t xml:space="preserve">
      жасалатын кабельдердің конструкциясын; </w:t>
      </w:r>
    </w:p>
    <w:bookmarkEnd w:id="7012"/>
    <w:bookmarkStart w:name="z7033" w:id="7013"/>
    <w:p>
      <w:pPr>
        <w:spacing w:after="0"/>
        <w:ind w:left="0"/>
        <w:jc w:val="both"/>
      </w:pPr>
      <w:r>
        <w:rPr>
          <w:rFonts w:ascii="Times New Roman"/>
          <w:b w:val="false"/>
          <w:i w:val="false"/>
          <w:color w:val="000000"/>
          <w:sz w:val="28"/>
        </w:rPr>
        <w:t xml:space="preserve">
      технологиялық аспапты іріктеу және орнату қағидаларын; </w:t>
      </w:r>
    </w:p>
    <w:bookmarkEnd w:id="7013"/>
    <w:bookmarkStart w:name="z7034" w:id="7014"/>
    <w:p>
      <w:pPr>
        <w:spacing w:after="0"/>
        <w:ind w:left="0"/>
        <w:jc w:val="both"/>
      </w:pPr>
      <w:r>
        <w:rPr>
          <w:rFonts w:ascii="Times New Roman"/>
          <w:b w:val="false"/>
          <w:i w:val="false"/>
          <w:color w:val="000000"/>
          <w:sz w:val="28"/>
        </w:rPr>
        <w:t xml:space="preserve">
      бақылау-өлшеу аспабының қызметі және қолданылуын; </w:t>
      </w:r>
    </w:p>
    <w:bookmarkEnd w:id="7014"/>
    <w:bookmarkStart w:name="z7035" w:id="7015"/>
    <w:p>
      <w:pPr>
        <w:spacing w:after="0"/>
        <w:ind w:left="0"/>
        <w:jc w:val="both"/>
      </w:pPr>
      <w:r>
        <w:rPr>
          <w:rFonts w:ascii="Times New Roman"/>
          <w:b w:val="false"/>
          <w:i w:val="false"/>
          <w:color w:val="000000"/>
          <w:sz w:val="28"/>
        </w:rPr>
        <w:t xml:space="preserve">
      шығарылатын кабельге қойылатын талаптарды. </w:t>
      </w:r>
    </w:p>
    <w:bookmarkEnd w:id="7015"/>
    <w:bookmarkStart w:name="z7036" w:id="7016"/>
    <w:p>
      <w:pPr>
        <w:spacing w:after="0"/>
        <w:ind w:left="0"/>
        <w:jc w:val="left"/>
      </w:pPr>
      <w:r>
        <w:rPr>
          <w:rFonts w:ascii="Times New Roman"/>
          <w:b/>
          <w:i w:val="false"/>
          <w:color w:val="000000"/>
        </w:rPr>
        <w:t xml:space="preserve"> 52-параграф. Кабельді қорғасын немесе алюминиймен сығымдаушы, 6-разряд</w:t>
      </w:r>
    </w:p>
    <w:bookmarkEnd w:id="7016"/>
    <w:bookmarkStart w:name="z7037" w:id="7017"/>
    <w:p>
      <w:pPr>
        <w:spacing w:after="0"/>
        <w:ind w:left="0"/>
        <w:jc w:val="both"/>
      </w:pPr>
      <w:r>
        <w:rPr>
          <w:rFonts w:ascii="Times New Roman"/>
          <w:b w:val="false"/>
          <w:i w:val="false"/>
          <w:color w:val="000000"/>
          <w:sz w:val="28"/>
        </w:rPr>
        <w:t xml:space="preserve">
      517. Жұмыс сипаттамасы: </w:t>
      </w:r>
    </w:p>
    <w:bookmarkEnd w:id="7017"/>
    <w:bookmarkStart w:name="z7038" w:id="7018"/>
    <w:p>
      <w:pPr>
        <w:spacing w:after="0"/>
        <w:ind w:left="0"/>
        <w:jc w:val="both"/>
      </w:pPr>
      <w:r>
        <w:rPr>
          <w:rFonts w:ascii="Times New Roman"/>
          <w:b w:val="false"/>
          <w:i w:val="false"/>
          <w:color w:val="000000"/>
          <w:sz w:val="28"/>
        </w:rPr>
        <w:t xml:space="preserve">
      кабельді алюминий немесе қорғасынмен сығымдау; </w:t>
      </w:r>
    </w:p>
    <w:bookmarkEnd w:id="7018"/>
    <w:bookmarkStart w:name="z7039" w:id="7019"/>
    <w:p>
      <w:pPr>
        <w:spacing w:after="0"/>
        <w:ind w:left="0"/>
        <w:jc w:val="both"/>
      </w:pPr>
      <w:r>
        <w:rPr>
          <w:rFonts w:ascii="Times New Roman"/>
          <w:b w:val="false"/>
          <w:i w:val="false"/>
          <w:color w:val="000000"/>
          <w:sz w:val="28"/>
        </w:rPr>
        <w:t xml:space="preserve">
      сығымдағышты жұмысқа дайындау, тораптар мен гидравликалық цилиндрлердің жұмысқа жарамдылығын тексеру; сығымдағышты жұмыс температурасына дейін қыздыру, сығымдағышты баптау; </w:t>
      </w:r>
    </w:p>
    <w:bookmarkEnd w:id="7019"/>
    <w:bookmarkStart w:name="z7040" w:id="7020"/>
    <w:p>
      <w:pPr>
        <w:spacing w:after="0"/>
        <w:ind w:left="0"/>
        <w:jc w:val="both"/>
      </w:pPr>
      <w:r>
        <w:rPr>
          <w:rFonts w:ascii="Times New Roman"/>
          <w:b w:val="false"/>
          <w:i w:val="false"/>
          <w:color w:val="000000"/>
          <w:sz w:val="28"/>
        </w:rPr>
        <w:t xml:space="preserve">
      қорғасын, алюминий және кабель дайындамасының сапасын айқындау; </w:t>
      </w:r>
    </w:p>
    <w:bookmarkEnd w:id="7020"/>
    <w:bookmarkStart w:name="z7041" w:id="7021"/>
    <w:p>
      <w:pPr>
        <w:spacing w:after="0"/>
        <w:ind w:left="0"/>
        <w:jc w:val="both"/>
      </w:pPr>
      <w:r>
        <w:rPr>
          <w:rFonts w:ascii="Times New Roman"/>
          <w:b w:val="false"/>
          <w:i w:val="false"/>
          <w:color w:val="000000"/>
          <w:sz w:val="28"/>
        </w:rPr>
        <w:t>
      ауыспалы технологиялық аспапты іріктеу және орнату;</w:t>
      </w:r>
    </w:p>
    <w:bookmarkEnd w:id="7021"/>
    <w:bookmarkStart w:name="z7042" w:id="7022"/>
    <w:p>
      <w:pPr>
        <w:spacing w:after="0"/>
        <w:ind w:left="0"/>
        <w:jc w:val="both"/>
      </w:pPr>
      <w:r>
        <w:rPr>
          <w:rFonts w:ascii="Times New Roman"/>
          <w:b w:val="false"/>
          <w:i w:val="false"/>
          <w:color w:val="000000"/>
          <w:sz w:val="28"/>
        </w:rPr>
        <w:t>
      сығымдағышты іске қосу;</w:t>
      </w:r>
    </w:p>
    <w:bookmarkEnd w:id="7022"/>
    <w:bookmarkStart w:name="z7043" w:id="7023"/>
    <w:p>
      <w:pPr>
        <w:spacing w:after="0"/>
        <w:ind w:left="0"/>
        <w:jc w:val="both"/>
      </w:pPr>
      <w:r>
        <w:rPr>
          <w:rFonts w:ascii="Times New Roman"/>
          <w:b w:val="false"/>
          <w:i w:val="false"/>
          <w:color w:val="000000"/>
          <w:sz w:val="28"/>
        </w:rPr>
        <w:t xml:space="preserve">
      қорғасын немесе алюминий қабықтарының геометриялық параметрлері мен механикалық төзімділігін бақылау-өлшеу аспаптары және құралдармен тексеру және реттеу; </w:t>
      </w:r>
    </w:p>
    <w:bookmarkEnd w:id="7023"/>
    <w:bookmarkStart w:name="z7044" w:id="7024"/>
    <w:p>
      <w:pPr>
        <w:spacing w:after="0"/>
        <w:ind w:left="0"/>
        <w:jc w:val="both"/>
      </w:pPr>
      <w:r>
        <w:rPr>
          <w:rFonts w:ascii="Times New Roman"/>
          <w:b w:val="false"/>
          <w:i w:val="false"/>
          <w:color w:val="000000"/>
          <w:sz w:val="28"/>
        </w:rPr>
        <w:t>
      сығымдағыштың барлық механизмдерінің жұмысын орталық пульттан басқару;</w:t>
      </w:r>
    </w:p>
    <w:bookmarkEnd w:id="7024"/>
    <w:bookmarkStart w:name="z7045" w:id="7025"/>
    <w:p>
      <w:pPr>
        <w:spacing w:after="0"/>
        <w:ind w:left="0"/>
        <w:jc w:val="both"/>
      </w:pPr>
      <w:r>
        <w:rPr>
          <w:rFonts w:ascii="Times New Roman"/>
          <w:b w:val="false"/>
          <w:i w:val="false"/>
          <w:color w:val="000000"/>
          <w:sz w:val="28"/>
        </w:rPr>
        <w:t xml:space="preserve">
      қорғасын балқыту пешінің және алюминий қыздыру пешінің, сығымдағыш реципиенті мен қақпағының температуралық режимін бақылау-өлшеу аспаптарының көмегімен реттеу; </w:t>
      </w:r>
    </w:p>
    <w:bookmarkEnd w:id="7025"/>
    <w:bookmarkStart w:name="z7046" w:id="7026"/>
    <w:p>
      <w:pPr>
        <w:spacing w:after="0"/>
        <w:ind w:left="0"/>
        <w:jc w:val="both"/>
      </w:pPr>
      <w:r>
        <w:rPr>
          <w:rFonts w:ascii="Times New Roman"/>
          <w:b w:val="false"/>
          <w:i w:val="false"/>
          <w:color w:val="000000"/>
          <w:sz w:val="28"/>
        </w:rPr>
        <w:t xml:space="preserve">
      гидравликалық сығымдағыштың қысымын реттеу; </w:t>
      </w:r>
    </w:p>
    <w:bookmarkEnd w:id="7026"/>
    <w:bookmarkStart w:name="z7047" w:id="7027"/>
    <w:p>
      <w:pPr>
        <w:spacing w:after="0"/>
        <w:ind w:left="0"/>
        <w:jc w:val="both"/>
      </w:pPr>
      <w:r>
        <w:rPr>
          <w:rFonts w:ascii="Times New Roman"/>
          <w:b w:val="false"/>
          <w:i w:val="false"/>
          <w:color w:val="000000"/>
          <w:sz w:val="28"/>
        </w:rPr>
        <w:t xml:space="preserve">
      кабельге қорғасын және алюминий қабат жағу жөніндегі өңдеу және технологиялық режимдерді есептеу журналын жүргізу. </w:t>
      </w:r>
    </w:p>
    <w:bookmarkEnd w:id="7027"/>
    <w:bookmarkStart w:name="z7048" w:id="7028"/>
    <w:p>
      <w:pPr>
        <w:spacing w:after="0"/>
        <w:ind w:left="0"/>
        <w:jc w:val="both"/>
      </w:pPr>
      <w:r>
        <w:rPr>
          <w:rFonts w:ascii="Times New Roman"/>
          <w:b w:val="false"/>
          <w:i w:val="false"/>
          <w:color w:val="000000"/>
          <w:sz w:val="28"/>
        </w:rPr>
        <w:t xml:space="preserve">
      518. Білуге тиіс: </w:t>
      </w:r>
    </w:p>
    <w:bookmarkEnd w:id="7028"/>
    <w:bookmarkStart w:name="z7049" w:id="7029"/>
    <w:p>
      <w:pPr>
        <w:spacing w:after="0"/>
        <w:ind w:left="0"/>
        <w:jc w:val="both"/>
      </w:pPr>
      <w:r>
        <w:rPr>
          <w:rFonts w:ascii="Times New Roman"/>
          <w:b w:val="false"/>
          <w:i w:val="false"/>
          <w:color w:val="000000"/>
          <w:sz w:val="28"/>
        </w:rPr>
        <w:t xml:space="preserve">
      сығымдағыштың кинематикалық, гидравликалық схемаларын; </w:t>
      </w:r>
    </w:p>
    <w:bookmarkEnd w:id="7029"/>
    <w:bookmarkStart w:name="z7050" w:id="7030"/>
    <w:p>
      <w:pPr>
        <w:spacing w:after="0"/>
        <w:ind w:left="0"/>
        <w:jc w:val="both"/>
      </w:pPr>
      <w:r>
        <w:rPr>
          <w:rFonts w:ascii="Times New Roman"/>
          <w:b w:val="false"/>
          <w:i w:val="false"/>
          <w:color w:val="000000"/>
          <w:sz w:val="28"/>
        </w:rPr>
        <w:t xml:space="preserve">
      жоғары қысымды реттеу тәсілдерін; сығымдағышты баптау тәсілдері мен әдістерін; </w:t>
      </w:r>
    </w:p>
    <w:bookmarkEnd w:id="7030"/>
    <w:bookmarkStart w:name="z7051" w:id="7031"/>
    <w:p>
      <w:pPr>
        <w:spacing w:after="0"/>
        <w:ind w:left="0"/>
        <w:jc w:val="both"/>
      </w:pPr>
      <w:r>
        <w:rPr>
          <w:rFonts w:ascii="Times New Roman"/>
          <w:b w:val="false"/>
          <w:i w:val="false"/>
          <w:color w:val="000000"/>
          <w:sz w:val="28"/>
        </w:rPr>
        <w:t xml:space="preserve">
      бақылау-өлшеу аспаптарының қызметі және қолданылуын; </w:t>
      </w:r>
    </w:p>
    <w:bookmarkEnd w:id="7031"/>
    <w:bookmarkStart w:name="z7052" w:id="7032"/>
    <w:p>
      <w:pPr>
        <w:spacing w:after="0"/>
        <w:ind w:left="0"/>
        <w:jc w:val="both"/>
      </w:pPr>
      <w:r>
        <w:rPr>
          <w:rFonts w:ascii="Times New Roman"/>
          <w:b w:val="false"/>
          <w:i w:val="false"/>
          <w:color w:val="000000"/>
          <w:sz w:val="28"/>
        </w:rPr>
        <w:t xml:space="preserve">
      ақау түрлерін, оларды жою және алдын алу тәсілдерін. </w:t>
      </w:r>
    </w:p>
    <w:bookmarkEnd w:id="7032"/>
    <w:bookmarkStart w:name="z7053" w:id="7033"/>
    <w:p>
      <w:pPr>
        <w:spacing w:after="0"/>
        <w:ind w:left="0"/>
        <w:jc w:val="left"/>
      </w:pPr>
      <w:r>
        <w:rPr>
          <w:rFonts w:ascii="Times New Roman"/>
          <w:b/>
          <w:i w:val="false"/>
          <w:color w:val="000000"/>
        </w:rPr>
        <w:t xml:space="preserve"> 53-параграф. Оқшаулау материалдарын тегістеуші, 3-разряд</w:t>
      </w:r>
    </w:p>
    <w:bookmarkEnd w:id="7033"/>
    <w:bookmarkStart w:name="z7054" w:id="7034"/>
    <w:p>
      <w:pPr>
        <w:spacing w:after="0"/>
        <w:ind w:left="0"/>
        <w:jc w:val="both"/>
      </w:pPr>
      <w:r>
        <w:rPr>
          <w:rFonts w:ascii="Times New Roman"/>
          <w:b w:val="false"/>
          <w:i w:val="false"/>
          <w:color w:val="000000"/>
          <w:sz w:val="28"/>
        </w:rPr>
        <w:t>
      519. Жұмыс сипаттамасы:</w:t>
      </w:r>
    </w:p>
    <w:bookmarkEnd w:id="7034"/>
    <w:bookmarkStart w:name="z7055" w:id="7035"/>
    <w:p>
      <w:pPr>
        <w:spacing w:after="0"/>
        <w:ind w:left="0"/>
        <w:jc w:val="both"/>
      </w:pPr>
      <w:r>
        <w:rPr>
          <w:rFonts w:ascii="Times New Roman"/>
          <w:b w:val="false"/>
          <w:i w:val="false"/>
          <w:color w:val="000000"/>
          <w:sz w:val="28"/>
        </w:rPr>
        <w:t xml:space="preserve">
      жоғарырақ білікті тегістеушінің басшылығымен толтыру тегістеу машинасында мыс немесе болат қабатты оқшаулау материалын тегістеу; </w:t>
      </w:r>
    </w:p>
    <w:bookmarkEnd w:id="7035"/>
    <w:bookmarkStart w:name="z7056" w:id="7036"/>
    <w:p>
      <w:pPr>
        <w:spacing w:after="0"/>
        <w:ind w:left="0"/>
        <w:jc w:val="both"/>
      </w:pPr>
      <w:r>
        <w:rPr>
          <w:rFonts w:ascii="Times New Roman"/>
          <w:b w:val="false"/>
          <w:i w:val="false"/>
          <w:color w:val="000000"/>
          <w:sz w:val="28"/>
        </w:rPr>
        <w:t>
      схема бойынша ток жүргізетін желілер мен термоэлектродтарды диаметрі, қорытпасы, электр қозғағыш күші бойынша жинақтау және оларды тегістейтін және толтыратын штоктарда орналастыру;</w:t>
      </w:r>
    </w:p>
    <w:bookmarkEnd w:id="7036"/>
    <w:bookmarkStart w:name="z7057" w:id="7037"/>
    <w:p>
      <w:pPr>
        <w:spacing w:after="0"/>
        <w:ind w:left="0"/>
        <w:jc w:val="both"/>
      </w:pPr>
      <w:r>
        <w:rPr>
          <w:rFonts w:ascii="Times New Roman"/>
          <w:b w:val="false"/>
          <w:i w:val="false"/>
          <w:color w:val="000000"/>
          <w:sz w:val="28"/>
        </w:rPr>
        <w:t xml:space="preserve">
      тегістейтін және толтыратын штоктарды кабель дайындамасының металл түтікшесіне орнату және көтергіш механизмнің көмегімен тік тегістеу машинасына сығымдау штогымен бірге мыс қабатты кабель дайындамасын орнату; </w:t>
      </w:r>
    </w:p>
    <w:bookmarkEnd w:id="7037"/>
    <w:bookmarkStart w:name="z7058" w:id="7038"/>
    <w:p>
      <w:pPr>
        <w:spacing w:after="0"/>
        <w:ind w:left="0"/>
        <w:jc w:val="both"/>
      </w:pPr>
      <w:r>
        <w:rPr>
          <w:rFonts w:ascii="Times New Roman"/>
          <w:b w:val="false"/>
          <w:i w:val="false"/>
          <w:color w:val="000000"/>
          <w:sz w:val="28"/>
        </w:rPr>
        <w:t>
      дайындаманы жұдырық қысымымен бекіту;</w:t>
      </w:r>
    </w:p>
    <w:bookmarkEnd w:id="7038"/>
    <w:bookmarkStart w:name="z7059" w:id="7039"/>
    <w:p>
      <w:pPr>
        <w:spacing w:after="0"/>
        <w:ind w:left="0"/>
        <w:jc w:val="both"/>
      </w:pPr>
      <w:r>
        <w:rPr>
          <w:rFonts w:ascii="Times New Roman"/>
          <w:b w:val="false"/>
          <w:i w:val="false"/>
          <w:color w:val="000000"/>
          <w:sz w:val="28"/>
        </w:rPr>
        <w:t xml:space="preserve">
      бекіту орталық бітемесін баптау; </w:t>
      </w:r>
    </w:p>
    <w:bookmarkEnd w:id="7039"/>
    <w:bookmarkStart w:name="z7060" w:id="7040"/>
    <w:p>
      <w:pPr>
        <w:spacing w:after="0"/>
        <w:ind w:left="0"/>
        <w:jc w:val="both"/>
      </w:pPr>
      <w:r>
        <w:rPr>
          <w:rFonts w:ascii="Times New Roman"/>
          <w:b w:val="false"/>
          <w:i w:val="false"/>
          <w:color w:val="000000"/>
          <w:sz w:val="28"/>
        </w:rPr>
        <w:t xml:space="preserve">
      бекітпені металл түтікшеге орнату және ток жүргізетін желілер мен термоэлектродтарды бекіту; </w:t>
      </w:r>
    </w:p>
    <w:bookmarkEnd w:id="7040"/>
    <w:bookmarkStart w:name="z7061" w:id="7041"/>
    <w:p>
      <w:pPr>
        <w:spacing w:after="0"/>
        <w:ind w:left="0"/>
        <w:jc w:val="both"/>
      </w:pPr>
      <w:r>
        <w:rPr>
          <w:rFonts w:ascii="Times New Roman"/>
          <w:b w:val="false"/>
          <w:i w:val="false"/>
          <w:color w:val="000000"/>
          <w:sz w:val="28"/>
        </w:rPr>
        <w:t xml:space="preserve">
      болат қабаттағы кабель дайындамаларын толықтыру машинасына орнату; </w:t>
      </w:r>
    </w:p>
    <w:bookmarkEnd w:id="7041"/>
    <w:bookmarkStart w:name="z7062" w:id="7042"/>
    <w:p>
      <w:pPr>
        <w:spacing w:after="0"/>
        <w:ind w:left="0"/>
        <w:jc w:val="both"/>
      </w:pPr>
      <w:r>
        <w:rPr>
          <w:rFonts w:ascii="Times New Roman"/>
          <w:b w:val="false"/>
          <w:i w:val="false"/>
          <w:color w:val="000000"/>
          <w:sz w:val="28"/>
        </w:rPr>
        <w:t>
      кабель дайындамасының бетіне технологиялық май жағу;</w:t>
      </w:r>
    </w:p>
    <w:bookmarkEnd w:id="7042"/>
    <w:bookmarkStart w:name="z7063" w:id="7043"/>
    <w:p>
      <w:pPr>
        <w:spacing w:after="0"/>
        <w:ind w:left="0"/>
        <w:jc w:val="both"/>
      </w:pPr>
      <w:r>
        <w:rPr>
          <w:rFonts w:ascii="Times New Roman"/>
          <w:b w:val="false"/>
          <w:i w:val="false"/>
          <w:color w:val="000000"/>
          <w:sz w:val="28"/>
        </w:rPr>
        <w:t xml:space="preserve">
      қызмет көрсететін жабдықты жөндеуге қатысу. </w:t>
      </w:r>
    </w:p>
    <w:bookmarkEnd w:id="7043"/>
    <w:bookmarkStart w:name="z7064" w:id="7044"/>
    <w:p>
      <w:pPr>
        <w:spacing w:after="0"/>
        <w:ind w:left="0"/>
        <w:jc w:val="both"/>
      </w:pPr>
      <w:r>
        <w:rPr>
          <w:rFonts w:ascii="Times New Roman"/>
          <w:b w:val="false"/>
          <w:i w:val="false"/>
          <w:color w:val="000000"/>
          <w:sz w:val="28"/>
        </w:rPr>
        <w:t xml:space="preserve">
      520. Білуге тиіс: </w:t>
      </w:r>
    </w:p>
    <w:bookmarkEnd w:id="7044"/>
    <w:bookmarkStart w:name="z7065" w:id="7045"/>
    <w:p>
      <w:pPr>
        <w:spacing w:after="0"/>
        <w:ind w:left="0"/>
        <w:jc w:val="both"/>
      </w:pPr>
      <w:r>
        <w:rPr>
          <w:rFonts w:ascii="Times New Roman"/>
          <w:b w:val="false"/>
          <w:i w:val="false"/>
          <w:color w:val="000000"/>
          <w:sz w:val="28"/>
        </w:rPr>
        <w:t xml:space="preserve">
      толтыру машинасы мен вибратор құрылысын; </w:t>
      </w:r>
    </w:p>
    <w:bookmarkEnd w:id="7045"/>
    <w:bookmarkStart w:name="z7066" w:id="7046"/>
    <w:p>
      <w:pPr>
        <w:spacing w:after="0"/>
        <w:ind w:left="0"/>
        <w:jc w:val="both"/>
      </w:pPr>
      <w:r>
        <w:rPr>
          <w:rFonts w:ascii="Times New Roman"/>
          <w:b w:val="false"/>
          <w:i w:val="false"/>
          <w:color w:val="000000"/>
          <w:sz w:val="28"/>
        </w:rPr>
        <w:t>
      дайындаманы оқшаулау материалымен біркелкі толтырылуын бақылау әдістерін;</w:t>
      </w:r>
    </w:p>
    <w:bookmarkEnd w:id="7046"/>
    <w:bookmarkStart w:name="z7067" w:id="7047"/>
    <w:p>
      <w:pPr>
        <w:spacing w:after="0"/>
        <w:ind w:left="0"/>
        <w:jc w:val="both"/>
      </w:pPr>
      <w:r>
        <w:rPr>
          <w:rFonts w:ascii="Times New Roman"/>
          <w:b w:val="false"/>
          <w:i w:val="false"/>
          <w:color w:val="000000"/>
          <w:sz w:val="28"/>
        </w:rPr>
        <w:t xml:space="preserve">
      кабель дайындамаларын орнату және бекіту тәсілдерін; </w:t>
      </w:r>
    </w:p>
    <w:bookmarkEnd w:id="7047"/>
    <w:bookmarkStart w:name="z7068" w:id="7048"/>
    <w:p>
      <w:pPr>
        <w:spacing w:after="0"/>
        <w:ind w:left="0"/>
        <w:jc w:val="both"/>
      </w:pPr>
      <w:r>
        <w:rPr>
          <w:rFonts w:ascii="Times New Roman"/>
          <w:b w:val="false"/>
          <w:i w:val="false"/>
          <w:color w:val="000000"/>
          <w:sz w:val="28"/>
        </w:rPr>
        <w:t xml:space="preserve">
      кабель конструкциялары мен маркаларын. </w:t>
      </w:r>
    </w:p>
    <w:bookmarkEnd w:id="7048"/>
    <w:bookmarkStart w:name="z7069" w:id="7049"/>
    <w:p>
      <w:pPr>
        <w:spacing w:after="0"/>
        <w:ind w:left="0"/>
        <w:jc w:val="left"/>
      </w:pPr>
      <w:r>
        <w:rPr>
          <w:rFonts w:ascii="Times New Roman"/>
          <w:b/>
          <w:i w:val="false"/>
          <w:color w:val="000000"/>
        </w:rPr>
        <w:t xml:space="preserve"> 54-параграф. Оқшаулау материалдарын тегістеуші, 4-разряд</w:t>
      </w:r>
    </w:p>
    <w:bookmarkEnd w:id="7049"/>
    <w:bookmarkStart w:name="z7070" w:id="7050"/>
    <w:p>
      <w:pPr>
        <w:spacing w:after="0"/>
        <w:ind w:left="0"/>
        <w:jc w:val="both"/>
      </w:pPr>
      <w:r>
        <w:rPr>
          <w:rFonts w:ascii="Times New Roman"/>
          <w:b w:val="false"/>
          <w:i w:val="false"/>
          <w:color w:val="000000"/>
          <w:sz w:val="28"/>
        </w:rPr>
        <w:t xml:space="preserve">
      521. Жұмыс сипаттамасы: </w:t>
      </w:r>
    </w:p>
    <w:bookmarkEnd w:id="7050"/>
    <w:bookmarkStart w:name="z7071" w:id="7051"/>
    <w:p>
      <w:pPr>
        <w:spacing w:after="0"/>
        <w:ind w:left="0"/>
        <w:jc w:val="both"/>
      </w:pPr>
      <w:r>
        <w:rPr>
          <w:rFonts w:ascii="Times New Roman"/>
          <w:b w:val="false"/>
          <w:i w:val="false"/>
          <w:color w:val="000000"/>
          <w:sz w:val="28"/>
        </w:rPr>
        <w:t>
      толтыру тегістеу машинасында мыс немесе болат қабатты оқшаулау материалын тегістеу;</w:t>
      </w:r>
    </w:p>
    <w:bookmarkEnd w:id="7051"/>
    <w:bookmarkStart w:name="z7072" w:id="7052"/>
    <w:p>
      <w:pPr>
        <w:spacing w:after="0"/>
        <w:ind w:left="0"/>
        <w:jc w:val="both"/>
      </w:pPr>
      <w:r>
        <w:rPr>
          <w:rFonts w:ascii="Times New Roman"/>
          <w:b w:val="false"/>
          <w:i w:val="false"/>
          <w:color w:val="000000"/>
          <w:sz w:val="28"/>
        </w:rPr>
        <w:t xml:space="preserve">
      ұнтақ салудың және тегістеудің тиімді режимін таңдау; </w:t>
      </w:r>
    </w:p>
    <w:bookmarkEnd w:id="7052"/>
    <w:bookmarkStart w:name="z7073" w:id="7053"/>
    <w:p>
      <w:pPr>
        <w:spacing w:after="0"/>
        <w:ind w:left="0"/>
        <w:jc w:val="both"/>
      </w:pPr>
      <w:r>
        <w:rPr>
          <w:rFonts w:ascii="Times New Roman"/>
          <w:b w:val="false"/>
          <w:i w:val="false"/>
          <w:color w:val="000000"/>
          <w:sz w:val="28"/>
        </w:rPr>
        <w:t>
      пневмоқұбыр магистральдарындағы, шток қысымдарындағы және тегістеу тетіктеріндегі қысымды ауаны реттеу;</w:t>
      </w:r>
    </w:p>
    <w:bookmarkEnd w:id="7053"/>
    <w:bookmarkStart w:name="z7074" w:id="7054"/>
    <w:p>
      <w:pPr>
        <w:spacing w:after="0"/>
        <w:ind w:left="0"/>
        <w:jc w:val="both"/>
      </w:pPr>
      <w:r>
        <w:rPr>
          <w:rFonts w:ascii="Times New Roman"/>
          <w:b w:val="false"/>
          <w:i w:val="false"/>
          <w:color w:val="000000"/>
          <w:sz w:val="28"/>
        </w:rPr>
        <w:t xml:space="preserve">
      оқшаулау ұнтағының температурасын оны кабель дайындамасына беру кезінде, кабель дайындамасын оқшаулау ұнтағымен толтырудың біркелкілігі мен тығыздығын бақылау-өлшеу аспаптарымен бақылау және реттеу; </w:t>
      </w:r>
    </w:p>
    <w:bookmarkEnd w:id="7054"/>
    <w:bookmarkStart w:name="z7075" w:id="7055"/>
    <w:p>
      <w:pPr>
        <w:spacing w:after="0"/>
        <w:ind w:left="0"/>
        <w:jc w:val="both"/>
      </w:pPr>
      <w:r>
        <w:rPr>
          <w:rFonts w:ascii="Times New Roman"/>
          <w:b w:val="false"/>
          <w:i w:val="false"/>
          <w:color w:val="000000"/>
          <w:sz w:val="28"/>
        </w:rPr>
        <w:t xml:space="preserve">
      қызмет көрсетілетін жабдықты баптау. </w:t>
      </w:r>
    </w:p>
    <w:bookmarkEnd w:id="7055"/>
    <w:bookmarkStart w:name="z7076" w:id="7056"/>
    <w:p>
      <w:pPr>
        <w:spacing w:after="0"/>
        <w:ind w:left="0"/>
        <w:jc w:val="both"/>
      </w:pPr>
      <w:r>
        <w:rPr>
          <w:rFonts w:ascii="Times New Roman"/>
          <w:b w:val="false"/>
          <w:i w:val="false"/>
          <w:color w:val="000000"/>
          <w:sz w:val="28"/>
        </w:rPr>
        <w:t xml:space="preserve">
      522. Білуге тиіс: </w:t>
      </w:r>
    </w:p>
    <w:bookmarkEnd w:id="7056"/>
    <w:bookmarkStart w:name="z7077" w:id="7057"/>
    <w:p>
      <w:pPr>
        <w:spacing w:after="0"/>
        <w:ind w:left="0"/>
        <w:jc w:val="both"/>
      </w:pPr>
      <w:r>
        <w:rPr>
          <w:rFonts w:ascii="Times New Roman"/>
          <w:b w:val="false"/>
          <w:i w:val="false"/>
          <w:color w:val="000000"/>
          <w:sz w:val="28"/>
        </w:rPr>
        <w:t xml:space="preserve">
      толтыру тегістеу машинасының құрылысын; </w:t>
      </w:r>
    </w:p>
    <w:bookmarkEnd w:id="7057"/>
    <w:bookmarkStart w:name="z7078" w:id="7058"/>
    <w:p>
      <w:pPr>
        <w:spacing w:after="0"/>
        <w:ind w:left="0"/>
        <w:jc w:val="both"/>
      </w:pPr>
      <w:r>
        <w:rPr>
          <w:rFonts w:ascii="Times New Roman"/>
          <w:b w:val="false"/>
          <w:i w:val="false"/>
          <w:color w:val="000000"/>
          <w:sz w:val="28"/>
        </w:rPr>
        <w:t xml:space="preserve">
      оқшаулау материалдарын сығымдауға қойылатын техникалық талаптарды; </w:t>
      </w:r>
    </w:p>
    <w:bookmarkEnd w:id="7058"/>
    <w:bookmarkStart w:name="z7079" w:id="7059"/>
    <w:p>
      <w:pPr>
        <w:spacing w:after="0"/>
        <w:ind w:left="0"/>
        <w:jc w:val="both"/>
      </w:pPr>
      <w:r>
        <w:rPr>
          <w:rFonts w:ascii="Times New Roman"/>
          <w:b w:val="false"/>
          <w:i w:val="false"/>
          <w:color w:val="000000"/>
          <w:sz w:val="28"/>
        </w:rPr>
        <w:t xml:space="preserve">
      бақылау-өлшеу аспаптарының қызметі мен қолданылуын; </w:t>
      </w:r>
    </w:p>
    <w:bookmarkEnd w:id="7059"/>
    <w:bookmarkStart w:name="z7080" w:id="7060"/>
    <w:p>
      <w:pPr>
        <w:spacing w:after="0"/>
        <w:ind w:left="0"/>
        <w:jc w:val="both"/>
      </w:pPr>
      <w:r>
        <w:rPr>
          <w:rFonts w:ascii="Times New Roman"/>
          <w:b w:val="false"/>
          <w:i w:val="false"/>
          <w:color w:val="000000"/>
          <w:sz w:val="28"/>
        </w:rPr>
        <w:t xml:space="preserve">
      даяр өнімге қойылатын талаптарды; </w:t>
      </w:r>
    </w:p>
    <w:bookmarkEnd w:id="7060"/>
    <w:bookmarkStart w:name="z7081" w:id="7061"/>
    <w:p>
      <w:pPr>
        <w:spacing w:after="0"/>
        <w:ind w:left="0"/>
        <w:jc w:val="both"/>
      </w:pPr>
      <w:r>
        <w:rPr>
          <w:rFonts w:ascii="Times New Roman"/>
          <w:b w:val="false"/>
          <w:i w:val="false"/>
          <w:color w:val="000000"/>
          <w:sz w:val="28"/>
        </w:rPr>
        <w:t xml:space="preserve">
      қызмет көрсетілетін жабдықтарды баптау қағидаларын. </w:t>
      </w:r>
    </w:p>
    <w:bookmarkEnd w:id="7061"/>
    <w:bookmarkStart w:name="z7082" w:id="7062"/>
    <w:p>
      <w:pPr>
        <w:spacing w:after="0"/>
        <w:ind w:left="0"/>
        <w:jc w:val="left"/>
      </w:pPr>
      <w:r>
        <w:rPr>
          <w:rFonts w:ascii="Times New Roman"/>
          <w:b/>
          <w:i w:val="false"/>
          <w:color w:val="000000"/>
        </w:rPr>
        <w:t xml:space="preserve"> 55-параграф. Оқшауланған желі жасау жөніндегі автоматты желі операторы, 4-разряд</w:t>
      </w:r>
    </w:p>
    <w:bookmarkEnd w:id="7062"/>
    <w:bookmarkStart w:name="z7083" w:id="7063"/>
    <w:p>
      <w:pPr>
        <w:spacing w:after="0"/>
        <w:ind w:left="0"/>
        <w:jc w:val="both"/>
      </w:pPr>
      <w:r>
        <w:rPr>
          <w:rFonts w:ascii="Times New Roman"/>
          <w:b w:val="false"/>
          <w:i w:val="false"/>
          <w:color w:val="000000"/>
          <w:sz w:val="28"/>
        </w:rPr>
        <w:t xml:space="preserve">
      523. Жұмыс сипаттамасы: </w:t>
      </w:r>
    </w:p>
    <w:bookmarkEnd w:id="7063"/>
    <w:bookmarkStart w:name="z7084" w:id="7064"/>
    <w:p>
      <w:pPr>
        <w:spacing w:after="0"/>
        <w:ind w:left="0"/>
        <w:jc w:val="both"/>
      </w:pPr>
      <w:r>
        <w:rPr>
          <w:rFonts w:ascii="Times New Roman"/>
          <w:b w:val="false"/>
          <w:i w:val="false"/>
          <w:color w:val="000000"/>
          <w:sz w:val="28"/>
        </w:rPr>
        <w:t xml:space="preserve">
      автоматты желідегі пластмассамен оқшауланған ток жүргізетін желі жасау процесінің жекелеген операцияларын жүргізу; </w:t>
      </w:r>
    </w:p>
    <w:bookmarkEnd w:id="7064"/>
    <w:bookmarkStart w:name="z7085" w:id="7065"/>
    <w:p>
      <w:pPr>
        <w:spacing w:after="0"/>
        <w:ind w:left="0"/>
        <w:jc w:val="both"/>
      </w:pPr>
      <w:r>
        <w:rPr>
          <w:rFonts w:ascii="Times New Roman"/>
          <w:b w:val="false"/>
          <w:i w:val="false"/>
          <w:color w:val="000000"/>
          <w:sz w:val="28"/>
        </w:rPr>
        <w:t>
      түсті металдардан, пластмассадан, эмульсиядан жасалған дайындаманың сапасын байқау және тексеру;</w:t>
      </w:r>
    </w:p>
    <w:bookmarkEnd w:id="7065"/>
    <w:bookmarkStart w:name="z7086" w:id="7066"/>
    <w:p>
      <w:pPr>
        <w:spacing w:after="0"/>
        <w:ind w:left="0"/>
        <w:jc w:val="both"/>
      </w:pPr>
      <w:r>
        <w:rPr>
          <w:rFonts w:ascii="Times New Roman"/>
          <w:b w:val="false"/>
          <w:i w:val="false"/>
          <w:color w:val="000000"/>
          <w:sz w:val="28"/>
        </w:rPr>
        <w:t>
      сымды созатын машина, күйдіру приставкасы, экструдер арқылы толтыру;</w:t>
      </w:r>
    </w:p>
    <w:bookmarkEnd w:id="7066"/>
    <w:bookmarkStart w:name="z7087" w:id="7067"/>
    <w:p>
      <w:pPr>
        <w:spacing w:after="0"/>
        <w:ind w:left="0"/>
        <w:jc w:val="both"/>
      </w:pPr>
      <w:r>
        <w:rPr>
          <w:rFonts w:ascii="Times New Roman"/>
          <w:b w:val="false"/>
          <w:i w:val="false"/>
          <w:color w:val="000000"/>
          <w:sz w:val="28"/>
        </w:rPr>
        <w:t>
      созғылау, дорн және матрица бағыттарын іріктеу және орнату;</w:t>
      </w:r>
    </w:p>
    <w:bookmarkEnd w:id="7067"/>
    <w:bookmarkStart w:name="z7088" w:id="7068"/>
    <w:p>
      <w:pPr>
        <w:spacing w:after="0"/>
        <w:ind w:left="0"/>
        <w:jc w:val="both"/>
      </w:pPr>
      <w:r>
        <w:rPr>
          <w:rFonts w:ascii="Times New Roman"/>
          <w:b w:val="false"/>
          <w:i w:val="false"/>
          <w:color w:val="000000"/>
          <w:sz w:val="28"/>
        </w:rPr>
        <w:t>
      жіберетін және қабылдайтын контейнерлерді, немесе сым ұштарын пісірілген бухталарды ауыстыру;</w:t>
      </w:r>
    </w:p>
    <w:bookmarkEnd w:id="7068"/>
    <w:bookmarkStart w:name="z7089" w:id="7069"/>
    <w:p>
      <w:pPr>
        <w:spacing w:after="0"/>
        <w:ind w:left="0"/>
        <w:jc w:val="both"/>
      </w:pPr>
      <w:r>
        <w:rPr>
          <w:rFonts w:ascii="Times New Roman"/>
          <w:b w:val="false"/>
          <w:i w:val="false"/>
          <w:color w:val="000000"/>
          <w:sz w:val="28"/>
        </w:rPr>
        <w:t xml:space="preserve">
      дайындамалар мен оқшауланған желінің геометриялық параметрлерін бақылау-өлшеу аспаптарымен бақылау; </w:t>
      </w:r>
    </w:p>
    <w:bookmarkEnd w:id="7069"/>
    <w:bookmarkStart w:name="z7090" w:id="7070"/>
    <w:p>
      <w:pPr>
        <w:spacing w:after="0"/>
        <w:ind w:left="0"/>
        <w:jc w:val="both"/>
      </w:pPr>
      <w:r>
        <w:rPr>
          <w:rFonts w:ascii="Times New Roman"/>
          <w:b w:val="false"/>
          <w:i w:val="false"/>
          <w:color w:val="000000"/>
          <w:sz w:val="28"/>
        </w:rPr>
        <w:t xml:space="preserve">
      бағыт құжатнамасын толтыру. </w:t>
      </w:r>
    </w:p>
    <w:bookmarkEnd w:id="7070"/>
    <w:bookmarkStart w:name="z7091" w:id="7071"/>
    <w:p>
      <w:pPr>
        <w:spacing w:after="0"/>
        <w:ind w:left="0"/>
        <w:jc w:val="both"/>
      </w:pPr>
      <w:r>
        <w:rPr>
          <w:rFonts w:ascii="Times New Roman"/>
          <w:b w:val="false"/>
          <w:i w:val="false"/>
          <w:color w:val="000000"/>
          <w:sz w:val="28"/>
        </w:rPr>
        <w:t xml:space="preserve">
      524. Білуге тиіс: </w:t>
      </w:r>
    </w:p>
    <w:bookmarkEnd w:id="7071"/>
    <w:bookmarkStart w:name="z7092" w:id="7072"/>
    <w:p>
      <w:pPr>
        <w:spacing w:after="0"/>
        <w:ind w:left="0"/>
        <w:jc w:val="both"/>
      </w:pPr>
      <w:r>
        <w:rPr>
          <w:rFonts w:ascii="Times New Roman"/>
          <w:b w:val="false"/>
          <w:i w:val="false"/>
          <w:color w:val="000000"/>
          <w:sz w:val="28"/>
        </w:rPr>
        <w:t xml:space="preserve">
      автоматты желі құрылысын; </w:t>
      </w:r>
    </w:p>
    <w:bookmarkEnd w:id="7072"/>
    <w:bookmarkStart w:name="z7093" w:id="7073"/>
    <w:p>
      <w:pPr>
        <w:spacing w:after="0"/>
        <w:ind w:left="0"/>
        <w:jc w:val="both"/>
      </w:pPr>
      <w:r>
        <w:rPr>
          <w:rFonts w:ascii="Times New Roman"/>
          <w:b w:val="false"/>
          <w:i w:val="false"/>
          <w:color w:val="000000"/>
          <w:sz w:val="28"/>
        </w:rPr>
        <w:t xml:space="preserve">
      сымилиметрен толтыру қағидаларын; </w:t>
      </w:r>
    </w:p>
    <w:bookmarkEnd w:id="7073"/>
    <w:bookmarkStart w:name="z7094" w:id="7074"/>
    <w:p>
      <w:pPr>
        <w:spacing w:after="0"/>
        <w:ind w:left="0"/>
        <w:jc w:val="both"/>
      </w:pPr>
      <w:r>
        <w:rPr>
          <w:rFonts w:ascii="Times New Roman"/>
          <w:b w:val="false"/>
          <w:i w:val="false"/>
          <w:color w:val="000000"/>
          <w:sz w:val="28"/>
        </w:rPr>
        <w:t xml:space="preserve">
      оқшауланатын желілердің конструкциясын; </w:t>
      </w:r>
    </w:p>
    <w:bookmarkEnd w:id="7074"/>
    <w:bookmarkStart w:name="z7095" w:id="7075"/>
    <w:p>
      <w:pPr>
        <w:spacing w:after="0"/>
        <w:ind w:left="0"/>
        <w:jc w:val="both"/>
      </w:pPr>
      <w:r>
        <w:rPr>
          <w:rFonts w:ascii="Times New Roman"/>
          <w:b w:val="false"/>
          <w:i w:val="false"/>
          <w:color w:val="000000"/>
          <w:sz w:val="28"/>
        </w:rPr>
        <w:t xml:space="preserve">
      бұйымның мемлекеттік стандарттары мен техникалық шарттарын, оқшаулау материалдарының маркаларын; </w:t>
      </w:r>
    </w:p>
    <w:bookmarkEnd w:id="7075"/>
    <w:bookmarkStart w:name="z7096" w:id="7076"/>
    <w:p>
      <w:pPr>
        <w:spacing w:after="0"/>
        <w:ind w:left="0"/>
        <w:jc w:val="both"/>
      </w:pPr>
      <w:r>
        <w:rPr>
          <w:rFonts w:ascii="Times New Roman"/>
          <w:b w:val="false"/>
          <w:i w:val="false"/>
          <w:color w:val="000000"/>
          <w:sz w:val="28"/>
        </w:rPr>
        <w:t xml:space="preserve">
      бақылау-өлшеу аспабының қызметі мен қолданылуын. </w:t>
      </w:r>
    </w:p>
    <w:bookmarkEnd w:id="7076"/>
    <w:bookmarkStart w:name="z7097" w:id="7077"/>
    <w:p>
      <w:pPr>
        <w:spacing w:after="0"/>
        <w:ind w:left="0"/>
        <w:jc w:val="left"/>
      </w:pPr>
      <w:r>
        <w:rPr>
          <w:rFonts w:ascii="Times New Roman"/>
          <w:b/>
          <w:i w:val="false"/>
          <w:color w:val="000000"/>
        </w:rPr>
        <w:t xml:space="preserve"> 56-параграф. Оқшауланған желі жасау жөніндегі автоматты желі операторы, 5-разряд</w:t>
      </w:r>
    </w:p>
    <w:bookmarkEnd w:id="7077"/>
    <w:bookmarkStart w:name="z7098" w:id="7078"/>
    <w:p>
      <w:pPr>
        <w:spacing w:after="0"/>
        <w:ind w:left="0"/>
        <w:jc w:val="both"/>
      </w:pPr>
      <w:r>
        <w:rPr>
          <w:rFonts w:ascii="Times New Roman"/>
          <w:b w:val="false"/>
          <w:i w:val="false"/>
          <w:color w:val="000000"/>
          <w:sz w:val="28"/>
        </w:rPr>
        <w:t>
      525. Жұмыс сипаттамасы:</w:t>
      </w:r>
    </w:p>
    <w:bookmarkEnd w:id="7078"/>
    <w:bookmarkStart w:name="z7099" w:id="7079"/>
    <w:p>
      <w:pPr>
        <w:spacing w:after="0"/>
        <w:ind w:left="0"/>
        <w:jc w:val="both"/>
      </w:pPr>
      <w:r>
        <w:rPr>
          <w:rFonts w:ascii="Times New Roman"/>
          <w:b w:val="false"/>
          <w:i w:val="false"/>
          <w:color w:val="000000"/>
          <w:sz w:val="28"/>
        </w:rPr>
        <w:t xml:space="preserve">
      пультпен басқарылатын автоматты желідегі пластмассамен оқшауланған ток өткізгіш желі жасау процесін жүргізу; </w:t>
      </w:r>
    </w:p>
    <w:bookmarkEnd w:id="7079"/>
    <w:bookmarkStart w:name="z7100" w:id="7080"/>
    <w:p>
      <w:pPr>
        <w:spacing w:after="0"/>
        <w:ind w:left="0"/>
        <w:jc w:val="both"/>
      </w:pPr>
      <w:r>
        <w:rPr>
          <w:rFonts w:ascii="Times New Roman"/>
          <w:b w:val="false"/>
          <w:i w:val="false"/>
          <w:color w:val="000000"/>
          <w:sz w:val="28"/>
        </w:rPr>
        <w:t xml:space="preserve">
      созғылау және оқшаулау жылдамдығын, температураны қыздыру жері бойынша бақылау-өлшеу аспаптарының көмегімен реттеу; </w:t>
      </w:r>
    </w:p>
    <w:bookmarkEnd w:id="7080"/>
    <w:bookmarkStart w:name="z7101" w:id="7081"/>
    <w:p>
      <w:pPr>
        <w:spacing w:after="0"/>
        <w:ind w:left="0"/>
        <w:jc w:val="both"/>
      </w:pPr>
      <w:r>
        <w:rPr>
          <w:rFonts w:ascii="Times New Roman"/>
          <w:b w:val="false"/>
          <w:i w:val="false"/>
          <w:color w:val="000000"/>
          <w:sz w:val="28"/>
        </w:rPr>
        <w:t>
      оқшаулауға қатысты ток өткізетін желінің ортасын дәлдеу;</w:t>
      </w:r>
    </w:p>
    <w:bookmarkEnd w:id="7081"/>
    <w:bookmarkStart w:name="z7102" w:id="7082"/>
    <w:p>
      <w:pPr>
        <w:spacing w:after="0"/>
        <w:ind w:left="0"/>
        <w:jc w:val="both"/>
      </w:pPr>
      <w:r>
        <w:rPr>
          <w:rFonts w:ascii="Times New Roman"/>
          <w:b w:val="false"/>
          <w:i w:val="false"/>
          <w:color w:val="000000"/>
          <w:sz w:val="28"/>
        </w:rPr>
        <w:t>
      жұмыс процесінде жабдықты баптау;</w:t>
      </w:r>
    </w:p>
    <w:bookmarkEnd w:id="7082"/>
    <w:bookmarkStart w:name="z7103" w:id="7083"/>
    <w:p>
      <w:pPr>
        <w:spacing w:after="0"/>
        <w:ind w:left="0"/>
        <w:jc w:val="both"/>
      </w:pPr>
      <w:r>
        <w:rPr>
          <w:rFonts w:ascii="Times New Roman"/>
          <w:b w:val="false"/>
          <w:i w:val="false"/>
          <w:color w:val="000000"/>
          <w:sz w:val="28"/>
        </w:rPr>
        <w:t>
      сымды күйдіру сапасын бақылау;</w:t>
      </w:r>
    </w:p>
    <w:bookmarkEnd w:id="7083"/>
    <w:bookmarkStart w:name="z7104" w:id="7084"/>
    <w:p>
      <w:pPr>
        <w:spacing w:after="0"/>
        <w:ind w:left="0"/>
        <w:jc w:val="both"/>
      </w:pPr>
      <w:r>
        <w:rPr>
          <w:rFonts w:ascii="Times New Roman"/>
          <w:b w:val="false"/>
          <w:i w:val="false"/>
          <w:color w:val="000000"/>
          <w:sz w:val="28"/>
        </w:rPr>
        <w:t xml:space="preserve">
      жабдықтың жұмыс істеу және жағдайының журналын жүргізу. </w:t>
      </w:r>
    </w:p>
    <w:bookmarkEnd w:id="7084"/>
    <w:bookmarkStart w:name="z7105" w:id="7085"/>
    <w:p>
      <w:pPr>
        <w:spacing w:after="0"/>
        <w:ind w:left="0"/>
        <w:jc w:val="both"/>
      </w:pPr>
      <w:r>
        <w:rPr>
          <w:rFonts w:ascii="Times New Roman"/>
          <w:b w:val="false"/>
          <w:i w:val="false"/>
          <w:color w:val="000000"/>
          <w:sz w:val="28"/>
        </w:rPr>
        <w:t xml:space="preserve">
      526. Білуге тиіс: </w:t>
      </w:r>
    </w:p>
    <w:bookmarkEnd w:id="7085"/>
    <w:bookmarkStart w:name="z7106" w:id="7086"/>
    <w:p>
      <w:pPr>
        <w:spacing w:after="0"/>
        <w:ind w:left="0"/>
        <w:jc w:val="both"/>
      </w:pPr>
      <w:r>
        <w:rPr>
          <w:rFonts w:ascii="Times New Roman"/>
          <w:b w:val="false"/>
          <w:i w:val="false"/>
          <w:color w:val="000000"/>
          <w:sz w:val="28"/>
        </w:rPr>
        <w:t xml:space="preserve">
      автоматты желілердің кинематикалық схемасын; </w:t>
      </w:r>
    </w:p>
    <w:bookmarkEnd w:id="7086"/>
    <w:bookmarkStart w:name="z7107" w:id="7087"/>
    <w:p>
      <w:pPr>
        <w:spacing w:after="0"/>
        <w:ind w:left="0"/>
        <w:jc w:val="both"/>
      </w:pPr>
      <w:r>
        <w:rPr>
          <w:rFonts w:ascii="Times New Roman"/>
          <w:b w:val="false"/>
          <w:i w:val="false"/>
          <w:color w:val="000000"/>
          <w:sz w:val="28"/>
        </w:rPr>
        <w:t xml:space="preserve">
      жекелеген тораптар мен желілерді тұтастай баптау тәсілдерін, бақылау-өлшеу аспаптарының қызметі және қолданылуын; </w:t>
      </w:r>
    </w:p>
    <w:bookmarkEnd w:id="7087"/>
    <w:bookmarkStart w:name="z7108" w:id="7088"/>
    <w:p>
      <w:pPr>
        <w:spacing w:after="0"/>
        <w:ind w:left="0"/>
        <w:jc w:val="both"/>
      </w:pPr>
      <w:r>
        <w:rPr>
          <w:rFonts w:ascii="Times New Roman"/>
          <w:b w:val="false"/>
          <w:i w:val="false"/>
          <w:color w:val="000000"/>
          <w:sz w:val="28"/>
        </w:rPr>
        <w:t xml:space="preserve">
      созғылау жылдамдығын, қыздыру аймағы бойынша температурасын реттеуді; </w:t>
      </w:r>
    </w:p>
    <w:bookmarkEnd w:id="7088"/>
    <w:bookmarkStart w:name="z7109" w:id="7089"/>
    <w:p>
      <w:pPr>
        <w:spacing w:after="0"/>
        <w:ind w:left="0"/>
        <w:jc w:val="both"/>
      </w:pPr>
      <w:r>
        <w:rPr>
          <w:rFonts w:ascii="Times New Roman"/>
          <w:b w:val="false"/>
          <w:i w:val="false"/>
          <w:color w:val="000000"/>
          <w:sz w:val="28"/>
        </w:rPr>
        <w:t xml:space="preserve">
      басқару жүйесіндегі ақаулық түрлері және оларды жою тәсілдерін; </w:t>
      </w:r>
    </w:p>
    <w:bookmarkEnd w:id="7089"/>
    <w:bookmarkStart w:name="z7110" w:id="7090"/>
    <w:p>
      <w:pPr>
        <w:spacing w:after="0"/>
        <w:ind w:left="0"/>
        <w:jc w:val="both"/>
      </w:pPr>
      <w:r>
        <w:rPr>
          <w:rFonts w:ascii="Times New Roman"/>
          <w:b w:val="false"/>
          <w:i w:val="false"/>
          <w:color w:val="000000"/>
          <w:sz w:val="28"/>
        </w:rPr>
        <w:t xml:space="preserve">
      даяр өнім талаптарын. </w:t>
      </w:r>
    </w:p>
    <w:bookmarkEnd w:id="7090"/>
    <w:bookmarkStart w:name="z7111" w:id="7091"/>
    <w:p>
      <w:pPr>
        <w:spacing w:after="0"/>
        <w:ind w:left="0"/>
        <w:jc w:val="left"/>
      </w:pPr>
      <w:r>
        <w:rPr>
          <w:rFonts w:ascii="Times New Roman"/>
          <w:b/>
          <w:i w:val="false"/>
          <w:color w:val="000000"/>
        </w:rPr>
        <w:t xml:space="preserve"> 57-параграф. Өткізгіш сымды оқшаулаушы, 3-разряд</w:t>
      </w:r>
    </w:p>
    <w:bookmarkEnd w:id="7091"/>
    <w:bookmarkStart w:name="z7112" w:id="7092"/>
    <w:p>
      <w:pPr>
        <w:spacing w:after="0"/>
        <w:ind w:left="0"/>
        <w:jc w:val="both"/>
      </w:pPr>
      <w:r>
        <w:rPr>
          <w:rFonts w:ascii="Times New Roman"/>
          <w:b w:val="false"/>
          <w:i w:val="false"/>
          <w:color w:val="000000"/>
          <w:sz w:val="28"/>
        </w:rPr>
        <w:t xml:space="preserve">
      527. Жұмыс сипаттамасы: </w:t>
      </w:r>
    </w:p>
    <w:bookmarkEnd w:id="7092"/>
    <w:bookmarkStart w:name="z7113" w:id="7093"/>
    <w:p>
      <w:pPr>
        <w:spacing w:after="0"/>
        <w:ind w:left="0"/>
        <w:jc w:val="both"/>
      </w:pPr>
      <w:r>
        <w:rPr>
          <w:rFonts w:ascii="Times New Roman"/>
          <w:b w:val="false"/>
          <w:i w:val="false"/>
          <w:color w:val="000000"/>
          <w:sz w:val="28"/>
        </w:rPr>
        <w:t xml:space="preserve">
      тік және көлденең машиналардағы жұмыр және үлгілік сымдарды мақта мата және жібек жіппен, синтетикалық талшықтармен, дельтоасбестті, шыны оқшаулағыштармен оқшаулау; оқшаулағыштарды жылуға төзімді, кремнийорганикалық және басқа да лактармен желімдеу, сіңдіру және лактау; электр пештердегі сымдарды кептіру; </w:t>
      </w:r>
    </w:p>
    <w:bookmarkEnd w:id="7093"/>
    <w:bookmarkStart w:name="z7114" w:id="7094"/>
    <w:p>
      <w:pPr>
        <w:spacing w:after="0"/>
        <w:ind w:left="0"/>
        <w:jc w:val="both"/>
      </w:pPr>
      <w:r>
        <w:rPr>
          <w:rFonts w:ascii="Times New Roman"/>
          <w:b w:val="false"/>
          <w:i w:val="false"/>
          <w:color w:val="000000"/>
          <w:sz w:val="28"/>
        </w:rPr>
        <w:t xml:space="preserve">
      машинаны жұмысқа баптау және дайындау; </w:t>
      </w:r>
    </w:p>
    <w:bookmarkEnd w:id="7094"/>
    <w:bookmarkStart w:name="z7115" w:id="7095"/>
    <w:p>
      <w:pPr>
        <w:spacing w:after="0"/>
        <w:ind w:left="0"/>
        <w:jc w:val="both"/>
      </w:pPr>
      <w:r>
        <w:rPr>
          <w:rFonts w:ascii="Times New Roman"/>
          <w:b w:val="false"/>
          <w:i w:val="false"/>
          <w:color w:val="000000"/>
          <w:sz w:val="28"/>
        </w:rPr>
        <w:t xml:space="preserve">
      машина тораптарына қағаз таспа, кембрикті полотно орамдарын, мақта-мата жіп, жібек, синтетикалық талшық бобиндерін іріктеу және орнату, қағаз таспалардың және жіп пасьмаларын, талшық жабындарын, машина пештеріндегі температураны аспаптар бойынша реттеу; </w:t>
      </w:r>
    </w:p>
    <w:bookmarkEnd w:id="7095"/>
    <w:bookmarkStart w:name="z7116" w:id="7096"/>
    <w:p>
      <w:pPr>
        <w:spacing w:after="0"/>
        <w:ind w:left="0"/>
        <w:jc w:val="both"/>
      </w:pPr>
      <w:r>
        <w:rPr>
          <w:rFonts w:ascii="Times New Roman"/>
          <w:b w:val="false"/>
          <w:i w:val="false"/>
          <w:color w:val="000000"/>
          <w:sz w:val="28"/>
        </w:rPr>
        <w:t xml:space="preserve">
      бұлаушаларды лакпен толтыру, оқшаулау материалдарын ауыстыру; беретін және қабылдағыш барабандарды немесе орауыштарды ауыстыру; сым ұштарын дәнекерлеу, пісіру; дәнекерленген немесе пісірілген жерлерді оқшаулау машинасы арқылы жіберу; тиісті ыдысты таңдау. </w:t>
      </w:r>
    </w:p>
    <w:bookmarkEnd w:id="7096"/>
    <w:bookmarkStart w:name="z7117" w:id="7097"/>
    <w:p>
      <w:pPr>
        <w:spacing w:after="0"/>
        <w:ind w:left="0"/>
        <w:jc w:val="both"/>
      </w:pPr>
      <w:r>
        <w:rPr>
          <w:rFonts w:ascii="Times New Roman"/>
          <w:b w:val="false"/>
          <w:i w:val="false"/>
          <w:color w:val="000000"/>
          <w:sz w:val="28"/>
        </w:rPr>
        <w:t xml:space="preserve">
      528. Білуге тиіс: </w:t>
      </w:r>
    </w:p>
    <w:bookmarkEnd w:id="7097"/>
    <w:bookmarkStart w:name="z7118" w:id="7098"/>
    <w:p>
      <w:pPr>
        <w:spacing w:after="0"/>
        <w:ind w:left="0"/>
        <w:jc w:val="both"/>
      </w:pPr>
      <w:r>
        <w:rPr>
          <w:rFonts w:ascii="Times New Roman"/>
          <w:b w:val="false"/>
          <w:i w:val="false"/>
          <w:color w:val="000000"/>
          <w:sz w:val="28"/>
        </w:rPr>
        <w:t>
      оқшаулау машинасының құрылысы және баптау тәсілдерін;</w:t>
      </w:r>
    </w:p>
    <w:bookmarkEnd w:id="7098"/>
    <w:bookmarkStart w:name="z7119" w:id="7099"/>
    <w:p>
      <w:pPr>
        <w:spacing w:after="0"/>
        <w:ind w:left="0"/>
        <w:jc w:val="both"/>
      </w:pPr>
      <w:r>
        <w:rPr>
          <w:rFonts w:ascii="Times New Roman"/>
          <w:b w:val="false"/>
          <w:i w:val="false"/>
          <w:color w:val="000000"/>
          <w:sz w:val="28"/>
        </w:rPr>
        <w:t xml:space="preserve">
      қосалқы айлабұйымдардың: пісіру аппараттардың, муфта пештерінің, бақылау-өлшеу аспабының қызметі және пайдалану қағидаларын, қызмет көрсетілетін жабдықтарда жасалатын барлық маркадағы және кескіндегі сымдардың құрылысын; </w:t>
      </w:r>
    </w:p>
    <w:bookmarkEnd w:id="7099"/>
    <w:bookmarkStart w:name="z7120" w:id="7100"/>
    <w:p>
      <w:pPr>
        <w:spacing w:after="0"/>
        <w:ind w:left="0"/>
        <w:jc w:val="both"/>
      </w:pPr>
      <w:r>
        <w:rPr>
          <w:rFonts w:ascii="Times New Roman"/>
          <w:b w:val="false"/>
          <w:i w:val="false"/>
          <w:color w:val="000000"/>
          <w:sz w:val="28"/>
        </w:rPr>
        <w:t xml:space="preserve">
      технологиялық нұсқаулықтарды; </w:t>
      </w:r>
    </w:p>
    <w:bookmarkEnd w:id="7100"/>
    <w:bookmarkStart w:name="z7121" w:id="7101"/>
    <w:p>
      <w:pPr>
        <w:spacing w:after="0"/>
        <w:ind w:left="0"/>
        <w:jc w:val="both"/>
      </w:pPr>
      <w:r>
        <w:rPr>
          <w:rFonts w:ascii="Times New Roman"/>
          <w:b w:val="false"/>
          <w:i w:val="false"/>
          <w:color w:val="000000"/>
          <w:sz w:val="28"/>
        </w:rPr>
        <w:t xml:space="preserve">
      оқшаулау материалдарын жағу қағидаларын және негізгі қасиетін; </w:t>
      </w:r>
    </w:p>
    <w:bookmarkEnd w:id="7101"/>
    <w:bookmarkStart w:name="z7122" w:id="7102"/>
    <w:p>
      <w:pPr>
        <w:spacing w:after="0"/>
        <w:ind w:left="0"/>
        <w:jc w:val="both"/>
      </w:pPr>
      <w:r>
        <w:rPr>
          <w:rFonts w:ascii="Times New Roman"/>
          <w:b w:val="false"/>
          <w:i w:val="false"/>
          <w:color w:val="000000"/>
          <w:sz w:val="28"/>
        </w:rPr>
        <w:t xml:space="preserve">
      қолданылатын материалдарға қойылатын талаптарды; </w:t>
      </w:r>
    </w:p>
    <w:bookmarkEnd w:id="7102"/>
    <w:bookmarkStart w:name="z7123" w:id="7103"/>
    <w:p>
      <w:pPr>
        <w:spacing w:after="0"/>
        <w:ind w:left="0"/>
        <w:jc w:val="both"/>
      </w:pPr>
      <w:r>
        <w:rPr>
          <w:rFonts w:ascii="Times New Roman"/>
          <w:b w:val="false"/>
          <w:i w:val="false"/>
          <w:color w:val="000000"/>
          <w:sz w:val="28"/>
        </w:rPr>
        <w:t xml:space="preserve">
      даяр өнімдерге қойылатын техникалық шарттарды. </w:t>
      </w:r>
    </w:p>
    <w:bookmarkEnd w:id="7103"/>
    <w:bookmarkStart w:name="z7124" w:id="7104"/>
    <w:p>
      <w:pPr>
        <w:spacing w:after="0"/>
        <w:ind w:left="0"/>
        <w:jc w:val="left"/>
      </w:pPr>
      <w:r>
        <w:rPr>
          <w:rFonts w:ascii="Times New Roman"/>
          <w:b/>
          <w:i w:val="false"/>
          <w:color w:val="000000"/>
        </w:rPr>
        <w:t xml:space="preserve"> 58-параграф. Сусымалы материалдарды елеуші, 1-разряд</w:t>
      </w:r>
    </w:p>
    <w:bookmarkEnd w:id="7104"/>
    <w:bookmarkStart w:name="z7125" w:id="7105"/>
    <w:p>
      <w:pPr>
        <w:spacing w:after="0"/>
        <w:ind w:left="0"/>
        <w:jc w:val="both"/>
      </w:pPr>
      <w:r>
        <w:rPr>
          <w:rFonts w:ascii="Times New Roman"/>
          <w:b w:val="false"/>
          <w:i w:val="false"/>
          <w:color w:val="000000"/>
          <w:sz w:val="28"/>
        </w:rPr>
        <w:t xml:space="preserve">
      529. Жұмыс сипаттамасы: </w:t>
      </w:r>
    </w:p>
    <w:bookmarkEnd w:id="7105"/>
    <w:bookmarkStart w:name="z7126" w:id="7106"/>
    <w:p>
      <w:pPr>
        <w:spacing w:after="0"/>
        <w:ind w:left="0"/>
        <w:jc w:val="both"/>
      </w:pPr>
      <w:r>
        <w:rPr>
          <w:rFonts w:ascii="Times New Roman"/>
          <w:b w:val="false"/>
          <w:i w:val="false"/>
          <w:color w:val="000000"/>
          <w:sz w:val="28"/>
        </w:rPr>
        <w:t xml:space="preserve">
      сусымалы материалдарды қолмен електен елеу; </w:t>
      </w:r>
    </w:p>
    <w:bookmarkEnd w:id="7106"/>
    <w:bookmarkStart w:name="z7127" w:id="7107"/>
    <w:p>
      <w:pPr>
        <w:spacing w:after="0"/>
        <w:ind w:left="0"/>
        <w:jc w:val="both"/>
      </w:pPr>
      <w:r>
        <w:rPr>
          <w:rFonts w:ascii="Times New Roman"/>
          <w:b w:val="false"/>
          <w:i w:val="false"/>
          <w:color w:val="000000"/>
          <w:sz w:val="28"/>
        </w:rPr>
        <w:t>
      електі толтыру;</w:t>
      </w:r>
    </w:p>
    <w:bookmarkEnd w:id="7107"/>
    <w:bookmarkStart w:name="z7128" w:id="7108"/>
    <w:p>
      <w:pPr>
        <w:spacing w:after="0"/>
        <w:ind w:left="0"/>
        <w:jc w:val="both"/>
      </w:pPr>
      <w:r>
        <w:rPr>
          <w:rFonts w:ascii="Times New Roman"/>
          <w:b w:val="false"/>
          <w:i w:val="false"/>
          <w:color w:val="000000"/>
          <w:sz w:val="28"/>
        </w:rPr>
        <w:t xml:space="preserve">
      електің жарамдылығын тексеру; </w:t>
      </w:r>
    </w:p>
    <w:bookmarkEnd w:id="7108"/>
    <w:bookmarkStart w:name="z7129" w:id="7109"/>
    <w:p>
      <w:pPr>
        <w:spacing w:after="0"/>
        <w:ind w:left="0"/>
        <w:jc w:val="both"/>
      </w:pPr>
      <w:r>
        <w:rPr>
          <w:rFonts w:ascii="Times New Roman"/>
          <w:b w:val="false"/>
          <w:i w:val="false"/>
          <w:color w:val="000000"/>
          <w:sz w:val="28"/>
        </w:rPr>
        <w:t xml:space="preserve">
      сусымалы материалдардың тазалығын қадағалау; </w:t>
      </w:r>
    </w:p>
    <w:bookmarkEnd w:id="7109"/>
    <w:bookmarkStart w:name="z7130" w:id="7110"/>
    <w:p>
      <w:pPr>
        <w:spacing w:after="0"/>
        <w:ind w:left="0"/>
        <w:jc w:val="both"/>
      </w:pPr>
      <w:r>
        <w:rPr>
          <w:rFonts w:ascii="Times New Roman"/>
          <w:b w:val="false"/>
          <w:i w:val="false"/>
          <w:color w:val="000000"/>
          <w:sz w:val="28"/>
        </w:rPr>
        <w:t xml:space="preserve">
      жарамсыз електерді жаңасымен ауыстыру. </w:t>
      </w:r>
    </w:p>
    <w:bookmarkEnd w:id="7110"/>
    <w:bookmarkStart w:name="z7131" w:id="7111"/>
    <w:p>
      <w:pPr>
        <w:spacing w:after="0"/>
        <w:ind w:left="0"/>
        <w:jc w:val="both"/>
      </w:pPr>
      <w:r>
        <w:rPr>
          <w:rFonts w:ascii="Times New Roman"/>
          <w:b w:val="false"/>
          <w:i w:val="false"/>
          <w:color w:val="000000"/>
          <w:sz w:val="28"/>
        </w:rPr>
        <w:t xml:space="preserve">
      530. Білуге тиіс: </w:t>
      </w:r>
    </w:p>
    <w:bookmarkEnd w:id="7111"/>
    <w:bookmarkStart w:name="z7132" w:id="7112"/>
    <w:p>
      <w:pPr>
        <w:spacing w:after="0"/>
        <w:ind w:left="0"/>
        <w:jc w:val="both"/>
      </w:pPr>
      <w:r>
        <w:rPr>
          <w:rFonts w:ascii="Times New Roman"/>
          <w:b w:val="false"/>
          <w:i w:val="false"/>
          <w:color w:val="000000"/>
          <w:sz w:val="28"/>
        </w:rPr>
        <w:t xml:space="preserve">
      елек нөмірлері; еленетін материалдардың түр-түрін; </w:t>
      </w:r>
    </w:p>
    <w:bookmarkEnd w:id="7112"/>
    <w:bookmarkStart w:name="z7133" w:id="7113"/>
    <w:p>
      <w:pPr>
        <w:spacing w:after="0"/>
        <w:ind w:left="0"/>
        <w:jc w:val="both"/>
      </w:pPr>
      <w:r>
        <w:rPr>
          <w:rFonts w:ascii="Times New Roman"/>
          <w:b w:val="false"/>
          <w:i w:val="false"/>
          <w:color w:val="000000"/>
          <w:sz w:val="28"/>
        </w:rPr>
        <w:t xml:space="preserve">
      жарамсыз електерді жаңасымен ауыстыру тәсілдерін. </w:t>
      </w:r>
    </w:p>
    <w:bookmarkEnd w:id="7113"/>
    <w:bookmarkStart w:name="z7134" w:id="7114"/>
    <w:p>
      <w:pPr>
        <w:spacing w:after="0"/>
        <w:ind w:left="0"/>
        <w:jc w:val="left"/>
      </w:pPr>
      <w:r>
        <w:rPr>
          <w:rFonts w:ascii="Times New Roman"/>
          <w:b/>
          <w:i w:val="false"/>
          <w:color w:val="000000"/>
        </w:rPr>
        <w:t xml:space="preserve"> 59-параграф. Сусымалы материалдарды елеуші, 2-разряд</w:t>
      </w:r>
    </w:p>
    <w:bookmarkEnd w:id="7114"/>
    <w:bookmarkStart w:name="z7135" w:id="7115"/>
    <w:p>
      <w:pPr>
        <w:spacing w:after="0"/>
        <w:ind w:left="0"/>
        <w:jc w:val="both"/>
      </w:pPr>
      <w:r>
        <w:rPr>
          <w:rFonts w:ascii="Times New Roman"/>
          <w:b w:val="false"/>
          <w:i w:val="false"/>
          <w:color w:val="000000"/>
          <w:sz w:val="28"/>
        </w:rPr>
        <w:t xml:space="preserve">
      531. Жұмыс сипаттамасы: </w:t>
      </w:r>
    </w:p>
    <w:bookmarkEnd w:id="7115"/>
    <w:bookmarkStart w:name="z7136" w:id="7116"/>
    <w:p>
      <w:pPr>
        <w:spacing w:after="0"/>
        <w:ind w:left="0"/>
        <w:jc w:val="both"/>
      </w:pPr>
      <w:r>
        <w:rPr>
          <w:rFonts w:ascii="Times New Roman"/>
          <w:b w:val="false"/>
          <w:i w:val="false"/>
          <w:color w:val="000000"/>
          <w:sz w:val="28"/>
        </w:rPr>
        <w:t>
      көміртекті электр және металл ұнтақтарды механизацияланған ысқымалы дірілді електе елеу;</w:t>
      </w:r>
    </w:p>
    <w:bookmarkEnd w:id="7116"/>
    <w:bookmarkStart w:name="z7137" w:id="7117"/>
    <w:p>
      <w:pPr>
        <w:spacing w:after="0"/>
        <w:ind w:left="0"/>
        <w:jc w:val="both"/>
      </w:pPr>
      <w:r>
        <w:rPr>
          <w:rFonts w:ascii="Times New Roman"/>
          <w:b w:val="false"/>
          <w:i w:val="false"/>
          <w:color w:val="000000"/>
          <w:sz w:val="28"/>
        </w:rPr>
        <w:t xml:space="preserve">
      ұнтақтарды өлшеу, дірілді елекке толтыру; </w:t>
      </w:r>
    </w:p>
    <w:bookmarkEnd w:id="7117"/>
    <w:bookmarkStart w:name="z7138" w:id="7118"/>
    <w:p>
      <w:pPr>
        <w:spacing w:after="0"/>
        <w:ind w:left="0"/>
        <w:jc w:val="both"/>
      </w:pPr>
      <w:r>
        <w:rPr>
          <w:rFonts w:ascii="Times New Roman"/>
          <w:b w:val="false"/>
          <w:i w:val="false"/>
          <w:color w:val="000000"/>
          <w:sz w:val="28"/>
        </w:rPr>
        <w:t>
      еленген материалдардың сапасын тексеру;</w:t>
      </w:r>
    </w:p>
    <w:bookmarkEnd w:id="7118"/>
    <w:bookmarkStart w:name="z7139" w:id="7119"/>
    <w:p>
      <w:pPr>
        <w:spacing w:after="0"/>
        <w:ind w:left="0"/>
        <w:jc w:val="both"/>
      </w:pPr>
      <w:r>
        <w:rPr>
          <w:rFonts w:ascii="Times New Roman"/>
          <w:b w:val="false"/>
          <w:i w:val="false"/>
          <w:color w:val="000000"/>
          <w:sz w:val="28"/>
        </w:rPr>
        <w:t>
      қайнатым және елек маркалары мен нөмірлері бойынша еленген ұнтақты түсіру, ыдысқа салу;</w:t>
      </w:r>
    </w:p>
    <w:bookmarkEnd w:id="7119"/>
    <w:bookmarkStart w:name="z7140" w:id="7120"/>
    <w:p>
      <w:pPr>
        <w:spacing w:after="0"/>
        <w:ind w:left="0"/>
        <w:jc w:val="both"/>
      </w:pPr>
      <w:r>
        <w:rPr>
          <w:rFonts w:ascii="Times New Roman"/>
          <w:b w:val="false"/>
          <w:i w:val="false"/>
          <w:color w:val="000000"/>
          <w:sz w:val="28"/>
        </w:rPr>
        <w:t xml:space="preserve">
      қызмет көрсетілетін жабдықты баптау. </w:t>
      </w:r>
    </w:p>
    <w:bookmarkEnd w:id="7120"/>
    <w:bookmarkStart w:name="z7141" w:id="7121"/>
    <w:p>
      <w:pPr>
        <w:spacing w:after="0"/>
        <w:ind w:left="0"/>
        <w:jc w:val="both"/>
      </w:pPr>
      <w:r>
        <w:rPr>
          <w:rFonts w:ascii="Times New Roman"/>
          <w:b w:val="false"/>
          <w:i w:val="false"/>
          <w:color w:val="000000"/>
          <w:sz w:val="28"/>
        </w:rPr>
        <w:t xml:space="preserve">
      532. Білуге тиіс: </w:t>
      </w:r>
    </w:p>
    <w:bookmarkEnd w:id="7121"/>
    <w:bookmarkStart w:name="z7142" w:id="7122"/>
    <w:p>
      <w:pPr>
        <w:spacing w:after="0"/>
        <w:ind w:left="0"/>
        <w:jc w:val="both"/>
      </w:pPr>
      <w:r>
        <w:rPr>
          <w:rFonts w:ascii="Times New Roman"/>
          <w:b w:val="false"/>
          <w:i w:val="false"/>
          <w:color w:val="000000"/>
          <w:sz w:val="28"/>
        </w:rPr>
        <w:t xml:space="preserve">
      механизацияланған елек құрылысы мен амплитуда және тербеліс жиілігі бойынша баптау тәсілдері; </w:t>
      </w:r>
    </w:p>
    <w:bookmarkEnd w:id="7122"/>
    <w:bookmarkStart w:name="z7143" w:id="7123"/>
    <w:p>
      <w:pPr>
        <w:spacing w:after="0"/>
        <w:ind w:left="0"/>
        <w:jc w:val="both"/>
      </w:pPr>
      <w:r>
        <w:rPr>
          <w:rFonts w:ascii="Times New Roman"/>
          <w:b w:val="false"/>
          <w:i w:val="false"/>
          <w:color w:val="000000"/>
          <w:sz w:val="28"/>
        </w:rPr>
        <w:t xml:space="preserve">
      ұнтақтың түрлі маркаларын елеу және еленген ұнтақтың сапасына қойылатын техникалық талаптарды; </w:t>
      </w:r>
    </w:p>
    <w:bookmarkEnd w:id="7123"/>
    <w:bookmarkStart w:name="z7144" w:id="7124"/>
    <w:p>
      <w:pPr>
        <w:spacing w:after="0"/>
        <w:ind w:left="0"/>
        <w:jc w:val="both"/>
      </w:pPr>
      <w:r>
        <w:rPr>
          <w:rFonts w:ascii="Times New Roman"/>
          <w:b w:val="false"/>
          <w:i w:val="false"/>
          <w:color w:val="000000"/>
          <w:sz w:val="28"/>
        </w:rPr>
        <w:t xml:space="preserve">
      елейтін електің нөмірлерін; </w:t>
      </w:r>
    </w:p>
    <w:bookmarkEnd w:id="7124"/>
    <w:bookmarkStart w:name="z7145" w:id="7125"/>
    <w:p>
      <w:pPr>
        <w:spacing w:after="0"/>
        <w:ind w:left="0"/>
        <w:jc w:val="both"/>
      </w:pPr>
      <w:r>
        <w:rPr>
          <w:rFonts w:ascii="Times New Roman"/>
          <w:b w:val="false"/>
          <w:i w:val="false"/>
          <w:color w:val="000000"/>
          <w:sz w:val="28"/>
        </w:rPr>
        <w:t xml:space="preserve">
      еленген ұнтақтарды талдауға сынама алу қағидаларын. </w:t>
      </w:r>
    </w:p>
    <w:bookmarkEnd w:id="7125"/>
    <w:bookmarkStart w:name="z7146" w:id="7126"/>
    <w:p>
      <w:pPr>
        <w:spacing w:after="0"/>
        <w:ind w:left="0"/>
        <w:jc w:val="left"/>
      </w:pPr>
      <w:r>
        <w:rPr>
          <w:rFonts w:ascii="Times New Roman"/>
          <w:b/>
          <w:i w:val="false"/>
          <w:color w:val="000000"/>
        </w:rPr>
        <w:t xml:space="preserve"> 60-параграф. Сусымалы материалдарды елеуші, 3-разряд</w:t>
      </w:r>
    </w:p>
    <w:bookmarkEnd w:id="7126"/>
    <w:bookmarkStart w:name="z7147" w:id="7127"/>
    <w:p>
      <w:pPr>
        <w:spacing w:after="0"/>
        <w:ind w:left="0"/>
        <w:jc w:val="both"/>
      </w:pPr>
      <w:r>
        <w:rPr>
          <w:rFonts w:ascii="Times New Roman"/>
          <w:b w:val="false"/>
          <w:i w:val="false"/>
          <w:color w:val="000000"/>
          <w:sz w:val="28"/>
        </w:rPr>
        <w:t xml:space="preserve">
      533. Жұмыс сипаттамасы: </w:t>
      </w:r>
    </w:p>
    <w:bookmarkEnd w:id="7127"/>
    <w:bookmarkStart w:name="z7148" w:id="7128"/>
    <w:p>
      <w:pPr>
        <w:spacing w:after="0"/>
        <w:ind w:left="0"/>
        <w:jc w:val="both"/>
      </w:pPr>
      <w:r>
        <w:rPr>
          <w:rFonts w:ascii="Times New Roman"/>
          <w:b w:val="false"/>
          <w:i w:val="false"/>
          <w:color w:val="000000"/>
          <w:sz w:val="28"/>
        </w:rPr>
        <w:t xml:space="preserve">
      сусымалы және электр материалдарды елеу агрегатында елеу; </w:t>
      </w:r>
    </w:p>
    <w:bookmarkEnd w:id="7128"/>
    <w:bookmarkStart w:name="z7149" w:id="7129"/>
    <w:p>
      <w:pPr>
        <w:spacing w:after="0"/>
        <w:ind w:left="0"/>
        <w:jc w:val="both"/>
      </w:pPr>
      <w:r>
        <w:rPr>
          <w:rFonts w:ascii="Times New Roman"/>
          <w:b w:val="false"/>
          <w:i w:val="false"/>
          <w:color w:val="000000"/>
          <w:sz w:val="28"/>
        </w:rPr>
        <w:t>
      агрегатты сусымалы материалдармен толтыру, електі орнату;</w:t>
      </w:r>
    </w:p>
    <w:bookmarkEnd w:id="7129"/>
    <w:bookmarkStart w:name="z7150" w:id="7130"/>
    <w:p>
      <w:pPr>
        <w:spacing w:after="0"/>
        <w:ind w:left="0"/>
        <w:jc w:val="both"/>
      </w:pPr>
      <w:r>
        <w:rPr>
          <w:rFonts w:ascii="Times New Roman"/>
          <w:b w:val="false"/>
          <w:i w:val="false"/>
          <w:color w:val="000000"/>
          <w:sz w:val="28"/>
        </w:rPr>
        <w:t>
      елеу сапасын бақылау елегінде тексеру;</w:t>
      </w:r>
    </w:p>
    <w:bookmarkEnd w:id="7130"/>
    <w:bookmarkStart w:name="z7151" w:id="7131"/>
    <w:p>
      <w:pPr>
        <w:spacing w:after="0"/>
        <w:ind w:left="0"/>
        <w:jc w:val="both"/>
      </w:pPr>
      <w:r>
        <w:rPr>
          <w:rFonts w:ascii="Times New Roman"/>
          <w:b w:val="false"/>
          <w:i w:val="false"/>
          <w:color w:val="000000"/>
          <w:sz w:val="28"/>
        </w:rPr>
        <w:t xml:space="preserve">
      агрегат пен електі жөндеуге қатысу. </w:t>
      </w:r>
    </w:p>
    <w:bookmarkEnd w:id="7131"/>
    <w:bookmarkStart w:name="z7152" w:id="7132"/>
    <w:p>
      <w:pPr>
        <w:spacing w:after="0"/>
        <w:ind w:left="0"/>
        <w:jc w:val="both"/>
      </w:pPr>
      <w:r>
        <w:rPr>
          <w:rFonts w:ascii="Times New Roman"/>
          <w:b w:val="false"/>
          <w:i w:val="false"/>
          <w:color w:val="000000"/>
          <w:sz w:val="28"/>
        </w:rPr>
        <w:t xml:space="preserve">
      534. Білуге тиіс: </w:t>
      </w:r>
    </w:p>
    <w:bookmarkEnd w:id="7132"/>
    <w:bookmarkStart w:name="z7153" w:id="7133"/>
    <w:p>
      <w:pPr>
        <w:spacing w:after="0"/>
        <w:ind w:left="0"/>
        <w:jc w:val="both"/>
      </w:pPr>
      <w:r>
        <w:rPr>
          <w:rFonts w:ascii="Times New Roman"/>
          <w:b w:val="false"/>
          <w:i w:val="false"/>
          <w:color w:val="000000"/>
          <w:sz w:val="28"/>
        </w:rPr>
        <w:t xml:space="preserve">
      елеу агрегатының құрылысын; </w:t>
      </w:r>
    </w:p>
    <w:bookmarkEnd w:id="7133"/>
    <w:bookmarkStart w:name="z7154" w:id="7134"/>
    <w:p>
      <w:pPr>
        <w:spacing w:after="0"/>
        <w:ind w:left="0"/>
        <w:jc w:val="both"/>
      </w:pPr>
      <w:r>
        <w:rPr>
          <w:rFonts w:ascii="Times New Roman"/>
          <w:b w:val="false"/>
          <w:i w:val="false"/>
          <w:color w:val="000000"/>
          <w:sz w:val="28"/>
        </w:rPr>
        <w:t xml:space="preserve">
      технологиялық нұсқаулықтарды; </w:t>
      </w:r>
    </w:p>
    <w:bookmarkEnd w:id="7134"/>
    <w:bookmarkStart w:name="z7155" w:id="7135"/>
    <w:p>
      <w:pPr>
        <w:spacing w:after="0"/>
        <w:ind w:left="0"/>
        <w:jc w:val="both"/>
      </w:pPr>
      <w:r>
        <w:rPr>
          <w:rFonts w:ascii="Times New Roman"/>
          <w:b w:val="false"/>
          <w:i w:val="false"/>
          <w:color w:val="000000"/>
          <w:sz w:val="28"/>
        </w:rPr>
        <w:t xml:space="preserve">
      бақылау елегінің қызметі және қолданылуын; </w:t>
      </w:r>
    </w:p>
    <w:bookmarkEnd w:id="7135"/>
    <w:bookmarkStart w:name="z7156" w:id="7136"/>
    <w:p>
      <w:pPr>
        <w:spacing w:after="0"/>
        <w:ind w:left="0"/>
        <w:jc w:val="both"/>
      </w:pPr>
      <w:r>
        <w:rPr>
          <w:rFonts w:ascii="Times New Roman"/>
          <w:b w:val="false"/>
          <w:i w:val="false"/>
          <w:color w:val="000000"/>
          <w:sz w:val="28"/>
        </w:rPr>
        <w:t xml:space="preserve">
      еленетін материалдарға талаптарды. </w:t>
      </w:r>
    </w:p>
    <w:bookmarkEnd w:id="7136"/>
    <w:bookmarkStart w:name="z7157" w:id="7137"/>
    <w:p>
      <w:pPr>
        <w:spacing w:after="0"/>
        <w:ind w:left="0"/>
        <w:jc w:val="left"/>
      </w:pPr>
      <w:r>
        <w:rPr>
          <w:rFonts w:ascii="Times New Roman"/>
          <w:b/>
          <w:i w:val="false"/>
          <w:color w:val="000000"/>
        </w:rPr>
        <w:t xml:space="preserve"> 61-параграф. Сым және кабель тоқушы, 2-разряд</w:t>
      </w:r>
    </w:p>
    <w:bookmarkEnd w:id="7137"/>
    <w:bookmarkStart w:name="z7158" w:id="7138"/>
    <w:p>
      <w:pPr>
        <w:spacing w:after="0"/>
        <w:ind w:left="0"/>
        <w:jc w:val="both"/>
      </w:pPr>
      <w:r>
        <w:rPr>
          <w:rFonts w:ascii="Times New Roman"/>
          <w:b w:val="false"/>
          <w:i w:val="false"/>
          <w:color w:val="000000"/>
          <w:sz w:val="28"/>
        </w:rPr>
        <w:t>
      535. Жұмыс сипаттамасы:</w:t>
      </w:r>
    </w:p>
    <w:bookmarkEnd w:id="7138"/>
    <w:bookmarkStart w:name="z7159" w:id="7139"/>
    <w:p>
      <w:pPr>
        <w:spacing w:after="0"/>
        <w:ind w:left="0"/>
        <w:jc w:val="both"/>
      </w:pPr>
      <w:r>
        <w:rPr>
          <w:rFonts w:ascii="Times New Roman"/>
          <w:b w:val="false"/>
          <w:i w:val="false"/>
          <w:color w:val="000000"/>
          <w:sz w:val="28"/>
        </w:rPr>
        <w:t>
      сымдар мен кабельдерді коклюш үлгісіндегі тоқу машинасында талшық материалдармен тоқу;</w:t>
      </w:r>
    </w:p>
    <w:bookmarkEnd w:id="7139"/>
    <w:bookmarkStart w:name="z7160" w:id="7140"/>
    <w:p>
      <w:pPr>
        <w:spacing w:after="0"/>
        <w:ind w:left="0"/>
        <w:jc w:val="both"/>
      </w:pPr>
      <w:r>
        <w:rPr>
          <w:rFonts w:ascii="Times New Roman"/>
          <w:b w:val="false"/>
          <w:i w:val="false"/>
          <w:color w:val="000000"/>
          <w:sz w:val="28"/>
        </w:rPr>
        <w:t xml:space="preserve">
      дайындаманы орау сапасын тексеру; </w:t>
      </w:r>
    </w:p>
    <w:bookmarkEnd w:id="7140"/>
    <w:bookmarkStart w:name="z7161" w:id="7141"/>
    <w:p>
      <w:pPr>
        <w:spacing w:after="0"/>
        <w:ind w:left="0"/>
        <w:jc w:val="both"/>
      </w:pPr>
      <w:r>
        <w:rPr>
          <w:rFonts w:ascii="Times New Roman"/>
          <w:b w:val="false"/>
          <w:i w:val="false"/>
          <w:color w:val="000000"/>
          <w:sz w:val="28"/>
        </w:rPr>
        <w:t>
      жіберетін және қабылдайтын барабандарды, бобиндер мен тоқу материалы бар орауыштарды орнату және ауыстыру. машина тораптарын жүйелі түрде сымилиметрен, кабельмен және талшық материалдармен толтыру;</w:t>
      </w:r>
    </w:p>
    <w:bookmarkEnd w:id="7141"/>
    <w:bookmarkStart w:name="z7162" w:id="7142"/>
    <w:p>
      <w:pPr>
        <w:spacing w:after="0"/>
        <w:ind w:left="0"/>
        <w:jc w:val="both"/>
      </w:pPr>
      <w:r>
        <w:rPr>
          <w:rFonts w:ascii="Times New Roman"/>
          <w:b w:val="false"/>
          <w:i w:val="false"/>
          <w:color w:val="000000"/>
          <w:sz w:val="28"/>
        </w:rPr>
        <w:t>
      тоқыма сымды қабылдағыш барабанда созылуын реттеу;</w:t>
      </w:r>
    </w:p>
    <w:bookmarkEnd w:id="7142"/>
    <w:bookmarkStart w:name="z7163" w:id="7143"/>
    <w:p>
      <w:pPr>
        <w:spacing w:after="0"/>
        <w:ind w:left="0"/>
        <w:jc w:val="both"/>
      </w:pPr>
      <w:r>
        <w:rPr>
          <w:rFonts w:ascii="Times New Roman"/>
          <w:b w:val="false"/>
          <w:i w:val="false"/>
          <w:color w:val="000000"/>
          <w:sz w:val="28"/>
        </w:rPr>
        <w:t xml:space="preserve">
      тоқу сапасын қадағалау, жіптің үзілген жерлерін жою, ақау жерлерін жөндеу. </w:t>
      </w:r>
    </w:p>
    <w:bookmarkEnd w:id="7143"/>
    <w:bookmarkStart w:name="z7164" w:id="7144"/>
    <w:p>
      <w:pPr>
        <w:spacing w:after="0"/>
        <w:ind w:left="0"/>
        <w:jc w:val="both"/>
      </w:pPr>
      <w:r>
        <w:rPr>
          <w:rFonts w:ascii="Times New Roman"/>
          <w:b w:val="false"/>
          <w:i w:val="false"/>
          <w:color w:val="000000"/>
          <w:sz w:val="28"/>
        </w:rPr>
        <w:t xml:space="preserve">
      536. Білуге тиіс: </w:t>
      </w:r>
    </w:p>
    <w:bookmarkEnd w:id="7144"/>
    <w:bookmarkStart w:name="z7165" w:id="7145"/>
    <w:p>
      <w:pPr>
        <w:spacing w:after="0"/>
        <w:ind w:left="0"/>
        <w:jc w:val="both"/>
      </w:pPr>
      <w:r>
        <w:rPr>
          <w:rFonts w:ascii="Times New Roman"/>
          <w:b w:val="false"/>
          <w:i w:val="false"/>
          <w:color w:val="000000"/>
          <w:sz w:val="28"/>
        </w:rPr>
        <w:t xml:space="preserve">
      коклюш үлгісіндегі тоқыма машиналардың құрылысын және қолдану принципі; </w:t>
      </w:r>
    </w:p>
    <w:bookmarkEnd w:id="7145"/>
    <w:bookmarkStart w:name="z7166" w:id="7146"/>
    <w:p>
      <w:pPr>
        <w:spacing w:after="0"/>
        <w:ind w:left="0"/>
        <w:jc w:val="both"/>
      </w:pPr>
      <w:r>
        <w:rPr>
          <w:rFonts w:ascii="Times New Roman"/>
          <w:b w:val="false"/>
          <w:i w:val="false"/>
          <w:color w:val="000000"/>
          <w:sz w:val="28"/>
        </w:rPr>
        <w:t xml:space="preserve">
      тоқу материалдарына қойылатын талаптарды; </w:t>
      </w:r>
    </w:p>
    <w:bookmarkEnd w:id="7146"/>
    <w:bookmarkStart w:name="z7167" w:id="7147"/>
    <w:p>
      <w:pPr>
        <w:spacing w:after="0"/>
        <w:ind w:left="0"/>
        <w:jc w:val="both"/>
      </w:pPr>
      <w:r>
        <w:rPr>
          <w:rFonts w:ascii="Times New Roman"/>
          <w:b w:val="false"/>
          <w:i w:val="false"/>
          <w:color w:val="000000"/>
          <w:sz w:val="28"/>
        </w:rPr>
        <w:t>
      сым және кабель маркалары мен конструкцияларын;</w:t>
      </w:r>
    </w:p>
    <w:bookmarkEnd w:id="7147"/>
    <w:bookmarkStart w:name="z7168" w:id="7148"/>
    <w:p>
      <w:pPr>
        <w:spacing w:after="0"/>
        <w:ind w:left="0"/>
        <w:jc w:val="both"/>
      </w:pPr>
      <w:r>
        <w:rPr>
          <w:rFonts w:ascii="Times New Roman"/>
          <w:b w:val="false"/>
          <w:i w:val="false"/>
          <w:color w:val="000000"/>
          <w:sz w:val="28"/>
        </w:rPr>
        <w:t xml:space="preserve">
      тоқу жөніндегі технологиялық нұсқаулықтарды; </w:t>
      </w:r>
    </w:p>
    <w:bookmarkEnd w:id="7148"/>
    <w:bookmarkStart w:name="z7169" w:id="7149"/>
    <w:p>
      <w:pPr>
        <w:spacing w:after="0"/>
        <w:ind w:left="0"/>
        <w:jc w:val="both"/>
      </w:pPr>
      <w:r>
        <w:rPr>
          <w:rFonts w:ascii="Times New Roman"/>
          <w:b w:val="false"/>
          <w:i w:val="false"/>
          <w:color w:val="000000"/>
          <w:sz w:val="28"/>
        </w:rPr>
        <w:t xml:space="preserve">
      машина тораптарын толтыру схемаларын; </w:t>
      </w:r>
    </w:p>
    <w:bookmarkEnd w:id="7149"/>
    <w:bookmarkStart w:name="z7170" w:id="7150"/>
    <w:p>
      <w:pPr>
        <w:spacing w:after="0"/>
        <w:ind w:left="0"/>
        <w:jc w:val="both"/>
      </w:pPr>
      <w:r>
        <w:rPr>
          <w:rFonts w:ascii="Times New Roman"/>
          <w:b w:val="false"/>
          <w:i w:val="false"/>
          <w:color w:val="000000"/>
          <w:sz w:val="28"/>
        </w:rPr>
        <w:t xml:space="preserve">
      ақау түрлері мен олардың алдын алу әдістерін. </w:t>
      </w:r>
    </w:p>
    <w:bookmarkEnd w:id="7150"/>
    <w:bookmarkStart w:name="z7171" w:id="7151"/>
    <w:p>
      <w:pPr>
        <w:spacing w:after="0"/>
        <w:ind w:left="0"/>
        <w:jc w:val="left"/>
      </w:pPr>
      <w:r>
        <w:rPr>
          <w:rFonts w:ascii="Times New Roman"/>
          <w:b/>
          <w:i w:val="false"/>
          <w:color w:val="000000"/>
        </w:rPr>
        <w:t xml:space="preserve"> 62-параграф. Сым және кабель тоқушы, 3-разряд</w:t>
      </w:r>
    </w:p>
    <w:bookmarkEnd w:id="7151"/>
    <w:bookmarkStart w:name="z7172" w:id="7152"/>
    <w:p>
      <w:pPr>
        <w:spacing w:after="0"/>
        <w:ind w:left="0"/>
        <w:jc w:val="both"/>
      </w:pPr>
      <w:r>
        <w:rPr>
          <w:rFonts w:ascii="Times New Roman"/>
          <w:b w:val="false"/>
          <w:i w:val="false"/>
          <w:color w:val="000000"/>
          <w:sz w:val="28"/>
        </w:rPr>
        <w:t xml:space="preserve">
      537. Жұмыс сипаттамасы: </w:t>
      </w:r>
    </w:p>
    <w:bookmarkEnd w:id="7152"/>
    <w:bookmarkStart w:name="z7173" w:id="7153"/>
    <w:p>
      <w:pPr>
        <w:spacing w:after="0"/>
        <w:ind w:left="0"/>
        <w:jc w:val="both"/>
      </w:pPr>
      <w:r>
        <w:rPr>
          <w:rFonts w:ascii="Times New Roman"/>
          <w:b w:val="false"/>
          <w:i w:val="false"/>
          <w:color w:val="000000"/>
          <w:sz w:val="28"/>
        </w:rPr>
        <w:t>
      сымдар мен кабельдерді орауыш үлгісіндегі тоқу машинасында талшық материалдармен тоқу;</w:t>
      </w:r>
    </w:p>
    <w:bookmarkEnd w:id="7153"/>
    <w:bookmarkStart w:name="z7174" w:id="7154"/>
    <w:p>
      <w:pPr>
        <w:spacing w:after="0"/>
        <w:ind w:left="0"/>
        <w:jc w:val="both"/>
      </w:pPr>
      <w:r>
        <w:rPr>
          <w:rFonts w:ascii="Times New Roman"/>
          <w:b w:val="false"/>
          <w:i w:val="false"/>
          <w:color w:val="000000"/>
          <w:sz w:val="28"/>
        </w:rPr>
        <w:t>
      калибрлерді, ауыспалы тісті дөңгелекті эскиз картасына сәйкес іріктеу және орнату;</w:t>
      </w:r>
    </w:p>
    <w:bookmarkEnd w:id="7154"/>
    <w:bookmarkStart w:name="z7175" w:id="7155"/>
    <w:p>
      <w:pPr>
        <w:spacing w:after="0"/>
        <w:ind w:left="0"/>
        <w:jc w:val="both"/>
      </w:pPr>
      <w:r>
        <w:rPr>
          <w:rFonts w:ascii="Times New Roman"/>
          <w:b w:val="false"/>
          <w:i w:val="false"/>
          <w:color w:val="000000"/>
          <w:sz w:val="28"/>
        </w:rPr>
        <w:t xml:space="preserve">
      тежеуішті, қабылдағыш және жіберетін катушкалардың созылуын реттеу; </w:t>
      </w:r>
    </w:p>
    <w:bookmarkEnd w:id="7155"/>
    <w:bookmarkStart w:name="z7176" w:id="7156"/>
    <w:p>
      <w:pPr>
        <w:spacing w:after="0"/>
        <w:ind w:left="0"/>
        <w:jc w:val="both"/>
      </w:pPr>
      <w:r>
        <w:rPr>
          <w:rFonts w:ascii="Times New Roman"/>
          <w:b w:val="false"/>
          <w:i w:val="false"/>
          <w:color w:val="000000"/>
          <w:sz w:val="28"/>
        </w:rPr>
        <w:t>
      талшық материалды жіберетін ілмек, ролик, блоктау рычагы арқылы кезегімен толтыру және оны дайындамаға бекіту;</w:t>
      </w:r>
    </w:p>
    <w:bookmarkEnd w:id="7156"/>
    <w:bookmarkStart w:name="z7177" w:id="7157"/>
    <w:p>
      <w:pPr>
        <w:spacing w:after="0"/>
        <w:ind w:left="0"/>
        <w:jc w:val="both"/>
      </w:pPr>
      <w:r>
        <w:rPr>
          <w:rFonts w:ascii="Times New Roman"/>
          <w:b w:val="false"/>
          <w:i w:val="false"/>
          <w:color w:val="000000"/>
          <w:sz w:val="28"/>
        </w:rPr>
        <w:t>
      тоқудың геометриялық параметрлерін бақылау-өлшеу аспаптарымен бақылау;</w:t>
      </w:r>
    </w:p>
    <w:bookmarkEnd w:id="7157"/>
    <w:bookmarkStart w:name="z7178" w:id="7158"/>
    <w:p>
      <w:pPr>
        <w:spacing w:after="0"/>
        <w:ind w:left="0"/>
        <w:jc w:val="both"/>
      </w:pPr>
      <w:r>
        <w:rPr>
          <w:rFonts w:ascii="Times New Roman"/>
          <w:b w:val="false"/>
          <w:i w:val="false"/>
          <w:color w:val="000000"/>
          <w:sz w:val="28"/>
        </w:rPr>
        <w:t xml:space="preserve">
      жіптердің пасьмалары орамасының саңылауларын тоқыма жасаудың алдын-алу; </w:t>
      </w:r>
    </w:p>
    <w:bookmarkEnd w:id="7158"/>
    <w:bookmarkStart w:name="z7179" w:id="7159"/>
    <w:p>
      <w:pPr>
        <w:spacing w:after="0"/>
        <w:ind w:left="0"/>
        <w:jc w:val="both"/>
      </w:pPr>
      <w:r>
        <w:rPr>
          <w:rFonts w:ascii="Times New Roman"/>
          <w:b w:val="false"/>
          <w:i w:val="false"/>
          <w:color w:val="000000"/>
          <w:sz w:val="28"/>
        </w:rPr>
        <w:t xml:space="preserve">
      жабдықты жөндеуге қатысу. </w:t>
      </w:r>
    </w:p>
    <w:bookmarkEnd w:id="7159"/>
    <w:bookmarkStart w:name="z7180" w:id="7160"/>
    <w:p>
      <w:pPr>
        <w:spacing w:after="0"/>
        <w:ind w:left="0"/>
        <w:jc w:val="both"/>
      </w:pPr>
      <w:r>
        <w:rPr>
          <w:rFonts w:ascii="Times New Roman"/>
          <w:b w:val="false"/>
          <w:i w:val="false"/>
          <w:color w:val="000000"/>
          <w:sz w:val="28"/>
        </w:rPr>
        <w:t xml:space="preserve">
      538. Білуге тиіс: </w:t>
      </w:r>
    </w:p>
    <w:bookmarkEnd w:id="7160"/>
    <w:bookmarkStart w:name="z7181" w:id="7161"/>
    <w:p>
      <w:pPr>
        <w:spacing w:after="0"/>
        <w:ind w:left="0"/>
        <w:jc w:val="both"/>
      </w:pPr>
      <w:r>
        <w:rPr>
          <w:rFonts w:ascii="Times New Roman"/>
          <w:b w:val="false"/>
          <w:i w:val="false"/>
          <w:color w:val="000000"/>
          <w:sz w:val="28"/>
        </w:rPr>
        <w:t xml:space="preserve">
      катушкалы үлгідегі тоқыма машинасының құрылысы және қолдану қағидатын, эскиз карталарын; </w:t>
      </w:r>
    </w:p>
    <w:bookmarkEnd w:id="7161"/>
    <w:bookmarkStart w:name="z7182" w:id="7162"/>
    <w:p>
      <w:pPr>
        <w:spacing w:after="0"/>
        <w:ind w:left="0"/>
        <w:jc w:val="both"/>
      </w:pPr>
      <w:r>
        <w:rPr>
          <w:rFonts w:ascii="Times New Roman"/>
          <w:b w:val="false"/>
          <w:i w:val="false"/>
          <w:color w:val="000000"/>
          <w:sz w:val="28"/>
        </w:rPr>
        <w:t xml:space="preserve">
      тежеуішті реттеу тәсілдерін, тоқу сапасын бақылау әдістерін; </w:t>
      </w:r>
    </w:p>
    <w:bookmarkEnd w:id="7162"/>
    <w:bookmarkStart w:name="z7183" w:id="7163"/>
    <w:p>
      <w:pPr>
        <w:spacing w:after="0"/>
        <w:ind w:left="0"/>
        <w:jc w:val="both"/>
      </w:pPr>
      <w:r>
        <w:rPr>
          <w:rFonts w:ascii="Times New Roman"/>
          <w:b w:val="false"/>
          <w:i w:val="false"/>
          <w:color w:val="000000"/>
          <w:sz w:val="28"/>
        </w:rPr>
        <w:t xml:space="preserve">
      бақылау-өлшеу аспаптарының қызметі және қолданылуын; </w:t>
      </w:r>
    </w:p>
    <w:bookmarkEnd w:id="7163"/>
    <w:bookmarkStart w:name="z7184" w:id="7164"/>
    <w:p>
      <w:pPr>
        <w:spacing w:after="0"/>
        <w:ind w:left="0"/>
        <w:jc w:val="both"/>
      </w:pPr>
      <w:r>
        <w:rPr>
          <w:rFonts w:ascii="Times New Roman"/>
          <w:b w:val="false"/>
          <w:i w:val="false"/>
          <w:color w:val="000000"/>
          <w:sz w:val="28"/>
        </w:rPr>
        <w:t xml:space="preserve">
      ақау түрлері және оны жою тәсілдерін. </w:t>
      </w:r>
    </w:p>
    <w:bookmarkEnd w:id="7164"/>
    <w:bookmarkStart w:name="z7185" w:id="7165"/>
    <w:p>
      <w:pPr>
        <w:spacing w:after="0"/>
        <w:ind w:left="0"/>
        <w:jc w:val="left"/>
      </w:pPr>
      <w:r>
        <w:rPr>
          <w:rFonts w:ascii="Times New Roman"/>
          <w:b/>
          <w:i w:val="false"/>
          <w:color w:val="000000"/>
        </w:rPr>
        <w:t xml:space="preserve"> 63-параграф. Сым жинақтаушы, 2-разряд</w:t>
      </w:r>
    </w:p>
    <w:bookmarkEnd w:id="7165"/>
    <w:bookmarkStart w:name="z7186" w:id="7166"/>
    <w:p>
      <w:pPr>
        <w:spacing w:after="0"/>
        <w:ind w:left="0"/>
        <w:jc w:val="both"/>
      </w:pPr>
      <w:r>
        <w:rPr>
          <w:rFonts w:ascii="Times New Roman"/>
          <w:b w:val="false"/>
          <w:i w:val="false"/>
          <w:color w:val="000000"/>
          <w:sz w:val="28"/>
        </w:rPr>
        <w:t>
      539. Жұмыс сипаттамасы:</w:t>
      </w:r>
    </w:p>
    <w:bookmarkEnd w:id="7166"/>
    <w:bookmarkStart w:name="z7187" w:id="7167"/>
    <w:p>
      <w:pPr>
        <w:spacing w:after="0"/>
        <w:ind w:left="0"/>
        <w:jc w:val="both"/>
      </w:pPr>
      <w:r>
        <w:rPr>
          <w:rFonts w:ascii="Times New Roman"/>
          <w:b w:val="false"/>
          <w:i w:val="false"/>
          <w:color w:val="000000"/>
          <w:sz w:val="28"/>
        </w:rPr>
        <w:t xml:space="preserve">
      өткізгіш сымдарды, шнур бауларын, электр орнату бұйымдары, біріктіру сымдарын жинақтау және оларды сызбаларға сәйкес қысымға қалау; </w:t>
      </w:r>
    </w:p>
    <w:bookmarkEnd w:id="7167"/>
    <w:bookmarkStart w:name="z7188" w:id="7168"/>
    <w:p>
      <w:pPr>
        <w:spacing w:after="0"/>
        <w:ind w:left="0"/>
        <w:jc w:val="both"/>
      </w:pPr>
      <w:r>
        <w:rPr>
          <w:rFonts w:ascii="Times New Roman"/>
          <w:b w:val="false"/>
          <w:i w:val="false"/>
          <w:color w:val="000000"/>
          <w:sz w:val="28"/>
        </w:rPr>
        <w:t>
      электр орнату бұйымдарын бөлшектеу және құрастыру;</w:t>
      </w:r>
    </w:p>
    <w:bookmarkEnd w:id="7168"/>
    <w:bookmarkStart w:name="z7189" w:id="7169"/>
    <w:p>
      <w:pPr>
        <w:spacing w:after="0"/>
        <w:ind w:left="0"/>
        <w:jc w:val="both"/>
      </w:pPr>
      <w:r>
        <w:rPr>
          <w:rFonts w:ascii="Times New Roman"/>
          <w:b w:val="false"/>
          <w:i w:val="false"/>
          <w:color w:val="000000"/>
          <w:sz w:val="28"/>
        </w:rPr>
        <w:t xml:space="preserve">
      сымдарды кесілуі, түсі және құрылыс ұзындығы бойынша іріктеу; </w:t>
      </w:r>
    </w:p>
    <w:bookmarkEnd w:id="7169"/>
    <w:bookmarkStart w:name="z7190" w:id="7170"/>
    <w:p>
      <w:pPr>
        <w:spacing w:after="0"/>
        <w:ind w:left="0"/>
        <w:jc w:val="both"/>
      </w:pPr>
      <w:r>
        <w:rPr>
          <w:rFonts w:ascii="Times New Roman"/>
          <w:b w:val="false"/>
          <w:i w:val="false"/>
          <w:color w:val="000000"/>
          <w:sz w:val="28"/>
        </w:rPr>
        <w:t>
      сымдар мен шнурлардың ұштарын өңдеу;</w:t>
      </w:r>
    </w:p>
    <w:bookmarkEnd w:id="7170"/>
    <w:bookmarkStart w:name="z7191" w:id="7171"/>
    <w:p>
      <w:pPr>
        <w:spacing w:after="0"/>
        <w:ind w:left="0"/>
        <w:jc w:val="both"/>
      </w:pPr>
      <w:r>
        <w:rPr>
          <w:rFonts w:ascii="Times New Roman"/>
          <w:b w:val="false"/>
          <w:i w:val="false"/>
          <w:color w:val="000000"/>
          <w:sz w:val="28"/>
        </w:rPr>
        <w:t xml:space="preserve">
      бухта конусына тарту және кигізу; жинақталатын сымдарды сұрыптау; </w:t>
      </w:r>
    </w:p>
    <w:bookmarkEnd w:id="7171"/>
    <w:bookmarkStart w:name="z7192" w:id="7172"/>
    <w:p>
      <w:pPr>
        <w:spacing w:after="0"/>
        <w:ind w:left="0"/>
        <w:jc w:val="both"/>
      </w:pPr>
      <w:r>
        <w:rPr>
          <w:rFonts w:ascii="Times New Roman"/>
          <w:b w:val="false"/>
          <w:i w:val="false"/>
          <w:color w:val="000000"/>
          <w:sz w:val="28"/>
        </w:rPr>
        <w:t xml:space="preserve">
      сымдардың толықтай жинағын тексеру. </w:t>
      </w:r>
    </w:p>
    <w:bookmarkEnd w:id="7172"/>
    <w:bookmarkStart w:name="z7193" w:id="7173"/>
    <w:p>
      <w:pPr>
        <w:spacing w:after="0"/>
        <w:ind w:left="0"/>
        <w:jc w:val="both"/>
      </w:pPr>
      <w:r>
        <w:rPr>
          <w:rFonts w:ascii="Times New Roman"/>
          <w:b w:val="false"/>
          <w:i w:val="false"/>
          <w:color w:val="000000"/>
          <w:sz w:val="28"/>
        </w:rPr>
        <w:t xml:space="preserve">
      540. Білуге тиіс: </w:t>
      </w:r>
    </w:p>
    <w:bookmarkEnd w:id="7173"/>
    <w:bookmarkStart w:name="z7194" w:id="7174"/>
    <w:p>
      <w:pPr>
        <w:spacing w:after="0"/>
        <w:ind w:left="0"/>
        <w:jc w:val="both"/>
      </w:pPr>
      <w:r>
        <w:rPr>
          <w:rFonts w:ascii="Times New Roman"/>
          <w:b w:val="false"/>
          <w:i w:val="false"/>
          <w:color w:val="000000"/>
          <w:sz w:val="28"/>
        </w:rPr>
        <w:t xml:space="preserve">
      жинақталатын сымдар мен шнурлардың құрылысын, маркалары, кесу және түстерін; </w:t>
      </w:r>
    </w:p>
    <w:bookmarkEnd w:id="7174"/>
    <w:bookmarkStart w:name="z7195" w:id="7175"/>
    <w:p>
      <w:pPr>
        <w:spacing w:after="0"/>
        <w:ind w:left="0"/>
        <w:jc w:val="both"/>
      </w:pPr>
      <w:r>
        <w:rPr>
          <w:rFonts w:ascii="Times New Roman"/>
          <w:b w:val="false"/>
          <w:i w:val="false"/>
          <w:color w:val="000000"/>
          <w:sz w:val="28"/>
        </w:rPr>
        <w:t>
      сымдар мен шнурларды бөлшектеу және байлау тәсілдерін;</w:t>
      </w:r>
    </w:p>
    <w:bookmarkEnd w:id="7175"/>
    <w:bookmarkStart w:name="z7196" w:id="7176"/>
    <w:p>
      <w:pPr>
        <w:spacing w:after="0"/>
        <w:ind w:left="0"/>
        <w:jc w:val="both"/>
      </w:pPr>
      <w:r>
        <w:rPr>
          <w:rFonts w:ascii="Times New Roman"/>
          <w:b w:val="false"/>
          <w:i w:val="false"/>
          <w:color w:val="000000"/>
          <w:sz w:val="28"/>
        </w:rPr>
        <w:t xml:space="preserve">
      электр орнату бұйымдарын бөлшектеу және құрастыру технологиясын; </w:t>
      </w:r>
    </w:p>
    <w:bookmarkEnd w:id="7176"/>
    <w:bookmarkStart w:name="z7197" w:id="7177"/>
    <w:p>
      <w:pPr>
        <w:spacing w:after="0"/>
        <w:ind w:left="0"/>
        <w:jc w:val="both"/>
      </w:pPr>
      <w:r>
        <w:rPr>
          <w:rFonts w:ascii="Times New Roman"/>
          <w:b w:val="false"/>
          <w:i w:val="false"/>
          <w:color w:val="000000"/>
          <w:sz w:val="28"/>
        </w:rPr>
        <w:t xml:space="preserve">
      қарапайым бақылау-өлшеу аспабының қызметі мен қолданылуын. </w:t>
      </w:r>
    </w:p>
    <w:bookmarkEnd w:id="7177"/>
    <w:bookmarkStart w:name="z7198" w:id="7178"/>
    <w:p>
      <w:pPr>
        <w:spacing w:after="0"/>
        <w:ind w:left="0"/>
        <w:jc w:val="left"/>
      </w:pPr>
      <w:r>
        <w:rPr>
          <w:rFonts w:ascii="Times New Roman"/>
          <w:b/>
          <w:i w:val="false"/>
          <w:color w:val="000000"/>
        </w:rPr>
        <w:t xml:space="preserve"> 64-параграф. Сым илемдеу станының операторы, 3-разряд</w:t>
      </w:r>
    </w:p>
    <w:bookmarkEnd w:id="7178"/>
    <w:bookmarkStart w:name="z7199" w:id="7179"/>
    <w:p>
      <w:pPr>
        <w:spacing w:after="0"/>
        <w:ind w:left="0"/>
        <w:jc w:val="both"/>
      </w:pPr>
      <w:r>
        <w:rPr>
          <w:rFonts w:ascii="Times New Roman"/>
          <w:b w:val="false"/>
          <w:i w:val="false"/>
          <w:color w:val="000000"/>
          <w:sz w:val="28"/>
        </w:rPr>
        <w:t xml:space="preserve">
      541. Жұмыс сипаттамасы: </w:t>
      </w:r>
    </w:p>
    <w:bookmarkEnd w:id="7179"/>
    <w:bookmarkStart w:name="z7200" w:id="7180"/>
    <w:p>
      <w:pPr>
        <w:spacing w:after="0"/>
        <w:ind w:left="0"/>
        <w:jc w:val="both"/>
      </w:pPr>
      <w:r>
        <w:rPr>
          <w:rFonts w:ascii="Times New Roman"/>
          <w:b w:val="false"/>
          <w:i w:val="false"/>
          <w:color w:val="000000"/>
          <w:sz w:val="28"/>
        </w:rPr>
        <w:t xml:space="preserve">
      илемдеу станында сымды илемдеу процесін жүргізу. автоматты орауыштардың, транспортердің, ілмекті конвейердің, пневматикалық күректің жылдамдығын станның жұмыс істеу режиміне теңшеу; </w:t>
      </w:r>
    </w:p>
    <w:bookmarkEnd w:id="7180"/>
    <w:bookmarkStart w:name="z7201" w:id="7181"/>
    <w:p>
      <w:pPr>
        <w:spacing w:after="0"/>
        <w:ind w:left="0"/>
        <w:jc w:val="both"/>
      </w:pPr>
      <w:r>
        <w:rPr>
          <w:rFonts w:ascii="Times New Roman"/>
          <w:b w:val="false"/>
          <w:i w:val="false"/>
          <w:color w:val="000000"/>
          <w:sz w:val="28"/>
        </w:rPr>
        <w:t xml:space="preserve">
      бухтаны транспортерге қалаудың дұрыстығын қадағалау; </w:t>
      </w:r>
    </w:p>
    <w:bookmarkEnd w:id="7181"/>
    <w:bookmarkStart w:name="z7202" w:id="7182"/>
    <w:p>
      <w:pPr>
        <w:spacing w:after="0"/>
        <w:ind w:left="0"/>
        <w:jc w:val="both"/>
      </w:pPr>
      <w:r>
        <w:rPr>
          <w:rFonts w:ascii="Times New Roman"/>
          <w:b w:val="false"/>
          <w:i w:val="false"/>
          <w:color w:val="000000"/>
          <w:sz w:val="28"/>
        </w:rPr>
        <w:t xml:space="preserve">
      қызмет көрсетілетін жабдықты баптау. </w:t>
      </w:r>
    </w:p>
    <w:bookmarkEnd w:id="7182"/>
    <w:bookmarkStart w:name="z7203" w:id="7183"/>
    <w:p>
      <w:pPr>
        <w:spacing w:after="0"/>
        <w:ind w:left="0"/>
        <w:jc w:val="both"/>
      </w:pPr>
      <w:r>
        <w:rPr>
          <w:rFonts w:ascii="Times New Roman"/>
          <w:b w:val="false"/>
          <w:i w:val="false"/>
          <w:color w:val="000000"/>
          <w:sz w:val="28"/>
        </w:rPr>
        <w:t xml:space="preserve">
      542. Білуге тиіс: </w:t>
      </w:r>
    </w:p>
    <w:bookmarkEnd w:id="7183"/>
    <w:bookmarkStart w:name="z7204" w:id="7184"/>
    <w:p>
      <w:pPr>
        <w:spacing w:after="0"/>
        <w:ind w:left="0"/>
        <w:jc w:val="both"/>
      </w:pPr>
      <w:r>
        <w:rPr>
          <w:rFonts w:ascii="Times New Roman"/>
          <w:b w:val="false"/>
          <w:i w:val="false"/>
          <w:color w:val="000000"/>
          <w:sz w:val="28"/>
        </w:rPr>
        <w:t xml:space="preserve">
      автоматты орауыштардың, транспортерлердің, ілмекті конвейердің құрылысын; </w:t>
      </w:r>
    </w:p>
    <w:bookmarkEnd w:id="7184"/>
    <w:bookmarkStart w:name="z7205" w:id="7185"/>
    <w:p>
      <w:pPr>
        <w:spacing w:after="0"/>
        <w:ind w:left="0"/>
        <w:jc w:val="both"/>
      </w:pPr>
      <w:r>
        <w:rPr>
          <w:rFonts w:ascii="Times New Roman"/>
          <w:b w:val="false"/>
          <w:i w:val="false"/>
          <w:color w:val="000000"/>
          <w:sz w:val="28"/>
        </w:rPr>
        <w:t xml:space="preserve">
      орауыш пен транспортер жылдамдығын теңшеудің тәсілдері. </w:t>
      </w:r>
    </w:p>
    <w:bookmarkEnd w:id="7185"/>
    <w:bookmarkStart w:name="z7206" w:id="7186"/>
    <w:p>
      <w:pPr>
        <w:spacing w:after="0"/>
        <w:ind w:left="0"/>
        <w:jc w:val="left"/>
      </w:pPr>
      <w:r>
        <w:rPr>
          <w:rFonts w:ascii="Times New Roman"/>
          <w:b/>
          <w:i w:val="false"/>
          <w:color w:val="000000"/>
        </w:rPr>
        <w:t xml:space="preserve"> 65-параграф. Сымдар мен кабельдерді лактаушы, 2-разряд</w:t>
      </w:r>
    </w:p>
    <w:bookmarkEnd w:id="7186"/>
    <w:bookmarkStart w:name="z7207" w:id="7187"/>
    <w:p>
      <w:pPr>
        <w:spacing w:after="0"/>
        <w:ind w:left="0"/>
        <w:jc w:val="both"/>
      </w:pPr>
      <w:r>
        <w:rPr>
          <w:rFonts w:ascii="Times New Roman"/>
          <w:b w:val="false"/>
          <w:i w:val="false"/>
          <w:color w:val="000000"/>
          <w:sz w:val="28"/>
        </w:rPr>
        <w:t xml:space="preserve">
      543. Жұмыс сипаттамасы: </w:t>
      </w:r>
    </w:p>
    <w:bookmarkEnd w:id="7187"/>
    <w:bookmarkStart w:name="z7208" w:id="7188"/>
    <w:p>
      <w:pPr>
        <w:spacing w:after="0"/>
        <w:ind w:left="0"/>
        <w:jc w:val="both"/>
      </w:pPr>
      <w:r>
        <w:rPr>
          <w:rFonts w:ascii="Times New Roman"/>
          <w:b w:val="false"/>
          <w:i w:val="false"/>
          <w:color w:val="000000"/>
          <w:sz w:val="28"/>
        </w:rPr>
        <w:t xml:space="preserve">
      анағұрлым жоғары білікті лактаушының басшылығымен лактайтын бұлауда немесе шахтада сымдар мен кабельдерді лактау; </w:t>
      </w:r>
    </w:p>
    <w:bookmarkEnd w:id="7188"/>
    <w:bookmarkStart w:name="z7209" w:id="7189"/>
    <w:p>
      <w:pPr>
        <w:spacing w:after="0"/>
        <w:ind w:left="0"/>
        <w:jc w:val="both"/>
      </w:pPr>
      <w:r>
        <w:rPr>
          <w:rFonts w:ascii="Times New Roman"/>
          <w:b w:val="false"/>
          <w:i w:val="false"/>
          <w:color w:val="000000"/>
          <w:sz w:val="28"/>
        </w:rPr>
        <w:t>
      шахтаны, бұлауды лакпен толтыруға қатысу;</w:t>
      </w:r>
    </w:p>
    <w:bookmarkEnd w:id="7189"/>
    <w:bookmarkStart w:name="z7210" w:id="7190"/>
    <w:p>
      <w:pPr>
        <w:spacing w:after="0"/>
        <w:ind w:left="0"/>
        <w:jc w:val="both"/>
      </w:pPr>
      <w:r>
        <w:rPr>
          <w:rFonts w:ascii="Times New Roman"/>
          <w:b w:val="false"/>
          <w:i w:val="false"/>
          <w:color w:val="000000"/>
          <w:sz w:val="28"/>
        </w:rPr>
        <w:t xml:space="preserve">
      калибрлерді, жіберетін және қабылдайтын барабандарды ауыстыру; </w:t>
      </w:r>
    </w:p>
    <w:bookmarkEnd w:id="7190"/>
    <w:bookmarkStart w:name="z7211" w:id="7191"/>
    <w:p>
      <w:pPr>
        <w:spacing w:after="0"/>
        <w:ind w:left="0"/>
        <w:jc w:val="both"/>
      </w:pPr>
      <w:r>
        <w:rPr>
          <w:rFonts w:ascii="Times New Roman"/>
          <w:b w:val="false"/>
          <w:i w:val="false"/>
          <w:color w:val="000000"/>
          <w:sz w:val="28"/>
        </w:rPr>
        <w:t xml:space="preserve">
      калибрлерді, шахталар мен бұлауларды тазалау. </w:t>
      </w:r>
    </w:p>
    <w:bookmarkEnd w:id="7191"/>
    <w:bookmarkStart w:name="z7212" w:id="7192"/>
    <w:p>
      <w:pPr>
        <w:spacing w:after="0"/>
        <w:ind w:left="0"/>
        <w:jc w:val="both"/>
      </w:pPr>
      <w:r>
        <w:rPr>
          <w:rFonts w:ascii="Times New Roman"/>
          <w:b w:val="false"/>
          <w:i w:val="false"/>
          <w:color w:val="000000"/>
          <w:sz w:val="28"/>
        </w:rPr>
        <w:t xml:space="preserve">
      544. Білуге тиіс: </w:t>
      </w:r>
    </w:p>
    <w:bookmarkEnd w:id="7192"/>
    <w:bookmarkStart w:name="z7213" w:id="7193"/>
    <w:p>
      <w:pPr>
        <w:spacing w:after="0"/>
        <w:ind w:left="0"/>
        <w:jc w:val="both"/>
      </w:pPr>
      <w:r>
        <w:rPr>
          <w:rFonts w:ascii="Times New Roman"/>
          <w:b w:val="false"/>
          <w:i w:val="false"/>
          <w:color w:val="000000"/>
          <w:sz w:val="28"/>
        </w:rPr>
        <w:t xml:space="preserve">
      лактайтын шахталар мен оның жекелеген механизмдерін қолдану қағидатын; </w:t>
      </w:r>
    </w:p>
    <w:bookmarkEnd w:id="7193"/>
    <w:bookmarkStart w:name="z7214" w:id="7194"/>
    <w:p>
      <w:pPr>
        <w:spacing w:after="0"/>
        <w:ind w:left="0"/>
        <w:jc w:val="both"/>
      </w:pPr>
      <w:r>
        <w:rPr>
          <w:rFonts w:ascii="Times New Roman"/>
          <w:b w:val="false"/>
          <w:i w:val="false"/>
          <w:color w:val="000000"/>
          <w:sz w:val="28"/>
        </w:rPr>
        <w:t xml:space="preserve">
      калибр өлшемдері және оларды орнату қағидаларын; </w:t>
      </w:r>
    </w:p>
    <w:bookmarkEnd w:id="7194"/>
    <w:bookmarkStart w:name="z7215" w:id="7195"/>
    <w:p>
      <w:pPr>
        <w:spacing w:after="0"/>
        <w:ind w:left="0"/>
        <w:jc w:val="both"/>
      </w:pPr>
      <w:r>
        <w:rPr>
          <w:rFonts w:ascii="Times New Roman"/>
          <w:b w:val="false"/>
          <w:i w:val="false"/>
          <w:color w:val="000000"/>
          <w:sz w:val="28"/>
        </w:rPr>
        <w:t xml:space="preserve">
      сымдарды лактау жөніндегі технологиялық нұсқаулықтардың негізгі талаптарын; </w:t>
      </w:r>
    </w:p>
    <w:bookmarkEnd w:id="7195"/>
    <w:bookmarkStart w:name="z7216" w:id="7196"/>
    <w:p>
      <w:pPr>
        <w:spacing w:after="0"/>
        <w:ind w:left="0"/>
        <w:jc w:val="both"/>
      </w:pPr>
      <w:r>
        <w:rPr>
          <w:rFonts w:ascii="Times New Roman"/>
          <w:b w:val="false"/>
          <w:i w:val="false"/>
          <w:color w:val="000000"/>
          <w:sz w:val="28"/>
        </w:rPr>
        <w:t xml:space="preserve">
      аспаптар мен бақылау-өлшеу аспаптарының қызметі және қолдану шарттарын, лакталатын сым маркалары мен кесілуін. </w:t>
      </w:r>
    </w:p>
    <w:bookmarkEnd w:id="7196"/>
    <w:bookmarkStart w:name="z7217" w:id="7197"/>
    <w:p>
      <w:pPr>
        <w:spacing w:after="0"/>
        <w:ind w:left="0"/>
        <w:jc w:val="left"/>
      </w:pPr>
      <w:r>
        <w:rPr>
          <w:rFonts w:ascii="Times New Roman"/>
          <w:b/>
          <w:i w:val="false"/>
          <w:color w:val="000000"/>
        </w:rPr>
        <w:t xml:space="preserve"> 66-параграф. Сымдар мен кабельдерді лактаушы, 3-разряд</w:t>
      </w:r>
    </w:p>
    <w:bookmarkEnd w:id="7197"/>
    <w:bookmarkStart w:name="z7218" w:id="7198"/>
    <w:p>
      <w:pPr>
        <w:spacing w:after="0"/>
        <w:ind w:left="0"/>
        <w:jc w:val="both"/>
      </w:pPr>
      <w:r>
        <w:rPr>
          <w:rFonts w:ascii="Times New Roman"/>
          <w:b w:val="false"/>
          <w:i w:val="false"/>
          <w:color w:val="000000"/>
          <w:sz w:val="28"/>
        </w:rPr>
        <w:t>
      545. Жұмыс сипаттамасы:</w:t>
      </w:r>
    </w:p>
    <w:bookmarkEnd w:id="7198"/>
    <w:bookmarkStart w:name="z7219" w:id="7199"/>
    <w:p>
      <w:pPr>
        <w:spacing w:after="0"/>
        <w:ind w:left="0"/>
        <w:jc w:val="both"/>
      </w:pPr>
      <w:r>
        <w:rPr>
          <w:rFonts w:ascii="Times New Roman"/>
          <w:b w:val="false"/>
          <w:i w:val="false"/>
          <w:color w:val="000000"/>
          <w:sz w:val="28"/>
        </w:rPr>
        <w:t xml:space="preserve">
      сымдар мен кабельдерді, оларды лактайтын шахта арқылы өткізіп лактау, ораманы лактайтын бұлауда лактау; </w:t>
      </w:r>
    </w:p>
    <w:bookmarkEnd w:id="7199"/>
    <w:bookmarkStart w:name="z7220" w:id="7200"/>
    <w:p>
      <w:pPr>
        <w:spacing w:after="0"/>
        <w:ind w:left="0"/>
        <w:jc w:val="both"/>
      </w:pPr>
      <w:r>
        <w:rPr>
          <w:rFonts w:ascii="Times New Roman"/>
          <w:b w:val="false"/>
          <w:i w:val="false"/>
          <w:color w:val="000000"/>
          <w:sz w:val="28"/>
        </w:rPr>
        <w:t>
      сымдарды, кабельдерді орамаларды лактайтын құрылғы арқылы толтыру; шахта немесе бұлау температурасын реттеу; лактау сапасын қадағалау, сымдардың, кабельдер мен орамалардың шахтадан немесе бұлаудан шығарында созылуын реттеу;</w:t>
      </w:r>
    </w:p>
    <w:bookmarkEnd w:id="7200"/>
    <w:bookmarkStart w:name="z7221" w:id="7201"/>
    <w:p>
      <w:pPr>
        <w:spacing w:after="0"/>
        <w:ind w:left="0"/>
        <w:jc w:val="both"/>
      </w:pPr>
      <w:r>
        <w:rPr>
          <w:rFonts w:ascii="Times New Roman"/>
          <w:b w:val="false"/>
          <w:i w:val="false"/>
          <w:color w:val="000000"/>
          <w:sz w:val="28"/>
        </w:rPr>
        <w:t>
      шахтаны баптау;</w:t>
      </w:r>
    </w:p>
    <w:bookmarkEnd w:id="7201"/>
    <w:bookmarkStart w:name="z7222" w:id="7202"/>
    <w:p>
      <w:pPr>
        <w:spacing w:after="0"/>
        <w:ind w:left="0"/>
        <w:jc w:val="both"/>
      </w:pPr>
      <w:r>
        <w:rPr>
          <w:rFonts w:ascii="Times New Roman"/>
          <w:b w:val="false"/>
          <w:i w:val="false"/>
          <w:color w:val="000000"/>
          <w:sz w:val="28"/>
        </w:rPr>
        <w:t xml:space="preserve">
      лактаушы сымдар мен кабельдердің ұштарын тығыз біріктіру. </w:t>
      </w:r>
    </w:p>
    <w:bookmarkEnd w:id="7202"/>
    <w:bookmarkStart w:name="z7223" w:id="7203"/>
    <w:p>
      <w:pPr>
        <w:spacing w:after="0"/>
        <w:ind w:left="0"/>
        <w:jc w:val="both"/>
      </w:pPr>
      <w:r>
        <w:rPr>
          <w:rFonts w:ascii="Times New Roman"/>
          <w:b w:val="false"/>
          <w:i w:val="false"/>
          <w:color w:val="000000"/>
          <w:sz w:val="28"/>
        </w:rPr>
        <w:t xml:space="preserve">
      546. Білуге тиіс: </w:t>
      </w:r>
    </w:p>
    <w:bookmarkEnd w:id="7203"/>
    <w:bookmarkStart w:name="z7224" w:id="7204"/>
    <w:p>
      <w:pPr>
        <w:spacing w:after="0"/>
        <w:ind w:left="0"/>
        <w:jc w:val="both"/>
      </w:pPr>
      <w:r>
        <w:rPr>
          <w:rFonts w:ascii="Times New Roman"/>
          <w:b w:val="false"/>
          <w:i w:val="false"/>
          <w:color w:val="000000"/>
          <w:sz w:val="28"/>
        </w:rPr>
        <w:t>
      лактайтын шахта және механизмдерінің құрылысын;</w:t>
      </w:r>
    </w:p>
    <w:bookmarkEnd w:id="7204"/>
    <w:bookmarkStart w:name="z7225" w:id="7205"/>
    <w:p>
      <w:pPr>
        <w:spacing w:after="0"/>
        <w:ind w:left="0"/>
        <w:jc w:val="both"/>
      </w:pPr>
      <w:r>
        <w:rPr>
          <w:rFonts w:ascii="Times New Roman"/>
          <w:b w:val="false"/>
          <w:i w:val="false"/>
          <w:color w:val="000000"/>
          <w:sz w:val="28"/>
        </w:rPr>
        <w:t xml:space="preserve">
      сымдарды лактауға арналған лак құрамы мен қасиетін, сым лактауға арналған технологиялық нұсқаулықтарды; </w:t>
      </w:r>
    </w:p>
    <w:bookmarkEnd w:id="7205"/>
    <w:bookmarkStart w:name="z7226" w:id="7206"/>
    <w:p>
      <w:pPr>
        <w:spacing w:after="0"/>
        <w:ind w:left="0"/>
        <w:jc w:val="both"/>
      </w:pPr>
      <w:r>
        <w:rPr>
          <w:rFonts w:ascii="Times New Roman"/>
          <w:b w:val="false"/>
          <w:i w:val="false"/>
          <w:color w:val="000000"/>
          <w:sz w:val="28"/>
        </w:rPr>
        <w:t xml:space="preserve">
      түрлі лактармен сым және кабельді лактау кезінде температуралық режимдерін; </w:t>
      </w:r>
    </w:p>
    <w:bookmarkEnd w:id="7206"/>
    <w:bookmarkStart w:name="z7227" w:id="7207"/>
    <w:p>
      <w:pPr>
        <w:spacing w:after="0"/>
        <w:ind w:left="0"/>
        <w:jc w:val="both"/>
      </w:pPr>
      <w:r>
        <w:rPr>
          <w:rFonts w:ascii="Times New Roman"/>
          <w:b w:val="false"/>
          <w:i w:val="false"/>
          <w:color w:val="000000"/>
          <w:sz w:val="28"/>
        </w:rPr>
        <w:t>
      жабдықты баптау тәсілдері, аспаптарды бақылау және бақылау-өлшеу аспап құрылысы және қолдану қағидатын.</w:t>
      </w:r>
    </w:p>
    <w:bookmarkEnd w:id="7207"/>
    <w:bookmarkStart w:name="z7228" w:id="7208"/>
    <w:p>
      <w:pPr>
        <w:spacing w:after="0"/>
        <w:ind w:left="0"/>
        <w:jc w:val="left"/>
      </w:pPr>
      <w:r>
        <w:rPr>
          <w:rFonts w:ascii="Times New Roman"/>
          <w:b/>
          <w:i w:val="false"/>
          <w:color w:val="000000"/>
        </w:rPr>
        <w:t xml:space="preserve"> 67-параграф. Сымдар мен кабельдерді сынаушы, 2-разряд</w:t>
      </w:r>
    </w:p>
    <w:bookmarkEnd w:id="7208"/>
    <w:bookmarkStart w:name="z7229" w:id="7209"/>
    <w:p>
      <w:pPr>
        <w:spacing w:after="0"/>
        <w:ind w:left="0"/>
        <w:jc w:val="both"/>
      </w:pPr>
      <w:r>
        <w:rPr>
          <w:rFonts w:ascii="Times New Roman"/>
          <w:b w:val="false"/>
          <w:i w:val="false"/>
          <w:color w:val="000000"/>
          <w:sz w:val="28"/>
        </w:rPr>
        <w:t xml:space="preserve">
      547. Жұмыс сипаттамасы: </w:t>
      </w:r>
    </w:p>
    <w:bookmarkEnd w:id="7209"/>
    <w:bookmarkStart w:name="z7230" w:id="7210"/>
    <w:p>
      <w:pPr>
        <w:spacing w:after="0"/>
        <w:ind w:left="0"/>
        <w:jc w:val="both"/>
      </w:pPr>
      <w:r>
        <w:rPr>
          <w:rFonts w:ascii="Times New Roman"/>
          <w:b w:val="false"/>
          <w:i w:val="false"/>
          <w:color w:val="000000"/>
          <w:sz w:val="28"/>
        </w:rPr>
        <w:t xml:space="preserve">
      анағұрлым жоғары білікті сынаушы басшылығымен жоғары кернеуліктегі токпен құрғақтай сынау аппараттарында оқшауланған сымдар мен кабельдерді оқшаулаудың электр төзімділігін сынау; </w:t>
      </w:r>
    </w:p>
    <w:bookmarkEnd w:id="7210"/>
    <w:bookmarkStart w:name="z7231" w:id="7211"/>
    <w:p>
      <w:pPr>
        <w:spacing w:after="0"/>
        <w:ind w:left="0"/>
        <w:jc w:val="both"/>
      </w:pPr>
      <w:r>
        <w:rPr>
          <w:rFonts w:ascii="Times New Roman"/>
          <w:b w:val="false"/>
          <w:i w:val="false"/>
          <w:color w:val="000000"/>
          <w:sz w:val="28"/>
        </w:rPr>
        <w:t xml:space="preserve">
      беретін және қабылдағыш барабандарды немесе бухталарды орнату; </w:t>
      </w:r>
    </w:p>
    <w:bookmarkEnd w:id="7211"/>
    <w:bookmarkStart w:name="z7232" w:id="7212"/>
    <w:p>
      <w:pPr>
        <w:spacing w:after="0"/>
        <w:ind w:left="0"/>
        <w:jc w:val="both"/>
      </w:pPr>
      <w:r>
        <w:rPr>
          <w:rFonts w:ascii="Times New Roman"/>
          <w:b w:val="false"/>
          <w:i w:val="false"/>
          <w:color w:val="000000"/>
          <w:sz w:val="28"/>
        </w:rPr>
        <w:t>
      сымдар мен кабельдерді аппарат арқылы кезектетіп толтыру;</w:t>
      </w:r>
    </w:p>
    <w:bookmarkEnd w:id="7212"/>
    <w:bookmarkStart w:name="z7233" w:id="7213"/>
    <w:p>
      <w:pPr>
        <w:spacing w:after="0"/>
        <w:ind w:left="0"/>
        <w:jc w:val="both"/>
      </w:pPr>
      <w:r>
        <w:rPr>
          <w:rFonts w:ascii="Times New Roman"/>
          <w:b w:val="false"/>
          <w:i w:val="false"/>
          <w:color w:val="000000"/>
          <w:sz w:val="28"/>
        </w:rPr>
        <w:t xml:space="preserve">
      ток жүргізу желісін оқшаулау және кесу зақымданған орнын белгілеу. </w:t>
      </w:r>
    </w:p>
    <w:bookmarkEnd w:id="7213"/>
    <w:bookmarkStart w:name="z7234" w:id="7214"/>
    <w:p>
      <w:pPr>
        <w:spacing w:after="0"/>
        <w:ind w:left="0"/>
        <w:jc w:val="both"/>
      </w:pPr>
      <w:r>
        <w:rPr>
          <w:rFonts w:ascii="Times New Roman"/>
          <w:b w:val="false"/>
          <w:i w:val="false"/>
          <w:color w:val="000000"/>
          <w:sz w:val="28"/>
        </w:rPr>
        <w:t xml:space="preserve">
      548. Білуге тиіс: </w:t>
      </w:r>
    </w:p>
    <w:bookmarkEnd w:id="7214"/>
    <w:bookmarkStart w:name="z7235" w:id="7215"/>
    <w:p>
      <w:pPr>
        <w:spacing w:after="0"/>
        <w:ind w:left="0"/>
        <w:jc w:val="both"/>
      </w:pPr>
      <w:r>
        <w:rPr>
          <w:rFonts w:ascii="Times New Roman"/>
          <w:b w:val="false"/>
          <w:i w:val="false"/>
          <w:color w:val="000000"/>
          <w:sz w:val="28"/>
        </w:rPr>
        <w:t xml:space="preserve">
      қызмет көрсетілетін жабдықтың жекелеген тораптарын қолдану қағидатын; </w:t>
      </w:r>
    </w:p>
    <w:bookmarkEnd w:id="7215"/>
    <w:bookmarkStart w:name="z7236" w:id="7216"/>
    <w:p>
      <w:pPr>
        <w:spacing w:after="0"/>
        <w:ind w:left="0"/>
        <w:jc w:val="both"/>
      </w:pPr>
      <w:r>
        <w:rPr>
          <w:rFonts w:ascii="Times New Roman"/>
          <w:b w:val="false"/>
          <w:i w:val="false"/>
          <w:color w:val="000000"/>
          <w:sz w:val="28"/>
        </w:rPr>
        <w:t xml:space="preserve">
      қабылдау және беретін барабандарды орнату тәсілдерін; </w:t>
      </w:r>
    </w:p>
    <w:bookmarkEnd w:id="7216"/>
    <w:bookmarkStart w:name="z7237" w:id="7217"/>
    <w:p>
      <w:pPr>
        <w:spacing w:after="0"/>
        <w:ind w:left="0"/>
        <w:jc w:val="both"/>
      </w:pPr>
      <w:r>
        <w:rPr>
          <w:rFonts w:ascii="Times New Roman"/>
          <w:b w:val="false"/>
          <w:i w:val="false"/>
          <w:color w:val="000000"/>
          <w:sz w:val="28"/>
        </w:rPr>
        <w:t xml:space="preserve">
      сымдар мен кабельдерді аппарат арқылы толтыру кезектілігін. </w:t>
      </w:r>
    </w:p>
    <w:bookmarkEnd w:id="7217"/>
    <w:bookmarkStart w:name="z7238" w:id="7218"/>
    <w:p>
      <w:pPr>
        <w:spacing w:after="0"/>
        <w:ind w:left="0"/>
        <w:jc w:val="left"/>
      </w:pPr>
      <w:r>
        <w:rPr>
          <w:rFonts w:ascii="Times New Roman"/>
          <w:b/>
          <w:i w:val="false"/>
          <w:color w:val="000000"/>
        </w:rPr>
        <w:t xml:space="preserve"> 68-параграф. Сымдар мен кабельдерді сынаушы, 3-разряд</w:t>
      </w:r>
    </w:p>
    <w:bookmarkEnd w:id="7218"/>
    <w:bookmarkStart w:name="z7239" w:id="7219"/>
    <w:p>
      <w:pPr>
        <w:spacing w:after="0"/>
        <w:ind w:left="0"/>
        <w:jc w:val="both"/>
      </w:pPr>
      <w:r>
        <w:rPr>
          <w:rFonts w:ascii="Times New Roman"/>
          <w:b w:val="false"/>
          <w:i w:val="false"/>
          <w:color w:val="000000"/>
          <w:sz w:val="28"/>
        </w:rPr>
        <w:t>
      549. Жұмыс сипаттамасы:</w:t>
      </w:r>
    </w:p>
    <w:bookmarkEnd w:id="7219"/>
    <w:bookmarkStart w:name="z7240" w:id="7220"/>
    <w:p>
      <w:pPr>
        <w:spacing w:after="0"/>
        <w:ind w:left="0"/>
        <w:jc w:val="both"/>
      </w:pPr>
      <w:r>
        <w:rPr>
          <w:rFonts w:ascii="Times New Roman"/>
          <w:b w:val="false"/>
          <w:i w:val="false"/>
          <w:color w:val="000000"/>
          <w:sz w:val="28"/>
        </w:rPr>
        <w:t xml:space="preserve">
      құрғақтай сынау аппараттарындағы жоғары кернеуліктегі токпен электр төзімділігін оқшауланған сымдар мен кабельдерді сынау; </w:t>
      </w:r>
    </w:p>
    <w:bookmarkEnd w:id="7220"/>
    <w:bookmarkStart w:name="z7241" w:id="7221"/>
    <w:p>
      <w:pPr>
        <w:spacing w:after="0"/>
        <w:ind w:left="0"/>
        <w:jc w:val="both"/>
      </w:pPr>
      <w:r>
        <w:rPr>
          <w:rFonts w:ascii="Times New Roman"/>
          <w:b w:val="false"/>
          <w:i w:val="false"/>
          <w:color w:val="000000"/>
          <w:sz w:val="28"/>
        </w:rPr>
        <w:t>
      сыналатын кабель партияларын техникалық талаптар мен мемлекеттік стандарттар бойынша іріктеу;</w:t>
      </w:r>
    </w:p>
    <w:bookmarkEnd w:id="7221"/>
    <w:bookmarkStart w:name="z7242" w:id="7222"/>
    <w:p>
      <w:pPr>
        <w:spacing w:after="0"/>
        <w:ind w:left="0"/>
        <w:jc w:val="both"/>
      </w:pPr>
      <w:r>
        <w:rPr>
          <w:rFonts w:ascii="Times New Roman"/>
          <w:b w:val="false"/>
          <w:i w:val="false"/>
          <w:color w:val="000000"/>
          <w:sz w:val="28"/>
        </w:rPr>
        <w:t>
      жіберетін және қабылдайтын барабандар немесе бухталарды орнату;</w:t>
      </w:r>
    </w:p>
    <w:bookmarkEnd w:id="7222"/>
    <w:bookmarkStart w:name="z7243" w:id="7223"/>
    <w:p>
      <w:pPr>
        <w:spacing w:after="0"/>
        <w:ind w:left="0"/>
        <w:jc w:val="both"/>
      </w:pPr>
      <w:r>
        <w:rPr>
          <w:rFonts w:ascii="Times New Roman"/>
          <w:b w:val="false"/>
          <w:i w:val="false"/>
          <w:color w:val="000000"/>
          <w:sz w:val="28"/>
        </w:rPr>
        <w:t xml:space="preserve">
      тежегіш құрылғыларды баптау; </w:t>
      </w:r>
    </w:p>
    <w:bookmarkEnd w:id="7223"/>
    <w:bookmarkStart w:name="z7244" w:id="7224"/>
    <w:p>
      <w:pPr>
        <w:spacing w:after="0"/>
        <w:ind w:left="0"/>
        <w:jc w:val="both"/>
      </w:pPr>
      <w:r>
        <w:rPr>
          <w:rFonts w:ascii="Times New Roman"/>
          <w:b w:val="false"/>
          <w:i w:val="false"/>
          <w:color w:val="000000"/>
          <w:sz w:val="28"/>
        </w:rPr>
        <w:t>
      сымдар мен кабельдерді аппарат арқылы жүйелі толтыру;</w:t>
      </w:r>
    </w:p>
    <w:bookmarkEnd w:id="7224"/>
    <w:bookmarkStart w:name="z7245" w:id="7225"/>
    <w:p>
      <w:pPr>
        <w:spacing w:after="0"/>
        <w:ind w:left="0"/>
        <w:jc w:val="both"/>
      </w:pPr>
      <w:r>
        <w:rPr>
          <w:rFonts w:ascii="Times New Roman"/>
          <w:b w:val="false"/>
          <w:i w:val="false"/>
          <w:color w:val="000000"/>
          <w:sz w:val="28"/>
        </w:rPr>
        <w:t>
      сынау кернеулігін орнату және реттеу;</w:t>
      </w:r>
    </w:p>
    <w:bookmarkEnd w:id="7225"/>
    <w:bookmarkStart w:name="z7246" w:id="7226"/>
    <w:p>
      <w:pPr>
        <w:spacing w:after="0"/>
        <w:ind w:left="0"/>
        <w:jc w:val="both"/>
      </w:pPr>
      <w:r>
        <w:rPr>
          <w:rFonts w:ascii="Times New Roman"/>
          <w:b w:val="false"/>
          <w:i w:val="false"/>
          <w:color w:val="000000"/>
          <w:sz w:val="28"/>
        </w:rPr>
        <w:t xml:space="preserve">
      ток жүргізу желінің оқшаулар және кесу орындарын белгілеу. </w:t>
      </w:r>
    </w:p>
    <w:bookmarkEnd w:id="7226"/>
    <w:bookmarkStart w:name="z7247" w:id="7227"/>
    <w:p>
      <w:pPr>
        <w:spacing w:after="0"/>
        <w:ind w:left="0"/>
        <w:jc w:val="both"/>
      </w:pPr>
      <w:r>
        <w:rPr>
          <w:rFonts w:ascii="Times New Roman"/>
          <w:b w:val="false"/>
          <w:i w:val="false"/>
          <w:color w:val="000000"/>
          <w:sz w:val="28"/>
        </w:rPr>
        <w:t xml:space="preserve">
      550. Білуге тиіс: </w:t>
      </w:r>
    </w:p>
    <w:bookmarkEnd w:id="7227"/>
    <w:bookmarkStart w:name="z7248" w:id="7228"/>
    <w:p>
      <w:pPr>
        <w:spacing w:after="0"/>
        <w:ind w:left="0"/>
        <w:jc w:val="both"/>
      </w:pPr>
      <w:r>
        <w:rPr>
          <w:rFonts w:ascii="Times New Roman"/>
          <w:b w:val="false"/>
          <w:i w:val="false"/>
          <w:color w:val="000000"/>
          <w:sz w:val="28"/>
        </w:rPr>
        <w:t xml:space="preserve">
      қызмет көрсетілетін жабдықты пайдалану қағидатын; </w:t>
      </w:r>
    </w:p>
    <w:bookmarkEnd w:id="7228"/>
    <w:bookmarkStart w:name="z7249" w:id="7229"/>
    <w:p>
      <w:pPr>
        <w:spacing w:after="0"/>
        <w:ind w:left="0"/>
        <w:jc w:val="both"/>
      </w:pPr>
      <w:r>
        <w:rPr>
          <w:rFonts w:ascii="Times New Roman"/>
          <w:b w:val="false"/>
          <w:i w:val="false"/>
          <w:color w:val="000000"/>
          <w:sz w:val="28"/>
        </w:rPr>
        <w:t xml:space="preserve">
      оқшаулаудың тесілу төзімділігі бойынша талап етілетін кернеулікке аппаратты теңшеу қағидаларын, сыналатын кабельдер мен сымдарды сынау құрылысын; </w:t>
      </w:r>
    </w:p>
    <w:bookmarkEnd w:id="7229"/>
    <w:bookmarkStart w:name="z7250" w:id="7230"/>
    <w:p>
      <w:pPr>
        <w:spacing w:after="0"/>
        <w:ind w:left="0"/>
        <w:jc w:val="both"/>
      </w:pPr>
      <w:r>
        <w:rPr>
          <w:rFonts w:ascii="Times New Roman"/>
          <w:b w:val="false"/>
          <w:i w:val="false"/>
          <w:color w:val="000000"/>
          <w:sz w:val="28"/>
        </w:rPr>
        <w:t xml:space="preserve">
      мемлекеттік стандарт бойынша сыналатын кабельге қойылатын талаптарды. </w:t>
      </w:r>
    </w:p>
    <w:bookmarkEnd w:id="7230"/>
    <w:bookmarkStart w:name="z7251" w:id="7231"/>
    <w:p>
      <w:pPr>
        <w:spacing w:after="0"/>
        <w:ind w:left="0"/>
        <w:jc w:val="left"/>
      </w:pPr>
      <w:r>
        <w:rPr>
          <w:rFonts w:ascii="Times New Roman"/>
          <w:b/>
          <w:i w:val="false"/>
          <w:color w:val="000000"/>
        </w:rPr>
        <w:t xml:space="preserve"> 69-параграф. Сымдар мен кабельдерді термоөңдеуші, 3-разряд</w:t>
      </w:r>
    </w:p>
    <w:bookmarkEnd w:id="7231"/>
    <w:bookmarkStart w:name="z7252" w:id="7232"/>
    <w:p>
      <w:pPr>
        <w:spacing w:after="0"/>
        <w:ind w:left="0"/>
        <w:jc w:val="both"/>
      </w:pPr>
      <w:r>
        <w:rPr>
          <w:rFonts w:ascii="Times New Roman"/>
          <w:b w:val="false"/>
          <w:i w:val="false"/>
          <w:color w:val="000000"/>
          <w:sz w:val="28"/>
        </w:rPr>
        <w:t>
      551. Жұмыс сипаттамасы:</w:t>
      </w:r>
    </w:p>
    <w:bookmarkEnd w:id="7232"/>
    <w:bookmarkStart w:name="z7253" w:id="7233"/>
    <w:p>
      <w:pPr>
        <w:spacing w:after="0"/>
        <w:ind w:left="0"/>
        <w:jc w:val="both"/>
      </w:pPr>
      <w:r>
        <w:rPr>
          <w:rFonts w:ascii="Times New Roman"/>
          <w:b w:val="false"/>
          <w:i w:val="false"/>
          <w:color w:val="000000"/>
          <w:sz w:val="28"/>
        </w:rPr>
        <w:t xml:space="preserve">
      арнайы құрылғыларда қажетті жентектеуге арналған фторпластты, пластикті және басқа да оқшаулаудағы сымдар мен кабельдерді термоөңдеу; </w:t>
      </w:r>
    </w:p>
    <w:bookmarkEnd w:id="7233"/>
    <w:bookmarkStart w:name="z7254" w:id="7234"/>
    <w:p>
      <w:pPr>
        <w:spacing w:after="0"/>
        <w:ind w:left="0"/>
        <w:jc w:val="both"/>
      </w:pPr>
      <w:r>
        <w:rPr>
          <w:rFonts w:ascii="Times New Roman"/>
          <w:b w:val="false"/>
          <w:i w:val="false"/>
          <w:color w:val="000000"/>
          <w:sz w:val="28"/>
        </w:rPr>
        <w:t>
      құрылғыны толтыру;</w:t>
      </w:r>
    </w:p>
    <w:bookmarkEnd w:id="7234"/>
    <w:bookmarkStart w:name="z7255" w:id="7235"/>
    <w:p>
      <w:pPr>
        <w:spacing w:after="0"/>
        <w:ind w:left="0"/>
        <w:jc w:val="both"/>
      </w:pPr>
      <w:r>
        <w:rPr>
          <w:rFonts w:ascii="Times New Roman"/>
          <w:b w:val="false"/>
          <w:i w:val="false"/>
          <w:color w:val="000000"/>
          <w:sz w:val="28"/>
        </w:rPr>
        <w:t>
      термоөңдеу алдында кабель және сымдардың сапасы мен құрылымын тексеру;</w:t>
      </w:r>
    </w:p>
    <w:bookmarkEnd w:id="7235"/>
    <w:bookmarkStart w:name="z7256" w:id="7236"/>
    <w:p>
      <w:pPr>
        <w:spacing w:after="0"/>
        <w:ind w:left="0"/>
        <w:jc w:val="both"/>
      </w:pPr>
      <w:r>
        <w:rPr>
          <w:rFonts w:ascii="Times New Roman"/>
          <w:b w:val="false"/>
          <w:i w:val="false"/>
          <w:color w:val="000000"/>
          <w:sz w:val="28"/>
        </w:rPr>
        <w:t>
      желдеткіш жүйесін тексеру;</w:t>
      </w:r>
    </w:p>
    <w:bookmarkEnd w:id="7236"/>
    <w:bookmarkStart w:name="z7257" w:id="7237"/>
    <w:p>
      <w:pPr>
        <w:spacing w:after="0"/>
        <w:ind w:left="0"/>
        <w:jc w:val="both"/>
      </w:pPr>
      <w:r>
        <w:rPr>
          <w:rFonts w:ascii="Times New Roman"/>
          <w:b w:val="false"/>
          <w:i w:val="false"/>
          <w:color w:val="000000"/>
          <w:sz w:val="28"/>
        </w:rPr>
        <w:t xml:space="preserve">
      инертті газ температурасын, шығынын және қысымын кабель қозғалысын термоөңдеу, жылдамдығы аймағында және термоөңдеу уақытын бақылау-өлшеу аспаптарының көмегімен бақылау және реттеу; </w:t>
      </w:r>
    </w:p>
    <w:bookmarkEnd w:id="7237"/>
    <w:bookmarkStart w:name="z7258" w:id="7238"/>
    <w:p>
      <w:pPr>
        <w:spacing w:after="0"/>
        <w:ind w:left="0"/>
        <w:jc w:val="both"/>
      </w:pPr>
      <w:r>
        <w:rPr>
          <w:rFonts w:ascii="Times New Roman"/>
          <w:b w:val="false"/>
          <w:i w:val="false"/>
          <w:color w:val="000000"/>
          <w:sz w:val="28"/>
        </w:rPr>
        <w:t>
      оқшаулауды жентектеу сапасын айқындау;</w:t>
      </w:r>
    </w:p>
    <w:bookmarkEnd w:id="7238"/>
    <w:bookmarkStart w:name="z7259" w:id="7239"/>
    <w:p>
      <w:pPr>
        <w:spacing w:after="0"/>
        <w:ind w:left="0"/>
        <w:jc w:val="both"/>
      </w:pPr>
      <w:r>
        <w:rPr>
          <w:rFonts w:ascii="Times New Roman"/>
          <w:b w:val="false"/>
          <w:i w:val="false"/>
          <w:color w:val="000000"/>
          <w:sz w:val="28"/>
        </w:rPr>
        <w:t xml:space="preserve">
      термоөңделген кабель мен сымдарды орнатып қайта толтыру және түсіру; </w:t>
      </w:r>
    </w:p>
    <w:bookmarkEnd w:id="7239"/>
    <w:bookmarkStart w:name="z7260" w:id="7240"/>
    <w:p>
      <w:pPr>
        <w:spacing w:after="0"/>
        <w:ind w:left="0"/>
        <w:jc w:val="both"/>
      </w:pPr>
      <w:r>
        <w:rPr>
          <w:rFonts w:ascii="Times New Roman"/>
          <w:b w:val="false"/>
          <w:i w:val="false"/>
          <w:color w:val="000000"/>
          <w:sz w:val="28"/>
        </w:rPr>
        <w:t xml:space="preserve">
      орнатуды баптау және оны жөндеуге қатысу. </w:t>
      </w:r>
    </w:p>
    <w:bookmarkEnd w:id="7240"/>
    <w:bookmarkStart w:name="z7261" w:id="7241"/>
    <w:p>
      <w:pPr>
        <w:spacing w:after="0"/>
        <w:ind w:left="0"/>
        <w:jc w:val="both"/>
      </w:pPr>
      <w:r>
        <w:rPr>
          <w:rFonts w:ascii="Times New Roman"/>
          <w:b w:val="false"/>
          <w:i w:val="false"/>
          <w:color w:val="000000"/>
          <w:sz w:val="28"/>
        </w:rPr>
        <w:t xml:space="preserve">
      552. Білуге тиіс: </w:t>
      </w:r>
    </w:p>
    <w:bookmarkEnd w:id="7241"/>
    <w:bookmarkStart w:name="z7262" w:id="7242"/>
    <w:p>
      <w:pPr>
        <w:spacing w:after="0"/>
        <w:ind w:left="0"/>
        <w:jc w:val="both"/>
      </w:pPr>
      <w:r>
        <w:rPr>
          <w:rFonts w:ascii="Times New Roman"/>
          <w:b w:val="false"/>
          <w:i w:val="false"/>
          <w:color w:val="000000"/>
          <w:sz w:val="28"/>
        </w:rPr>
        <w:t xml:space="preserve">
      құрылғы құрылысы және оған қызмет көрсетуді; </w:t>
      </w:r>
    </w:p>
    <w:bookmarkEnd w:id="7242"/>
    <w:bookmarkStart w:name="z7263" w:id="7243"/>
    <w:p>
      <w:pPr>
        <w:spacing w:after="0"/>
        <w:ind w:left="0"/>
        <w:jc w:val="both"/>
      </w:pPr>
      <w:r>
        <w:rPr>
          <w:rFonts w:ascii="Times New Roman"/>
          <w:b w:val="false"/>
          <w:i w:val="false"/>
          <w:color w:val="000000"/>
          <w:sz w:val="28"/>
        </w:rPr>
        <w:t xml:space="preserve">
      кабельдер мен сымдарды толтыру және қайта толтыру қағидаларын; </w:t>
      </w:r>
    </w:p>
    <w:bookmarkEnd w:id="7243"/>
    <w:bookmarkStart w:name="z7264" w:id="7244"/>
    <w:p>
      <w:pPr>
        <w:spacing w:after="0"/>
        <w:ind w:left="0"/>
        <w:jc w:val="both"/>
      </w:pPr>
      <w:r>
        <w:rPr>
          <w:rFonts w:ascii="Times New Roman"/>
          <w:b w:val="false"/>
          <w:i w:val="false"/>
          <w:color w:val="000000"/>
          <w:sz w:val="28"/>
        </w:rPr>
        <w:t xml:space="preserve">
      аталған құрылғыда жентектелетін кабель және сымдардың конструкциялары және маркаларын; </w:t>
      </w:r>
    </w:p>
    <w:bookmarkEnd w:id="7244"/>
    <w:bookmarkStart w:name="z7265" w:id="7245"/>
    <w:p>
      <w:pPr>
        <w:spacing w:after="0"/>
        <w:ind w:left="0"/>
        <w:jc w:val="both"/>
      </w:pPr>
      <w:r>
        <w:rPr>
          <w:rFonts w:ascii="Times New Roman"/>
          <w:b w:val="false"/>
          <w:i w:val="false"/>
          <w:color w:val="000000"/>
          <w:sz w:val="28"/>
        </w:rPr>
        <w:t xml:space="preserve">
      термоөңдеу температурасы мен жылдамдығын реттеу тәсілдерін; </w:t>
      </w:r>
    </w:p>
    <w:bookmarkEnd w:id="7245"/>
    <w:bookmarkStart w:name="z7266" w:id="7246"/>
    <w:p>
      <w:pPr>
        <w:spacing w:after="0"/>
        <w:ind w:left="0"/>
        <w:jc w:val="both"/>
      </w:pPr>
      <w:r>
        <w:rPr>
          <w:rFonts w:ascii="Times New Roman"/>
          <w:b w:val="false"/>
          <w:i w:val="false"/>
          <w:color w:val="000000"/>
          <w:sz w:val="28"/>
        </w:rPr>
        <w:t xml:space="preserve">
      технологиялық нұсқаулықтарды; </w:t>
      </w:r>
    </w:p>
    <w:bookmarkEnd w:id="7246"/>
    <w:bookmarkStart w:name="z7267" w:id="7247"/>
    <w:p>
      <w:pPr>
        <w:spacing w:after="0"/>
        <w:ind w:left="0"/>
        <w:jc w:val="both"/>
      </w:pPr>
      <w:r>
        <w:rPr>
          <w:rFonts w:ascii="Times New Roman"/>
          <w:b w:val="false"/>
          <w:i w:val="false"/>
          <w:color w:val="000000"/>
          <w:sz w:val="28"/>
        </w:rPr>
        <w:t xml:space="preserve">
      бақылау-өлшеу аспабының қызметі және қолданылуын; </w:t>
      </w:r>
    </w:p>
    <w:bookmarkEnd w:id="7247"/>
    <w:bookmarkStart w:name="z7268" w:id="7248"/>
    <w:p>
      <w:pPr>
        <w:spacing w:after="0"/>
        <w:ind w:left="0"/>
        <w:jc w:val="both"/>
      </w:pPr>
      <w:r>
        <w:rPr>
          <w:rFonts w:ascii="Times New Roman"/>
          <w:b w:val="false"/>
          <w:i w:val="false"/>
          <w:color w:val="000000"/>
          <w:sz w:val="28"/>
        </w:rPr>
        <w:t xml:space="preserve">
      газ реттейтін аппаратураның құрылысын; </w:t>
      </w:r>
    </w:p>
    <w:bookmarkEnd w:id="7248"/>
    <w:bookmarkStart w:name="z7269" w:id="7249"/>
    <w:p>
      <w:pPr>
        <w:spacing w:after="0"/>
        <w:ind w:left="0"/>
        <w:jc w:val="both"/>
      </w:pPr>
      <w:r>
        <w:rPr>
          <w:rFonts w:ascii="Times New Roman"/>
          <w:b w:val="false"/>
          <w:i w:val="false"/>
          <w:color w:val="000000"/>
          <w:sz w:val="28"/>
        </w:rPr>
        <w:t>
      ыдысқа қойылатын талаптарды.</w:t>
      </w:r>
    </w:p>
    <w:bookmarkEnd w:id="7249"/>
    <w:bookmarkStart w:name="z7270" w:id="7250"/>
    <w:p>
      <w:pPr>
        <w:spacing w:after="0"/>
        <w:ind w:left="0"/>
        <w:jc w:val="left"/>
      </w:pPr>
      <w:r>
        <w:rPr>
          <w:rFonts w:ascii="Times New Roman"/>
          <w:b/>
          <w:i w:val="false"/>
          <w:color w:val="000000"/>
        </w:rPr>
        <w:t xml:space="preserve"> 70-параграф. Сымдарды қаптап ораушы, 2-разряд</w:t>
      </w:r>
    </w:p>
    <w:bookmarkEnd w:id="7250"/>
    <w:bookmarkStart w:name="z7271" w:id="7251"/>
    <w:p>
      <w:pPr>
        <w:spacing w:after="0"/>
        <w:ind w:left="0"/>
        <w:jc w:val="both"/>
      </w:pPr>
      <w:r>
        <w:rPr>
          <w:rFonts w:ascii="Times New Roman"/>
          <w:b w:val="false"/>
          <w:i w:val="false"/>
          <w:color w:val="000000"/>
          <w:sz w:val="28"/>
        </w:rPr>
        <w:t xml:space="preserve">
      553. Жұмыс сипаттамасы: </w:t>
      </w:r>
    </w:p>
    <w:bookmarkEnd w:id="7251"/>
    <w:bookmarkStart w:name="z7272" w:id="7252"/>
    <w:p>
      <w:pPr>
        <w:spacing w:after="0"/>
        <w:ind w:left="0"/>
        <w:jc w:val="both"/>
      </w:pPr>
      <w:r>
        <w:rPr>
          <w:rFonts w:ascii="Times New Roman"/>
          <w:b w:val="false"/>
          <w:i w:val="false"/>
          <w:color w:val="000000"/>
          <w:sz w:val="28"/>
        </w:rPr>
        <w:t xml:space="preserve">
      автоавиатрактор сым орамаларын 10 шаршы милиметрге дейін кесіп тік қаптау машинасында қаптау; </w:t>
      </w:r>
    </w:p>
    <w:bookmarkEnd w:id="7252"/>
    <w:bookmarkStart w:name="z7273" w:id="7253"/>
    <w:p>
      <w:pPr>
        <w:spacing w:after="0"/>
        <w:ind w:left="0"/>
        <w:jc w:val="both"/>
      </w:pPr>
      <w:r>
        <w:rPr>
          <w:rFonts w:ascii="Times New Roman"/>
          <w:b w:val="false"/>
          <w:i w:val="false"/>
          <w:color w:val="000000"/>
          <w:sz w:val="28"/>
        </w:rPr>
        <w:t xml:space="preserve">
      металл таспалы рулондарды және сым орауыштарды іріктеу, орнату және ауыстыру; </w:t>
      </w:r>
    </w:p>
    <w:bookmarkEnd w:id="7253"/>
    <w:bookmarkStart w:name="z7274" w:id="7254"/>
    <w:p>
      <w:pPr>
        <w:spacing w:after="0"/>
        <w:ind w:left="0"/>
        <w:jc w:val="both"/>
      </w:pPr>
      <w:r>
        <w:rPr>
          <w:rFonts w:ascii="Times New Roman"/>
          <w:b w:val="false"/>
          <w:i w:val="false"/>
          <w:color w:val="000000"/>
          <w:sz w:val="28"/>
        </w:rPr>
        <w:t>
      металл таспа немесе сымды жіберетін калибрлер арқылы толтыру;</w:t>
      </w:r>
    </w:p>
    <w:bookmarkEnd w:id="7254"/>
    <w:bookmarkStart w:name="z7275" w:id="7255"/>
    <w:p>
      <w:pPr>
        <w:spacing w:after="0"/>
        <w:ind w:left="0"/>
        <w:jc w:val="both"/>
      </w:pPr>
      <w:r>
        <w:rPr>
          <w:rFonts w:ascii="Times New Roman"/>
          <w:b w:val="false"/>
          <w:i w:val="false"/>
          <w:color w:val="000000"/>
          <w:sz w:val="28"/>
        </w:rPr>
        <w:t xml:space="preserve">
      авиаавтотрактор сымдардың машинаға түсуін және оған қорғайтын қабаттың жағылуын қадағалау; </w:t>
      </w:r>
    </w:p>
    <w:bookmarkEnd w:id="7255"/>
    <w:bookmarkStart w:name="z7276" w:id="7256"/>
    <w:p>
      <w:pPr>
        <w:spacing w:after="0"/>
        <w:ind w:left="0"/>
        <w:jc w:val="both"/>
      </w:pPr>
      <w:r>
        <w:rPr>
          <w:rFonts w:ascii="Times New Roman"/>
          <w:b w:val="false"/>
          <w:i w:val="false"/>
          <w:color w:val="000000"/>
          <w:sz w:val="28"/>
        </w:rPr>
        <w:t xml:space="preserve">
      қабылдайтын және беретін катушкаларды орнату және ауыстыру. </w:t>
      </w:r>
    </w:p>
    <w:bookmarkEnd w:id="7256"/>
    <w:bookmarkStart w:name="z7277" w:id="7257"/>
    <w:p>
      <w:pPr>
        <w:spacing w:after="0"/>
        <w:ind w:left="0"/>
        <w:jc w:val="both"/>
      </w:pPr>
      <w:r>
        <w:rPr>
          <w:rFonts w:ascii="Times New Roman"/>
          <w:b w:val="false"/>
          <w:i w:val="false"/>
          <w:color w:val="000000"/>
          <w:sz w:val="28"/>
        </w:rPr>
        <w:t xml:space="preserve">
      554. Білуге тиіс: </w:t>
      </w:r>
    </w:p>
    <w:bookmarkEnd w:id="7257"/>
    <w:bookmarkStart w:name="z7278" w:id="7258"/>
    <w:p>
      <w:pPr>
        <w:spacing w:after="0"/>
        <w:ind w:left="0"/>
        <w:jc w:val="both"/>
      </w:pPr>
      <w:r>
        <w:rPr>
          <w:rFonts w:ascii="Times New Roman"/>
          <w:b w:val="false"/>
          <w:i w:val="false"/>
          <w:color w:val="000000"/>
          <w:sz w:val="28"/>
        </w:rPr>
        <w:t xml:space="preserve">
      тік қаптау машиналарының негізгі тораптарының құрылысы мен олардың өзара іс-әрекеті; </w:t>
      </w:r>
    </w:p>
    <w:bookmarkEnd w:id="7258"/>
    <w:bookmarkStart w:name="z7279" w:id="7259"/>
    <w:p>
      <w:pPr>
        <w:spacing w:after="0"/>
        <w:ind w:left="0"/>
        <w:jc w:val="both"/>
      </w:pPr>
      <w:r>
        <w:rPr>
          <w:rFonts w:ascii="Times New Roman"/>
          <w:b w:val="false"/>
          <w:i w:val="false"/>
          <w:color w:val="000000"/>
          <w:sz w:val="28"/>
        </w:rPr>
        <w:t xml:space="preserve">
      металл таспа немесе сымды жіберетін калибрлер арқылы толтыру тәртібін; </w:t>
      </w:r>
    </w:p>
    <w:bookmarkEnd w:id="7259"/>
    <w:bookmarkStart w:name="z7280" w:id="7260"/>
    <w:p>
      <w:pPr>
        <w:spacing w:after="0"/>
        <w:ind w:left="0"/>
        <w:jc w:val="both"/>
      </w:pPr>
      <w:r>
        <w:rPr>
          <w:rFonts w:ascii="Times New Roman"/>
          <w:b w:val="false"/>
          <w:i w:val="false"/>
          <w:color w:val="000000"/>
          <w:sz w:val="28"/>
        </w:rPr>
        <w:t xml:space="preserve">
      металл таспалар мен сымдардың маркаларын; </w:t>
      </w:r>
    </w:p>
    <w:bookmarkEnd w:id="7260"/>
    <w:bookmarkStart w:name="z7281" w:id="7261"/>
    <w:p>
      <w:pPr>
        <w:spacing w:after="0"/>
        <w:ind w:left="0"/>
        <w:jc w:val="both"/>
      </w:pPr>
      <w:r>
        <w:rPr>
          <w:rFonts w:ascii="Times New Roman"/>
          <w:b w:val="false"/>
          <w:i w:val="false"/>
          <w:color w:val="000000"/>
          <w:sz w:val="28"/>
        </w:rPr>
        <w:t xml:space="preserve">
      қаптау жөніндегі технологиялық нұсқаулықтарды. </w:t>
      </w:r>
    </w:p>
    <w:bookmarkEnd w:id="7261"/>
    <w:bookmarkStart w:name="z7282" w:id="7262"/>
    <w:p>
      <w:pPr>
        <w:spacing w:after="0"/>
        <w:ind w:left="0"/>
        <w:jc w:val="left"/>
      </w:pPr>
      <w:r>
        <w:rPr>
          <w:rFonts w:ascii="Times New Roman"/>
          <w:b/>
          <w:i w:val="false"/>
          <w:color w:val="000000"/>
        </w:rPr>
        <w:t xml:space="preserve"> 71-параграф. Сымдарды қаптап ораушы, 3-разряд</w:t>
      </w:r>
    </w:p>
    <w:bookmarkEnd w:id="7262"/>
    <w:bookmarkStart w:name="z7283" w:id="7263"/>
    <w:p>
      <w:pPr>
        <w:spacing w:after="0"/>
        <w:ind w:left="0"/>
        <w:jc w:val="both"/>
      </w:pPr>
      <w:r>
        <w:rPr>
          <w:rFonts w:ascii="Times New Roman"/>
          <w:b w:val="false"/>
          <w:i w:val="false"/>
          <w:color w:val="000000"/>
          <w:sz w:val="28"/>
        </w:rPr>
        <w:t xml:space="preserve">
      555. Жұмыс сипаттамасы: </w:t>
      </w:r>
    </w:p>
    <w:bookmarkEnd w:id="7263"/>
    <w:bookmarkStart w:name="z7284" w:id="7264"/>
    <w:p>
      <w:pPr>
        <w:spacing w:after="0"/>
        <w:ind w:left="0"/>
        <w:jc w:val="both"/>
      </w:pPr>
      <w:r>
        <w:rPr>
          <w:rFonts w:ascii="Times New Roman"/>
          <w:b w:val="false"/>
          <w:i w:val="false"/>
          <w:color w:val="000000"/>
          <w:sz w:val="28"/>
        </w:rPr>
        <w:t xml:space="preserve">
      автоавиатрактор сым орамаларын 10 шаршы милиметрден асыра кесіп тік қаптау машинасында қаптау; </w:t>
      </w:r>
    </w:p>
    <w:bookmarkEnd w:id="7264"/>
    <w:bookmarkStart w:name="z7285" w:id="7265"/>
    <w:p>
      <w:pPr>
        <w:spacing w:after="0"/>
        <w:ind w:left="0"/>
        <w:jc w:val="both"/>
      </w:pPr>
      <w:r>
        <w:rPr>
          <w:rFonts w:ascii="Times New Roman"/>
          <w:b w:val="false"/>
          <w:i w:val="false"/>
          <w:color w:val="000000"/>
          <w:sz w:val="28"/>
        </w:rPr>
        <w:t xml:space="preserve">
      ауыспалы тісті дөңгелектерді, калибрлерді іріктеу және орнату және таспаның шыққан жерінің бұрышын және оның жабылған жерін реттеу; </w:t>
      </w:r>
    </w:p>
    <w:bookmarkEnd w:id="7265"/>
    <w:bookmarkStart w:name="z7286" w:id="7266"/>
    <w:p>
      <w:pPr>
        <w:spacing w:after="0"/>
        <w:ind w:left="0"/>
        <w:jc w:val="both"/>
      </w:pPr>
      <w:r>
        <w:rPr>
          <w:rFonts w:ascii="Times New Roman"/>
          <w:b w:val="false"/>
          <w:i w:val="false"/>
          <w:color w:val="000000"/>
          <w:sz w:val="28"/>
        </w:rPr>
        <w:t xml:space="preserve">
      қаптау машинасының тораптарына сымды кезектеп толтыру; </w:t>
      </w:r>
    </w:p>
    <w:bookmarkEnd w:id="7266"/>
    <w:bookmarkStart w:name="z7287" w:id="7267"/>
    <w:p>
      <w:pPr>
        <w:spacing w:after="0"/>
        <w:ind w:left="0"/>
        <w:jc w:val="both"/>
      </w:pPr>
      <w:r>
        <w:rPr>
          <w:rFonts w:ascii="Times New Roman"/>
          <w:b w:val="false"/>
          <w:i w:val="false"/>
          <w:color w:val="000000"/>
          <w:sz w:val="28"/>
        </w:rPr>
        <w:t xml:space="preserve">
      қорғау қабатының геометриялық параметрлерін және оның жағылу сапасын бақылау-өлшеу аспаптарымен бақылау; </w:t>
      </w:r>
    </w:p>
    <w:bookmarkEnd w:id="7267"/>
    <w:bookmarkStart w:name="z7288" w:id="7268"/>
    <w:p>
      <w:pPr>
        <w:spacing w:after="0"/>
        <w:ind w:left="0"/>
        <w:jc w:val="both"/>
      </w:pPr>
      <w:r>
        <w:rPr>
          <w:rFonts w:ascii="Times New Roman"/>
          <w:b w:val="false"/>
          <w:i w:val="false"/>
          <w:color w:val="000000"/>
          <w:sz w:val="28"/>
        </w:rPr>
        <w:t xml:space="preserve">
      қабылдағыш және беретін орауыштардың тартылуын реттеу; </w:t>
      </w:r>
    </w:p>
    <w:bookmarkEnd w:id="7268"/>
    <w:bookmarkStart w:name="z7289" w:id="7269"/>
    <w:p>
      <w:pPr>
        <w:spacing w:after="0"/>
        <w:ind w:left="0"/>
        <w:jc w:val="both"/>
      </w:pPr>
      <w:r>
        <w:rPr>
          <w:rFonts w:ascii="Times New Roman"/>
          <w:b w:val="false"/>
          <w:i w:val="false"/>
          <w:color w:val="000000"/>
          <w:sz w:val="28"/>
        </w:rPr>
        <w:t xml:space="preserve">
      техпроцесті жүргізу; </w:t>
      </w:r>
    </w:p>
    <w:bookmarkEnd w:id="7269"/>
    <w:bookmarkStart w:name="z7290" w:id="7270"/>
    <w:p>
      <w:pPr>
        <w:spacing w:after="0"/>
        <w:ind w:left="0"/>
        <w:jc w:val="both"/>
      </w:pPr>
      <w:r>
        <w:rPr>
          <w:rFonts w:ascii="Times New Roman"/>
          <w:b w:val="false"/>
          <w:i w:val="false"/>
          <w:color w:val="000000"/>
          <w:sz w:val="28"/>
        </w:rPr>
        <w:t xml:space="preserve">
      қызмет көрсетілетін жабдықты баптау және жөндеуге қатысу. </w:t>
      </w:r>
    </w:p>
    <w:bookmarkEnd w:id="7270"/>
    <w:bookmarkStart w:name="z7291" w:id="7271"/>
    <w:p>
      <w:pPr>
        <w:spacing w:after="0"/>
        <w:ind w:left="0"/>
        <w:jc w:val="both"/>
      </w:pPr>
      <w:r>
        <w:rPr>
          <w:rFonts w:ascii="Times New Roman"/>
          <w:b w:val="false"/>
          <w:i w:val="false"/>
          <w:color w:val="000000"/>
          <w:sz w:val="28"/>
        </w:rPr>
        <w:t xml:space="preserve">
      556. Білуге тиіс: </w:t>
      </w:r>
    </w:p>
    <w:bookmarkEnd w:id="7271"/>
    <w:bookmarkStart w:name="z7292" w:id="7272"/>
    <w:p>
      <w:pPr>
        <w:spacing w:after="0"/>
        <w:ind w:left="0"/>
        <w:jc w:val="both"/>
      </w:pPr>
      <w:r>
        <w:rPr>
          <w:rFonts w:ascii="Times New Roman"/>
          <w:b w:val="false"/>
          <w:i w:val="false"/>
          <w:color w:val="000000"/>
          <w:sz w:val="28"/>
        </w:rPr>
        <w:t xml:space="preserve">
      тік қаптау машиналарының құрылысы мен қолдану қағидатын; </w:t>
      </w:r>
    </w:p>
    <w:bookmarkEnd w:id="7272"/>
    <w:bookmarkStart w:name="z7293" w:id="7273"/>
    <w:p>
      <w:pPr>
        <w:spacing w:after="0"/>
        <w:ind w:left="0"/>
        <w:jc w:val="both"/>
      </w:pPr>
      <w:r>
        <w:rPr>
          <w:rFonts w:ascii="Times New Roman"/>
          <w:b w:val="false"/>
          <w:i w:val="false"/>
          <w:color w:val="000000"/>
          <w:sz w:val="28"/>
        </w:rPr>
        <w:t xml:space="preserve">
      бақылау-өлшеу аспабының қызметі мен қолданылуын; </w:t>
      </w:r>
    </w:p>
    <w:bookmarkEnd w:id="7273"/>
    <w:bookmarkStart w:name="z7294" w:id="7274"/>
    <w:p>
      <w:pPr>
        <w:spacing w:after="0"/>
        <w:ind w:left="0"/>
        <w:jc w:val="both"/>
      </w:pPr>
      <w:r>
        <w:rPr>
          <w:rFonts w:ascii="Times New Roman"/>
          <w:b w:val="false"/>
          <w:i w:val="false"/>
          <w:color w:val="000000"/>
          <w:sz w:val="28"/>
        </w:rPr>
        <w:t xml:space="preserve">
      сымның қорғау қабатының құрылысын; </w:t>
      </w:r>
    </w:p>
    <w:bookmarkEnd w:id="7274"/>
    <w:bookmarkStart w:name="z7295" w:id="7275"/>
    <w:p>
      <w:pPr>
        <w:spacing w:after="0"/>
        <w:ind w:left="0"/>
        <w:jc w:val="both"/>
      </w:pPr>
      <w:r>
        <w:rPr>
          <w:rFonts w:ascii="Times New Roman"/>
          <w:b w:val="false"/>
          <w:i w:val="false"/>
          <w:color w:val="000000"/>
          <w:sz w:val="28"/>
        </w:rPr>
        <w:t xml:space="preserve">
      қаптау қадамын айқындау қағидаларын; </w:t>
      </w:r>
    </w:p>
    <w:bookmarkEnd w:id="7275"/>
    <w:bookmarkStart w:name="z7296" w:id="7276"/>
    <w:p>
      <w:pPr>
        <w:spacing w:after="0"/>
        <w:ind w:left="0"/>
        <w:jc w:val="both"/>
      </w:pPr>
      <w:r>
        <w:rPr>
          <w:rFonts w:ascii="Times New Roman"/>
          <w:b w:val="false"/>
          <w:i w:val="false"/>
          <w:color w:val="000000"/>
          <w:sz w:val="28"/>
        </w:rPr>
        <w:t xml:space="preserve">
      даяр өнімге қойылатын негізгі талаптарды; </w:t>
      </w:r>
    </w:p>
    <w:bookmarkEnd w:id="7276"/>
    <w:bookmarkStart w:name="z7297" w:id="7277"/>
    <w:p>
      <w:pPr>
        <w:spacing w:after="0"/>
        <w:ind w:left="0"/>
        <w:jc w:val="both"/>
      </w:pPr>
      <w:r>
        <w:rPr>
          <w:rFonts w:ascii="Times New Roman"/>
          <w:b w:val="false"/>
          <w:i w:val="false"/>
          <w:color w:val="000000"/>
          <w:sz w:val="28"/>
        </w:rPr>
        <w:t>
      ақаудың негізгі түрлері, олардың алдын-алу және жою тәсілдерін.</w:t>
      </w:r>
    </w:p>
    <w:bookmarkEnd w:id="7277"/>
    <w:bookmarkStart w:name="z7298" w:id="7278"/>
    <w:p>
      <w:pPr>
        <w:spacing w:after="0"/>
        <w:ind w:left="0"/>
        <w:jc w:val="left"/>
      </w:pPr>
      <w:r>
        <w:rPr>
          <w:rFonts w:ascii="Times New Roman"/>
          <w:b/>
          <w:i w:val="false"/>
          <w:color w:val="000000"/>
        </w:rPr>
        <w:t xml:space="preserve"> 72-параграф. Сымды эмальдаушы, 2-разряд</w:t>
      </w:r>
    </w:p>
    <w:bookmarkEnd w:id="7278"/>
    <w:bookmarkStart w:name="z7299" w:id="7279"/>
    <w:p>
      <w:pPr>
        <w:spacing w:after="0"/>
        <w:ind w:left="0"/>
        <w:jc w:val="both"/>
      </w:pPr>
      <w:r>
        <w:rPr>
          <w:rFonts w:ascii="Times New Roman"/>
          <w:b w:val="false"/>
          <w:i w:val="false"/>
          <w:color w:val="000000"/>
          <w:sz w:val="28"/>
        </w:rPr>
        <w:t xml:space="preserve">
      557. Жұмыс сипаттамасы: </w:t>
      </w:r>
    </w:p>
    <w:bookmarkEnd w:id="7279"/>
    <w:bookmarkStart w:name="z7300" w:id="7280"/>
    <w:p>
      <w:pPr>
        <w:spacing w:after="0"/>
        <w:ind w:left="0"/>
        <w:jc w:val="both"/>
      </w:pPr>
      <w:r>
        <w:rPr>
          <w:rFonts w:ascii="Times New Roman"/>
          <w:b w:val="false"/>
          <w:i w:val="false"/>
          <w:color w:val="000000"/>
          <w:sz w:val="28"/>
        </w:rPr>
        <w:t xml:space="preserve">
      жоғарылау білікті эмальдаушының басшылығымен эмаль агрегаттарда диаметрі 0,09 милиметрден асатын тік бұрышты және жұмыр сымды эмальдау; </w:t>
      </w:r>
    </w:p>
    <w:bookmarkEnd w:id="7280"/>
    <w:bookmarkStart w:name="z7301" w:id="7281"/>
    <w:p>
      <w:pPr>
        <w:spacing w:after="0"/>
        <w:ind w:left="0"/>
        <w:jc w:val="both"/>
      </w:pPr>
      <w:r>
        <w:rPr>
          <w:rFonts w:ascii="Times New Roman"/>
          <w:b w:val="false"/>
          <w:i w:val="false"/>
          <w:color w:val="000000"/>
          <w:sz w:val="28"/>
        </w:rPr>
        <w:t>
      жіберетін және қабылдайтын катушкаларды, күдері, фетрді, бітілді, калибрлерді орнату және ауыстыру;</w:t>
      </w:r>
    </w:p>
    <w:bookmarkEnd w:id="7281"/>
    <w:bookmarkStart w:name="z7302" w:id="7282"/>
    <w:p>
      <w:pPr>
        <w:spacing w:after="0"/>
        <w:ind w:left="0"/>
        <w:jc w:val="both"/>
      </w:pPr>
      <w:r>
        <w:rPr>
          <w:rFonts w:ascii="Times New Roman"/>
          <w:b w:val="false"/>
          <w:i w:val="false"/>
          <w:color w:val="000000"/>
          <w:sz w:val="28"/>
        </w:rPr>
        <w:t>
      машина тораптарына сымды кезектетіп толтыру және олардың ұштарын біріктіру;</w:t>
      </w:r>
    </w:p>
    <w:bookmarkEnd w:id="7282"/>
    <w:bookmarkStart w:name="z7303" w:id="7283"/>
    <w:p>
      <w:pPr>
        <w:spacing w:after="0"/>
        <w:ind w:left="0"/>
        <w:jc w:val="both"/>
      </w:pPr>
      <w:r>
        <w:rPr>
          <w:rFonts w:ascii="Times New Roman"/>
          <w:b w:val="false"/>
          <w:i w:val="false"/>
          <w:color w:val="000000"/>
          <w:sz w:val="28"/>
        </w:rPr>
        <w:t xml:space="preserve">
      сымның созылуын қабылдағыш катушкаларда реттеу. </w:t>
      </w:r>
    </w:p>
    <w:bookmarkEnd w:id="7283"/>
    <w:bookmarkStart w:name="z7304" w:id="7284"/>
    <w:p>
      <w:pPr>
        <w:spacing w:after="0"/>
        <w:ind w:left="0"/>
        <w:jc w:val="both"/>
      </w:pPr>
      <w:r>
        <w:rPr>
          <w:rFonts w:ascii="Times New Roman"/>
          <w:b w:val="false"/>
          <w:i w:val="false"/>
          <w:color w:val="000000"/>
          <w:sz w:val="28"/>
        </w:rPr>
        <w:t xml:space="preserve">
      558. Білуге тиіс: </w:t>
      </w:r>
    </w:p>
    <w:bookmarkEnd w:id="7284"/>
    <w:bookmarkStart w:name="z7305" w:id="7285"/>
    <w:p>
      <w:pPr>
        <w:spacing w:after="0"/>
        <w:ind w:left="0"/>
        <w:jc w:val="both"/>
      </w:pPr>
      <w:r>
        <w:rPr>
          <w:rFonts w:ascii="Times New Roman"/>
          <w:b w:val="false"/>
          <w:i w:val="false"/>
          <w:color w:val="000000"/>
          <w:sz w:val="28"/>
        </w:rPr>
        <w:t xml:space="preserve">
      эмаль агрегат негізгі тораптарын қолдану қағидатын және қолдануды; </w:t>
      </w:r>
    </w:p>
    <w:bookmarkEnd w:id="7285"/>
    <w:bookmarkStart w:name="z7306" w:id="7286"/>
    <w:p>
      <w:pPr>
        <w:spacing w:after="0"/>
        <w:ind w:left="0"/>
        <w:jc w:val="both"/>
      </w:pPr>
      <w:r>
        <w:rPr>
          <w:rFonts w:ascii="Times New Roman"/>
          <w:b w:val="false"/>
          <w:i w:val="false"/>
          <w:color w:val="000000"/>
          <w:sz w:val="28"/>
        </w:rPr>
        <w:t xml:space="preserve">
      жартылай фабрикаттарға және эмальданған сымдарға арналған тараларға қойылатын техникалық талаптарды. </w:t>
      </w:r>
    </w:p>
    <w:bookmarkEnd w:id="7286"/>
    <w:bookmarkStart w:name="z7307" w:id="7287"/>
    <w:p>
      <w:pPr>
        <w:spacing w:after="0"/>
        <w:ind w:left="0"/>
        <w:jc w:val="left"/>
      </w:pPr>
      <w:r>
        <w:rPr>
          <w:rFonts w:ascii="Times New Roman"/>
          <w:b/>
          <w:i w:val="false"/>
          <w:color w:val="000000"/>
        </w:rPr>
        <w:t xml:space="preserve"> 73-параграф. Сымды эмальдаушы, 3-разряд</w:t>
      </w:r>
    </w:p>
    <w:bookmarkEnd w:id="7287"/>
    <w:bookmarkStart w:name="z7308" w:id="7288"/>
    <w:p>
      <w:pPr>
        <w:spacing w:after="0"/>
        <w:ind w:left="0"/>
        <w:jc w:val="both"/>
      </w:pPr>
      <w:r>
        <w:rPr>
          <w:rFonts w:ascii="Times New Roman"/>
          <w:b w:val="false"/>
          <w:i w:val="false"/>
          <w:color w:val="000000"/>
          <w:sz w:val="28"/>
        </w:rPr>
        <w:t xml:space="preserve">
      559. Жұмыс сипаттамасы: </w:t>
      </w:r>
    </w:p>
    <w:bookmarkEnd w:id="7288"/>
    <w:bookmarkStart w:name="z7309" w:id="7289"/>
    <w:p>
      <w:pPr>
        <w:spacing w:after="0"/>
        <w:ind w:left="0"/>
        <w:jc w:val="both"/>
      </w:pPr>
      <w:r>
        <w:rPr>
          <w:rFonts w:ascii="Times New Roman"/>
          <w:b w:val="false"/>
          <w:i w:val="false"/>
          <w:color w:val="000000"/>
          <w:sz w:val="28"/>
        </w:rPr>
        <w:t>
      эмаль агрегаттарда диаметрі 0,09 милиметрден асатын тік бұрышты және жұмыр сымды эмальдау;</w:t>
      </w:r>
    </w:p>
    <w:bookmarkEnd w:id="7289"/>
    <w:bookmarkStart w:name="z7310" w:id="7290"/>
    <w:p>
      <w:pPr>
        <w:spacing w:after="0"/>
        <w:ind w:left="0"/>
        <w:jc w:val="both"/>
      </w:pPr>
      <w:r>
        <w:rPr>
          <w:rFonts w:ascii="Times New Roman"/>
          <w:b w:val="false"/>
          <w:i w:val="false"/>
          <w:color w:val="000000"/>
          <w:sz w:val="28"/>
        </w:rPr>
        <w:t xml:space="preserve">
      бос сымның бетінің тазалығы мен оның орамасының сапасын тексеру. </w:t>
      </w:r>
    </w:p>
    <w:bookmarkEnd w:id="7290"/>
    <w:bookmarkStart w:name="z7311" w:id="7291"/>
    <w:p>
      <w:pPr>
        <w:spacing w:after="0"/>
        <w:ind w:left="0"/>
        <w:jc w:val="both"/>
      </w:pPr>
      <w:r>
        <w:rPr>
          <w:rFonts w:ascii="Times New Roman"/>
          <w:b w:val="false"/>
          <w:i w:val="false"/>
          <w:color w:val="000000"/>
          <w:sz w:val="28"/>
        </w:rPr>
        <w:t xml:space="preserve">
      сымның геометриялық параметрлерін бақылау-өлшеу аспаптардың көмегімен бақылау; </w:t>
      </w:r>
    </w:p>
    <w:bookmarkEnd w:id="7291"/>
    <w:bookmarkStart w:name="z7312" w:id="7292"/>
    <w:p>
      <w:pPr>
        <w:spacing w:after="0"/>
        <w:ind w:left="0"/>
        <w:jc w:val="both"/>
      </w:pPr>
      <w:r>
        <w:rPr>
          <w:rFonts w:ascii="Times New Roman"/>
          <w:b w:val="false"/>
          <w:i w:val="false"/>
          <w:color w:val="000000"/>
          <w:sz w:val="28"/>
        </w:rPr>
        <w:t xml:space="preserve">
      лактың мөлдірлік сапасын сыртқы түріне қарай және бөгде заттардың болмауын айқындау; </w:t>
      </w:r>
    </w:p>
    <w:bookmarkEnd w:id="7292"/>
    <w:bookmarkStart w:name="z7313" w:id="7293"/>
    <w:p>
      <w:pPr>
        <w:spacing w:after="0"/>
        <w:ind w:left="0"/>
        <w:jc w:val="both"/>
      </w:pPr>
      <w:r>
        <w:rPr>
          <w:rFonts w:ascii="Times New Roman"/>
          <w:b w:val="false"/>
          <w:i w:val="false"/>
          <w:color w:val="000000"/>
          <w:sz w:val="28"/>
        </w:rPr>
        <w:t xml:space="preserve">
      калибрлердің, күдері, бітіл, роликтерді орнату дұрыстығын және олардың бетінің тазалығын тексеру; </w:t>
      </w:r>
    </w:p>
    <w:bookmarkEnd w:id="7293"/>
    <w:bookmarkStart w:name="z7314" w:id="7294"/>
    <w:p>
      <w:pPr>
        <w:spacing w:after="0"/>
        <w:ind w:left="0"/>
        <w:jc w:val="both"/>
      </w:pPr>
      <w:r>
        <w:rPr>
          <w:rFonts w:ascii="Times New Roman"/>
          <w:b w:val="false"/>
          <w:i w:val="false"/>
          <w:color w:val="000000"/>
          <w:sz w:val="28"/>
        </w:rPr>
        <w:t>
      лак бұлауы арқылы пешке сым толтыру;</w:t>
      </w:r>
    </w:p>
    <w:bookmarkEnd w:id="7294"/>
    <w:bookmarkStart w:name="z7315" w:id="7295"/>
    <w:p>
      <w:pPr>
        <w:spacing w:after="0"/>
        <w:ind w:left="0"/>
        <w:jc w:val="both"/>
      </w:pPr>
      <w:r>
        <w:rPr>
          <w:rFonts w:ascii="Times New Roman"/>
          <w:b w:val="false"/>
          <w:i w:val="false"/>
          <w:color w:val="000000"/>
          <w:sz w:val="28"/>
        </w:rPr>
        <w:t>
      сымның кесілген жерлерін жою, эмальданған сымның температурасы мен өту жылдамдығын бақылау-өлшеу аспаптарының көрсеткіштері бойынша автоматты түрде реттеу;</w:t>
      </w:r>
    </w:p>
    <w:bookmarkEnd w:id="7295"/>
    <w:bookmarkStart w:name="z7316" w:id="7296"/>
    <w:p>
      <w:pPr>
        <w:spacing w:after="0"/>
        <w:ind w:left="0"/>
        <w:jc w:val="both"/>
      </w:pPr>
      <w:r>
        <w:rPr>
          <w:rFonts w:ascii="Times New Roman"/>
          <w:b w:val="false"/>
          <w:i w:val="false"/>
          <w:color w:val="000000"/>
          <w:sz w:val="28"/>
        </w:rPr>
        <w:t xml:space="preserve">
      эмальданған сымды орау тығыздығын және лактың бұлауға түсуін реттеу. </w:t>
      </w:r>
    </w:p>
    <w:bookmarkEnd w:id="7296"/>
    <w:bookmarkStart w:name="z7317" w:id="7297"/>
    <w:p>
      <w:pPr>
        <w:spacing w:after="0"/>
        <w:ind w:left="0"/>
        <w:jc w:val="both"/>
      </w:pPr>
      <w:r>
        <w:rPr>
          <w:rFonts w:ascii="Times New Roman"/>
          <w:b w:val="false"/>
          <w:i w:val="false"/>
          <w:color w:val="000000"/>
          <w:sz w:val="28"/>
        </w:rPr>
        <w:t xml:space="preserve">
      560. Білуге тиіс: </w:t>
      </w:r>
    </w:p>
    <w:bookmarkEnd w:id="7297"/>
    <w:bookmarkStart w:name="z7318" w:id="7298"/>
    <w:p>
      <w:pPr>
        <w:spacing w:after="0"/>
        <w:ind w:left="0"/>
        <w:jc w:val="both"/>
      </w:pPr>
      <w:r>
        <w:rPr>
          <w:rFonts w:ascii="Times New Roman"/>
          <w:b w:val="false"/>
          <w:i w:val="false"/>
          <w:color w:val="000000"/>
          <w:sz w:val="28"/>
        </w:rPr>
        <w:t xml:space="preserve">
      эмаль агрегаттардың құрылысы және қолдану қағидатын; </w:t>
      </w:r>
    </w:p>
    <w:bookmarkEnd w:id="7298"/>
    <w:bookmarkStart w:name="z7319" w:id="7299"/>
    <w:p>
      <w:pPr>
        <w:spacing w:after="0"/>
        <w:ind w:left="0"/>
        <w:jc w:val="both"/>
      </w:pPr>
      <w:r>
        <w:rPr>
          <w:rFonts w:ascii="Times New Roman"/>
          <w:b w:val="false"/>
          <w:i w:val="false"/>
          <w:color w:val="000000"/>
          <w:sz w:val="28"/>
        </w:rPr>
        <w:t xml:space="preserve">
      бақылау-өлшеу аспаптарын қолдану қағидаларын; </w:t>
      </w:r>
    </w:p>
    <w:bookmarkEnd w:id="7299"/>
    <w:bookmarkStart w:name="z7320" w:id="7300"/>
    <w:p>
      <w:pPr>
        <w:spacing w:after="0"/>
        <w:ind w:left="0"/>
        <w:jc w:val="both"/>
      </w:pPr>
      <w:r>
        <w:rPr>
          <w:rFonts w:ascii="Times New Roman"/>
          <w:b w:val="false"/>
          <w:i w:val="false"/>
          <w:color w:val="000000"/>
          <w:sz w:val="28"/>
        </w:rPr>
        <w:t xml:space="preserve">
      даяр өнімге техникалық талаптар, ақау түрлері және оларды болдырмау және жою. </w:t>
      </w:r>
    </w:p>
    <w:bookmarkEnd w:id="7300"/>
    <w:bookmarkStart w:name="z7321" w:id="7301"/>
    <w:p>
      <w:pPr>
        <w:spacing w:after="0"/>
        <w:ind w:left="0"/>
        <w:jc w:val="left"/>
      </w:pPr>
      <w:r>
        <w:rPr>
          <w:rFonts w:ascii="Times New Roman"/>
          <w:b/>
          <w:i w:val="false"/>
          <w:color w:val="000000"/>
        </w:rPr>
        <w:t xml:space="preserve"> 74-параграф. Сымды эмальдаушы, 4-разряд</w:t>
      </w:r>
    </w:p>
    <w:bookmarkEnd w:id="7301"/>
    <w:bookmarkStart w:name="z7322" w:id="7302"/>
    <w:p>
      <w:pPr>
        <w:spacing w:after="0"/>
        <w:ind w:left="0"/>
        <w:jc w:val="both"/>
      </w:pPr>
      <w:r>
        <w:rPr>
          <w:rFonts w:ascii="Times New Roman"/>
          <w:b w:val="false"/>
          <w:i w:val="false"/>
          <w:color w:val="000000"/>
          <w:sz w:val="28"/>
        </w:rPr>
        <w:t xml:space="preserve">
      561. Жұмыс сипаттамасы: </w:t>
      </w:r>
    </w:p>
    <w:bookmarkEnd w:id="7302"/>
    <w:bookmarkStart w:name="z7323" w:id="7303"/>
    <w:p>
      <w:pPr>
        <w:spacing w:after="0"/>
        <w:ind w:left="0"/>
        <w:jc w:val="both"/>
      </w:pPr>
      <w:r>
        <w:rPr>
          <w:rFonts w:ascii="Times New Roman"/>
          <w:b w:val="false"/>
          <w:i w:val="false"/>
          <w:color w:val="000000"/>
          <w:sz w:val="28"/>
        </w:rPr>
        <w:t xml:space="preserve">
      эмаль агрегаттарда диаметрі кемінде 0,09 милиметр 0,05 милиметрге дейінгі тік бұрышты және жұмыр сымды эмальдау; </w:t>
      </w:r>
    </w:p>
    <w:bookmarkEnd w:id="7303"/>
    <w:bookmarkStart w:name="z7324" w:id="7304"/>
    <w:p>
      <w:pPr>
        <w:spacing w:after="0"/>
        <w:ind w:left="0"/>
        <w:jc w:val="both"/>
      </w:pPr>
      <w:r>
        <w:rPr>
          <w:rFonts w:ascii="Times New Roman"/>
          <w:b w:val="false"/>
          <w:i w:val="false"/>
          <w:color w:val="000000"/>
          <w:sz w:val="28"/>
        </w:rPr>
        <w:t xml:space="preserve">
      жұмыр сымға қойытылған қабат және периметрдің барлық қырлары бойынша тік бұрышты сымға біркелкі қабат жағуды қамтамасыз ету; </w:t>
      </w:r>
    </w:p>
    <w:bookmarkEnd w:id="7304"/>
    <w:bookmarkStart w:name="z7325" w:id="7305"/>
    <w:p>
      <w:pPr>
        <w:spacing w:after="0"/>
        <w:ind w:left="0"/>
        <w:jc w:val="both"/>
      </w:pPr>
      <w:r>
        <w:rPr>
          <w:rFonts w:ascii="Times New Roman"/>
          <w:b w:val="false"/>
          <w:i w:val="false"/>
          <w:color w:val="000000"/>
          <w:sz w:val="28"/>
        </w:rPr>
        <w:t>
      эмаль станоктағы ауа ағынын, эмальданған сымдардың оқшаулау қалыңдығын реттеу;</w:t>
      </w:r>
    </w:p>
    <w:bookmarkEnd w:id="7305"/>
    <w:bookmarkStart w:name="z7326" w:id="7306"/>
    <w:p>
      <w:pPr>
        <w:spacing w:after="0"/>
        <w:ind w:left="0"/>
        <w:jc w:val="both"/>
      </w:pPr>
      <w:r>
        <w:rPr>
          <w:rFonts w:ascii="Times New Roman"/>
          <w:b w:val="false"/>
          <w:i w:val="false"/>
          <w:color w:val="000000"/>
          <w:sz w:val="28"/>
        </w:rPr>
        <w:t xml:space="preserve">
      оқшаулаудың иілгіштігін қолмен сынау; </w:t>
      </w:r>
    </w:p>
    <w:bookmarkEnd w:id="7306"/>
    <w:bookmarkStart w:name="z7327" w:id="7307"/>
    <w:p>
      <w:pPr>
        <w:spacing w:after="0"/>
        <w:ind w:left="0"/>
        <w:jc w:val="both"/>
      </w:pPr>
      <w:r>
        <w:rPr>
          <w:rFonts w:ascii="Times New Roman"/>
          <w:b w:val="false"/>
          <w:i w:val="false"/>
          <w:color w:val="000000"/>
          <w:sz w:val="28"/>
        </w:rPr>
        <w:t xml:space="preserve">
      амальпленканың пісу деңгейін түсіне қарай айқындау. </w:t>
      </w:r>
    </w:p>
    <w:bookmarkEnd w:id="7307"/>
    <w:bookmarkStart w:name="z7328" w:id="7308"/>
    <w:p>
      <w:pPr>
        <w:spacing w:after="0"/>
        <w:ind w:left="0"/>
        <w:jc w:val="both"/>
      </w:pPr>
      <w:r>
        <w:rPr>
          <w:rFonts w:ascii="Times New Roman"/>
          <w:b w:val="false"/>
          <w:i w:val="false"/>
          <w:color w:val="000000"/>
          <w:sz w:val="28"/>
        </w:rPr>
        <w:t xml:space="preserve">
      562. Білуге тиіс: </w:t>
      </w:r>
    </w:p>
    <w:bookmarkEnd w:id="7308"/>
    <w:bookmarkStart w:name="z7329" w:id="7309"/>
    <w:p>
      <w:pPr>
        <w:spacing w:after="0"/>
        <w:ind w:left="0"/>
        <w:jc w:val="both"/>
      </w:pPr>
      <w:r>
        <w:rPr>
          <w:rFonts w:ascii="Times New Roman"/>
          <w:b w:val="false"/>
          <w:i w:val="false"/>
          <w:color w:val="000000"/>
          <w:sz w:val="28"/>
        </w:rPr>
        <w:t xml:space="preserve">
      түрлі үлгідегі эмаль станоктардың кинематикалық схемаларын, лактарды сынау әдістерін, эмаль пештердегі жылу ағыны схемасын; </w:t>
      </w:r>
    </w:p>
    <w:bookmarkEnd w:id="7309"/>
    <w:bookmarkStart w:name="z7330" w:id="7310"/>
    <w:p>
      <w:pPr>
        <w:spacing w:after="0"/>
        <w:ind w:left="0"/>
        <w:jc w:val="both"/>
      </w:pPr>
      <w:r>
        <w:rPr>
          <w:rFonts w:ascii="Times New Roman"/>
          <w:b w:val="false"/>
          <w:i w:val="false"/>
          <w:color w:val="000000"/>
          <w:sz w:val="28"/>
        </w:rPr>
        <w:t xml:space="preserve">
      эмальданған сымның маркалары мен кесілуін; </w:t>
      </w:r>
    </w:p>
    <w:bookmarkEnd w:id="7310"/>
    <w:bookmarkStart w:name="z7331" w:id="7311"/>
    <w:p>
      <w:pPr>
        <w:spacing w:after="0"/>
        <w:ind w:left="0"/>
        <w:jc w:val="both"/>
      </w:pPr>
      <w:r>
        <w:rPr>
          <w:rFonts w:ascii="Times New Roman"/>
          <w:b w:val="false"/>
          <w:i w:val="false"/>
          <w:color w:val="000000"/>
          <w:sz w:val="28"/>
        </w:rPr>
        <w:t xml:space="preserve">
      даяр өнім талаптарын. </w:t>
      </w:r>
    </w:p>
    <w:bookmarkEnd w:id="7311"/>
    <w:bookmarkStart w:name="z7332" w:id="7312"/>
    <w:p>
      <w:pPr>
        <w:spacing w:after="0"/>
        <w:ind w:left="0"/>
        <w:jc w:val="left"/>
      </w:pPr>
      <w:r>
        <w:rPr>
          <w:rFonts w:ascii="Times New Roman"/>
          <w:b/>
          <w:i w:val="false"/>
          <w:color w:val="000000"/>
        </w:rPr>
        <w:t xml:space="preserve"> 75-параграф. Сымды эмальдаушы, 5-разряд</w:t>
      </w:r>
    </w:p>
    <w:bookmarkEnd w:id="7312"/>
    <w:bookmarkStart w:name="z7333" w:id="7313"/>
    <w:p>
      <w:pPr>
        <w:spacing w:after="0"/>
        <w:ind w:left="0"/>
        <w:jc w:val="both"/>
      </w:pPr>
      <w:r>
        <w:rPr>
          <w:rFonts w:ascii="Times New Roman"/>
          <w:b w:val="false"/>
          <w:i w:val="false"/>
          <w:color w:val="000000"/>
          <w:sz w:val="28"/>
        </w:rPr>
        <w:t xml:space="preserve">
      563. Жұмыс сипаттамасы: </w:t>
      </w:r>
    </w:p>
    <w:bookmarkEnd w:id="7313"/>
    <w:bookmarkStart w:name="z7334" w:id="7314"/>
    <w:p>
      <w:pPr>
        <w:spacing w:after="0"/>
        <w:ind w:left="0"/>
        <w:jc w:val="both"/>
      </w:pPr>
      <w:r>
        <w:rPr>
          <w:rFonts w:ascii="Times New Roman"/>
          <w:b w:val="false"/>
          <w:i w:val="false"/>
          <w:color w:val="000000"/>
          <w:sz w:val="28"/>
        </w:rPr>
        <w:t xml:space="preserve">
      эмаль агрегаттарда диаметрі кемінде 0,05 милиметр 0,02 милиметрге дейінгі тік бұрышты және жұмыр сымды эмальдау; </w:t>
      </w:r>
    </w:p>
    <w:bookmarkEnd w:id="7314"/>
    <w:bookmarkStart w:name="z7335" w:id="7315"/>
    <w:p>
      <w:pPr>
        <w:spacing w:after="0"/>
        <w:ind w:left="0"/>
        <w:jc w:val="both"/>
      </w:pPr>
      <w:r>
        <w:rPr>
          <w:rFonts w:ascii="Times New Roman"/>
          <w:b w:val="false"/>
          <w:i w:val="false"/>
          <w:color w:val="000000"/>
          <w:sz w:val="28"/>
        </w:rPr>
        <w:t xml:space="preserve">
      бос сым геометриялық параметрлерін микрометрмен айқындау; </w:t>
      </w:r>
    </w:p>
    <w:bookmarkEnd w:id="7315"/>
    <w:bookmarkStart w:name="z7336" w:id="7316"/>
    <w:p>
      <w:pPr>
        <w:spacing w:after="0"/>
        <w:ind w:left="0"/>
        <w:jc w:val="both"/>
      </w:pPr>
      <w:r>
        <w:rPr>
          <w:rFonts w:ascii="Times New Roman"/>
          <w:b w:val="false"/>
          <w:i w:val="false"/>
          <w:color w:val="000000"/>
          <w:sz w:val="28"/>
        </w:rPr>
        <w:t xml:space="preserve">
      эмальданған сым жасау процесінде қоршаған ортаның түрлі температурасында лактың тұтқырлығын, оқшаулаудың біркелкілігі мен қалыңдығын, ұзындығы бойынша оқшаулаудағы микропор көлемін күрделі электронды бақылау-өлшеу аспаптарының көмегімен бақылау; </w:t>
      </w:r>
    </w:p>
    <w:bookmarkEnd w:id="7316"/>
    <w:bookmarkStart w:name="z7337" w:id="7317"/>
    <w:p>
      <w:pPr>
        <w:spacing w:after="0"/>
        <w:ind w:left="0"/>
        <w:jc w:val="both"/>
      </w:pPr>
      <w:r>
        <w:rPr>
          <w:rFonts w:ascii="Times New Roman"/>
          <w:b w:val="false"/>
          <w:i w:val="false"/>
          <w:color w:val="000000"/>
          <w:sz w:val="28"/>
        </w:rPr>
        <w:t xml:space="preserve">
      қосымша ораудың болдырмауын қамтамасыз ететін эмальданған сым орау тығыздығын тексеру; </w:t>
      </w:r>
    </w:p>
    <w:bookmarkEnd w:id="7317"/>
    <w:bookmarkStart w:name="z7338" w:id="7318"/>
    <w:p>
      <w:pPr>
        <w:spacing w:after="0"/>
        <w:ind w:left="0"/>
        <w:jc w:val="both"/>
      </w:pPr>
      <w:r>
        <w:rPr>
          <w:rFonts w:ascii="Times New Roman"/>
          <w:b w:val="false"/>
          <w:i w:val="false"/>
          <w:color w:val="000000"/>
          <w:sz w:val="28"/>
        </w:rPr>
        <w:t xml:space="preserve">
      агрегатты баптау. </w:t>
      </w:r>
    </w:p>
    <w:bookmarkEnd w:id="7318"/>
    <w:bookmarkStart w:name="z7339" w:id="7319"/>
    <w:p>
      <w:pPr>
        <w:spacing w:after="0"/>
        <w:ind w:left="0"/>
        <w:jc w:val="both"/>
      </w:pPr>
      <w:r>
        <w:rPr>
          <w:rFonts w:ascii="Times New Roman"/>
          <w:b w:val="false"/>
          <w:i w:val="false"/>
          <w:color w:val="000000"/>
          <w:sz w:val="28"/>
        </w:rPr>
        <w:t xml:space="preserve">
      564. Білуге тиіс: </w:t>
      </w:r>
    </w:p>
    <w:bookmarkEnd w:id="7319"/>
    <w:bookmarkStart w:name="z7340" w:id="7320"/>
    <w:p>
      <w:pPr>
        <w:spacing w:after="0"/>
        <w:ind w:left="0"/>
        <w:jc w:val="both"/>
      </w:pPr>
      <w:r>
        <w:rPr>
          <w:rFonts w:ascii="Times New Roman"/>
          <w:b w:val="false"/>
          <w:i w:val="false"/>
          <w:color w:val="000000"/>
          <w:sz w:val="28"/>
        </w:rPr>
        <w:t xml:space="preserve">
      эмаль агрегатты баптау қағидаларын; </w:t>
      </w:r>
    </w:p>
    <w:bookmarkEnd w:id="7320"/>
    <w:bookmarkStart w:name="z7341" w:id="7321"/>
    <w:p>
      <w:pPr>
        <w:spacing w:after="0"/>
        <w:ind w:left="0"/>
        <w:jc w:val="both"/>
      </w:pPr>
      <w:r>
        <w:rPr>
          <w:rFonts w:ascii="Times New Roman"/>
          <w:b w:val="false"/>
          <w:i w:val="false"/>
          <w:color w:val="000000"/>
          <w:sz w:val="28"/>
        </w:rPr>
        <w:t xml:space="preserve">
      күрделі бақылау-өлшеу электронды аспаптардың қызметі және қолдану қағидаларын, эмаль сымды сынау әдістері, тұтынушы зауыттардағы эмаль сымдардың қызметі және пайдалану шарттары. </w:t>
      </w:r>
    </w:p>
    <w:bookmarkEnd w:id="7321"/>
    <w:bookmarkStart w:name="z7342" w:id="7322"/>
    <w:p>
      <w:pPr>
        <w:spacing w:after="0"/>
        <w:ind w:left="0"/>
        <w:jc w:val="left"/>
      </w:pPr>
      <w:r>
        <w:rPr>
          <w:rFonts w:ascii="Times New Roman"/>
          <w:b/>
          <w:i w:val="false"/>
          <w:color w:val="000000"/>
        </w:rPr>
        <w:t xml:space="preserve"> 76-параграф. Сымды эмальдаушы, 6-разряд</w:t>
      </w:r>
    </w:p>
    <w:bookmarkEnd w:id="7322"/>
    <w:bookmarkStart w:name="z7343" w:id="7323"/>
    <w:p>
      <w:pPr>
        <w:spacing w:after="0"/>
        <w:ind w:left="0"/>
        <w:jc w:val="both"/>
      </w:pPr>
      <w:r>
        <w:rPr>
          <w:rFonts w:ascii="Times New Roman"/>
          <w:b w:val="false"/>
          <w:i w:val="false"/>
          <w:color w:val="000000"/>
          <w:sz w:val="28"/>
        </w:rPr>
        <w:t xml:space="preserve">
      565. Жұмыс сипаттамасы: </w:t>
      </w:r>
    </w:p>
    <w:bookmarkEnd w:id="7323"/>
    <w:bookmarkStart w:name="z7344" w:id="7324"/>
    <w:p>
      <w:pPr>
        <w:spacing w:after="0"/>
        <w:ind w:left="0"/>
        <w:jc w:val="both"/>
      </w:pPr>
      <w:r>
        <w:rPr>
          <w:rFonts w:ascii="Times New Roman"/>
          <w:b w:val="false"/>
          <w:i w:val="false"/>
          <w:color w:val="000000"/>
          <w:sz w:val="28"/>
        </w:rPr>
        <w:t xml:space="preserve">
      эмаль агрегаттарда диаметрі 0,02 милиметрден кем тік бұрышты және жұмыр сымды эмальдау; </w:t>
      </w:r>
    </w:p>
    <w:bookmarkEnd w:id="7324"/>
    <w:bookmarkStart w:name="z7345" w:id="7325"/>
    <w:p>
      <w:pPr>
        <w:spacing w:after="0"/>
        <w:ind w:left="0"/>
        <w:jc w:val="both"/>
      </w:pPr>
      <w:r>
        <w:rPr>
          <w:rFonts w:ascii="Times New Roman"/>
          <w:b w:val="false"/>
          <w:i w:val="false"/>
          <w:color w:val="000000"/>
          <w:sz w:val="28"/>
        </w:rPr>
        <w:t xml:space="preserve">
      арнайы тараны іріктеу және сапасын тексеру; </w:t>
      </w:r>
    </w:p>
    <w:bookmarkEnd w:id="7325"/>
    <w:bookmarkStart w:name="z7346" w:id="7326"/>
    <w:p>
      <w:pPr>
        <w:spacing w:after="0"/>
        <w:ind w:left="0"/>
        <w:jc w:val="both"/>
      </w:pPr>
      <w:r>
        <w:rPr>
          <w:rFonts w:ascii="Times New Roman"/>
          <w:b w:val="false"/>
          <w:i w:val="false"/>
          <w:color w:val="000000"/>
          <w:sz w:val="28"/>
        </w:rPr>
        <w:t>
      сымды эмаль агрегат торабына арнайы пневматикалық құрылғымен кезектетіп салу;</w:t>
      </w:r>
    </w:p>
    <w:bookmarkEnd w:id="7326"/>
    <w:bookmarkStart w:name="z7347" w:id="7327"/>
    <w:p>
      <w:pPr>
        <w:spacing w:after="0"/>
        <w:ind w:left="0"/>
        <w:jc w:val="both"/>
      </w:pPr>
      <w:r>
        <w:rPr>
          <w:rFonts w:ascii="Times New Roman"/>
          <w:b w:val="false"/>
          <w:i w:val="false"/>
          <w:color w:val="000000"/>
          <w:sz w:val="28"/>
        </w:rPr>
        <w:t xml:space="preserve">
      лак торабын қыздыру жолымен эмаль сымды күйдіру дәрежесін, лак жіберу көлемін, эмаль пленка жағу қалыңдығын және оның біртегіс жағылуын электронды блоктардың көмегімен реттеу; </w:t>
      </w:r>
    </w:p>
    <w:bookmarkEnd w:id="7327"/>
    <w:bookmarkStart w:name="z7348" w:id="7328"/>
    <w:p>
      <w:pPr>
        <w:spacing w:after="0"/>
        <w:ind w:left="0"/>
        <w:jc w:val="both"/>
      </w:pPr>
      <w:r>
        <w:rPr>
          <w:rFonts w:ascii="Times New Roman"/>
          <w:b w:val="false"/>
          <w:i w:val="false"/>
          <w:color w:val="000000"/>
          <w:sz w:val="28"/>
        </w:rPr>
        <w:t>
      бос және эмальданған сымның электр кедергісін, сымның ұзындығы бойынша оқшаулаудағы микропор көлемін ерекше күрделі электронды аспаптармен бақылау;</w:t>
      </w:r>
    </w:p>
    <w:bookmarkEnd w:id="7328"/>
    <w:bookmarkStart w:name="z7349" w:id="7329"/>
    <w:p>
      <w:pPr>
        <w:spacing w:after="0"/>
        <w:ind w:left="0"/>
        <w:jc w:val="both"/>
      </w:pPr>
      <w:r>
        <w:rPr>
          <w:rFonts w:ascii="Times New Roman"/>
          <w:b w:val="false"/>
          <w:i w:val="false"/>
          <w:color w:val="000000"/>
          <w:sz w:val="28"/>
        </w:rPr>
        <w:t>
      агрегатты баптау;</w:t>
      </w:r>
    </w:p>
    <w:bookmarkEnd w:id="7329"/>
    <w:bookmarkStart w:name="z7350" w:id="7330"/>
    <w:p>
      <w:pPr>
        <w:spacing w:after="0"/>
        <w:ind w:left="0"/>
        <w:jc w:val="both"/>
      </w:pPr>
      <w:r>
        <w:rPr>
          <w:rFonts w:ascii="Times New Roman"/>
          <w:b w:val="false"/>
          <w:i w:val="false"/>
          <w:color w:val="000000"/>
          <w:sz w:val="28"/>
        </w:rPr>
        <w:t xml:space="preserve">
      даяр өнім журналын жүргізу. </w:t>
      </w:r>
    </w:p>
    <w:bookmarkEnd w:id="7330"/>
    <w:bookmarkStart w:name="z7351" w:id="7331"/>
    <w:p>
      <w:pPr>
        <w:spacing w:after="0"/>
        <w:ind w:left="0"/>
        <w:jc w:val="both"/>
      </w:pPr>
      <w:r>
        <w:rPr>
          <w:rFonts w:ascii="Times New Roman"/>
          <w:b w:val="false"/>
          <w:i w:val="false"/>
          <w:color w:val="000000"/>
          <w:sz w:val="28"/>
        </w:rPr>
        <w:t xml:space="preserve">
      566. Білуге тиіс: </w:t>
      </w:r>
    </w:p>
    <w:bookmarkEnd w:id="7331"/>
    <w:bookmarkStart w:name="z7352" w:id="7332"/>
    <w:p>
      <w:pPr>
        <w:spacing w:after="0"/>
        <w:ind w:left="0"/>
        <w:jc w:val="both"/>
      </w:pPr>
      <w:r>
        <w:rPr>
          <w:rFonts w:ascii="Times New Roman"/>
          <w:b w:val="false"/>
          <w:i w:val="false"/>
          <w:color w:val="000000"/>
          <w:sz w:val="28"/>
        </w:rPr>
        <w:t xml:space="preserve">
      эмаль агрегатты баптау қағидаларын; </w:t>
      </w:r>
    </w:p>
    <w:bookmarkEnd w:id="7332"/>
    <w:bookmarkStart w:name="z7353" w:id="7333"/>
    <w:p>
      <w:pPr>
        <w:spacing w:after="0"/>
        <w:ind w:left="0"/>
        <w:jc w:val="both"/>
      </w:pPr>
      <w:r>
        <w:rPr>
          <w:rFonts w:ascii="Times New Roman"/>
          <w:b w:val="false"/>
          <w:i w:val="false"/>
          <w:color w:val="000000"/>
          <w:sz w:val="28"/>
        </w:rPr>
        <w:t xml:space="preserve">
      микронды эмаль сымдарды сынаудың барлық түрлерін жүргізу тәсілдерін, ерекше күрделі электронды аспаптардың құрылысы және қолдану қағидатын, даяр эмаль сым және арнайы тараның сапасына қойылатын талаптарды. </w:t>
      </w:r>
    </w:p>
    <w:bookmarkEnd w:id="7333"/>
    <w:bookmarkStart w:name="z7354" w:id="7334"/>
    <w:p>
      <w:pPr>
        <w:spacing w:after="0"/>
        <w:ind w:left="0"/>
        <w:jc w:val="left"/>
      </w:pPr>
      <w:r>
        <w:rPr>
          <w:rFonts w:ascii="Times New Roman"/>
          <w:b/>
          <w:i w:val="false"/>
          <w:color w:val="000000"/>
        </w:rPr>
        <w:t xml:space="preserve"> 77-параграф. Фильера жасаушы, 3-разряд</w:t>
      </w:r>
    </w:p>
    <w:bookmarkEnd w:id="7334"/>
    <w:bookmarkStart w:name="z7355" w:id="7335"/>
    <w:p>
      <w:pPr>
        <w:spacing w:after="0"/>
        <w:ind w:left="0"/>
        <w:jc w:val="both"/>
      </w:pPr>
      <w:r>
        <w:rPr>
          <w:rFonts w:ascii="Times New Roman"/>
          <w:b w:val="false"/>
          <w:i w:val="false"/>
          <w:color w:val="000000"/>
          <w:sz w:val="28"/>
        </w:rPr>
        <w:t xml:space="preserve">
      567. Жұмыс сипаттамасы: </w:t>
      </w:r>
    </w:p>
    <w:bookmarkEnd w:id="7335"/>
    <w:bookmarkStart w:name="z7356" w:id="7336"/>
    <w:p>
      <w:pPr>
        <w:spacing w:after="0"/>
        <w:ind w:left="0"/>
        <w:jc w:val="both"/>
      </w:pPr>
      <w:r>
        <w:rPr>
          <w:rFonts w:ascii="Times New Roman"/>
          <w:b w:val="false"/>
          <w:i w:val="false"/>
          <w:color w:val="000000"/>
          <w:sz w:val="28"/>
        </w:rPr>
        <w:t xml:space="preserve">
      қатты балқымалардан, табиғи және синтетикалық алмастардан жасалған диаметрі 0,09 милиметрден асатын дөңгелек фильераларды жылтырату станоктарында жасау; </w:t>
      </w:r>
    </w:p>
    <w:bookmarkEnd w:id="7336"/>
    <w:bookmarkStart w:name="z7357" w:id="7337"/>
    <w:p>
      <w:pPr>
        <w:spacing w:after="0"/>
        <w:ind w:left="0"/>
        <w:jc w:val="both"/>
      </w:pPr>
      <w:r>
        <w:rPr>
          <w:rFonts w:ascii="Times New Roman"/>
          <w:b w:val="false"/>
          <w:i w:val="false"/>
          <w:color w:val="000000"/>
          <w:sz w:val="28"/>
        </w:rPr>
        <w:t xml:space="preserve">
      дайындамаларды жылтырату сапасын тексеру және оларды оправаға алмас опамен және бор карбидімен тығыздау; </w:t>
      </w:r>
    </w:p>
    <w:bookmarkEnd w:id="7337"/>
    <w:bookmarkStart w:name="z7358" w:id="7338"/>
    <w:p>
      <w:pPr>
        <w:spacing w:after="0"/>
        <w:ind w:left="0"/>
        <w:jc w:val="both"/>
      </w:pPr>
      <w:r>
        <w:rPr>
          <w:rFonts w:ascii="Times New Roman"/>
          <w:b w:val="false"/>
          <w:i w:val="false"/>
          <w:color w:val="000000"/>
          <w:sz w:val="28"/>
        </w:rPr>
        <w:t xml:space="preserve">
      патрон ұяшығына фильера орнату; </w:t>
      </w:r>
    </w:p>
    <w:bookmarkEnd w:id="7338"/>
    <w:bookmarkStart w:name="z7359" w:id="7339"/>
    <w:p>
      <w:pPr>
        <w:spacing w:after="0"/>
        <w:ind w:left="0"/>
        <w:jc w:val="both"/>
      </w:pPr>
      <w:r>
        <w:rPr>
          <w:rFonts w:ascii="Times New Roman"/>
          <w:b w:val="false"/>
          <w:i w:val="false"/>
          <w:color w:val="000000"/>
          <w:sz w:val="28"/>
        </w:rPr>
        <w:t xml:space="preserve">
      фильера арнасы арқылы жылтыратылатын тұлымды өткізу; </w:t>
      </w:r>
    </w:p>
    <w:bookmarkEnd w:id="7339"/>
    <w:bookmarkStart w:name="z7360" w:id="7340"/>
    <w:p>
      <w:pPr>
        <w:spacing w:after="0"/>
        <w:ind w:left="0"/>
        <w:jc w:val="both"/>
      </w:pPr>
      <w:r>
        <w:rPr>
          <w:rFonts w:ascii="Times New Roman"/>
          <w:b w:val="false"/>
          <w:i w:val="false"/>
          <w:color w:val="000000"/>
          <w:sz w:val="28"/>
        </w:rPr>
        <w:t xml:space="preserve">
      шықпа фильераларды алмас опамен қолмен тазалап жеткізу; </w:t>
      </w:r>
    </w:p>
    <w:bookmarkEnd w:id="7340"/>
    <w:bookmarkStart w:name="z7361" w:id="7341"/>
    <w:p>
      <w:pPr>
        <w:spacing w:after="0"/>
        <w:ind w:left="0"/>
        <w:jc w:val="both"/>
      </w:pPr>
      <w:r>
        <w:rPr>
          <w:rFonts w:ascii="Times New Roman"/>
          <w:b w:val="false"/>
          <w:i w:val="false"/>
          <w:color w:val="000000"/>
          <w:sz w:val="28"/>
        </w:rPr>
        <w:t xml:space="preserve">
      сым тарту арнасының геометриялық параметрлерін бақылау-өлшеу аспабымен бақылау; </w:t>
      </w:r>
    </w:p>
    <w:bookmarkEnd w:id="7341"/>
    <w:bookmarkStart w:name="z7362" w:id="7342"/>
    <w:p>
      <w:pPr>
        <w:spacing w:after="0"/>
        <w:ind w:left="0"/>
        <w:jc w:val="both"/>
      </w:pPr>
      <w:r>
        <w:rPr>
          <w:rFonts w:ascii="Times New Roman"/>
          <w:b w:val="false"/>
          <w:i w:val="false"/>
          <w:color w:val="000000"/>
          <w:sz w:val="28"/>
        </w:rPr>
        <w:t xml:space="preserve">
      жылтырату станогын баптауға қатысу. </w:t>
      </w:r>
    </w:p>
    <w:bookmarkEnd w:id="7342"/>
    <w:bookmarkStart w:name="z7363" w:id="7343"/>
    <w:p>
      <w:pPr>
        <w:spacing w:after="0"/>
        <w:ind w:left="0"/>
        <w:jc w:val="both"/>
      </w:pPr>
      <w:r>
        <w:rPr>
          <w:rFonts w:ascii="Times New Roman"/>
          <w:b w:val="false"/>
          <w:i w:val="false"/>
          <w:color w:val="000000"/>
          <w:sz w:val="28"/>
        </w:rPr>
        <w:t xml:space="preserve">
      568. Білуге тиіс: </w:t>
      </w:r>
    </w:p>
    <w:bookmarkEnd w:id="7343"/>
    <w:bookmarkStart w:name="z7364" w:id="7344"/>
    <w:p>
      <w:pPr>
        <w:spacing w:after="0"/>
        <w:ind w:left="0"/>
        <w:jc w:val="both"/>
      </w:pPr>
      <w:r>
        <w:rPr>
          <w:rFonts w:ascii="Times New Roman"/>
          <w:b w:val="false"/>
          <w:i w:val="false"/>
          <w:color w:val="000000"/>
          <w:sz w:val="28"/>
        </w:rPr>
        <w:t xml:space="preserve">
      жылтырату станоктарының негізгі тораптары мен олардың өзара іс-әрекетін, фильера өндірісінде қолданылатын баяу балқитын материалдардың маркасын; </w:t>
      </w:r>
    </w:p>
    <w:bookmarkEnd w:id="7344"/>
    <w:bookmarkStart w:name="z7365" w:id="7345"/>
    <w:p>
      <w:pPr>
        <w:spacing w:after="0"/>
        <w:ind w:left="0"/>
        <w:jc w:val="both"/>
      </w:pPr>
      <w:r>
        <w:rPr>
          <w:rFonts w:ascii="Times New Roman"/>
          <w:b w:val="false"/>
          <w:i w:val="false"/>
          <w:color w:val="000000"/>
          <w:sz w:val="28"/>
        </w:rPr>
        <w:t xml:space="preserve">
      сым тарту арнасының қалыптары, бақылау-өлшеу аспаптары мен құралдарының қызметі және қолданылуын; </w:t>
      </w:r>
    </w:p>
    <w:bookmarkEnd w:id="7345"/>
    <w:bookmarkStart w:name="z7366" w:id="7346"/>
    <w:p>
      <w:pPr>
        <w:spacing w:after="0"/>
        <w:ind w:left="0"/>
        <w:jc w:val="both"/>
      </w:pPr>
      <w:r>
        <w:rPr>
          <w:rFonts w:ascii="Times New Roman"/>
          <w:b w:val="false"/>
          <w:i w:val="false"/>
          <w:color w:val="000000"/>
          <w:sz w:val="28"/>
        </w:rPr>
        <w:t xml:space="preserve">
      ақау түрлерін және олардың алдын алу тәсілдерін. </w:t>
      </w:r>
    </w:p>
    <w:bookmarkEnd w:id="7346"/>
    <w:bookmarkStart w:name="z7367" w:id="7347"/>
    <w:p>
      <w:pPr>
        <w:spacing w:after="0"/>
        <w:ind w:left="0"/>
        <w:jc w:val="left"/>
      </w:pPr>
      <w:r>
        <w:rPr>
          <w:rFonts w:ascii="Times New Roman"/>
          <w:b/>
          <w:i w:val="false"/>
          <w:color w:val="000000"/>
        </w:rPr>
        <w:t xml:space="preserve"> 78-параграф. Фильера жасаушы, 4-разряд</w:t>
      </w:r>
    </w:p>
    <w:bookmarkEnd w:id="7347"/>
    <w:bookmarkStart w:name="z7368" w:id="7348"/>
    <w:p>
      <w:pPr>
        <w:spacing w:after="0"/>
        <w:ind w:left="0"/>
        <w:jc w:val="both"/>
      </w:pPr>
      <w:r>
        <w:rPr>
          <w:rFonts w:ascii="Times New Roman"/>
          <w:b w:val="false"/>
          <w:i w:val="false"/>
          <w:color w:val="000000"/>
          <w:sz w:val="28"/>
        </w:rPr>
        <w:t xml:space="preserve">
      569. Жұмыс сипаттамасы: </w:t>
      </w:r>
    </w:p>
    <w:bookmarkEnd w:id="7348"/>
    <w:bookmarkStart w:name="z7369" w:id="7349"/>
    <w:p>
      <w:pPr>
        <w:spacing w:after="0"/>
        <w:ind w:left="0"/>
        <w:jc w:val="both"/>
      </w:pPr>
      <w:r>
        <w:rPr>
          <w:rFonts w:ascii="Times New Roman"/>
          <w:b w:val="false"/>
          <w:i w:val="false"/>
          <w:color w:val="000000"/>
          <w:sz w:val="28"/>
        </w:rPr>
        <w:t xml:space="preserve">
      түрлі үлгідегі прецизионды жылтырату станоктарында табиғи алмастан жасалған диаметрі 0,09 милиметрден кем 0,05 милиметрге дейін дөңгелек фильера жасау; </w:t>
      </w:r>
    </w:p>
    <w:bookmarkEnd w:id="7349"/>
    <w:bookmarkStart w:name="z7370" w:id="7350"/>
    <w:p>
      <w:pPr>
        <w:spacing w:after="0"/>
        <w:ind w:left="0"/>
        <w:jc w:val="both"/>
      </w:pPr>
      <w:r>
        <w:rPr>
          <w:rFonts w:ascii="Times New Roman"/>
          <w:b w:val="false"/>
          <w:i w:val="false"/>
          <w:color w:val="000000"/>
          <w:sz w:val="28"/>
        </w:rPr>
        <w:t>
      жіп созу арнасы әрбір аймағының геометриясын микроскоппен тексеру;</w:t>
      </w:r>
    </w:p>
    <w:bookmarkEnd w:id="7350"/>
    <w:bookmarkStart w:name="z7371" w:id="7351"/>
    <w:p>
      <w:pPr>
        <w:spacing w:after="0"/>
        <w:ind w:left="0"/>
        <w:jc w:val="both"/>
      </w:pPr>
      <w:r>
        <w:rPr>
          <w:rFonts w:ascii="Times New Roman"/>
          <w:b w:val="false"/>
          <w:i w:val="false"/>
          <w:color w:val="000000"/>
          <w:sz w:val="28"/>
        </w:rPr>
        <w:t xml:space="preserve">
      жіп созу арнасын созу, жіп созу күші және диаметрі бойынша арнайы аспаптарда бақылау; </w:t>
      </w:r>
    </w:p>
    <w:bookmarkEnd w:id="7351"/>
    <w:bookmarkStart w:name="z7372" w:id="7352"/>
    <w:p>
      <w:pPr>
        <w:spacing w:after="0"/>
        <w:ind w:left="0"/>
        <w:jc w:val="both"/>
      </w:pPr>
      <w:r>
        <w:rPr>
          <w:rFonts w:ascii="Times New Roman"/>
          <w:b w:val="false"/>
          <w:i w:val="false"/>
          <w:color w:val="000000"/>
          <w:sz w:val="28"/>
        </w:rPr>
        <w:t xml:space="preserve">
      алмас фильераның ортасын дәлдеу және алмас опамен жылтырату; </w:t>
      </w:r>
    </w:p>
    <w:bookmarkEnd w:id="7352"/>
    <w:bookmarkStart w:name="z7373" w:id="7353"/>
    <w:p>
      <w:pPr>
        <w:spacing w:after="0"/>
        <w:ind w:left="0"/>
        <w:jc w:val="both"/>
      </w:pPr>
      <w:r>
        <w:rPr>
          <w:rFonts w:ascii="Times New Roman"/>
          <w:b w:val="false"/>
          <w:i w:val="false"/>
          <w:color w:val="000000"/>
          <w:sz w:val="28"/>
        </w:rPr>
        <w:t xml:space="preserve">
      жіп созу арнасының қалыптарын арнайы аспаптарда механикалық және ультрадыбыс тәсілімен түзету; </w:t>
      </w:r>
    </w:p>
    <w:bookmarkEnd w:id="7353"/>
    <w:bookmarkStart w:name="z7374" w:id="7354"/>
    <w:p>
      <w:pPr>
        <w:spacing w:after="0"/>
        <w:ind w:left="0"/>
        <w:jc w:val="both"/>
      </w:pPr>
      <w:r>
        <w:rPr>
          <w:rFonts w:ascii="Times New Roman"/>
          <w:b w:val="false"/>
          <w:i w:val="false"/>
          <w:color w:val="000000"/>
          <w:sz w:val="28"/>
        </w:rPr>
        <w:t xml:space="preserve">
      қызмет көрсетілетін жабдықты баптау. </w:t>
      </w:r>
    </w:p>
    <w:bookmarkEnd w:id="7354"/>
    <w:bookmarkStart w:name="z7375" w:id="7355"/>
    <w:p>
      <w:pPr>
        <w:spacing w:after="0"/>
        <w:ind w:left="0"/>
        <w:jc w:val="both"/>
      </w:pPr>
      <w:r>
        <w:rPr>
          <w:rFonts w:ascii="Times New Roman"/>
          <w:b w:val="false"/>
          <w:i w:val="false"/>
          <w:color w:val="000000"/>
          <w:sz w:val="28"/>
        </w:rPr>
        <w:t xml:space="preserve">
      570. Білуге тиіс: </w:t>
      </w:r>
    </w:p>
    <w:bookmarkEnd w:id="7355"/>
    <w:bookmarkStart w:name="z7376" w:id="7356"/>
    <w:p>
      <w:pPr>
        <w:spacing w:after="0"/>
        <w:ind w:left="0"/>
        <w:jc w:val="both"/>
      </w:pPr>
      <w:r>
        <w:rPr>
          <w:rFonts w:ascii="Times New Roman"/>
          <w:b w:val="false"/>
          <w:i w:val="false"/>
          <w:color w:val="000000"/>
          <w:sz w:val="28"/>
        </w:rPr>
        <w:t xml:space="preserve">
      түрлі үлгідегі прецизионды жылтырату станоктарының құрылысын, кинематикасын, баптау және дәлдігін тексеру қағидаларын; </w:t>
      </w:r>
    </w:p>
    <w:bookmarkEnd w:id="7356"/>
    <w:bookmarkStart w:name="z7377" w:id="7357"/>
    <w:p>
      <w:pPr>
        <w:spacing w:after="0"/>
        <w:ind w:left="0"/>
        <w:jc w:val="both"/>
      </w:pPr>
      <w:r>
        <w:rPr>
          <w:rFonts w:ascii="Times New Roman"/>
          <w:b w:val="false"/>
          <w:i w:val="false"/>
          <w:color w:val="000000"/>
          <w:sz w:val="28"/>
        </w:rPr>
        <w:t xml:space="preserve">
      ультрадыбыс құрылғыларына қызмет көрсету қағидаларын; </w:t>
      </w:r>
    </w:p>
    <w:bookmarkEnd w:id="7357"/>
    <w:bookmarkStart w:name="z7378" w:id="7358"/>
    <w:p>
      <w:pPr>
        <w:spacing w:after="0"/>
        <w:ind w:left="0"/>
        <w:jc w:val="both"/>
      </w:pPr>
      <w:r>
        <w:rPr>
          <w:rFonts w:ascii="Times New Roman"/>
          <w:b w:val="false"/>
          <w:i w:val="false"/>
          <w:color w:val="000000"/>
          <w:sz w:val="28"/>
        </w:rPr>
        <w:t xml:space="preserve">
      синтетикалық алмас маркаларын; </w:t>
      </w:r>
    </w:p>
    <w:bookmarkEnd w:id="7358"/>
    <w:bookmarkStart w:name="z7379" w:id="7359"/>
    <w:p>
      <w:pPr>
        <w:spacing w:after="0"/>
        <w:ind w:left="0"/>
        <w:jc w:val="both"/>
      </w:pPr>
      <w:r>
        <w:rPr>
          <w:rFonts w:ascii="Times New Roman"/>
          <w:b w:val="false"/>
          <w:i w:val="false"/>
          <w:color w:val="000000"/>
          <w:sz w:val="28"/>
        </w:rPr>
        <w:t>
      тас ішіндегі ақау түрлерін;</w:t>
      </w:r>
    </w:p>
    <w:bookmarkEnd w:id="7359"/>
    <w:bookmarkStart w:name="z7380" w:id="7360"/>
    <w:p>
      <w:pPr>
        <w:spacing w:after="0"/>
        <w:ind w:left="0"/>
        <w:jc w:val="both"/>
      </w:pPr>
      <w:r>
        <w:rPr>
          <w:rFonts w:ascii="Times New Roman"/>
          <w:b w:val="false"/>
          <w:i w:val="false"/>
          <w:color w:val="000000"/>
          <w:sz w:val="28"/>
        </w:rPr>
        <w:t xml:space="preserve">
      даяр фильераға қойылатын талаптарды; </w:t>
      </w:r>
    </w:p>
    <w:bookmarkEnd w:id="7360"/>
    <w:bookmarkStart w:name="z7381" w:id="7361"/>
    <w:p>
      <w:pPr>
        <w:spacing w:after="0"/>
        <w:ind w:left="0"/>
        <w:jc w:val="both"/>
      </w:pPr>
      <w:r>
        <w:rPr>
          <w:rFonts w:ascii="Times New Roman"/>
          <w:b w:val="false"/>
          <w:i w:val="false"/>
          <w:color w:val="000000"/>
          <w:sz w:val="28"/>
        </w:rPr>
        <w:t xml:space="preserve">
      ақауды түзету әдістерін. </w:t>
      </w:r>
    </w:p>
    <w:bookmarkEnd w:id="7361"/>
    <w:bookmarkStart w:name="z7382" w:id="7362"/>
    <w:p>
      <w:pPr>
        <w:spacing w:after="0"/>
        <w:ind w:left="0"/>
        <w:jc w:val="left"/>
      </w:pPr>
      <w:r>
        <w:rPr>
          <w:rFonts w:ascii="Times New Roman"/>
          <w:b/>
          <w:i w:val="false"/>
          <w:color w:val="000000"/>
        </w:rPr>
        <w:t xml:space="preserve"> 79-параграф. Фильера жасаушы, 5-разряд</w:t>
      </w:r>
    </w:p>
    <w:bookmarkEnd w:id="7362"/>
    <w:bookmarkStart w:name="z7383" w:id="7363"/>
    <w:p>
      <w:pPr>
        <w:spacing w:after="0"/>
        <w:ind w:left="0"/>
        <w:jc w:val="both"/>
      </w:pPr>
      <w:r>
        <w:rPr>
          <w:rFonts w:ascii="Times New Roman"/>
          <w:b w:val="false"/>
          <w:i w:val="false"/>
          <w:color w:val="000000"/>
          <w:sz w:val="28"/>
        </w:rPr>
        <w:t xml:space="preserve">
      571. Жұмыс сипаттамасы: </w:t>
      </w:r>
    </w:p>
    <w:bookmarkEnd w:id="7363"/>
    <w:bookmarkStart w:name="z7384" w:id="7364"/>
    <w:p>
      <w:pPr>
        <w:spacing w:after="0"/>
        <w:ind w:left="0"/>
        <w:jc w:val="both"/>
      </w:pPr>
      <w:r>
        <w:rPr>
          <w:rFonts w:ascii="Times New Roman"/>
          <w:b w:val="false"/>
          <w:i w:val="false"/>
          <w:color w:val="000000"/>
          <w:sz w:val="28"/>
        </w:rPr>
        <w:t>
      түрлі үлгідегі прецизионды жылтырату станоктарында табиғи және синтетикалық алмастарды, қатты қорытпалардан жасалған үлгілік фильераларды тік сығымдағыштарда диаметрі кемінде 0,05-тен кем 0,02 милиметрге дейін дөңгелек фильералар жасау;</w:t>
      </w:r>
    </w:p>
    <w:bookmarkEnd w:id="7364"/>
    <w:bookmarkStart w:name="z7385" w:id="7365"/>
    <w:p>
      <w:pPr>
        <w:spacing w:after="0"/>
        <w:ind w:left="0"/>
        <w:jc w:val="both"/>
      </w:pPr>
      <w:r>
        <w:rPr>
          <w:rFonts w:ascii="Times New Roman"/>
          <w:b w:val="false"/>
          <w:i w:val="false"/>
          <w:color w:val="000000"/>
          <w:sz w:val="28"/>
        </w:rPr>
        <w:t>
      ультрадыбыстық құрылғыларда барлық диаметрдегі фильераларды жасау;</w:t>
      </w:r>
    </w:p>
    <w:bookmarkEnd w:id="7365"/>
    <w:bookmarkStart w:name="z7386" w:id="7366"/>
    <w:p>
      <w:pPr>
        <w:spacing w:after="0"/>
        <w:ind w:left="0"/>
        <w:jc w:val="both"/>
      </w:pPr>
      <w:r>
        <w:rPr>
          <w:rFonts w:ascii="Times New Roman"/>
          <w:b w:val="false"/>
          <w:i w:val="false"/>
          <w:color w:val="000000"/>
          <w:sz w:val="28"/>
        </w:rPr>
        <w:t>
      фильераның барлық аймағына арналған болат инелерді қайрау, инелерді орнату және ортасын дәлдеу;</w:t>
      </w:r>
    </w:p>
    <w:bookmarkEnd w:id="7366"/>
    <w:bookmarkStart w:name="z7387" w:id="7367"/>
    <w:p>
      <w:pPr>
        <w:spacing w:after="0"/>
        <w:ind w:left="0"/>
        <w:jc w:val="both"/>
      </w:pPr>
      <w:r>
        <w:rPr>
          <w:rFonts w:ascii="Times New Roman"/>
          <w:b w:val="false"/>
          <w:i w:val="false"/>
          <w:color w:val="000000"/>
          <w:sz w:val="28"/>
        </w:rPr>
        <w:t xml:space="preserve">
      сығым қалыптарды белгілі мөлшердегі вольфрамды-кобальт қоспамен толтыру; </w:t>
      </w:r>
    </w:p>
    <w:bookmarkEnd w:id="7367"/>
    <w:bookmarkStart w:name="z7388" w:id="7368"/>
    <w:p>
      <w:pPr>
        <w:spacing w:after="0"/>
        <w:ind w:left="0"/>
        <w:jc w:val="both"/>
      </w:pPr>
      <w:r>
        <w:rPr>
          <w:rFonts w:ascii="Times New Roman"/>
          <w:b w:val="false"/>
          <w:i w:val="false"/>
          <w:color w:val="000000"/>
          <w:sz w:val="28"/>
        </w:rPr>
        <w:t>
      матрицаларды, пуансон және шектеу сақинасын сығымдағышқа орнату, шешу;</w:t>
      </w:r>
    </w:p>
    <w:bookmarkEnd w:id="7368"/>
    <w:bookmarkStart w:name="z7389" w:id="7369"/>
    <w:p>
      <w:pPr>
        <w:spacing w:after="0"/>
        <w:ind w:left="0"/>
        <w:jc w:val="both"/>
      </w:pPr>
      <w:r>
        <w:rPr>
          <w:rFonts w:ascii="Times New Roman"/>
          <w:b w:val="false"/>
          <w:i w:val="false"/>
          <w:color w:val="000000"/>
          <w:sz w:val="28"/>
        </w:rPr>
        <w:t xml:space="preserve">
      фильералардың сығымдалған дайындамаларын кептіру шкафтарына тиеу, кептіру және түсіру процесін жүргізу. дайындамалардағы қылтанақтарды тазалау; </w:t>
      </w:r>
    </w:p>
    <w:bookmarkEnd w:id="7369"/>
    <w:bookmarkStart w:name="z7390" w:id="7370"/>
    <w:p>
      <w:pPr>
        <w:spacing w:after="0"/>
        <w:ind w:left="0"/>
        <w:jc w:val="both"/>
      </w:pPr>
      <w:r>
        <w:rPr>
          <w:rFonts w:ascii="Times New Roman"/>
          <w:b w:val="false"/>
          <w:i w:val="false"/>
          <w:color w:val="000000"/>
          <w:sz w:val="28"/>
        </w:rPr>
        <w:t>
      жартылай піскен фильераларды алдын-ала қолмен бөлу;</w:t>
      </w:r>
    </w:p>
    <w:bookmarkEnd w:id="7370"/>
    <w:bookmarkStart w:name="z7391" w:id="7371"/>
    <w:p>
      <w:pPr>
        <w:spacing w:after="0"/>
        <w:ind w:left="0"/>
        <w:jc w:val="both"/>
      </w:pPr>
      <w:r>
        <w:rPr>
          <w:rFonts w:ascii="Times New Roman"/>
          <w:b w:val="false"/>
          <w:i w:val="false"/>
          <w:color w:val="000000"/>
          <w:sz w:val="28"/>
        </w:rPr>
        <w:t>
      фильера дайындамаларын электр пештерде кептіру;</w:t>
      </w:r>
    </w:p>
    <w:bookmarkEnd w:id="7371"/>
    <w:bookmarkStart w:name="z7392" w:id="7372"/>
    <w:p>
      <w:pPr>
        <w:spacing w:after="0"/>
        <w:ind w:left="0"/>
        <w:jc w:val="both"/>
      </w:pPr>
      <w:r>
        <w:rPr>
          <w:rFonts w:ascii="Times New Roman"/>
          <w:b w:val="false"/>
          <w:i w:val="false"/>
          <w:color w:val="000000"/>
          <w:sz w:val="28"/>
        </w:rPr>
        <w:t xml:space="preserve">
      пештің берілген температуралық режимін ұстап отыру; </w:t>
      </w:r>
    </w:p>
    <w:bookmarkEnd w:id="7372"/>
    <w:bookmarkStart w:name="z7393" w:id="7373"/>
    <w:p>
      <w:pPr>
        <w:spacing w:after="0"/>
        <w:ind w:left="0"/>
        <w:jc w:val="both"/>
      </w:pPr>
      <w:r>
        <w:rPr>
          <w:rFonts w:ascii="Times New Roman"/>
          <w:b w:val="false"/>
          <w:i w:val="false"/>
          <w:color w:val="000000"/>
          <w:sz w:val="28"/>
        </w:rPr>
        <w:t>
      фильера дайындамаларын гидравликалық пештерде сығымдау және электр эрозиялық станоктарда өңдеу;</w:t>
      </w:r>
    </w:p>
    <w:bookmarkEnd w:id="7373"/>
    <w:bookmarkStart w:name="z7394" w:id="7374"/>
    <w:p>
      <w:pPr>
        <w:spacing w:after="0"/>
        <w:ind w:left="0"/>
        <w:jc w:val="both"/>
      </w:pPr>
      <w:r>
        <w:rPr>
          <w:rFonts w:ascii="Times New Roman"/>
          <w:b w:val="false"/>
          <w:i w:val="false"/>
          <w:color w:val="000000"/>
          <w:sz w:val="28"/>
        </w:rPr>
        <w:t xml:space="preserve">
      электродты дайындау, оны электр эрозиялық станокта орнату және шешу; </w:t>
      </w:r>
    </w:p>
    <w:bookmarkEnd w:id="7374"/>
    <w:bookmarkStart w:name="z7395" w:id="7375"/>
    <w:p>
      <w:pPr>
        <w:spacing w:after="0"/>
        <w:ind w:left="0"/>
        <w:jc w:val="both"/>
      </w:pPr>
      <w:r>
        <w:rPr>
          <w:rFonts w:ascii="Times New Roman"/>
          <w:b w:val="false"/>
          <w:i w:val="false"/>
          <w:color w:val="000000"/>
          <w:sz w:val="28"/>
        </w:rPr>
        <w:t xml:space="preserve">
      үлгілік фильераларды ұнтақпен берілген мөлшерге дейін қолмен жылтырату және жетілдіру; </w:t>
      </w:r>
    </w:p>
    <w:bookmarkEnd w:id="7375"/>
    <w:bookmarkStart w:name="z7396" w:id="7376"/>
    <w:p>
      <w:pPr>
        <w:spacing w:after="0"/>
        <w:ind w:left="0"/>
        <w:jc w:val="both"/>
      </w:pPr>
      <w:r>
        <w:rPr>
          <w:rFonts w:ascii="Times New Roman"/>
          <w:b w:val="false"/>
          <w:i w:val="false"/>
          <w:color w:val="000000"/>
          <w:sz w:val="28"/>
        </w:rPr>
        <w:t xml:space="preserve">
      жіп созғылау арнасының бетін бақылау; </w:t>
      </w:r>
    </w:p>
    <w:bookmarkEnd w:id="7376"/>
    <w:bookmarkStart w:name="z7397" w:id="7377"/>
    <w:p>
      <w:pPr>
        <w:spacing w:after="0"/>
        <w:ind w:left="0"/>
        <w:jc w:val="both"/>
      </w:pPr>
      <w:r>
        <w:rPr>
          <w:rFonts w:ascii="Times New Roman"/>
          <w:b w:val="false"/>
          <w:i w:val="false"/>
          <w:color w:val="000000"/>
          <w:sz w:val="28"/>
        </w:rPr>
        <w:t xml:space="preserve">
      үлгілік фильералардың кескінін проекциялық аппаратта сызба бойынша бақылау. </w:t>
      </w:r>
    </w:p>
    <w:bookmarkEnd w:id="7377"/>
    <w:bookmarkStart w:name="z7398" w:id="7378"/>
    <w:p>
      <w:pPr>
        <w:spacing w:after="0"/>
        <w:ind w:left="0"/>
        <w:jc w:val="both"/>
      </w:pPr>
      <w:r>
        <w:rPr>
          <w:rFonts w:ascii="Times New Roman"/>
          <w:b w:val="false"/>
          <w:i w:val="false"/>
          <w:color w:val="000000"/>
          <w:sz w:val="28"/>
        </w:rPr>
        <w:t xml:space="preserve">
      572. Білуге тиіс: </w:t>
      </w:r>
    </w:p>
    <w:bookmarkEnd w:id="7378"/>
    <w:bookmarkStart w:name="z7399" w:id="7379"/>
    <w:p>
      <w:pPr>
        <w:spacing w:after="0"/>
        <w:ind w:left="0"/>
        <w:jc w:val="both"/>
      </w:pPr>
      <w:r>
        <w:rPr>
          <w:rFonts w:ascii="Times New Roman"/>
          <w:b w:val="false"/>
          <w:i w:val="false"/>
          <w:color w:val="000000"/>
          <w:sz w:val="28"/>
        </w:rPr>
        <w:t xml:space="preserve">
      тік қол сығымдағыштың, гидравликалық сығымдағыштың, электр эрозиялық станоктың, тік жылтырату станогінің кинематикасы мен қолдану қағидатын; </w:t>
      </w:r>
    </w:p>
    <w:bookmarkEnd w:id="7379"/>
    <w:bookmarkStart w:name="z7400" w:id="7380"/>
    <w:p>
      <w:pPr>
        <w:spacing w:after="0"/>
        <w:ind w:left="0"/>
        <w:jc w:val="both"/>
      </w:pPr>
      <w:r>
        <w:rPr>
          <w:rFonts w:ascii="Times New Roman"/>
          <w:b w:val="false"/>
          <w:i w:val="false"/>
          <w:color w:val="000000"/>
          <w:sz w:val="28"/>
        </w:rPr>
        <w:t xml:space="preserve">
      ине қайрау станогының, электр пеш және кептіру шкафының құрылысын; </w:t>
      </w:r>
    </w:p>
    <w:bookmarkEnd w:id="7380"/>
    <w:bookmarkStart w:name="z7401" w:id="7381"/>
    <w:p>
      <w:pPr>
        <w:spacing w:after="0"/>
        <w:ind w:left="0"/>
        <w:jc w:val="both"/>
      </w:pPr>
      <w:r>
        <w:rPr>
          <w:rFonts w:ascii="Times New Roman"/>
          <w:b w:val="false"/>
          <w:i w:val="false"/>
          <w:color w:val="000000"/>
          <w:sz w:val="28"/>
        </w:rPr>
        <w:t xml:space="preserve">
      ультрадыбыс құрылғысын қолдану принципі, фильера кемшіліктерін ультрадыбыспен жою әдістерін; </w:t>
      </w:r>
    </w:p>
    <w:bookmarkEnd w:id="7381"/>
    <w:bookmarkStart w:name="z7402" w:id="7382"/>
    <w:p>
      <w:pPr>
        <w:spacing w:after="0"/>
        <w:ind w:left="0"/>
        <w:jc w:val="both"/>
      </w:pPr>
      <w:r>
        <w:rPr>
          <w:rFonts w:ascii="Times New Roman"/>
          <w:b w:val="false"/>
          <w:i w:val="false"/>
          <w:color w:val="000000"/>
          <w:sz w:val="28"/>
        </w:rPr>
        <w:t xml:space="preserve">
      баяу балқитын фильераларды өңдеу үшін станоктің дәлдігін тексеру тәсілдерін; </w:t>
      </w:r>
    </w:p>
    <w:bookmarkEnd w:id="7382"/>
    <w:bookmarkStart w:name="z7403" w:id="7383"/>
    <w:p>
      <w:pPr>
        <w:spacing w:after="0"/>
        <w:ind w:left="0"/>
        <w:jc w:val="both"/>
      </w:pPr>
      <w:r>
        <w:rPr>
          <w:rFonts w:ascii="Times New Roman"/>
          <w:b w:val="false"/>
          <w:i w:val="false"/>
          <w:color w:val="000000"/>
          <w:sz w:val="28"/>
        </w:rPr>
        <w:t xml:space="preserve">
      пісіру және кептіру режимдерін; </w:t>
      </w:r>
    </w:p>
    <w:bookmarkEnd w:id="7383"/>
    <w:bookmarkStart w:name="z7404" w:id="7384"/>
    <w:p>
      <w:pPr>
        <w:spacing w:after="0"/>
        <w:ind w:left="0"/>
        <w:jc w:val="both"/>
      </w:pPr>
      <w:r>
        <w:rPr>
          <w:rFonts w:ascii="Times New Roman"/>
          <w:b w:val="false"/>
          <w:i w:val="false"/>
          <w:color w:val="000000"/>
          <w:sz w:val="28"/>
        </w:rPr>
        <w:t xml:space="preserve">
      баяу балқитын үлгілік фильера арнасының геометриясын бақылау әдістерін, үлгілік фильералар жасау жөніндегі технологиялық нұсқаулықтарды; </w:t>
      </w:r>
    </w:p>
    <w:bookmarkEnd w:id="7384"/>
    <w:bookmarkStart w:name="z7405" w:id="7385"/>
    <w:p>
      <w:pPr>
        <w:spacing w:after="0"/>
        <w:ind w:left="0"/>
        <w:jc w:val="both"/>
      </w:pPr>
      <w:r>
        <w:rPr>
          <w:rFonts w:ascii="Times New Roman"/>
          <w:b w:val="false"/>
          <w:i w:val="false"/>
          <w:color w:val="000000"/>
          <w:sz w:val="28"/>
        </w:rPr>
        <w:t xml:space="preserve">
      проекциялық аппараттың қызметін және қолданылуын; </w:t>
      </w:r>
    </w:p>
    <w:bookmarkEnd w:id="7385"/>
    <w:bookmarkStart w:name="z7406" w:id="7386"/>
    <w:p>
      <w:pPr>
        <w:spacing w:after="0"/>
        <w:ind w:left="0"/>
        <w:jc w:val="both"/>
      </w:pPr>
      <w:r>
        <w:rPr>
          <w:rFonts w:ascii="Times New Roman"/>
          <w:b w:val="false"/>
          <w:i w:val="false"/>
          <w:color w:val="000000"/>
          <w:sz w:val="28"/>
        </w:rPr>
        <w:t xml:space="preserve">
      баяу балқитын үлгілік фильералардың созғылау арнасының бетіне қойылатын талаптарды. </w:t>
      </w:r>
    </w:p>
    <w:bookmarkEnd w:id="7386"/>
    <w:bookmarkStart w:name="z7407" w:id="7387"/>
    <w:p>
      <w:pPr>
        <w:spacing w:after="0"/>
        <w:ind w:left="0"/>
        <w:jc w:val="left"/>
      </w:pPr>
      <w:r>
        <w:rPr>
          <w:rFonts w:ascii="Times New Roman"/>
          <w:b/>
          <w:i w:val="false"/>
          <w:color w:val="000000"/>
        </w:rPr>
        <w:t xml:space="preserve"> 80-параграф. Фильера жасаушы, 6-разряд</w:t>
      </w:r>
    </w:p>
    <w:bookmarkEnd w:id="7387"/>
    <w:bookmarkStart w:name="z7408" w:id="7388"/>
    <w:p>
      <w:pPr>
        <w:spacing w:after="0"/>
        <w:ind w:left="0"/>
        <w:jc w:val="both"/>
      </w:pPr>
      <w:r>
        <w:rPr>
          <w:rFonts w:ascii="Times New Roman"/>
          <w:b w:val="false"/>
          <w:i w:val="false"/>
          <w:color w:val="000000"/>
          <w:sz w:val="28"/>
        </w:rPr>
        <w:t>
      573. Жұмыс сипаттамасы:</w:t>
      </w:r>
    </w:p>
    <w:bookmarkEnd w:id="7388"/>
    <w:bookmarkStart w:name="z7409" w:id="7389"/>
    <w:p>
      <w:pPr>
        <w:spacing w:after="0"/>
        <w:ind w:left="0"/>
        <w:jc w:val="both"/>
      </w:pPr>
      <w:r>
        <w:rPr>
          <w:rFonts w:ascii="Times New Roman"/>
          <w:b w:val="false"/>
          <w:i w:val="false"/>
          <w:color w:val="000000"/>
          <w:sz w:val="28"/>
        </w:rPr>
        <w:t xml:space="preserve">
      прецизионды жылтырату станоктарында табиғи алмастардан жасалған диаметрі кемінде 0,02 милиметр дөңгелек фильералар жасау; </w:t>
      </w:r>
    </w:p>
    <w:bookmarkEnd w:id="7389"/>
    <w:bookmarkStart w:name="z7410" w:id="7390"/>
    <w:p>
      <w:pPr>
        <w:spacing w:after="0"/>
        <w:ind w:left="0"/>
        <w:jc w:val="both"/>
      </w:pPr>
      <w:r>
        <w:rPr>
          <w:rFonts w:ascii="Times New Roman"/>
          <w:b w:val="false"/>
          <w:i w:val="false"/>
          <w:color w:val="000000"/>
          <w:sz w:val="28"/>
        </w:rPr>
        <w:t xml:space="preserve">
      жоғары дәлдіктегі аспаптармен фильера диаметрлерін бақылау; </w:t>
      </w:r>
    </w:p>
    <w:bookmarkEnd w:id="7390"/>
    <w:bookmarkStart w:name="z7411" w:id="7391"/>
    <w:p>
      <w:pPr>
        <w:spacing w:after="0"/>
        <w:ind w:left="0"/>
        <w:jc w:val="both"/>
      </w:pPr>
      <w:r>
        <w:rPr>
          <w:rFonts w:ascii="Times New Roman"/>
          <w:b w:val="false"/>
          <w:i w:val="false"/>
          <w:color w:val="000000"/>
          <w:sz w:val="28"/>
        </w:rPr>
        <w:t>
      созғылау жабдықтарында созғылау бағытын сынау және оны түпкілікті жетілдіру;</w:t>
      </w:r>
    </w:p>
    <w:bookmarkEnd w:id="7391"/>
    <w:bookmarkStart w:name="z7412" w:id="7392"/>
    <w:p>
      <w:pPr>
        <w:spacing w:after="0"/>
        <w:ind w:left="0"/>
        <w:jc w:val="both"/>
      </w:pPr>
      <w:r>
        <w:rPr>
          <w:rFonts w:ascii="Times New Roman"/>
          <w:b w:val="false"/>
          <w:i w:val="false"/>
          <w:color w:val="000000"/>
          <w:sz w:val="28"/>
        </w:rPr>
        <w:t xml:space="preserve">
      фильералардың төзімділік коэффициенті бойынша фильераларды тензоөлшеу құрылғыларында тексеру. </w:t>
      </w:r>
    </w:p>
    <w:bookmarkEnd w:id="7392"/>
    <w:bookmarkStart w:name="z7413" w:id="7393"/>
    <w:p>
      <w:pPr>
        <w:spacing w:after="0"/>
        <w:ind w:left="0"/>
        <w:jc w:val="both"/>
      </w:pPr>
      <w:r>
        <w:rPr>
          <w:rFonts w:ascii="Times New Roman"/>
          <w:b w:val="false"/>
          <w:i w:val="false"/>
          <w:color w:val="000000"/>
          <w:sz w:val="28"/>
        </w:rPr>
        <w:t xml:space="preserve">
      574. Білуге тиіс: </w:t>
      </w:r>
    </w:p>
    <w:bookmarkEnd w:id="7393"/>
    <w:bookmarkStart w:name="z7414" w:id="7394"/>
    <w:p>
      <w:pPr>
        <w:spacing w:after="0"/>
        <w:ind w:left="0"/>
        <w:jc w:val="both"/>
      </w:pPr>
      <w:r>
        <w:rPr>
          <w:rFonts w:ascii="Times New Roman"/>
          <w:b w:val="false"/>
          <w:i w:val="false"/>
          <w:color w:val="000000"/>
          <w:sz w:val="28"/>
        </w:rPr>
        <w:t xml:space="preserve">
      жоғары дәлдіктегі электронды аспаптардың, тензоөлшеу құрылғылардың жұмыс істеу қағидатын, барлық түрдегі созғылау жабдықтарының кинематикасын; </w:t>
      </w:r>
    </w:p>
    <w:bookmarkEnd w:id="7394"/>
    <w:bookmarkStart w:name="z7415" w:id="7395"/>
    <w:p>
      <w:pPr>
        <w:spacing w:after="0"/>
        <w:ind w:left="0"/>
        <w:jc w:val="both"/>
      </w:pPr>
      <w:r>
        <w:rPr>
          <w:rFonts w:ascii="Times New Roman"/>
          <w:b w:val="false"/>
          <w:i w:val="false"/>
          <w:color w:val="000000"/>
          <w:sz w:val="28"/>
        </w:rPr>
        <w:t xml:space="preserve">
      арна геометриясын, фильера диаметрін бақылау әдістерін; </w:t>
      </w:r>
    </w:p>
    <w:bookmarkEnd w:id="7395"/>
    <w:bookmarkStart w:name="z7416" w:id="7396"/>
    <w:p>
      <w:pPr>
        <w:spacing w:after="0"/>
        <w:ind w:left="0"/>
        <w:jc w:val="both"/>
      </w:pPr>
      <w:r>
        <w:rPr>
          <w:rFonts w:ascii="Times New Roman"/>
          <w:b w:val="false"/>
          <w:i w:val="false"/>
          <w:color w:val="000000"/>
          <w:sz w:val="28"/>
        </w:rPr>
        <w:t xml:space="preserve">
      жылтырату жабдығын баптау әдістерін. </w:t>
      </w:r>
    </w:p>
    <w:bookmarkEnd w:id="7396"/>
    <w:bookmarkStart w:name="z7417" w:id="7397"/>
    <w:p>
      <w:pPr>
        <w:spacing w:after="0"/>
        <w:ind w:left="0"/>
        <w:jc w:val="left"/>
      </w:pPr>
      <w:r>
        <w:rPr>
          <w:rFonts w:ascii="Times New Roman"/>
          <w:b/>
          <w:i w:val="false"/>
          <w:color w:val="000000"/>
        </w:rPr>
        <w:t xml:space="preserve"> 81-параграф. Шыбықтар мен сымдарды тоқушы, 1-разряд</w:t>
      </w:r>
    </w:p>
    <w:bookmarkEnd w:id="7397"/>
    <w:bookmarkStart w:name="z7418" w:id="7398"/>
    <w:p>
      <w:pPr>
        <w:spacing w:after="0"/>
        <w:ind w:left="0"/>
        <w:jc w:val="both"/>
      </w:pPr>
      <w:r>
        <w:rPr>
          <w:rFonts w:ascii="Times New Roman"/>
          <w:b w:val="false"/>
          <w:i w:val="false"/>
          <w:color w:val="000000"/>
          <w:sz w:val="28"/>
        </w:rPr>
        <w:t xml:space="preserve">
      575. Жұмыс сипаттамасы: </w:t>
      </w:r>
    </w:p>
    <w:bookmarkEnd w:id="7398"/>
    <w:bookmarkStart w:name="z7419" w:id="7399"/>
    <w:p>
      <w:pPr>
        <w:spacing w:after="0"/>
        <w:ind w:left="0"/>
        <w:jc w:val="both"/>
      </w:pPr>
      <w:r>
        <w:rPr>
          <w:rFonts w:ascii="Times New Roman"/>
          <w:b w:val="false"/>
          <w:i w:val="false"/>
          <w:color w:val="000000"/>
          <w:sz w:val="28"/>
        </w:rPr>
        <w:t xml:space="preserve">
      шыбықтарды, сымдарды, құбырларды дестеге және бухтаны джутпен және сымилиметрен қолмен тоқу; </w:t>
      </w:r>
    </w:p>
    <w:bookmarkEnd w:id="7399"/>
    <w:bookmarkStart w:name="z7420" w:id="7400"/>
    <w:p>
      <w:pPr>
        <w:spacing w:after="0"/>
        <w:ind w:left="0"/>
        <w:jc w:val="both"/>
      </w:pPr>
      <w:r>
        <w:rPr>
          <w:rFonts w:ascii="Times New Roman"/>
          <w:b w:val="false"/>
          <w:i w:val="false"/>
          <w:color w:val="000000"/>
          <w:sz w:val="28"/>
        </w:rPr>
        <w:t xml:space="preserve">
      шыбықтарды, сымдарды, құбырларды сұрыптары, балқымалары және өлшемдері бойынша іріктеу; </w:t>
      </w:r>
    </w:p>
    <w:bookmarkEnd w:id="7400"/>
    <w:bookmarkStart w:name="z7421" w:id="7401"/>
    <w:p>
      <w:pPr>
        <w:spacing w:after="0"/>
        <w:ind w:left="0"/>
        <w:jc w:val="both"/>
      </w:pPr>
      <w:r>
        <w:rPr>
          <w:rFonts w:ascii="Times New Roman"/>
          <w:b w:val="false"/>
          <w:i w:val="false"/>
          <w:color w:val="000000"/>
          <w:sz w:val="28"/>
        </w:rPr>
        <w:t xml:space="preserve">
      тоқылатын жеріне бухтаны домалатып апару; </w:t>
      </w:r>
    </w:p>
    <w:bookmarkEnd w:id="7401"/>
    <w:bookmarkStart w:name="z7422" w:id="7402"/>
    <w:p>
      <w:pPr>
        <w:spacing w:after="0"/>
        <w:ind w:left="0"/>
        <w:jc w:val="both"/>
      </w:pPr>
      <w:r>
        <w:rPr>
          <w:rFonts w:ascii="Times New Roman"/>
          <w:b w:val="false"/>
          <w:i w:val="false"/>
          <w:color w:val="000000"/>
          <w:sz w:val="28"/>
        </w:rPr>
        <w:t xml:space="preserve">
      бұйымдарды сыртқы түріне қарай сұрыптау және іріктеу; </w:t>
      </w:r>
    </w:p>
    <w:bookmarkEnd w:id="7402"/>
    <w:bookmarkStart w:name="z7423" w:id="7403"/>
    <w:p>
      <w:pPr>
        <w:spacing w:after="0"/>
        <w:ind w:left="0"/>
        <w:jc w:val="both"/>
      </w:pPr>
      <w:r>
        <w:rPr>
          <w:rFonts w:ascii="Times New Roman"/>
          <w:b w:val="false"/>
          <w:i w:val="false"/>
          <w:color w:val="000000"/>
          <w:sz w:val="28"/>
        </w:rPr>
        <w:t xml:space="preserve">
      бухталар мен дестелерді қағазға, қапқа және пластикатқа орау; </w:t>
      </w:r>
    </w:p>
    <w:bookmarkEnd w:id="7403"/>
    <w:bookmarkStart w:name="z7424" w:id="7404"/>
    <w:p>
      <w:pPr>
        <w:spacing w:after="0"/>
        <w:ind w:left="0"/>
        <w:jc w:val="both"/>
      </w:pPr>
      <w:r>
        <w:rPr>
          <w:rFonts w:ascii="Times New Roman"/>
          <w:b w:val="false"/>
          <w:i w:val="false"/>
          <w:color w:val="000000"/>
          <w:sz w:val="28"/>
        </w:rPr>
        <w:t xml:space="preserve">
      бухталарға жапсырма жапсыру; </w:t>
      </w:r>
    </w:p>
    <w:bookmarkEnd w:id="7404"/>
    <w:bookmarkStart w:name="z7425" w:id="7405"/>
    <w:p>
      <w:pPr>
        <w:spacing w:after="0"/>
        <w:ind w:left="0"/>
        <w:jc w:val="both"/>
      </w:pPr>
      <w:r>
        <w:rPr>
          <w:rFonts w:ascii="Times New Roman"/>
          <w:b w:val="false"/>
          <w:i w:val="false"/>
          <w:color w:val="000000"/>
          <w:sz w:val="28"/>
        </w:rPr>
        <w:t xml:space="preserve">
      бақылау-өлшеу аспаптарының геометриялық параметрлерін бақылау. </w:t>
      </w:r>
    </w:p>
    <w:bookmarkEnd w:id="7405"/>
    <w:bookmarkStart w:name="z7426" w:id="7406"/>
    <w:p>
      <w:pPr>
        <w:spacing w:after="0"/>
        <w:ind w:left="0"/>
        <w:jc w:val="both"/>
      </w:pPr>
      <w:r>
        <w:rPr>
          <w:rFonts w:ascii="Times New Roman"/>
          <w:b w:val="false"/>
          <w:i w:val="false"/>
          <w:color w:val="000000"/>
          <w:sz w:val="28"/>
        </w:rPr>
        <w:t>
      576. Білуге тиіс:</w:t>
      </w:r>
    </w:p>
    <w:bookmarkEnd w:id="7406"/>
    <w:bookmarkStart w:name="z7427" w:id="7407"/>
    <w:p>
      <w:pPr>
        <w:spacing w:after="0"/>
        <w:ind w:left="0"/>
        <w:jc w:val="both"/>
      </w:pPr>
      <w:r>
        <w:rPr>
          <w:rFonts w:ascii="Times New Roman"/>
          <w:b w:val="false"/>
          <w:i w:val="false"/>
          <w:color w:val="000000"/>
          <w:sz w:val="28"/>
        </w:rPr>
        <w:t xml:space="preserve">
      шыбықтарды, сымдар мен құбырларды тоқу тәсілдерін; </w:t>
      </w:r>
    </w:p>
    <w:bookmarkEnd w:id="7407"/>
    <w:bookmarkStart w:name="z7428" w:id="7408"/>
    <w:p>
      <w:pPr>
        <w:spacing w:after="0"/>
        <w:ind w:left="0"/>
        <w:jc w:val="both"/>
      </w:pPr>
      <w:r>
        <w:rPr>
          <w:rFonts w:ascii="Times New Roman"/>
          <w:b w:val="false"/>
          <w:i w:val="false"/>
          <w:color w:val="000000"/>
          <w:sz w:val="28"/>
        </w:rPr>
        <w:t xml:space="preserve">
      тоқу үшін қолданылатын материалдардың түрлерін; </w:t>
      </w:r>
    </w:p>
    <w:bookmarkEnd w:id="7408"/>
    <w:bookmarkStart w:name="z7429" w:id="7409"/>
    <w:p>
      <w:pPr>
        <w:spacing w:after="0"/>
        <w:ind w:left="0"/>
        <w:jc w:val="both"/>
      </w:pPr>
      <w:r>
        <w:rPr>
          <w:rFonts w:ascii="Times New Roman"/>
          <w:b w:val="false"/>
          <w:i w:val="false"/>
          <w:color w:val="000000"/>
          <w:sz w:val="28"/>
        </w:rPr>
        <w:t xml:space="preserve">
      түсті металлдардың қорытпаларын; </w:t>
      </w:r>
    </w:p>
    <w:bookmarkEnd w:id="7409"/>
    <w:bookmarkStart w:name="z7430" w:id="7410"/>
    <w:p>
      <w:pPr>
        <w:spacing w:after="0"/>
        <w:ind w:left="0"/>
        <w:jc w:val="both"/>
      </w:pPr>
      <w:r>
        <w:rPr>
          <w:rFonts w:ascii="Times New Roman"/>
          <w:b w:val="false"/>
          <w:i w:val="false"/>
          <w:color w:val="000000"/>
          <w:sz w:val="28"/>
        </w:rPr>
        <w:t xml:space="preserve">
      бақылау-өлшеу аспаптарының қызметі және қолданылуын. </w:t>
      </w:r>
    </w:p>
    <w:bookmarkEnd w:id="7410"/>
    <w:bookmarkStart w:name="z7431" w:id="7411"/>
    <w:p>
      <w:pPr>
        <w:spacing w:after="0"/>
        <w:ind w:left="0"/>
        <w:jc w:val="left"/>
      </w:pPr>
      <w:r>
        <w:rPr>
          <w:rFonts w:ascii="Times New Roman"/>
          <w:b/>
          <w:i w:val="false"/>
          <w:color w:val="000000"/>
        </w:rPr>
        <w:t xml:space="preserve"> 82-параграф. Шыбықтар мен сымдарды тоқушы, 2-разряд</w:t>
      </w:r>
    </w:p>
    <w:bookmarkEnd w:id="7411"/>
    <w:bookmarkStart w:name="z7432" w:id="7412"/>
    <w:p>
      <w:pPr>
        <w:spacing w:after="0"/>
        <w:ind w:left="0"/>
        <w:jc w:val="both"/>
      </w:pPr>
      <w:r>
        <w:rPr>
          <w:rFonts w:ascii="Times New Roman"/>
          <w:b w:val="false"/>
          <w:i w:val="false"/>
          <w:color w:val="000000"/>
          <w:sz w:val="28"/>
        </w:rPr>
        <w:t xml:space="preserve">
      577. Жұмыс сипаттамасы: </w:t>
      </w:r>
    </w:p>
    <w:bookmarkEnd w:id="7412"/>
    <w:bookmarkStart w:name="z7433" w:id="7413"/>
    <w:p>
      <w:pPr>
        <w:spacing w:after="0"/>
        <w:ind w:left="0"/>
        <w:jc w:val="both"/>
      </w:pPr>
      <w:r>
        <w:rPr>
          <w:rFonts w:ascii="Times New Roman"/>
          <w:b w:val="false"/>
          <w:i w:val="false"/>
          <w:color w:val="000000"/>
          <w:sz w:val="28"/>
        </w:rPr>
        <w:t xml:space="preserve">
      созба сым және жылжытпа бухталарын ыстықтай ілмек конвейерде сымилиметрен қолмен өру; </w:t>
      </w:r>
    </w:p>
    <w:bookmarkEnd w:id="7413"/>
    <w:bookmarkStart w:name="z7434" w:id="7414"/>
    <w:p>
      <w:pPr>
        <w:spacing w:after="0"/>
        <w:ind w:left="0"/>
        <w:jc w:val="both"/>
      </w:pPr>
      <w:r>
        <w:rPr>
          <w:rFonts w:ascii="Times New Roman"/>
          <w:b w:val="false"/>
          <w:i w:val="false"/>
          <w:color w:val="000000"/>
          <w:sz w:val="28"/>
        </w:rPr>
        <w:t xml:space="preserve">
      созба сымның пластиналық транспортермен берілуін қадағалау және оны ілмек конвейерге пневматикалық құрылғының көмегімен ілу; </w:t>
      </w:r>
    </w:p>
    <w:bookmarkEnd w:id="7414"/>
    <w:bookmarkStart w:name="z7435" w:id="7415"/>
    <w:p>
      <w:pPr>
        <w:spacing w:after="0"/>
        <w:ind w:left="0"/>
        <w:jc w:val="both"/>
      </w:pPr>
      <w:r>
        <w:rPr>
          <w:rFonts w:ascii="Times New Roman"/>
          <w:b w:val="false"/>
          <w:i w:val="false"/>
          <w:color w:val="000000"/>
          <w:sz w:val="28"/>
        </w:rPr>
        <w:t xml:space="preserve">
      қызмет көрсетілетін жабдықты баптауға және жөндеуге қатысу. </w:t>
      </w:r>
    </w:p>
    <w:bookmarkEnd w:id="7415"/>
    <w:bookmarkStart w:name="z7436" w:id="7416"/>
    <w:p>
      <w:pPr>
        <w:spacing w:after="0"/>
        <w:ind w:left="0"/>
        <w:jc w:val="both"/>
      </w:pPr>
      <w:r>
        <w:rPr>
          <w:rFonts w:ascii="Times New Roman"/>
          <w:b w:val="false"/>
          <w:i w:val="false"/>
          <w:color w:val="000000"/>
          <w:sz w:val="28"/>
        </w:rPr>
        <w:t xml:space="preserve">
      578. Білуге тиіс: </w:t>
      </w:r>
    </w:p>
    <w:bookmarkEnd w:id="7416"/>
    <w:bookmarkStart w:name="z7437" w:id="7417"/>
    <w:p>
      <w:pPr>
        <w:spacing w:after="0"/>
        <w:ind w:left="0"/>
        <w:jc w:val="both"/>
      </w:pPr>
      <w:r>
        <w:rPr>
          <w:rFonts w:ascii="Times New Roman"/>
          <w:b w:val="false"/>
          <w:i w:val="false"/>
          <w:color w:val="000000"/>
          <w:sz w:val="28"/>
        </w:rPr>
        <w:t xml:space="preserve">
      созба сым мен жыжытпалы бухталарды өруге арналған пластиналық транспортердің, ілмекті конвейер мен пневматикалық құрылғының қолдану қағидатын; </w:t>
      </w:r>
    </w:p>
    <w:bookmarkEnd w:id="7417"/>
    <w:bookmarkStart w:name="z7438" w:id="7418"/>
    <w:p>
      <w:pPr>
        <w:spacing w:after="0"/>
        <w:ind w:left="0"/>
        <w:jc w:val="both"/>
      </w:pPr>
      <w:r>
        <w:rPr>
          <w:rFonts w:ascii="Times New Roman"/>
          <w:b w:val="false"/>
          <w:i w:val="false"/>
          <w:color w:val="000000"/>
          <w:sz w:val="28"/>
        </w:rPr>
        <w:t xml:space="preserve">
      өру тәсілдері. </w:t>
      </w:r>
    </w:p>
    <w:bookmarkEnd w:id="7418"/>
    <w:bookmarkStart w:name="z7439" w:id="7419"/>
    <w:p>
      <w:pPr>
        <w:spacing w:after="0"/>
        <w:ind w:left="0"/>
        <w:jc w:val="left"/>
      </w:pPr>
      <w:r>
        <w:rPr>
          <w:rFonts w:ascii="Times New Roman"/>
          <w:b/>
          <w:i w:val="false"/>
          <w:color w:val="000000"/>
        </w:rPr>
        <w:t xml:space="preserve"> 83-параграф. Шыны оқшаулаудағы микросым жасау аппаратшысы, 3-разряд</w:t>
      </w:r>
    </w:p>
    <w:bookmarkEnd w:id="7419"/>
    <w:bookmarkStart w:name="z7440" w:id="7420"/>
    <w:p>
      <w:pPr>
        <w:spacing w:after="0"/>
        <w:ind w:left="0"/>
        <w:jc w:val="both"/>
      </w:pPr>
      <w:r>
        <w:rPr>
          <w:rFonts w:ascii="Times New Roman"/>
          <w:b w:val="false"/>
          <w:i w:val="false"/>
          <w:color w:val="000000"/>
          <w:sz w:val="28"/>
        </w:rPr>
        <w:t xml:space="preserve">
      579. Жұмыс сипаттамасы: </w:t>
      </w:r>
    </w:p>
    <w:bookmarkEnd w:id="7420"/>
    <w:bookmarkStart w:name="z7441" w:id="7421"/>
    <w:p>
      <w:pPr>
        <w:spacing w:after="0"/>
        <w:ind w:left="0"/>
        <w:jc w:val="both"/>
      </w:pPr>
      <w:r>
        <w:rPr>
          <w:rFonts w:ascii="Times New Roman"/>
          <w:b w:val="false"/>
          <w:i w:val="false"/>
          <w:color w:val="000000"/>
          <w:sz w:val="28"/>
        </w:rPr>
        <w:t xml:space="preserve">
      анағұрлым жоғары білікті аппаратшының басшылығымен жоғары жиіліктегі құрылғыларда шыны оқшаулаудағы микросымдар жасау процесін жүргізу; </w:t>
      </w:r>
    </w:p>
    <w:bookmarkEnd w:id="7421"/>
    <w:bookmarkStart w:name="z7442" w:id="7422"/>
    <w:p>
      <w:pPr>
        <w:spacing w:after="0"/>
        <w:ind w:left="0"/>
        <w:jc w:val="both"/>
      </w:pPr>
      <w:r>
        <w:rPr>
          <w:rFonts w:ascii="Times New Roman"/>
          <w:b w:val="false"/>
          <w:i w:val="false"/>
          <w:color w:val="000000"/>
          <w:sz w:val="28"/>
        </w:rPr>
        <w:t xml:space="preserve">
      жоғары жиіліктегі құрылғыға ретімен сым толтыру; </w:t>
      </w:r>
    </w:p>
    <w:bookmarkEnd w:id="7422"/>
    <w:bookmarkStart w:name="z7443" w:id="7423"/>
    <w:p>
      <w:pPr>
        <w:spacing w:after="0"/>
        <w:ind w:left="0"/>
        <w:jc w:val="both"/>
      </w:pPr>
      <w:r>
        <w:rPr>
          <w:rFonts w:ascii="Times New Roman"/>
          <w:b w:val="false"/>
          <w:i w:val="false"/>
          <w:color w:val="000000"/>
          <w:sz w:val="28"/>
        </w:rPr>
        <w:t xml:space="preserve">
      құрылғыны оқшаулау материалымен толтыру; </w:t>
      </w:r>
    </w:p>
    <w:bookmarkEnd w:id="7423"/>
    <w:bookmarkStart w:name="z7444" w:id="7424"/>
    <w:p>
      <w:pPr>
        <w:spacing w:after="0"/>
        <w:ind w:left="0"/>
        <w:jc w:val="both"/>
      </w:pPr>
      <w:r>
        <w:rPr>
          <w:rFonts w:ascii="Times New Roman"/>
          <w:b w:val="false"/>
          <w:i w:val="false"/>
          <w:color w:val="000000"/>
          <w:sz w:val="28"/>
        </w:rPr>
        <w:t xml:space="preserve">
      шыны оқшаулаудағы сым жасау процесін қадағалау; </w:t>
      </w:r>
    </w:p>
    <w:bookmarkEnd w:id="7424"/>
    <w:bookmarkStart w:name="z7445" w:id="7425"/>
    <w:p>
      <w:pPr>
        <w:spacing w:after="0"/>
        <w:ind w:left="0"/>
        <w:jc w:val="both"/>
      </w:pPr>
      <w:r>
        <w:rPr>
          <w:rFonts w:ascii="Times New Roman"/>
          <w:b w:val="false"/>
          <w:i w:val="false"/>
          <w:color w:val="000000"/>
          <w:sz w:val="28"/>
        </w:rPr>
        <w:t xml:space="preserve">
      микросымдардың геометриялық параметрлерін бақылау-өлшеу аспабымен өлшеу; </w:t>
      </w:r>
    </w:p>
    <w:bookmarkEnd w:id="7425"/>
    <w:bookmarkStart w:name="z7446" w:id="7426"/>
    <w:p>
      <w:pPr>
        <w:spacing w:after="0"/>
        <w:ind w:left="0"/>
        <w:jc w:val="both"/>
      </w:pPr>
      <w:r>
        <w:rPr>
          <w:rFonts w:ascii="Times New Roman"/>
          <w:b w:val="false"/>
          <w:i w:val="false"/>
          <w:color w:val="000000"/>
          <w:sz w:val="28"/>
        </w:rPr>
        <w:t xml:space="preserve">
      қызмет көрсетілетін жабдықты баптауға қатысу. </w:t>
      </w:r>
    </w:p>
    <w:bookmarkEnd w:id="7426"/>
    <w:bookmarkStart w:name="z7447" w:id="7427"/>
    <w:p>
      <w:pPr>
        <w:spacing w:after="0"/>
        <w:ind w:left="0"/>
        <w:jc w:val="both"/>
      </w:pPr>
      <w:r>
        <w:rPr>
          <w:rFonts w:ascii="Times New Roman"/>
          <w:b w:val="false"/>
          <w:i w:val="false"/>
          <w:color w:val="000000"/>
          <w:sz w:val="28"/>
        </w:rPr>
        <w:t xml:space="preserve">
      580. Білуге тиіс: </w:t>
      </w:r>
    </w:p>
    <w:bookmarkEnd w:id="7427"/>
    <w:bookmarkStart w:name="z7448" w:id="7428"/>
    <w:p>
      <w:pPr>
        <w:spacing w:after="0"/>
        <w:ind w:left="0"/>
        <w:jc w:val="both"/>
      </w:pPr>
      <w:r>
        <w:rPr>
          <w:rFonts w:ascii="Times New Roman"/>
          <w:b w:val="false"/>
          <w:i w:val="false"/>
          <w:color w:val="000000"/>
          <w:sz w:val="28"/>
        </w:rPr>
        <w:t>
      жоғары жиіліктегі құрылғылардың құрылысын және жекелеген тораптарының өзара іс-әрекетін;</w:t>
      </w:r>
    </w:p>
    <w:bookmarkEnd w:id="7428"/>
    <w:bookmarkStart w:name="z7449" w:id="7429"/>
    <w:p>
      <w:pPr>
        <w:spacing w:after="0"/>
        <w:ind w:left="0"/>
        <w:jc w:val="both"/>
      </w:pPr>
      <w:r>
        <w:rPr>
          <w:rFonts w:ascii="Times New Roman"/>
          <w:b w:val="false"/>
          <w:i w:val="false"/>
          <w:color w:val="000000"/>
          <w:sz w:val="28"/>
        </w:rPr>
        <w:t xml:space="preserve">
      шыны оқшаулаудағы микросым жасаудың технологиялық нұсқаулықтарын; </w:t>
      </w:r>
    </w:p>
    <w:bookmarkEnd w:id="7429"/>
    <w:bookmarkStart w:name="z7450" w:id="7430"/>
    <w:p>
      <w:pPr>
        <w:spacing w:after="0"/>
        <w:ind w:left="0"/>
        <w:jc w:val="both"/>
      </w:pPr>
      <w:r>
        <w:rPr>
          <w:rFonts w:ascii="Times New Roman"/>
          <w:b w:val="false"/>
          <w:i w:val="false"/>
          <w:color w:val="000000"/>
          <w:sz w:val="28"/>
        </w:rPr>
        <w:t>
      бақылау-өлшеу аспабының қызметі және пайдалану қағидаларын;</w:t>
      </w:r>
    </w:p>
    <w:bookmarkEnd w:id="7430"/>
    <w:bookmarkStart w:name="z7451" w:id="7431"/>
    <w:p>
      <w:pPr>
        <w:spacing w:after="0"/>
        <w:ind w:left="0"/>
        <w:jc w:val="both"/>
      </w:pPr>
      <w:r>
        <w:rPr>
          <w:rFonts w:ascii="Times New Roman"/>
          <w:b w:val="false"/>
          <w:i w:val="false"/>
          <w:color w:val="000000"/>
          <w:sz w:val="28"/>
        </w:rPr>
        <w:t xml:space="preserve">
      микросымдардың сапасына қойылатын талаптарды. </w:t>
      </w:r>
    </w:p>
    <w:bookmarkEnd w:id="7431"/>
    <w:bookmarkStart w:name="z7452" w:id="7432"/>
    <w:p>
      <w:pPr>
        <w:spacing w:after="0"/>
        <w:ind w:left="0"/>
        <w:jc w:val="left"/>
      </w:pPr>
      <w:r>
        <w:rPr>
          <w:rFonts w:ascii="Times New Roman"/>
          <w:b/>
          <w:i w:val="false"/>
          <w:color w:val="000000"/>
        </w:rPr>
        <w:t xml:space="preserve"> 84-параграф. Шыны оқшаулаудағы микросым жасау аппаратшысы, 4-разряд</w:t>
      </w:r>
    </w:p>
    <w:bookmarkEnd w:id="7432"/>
    <w:bookmarkStart w:name="z7453" w:id="7433"/>
    <w:p>
      <w:pPr>
        <w:spacing w:after="0"/>
        <w:ind w:left="0"/>
        <w:jc w:val="both"/>
      </w:pPr>
      <w:r>
        <w:rPr>
          <w:rFonts w:ascii="Times New Roman"/>
          <w:b w:val="false"/>
          <w:i w:val="false"/>
          <w:color w:val="000000"/>
          <w:sz w:val="28"/>
        </w:rPr>
        <w:t xml:space="preserve">
      581. Жұмыс сипаттамасы: </w:t>
      </w:r>
    </w:p>
    <w:bookmarkEnd w:id="7433"/>
    <w:bookmarkStart w:name="z7454" w:id="7434"/>
    <w:p>
      <w:pPr>
        <w:spacing w:after="0"/>
        <w:ind w:left="0"/>
        <w:jc w:val="both"/>
      </w:pPr>
      <w:r>
        <w:rPr>
          <w:rFonts w:ascii="Times New Roman"/>
          <w:b w:val="false"/>
          <w:i w:val="false"/>
          <w:color w:val="000000"/>
          <w:sz w:val="28"/>
        </w:rPr>
        <w:t xml:space="preserve">
      жоғары жиіліктегі құрылғыларда шыны оқшаулау микросымдарын жасау процесін жүргізу. бақылау-өлшеу аспаптарының көмегімен температуралық режимді ұстап отыру; </w:t>
      </w:r>
    </w:p>
    <w:bookmarkEnd w:id="7434"/>
    <w:bookmarkStart w:name="z7455" w:id="7435"/>
    <w:p>
      <w:pPr>
        <w:spacing w:after="0"/>
        <w:ind w:left="0"/>
        <w:jc w:val="both"/>
      </w:pPr>
      <w:r>
        <w:rPr>
          <w:rFonts w:ascii="Times New Roman"/>
          <w:b w:val="false"/>
          <w:i w:val="false"/>
          <w:color w:val="000000"/>
          <w:sz w:val="28"/>
        </w:rPr>
        <w:t xml:space="preserve">
      қабылдағышты реттеу, жылдамдығы; </w:t>
      </w:r>
    </w:p>
    <w:bookmarkEnd w:id="7435"/>
    <w:bookmarkStart w:name="z7456" w:id="7436"/>
    <w:p>
      <w:pPr>
        <w:spacing w:after="0"/>
        <w:ind w:left="0"/>
        <w:jc w:val="both"/>
      </w:pPr>
      <w:r>
        <w:rPr>
          <w:rFonts w:ascii="Times New Roman"/>
          <w:b w:val="false"/>
          <w:i w:val="false"/>
          <w:color w:val="000000"/>
          <w:sz w:val="28"/>
        </w:rPr>
        <w:t xml:space="preserve">
      май салқындатқыштың ортасын дәлдеу; </w:t>
      </w:r>
    </w:p>
    <w:bookmarkEnd w:id="7436"/>
    <w:bookmarkStart w:name="z7457" w:id="7437"/>
    <w:p>
      <w:pPr>
        <w:spacing w:after="0"/>
        <w:ind w:left="0"/>
        <w:jc w:val="both"/>
      </w:pPr>
      <w:r>
        <w:rPr>
          <w:rFonts w:ascii="Times New Roman"/>
          <w:b w:val="false"/>
          <w:i w:val="false"/>
          <w:color w:val="000000"/>
          <w:sz w:val="28"/>
        </w:rPr>
        <w:t xml:space="preserve">
      даяр сымды сынамалау; </w:t>
      </w:r>
    </w:p>
    <w:bookmarkEnd w:id="7437"/>
    <w:bookmarkStart w:name="z7458" w:id="7438"/>
    <w:p>
      <w:pPr>
        <w:spacing w:after="0"/>
        <w:ind w:left="0"/>
        <w:jc w:val="both"/>
      </w:pPr>
      <w:r>
        <w:rPr>
          <w:rFonts w:ascii="Times New Roman"/>
          <w:b w:val="false"/>
          <w:i w:val="false"/>
          <w:color w:val="000000"/>
          <w:sz w:val="28"/>
        </w:rPr>
        <w:t xml:space="preserve">
      микросымдарды сынамалау журналын жүргізу. </w:t>
      </w:r>
    </w:p>
    <w:bookmarkEnd w:id="7438"/>
    <w:bookmarkStart w:name="z7459" w:id="7439"/>
    <w:p>
      <w:pPr>
        <w:spacing w:after="0"/>
        <w:ind w:left="0"/>
        <w:jc w:val="both"/>
      </w:pPr>
      <w:r>
        <w:rPr>
          <w:rFonts w:ascii="Times New Roman"/>
          <w:b w:val="false"/>
          <w:i w:val="false"/>
          <w:color w:val="000000"/>
          <w:sz w:val="28"/>
        </w:rPr>
        <w:t xml:space="preserve">
      582. Білуге тиіс: </w:t>
      </w:r>
    </w:p>
    <w:bookmarkEnd w:id="7439"/>
    <w:bookmarkStart w:name="z7460" w:id="7440"/>
    <w:p>
      <w:pPr>
        <w:spacing w:after="0"/>
        <w:ind w:left="0"/>
        <w:jc w:val="both"/>
      </w:pPr>
      <w:r>
        <w:rPr>
          <w:rFonts w:ascii="Times New Roman"/>
          <w:b w:val="false"/>
          <w:i w:val="false"/>
          <w:color w:val="000000"/>
          <w:sz w:val="28"/>
        </w:rPr>
        <w:t xml:space="preserve">
      жоғары жиіліктегі құрылғының құрылысы және қолдану қағидаларын; </w:t>
      </w:r>
    </w:p>
    <w:bookmarkEnd w:id="7440"/>
    <w:bookmarkStart w:name="z7461" w:id="7441"/>
    <w:p>
      <w:pPr>
        <w:spacing w:after="0"/>
        <w:ind w:left="0"/>
        <w:jc w:val="both"/>
      </w:pPr>
      <w:r>
        <w:rPr>
          <w:rFonts w:ascii="Times New Roman"/>
          <w:b w:val="false"/>
          <w:i w:val="false"/>
          <w:color w:val="000000"/>
          <w:sz w:val="28"/>
        </w:rPr>
        <w:t xml:space="preserve">
      сымға шыны оқшаулау салу режимін бақылау аспабының қызметін және пайдалану, ақау түрлері, оның алдын алу және жою тәсілдерін. </w:t>
      </w:r>
    </w:p>
    <w:bookmarkEnd w:id="7441"/>
    <w:bookmarkStart w:name="z7462" w:id="7442"/>
    <w:p>
      <w:pPr>
        <w:spacing w:after="0"/>
        <w:ind w:left="0"/>
        <w:jc w:val="left"/>
      </w:pPr>
      <w:r>
        <w:rPr>
          <w:rFonts w:ascii="Times New Roman"/>
          <w:b/>
          <w:i w:val="false"/>
          <w:color w:val="000000"/>
        </w:rPr>
        <w:t xml:space="preserve"> 85-параграф. Электр техникалық бұйымдарды сығымдаушы, 3-разряд</w:t>
      </w:r>
    </w:p>
    <w:bookmarkEnd w:id="7442"/>
    <w:bookmarkStart w:name="z7463" w:id="7443"/>
    <w:p>
      <w:pPr>
        <w:spacing w:after="0"/>
        <w:ind w:left="0"/>
        <w:jc w:val="both"/>
      </w:pPr>
      <w:r>
        <w:rPr>
          <w:rFonts w:ascii="Times New Roman"/>
          <w:b w:val="false"/>
          <w:i w:val="false"/>
          <w:color w:val="000000"/>
          <w:sz w:val="28"/>
        </w:rPr>
        <w:t xml:space="preserve">
      583. Жұмыс сипаттамасы: </w:t>
      </w:r>
    </w:p>
    <w:bookmarkEnd w:id="7443"/>
    <w:bookmarkStart w:name="z7464" w:id="7444"/>
    <w:p>
      <w:pPr>
        <w:spacing w:after="0"/>
        <w:ind w:left="0"/>
        <w:jc w:val="both"/>
      </w:pPr>
      <w:r>
        <w:rPr>
          <w:rFonts w:ascii="Times New Roman"/>
          <w:b w:val="false"/>
          <w:i w:val="false"/>
          <w:color w:val="000000"/>
          <w:sz w:val="28"/>
        </w:rPr>
        <w:t xml:space="preserve">
      флеско штеккерлік бітемелерін, жылжымалы жарықтандыру торап бітемелерін сығымдау, сондай-ақ резина мен пластмассадан жасаған бұйымдарды сығымдағышта жасау; </w:t>
      </w:r>
    </w:p>
    <w:bookmarkEnd w:id="7444"/>
    <w:bookmarkStart w:name="z7465" w:id="7445"/>
    <w:p>
      <w:pPr>
        <w:spacing w:after="0"/>
        <w:ind w:left="0"/>
        <w:jc w:val="both"/>
      </w:pPr>
      <w:r>
        <w:rPr>
          <w:rFonts w:ascii="Times New Roman"/>
          <w:b w:val="false"/>
          <w:i w:val="false"/>
          <w:color w:val="000000"/>
          <w:sz w:val="28"/>
        </w:rPr>
        <w:t>
      бақылау-өлшеу аспаптарын пайдалана отырып технологиялық режимді реттеу;</w:t>
      </w:r>
    </w:p>
    <w:bookmarkEnd w:id="7445"/>
    <w:bookmarkStart w:name="z7466" w:id="7446"/>
    <w:p>
      <w:pPr>
        <w:spacing w:after="0"/>
        <w:ind w:left="0"/>
        <w:jc w:val="both"/>
      </w:pPr>
      <w:r>
        <w:rPr>
          <w:rFonts w:ascii="Times New Roman"/>
          <w:b w:val="false"/>
          <w:i w:val="false"/>
          <w:color w:val="000000"/>
          <w:sz w:val="28"/>
        </w:rPr>
        <w:t xml:space="preserve">
      сығымдағышты баптау және жабдықты жөндеуге қатысу. </w:t>
      </w:r>
    </w:p>
    <w:bookmarkEnd w:id="7446"/>
    <w:bookmarkStart w:name="z7467" w:id="7447"/>
    <w:p>
      <w:pPr>
        <w:spacing w:after="0"/>
        <w:ind w:left="0"/>
        <w:jc w:val="both"/>
      </w:pPr>
      <w:r>
        <w:rPr>
          <w:rFonts w:ascii="Times New Roman"/>
          <w:b w:val="false"/>
          <w:i w:val="false"/>
          <w:color w:val="000000"/>
          <w:sz w:val="28"/>
        </w:rPr>
        <w:t xml:space="preserve">
      584. Білуге тиіс: </w:t>
      </w:r>
    </w:p>
    <w:bookmarkEnd w:id="7447"/>
    <w:bookmarkStart w:name="z7468" w:id="7448"/>
    <w:p>
      <w:pPr>
        <w:spacing w:after="0"/>
        <w:ind w:left="0"/>
        <w:jc w:val="both"/>
      </w:pPr>
      <w:r>
        <w:rPr>
          <w:rFonts w:ascii="Times New Roman"/>
          <w:b w:val="false"/>
          <w:i w:val="false"/>
          <w:color w:val="000000"/>
          <w:sz w:val="28"/>
        </w:rPr>
        <w:t>
      қызмет көрсетілетін сығымдағыштың құрылысын, жұмыс істеу қағидатын және баптау тәсілдерін;</w:t>
      </w:r>
    </w:p>
    <w:bookmarkEnd w:id="7448"/>
    <w:bookmarkStart w:name="z7469" w:id="7449"/>
    <w:p>
      <w:pPr>
        <w:spacing w:after="0"/>
        <w:ind w:left="0"/>
        <w:jc w:val="both"/>
      </w:pPr>
      <w:r>
        <w:rPr>
          <w:rFonts w:ascii="Times New Roman"/>
          <w:b w:val="false"/>
          <w:i w:val="false"/>
          <w:color w:val="000000"/>
          <w:sz w:val="28"/>
        </w:rPr>
        <w:t xml:space="preserve">
      электр техникалық бұйымдардың түрлерін сығымдауға арналған технологиялық нұсқаулықтарды; </w:t>
      </w:r>
    </w:p>
    <w:bookmarkEnd w:id="7449"/>
    <w:bookmarkStart w:name="z7470" w:id="7450"/>
    <w:p>
      <w:pPr>
        <w:spacing w:after="0"/>
        <w:ind w:left="0"/>
        <w:jc w:val="both"/>
      </w:pPr>
      <w:r>
        <w:rPr>
          <w:rFonts w:ascii="Times New Roman"/>
          <w:b w:val="false"/>
          <w:i w:val="false"/>
          <w:color w:val="000000"/>
          <w:sz w:val="28"/>
        </w:rPr>
        <w:t xml:space="preserve">
      резина және басқа да материалдардың сұрыптарын; </w:t>
      </w:r>
    </w:p>
    <w:bookmarkEnd w:id="7450"/>
    <w:bookmarkStart w:name="z7471" w:id="7451"/>
    <w:p>
      <w:pPr>
        <w:spacing w:after="0"/>
        <w:ind w:left="0"/>
        <w:jc w:val="both"/>
      </w:pPr>
      <w:r>
        <w:rPr>
          <w:rFonts w:ascii="Times New Roman"/>
          <w:b w:val="false"/>
          <w:i w:val="false"/>
          <w:color w:val="000000"/>
          <w:sz w:val="28"/>
        </w:rPr>
        <w:t xml:space="preserve">
      даяр өнімнің техникалық шарттарын. </w:t>
      </w:r>
    </w:p>
    <w:bookmarkEnd w:id="7451"/>
    <w:bookmarkStart w:name="z7472" w:id="7452"/>
    <w:p>
      <w:pPr>
        <w:spacing w:after="0"/>
        <w:ind w:left="0"/>
        <w:jc w:val="left"/>
      </w:pPr>
      <w:r>
        <w:rPr>
          <w:rFonts w:ascii="Times New Roman"/>
          <w:b/>
          <w:i w:val="false"/>
          <w:color w:val="000000"/>
        </w:rPr>
        <w:t xml:space="preserve"> 86-параграф. Электр техникалық бұйымдарды сығымдаушы, 4-разряд</w:t>
      </w:r>
    </w:p>
    <w:bookmarkEnd w:id="7452"/>
    <w:bookmarkStart w:name="z7473" w:id="7453"/>
    <w:p>
      <w:pPr>
        <w:spacing w:after="0"/>
        <w:ind w:left="0"/>
        <w:jc w:val="both"/>
      </w:pPr>
      <w:r>
        <w:rPr>
          <w:rFonts w:ascii="Times New Roman"/>
          <w:b w:val="false"/>
          <w:i w:val="false"/>
          <w:color w:val="000000"/>
          <w:sz w:val="28"/>
        </w:rPr>
        <w:t xml:space="preserve">
      585. Жұмыс сипаттамасы: </w:t>
      </w:r>
    </w:p>
    <w:bookmarkEnd w:id="7453"/>
    <w:bookmarkStart w:name="z7474" w:id="7454"/>
    <w:p>
      <w:pPr>
        <w:spacing w:after="0"/>
        <w:ind w:left="0"/>
        <w:jc w:val="both"/>
      </w:pPr>
      <w:r>
        <w:rPr>
          <w:rFonts w:ascii="Times New Roman"/>
          <w:b w:val="false"/>
          <w:i w:val="false"/>
          <w:color w:val="000000"/>
          <w:sz w:val="28"/>
        </w:rPr>
        <w:t xml:space="preserve">
      эмаль сымдарға арналған электр бұрғылар мен катушка секцияларын сығымдағышта сығымдау; </w:t>
      </w:r>
    </w:p>
    <w:bookmarkEnd w:id="7454"/>
    <w:bookmarkStart w:name="z7475" w:id="7455"/>
    <w:p>
      <w:pPr>
        <w:spacing w:after="0"/>
        <w:ind w:left="0"/>
        <w:jc w:val="both"/>
      </w:pPr>
      <w:r>
        <w:rPr>
          <w:rFonts w:ascii="Times New Roman"/>
          <w:b w:val="false"/>
          <w:i w:val="false"/>
          <w:color w:val="000000"/>
          <w:sz w:val="28"/>
        </w:rPr>
        <w:t xml:space="preserve">
      сығымдау процесін қадағалау; </w:t>
      </w:r>
    </w:p>
    <w:bookmarkEnd w:id="7455"/>
    <w:bookmarkStart w:name="z7476" w:id="7456"/>
    <w:p>
      <w:pPr>
        <w:spacing w:after="0"/>
        <w:ind w:left="0"/>
        <w:jc w:val="both"/>
      </w:pPr>
      <w:r>
        <w:rPr>
          <w:rFonts w:ascii="Times New Roman"/>
          <w:b w:val="false"/>
          <w:i w:val="false"/>
          <w:color w:val="000000"/>
          <w:sz w:val="28"/>
        </w:rPr>
        <w:t>
      бақылау-өлшеу аспаптарының көмегімен технологиялық режимді бақылау;</w:t>
      </w:r>
    </w:p>
    <w:bookmarkEnd w:id="7456"/>
    <w:bookmarkStart w:name="z7477" w:id="7457"/>
    <w:p>
      <w:pPr>
        <w:spacing w:after="0"/>
        <w:ind w:left="0"/>
        <w:jc w:val="both"/>
      </w:pPr>
      <w:r>
        <w:rPr>
          <w:rFonts w:ascii="Times New Roman"/>
          <w:b w:val="false"/>
          <w:i w:val="false"/>
          <w:color w:val="000000"/>
          <w:sz w:val="28"/>
        </w:rPr>
        <w:t xml:space="preserve">
      қызмет көрсетілетін механизмдерді, аппаратура мен сығымдағыш қалыптарды жарамды қалпында ұстап отыру. </w:t>
      </w:r>
    </w:p>
    <w:bookmarkEnd w:id="7457"/>
    <w:bookmarkStart w:name="z7478" w:id="7458"/>
    <w:p>
      <w:pPr>
        <w:spacing w:after="0"/>
        <w:ind w:left="0"/>
        <w:jc w:val="both"/>
      </w:pPr>
      <w:r>
        <w:rPr>
          <w:rFonts w:ascii="Times New Roman"/>
          <w:b w:val="false"/>
          <w:i w:val="false"/>
          <w:color w:val="000000"/>
          <w:sz w:val="28"/>
        </w:rPr>
        <w:t xml:space="preserve">
      586. Білуге тиіс: </w:t>
      </w:r>
    </w:p>
    <w:bookmarkEnd w:id="7458"/>
    <w:bookmarkStart w:name="z7479" w:id="7459"/>
    <w:p>
      <w:pPr>
        <w:spacing w:after="0"/>
        <w:ind w:left="0"/>
        <w:jc w:val="both"/>
      </w:pPr>
      <w:r>
        <w:rPr>
          <w:rFonts w:ascii="Times New Roman"/>
          <w:b w:val="false"/>
          <w:i w:val="false"/>
          <w:color w:val="000000"/>
          <w:sz w:val="28"/>
        </w:rPr>
        <w:t xml:space="preserve">
      электр бұрғы секцияларын сығымдауға арналған сығымдағыштардың құрылысын және қолдану қағидатын, технологиялық нұсқаулықтарды; </w:t>
      </w:r>
    </w:p>
    <w:bookmarkEnd w:id="7459"/>
    <w:bookmarkStart w:name="z7480" w:id="7460"/>
    <w:p>
      <w:pPr>
        <w:spacing w:after="0"/>
        <w:ind w:left="0"/>
        <w:jc w:val="both"/>
      </w:pPr>
      <w:r>
        <w:rPr>
          <w:rFonts w:ascii="Times New Roman"/>
          <w:b w:val="false"/>
          <w:i w:val="false"/>
          <w:color w:val="000000"/>
          <w:sz w:val="28"/>
        </w:rPr>
        <w:t xml:space="preserve">
      бақылау-өлшеу аспаптарының қызметі және қолданылуын. </w:t>
      </w:r>
    </w:p>
    <w:bookmarkEnd w:id="7460"/>
    <w:bookmarkStart w:name="z7481" w:id="7461"/>
    <w:p>
      <w:pPr>
        <w:spacing w:after="0"/>
        <w:ind w:left="0"/>
        <w:jc w:val="left"/>
      </w:pPr>
      <w:r>
        <w:rPr>
          <w:rFonts w:ascii="Times New Roman"/>
          <w:b/>
          <w:i w:val="false"/>
          <w:color w:val="000000"/>
        </w:rPr>
        <w:t xml:space="preserve"> 6-тарау. Оқшаулау және орау-бүркеу жұмыстарының разрядтары бойынша жұмысшы кәсіптерінің тарифтік-біліктілік сипаттамалары</w:t>
      </w:r>
    </w:p>
    <w:bookmarkEnd w:id="7461"/>
    <w:bookmarkStart w:name="z7482" w:id="7462"/>
    <w:p>
      <w:pPr>
        <w:spacing w:after="0"/>
        <w:ind w:left="0"/>
        <w:jc w:val="left"/>
      </w:pPr>
      <w:r>
        <w:rPr>
          <w:rFonts w:ascii="Times New Roman"/>
          <w:b/>
          <w:i w:val="false"/>
          <w:color w:val="000000"/>
        </w:rPr>
        <w:t xml:space="preserve"> 1-параграф. Бандаждаушы, 1-разряд</w:t>
      </w:r>
    </w:p>
    <w:bookmarkEnd w:id="7462"/>
    <w:bookmarkStart w:name="z7483" w:id="7463"/>
    <w:p>
      <w:pPr>
        <w:spacing w:after="0"/>
        <w:ind w:left="0"/>
        <w:jc w:val="both"/>
      </w:pPr>
      <w:r>
        <w:rPr>
          <w:rFonts w:ascii="Times New Roman"/>
          <w:b w:val="false"/>
          <w:i w:val="false"/>
          <w:color w:val="000000"/>
          <w:sz w:val="28"/>
        </w:rPr>
        <w:t xml:space="preserve">
      587. Жұмыс сипаттамасы: </w:t>
      </w:r>
    </w:p>
    <w:bookmarkEnd w:id="7463"/>
    <w:bookmarkStart w:name="z7484" w:id="7464"/>
    <w:p>
      <w:pPr>
        <w:spacing w:after="0"/>
        <w:ind w:left="0"/>
        <w:jc w:val="both"/>
      </w:pPr>
      <w:r>
        <w:rPr>
          <w:rFonts w:ascii="Times New Roman"/>
          <w:b w:val="false"/>
          <w:i w:val="false"/>
          <w:color w:val="000000"/>
          <w:sz w:val="28"/>
        </w:rPr>
        <w:t xml:space="preserve">
      бандаж сымды арнайы барабан әткеншекке қайта орау; </w:t>
      </w:r>
    </w:p>
    <w:bookmarkEnd w:id="7464"/>
    <w:bookmarkStart w:name="z7485" w:id="7465"/>
    <w:p>
      <w:pPr>
        <w:spacing w:after="0"/>
        <w:ind w:left="0"/>
        <w:jc w:val="both"/>
      </w:pPr>
      <w:r>
        <w:rPr>
          <w:rFonts w:ascii="Times New Roman"/>
          <w:b w:val="false"/>
          <w:i w:val="false"/>
          <w:color w:val="000000"/>
          <w:sz w:val="28"/>
        </w:rPr>
        <w:t>
      ұсақ зәкірлерді қарапайым бапталған бандаждалған станоктарда және қолмен бандаждау;</w:t>
      </w:r>
    </w:p>
    <w:bookmarkEnd w:id="7465"/>
    <w:bookmarkStart w:name="z7486" w:id="7466"/>
    <w:p>
      <w:pPr>
        <w:spacing w:after="0"/>
        <w:ind w:left="0"/>
        <w:jc w:val="both"/>
      </w:pPr>
      <w:r>
        <w:rPr>
          <w:rFonts w:ascii="Times New Roman"/>
          <w:b w:val="false"/>
          <w:i w:val="false"/>
          <w:color w:val="000000"/>
          <w:sz w:val="28"/>
        </w:rPr>
        <w:t xml:space="preserve">
      бандаж асты оқшаулауды дайындау және қалау. </w:t>
      </w:r>
    </w:p>
    <w:bookmarkEnd w:id="7466"/>
    <w:bookmarkStart w:name="z7487" w:id="7467"/>
    <w:p>
      <w:pPr>
        <w:spacing w:after="0"/>
        <w:ind w:left="0"/>
        <w:jc w:val="both"/>
      </w:pPr>
      <w:r>
        <w:rPr>
          <w:rFonts w:ascii="Times New Roman"/>
          <w:b w:val="false"/>
          <w:i w:val="false"/>
          <w:color w:val="000000"/>
          <w:sz w:val="28"/>
        </w:rPr>
        <w:t xml:space="preserve">
      588. Білуге тиіс: </w:t>
      </w:r>
    </w:p>
    <w:bookmarkEnd w:id="7467"/>
    <w:bookmarkStart w:name="z7488" w:id="7468"/>
    <w:p>
      <w:pPr>
        <w:spacing w:after="0"/>
        <w:ind w:left="0"/>
        <w:jc w:val="both"/>
      </w:pPr>
      <w:r>
        <w:rPr>
          <w:rFonts w:ascii="Times New Roman"/>
          <w:b w:val="false"/>
          <w:i w:val="false"/>
          <w:color w:val="000000"/>
          <w:sz w:val="28"/>
        </w:rPr>
        <w:t xml:space="preserve">
      қарапайым бандаждағыш станоктардың құрылысы және қолдану туралы негізгі мәліметтерді; </w:t>
      </w:r>
    </w:p>
    <w:bookmarkEnd w:id="7468"/>
    <w:bookmarkStart w:name="z7489" w:id="7469"/>
    <w:p>
      <w:pPr>
        <w:spacing w:after="0"/>
        <w:ind w:left="0"/>
        <w:jc w:val="both"/>
      </w:pPr>
      <w:r>
        <w:rPr>
          <w:rFonts w:ascii="Times New Roman"/>
          <w:b w:val="false"/>
          <w:i w:val="false"/>
          <w:color w:val="000000"/>
          <w:sz w:val="28"/>
        </w:rPr>
        <w:t xml:space="preserve">
      бандаждауда қолданылатын оқшаулау материалдарының атауы және маркаларын. </w:t>
      </w:r>
    </w:p>
    <w:bookmarkEnd w:id="7469"/>
    <w:bookmarkStart w:name="z7490" w:id="7470"/>
    <w:p>
      <w:pPr>
        <w:spacing w:after="0"/>
        <w:ind w:left="0"/>
        <w:jc w:val="left"/>
      </w:pPr>
      <w:r>
        <w:rPr>
          <w:rFonts w:ascii="Times New Roman"/>
          <w:b/>
          <w:i w:val="false"/>
          <w:color w:val="000000"/>
        </w:rPr>
        <w:t xml:space="preserve"> 2-параграф. Бандаждаушы, 2-разряд</w:t>
      </w:r>
    </w:p>
    <w:bookmarkEnd w:id="7470"/>
    <w:bookmarkStart w:name="z7491" w:id="7471"/>
    <w:p>
      <w:pPr>
        <w:spacing w:after="0"/>
        <w:ind w:left="0"/>
        <w:jc w:val="both"/>
      </w:pPr>
      <w:r>
        <w:rPr>
          <w:rFonts w:ascii="Times New Roman"/>
          <w:b w:val="false"/>
          <w:i w:val="false"/>
          <w:color w:val="000000"/>
          <w:sz w:val="28"/>
        </w:rPr>
        <w:t xml:space="preserve">
      589. Жұмыс сипаттамасы: </w:t>
      </w:r>
    </w:p>
    <w:bookmarkEnd w:id="7471"/>
    <w:bookmarkStart w:name="z7492" w:id="7472"/>
    <w:p>
      <w:pPr>
        <w:spacing w:after="0"/>
        <w:ind w:left="0"/>
        <w:jc w:val="both"/>
      </w:pPr>
      <w:r>
        <w:rPr>
          <w:rFonts w:ascii="Times New Roman"/>
          <w:b w:val="false"/>
          <w:i w:val="false"/>
          <w:color w:val="000000"/>
          <w:sz w:val="28"/>
        </w:rPr>
        <w:t xml:space="preserve">
      қуаттылығы 100 киловатқа дейінгі роторлар мен машина зәкірлеріне қарапайым бандаждағыш станоктарда бір қабатты бандаж жағу; </w:t>
      </w:r>
    </w:p>
    <w:bookmarkEnd w:id="7472"/>
    <w:bookmarkStart w:name="z7493" w:id="7473"/>
    <w:p>
      <w:pPr>
        <w:spacing w:after="0"/>
        <w:ind w:left="0"/>
        <w:jc w:val="both"/>
      </w:pPr>
      <w:r>
        <w:rPr>
          <w:rFonts w:ascii="Times New Roman"/>
          <w:b w:val="false"/>
          <w:i w:val="false"/>
          <w:color w:val="000000"/>
          <w:sz w:val="28"/>
        </w:rPr>
        <w:t xml:space="preserve">
      микроқозғалтқыш статорларының екі жағынан орауын қаптау. </w:t>
      </w:r>
    </w:p>
    <w:bookmarkEnd w:id="7473"/>
    <w:bookmarkStart w:name="z7494" w:id="7474"/>
    <w:p>
      <w:pPr>
        <w:spacing w:after="0"/>
        <w:ind w:left="0"/>
        <w:jc w:val="both"/>
      </w:pPr>
      <w:r>
        <w:rPr>
          <w:rFonts w:ascii="Times New Roman"/>
          <w:b w:val="false"/>
          <w:i w:val="false"/>
          <w:color w:val="000000"/>
          <w:sz w:val="28"/>
        </w:rPr>
        <w:t xml:space="preserve">
      590. Білуге тиіс: </w:t>
      </w:r>
    </w:p>
    <w:bookmarkEnd w:id="7474"/>
    <w:bookmarkStart w:name="z7495" w:id="7475"/>
    <w:p>
      <w:pPr>
        <w:spacing w:after="0"/>
        <w:ind w:left="0"/>
        <w:jc w:val="both"/>
      </w:pPr>
      <w:r>
        <w:rPr>
          <w:rFonts w:ascii="Times New Roman"/>
          <w:b w:val="false"/>
          <w:i w:val="false"/>
          <w:color w:val="000000"/>
          <w:sz w:val="28"/>
        </w:rPr>
        <w:t xml:space="preserve">
      қарапайым бандаждағыш станоктардың жұмыс қағидатын; </w:t>
      </w:r>
    </w:p>
    <w:bookmarkEnd w:id="7475"/>
    <w:bookmarkStart w:name="z7496" w:id="7476"/>
    <w:p>
      <w:pPr>
        <w:spacing w:after="0"/>
        <w:ind w:left="0"/>
        <w:jc w:val="both"/>
      </w:pPr>
      <w:r>
        <w:rPr>
          <w:rFonts w:ascii="Times New Roman"/>
          <w:b w:val="false"/>
          <w:i w:val="false"/>
          <w:color w:val="000000"/>
          <w:sz w:val="28"/>
        </w:rPr>
        <w:t xml:space="preserve">
      айлабұйымдар мен бақылау-өлшеу аспаптарының қызметін және қолдану қағидаларын; </w:t>
      </w:r>
    </w:p>
    <w:bookmarkEnd w:id="7476"/>
    <w:bookmarkStart w:name="z7497" w:id="7477"/>
    <w:p>
      <w:pPr>
        <w:spacing w:after="0"/>
        <w:ind w:left="0"/>
        <w:jc w:val="both"/>
      </w:pPr>
      <w:r>
        <w:rPr>
          <w:rFonts w:ascii="Times New Roman"/>
          <w:b w:val="false"/>
          <w:i w:val="false"/>
          <w:color w:val="000000"/>
          <w:sz w:val="28"/>
        </w:rPr>
        <w:t xml:space="preserve">
      орындалатын жұмыс шеңберінде сызбаларды оқуды; </w:t>
      </w:r>
    </w:p>
    <w:bookmarkEnd w:id="7477"/>
    <w:bookmarkStart w:name="z7498" w:id="7478"/>
    <w:p>
      <w:pPr>
        <w:spacing w:after="0"/>
        <w:ind w:left="0"/>
        <w:jc w:val="both"/>
      </w:pPr>
      <w:r>
        <w:rPr>
          <w:rFonts w:ascii="Times New Roman"/>
          <w:b w:val="false"/>
          <w:i w:val="false"/>
          <w:color w:val="000000"/>
          <w:sz w:val="28"/>
        </w:rPr>
        <w:t xml:space="preserve">
      электр техникасысы бойынша негізгі мәліметтерді. </w:t>
      </w:r>
    </w:p>
    <w:bookmarkEnd w:id="7478"/>
    <w:bookmarkStart w:name="z7499" w:id="7479"/>
    <w:p>
      <w:pPr>
        <w:spacing w:after="0"/>
        <w:ind w:left="0"/>
        <w:jc w:val="left"/>
      </w:pPr>
      <w:r>
        <w:rPr>
          <w:rFonts w:ascii="Times New Roman"/>
          <w:b/>
          <w:i w:val="false"/>
          <w:color w:val="000000"/>
        </w:rPr>
        <w:t xml:space="preserve"> 3-параграф. Бандаждаушы, 3-разряд</w:t>
      </w:r>
    </w:p>
    <w:bookmarkEnd w:id="7479"/>
    <w:bookmarkStart w:name="z7500" w:id="7480"/>
    <w:p>
      <w:pPr>
        <w:spacing w:after="0"/>
        <w:ind w:left="0"/>
        <w:jc w:val="both"/>
      </w:pPr>
      <w:r>
        <w:rPr>
          <w:rFonts w:ascii="Times New Roman"/>
          <w:b w:val="false"/>
          <w:i w:val="false"/>
          <w:color w:val="000000"/>
          <w:sz w:val="28"/>
        </w:rPr>
        <w:t xml:space="preserve">
      591. Жұмыс сипаттамасы: </w:t>
      </w:r>
    </w:p>
    <w:bookmarkEnd w:id="7480"/>
    <w:bookmarkStart w:name="z7501" w:id="7481"/>
    <w:p>
      <w:pPr>
        <w:spacing w:after="0"/>
        <w:ind w:left="0"/>
        <w:jc w:val="both"/>
      </w:pPr>
      <w:r>
        <w:rPr>
          <w:rFonts w:ascii="Times New Roman"/>
          <w:b w:val="false"/>
          <w:i w:val="false"/>
          <w:color w:val="000000"/>
          <w:sz w:val="28"/>
        </w:rPr>
        <w:t xml:space="preserve">
      қуаттылығы 100 киловаттан жоғары 200 киловатқа дейінгі роторлар мен машина зәкірлеріне қарапайым бандаждағыш станоктарда бір қабатты бандаж жағу. </w:t>
      </w:r>
    </w:p>
    <w:bookmarkEnd w:id="7481"/>
    <w:bookmarkStart w:name="z7502" w:id="7482"/>
    <w:p>
      <w:pPr>
        <w:spacing w:after="0"/>
        <w:ind w:left="0"/>
        <w:jc w:val="both"/>
      </w:pPr>
      <w:r>
        <w:rPr>
          <w:rFonts w:ascii="Times New Roman"/>
          <w:b w:val="false"/>
          <w:i w:val="false"/>
          <w:color w:val="000000"/>
          <w:sz w:val="28"/>
        </w:rPr>
        <w:t xml:space="preserve">
      ораудың беткі бөліктерін тегістеу. </w:t>
      </w:r>
    </w:p>
    <w:bookmarkEnd w:id="7482"/>
    <w:bookmarkStart w:name="z7503" w:id="7483"/>
    <w:p>
      <w:pPr>
        <w:spacing w:after="0"/>
        <w:ind w:left="0"/>
        <w:jc w:val="both"/>
      </w:pPr>
      <w:r>
        <w:rPr>
          <w:rFonts w:ascii="Times New Roman"/>
          <w:b w:val="false"/>
          <w:i w:val="false"/>
          <w:color w:val="000000"/>
          <w:sz w:val="28"/>
        </w:rPr>
        <w:t xml:space="preserve">
      бандаж асты оқшаулау және құлыптар салу. </w:t>
      </w:r>
    </w:p>
    <w:bookmarkEnd w:id="7483"/>
    <w:bookmarkStart w:name="z7504" w:id="7484"/>
    <w:p>
      <w:pPr>
        <w:spacing w:after="0"/>
        <w:ind w:left="0"/>
        <w:jc w:val="both"/>
      </w:pPr>
      <w:r>
        <w:rPr>
          <w:rFonts w:ascii="Times New Roman"/>
          <w:b w:val="false"/>
          <w:i w:val="false"/>
          <w:color w:val="000000"/>
          <w:sz w:val="28"/>
        </w:rPr>
        <w:t xml:space="preserve">
      бандаждағыш станоктарды баптау. </w:t>
      </w:r>
    </w:p>
    <w:bookmarkEnd w:id="7484"/>
    <w:bookmarkStart w:name="z7505" w:id="7485"/>
    <w:p>
      <w:pPr>
        <w:spacing w:after="0"/>
        <w:ind w:left="0"/>
        <w:jc w:val="both"/>
      </w:pPr>
      <w:r>
        <w:rPr>
          <w:rFonts w:ascii="Times New Roman"/>
          <w:b w:val="false"/>
          <w:i w:val="false"/>
          <w:color w:val="000000"/>
          <w:sz w:val="28"/>
        </w:rPr>
        <w:t xml:space="preserve">
      592. Білуге тиіс: </w:t>
      </w:r>
    </w:p>
    <w:bookmarkEnd w:id="7485"/>
    <w:bookmarkStart w:name="z7506" w:id="7486"/>
    <w:p>
      <w:pPr>
        <w:spacing w:after="0"/>
        <w:ind w:left="0"/>
        <w:jc w:val="both"/>
      </w:pPr>
      <w:r>
        <w:rPr>
          <w:rFonts w:ascii="Times New Roman"/>
          <w:b w:val="false"/>
          <w:i w:val="false"/>
          <w:color w:val="000000"/>
          <w:sz w:val="28"/>
        </w:rPr>
        <w:t>
      қызмет көрсетілетін жабдықтың құрылысын және оны баптау тәсілдерін;</w:t>
      </w:r>
    </w:p>
    <w:bookmarkEnd w:id="7486"/>
    <w:bookmarkStart w:name="z7507" w:id="7487"/>
    <w:p>
      <w:pPr>
        <w:spacing w:after="0"/>
        <w:ind w:left="0"/>
        <w:jc w:val="both"/>
      </w:pPr>
      <w:r>
        <w:rPr>
          <w:rFonts w:ascii="Times New Roman"/>
          <w:b w:val="false"/>
          <w:i w:val="false"/>
          <w:color w:val="000000"/>
          <w:sz w:val="28"/>
        </w:rPr>
        <w:t>
      бандаждарды бекітетін құлыптарды бекіту және дәнекерлеу тәсілдерін;</w:t>
      </w:r>
    </w:p>
    <w:bookmarkEnd w:id="7487"/>
    <w:bookmarkStart w:name="z7508" w:id="7488"/>
    <w:p>
      <w:pPr>
        <w:spacing w:after="0"/>
        <w:ind w:left="0"/>
        <w:jc w:val="both"/>
      </w:pPr>
      <w:r>
        <w:rPr>
          <w:rFonts w:ascii="Times New Roman"/>
          <w:b w:val="false"/>
          <w:i w:val="false"/>
          <w:color w:val="000000"/>
          <w:sz w:val="28"/>
        </w:rPr>
        <w:t>
      магнит және магнит емес бандаж сымдарды айқындау тәсілдерін;</w:t>
      </w:r>
    </w:p>
    <w:bookmarkEnd w:id="7488"/>
    <w:bookmarkStart w:name="z7509" w:id="7489"/>
    <w:p>
      <w:pPr>
        <w:spacing w:after="0"/>
        <w:ind w:left="0"/>
        <w:jc w:val="both"/>
      </w:pPr>
      <w:r>
        <w:rPr>
          <w:rFonts w:ascii="Times New Roman"/>
          <w:b w:val="false"/>
          <w:i w:val="false"/>
          <w:color w:val="000000"/>
          <w:sz w:val="28"/>
        </w:rPr>
        <w:t xml:space="preserve">
      бандаждауда қолданылатын материалдардың атауын, маркалануын және қасиетін. </w:t>
      </w:r>
    </w:p>
    <w:bookmarkEnd w:id="7489"/>
    <w:bookmarkStart w:name="z7510" w:id="7490"/>
    <w:p>
      <w:pPr>
        <w:spacing w:after="0"/>
        <w:ind w:left="0"/>
        <w:jc w:val="left"/>
      </w:pPr>
      <w:r>
        <w:rPr>
          <w:rFonts w:ascii="Times New Roman"/>
          <w:b/>
          <w:i w:val="false"/>
          <w:color w:val="000000"/>
        </w:rPr>
        <w:t xml:space="preserve"> 4-параграф. Бандаждаушы, 4-разряд</w:t>
      </w:r>
    </w:p>
    <w:bookmarkEnd w:id="7490"/>
    <w:bookmarkStart w:name="z7511" w:id="7491"/>
    <w:p>
      <w:pPr>
        <w:spacing w:after="0"/>
        <w:ind w:left="0"/>
        <w:jc w:val="both"/>
      </w:pPr>
      <w:r>
        <w:rPr>
          <w:rFonts w:ascii="Times New Roman"/>
          <w:b w:val="false"/>
          <w:i w:val="false"/>
          <w:color w:val="000000"/>
          <w:sz w:val="28"/>
        </w:rPr>
        <w:t xml:space="preserve">
      593. Жұмыс сипаттамасы: </w:t>
      </w:r>
    </w:p>
    <w:bookmarkEnd w:id="7491"/>
    <w:bookmarkStart w:name="z7512" w:id="7492"/>
    <w:p>
      <w:pPr>
        <w:spacing w:after="0"/>
        <w:ind w:left="0"/>
        <w:jc w:val="both"/>
      </w:pPr>
      <w:r>
        <w:rPr>
          <w:rFonts w:ascii="Times New Roman"/>
          <w:b w:val="false"/>
          <w:i w:val="false"/>
          <w:color w:val="000000"/>
          <w:sz w:val="28"/>
        </w:rPr>
        <w:t>
      қуаттылығы 200 киловаттан жоғары роторлар мен машина зәкірлеріне қарапайым бандаждағыш станоктарда бір қабатты бандаж жағу және дәнекерлеу;</w:t>
      </w:r>
    </w:p>
    <w:bookmarkEnd w:id="7492"/>
    <w:bookmarkStart w:name="z7513" w:id="7493"/>
    <w:p>
      <w:pPr>
        <w:spacing w:after="0"/>
        <w:ind w:left="0"/>
        <w:jc w:val="both"/>
      </w:pPr>
      <w:r>
        <w:rPr>
          <w:rFonts w:ascii="Times New Roman"/>
          <w:b w:val="false"/>
          <w:i w:val="false"/>
          <w:color w:val="000000"/>
          <w:sz w:val="28"/>
        </w:rPr>
        <w:t xml:space="preserve">
      статор орамасының беткі бөліктерін бандаждау; </w:t>
      </w:r>
    </w:p>
    <w:bookmarkEnd w:id="7493"/>
    <w:bookmarkStart w:name="z7514" w:id="7494"/>
    <w:p>
      <w:pPr>
        <w:spacing w:after="0"/>
        <w:ind w:left="0"/>
        <w:jc w:val="both"/>
      </w:pPr>
      <w:r>
        <w:rPr>
          <w:rFonts w:ascii="Times New Roman"/>
          <w:b w:val="false"/>
          <w:i w:val="false"/>
          <w:color w:val="000000"/>
          <w:sz w:val="28"/>
        </w:rPr>
        <w:t>
      шыны бандаждау таспасын бандаждау.</w:t>
      </w:r>
    </w:p>
    <w:bookmarkEnd w:id="7494"/>
    <w:bookmarkStart w:name="z7515" w:id="7495"/>
    <w:p>
      <w:pPr>
        <w:spacing w:after="0"/>
        <w:ind w:left="0"/>
        <w:jc w:val="both"/>
      </w:pPr>
      <w:r>
        <w:rPr>
          <w:rFonts w:ascii="Times New Roman"/>
          <w:b w:val="false"/>
          <w:i w:val="false"/>
          <w:color w:val="000000"/>
          <w:sz w:val="28"/>
        </w:rPr>
        <w:t xml:space="preserve">
      594. Білуге тиіс: </w:t>
      </w:r>
    </w:p>
    <w:bookmarkEnd w:id="7495"/>
    <w:bookmarkStart w:name="z7516" w:id="7496"/>
    <w:p>
      <w:pPr>
        <w:spacing w:after="0"/>
        <w:ind w:left="0"/>
        <w:jc w:val="both"/>
      </w:pPr>
      <w:r>
        <w:rPr>
          <w:rFonts w:ascii="Times New Roman"/>
          <w:b w:val="false"/>
          <w:i w:val="false"/>
          <w:color w:val="000000"/>
          <w:sz w:val="28"/>
        </w:rPr>
        <w:t xml:space="preserve">
      бандаждағыш станоктардың құрылысын, пайдалануға беру қағидаларын және баптау тәсілдерін; </w:t>
      </w:r>
    </w:p>
    <w:bookmarkEnd w:id="7496"/>
    <w:bookmarkStart w:name="z7517" w:id="7497"/>
    <w:p>
      <w:pPr>
        <w:spacing w:after="0"/>
        <w:ind w:left="0"/>
        <w:jc w:val="both"/>
      </w:pPr>
      <w:r>
        <w:rPr>
          <w:rFonts w:ascii="Times New Roman"/>
          <w:b w:val="false"/>
          <w:i w:val="false"/>
          <w:color w:val="000000"/>
          <w:sz w:val="28"/>
        </w:rPr>
        <w:t xml:space="preserve">
      түрлі конструкциядағы динамометрлер құрылысын; </w:t>
      </w:r>
    </w:p>
    <w:bookmarkEnd w:id="7497"/>
    <w:bookmarkStart w:name="z7518" w:id="7498"/>
    <w:p>
      <w:pPr>
        <w:spacing w:after="0"/>
        <w:ind w:left="0"/>
        <w:jc w:val="both"/>
      </w:pPr>
      <w:r>
        <w:rPr>
          <w:rFonts w:ascii="Times New Roman"/>
          <w:b w:val="false"/>
          <w:i w:val="false"/>
          <w:color w:val="000000"/>
          <w:sz w:val="28"/>
        </w:rPr>
        <w:t xml:space="preserve">
      бандаж созудың шекті күшін; </w:t>
      </w:r>
    </w:p>
    <w:bookmarkEnd w:id="7498"/>
    <w:bookmarkStart w:name="z7519" w:id="7499"/>
    <w:p>
      <w:pPr>
        <w:spacing w:after="0"/>
        <w:ind w:left="0"/>
        <w:jc w:val="both"/>
      </w:pPr>
      <w:r>
        <w:rPr>
          <w:rFonts w:ascii="Times New Roman"/>
          <w:b w:val="false"/>
          <w:i w:val="false"/>
          <w:color w:val="000000"/>
          <w:sz w:val="28"/>
        </w:rPr>
        <w:t xml:space="preserve">
      бандаж үлгілері және олардың қызметін. </w:t>
      </w:r>
    </w:p>
    <w:bookmarkEnd w:id="7499"/>
    <w:bookmarkStart w:name="z7520" w:id="7500"/>
    <w:p>
      <w:pPr>
        <w:spacing w:after="0"/>
        <w:ind w:left="0"/>
        <w:jc w:val="left"/>
      </w:pPr>
      <w:r>
        <w:rPr>
          <w:rFonts w:ascii="Times New Roman"/>
          <w:b/>
          <w:i w:val="false"/>
          <w:color w:val="000000"/>
        </w:rPr>
        <w:t xml:space="preserve"> 5-параграф. Оқшаулау бөлшектерін дайындаушы, 1-разряд</w:t>
      </w:r>
    </w:p>
    <w:bookmarkEnd w:id="7500"/>
    <w:bookmarkStart w:name="z7521" w:id="7501"/>
    <w:p>
      <w:pPr>
        <w:spacing w:after="0"/>
        <w:ind w:left="0"/>
        <w:jc w:val="both"/>
      </w:pPr>
      <w:r>
        <w:rPr>
          <w:rFonts w:ascii="Times New Roman"/>
          <w:b w:val="false"/>
          <w:i w:val="false"/>
          <w:color w:val="000000"/>
          <w:sz w:val="28"/>
        </w:rPr>
        <w:t xml:space="preserve">
      595. Жұмыс сипаттамасы: </w:t>
      </w:r>
    </w:p>
    <w:bookmarkEnd w:id="7501"/>
    <w:bookmarkStart w:name="z7522" w:id="7502"/>
    <w:p>
      <w:pPr>
        <w:spacing w:after="0"/>
        <w:ind w:left="0"/>
        <w:jc w:val="both"/>
      </w:pPr>
      <w:r>
        <w:rPr>
          <w:rFonts w:ascii="Times New Roman"/>
          <w:b w:val="false"/>
          <w:i w:val="false"/>
          <w:color w:val="000000"/>
          <w:sz w:val="28"/>
        </w:rPr>
        <w:t xml:space="preserve">
      қарапайым оқшаулау бөлшектерін дайындау; </w:t>
      </w:r>
    </w:p>
    <w:bookmarkEnd w:id="7502"/>
    <w:bookmarkStart w:name="z7523" w:id="7503"/>
    <w:p>
      <w:pPr>
        <w:spacing w:after="0"/>
        <w:ind w:left="0"/>
        <w:jc w:val="both"/>
      </w:pPr>
      <w:r>
        <w:rPr>
          <w:rFonts w:ascii="Times New Roman"/>
          <w:b w:val="false"/>
          <w:i w:val="false"/>
          <w:color w:val="000000"/>
          <w:sz w:val="28"/>
        </w:rPr>
        <w:t xml:space="preserve">
      оқшаулау материалдарынан жолақтар мен төсемдер дайындау. </w:t>
      </w:r>
    </w:p>
    <w:bookmarkEnd w:id="7503"/>
    <w:bookmarkStart w:name="z7524" w:id="7504"/>
    <w:p>
      <w:pPr>
        <w:spacing w:after="0"/>
        <w:ind w:left="0"/>
        <w:jc w:val="both"/>
      </w:pPr>
      <w:r>
        <w:rPr>
          <w:rFonts w:ascii="Times New Roman"/>
          <w:b w:val="false"/>
          <w:i w:val="false"/>
          <w:color w:val="000000"/>
          <w:sz w:val="28"/>
        </w:rPr>
        <w:t xml:space="preserve">
      596. Білуге тиіс: </w:t>
      </w:r>
    </w:p>
    <w:bookmarkEnd w:id="7504"/>
    <w:bookmarkStart w:name="z7525" w:id="7505"/>
    <w:p>
      <w:pPr>
        <w:spacing w:after="0"/>
        <w:ind w:left="0"/>
        <w:jc w:val="both"/>
      </w:pPr>
      <w:r>
        <w:rPr>
          <w:rFonts w:ascii="Times New Roman"/>
          <w:b w:val="false"/>
          <w:i w:val="false"/>
          <w:color w:val="000000"/>
          <w:sz w:val="28"/>
        </w:rPr>
        <w:t xml:space="preserve">
      қарапайым құрылғылар мен аспаптардың қызметі және қолдану қағидаларын; </w:t>
      </w:r>
    </w:p>
    <w:bookmarkEnd w:id="7505"/>
    <w:bookmarkStart w:name="z7526" w:id="7506"/>
    <w:p>
      <w:pPr>
        <w:spacing w:after="0"/>
        <w:ind w:left="0"/>
        <w:jc w:val="both"/>
      </w:pPr>
      <w:r>
        <w:rPr>
          <w:rFonts w:ascii="Times New Roman"/>
          <w:b w:val="false"/>
          <w:i w:val="false"/>
          <w:color w:val="000000"/>
          <w:sz w:val="28"/>
        </w:rPr>
        <w:t xml:space="preserve">
      оқшаулау материалдарының атауы және маркаларын. </w:t>
      </w:r>
    </w:p>
    <w:bookmarkEnd w:id="7506"/>
    <w:bookmarkStart w:name="z7527" w:id="7507"/>
    <w:p>
      <w:pPr>
        <w:spacing w:after="0"/>
        <w:ind w:left="0"/>
        <w:jc w:val="both"/>
      </w:pPr>
      <w:r>
        <w:rPr>
          <w:rFonts w:ascii="Times New Roman"/>
          <w:b w:val="false"/>
          <w:i w:val="false"/>
          <w:color w:val="000000"/>
          <w:sz w:val="28"/>
        </w:rPr>
        <w:t>
      597. Жұмыс үлгілері:</w:t>
      </w:r>
    </w:p>
    <w:bookmarkEnd w:id="7507"/>
    <w:bookmarkStart w:name="z7528" w:id="7508"/>
    <w:p>
      <w:pPr>
        <w:spacing w:after="0"/>
        <w:ind w:left="0"/>
        <w:jc w:val="both"/>
      </w:pPr>
      <w:r>
        <w:rPr>
          <w:rFonts w:ascii="Times New Roman"/>
          <w:b w:val="false"/>
          <w:i w:val="false"/>
          <w:color w:val="000000"/>
          <w:sz w:val="28"/>
        </w:rPr>
        <w:t>
      1) кабель қағазы – рулондарға орау;</w:t>
      </w:r>
    </w:p>
    <w:bookmarkEnd w:id="7508"/>
    <w:bookmarkStart w:name="z7529" w:id="7509"/>
    <w:p>
      <w:pPr>
        <w:spacing w:after="0"/>
        <w:ind w:left="0"/>
        <w:jc w:val="both"/>
      </w:pPr>
      <w:r>
        <w:rPr>
          <w:rFonts w:ascii="Times New Roman"/>
          <w:b w:val="false"/>
          <w:i w:val="false"/>
          <w:color w:val="000000"/>
          <w:sz w:val="28"/>
        </w:rPr>
        <w:t>
      2) рулон маталар – кесілген жерлерді екі қабатты жікпен тігу.</w:t>
      </w:r>
    </w:p>
    <w:bookmarkEnd w:id="7509"/>
    <w:bookmarkStart w:name="z7530" w:id="7510"/>
    <w:p>
      <w:pPr>
        <w:spacing w:after="0"/>
        <w:ind w:left="0"/>
        <w:jc w:val="left"/>
      </w:pPr>
      <w:r>
        <w:rPr>
          <w:rFonts w:ascii="Times New Roman"/>
          <w:b/>
          <w:i w:val="false"/>
          <w:color w:val="000000"/>
        </w:rPr>
        <w:t xml:space="preserve"> 6-параграф. Оқшаулау бөлшектерін дайындаушы, 2-разряд</w:t>
      </w:r>
    </w:p>
    <w:bookmarkEnd w:id="7510"/>
    <w:bookmarkStart w:name="z7531" w:id="7511"/>
    <w:p>
      <w:pPr>
        <w:spacing w:after="0"/>
        <w:ind w:left="0"/>
        <w:jc w:val="both"/>
      </w:pPr>
      <w:r>
        <w:rPr>
          <w:rFonts w:ascii="Times New Roman"/>
          <w:b w:val="false"/>
          <w:i w:val="false"/>
          <w:color w:val="000000"/>
          <w:sz w:val="28"/>
        </w:rPr>
        <w:t xml:space="preserve">
      598. Жұмыс сипаттамасы: </w:t>
      </w:r>
    </w:p>
    <w:bookmarkEnd w:id="7511"/>
    <w:bookmarkStart w:name="z7532" w:id="7512"/>
    <w:p>
      <w:pPr>
        <w:spacing w:after="0"/>
        <w:ind w:left="0"/>
        <w:jc w:val="both"/>
      </w:pPr>
      <w:r>
        <w:rPr>
          <w:rFonts w:ascii="Times New Roman"/>
          <w:b w:val="false"/>
          <w:i w:val="false"/>
          <w:color w:val="000000"/>
          <w:sz w:val="28"/>
        </w:rPr>
        <w:t xml:space="preserve">
      орташа күрделіктегі оқшаулау бөлшектерін дайындау; </w:t>
      </w:r>
    </w:p>
    <w:bookmarkEnd w:id="7512"/>
    <w:bookmarkStart w:name="z7533" w:id="7513"/>
    <w:p>
      <w:pPr>
        <w:spacing w:after="0"/>
        <w:ind w:left="0"/>
        <w:jc w:val="both"/>
      </w:pPr>
      <w:r>
        <w:rPr>
          <w:rFonts w:ascii="Times New Roman"/>
          <w:b w:val="false"/>
          <w:i w:val="false"/>
          <w:color w:val="000000"/>
          <w:sz w:val="28"/>
        </w:rPr>
        <w:t>
      мақта мата таспалар мен қағазды қайта орау;</w:t>
      </w:r>
    </w:p>
    <w:bookmarkEnd w:id="7513"/>
    <w:bookmarkStart w:name="z7534" w:id="7514"/>
    <w:p>
      <w:pPr>
        <w:spacing w:after="0"/>
        <w:ind w:left="0"/>
        <w:jc w:val="both"/>
      </w:pPr>
      <w:r>
        <w:rPr>
          <w:rFonts w:ascii="Times New Roman"/>
          <w:b w:val="false"/>
          <w:i w:val="false"/>
          <w:color w:val="000000"/>
          <w:sz w:val="28"/>
        </w:rPr>
        <w:t xml:space="preserve">
      оқшаулау материалдарынан жасалған бөлшектерді, саңылауларды сызбалар бойынша мен шаблон бойынша бөлшектерді паздарды белгілеу; </w:t>
      </w:r>
    </w:p>
    <w:bookmarkEnd w:id="7514"/>
    <w:bookmarkStart w:name="z7535" w:id="7515"/>
    <w:p>
      <w:pPr>
        <w:spacing w:after="0"/>
        <w:ind w:left="0"/>
        <w:jc w:val="both"/>
      </w:pPr>
      <w:r>
        <w:rPr>
          <w:rFonts w:ascii="Times New Roman"/>
          <w:b w:val="false"/>
          <w:i w:val="false"/>
          <w:color w:val="000000"/>
          <w:sz w:val="28"/>
        </w:rPr>
        <w:t>
      рейкаларды, бакелитті цилиндрлерді кесу, қималарды кесу;</w:t>
      </w:r>
    </w:p>
    <w:bookmarkEnd w:id="7515"/>
    <w:bookmarkStart w:name="z7536" w:id="7516"/>
    <w:p>
      <w:pPr>
        <w:spacing w:after="0"/>
        <w:ind w:left="0"/>
        <w:jc w:val="both"/>
      </w:pPr>
      <w:r>
        <w:rPr>
          <w:rFonts w:ascii="Times New Roman"/>
          <w:b w:val="false"/>
          <w:i w:val="false"/>
          <w:color w:val="000000"/>
          <w:sz w:val="28"/>
        </w:rPr>
        <w:t>
      барлық оқшаулау материалдарынан жасалған үлгілік бөлшектерді эксцентрикті сығымдағыштарда кесу;</w:t>
      </w:r>
    </w:p>
    <w:bookmarkEnd w:id="7516"/>
    <w:bookmarkStart w:name="z7537" w:id="7517"/>
    <w:p>
      <w:pPr>
        <w:spacing w:after="0"/>
        <w:ind w:left="0"/>
        <w:jc w:val="both"/>
      </w:pPr>
      <w:r>
        <w:rPr>
          <w:rFonts w:ascii="Times New Roman"/>
          <w:b w:val="false"/>
          <w:i w:val="false"/>
          <w:color w:val="000000"/>
          <w:sz w:val="28"/>
        </w:rPr>
        <w:t xml:space="preserve">
      тік бұрышты бөлшектерді гильотинді қайшыларда кесу және полюсті рамкалардағы тік бұрышты саңылауларды ою арасымен аралау; </w:t>
      </w:r>
    </w:p>
    <w:bookmarkEnd w:id="7517"/>
    <w:bookmarkStart w:name="z7538" w:id="7518"/>
    <w:p>
      <w:pPr>
        <w:spacing w:after="0"/>
        <w:ind w:left="0"/>
        <w:jc w:val="both"/>
      </w:pPr>
      <w:r>
        <w:rPr>
          <w:rFonts w:ascii="Times New Roman"/>
          <w:b w:val="false"/>
          <w:i w:val="false"/>
          <w:color w:val="000000"/>
          <w:sz w:val="28"/>
        </w:rPr>
        <w:t xml:space="preserve">
      электр картоннан, пленка электр картоннан, микакартоннан және шыны миканиттен жасалған бөлшектерді жиекті ию станоктарында ию және жиектеу; </w:t>
      </w:r>
    </w:p>
    <w:bookmarkEnd w:id="7518"/>
    <w:bookmarkStart w:name="z7539" w:id="7519"/>
    <w:p>
      <w:pPr>
        <w:spacing w:after="0"/>
        <w:ind w:left="0"/>
        <w:jc w:val="both"/>
      </w:pPr>
      <w:r>
        <w:rPr>
          <w:rFonts w:ascii="Times New Roman"/>
          <w:b w:val="false"/>
          <w:i w:val="false"/>
          <w:color w:val="000000"/>
          <w:sz w:val="28"/>
        </w:rPr>
        <w:t>
      оқшаулау бөлшектерін таспалы және дискілі тегістеу станоктарында тегістеу;</w:t>
      </w:r>
    </w:p>
    <w:bookmarkEnd w:id="7519"/>
    <w:bookmarkStart w:name="z7540" w:id="7520"/>
    <w:p>
      <w:pPr>
        <w:spacing w:after="0"/>
        <w:ind w:left="0"/>
        <w:jc w:val="both"/>
      </w:pPr>
      <w:r>
        <w:rPr>
          <w:rFonts w:ascii="Times New Roman"/>
          <w:b w:val="false"/>
          <w:i w:val="false"/>
          <w:color w:val="000000"/>
          <w:sz w:val="28"/>
        </w:rPr>
        <w:t xml:space="preserve">
      сыналарды созғылау; </w:t>
      </w:r>
    </w:p>
    <w:bookmarkEnd w:id="7520"/>
    <w:bookmarkStart w:name="z7541" w:id="7521"/>
    <w:p>
      <w:pPr>
        <w:spacing w:after="0"/>
        <w:ind w:left="0"/>
        <w:jc w:val="both"/>
      </w:pPr>
      <w:r>
        <w:rPr>
          <w:rFonts w:ascii="Times New Roman"/>
          <w:b w:val="false"/>
          <w:i w:val="false"/>
          <w:color w:val="000000"/>
          <w:sz w:val="28"/>
        </w:rPr>
        <w:t xml:space="preserve">
      оқшаулау бөлшектерінен жасалған қарапайым тораптарды құрастыру. </w:t>
      </w:r>
    </w:p>
    <w:bookmarkEnd w:id="7521"/>
    <w:bookmarkStart w:name="z7542" w:id="7522"/>
    <w:p>
      <w:pPr>
        <w:spacing w:after="0"/>
        <w:ind w:left="0"/>
        <w:jc w:val="both"/>
      </w:pPr>
      <w:r>
        <w:rPr>
          <w:rFonts w:ascii="Times New Roman"/>
          <w:b w:val="false"/>
          <w:i w:val="false"/>
          <w:color w:val="000000"/>
          <w:sz w:val="28"/>
        </w:rPr>
        <w:t xml:space="preserve">
      599. Білуге тиіс: </w:t>
      </w:r>
    </w:p>
    <w:bookmarkEnd w:id="7522"/>
    <w:bookmarkStart w:name="z7543" w:id="7523"/>
    <w:p>
      <w:pPr>
        <w:spacing w:after="0"/>
        <w:ind w:left="0"/>
        <w:jc w:val="both"/>
      </w:pPr>
      <w:r>
        <w:rPr>
          <w:rFonts w:ascii="Times New Roman"/>
          <w:b w:val="false"/>
          <w:i w:val="false"/>
          <w:color w:val="000000"/>
          <w:sz w:val="28"/>
        </w:rPr>
        <w:t xml:space="preserve">
      гильотинді қайшылардың, ою арасымен, таспалы және дискілі тегістеу станоктарының құрылысы және қолдану принципі, аспапты қайрау қағидаларын; </w:t>
      </w:r>
    </w:p>
    <w:bookmarkEnd w:id="7523"/>
    <w:bookmarkStart w:name="z7544" w:id="7524"/>
    <w:p>
      <w:pPr>
        <w:spacing w:after="0"/>
        <w:ind w:left="0"/>
        <w:jc w:val="both"/>
      </w:pPr>
      <w:r>
        <w:rPr>
          <w:rFonts w:ascii="Times New Roman"/>
          <w:b w:val="false"/>
          <w:i w:val="false"/>
          <w:color w:val="000000"/>
          <w:sz w:val="28"/>
        </w:rPr>
        <w:t xml:space="preserve">
      әмбебап және арнайы айлабұйымдар мен бақылау-өлшеу аспаптарының қызметі және қолдану қағидаларын; </w:t>
      </w:r>
    </w:p>
    <w:bookmarkEnd w:id="7524"/>
    <w:bookmarkStart w:name="z7545" w:id="7525"/>
    <w:p>
      <w:pPr>
        <w:spacing w:after="0"/>
        <w:ind w:left="0"/>
        <w:jc w:val="both"/>
      </w:pPr>
      <w:r>
        <w:rPr>
          <w:rFonts w:ascii="Times New Roman"/>
          <w:b w:val="false"/>
          <w:i w:val="false"/>
          <w:color w:val="000000"/>
          <w:sz w:val="28"/>
        </w:rPr>
        <w:t xml:space="preserve">
      оқшаулау материалдарын кесу, штампылау қағидаларын және оңтайлы пішу тәсілдерін; </w:t>
      </w:r>
    </w:p>
    <w:bookmarkEnd w:id="7525"/>
    <w:bookmarkStart w:name="z7546" w:id="7526"/>
    <w:p>
      <w:pPr>
        <w:spacing w:after="0"/>
        <w:ind w:left="0"/>
        <w:jc w:val="both"/>
      </w:pPr>
      <w:r>
        <w:rPr>
          <w:rFonts w:ascii="Times New Roman"/>
          <w:b w:val="false"/>
          <w:i w:val="false"/>
          <w:color w:val="000000"/>
          <w:sz w:val="28"/>
        </w:rPr>
        <w:t xml:space="preserve">
      өңделетін электр оқшаулау материалдарының негізгі қасиеттерін. </w:t>
      </w:r>
    </w:p>
    <w:bookmarkEnd w:id="7526"/>
    <w:bookmarkStart w:name="z7547" w:id="7527"/>
    <w:p>
      <w:pPr>
        <w:spacing w:after="0"/>
        <w:ind w:left="0"/>
        <w:jc w:val="both"/>
      </w:pPr>
      <w:r>
        <w:rPr>
          <w:rFonts w:ascii="Times New Roman"/>
          <w:b w:val="false"/>
          <w:i w:val="false"/>
          <w:color w:val="000000"/>
          <w:sz w:val="28"/>
        </w:rPr>
        <w:t>
      600. Жұмыс үлгілері:</w:t>
      </w:r>
    </w:p>
    <w:bookmarkEnd w:id="7527"/>
    <w:bookmarkStart w:name="z7548" w:id="7528"/>
    <w:p>
      <w:pPr>
        <w:spacing w:after="0"/>
        <w:ind w:left="0"/>
        <w:jc w:val="both"/>
      </w:pPr>
      <w:r>
        <w:rPr>
          <w:rFonts w:ascii="Times New Roman"/>
          <w:b w:val="false"/>
          <w:i w:val="false"/>
          <w:color w:val="000000"/>
          <w:sz w:val="28"/>
        </w:rPr>
        <w:t>
      1) қағаз, рулон және электр картон материалдары – берілген мөлшер бойынша кесу;</w:t>
      </w:r>
    </w:p>
    <w:bookmarkEnd w:id="7528"/>
    <w:bookmarkStart w:name="z7549" w:id="7529"/>
    <w:p>
      <w:pPr>
        <w:spacing w:after="0"/>
        <w:ind w:left="0"/>
        <w:jc w:val="both"/>
      </w:pPr>
      <w:r>
        <w:rPr>
          <w:rFonts w:ascii="Times New Roman"/>
          <w:b w:val="false"/>
          <w:i w:val="false"/>
          <w:color w:val="000000"/>
          <w:sz w:val="28"/>
        </w:rPr>
        <w:t>
      2) мойынтұрық оқшаулау, тірек сақиналар, рейкалар және басқа да бөлшектер – тегістеу;</w:t>
      </w:r>
    </w:p>
    <w:bookmarkEnd w:id="7529"/>
    <w:bookmarkStart w:name="z7550" w:id="7530"/>
    <w:p>
      <w:pPr>
        <w:spacing w:after="0"/>
        <w:ind w:left="0"/>
        <w:jc w:val="both"/>
      </w:pPr>
      <w:r>
        <w:rPr>
          <w:rFonts w:ascii="Times New Roman"/>
          <w:b w:val="false"/>
          <w:i w:val="false"/>
          <w:color w:val="000000"/>
          <w:sz w:val="28"/>
        </w:rPr>
        <w:t>
      3) лак мата – диагональ бойынша кесу;</w:t>
      </w:r>
    </w:p>
    <w:bookmarkEnd w:id="7530"/>
    <w:bookmarkStart w:name="z7551" w:id="7531"/>
    <w:p>
      <w:pPr>
        <w:spacing w:after="0"/>
        <w:ind w:left="0"/>
        <w:jc w:val="both"/>
      </w:pPr>
      <w:r>
        <w:rPr>
          <w:rFonts w:ascii="Times New Roman"/>
          <w:b w:val="false"/>
          <w:i w:val="false"/>
          <w:color w:val="000000"/>
          <w:sz w:val="28"/>
        </w:rPr>
        <w:t>
      4) кабельді қағаздан жасалған тыс – жасау және тігу;</w:t>
      </w:r>
    </w:p>
    <w:bookmarkEnd w:id="7531"/>
    <w:bookmarkStart w:name="z7552" w:id="7532"/>
    <w:p>
      <w:pPr>
        <w:spacing w:after="0"/>
        <w:ind w:left="0"/>
        <w:jc w:val="both"/>
      </w:pPr>
      <w:r>
        <w:rPr>
          <w:rFonts w:ascii="Times New Roman"/>
          <w:b w:val="false"/>
          <w:i w:val="false"/>
          <w:color w:val="000000"/>
          <w:sz w:val="28"/>
        </w:rPr>
        <w:t>
      5) электр картоннан жасалған қашықтықты төсемдер және шайбалар – эксцентрикті сығымдағыштарда тегістеу;</w:t>
      </w:r>
    </w:p>
    <w:bookmarkEnd w:id="7532"/>
    <w:bookmarkStart w:name="z7553" w:id="7533"/>
    <w:p>
      <w:pPr>
        <w:spacing w:after="0"/>
        <w:ind w:left="0"/>
        <w:jc w:val="both"/>
      </w:pPr>
      <w:r>
        <w:rPr>
          <w:rFonts w:ascii="Times New Roman"/>
          <w:b w:val="false"/>
          <w:i w:val="false"/>
          <w:color w:val="000000"/>
          <w:sz w:val="28"/>
        </w:rPr>
        <w:t>
      6) оқшаулау фазааралық, қабатаралық және қисық төсемдер – шаблон бойынша кесу және жасау;</w:t>
      </w:r>
    </w:p>
    <w:bookmarkEnd w:id="7533"/>
    <w:bookmarkStart w:name="z7554" w:id="7534"/>
    <w:p>
      <w:pPr>
        <w:spacing w:after="0"/>
        <w:ind w:left="0"/>
        <w:jc w:val="both"/>
      </w:pPr>
      <w:r>
        <w:rPr>
          <w:rFonts w:ascii="Times New Roman"/>
          <w:b w:val="false"/>
          <w:i w:val="false"/>
          <w:color w:val="000000"/>
          <w:sz w:val="28"/>
        </w:rPr>
        <w:t>
      7) оқшаулау түтікшесі – берілген ұзындықта кесу және орау;</w:t>
      </w:r>
    </w:p>
    <w:bookmarkEnd w:id="7534"/>
    <w:bookmarkStart w:name="z7555" w:id="7535"/>
    <w:p>
      <w:pPr>
        <w:spacing w:after="0"/>
        <w:ind w:left="0"/>
        <w:jc w:val="both"/>
      </w:pPr>
      <w:r>
        <w:rPr>
          <w:rFonts w:ascii="Times New Roman"/>
          <w:b w:val="false"/>
          <w:i w:val="false"/>
          <w:color w:val="000000"/>
          <w:sz w:val="28"/>
        </w:rPr>
        <w:t>
      8) шайбалар және миканитті төсемдер – эксцентрикті сығымдағыштарда штампылау;</w:t>
      </w:r>
    </w:p>
    <w:bookmarkEnd w:id="7535"/>
    <w:bookmarkStart w:name="z7556" w:id="7536"/>
    <w:p>
      <w:pPr>
        <w:spacing w:after="0"/>
        <w:ind w:left="0"/>
        <w:jc w:val="both"/>
      </w:pPr>
      <w:r>
        <w:rPr>
          <w:rFonts w:ascii="Times New Roman"/>
          <w:b w:val="false"/>
          <w:i w:val="false"/>
          <w:color w:val="000000"/>
          <w:sz w:val="28"/>
        </w:rPr>
        <w:t xml:space="preserve">
      9) трансформаторларға арналған шайбалар мен сегменттер – дөңгелентіп қиятын қайшымен кесу. </w:t>
      </w:r>
    </w:p>
    <w:bookmarkEnd w:id="7536"/>
    <w:bookmarkStart w:name="z7557" w:id="7537"/>
    <w:p>
      <w:pPr>
        <w:spacing w:after="0"/>
        <w:ind w:left="0"/>
        <w:jc w:val="left"/>
      </w:pPr>
      <w:r>
        <w:rPr>
          <w:rFonts w:ascii="Times New Roman"/>
          <w:b/>
          <w:i w:val="false"/>
          <w:color w:val="000000"/>
        </w:rPr>
        <w:t xml:space="preserve"> 7-параграф. Оқшаулау бөлшектерін дайындаушы, 3-разряд</w:t>
      </w:r>
    </w:p>
    <w:bookmarkEnd w:id="7537"/>
    <w:bookmarkStart w:name="z7558" w:id="7538"/>
    <w:p>
      <w:pPr>
        <w:spacing w:after="0"/>
        <w:ind w:left="0"/>
        <w:jc w:val="both"/>
      </w:pPr>
      <w:r>
        <w:rPr>
          <w:rFonts w:ascii="Times New Roman"/>
          <w:b w:val="false"/>
          <w:i w:val="false"/>
          <w:color w:val="000000"/>
          <w:sz w:val="28"/>
        </w:rPr>
        <w:t xml:space="preserve">
      601. Жұмыс сипаттамасы: </w:t>
      </w:r>
    </w:p>
    <w:bookmarkEnd w:id="7538"/>
    <w:bookmarkStart w:name="z7559" w:id="7539"/>
    <w:p>
      <w:pPr>
        <w:spacing w:after="0"/>
        <w:ind w:left="0"/>
        <w:jc w:val="both"/>
      </w:pPr>
      <w:r>
        <w:rPr>
          <w:rFonts w:ascii="Times New Roman"/>
          <w:b w:val="false"/>
          <w:i w:val="false"/>
          <w:color w:val="000000"/>
          <w:sz w:val="28"/>
        </w:rPr>
        <w:t xml:space="preserve">
      күрделі оқшаулау бөлшектерін дайындау; </w:t>
      </w:r>
    </w:p>
    <w:bookmarkEnd w:id="7539"/>
    <w:bookmarkStart w:name="z7560" w:id="7540"/>
    <w:p>
      <w:pPr>
        <w:spacing w:after="0"/>
        <w:ind w:left="0"/>
        <w:jc w:val="both"/>
      </w:pPr>
      <w:r>
        <w:rPr>
          <w:rFonts w:ascii="Times New Roman"/>
          <w:b w:val="false"/>
          <w:i w:val="false"/>
          <w:color w:val="000000"/>
          <w:sz w:val="28"/>
        </w:rPr>
        <w:t xml:space="preserve">
      тік бұрышты материалдарды немесе тірек бойынша фрезерлік станоктарда, таспалы және циркулярлы аралармен және көп дискілі қайшылармен кесу; </w:t>
      </w:r>
    </w:p>
    <w:bookmarkEnd w:id="7540"/>
    <w:bookmarkStart w:name="z7561" w:id="7541"/>
    <w:p>
      <w:pPr>
        <w:spacing w:after="0"/>
        <w:ind w:left="0"/>
        <w:jc w:val="both"/>
      </w:pPr>
      <w:r>
        <w:rPr>
          <w:rFonts w:ascii="Times New Roman"/>
          <w:b w:val="false"/>
          <w:i w:val="false"/>
          <w:color w:val="000000"/>
          <w:sz w:val="28"/>
        </w:rPr>
        <w:t xml:space="preserve">
      оқшаулау таспаларын қайта орау; </w:t>
      </w:r>
    </w:p>
    <w:bookmarkEnd w:id="7541"/>
    <w:bookmarkStart w:name="z7562" w:id="7542"/>
    <w:p>
      <w:pPr>
        <w:spacing w:after="0"/>
        <w:ind w:left="0"/>
        <w:jc w:val="both"/>
      </w:pPr>
      <w:r>
        <w:rPr>
          <w:rFonts w:ascii="Times New Roman"/>
          <w:b w:val="false"/>
          <w:i w:val="false"/>
          <w:color w:val="000000"/>
          <w:sz w:val="28"/>
        </w:rPr>
        <w:t xml:space="preserve">
      арнайы құрылғыларды, шаблондарды және әмбебап аспаптарды пайдаланып оқшаулау тораптарын белгілей отырып құрастыру; </w:t>
      </w:r>
    </w:p>
    <w:bookmarkEnd w:id="7542"/>
    <w:bookmarkStart w:name="z7563" w:id="7543"/>
    <w:p>
      <w:pPr>
        <w:spacing w:after="0"/>
        <w:ind w:left="0"/>
        <w:jc w:val="both"/>
      </w:pPr>
      <w:r>
        <w:rPr>
          <w:rFonts w:ascii="Times New Roman"/>
          <w:b w:val="false"/>
          <w:i w:val="false"/>
          <w:color w:val="000000"/>
          <w:sz w:val="28"/>
        </w:rPr>
        <w:t xml:space="preserve">
      құрастыру сызбалары бойынша қажетті бөлшектерді іріктеу, құрастыру процесінде бөлшектерді тұтастыру; </w:t>
      </w:r>
    </w:p>
    <w:bookmarkEnd w:id="7543"/>
    <w:bookmarkStart w:name="z7564" w:id="7544"/>
    <w:p>
      <w:pPr>
        <w:spacing w:after="0"/>
        <w:ind w:left="0"/>
        <w:jc w:val="both"/>
      </w:pPr>
      <w:r>
        <w:rPr>
          <w:rFonts w:ascii="Times New Roman"/>
          <w:b w:val="false"/>
          <w:i w:val="false"/>
          <w:color w:val="000000"/>
          <w:sz w:val="28"/>
        </w:rPr>
        <w:t xml:space="preserve">
      қызмет көрсетілетін жабдықтарды баптау. </w:t>
      </w:r>
    </w:p>
    <w:bookmarkEnd w:id="7544"/>
    <w:bookmarkStart w:name="z7565" w:id="7545"/>
    <w:p>
      <w:pPr>
        <w:spacing w:after="0"/>
        <w:ind w:left="0"/>
        <w:jc w:val="both"/>
      </w:pPr>
      <w:r>
        <w:rPr>
          <w:rFonts w:ascii="Times New Roman"/>
          <w:b w:val="false"/>
          <w:i w:val="false"/>
          <w:color w:val="000000"/>
          <w:sz w:val="28"/>
        </w:rPr>
        <w:t xml:space="preserve">
      602. Білуге тиіс: </w:t>
      </w:r>
    </w:p>
    <w:bookmarkEnd w:id="7545"/>
    <w:bookmarkStart w:name="z7566" w:id="7546"/>
    <w:p>
      <w:pPr>
        <w:spacing w:after="0"/>
        <w:ind w:left="0"/>
        <w:jc w:val="both"/>
      </w:pPr>
      <w:r>
        <w:rPr>
          <w:rFonts w:ascii="Times New Roman"/>
          <w:b w:val="false"/>
          <w:i w:val="false"/>
          <w:color w:val="000000"/>
          <w:sz w:val="28"/>
        </w:rPr>
        <w:t>
      қызмет көрсетілетін жабдық құрылысын және баптау тәсілдерін, әмбебап және арнайы құрылғылардың, қолданылатын шаблондардың және бақылау-өлшеу аспаптарының құрылысын;</w:t>
      </w:r>
    </w:p>
    <w:bookmarkEnd w:id="7546"/>
    <w:bookmarkStart w:name="z7567" w:id="7547"/>
    <w:p>
      <w:pPr>
        <w:spacing w:after="0"/>
        <w:ind w:left="0"/>
        <w:jc w:val="both"/>
      </w:pPr>
      <w:r>
        <w:rPr>
          <w:rFonts w:ascii="Times New Roman"/>
          <w:b w:val="false"/>
          <w:i w:val="false"/>
          <w:color w:val="000000"/>
          <w:sz w:val="28"/>
        </w:rPr>
        <w:t xml:space="preserve">
      құрастырылған схемаларды оқуды. </w:t>
      </w:r>
    </w:p>
    <w:bookmarkEnd w:id="7547"/>
    <w:bookmarkStart w:name="z7568" w:id="7548"/>
    <w:p>
      <w:pPr>
        <w:spacing w:after="0"/>
        <w:ind w:left="0"/>
        <w:jc w:val="both"/>
      </w:pPr>
      <w:r>
        <w:rPr>
          <w:rFonts w:ascii="Times New Roman"/>
          <w:b w:val="false"/>
          <w:i w:val="false"/>
          <w:color w:val="000000"/>
          <w:sz w:val="28"/>
        </w:rPr>
        <w:t>
      603. Жұмыс үлгілері:</w:t>
      </w:r>
    </w:p>
    <w:bookmarkEnd w:id="7548"/>
    <w:bookmarkStart w:name="z7569" w:id="7549"/>
    <w:p>
      <w:pPr>
        <w:spacing w:after="0"/>
        <w:ind w:left="0"/>
        <w:jc w:val="both"/>
      </w:pPr>
      <w:r>
        <w:rPr>
          <w:rFonts w:ascii="Times New Roman"/>
          <w:b w:val="false"/>
          <w:i w:val="false"/>
          <w:color w:val="000000"/>
          <w:sz w:val="28"/>
        </w:rPr>
        <w:t>
      1) үшінші габаритке дейінгі трансформаторларды мойынтұрық және теңестіре оқшаулау – құрастыру;</w:t>
      </w:r>
    </w:p>
    <w:bookmarkEnd w:id="7549"/>
    <w:bookmarkStart w:name="z7570" w:id="7550"/>
    <w:p>
      <w:pPr>
        <w:spacing w:after="0"/>
        <w:ind w:left="0"/>
        <w:jc w:val="both"/>
      </w:pPr>
      <w:r>
        <w:rPr>
          <w:rFonts w:ascii="Times New Roman"/>
          <w:b w:val="false"/>
          <w:i w:val="false"/>
          <w:color w:val="000000"/>
          <w:sz w:val="28"/>
        </w:rPr>
        <w:t>
      2) миканитті коллекторлық пластиналар – калибрлеу, белгілеу, пішу, қайшымен немесе штампылап кесу;</w:t>
      </w:r>
    </w:p>
    <w:bookmarkEnd w:id="7550"/>
    <w:bookmarkStart w:name="z7571" w:id="7551"/>
    <w:p>
      <w:pPr>
        <w:spacing w:after="0"/>
        <w:ind w:left="0"/>
        <w:jc w:val="both"/>
      </w:pPr>
      <w:r>
        <w:rPr>
          <w:rFonts w:ascii="Times New Roman"/>
          <w:b w:val="false"/>
          <w:i w:val="false"/>
          <w:color w:val="000000"/>
          <w:sz w:val="28"/>
        </w:rPr>
        <w:t>
      3) алюминий және мыс фольгадан жасалған төсемдер – жасау;</w:t>
      </w:r>
    </w:p>
    <w:bookmarkEnd w:id="7551"/>
    <w:bookmarkStart w:name="z7572" w:id="7552"/>
    <w:p>
      <w:pPr>
        <w:spacing w:after="0"/>
        <w:ind w:left="0"/>
        <w:jc w:val="both"/>
      </w:pPr>
      <w:r>
        <w:rPr>
          <w:rFonts w:ascii="Times New Roman"/>
          <w:b w:val="false"/>
          <w:i w:val="false"/>
          <w:color w:val="000000"/>
          <w:sz w:val="28"/>
        </w:rPr>
        <w:t>
      4) металл қосымшалы төсемдер – жасау және желімдеу,</w:t>
      </w:r>
    </w:p>
    <w:bookmarkEnd w:id="7552"/>
    <w:bookmarkStart w:name="z7573" w:id="7553"/>
    <w:p>
      <w:pPr>
        <w:spacing w:after="0"/>
        <w:ind w:left="0"/>
        <w:jc w:val="both"/>
      </w:pPr>
      <w:r>
        <w:rPr>
          <w:rFonts w:ascii="Times New Roman"/>
          <w:b w:val="false"/>
          <w:i w:val="false"/>
          <w:color w:val="000000"/>
          <w:sz w:val="28"/>
        </w:rPr>
        <w:t>
      5) металл емес эластикалық материалдардан жасалған тығыздағыш төсемдер – жасау;</w:t>
      </w:r>
    </w:p>
    <w:bookmarkEnd w:id="7553"/>
    <w:bookmarkStart w:name="z7574" w:id="7554"/>
    <w:p>
      <w:pPr>
        <w:spacing w:after="0"/>
        <w:ind w:left="0"/>
        <w:jc w:val="both"/>
      </w:pPr>
      <w:r>
        <w:rPr>
          <w:rFonts w:ascii="Times New Roman"/>
          <w:b w:val="false"/>
          <w:i w:val="false"/>
          <w:color w:val="000000"/>
          <w:sz w:val="28"/>
        </w:rPr>
        <w:t>
      6) бакелитті цилиндрлер - жасау және құрастыру,</w:t>
      </w:r>
    </w:p>
    <w:bookmarkEnd w:id="7554"/>
    <w:bookmarkStart w:name="z7575" w:id="7555"/>
    <w:p>
      <w:pPr>
        <w:spacing w:after="0"/>
        <w:ind w:left="0"/>
        <w:jc w:val="both"/>
      </w:pPr>
      <w:r>
        <w:rPr>
          <w:rFonts w:ascii="Times New Roman"/>
          <w:b w:val="false"/>
          <w:i w:val="false"/>
          <w:color w:val="000000"/>
          <w:sz w:val="28"/>
        </w:rPr>
        <w:t>
      7) миканиттен бөлшектер кесуге арналған жаймалық оқшаулау материалдардан шаблондар – жасау;</w:t>
      </w:r>
    </w:p>
    <w:bookmarkEnd w:id="7555"/>
    <w:bookmarkStart w:name="z7576" w:id="7556"/>
    <w:p>
      <w:pPr>
        <w:spacing w:after="0"/>
        <w:ind w:left="0"/>
        <w:jc w:val="both"/>
      </w:pPr>
      <w:r>
        <w:rPr>
          <w:rFonts w:ascii="Times New Roman"/>
          <w:b w:val="false"/>
          <w:i w:val="false"/>
          <w:color w:val="000000"/>
          <w:sz w:val="28"/>
        </w:rPr>
        <w:t xml:space="preserve">
      8) төртінші және бесінші габаритті трансформатор қалқаны – құрастыру. </w:t>
      </w:r>
    </w:p>
    <w:bookmarkEnd w:id="7556"/>
    <w:bookmarkStart w:name="z7577" w:id="7557"/>
    <w:p>
      <w:pPr>
        <w:spacing w:after="0"/>
        <w:ind w:left="0"/>
        <w:jc w:val="left"/>
      </w:pPr>
      <w:r>
        <w:rPr>
          <w:rFonts w:ascii="Times New Roman"/>
          <w:b/>
          <w:i w:val="false"/>
          <w:color w:val="000000"/>
        </w:rPr>
        <w:t xml:space="preserve"> 8-параграф. Оқшаулау бөлшектерін дайындаушы, 4-разряд</w:t>
      </w:r>
    </w:p>
    <w:bookmarkEnd w:id="7557"/>
    <w:bookmarkStart w:name="z7578" w:id="7558"/>
    <w:p>
      <w:pPr>
        <w:spacing w:after="0"/>
        <w:ind w:left="0"/>
        <w:jc w:val="both"/>
      </w:pPr>
      <w:r>
        <w:rPr>
          <w:rFonts w:ascii="Times New Roman"/>
          <w:b w:val="false"/>
          <w:i w:val="false"/>
          <w:color w:val="000000"/>
          <w:sz w:val="28"/>
        </w:rPr>
        <w:t xml:space="preserve">
      604. Жұмыс сипаттамасы: </w:t>
      </w:r>
    </w:p>
    <w:bookmarkEnd w:id="7558"/>
    <w:bookmarkStart w:name="z7579" w:id="7559"/>
    <w:p>
      <w:pPr>
        <w:spacing w:after="0"/>
        <w:ind w:left="0"/>
        <w:jc w:val="both"/>
      </w:pPr>
      <w:r>
        <w:rPr>
          <w:rFonts w:ascii="Times New Roman"/>
          <w:b w:val="false"/>
          <w:i w:val="false"/>
          <w:color w:val="000000"/>
          <w:sz w:val="28"/>
        </w:rPr>
        <w:t xml:space="preserve">
      ерекше күрделі және бірегей оқшаулау бөлшектерін дайындау; </w:t>
      </w:r>
    </w:p>
    <w:bookmarkEnd w:id="7559"/>
    <w:bookmarkStart w:name="z7580" w:id="7560"/>
    <w:p>
      <w:pPr>
        <w:spacing w:after="0"/>
        <w:ind w:left="0"/>
        <w:jc w:val="both"/>
      </w:pPr>
      <w:r>
        <w:rPr>
          <w:rFonts w:ascii="Times New Roman"/>
          <w:b w:val="false"/>
          <w:i w:val="false"/>
          <w:color w:val="000000"/>
          <w:sz w:val="28"/>
        </w:rPr>
        <w:t xml:space="preserve">
      вибрациялық және ролик қайшылармен және ою арасымен үлгілік бөлшектерді кесу және аралау; </w:t>
      </w:r>
    </w:p>
    <w:bookmarkEnd w:id="7560"/>
    <w:bookmarkStart w:name="z7581" w:id="7561"/>
    <w:p>
      <w:pPr>
        <w:spacing w:after="0"/>
        <w:ind w:left="0"/>
        <w:jc w:val="both"/>
      </w:pPr>
      <w:r>
        <w:rPr>
          <w:rFonts w:ascii="Times New Roman"/>
          <w:b w:val="false"/>
          <w:i w:val="false"/>
          <w:color w:val="000000"/>
          <w:sz w:val="28"/>
        </w:rPr>
        <w:t xml:space="preserve">
      саңылау бұрғылау, паздар мен сақиналарды спираль бойынша кесу; </w:t>
      </w:r>
    </w:p>
    <w:bookmarkEnd w:id="7561"/>
    <w:bookmarkStart w:name="z7582" w:id="7562"/>
    <w:p>
      <w:pPr>
        <w:spacing w:after="0"/>
        <w:ind w:left="0"/>
        <w:jc w:val="both"/>
      </w:pPr>
      <w:r>
        <w:rPr>
          <w:rFonts w:ascii="Times New Roman"/>
          <w:b w:val="false"/>
          <w:i w:val="false"/>
          <w:color w:val="000000"/>
          <w:sz w:val="28"/>
        </w:rPr>
        <w:t>
      токарлық әткеншек және фрезерлік станоктардан фаскаларды шешу;</w:t>
      </w:r>
    </w:p>
    <w:bookmarkEnd w:id="7562"/>
    <w:bookmarkStart w:name="z7583" w:id="7563"/>
    <w:p>
      <w:pPr>
        <w:spacing w:after="0"/>
        <w:ind w:left="0"/>
        <w:jc w:val="both"/>
      </w:pPr>
      <w:r>
        <w:rPr>
          <w:rFonts w:ascii="Times New Roman"/>
          <w:b w:val="false"/>
          <w:i w:val="false"/>
          <w:color w:val="000000"/>
          <w:sz w:val="28"/>
        </w:rPr>
        <w:t xml:space="preserve">
      электр оқшаулағыш материалдардан жасалған үлгілік бөлшектерді пішу және кесу; </w:t>
      </w:r>
    </w:p>
    <w:bookmarkEnd w:id="7563"/>
    <w:bookmarkStart w:name="z7584" w:id="7564"/>
    <w:p>
      <w:pPr>
        <w:spacing w:after="0"/>
        <w:ind w:left="0"/>
        <w:jc w:val="both"/>
      </w:pPr>
      <w:r>
        <w:rPr>
          <w:rFonts w:ascii="Times New Roman"/>
          <w:b w:val="false"/>
          <w:i w:val="false"/>
          <w:color w:val="000000"/>
          <w:sz w:val="28"/>
        </w:rPr>
        <w:t xml:space="preserve">
      үлгілік бөлшектерді тойтару және қиыстыру; </w:t>
      </w:r>
    </w:p>
    <w:bookmarkEnd w:id="7564"/>
    <w:bookmarkStart w:name="z7585" w:id="7565"/>
    <w:p>
      <w:pPr>
        <w:spacing w:after="0"/>
        <w:ind w:left="0"/>
        <w:jc w:val="both"/>
      </w:pPr>
      <w:r>
        <w:rPr>
          <w:rFonts w:ascii="Times New Roman"/>
          <w:b w:val="false"/>
          <w:i w:val="false"/>
          <w:color w:val="000000"/>
          <w:sz w:val="28"/>
        </w:rPr>
        <w:t xml:space="preserve">
      ерекше күрделі бөлшектерді токарлық, фрезерлік және бұрғылау станоктарында механикалық өңдеу; </w:t>
      </w:r>
    </w:p>
    <w:bookmarkEnd w:id="7565"/>
    <w:bookmarkStart w:name="z7586" w:id="7566"/>
    <w:p>
      <w:pPr>
        <w:spacing w:after="0"/>
        <w:ind w:left="0"/>
        <w:jc w:val="both"/>
      </w:pPr>
      <w:r>
        <w:rPr>
          <w:rFonts w:ascii="Times New Roman"/>
          <w:b w:val="false"/>
          <w:i w:val="false"/>
          <w:color w:val="000000"/>
          <w:sz w:val="28"/>
        </w:rPr>
        <w:t xml:space="preserve">
      оргшыныдан жасалған үлгілік бөлшектерді қалыптау және желімдеу; </w:t>
      </w:r>
    </w:p>
    <w:bookmarkEnd w:id="7566"/>
    <w:bookmarkStart w:name="z7587" w:id="7567"/>
    <w:p>
      <w:pPr>
        <w:spacing w:after="0"/>
        <w:ind w:left="0"/>
        <w:jc w:val="both"/>
      </w:pPr>
      <w:r>
        <w:rPr>
          <w:rFonts w:ascii="Times New Roman"/>
          <w:b w:val="false"/>
          <w:i w:val="false"/>
          <w:color w:val="000000"/>
          <w:sz w:val="28"/>
        </w:rPr>
        <w:t xml:space="preserve">
      қызмет көрсетілетін жабдықты баптау. </w:t>
      </w:r>
    </w:p>
    <w:bookmarkEnd w:id="7567"/>
    <w:bookmarkStart w:name="z7588" w:id="7568"/>
    <w:p>
      <w:pPr>
        <w:spacing w:after="0"/>
        <w:ind w:left="0"/>
        <w:jc w:val="both"/>
      </w:pPr>
      <w:r>
        <w:rPr>
          <w:rFonts w:ascii="Times New Roman"/>
          <w:b w:val="false"/>
          <w:i w:val="false"/>
          <w:color w:val="000000"/>
          <w:sz w:val="28"/>
        </w:rPr>
        <w:t xml:space="preserve">
      605. Білуге тиіс: </w:t>
      </w:r>
    </w:p>
    <w:bookmarkEnd w:id="7568"/>
    <w:bookmarkStart w:name="z7589" w:id="7569"/>
    <w:p>
      <w:pPr>
        <w:spacing w:after="0"/>
        <w:ind w:left="0"/>
        <w:jc w:val="both"/>
      </w:pPr>
      <w:r>
        <w:rPr>
          <w:rFonts w:ascii="Times New Roman"/>
          <w:b w:val="false"/>
          <w:i w:val="false"/>
          <w:color w:val="000000"/>
          <w:sz w:val="28"/>
        </w:rPr>
        <w:t xml:space="preserve">
      қолданылатын жабдықтар мен станоктардың құрылысын, қолдану қағидатын және баптау тәсілдерін; </w:t>
      </w:r>
    </w:p>
    <w:bookmarkEnd w:id="7569"/>
    <w:bookmarkStart w:name="z7590" w:id="7570"/>
    <w:p>
      <w:pPr>
        <w:spacing w:after="0"/>
        <w:ind w:left="0"/>
        <w:jc w:val="both"/>
      </w:pPr>
      <w:r>
        <w:rPr>
          <w:rFonts w:ascii="Times New Roman"/>
          <w:b w:val="false"/>
          <w:i w:val="false"/>
          <w:color w:val="000000"/>
          <w:sz w:val="28"/>
        </w:rPr>
        <w:t xml:space="preserve">
      тойтару және қиыстыру тәсілдерін, жоғары қуатты трансформаторларды оқшаулауға қойылатын талаптарды. </w:t>
      </w:r>
    </w:p>
    <w:bookmarkEnd w:id="7570"/>
    <w:bookmarkStart w:name="z7591" w:id="7571"/>
    <w:p>
      <w:pPr>
        <w:spacing w:after="0"/>
        <w:ind w:left="0"/>
        <w:jc w:val="both"/>
      </w:pPr>
      <w:r>
        <w:rPr>
          <w:rFonts w:ascii="Times New Roman"/>
          <w:b w:val="false"/>
          <w:i w:val="false"/>
          <w:color w:val="000000"/>
          <w:sz w:val="28"/>
        </w:rPr>
        <w:t>
      606. Жұмыс үлгілері:</w:t>
      </w:r>
    </w:p>
    <w:bookmarkEnd w:id="7571"/>
    <w:bookmarkStart w:name="z7592" w:id="7572"/>
    <w:p>
      <w:pPr>
        <w:spacing w:after="0"/>
        <w:ind w:left="0"/>
        <w:jc w:val="both"/>
      </w:pPr>
      <w:r>
        <w:rPr>
          <w:rFonts w:ascii="Times New Roman"/>
          <w:b w:val="false"/>
          <w:i w:val="false"/>
          <w:color w:val="000000"/>
          <w:sz w:val="28"/>
        </w:rPr>
        <w:t>
      1) үшінші габариттен асатын трансформатор аралық мойынтұрық және теңестіре оқшаулау – оқшауланатын жаймаларды құрастыру және жасау;</w:t>
      </w:r>
    </w:p>
    <w:bookmarkEnd w:id="7572"/>
    <w:bookmarkStart w:name="z7593" w:id="7573"/>
    <w:p>
      <w:pPr>
        <w:spacing w:after="0"/>
        <w:ind w:left="0"/>
        <w:jc w:val="both"/>
      </w:pPr>
      <w:r>
        <w:rPr>
          <w:rFonts w:ascii="Times New Roman"/>
          <w:b w:val="false"/>
          <w:i w:val="false"/>
          <w:color w:val="000000"/>
          <w:sz w:val="28"/>
        </w:rPr>
        <w:t>
      2) полиамидті пленкадан жасалған төсемдер – кесу;</w:t>
      </w:r>
    </w:p>
    <w:bookmarkEnd w:id="7573"/>
    <w:bookmarkStart w:name="z7594" w:id="7574"/>
    <w:p>
      <w:pPr>
        <w:spacing w:after="0"/>
        <w:ind w:left="0"/>
        <w:jc w:val="both"/>
      </w:pPr>
      <w:r>
        <w:rPr>
          <w:rFonts w:ascii="Times New Roman"/>
          <w:b w:val="false"/>
          <w:i w:val="false"/>
          <w:color w:val="000000"/>
          <w:sz w:val="28"/>
        </w:rPr>
        <w:t>
      3) турбо және гидрогенераторлардың роторлы және статорлы орамаларына арналған тіректер, сақиналар, кронштейндер, сыналар – жасау;</w:t>
      </w:r>
    </w:p>
    <w:bookmarkEnd w:id="7574"/>
    <w:bookmarkStart w:name="z7595" w:id="7575"/>
    <w:p>
      <w:pPr>
        <w:spacing w:after="0"/>
        <w:ind w:left="0"/>
        <w:jc w:val="both"/>
      </w:pPr>
      <w:r>
        <w:rPr>
          <w:rFonts w:ascii="Times New Roman"/>
          <w:b w:val="false"/>
          <w:i w:val="false"/>
          <w:color w:val="000000"/>
          <w:sz w:val="28"/>
        </w:rPr>
        <w:t>
      4) шунттағыш реакторлар – төсемдерді, сақиналар мен дискілі сегменттерді өңдеу,</w:t>
      </w:r>
    </w:p>
    <w:bookmarkEnd w:id="7575"/>
    <w:bookmarkStart w:name="z7596" w:id="7576"/>
    <w:p>
      <w:pPr>
        <w:spacing w:after="0"/>
        <w:ind w:left="0"/>
        <w:jc w:val="both"/>
      </w:pPr>
      <w:r>
        <w:rPr>
          <w:rFonts w:ascii="Times New Roman"/>
          <w:b w:val="false"/>
          <w:i w:val="false"/>
          <w:color w:val="000000"/>
          <w:sz w:val="28"/>
        </w:rPr>
        <w:t>
      5) роторлық өзекшелер – паздарды қайрау, фрезерлеу, орны бойынша құрастыру және қиыстыру;</w:t>
      </w:r>
    </w:p>
    <w:bookmarkEnd w:id="7576"/>
    <w:bookmarkStart w:name="z7597" w:id="7577"/>
    <w:p>
      <w:pPr>
        <w:spacing w:after="0"/>
        <w:ind w:left="0"/>
        <w:jc w:val="both"/>
      </w:pPr>
      <w:r>
        <w:rPr>
          <w:rFonts w:ascii="Times New Roman"/>
          <w:b w:val="false"/>
          <w:i w:val="false"/>
          <w:color w:val="000000"/>
          <w:sz w:val="28"/>
        </w:rPr>
        <w:t>
      6) трансформаторларға арналған шайбалар, бұрыштықтар – құрастыру.</w:t>
      </w:r>
    </w:p>
    <w:bookmarkEnd w:id="7577"/>
    <w:bookmarkStart w:name="z7598" w:id="7578"/>
    <w:p>
      <w:pPr>
        <w:spacing w:after="0"/>
        <w:ind w:left="0"/>
        <w:jc w:val="left"/>
      </w:pPr>
      <w:r>
        <w:rPr>
          <w:rFonts w:ascii="Times New Roman"/>
          <w:b/>
          <w:i w:val="false"/>
          <w:color w:val="000000"/>
        </w:rPr>
        <w:t xml:space="preserve"> 9-параграф. Оқшаулаушы, 1-разряд</w:t>
      </w:r>
    </w:p>
    <w:bookmarkEnd w:id="7578"/>
    <w:bookmarkStart w:name="z7599" w:id="7579"/>
    <w:p>
      <w:pPr>
        <w:spacing w:after="0"/>
        <w:ind w:left="0"/>
        <w:jc w:val="both"/>
      </w:pPr>
      <w:r>
        <w:rPr>
          <w:rFonts w:ascii="Times New Roman"/>
          <w:b w:val="false"/>
          <w:i w:val="false"/>
          <w:color w:val="000000"/>
          <w:sz w:val="28"/>
        </w:rPr>
        <w:t xml:space="preserve">
      607. Жұмыс сипаттамасы: </w:t>
      </w:r>
    </w:p>
    <w:bookmarkEnd w:id="7579"/>
    <w:bookmarkStart w:name="z7600" w:id="7580"/>
    <w:p>
      <w:pPr>
        <w:spacing w:after="0"/>
        <w:ind w:left="0"/>
        <w:jc w:val="both"/>
      </w:pPr>
      <w:r>
        <w:rPr>
          <w:rFonts w:ascii="Times New Roman"/>
          <w:b w:val="false"/>
          <w:i w:val="false"/>
          <w:color w:val="000000"/>
          <w:sz w:val="28"/>
        </w:rPr>
        <w:t xml:space="preserve">
      анағұрлым жоғары білікті оқшаулаушының басшылығымен кабельді және телефон қағазын, лавсан және мақта қағаз таспа секцияларын, катушкаларды, бөлшектер мен бұйымдарды оқшаулау; </w:t>
      </w:r>
    </w:p>
    <w:bookmarkEnd w:id="7580"/>
    <w:bookmarkStart w:name="z7601" w:id="7581"/>
    <w:p>
      <w:pPr>
        <w:spacing w:after="0"/>
        <w:ind w:left="0"/>
        <w:jc w:val="both"/>
      </w:pPr>
      <w:r>
        <w:rPr>
          <w:rFonts w:ascii="Times New Roman"/>
          <w:b w:val="false"/>
          <w:i w:val="false"/>
          <w:color w:val="000000"/>
          <w:sz w:val="28"/>
        </w:rPr>
        <w:t xml:space="preserve">
      компаундау, сіңдіру және сығымдауға арналған секциялар мен катушкаларға тығыз қабатпен уақытша таспалы оқшаулау жағу; </w:t>
      </w:r>
    </w:p>
    <w:bookmarkEnd w:id="7581"/>
    <w:bookmarkStart w:name="z7602" w:id="7582"/>
    <w:p>
      <w:pPr>
        <w:spacing w:after="0"/>
        <w:ind w:left="0"/>
        <w:jc w:val="both"/>
      </w:pPr>
      <w:r>
        <w:rPr>
          <w:rFonts w:ascii="Times New Roman"/>
          <w:b w:val="false"/>
          <w:i w:val="false"/>
          <w:color w:val="000000"/>
          <w:sz w:val="28"/>
        </w:rPr>
        <w:t xml:space="preserve">
      сымдарға қалпақтар кигізу. </w:t>
      </w:r>
    </w:p>
    <w:bookmarkEnd w:id="7582"/>
    <w:bookmarkStart w:name="z7603" w:id="7583"/>
    <w:p>
      <w:pPr>
        <w:spacing w:after="0"/>
        <w:ind w:left="0"/>
        <w:jc w:val="both"/>
      </w:pPr>
      <w:r>
        <w:rPr>
          <w:rFonts w:ascii="Times New Roman"/>
          <w:b w:val="false"/>
          <w:i w:val="false"/>
          <w:color w:val="000000"/>
          <w:sz w:val="28"/>
        </w:rPr>
        <w:t xml:space="preserve">
      608. Білуге тиіс: </w:t>
      </w:r>
    </w:p>
    <w:bookmarkEnd w:id="7583"/>
    <w:bookmarkStart w:name="z7604" w:id="7584"/>
    <w:p>
      <w:pPr>
        <w:spacing w:after="0"/>
        <w:ind w:left="0"/>
        <w:jc w:val="both"/>
      </w:pPr>
      <w:r>
        <w:rPr>
          <w:rFonts w:ascii="Times New Roman"/>
          <w:b w:val="false"/>
          <w:i w:val="false"/>
          <w:color w:val="000000"/>
          <w:sz w:val="28"/>
        </w:rPr>
        <w:t xml:space="preserve">
      қызмет көрсетілетін жабдықтың құрылысы туралы негізгі мәліметтерді; </w:t>
      </w:r>
    </w:p>
    <w:bookmarkEnd w:id="7584"/>
    <w:bookmarkStart w:name="z7605" w:id="7585"/>
    <w:p>
      <w:pPr>
        <w:spacing w:after="0"/>
        <w:ind w:left="0"/>
        <w:jc w:val="both"/>
      </w:pPr>
      <w:r>
        <w:rPr>
          <w:rFonts w:ascii="Times New Roman"/>
          <w:b w:val="false"/>
          <w:i w:val="false"/>
          <w:color w:val="000000"/>
          <w:sz w:val="28"/>
        </w:rPr>
        <w:t>
      таспалы оқшаулау жағу тәсілдерін;</w:t>
      </w:r>
    </w:p>
    <w:bookmarkEnd w:id="7585"/>
    <w:bookmarkStart w:name="z7606" w:id="7586"/>
    <w:p>
      <w:pPr>
        <w:spacing w:after="0"/>
        <w:ind w:left="0"/>
        <w:jc w:val="both"/>
      </w:pPr>
      <w:r>
        <w:rPr>
          <w:rFonts w:ascii="Times New Roman"/>
          <w:b w:val="false"/>
          <w:i w:val="false"/>
          <w:color w:val="000000"/>
          <w:sz w:val="28"/>
        </w:rPr>
        <w:t xml:space="preserve">
      қолданылатын оқшаулау материалдарының атауы және маркаларын. </w:t>
      </w:r>
    </w:p>
    <w:bookmarkEnd w:id="7586"/>
    <w:bookmarkStart w:name="z7607" w:id="7587"/>
    <w:p>
      <w:pPr>
        <w:spacing w:after="0"/>
        <w:ind w:left="0"/>
        <w:jc w:val="left"/>
      </w:pPr>
      <w:r>
        <w:rPr>
          <w:rFonts w:ascii="Times New Roman"/>
          <w:b/>
          <w:i w:val="false"/>
          <w:color w:val="000000"/>
        </w:rPr>
        <w:t xml:space="preserve"> 10-параграф. Оқшаулаушы, 2-разряд</w:t>
      </w:r>
    </w:p>
    <w:bookmarkEnd w:id="7587"/>
    <w:bookmarkStart w:name="z7608" w:id="7588"/>
    <w:p>
      <w:pPr>
        <w:spacing w:after="0"/>
        <w:ind w:left="0"/>
        <w:jc w:val="both"/>
      </w:pPr>
      <w:r>
        <w:rPr>
          <w:rFonts w:ascii="Times New Roman"/>
          <w:b w:val="false"/>
          <w:i w:val="false"/>
          <w:color w:val="000000"/>
          <w:sz w:val="28"/>
        </w:rPr>
        <w:t>
      609. Жұмыс сипаттамасы:</w:t>
      </w:r>
    </w:p>
    <w:bookmarkEnd w:id="7588"/>
    <w:bookmarkStart w:name="z7609" w:id="7589"/>
    <w:p>
      <w:pPr>
        <w:spacing w:after="0"/>
        <w:ind w:left="0"/>
        <w:jc w:val="both"/>
      </w:pPr>
      <w:r>
        <w:rPr>
          <w:rFonts w:ascii="Times New Roman"/>
          <w:b w:val="false"/>
          <w:i w:val="false"/>
          <w:color w:val="000000"/>
          <w:sz w:val="28"/>
        </w:rPr>
        <w:t>
      кабельді және телефон қағазын, лавсан және мақта қағаз таспа секцияларын, катушкаларды, бөлшектер мен бұйымдарды оқшаулау;</w:t>
      </w:r>
    </w:p>
    <w:bookmarkEnd w:id="7589"/>
    <w:bookmarkStart w:name="z7610" w:id="7590"/>
    <w:p>
      <w:pPr>
        <w:spacing w:after="0"/>
        <w:ind w:left="0"/>
        <w:jc w:val="both"/>
      </w:pPr>
      <w:r>
        <w:rPr>
          <w:rFonts w:ascii="Times New Roman"/>
          <w:b w:val="false"/>
          <w:i w:val="false"/>
          <w:color w:val="000000"/>
          <w:sz w:val="28"/>
        </w:rPr>
        <w:t xml:space="preserve">
      компаундағаннан, сіңдіргеннен және сығымдағаннан кейін секциялар мен катушкалардан уақытша оқшауды шешу; </w:t>
      </w:r>
    </w:p>
    <w:bookmarkEnd w:id="7590"/>
    <w:bookmarkStart w:name="z7611" w:id="7591"/>
    <w:p>
      <w:pPr>
        <w:spacing w:after="0"/>
        <w:ind w:left="0"/>
        <w:jc w:val="both"/>
      </w:pPr>
      <w:r>
        <w:rPr>
          <w:rFonts w:ascii="Times New Roman"/>
          <w:b w:val="false"/>
          <w:i w:val="false"/>
          <w:color w:val="000000"/>
          <w:sz w:val="28"/>
        </w:rPr>
        <w:t xml:space="preserve">
      орамдардың арасына оқшаулау жасау, </w:t>
      </w:r>
    </w:p>
    <w:bookmarkEnd w:id="7591"/>
    <w:bookmarkStart w:name="z7612" w:id="7592"/>
    <w:p>
      <w:pPr>
        <w:spacing w:after="0"/>
        <w:ind w:left="0"/>
        <w:jc w:val="both"/>
      </w:pPr>
      <w:r>
        <w:rPr>
          <w:rFonts w:ascii="Times New Roman"/>
          <w:b w:val="false"/>
          <w:i w:val="false"/>
          <w:color w:val="000000"/>
          <w:sz w:val="28"/>
        </w:rPr>
        <w:t xml:space="preserve">
      бекіткіш бандаждарды катушкаларға оқшаулау рамкалары мен төсемдерін қалай отырып орнату; </w:t>
      </w:r>
    </w:p>
    <w:bookmarkEnd w:id="7592"/>
    <w:bookmarkStart w:name="z7613" w:id="7593"/>
    <w:p>
      <w:pPr>
        <w:spacing w:after="0"/>
        <w:ind w:left="0"/>
        <w:jc w:val="both"/>
      </w:pPr>
      <w:r>
        <w:rPr>
          <w:rFonts w:ascii="Times New Roman"/>
          <w:b w:val="false"/>
          <w:i w:val="false"/>
          <w:color w:val="000000"/>
          <w:sz w:val="28"/>
        </w:rPr>
        <w:t xml:space="preserve">
      бұрамалар мен паздарды оқшаулау; </w:t>
      </w:r>
    </w:p>
    <w:bookmarkEnd w:id="7593"/>
    <w:bookmarkStart w:name="z7614" w:id="7594"/>
    <w:p>
      <w:pPr>
        <w:spacing w:after="0"/>
        <w:ind w:left="0"/>
        <w:jc w:val="both"/>
      </w:pPr>
      <w:r>
        <w:rPr>
          <w:rFonts w:ascii="Times New Roman"/>
          <w:b w:val="false"/>
          <w:i w:val="false"/>
          <w:color w:val="000000"/>
          <w:sz w:val="28"/>
        </w:rPr>
        <w:t xml:space="preserve">
      экрандаушы орамдар жасау және оқшаулау; </w:t>
      </w:r>
    </w:p>
    <w:bookmarkEnd w:id="7594"/>
    <w:bookmarkStart w:name="z7615" w:id="7595"/>
    <w:p>
      <w:pPr>
        <w:spacing w:after="0"/>
        <w:ind w:left="0"/>
        <w:jc w:val="both"/>
      </w:pPr>
      <w:r>
        <w:rPr>
          <w:rFonts w:ascii="Times New Roman"/>
          <w:b w:val="false"/>
          <w:i w:val="false"/>
          <w:color w:val="000000"/>
          <w:sz w:val="28"/>
        </w:rPr>
        <w:t xml:space="preserve">
      сығымдаусыз металл бөлшектерді және кейіннен оқшаулап кесіп оқшаулау; </w:t>
      </w:r>
    </w:p>
    <w:bookmarkEnd w:id="7595"/>
    <w:bookmarkStart w:name="z7616" w:id="7596"/>
    <w:p>
      <w:pPr>
        <w:spacing w:after="0"/>
        <w:ind w:left="0"/>
        <w:jc w:val="both"/>
      </w:pPr>
      <w:r>
        <w:rPr>
          <w:rFonts w:ascii="Times New Roman"/>
          <w:b w:val="false"/>
          <w:i w:val="false"/>
          <w:color w:val="000000"/>
          <w:sz w:val="28"/>
        </w:rPr>
        <w:t xml:space="preserve">
      аппараттардың катушкаларындағы секция аралық бірікпелерін оқшаулау. </w:t>
      </w:r>
    </w:p>
    <w:bookmarkEnd w:id="7596"/>
    <w:bookmarkStart w:name="z7617" w:id="7597"/>
    <w:p>
      <w:pPr>
        <w:spacing w:after="0"/>
        <w:ind w:left="0"/>
        <w:jc w:val="both"/>
      </w:pPr>
      <w:r>
        <w:rPr>
          <w:rFonts w:ascii="Times New Roman"/>
          <w:b w:val="false"/>
          <w:i w:val="false"/>
          <w:color w:val="000000"/>
          <w:sz w:val="28"/>
        </w:rPr>
        <w:t xml:space="preserve">
      610. Білуге тиіс: </w:t>
      </w:r>
    </w:p>
    <w:bookmarkEnd w:id="7597"/>
    <w:bookmarkStart w:name="z7618" w:id="7598"/>
    <w:p>
      <w:pPr>
        <w:spacing w:after="0"/>
        <w:ind w:left="0"/>
        <w:jc w:val="both"/>
      </w:pPr>
      <w:r>
        <w:rPr>
          <w:rFonts w:ascii="Times New Roman"/>
          <w:b w:val="false"/>
          <w:i w:val="false"/>
          <w:color w:val="000000"/>
          <w:sz w:val="28"/>
        </w:rPr>
        <w:t xml:space="preserve">
      жай өлшеу аспаптарының қызметі және қолдану қағидаларын; </w:t>
      </w:r>
    </w:p>
    <w:bookmarkEnd w:id="7598"/>
    <w:bookmarkStart w:name="z7619" w:id="7599"/>
    <w:p>
      <w:pPr>
        <w:spacing w:after="0"/>
        <w:ind w:left="0"/>
        <w:jc w:val="both"/>
      </w:pPr>
      <w:r>
        <w:rPr>
          <w:rFonts w:ascii="Times New Roman"/>
          <w:b w:val="false"/>
          <w:i w:val="false"/>
          <w:color w:val="000000"/>
          <w:sz w:val="28"/>
        </w:rPr>
        <w:t xml:space="preserve">
      оқшаулау бөлшектері мен бұйымдардың атауы мен үлгілерін; </w:t>
      </w:r>
    </w:p>
    <w:bookmarkEnd w:id="7599"/>
    <w:bookmarkStart w:name="z7620" w:id="7600"/>
    <w:p>
      <w:pPr>
        <w:spacing w:after="0"/>
        <w:ind w:left="0"/>
        <w:jc w:val="both"/>
      </w:pPr>
      <w:r>
        <w:rPr>
          <w:rFonts w:ascii="Times New Roman"/>
          <w:b w:val="false"/>
          <w:i w:val="false"/>
          <w:color w:val="000000"/>
          <w:sz w:val="28"/>
        </w:rPr>
        <w:t xml:space="preserve">
      электр техникасы жөніндегі қарапайым мәліметтерді. </w:t>
      </w:r>
    </w:p>
    <w:bookmarkEnd w:id="7600"/>
    <w:bookmarkStart w:name="z7621" w:id="7601"/>
    <w:p>
      <w:pPr>
        <w:spacing w:after="0"/>
        <w:ind w:left="0"/>
        <w:jc w:val="both"/>
      </w:pPr>
      <w:r>
        <w:rPr>
          <w:rFonts w:ascii="Times New Roman"/>
          <w:b w:val="false"/>
          <w:i w:val="false"/>
          <w:color w:val="000000"/>
          <w:sz w:val="28"/>
        </w:rPr>
        <w:t>
      611. Жұмыс үлгілері:</w:t>
      </w:r>
    </w:p>
    <w:bookmarkEnd w:id="7601"/>
    <w:bookmarkStart w:name="z7622" w:id="7602"/>
    <w:p>
      <w:pPr>
        <w:spacing w:after="0"/>
        <w:ind w:left="0"/>
        <w:jc w:val="both"/>
      </w:pPr>
      <w:r>
        <w:rPr>
          <w:rFonts w:ascii="Times New Roman"/>
          <w:b w:val="false"/>
          <w:i w:val="false"/>
          <w:color w:val="000000"/>
          <w:sz w:val="28"/>
        </w:rPr>
        <w:t>
      1) орташа үздіксіз және ауыспалы ток машиналары – жүрекшені орауға дайындау;</w:t>
      </w:r>
    </w:p>
    <w:bookmarkEnd w:id="7602"/>
    <w:bookmarkStart w:name="z7623" w:id="7603"/>
    <w:p>
      <w:pPr>
        <w:spacing w:after="0"/>
        <w:ind w:left="0"/>
        <w:jc w:val="both"/>
      </w:pPr>
      <w:r>
        <w:rPr>
          <w:rFonts w:ascii="Times New Roman"/>
          <w:b w:val="false"/>
          <w:i w:val="false"/>
          <w:color w:val="000000"/>
          <w:sz w:val="28"/>
        </w:rPr>
        <w:t>
      2) электр машиналарының статор пакеттері – кесік бөлшектерін оқшаулау;</w:t>
      </w:r>
    </w:p>
    <w:bookmarkEnd w:id="7603"/>
    <w:bookmarkStart w:name="z7624" w:id="7604"/>
    <w:p>
      <w:pPr>
        <w:spacing w:after="0"/>
        <w:ind w:left="0"/>
        <w:jc w:val="both"/>
      </w:pPr>
      <w:r>
        <w:rPr>
          <w:rFonts w:ascii="Times New Roman"/>
          <w:b w:val="false"/>
          <w:i w:val="false"/>
          <w:color w:val="000000"/>
          <w:sz w:val="28"/>
        </w:rPr>
        <w:t>
      3) шыбықтар мен жолақтар – киперлік таспамен лак жаға отырып оқшаулау;</w:t>
      </w:r>
    </w:p>
    <w:bookmarkEnd w:id="7604"/>
    <w:bookmarkStart w:name="z7625" w:id="7605"/>
    <w:p>
      <w:pPr>
        <w:spacing w:after="0"/>
        <w:ind w:left="0"/>
        <w:jc w:val="both"/>
      </w:pPr>
      <w:r>
        <w:rPr>
          <w:rFonts w:ascii="Times New Roman"/>
          <w:b w:val="false"/>
          <w:i w:val="false"/>
          <w:color w:val="000000"/>
          <w:sz w:val="28"/>
        </w:rPr>
        <w:t>
      4) торроидальді трансформаторлар – оқшаулау;</w:t>
      </w:r>
    </w:p>
    <w:bookmarkEnd w:id="7605"/>
    <w:bookmarkStart w:name="z7626" w:id="7606"/>
    <w:p>
      <w:pPr>
        <w:spacing w:after="0"/>
        <w:ind w:left="0"/>
        <w:jc w:val="both"/>
      </w:pPr>
      <w:r>
        <w:rPr>
          <w:rFonts w:ascii="Times New Roman"/>
          <w:b w:val="false"/>
          <w:i w:val="false"/>
          <w:color w:val="000000"/>
          <w:sz w:val="28"/>
        </w:rPr>
        <w:t>
      5) бакелизирленген қағаздан жасалған цилиндрлер – жасау;</w:t>
      </w:r>
    </w:p>
    <w:bookmarkEnd w:id="7606"/>
    <w:bookmarkStart w:name="z7627" w:id="7607"/>
    <w:p>
      <w:pPr>
        <w:spacing w:after="0"/>
        <w:ind w:left="0"/>
        <w:jc w:val="both"/>
      </w:pPr>
      <w:r>
        <w:rPr>
          <w:rFonts w:ascii="Times New Roman"/>
          <w:b w:val="false"/>
          <w:i w:val="false"/>
          <w:color w:val="000000"/>
          <w:sz w:val="28"/>
        </w:rPr>
        <w:t>
      6) электр тізбегін күш шинасы – киперлік және тафтянды таспамен оқшаулау.</w:t>
      </w:r>
    </w:p>
    <w:bookmarkEnd w:id="7607"/>
    <w:bookmarkStart w:name="z7628" w:id="7608"/>
    <w:p>
      <w:pPr>
        <w:spacing w:after="0"/>
        <w:ind w:left="0"/>
        <w:jc w:val="left"/>
      </w:pPr>
      <w:r>
        <w:rPr>
          <w:rFonts w:ascii="Times New Roman"/>
          <w:b/>
          <w:i w:val="false"/>
          <w:color w:val="000000"/>
        </w:rPr>
        <w:t xml:space="preserve"> 11-параграф. Оқшаулаушы, 3-разряд</w:t>
      </w:r>
    </w:p>
    <w:bookmarkEnd w:id="7608"/>
    <w:bookmarkStart w:name="z7629" w:id="7609"/>
    <w:p>
      <w:pPr>
        <w:spacing w:after="0"/>
        <w:ind w:left="0"/>
        <w:jc w:val="both"/>
      </w:pPr>
      <w:r>
        <w:rPr>
          <w:rFonts w:ascii="Times New Roman"/>
          <w:b w:val="false"/>
          <w:i w:val="false"/>
          <w:color w:val="000000"/>
          <w:sz w:val="28"/>
        </w:rPr>
        <w:t xml:space="preserve">
      612. Жұмыс сипаттамасы; </w:t>
      </w:r>
    </w:p>
    <w:bookmarkEnd w:id="7609"/>
    <w:bookmarkStart w:name="z7630" w:id="7610"/>
    <w:p>
      <w:pPr>
        <w:spacing w:after="0"/>
        <w:ind w:left="0"/>
        <w:jc w:val="both"/>
      </w:pPr>
      <w:r>
        <w:rPr>
          <w:rFonts w:ascii="Times New Roman"/>
          <w:b w:val="false"/>
          <w:i w:val="false"/>
          <w:color w:val="000000"/>
          <w:sz w:val="28"/>
        </w:rPr>
        <w:t>
      секцияларды, катушкаларды, бөлшектер мен бұйымдарды асбестпен, лак матамен, шыны лак матамен, шыны матамен және шыны таспамен оқшаулау;</w:t>
      </w:r>
    </w:p>
    <w:bookmarkEnd w:id="7610"/>
    <w:bookmarkStart w:name="z7631" w:id="7611"/>
    <w:p>
      <w:pPr>
        <w:spacing w:after="0"/>
        <w:ind w:left="0"/>
        <w:jc w:val="both"/>
      </w:pPr>
      <w:r>
        <w:rPr>
          <w:rFonts w:ascii="Times New Roman"/>
          <w:b w:val="false"/>
          <w:i w:val="false"/>
          <w:color w:val="000000"/>
          <w:sz w:val="28"/>
        </w:rPr>
        <w:t xml:space="preserve">
      электр машина бөлшектерін 7 қабатқа дейінгі шыны матамен және шыны таспамен оқшаулау; </w:t>
      </w:r>
    </w:p>
    <w:bookmarkEnd w:id="7611"/>
    <w:bookmarkStart w:name="z7632" w:id="7612"/>
    <w:p>
      <w:pPr>
        <w:spacing w:after="0"/>
        <w:ind w:left="0"/>
        <w:jc w:val="both"/>
      </w:pPr>
      <w:r>
        <w:rPr>
          <w:rFonts w:ascii="Times New Roman"/>
          <w:b w:val="false"/>
          <w:i w:val="false"/>
          <w:color w:val="000000"/>
          <w:sz w:val="28"/>
        </w:rPr>
        <w:t xml:space="preserve">
      оправкада түтікшелер мен гильзалар жасау; </w:t>
      </w:r>
    </w:p>
    <w:bookmarkEnd w:id="7612"/>
    <w:bookmarkStart w:name="z7633" w:id="7613"/>
    <w:p>
      <w:pPr>
        <w:spacing w:after="0"/>
        <w:ind w:left="0"/>
        <w:jc w:val="both"/>
      </w:pPr>
      <w:r>
        <w:rPr>
          <w:rFonts w:ascii="Times New Roman"/>
          <w:b w:val="false"/>
          <w:i w:val="false"/>
          <w:color w:val="000000"/>
          <w:sz w:val="28"/>
        </w:rPr>
        <w:t xml:space="preserve">
      электр машина полюстерін қолмен үтіктеп және сығымдап және тозаңдату әдісімен оқшаулау; </w:t>
      </w:r>
    </w:p>
    <w:bookmarkEnd w:id="7613"/>
    <w:bookmarkStart w:name="z7634" w:id="7614"/>
    <w:p>
      <w:pPr>
        <w:spacing w:after="0"/>
        <w:ind w:left="0"/>
        <w:jc w:val="both"/>
      </w:pPr>
      <w:r>
        <w:rPr>
          <w:rFonts w:ascii="Times New Roman"/>
          <w:b w:val="false"/>
          <w:i w:val="false"/>
          <w:color w:val="000000"/>
          <w:sz w:val="28"/>
        </w:rPr>
        <w:t xml:space="preserve">
      уақытша таспалар мен планкаларды гидростатикалық сығымдағаннан кейін шешу; </w:t>
      </w:r>
    </w:p>
    <w:bookmarkEnd w:id="7614"/>
    <w:bookmarkStart w:name="z7635" w:id="7615"/>
    <w:p>
      <w:pPr>
        <w:spacing w:after="0"/>
        <w:ind w:left="0"/>
        <w:jc w:val="both"/>
      </w:pPr>
      <w:r>
        <w:rPr>
          <w:rFonts w:ascii="Times New Roman"/>
          <w:b w:val="false"/>
          <w:i w:val="false"/>
          <w:color w:val="000000"/>
          <w:sz w:val="28"/>
        </w:rPr>
        <w:t xml:space="preserve">
      оқшаулау станоктарында таспалық материалдармен оқшаулау; </w:t>
      </w:r>
    </w:p>
    <w:bookmarkEnd w:id="7615"/>
    <w:bookmarkStart w:name="z7636" w:id="7616"/>
    <w:p>
      <w:pPr>
        <w:spacing w:after="0"/>
        <w:ind w:left="0"/>
        <w:jc w:val="both"/>
      </w:pPr>
      <w:r>
        <w:rPr>
          <w:rFonts w:ascii="Times New Roman"/>
          <w:b w:val="false"/>
          <w:i w:val="false"/>
          <w:color w:val="000000"/>
          <w:sz w:val="28"/>
        </w:rPr>
        <w:t xml:space="preserve">
      орам, корпус және көп қабатты оқшаулау жағу; </w:t>
      </w:r>
    </w:p>
    <w:bookmarkEnd w:id="7616"/>
    <w:bookmarkStart w:name="z7637" w:id="7617"/>
    <w:p>
      <w:pPr>
        <w:spacing w:after="0"/>
        <w:ind w:left="0"/>
        <w:jc w:val="both"/>
      </w:pPr>
      <w:r>
        <w:rPr>
          <w:rFonts w:ascii="Times New Roman"/>
          <w:b w:val="false"/>
          <w:i w:val="false"/>
          <w:color w:val="000000"/>
          <w:sz w:val="28"/>
        </w:rPr>
        <w:t xml:space="preserve">
      жартылай автоматтарда статор паздарын оқшаулау; </w:t>
      </w:r>
    </w:p>
    <w:bookmarkEnd w:id="7617"/>
    <w:bookmarkStart w:name="z7638" w:id="7618"/>
    <w:p>
      <w:pPr>
        <w:spacing w:after="0"/>
        <w:ind w:left="0"/>
        <w:jc w:val="both"/>
      </w:pPr>
      <w:r>
        <w:rPr>
          <w:rFonts w:ascii="Times New Roman"/>
          <w:b w:val="false"/>
          <w:i w:val="false"/>
          <w:color w:val="000000"/>
          <w:sz w:val="28"/>
        </w:rPr>
        <w:t xml:space="preserve">
      дискілік катушкаларды, сыйымдылық сақиналарын және трансформатор шықпаларын оқшаулау жөніндегі операцияларды орындау. </w:t>
      </w:r>
    </w:p>
    <w:bookmarkEnd w:id="7618"/>
    <w:bookmarkStart w:name="z7639" w:id="7619"/>
    <w:p>
      <w:pPr>
        <w:spacing w:after="0"/>
        <w:ind w:left="0"/>
        <w:jc w:val="both"/>
      </w:pPr>
      <w:r>
        <w:rPr>
          <w:rFonts w:ascii="Times New Roman"/>
          <w:b w:val="false"/>
          <w:i w:val="false"/>
          <w:color w:val="000000"/>
          <w:sz w:val="28"/>
        </w:rPr>
        <w:t xml:space="preserve">
      613. Білуге тиіс: </w:t>
      </w:r>
    </w:p>
    <w:bookmarkEnd w:id="7619"/>
    <w:bookmarkStart w:name="z7640" w:id="7620"/>
    <w:p>
      <w:pPr>
        <w:spacing w:after="0"/>
        <w:ind w:left="0"/>
        <w:jc w:val="both"/>
      </w:pPr>
      <w:r>
        <w:rPr>
          <w:rFonts w:ascii="Times New Roman"/>
          <w:b w:val="false"/>
          <w:i w:val="false"/>
          <w:color w:val="000000"/>
          <w:sz w:val="28"/>
        </w:rPr>
        <w:t xml:space="preserve">
      оқшаулау станоктарының құрылысы және баптау тәсілдерін; </w:t>
      </w:r>
    </w:p>
    <w:bookmarkEnd w:id="7620"/>
    <w:bookmarkStart w:name="z7641" w:id="7621"/>
    <w:p>
      <w:pPr>
        <w:spacing w:after="0"/>
        <w:ind w:left="0"/>
        <w:jc w:val="both"/>
      </w:pPr>
      <w:r>
        <w:rPr>
          <w:rFonts w:ascii="Times New Roman"/>
          <w:b w:val="false"/>
          <w:i w:val="false"/>
          <w:color w:val="000000"/>
          <w:sz w:val="28"/>
        </w:rPr>
        <w:t xml:space="preserve">
      арнайы айлабұйымдарды және бақылау-өлшеу аспаптарының қызметі және қолдану қағидаларын; </w:t>
      </w:r>
    </w:p>
    <w:bookmarkEnd w:id="7621"/>
    <w:bookmarkStart w:name="z7642" w:id="7622"/>
    <w:p>
      <w:pPr>
        <w:spacing w:after="0"/>
        <w:ind w:left="0"/>
        <w:jc w:val="both"/>
      </w:pPr>
      <w:r>
        <w:rPr>
          <w:rFonts w:ascii="Times New Roman"/>
          <w:b w:val="false"/>
          <w:i w:val="false"/>
          <w:color w:val="000000"/>
          <w:sz w:val="28"/>
        </w:rPr>
        <w:t xml:space="preserve">
      қолданылатын электроқшаулау материалдарының негізгі қасиетін. </w:t>
      </w:r>
    </w:p>
    <w:bookmarkEnd w:id="7622"/>
    <w:bookmarkStart w:name="z7643" w:id="7623"/>
    <w:p>
      <w:pPr>
        <w:spacing w:after="0"/>
        <w:ind w:left="0"/>
        <w:jc w:val="both"/>
      </w:pPr>
      <w:r>
        <w:rPr>
          <w:rFonts w:ascii="Times New Roman"/>
          <w:b w:val="false"/>
          <w:i w:val="false"/>
          <w:color w:val="000000"/>
          <w:sz w:val="28"/>
        </w:rPr>
        <w:t>
      614. Жұмыс үлгілері:</w:t>
      </w:r>
    </w:p>
    <w:bookmarkEnd w:id="7623"/>
    <w:bookmarkStart w:name="z7644" w:id="7624"/>
    <w:p>
      <w:pPr>
        <w:spacing w:after="0"/>
        <w:ind w:left="0"/>
        <w:jc w:val="both"/>
      </w:pPr>
      <w:r>
        <w:rPr>
          <w:rFonts w:ascii="Times New Roman"/>
          <w:b w:val="false"/>
          <w:i w:val="false"/>
          <w:color w:val="000000"/>
          <w:sz w:val="28"/>
        </w:rPr>
        <w:t>
      1) үшінші габаритке дейінгі дискілік трансформаторлар катушкалары – оқшаулау;</w:t>
      </w:r>
    </w:p>
    <w:bookmarkEnd w:id="7624"/>
    <w:bookmarkStart w:name="z7645" w:id="7625"/>
    <w:p>
      <w:pPr>
        <w:spacing w:after="0"/>
        <w:ind w:left="0"/>
        <w:jc w:val="both"/>
      </w:pPr>
      <w:r>
        <w:rPr>
          <w:rFonts w:ascii="Times New Roman"/>
          <w:b w:val="false"/>
          <w:i w:val="false"/>
          <w:color w:val="000000"/>
          <w:sz w:val="28"/>
        </w:rPr>
        <w:t>
      2) трансформаторлы көп секциялық катушкалар – оқшаулау;</w:t>
      </w:r>
    </w:p>
    <w:bookmarkEnd w:id="7625"/>
    <w:bookmarkStart w:name="z7646" w:id="7626"/>
    <w:p>
      <w:pPr>
        <w:spacing w:after="0"/>
        <w:ind w:left="0"/>
        <w:jc w:val="both"/>
      </w:pPr>
      <w:r>
        <w:rPr>
          <w:rFonts w:ascii="Times New Roman"/>
          <w:b w:val="false"/>
          <w:i w:val="false"/>
          <w:color w:val="000000"/>
          <w:sz w:val="28"/>
        </w:rPr>
        <w:t xml:space="preserve">
      3) орам ұстайтын және теңестіретін электр машиналары сақиналары – таспалық материалдармен оқшаулау. </w:t>
      </w:r>
    </w:p>
    <w:bookmarkEnd w:id="7626"/>
    <w:bookmarkStart w:name="z7647" w:id="7627"/>
    <w:p>
      <w:pPr>
        <w:spacing w:after="0"/>
        <w:ind w:left="0"/>
        <w:jc w:val="left"/>
      </w:pPr>
      <w:r>
        <w:rPr>
          <w:rFonts w:ascii="Times New Roman"/>
          <w:b/>
          <w:i w:val="false"/>
          <w:color w:val="000000"/>
        </w:rPr>
        <w:t xml:space="preserve"> 12-параграф. Оқшаулаушы, 4-разряд</w:t>
      </w:r>
    </w:p>
    <w:bookmarkEnd w:id="7627"/>
    <w:bookmarkStart w:name="z7648" w:id="7628"/>
    <w:p>
      <w:pPr>
        <w:spacing w:after="0"/>
        <w:ind w:left="0"/>
        <w:jc w:val="both"/>
      </w:pPr>
      <w:r>
        <w:rPr>
          <w:rFonts w:ascii="Times New Roman"/>
          <w:b w:val="false"/>
          <w:i w:val="false"/>
          <w:color w:val="000000"/>
          <w:sz w:val="28"/>
        </w:rPr>
        <w:t xml:space="preserve">
      615. Жұмыс сипаттамасы: </w:t>
      </w:r>
    </w:p>
    <w:bookmarkEnd w:id="7628"/>
    <w:bookmarkStart w:name="z7649" w:id="7629"/>
    <w:p>
      <w:pPr>
        <w:spacing w:after="0"/>
        <w:ind w:left="0"/>
        <w:jc w:val="both"/>
      </w:pPr>
      <w:r>
        <w:rPr>
          <w:rFonts w:ascii="Times New Roman"/>
          <w:b w:val="false"/>
          <w:i w:val="false"/>
          <w:color w:val="000000"/>
          <w:sz w:val="28"/>
        </w:rPr>
        <w:t xml:space="preserve">
      секцияларды, катушкаларды, бөлшектер мен бұйымдарды кремний органикалық оқшаулағышпен, миканитпен, микатаспамен оқшаулау; </w:t>
      </w:r>
    </w:p>
    <w:bookmarkEnd w:id="7629"/>
    <w:bookmarkStart w:name="z7650" w:id="7630"/>
    <w:p>
      <w:pPr>
        <w:spacing w:after="0"/>
        <w:ind w:left="0"/>
        <w:jc w:val="both"/>
      </w:pPr>
      <w:r>
        <w:rPr>
          <w:rFonts w:ascii="Times New Roman"/>
          <w:b w:val="false"/>
          <w:i w:val="false"/>
          <w:color w:val="000000"/>
          <w:sz w:val="28"/>
        </w:rPr>
        <w:t xml:space="preserve">
      электр машина бөлшектерін 7 қабатқа дейінгі шыны матамен және шыны таспамен оқшаулау; </w:t>
      </w:r>
    </w:p>
    <w:bookmarkEnd w:id="7630"/>
    <w:bookmarkStart w:name="z7651" w:id="7631"/>
    <w:p>
      <w:pPr>
        <w:spacing w:after="0"/>
        <w:ind w:left="0"/>
        <w:jc w:val="both"/>
      </w:pPr>
      <w:r>
        <w:rPr>
          <w:rFonts w:ascii="Times New Roman"/>
          <w:b w:val="false"/>
          <w:i w:val="false"/>
          <w:color w:val="000000"/>
          <w:sz w:val="28"/>
        </w:rPr>
        <w:t xml:space="preserve">
      статорлық және зәкір секцияларына эпоксидті компаундты жаға отырып көп қабатты орам және корпусты оқшаулау жағу; </w:t>
      </w:r>
    </w:p>
    <w:bookmarkEnd w:id="7631"/>
    <w:bookmarkStart w:name="z7652" w:id="7632"/>
    <w:p>
      <w:pPr>
        <w:spacing w:after="0"/>
        <w:ind w:left="0"/>
        <w:jc w:val="both"/>
      </w:pPr>
      <w:r>
        <w:rPr>
          <w:rFonts w:ascii="Times New Roman"/>
          <w:b w:val="false"/>
          <w:i w:val="false"/>
          <w:color w:val="000000"/>
          <w:sz w:val="28"/>
        </w:rPr>
        <w:t xml:space="preserve">
      секция және машина өзекшелерін арнайы илемдеу станоктарында жаймалық оқшаулау материалдарымен оқшаулау; </w:t>
      </w:r>
    </w:p>
    <w:bookmarkEnd w:id="7632"/>
    <w:bookmarkStart w:name="z7653" w:id="7633"/>
    <w:p>
      <w:pPr>
        <w:spacing w:after="0"/>
        <w:ind w:left="0"/>
        <w:jc w:val="both"/>
      </w:pPr>
      <w:r>
        <w:rPr>
          <w:rFonts w:ascii="Times New Roman"/>
          <w:b w:val="false"/>
          <w:i w:val="false"/>
          <w:color w:val="000000"/>
          <w:sz w:val="28"/>
        </w:rPr>
        <w:t xml:space="preserve">
      күш трансформаторларының орамдары, шықпалары және дискілік катушкалары тәсімдерін оқшаулау. </w:t>
      </w:r>
    </w:p>
    <w:bookmarkEnd w:id="7633"/>
    <w:bookmarkStart w:name="z7654" w:id="7634"/>
    <w:p>
      <w:pPr>
        <w:spacing w:after="0"/>
        <w:ind w:left="0"/>
        <w:jc w:val="both"/>
      </w:pPr>
      <w:r>
        <w:rPr>
          <w:rFonts w:ascii="Times New Roman"/>
          <w:b w:val="false"/>
          <w:i w:val="false"/>
          <w:color w:val="000000"/>
          <w:sz w:val="28"/>
        </w:rPr>
        <w:t xml:space="preserve">
      616. Білуге тиіс: </w:t>
      </w:r>
    </w:p>
    <w:bookmarkEnd w:id="7634"/>
    <w:bookmarkStart w:name="z7655" w:id="7635"/>
    <w:p>
      <w:pPr>
        <w:spacing w:after="0"/>
        <w:ind w:left="0"/>
        <w:jc w:val="both"/>
      </w:pPr>
      <w:r>
        <w:rPr>
          <w:rFonts w:ascii="Times New Roman"/>
          <w:b w:val="false"/>
          <w:i w:val="false"/>
          <w:color w:val="000000"/>
          <w:sz w:val="28"/>
        </w:rPr>
        <w:t>
      орам және корпусты оқшаулауды орындауға арналған оқшаулау станоктарының құрылысы және баптау тәсілдерін;</w:t>
      </w:r>
    </w:p>
    <w:bookmarkEnd w:id="7635"/>
    <w:bookmarkStart w:name="z7656" w:id="7636"/>
    <w:p>
      <w:pPr>
        <w:spacing w:after="0"/>
        <w:ind w:left="0"/>
        <w:jc w:val="both"/>
      </w:pPr>
      <w:r>
        <w:rPr>
          <w:rFonts w:ascii="Times New Roman"/>
          <w:b w:val="false"/>
          <w:i w:val="false"/>
          <w:color w:val="000000"/>
          <w:sz w:val="28"/>
        </w:rPr>
        <w:t xml:space="preserve">
      әмбебап құрылғыларды пайдалану қағидаларын; </w:t>
      </w:r>
    </w:p>
    <w:bookmarkEnd w:id="7636"/>
    <w:bookmarkStart w:name="z7657" w:id="7637"/>
    <w:p>
      <w:pPr>
        <w:spacing w:after="0"/>
        <w:ind w:left="0"/>
        <w:jc w:val="both"/>
      </w:pPr>
      <w:r>
        <w:rPr>
          <w:rFonts w:ascii="Times New Roman"/>
          <w:b w:val="false"/>
          <w:i w:val="false"/>
          <w:color w:val="000000"/>
          <w:sz w:val="28"/>
        </w:rPr>
        <w:t xml:space="preserve">
      бұйымдарды оқшаулау тәсілдерін. </w:t>
      </w:r>
    </w:p>
    <w:bookmarkEnd w:id="7637"/>
    <w:bookmarkStart w:name="z7658" w:id="7638"/>
    <w:p>
      <w:pPr>
        <w:spacing w:after="0"/>
        <w:ind w:left="0"/>
        <w:jc w:val="both"/>
      </w:pPr>
      <w:r>
        <w:rPr>
          <w:rFonts w:ascii="Times New Roman"/>
          <w:b w:val="false"/>
          <w:i w:val="false"/>
          <w:color w:val="000000"/>
          <w:sz w:val="28"/>
        </w:rPr>
        <w:t>
      617. Жұмыс үлгілері:</w:t>
      </w:r>
    </w:p>
    <w:bookmarkEnd w:id="7638"/>
    <w:bookmarkStart w:name="z7659" w:id="7639"/>
    <w:p>
      <w:pPr>
        <w:spacing w:after="0"/>
        <w:ind w:left="0"/>
        <w:jc w:val="both"/>
      </w:pPr>
      <w:r>
        <w:rPr>
          <w:rFonts w:ascii="Times New Roman"/>
          <w:b w:val="false"/>
          <w:i w:val="false"/>
          <w:color w:val="000000"/>
          <w:sz w:val="28"/>
        </w:rPr>
        <w:t>
      1) ауыспалы ток машиналарының статорлық орау катушкалары – орам және корпустық оқшаулау;</w:t>
      </w:r>
    </w:p>
    <w:bookmarkEnd w:id="7639"/>
    <w:bookmarkStart w:name="z7660" w:id="7640"/>
    <w:p>
      <w:pPr>
        <w:spacing w:after="0"/>
        <w:ind w:left="0"/>
        <w:jc w:val="both"/>
      </w:pPr>
      <w:r>
        <w:rPr>
          <w:rFonts w:ascii="Times New Roman"/>
          <w:b w:val="false"/>
          <w:i w:val="false"/>
          <w:color w:val="000000"/>
          <w:sz w:val="28"/>
        </w:rPr>
        <w:t>
      2) үшінші габариттен асатын дискілік трансформатор катушкалары – оқшаулау;</w:t>
      </w:r>
    </w:p>
    <w:bookmarkEnd w:id="7640"/>
    <w:bookmarkStart w:name="z7661" w:id="7641"/>
    <w:p>
      <w:pPr>
        <w:spacing w:after="0"/>
        <w:ind w:left="0"/>
        <w:jc w:val="both"/>
      </w:pPr>
      <w:r>
        <w:rPr>
          <w:rFonts w:ascii="Times New Roman"/>
          <w:b w:val="false"/>
          <w:i w:val="false"/>
          <w:color w:val="000000"/>
          <w:sz w:val="28"/>
        </w:rPr>
        <w:t>
      3) гидрогенераторлардың полюсті катушкалары және турбогенератор роторларының катушкалары – орамдарды оқшаулау;</w:t>
      </w:r>
    </w:p>
    <w:bookmarkEnd w:id="7641"/>
    <w:bookmarkStart w:name="z7662" w:id="7642"/>
    <w:p>
      <w:pPr>
        <w:spacing w:after="0"/>
        <w:ind w:left="0"/>
        <w:jc w:val="both"/>
      </w:pPr>
      <w:r>
        <w:rPr>
          <w:rFonts w:ascii="Times New Roman"/>
          <w:b w:val="false"/>
          <w:i w:val="false"/>
          <w:color w:val="000000"/>
          <w:sz w:val="28"/>
        </w:rPr>
        <w:t>
      4) тұрақты токты ірі синхронды компенсаторлар мен илемдеу машиналарының гидрогенераторларына арналған полюсті катушкалар мен өзекшелер – оқшаулау;</w:t>
      </w:r>
    </w:p>
    <w:bookmarkEnd w:id="7642"/>
    <w:bookmarkStart w:name="z7663" w:id="7643"/>
    <w:p>
      <w:pPr>
        <w:spacing w:after="0"/>
        <w:ind w:left="0"/>
        <w:jc w:val="both"/>
      </w:pPr>
      <w:r>
        <w:rPr>
          <w:rFonts w:ascii="Times New Roman"/>
          <w:b w:val="false"/>
          <w:i w:val="false"/>
          <w:color w:val="000000"/>
          <w:sz w:val="28"/>
        </w:rPr>
        <w:t>
      5) трансформаторлардың конденсаторлары - оқшаулау;</w:t>
      </w:r>
    </w:p>
    <w:bookmarkEnd w:id="7643"/>
    <w:bookmarkStart w:name="z7664" w:id="7644"/>
    <w:p>
      <w:pPr>
        <w:spacing w:after="0"/>
        <w:ind w:left="0"/>
        <w:jc w:val="both"/>
      </w:pPr>
      <w:r>
        <w:rPr>
          <w:rFonts w:ascii="Times New Roman"/>
          <w:b w:val="false"/>
          <w:i w:val="false"/>
          <w:color w:val="000000"/>
          <w:sz w:val="28"/>
        </w:rPr>
        <w:t>
      6) турбогенераторлар мен гидрогенератор статорлық орау өзекшелері - өтпе орындарын оқшаулау;</w:t>
      </w:r>
    </w:p>
    <w:bookmarkEnd w:id="7644"/>
    <w:bookmarkStart w:name="z7665" w:id="7645"/>
    <w:p>
      <w:pPr>
        <w:spacing w:after="0"/>
        <w:ind w:left="0"/>
        <w:jc w:val="both"/>
      </w:pPr>
      <w:r>
        <w:rPr>
          <w:rFonts w:ascii="Times New Roman"/>
          <w:b w:val="false"/>
          <w:i w:val="false"/>
          <w:color w:val="000000"/>
          <w:sz w:val="28"/>
        </w:rPr>
        <w:t>
      7) турбо және гидрогенератор өзекшелері – алдыңғы жағына миканит жағу;</w:t>
      </w:r>
    </w:p>
    <w:bookmarkEnd w:id="7645"/>
    <w:bookmarkStart w:name="z7666" w:id="7646"/>
    <w:p>
      <w:pPr>
        <w:spacing w:after="0"/>
        <w:ind w:left="0"/>
        <w:jc w:val="both"/>
      </w:pPr>
      <w:r>
        <w:rPr>
          <w:rFonts w:ascii="Times New Roman"/>
          <w:b w:val="false"/>
          <w:i w:val="false"/>
          <w:color w:val="000000"/>
          <w:sz w:val="28"/>
        </w:rPr>
        <w:t>
      8) ауыспалы ток машиналары роторлық орау өзекшелері – оқшаулау.</w:t>
      </w:r>
    </w:p>
    <w:bookmarkEnd w:id="7646"/>
    <w:bookmarkStart w:name="z7667" w:id="7647"/>
    <w:p>
      <w:pPr>
        <w:spacing w:after="0"/>
        <w:ind w:left="0"/>
        <w:jc w:val="left"/>
      </w:pPr>
      <w:r>
        <w:rPr>
          <w:rFonts w:ascii="Times New Roman"/>
          <w:b/>
          <w:i w:val="false"/>
          <w:color w:val="000000"/>
        </w:rPr>
        <w:t xml:space="preserve"> 13-параграф. Оқшаулаушы, 5-разряд</w:t>
      </w:r>
    </w:p>
    <w:bookmarkEnd w:id="7647"/>
    <w:bookmarkStart w:name="z7668" w:id="7648"/>
    <w:p>
      <w:pPr>
        <w:spacing w:after="0"/>
        <w:ind w:left="0"/>
        <w:jc w:val="both"/>
      </w:pPr>
      <w:r>
        <w:rPr>
          <w:rFonts w:ascii="Times New Roman"/>
          <w:b w:val="false"/>
          <w:i w:val="false"/>
          <w:color w:val="000000"/>
          <w:sz w:val="28"/>
        </w:rPr>
        <w:t xml:space="preserve">
      618. Жұмыс сипаттамасы: </w:t>
      </w:r>
    </w:p>
    <w:bookmarkEnd w:id="7648"/>
    <w:bookmarkStart w:name="z7669" w:id="7649"/>
    <w:p>
      <w:pPr>
        <w:spacing w:after="0"/>
        <w:ind w:left="0"/>
        <w:jc w:val="both"/>
      </w:pPr>
      <w:r>
        <w:rPr>
          <w:rFonts w:ascii="Times New Roman"/>
          <w:b w:val="false"/>
          <w:i w:val="false"/>
          <w:color w:val="000000"/>
          <w:sz w:val="28"/>
        </w:rPr>
        <w:t>
      секцияларды, катушкаларды, бөлшектер мен бұйымдарды термобелсенді байланыстыратын синтетикалық материалдармен және таспалармен, полиимидті және полиимидтіфторпластты пленкалармен оқшаулау;</w:t>
      </w:r>
    </w:p>
    <w:bookmarkEnd w:id="7649"/>
    <w:bookmarkStart w:name="z7670" w:id="7650"/>
    <w:p>
      <w:pPr>
        <w:spacing w:after="0"/>
        <w:ind w:left="0"/>
        <w:jc w:val="both"/>
      </w:pPr>
      <w:r>
        <w:rPr>
          <w:rFonts w:ascii="Times New Roman"/>
          <w:b w:val="false"/>
          <w:i w:val="false"/>
          <w:color w:val="000000"/>
          <w:sz w:val="28"/>
        </w:rPr>
        <w:t xml:space="preserve">
      гидрогенераторлардың статорлық қалпақтарын компаунд құю тәсілімен оқшаулау; </w:t>
      </w:r>
    </w:p>
    <w:bookmarkEnd w:id="7650"/>
    <w:bookmarkStart w:name="z7671" w:id="7651"/>
    <w:p>
      <w:pPr>
        <w:spacing w:after="0"/>
        <w:ind w:left="0"/>
        <w:jc w:val="both"/>
      </w:pPr>
      <w:r>
        <w:rPr>
          <w:rFonts w:ascii="Times New Roman"/>
          <w:b w:val="false"/>
          <w:i w:val="false"/>
          <w:color w:val="000000"/>
          <w:sz w:val="28"/>
        </w:rPr>
        <w:t xml:space="preserve">
      күш трансформаторларының орау және шықпа тәсімдерін жүктемеде оқшаулау. </w:t>
      </w:r>
    </w:p>
    <w:bookmarkEnd w:id="7651"/>
    <w:bookmarkStart w:name="z7672" w:id="7652"/>
    <w:p>
      <w:pPr>
        <w:spacing w:after="0"/>
        <w:ind w:left="0"/>
        <w:jc w:val="both"/>
      </w:pPr>
      <w:r>
        <w:rPr>
          <w:rFonts w:ascii="Times New Roman"/>
          <w:b w:val="false"/>
          <w:i w:val="false"/>
          <w:color w:val="000000"/>
          <w:sz w:val="28"/>
        </w:rPr>
        <w:t xml:space="preserve">
      619. Білуге тиіс: </w:t>
      </w:r>
    </w:p>
    <w:bookmarkEnd w:id="7652"/>
    <w:bookmarkStart w:name="z7673" w:id="7653"/>
    <w:p>
      <w:pPr>
        <w:spacing w:after="0"/>
        <w:ind w:left="0"/>
        <w:jc w:val="both"/>
      </w:pPr>
      <w:r>
        <w:rPr>
          <w:rFonts w:ascii="Times New Roman"/>
          <w:b w:val="false"/>
          <w:i w:val="false"/>
          <w:color w:val="000000"/>
          <w:sz w:val="28"/>
        </w:rPr>
        <w:t xml:space="preserve">
      орау ставкаларының конструкциясын және баптау тәсілдері; </w:t>
      </w:r>
    </w:p>
    <w:bookmarkEnd w:id="7653"/>
    <w:bookmarkStart w:name="z7674" w:id="7654"/>
    <w:p>
      <w:pPr>
        <w:spacing w:after="0"/>
        <w:ind w:left="0"/>
        <w:jc w:val="both"/>
      </w:pPr>
      <w:r>
        <w:rPr>
          <w:rFonts w:ascii="Times New Roman"/>
          <w:b w:val="false"/>
          <w:i w:val="false"/>
          <w:color w:val="000000"/>
          <w:sz w:val="28"/>
        </w:rPr>
        <w:t xml:space="preserve">
      оқшау жағу тәсілдерін; </w:t>
      </w:r>
    </w:p>
    <w:bookmarkEnd w:id="7654"/>
    <w:bookmarkStart w:name="z7675" w:id="7655"/>
    <w:p>
      <w:pPr>
        <w:spacing w:after="0"/>
        <w:ind w:left="0"/>
        <w:jc w:val="both"/>
      </w:pPr>
      <w:r>
        <w:rPr>
          <w:rFonts w:ascii="Times New Roman"/>
          <w:b w:val="false"/>
          <w:i w:val="false"/>
          <w:color w:val="000000"/>
          <w:sz w:val="28"/>
        </w:rPr>
        <w:t xml:space="preserve">
      оқшаулау материалдарының сипаттамаларын; </w:t>
      </w:r>
    </w:p>
    <w:bookmarkEnd w:id="7655"/>
    <w:bookmarkStart w:name="z7676" w:id="7656"/>
    <w:p>
      <w:pPr>
        <w:spacing w:after="0"/>
        <w:ind w:left="0"/>
        <w:jc w:val="both"/>
      </w:pPr>
      <w:r>
        <w:rPr>
          <w:rFonts w:ascii="Times New Roman"/>
          <w:b w:val="false"/>
          <w:i w:val="false"/>
          <w:color w:val="000000"/>
          <w:sz w:val="28"/>
        </w:rPr>
        <w:t xml:space="preserve">
      орындалатын жұмыс шегіндегі сызбаларды оқуды. </w:t>
      </w:r>
    </w:p>
    <w:bookmarkEnd w:id="7656"/>
    <w:bookmarkStart w:name="z7677" w:id="7657"/>
    <w:p>
      <w:pPr>
        <w:spacing w:after="0"/>
        <w:ind w:left="0"/>
        <w:jc w:val="both"/>
      </w:pPr>
      <w:r>
        <w:rPr>
          <w:rFonts w:ascii="Times New Roman"/>
          <w:b w:val="false"/>
          <w:i w:val="false"/>
          <w:color w:val="000000"/>
          <w:sz w:val="28"/>
        </w:rPr>
        <w:t>
      620. Жұмыс үлгілері:</w:t>
      </w:r>
    </w:p>
    <w:bookmarkEnd w:id="7657"/>
    <w:bookmarkStart w:name="z7678" w:id="7658"/>
    <w:p>
      <w:pPr>
        <w:spacing w:after="0"/>
        <w:ind w:left="0"/>
        <w:jc w:val="both"/>
      </w:pPr>
      <w:r>
        <w:rPr>
          <w:rFonts w:ascii="Times New Roman"/>
          <w:b w:val="false"/>
          <w:i w:val="false"/>
          <w:color w:val="000000"/>
          <w:sz w:val="28"/>
        </w:rPr>
        <w:t>
      1) гидро және турбогенератор және турбоқоздырғыш өзекшелері – көп қабатты оқшаулау;</w:t>
      </w:r>
    </w:p>
    <w:bookmarkEnd w:id="7658"/>
    <w:bookmarkStart w:name="z7679" w:id="7659"/>
    <w:p>
      <w:pPr>
        <w:spacing w:after="0"/>
        <w:ind w:left="0"/>
        <w:jc w:val="both"/>
      </w:pPr>
      <w:r>
        <w:rPr>
          <w:rFonts w:ascii="Times New Roman"/>
          <w:b w:val="false"/>
          <w:i w:val="false"/>
          <w:color w:val="000000"/>
          <w:sz w:val="28"/>
        </w:rPr>
        <w:t>
      2) гидро және турбогенератор өзекшелері – тегіс емес жерлерін тегістеу;</w:t>
      </w:r>
    </w:p>
    <w:bookmarkEnd w:id="7659"/>
    <w:bookmarkStart w:name="z7680" w:id="7660"/>
    <w:p>
      <w:pPr>
        <w:spacing w:after="0"/>
        <w:ind w:left="0"/>
        <w:jc w:val="both"/>
      </w:pPr>
      <w:r>
        <w:rPr>
          <w:rFonts w:ascii="Times New Roman"/>
          <w:b w:val="false"/>
          <w:i w:val="false"/>
          <w:color w:val="000000"/>
          <w:sz w:val="28"/>
        </w:rPr>
        <w:t>
      3) электр пеш трансформаторлары – шықпаларды және бірікпе тәсімдерін оқшаулау;</w:t>
      </w:r>
    </w:p>
    <w:bookmarkEnd w:id="7660"/>
    <w:bookmarkStart w:name="z7681" w:id="7661"/>
    <w:p>
      <w:pPr>
        <w:spacing w:after="0"/>
        <w:ind w:left="0"/>
        <w:jc w:val="both"/>
      </w:pPr>
      <w:r>
        <w:rPr>
          <w:rFonts w:ascii="Times New Roman"/>
          <w:b w:val="false"/>
          <w:i w:val="false"/>
          <w:color w:val="000000"/>
          <w:sz w:val="28"/>
        </w:rPr>
        <w:t>
      4) электр физикалық жабдық бұйымдары секциялары – оқшаулау.</w:t>
      </w:r>
    </w:p>
    <w:bookmarkEnd w:id="7661"/>
    <w:bookmarkStart w:name="z7682" w:id="7662"/>
    <w:p>
      <w:pPr>
        <w:spacing w:after="0"/>
        <w:ind w:left="0"/>
        <w:jc w:val="left"/>
      </w:pPr>
      <w:r>
        <w:rPr>
          <w:rFonts w:ascii="Times New Roman"/>
          <w:b/>
          <w:i w:val="false"/>
          <w:color w:val="000000"/>
        </w:rPr>
        <w:t xml:space="preserve"> 14-параграф. Күш конденсатор секцияларын ораушы, 1-разряд</w:t>
      </w:r>
    </w:p>
    <w:bookmarkEnd w:id="7662"/>
    <w:bookmarkStart w:name="z7683" w:id="7663"/>
    <w:p>
      <w:pPr>
        <w:spacing w:after="0"/>
        <w:ind w:left="0"/>
        <w:jc w:val="both"/>
      </w:pPr>
      <w:r>
        <w:rPr>
          <w:rFonts w:ascii="Times New Roman"/>
          <w:b w:val="false"/>
          <w:i w:val="false"/>
          <w:color w:val="000000"/>
          <w:sz w:val="28"/>
        </w:rPr>
        <w:t xml:space="preserve">
      621. Жұмыс сипаттамасы: </w:t>
      </w:r>
    </w:p>
    <w:bookmarkEnd w:id="7663"/>
    <w:bookmarkStart w:name="z7684" w:id="7664"/>
    <w:p>
      <w:pPr>
        <w:spacing w:after="0"/>
        <w:ind w:left="0"/>
        <w:jc w:val="both"/>
      </w:pPr>
      <w:r>
        <w:rPr>
          <w:rFonts w:ascii="Times New Roman"/>
          <w:b w:val="false"/>
          <w:i w:val="false"/>
          <w:color w:val="000000"/>
          <w:sz w:val="28"/>
        </w:rPr>
        <w:t xml:space="preserve">
      жоғарырақ білікті ораушының басшылығымен парақтарының саны 4-ке дейінгі төмен вольтты және жоғары вольтты күш конденсаторларына арналған секцияларды орау; </w:t>
      </w:r>
    </w:p>
    <w:bookmarkEnd w:id="7664"/>
    <w:bookmarkStart w:name="z7685" w:id="7665"/>
    <w:p>
      <w:pPr>
        <w:spacing w:after="0"/>
        <w:ind w:left="0"/>
        <w:jc w:val="both"/>
      </w:pPr>
      <w:r>
        <w:rPr>
          <w:rFonts w:ascii="Times New Roman"/>
          <w:b w:val="false"/>
          <w:i w:val="false"/>
          <w:color w:val="000000"/>
          <w:sz w:val="28"/>
        </w:rPr>
        <w:t xml:space="preserve">
      станокты толтыру; </w:t>
      </w:r>
    </w:p>
    <w:bookmarkEnd w:id="7665"/>
    <w:bookmarkStart w:name="z7686" w:id="7666"/>
    <w:p>
      <w:pPr>
        <w:spacing w:after="0"/>
        <w:ind w:left="0"/>
        <w:jc w:val="both"/>
      </w:pPr>
      <w:r>
        <w:rPr>
          <w:rFonts w:ascii="Times New Roman"/>
          <w:b w:val="false"/>
          <w:i w:val="false"/>
          <w:color w:val="000000"/>
          <w:sz w:val="28"/>
        </w:rPr>
        <w:t>
      контактілі қосымшалары мен берілген орама санын дұрыс орналастыра отырып, орау процесін қадағалау және тығыз тегіс орауды қамтамасыз ету;</w:t>
      </w:r>
    </w:p>
    <w:bookmarkEnd w:id="7666"/>
    <w:bookmarkStart w:name="z7687" w:id="7667"/>
    <w:p>
      <w:pPr>
        <w:spacing w:after="0"/>
        <w:ind w:left="0"/>
        <w:jc w:val="both"/>
      </w:pPr>
      <w:r>
        <w:rPr>
          <w:rFonts w:ascii="Times New Roman"/>
          <w:b w:val="false"/>
          <w:i w:val="false"/>
          <w:color w:val="000000"/>
          <w:sz w:val="28"/>
        </w:rPr>
        <w:t>
      ықтимал кесінділерді уақытылы жойып отыру және түрлі ақаулықтарды жою.</w:t>
      </w:r>
    </w:p>
    <w:bookmarkEnd w:id="7667"/>
    <w:bookmarkStart w:name="z7688" w:id="7668"/>
    <w:p>
      <w:pPr>
        <w:spacing w:after="0"/>
        <w:ind w:left="0"/>
        <w:jc w:val="both"/>
      </w:pPr>
      <w:r>
        <w:rPr>
          <w:rFonts w:ascii="Times New Roman"/>
          <w:b w:val="false"/>
          <w:i w:val="false"/>
          <w:color w:val="000000"/>
          <w:sz w:val="28"/>
        </w:rPr>
        <w:t xml:space="preserve">
      622. Білуге тиіс: </w:t>
      </w:r>
    </w:p>
    <w:bookmarkEnd w:id="7668"/>
    <w:bookmarkStart w:name="z7689" w:id="7669"/>
    <w:p>
      <w:pPr>
        <w:spacing w:after="0"/>
        <w:ind w:left="0"/>
        <w:jc w:val="both"/>
      </w:pPr>
      <w:r>
        <w:rPr>
          <w:rFonts w:ascii="Times New Roman"/>
          <w:b w:val="false"/>
          <w:i w:val="false"/>
          <w:color w:val="000000"/>
          <w:sz w:val="28"/>
        </w:rPr>
        <w:t xml:space="preserve">
      жай құрылымды орау станоктарының қызметі және жұмыс қағидаларын; станокты толтыру тәсілдері; </w:t>
      </w:r>
    </w:p>
    <w:bookmarkEnd w:id="7669"/>
    <w:bookmarkStart w:name="z7690" w:id="7670"/>
    <w:p>
      <w:pPr>
        <w:spacing w:after="0"/>
        <w:ind w:left="0"/>
        <w:jc w:val="both"/>
      </w:pPr>
      <w:r>
        <w:rPr>
          <w:rFonts w:ascii="Times New Roman"/>
          <w:b w:val="false"/>
          <w:i w:val="false"/>
          <w:color w:val="000000"/>
          <w:sz w:val="28"/>
        </w:rPr>
        <w:t xml:space="preserve">
      конденсатор қағаз және алюминий фольганың қызметі және олардың негізгі мөлшерлерін; </w:t>
      </w:r>
    </w:p>
    <w:bookmarkEnd w:id="7670"/>
    <w:bookmarkStart w:name="z7691" w:id="7671"/>
    <w:p>
      <w:pPr>
        <w:spacing w:after="0"/>
        <w:ind w:left="0"/>
        <w:jc w:val="both"/>
      </w:pPr>
      <w:r>
        <w:rPr>
          <w:rFonts w:ascii="Times New Roman"/>
          <w:b w:val="false"/>
          <w:i w:val="false"/>
          <w:color w:val="000000"/>
          <w:sz w:val="28"/>
        </w:rPr>
        <w:t xml:space="preserve">
      контактілі қосымшалардың қызметін; </w:t>
      </w:r>
    </w:p>
    <w:bookmarkEnd w:id="7671"/>
    <w:bookmarkStart w:name="z7692" w:id="7672"/>
    <w:p>
      <w:pPr>
        <w:spacing w:after="0"/>
        <w:ind w:left="0"/>
        <w:jc w:val="both"/>
      </w:pPr>
      <w:r>
        <w:rPr>
          <w:rFonts w:ascii="Times New Roman"/>
          <w:b w:val="false"/>
          <w:i w:val="false"/>
          <w:color w:val="000000"/>
          <w:sz w:val="28"/>
        </w:rPr>
        <w:t xml:space="preserve">
      үзілу себептері және оларды жою тәсілдерін; </w:t>
      </w:r>
    </w:p>
    <w:bookmarkEnd w:id="7672"/>
    <w:bookmarkStart w:name="z7693" w:id="7673"/>
    <w:p>
      <w:pPr>
        <w:spacing w:after="0"/>
        <w:ind w:left="0"/>
        <w:jc w:val="both"/>
      </w:pPr>
      <w:r>
        <w:rPr>
          <w:rFonts w:ascii="Times New Roman"/>
          <w:b w:val="false"/>
          <w:i w:val="false"/>
          <w:color w:val="000000"/>
          <w:sz w:val="28"/>
        </w:rPr>
        <w:t xml:space="preserve">
      жұмыс аспабының қызметін және қолдану қағидаларын. </w:t>
      </w:r>
    </w:p>
    <w:bookmarkEnd w:id="7673"/>
    <w:bookmarkStart w:name="z7694" w:id="7674"/>
    <w:p>
      <w:pPr>
        <w:spacing w:after="0"/>
        <w:ind w:left="0"/>
        <w:jc w:val="left"/>
      </w:pPr>
      <w:r>
        <w:rPr>
          <w:rFonts w:ascii="Times New Roman"/>
          <w:b/>
          <w:i w:val="false"/>
          <w:color w:val="000000"/>
        </w:rPr>
        <w:t xml:space="preserve"> 15-параграф. Күш конденсаторлары секцияларын ораушы, 2-разряд</w:t>
      </w:r>
    </w:p>
    <w:bookmarkEnd w:id="7674"/>
    <w:bookmarkStart w:name="z7695" w:id="7675"/>
    <w:p>
      <w:pPr>
        <w:spacing w:after="0"/>
        <w:ind w:left="0"/>
        <w:jc w:val="both"/>
      </w:pPr>
      <w:r>
        <w:rPr>
          <w:rFonts w:ascii="Times New Roman"/>
          <w:b w:val="false"/>
          <w:i w:val="false"/>
          <w:color w:val="000000"/>
          <w:sz w:val="28"/>
        </w:rPr>
        <w:t xml:space="preserve">
      623. Жұмыс сипаттамасы: </w:t>
      </w:r>
    </w:p>
    <w:bookmarkEnd w:id="7675"/>
    <w:bookmarkStart w:name="z7696" w:id="7676"/>
    <w:p>
      <w:pPr>
        <w:spacing w:after="0"/>
        <w:ind w:left="0"/>
        <w:jc w:val="both"/>
      </w:pPr>
      <w:r>
        <w:rPr>
          <w:rFonts w:ascii="Times New Roman"/>
          <w:b w:val="false"/>
          <w:i w:val="false"/>
          <w:color w:val="000000"/>
          <w:sz w:val="28"/>
        </w:rPr>
        <w:t xml:space="preserve">
      парақтарының саны 4-ке дейінгі төмен вольтты және жоғары вольтты күш конденсаторларына арналған секцияларды орау; </w:t>
      </w:r>
    </w:p>
    <w:bookmarkEnd w:id="7676"/>
    <w:bookmarkStart w:name="z7697" w:id="7677"/>
    <w:p>
      <w:pPr>
        <w:spacing w:after="0"/>
        <w:ind w:left="0"/>
        <w:jc w:val="both"/>
      </w:pPr>
      <w:r>
        <w:rPr>
          <w:rFonts w:ascii="Times New Roman"/>
          <w:b w:val="false"/>
          <w:i w:val="false"/>
          <w:color w:val="000000"/>
          <w:sz w:val="28"/>
        </w:rPr>
        <w:t>
      станокты берілген жұмыс режиміне дайындау, баптау және толтыру;</w:t>
      </w:r>
    </w:p>
    <w:bookmarkEnd w:id="7677"/>
    <w:bookmarkStart w:name="z7698" w:id="7678"/>
    <w:p>
      <w:pPr>
        <w:spacing w:after="0"/>
        <w:ind w:left="0"/>
        <w:jc w:val="both"/>
      </w:pPr>
      <w:r>
        <w:rPr>
          <w:rFonts w:ascii="Times New Roman"/>
          <w:b w:val="false"/>
          <w:i w:val="false"/>
          <w:color w:val="000000"/>
          <w:sz w:val="28"/>
        </w:rPr>
        <w:t xml:space="preserve">
      материалдардың шығуын және материал таспаларының үзілуін болдырмау; </w:t>
      </w:r>
    </w:p>
    <w:bookmarkEnd w:id="7678"/>
    <w:bookmarkStart w:name="z7699" w:id="7679"/>
    <w:p>
      <w:pPr>
        <w:spacing w:after="0"/>
        <w:ind w:left="0"/>
        <w:jc w:val="both"/>
      </w:pPr>
      <w:r>
        <w:rPr>
          <w:rFonts w:ascii="Times New Roman"/>
          <w:b w:val="false"/>
          <w:i w:val="false"/>
          <w:color w:val="000000"/>
          <w:sz w:val="28"/>
        </w:rPr>
        <w:t xml:space="preserve">
      секция ток өткізгіштерін қалау және таңбалау. </w:t>
      </w:r>
    </w:p>
    <w:bookmarkEnd w:id="7679"/>
    <w:bookmarkStart w:name="z7700" w:id="7680"/>
    <w:p>
      <w:pPr>
        <w:spacing w:after="0"/>
        <w:ind w:left="0"/>
        <w:jc w:val="both"/>
      </w:pPr>
      <w:r>
        <w:rPr>
          <w:rFonts w:ascii="Times New Roman"/>
          <w:b w:val="false"/>
          <w:i w:val="false"/>
          <w:color w:val="000000"/>
          <w:sz w:val="28"/>
        </w:rPr>
        <w:t xml:space="preserve">
      624. Білуге тиіс: </w:t>
      </w:r>
    </w:p>
    <w:bookmarkEnd w:id="7680"/>
    <w:bookmarkStart w:name="z7701" w:id="7681"/>
    <w:p>
      <w:pPr>
        <w:spacing w:after="0"/>
        <w:ind w:left="0"/>
        <w:jc w:val="both"/>
      </w:pPr>
      <w:r>
        <w:rPr>
          <w:rFonts w:ascii="Times New Roman"/>
          <w:b w:val="false"/>
          <w:i w:val="false"/>
          <w:color w:val="000000"/>
          <w:sz w:val="28"/>
        </w:rPr>
        <w:t xml:space="preserve">
      орау станоктарының құрылысын және қолдану қағидатын; </w:t>
      </w:r>
    </w:p>
    <w:bookmarkEnd w:id="7681"/>
    <w:bookmarkStart w:name="z7702" w:id="7682"/>
    <w:p>
      <w:pPr>
        <w:spacing w:after="0"/>
        <w:ind w:left="0"/>
        <w:jc w:val="both"/>
      </w:pPr>
      <w:r>
        <w:rPr>
          <w:rFonts w:ascii="Times New Roman"/>
          <w:b w:val="false"/>
          <w:i w:val="false"/>
          <w:color w:val="000000"/>
          <w:sz w:val="28"/>
        </w:rPr>
        <w:t xml:space="preserve">
      станокты материалдармен толтыру схемаларын; </w:t>
      </w:r>
    </w:p>
    <w:bookmarkEnd w:id="7682"/>
    <w:bookmarkStart w:name="z7703" w:id="7683"/>
    <w:p>
      <w:pPr>
        <w:spacing w:after="0"/>
        <w:ind w:left="0"/>
        <w:jc w:val="both"/>
      </w:pPr>
      <w:r>
        <w:rPr>
          <w:rFonts w:ascii="Times New Roman"/>
          <w:b w:val="false"/>
          <w:i w:val="false"/>
          <w:color w:val="000000"/>
          <w:sz w:val="28"/>
        </w:rPr>
        <w:t>
      конденсатор қағаз және фольга маркаларын;</w:t>
      </w:r>
    </w:p>
    <w:bookmarkEnd w:id="7683"/>
    <w:bookmarkStart w:name="z7704" w:id="7684"/>
    <w:p>
      <w:pPr>
        <w:spacing w:after="0"/>
        <w:ind w:left="0"/>
        <w:jc w:val="both"/>
      </w:pPr>
      <w:r>
        <w:rPr>
          <w:rFonts w:ascii="Times New Roman"/>
          <w:b w:val="false"/>
          <w:i w:val="false"/>
          <w:color w:val="000000"/>
          <w:sz w:val="28"/>
        </w:rPr>
        <w:t>
      ток өткізгіш секциялардың талаптарын;</w:t>
      </w:r>
    </w:p>
    <w:bookmarkEnd w:id="7684"/>
    <w:bookmarkStart w:name="z7705" w:id="7685"/>
    <w:p>
      <w:pPr>
        <w:spacing w:after="0"/>
        <w:ind w:left="0"/>
        <w:jc w:val="both"/>
      </w:pPr>
      <w:r>
        <w:rPr>
          <w:rFonts w:ascii="Times New Roman"/>
          <w:b w:val="false"/>
          <w:i w:val="false"/>
          <w:color w:val="000000"/>
          <w:sz w:val="28"/>
        </w:rPr>
        <w:t xml:space="preserve">
      ақау түрлерін және оларды жою тәсілдерін. </w:t>
      </w:r>
    </w:p>
    <w:bookmarkEnd w:id="7685"/>
    <w:bookmarkStart w:name="z7706" w:id="7686"/>
    <w:p>
      <w:pPr>
        <w:spacing w:after="0"/>
        <w:ind w:left="0"/>
        <w:jc w:val="left"/>
      </w:pPr>
      <w:r>
        <w:rPr>
          <w:rFonts w:ascii="Times New Roman"/>
          <w:b/>
          <w:i w:val="false"/>
          <w:color w:val="000000"/>
        </w:rPr>
        <w:t xml:space="preserve"> 16-параграф. Күш конденсаторлары секцияларын ораушы, 3-разряд</w:t>
      </w:r>
    </w:p>
    <w:bookmarkEnd w:id="7686"/>
    <w:bookmarkStart w:name="z7707" w:id="7687"/>
    <w:p>
      <w:pPr>
        <w:spacing w:after="0"/>
        <w:ind w:left="0"/>
        <w:jc w:val="both"/>
      </w:pPr>
      <w:r>
        <w:rPr>
          <w:rFonts w:ascii="Times New Roman"/>
          <w:b w:val="false"/>
          <w:i w:val="false"/>
          <w:color w:val="000000"/>
          <w:sz w:val="28"/>
        </w:rPr>
        <w:t xml:space="preserve">
      625. Жұмыс сипаттамасы: </w:t>
      </w:r>
    </w:p>
    <w:bookmarkEnd w:id="7687"/>
    <w:bookmarkStart w:name="z7708" w:id="7688"/>
    <w:p>
      <w:pPr>
        <w:spacing w:after="0"/>
        <w:ind w:left="0"/>
        <w:jc w:val="both"/>
      </w:pPr>
      <w:r>
        <w:rPr>
          <w:rFonts w:ascii="Times New Roman"/>
          <w:b w:val="false"/>
          <w:i w:val="false"/>
          <w:color w:val="000000"/>
          <w:sz w:val="28"/>
        </w:rPr>
        <w:t>
      парақтарының саны 4-тен жоғары 8-ге дейінгі төмен вольтты және жоғары вольтты күш конденсаторларына арналған, парақтарының саны 5-ке дейінгі электр термиялық конденсатор секцияларын, косинусты конденсаторларды және байланыс конденсаторлары секцияларын орау;</w:t>
      </w:r>
    </w:p>
    <w:bookmarkEnd w:id="7688"/>
    <w:bookmarkStart w:name="z7709" w:id="7689"/>
    <w:p>
      <w:pPr>
        <w:spacing w:after="0"/>
        <w:ind w:left="0"/>
        <w:jc w:val="both"/>
      </w:pPr>
      <w:r>
        <w:rPr>
          <w:rFonts w:ascii="Times New Roman"/>
          <w:b w:val="false"/>
          <w:i w:val="false"/>
          <w:color w:val="000000"/>
          <w:sz w:val="28"/>
        </w:rPr>
        <w:t xml:space="preserve">
      материалдар іріктеу және станокқа толтыру; </w:t>
      </w:r>
    </w:p>
    <w:bookmarkEnd w:id="7689"/>
    <w:bookmarkStart w:name="z7710" w:id="7690"/>
    <w:p>
      <w:pPr>
        <w:spacing w:after="0"/>
        <w:ind w:left="0"/>
        <w:jc w:val="both"/>
      </w:pPr>
      <w:r>
        <w:rPr>
          <w:rFonts w:ascii="Times New Roman"/>
          <w:b w:val="false"/>
          <w:i w:val="false"/>
          <w:color w:val="000000"/>
          <w:sz w:val="28"/>
        </w:rPr>
        <w:t>
      негізгі материал таспаларының шеттерін және шығып кетпеуін реттеу;</w:t>
      </w:r>
    </w:p>
    <w:bookmarkEnd w:id="7690"/>
    <w:bookmarkStart w:name="z7711" w:id="7691"/>
    <w:p>
      <w:pPr>
        <w:spacing w:after="0"/>
        <w:ind w:left="0"/>
        <w:jc w:val="both"/>
      </w:pPr>
      <w:r>
        <w:rPr>
          <w:rFonts w:ascii="Times New Roman"/>
          <w:b w:val="false"/>
          <w:i w:val="false"/>
          <w:color w:val="000000"/>
          <w:sz w:val="28"/>
        </w:rPr>
        <w:t xml:space="preserve">
      орама саны және шықпаларының ені бойынша берілген шектеулерді қамтамасыз ету; </w:t>
      </w:r>
    </w:p>
    <w:bookmarkEnd w:id="7691"/>
    <w:bookmarkStart w:name="z7712" w:id="7692"/>
    <w:p>
      <w:pPr>
        <w:spacing w:after="0"/>
        <w:ind w:left="0"/>
        <w:jc w:val="both"/>
      </w:pPr>
      <w:r>
        <w:rPr>
          <w:rFonts w:ascii="Times New Roman"/>
          <w:b w:val="false"/>
          <w:i w:val="false"/>
          <w:color w:val="000000"/>
          <w:sz w:val="28"/>
        </w:rPr>
        <w:t xml:space="preserve">
      секциялардағы қабаттың пайда болуын болдырмау; </w:t>
      </w:r>
    </w:p>
    <w:bookmarkEnd w:id="7692"/>
    <w:bookmarkStart w:name="z7713" w:id="7693"/>
    <w:p>
      <w:pPr>
        <w:spacing w:after="0"/>
        <w:ind w:left="0"/>
        <w:jc w:val="both"/>
      </w:pPr>
      <w:r>
        <w:rPr>
          <w:rFonts w:ascii="Times New Roman"/>
          <w:b w:val="false"/>
          <w:i w:val="false"/>
          <w:color w:val="000000"/>
          <w:sz w:val="28"/>
        </w:rPr>
        <w:t xml:space="preserve">
      құрылғыларда секцияларды сығымдау; </w:t>
      </w:r>
    </w:p>
    <w:bookmarkEnd w:id="7693"/>
    <w:bookmarkStart w:name="z7714" w:id="7694"/>
    <w:p>
      <w:pPr>
        <w:spacing w:after="0"/>
        <w:ind w:left="0"/>
        <w:jc w:val="both"/>
      </w:pPr>
      <w:r>
        <w:rPr>
          <w:rFonts w:ascii="Times New Roman"/>
          <w:b w:val="false"/>
          <w:i w:val="false"/>
          <w:color w:val="000000"/>
          <w:sz w:val="28"/>
        </w:rPr>
        <w:t xml:space="preserve">
      жұмыс процесінде орау станогын баптау. </w:t>
      </w:r>
    </w:p>
    <w:bookmarkEnd w:id="7694"/>
    <w:bookmarkStart w:name="z7715" w:id="7695"/>
    <w:p>
      <w:pPr>
        <w:spacing w:after="0"/>
        <w:ind w:left="0"/>
        <w:jc w:val="both"/>
      </w:pPr>
      <w:r>
        <w:rPr>
          <w:rFonts w:ascii="Times New Roman"/>
          <w:b w:val="false"/>
          <w:i w:val="false"/>
          <w:color w:val="000000"/>
          <w:sz w:val="28"/>
        </w:rPr>
        <w:t xml:space="preserve">
      626. Білуге тиіс: </w:t>
      </w:r>
    </w:p>
    <w:bookmarkEnd w:id="7695"/>
    <w:bookmarkStart w:name="z7716" w:id="7696"/>
    <w:p>
      <w:pPr>
        <w:spacing w:after="0"/>
        <w:ind w:left="0"/>
        <w:jc w:val="both"/>
      </w:pPr>
      <w:r>
        <w:rPr>
          <w:rFonts w:ascii="Times New Roman"/>
          <w:b w:val="false"/>
          <w:i w:val="false"/>
          <w:color w:val="000000"/>
          <w:sz w:val="28"/>
        </w:rPr>
        <w:t xml:space="preserve">
      орау станоктарының конструкциялық ерекшеліктерін және баптау қағидаларын; </w:t>
      </w:r>
    </w:p>
    <w:bookmarkEnd w:id="7696"/>
    <w:bookmarkStart w:name="z7717" w:id="7697"/>
    <w:p>
      <w:pPr>
        <w:spacing w:after="0"/>
        <w:ind w:left="0"/>
        <w:jc w:val="both"/>
      </w:pPr>
      <w:r>
        <w:rPr>
          <w:rFonts w:ascii="Times New Roman"/>
          <w:b w:val="false"/>
          <w:i w:val="false"/>
          <w:color w:val="000000"/>
          <w:sz w:val="28"/>
        </w:rPr>
        <w:t xml:space="preserve">
      оқшаулау төсемдері мен контактілі қосымшалардың қызметі мен қою қағидаларын; </w:t>
      </w:r>
    </w:p>
    <w:bookmarkEnd w:id="7697"/>
    <w:bookmarkStart w:name="z7718" w:id="7698"/>
    <w:p>
      <w:pPr>
        <w:spacing w:after="0"/>
        <w:ind w:left="0"/>
        <w:jc w:val="both"/>
      </w:pPr>
      <w:r>
        <w:rPr>
          <w:rFonts w:ascii="Times New Roman"/>
          <w:b w:val="false"/>
          <w:i w:val="false"/>
          <w:color w:val="000000"/>
          <w:sz w:val="28"/>
        </w:rPr>
        <w:t xml:space="preserve">
      конденсатор секцияларының электр сипаттамаларын, габаритті өлшемдері және шектеулерін; </w:t>
      </w:r>
    </w:p>
    <w:bookmarkEnd w:id="7698"/>
    <w:bookmarkStart w:name="z7719" w:id="7699"/>
    <w:p>
      <w:pPr>
        <w:spacing w:after="0"/>
        <w:ind w:left="0"/>
        <w:jc w:val="both"/>
      </w:pPr>
      <w:r>
        <w:rPr>
          <w:rFonts w:ascii="Times New Roman"/>
          <w:b w:val="false"/>
          <w:i w:val="false"/>
          <w:color w:val="000000"/>
          <w:sz w:val="28"/>
        </w:rPr>
        <w:t xml:space="preserve">
      конденсатор секцияларын орауда қолданылатын материалдардың қасиетін; </w:t>
      </w:r>
    </w:p>
    <w:bookmarkEnd w:id="7699"/>
    <w:bookmarkStart w:name="z7720" w:id="7700"/>
    <w:p>
      <w:pPr>
        <w:spacing w:after="0"/>
        <w:ind w:left="0"/>
        <w:jc w:val="both"/>
      </w:pPr>
      <w:r>
        <w:rPr>
          <w:rFonts w:ascii="Times New Roman"/>
          <w:b w:val="false"/>
          <w:i w:val="false"/>
          <w:color w:val="000000"/>
          <w:sz w:val="28"/>
        </w:rPr>
        <w:t xml:space="preserve">
      ақаудың ықтимал себептерін және олардың алдын алу және жою тәсілдерін. </w:t>
      </w:r>
    </w:p>
    <w:bookmarkEnd w:id="7700"/>
    <w:bookmarkStart w:name="z7721" w:id="7701"/>
    <w:p>
      <w:pPr>
        <w:spacing w:after="0"/>
        <w:ind w:left="0"/>
        <w:jc w:val="left"/>
      </w:pPr>
      <w:r>
        <w:rPr>
          <w:rFonts w:ascii="Times New Roman"/>
          <w:b/>
          <w:i w:val="false"/>
          <w:color w:val="000000"/>
        </w:rPr>
        <w:t xml:space="preserve"> 17-параграф. Күш конденсаторлары секцияларын ораушы, 4-разряд</w:t>
      </w:r>
    </w:p>
    <w:bookmarkEnd w:id="7701"/>
    <w:bookmarkStart w:name="z7722" w:id="7702"/>
    <w:p>
      <w:pPr>
        <w:spacing w:after="0"/>
        <w:ind w:left="0"/>
        <w:jc w:val="both"/>
      </w:pPr>
      <w:r>
        <w:rPr>
          <w:rFonts w:ascii="Times New Roman"/>
          <w:b w:val="false"/>
          <w:i w:val="false"/>
          <w:color w:val="000000"/>
          <w:sz w:val="28"/>
        </w:rPr>
        <w:t xml:space="preserve">
      627. Жұмыс сипаттамасы: </w:t>
      </w:r>
    </w:p>
    <w:bookmarkEnd w:id="7702"/>
    <w:bookmarkStart w:name="z7723" w:id="7703"/>
    <w:p>
      <w:pPr>
        <w:spacing w:after="0"/>
        <w:ind w:left="0"/>
        <w:jc w:val="both"/>
      </w:pPr>
      <w:r>
        <w:rPr>
          <w:rFonts w:ascii="Times New Roman"/>
          <w:b w:val="false"/>
          <w:i w:val="false"/>
          <w:color w:val="000000"/>
          <w:sz w:val="28"/>
        </w:rPr>
        <w:t xml:space="preserve">
      парақтарының саны 8-ден жоғары төмен вольтты және жоғары вольтты күш конденсаторларына арналған, парақтарының саны 5-тен жоғары электр термиялық конденсатор секцияларын, косинусты конденсаторларды және қағаз-пленкалы диэлектрикті конденсаторлары секцияларын орау; </w:t>
      </w:r>
    </w:p>
    <w:bookmarkEnd w:id="7703"/>
    <w:bookmarkStart w:name="z7724" w:id="7704"/>
    <w:p>
      <w:pPr>
        <w:spacing w:after="0"/>
        <w:ind w:left="0"/>
        <w:jc w:val="both"/>
      </w:pPr>
      <w:r>
        <w:rPr>
          <w:rFonts w:ascii="Times New Roman"/>
          <w:b w:val="false"/>
          <w:i w:val="false"/>
          <w:color w:val="000000"/>
          <w:sz w:val="28"/>
        </w:rPr>
        <w:t xml:space="preserve">
      секция сызбасына сәйкес негізгі материалдарды іріктеу және станокқа толтыру; </w:t>
      </w:r>
    </w:p>
    <w:bookmarkEnd w:id="7704"/>
    <w:bookmarkStart w:name="z7725" w:id="7705"/>
    <w:p>
      <w:pPr>
        <w:spacing w:after="0"/>
        <w:ind w:left="0"/>
        <w:jc w:val="both"/>
      </w:pPr>
      <w:r>
        <w:rPr>
          <w:rFonts w:ascii="Times New Roman"/>
          <w:b w:val="false"/>
          <w:i w:val="false"/>
          <w:color w:val="000000"/>
          <w:sz w:val="28"/>
        </w:rPr>
        <w:t xml:space="preserve">
      негізгі материал таспаларының созылуын реттеу; </w:t>
      </w:r>
    </w:p>
    <w:bookmarkEnd w:id="7705"/>
    <w:bookmarkStart w:name="z7726" w:id="7706"/>
    <w:p>
      <w:pPr>
        <w:spacing w:after="0"/>
        <w:ind w:left="0"/>
        <w:jc w:val="both"/>
      </w:pPr>
      <w:r>
        <w:rPr>
          <w:rFonts w:ascii="Times New Roman"/>
          <w:b w:val="false"/>
          <w:i w:val="false"/>
          <w:color w:val="000000"/>
          <w:sz w:val="28"/>
        </w:rPr>
        <w:t xml:space="preserve">
      секциялардың қосымша беттерін кейіннен біріктіре отырып орау; </w:t>
      </w:r>
    </w:p>
    <w:bookmarkEnd w:id="7706"/>
    <w:bookmarkStart w:name="z7727" w:id="7707"/>
    <w:p>
      <w:pPr>
        <w:spacing w:after="0"/>
        <w:ind w:left="0"/>
        <w:jc w:val="both"/>
      </w:pPr>
      <w:r>
        <w:rPr>
          <w:rFonts w:ascii="Times New Roman"/>
          <w:b w:val="false"/>
          <w:i w:val="false"/>
          <w:color w:val="000000"/>
          <w:sz w:val="28"/>
        </w:rPr>
        <w:t>
      үздіксіз ток кернеуінде оралған секцияларды алдын ала іріктеп шығару;</w:t>
      </w:r>
    </w:p>
    <w:bookmarkEnd w:id="7707"/>
    <w:bookmarkStart w:name="z7728" w:id="7708"/>
    <w:p>
      <w:pPr>
        <w:spacing w:after="0"/>
        <w:ind w:left="0"/>
        <w:jc w:val="both"/>
      </w:pPr>
      <w:r>
        <w:rPr>
          <w:rFonts w:ascii="Times New Roman"/>
          <w:b w:val="false"/>
          <w:i w:val="false"/>
          <w:color w:val="000000"/>
          <w:sz w:val="28"/>
        </w:rPr>
        <w:t xml:space="preserve">
      орайтын жабдықты баптау. </w:t>
      </w:r>
    </w:p>
    <w:bookmarkEnd w:id="7708"/>
    <w:bookmarkStart w:name="z7729" w:id="7709"/>
    <w:p>
      <w:pPr>
        <w:spacing w:after="0"/>
        <w:ind w:left="0"/>
        <w:jc w:val="both"/>
      </w:pPr>
      <w:r>
        <w:rPr>
          <w:rFonts w:ascii="Times New Roman"/>
          <w:b w:val="false"/>
          <w:i w:val="false"/>
          <w:color w:val="000000"/>
          <w:sz w:val="28"/>
        </w:rPr>
        <w:t xml:space="preserve">
      638. Білуге тиіс: </w:t>
      </w:r>
    </w:p>
    <w:bookmarkEnd w:id="7709"/>
    <w:bookmarkStart w:name="z7730" w:id="7710"/>
    <w:p>
      <w:pPr>
        <w:spacing w:after="0"/>
        <w:ind w:left="0"/>
        <w:jc w:val="both"/>
      </w:pPr>
      <w:r>
        <w:rPr>
          <w:rFonts w:ascii="Times New Roman"/>
          <w:b w:val="false"/>
          <w:i w:val="false"/>
          <w:color w:val="000000"/>
          <w:sz w:val="28"/>
        </w:rPr>
        <w:t xml:space="preserve">
      қағаз пленкалы диэлектрикті конденсатор секцияларының конструкциясын және орау технологиясы; </w:t>
      </w:r>
    </w:p>
    <w:bookmarkEnd w:id="7710"/>
    <w:bookmarkStart w:name="z7731" w:id="7711"/>
    <w:p>
      <w:pPr>
        <w:spacing w:after="0"/>
        <w:ind w:left="0"/>
        <w:jc w:val="both"/>
      </w:pPr>
      <w:r>
        <w:rPr>
          <w:rFonts w:ascii="Times New Roman"/>
          <w:b w:val="false"/>
          <w:i w:val="false"/>
          <w:color w:val="000000"/>
          <w:sz w:val="28"/>
        </w:rPr>
        <w:t xml:space="preserve">
      материалдардың физикалық-химиялық қасиеттерін; </w:t>
      </w:r>
    </w:p>
    <w:bookmarkEnd w:id="7711"/>
    <w:bookmarkStart w:name="z7732" w:id="7712"/>
    <w:p>
      <w:pPr>
        <w:spacing w:after="0"/>
        <w:ind w:left="0"/>
        <w:jc w:val="both"/>
      </w:pPr>
      <w:r>
        <w:rPr>
          <w:rFonts w:ascii="Times New Roman"/>
          <w:b w:val="false"/>
          <w:i w:val="false"/>
          <w:color w:val="000000"/>
          <w:sz w:val="28"/>
        </w:rPr>
        <w:t xml:space="preserve">
      конденсатор секциясында диэлектриктің қызметін; </w:t>
      </w:r>
    </w:p>
    <w:bookmarkEnd w:id="7712"/>
    <w:bookmarkStart w:name="z7733" w:id="7713"/>
    <w:p>
      <w:pPr>
        <w:spacing w:after="0"/>
        <w:ind w:left="0"/>
        <w:jc w:val="both"/>
      </w:pPr>
      <w:r>
        <w:rPr>
          <w:rFonts w:ascii="Times New Roman"/>
          <w:b w:val="false"/>
          <w:i w:val="false"/>
          <w:color w:val="000000"/>
          <w:sz w:val="28"/>
        </w:rPr>
        <w:t xml:space="preserve">
      орау жабдықтарын баптау қағидаларын. </w:t>
      </w:r>
    </w:p>
    <w:bookmarkEnd w:id="7713"/>
    <w:bookmarkStart w:name="z7734" w:id="7714"/>
    <w:p>
      <w:pPr>
        <w:spacing w:after="0"/>
        <w:ind w:left="0"/>
        <w:jc w:val="left"/>
      </w:pPr>
      <w:r>
        <w:rPr>
          <w:rFonts w:ascii="Times New Roman"/>
          <w:b/>
          <w:i w:val="false"/>
          <w:color w:val="000000"/>
        </w:rPr>
        <w:t xml:space="preserve"> 18-параграф. Қайта ораушы, 1-разряд</w:t>
      </w:r>
    </w:p>
    <w:bookmarkEnd w:id="7714"/>
    <w:bookmarkStart w:name="z7735" w:id="7715"/>
    <w:p>
      <w:pPr>
        <w:spacing w:after="0"/>
        <w:ind w:left="0"/>
        <w:jc w:val="both"/>
      </w:pPr>
      <w:r>
        <w:rPr>
          <w:rFonts w:ascii="Times New Roman"/>
          <w:b w:val="false"/>
          <w:i w:val="false"/>
          <w:color w:val="000000"/>
          <w:sz w:val="28"/>
        </w:rPr>
        <w:t xml:space="preserve">
      629. Жұмыс сипаттамасы: </w:t>
      </w:r>
    </w:p>
    <w:bookmarkEnd w:id="7715"/>
    <w:bookmarkStart w:name="z7736" w:id="7716"/>
    <w:p>
      <w:pPr>
        <w:spacing w:after="0"/>
        <w:ind w:left="0"/>
        <w:jc w:val="both"/>
      </w:pPr>
      <w:r>
        <w:rPr>
          <w:rFonts w:ascii="Times New Roman"/>
          <w:b w:val="false"/>
          <w:i w:val="false"/>
          <w:color w:val="000000"/>
          <w:sz w:val="28"/>
        </w:rPr>
        <w:t xml:space="preserve">
      анағұрлым жоғары білікті қайта ораушының басшылығымен түрлі маркадағы және кесілген сымды, өткізгіш сымдарды және кабельдерді, конустан, орамнан, катушкадан немесе барабаннан жартылай фабрикаттар мен оқшаулау материалдарын түрлі қабылдағыш тараларға қайта орау; </w:t>
      </w:r>
    </w:p>
    <w:bookmarkEnd w:id="7716"/>
    <w:bookmarkStart w:name="z7737" w:id="7717"/>
    <w:p>
      <w:pPr>
        <w:spacing w:after="0"/>
        <w:ind w:left="0"/>
        <w:jc w:val="both"/>
      </w:pPr>
      <w:r>
        <w:rPr>
          <w:rFonts w:ascii="Times New Roman"/>
          <w:b w:val="false"/>
          <w:i w:val="false"/>
          <w:color w:val="000000"/>
          <w:sz w:val="28"/>
        </w:rPr>
        <w:t xml:space="preserve">
      қайта оралатын материалдардың ұштарын біріктіру жөніндегі жұмысты орындау, ярлыктарға, биркаларға және трафареттің басқа да түрлеріне қажетті деректерді толтыру. </w:t>
      </w:r>
    </w:p>
    <w:bookmarkEnd w:id="7717"/>
    <w:bookmarkStart w:name="z7738" w:id="7718"/>
    <w:p>
      <w:pPr>
        <w:spacing w:after="0"/>
        <w:ind w:left="0"/>
        <w:jc w:val="both"/>
      </w:pPr>
      <w:r>
        <w:rPr>
          <w:rFonts w:ascii="Times New Roman"/>
          <w:b w:val="false"/>
          <w:i w:val="false"/>
          <w:color w:val="000000"/>
          <w:sz w:val="28"/>
        </w:rPr>
        <w:t xml:space="preserve">
      630. Білуге тиіс: </w:t>
      </w:r>
    </w:p>
    <w:bookmarkEnd w:id="7718"/>
    <w:bookmarkStart w:name="z7739" w:id="7719"/>
    <w:p>
      <w:pPr>
        <w:spacing w:after="0"/>
        <w:ind w:left="0"/>
        <w:jc w:val="both"/>
      </w:pPr>
      <w:r>
        <w:rPr>
          <w:rFonts w:ascii="Times New Roman"/>
          <w:b w:val="false"/>
          <w:i w:val="false"/>
          <w:color w:val="000000"/>
          <w:sz w:val="28"/>
        </w:rPr>
        <w:t xml:space="preserve">
      жай қайта орау станоктарының қызметін және қызмет көрсету қағидаларын, қайта оралатын материалдардың негізгі маркалары мен өлшемдерін; </w:t>
      </w:r>
    </w:p>
    <w:bookmarkEnd w:id="7719"/>
    <w:bookmarkStart w:name="z7740" w:id="7720"/>
    <w:p>
      <w:pPr>
        <w:spacing w:after="0"/>
        <w:ind w:left="0"/>
        <w:jc w:val="both"/>
      </w:pPr>
      <w:r>
        <w:rPr>
          <w:rFonts w:ascii="Times New Roman"/>
          <w:b w:val="false"/>
          <w:i w:val="false"/>
          <w:color w:val="000000"/>
          <w:sz w:val="28"/>
        </w:rPr>
        <w:t xml:space="preserve">
      тараның сыйымдылығы және өлшемі және оны технологиялық өндіріс процесінде пайдалану қағидаларын; </w:t>
      </w:r>
    </w:p>
    <w:bookmarkEnd w:id="7720"/>
    <w:bookmarkStart w:name="z7741" w:id="7721"/>
    <w:p>
      <w:pPr>
        <w:spacing w:after="0"/>
        <w:ind w:left="0"/>
        <w:jc w:val="both"/>
      </w:pPr>
      <w:r>
        <w:rPr>
          <w:rFonts w:ascii="Times New Roman"/>
          <w:b w:val="false"/>
          <w:i w:val="false"/>
          <w:color w:val="000000"/>
          <w:sz w:val="28"/>
        </w:rPr>
        <w:t xml:space="preserve">
      қолданылатын бақылау-өлшеу аспабының қызметін. </w:t>
      </w:r>
    </w:p>
    <w:bookmarkEnd w:id="7721"/>
    <w:bookmarkStart w:name="z7742" w:id="7722"/>
    <w:p>
      <w:pPr>
        <w:spacing w:after="0"/>
        <w:ind w:left="0"/>
        <w:jc w:val="left"/>
      </w:pPr>
      <w:r>
        <w:rPr>
          <w:rFonts w:ascii="Times New Roman"/>
          <w:b/>
          <w:i w:val="false"/>
          <w:color w:val="000000"/>
        </w:rPr>
        <w:t xml:space="preserve"> 19-параграф. Қайта ораушы, 2-разряд</w:t>
      </w:r>
    </w:p>
    <w:bookmarkEnd w:id="7722"/>
    <w:bookmarkStart w:name="z7743" w:id="7723"/>
    <w:p>
      <w:pPr>
        <w:spacing w:after="0"/>
        <w:ind w:left="0"/>
        <w:jc w:val="both"/>
      </w:pPr>
      <w:r>
        <w:rPr>
          <w:rFonts w:ascii="Times New Roman"/>
          <w:b w:val="false"/>
          <w:i w:val="false"/>
          <w:color w:val="000000"/>
          <w:sz w:val="28"/>
        </w:rPr>
        <w:t xml:space="preserve">
      631. Жұмыс сипаттамасы: </w:t>
      </w:r>
    </w:p>
    <w:bookmarkEnd w:id="7723"/>
    <w:bookmarkStart w:name="z7744" w:id="7724"/>
    <w:p>
      <w:pPr>
        <w:spacing w:after="0"/>
        <w:ind w:left="0"/>
        <w:jc w:val="both"/>
      </w:pPr>
      <w:r>
        <w:rPr>
          <w:rFonts w:ascii="Times New Roman"/>
          <w:b w:val="false"/>
          <w:i w:val="false"/>
          <w:color w:val="000000"/>
          <w:sz w:val="28"/>
        </w:rPr>
        <w:t xml:space="preserve">
      түрлі маркадағы және кесілген сымды, өткізгіш сымдарды және кабельдерді, конустан, орамнан, катушкадан немесе барабаннан жартылай фабрикаттар мен оқшаулау материалдарын түрлі қабылдағыш тараларға қайта орау; </w:t>
      </w:r>
    </w:p>
    <w:bookmarkEnd w:id="7724"/>
    <w:bookmarkStart w:name="z7745" w:id="7725"/>
    <w:p>
      <w:pPr>
        <w:spacing w:after="0"/>
        <w:ind w:left="0"/>
        <w:jc w:val="both"/>
      </w:pPr>
      <w:r>
        <w:rPr>
          <w:rFonts w:ascii="Times New Roman"/>
          <w:b w:val="false"/>
          <w:i w:val="false"/>
          <w:color w:val="000000"/>
          <w:sz w:val="28"/>
        </w:rPr>
        <w:t xml:space="preserve">
      сым ұштарын және кабельдерді дәнекерлеу немесе пісіру әдісімен біріктіру; </w:t>
      </w:r>
    </w:p>
    <w:bookmarkEnd w:id="7725"/>
    <w:bookmarkStart w:name="z7746" w:id="7726"/>
    <w:p>
      <w:pPr>
        <w:spacing w:after="0"/>
        <w:ind w:left="0"/>
        <w:jc w:val="both"/>
      </w:pPr>
      <w:r>
        <w:rPr>
          <w:rFonts w:ascii="Times New Roman"/>
          <w:b w:val="false"/>
          <w:i w:val="false"/>
          <w:color w:val="000000"/>
          <w:sz w:val="28"/>
        </w:rPr>
        <w:t>
      бақылау-өлшеу аспаптар мен құралдардың көмегімен қайта оралатын материалдардың ұзындығын және кесілуін айқындау;</w:t>
      </w:r>
    </w:p>
    <w:bookmarkEnd w:id="7726"/>
    <w:bookmarkStart w:name="z7747" w:id="7727"/>
    <w:p>
      <w:pPr>
        <w:spacing w:after="0"/>
        <w:ind w:left="0"/>
        <w:jc w:val="both"/>
      </w:pPr>
      <w:r>
        <w:rPr>
          <w:rFonts w:ascii="Times New Roman"/>
          <w:b w:val="false"/>
          <w:i w:val="false"/>
          <w:color w:val="000000"/>
          <w:sz w:val="28"/>
        </w:rPr>
        <w:t xml:space="preserve">
      табылған ақау жерлерді тазарту және жөндеу; </w:t>
      </w:r>
    </w:p>
    <w:bookmarkEnd w:id="7727"/>
    <w:bookmarkStart w:name="z7748" w:id="7728"/>
    <w:p>
      <w:pPr>
        <w:spacing w:after="0"/>
        <w:ind w:left="0"/>
        <w:jc w:val="both"/>
      </w:pPr>
      <w:r>
        <w:rPr>
          <w:rFonts w:ascii="Times New Roman"/>
          <w:b w:val="false"/>
          <w:i w:val="false"/>
          <w:color w:val="000000"/>
          <w:sz w:val="28"/>
        </w:rPr>
        <w:t xml:space="preserve">
      қайта оралатын материалдардың сапасын қадағалау, ярлыктарға, биркаларға және трафареттің басқа да түрлеріне қажетті деректерді толтыру. </w:t>
      </w:r>
    </w:p>
    <w:bookmarkEnd w:id="7728"/>
    <w:bookmarkStart w:name="z7749" w:id="7729"/>
    <w:p>
      <w:pPr>
        <w:spacing w:after="0"/>
        <w:ind w:left="0"/>
        <w:jc w:val="both"/>
      </w:pPr>
      <w:r>
        <w:rPr>
          <w:rFonts w:ascii="Times New Roman"/>
          <w:b w:val="false"/>
          <w:i w:val="false"/>
          <w:color w:val="000000"/>
          <w:sz w:val="28"/>
        </w:rPr>
        <w:t xml:space="preserve">
      632. Білуге тиіс: </w:t>
      </w:r>
    </w:p>
    <w:bookmarkEnd w:id="7729"/>
    <w:bookmarkStart w:name="z7750" w:id="7730"/>
    <w:p>
      <w:pPr>
        <w:spacing w:after="0"/>
        <w:ind w:left="0"/>
        <w:jc w:val="both"/>
      </w:pPr>
      <w:r>
        <w:rPr>
          <w:rFonts w:ascii="Times New Roman"/>
          <w:b w:val="false"/>
          <w:i w:val="false"/>
          <w:color w:val="000000"/>
          <w:sz w:val="28"/>
        </w:rPr>
        <w:t xml:space="preserve">
      қайта орау станоктарын мен құрылғылардың қызметі және құрылысын, бақылау-өлшеу аспаптары мен құралдарын пайдалану қағидаларын; </w:t>
      </w:r>
    </w:p>
    <w:bookmarkEnd w:id="7730"/>
    <w:bookmarkStart w:name="z7751" w:id="7731"/>
    <w:p>
      <w:pPr>
        <w:spacing w:after="0"/>
        <w:ind w:left="0"/>
        <w:jc w:val="both"/>
      </w:pPr>
      <w:r>
        <w:rPr>
          <w:rFonts w:ascii="Times New Roman"/>
          <w:b w:val="false"/>
          <w:i w:val="false"/>
          <w:color w:val="000000"/>
          <w:sz w:val="28"/>
        </w:rPr>
        <w:t xml:space="preserve">
      қайта оралатын материалдардың ұштарын біріктіру тәсілдері, қайта оралатын материалдардың негізгі маркалары мен өлшемдерін; </w:t>
      </w:r>
    </w:p>
    <w:bookmarkEnd w:id="7731"/>
    <w:bookmarkStart w:name="z7752" w:id="7732"/>
    <w:p>
      <w:pPr>
        <w:spacing w:after="0"/>
        <w:ind w:left="0"/>
        <w:jc w:val="both"/>
      </w:pPr>
      <w:r>
        <w:rPr>
          <w:rFonts w:ascii="Times New Roman"/>
          <w:b w:val="false"/>
          <w:i w:val="false"/>
          <w:color w:val="000000"/>
          <w:sz w:val="28"/>
        </w:rPr>
        <w:t xml:space="preserve">
      ақаудың ықтимал түрлері және оны болдырмау тәсілдерін; </w:t>
      </w:r>
    </w:p>
    <w:bookmarkEnd w:id="7732"/>
    <w:bookmarkStart w:name="z7753" w:id="7733"/>
    <w:p>
      <w:pPr>
        <w:spacing w:after="0"/>
        <w:ind w:left="0"/>
        <w:jc w:val="both"/>
      </w:pPr>
      <w:r>
        <w:rPr>
          <w:rFonts w:ascii="Times New Roman"/>
          <w:b w:val="false"/>
          <w:i w:val="false"/>
          <w:color w:val="000000"/>
          <w:sz w:val="28"/>
        </w:rPr>
        <w:t xml:space="preserve">
      техникалық құжатнаманы толтыру қағидаларын. </w:t>
      </w:r>
    </w:p>
    <w:bookmarkEnd w:id="7733"/>
    <w:bookmarkStart w:name="z7754" w:id="7734"/>
    <w:p>
      <w:pPr>
        <w:spacing w:after="0"/>
        <w:ind w:left="0"/>
        <w:jc w:val="left"/>
      </w:pPr>
      <w:r>
        <w:rPr>
          <w:rFonts w:ascii="Times New Roman"/>
          <w:b/>
          <w:i w:val="false"/>
          <w:color w:val="000000"/>
        </w:rPr>
        <w:t xml:space="preserve"> 20-параграф. Трансформатор орамдарын құрастырушы, 2-разряд</w:t>
      </w:r>
    </w:p>
    <w:bookmarkEnd w:id="7734"/>
    <w:bookmarkStart w:name="z7755" w:id="7735"/>
    <w:p>
      <w:pPr>
        <w:spacing w:after="0"/>
        <w:ind w:left="0"/>
        <w:jc w:val="both"/>
      </w:pPr>
      <w:r>
        <w:rPr>
          <w:rFonts w:ascii="Times New Roman"/>
          <w:b w:val="false"/>
          <w:i w:val="false"/>
          <w:color w:val="000000"/>
          <w:sz w:val="28"/>
        </w:rPr>
        <w:t xml:space="preserve">
      633. Жұмыс сипаттамасы: </w:t>
      </w:r>
    </w:p>
    <w:bookmarkEnd w:id="7735"/>
    <w:bookmarkStart w:name="z7756" w:id="7736"/>
    <w:p>
      <w:pPr>
        <w:spacing w:after="0"/>
        <w:ind w:left="0"/>
        <w:jc w:val="both"/>
      </w:pPr>
      <w:r>
        <w:rPr>
          <w:rFonts w:ascii="Times New Roman"/>
          <w:b w:val="false"/>
          <w:i w:val="false"/>
          <w:color w:val="000000"/>
          <w:sz w:val="28"/>
        </w:rPr>
        <w:t xml:space="preserve">
      бірінші және екінші габаритті дискілік катушкаларды құрастыру; </w:t>
      </w:r>
    </w:p>
    <w:bookmarkEnd w:id="7736"/>
    <w:bookmarkStart w:name="z7757" w:id="7737"/>
    <w:p>
      <w:pPr>
        <w:spacing w:after="0"/>
        <w:ind w:left="0"/>
        <w:jc w:val="both"/>
      </w:pPr>
      <w:r>
        <w:rPr>
          <w:rFonts w:ascii="Times New Roman"/>
          <w:b w:val="false"/>
          <w:i w:val="false"/>
          <w:color w:val="000000"/>
          <w:sz w:val="28"/>
        </w:rPr>
        <w:t>
      сыртқа орнатылатын ток трансформатор орамдарын толықтай құрастыру;</w:t>
      </w:r>
    </w:p>
    <w:bookmarkEnd w:id="7737"/>
    <w:bookmarkStart w:name="z7758" w:id="7738"/>
    <w:p>
      <w:pPr>
        <w:spacing w:after="0"/>
        <w:ind w:left="0"/>
        <w:jc w:val="both"/>
      </w:pPr>
      <w:r>
        <w:rPr>
          <w:rFonts w:ascii="Times New Roman"/>
          <w:b w:val="false"/>
          <w:i w:val="false"/>
          <w:color w:val="000000"/>
          <w:sz w:val="28"/>
        </w:rPr>
        <w:t xml:space="preserve">
      бұрамаларды дәнекерлеуге дайындау. </w:t>
      </w:r>
    </w:p>
    <w:bookmarkEnd w:id="7738"/>
    <w:bookmarkStart w:name="z7759" w:id="7739"/>
    <w:p>
      <w:pPr>
        <w:spacing w:after="0"/>
        <w:ind w:left="0"/>
        <w:jc w:val="both"/>
      </w:pPr>
      <w:r>
        <w:rPr>
          <w:rFonts w:ascii="Times New Roman"/>
          <w:b w:val="false"/>
          <w:i w:val="false"/>
          <w:color w:val="000000"/>
          <w:sz w:val="28"/>
        </w:rPr>
        <w:t xml:space="preserve">
      634. Білуге тиіс: </w:t>
      </w:r>
    </w:p>
    <w:bookmarkEnd w:id="7739"/>
    <w:bookmarkStart w:name="z7760" w:id="7740"/>
    <w:p>
      <w:pPr>
        <w:spacing w:after="0"/>
        <w:ind w:left="0"/>
        <w:jc w:val="both"/>
      </w:pPr>
      <w:r>
        <w:rPr>
          <w:rFonts w:ascii="Times New Roman"/>
          <w:b w:val="false"/>
          <w:i w:val="false"/>
          <w:color w:val="000000"/>
          <w:sz w:val="28"/>
        </w:rPr>
        <w:t xml:space="preserve">
      жасалатын трансформатор қызметін және жұмыс шарттарын; </w:t>
      </w:r>
    </w:p>
    <w:bookmarkEnd w:id="7740"/>
    <w:bookmarkStart w:name="z7761" w:id="7741"/>
    <w:p>
      <w:pPr>
        <w:spacing w:after="0"/>
        <w:ind w:left="0"/>
        <w:jc w:val="both"/>
      </w:pPr>
      <w:r>
        <w:rPr>
          <w:rFonts w:ascii="Times New Roman"/>
          <w:b w:val="false"/>
          <w:i w:val="false"/>
          <w:color w:val="000000"/>
          <w:sz w:val="28"/>
        </w:rPr>
        <w:t xml:space="preserve">
      жай құрылғылар мен бақылау-өлшеу аспаптарын пайдалану қағидаларын; </w:t>
      </w:r>
    </w:p>
    <w:bookmarkEnd w:id="7741"/>
    <w:bookmarkStart w:name="z7762" w:id="7742"/>
    <w:p>
      <w:pPr>
        <w:spacing w:after="0"/>
        <w:ind w:left="0"/>
        <w:jc w:val="both"/>
      </w:pPr>
      <w:r>
        <w:rPr>
          <w:rFonts w:ascii="Times New Roman"/>
          <w:b w:val="false"/>
          <w:i w:val="false"/>
          <w:color w:val="000000"/>
          <w:sz w:val="28"/>
        </w:rPr>
        <w:t xml:space="preserve">
      бұрмаларды дәнекерлеуге дайындау тәсілдерін. </w:t>
      </w:r>
    </w:p>
    <w:bookmarkEnd w:id="7742"/>
    <w:bookmarkStart w:name="z7763" w:id="7743"/>
    <w:p>
      <w:pPr>
        <w:spacing w:after="0"/>
        <w:ind w:left="0"/>
        <w:jc w:val="left"/>
      </w:pPr>
      <w:r>
        <w:rPr>
          <w:rFonts w:ascii="Times New Roman"/>
          <w:b/>
          <w:i w:val="false"/>
          <w:color w:val="000000"/>
        </w:rPr>
        <w:t xml:space="preserve"> 21-параграф. Трансформатор орамдарын құрастырушы, 3-разряд</w:t>
      </w:r>
    </w:p>
    <w:bookmarkEnd w:id="7743"/>
    <w:bookmarkStart w:name="z7764" w:id="7744"/>
    <w:p>
      <w:pPr>
        <w:spacing w:after="0"/>
        <w:ind w:left="0"/>
        <w:jc w:val="both"/>
      </w:pPr>
      <w:r>
        <w:rPr>
          <w:rFonts w:ascii="Times New Roman"/>
          <w:b w:val="false"/>
          <w:i w:val="false"/>
          <w:color w:val="000000"/>
          <w:sz w:val="28"/>
        </w:rPr>
        <w:t xml:space="preserve">
      635. Жұмыс сипаттамасы: </w:t>
      </w:r>
    </w:p>
    <w:bookmarkEnd w:id="7744"/>
    <w:bookmarkStart w:name="z7765" w:id="7745"/>
    <w:p>
      <w:pPr>
        <w:spacing w:after="0"/>
        <w:ind w:left="0"/>
        <w:jc w:val="both"/>
      </w:pPr>
      <w:r>
        <w:rPr>
          <w:rFonts w:ascii="Times New Roman"/>
          <w:b w:val="false"/>
          <w:i w:val="false"/>
          <w:color w:val="000000"/>
          <w:sz w:val="28"/>
        </w:rPr>
        <w:t xml:space="preserve">
      үшінші габаритті дискілік катушкаларды құрастыру: </w:t>
      </w:r>
    </w:p>
    <w:bookmarkEnd w:id="7745"/>
    <w:bookmarkStart w:name="z7766" w:id="7746"/>
    <w:p>
      <w:pPr>
        <w:spacing w:after="0"/>
        <w:ind w:left="0"/>
        <w:jc w:val="both"/>
      </w:pPr>
      <w:r>
        <w:rPr>
          <w:rFonts w:ascii="Times New Roman"/>
          <w:b w:val="false"/>
          <w:i w:val="false"/>
          <w:color w:val="000000"/>
          <w:sz w:val="28"/>
        </w:rPr>
        <w:t xml:space="preserve">
      пеш трансформатор схемаларын және катушка бұрамаларын құрастыру және пісіру. </w:t>
      </w:r>
    </w:p>
    <w:bookmarkEnd w:id="7746"/>
    <w:bookmarkStart w:name="z7767" w:id="7747"/>
    <w:p>
      <w:pPr>
        <w:spacing w:after="0"/>
        <w:ind w:left="0"/>
        <w:jc w:val="both"/>
      </w:pPr>
      <w:r>
        <w:rPr>
          <w:rFonts w:ascii="Times New Roman"/>
          <w:b w:val="false"/>
          <w:i w:val="false"/>
          <w:color w:val="000000"/>
          <w:sz w:val="28"/>
        </w:rPr>
        <w:t xml:space="preserve">
      636. Білуге тиіс: </w:t>
      </w:r>
    </w:p>
    <w:bookmarkEnd w:id="7747"/>
    <w:bookmarkStart w:name="z7768" w:id="7748"/>
    <w:p>
      <w:pPr>
        <w:spacing w:after="0"/>
        <w:ind w:left="0"/>
        <w:jc w:val="both"/>
      </w:pPr>
      <w:r>
        <w:rPr>
          <w:rFonts w:ascii="Times New Roman"/>
          <w:b w:val="false"/>
          <w:i w:val="false"/>
          <w:color w:val="000000"/>
          <w:sz w:val="28"/>
        </w:rPr>
        <w:t xml:space="preserve">
      үшінші габаритті трансформатор конструкциясын және қызметін; пісіру тәсілдері мен режимдерін; </w:t>
      </w:r>
    </w:p>
    <w:bookmarkEnd w:id="7748"/>
    <w:bookmarkStart w:name="z7769" w:id="7749"/>
    <w:p>
      <w:pPr>
        <w:spacing w:after="0"/>
        <w:ind w:left="0"/>
        <w:jc w:val="both"/>
      </w:pPr>
      <w:r>
        <w:rPr>
          <w:rFonts w:ascii="Times New Roman"/>
          <w:b w:val="false"/>
          <w:i w:val="false"/>
          <w:color w:val="000000"/>
          <w:sz w:val="28"/>
        </w:rPr>
        <w:t xml:space="preserve">
      дәнекерлеу қасиетін; түрлі конструкциядағы трансформаторларды орау және құрастырудың технологиялық процесін; </w:t>
      </w:r>
    </w:p>
    <w:bookmarkEnd w:id="7749"/>
    <w:bookmarkStart w:name="z7770" w:id="7750"/>
    <w:p>
      <w:pPr>
        <w:spacing w:after="0"/>
        <w:ind w:left="0"/>
        <w:jc w:val="both"/>
      </w:pPr>
      <w:r>
        <w:rPr>
          <w:rFonts w:ascii="Times New Roman"/>
          <w:b w:val="false"/>
          <w:i w:val="false"/>
          <w:color w:val="000000"/>
          <w:sz w:val="28"/>
        </w:rPr>
        <w:t xml:space="preserve">
      орындалатын жұмыс шегіндегі схемалар мен сызбаларды. </w:t>
      </w:r>
    </w:p>
    <w:bookmarkEnd w:id="7750"/>
    <w:bookmarkStart w:name="z7771" w:id="7751"/>
    <w:p>
      <w:pPr>
        <w:spacing w:after="0"/>
        <w:ind w:left="0"/>
        <w:jc w:val="left"/>
      </w:pPr>
      <w:r>
        <w:rPr>
          <w:rFonts w:ascii="Times New Roman"/>
          <w:b/>
          <w:i w:val="false"/>
          <w:color w:val="000000"/>
        </w:rPr>
        <w:t xml:space="preserve"> 22-параграф. Трансформатор орамдарын құрастырушы, 4-разряд</w:t>
      </w:r>
    </w:p>
    <w:bookmarkEnd w:id="7751"/>
    <w:bookmarkStart w:name="z7772" w:id="7752"/>
    <w:p>
      <w:pPr>
        <w:spacing w:after="0"/>
        <w:ind w:left="0"/>
        <w:jc w:val="both"/>
      </w:pPr>
      <w:r>
        <w:rPr>
          <w:rFonts w:ascii="Times New Roman"/>
          <w:b w:val="false"/>
          <w:i w:val="false"/>
          <w:color w:val="000000"/>
          <w:sz w:val="28"/>
        </w:rPr>
        <w:t xml:space="preserve">
      637. Жұмыс сипаттамасы: </w:t>
      </w:r>
    </w:p>
    <w:bookmarkEnd w:id="7752"/>
    <w:bookmarkStart w:name="z7773" w:id="7753"/>
    <w:p>
      <w:pPr>
        <w:spacing w:after="0"/>
        <w:ind w:left="0"/>
        <w:jc w:val="both"/>
      </w:pPr>
      <w:r>
        <w:rPr>
          <w:rFonts w:ascii="Times New Roman"/>
          <w:b w:val="false"/>
          <w:i w:val="false"/>
          <w:color w:val="000000"/>
          <w:sz w:val="28"/>
        </w:rPr>
        <w:t xml:space="preserve">
      төртінші габаритті дискілік катушкаларды құрастыру; </w:t>
      </w:r>
    </w:p>
    <w:bookmarkEnd w:id="7753"/>
    <w:bookmarkStart w:name="z7774" w:id="7754"/>
    <w:p>
      <w:pPr>
        <w:spacing w:after="0"/>
        <w:ind w:left="0"/>
        <w:jc w:val="both"/>
      </w:pPr>
      <w:r>
        <w:rPr>
          <w:rFonts w:ascii="Times New Roman"/>
          <w:b w:val="false"/>
          <w:i w:val="false"/>
          <w:color w:val="000000"/>
          <w:sz w:val="28"/>
        </w:rPr>
        <w:t xml:space="preserve">
      сыйымдылық сақиналы қыстырма катушкаларды монтаждау; </w:t>
      </w:r>
    </w:p>
    <w:bookmarkEnd w:id="7754"/>
    <w:bookmarkStart w:name="z7775" w:id="7755"/>
    <w:p>
      <w:pPr>
        <w:spacing w:after="0"/>
        <w:ind w:left="0"/>
        <w:jc w:val="both"/>
      </w:pPr>
      <w:r>
        <w:rPr>
          <w:rFonts w:ascii="Times New Roman"/>
          <w:b w:val="false"/>
          <w:i w:val="false"/>
          <w:color w:val="000000"/>
          <w:sz w:val="28"/>
        </w:rPr>
        <w:t xml:space="preserve">
      өтпелерді орындау; </w:t>
      </w:r>
    </w:p>
    <w:bookmarkEnd w:id="7755"/>
    <w:bookmarkStart w:name="z7776" w:id="7756"/>
    <w:p>
      <w:pPr>
        <w:spacing w:after="0"/>
        <w:ind w:left="0"/>
        <w:jc w:val="both"/>
      </w:pPr>
      <w:r>
        <w:rPr>
          <w:rFonts w:ascii="Times New Roman"/>
          <w:b w:val="false"/>
          <w:i w:val="false"/>
          <w:color w:val="000000"/>
          <w:sz w:val="28"/>
        </w:rPr>
        <w:t xml:space="preserve">
      катушка бұрмалары мен сыйымдылық сақиналарын құрастыру және дәнекерлеу. </w:t>
      </w:r>
    </w:p>
    <w:bookmarkEnd w:id="7756"/>
    <w:bookmarkStart w:name="z7777" w:id="7757"/>
    <w:p>
      <w:pPr>
        <w:spacing w:after="0"/>
        <w:ind w:left="0"/>
        <w:jc w:val="both"/>
      </w:pPr>
      <w:r>
        <w:rPr>
          <w:rFonts w:ascii="Times New Roman"/>
          <w:b w:val="false"/>
          <w:i w:val="false"/>
          <w:color w:val="000000"/>
          <w:sz w:val="28"/>
        </w:rPr>
        <w:t xml:space="preserve">
      638. Білуге тиіс: </w:t>
      </w:r>
    </w:p>
    <w:bookmarkEnd w:id="7757"/>
    <w:bookmarkStart w:name="z7778" w:id="7758"/>
    <w:p>
      <w:pPr>
        <w:spacing w:after="0"/>
        <w:ind w:left="0"/>
        <w:jc w:val="both"/>
      </w:pPr>
      <w:r>
        <w:rPr>
          <w:rFonts w:ascii="Times New Roman"/>
          <w:b w:val="false"/>
          <w:i w:val="false"/>
          <w:color w:val="000000"/>
          <w:sz w:val="28"/>
        </w:rPr>
        <w:t xml:space="preserve">
      трансформатор орамдарын құрастыру өтпесін арнайы сызбалар мен схемалар бойынша орындаудың оңтайлы тәртібін; </w:t>
      </w:r>
    </w:p>
    <w:bookmarkEnd w:id="7758"/>
    <w:bookmarkStart w:name="z7779" w:id="7759"/>
    <w:p>
      <w:pPr>
        <w:spacing w:after="0"/>
        <w:ind w:left="0"/>
        <w:jc w:val="both"/>
      </w:pPr>
      <w:r>
        <w:rPr>
          <w:rFonts w:ascii="Times New Roman"/>
          <w:b w:val="false"/>
          <w:i w:val="false"/>
          <w:color w:val="000000"/>
          <w:sz w:val="28"/>
        </w:rPr>
        <w:t xml:space="preserve">
      күрделі бақылау-өлшеу аспаптарын пайдалану қағидаларын; </w:t>
      </w:r>
    </w:p>
    <w:bookmarkEnd w:id="7759"/>
    <w:bookmarkStart w:name="z7780" w:id="7760"/>
    <w:p>
      <w:pPr>
        <w:spacing w:after="0"/>
        <w:ind w:left="0"/>
        <w:jc w:val="both"/>
      </w:pPr>
      <w:r>
        <w:rPr>
          <w:rFonts w:ascii="Times New Roman"/>
          <w:b w:val="false"/>
          <w:i w:val="false"/>
          <w:color w:val="000000"/>
          <w:sz w:val="28"/>
        </w:rPr>
        <w:t xml:space="preserve">
      оқшаулау конструкцияларының түрлері және қызметін. </w:t>
      </w:r>
    </w:p>
    <w:bookmarkEnd w:id="7760"/>
    <w:bookmarkStart w:name="z7781" w:id="7761"/>
    <w:p>
      <w:pPr>
        <w:spacing w:after="0"/>
        <w:ind w:left="0"/>
        <w:jc w:val="left"/>
      </w:pPr>
      <w:r>
        <w:rPr>
          <w:rFonts w:ascii="Times New Roman"/>
          <w:b/>
          <w:i w:val="false"/>
          <w:color w:val="000000"/>
        </w:rPr>
        <w:t xml:space="preserve"> 23-параграф. Трансформатор орамдарын құрастырушы, 5-разряд</w:t>
      </w:r>
    </w:p>
    <w:bookmarkEnd w:id="7761"/>
    <w:bookmarkStart w:name="z7782" w:id="7762"/>
    <w:p>
      <w:pPr>
        <w:spacing w:after="0"/>
        <w:ind w:left="0"/>
        <w:jc w:val="both"/>
      </w:pPr>
      <w:r>
        <w:rPr>
          <w:rFonts w:ascii="Times New Roman"/>
          <w:b w:val="false"/>
          <w:i w:val="false"/>
          <w:color w:val="000000"/>
          <w:sz w:val="28"/>
        </w:rPr>
        <w:t xml:space="preserve">
      639. Жұмыс сипаттамасы: </w:t>
      </w:r>
    </w:p>
    <w:bookmarkEnd w:id="7762"/>
    <w:bookmarkStart w:name="z7783" w:id="7763"/>
    <w:p>
      <w:pPr>
        <w:spacing w:after="0"/>
        <w:ind w:left="0"/>
        <w:jc w:val="both"/>
      </w:pPr>
      <w:r>
        <w:rPr>
          <w:rFonts w:ascii="Times New Roman"/>
          <w:b w:val="false"/>
          <w:i w:val="false"/>
          <w:color w:val="000000"/>
          <w:sz w:val="28"/>
        </w:rPr>
        <w:t>
      бесінші және алтыншы габаритті дискілік катушкаларды құрастыру;</w:t>
      </w:r>
    </w:p>
    <w:bookmarkEnd w:id="7763"/>
    <w:bookmarkStart w:name="z7784" w:id="7764"/>
    <w:p>
      <w:pPr>
        <w:spacing w:after="0"/>
        <w:ind w:left="0"/>
        <w:jc w:val="both"/>
      </w:pPr>
      <w:r>
        <w:rPr>
          <w:rFonts w:ascii="Times New Roman"/>
          <w:b w:val="false"/>
          <w:i w:val="false"/>
          <w:color w:val="000000"/>
          <w:sz w:val="28"/>
        </w:rPr>
        <w:t xml:space="preserve">
      трансформатор тарақшалары мен схемаларын дәнекерлеу; </w:t>
      </w:r>
    </w:p>
    <w:bookmarkEnd w:id="7764"/>
    <w:bookmarkStart w:name="z7785" w:id="7765"/>
    <w:p>
      <w:pPr>
        <w:spacing w:after="0"/>
        <w:ind w:left="0"/>
        <w:jc w:val="both"/>
      </w:pPr>
      <w:r>
        <w:rPr>
          <w:rFonts w:ascii="Times New Roman"/>
          <w:b w:val="false"/>
          <w:i w:val="false"/>
          <w:color w:val="000000"/>
          <w:sz w:val="28"/>
        </w:rPr>
        <w:t xml:space="preserve">
      пеш трансформаторларының шунттаушы реакторлары катушкалары мен орамдарын құрастыру. </w:t>
      </w:r>
    </w:p>
    <w:bookmarkEnd w:id="7765"/>
    <w:bookmarkStart w:name="z7786" w:id="7766"/>
    <w:p>
      <w:pPr>
        <w:spacing w:after="0"/>
        <w:ind w:left="0"/>
        <w:jc w:val="both"/>
      </w:pPr>
      <w:r>
        <w:rPr>
          <w:rFonts w:ascii="Times New Roman"/>
          <w:b w:val="false"/>
          <w:i w:val="false"/>
          <w:color w:val="000000"/>
          <w:sz w:val="28"/>
        </w:rPr>
        <w:t xml:space="preserve">
      640. Білуге тиіс: </w:t>
      </w:r>
    </w:p>
    <w:bookmarkEnd w:id="7766"/>
    <w:bookmarkStart w:name="z7787" w:id="7767"/>
    <w:p>
      <w:pPr>
        <w:spacing w:after="0"/>
        <w:ind w:left="0"/>
        <w:jc w:val="both"/>
      </w:pPr>
      <w:r>
        <w:rPr>
          <w:rFonts w:ascii="Times New Roman"/>
          <w:b w:val="false"/>
          <w:i w:val="false"/>
          <w:color w:val="000000"/>
          <w:sz w:val="28"/>
        </w:rPr>
        <w:t xml:space="preserve">
      бесінші және алтыншы габаритті трансформаторлардың констукциясын; </w:t>
      </w:r>
    </w:p>
    <w:bookmarkEnd w:id="7767"/>
    <w:bookmarkStart w:name="z7788" w:id="7768"/>
    <w:p>
      <w:pPr>
        <w:spacing w:after="0"/>
        <w:ind w:left="0"/>
        <w:jc w:val="both"/>
      </w:pPr>
      <w:r>
        <w:rPr>
          <w:rFonts w:ascii="Times New Roman"/>
          <w:b w:val="false"/>
          <w:i w:val="false"/>
          <w:color w:val="000000"/>
          <w:sz w:val="28"/>
        </w:rPr>
        <w:t xml:space="preserve">
      оқшаулау құрылымдарына қойылатын негізгі талаптарды; </w:t>
      </w:r>
    </w:p>
    <w:bookmarkEnd w:id="7768"/>
    <w:bookmarkStart w:name="z7789" w:id="7769"/>
    <w:p>
      <w:pPr>
        <w:spacing w:after="0"/>
        <w:ind w:left="0"/>
        <w:jc w:val="both"/>
      </w:pPr>
      <w:r>
        <w:rPr>
          <w:rFonts w:ascii="Times New Roman"/>
          <w:b w:val="false"/>
          <w:i w:val="false"/>
          <w:color w:val="000000"/>
          <w:sz w:val="28"/>
        </w:rPr>
        <w:t xml:space="preserve">
      күрделі монтаждау схемалары мен сызбаларын. </w:t>
      </w:r>
    </w:p>
    <w:bookmarkEnd w:id="7769"/>
    <w:bookmarkStart w:name="z7790" w:id="7770"/>
    <w:p>
      <w:pPr>
        <w:spacing w:after="0"/>
        <w:ind w:left="0"/>
        <w:jc w:val="left"/>
      </w:pPr>
      <w:r>
        <w:rPr>
          <w:rFonts w:ascii="Times New Roman"/>
          <w:b/>
          <w:i w:val="false"/>
          <w:color w:val="000000"/>
        </w:rPr>
        <w:t xml:space="preserve"> 24-параграф. Трансформатор катушкаларын құрастырып өңдеуші, 2-разряд</w:t>
      </w:r>
    </w:p>
    <w:bookmarkEnd w:id="7770"/>
    <w:bookmarkStart w:name="z7791" w:id="7771"/>
    <w:p>
      <w:pPr>
        <w:spacing w:after="0"/>
        <w:ind w:left="0"/>
        <w:jc w:val="both"/>
      </w:pPr>
      <w:r>
        <w:rPr>
          <w:rFonts w:ascii="Times New Roman"/>
          <w:b w:val="false"/>
          <w:i w:val="false"/>
          <w:color w:val="000000"/>
          <w:sz w:val="28"/>
        </w:rPr>
        <w:t xml:space="preserve">
      641. Жұмыс сипаттамасы: </w:t>
      </w:r>
    </w:p>
    <w:bookmarkEnd w:id="7771"/>
    <w:bookmarkStart w:name="z7792" w:id="7772"/>
    <w:p>
      <w:pPr>
        <w:spacing w:after="0"/>
        <w:ind w:left="0"/>
        <w:jc w:val="both"/>
      </w:pPr>
      <w:r>
        <w:rPr>
          <w:rFonts w:ascii="Times New Roman"/>
          <w:b w:val="false"/>
          <w:i w:val="false"/>
          <w:color w:val="000000"/>
          <w:sz w:val="28"/>
        </w:rPr>
        <w:t xml:space="preserve">
      кернеулігі 10 киловольтқа дейінгі екінші габаритті трансформатор катушкаларын созу және өңдеу; </w:t>
      </w:r>
    </w:p>
    <w:bookmarkEnd w:id="7772"/>
    <w:bookmarkStart w:name="z7793" w:id="7773"/>
    <w:p>
      <w:pPr>
        <w:spacing w:after="0"/>
        <w:ind w:left="0"/>
        <w:jc w:val="both"/>
      </w:pPr>
      <w:r>
        <w:rPr>
          <w:rFonts w:ascii="Times New Roman"/>
          <w:b w:val="false"/>
          <w:i w:val="false"/>
          <w:color w:val="000000"/>
          <w:sz w:val="28"/>
        </w:rPr>
        <w:t xml:space="preserve">
      орамдарды тік күйінде жиектеу және орнату; </w:t>
      </w:r>
    </w:p>
    <w:bookmarkEnd w:id="7773"/>
    <w:bookmarkStart w:name="z7794" w:id="7774"/>
    <w:p>
      <w:pPr>
        <w:spacing w:after="0"/>
        <w:ind w:left="0"/>
        <w:jc w:val="both"/>
      </w:pPr>
      <w:r>
        <w:rPr>
          <w:rFonts w:ascii="Times New Roman"/>
          <w:b w:val="false"/>
          <w:i w:val="false"/>
          <w:color w:val="000000"/>
          <w:sz w:val="28"/>
        </w:rPr>
        <w:t xml:space="preserve">
      технологиялық жарақтарды монтаждан шығару. өзекше тақтайшаларды орнату және төсемдерді тіктеуіш бойынша түзулеу; </w:t>
      </w:r>
    </w:p>
    <w:bookmarkEnd w:id="7774"/>
    <w:bookmarkStart w:name="z7795" w:id="7775"/>
    <w:p>
      <w:pPr>
        <w:spacing w:after="0"/>
        <w:ind w:left="0"/>
        <w:jc w:val="both"/>
      </w:pPr>
      <w:r>
        <w:rPr>
          <w:rFonts w:ascii="Times New Roman"/>
          <w:b w:val="false"/>
          <w:i w:val="false"/>
          <w:color w:val="000000"/>
          <w:sz w:val="28"/>
        </w:rPr>
        <w:t xml:space="preserve">
      кептіргеннен кейін созу және түпкілікті құрастыру. </w:t>
      </w:r>
    </w:p>
    <w:bookmarkEnd w:id="7775"/>
    <w:bookmarkStart w:name="z7796" w:id="7776"/>
    <w:p>
      <w:pPr>
        <w:spacing w:after="0"/>
        <w:ind w:left="0"/>
        <w:jc w:val="both"/>
      </w:pPr>
      <w:r>
        <w:rPr>
          <w:rFonts w:ascii="Times New Roman"/>
          <w:b w:val="false"/>
          <w:i w:val="false"/>
          <w:color w:val="000000"/>
          <w:sz w:val="28"/>
        </w:rPr>
        <w:t xml:space="preserve">
      642. Білуге тиіс: </w:t>
      </w:r>
    </w:p>
    <w:bookmarkEnd w:id="7776"/>
    <w:bookmarkStart w:name="z7797" w:id="7777"/>
    <w:p>
      <w:pPr>
        <w:spacing w:after="0"/>
        <w:ind w:left="0"/>
        <w:jc w:val="both"/>
      </w:pPr>
      <w:r>
        <w:rPr>
          <w:rFonts w:ascii="Times New Roman"/>
          <w:b w:val="false"/>
          <w:i w:val="false"/>
          <w:color w:val="000000"/>
          <w:sz w:val="28"/>
        </w:rPr>
        <w:t xml:space="preserve">
      жұмыс бабында қолданылатын кеңінен таралған құрылғылар мен тараланған кілттердің қызметін және пайдалану қағидаларын; </w:t>
      </w:r>
    </w:p>
    <w:bookmarkEnd w:id="7777"/>
    <w:bookmarkStart w:name="z7798" w:id="7778"/>
    <w:p>
      <w:pPr>
        <w:spacing w:after="0"/>
        <w:ind w:left="0"/>
        <w:jc w:val="both"/>
      </w:pPr>
      <w:r>
        <w:rPr>
          <w:rFonts w:ascii="Times New Roman"/>
          <w:b w:val="false"/>
          <w:i w:val="false"/>
          <w:color w:val="000000"/>
          <w:sz w:val="28"/>
        </w:rPr>
        <w:t xml:space="preserve">
      трансформатор катушкаларын созу және өңдеу тәсілдерін. </w:t>
      </w:r>
    </w:p>
    <w:bookmarkEnd w:id="7778"/>
    <w:bookmarkStart w:name="z7799" w:id="7779"/>
    <w:p>
      <w:pPr>
        <w:spacing w:after="0"/>
        <w:ind w:left="0"/>
        <w:jc w:val="left"/>
      </w:pPr>
      <w:r>
        <w:rPr>
          <w:rFonts w:ascii="Times New Roman"/>
          <w:b/>
          <w:i w:val="false"/>
          <w:color w:val="000000"/>
        </w:rPr>
        <w:t xml:space="preserve"> 25-параграф. Трансформатор катушкаларын құрастырып өңдеуші, 3-разряд</w:t>
      </w:r>
    </w:p>
    <w:bookmarkEnd w:id="7779"/>
    <w:bookmarkStart w:name="z7800" w:id="7780"/>
    <w:p>
      <w:pPr>
        <w:spacing w:after="0"/>
        <w:ind w:left="0"/>
        <w:jc w:val="both"/>
      </w:pPr>
      <w:r>
        <w:rPr>
          <w:rFonts w:ascii="Times New Roman"/>
          <w:b w:val="false"/>
          <w:i w:val="false"/>
          <w:color w:val="000000"/>
          <w:sz w:val="28"/>
        </w:rPr>
        <w:t xml:space="preserve">
      643. Жұмыс сипаттамасы: </w:t>
      </w:r>
    </w:p>
    <w:bookmarkEnd w:id="7780"/>
    <w:bookmarkStart w:name="z7801" w:id="7781"/>
    <w:p>
      <w:pPr>
        <w:spacing w:after="0"/>
        <w:ind w:left="0"/>
        <w:jc w:val="both"/>
      </w:pPr>
      <w:r>
        <w:rPr>
          <w:rFonts w:ascii="Times New Roman"/>
          <w:b w:val="false"/>
          <w:i w:val="false"/>
          <w:color w:val="000000"/>
          <w:sz w:val="28"/>
        </w:rPr>
        <w:t xml:space="preserve">
      кернеулігі 10 киловольттан жоғары 35 киловольтқа дейінгі екінші және үшінші габаритті трансформатор катушкаларын созу және өңдеу; </w:t>
      </w:r>
    </w:p>
    <w:bookmarkEnd w:id="7781"/>
    <w:bookmarkStart w:name="z7802" w:id="7782"/>
    <w:p>
      <w:pPr>
        <w:spacing w:after="0"/>
        <w:ind w:left="0"/>
        <w:jc w:val="both"/>
      </w:pPr>
      <w:r>
        <w:rPr>
          <w:rFonts w:ascii="Times New Roman"/>
          <w:b w:val="false"/>
          <w:i w:val="false"/>
          <w:color w:val="000000"/>
          <w:sz w:val="28"/>
        </w:rPr>
        <w:t xml:space="preserve">
      арнайы құрылғыларды пайдалана отырып гидравликалық сығымдағыштарда орамдарды сығымдау. </w:t>
      </w:r>
    </w:p>
    <w:bookmarkEnd w:id="7782"/>
    <w:bookmarkStart w:name="z7803" w:id="7783"/>
    <w:p>
      <w:pPr>
        <w:spacing w:after="0"/>
        <w:ind w:left="0"/>
        <w:jc w:val="both"/>
      </w:pPr>
      <w:r>
        <w:rPr>
          <w:rFonts w:ascii="Times New Roman"/>
          <w:b w:val="false"/>
          <w:i w:val="false"/>
          <w:color w:val="000000"/>
          <w:sz w:val="28"/>
        </w:rPr>
        <w:t xml:space="preserve">
      644. Білуге тиіс: </w:t>
      </w:r>
    </w:p>
    <w:bookmarkEnd w:id="7783"/>
    <w:bookmarkStart w:name="z7804" w:id="7784"/>
    <w:p>
      <w:pPr>
        <w:spacing w:after="0"/>
        <w:ind w:left="0"/>
        <w:jc w:val="both"/>
      </w:pPr>
      <w:r>
        <w:rPr>
          <w:rFonts w:ascii="Times New Roman"/>
          <w:b w:val="false"/>
          <w:i w:val="false"/>
          <w:color w:val="000000"/>
          <w:sz w:val="28"/>
        </w:rPr>
        <w:t xml:space="preserve">
      гидравликалық сығымдағыштарды қолдану; </w:t>
      </w:r>
    </w:p>
    <w:bookmarkEnd w:id="7784"/>
    <w:bookmarkStart w:name="z7805" w:id="7785"/>
    <w:p>
      <w:pPr>
        <w:spacing w:after="0"/>
        <w:ind w:left="0"/>
        <w:jc w:val="both"/>
      </w:pPr>
      <w:r>
        <w:rPr>
          <w:rFonts w:ascii="Times New Roman"/>
          <w:b w:val="false"/>
          <w:i w:val="false"/>
          <w:color w:val="000000"/>
          <w:sz w:val="28"/>
        </w:rPr>
        <w:t xml:space="preserve">
      арнайы құрылғылар мен бақылау-өлшеу аспаптарының құрылысын; </w:t>
      </w:r>
    </w:p>
    <w:bookmarkEnd w:id="7785"/>
    <w:bookmarkStart w:name="z7806" w:id="7786"/>
    <w:p>
      <w:pPr>
        <w:spacing w:after="0"/>
        <w:ind w:left="0"/>
        <w:jc w:val="both"/>
      </w:pPr>
      <w:r>
        <w:rPr>
          <w:rFonts w:ascii="Times New Roman"/>
          <w:b w:val="false"/>
          <w:i w:val="false"/>
          <w:color w:val="000000"/>
          <w:sz w:val="28"/>
        </w:rPr>
        <w:t xml:space="preserve">
      оқшаулау материалдарының қызметі және негізгі қасиеттерін; </w:t>
      </w:r>
    </w:p>
    <w:bookmarkEnd w:id="7786"/>
    <w:bookmarkStart w:name="z7807" w:id="7787"/>
    <w:p>
      <w:pPr>
        <w:spacing w:after="0"/>
        <w:ind w:left="0"/>
        <w:jc w:val="both"/>
      </w:pPr>
      <w:r>
        <w:rPr>
          <w:rFonts w:ascii="Times New Roman"/>
          <w:b w:val="false"/>
          <w:i w:val="false"/>
          <w:color w:val="000000"/>
          <w:sz w:val="28"/>
        </w:rPr>
        <w:t xml:space="preserve">
      жарақтарды іріктеуді. </w:t>
      </w:r>
    </w:p>
    <w:bookmarkEnd w:id="7787"/>
    <w:bookmarkStart w:name="z7808" w:id="7788"/>
    <w:p>
      <w:pPr>
        <w:spacing w:after="0"/>
        <w:ind w:left="0"/>
        <w:jc w:val="left"/>
      </w:pPr>
      <w:r>
        <w:rPr>
          <w:rFonts w:ascii="Times New Roman"/>
          <w:b/>
          <w:i w:val="false"/>
          <w:color w:val="000000"/>
        </w:rPr>
        <w:t xml:space="preserve"> 26-параграф. Трансформатор катушкаларын құрастырып өңдеуші, 4-разряд</w:t>
      </w:r>
    </w:p>
    <w:bookmarkEnd w:id="7788"/>
    <w:bookmarkStart w:name="z7809" w:id="7789"/>
    <w:p>
      <w:pPr>
        <w:spacing w:after="0"/>
        <w:ind w:left="0"/>
        <w:jc w:val="both"/>
      </w:pPr>
      <w:r>
        <w:rPr>
          <w:rFonts w:ascii="Times New Roman"/>
          <w:b w:val="false"/>
          <w:i w:val="false"/>
          <w:color w:val="000000"/>
          <w:sz w:val="28"/>
        </w:rPr>
        <w:t xml:space="preserve">
      645. Жұмыс сипаттамасы: </w:t>
      </w:r>
    </w:p>
    <w:bookmarkEnd w:id="7789"/>
    <w:bookmarkStart w:name="z7810" w:id="7790"/>
    <w:p>
      <w:pPr>
        <w:spacing w:after="0"/>
        <w:ind w:left="0"/>
        <w:jc w:val="both"/>
      </w:pPr>
      <w:r>
        <w:rPr>
          <w:rFonts w:ascii="Times New Roman"/>
          <w:b w:val="false"/>
          <w:i w:val="false"/>
          <w:color w:val="000000"/>
          <w:sz w:val="28"/>
        </w:rPr>
        <w:t xml:space="preserve">
      кернеулігі 35-тен асатын 220 киловольтқа дейінгі төртінші габаритті трансформатор катушкаларын гидравликалық сығымдағыштарда созу, өңдеу және сығымдау; </w:t>
      </w:r>
    </w:p>
    <w:bookmarkEnd w:id="7790"/>
    <w:bookmarkStart w:name="z7811" w:id="7791"/>
    <w:p>
      <w:pPr>
        <w:spacing w:after="0"/>
        <w:ind w:left="0"/>
        <w:jc w:val="both"/>
      </w:pPr>
      <w:r>
        <w:rPr>
          <w:rFonts w:ascii="Times New Roman"/>
          <w:b w:val="false"/>
          <w:i w:val="false"/>
          <w:color w:val="000000"/>
          <w:sz w:val="28"/>
        </w:rPr>
        <w:t xml:space="preserve">
      трансформатор катушкаларын жүктемені қайта қосып және арнайы құрылғыларды пайдалана отырып созу және өңдеу. </w:t>
      </w:r>
    </w:p>
    <w:bookmarkEnd w:id="7791"/>
    <w:bookmarkStart w:name="z7812" w:id="7792"/>
    <w:p>
      <w:pPr>
        <w:spacing w:after="0"/>
        <w:ind w:left="0"/>
        <w:jc w:val="both"/>
      </w:pPr>
      <w:r>
        <w:rPr>
          <w:rFonts w:ascii="Times New Roman"/>
          <w:b w:val="false"/>
          <w:i w:val="false"/>
          <w:color w:val="000000"/>
          <w:sz w:val="28"/>
        </w:rPr>
        <w:t xml:space="preserve">
      646. Білуге тиіс: </w:t>
      </w:r>
    </w:p>
    <w:bookmarkEnd w:id="7792"/>
    <w:bookmarkStart w:name="z7813" w:id="7793"/>
    <w:p>
      <w:pPr>
        <w:spacing w:after="0"/>
        <w:ind w:left="0"/>
        <w:jc w:val="both"/>
      </w:pPr>
      <w:r>
        <w:rPr>
          <w:rFonts w:ascii="Times New Roman"/>
          <w:b w:val="false"/>
          <w:i w:val="false"/>
          <w:color w:val="000000"/>
          <w:sz w:val="28"/>
        </w:rPr>
        <w:t xml:space="preserve">
      гидравликалық сығымдағыш құрылысы және баптау тәсілдерін; </w:t>
      </w:r>
    </w:p>
    <w:bookmarkEnd w:id="7793"/>
    <w:bookmarkStart w:name="z7814" w:id="7794"/>
    <w:p>
      <w:pPr>
        <w:spacing w:after="0"/>
        <w:ind w:left="0"/>
        <w:jc w:val="both"/>
      </w:pPr>
      <w:r>
        <w:rPr>
          <w:rFonts w:ascii="Times New Roman"/>
          <w:b w:val="false"/>
          <w:i w:val="false"/>
          <w:color w:val="000000"/>
          <w:sz w:val="28"/>
        </w:rPr>
        <w:t xml:space="preserve">
      күрделі бақылау-өлшеу аспаптарын пайдалану қағидаларын; </w:t>
      </w:r>
    </w:p>
    <w:bookmarkEnd w:id="7794"/>
    <w:bookmarkStart w:name="z7815" w:id="7795"/>
    <w:p>
      <w:pPr>
        <w:spacing w:after="0"/>
        <w:ind w:left="0"/>
        <w:jc w:val="both"/>
      </w:pPr>
      <w:r>
        <w:rPr>
          <w:rFonts w:ascii="Times New Roman"/>
          <w:b w:val="false"/>
          <w:i w:val="false"/>
          <w:color w:val="000000"/>
          <w:sz w:val="28"/>
        </w:rPr>
        <w:t xml:space="preserve">
      оқшаулау құрылымының түрлерін және қызметін. </w:t>
      </w:r>
    </w:p>
    <w:bookmarkEnd w:id="7795"/>
    <w:bookmarkStart w:name="z7816" w:id="7796"/>
    <w:p>
      <w:pPr>
        <w:spacing w:after="0"/>
        <w:ind w:left="0"/>
        <w:jc w:val="left"/>
      </w:pPr>
      <w:r>
        <w:rPr>
          <w:rFonts w:ascii="Times New Roman"/>
          <w:b/>
          <w:i w:val="false"/>
          <w:color w:val="000000"/>
        </w:rPr>
        <w:t xml:space="preserve"> 27-параграф. Трансформатор катушкаларын құрастырып өңдеуші, 5-разряд</w:t>
      </w:r>
    </w:p>
    <w:bookmarkEnd w:id="7796"/>
    <w:bookmarkStart w:name="z7817" w:id="7797"/>
    <w:p>
      <w:pPr>
        <w:spacing w:after="0"/>
        <w:ind w:left="0"/>
        <w:jc w:val="both"/>
      </w:pPr>
      <w:r>
        <w:rPr>
          <w:rFonts w:ascii="Times New Roman"/>
          <w:b w:val="false"/>
          <w:i w:val="false"/>
          <w:color w:val="000000"/>
          <w:sz w:val="28"/>
        </w:rPr>
        <w:t xml:space="preserve">
      647. Жұмыс сипаттамасы: </w:t>
      </w:r>
    </w:p>
    <w:bookmarkEnd w:id="7797"/>
    <w:bookmarkStart w:name="z7818" w:id="7798"/>
    <w:p>
      <w:pPr>
        <w:spacing w:after="0"/>
        <w:ind w:left="0"/>
        <w:jc w:val="both"/>
      </w:pPr>
      <w:r>
        <w:rPr>
          <w:rFonts w:ascii="Times New Roman"/>
          <w:b w:val="false"/>
          <w:i w:val="false"/>
          <w:color w:val="000000"/>
          <w:sz w:val="28"/>
        </w:rPr>
        <w:t>
      кернеулігі 220 киловольттан асатын бесінші және алтыншы габаритті трансформатор катушкаларын гидравликалық сығымдағыштарда рычагты механизмдерді пайдалана отырып созу, өңдеу және сығымдау.</w:t>
      </w:r>
    </w:p>
    <w:bookmarkEnd w:id="7798"/>
    <w:bookmarkStart w:name="z7819" w:id="7799"/>
    <w:p>
      <w:pPr>
        <w:spacing w:after="0"/>
        <w:ind w:left="0"/>
        <w:jc w:val="both"/>
      </w:pPr>
      <w:r>
        <w:rPr>
          <w:rFonts w:ascii="Times New Roman"/>
          <w:b w:val="false"/>
          <w:i w:val="false"/>
          <w:color w:val="000000"/>
          <w:sz w:val="28"/>
        </w:rPr>
        <w:t xml:space="preserve">
      648. Білуге тиіс: </w:t>
      </w:r>
    </w:p>
    <w:bookmarkEnd w:id="7799"/>
    <w:bookmarkStart w:name="z7820" w:id="7800"/>
    <w:p>
      <w:pPr>
        <w:spacing w:after="0"/>
        <w:ind w:left="0"/>
        <w:jc w:val="both"/>
      </w:pPr>
      <w:r>
        <w:rPr>
          <w:rFonts w:ascii="Times New Roman"/>
          <w:b w:val="false"/>
          <w:i w:val="false"/>
          <w:color w:val="000000"/>
          <w:sz w:val="28"/>
        </w:rPr>
        <w:t>
      гидравликалық сығымдағыш конструкциясын және баптау тәсілдерін;</w:t>
      </w:r>
    </w:p>
    <w:bookmarkEnd w:id="7800"/>
    <w:bookmarkStart w:name="z7821" w:id="7801"/>
    <w:p>
      <w:pPr>
        <w:spacing w:after="0"/>
        <w:ind w:left="0"/>
        <w:jc w:val="both"/>
      </w:pPr>
      <w:r>
        <w:rPr>
          <w:rFonts w:ascii="Times New Roman"/>
          <w:b w:val="false"/>
          <w:i w:val="false"/>
          <w:color w:val="000000"/>
          <w:sz w:val="28"/>
        </w:rPr>
        <w:t xml:space="preserve">
      рычагты механизм құрылысы және қолдану қағидатын; </w:t>
      </w:r>
    </w:p>
    <w:bookmarkEnd w:id="7801"/>
    <w:bookmarkStart w:name="z7822" w:id="7802"/>
    <w:p>
      <w:pPr>
        <w:spacing w:after="0"/>
        <w:ind w:left="0"/>
        <w:jc w:val="both"/>
      </w:pPr>
      <w:r>
        <w:rPr>
          <w:rFonts w:ascii="Times New Roman"/>
          <w:b w:val="false"/>
          <w:i w:val="false"/>
          <w:color w:val="000000"/>
          <w:sz w:val="28"/>
        </w:rPr>
        <w:t xml:space="preserve">
      оқшаулау құрылымына қойылатын негізгі талаптарды. </w:t>
      </w:r>
    </w:p>
    <w:bookmarkEnd w:id="7802"/>
    <w:bookmarkStart w:name="z7823" w:id="7803"/>
    <w:p>
      <w:pPr>
        <w:spacing w:after="0"/>
        <w:ind w:left="0"/>
        <w:jc w:val="left"/>
      </w:pPr>
      <w:r>
        <w:rPr>
          <w:rFonts w:ascii="Times New Roman"/>
          <w:b/>
          <w:i w:val="false"/>
          <w:color w:val="000000"/>
        </w:rPr>
        <w:t xml:space="preserve"> 28-параграф. Трансформатор катушкаларын ораушы, 1-разряд</w:t>
      </w:r>
    </w:p>
    <w:bookmarkEnd w:id="7803"/>
    <w:bookmarkStart w:name="z7824" w:id="7804"/>
    <w:p>
      <w:pPr>
        <w:spacing w:after="0"/>
        <w:ind w:left="0"/>
        <w:jc w:val="both"/>
      </w:pPr>
      <w:r>
        <w:rPr>
          <w:rFonts w:ascii="Times New Roman"/>
          <w:b w:val="false"/>
          <w:i w:val="false"/>
          <w:color w:val="000000"/>
          <w:sz w:val="28"/>
        </w:rPr>
        <w:t xml:space="preserve">
      649. Жұмыс сипаттамасы: </w:t>
      </w:r>
    </w:p>
    <w:bookmarkEnd w:id="7804"/>
    <w:bookmarkStart w:name="z7825" w:id="7805"/>
    <w:p>
      <w:pPr>
        <w:spacing w:after="0"/>
        <w:ind w:left="0"/>
        <w:jc w:val="both"/>
      </w:pPr>
      <w:r>
        <w:rPr>
          <w:rFonts w:ascii="Times New Roman"/>
          <w:b w:val="false"/>
          <w:i w:val="false"/>
          <w:color w:val="000000"/>
          <w:sz w:val="28"/>
        </w:rPr>
        <w:t>
      жоғарылау білікті ораушының басшылығымен бапталған орау станоктарында жұмыр мыстан және түрлі габаритті тік бұрышты кесілетін трансформаторлардан жасалған цилиндрлік оралатын катушкаларды орау;</w:t>
      </w:r>
    </w:p>
    <w:bookmarkEnd w:id="7805"/>
    <w:bookmarkStart w:name="z7826" w:id="7806"/>
    <w:p>
      <w:pPr>
        <w:spacing w:after="0"/>
        <w:ind w:left="0"/>
        <w:jc w:val="both"/>
      </w:pPr>
      <w:r>
        <w:rPr>
          <w:rFonts w:ascii="Times New Roman"/>
          <w:b w:val="false"/>
          <w:i w:val="false"/>
          <w:color w:val="000000"/>
          <w:sz w:val="28"/>
        </w:rPr>
        <w:t xml:space="preserve">
      ағаш немесе металл рейкаларды қалыңдығы бойынша оларды байлай отырып, цилиндрлерді орау. </w:t>
      </w:r>
    </w:p>
    <w:bookmarkEnd w:id="7806"/>
    <w:bookmarkStart w:name="z7827" w:id="7807"/>
    <w:p>
      <w:pPr>
        <w:spacing w:after="0"/>
        <w:ind w:left="0"/>
        <w:jc w:val="both"/>
      </w:pPr>
      <w:r>
        <w:rPr>
          <w:rFonts w:ascii="Times New Roman"/>
          <w:b w:val="false"/>
          <w:i w:val="false"/>
          <w:color w:val="000000"/>
          <w:sz w:val="28"/>
        </w:rPr>
        <w:t xml:space="preserve">
      650. Білуге тиіс: </w:t>
      </w:r>
    </w:p>
    <w:bookmarkEnd w:id="7807"/>
    <w:bookmarkStart w:name="z7828" w:id="7808"/>
    <w:p>
      <w:pPr>
        <w:spacing w:after="0"/>
        <w:ind w:left="0"/>
        <w:jc w:val="both"/>
      </w:pPr>
      <w:r>
        <w:rPr>
          <w:rFonts w:ascii="Times New Roman"/>
          <w:b w:val="false"/>
          <w:i w:val="false"/>
          <w:color w:val="000000"/>
          <w:sz w:val="28"/>
        </w:rPr>
        <w:t xml:space="preserve">
      орау станоктарының қызметі және қызмет көрсету қағидаларын; </w:t>
      </w:r>
    </w:p>
    <w:bookmarkEnd w:id="7808"/>
    <w:bookmarkStart w:name="z7829" w:id="7809"/>
    <w:p>
      <w:pPr>
        <w:spacing w:after="0"/>
        <w:ind w:left="0"/>
        <w:jc w:val="both"/>
      </w:pPr>
      <w:r>
        <w:rPr>
          <w:rFonts w:ascii="Times New Roman"/>
          <w:b w:val="false"/>
          <w:i w:val="false"/>
          <w:color w:val="000000"/>
          <w:sz w:val="28"/>
        </w:rPr>
        <w:t xml:space="preserve">
      қабатсыз және дискілі оралатын трансформаторлы катушкалардың; </w:t>
      </w:r>
    </w:p>
    <w:bookmarkEnd w:id="7809"/>
    <w:bookmarkStart w:name="z7830" w:id="7810"/>
    <w:p>
      <w:pPr>
        <w:spacing w:after="0"/>
        <w:ind w:left="0"/>
        <w:jc w:val="both"/>
      </w:pPr>
      <w:r>
        <w:rPr>
          <w:rFonts w:ascii="Times New Roman"/>
          <w:b w:val="false"/>
          <w:i w:val="false"/>
          <w:color w:val="000000"/>
          <w:sz w:val="28"/>
        </w:rPr>
        <w:t xml:space="preserve">
      қолданылатын оқшаулау материалдары және мыстың атауы және таңбалануы; </w:t>
      </w:r>
    </w:p>
    <w:bookmarkEnd w:id="7810"/>
    <w:bookmarkStart w:name="z7831" w:id="7811"/>
    <w:p>
      <w:pPr>
        <w:spacing w:after="0"/>
        <w:ind w:left="0"/>
        <w:jc w:val="both"/>
      </w:pPr>
      <w:r>
        <w:rPr>
          <w:rFonts w:ascii="Times New Roman"/>
          <w:b w:val="false"/>
          <w:i w:val="false"/>
          <w:color w:val="000000"/>
          <w:sz w:val="28"/>
        </w:rPr>
        <w:t xml:space="preserve">
      кеңірек таралған жай құрылғылар мен бақылау-өлшеу аспаптарының қызметі және пайдалану қағидаларын. </w:t>
      </w:r>
    </w:p>
    <w:bookmarkEnd w:id="7811"/>
    <w:bookmarkStart w:name="z7832" w:id="7812"/>
    <w:p>
      <w:pPr>
        <w:spacing w:after="0"/>
        <w:ind w:left="0"/>
        <w:jc w:val="left"/>
      </w:pPr>
      <w:r>
        <w:rPr>
          <w:rFonts w:ascii="Times New Roman"/>
          <w:b/>
          <w:i w:val="false"/>
          <w:color w:val="000000"/>
        </w:rPr>
        <w:t xml:space="preserve"> 29-параграф. Трансформатор катушкаларын ораушы, 2-разряд</w:t>
      </w:r>
    </w:p>
    <w:bookmarkEnd w:id="7812"/>
    <w:bookmarkStart w:name="z7833" w:id="7813"/>
    <w:p>
      <w:pPr>
        <w:spacing w:after="0"/>
        <w:ind w:left="0"/>
        <w:jc w:val="both"/>
      </w:pPr>
      <w:r>
        <w:rPr>
          <w:rFonts w:ascii="Times New Roman"/>
          <w:b w:val="false"/>
          <w:i w:val="false"/>
          <w:color w:val="000000"/>
          <w:sz w:val="28"/>
        </w:rPr>
        <w:t xml:space="preserve">
      651. Жұмыс сипаттамасы: </w:t>
      </w:r>
    </w:p>
    <w:bookmarkEnd w:id="7813"/>
    <w:bookmarkStart w:name="z7834" w:id="7814"/>
    <w:p>
      <w:pPr>
        <w:spacing w:after="0"/>
        <w:ind w:left="0"/>
        <w:jc w:val="both"/>
      </w:pPr>
      <w:r>
        <w:rPr>
          <w:rFonts w:ascii="Times New Roman"/>
          <w:b w:val="false"/>
          <w:i w:val="false"/>
          <w:color w:val="000000"/>
          <w:sz w:val="28"/>
        </w:rPr>
        <w:t xml:space="preserve">
      бапталған көлденең орау станоктарында бірінші габаритті трансформатор дөңгелек кесілетін мыстан жасалған цилиндрлік көп қабатты оралатын катушкаларды орау; </w:t>
      </w:r>
    </w:p>
    <w:bookmarkEnd w:id="7814"/>
    <w:bookmarkStart w:name="z7835" w:id="7815"/>
    <w:p>
      <w:pPr>
        <w:spacing w:after="0"/>
        <w:ind w:left="0"/>
        <w:jc w:val="both"/>
      </w:pPr>
      <w:r>
        <w:rPr>
          <w:rFonts w:ascii="Times New Roman"/>
          <w:b w:val="false"/>
          <w:i w:val="false"/>
          <w:color w:val="000000"/>
          <w:sz w:val="28"/>
        </w:rPr>
        <w:t xml:space="preserve">
      бірінші және екінші габаритті пеш трансформаторларына арналған дискілік катушкаларды орау; </w:t>
      </w:r>
    </w:p>
    <w:bookmarkEnd w:id="7815"/>
    <w:bookmarkStart w:name="z7836" w:id="7816"/>
    <w:p>
      <w:pPr>
        <w:spacing w:after="0"/>
        <w:ind w:left="0"/>
        <w:jc w:val="both"/>
      </w:pPr>
      <w:r>
        <w:rPr>
          <w:rFonts w:ascii="Times New Roman"/>
          <w:b w:val="false"/>
          <w:i w:val="false"/>
          <w:color w:val="000000"/>
          <w:sz w:val="28"/>
        </w:rPr>
        <w:t xml:space="preserve">
      арнайы құрылғыларды пайдалана отырып оқшау аралық қабатты қалау. </w:t>
      </w:r>
    </w:p>
    <w:bookmarkEnd w:id="7816"/>
    <w:bookmarkStart w:name="z7837" w:id="7817"/>
    <w:p>
      <w:pPr>
        <w:spacing w:after="0"/>
        <w:ind w:left="0"/>
        <w:jc w:val="both"/>
      </w:pPr>
      <w:r>
        <w:rPr>
          <w:rFonts w:ascii="Times New Roman"/>
          <w:b w:val="false"/>
          <w:i w:val="false"/>
          <w:color w:val="000000"/>
          <w:sz w:val="28"/>
        </w:rPr>
        <w:t xml:space="preserve">
      652. Білуге тиіс: </w:t>
      </w:r>
    </w:p>
    <w:bookmarkEnd w:id="7817"/>
    <w:bookmarkStart w:name="z7838" w:id="7818"/>
    <w:p>
      <w:pPr>
        <w:spacing w:after="0"/>
        <w:ind w:left="0"/>
        <w:jc w:val="both"/>
      </w:pPr>
      <w:r>
        <w:rPr>
          <w:rFonts w:ascii="Times New Roman"/>
          <w:b w:val="false"/>
          <w:i w:val="false"/>
          <w:color w:val="000000"/>
          <w:sz w:val="28"/>
        </w:rPr>
        <w:t xml:space="preserve">
      көлденең орау станоктары мен тежегіш құрылғылардың жұмыс істеу қағидатын; </w:t>
      </w:r>
    </w:p>
    <w:bookmarkEnd w:id="7818"/>
    <w:bookmarkStart w:name="z7839" w:id="7819"/>
    <w:p>
      <w:pPr>
        <w:spacing w:after="0"/>
        <w:ind w:left="0"/>
        <w:jc w:val="both"/>
      </w:pPr>
      <w:r>
        <w:rPr>
          <w:rFonts w:ascii="Times New Roman"/>
          <w:b w:val="false"/>
          <w:i w:val="false"/>
          <w:color w:val="000000"/>
          <w:sz w:val="28"/>
        </w:rPr>
        <w:t xml:space="preserve">
      трансформаторлық катушкалардың үлгілік конструкцияларын; </w:t>
      </w:r>
    </w:p>
    <w:bookmarkEnd w:id="7819"/>
    <w:bookmarkStart w:name="z7840" w:id="7820"/>
    <w:p>
      <w:pPr>
        <w:spacing w:after="0"/>
        <w:ind w:left="0"/>
        <w:jc w:val="both"/>
      </w:pPr>
      <w:r>
        <w:rPr>
          <w:rFonts w:ascii="Times New Roman"/>
          <w:b w:val="false"/>
          <w:i w:val="false"/>
          <w:color w:val="000000"/>
          <w:sz w:val="28"/>
        </w:rPr>
        <w:t xml:space="preserve">
      кеңінен таралған құрылғылар мен бақылау-өлшеу аспаптарының қызметі және қолданылуын; </w:t>
      </w:r>
    </w:p>
    <w:bookmarkEnd w:id="7820"/>
    <w:bookmarkStart w:name="z7841" w:id="7821"/>
    <w:p>
      <w:pPr>
        <w:spacing w:after="0"/>
        <w:ind w:left="0"/>
        <w:jc w:val="both"/>
      </w:pPr>
      <w:r>
        <w:rPr>
          <w:rFonts w:ascii="Times New Roman"/>
          <w:b w:val="false"/>
          <w:i w:val="false"/>
          <w:color w:val="000000"/>
          <w:sz w:val="28"/>
        </w:rPr>
        <w:t xml:space="preserve">
      орындалатын жұмыс көлемінде электр техникасы бойынша негізгі мәліметтерді. </w:t>
      </w:r>
    </w:p>
    <w:bookmarkEnd w:id="7821"/>
    <w:bookmarkStart w:name="z7842" w:id="7822"/>
    <w:p>
      <w:pPr>
        <w:spacing w:after="0"/>
        <w:ind w:left="0"/>
        <w:jc w:val="left"/>
      </w:pPr>
      <w:r>
        <w:rPr>
          <w:rFonts w:ascii="Times New Roman"/>
          <w:b/>
          <w:i w:val="false"/>
          <w:color w:val="000000"/>
        </w:rPr>
        <w:t xml:space="preserve"> 30-параграф. Трансформатор катушкаларын ораушы, 3-разряд</w:t>
      </w:r>
    </w:p>
    <w:bookmarkEnd w:id="7822"/>
    <w:bookmarkStart w:name="z7843" w:id="7823"/>
    <w:p>
      <w:pPr>
        <w:spacing w:after="0"/>
        <w:ind w:left="0"/>
        <w:jc w:val="both"/>
      </w:pPr>
      <w:r>
        <w:rPr>
          <w:rFonts w:ascii="Times New Roman"/>
          <w:b w:val="false"/>
          <w:i w:val="false"/>
          <w:color w:val="000000"/>
          <w:sz w:val="28"/>
        </w:rPr>
        <w:t xml:space="preserve">
      653. Жұмыс сипаттамасы: </w:t>
      </w:r>
    </w:p>
    <w:bookmarkEnd w:id="7823"/>
    <w:bookmarkStart w:name="z7844" w:id="7824"/>
    <w:p>
      <w:pPr>
        <w:spacing w:after="0"/>
        <w:ind w:left="0"/>
        <w:jc w:val="both"/>
      </w:pPr>
      <w:r>
        <w:rPr>
          <w:rFonts w:ascii="Times New Roman"/>
          <w:b w:val="false"/>
          <w:i w:val="false"/>
          <w:color w:val="000000"/>
          <w:sz w:val="28"/>
        </w:rPr>
        <w:t xml:space="preserve">
      бапталған көлденең орау станоктарында екінші және үшінші габаритті трансформатор және бірінші және екінші габаритті тік бұрышты кесілетін трансформатор дөңгелек кесілетін мыстан жасалған цилиндрлік көп қабатты оралатын катушкаларды орау; </w:t>
      </w:r>
    </w:p>
    <w:bookmarkEnd w:id="7824"/>
    <w:bookmarkStart w:name="z7845" w:id="7825"/>
    <w:p>
      <w:pPr>
        <w:spacing w:after="0"/>
        <w:ind w:left="0"/>
        <w:jc w:val="both"/>
      </w:pPr>
      <w:r>
        <w:rPr>
          <w:rFonts w:ascii="Times New Roman"/>
          <w:b w:val="false"/>
          <w:i w:val="false"/>
          <w:color w:val="000000"/>
          <w:sz w:val="28"/>
        </w:rPr>
        <w:t xml:space="preserve">
      үшінші габаритті пеш трансформаторларына арналған дискілік катушкаларды орау; </w:t>
      </w:r>
    </w:p>
    <w:bookmarkEnd w:id="7825"/>
    <w:bookmarkStart w:name="z7846" w:id="7826"/>
    <w:p>
      <w:pPr>
        <w:spacing w:after="0"/>
        <w:ind w:left="0"/>
        <w:jc w:val="both"/>
      </w:pPr>
      <w:r>
        <w:rPr>
          <w:rFonts w:ascii="Times New Roman"/>
          <w:b w:val="false"/>
          <w:i w:val="false"/>
          <w:color w:val="000000"/>
          <w:sz w:val="28"/>
        </w:rPr>
        <w:t xml:space="preserve">
      екінші габаритті трансформатордың 12 параллелі бойынша үздіксіз және спиральді орамаларды орау; </w:t>
      </w:r>
    </w:p>
    <w:bookmarkEnd w:id="7826"/>
    <w:bookmarkStart w:name="z7847" w:id="7827"/>
    <w:p>
      <w:pPr>
        <w:spacing w:after="0"/>
        <w:ind w:left="0"/>
        <w:jc w:val="both"/>
      </w:pPr>
      <w:r>
        <w:rPr>
          <w:rFonts w:ascii="Times New Roman"/>
          <w:b w:val="false"/>
          <w:i w:val="false"/>
          <w:color w:val="000000"/>
          <w:sz w:val="28"/>
        </w:rPr>
        <w:t xml:space="preserve">
      реттегіш шықпалардың ұштарын шығару және дәнекерлеу; </w:t>
      </w:r>
    </w:p>
    <w:bookmarkEnd w:id="7827"/>
    <w:bookmarkStart w:name="z7848" w:id="7828"/>
    <w:p>
      <w:pPr>
        <w:spacing w:after="0"/>
        <w:ind w:left="0"/>
        <w:jc w:val="both"/>
      </w:pPr>
      <w:r>
        <w:rPr>
          <w:rFonts w:ascii="Times New Roman"/>
          <w:b w:val="false"/>
          <w:i w:val="false"/>
          <w:color w:val="000000"/>
          <w:sz w:val="28"/>
        </w:rPr>
        <w:t xml:space="preserve">
      жырашықты катушкалар мен кернеу катушкаларын экрандарды орната және дәнекерлей отырып орау. </w:t>
      </w:r>
    </w:p>
    <w:bookmarkEnd w:id="7828"/>
    <w:bookmarkStart w:name="z7849" w:id="7829"/>
    <w:p>
      <w:pPr>
        <w:spacing w:after="0"/>
        <w:ind w:left="0"/>
        <w:jc w:val="both"/>
      </w:pPr>
      <w:r>
        <w:rPr>
          <w:rFonts w:ascii="Times New Roman"/>
          <w:b w:val="false"/>
          <w:i w:val="false"/>
          <w:color w:val="000000"/>
          <w:sz w:val="28"/>
        </w:rPr>
        <w:t xml:space="preserve">
      654. Білуге тиіс: </w:t>
      </w:r>
    </w:p>
    <w:bookmarkEnd w:id="7829"/>
    <w:bookmarkStart w:name="z7850" w:id="7830"/>
    <w:p>
      <w:pPr>
        <w:spacing w:after="0"/>
        <w:ind w:left="0"/>
        <w:jc w:val="both"/>
      </w:pPr>
      <w:r>
        <w:rPr>
          <w:rFonts w:ascii="Times New Roman"/>
          <w:b w:val="false"/>
          <w:i w:val="false"/>
          <w:color w:val="000000"/>
          <w:sz w:val="28"/>
        </w:rPr>
        <w:t xml:space="preserve">
      көлденең орау станоктары мен арнайы құрылғылардың құрылысы және баптау тәсілдерін; </w:t>
      </w:r>
    </w:p>
    <w:bookmarkEnd w:id="7830"/>
    <w:bookmarkStart w:name="z7851" w:id="7831"/>
    <w:p>
      <w:pPr>
        <w:spacing w:after="0"/>
        <w:ind w:left="0"/>
        <w:jc w:val="both"/>
      </w:pPr>
      <w:r>
        <w:rPr>
          <w:rFonts w:ascii="Times New Roman"/>
          <w:b w:val="false"/>
          <w:i w:val="false"/>
          <w:color w:val="000000"/>
          <w:sz w:val="28"/>
        </w:rPr>
        <w:t xml:space="preserve">
      дәнекерлеу режимдерін; </w:t>
      </w:r>
    </w:p>
    <w:bookmarkEnd w:id="7831"/>
    <w:bookmarkStart w:name="z7852" w:id="7832"/>
    <w:p>
      <w:pPr>
        <w:spacing w:after="0"/>
        <w:ind w:left="0"/>
        <w:jc w:val="both"/>
      </w:pPr>
      <w:r>
        <w:rPr>
          <w:rFonts w:ascii="Times New Roman"/>
          <w:b w:val="false"/>
          <w:i w:val="false"/>
          <w:color w:val="000000"/>
          <w:sz w:val="28"/>
        </w:rPr>
        <w:t xml:space="preserve">
      дәнекер түрлері және олардың қасиетін, трансформатор катушкаларын жасауда қолданылатын оқшаулау материалдары мен өткізгіштердің қасиетін; </w:t>
      </w:r>
    </w:p>
    <w:bookmarkEnd w:id="7832"/>
    <w:bookmarkStart w:name="z7853" w:id="7833"/>
    <w:p>
      <w:pPr>
        <w:spacing w:after="0"/>
        <w:ind w:left="0"/>
        <w:jc w:val="both"/>
      </w:pPr>
      <w:r>
        <w:rPr>
          <w:rFonts w:ascii="Times New Roman"/>
          <w:b w:val="false"/>
          <w:i w:val="false"/>
          <w:color w:val="000000"/>
          <w:sz w:val="28"/>
        </w:rPr>
        <w:t xml:space="preserve">
      техникалық деректерді пайдалану қағидаларын. </w:t>
      </w:r>
    </w:p>
    <w:bookmarkEnd w:id="7833"/>
    <w:bookmarkStart w:name="z7854" w:id="7834"/>
    <w:p>
      <w:pPr>
        <w:spacing w:after="0"/>
        <w:ind w:left="0"/>
        <w:jc w:val="left"/>
      </w:pPr>
      <w:r>
        <w:rPr>
          <w:rFonts w:ascii="Times New Roman"/>
          <w:b/>
          <w:i w:val="false"/>
          <w:color w:val="000000"/>
        </w:rPr>
        <w:t xml:space="preserve"> 31-параграф. Трансформатор катушкаларын ораушы, 4-разряд</w:t>
      </w:r>
    </w:p>
    <w:bookmarkEnd w:id="7834"/>
    <w:bookmarkStart w:name="z7855" w:id="7835"/>
    <w:p>
      <w:pPr>
        <w:spacing w:after="0"/>
        <w:ind w:left="0"/>
        <w:jc w:val="both"/>
      </w:pPr>
      <w:r>
        <w:rPr>
          <w:rFonts w:ascii="Times New Roman"/>
          <w:b w:val="false"/>
          <w:i w:val="false"/>
          <w:color w:val="000000"/>
          <w:sz w:val="28"/>
        </w:rPr>
        <w:t xml:space="preserve">
      655. Жұмыс сипаттамасы: </w:t>
      </w:r>
    </w:p>
    <w:bookmarkEnd w:id="7835"/>
    <w:bookmarkStart w:name="z7856" w:id="7836"/>
    <w:p>
      <w:pPr>
        <w:spacing w:after="0"/>
        <w:ind w:left="0"/>
        <w:jc w:val="both"/>
      </w:pPr>
      <w:r>
        <w:rPr>
          <w:rFonts w:ascii="Times New Roman"/>
          <w:b w:val="false"/>
          <w:i w:val="false"/>
          <w:color w:val="000000"/>
          <w:sz w:val="28"/>
        </w:rPr>
        <w:t xml:space="preserve">
      төртінші габаритті дөңгелентіп кесілетін трансформаторлардың мыстан жасалған көп қабатты оралатын цилиндрлі және үшінші, төртінші габаритті трансформаторлардың тік бұрышты кесілетін мыстан жасалған катушкаларын көлденең орау станоктарында орау; </w:t>
      </w:r>
    </w:p>
    <w:bookmarkEnd w:id="7836"/>
    <w:bookmarkStart w:name="z7857" w:id="7837"/>
    <w:p>
      <w:pPr>
        <w:spacing w:after="0"/>
        <w:ind w:left="0"/>
        <w:jc w:val="both"/>
      </w:pPr>
      <w:r>
        <w:rPr>
          <w:rFonts w:ascii="Times New Roman"/>
          <w:b w:val="false"/>
          <w:i w:val="false"/>
          <w:color w:val="000000"/>
          <w:sz w:val="28"/>
        </w:rPr>
        <w:t xml:space="preserve">
      үшінші габаритті трансформаторлардың 12 параллельден асатын спиральді орамалары мен төртінші габаритті трансформаторлардың бір жүрісті спиральды орамаларын орау; </w:t>
      </w:r>
    </w:p>
    <w:bookmarkEnd w:id="7837"/>
    <w:bookmarkStart w:name="z7858" w:id="7838"/>
    <w:p>
      <w:pPr>
        <w:spacing w:after="0"/>
        <w:ind w:left="0"/>
        <w:jc w:val="both"/>
      </w:pPr>
      <w:r>
        <w:rPr>
          <w:rFonts w:ascii="Times New Roman"/>
          <w:b w:val="false"/>
          <w:i w:val="false"/>
          <w:color w:val="000000"/>
          <w:sz w:val="28"/>
        </w:rPr>
        <w:t xml:space="preserve">
      бірінші, екінші және үшінші габаритті трансформаторлар үшін үздіксіз катушкаларды орау; </w:t>
      </w:r>
    </w:p>
    <w:bookmarkEnd w:id="7838"/>
    <w:bookmarkStart w:name="z7859" w:id="7839"/>
    <w:p>
      <w:pPr>
        <w:spacing w:after="0"/>
        <w:ind w:left="0"/>
        <w:jc w:val="both"/>
      </w:pPr>
      <w:r>
        <w:rPr>
          <w:rFonts w:ascii="Times New Roman"/>
          <w:b w:val="false"/>
          <w:i w:val="false"/>
          <w:color w:val="000000"/>
          <w:sz w:val="28"/>
        </w:rPr>
        <w:t xml:space="preserve">
      кеңістік магнитті сымға орамаларды орау; </w:t>
      </w:r>
    </w:p>
    <w:bookmarkEnd w:id="7839"/>
    <w:bookmarkStart w:name="z7860" w:id="7840"/>
    <w:p>
      <w:pPr>
        <w:spacing w:after="0"/>
        <w:ind w:left="0"/>
        <w:jc w:val="both"/>
      </w:pPr>
      <w:r>
        <w:rPr>
          <w:rFonts w:ascii="Times New Roman"/>
          <w:b w:val="false"/>
          <w:i w:val="false"/>
          <w:color w:val="000000"/>
          <w:sz w:val="28"/>
        </w:rPr>
        <w:t>
      құрғақтай қорғау трансформаторларды төртбұрышты орамаларға орау;</w:t>
      </w:r>
    </w:p>
    <w:bookmarkEnd w:id="7840"/>
    <w:bookmarkStart w:name="z7861" w:id="7841"/>
    <w:p>
      <w:pPr>
        <w:spacing w:after="0"/>
        <w:ind w:left="0"/>
        <w:jc w:val="both"/>
      </w:pPr>
      <w:r>
        <w:rPr>
          <w:rFonts w:ascii="Times New Roman"/>
          <w:b w:val="false"/>
          <w:i w:val="false"/>
          <w:color w:val="000000"/>
          <w:sz w:val="28"/>
        </w:rPr>
        <w:t xml:space="preserve">
      төртінші және бесінші габаритті күш және пеш трансформаторларға арналған дискілік катушкаларды орау. </w:t>
      </w:r>
    </w:p>
    <w:bookmarkEnd w:id="7841"/>
    <w:bookmarkStart w:name="z7862" w:id="7842"/>
    <w:p>
      <w:pPr>
        <w:spacing w:after="0"/>
        <w:ind w:left="0"/>
        <w:jc w:val="both"/>
      </w:pPr>
      <w:r>
        <w:rPr>
          <w:rFonts w:ascii="Times New Roman"/>
          <w:b w:val="false"/>
          <w:i w:val="false"/>
          <w:color w:val="000000"/>
          <w:sz w:val="28"/>
        </w:rPr>
        <w:t xml:space="preserve">
      656. Білуге тиіс: </w:t>
      </w:r>
    </w:p>
    <w:bookmarkEnd w:id="7842"/>
    <w:bookmarkStart w:name="z7863" w:id="7843"/>
    <w:p>
      <w:pPr>
        <w:spacing w:after="0"/>
        <w:ind w:left="0"/>
        <w:jc w:val="both"/>
      </w:pPr>
      <w:r>
        <w:rPr>
          <w:rFonts w:ascii="Times New Roman"/>
          <w:b w:val="false"/>
          <w:i w:val="false"/>
          <w:color w:val="000000"/>
          <w:sz w:val="28"/>
        </w:rPr>
        <w:t xml:space="preserve">
      көлденең орау станоктарының конструкциясын; </w:t>
      </w:r>
    </w:p>
    <w:bookmarkEnd w:id="7843"/>
    <w:bookmarkStart w:name="z7864" w:id="7844"/>
    <w:p>
      <w:pPr>
        <w:spacing w:after="0"/>
        <w:ind w:left="0"/>
        <w:jc w:val="both"/>
      </w:pPr>
      <w:r>
        <w:rPr>
          <w:rFonts w:ascii="Times New Roman"/>
          <w:b w:val="false"/>
          <w:i w:val="false"/>
          <w:color w:val="000000"/>
          <w:sz w:val="28"/>
        </w:rPr>
        <w:t xml:space="preserve">
      трансформаторлық катушкалардың түрлі конструкцияларын; </w:t>
      </w:r>
    </w:p>
    <w:bookmarkEnd w:id="7844"/>
    <w:bookmarkStart w:name="z7865" w:id="7845"/>
    <w:p>
      <w:pPr>
        <w:spacing w:after="0"/>
        <w:ind w:left="0"/>
        <w:jc w:val="both"/>
      </w:pPr>
      <w:r>
        <w:rPr>
          <w:rFonts w:ascii="Times New Roman"/>
          <w:b w:val="false"/>
          <w:i w:val="false"/>
          <w:color w:val="000000"/>
          <w:sz w:val="28"/>
        </w:rPr>
        <w:t>
      бақылау-өлшеу аспаптары мен құралдарының қызметі және пайдалану қағидаларын.</w:t>
      </w:r>
    </w:p>
    <w:bookmarkEnd w:id="7845"/>
    <w:bookmarkStart w:name="z7866" w:id="7846"/>
    <w:p>
      <w:pPr>
        <w:spacing w:after="0"/>
        <w:ind w:left="0"/>
        <w:jc w:val="left"/>
      </w:pPr>
      <w:r>
        <w:rPr>
          <w:rFonts w:ascii="Times New Roman"/>
          <w:b/>
          <w:i w:val="false"/>
          <w:color w:val="000000"/>
        </w:rPr>
        <w:t xml:space="preserve"> 32-параграф. Трансформатор катушкаларын ораушы, 5-разряд</w:t>
      </w:r>
    </w:p>
    <w:bookmarkEnd w:id="7846"/>
    <w:bookmarkStart w:name="z7867" w:id="7847"/>
    <w:p>
      <w:pPr>
        <w:spacing w:after="0"/>
        <w:ind w:left="0"/>
        <w:jc w:val="both"/>
      </w:pPr>
      <w:r>
        <w:rPr>
          <w:rFonts w:ascii="Times New Roman"/>
          <w:b w:val="false"/>
          <w:i w:val="false"/>
          <w:color w:val="000000"/>
          <w:sz w:val="28"/>
        </w:rPr>
        <w:t xml:space="preserve">
      657. Жұмыс сипаттамасы: </w:t>
      </w:r>
    </w:p>
    <w:bookmarkEnd w:id="7847"/>
    <w:bookmarkStart w:name="z7868" w:id="7848"/>
    <w:p>
      <w:pPr>
        <w:spacing w:after="0"/>
        <w:ind w:left="0"/>
        <w:jc w:val="both"/>
      </w:pPr>
      <w:r>
        <w:rPr>
          <w:rFonts w:ascii="Times New Roman"/>
          <w:b w:val="false"/>
          <w:i w:val="false"/>
          <w:color w:val="000000"/>
          <w:sz w:val="28"/>
        </w:rPr>
        <w:t xml:space="preserve">
      төртінші габаритті трансформаторлардың үздіксіз катушкаларын жүктемемен қайта қосып, көлденең орау станоктарында орау; </w:t>
      </w:r>
    </w:p>
    <w:bookmarkEnd w:id="7848"/>
    <w:bookmarkStart w:name="z7869" w:id="7849"/>
    <w:p>
      <w:pPr>
        <w:spacing w:after="0"/>
        <w:ind w:left="0"/>
        <w:jc w:val="both"/>
      </w:pPr>
      <w:r>
        <w:rPr>
          <w:rFonts w:ascii="Times New Roman"/>
          <w:b w:val="false"/>
          <w:i w:val="false"/>
          <w:color w:val="000000"/>
          <w:sz w:val="28"/>
        </w:rPr>
        <w:t xml:space="preserve">
      төртінші габаритті трансформаторлардың көп жүрісті спиральды орамаларын орау. </w:t>
      </w:r>
    </w:p>
    <w:bookmarkEnd w:id="7849"/>
    <w:bookmarkStart w:name="z7870" w:id="7850"/>
    <w:p>
      <w:pPr>
        <w:spacing w:after="0"/>
        <w:ind w:left="0"/>
        <w:jc w:val="both"/>
      </w:pPr>
      <w:r>
        <w:rPr>
          <w:rFonts w:ascii="Times New Roman"/>
          <w:b w:val="false"/>
          <w:i w:val="false"/>
          <w:color w:val="000000"/>
          <w:sz w:val="28"/>
        </w:rPr>
        <w:t xml:space="preserve">
      658. Білуге тиіс: </w:t>
      </w:r>
    </w:p>
    <w:bookmarkEnd w:id="7850"/>
    <w:bookmarkStart w:name="z7871" w:id="7851"/>
    <w:p>
      <w:pPr>
        <w:spacing w:after="0"/>
        <w:ind w:left="0"/>
        <w:jc w:val="both"/>
      </w:pPr>
      <w:r>
        <w:rPr>
          <w:rFonts w:ascii="Times New Roman"/>
          <w:b w:val="false"/>
          <w:i w:val="false"/>
          <w:color w:val="000000"/>
          <w:sz w:val="28"/>
        </w:rPr>
        <w:t xml:space="preserve">
      күрделі конструкциялы трансформаторлардың катушкаларын ораудың түрлі тәсілдерін; </w:t>
      </w:r>
    </w:p>
    <w:bookmarkEnd w:id="7851"/>
    <w:bookmarkStart w:name="z7872" w:id="7852"/>
    <w:p>
      <w:pPr>
        <w:spacing w:after="0"/>
        <w:ind w:left="0"/>
        <w:jc w:val="both"/>
      </w:pPr>
      <w:r>
        <w:rPr>
          <w:rFonts w:ascii="Times New Roman"/>
          <w:b w:val="false"/>
          <w:i w:val="false"/>
          <w:color w:val="000000"/>
          <w:sz w:val="28"/>
        </w:rPr>
        <w:t xml:space="preserve">
      оқшаулау конструкцияларына қойылатын талаптарды; </w:t>
      </w:r>
    </w:p>
    <w:bookmarkEnd w:id="7852"/>
    <w:bookmarkStart w:name="z7873" w:id="7853"/>
    <w:p>
      <w:pPr>
        <w:spacing w:after="0"/>
        <w:ind w:left="0"/>
        <w:jc w:val="both"/>
      </w:pPr>
      <w:r>
        <w:rPr>
          <w:rFonts w:ascii="Times New Roman"/>
          <w:b w:val="false"/>
          <w:i w:val="false"/>
          <w:color w:val="000000"/>
          <w:sz w:val="28"/>
        </w:rPr>
        <w:t xml:space="preserve">
      күрделі катушкаларды орау сапасын бақылау әдістерін. </w:t>
      </w:r>
    </w:p>
    <w:bookmarkEnd w:id="7853"/>
    <w:bookmarkStart w:name="z7874" w:id="7854"/>
    <w:p>
      <w:pPr>
        <w:spacing w:after="0"/>
        <w:ind w:left="0"/>
        <w:jc w:val="left"/>
      </w:pPr>
      <w:r>
        <w:rPr>
          <w:rFonts w:ascii="Times New Roman"/>
          <w:b/>
          <w:i w:val="false"/>
          <w:color w:val="000000"/>
        </w:rPr>
        <w:t xml:space="preserve"> 33-параграф. Трансформатор катушкаларын ораушы, 6-разряд</w:t>
      </w:r>
    </w:p>
    <w:bookmarkEnd w:id="7854"/>
    <w:bookmarkStart w:name="z7875" w:id="7855"/>
    <w:p>
      <w:pPr>
        <w:spacing w:after="0"/>
        <w:ind w:left="0"/>
        <w:jc w:val="both"/>
      </w:pPr>
      <w:r>
        <w:rPr>
          <w:rFonts w:ascii="Times New Roman"/>
          <w:b w:val="false"/>
          <w:i w:val="false"/>
          <w:color w:val="000000"/>
          <w:sz w:val="28"/>
        </w:rPr>
        <w:t xml:space="preserve">
      659. Жұмыс сипаттамасы: </w:t>
      </w:r>
    </w:p>
    <w:bookmarkEnd w:id="7855"/>
    <w:bookmarkStart w:name="z7876" w:id="7856"/>
    <w:p>
      <w:pPr>
        <w:spacing w:after="0"/>
        <w:ind w:left="0"/>
        <w:jc w:val="both"/>
      </w:pPr>
      <w:r>
        <w:rPr>
          <w:rFonts w:ascii="Times New Roman"/>
          <w:b w:val="false"/>
          <w:i w:val="false"/>
          <w:color w:val="000000"/>
          <w:sz w:val="28"/>
        </w:rPr>
        <w:t xml:space="preserve">
      бесінші және алтыншы габаритті трансформаторлардың үздіксіз катушкаларын жүктемемен қайта қосып, көлденең және тік орау станоктарында орау; </w:t>
      </w:r>
    </w:p>
    <w:bookmarkEnd w:id="7856"/>
    <w:bookmarkStart w:name="z7877" w:id="7857"/>
    <w:p>
      <w:pPr>
        <w:spacing w:after="0"/>
        <w:ind w:left="0"/>
        <w:jc w:val="both"/>
      </w:pPr>
      <w:r>
        <w:rPr>
          <w:rFonts w:ascii="Times New Roman"/>
          <w:b w:val="false"/>
          <w:i w:val="false"/>
          <w:color w:val="000000"/>
          <w:sz w:val="28"/>
        </w:rPr>
        <w:t xml:space="preserve">
      электр пеш трансформаторлар мен қайта өрілген шунттаушы реакторлардың катушкаларын орау. </w:t>
      </w:r>
    </w:p>
    <w:bookmarkEnd w:id="7857"/>
    <w:bookmarkStart w:name="z7878" w:id="7858"/>
    <w:p>
      <w:pPr>
        <w:spacing w:after="0"/>
        <w:ind w:left="0"/>
        <w:jc w:val="both"/>
      </w:pPr>
      <w:r>
        <w:rPr>
          <w:rFonts w:ascii="Times New Roman"/>
          <w:b w:val="false"/>
          <w:i w:val="false"/>
          <w:color w:val="000000"/>
          <w:sz w:val="28"/>
        </w:rPr>
        <w:t xml:space="preserve">
      660. Білуге тиіс: </w:t>
      </w:r>
    </w:p>
    <w:bookmarkEnd w:id="7858"/>
    <w:bookmarkStart w:name="z7879" w:id="7859"/>
    <w:p>
      <w:pPr>
        <w:spacing w:after="0"/>
        <w:ind w:left="0"/>
        <w:jc w:val="both"/>
      </w:pPr>
      <w:r>
        <w:rPr>
          <w:rFonts w:ascii="Times New Roman"/>
          <w:b w:val="false"/>
          <w:i w:val="false"/>
          <w:color w:val="000000"/>
          <w:sz w:val="28"/>
        </w:rPr>
        <w:t xml:space="preserve">
      тік және көлденең орау станоктарының құрылысы және басқару қағидатын; </w:t>
      </w:r>
    </w:p>
    <w:bookmarkEnd w:id="7859"/>
    <w:bookmarkStart w:name="z7880" w:id="7860"/>
    <w:p>
      <w:pPr>
        <w:spacing w:after="0"/>
        <w:ind w:left="0"/>
        <w:jc w:val="both"/>
      </w:pPr>
      <w:r>
        <w:rPr>
          <w:rFonts w:ascii="Times New Roman"/>
          <w:b w:val="false"/>
          <w:i w:val="false"/>
          <w:color w:val="000000"/>
          <w:sz w:val="28"/>
        </w:rPr>
        <w:t xml:space="preserve">
      қайта өрілген орамалы катушкаларды орау тәсілдерін; </w:t>
      </w:r>
    </w:p>
    <w:bookmarkEnd w:id="7860"/>
    <w:bookmarkStart w:name="z7881" w:id="7861"/>
    <w:p>
      <w:pPr>
        <w:spacing w:after="0"/>
        <w:ind w:left="0"/>
        <w:jc w:val="both"/>
      </w:pPr>
      <w:r>
        <w:rPr>
          <w:rFonts w:ascii="Times New Roman"/>
          <w:b w:val="false"/>
          <w:i w:val="false"/>
          <w:color w:val="000000"/>
          <w:sz w:val="28"/>
        </w:rPr>
        <w:t xml:space="preserve">
      орау және оқшаулау конструкцияларына қойылатын талаптарды. </w:t>
      </w:r>
    </w:p>
    <w:bookmarkEnd w:id="7861"/>
    <w:bookmarkStart w:name="z7882" w:id="7862"/>
    <w:p>
      <w:pPr>
        <w:spacing w:after="0"/>
        <w:ind w:left="0"/>
        <w:jc w:val="left"/>
      </w:pPr>
      <w:r>
        <w:rPr>
          <w:rFonts w:ascii="Times New Roman"/>
          <w:b/>
          <w:i w:val="false"/>
          <w:color w:val="000000"/>
        </w:rPr>
        <w:t xml:space="preserve"> 34-параграф. Электр аспабы катушкаларын калибрлеуші, 1-разряд</w:t>
      </w:r>
    </w:p>
    <w:bookmarkEnd w:id="7862"/>
    <w:bookmarkStart w:name="z7883" w:id="7863"/>
    <w:p>
      <w:pPr>
        <w:spacing w:after="0"/>
        <w:ind w:left="0"/>
        <w:jc w:val="both"/>
      </w:pPr>
      <w:r>
        <w:rPr>
          <w:rFonts w:ascii="Times New Roman"/>
          <w:b w:val="false"/>
          <w:i w:val="false"/>
          <w:color w:val="000000"/>
          <w:sz w:val="28"/>
        </w:rPr>
        <w:t xml:space="preserve">
      661. Жұмыс сипаттамасы: </w:t>
      </w:r>
    </w:p>
    <w:bookmarkEnd w:id="7863"/>
    <w:bookmarkStart w:name="z7884" w:id="7864"/>
    <w:p>
      <w:pPr>
        <w:spacing w:after="0"/>
        <w:ind w:left="0"/>
        <w:jc w:val="both"/>
      </w:pPr>
      <w:r>
        <w:rPr>
          <w:rFonts w:ascii="Times New Roman"/>
          <w:b w:val="false"/>
          <w:i w:val="false"/>
          <w:color w:val="000000"/>
          <w:sz w:val="28"/>
        </w:rPr>
        <w:t xml:space="preserve">
      жоғарырақ білікті калибрлеушінің басшылығымен 200 Омнан асатын кедергі бойынша манганинді сымнан жасалған катушкаларды калибрлеу. </w:t>
      </w:r>
    </w:p>
    <w:bookmarkEnd w:id="7864"/>
    <w:bookmarkStart w:name="z7885" w:id="7865"/>
    <w:p>
      <w:pPr>
        <w:spacing w:after="0"/>
        <w:ind w:left="0"/>
        <w:jc w:val="both"/>
      </w:pPr>
      <w:r>
        <w:rPr>
          <w:rFonts w:ascii="Times New Roman"/>
          <w:b w:val="false"/>
          <w:i w:val="false"/>
          <w:color w:val="000000"/>
          <w:sz w:val="28"/>
        </w:rPr>
        <w:t xml:space="preserve">
      662. Білуге тиіс: </w:t>
      </w:r>
    </w:p>
    <w:bookmarkEnd w:id="7865"/>
    <w:bookmarkStart w:name="z7886" w:id="7866"/>
    <w:p>
      <w:pPr>
        <w:spacing w:after="0"/>
        <w:ind w:left="0"/>
        <w:jc w:val="both"/>
      </w:pPr>
      <w:r>
        <w:rPr>
          <w:rFonts w:ascii="Times New Roman"/>
          <w:b w:val="false"/>
          <w:i w:val="false"/>
          <w:color w:val="000000"/>
          <w:sz w:val="28"/>
        </w:rPr>
        <w:t xml:space="preserve">
      катушкаларды калибрлеу туралы негізгі мәліметтерді; </w:t>
      </w:r>
    </w:p>
    <w:bookmarkEnd w:id="7866"/>
    <w:bookmarkStart w:name="z7887" w:id="7867"/>
    <w:p>
      <w:pPr>
        <w:spacing w:after="0"/>
        <w:ind w:left="0"/>
        <w:jc w:val="both"/>
      </w:pPr>
      <w:r>
        <w:rPr>
          <w:rFonts w:ascii="Times New Roman"/>
          <w:b w:val="false"/>
          <w:i w:val="false"/>
          <w:color w:val="000000"/>
          <w:sz w:val="28"/>
        </w:rPr>
        <w:t xml:space="preserve">
      жай бақылау-өлшеу аспаптарының қызметі және қолдану шарттарын; </w:t>
      </w:r>
    </w:p>
    <w:bookmarkEnd w:id="7867"/>
    <w:bookmarkStart w:name="z7888" w:id="7868"/>
    <w:p>
      <w:pPr>
        <w:spacing w:after="0"/>
        <w:ind w:left="0"/>
        <w:jc w:val="both"/>
      </w:pPr>
      <w:r>
        <w:rPr>
          <w:rFonts w:ascii="Times New Roman"/>
          <w:b w:val="false"/>
          <w:i w:val="false"/>
          <w:color w:val="000000"/>
          <w:sz w:val="28"/>
        </w:rPr>
        <w:t xml:space="preserve">
      жай сызбалар мен схемаларды. </w:t>
      </w:r>
    </w:p>
    <w:bookmarkEnd w:id="7868"/>
    <w:bookmarkStart w:name="z7889" w:id="7869"/>
    <w:p>
      <w:pPr>
        <w:spacing w:after="0"/>
        <w:ind w:left="0"/>
        <w:jc w:val="left"/>
      </w:pPr>
      <w:r>
        <w:rPr>
          <w:rFonts w:ascii="Times New Roman"/>
          <w:b/>
          <w:i w:val="false"/>
          <w:color w:val="000000"/>
        </w:rPr>
        <w:t xml:space="preserve"> 35-параграф. Электр аспабы катушкаларын калибрлеуші, 2-разряд</w:t>
      </w:r>
    </w:p>
    <w:bookmarkEnd w:id="7869"/>
    <w:bookmarkStart w:name="z7890" w:id="7870"/>
    <w:p>
      <w:pPr>
        <w:spacing w:after="0"/>
        <w:ind w:left="0"/>
        <w:jc w:val="both"/>
      </w:pPr>
      <w:r>
        <w:rPr>
          <w:rFonts w:ascii="Times New Roman"/>
          <w:b w:val="false"/>
          <w:i w:val="false"/>
          <w:color w:val="000000"/>
          <w:sz w:val="28"/>
        </w:rPr>
        <w:t xml:space="preserve">
      663. Жұмыс сипаттамасы: </w:t>
      </w:r>
    </w:p>
    <w:bookmarkEnd w:id="7870"/>
    <w:bookmarkStart w:name="z7891" w:id="7871"/>
    <w:p>
      <w:pPr>
        <w:spacing w:after="0"/>
        <w:ind w:left="0"/>
        <w:jc w:val="both"/>
      </w:pPr>
      <w:r>
        <w:rPr>
          <w:rFonts w:ascii="Times New Roman"/>
          <w:b w:val="false"/>
          <w:i w:val="false"/>
          <w:color w:val="000000"/>
          <w:sz w:val="28"/>
        </w:rPr>
        <w:t xml:space="preserve">
      200 омнан асатын кедергі бойынша манганинді сымнан жасалған катушкаларды калибрлеу; </w:t>
      </w:r>
    </w:p>
    <w:bookmarkEnd w:id="7871"/>
    <w:bookmarkStart w:name="z7892" w:id="7872"/>
    <w:p>
      <w:pPr>
        <w:spacing w:after="0"/>
        <w:ind w:left="0"/>
        <w:jc w:val="both"/>
      </w:pPr>
      <w:r>
        <w:rPr>
          <w:rFonts w:ascii="Times New Roman"/>
          <w:b w:val="false"/>
          <w:i w:val="false"/>
          <w:color w:val="000000"/>
          <w:sz w:val="28"/>
        </w:rPr>
        <w:t xml:space="preserve">
      кедергіні тексеруге арналған қарапайым схемалар жасау. </w:t>
      </w:r>
    </w:p>
    <w:bookmarkEnd w:id="7872"/>
    <w:bookmarkStart w:name="z7893" w:id="7873"/>
    <w:p>
      <w:pPr>
        <w:spacing w:after="0"/>
        <w:ind w:left="0"/>
        <w:jc w:val="both"/>
      </w:pPr>
      <w:r>
        <w:rPr>
          <w:rFonts w:ascii="Times New Roman"/>
          <w:b w:val="false"/>
          <w:i w:val="false"/>
          <w:color w:val="000000"/>
          <w:sz w:val="28"/>
        </w:rPr>
        <w:t xml:space="preserve">
      664. Білуге тиіс: </w:t>
      </w:r>
    </w:p>
    <w:bookmarkEnd w:id="7873"/>
    <w:bookmarkStart w:name="z7894" w:id="7874"/>
    <w:p>
      <w:pPr>
        <w:spacing w:after="0"/>
        <w:ind w:left="0"/>
        <w:jc w:val="both"/>
      </w:pPr>
      <w:r>
        <w:rPr>
          <w:rFonts w:ascii="Times New Roman"/>
          <w:b w:val="false"/>
          <w:i w:val="false"/>
          <w:color w:val="000000"/>
          <w:sz w:val="28"/>
        </w:rPr>
        <w:t xml:space="preserve">
      қарапайым бақылау-өлшеу аспаптарымен пайдалану қағидаларын; </w:t>
      </w:r>
    </w:p>
    <w:bookmarkEnd w:id="7874"/>
    <w:bookmarkStart w:name="z7895" w:id="7875"/>
    <w:p>
      <w:pPr>
        <w:spacing w:after="0"/>
        <w:ind w:left="0"/>
        <w:jc w:val="both"/>
      </w:pPr>
      <w:r>
        <w:rPr>
          <w:rFonts w:ascii="Times New Roman"/>
          <w:b w:val="false"/>
          <w:i w:val="false"/>
          <w:color w:val="000000"/>
          <w:sz w:val="28"/>
        </w:rPr>
        <w:t xml:space="preserve">
      калибрлеу тәсілдерін; </w:t>
      </w:r>
    </w:p>
    <w:bookmarkEnd w:id="7875"/>
    <w:bookmarkStart w:name="z7896" w:id="7876"/>
    <w:p>
      <w:pPr>
        <w:spacing w:after="0"/>
        <w:ind w:left="0"/>
        <w:jc w:val="both"/>
      </w:pPr>
      <w:r>
        <w:rPr>
          <w:rFonts w:ascii="Times New Roman"/>
          <w:b w:val="false"/>
          <w:i w:val="false"/>
          <w:color w:val="000000"/>
          <w:sz w:val="28"/>
        </w:rPr>
        <w:t xml:space="preserve">
      электр көлемдерін өлшеу бірліктерін; </w:t>
      </w:r>
    </w:p>
    <w:bookmarkEnd w:id="7876"/>
    <w:bookmarkStart w:name="z7897" w:id="7877"/>
    <w:p>
      <w:pPr>
        <w:spacing w:after="0"/>
        <w:ind w:left="0"/>
        <w:jc w:val="both"/>
      </w:pPr>
      <w:r>
        <w:rPr>
          <w:rFonts w:ascii="Times New Roman"/>
          <w:b w:val="false"/>
          <w:i w:val="false"/>
          <w:color w:val="000000"/>
          <w:sz w:val="28"/>
        </w:rPr>
        <w:t xml:space="preserve">
      аспаптарды қоректендіру көздерін (гальваникалық батареялар және аккумуляторлар); </w:t>
      </w:r>
    </w:p>
    <w:bookmarkEnd w:id="7877"/>
    <w:bookmarkStart w:name="z7898" w:id="7878"/>
    <w:p>
      <w:pPr>
        <w:spacing w:after="0"/>
        <w:ind w:left="0"/>
        <w:jc w:val="both"/>
      </w:pPr>
      <w:r>
        <w:rPr>
          <w:rFonts w:ascii="Times New Roman"/>
          <w:b w:val="false"/>
          <w:i w:val="false"/>
          <w:color w:val="000000"/>
          <w:sz w:val="28"/>
        </w:rPr>
        <w:t xml:space="preserve">
      түзету кестелерін пайдалану қағидаларын; </w:t>
      </w:r>
    </w:p>
    <w:bookmarkEnd w:id="7878"/>
    <w:bookmarkStart w:name="z7899" w:id="7879"/>
    <w:p>
      <w:pPr>
        <w:spacing w:after="0"/>
        <w:ind w:left="0"/>
        <w:jc w:val="both"/>
      </w:pPr>
      <w:r>
        <w:rPr>
          <w:rFonts w:ascii="Times New Roman"/>
          <w:b w:val="false"/>
          <w:i w:val="false"/>
          <w:color w:val="000000"/>
          <w:sz w:val="28"/>
        </w:rPr>
        <w:t xml:space="preserve">
      орындалатын жұмыс көлемінде электр техникасы бойынша негізгі мәліметтерді. </w:t>
      </w:r>
    </w:p>
    <w:bookmarkEnd w:id="7879"/>
    <w:bookmarkStart w:name="z7900" w:id="7880"/>
    <w:p>
      <w:pPr>
        <w:spacing w:after="0"/>
        <w:ind w:left="0"/>
        <w:jc w:val="left"/>
      </w:pPr>
      <w:r>
        <w:rPr>
          <w:rFonts w:ascii="Times New Roman"/>
          <w:b/>
          <w:i w:val="false"/>
          <w:color w:val="000000"/>
        </w:rPr>
        <w:t xml:space="preserve"> 36-параграф. Электр аспабы катушкаларын калибрлеуші, 3-разряд</w:t>
      </w:r>
    </w:p>
    <w:bookmarkEnd w:id="7880"/>
    <w:bookmarkStart w:name="z7901" w:id="7881"/>
    <w:p>
      <w:pPr>
        <w:spacing w:after="0"/>
        <w:ind w:left="0"/>
        <w:jc w:val="both"/>
      </w:pPr>
      <w:r>
        <w:rPr>
          <w:rFonts w:ascii="Times New Roman"/>
          <w:b w:val="false"/>
          <w:i w:val="false"/>
          <w:color w:val="000000"/>
          <w:sz w:val="28"/>
        </w:rPr>
        <w:t xml:space="preserve">
      665. Жұмыс сипаттамасы: </w:t>
      </w:r>
    </w:p>
    <w:bookmarkEnd w:id="7881"/>
    <w:bookmarkStart w:name="z7902" w:id="7882"/>
    <w:p>
      <w:pPr>
        <w:spacing w:after="0"/>
        <w:ind w:left="0"/>
        <w:jc w:val="both"/>
      </w:pPr>
      <w:r>
        <w:rPr>
          <w:rFonts w:ascii="Times New Roman"/>
          <w:b w:val="false"/>
          <w:i w:val="false"/>
          <w:color w:val="000000"/>
          <w:sz w:val="28"/>
        </w:rPr>
        <w:t xml:space="preserve">
      3 Омнан асатын 200 Омға дейінгі кедергі бойынша манганинді сымнан жасалған және берілген шектерге сәйкес 100 Омнан асатын кедергі бойынша қызыл мыс сымнан жасалған катушкаларды калибрлеу; </w:t>
      </w:r>
    </w:p>
    <w:bookmarkEnd w:id="7882"/>
    <w:bookmarkStart w:name="z7903" w:id="7883"/>
    <w:p>
      <w:pPr>
        <w:spacing w:after="0"/>
        <w:ind w:left="0"/>
        <w:jc w:val="both"/>
      </w:pPr>
      <w:r>
        <w:rPr>
          <w:rFonts w:ascii="Times New Roman"/>
          <w:b w:val="false"/>
          <w:i w:val="false"/>
          <w:color w:val="000000"/>
          <w:sz w:val="28"/>
        </w:rPr>
        <w:t xml:space="preserve">
      катушкалардың кедергісін тексеру үшін бір жақты мосты тәсімдерін құрау; </w:t>
      </w:r>
    </w:p>
    <w:bookmarkEnd w:id="7883"/>
    <w:bookmarkStart w:name="z7904" w:id="7884"/>
    <w:p>
      <w:pPr>
        <w:spacing w:after="0"/>
        <w:ind w:left="0"/>
        <w:jc w:val="both"/>
      </w:pPr>
      <w:r>
        <w:rPr>
          <w:rFonts w:ascii="Times New Roman"/>
          <w:b w:val="false"/>
          <w:i w:val="false"/>
          <w:color w:val="000000"/>
          <w:sz w:val="28"/>
        </w:rPr>
        <w:t>
      кедергі бойынша калибрлеу үшін сымның тұтыну көлемін айқындау;</w:t>
      </w:r>
    </w:p>
    <w:bookmarkEnd w:id="7884"/>
    <w:bookmarkStart w:name="z7905" w:id="7885"/>
    <w:p>
      <w:pPr>
        <w:spacing w:after="0"/>
        <w:ind w:left="0"/>
        <w:jc w:val="both"/>
      </w:pPr>
      <w:r>
        <w:rPr>
          <w:rFonts w:ascii="Times New Roman"/>
          <w:b w:val="false"/>
          <w:i w:val="false"/>
          <w:color w:val="000000"/>
          <w:sz w:val="28"/>
        </w:rPr>
        <w:t xml:space="preserve">
      шықпаларды дәнекерлеу; </w:t>
      </w:r>
    </w:p>
    <w:bookmarkEnd w:id="7885"/>
    <w:bookmarkStart w:name="z7906" w:id="7886"/>
    <w:p>
      <w:pPr>
        <w:spacing w:after="0"/>
        <w:ind w:left="0"/>
        <w:jc w:val="both"/>
      </w:pPr>
      <w:r>
        <w:rPr>
          <w:rFonts w:ascii="Times New Roman"/>
          <w:b w:val="false"/>
          <w:i w:val="false"/>
          <w:color w:val="000000"/>
          <w:sz w:val="28"/>
        </w:rPr>
        <w:t xml:space="preserve">
      кедергіні бақылау-өлшеу аспаптарының көмегімен өлшеу; </w:t>
      </w:r>
    </w:p>
    <w:bookmarkEnd w:id="7886"/>
    <w:bookmarkStart w:name="z7907" w:id="7887"/>
    <w:p>
      <w:pPr>
        <w:spacing w:after="0"/>
        <w:ind w:left="0"/>
        <w:jc w:val="both"/>
      </w:pPr>
      <w:r>
        <w:rPr>
          <w:rFonts w:ascii="Times New Roman"/>
          <w:b w:val="false"/>
          <w:i w:val="false"/>
          <w:color w:val="000000"/>
          <w:sz w:val="28"/>
        </w:rPr>
        <w:t xml:space="preserve">
      индуктивті кедергіні тексеруге арналған трансформатор коэффициентін айқындау. </w:t>
      </w:r>
    </w:p>
    <w:bookmarkEnd w:id="7887"/>
    <w:bookmarkStart w:name="z7908" w:id="7888"/>
    <w:p>
      <w:pPr>
        <w:spacing w:after="0"/>
        <w:ind w:left="0"/>
        <w:jc w:val="both"/>
      </w:pPr>
      <w:r>
        <w:rPr>
          <w:rFonts w:ascii="Times New Roman"/>
          <w:b w:val="false"/>
          <w:i w:val="false"/>
          <w:color w:val="000000"/>
          <w:sz w:val="28"/>
        </w:rPr>
        <w:t xml:space="preserve">
      666. Білуге тиіс: </w:t>
      </w:r>
    </w:p>
    <w:bookmarkEnd w:id="7888"/>
    <w:bookmarkStart w:name="z7909" w:id="7889"/>
    <w:p>
      <w:pPr>
        <w:spacing w:after="0"/>
        <w:ind w:left="0"/>
        <w:jc w:val="both"/>
      </w:pPr>
      <w:r>
        <w:rPr>
          <w:rFonts w:ascii="Times New Roman"/>
          <w:b w:val="false"/>
          <w:i w:val="false"/>
          <w:color w:val="000000"/>
          <w:sz w:val="28"/>
        </w:rPr>
        <w:t xml:space="preserve">
      орташа күрделіктегі бақылау-өлшеу аспаптарын пайдалану қағидаларын; </w:t>
      </w:r>
    </w:p>
    <w:bookmarkEnd w:id="7889"/>
    <w:bookmarkStart w:name="z7910" w:id="7890"/>
    <w:p>
      <w:pPr>
        <w:spacing w:after="0"/>
        <w:ind w:left="0"/>
        <w:jc w:val="both"/>
      </w:pPr>
      <w:r>
        <w:rPr>
          <w:rFonts w:ascii="Times New Roman"/>
          <w:b w:val="false"/>
          <w:i w:val="false"/>
          <w:color w:val="000000"/>
          <w:sz w:val="28"/>
        </w:rPr>
        <w:t xml:space="preserve">
      электр дәнекерлегіш құрылғысы және оларды пайдалану қағидаларын; </w:t>
      </w:r>
    </w:p>
    <w:bookmarkEnd w:id="7890"/>
    <w:bookmarkStart w:name="z7911" w:id="7891"/>
    <w:p>
      <w:pPr>
        <w:spacing w:after="0"/>
        <w:ind w:left="0"/>
        <w:jc w:val="both"/>
      </w:pPr>
      <w:r>
        <w:rPr>
          <w:rFonts w:ascii="Times New Roman"/>
          <w:b w:val="false"/>
          <w:i w:val="false"/>
          <w:color w:val="000000"/>
          <w:sz w:val="28"/>
        </w:rPr>
        <w:t xml:space="preserve">
      орау үлгілерін; </w:t>
      </w:r>
    </w:p>
    <w:bookmarkEnd w:id="7891"/>
    <w:bookmarkStart w:name="z7912" w:id="7892"/>
    <w:p>
      <w:pPr>
        <w:spacing w:after="0"/>
        <w:ind w:left="0"/>
        <w:jc w:val="both"/>
      </w:pPr>
      <w:r>
        <w:rPr>
          <w:rFonts w:ascii="Times New Roman"/>
          <w:b w:val="false"/>
          <w:i w:val="false"/>
          <w:color w:val="000000"/>
          <w:sz w:val="28"/>
        </w:rPr>
        <w:t xml:space="preserve">
      шектеу жүйесін. </w:t>
      </w:r>
    </w:p>
    <w:bookmarkEnd w:id="7892"/>
    <w:bookmarkStart w:name="z7913" w:id="7893"/>
    <w:p>
      <w:pPr>
        <w:spacing w:after="0"/>
        <w:ind w:left="0"/>
        <w:jc w:val="left"/>
      </w:pPr>
      <w:r>
        <w:rPr>
          <w:rFonts w:ascii="Times New Roman"/>
          <w:b/>
          <w:i w:val="false"/>
          <w:color w:val="000000"/>
        </w:rPr>
        <w:t xml:space="preserve"> 37-параграф. Электр аспабы катушкаларын калибрлеуші, 4-разряд</w:t>
      </w:r>
    </w:p>
    <w:bookmarkEnd w:id="7893"/>
    <w:bookmarkStart w:name="z7914" w:id="7894"/>
    <w:p>
      <w:pPr>
        <w:spacing w:after="0"/>
        <w:ind w:left="0"/>
        <w:jc w:val="both"/>
      </w:pPr>
      <w:r>
        <w:rPr>
          <w:rFonts w:ascii="Times New Roman"/>
          <w:b w:val="false"/>
          <w:i w:val="false"/>
          <w:color w:val="000000"/>
          <w:sz w:val="28"/>
        </w:rPr>
        <w:t xml:space="preserve">
      667. Жұмыс сипаттамасы: </w:t>
      </w:r>
    </w:p>
    <w:bookmarkEnd w:id="7894"/>
    <w:bookmarkStart w:name="z7915" w:id="7895"/>
    <w:p>
      <w:pPr>
        <w:spacing w:after="0"/>
        <w:ind w:left="0"/>
        <w:jc w:val="both"/>
      </w:pPr>
      <w:r>
        <w:rPr>
          <w:rFonts w:ascii="Times New Roman"/>
          <w:b w:val="false"/>
          <w:i w:val="false"/>
          <w:color w:val="000000"/>
          <w:sz w:val="28"/>
        </w:rPr>
        <w:t xml:space="preserve">
      3 Омға дейінгі кедергі бойынша манганинді сымнан жасалған және 100 Омға дейінгі кедергі бойынша қызыл мыс сымнан жасалған катушкаларды калибрлеу; </w:t>
      </w:r>
    </w:p>
    <w:bookmarkEnd w:id="7895"/>
    <w:bookmarkStart w:name="z7916" w:id="7896"/>
    <w:p>
      <w:pPr>
        <w:spacing w:after="0"/>
        <w:ind w:left="0"/>
        <w:jc w:val="both"/>
      </w:pPr>
      <w:r>
        <w:rPr>
          <w:rFonts w:ascii="Times New Roman"/>
          <w:b w:val="false"/>
          <w:i w:val="false"/>
          <w:color w:val="000000"/>
          <w:sz w:val="28"/>
        </w:rPr>
        <w:t xml:space="preserve">
      катушкалардың кедергілерін тексеру үшін екі жақты мосты схемасын құрастыру. </w:t>
      </w:r>
    </w:p>
    <w:bookmarkEnd w:id="7896"/>
    <w:bookmarkStart w:name="z7917" w:id="7897"/>
    <w:p>
      <w:pPr>
        <w:spacing w:after="0"/>
        <w:ind w:left="0"/>
        <w:jc w:val="both"/>
      </w:pPr>
      <w:r>
        <w:rPr>
          <w:rFonts w:ascii="Times New Roman"/>
          <w:b w:val="false"/>
          <w:i w:val="false"/>
          <w:color w:val="000000"/>
          <w:sz w:val="28"/>
        </w:rPr>
        <w:t xml:space="preserve">
      668. Білуге тиіс: </w:t>
      </w:r>
    </w:p>
    <w:bookmarkEnd w:id="7897"/>
    <w:bookmarkStart w:name="z7918" w:id="7898"/>
    <w:p>
      <w:pPr>
        <w:spacing w:after="0"/>
        <w:ind w:left="0"/>
        <w:jc w:val="both"/>
      </w:pPr>
      <w:r>
        <w:rPr>
          <w:rFonts w:ascii="Times New Roman"/>
          <w:b w:val="false"/>
          <w:i w:val="false"/>
          <w:color w:val="000000"/>
          <w:sz w:val="28"/>
        </w:rPr>
        <w:t xml:space="preserve">
      қызмет көрсетілетін жабдық құрылысы және баптау тәсілдерін, бақылау-өлшеу аспаптарының құрылысын; </w:t>
      </w:r>
    </w:p>
    <w:bookmarkEnd w:id="7898"/>
    <w:bookmarkStart w:name="z7919" w:id="7899"/>
    <w:p>
      <w:pPr>
        <w:spacing w:after="0"/>
        <w:ind w:left="0"/>
        <w:jc w:val="both"/>
      </w:pPr>
      <w:r>
        <w:rPr>
          <w:rFonts w:ascii="Times New Roman"/>
          <w:b w:val="false"/>
          <w:i w:val="false"/>
          <w:color w:val="000000"/>
          <w:sz w:val="28"/>
        </w:rPr>
        <w:t xml:space="preserve">
      мемлекеттік стандарттар мен техникалық шарттарды. </w:t>
      </w:r>
    </w:p>
    <w:bookmarkEnd w:id="7899"/>
    <w:bookmarkStart w:name="z7920" w:id="7900"/>
    <w:p>
      <w:pPr>
        <w:spacing w:after="0"/>
        <w:ind w:left="0"/>
        <w:jc w:val="left"/>
      </w:pPr>
      <w:r>
        <w:rPr>
          <w:rFonts w:ascii="Times New Roman"/>
          <w:b/>
          <w:i w:val="false"/>
          <w:color w:val="000000"/>
        </w:rPr>
        <w:t xml:space="preserve"> 38-параграф. Электр аспаптары мен аппараттарына арналған катушкаларды ораушы, 1-разряд</w:t>
      </w:r>
    </w:p>
    <w:bookmarkEnd w:id="7900"/>
    <w:bookmarkStart w:name="z7921" w:id="7901"/>
    <w:p>
      <w:pPr>
        <w:spacing w:after="0"/>
        <w:ind w:left="0"/>
        <w:jc w:val="both"/>
      </w:pPr>
      <w:r>
        <w:rPr>
          <w:rFonts w:ascii="Times New Roman"/>
          <w:b w:val="false"/>
          <w:i w:val="false"/>
          <w:color w:val="000000"/>
          <w:sz w:val="28"/>
        </w:rPr>
        <w:t xml:space="preserve">
      669. Жұмыс сипаттамасы: </w:t>
      </w:r>
    </w:p>
    <w:bookmarkEnd w:id="7901"/>
    <w:bookmarkStart w:name="z7922" w:id="7902"/>
    <w:p>
      <w:pPr>
        <w:spacing w:after="0"/>
        <w:ind w:left="0"/>
        <w:jc w:val="both"/>
      </w:pPr>
      <w:r>
        <w:rPr>
          <w:rFonts w:ascii="Times New Roman"/>
          <w:b w:val="false"/>
          <w:i w:val="false"/>
          <w:color w:val="000000"/>
          <w:sz w:val="28"/>
        </w:rPr>
        <w:t>
      жоғары білікті ораушының басшылығымен диаметрі 0,1 милиметрден асатын сымнан жасалған аппараттар мен аспаптарға арналған катушкаларды орау;</w:t>
      </w:r>
    </w:p>
    <w:bookmarkEnd w:id="7902"/>
    <w:bookmarkStart w:name="z7923" w:id="7903"/>
    <w:p>
      <w:pPr>
        <w:spacing w:after="0"/>
        <w:ind w:left="0"/>
        <w:jc w:val="both"/>
      </w:pPr>
      <w:r>
        <w:rPr>
          <w:rFonts w:ascii="Times New Roman"/>
          <w:b w:val="false"/>
          <w:i w:val="false"/>
          <w:color w:val="000000"/>
          <w:sz w:val="28"/>
        </w:rPr>
        <w:t xml:space="preserve">
      кедергі алабын орау; </w:t>
      </w:r>
    </w:p>
    <w:bookmarkEnd w:id="7903"/>
    <w:bookmarkStart w:name="z7924" w:id="7904"/>
    <w:p>
      <w:pPr>
        <w:spacing w:after="0"/>
        <w:ind w:left="0"/>
        <w:jc w:val="both"/>
      </w:pPr>
      <w:r>
        <w:rPr>
          <w:rFonts w:ascii="Times New Roman"/>
          <w:b w:val="false"/>
          <w:i w:val="false"/>
          <w:color w:val="000000"/>
          <w:sz w:val="28"/>
        </w:rPr>
        <w:t xml:space="preserve">
      оправкаларды іріктеу; </w:t>
      </w:r>
    </w:p>
    <w:bookmarkEnd w:id="7904"/>
    <w:bookmarkStart w:name="z7925" w:id="7905"/>
    <w:p>
      <w:pPr>
        <w:spacing w:after="0"/>
        <w:ind w:left="0"/>
        <w:jc w:val="both"/>
      </w:pPr>
      <w:r>
        <w:rPr>
          <w:rFonts w:ascii="Times New Roman"/>
          <w:b w:val="false"/>
          <w:i w:val="false"/>
          <w:color w:val="000000"/>
          <w:sz w:val="28"/>
        </w:rPr>
        <w:t xml:space="preserve">
      катушкаларды байланыстыру. </w:t>
      </w:r>
    </w:p>
    <w:bookmarkEnd w:id="7905"/>
    <w:bookmarkStart w:name="z7926" w:id="7906"/>
    <w:p>
      <w:pPr>
        <w:spacing w:after="0"/>
        <w:ind w:left="0"/>
        <w:jc w:val="both"/>
      </w:pPr>
      <w:r>
        <w:rPr>
          <w:rFonts w:ascii="Times New Roman"/>
          <w:b w:val="false"/>
          <w:i w:val="false"/>
          <w:color w:val="000000"/>
          <w:sz w:val="28"/>
        </w:rPr>
        <w:t xml:space="preserve">
      670. Білуге тиіс: </w:t>
      </w:r>
    </w:p>
    <w:bookmarkEnd w:id="7906"/>
    <w:bookmarkStart w:name="z7927" w:id="7907"/>
    <w:p>
      <w:pPr>
        <w:spacing w:after="0"/>
        <w:ind w:left="0"/>
        <w:jc w:val="both"/>
      </w:pPr>
      <w:r>
        <w:rPr>
          <w:rFonts w:ascii="Times New Roman"/>
          <w:b w:val="false"/>
          <w:i w:val="false"/>
          <w:color w:val="000000"/>
          <w:sz w:val="28"/>
        </w:rPr>
        <w:t xml:space="preserve">
      орау станоктары құрылғылары туралы негізгі мәліметтерді; </w:t>
      </w:r>
    </w:p>
    <w:bookmarkEnd w:id="7907"/>
    <w:bookmarkStart w:name="z7928" w:id="7908"/>
    <w:p>
      <w:pPr>
        <w:spacing w:after="0"/>
        <w:ind w:left="0"/>
        <w:jc w:val="both"/>
      </w:pPr>
      <w:r>
        <w:rPr>
          <w:rFonts w:ascii="Times New Roman"/>
          <w:b w:val="false"/>
          <w:i w:val="false"/>
          <w:color w:val="000000"/>
          <w:sz w:val="28"/>
        </w:rPr>
        <w:t xml:space="preserve">
      орау сымы, оқшаулау материалдары, лак, желім, дәнекер сұрыптарының атаулары мен таңбалануын; </w:t>
      </w:r>
    </w:p>
    <w:bookmarkEnd w:id="7908"/>
    <w:bookmarkStart w:name="z7929" w:id="7909"/>
    <w:p>
      <w:pPr>
        <w:spacing w:after="0"/>
        <w:ind w:left="0"/>
        <w:jc w:val="both"/>
      </w:pPr>
      <w:r>
        <w:rPr>
          <w:rFonts w:ascii="Times New Roman"/>
          <w:b w:val="false"/>
          <w:i w:val="false"/>
          <w:color w:val="000000"/>
          <w:sz w:val="28"/>
        </w:rPr>
        <w:t xml:space="preserve">
      бақылау-өлшеу аспаптарының қызметі және пайдалану қағидаларын. </w:t>
      </w:r>
    </w:p>
    <w:bookmarkEnd w:id="7909"/>
    <w:bookmarkStart w:name="z7930" w:id="7910"/>
    <w:p>
      <w:pPr>
        <w:spacing w:after="0"/>
        <w:ind w:left="0"/>
        <w:jc w:val="both"/>
      </w:pPr>
      <w:r>
        <w:rPr>
          <w:rFonts w:ascii="Times New Roman"/>
          <w:b w:val="false"/>
          <w:i w:val="false"/>
          <w:color w:val="000000"/>
          <w:sz w:val="28"/>
        </w:rPr>
        <w:t>
      671. Жұмыс үлгілері:</w:t>
      </w:r>
    </w:p>
    <w:bookmarkEnd w:id="7910"/>
    <w:bookmarkStart w:name="z7931" w:id="7911"/>
    <w:p>
      <w:pPr>
        <w:spacing w:after="0"/>
        <w:ind w:left="0"/>
        <w:jc w:val="both"/>
      </w:pPr>
      <w:r>
        <w:rPr>
          <w:rFonts w:ascii="Times New Roman"/>
          <w:b w:val="false"/>
          <w:i w:val="false"/>
          <w:color w:val="000000"/>
          <w:sz w:val="28"/>
        </w:rPr>
        <w:t xml:space="preserve">
      Орау </w:t>
      </w:r>
    </w:p>
    <w:bookmarkEnd w:id="7911"/>
    <w:bookmarkStart w:name="z7932" w:id="7912"/>
    <w:p>
      <w:pPr>
        <w:spacing w:after="0"/>
        <w:ind w:left="0"/>
        <w:jc w:val="both"/>
      </w:pPr>
      <w:r>
        <w:rPr>
          <w:rFonts w:ascii="Times New Roman"/>
          <w:b w:val="false"/>
          <w:i w:val="false"/>
          <w:color w:val="000000"/>
          <w:sz w:val="28"/>
        </w:rPr>
        <w:t>
      1) қосымша кедергі катушкалары;</w:t>
      </w:r>
    </w:p>
    <w:bookmarkEnd w:id="7912"/>
    <w:bookmarkStart w:name="z7933" w:id="7913"/>
    <w:p>
      <w:pPr>
        <w:spacing w:after="0"/>
        <w:ind w:left="0"/>
        <w:jc w:val="both"/>
      </w:pPr>
      <w:r>
        <w:rPr>
          <w:rFonts w:ascii="Times New Roman"/>
          <w:b w:val="false"/>
          <w:i w:val="false"/>
          <w:color w:val="000000"/>
          <w:sz w:val="28"/>
        </w:rPr>
        <w:t>
      2) қағаз роликтері;</w:t>
      </w:r>
    </w:p>
    <w:bookmarkEnd w:id="7913"/>
    <w:bookmarkStart w:name="z7934" w:id="7914"/>
    <w:p>
      <w:pPr>
        <w:spacing w:after="0"/>
        <w:ind w:left="0"/>
        <w:jc w:val="both"/>
      </w:pPr>
      <w:r>
        <w:rPr>
          <w:rFonts w:ascii="Times New Roman"/>
          <w:b w:val="false"/>
          <w:i w:val="false"/>
          <w:color w:val="000000"/>
          <w:sz w:val="28"/>
        </w:rPr>
        <w:t>
      3) кедергі цилиндрлері.</w:t>
      </w:r>
    </w:p>
    <w:bookmarkEnd w:id="7914"/>
    <w:bookmarkStart w:name="z7935" w:id="7915"/>
    <w:p>
      <w:pPr>
        <w:spacing w:after="0"/>
        <w:ind w:left="0"/>
        <w:jc w:val="left"/>
      </w:pPr>
      <w:r>
        <w:rPr>
          <w:rFonts w:ascii="Times New Roman"/>
          <w:b/>
          <w:i w:val="false"/>
          <w:color w:val="000000"/>
        </w:rPr>
        <w:t xml:space="preserve"> 39-параграф. Катушкаларды ораушы, 2-разряд</w:t>
      </w:r>
    </w:p>
    <w:bookmarkEnd w:id="7915"/>
    <w:bookmarkStart w:name="z7936" w:id="7916"/>
    <w:p>
      <w:pPr>
        <w:spacing w:after="0"/>
        <w:ind w:left="0"/>
        <w:jc w:val="both"/>
      </w:pPr>
      <w:r>
        <w:rPr>
          <w:rFonts w:ascii="Times New Roman"/>
          <w:b w:val="false"/>
          <w:i w:val="false"/>
          <w:color w:val="000000"/>
          <w:sz w:val="28"/>
        </w:rPr>
        <w:t xml:space="preserve">
      672. Жұмыс сипаттамасы: </w:t>
      </w:r>
    </w:p>
    <w:bookmarkEnd w:id="7916"/>
    <w:bookmarkStart w:name="z7937" w:id="7917"/>
    <w:p>
      <w:pPr>
        <w:spacing w:after="0"/>
        <w:ind w:left="0"/>
        <w:jc w:val="both"/>
      </w:pPr>
      <w:r>
        <w:rPr>
          <w:rFonts w:ascii="Times New Roman"/>
          <w:b w:val="false"/>
          <w:i w:val="false"/>
          <w:color w:val="000000"/>
          <w:sz w:val="28"/>
        </w:rPr>
        <w:t xml:space="preserve">
      диаметрі 0,1 милиметрден асатын сымнан жасалған аппараттар мен аспаптарға арналған катушкаларды орау; </w:t>
      </w:r>
    </w:p>
    <w:bookmarkEnd w:id="7917"/>
    <w:bookmarkStart w:name="z7938" w:id="7918"/>
    <w:p>
      <w:pPr>
        <w:spacing w:after="0"/>
        <w:ind w:left="0"/>
        <w:jc w:val="both"/>
      </w:pPr>
      <w:r>
        <w:rPr>
          <w:rFonts w:ascii="Times New Roman"/>
          <w:b w:val="false"/>
          <w:i w:val="false"/>
          <w:color w:val="000000"/>
          <w:sz w:val="28"/>
        </w:rPr>
        <w:t xml:space="preserve">
      дөңгелек каркасқа және орау шаблонына аппараттар мен аспаптарға арналған катушкаларды немесе орамдарды автоматты түрде немесе қолмен қалап, қажет болған жағдайда оқшаулауды жағып орау; </w:t>
      </w:r>
    </w:p>
    <w:bookmarkEnd w:id="7918"/>
    <w:bookmarkStart w:name="z7939" w:id="7919"/>
    <w:p>
      <w:pPr>
        <w:spacing w:after="0"/>
        <w:ind w:left="0"/>
        <w:jc w:val="both"/>
      </w:pPr>
      <w:r>
        <w:rPr>
          <w:rFonts w:ascii="Times New Roman"/>
          <w:b w:val="false"/>
          <w:i w:val="false"/>
          <w:color w:val="000000"/>
          <w:sz w:val="28"/>
        </w:rPr>
        <w:t>
      орамдар мен қадамдарды станоктың қажет санына қайта қосу;</w:t>
      </w:r>
    </w:p>
    <w:bookmarkEnd w:id="7919"/>
    <w:bookmarkStart w:name="z7940" w:id="7920"/>
    <w:p>
      <w:pPr>
        <w:spacing w:after="0"/>
        <w:ind w:left="0"/>
        <w:jc w:val="both"/>
      </w:pPr>
      <w:r>
        <w:rPr>
          <w:rFonts w:ascii="Times New Roman"/>
          <w:b w:val="false"/>
          <w:i w:val="false"/>
          <w:color w:val="000000"/>
          <w:sz w:val="28"/>
        </w:rPr>
        <w:t xml:space="preserve">
      каркастарды немесе шаблондарды орнату. </w:t>
      </w:r>
    </w:p>
    <w:bookmarkEnd w:id="7920"/>
    <w:bookmarkStart w:name="z7941" w:id="7921"/>
    <w:p>
      <w:pPr>
        <w:spacing w:after="0"/>
        <w:ind w:left="0"/>
        <w:jc w:val="both"/>
      </w:pPr>
      <w:r>
        <w:rPr>
          <w:rFonts w:ascii="Times New Roman"/>
          <w:b w:val="false"/>
          <w:i w:val="false"/>
          <w:color w:val="000000"/>
          <w:sz w:val="28"/>
        </w:rPr>
        <w:t xml:space="preserve">
      673. Білуге тиіс: </w:t>
      </w:r>
    </w:p>
    <w:bookmarkEnd w:id="7921"/>
    <w:bookmarkStart w:name="z7942" w:id="7922"/>
    <w:p>
      <w:pPr>
        <w:spacing w:after="0"/>
        <w:ind w:left="0"/>
        <w:jc w:val="both"/>
      </w:pPr>
      <w:r>
        <w:rPr>
          <w:rFonts w:ascii="Times New Roman"/>
          <w:b w:val="false"/>
          <w:i w:val="false"/>
          <w:color w:val="000000"/>
          <w:sz w:val="28"/>
        </w:rPr>
        <w:t xml:space="preserve">
      қызмет көрсетілетін станоктардың жұмыс қағидатын, қолданылатын орау сым, оқшаулау материалдары, желім, лак, дәнекер сұрыптарының негізгі қасиеттерін, орау сапасын тексеру әдістерін, ақаудың ықтимал себептерін және оны табу және жою жолдарын; </w:t>
      </w:r>
    </w:p>
    <w:bookmarkEnd w:id="7922"/>
    <w:bookmarkStart w:name="z7943" w:id="7923"/>
    <w:p>
      <w:pPr>
        <w:spacing w:after="0"/>
        <w:ind w:left="0"/>
        <w:jc w:val="both"/>
      </w:pPr>
      <w:r>
        <w:rPr>
          <w:rFonts w:ascii="Times New Roman"/>
          <w:b w:val="false"/>
          <w:i w:val="false"/>
          <w:color w:val="000000"/>
          <w:sz w:val="28"/>
        </w:rPr>
        <w:t xml:space="preserve">
      қабатты оралған катушкаларды жасауға қойылатын техникалық талаптарды; </w:t>
      </w:r>
    </w:p>
    <w:bookmarkEnd w:id="7923"/>
    <w:bookmarkStart w:name="z7944" w:id="7924"/>
    <w:p>
      <w:pPr>
        <w:spacing w:after="0"/>
        <w:ind w:left="0"/>
        <w:jc w:val="both"/>
      </w:pPr>
      <w:r>
        <w:rPr>
          <w:rFonts w:ascii="Times New Roman"/>
          <w:b w:val="false"/>
          <w:i w:val="false"/>
          <w:color w:val="000000"/>
          <w:sz w:val="28"/>
        </w:rPr>
        <w:t xml:space="preserve">
      орындалатын жұмыс көлемінде электр техникасы негіздерін. </w:t>
      </w:r>
    </w:p>
    <w:bookmarkEnd w:id="7924"/>
    <w:bookmarkStart w:name="z7945" w:id="7925"/>
    <w:p>
      <w:pPr>
        <w:spacing w:after="0"/>
        <w:ind w:left="0"/>
        <w:jc w:val="both"/>
      </w:pPr>
      <w:r>
        <w:rPr>
          <w:rFonts w:ascii="Times New Roman"/>
          <w:b w:val="false"/>
          <w:i w:val="false"/>
          <w:color w:val="000000"/>
          <w:sz w:val="28"/>
        </w:rPr>
        <w:t>
      674. Жұмыс үлгілері:</w:t>
      </w:r>
    </w:p>
    <w:bookmarkEnd w:id="7925"/>
    <w:bookmarkStart w:name="z7946" w:id="7926"/>
    <w:p>
      <w:pPr>
        <w:spacing w:after="0"/>
        <w:ind w:left="0"/>
        <w:jc w:val="both"/>
      </w:pPr>
      <w:r>
        <w:rPr>
          <w:rFonts w:ascii="Times New Roman"/>
          <w:b w:val="false"/>
          <w:i w:val="false"/>
          <w:color w:val="000000"/>
          <w:sz w:val="28"/>
        </w:rPr>
        <w:t>
      Орау:</w:t>
      </w:r>
    </w:p>
    <w:bookmarkEnd w:id="7926"/>
    <w:bookmarkStart w:name="z7947" w:id="7927"/>
    <w:p>
      <w:pPr>
        <w:spacing w:after="0"/>
        <w:ind w:left="0"/>
        <w:jc w:val="both"/>
      </w:pPr>
      <w:r>
        <w:rPr>
          <w:rFonts w:ascii="Times New Roman"/>
          <w:b w:val="false"/>
          <w:i w:val="false"/>
          <w:color w:val="000000"/>
          <w:sz w:val="28"/>
        </w:rPr>
        <w:t>
      1) кедергі алқаптары (катушкалар);</w:t>
      </w:r>
    </w:p>
    <w:bookmarkEnd w:id="7927"/>
    <w:bookmarkStart w:name="z7948" w:id="7928"/>
    <w:p>
      <w:pPr>
        <w:spacing w:after="0"/>
        <w:ind w:left="0"/>
        <w:jc w:val="both"/>
      </w:pPr>
      <w:r>
        <w:rPr>
          <w:rFonts w:ascii="Times New Roman"/>
          <w:b w:val="false"/>
          <w:i w:val="false"/>
          <w:color w:val="000000"/>
          <w:sz w:val="28"/>
        </w:rPr>
        <w:t>
      2) каркас және каркас емес рамкалар;</w:t>
      </w:r>
    </w:p>
    <w:bookmarkEnd w:id="7928"/>
    <w:bookmarkStart w:name="z7949" w:id="7929"/>
    <w:p>
      <w:pPr>
        <w:spacing w:after="0"/>
        <w:ind w:left="0"/>
        <w:jc w:val="both"/>
      </w:pPr>
      <w:r>
        <w:rPr>
          <w:rFonts w:ascii="Times New Roman"/>
          <w:b w:val="false"/>
          <w:i w:val="false"/>
          <w:color w:val="000000"/>
          <w:sz w:val="28"/>
        </w:rPr>
        <w:t>
      3) кедергі рамалары.</w:t>
      </w:r>
    </w:p>
    <w:bookmarkEnd w:id="7929"/>
    <w:bookmarkStart w:name="z7950" w:id="7930"/>
    <w:p>
      <w:pPr>
        <w:spacing w:after="0"/>
        <w:ind w:left="0"/>
        <w:jc w:val="left"/>
      </w:pPr>
      <w:r>
        <w:rPr>
          <w:rFonts w:ascii="Times New Roman"/>
          <w:b/>
          <w:i w:val="false"/>
          <w:color w:val="000000"/>
        </w:rPr>
        <w:t xml:space="preserve"> 40-параграф. Электр аспаптары мен аппараттарына арналған катушкаларды ораушы, 3-разряд</w:t>
      </w:r>
    </w:p>
    <w:bookmarkEnd w:id="7930"/>
    <w:bookmarkStart w:name="z7951" w:id="7931"/>
    <w:p>
      <w:pPr>
        <w:spacing w:after="0"/>
        <w:ind w:left="0"/>
        <w:jc w:val="both"/>
      </w:pPr>
      <w:r>
        <w:rPr>
          <w:rFonts w:ascii="Times New Roman"/>
          <w:b w:val="false"/>
          <w:i w:val="false"/>
          <w:color w:val="000000"/>
          <w:sz w:val="28"/>
        </w:rPr>
        <w:t xml:space="preserve">
      675. Жұмыс сипаттамасы: </w:t>
      </w:r>
    </w:p>
    <w:bookmarkEnd w:id="7931"/>
    <w:bookmarkStart w:name="z7952" w:id="7932"/>
    <w:p>
      <w:pPr>
        <w:spacing w:after="0"/>
        <w:ind w:left="0"/>
        <w:jc w:val="both"/>
      </w:pPr>
      <w:r>
        <w:rPr>
          <w:rFonts w:ascii="Times New Roman"/>
          <w:b w:val="false"/>
          <w:i w:val="false"/>
          <w:color w:val="000000"/>
          <w:sz w:val="28"/>
        </w:rPr>
        <w:t xml:space="preserve">
      диаметрі 0,1-ден 0,02 милиметрге дейінгі сымнан жасалған аппараттар мен аспаптар үшін катушкаларды орау; </w:t>
      </w:r>
    </w:p>
    <w:bookmarkEnd w:id="7932"/>
    <w:bookmarkStart w:name="z7953" w:id="7933"/>
    <w:p>
      <w:pPr>
        <w:spacing w:after="0"/>
        <w:ind w:left="0"/>
        <w:jc w:val="both"/>
      </w:pPr>
      <w:r>
        <w:rPr>
          <w:rFonts w:ascii="Times New Roman"/>
          <w:b w:val="false"/>
          <w:i w:val="false"/>
          <w:color w:val="000000"/>
          <w:sz w:val="28"/>
        </w:rPr>
        <w:t xml:space="preserve">
      шаблонға және тік бұрышты каркасқа катушкалар мен рамкаларды көп секциялық және көп қабаттық орау; </w:t>
      </w:r>
    </w:p>
    <w:bookmarkEnd w:id="7933"/>
    <w:bookmarkStart w:name="z7954" w:id="7934"/>
    <w:p>
      <w:pPr>
        <w:spacing w:after="0"/>
        <w:ind w:left="0"/>
        <w:jc w:val="both"/>
      </w:pPr>
      <w:r>
        <w:rPr>
          <w:rFonts w:ascii="Times New Roman"/>
          <w:b w:val="false"/>
          <w:i w:val="false"/>
          <w:color w:val="000000"/>
          <w:sz w:val="28"/>
        </w:rPr>
        <w:t xml:space="preserve">
      бақылау-өлшеу аспаптарының көмегімен катушкалардың кедергілігін тексеру. </w:t>
      </w:r>
    </w:p>
    <w:bookmarkEnd w:id="7934"/>
    <w:bookmarkStart w:name="z7955" w:id="7935"/>
    <w:p>
      <w:pPr>
        <w:spacing w:after="0"/>
        <w:ind w:left="0"/>
        <w:jc w:val="both"/>
      </w:pPr>
      <w:r>
        <w:rPr>
          <w:rFonts w:ascii="Times New Roman"/>
          <w:b w:val="false"/>
          <w:i w:val="false"/>
          <w:color w:val="000000"/>
          <w:sz w:val="28"/>
        </w:rPr>
        <w:t xml:space="preserve">
      676. Білуге тиіс: </w:t>
      </w:r>
    </w:p>
    <w:bookmarkEnd w:id="7935"/>
    <w:bookmarkStart w:name="z7956" w:id="7936"/>
    <w:p>
      <w:pPr>
        <w:spacing w:after="0"/>
        <w:ind w:left="0"/>
        <w:jc w:val="both"/>
      </w:pPr>
      <w:r>
        <w:rPr>
          <w:rFonts w:ascii="Times New Roman"/>
          <w:b w:val="false"/>
          <w:i w:val="false"/>
          <w:color w:val="000000"/>
          <w:sz w:val="28"/>
        </w:rPr>
        <w:t xml:space="preserve">
      қызмет көрсетілетін станоктардың құрылысын; </w:t>
      </w:r>
    </w:p>
    <w:bookmarkEnd w:id="7936"/>
    <w:bookmarkStart w:name="z7957" w:id="7937"/>
    <w:p>
      <w:pPr>
        <w:spacing w:after="0"/>
        <w:ind w:left="0"/>
        <w:jc w:val="both"/>
      </w:pPr>
      <w:r>
        <w:rPr>
          <w:rFonts w:ascii="Times New Roman"/>
          <w:b w:val="false"/>
          <w:i w:val="false"/>
          <w:color w:val="000000"/>
          <w:sz w:val="28"/>
        </w:rPr>
        <w:t xml:space="preserve">
      баптау тәсілдерін; </w:t>
      </w:r>
    </w:p>
    <w:bookmarkEnd w:id="7937"/>
    <w:bookmarkStart w:name="z7958" w:id="7938"/>
    <w:p>
      <w:pPr>
        <w:spacing w:after="0"/>
        <w:ind w:left="0"/>
        <w:jc w:val="both"/>
      </w:pPr>
      <w:r>
        <w:rPr>
          <w:rFonts w:ascii="Times New Roman"/>
          <w:b w:val="false"/>
          <w:i w:val="false"/>
          <w:color w:val="000000"/>
          <w:sz w:val="28"/>
        </w:rPr>
        <w:t xml:space="preserve">
      қолданылатын сымның негізгі қасиеттерін; </w:t>
      </w:r>
    </w:p>
    <w:bookmarkEnd w:id="7938"/>
    <w:bookmarkStart w:name="z7959" w:id="7939"/>
    <w:p>
      <w:pPr>
        <w:spacing w:after="0"/>
        <w:ind w:left="0"/>
        <w:jc w:val="both"/>
      </w:pPr>
      <w:r>
        <w:rPr>
          <w:rFonts w:ascii="Times New Roman"/>
          <w:b w:val="false"/>
          <w:i w:val="false"/>
          <w:color w:val="000000"/>
          <w:sz w:val="28"/>
        </w:rPr>
        <w:t xml:space="preserve">
      бақылау-өлшеу аспаптарының қызметі мен қолдану қағидаларын. </w:t>
      </w:r>
    </w:p>
    <w:bookmarkEnd w:id="7939"/>
    <w:bookmarkStart w:name="z7960" w:id="7940"/>
    <w:p>
      <w:pPr>
        <w:spacing w:after="0"/>
        <w:ind w:left="0"/>
        <w:jc w:val="both"/>
      </w:pPr>
      <w:r>
        <w:rPr>
          <w:rFonts w:ascii="Times New Roman"/>
          <w:b w:val="false"/>
          <w:i w:val="false"/>
          <w:color w:val="000000"/>
          <w:sz w:val="28"/>
        </w:rPr>
        <w:t>
      677. Жұмыс үлгілері</w:t>
      </w:r>
    </w:p>
    <w:bookmarkEnd w:id="7940"/>
    <w:bookmarkStart w:name="z7961" w:id="7941"/>
    <w:p>
      <w:pPr>
        <w:spacing w:after="0"/>
        <w:ind w:left="0"/>
        <w:jc w:val="both"/>
      </w:pPr>
      <w:r>
        <w:rPr>
          <w:rFonts w:ascii="Times New Roman"/>
          <w:b w:val="false"/>
          <w:i w:val="false"/>
          <w:color w:val="000000"/>
          <w:sz w:val="28"/>
        </w:rPr>
        <w:t>
      Орау:</w:t>
      </w:r>
    </w:p>
    <w:bookmarkEnd w:id="7941"/>
    <w:bookmarkStart w:name="z7962" w:id="7942"/>
    <w:p>
      <w:pPr>
        <w:spacing w:after="0"/>
        <w:ind w:left="0"/>
        <w:jc w:val="both"/>
      </w:pPr>
      <w:r>
        <w:rPr>
          <w:rFonts w:ascii="Times New Roman"/>
          <w:b w:val="false"/>
          <w:i w:val="false"/>
          <w:color w:val="000000"/>
          <w:sz w:val="28"/>
        </w:rPr>
        <w:t xml:space="preserve">
      1) екі секциядағы каркас емес катушкалар; </w:t>
      </w:r>
    </w:p>
    <w:bookmarkEnd w:id="7942"/>
    <w:bookmarkStart w:name="z7963" w:id="7943"/>
    <w:p>
      <w:pPr>
        <w:spacing w:after="0"/>
        <w:ind w:left="0"/>
        <w:jc w:val="both"/>
      </w:pPr>
      <w:r>
        <w:rPr>
          <w:rFonts w:ascii="Times New Roman"/>
          <w:b w:val="false"/>
          <w:i w:val="false"/>
          <w:color w:val="000000"/>
          <w:sz w:val="28"/>
        </w:rPr>
        <w:t>
      2) каркасты катушкалар;</w:t>
      </w:r>
    </w:p>
    <w:bookmarkEnd w:id="7943"/>
    <w:bookmarkStart w:name="z7964" w:id="7944"/>
    <w:p>
      <w:pPr>
        <w:spacing w:after="0"/>
        <w:ind w:left="0"/>
        <w:jc w:val="both"/>
      </w:pPr>
      <w:r>
        <w:rPr>
          <w:rFonts w:ascii="Times New Roman"/>
          <w:b w:val="false"/>
          <w:i w:val="false"/>
          <w:color w:val="000000"/>
          <w:sz w:val="28"/>
        </w:rPr>
        <w:t>
      3) торроидальді, көп қабатты және көп секциялық катушкалар;</w:t>
      </w:r>
    </w:p>
    <w:bookmarkEnd w:id="7944"/>
    <w:bookmarkStart w:name="z7965" w:id="7945"/>
    <w:p>
      <w:pPr>
        <w:spacing w:after="0"/>
        <w:ind w:left="0"/>
        <w:jc w:val="both"/>
      </w:pPr>
      <w:r>
        <w:rPr>
          <w:rFonts w:ascii="Times New Roman"/>
          <w:b w:val="false"/>
          <w:i w:val="false"/>
          <w:color w:val="000000"/>
          <w:sz w:val="28"/>
        </w:rPr>
        <w:t>
      4) трансформатор, көп қабатты және көп секциялы катушкалар,</w:t>
      </w:r>
    </w:p>
    <w:bookmarkEnd w:id="7945"/>
    <w:bookmarkStart w:name="z7966" w:id="7946"/>
    <w:p>
      <w:pPr>
        <w:spacing w:after="0"/>
        <w:ind w:left="0"/>
        <w:jc w:val="both"/>
      </w:pPr>
      <w:r>
        <w:rPr>
          <w:rFonts w:ascii="Times New Roman"/>
          <w:b w:val="false"/>
          <w:i w:val="false"/>
          <w:color w:val="000000"/>
          <w:sz w:val="28"/>
        </w:rPr>
        <w:t xml:space="preserve">
      5) екі секциялы рамкалар. </w:t>
      </w:r>
    </w:p>
    <w:bookmarkEnd w:id="7946"/>
    <w:bookmarkStart w:name="z7967" w:id="7947"/>
    <w:p>
      <w:pPr>
        <w:spacing w:after="0"/>
        <w:ind w:left="0"/>
        <w:jc w:val="left"/>
      </w:pPr>
      <w:r>
        <w:rPr>
          <w:rFonts w:ascii="Times New Roman"/>
          <w:b/>
          <w:i w:val="false"/>
          <w:color w:val="000000"/>
        </w:rPr>
        <w:t xml:space="preserve"> 41-параграф. Электр аспаптары мен аппараттарына арналған катушкаларды ораушы, 4-разряд</w:t>
      </w:r>
    </w:p>
    <w:bookmarkEnd w:id="7947"/>
    <w:bookmarkStart w:name="z7968" w:id="7948"/>
    <w:p>
      <w:pPr>
        <w:spacing w:after="0"/>
        <w:ind w:left="0"/>
        <w:jc w:val="both"/>
      </w:pPr>
      <w:r>
        <w:rPr>
          <w:rFonts w:ascii="Times New Roman"/>
          <w:b w:val="false"/>
          <w:i w:val="false"/>
          <w:color w:val="000000"/>
          <w:sz w:val="28"/>
        </w:rPr>
        <w:t xml:space="preserve">
      678. Жұмыс сипаттамасы: </w:t>
      </w:r>
    </w:p>
    <w:bookmarkEnd w:id="7948"/>
    <w:bookmarkStart w:name="z7969" w:id="7949"/>
    <w:p>
      <w:pPr>
        <w:spacing w:after="0"/>
        <w:ind w:left="0"/>
        <w:jc w:val="both"/>
      </w:pPr>
      <w:r>
        <w:rPr>
          <w:rFonts w:ascii="Times New Roman"/>
          <w:b w:val="false"/>
          <w:i w:val="false"/>
          <w:color w:val="000000"/>
          <w:sz w:val="28"/>
        </w:rPr>
        <w:t>
      диаметрі кемінде 0,02 милиметр сымнан жасалған аппараттар мен аспаптар үшін каркасты емес катушкаларды орау.</w:t>
      </w:r>
    </w:p>
    <w:bookmarkEnd w:id="7949"/>
    <w:bookmarkStart w:name="z7970" w:id="7950"/>
    <w:p>
      <w:pPr>
        <w:spacing w:after="0"/>
        <w:ind w:left="0"/>
        <w:jc w:val="both"/>
      </w:pPr>
      <w:r>
        <w:rPr>
          <w:rFonts w:ascii="Times New Roman"/>
          <w:b w:val="false"/>
          <w:i w:val="false"/>
          <w:color w:val="000000"/>
          <w:sz w:val="28"/>
        </w:rPr>
        <w:t xml:space="preserve">
      679. Білуге тиіс: </w:t>
      </w:r>
    </w:p>
    <w:bookmarkEnd w:id="7950"/>
    <w:bookmarkStart w:name="z7971" w:id="7951"/>
    <w:p>
      <w:pPr>
        <w:spacing w:after="0"/>
        <w:ind w:left="0"/>
        <w:jc w:val="both"/>
      </w:pPr>
      <w:r>
        <w:rPr>
          <w:rFonts w:ascii="Times New Roman"/>
          <w:b w:val="false"/>
          <w:i w:val="false"/>
          <w:color w:val="000000"/>
          <w:sz w:val="28"/>
        </w:rPr>
        <w:t xml:space="preserve">
      жұқа сымнан жасалған катушкалар мен рамкаларды орау қағидалары мен тәсілдерін; </w:t>
      </w:r>
    </w:p>
    <w:bookmarkEnd w:id="7951"/>
    <w:bookmarkStart w:name="z7972" w:id="7952"/>
    <w:p>
      <w:pPr>
        <w:spacing w:after="0"/>
        <w:ind w:left="0"/>
        <w:jc w:val="both"/>
      </w:pPr>
      <w:r>
        <w:rPr>
          <w:rFonts w:ascii="Times New Roman"/>
          <w:b w:val="false"/>
          <w:i w:val="false"/>
          <w:color w:val="000000"/>
          <w:sz w:val="28"/>
        </w:rPr>
        <w:t xml:space="preserve">
      катушкаларды кедергі бойынша тексеру тәсілдерін. </w:t>
      </w:r>
    </w:p>
    <w:bookmarkEnd w:id="7952"/>
    <w:bookmarkStart w:name="z7973" w:id="7953"/>
    <w:p>
      <w:pPr>
        <w:spacing w:after="0"/>
        <w:ind w:left="0"/>
        <w:jc w:val="left"/>
      </w:pPr>
      <w:r>
        <w:rPr>
          <w:rFonts w:ascii="Times New Roman"/>
          <w:b/>
          <w:i w:val="false"/>
          <w:color w:val="000000"/>
        </w:rPr>
        <w:t xml:space="preserve"> 42-параграф. Электр магнитті өзекшелерді ораушы, 1-разряд</w:t>
      </w:r>
    </w:p>
    <w:bookmarkEnd w:id="7953"/>
    <w:bookmarkStart w:name="z7974" w:id="7954"/>
    <w:p>
      <w:pPr>
        <w:spacing w:after="0"/>
        <w:ind w:left="0"/>
        <w:jc w:val="both"/>
      </w:pPr>
      <w:r>
        <w:rPr>
          <w:rFonts w:ascii="Times New Roman"/>
          <w:b w:val="false"/>
          <w:i w:val="false"/>
          <w:color w:val="000000"/>
          <w:sz w:val="28"/>
        </w:rPr>
        <w:t xml:space="preserve">
      680. Жұмыс сипаттамасы: </w:t>
      </w:r>
    </w:p>
    <w:bookmarkEnd w:id="7954"/>
    <w:bookmarkStart w:name="z7975" w:id="7955"/>
    <w:p>
      <w:pPr>
        <w:spacing w:after="0"/>
        <w:ind w:left="0"/>
        <w:jc w:val="both"/>
      </w:pPr>
      <w:r>
        <w:rPr>
          <w:rFonts w:ascii="Times New Roman"/>
          <w:b w:val="false"/>
          <w:i w:val="false"/>
          <w:color w:val="000000"/>
          <w:sz w:val="28"/>
        </w:rPr>
        <w:t>
      салмағы 12 килограммға дейінгі трансформаторлық болаттан жасалған өзекшелерді орау станоктарында жай құрылғыларды пайдалана отырып орау;</w:t>
      </w:r>
    </w:p>
    <w:bookmarkEnd w:id="7955"/>
    <w:bookmarkStart w:name="z7976" w:id="7956"/>
    <w:p>
      <w:pPr>
        <w:spacing w:after="0"/>
        <w:ind w:left="0"/>
        <w:jc w:val="both"/>
      </w:pPr>
      <w:r>
        <w:rPr>
          <w:rFonts w:ascii="Times New Roman"/>
          <w:b w:val="false"/>
          <w:i w:val="false"/>
          <w:color w:val="000000"/>
          <w:sz w:val="28"/>
        </w:rPr>
        <w:t xml:space="preserve">
      барабанға жолақ орау. </w:t>
      </w:r>
    </w:p>
    <w:bookmarkEnd w:id="7956"/>
    <w:bookmarkStart w:name="z7977" w:id="7957"/>
    <w:p>
      <w:pPr>
        <w:spacing w:after="0"/>
        <w:ind w:left="0"/>
        <w:jc w:val="both"/>
      </w:pPr>
      <w:r>
        <w:rPr>
          <w:rFonts w:ascii="Times New Roman"/>
          <w:b w:val="false"/>
          <w:i w:val="false"/>
          <w:color w:val="000000"/>
          <w:sz w:val="28"/>
        </w:rPr>
        <w:t xml:space="preserve">
      681. Білуге тиіс: </w:t>
      </w:r>
    </w:p>
    <w:bookmarkEnd w:id="7957"/>
    <w:bookmarkStart w:name="z7978" w:id="7958"/>
    <w:p>
      <w:pPr>
        <w:spacing w:after="0"/>
        <w:ind w:left="0"/>
        <w:jc w:val="both"/>
      </w:pPr>
      <w:r>
        <w:rPr>
          <w:rFonts w:ascii="Times New Roman"/>
          <w:b w:val="false"/>
          <w:i w:val="false"/>
          <w:color w:val="000000"/>
          <w:sz w:val="28"/>
        </w:rPr>
        <w:t xml:space="preserve">
      қызмет көрсетілетін орау жабдықтарының құрылысы туралы негізгі мәліметтерді; </w:t>
      </w:r>
    </w:p>
    <w:bookmarkEnd w:id="7958"/>
    <w:bookmarkStart w:name="z7979" w:id="7959"/>
    <w:p>
      <w:pPr>
        <w:spacing w:after="0"/>
        <w:ind w:left="0"/>
        <w:jc w:val="both"/>
      </w:pPr>
      <w:r>
        <w:rPr>
          <w:rFonts w:ascii="Times New Roman"/>
          <w:b w:val="false"/>
          <w:i w:val="false"/>
          <w:color w:val="000000"/>
          <w:sz w:val="28"/>
        </w:rPr>
        <w:t>
      жай құрылғылар мен бақылау-өлшеу аспаптарының қызметі мен пайдалану қағидаларын;</w:t>
      </w:r>
    </w:p>
    <w:bookmarkEnd w:id="7959"/>
    <w:bookmarkStart w:name="z7980" w:id="7960"/>
    <w:p>
      <w:pPr>
        <w:spacing w:after="0"/>
        <w:ind w:left="0"/>
        <w:jc w:val="both"/>
      </w:pPr>
      <w:r>
        <w:rPr>
          <w:rFonts w:ascii="Times New Roman"/>
          <w:b w:val="false"/>
          <w:i w:val="false"/>
          <w:color w:val="000000"/>
          <w:sz w:val="28"/>
        </w:rPr>
        <w:t xml:space="preserve">
      трансформаторлы болат атаулары мен таңбалануын. </w:t>
      </w:r>
    </w:p>
    <w:bookmarkEnd w:id="7960"/>
    <w:bookmarkStart w:name="z7981" w:id="7961"/>
    <w:p>
      <w:pPr>
        <w:spacing w:after="0"/>
        <w:ind w:left="0"/>
        <w:jc w:val="both"/>
      </w:pPr>
      <w:r>
        <w:rPr>
          <w:rFonts w:ascii="Times New Roman"/>
          <w:b w:val="false"/>
          <w:i w:val="false"/>
          <w:color w:val="000000"/>
          <w:sz w:val="28"/>
        </w:rPr>
        <w:t>
      682. Жұмыс үлгілері:</w:t>
      </w:r>
    </w:p>
    <w:bookmarkEnd w:id="7961"/>
    <w:bookmarkStart w:name="z7982" w:id="7962"/>
    <w:p>
      <w:pPr>
        <w:spacing w:after="0"/>
        <w:ind w:left="0"/>
        <w:jc w:val="both"/>
      </w:pPr>
      <w:r>
        <w:rPr>
          <w:rFonts w:ascii="Times New Roman"/>
          <w:b w:val="false"/>
          <w:i w:val="false"/>
          <w:color w:val="000000"/>
          <w:sz w:val="28"/>
        </w:rPr>
        <w:t>
      1) шиналы трансформаторлар мен зертханалық үлгідегі трансформаторларға арналған өзекшелер – орау;</w:t>
      </w:r>
    </w:p>
    <w:bookmarkEnd w:id="7962"/>
    <w:bookmarkStart w:name="z7983" w:id="7963"/>
    <w:p>
      <w:pPr>
        <w:spacing w:after="0"/>
        <w:ind w:left="0"/>
        <w:jc w:val="both"/>
      </w:pPr>
      <w:r>
        <w:rPr>
          <w:rFonts w:ascii="Times New Roman"/>
          <w:b w:val="false"/>
          <w:i w:val="false"/>
          <w:color w:val="000000"/>
          <w:sz w:val="28"/>
        </w:rPr>
        <w:t>
      2) май сөндіргіштерге арналған өзекшелер –орау.</w:t>
      </w:r>
    </w:p>
    <w:bookmarkEnd w:id="7963"/>
    <w:bookmarkStart w:name="z7984" w:id="7964"/>
    <w:p>
      <w:pPr>
        <w:spacing w:after="0"/>
        <w:ind w:left="0"/>
        <w:jc w:val="left"/>
      </w:pPr>
      <w:r>
        <w:rPr>
          <w:rFonts w:ascii="Times New Roman"/>
          <w:b/>
          <w:i w:val="false"/>
          <w:color w:val="000000"/>
        </w:rPr>
        <w:t xml:space="preserve"> 43-параграф. Электр магнитті өзекшелерді ораушы, 2-разряд</w:t>
      </w:r>
    </w:p>
    <w:bookmarkEnd w:id="7964"/>
    <w:bookmarkStart w:name="z7985" w:id="7965"/>
    <w:p>
      <w:pPr>
        <w:spacing w:after="0"/>
        <w:ind w:left="0"/>
        <w:jc w:val="both"/>
      </w:pPr>
      <w:r>
        <w:rPr>
          <w:rFonts w:ascii="Times New Roman"/>
          <w:b w:val="false"/>
          <w:i w:val="false"/>
          <w:color w:val="000000"/>
          <w:sz w:val="28"/>
        </w:rPr>
        <w:t xml:space="preserve">
      683. Жұмыс сипаттамасы: </w:t>
      </w:r>
    </w:p>
    <w:bookmarkEnd w:id="7965"/>
    <w:bookmarkStart w:name="z7986" w:id="7966"/>
    <w:p>
      <w:pPr>
        <w:spacing w:after="0"/>
        <w:ind w:left="0"/>
        <w:jc w:val="both"/>
      </w:pPr>
      <w:r>
        <w:rPr>
          <w:rFonts w:ascii="Times New Roman"/>
          <w:b w:val="false"/>
          <w:i w:val="false"/>
          <w:color w:val="000000"/>
          <w:sz w:val="28"/>
        </w:rPr>
        <w:t xml:space="preserve">
      салмағы 12 килограмнан жоғары трансформаторлық болаттан жасалған өзекшелерді орау станоктарында арнайы құрылғыларды пайдалана отырып орау; </w:t>
      </w:r>
    </w:p>
    <w:bookmarkEnd w:id="7966"/>
    <w:bookmarkStart w:name="z7987" w:id="7967"/>
    <w:p>
      <w:pPr>
        <w:spacing w:after="0"/>
        <w:ind w:left="0"/>
        <w:jc w:val="both"/>
      </w:pPr>
      <w:r>
        <w:rPr>
          <w:rFonts w:ascii="Times New Roman"/>
          <w:b w:val="false"/>
          <w:i w:val="false"/>
          <w:color w:val="000000"/>
          <w:sz w:val="28"/>
        </w:rPr>
        <w:t xml:space="preserve">
      нүктелік аппаратта жолақтарды таспаға пісіру. </w:t>
      </w:r>
    </w:p>
    <w:bookmarkEnd w:id="7967"/>
    <w:bookmarkStart w:name="z7988" w:id="7968"/>
    <w:p>
      <w:pPr>
        <w:spacing w:after="0"/>
        <w:ind w:left="0"/>
        <w:jc w:val="both"/>
      </w:pPr>
      <w:r>
        <w:rPr>
          <w:rFonts w:ascii="Times New Roman"/>
          <w:b w:val="false"/>
          <w:i w:val="false"/>
          <w:color w:val="000000"/>
          <w:sz w:val="28"/>
        </w:rPr>
        <w:t xml:space="preserve">
      684. Білуге тиіс: </w:t>
      </w:r>
    </w:p>
    <w:bookmarkEnd w:id="7968"/>
    <w:bookmarkStart w:name="z7989" w:id="7969"/>
    <w:p>
      <w:pPr>
        <w:spacing w:after="0"/>
        <w:ind w:left="0"/>
        <w:jc w:val="both"/>
      </w:pPr>
      <w:r>
        <w:rPr>
          <w:rFonts w:ascii="Times New Roman"/>
          <w:b w:val="false"/>
          <w:i w:val="false"/>
          <w:color w:val="000000"/>
          <w:sz w:val="28"/>
        </w:rPr>
        <w:t xml:space="preserve">
      қызмет көрсетілетін орау жабдықтарының жұмыс қағидатын; </w:t>
      </w:r>
    </w:p>
    <w:bookmarkEnd w:id="7969"/>
    <w:bookmarkStart w:name="z7990" w:id="7970"/>
    <w:p>
      <w:pPr>
        <w:spacing w:after="0"/>
        <w:ind w:left="0"/>
        <w:jc w:val="both"/>
      </w:pPr>
      <w:r>
        <w:rPr>
          <w:rFonts w:ascii="Times New Roman"/>
          <w:b w:val="false"/>
          <w:i w:val="false"/>
          <w:color w:val="000000"/>
          <w:sz w:val="28"/>
        </w:rPr>
        <w:t xml:space="preserve">
      арнайы құрылғылар мен нүктелік аппараттың қызметін және пайдалану шарттарын, пісіру жолақтарының режимін; </w:t>
      </w:r>
    </w:p>
    <w:bookmarkEnd w:id="7970"/>
    <w:bookmarkStart w:name="z7991" w:id="7971"/>
    <w:p>
      <w:pPr>
        <w:spacing w:after="0"/>
        <w:ind w:left="0"/>
        <w:jc w:val="both"/>
      </w:pPr>
      <w:r>
        <w:rPr>
          <w:rFonts w:ascii="Times New Roman"/>
          <w:b w:val="false"/>
          <w:i w:val="false"/>
          <w:color w:val="000000"/>
          <w:sz w:val="28"/>
        </w:rPr>
        <w:t xml:space="preserve">
      орындалатын жұмыс көлемінде электр техникасы бойынша негізгі мәліметтерді. </w:t>
      </w:r>
    </w:p>
    <w:bookmarkEnd w:id="7971"/>
    <w:bookmarkStart w:name="z7992" w:id="7972"/>
    <w:p>
      <w:pPr>
        <w:spacing w:after="0"/>
        <w:ind w:left="0"/>
        <w:jc w:val="both"/>
      </w:pPr>
      <w:r>
        <w:rPr>
          <w:rFonts w:ascii="Times New Roman"/>
          <w:b w:val="false"/>
          <w:i w:val="false"/>
          <w:color w:val="000000"/>
          <w:sz w:val="28"/>
        </w:rPr>
        <w:t>
      685. Жұмыс үлгілері:</w:t>
      </w:r>
    </w:p>
    <w:bookmarkEnd w:id="7972"/>
    <w:bookmarkStart w:name="z7993" w:id="7973"/>
    <w:p>
      <w:pPr>
        <w:spacing w:after="0"/>
        <w:ind w:left="0"/>
        <w:jc w:val="both"/>
      </w:pPr>
      <w:r>
        <w:rPr>
          <w:rFonts w:ascii="Times New Roman"/>
          <w:b w:val="false"/>
          <w:i w:val="false"/>
          <w:color w:val="000000"/>
          <w:sz w:val="28"/>
        </w:rPr>
        <w:t xml:space="preserve">
      май сөндіргіштерге арналған өзекшелер – жаймаларын нүктелік пісіріп орау. </w:t>
      </w:r>
    </w:p>
    <w:bookmarkEnd w:id="7973"/>
    <w:bookmarkStart w:name="z7994" w:id="7974"/>
    <w:p>
      <w:pPr>
        <w:spacing w:after="0"/>
        <w:ind w:left="0"/>
        <w:jc w:val="left"/>
      </w:pPr>
      <w:r>
        <w:rPr>
          <w:rFonts w:ascii="Times New Roman"/>
          <w:b/>
          <w:i w:val="false"/>
          <w:color w:val="000000"/>
        </w:rPr>
        <w:t xml:space="preserve"> 44-параграф. Электр машинасы элементтерін ораушы, 1-разряд</w:t>
      </w:r>
    </w:p>
    <w:bookmarkEnd w:id="7974"/>
    <w:bookmarkStart w:name="z7995" w:id="7975"/>
    <w:p>
      <w:pPr>
        <w:spacing w:after="0"/>
        <w:ind w:left="0"/>
        <w:jc w:val="both"/>
      </w:pPr>
      <w:r>
        <w:rPr>
          <w:rFonts w:ascii="Times New Roman"/>
          <w:b w:val="false"/>
          <w:i w:val="false"/>
          <w:color w:val="000000"/>
          <w:sz w:val="28"/>
        </w:rPr>
        <w:t xml:space="preserve">
      686. Жұмыс сипаттамасы: </w:t>
      </w:r>
    </w:p>
    <w:bookmarkEnd w:id="7975"/>
    <w:bookmarkStart w:name="z7996" w:id="7976"/>
    <w:p>
      <w:pPr>
        <w:spacing w:after="0"/>
        <w:ind w:left="0"/>
        <w:jc w:val="both"/>
      </w:pPr>
      <w:r>
        <w:rPr>
          <w:rFonts w:ascii="Times New Roman"/>
          <w:b w:val="false"/>
          <w:i w:val="false"/>
          <w:color w:val="000000"/>
          <w:sz w:val="28"/>
        </w:rPr>
        <w:t xml:space="preserve">
      анағұрлым жоғары білікті ораушының басшылығымен электр машина элементтерін орау; </w:t>
      </w:r>
    </w:p>
    <w:bookmarkEnd w:id="7976"/>
    <w:bookmarkStart w:name="z7997" w:id="7977"/>
    <w:p>
      <w:pPr>
        <w:spacing w:after="0"/>
        <w:ind w:left="0"/>
        <w:jc w:val="both"/>
      </w:pPr>
      <w:r>
        <w:rPr>
          <w:rFonts w:ascii="Times New Roman"/>
          <w:b w:val="false"/>
          <w:i w:val="false"/>
          <w:color w:val="000000"/>
          <w:sz w:val="28"/>
        </w:rPr>
        <w:t xml:space="preserve">
      паздарды орауға дайындау; </w:t>
      </w:r>
    </w:p>
    <w:bookmarkEnd w:id="7977"/>
    <w:bookmarkStart w:name="z7998" w:id="7978"/>
    <w:p>
      <w:pPr>
        <w:spacing w:after="0"/>
        <w:ind w:left="0"/>
        <w:jc w:val="both"/>
      </w:pPr>
      <w:r>
        <w:rPr>
          <w:rFonts w:ascii="Times New Roman"/>
          <w:b w:val="false"/>
          <w:i w:val="false"/>
          <w:color w:val="000000"/>
          <w:sz w:val="28"/>
        </w:rPr>
        <w:t xml:space="preserve">
      орамаларды сыналармен бекіту; </w:t>
      </w:r>
    </w:p>
    <w:bookmarkEnd w:id="7978"/>
    <w:bookmarkStart w:name="z7999" w:id="7979"/>
    <w:p>
      <w:pPr>
        <w:spacing w:after="0"/>
        <w:ind w:left="0"/>
        <w:jc w:val="both"/>
      </w:pPr>
      <w:r>
        <w:rPr>
          <w:rFonts w:ascii="Times New Roman"/>
          <w:b w:val="false"/>
          <w:i w:val="false"/>
          <w:color w:val="000000"/>
          <w:sz w:val="28"/>
        </w:rPr>
        <w:t xml:space="preserve">
      орамаларды қарапайым схемалар бойынша біріктіру; </w:t>
      </w:r>
    </w:p>
    <w:bookmarkEnd w:id="7979"/>
    <w:bookmarkStart w:name="z8000" w:id="7980"/>
    <w:p>
      <w:pPr>
        <w:spacing w:after="0"/>
        <w:ind w:left="0"/>
        <w:jc w:val="both"/>
      </w:pPr>
      <w:r>
        <w:rPr>
          <w:rFonts w:ascii="Times New Roman"/>
          <w:b w:val="false"/>
          <w:i w:val="false"/>
          <w:color w:val="000000"/>
          <w:sz w:val="28"/>
        </w:rPr>
        <w:t xml:space="preserve">
      орамалардың беткі бөліктерін тегістеу; </w:t>
      </w:r>
    </w:p>
    <w:bookmarkEnd w:id="7980"/>
    <w:bookmarkStart w:name="z8001" w:id="7981"/>
    <w:p>
      <w:pPr>
        <w:spacing w:after="0"/>
        <w:ind w:left="0"/>
        <w:jc w:val="both"/>
      </w:pPr>
      <w:r>
        <w:rPr>
          <w:rFonts w:ascii="Times New Roman"/>
          <w:b w:val="false"/>
          <w:i w:val="false"/>
          <w:color w:val="000000"/>
          <w:sz w:val="28"/>
        </w:rPr>
        <w:t xml:space="preserve">
      катушка аралық және полюс аралық бірікпелерді шнурмен немесе таспамен бекіту; </w:t>
      </w:r>
    </w:p>
    <w:bookmarkEnd w:id="7981"/>
    <w:bookmarkStart w:name="z8002" w:id="7982"/>
    <w:p>
      <w:pPr>
        <w:spacing w:after="0"/>
        <w:ind w:left="0"/>
        <w:jc w:val="both"/>
      </w:pPr>
      <w:r>
        <w:rPr>
          <w:rFonts w:ascii="Times New Roman"/>
          <w:b w:val="false"/>
          <w:i w:val="false"/>
          <w:color w:val="000000"/>
          <w:sz w:val="28"/>
        </w:rPr>
        <w:t xml:space="preserve">
      орамаларды сынауға дайындау. </w:t>
      </w:r>
    </w:p>
    <w:bookmarkEnd w:id="7982"/>
    <w:bookmarkStart w:name="z8003" w:id="7983"/>
    <w:p>
      <w:pPr>
        <w:spacing w:after="0"/>
        <w:ind w:left="0"/>
        <w:jc w:val="both"/>
      </w:pPr>
      <w:r>
        <w:rPr>
          <w:rFonts w:ascii="Times New Roman"/>
          <w:b w:val="false"/>
          <w:i w:val="false"/>
          <w:color w:val="000000"/>
          <w:sz w:val="28"/>
        </w:rPr>
        <w:t xml:space="preserve">
      687. Білуге тиіс: </w:t>
      </w:r>
    </w:p>
    <w:bookmarkEnd w:id="7983"/>
    <w:bookmarkStart w:name="z8004" w:id="7984"/>
    <w:p>
      <w:pPr>
        <w:spacing w:after="0"/>
        <w:ind w:left="0"/>
        <w:jc w:val="both"/>
      </w:pPr>
      <w:r>
        <w:rPr>
          <w:rFonts w:ascii="Times New Roman"/>
          <w:b w:val="false"/>
          <w:i w:val="false"/>
          <w:color w:val="000000"/>
          <w:sz w:val="28"/>
        </w:rPr>
        <w:t xml:space="preserve">
      жай аспаптар мен құрылғылардың қызметі және пайдалану қағидаларын, орау бірікпелерінің жай схемаларын; </w:t>
      </w:r>
    </w:p>
    <w:bookmarkEnd w:id="7984"/>
    <w:bookmarkStart w:name="z8005" w:id="7985"/>
    <w:p>
      <w:pPr>
        <w:spacing w:after="0"/>
        <w:ind w:left="0"/>
        <w:jc w:val="both"/>
      </w:pPr>
      <w:r>
        <w:rPr>
          <w:rFonts w:ascii="Times New Roman"/>
          <w:b w:val="false"/>
          <w:i w:val="false"/>
          <w:color w:val="000000"/>
          <w:sz w:val="28"/>
        </w:rPr>
        <w:t xml:space="preserve">
      оқшаулау материалдарының атауы және таңбалануын. </w:t>
      </w:r>
    </w:p>
    <w:bookmarkEnd w:id="7985"/>
    <w:bookmarkStart w:name="z8006" w:id="7986"/>
    <w:p>
      <w:pPr>
        <w:spacing w:after="0"/>
        <w:ind w:left="0"/>
        <w:jc w:val="both"/>
      </w:pPr>
      <w:r>
        <w:rPr>
          <w:rFonts w:ascii="Times New Roman"/>
          <w:b w:val="false"/>
          <w:i w:val="false"/>
          <w:color w:val="000000"/>
          <w:sz w:val="28"/>
        </w:rPr>
        <w:t>
      688. Жұмыс үлгілері:</w:t>
      </w:r>
    </w:p>
    <w:bookmarkEnd w:id="7986"/>
    <w:bookmarkStart w:name="z8007" w:id="7987"/>
    <w:p>
      <w:pPr>
        <w:spacing w:after="0"/>
        <w:ind w:left="0"/>
        <w:jc w:val="both"/>
      </w:pPr>
      <w:r>
        <w:rPr>
          <w:rFonts w:ascii="Times New Roman"/>
          <w:b w:val="false"/>
          <w:i w:val="false"/>
          <w:color w:val="000000"/>
          <w:sz w:val="28"/>
        </w:rPr>
        <w:t>
      1) тиеу машиналары – сымды орауға дайындау;</w:t>
      </w:r>
    </w:p>
    <w:bookmarkEnd w:id="7987"/>
    <w:bookmarkStart w:name="z8008" w:id="7988"/>
    <w:p>
      <w:pPr>
        <w:spacing w:after="0"/>
        <w:ind w:left="0"/>
        <w:jc w:val="both"/>
      </w:pPr>
      <w:r>
        <w:rPr>
          <w:rFonts w:ascii="Times New Roman"/>
          <w:b w:val="false"/>
          <w:i w:val="false"/>
          <w:color w:val="000000"/>
          <w:sz w:val="28"/>
        </w:rPr>
        <w:t>
      2) роторлар, зәкірлер, статорлар – сымды сақтамай тарату;</w:t>
      </w:r>
    </w:p>
    <w:bookmarkEnd w:id="7988"/>
    <w:bookmarkStart w:name="z8009" w:id="7989"/>
    <w:p>
      <w:pPr>
        <w:spacing w:after="0"/>
        <w:ind w:left="0"/>
        <w:jc w:val="both"/>
      </w:pPr>
      <w:r>
        <w:rPr>
          <w:rFonts w:ascii="Times New Roman"/>
          <w:b w:val="false"/>
          <w:i w:val="false"/>
          <w:color w:val="000000"/>
          <w:sz w:val="28"/>
        </w:rPr>
        <w:t>
      3) жұмсақ секциялы машина зәкірлерінің, роторлар мен статорлардың өзекшелері – орауға дайындау;</w:t>
      </w:r>
    </w:p>
    <w:bookmarkEnd w:id="7989"/>
    <w:bookmarkStart w:name="z8010" w:id="7990"/>
    <w:p>
      <w:pPr>
        <w:spacing w:after="0"/>
        <w:ind w:left="0"/>
        <w:jc w:val="both"/>
      </w:pPr>
      <w:r>
        <w:rPr>
          <w:rFonts w:ascii="Times New Roman"/>
          <w:b w:val="false"/>
          <w:i w:val="false"/>
          <w:color w:val="000000"/>
          <w:sz w:val="28"/>
        </w:rPr>
        <w:t>
      4) микроқозғалтқыш статорлары – орауға дайындау,</w:t>
      </w:r>
    </w:p>
    <w:bookmarkEnd w:id="7990"/>
    <w:bookmarkStart w:name="z8011" w:id="7991"/>
    <w:p>
      <w:pPr>
        <w:spacing w:after="0"/>
        <w:ind w:left="0"/>
        <w:jc w:val="both"/>
      </w:pPr>
      <w:r>
        <w:rPr>
          <w:rFonts w:ascii="Times New Roman"/>
          <w:b w:val="false"/>
          <w:i w:val="false"/>
          <w:color w:val="000000"/>
          <w:sz w:val="28"/>
        </w:rPr>
        <w:t>
      5) бормашинаға арналған электр қозғалтқыш зәкірлері – орау.</w:t>
      </w:r>
    </w:p>
    <w:bookmarkEnd w:id="7991"/>
    <w:bookmarkStart w:name="z8012" w:id="7992"/>
    <w:p>
      <w:pPr>
        <w:spacing w:after="0"/>
        <w:ind w:left="0"/>
        <w:jc w:val="left"/>
      </w:pPr>
      <w:r>
        <w:rPr>
          <w:rFonts w:ascii="Times New Roman"/>
          <w:b/>
          <w:i w:val="false"/>
          <w:color w:val="000000"/>
        </w:rPr>
        <w:t xml:space="preserve"> 45-параграф. Электр машинасы элементтерін ораушы, 2-разряд</w:t>
      </w:r>
    </w:p>
    <w:bookmarkEnd w:id="7992"/>
    <w:bookmarkStart w:name="z8013" w:id="7993"/>
    <w:p>
      <w:pPr>
        <w:spacing w:after="0"/>
        <w:ind w:left="0"/>
        <w:jc w:val="both"/>
      </w:pPr>
      <w:r>
        <w:rPr>
          <w:rFonts w:ascii="Times New Roman"/>
          <w:b w:val="false"/>
          <w:i w:val="false"/>
          <w:color w:val="000000"/>
          <w:sz w:val="28"/>
        </w:rPr>
        <w:t xml:space="preserve">
      689. Жұмыс сипаттамасы: </w:t>
      </w:r>
    </w:p>
    <w:bookmarkEnd w:id="7993"/>
    <w:bookmarkStart w:name="z8014" w:id="7994"/>
    <w:p>
      <w:pPr>
        <w:spacing w:after="0"/>
        <w:ind w:left="0"/>
        <w:jc w:val="both"/>
      </w:pPr>
      <w:r>
        <w:rPr>
          <w:rFonts w:ascii="Times New Roman"/>
          <w:b w:val="false"/>
          <w:i w:val="false"/>
          <w:color w:val="000000"/>
          <w:sz w:val="28"/>
        </w:rPr>
        <w:t xml:space="preserve">
      электр машинаның жай элементтерін орау; </w:t>
      </w:r>
    </w:p>
    <w:bookmarkEnd w:id="7994"/>
    <w:bookmarkStart w:name="z8015" w:id="7995"/>
    <w:p>
      <w:pPr>
        <w:spacing w:after="0"/>
        <w:ind w:left="0"/>
        <w:jc w:val="both"/>
      </w:pPr>
      <w:r>
        <w:rPr>
          <w:rFonts w:ascii="Times New Roman"/>
          <w:b w:val="false"/>
          <w:i w:val="false"/>
          <w:color w:val="000000"/>
          <w:sz w:val="28"/>
        </w:rPr>
        <w:t xml:space="preserve">
      паз және коллектор бойынша қадамды белгілеу; </w:t>
      </w:r>
    </w:p>
    <w:bookmarkEnd w:id="7995"/>
    <w:bookmarkStart w:name="z8016" w:id="7996"/>
    <w:p>
      <w:pPr>
        <w:spacing w:after="0"/>
        <w:ind w:left="0"/>
        <w:jc w:val="both"/>
      </w:pPr>
      <w:r>
        <w:rPr>
          <w:rFonts w:ascii="Times New Roman"/>
          <w:b w:val="false"/>
          <w:i w:val="false"/>
          <w:color w:val="000000"/>
          <w:sz w:val="28"/>
        </w:rPr>
        <w:t xml:space="preserve">
      фазалық төсемдерді орнату және ұштарын кесу; </w:t>
      </w:r>
    </w:p>
    <w:bookmarkEnd w:id="7996"/>
    <w:bookmarkStart w:name="z8017" w:id="7997"/>
    <w:p>
      <w:pPr>
        <w:spacing w:after="0"/>
        <w:ind w:left="0"/>
        <w:jc w:val="both"/>
      </w:pPr>
      <w:r>
        <w:rPr>
          <w:rFonts w:ascii="Times New Roman"/>
          <w:b w:val="false"/>
          <w:i w:val="false"/>
          <w:color w:val="000000"/>
          <w:sz w:val="28"/>
        </w:rPr>
        <w:t xml:space="preserve">
      катушкалық топтардың ұштарына оқшаулау түтікшесін кигізу; </w:t>
      </w:r>
    </w:p>
    <w:bookmarkEnd w:id="7997"/>
    <w:bookmarkStart w:name="z8018" w:id="7998"/>
    <w:p>
      <w:pPr>
        <w:spacing w:after="0"/>
        <w:ind w:left="0"/>
        <w:jc w:val="both"/>
      </w:pPr>
      <w:r>
        <w:rPr>
          <w:rFonts w:ascii="Times New Roman"/>
          <w:b w:val="false"/>
          <w:i w:val="false"/>
          <w:color w:val="000000"/>
          <w:sz w:val="28"/>
        </w:rPr>
        <w:t xml:space="preserve">
      статорлар орамасын схемалар бойынша біріктіру; </w:t>
      </w:r>
    </w:p>
    <w:bookmarkEnd w:id="7998"/>
    <w:bookmarkStart w:name="z8019" w:id="7999"/>
    <w:p>
      <w:pPr>
        <w:spacing w:after="0"/>
        <w:ind w:left="0"/>
        <w:jc w:val="both"/>
      </w:pPr>
      <w:r>
        <w:rPr>
          <w:rFonts w:ascii="Times New Roman"/>
          <w:b w:val="false"/>
          <w:i w:val="false"/>
          <w:color w:val="000000"/>
          <w:sz w:val="28"/>
        </w:rPr>
        <w:t xml:space="preserve">
      орамаларды топтарға бөлу; </w:t>
      </w:r>
    </w:p>
    <w:bookmarkEnd w:id="7999"/>
    <w:bookmarkStart w:name="z8020" w:id="8000"/>
    <w:p>
      <w:pPr>
        <w:spacing w:after="0"/>
        <w:ind w:left="0"/>
        <w:jc w:val="both"/>
      </w:pPr>
      <w:r>
        <w:rPr>
          <w:rFonts w:ascii="Times New Roman"/>
          <w:b w:val="false"/>
          <w:i w:val="false"/>
          <w:color w:val="000000"/>
          <w:sz w:val="28"/>
        </w:rPr>
        <w:t xml:space="preserve">
      ораудың беткі бөліктерін өңдеу; </w:t>
      </w:r>
    </w:p>
    <w:bookmarkEnd w:id="8000"/>
    <w:bookmarkStart w:name="z8021" w:id="8001"/>
    <w:p>
      <w:pPr>
        <w:spacing w:after="0"/>
        <w:ind w:left="0"/>
        <w:jc w:val="both"/>
      </w:pPr>
      <w:r>
        <w:rPr>
          <w:rFonts w:ascii="Times New Roman"/>
          <w:b w:val="false"/>
          <w:i w:val="false"/>
          <w:color w:val="000000"/>
          <w:sz w:val="28"/>
        </w:rPr>
        <w:t xml:space="preserve">
      секцияларды паздарға қалау. </w:t>
      </w:r>
    </w:p>
    <w:bookmarkEnd w:id="8001"/>
    <w:bookmarkStart w:name="z8022" w:id="8002"/>
    <w:p>
      <w:pPr>
        <w:spacing w:after="0"/>
        <w:ind w:left="0"/>
        <w:jc w:val="both"/>
      </w:pPr>
      <w:r>
        <w:rPr>
          <w:rFonts w:ascii="Times New Roman"/>
          <w:b w:val="false"/>
          <w:i w:val="false"/>
          <w:color w:val="000000"/>
          <w:sz w:val="28"/>
        </w:rPr>
        <w:t xml:space="preserve">
      690. Білуге тиіс: </w:t>
      </w:r>
    </w:p>
    <w:bookmarkEnd w:id="8002"/>
    <w:bookmarkStart w:name="z8023" w:id="8003"/>
    <w:p>
      <w:pPr>
        <w:spacing w:after="0"/>
        <w:ind w:left="0"/>
        <w:jc w:val="both"/>
      </w:pPr>
      <w:r>
        <w:rPr>
          <w:rFonts w:ascii="Times New Roman"/>
          <w:b w:val="false"/>
          <w:i w:val="false"/>
          <w:color w:val="000000"/>
          <w:sz w:val="28"/>
        </w:rPr>
        <w:t xml:space="preserve">
      жұмысқа дейінгі операцияларға қолданылатын құралдар мен құрылғыларды; </w:t>
      </w:r>
    </w:p>
    <w:bookmarkEnd w:id="8003"/>
    <w:bookmarkStart w:name="z8024" w:id="8004"/>
    <w:p>
      <w:pPr>
        <w:spacing w:after="0"/>
        <w:ind w:left="0"/>
        <w:jc w:val="both"/>
      </w:pPr>
      <w:r>
        <w:rPr>
          <w:rFonts w:ascii="Times New Roman"/>
          <w:b w:val="false"/>
          <w:i w:val="false"/>
          <w:color w:val="000000"/>
          <w:sz w:val="28"/>
        </w:rPr>
        <w:t xml:space="preserve">
      секцияларды паздарға дайындау және қалау тәсілдерін; </w:t>
      </w:r>
    </w:p>
    <w:bookmarkEnd w:id="8004"/>
    <w:bookmarkStart w:name="z8025" w:id="8005"/>
    <w:p>
      <w:pPr>
        <w:spacing w:after="0"/>
        <w:ind w:left="0"/>
        <w:jc w:val="both"/>
      </w:pPr>
      <w:r>
        <w:rPr>
          <w:rFonts w:ascii="Times New Roman"/>
          <w:b w:val="false"/>
          <w:i w:val="false"/>
          <w:color w:val="000000"/>
          <w:sz w:val="28"/>
        </w:rPr>
        <w:t xml:space="preserve">
      толқынды және ілмекті орамаларды біріктірудің дөңгелек схемаларын; </w:t>
      </w:r>
    </w:p>
    <w:bookmarkEnd w:id="8005"/>
    <w:bookmarkStart w:name="z8026" w:id="8006"/>
    <w:p>
      <w:pPr>
        <w:spacing w:after="0"/>
        <w:ind w:left="0"/>
        <w:jc w:val="both"/>
      </w:pPr>
      <w:r>
        <w:rPr>
          <w:rFonts w:ascii="Times New Roman"/>
          <w:b w:val="false"/>
          <w:i w:val="false"/>
          <w:color w:val="000000"/>
          <w:sz w:val="28"/>
        </w:rPr>
        <w:t xml:space="preserve">
      оқшаулау материалдарының қасиеттерін; </w:t>
      </w:r>
    </w:p>
    <w:bookmarkEnd w:id="8006"/>
    <w:bookmarkStart w:name="z8027" w:id="8007"/>
    <w:p>
      <w:pPr>
        <w:spacing w:after="0"/>
        <w:ind w:left="0"/>
        <w:jc w:val="both"/>
      </w:pPr>
      <w:r>
        <w:rPr>
          <w:rFonts w:ascii="Times New Roman"/>
          <w:b w:val="false"/>
          <w:i w:val="false"/>
          <w:color w:val="000000"/>
          <w:sz w:val="28"/>
        </w:rPr>
        <w:t xml:space="preserve">
      орындалатын жұмыс көлемінде электр техникасы негіздерін. </w:t>
      </w:r>
    </w:p>
    <w:bookmarkEnd w:id="8007"/>
    <w:bookmarkStart w:name="z8028" w:id="8008"/>
    <w:p>
      <w:pPr>
        <w:spacing w:after="0"/>
        <w:ind w:left="0"/>
        <w:jc w:val="both"/>
      </w:pPr>
      <w:r>
        <w:rPr>
          <w:rFonts w:ascii="Times New Roman"/>
          <w:b w:val="false"/>
          <w:i w:val="false"/>
          <w:color w:val="000000"/>
          <w:sz w:val="28"/>
        </w:rPr>
        <w:t>
      691. Жұмыс үлгілері:</w:t>
      </w:r>
    </w:p>
    <w:bookmarkEnd w:id="8008"/>
    <w:bookmarkStart w:name="z8029" w:id="8009"/>
    <w:p>
      <w:pPr>
        <w:spacing w:after="0"/>
        <w:ind w:left="0"/>
        <w:jc w:val="both"/>
      </w:pPr>
      <w:r>
        <w:rPr>
          <w:rFonts w:ascii="Times New Roman"/>
          <w:b w:val="false"/>
          <w:i w:val="false"/>
          <w:color w:val="000000"/>
          <w:sz w:val="28"/>
        </w:rPr>
        <w:t>
      1) электр машина роторлары – жұмсақ секцияларды орау;</w:t>
      </w:r>
    </w:p>
    <w:bookmarkEnd w:id="8009"/>
    <w:bookmarkStart w:name="z8030" w:id="8010"/>
    <w:p>
      <w:pPr>
        <w:spacing w:after="0"/>
        <w:ind w:left="0"/>
        <w:jc w:val="both"/>
      </w:pPr>
      <w:r>
        <w:rPr>
          <w:rFonts w:ascii="Times New Roman"/>
          <w:b w:val="false"/>
          <w:i w:val="false"/>
          <w:color w:val="000000"/>
          <w:sz w:val="28"/>
        </w:rPr>
        <w:t>
      2) роторлар, зәкірлер, статорлар – сымды сақтай отырып тарату;</w:t>
      </w:r>
    </w:p>
    <w:bookmarkEnd w:id="8010"/>
    <w:bookmarkStart w:name="z8031" w:id="8011"/>
    <w:p>
      <w:pPr>
        <w:spacing w:after="0"/>
        <w:ind w:left="0"/>
        <w:jc w:val="both"/>
      </w:pPr>
      <w:r>
        <w:rPr>
          <w:rFonts w:ascii="Times New Roman"/>
          <w:b w:val="false"/>
          <w:i w:val="false"/>
          <w:color w:val="000000"/>
          <w:sz w:val="28"/>
        </w:rPr>
        <w:t>
      3) жарылғыш электр қозғалтқыш статорлары – түрлі орам секцияларын орау;</w:t>
      </w:r>
    </w:p>
    <w:bookmarkEnd w:id="8011"/>
    <w:bookmarkStart w:name="z8032" w:id="8012"/>
    <w:p>
      <w:pPr>
        <w:spacing w:after="0"/>
        <w:ind w:left="0"/>
        <w:jc w:val="both"/>
      </w:pPr>
      <w:r>
        <w:rPr>
          <w:rFonts w:ascii="Times New Roman"/>
          <w:b w:val="false"/>
          <w:i w:val="false"/>
          <w:color w:val="000000"/>
          <w:sz w:val="28"/>
        </w:rPr>
        <w:t>
      4) микроқозғалтқыш статорлары – орау;</w:t>
      </w:r>
    </w:p>
    <w:bookmarkEnd w:id="8012"/>
    <w:bookmarkStart w:name="z8033" w:id="8013"/>
    <w:p>
      <w:pPr>
        <w:spacing w:after="0"/>
        <w:ind w:left="0"/>
        <w:jc w:val="both"/>
      </w:pPr>
      <w:r>
        <w:rPr>
          <w:rFonts w:ascii="Times New Roman"/>
          <w:b w:val="false"/>
          <w:i w:val="false"/>
          <w:color w:val="000000"/>
          <w:sz w:val="28"/>
        </w:rPr>
        <w:t>
      5) электр кар машиналарының зәкірлері – орау.</w:t>
      </w:r>
    </w:p>
    <w:bookmarkEnd w:id="8013"/>
    <w:bookmarkStart w:name="z8034" w:id="8014"/>
    <w:p>
      <w:pPr>
        <w:spacing w:after="0"/>
        <w:ind w:left="0"/>
        <w:jc w:val="left"/>
      </w:pPr>
      <w:r>
        <w:rPr>
          <w:rFonts w:ascii="Times New Roman"/>
          <w:b/>
          <w:i w:val="false"/>
          <w:color w:val="000000"/>
        </w:rPr>
        <w:t xml:space="preserve"> 46-параграф. Электр машина элементтерін ораушы, 3-разряд</w:t>
      </w:r>
    </w:p>
    <w:bookmarkEnd w:id="8014"/>
    <w:bookmarkStart w:name="z8035" w:id="8015"/>
    <w:p>
      <w:pPr>
        <w:spacing w:after="0"/>
        <w:ind w:left="0"/>
        <w:jc w:val="both"/>
      </w:pPr>
      <w:r>
        <w:rPr>
          <w:rFonts w:ascii="Times New Roman"/>
          <w:b w:val="false"/>
          <w:i w:val="false"/>
          <w:color w:val="000000"/>
          <w:sz w:val="28"/>
        </w:rPr>
        <w:t xml:space="preserve">
      692. Жұмыс сипаттамасы: </w:t>
      </w:r>
    </w:p>
    <w:bookmarkEnd w:id="8015"/>
    <w:bookmarkStart w:name="z8036" w:id="8016"/>
    <w:p>
      <w:pPr>
        <w:spacing w:after="0"/>
        <w:ind w:left="0"/>
        <w:jc w:val="both"/>
      </w:pPr>
      <w:r>
        <w:rPr>
          <w:rFonts w:ascii="Times New Roman"/>
          <w:b w:val="false"/>
          <w:i w:val="false"/>
          <w:color w:val="000000"/>
          <w:sz w:val="28"/>
        </w:rPr>
        <w:t xml:space="preserve">
      орташа күрделіктегі электр машиналары элементтерін орау; </w:t>
      </w:r>
    </w:p>
    <w:bookmarkEnd w:id="8016"/>
    <w:bookmarkStart w:name="z8037" w:id="8017"/>
    <w:p>
      <w:pPr>
        <w:spacing w:after="0"/>
        <w:ind w:left="0"/>
        <w:jc w:val="both"/>
      </w:pPr>
      <w:r>
        <w:rPr>
          <w:rFonts w:ascii="Times New Roman"/>
          <w:b w:val="false"/>
          <w:i w:val="false"/>
          <w:color w:val="000000"/>
          <w:sz w:val="28"/>
        </w:rPr>
        <w:t xml:space="preserve">
      ораудың алдыңғы бөліктерін жүйелі қалыптастыру; </w:t>
      </w:r>
    </w:p>
    <w:bookmarkEnd w:id="8017"/>
    <w:bookmarkStart w:name="z8038" w:id="8018"/>
    <w:p>
      <w:pPr>
        <w:spacing w:after="0"/>
        <w:ind w:left="0"/>
        <w:jc w:val="both"/>
      </w:pPr>
      <w:r>
        <w:rPr>
          <w:rFonts w:ascii="Times New Roman"/>
          <w:b w:val="false"/>
          <w:i w:val="false"/>
          <w:color w:val="000000"/>
          <w:sz w:val="28"/>
        </w:rPr>
        <w:t xml:space="preserve">
      фаза аралық төсемдерді орнату; </w:t>
      </w:r>
    </w:p>
    <w:bookmarkEnd w:id="8018"/>
    <w:bookmarkStart w:name="z8039" w:id="8019"/>
    <w:p>
      <w:pPr>
        <w:spacing w:after="0"/>
        <w:ind w:left="0"/>
        <w:jc w:val="both"/>
      </w:pPr>
      <w:r>
        <w:rPr>
          <w:rFonts w:ascii="Times New Roman"/>
          <w:b w:val="false"/>
          <w:i w:val="false"/>
          <w:color w:val="000000"/>
          <w:sz w:val="28"/>
        </w:rPr>
        <w:t xml:space="preserve">
      оқшаулау түтікшелерінің орау ұштарын біріктіру; </w:t>
      </w:r>
    </w:p>
    <w:bookmarkEnd w:id="8019"/>
    <w:bookmarkStart w:name="z8040" w:id="8020"/>
    <w:p>
      <w:pPr>
        <w:spacing w:after="0"/>
        <w:ind w:left="0"/>
        <w:jc w:val="both"/>
      </w:pPr>
      <w:r>
        <w:rPr>
          <w:rFonts w:ascii="Times New Roman"/>
          <w:b w:val="false"/>
          <w:i w:val="false"/>
          <w:color w:val="000000"/>
          <w:sz w:val="28"/>
        </w:rPr>
        <w:t xml:space="preserve">
      бірікпе орындарын ширату және дәнекерлеу; </w:t>
      </w:r>
    </w:p>
    <w:bookmarkEnd w:id="8020"/>
    <w:bookmarkStart w:name="z8041" w:id="8021"/>
    <w:p>
      <w:pPr>
        <w:spacing w:after="0"/>
        <w:ind w:left="0"/>
        <w:jc w:val="both"/>
      </w:pPr>
      <w:r>
        <w:rPr>
          <w:rFonts w:ascii="Times New Roman"/>
          <w:b w:val="false"/>
          <w:i w:val="false"/>
          <w:color w:val="000000"/>
          <w:sz w:val="28"/>
        </w:rPr>
        <w:t>
      орамның шықпа ұштарын және алдыңғы бөліктерін байланыстыру;</w:t>
      </w:r>
    </w:p>
    <w:bookmarkEnd w:id="8021"/>
    <w:bookmarkStart w:name="z8042" w:id="8022"/>
    <w:p>
      <w:pPr>
        <w:spacing w:after="0"/>
        <w:ind w:left="0"/>
        <w:jc w:val="both"/>
      </w:pPr>
      <w:r>
        <w:rPr>
          <w:rFonts w:ascii="Times New Roman"/>
          <w:b w:val="false"/>
          <w:i w:val="false"/>
          <w:color w:val="000000"/>
          <w:sz w:val="28"/>
        </w:rPr>
        <w:t>
      секция бойынша тексере отырып орам ұстағыш сақиналарды орнату;</w:t>
      </w:r>
    </w:p>
    <w:bookmarkEnd w:id="8022"/>
    <w:bookmarkStart w:name="z8043" w:id="8023"/>
    <w:p>
      <w:pPr>
        <w:spacing w:after="0"/>
        <w:ind w:left="0"/>
        <w:jc w:val="both"/>
      </w:pPr>
      <w:r>
        <w:rPr>
          <w:rFonts w:ascii="Times New Roman"/>
          <w:b w:val="false"/>
          <w:i w:val="false"/>
          <w:color w:val="000000"/>
          <w:sz w:val="28"/>
        </w:rPr>
        <w:t xml:space="preserve">
      токпен қыздыру секцияларын біріктіру; </w:t>
      </w:r>
    </w:p>
    <w:bookmarkEnd w:id="8023"/>
    <w:bookmarkStart w:name="z8044" w:id="8024"/>
    <w:p>
      <w:pPr>
        <w:spacing w:after="0"/>
        <w:ind w:left="0"/>
        <w:jc w:val="both"/>
      </w:pPr>
      <w:r>
        <w:rPr>
          <w:rFonts w:ascii="Times New Roman"/>
          <w:b w:val="false"/>
          <w:i w:val="false"/>
          <w:color w:val="000000"/>
          <w:sz w:val="28"/>
        </w:rPr>
        <w:t xml:space="preserve">
      орамаларды бекіту және секцияларды орам ұстағыш сақиналармен байланыстыру; </w:t>
      </w:r>
    </w:p>
    <w:bookmarkEnd w:id="8024"/>
    <w:bookmarkStart w:name="z8045" w:id="8025"/>
    <w:p>
      <w:pPr>
        <w:spacing w:after="0"/>
        <w:ind w:left="0"/>
        <w:jc w:val="both"/>
      </w:pPr>
      <w:r>
        <w:rPr>
          <w:rFonts w:ascii="Times New Roman"/>
          <w:b w:val="false"/>
          <w:i w:val="false"/>
          <w:color w:val="000000"/>
          <w:sz w:val="28"/>
        </w:rPr>
        <w:t xml:space="preserve">
      қашық төсемдерді орамның алдыңғы бөліктеріне бекіту; </w:t>
      </w:r>
    </w:p>
    <w:bookmarkEnd w:id="8025"/>
    <w:bookmarkStart w:name="z8046" w:id="8026"/>
    <w:p>
      <w:pPr>
        <w:spacing w:after="0"/>
        <w:ind w:left="0"/>
        <w:jc w:val="both"/>
      </w:pPr>
      <w:r>
        <w:rPr>
          <w:rFonts w:ascii="Times New Roman"/>
          <w:b w:val="false"/>
          <w:i w:val="false"/>
          <w:color w:val="000000"/>
          <w:sz w:val="28"/>
        </w:rPr>
        <w:t xml:space="preserve">
      зәкір орамын коллекторлармен біріктіру; </w:t>
      </w:r>
    </w:p>
    <w:bookmarkEnd w:id="8026"/>
    <w:bookmarkStart w:name="z8047" w:id="8027"/>
    <w:p>
      <w:pPr>
        <w:spacing w:after="0"/>
        <w:ind w:left="0"/>
        <w:jc w:val="both"/>
      </w:pPr>
      <w:r>
        <w:rPr>
          <w:rFonts w:ascii="Times New Roman"/>
          <w:b w:val="false"/>
          <w:i w:val="false"/>
          <w:color w:val="000000"/>
          <w:sz w:val="28"/>
        </w:rPr>
        <w:t xml:space="preserve">
      айдарларды ағаш және контактілі сыналармен сыналау. </w:t>
      </w:r>
    </w:p>
    <w:bookmarkEnd w:id="8027"/>
    <w:bookmarkStart w:name="z8048" w:id="8028"/>
    <w:p>
      <w:pPr>
        <w:spacing w:after="0"/>
        <w:ind w:left="0"/>
        <w:jc w:val="both"/>
      </w:pPr>
      <w:r>
        <w:rPr>
          <w:rFonts w:ascii="Times New Roman"/>
          <w:b w:val="false"/>
          <w:i w:val="false"/>
          <w:color w:val="000000"/>
          <w:sz w:val="28"/>
        </w:rPr>
        <w:t xml:space="preserve">
      693. Білуге тиіс: </w:t>
      </w:r>
    </w:p>
    <w:bookmarkEnd w:id="8028"/>
    <w:bookmarkStart w:name="z8049" w:id="8029"/>
    <w:p>
      <w:pPr>
        <w:spacing w:after="0"/>
        <w:ind w:left="0"/>
        <w:jc w:val="both"/>
      </w:pPr>
      <w:r>
        <w:rPr>
          <w:rFonts w:ascii="Times New Roman"/>
          <w:b w:val="false"/>
          <w:i w:val="false"/>
          <w:color w:val="000000"/>
          <w:sz w:val="28"/>
        </w:rPr>
        <w:t xml:space="preserve">
      қызмет көрсетілетін станоктардың құрылысын, пайдалану қағидаларын және баптау тәсілдерін; </w:t>
      </w:r>
    </w:p>
    <w:bookmarkEnd w:id="8029"/>
    <w:bookmarkStart w:name="z8050" w:id="8030"/>
    <w:p>
      <w:pPr>
        <w:spacing w:after="0"/>
        <w:ind w:left="0"/>
        <w:jc w:val="both"/>
      </w:pPr>
      <w:r>
        <w:rPr>
          <w:rFonts w:ascii="Times New Roman"/>
          <w:b w:val="false"/>
          <w:i w:val="false"/>
          <w:color w:val="000000"/>
          <w:sz w:val="28"/>
        </w:rPr>
        <w:t xml:space="preserve">
      секцияларды қыздыру кезіндегі токтың шекті тығыздығын; </w:t>
      </w:r>
    </w:p>
    <w:bookmarkEnd w:id="8030"/>
    <w:bookmarkStart w:name="z8051" w:id="8031"/>
    <w:p>
      <w:pPr>
        <w:spacing w:after="0"/>
        <w:ind w:left="0"/>
        <w:jc w:val="both"/>
      </w:pPr>
      <w:r>
        <w:rPr>
          <w:rFonts w:ascii="Times New Roman"/>
          <w:b w:val="false"/>
          <w:i w:val="false"/>
          <w:color w:val="000000"/>
          <w:sz w:val="28"/>
        </w:rPr>
        <w:t xml:space="preserve">
      әмбебап және арнайы құрылғылардың құрылысын; </w:t>
      </w:r>
    </w:p>
    <w:bookmarkEnd w:id="8031"/>
    <w:bookmarkStart w:name="z8052" w:id="8032"/>
    <w:p>
      <w:pPr>
        <w:spacing w:after="0"/>
        <w:ind w:left="0"/>
        <w:jc w:val="both"/>
      </w:pPr>
      <w:r>
        <w:rPr>
          <w:rFonts w:ascii="Times New Roman"/>
          <w:b w:val="false"/>
          <w:i w:val="false"/>
          <w:color w:val="000000"/>
          <w:sz w:val="28"/>
        </w:rPr>
        <w:t xml:space="preserve">
      орам бірікпелерінің тұйық және жайылма схемаларын; </w:t>
      </w:r>
    </w:p>
    <w:bookmarkEnd w:id="8032"/>
    <w:bookmarkStart w:name="z8053" w:id="8033"/>
    <w:p>
      <w:pPr>
        <w:spacing w:after="0"/>
        <w:ind w:left="0"/>
        <w:jc w:val="both"/>
      </w:pPr>
      <w:r>
        <w:rPr>
          <w:rFonts w:ascii="Times New Roman"/>
          <w:b w:val="false"/>
          <w:i w:val="false"/>
          <w:color w:val="000000"/>
          <w:sz w:val="28"/>
        </w:rPr>
        <w:t xml:space="preserve">
      компаундты жұмсарту және балқыту температурасын; </w:t>
      </w:r>
    </w:p>
    <w:bookmarkEnd w:id="8033"/>
    <w:bookmarkStart w:name="z8054" w:id="8034"/>
    <w:p>
      <w:pPr>
        <w:spacing w:after="0"/>
        <w:ind w:left="0"/>
        <w:jc w:val="both"/>
      </w:pPr>
      <w:r>
        <w:rPr>
          <w:rFonts w:ascii="Times New Roman"/>
          <w:b w:val="false"/>
          <w:i w:val="false"/>
          <w:color w:val="000000"/>
          <w:sz w:val="28"/>
        </w:rPr>
        <w:t xml:space="preserve">
      дәнекерлеу тәсілдерін; </w:t>
      </w:r>
    </w:p>
    <w:bookmarkEnd w:id="8034"/>
    <w:bookmarkStart w:name="z8055" w:id="8035"/>
    <w:p>
      <w:pPr>
        <w:spacing w:after="0"/>
        <w:ind w:left="0"/>
        <w:jc w:val="both"/>
      </w:pPr>
      <w:r>
        <w:rPr>
          <w:rFonts w:ascii="Times New Roman"/>
          <w:b w:val="false"/>
          <w:i w:val="false"/>
          <w:color w:val="000000"/>
          <w:sz w:val="28"/>
        </w:rPr>
        <w:t xml:space="preserve">
      дәнекер түрлері мен олардың қасиеттерін; </w:t>
      </w:r>
    </w:p>
    <w:bookmarkEnd w:id="8035"/>
    <w:bookmarkStart w:name="z8056" w:id="8036"/>
    <w:p>
      <w:pPr>
        <w:spacing w:after="0"/>
        <w:ind w:left="0"/>
        <w:jc w:val="both"/>
      </w:pPr>
      <w:r>
        <w:rPr>
          <w:rFonts w:ascii="Times New Roman"/>
          <w:b w:val="false"/>
          <w:i w:val="false"/>
          <w:color w:val="000000"/>
          <w:sz w:val="28"/>
        </w:rPr>
        <w:t xml:space="preserve">
      оқшаулау материалдарының атауы, таңбалануы және қасиеттерін; </w:t>
      </w:r>
    </w:p>
    <w:bookmarkEnd w:id="8036"/>
    <w:bookmarkStart w:name="z8057" w:id="8037"/>
    <w:p>
      <w:pPr>
        <w:spacing w:after="0"/>
        <w:ind w:left="0"/>
        <w:jc w:val="both"/>
      </w:pPr>
      <w:r>
        <w:rPr>
          <w:rFonts w:ascii="Times New Roman"/>
          <w:b w:val="false"/>
          <w:i w:val="false"/>
          <w:color w:val="000000"/>
          <w:sz w:val="28"/>
        </w:rPr>
        <w:t xml:space="preserve">
      оқшаулау бөлшектерінің сызбалары; </w:t>
      </w:r>
    </w:p>
    <w:bookmarkEnd w:id="8037"/>
    <w:bookmarkStart w:name="z8058" w:id="8038"/>
    <w:p>
      <w:pPr>
        <w:spacing w:after="0"/>
        <w:ind w:left="0"/>
        <w:jc w:val="both"/>
      </w:pPr>
      <w:r>
        <w:rPr>
          <w:rFonts w:ascii="Times New Roman"/>
          <w:b w:val="false"/>
          <w:i w:val="false"/>
          <w:color w:val="000000"/>
          <w:sz w:val="28"/>
        </w:rPr>
        <w:t xml:space="preserve">
      орамдарды станокта қалау схемаларын. </w:t>
      </w:r>
    </w:p>
    <w:bookmarkEnd w:id="8038"/>
    <w:bookmarkStart w:name="z8059" w:id="8039"/>
    <w:p>
      <w:pPr>
        <w:spacing w:after="0"/>
        <w:ind w:left="0"/>
        <w:jc w:val="both"/>
      </w:pPr>
      <w:r>
        <w:rPr>
          <w:rFonts w:ascii="Times New Roman"/>
          <w:b w:val="false"/>
          <w:i w:val="false"/>
          <w:color w:val="000000"/>
          <w:sz w:val="28"/>
        </w:rPr>
        <w:t>
      694. Жұмыс үлгілері:</w:t>
      </w:r>
    </w:p>
    <w:bookmarkEnd w:id="8039"/>
    <w:bookmarkStart w:name="z8060" w:id="8040"/>
    <w:p>
      <w:pPr>
        <w:spacing w:after="0"/>
        <w:ind w:left="0"/>
        <w:jc w:val="both"/>
      </w:pPr>
      <w:r>
        <w:rPr>
          <w:rFonts w:ascii="Times New Roman"/>
          <w:b w:val="false"/>
          <w:i w:val="false"/>
          <w:color w:val="000000"/>
          <w:sz w:val="28"/>
        </w:rPr>
        <w:t>
      1) қосымша жасалатын қозғалтқыш электр машиналарының статорлары – жылуға және майға төзімді оқшау сымдарын орау;</w:t>
      </w:r>
    </w:p>
    <w:bookmarkEnd w:id="8040"/>
    <w:bookmarkStart w:name="z8061" w:id="8041"/>
    <w:p>
      <w:pPr>
        <w:spacing w:after="0"/>
        <w:ind w:left="0"/>
        <w:jc w:val="both"/>
      </w:pPr>
      <w:r>
        <w:rPr>
          <w:rFonts w:ascii="Times New Roman"/>
          <w:b w:val="false"/>
          <w:i w:val="false"/>
          <w:color w:val="000000"/>
          <w:sz w:val="28"/>
        </w:rPr>
        <w:t>
      2) жартылай жабық пазды машина статорлары – жартылай қатты секциялармен орау;</w:t>
      </w:r>
    </w:p>
    <w:bookmarkEnd w:id="8041"/>
    <w:bookmarkStart w:name="z8062" w:id="8042"/>
    <w:p>
      <w:pPr>
        <w:spacing w:after="0"/>
        <w:ind w:left="0"/>
        <w:jc w:val="both"/>
      </w:pPr>
      <w:r>
        <w:rPr>
          <w:rFonts w:ascii="Times New Roman"/>
          <w:b w:val="false"/>
          <w:i w:val="false"/>
          <w:color w:val="000000"/>
          <w:sz w:val="28"/>
        </w:rPr>
        <w:t xml:space="preserve">
      3) арнайы су жіберетін корпусқа қосымша салынған жартылай жабық пазды электр машина статорлары – арнайы жұқа оқшауланған сымилиметрен орау; </w:t>
      </w:r>
    </w:p>
    <w:bookmarkEnd w:id="8042"/>
    <w:bookmarkStart w:name="z8063" w:id="8043"/>
    <w:p>
      <w:pPr>
        <w:spacing w:after="0"/>
        <w:ind w:left="0"/>
        <w:jc w:val="both"/>
      </w:pPr>
      <w:r>
        <w:rPr>
          <w:rFonts w:ascii="Times New Roman"/>
          <w:b w:val="false"/>
          <w:i w:val="false"/>
          <w:color w:val="000000"/>
          <w:sz w:val="28"/>
        </w:rPr>
        <w:t xml:space="preserve">
      4) генераторлар мен статор зәкірлері – сымилиметрен орау. </w:t>
      </w:r>
    </w:p>
    <w:bookmarkEnd w:id="8043"/>
    <w:bookmarkStart w:name="z8064" w:id="8044"/>
    <w:p>
      <w:pPr>
        <w:spacing w:after="0"/>
        <w:ind w:left="0"/>
        <w:jc w:val="left"/>
      </w:pPr>
      <w:r>
        <w:rPr>
          <w:rFonts w:ascii="Times New Roman"/>
          <w:b/>
          <w:i w:val="false"/>
          <w:color w:val="000000"/>
        </w:rPr>
        <w:t xml:space="preserve"> 47-параграф. Электр машина элементтерін ораушы, 4-разряд</w:t>
      </w:r>
    </w:p>
    <w:bookmarkEnd w:id="8044"/>
    <w:bookmarkStart w:name="z8065" w:id="8045"/>
    <w:p>
      <w:pPr>
        <w:spacing w:after="0"/>
        <w:ind w:left="0"/>
        <w:jc w:val="both"/>
      </w:pPr>
      <w:r>
        <w:rPr>
          <w:rFonts w:ascii="Times New Roman"/>
          <w:b w:val="false"/>
          <w:i w:val="false"/>
          <w:color w:val="000000"/>
          <w:sz w:val="28"/>
        </w:rPr>
        <w:t xml:space="preserve">
      695. Жұмыс сипаттамасы: </w:t>
      </w:r>
    </w:p>
    <w:bookmarkEnd w:id="8045"/>
    <w:bookmarkStart w:name="z8066" w:id="8046"/>
    <w:p>
      <w:pPr>
        <w:spacing w:after="0"/>
        <w:ind w:left="0"/>
        <w:jc w:val="both"/>
      </w:pPr>
      <w:r>
        <w:rPr>
          <w:rFonts w:ascii="Times New Roman"/>
          <w:b w:val="false"/>
          <w:i w:val="false"/>
          <w:color w:val="000000"/>
          <w:sz w:val="28"/>
        </w:rPr>
        <w:t xml:space="preserve">
      күрделі электр машина элементтерін орау; </w:t>
      </w:r>
    </w:p>
    <w:bookmarkEnd w:id="8046"/>
    <w:bookmarkStart w:name="z8067" w:id="8047"/>
    <w:p>
      <w:pPr>
        <w:spacing w:after="0"/>
        <w:ind w:left="0"/>
        <w:jc w:val="both"/>
      </w:pPr>
      <w:r>
        <w:rPr>
          <w:rFonts w:ascii="Times New Roman"/>
          <w:b w:val="false"/>
          <w:i w:val="false"/>
          <w:color w:val="000000"/>
          <w:sz w:val="28"/>
        </w:rPr>
        <w:t xml:space="preserve">
      аралас орауға арналған өзекше паздары және коллекторлар бойынша қадамдарын белгілеу; </w:t>
      </w:r>
    </w:p>
    <w:bookmarkEnd w:id="8047"/>
    <w:bookmarkStart w:name="z8068" w:id="8048"/>
    <w:p>
      <w:pPr>
        <w:spacing w:after="0"/>
        <w:ind w:left="0"/>
        <w:jc w:val="both"/>
      </w:pPr>
      <w:r>
        <w:rPr>
          <w:rFonts w:ascii="Times New Roman"/>
          <w:b w:val="false"/>
          <w:i w:val="false"/>
          <w:color w:val="000000"/>
          <w:sz w:val="28"/>
        </w:rPr>
        <w:t xml:space="preserve">
      бір-екі қабатты статор орамаларын паздарға созғылау; </w:t>
      </w:r>
    </w:p>
    <w:bookmarkEnd w:id="8048"/>
    <w:bookmarkStart w:name="z8069" w:id="8049"/>
    <w:p>
      <w:pPr>
        <w:spacing w:after="0"/>
        <w:ind w:left="0"/>
        <w:jc w:val="both"/>
      </w:pPr>
      <w:r>
        <w:rPr>
          <w:rFonts w:ascii="Times New Roman"/>
          <w:b w:val="false"/>
          <w:i w:val="false"/>
          <w:color w:val="000000"/>
          <w:sz w:val="28"/>
        </w:rPr>
        <w:t xml:space="preserve">
      орамаларды қалау және тығыздау; </w:t>
      </w:r>
    </w:p>
    <w:bookmarkEnd w:id="8049"/>
    <w:bookmarkStart w:name="z8070" w:id="8050"/>
    <w:p>
      <w:pPr>
        <w:spacing w:after="0"/>
        <w:ind w:left="0"/>
        <w:jc w:val="both"/>
      </w:pPr>
      <w:r>
        <w:rPr>
          <w:rFonts w:ascii="Times New Roman"/>
          <w:b w:val="false"/>
          <w:i w:val="false"/>
          <w:color w:val="000000"/>
          <w:sz w:val="28"/>
        </w:rPr>
        <w:t xml:space="preserve">
      статор орамаларын күрделі тәсімдер бойынша біріктіру; </w:t>
      </w:r>
    </w:p>
    <w:bookmarkEnd w:id="8050"/>
    <w:bookmarkStart w:name="z8071" w:id="8051"/>
    <w:p>
      <w:pPr>
        <w:spacing w:after="0"/>
        <w:ind w:left="0"/>
        <w:jc w:val="both"/>
      </w:pPr>
      <w:r>
        <w:rPr>
          <w:rFonts w:ascii="Times New Roman"/>
          <w:b w:val="false"/>
          <w:i w:val="false"/>
          <w:color w:val="000000"/>
          <w:sz w:val="28"/>
        </w:rPr>
        <w:t xml:space="preserve">
      біріктіру шиналарын орнату және дәнекерлеу; </w:t>
      </w:r>
    </w:p>
    <w:bookmarkEnd w:id="8051"/>
    <w:bookmarkStart w:name="z8072" w:id="8052"/>
    <w:p>
      <w:pPr>
        <w:spacing w:after="0"/>
        <w:ind w:left="0"/>
        <w:jc w:val="both"/>
      </w:pPr>
      <w:r>
        <w:rPr>
          <w:rFonts w:ascii="Times New Roman"/>
          <w:b w:val="false"/>
          <w:i w:val="false"/>
          <w:color w:val="000000"/>
          <w:sz w:val="28"/>
        </w:rPr>
        <w:t xml:space="preserve">
      параллельді өткізгіш сымдарының саны екіге дейінгі секция ұштарын ию. </w:t>
      </w:r>
    </w:p>
    <w:bookmarkEnd w:id="8052"/>
    <w:bookmarkStart w:name="z8073" w:id="8053"/>
    <w:p>
      <w:pPr>
        <w:spacing w:after="0"/>
        <w:ind w:left="0"/>
        <w:jc w:val="both"/>
      </w:pPr>
      <w:r>
        <w:rPr>
          <w:rFonts w:ascii="Times New Roman"/>
          <w:b w:val="false"/>
          <w:i w:val="false"/>
          <w:color w:val="000000"/>
          <w:sz w:val="28"/>
        </w:rPr>
        <w:t xml:space="preserve">
      696. Білуге тиіс: </w:t>
      </w:r>
    </w:p>
    <w:bookmarkEnd w:id="8053"/>
    <w:bookmarkStart w:name="z8074" w:id="8054"/>
    <w:p>
      <w:pPr>
        <w:spacing w:after="0"/>
        <w:ind w:left="0"/>
        <w:jc w:val="both"/>
      </w:pPr>
      <w:r>
        <w:rPr>
          <w:rFonts w:ascii="Times New Roman"/>
          <w:b w:val="false"/>
          <w:i w:val="false"/>
          <w:color w:val="000000"/>
          <w:sz w:val="28"/>
        </w:rPr>
        <w:t xml:space="preserve">
      күрделі құрылғылар мен бақылау-өлшеу аспаптарының құрылысы мен қолдану қағидатын; </w:t>
      </w:r>
    </w:p>
    <w:bookmarkEnd w:id="8054"/>
    <w:bookmarkStart w:name="z8075" w:id="8055"/>
    <w:p>
      <w:pPr>
        <w:spacing w:after="0"/>
        <w:ind w:left="0"/>
        <w:jc w:val="both"/>
      </w:pPr>
      <w:r>
        <w:rPr>
          <w:rFonts w:ascii="Times New Roman"/>
          <w:b w:val="false"/>
          <w:i w:val="false"/>
          <w:color w:val="000000"/>
          <w:sz w:val="28"/>
        </w:rPr>
        <w:t xml:space="preserve">
      орамаларды бекіту тәсілдерін; </w:t>
      </w:r>
    </w:p>
    <w:bookmarkEnd w:id="8055"/>
    <w:bookmarkStart w:name="z8076" w:id="8056"/>
    <w:p>
      <w:pPr>
        <w:spacing w:after="0"/>
        <w:ind w:left="0"/>
        <w:jc w:val="both"/>
      </w:pPr>
      <w:r>
        <w:rPr>
          <w:rFonts w:ascii="Times New Roman"/>
          <w:b w:val="false"/>
          <w:i w:val="false"/>
          <w:color w:val="000000"/>
          <w:sz w:val="28"/>
        </w:rPr>
        <w:t xml:space="preserve">
      статор орамаларының көп параллельді бірікпелерінің тұтас және жайылма схемаларын; </w:t>
      </w:r>
    </w:p>
    <w:bookmarkEnd w:id="8056"/>
    <w:bookmarkStart w:name="z8077" w:id="8057"/>
    <w:p>
      <w:pPr>
        <w:spacing w:after="0"/>
        <w:ind w:left="0"/>
        <w:jc w:val="both"/>
      </w:pPr>
      <w:r>
        <w:rPr>
          <w:rFonts w:ascii="Times New Roman"/>
          <w:b w:val="false"/>
          <w:i w:val="false"/>
          <w:color w:val="000000"/>
          <w:sz w:val="28"/>
        </w:rPr>
        <w:t xml:space="preserve">
      күрделі орамалардың тұйықталған орамдарын тексеру тәсілдерін. </w:t>
      </w:r>
    </w:p>
    <w:bookmarkEnd w:id="8057"/>
    <w:bookmarkStart w:name="z8078" w:id="8058"/>
    <w:p>
      <w:pPr>
        <w:spacing w:after="0"/>
        <w:ind w:left="0"/>
        <w:jc w:val="both"/>
      </w:pPr>
      <w:r>
        <w:rPr>
          <w:rFonts w:ascii="Times New Roman"/>
          <w:b w:val="false"/>
          <w:i w:val="false"/>
          <w:color w:val="000000"/>
          <w:sz w:val="28"/>
        </w:rPr>
        <w:t>
      697. Жұмыс үлгілері:</w:t>
      </w:r>
    </w:p>
    <w:bookmarkEnd w:id="8058"/>
    <w:bookmarkStart w:name="z8079" w:id="8059"/>
    <w:p>
      <w:pPr>
        <w:spacing w:after="0"/>
        <w:ind w:left="0"/>
        <w:jc w:val="both"/>
      </w:pPr>
      <w:r>
        <w:rPr>
          <w:rFonts w:ascii="Times New Roman"/>
          <w:b w:val="false"/>
          <w:i w:val="false"/>
          <w:color w:val="000000"/>
          <w:sz w:val="28"/>
        </w:rPr>
        <w:t>
      1) әлеует реттегіштер – толықтай орау;</w:t>
      </w:r>
    </w:p>
    <w:bookmarkEnd w:id="8059"/>
    <w:bookmarkStart w:name="z8080" w:id="8060"/>
    <w:p>
      <w:pPr>
        <w:spacing w:after="0"/>
        <w:ind w:left="0"/>
        <w:jc w:val="both"/>
      </w:pPr>
      <w:r>
        <w:rPr>
          <w:rFonts w:ascii="Times New Roman"/>
          <w:b w:val="false"/>
          <w:i w:val="false"/>
          <w:color w:val="000000"/>
          <w:sz w:val="28"/>
        </w:rPr>
        <w:t>
      2) ауыспалы және тұрақты ток қозғалтқыш роторлары мен статорлары – толықтай орау;</w:t>
      </w:r>
    </w:p>
    <w:bookmarkEnd w:id="8060"/>
    <w:bookmarkStart w:name="z8081" w:id="8061"/>
    <w:p>
      <w:pPr>
        <w:spacing w:after="0"/>
        <w:ind w:left="0"/>
        <w:jc w:val="both"/>
      </w:pPr>
      <w:r>
        <w:rPr>
          <w:rFonts w:ascii="Times New Roman"/>
          <w:b w:val="false"/>
          <w:i w:val="false"/>
          <w:color w:val="000000"/>
          <w:sz w:val="28"/>
        </w:rPr>
        <w:t>
      3) жоғары айналмалы электр машиналарының роторлары мен зәкірлері – орау;</w:t>
      </w:r>
    </w:p>
    <w:bookmarkEnd w:id="8061"/>
    <w:bookmarkStart w:name="z8082" w:id="8062"/>
    <w:p>
      <w:pPr>
        <w:spacing w:after="0"/>
        <w:ind w:left="0"/>
        <w:jc w:val="both"/>
      </w:pPr>
      <w:r>
        <w:rPr>
          <w:rFonts w:ascii="Times New Roman"/>
          <w:b w:val="false"/>
          <w:i w:val="false"/>
          <w:color w:val="000000"/>
          <w:sz w:val="28"/>
        </w:rPr>
        <w:t>
      4) тиейтін электр қозғалтқыш статорлары – созып орау;</w:t>
      </w:r>
    </w:p>
    <w:bookmarkEnd w:id="8062"/>
    <w:bookmarkStart w:name="z8083" w:id="8063"/>
    <w:p>
      <w:pPr>
        <w:spacing w:after="0"/>
        <w:ind w:left="0"/>
        <w:jc w:val="both"/>
      </w:pPr>
      <w:r>
        <w:rPr>
          <w:rFonts w:ascii="Times New Roman"/>
          <w:b w:val="false"/>
          <w:i w:val="false"/>
          <w:color w:val="000000"/>
          <w:sz w:val="28"/>
        </w:rPr>
        <w:t>
      5) жетек қозғалтқыш зәкірлері – үздіксіз секциялармен орау;</w:t>
      </w:r>
    </w:p>
    <w:bookmarkEnd w:id="8063"/>
    <w:bookmarkStart w:name="z8084" w:id="8064"/>
    <w:p>
      <w:pPr>
        <w:spacing w:after="0"/>
        <w:ind w:left="0"/>
        <w:jc w:val="both"/>
      </w:pPr>
      <w:r>
        <w:rPr>
          <w:rFonts w:ascii="Times New Roman"/>
          <w:b w:val="false"/>
          <w:i w:val="false"/>
          <w:color w:val="000000"/>
          <w:sz w:val="28"/>
        </w:rPr>
        <w:t xml:space="preserve">
      6) электр машинасы зәкірлері – толқынды орау. </w:t>
      </w:r>
    </w:p>
    <w:bookmarkEnd w:id="8064"/>
    <w:bookmarkStart w:name="z8085" w:id="8065"/>
    <w:p>
      <w:pPr>
        <w:spacing w:after="0"/>
        <w:ind w:left="0"/>
        <w:jc w:val="left"/>
      </w:pPr>
      <w:r>
        <w:rPr>
          <w:rFonts w:ascii="Times New Roman"/>
          <w:b/>
          <w:i w:val="false"/>
          <w:color w:val="000000"/>
        </w:rPr>
        <w:t xml:space="preserve"> 48-параграф. Электр машина элементтерін ораушы, 5-разряд</w:t>
      </w:r>
    </w:p>
    <w:bookmarkEnd w:id="8065"/>
    <w:bookmarkStart w:name="z8086" w:id="8066"/>
    <w:p>
      <w:pPr>
        <w:spacing w:after="0"/>
        <w:ind w:left="0"/>
        <w:jc w:val="both"/>
      </w:pPr>
      <w:r>
        <w:rPr>
          <w:rFonts w:ascii="Times New Roman"/>
          <w:b w:val="false"/>
          <w:i w:val="false"/>
          <w:color w:val="000000"/>
          <w:sz w:val="28"/>
        </w:rPr>
        <w:t xml:space="preserve">
      698. Жұмыс сипаттамасы: </w:t>
      </w:r>
    </w:p>
    <w:bookmarkEnd w:id="8066"/>
    <w:bookmarkStart w:name="z8087" w:id="8067"/>
    <w:p>
      <w:pPr>
        <w:spacing w:after="0"/>
        <w:ind w:left="0"/>
        <w:jc w:val="both"/>
      </w:pPr>
      <w:r>
        <w:rPr>
          <w:rFonts w:ascii="Times New Roman"/>
          <w:b w:val="false"/>
          <w:i w:val="false"/>
          <w:color w:val="000000"/>
          <w:sz w:val="28"/>
        </w:rPr>
        <w:t xml:space="preserve">
      ерекше күрделі электр машина элементтерін толықтай орау; </w:t>
      </w:r>
    </w:p>
    <w:bookmarkEnd w:id="8067"/>
    <w:bookmarkStart w:name="z8088" w:id="8068"/>
    <w:p>
      <w:pPr>
        <w:spacing w:after="0"/>
        <w:ind w:left="0"/>
        <w:jc w:val="both"/>
      </w:pPr>
      <w:r>
        <w:rPr>
          <w:rFonts w:ascii="Times New Roman"/>
          <w:b w:val="false"/>
          <w:i w:val="false"/>
          <w:color w:val="000000"/>
          <w:sz w:val="28"/>
        </w:rPr>
        <w:t xml:space="preserve">
      схема бойынша белгілеу, қиыстыру және қалау; </w:t>
      </w:r>
    </w:p>
    <w:bookmarkEnd w:id="8068"/>
    <w:bookmarkStart w:name="z8089" w:id="8069"/>
    <w:p>
      <w:pPr>
        <w:spacing w:after="0"/>
        <w:ind w:left="0"/>
        <w:jc w:val="both"/>
      </w:pPr>
      <w:r>
        <w:rPr>
          <w:rFonts w:ascii="Times New Roman"/>
          <w:b w:val="false"/>
          <w:i w:val="false"/>
          <w:color w:val="000000"/>
          <w:sz w:val="28"/>
        </w:rPr>
        <w:t xml:space="preserve">
      эвольвентті оралған жерлерді біріктіру және оқшаулау; </w:t>
      </w:r>
    </w:p>
    <w:bookmarkEnd w:id="8069"/>
    <w:bookmarkStart w:name="z8090" w:id="8070"/>
    <w:p>
      <w:pPr>
        <w:spacing w:after="0"/>
        <w:ind w:left="0"/>
        <w:jc w:val="both"/>
      </w:pPr>
      <w:r>
        <w:rPr>
          <w:rFonts w:ascii="Times New Roman"/>
          <w:b w:val="false"/>
          <w:i w:val="false"/>
          <w:color w:val="000000"/>
          <w:sz w:val="28"/>
        </w:rPr>
        <w:t xml:space="preserve">
      параллельді өткізгіштер сына 2-ден асатын секция ұштарын ию. </w:t>
      </w:r>
    </w:p>
    <w:bookmarkEnd w:id="8070"/>
    <w:bookmarkStart w:name="z8091" w:id="8071"/>
    <w:p>
      <w:pPr>
        <w:spacing w:after="0"/>
        <w:ind w:left="0"/>
        <w:jc w:val="both"/>
      </w:pPr>
      <w:r>
        <w:rPr>
          <w:rFonts w:ascii="Times New Roman"/>
          <w:b w:val="false"/>
          <w:i w:val="false"/>
          <w:color w:val="000000"/>
          <w:sz w:val="28"/>
        </w:rPr>
        <w:t xml:space="preserve">
      699. Білуге тиіс: </w:t>
      </w:r>
    </w:p>
    <w:bookmarkEnd w:id="8071"/>
    <w:bookmarkStart w:name="z8092" w:id="8072"/>
    <w:p>
      <w:pPr>
        <w:spacing w:after="0"/>
        <w:ind w:left="0"/>
        <w:jc w:val="both"/>
      </w:pPr>
      <w:r>
        <w:rPr>
          <w:rFonts w:ascii="Times New Roman"/>
          <w:b w:val="false"/>
          <w:i w:val="false"/>
          <w:color w:val="000000"/>
          <w:sz w:val="28"/>
        </w:rPr>
        <w:t xml:space="preserve">
      қолданылатын жабдық конструкциясын, орамды сынау әдістерін; </w:t>
      </w:r>
    </w:p>
    <w:bookmarkEnd w:id="8072"/>
    <w:bookmarkStart w:name="z8093" w:id="8073"/>
    <w:p>
      <w:pPr>
        <w:spacing w:after="0"/>
        <w:ind w:left="0"/>
        <w:jc w:val="both"/>
      </w:pPr>
      <w:r>
        <w:rPr>
          <w:rFonts w:ascii="Times New Roman"/>
          <w:b w:val="false"/>
          <w:i w:val="false"/>
          <w:color w:val="000000"/>
          <w:sz w:val="28"/>
        </w:rPr>
        <w:t xml:space="preserve">
      қолданылатын материал қасиеттерін; </w:t>
      </w:r>
    </w:p>
    <w:bookmarkEnd w:id="8073"/>
    <w:bookmarkStart w:name="z8094" w:id="8074"/>
    <w:p>
      <w:pPr>
        <w:spacing w:after="0"/>
        <w:ind w:left="0"/>
        <w:jc w:val="both"/>
      </w:pPr>
      <w:r>
        <w:rPr>
          <w:rFonts w:ascii="Times New Roman"/>
          <w:b w:val="false"/>
          <w:i w:val="false"/>
          <w:color w:val="000000"/>
          <w:sz w:val="28"/>
        </w:rPr>
        <w:t xml:space="preserve">
      күрделі сызбалар және схемаларды. </w:t>
      </w:r>
    </w:p>
    <w:bookmarkEnd w:id="8074"/>
    <w:bookmarkStart w:name="z8095" w:id="8075"/>
    <w:p>
      <w:pPr>
        <w:spacing w:after="0"/>
        <w:ind w:left="0"/>
        <w:jc w:val="both"/>
      </w:pPr>
      <w:r>
        <w:rPr>
          <w:rFonts w:ascii="Times New Roman"/>
          <w:b w:val="false"/>
          <w:i w:val="false"/>
          <w:color w:val="000000"/>
          <w:sz w:val="28"/>
        </w:rPr>
        <w:t xml:space="preserve">
      700. Жұмыс үлгілері: </w:t>
      </w:r>
    </w:p>
    <w:bookmarkEnd w:id="8075"/>
    <w:bookmarkStart w:name="z8096" w:id="8076"/>
    <w:p>
      <w:pPr>
        <w:spacing w:after="0"/>
        <w:ind w:left="0"/>
        <w:jc w:val="both"/>
      </w:pPr>
      <w:r>
        <w:rPr>
          <w:rFonts w:ascii="Times New Roman"/>
          <w:b w:val="false"/>
          <w:i w:val="false"/>
          <w:color w:val="000000"/>
          <w:sz w:val="28"/>
        </w:rPr>
        <w:t>
      1) асинхронды, жоғары айналмалы қозғалтқыштар – толықтай орау және біріктіру;</w:t>
      </w:r>
    </w:p>
    <w:bookmarkEnd w:id="8076"/>
    <w:bookmarkStart w:name="z8097" w:id="8077"/>
    <w:p>
      <w:pPr>
        <w:spacing w:after="0"/>
        <w:ind w:left="0"/>
        <w:jc w:val="both"/>
      </w:pPr>
      <w:r>
        <w:rPr>
          <w:rFonts w:ascii="Times New Roman"/>
          <w:b w:val="false"/>
          <w:i w:val="false"/>
          <w:color w:val="000000"/>
          <w:sz w:val="28"/>
        </w:rPr>
        <w:t>
      2) екі зәкірлі қозғалтқыштар – толықтай орау және біріктіру,</w:t>
      </w:r>
    </w:p>
    <w:bookmarkEnd w:id="8077"/>
    <w:bookmarkStart w:name="z8098" w:id="8078"/>
    <w:p>
      <w:pPr>
        <w:spacing w:after="0"/>
        <w:ind w:left="0"/>
        <w:jc w:val="both"/>
      </w:pPr>
      <w:r>
        <w:rPr>
          <w:rFonts w:ascii="Times New Roman"/>
          <w:b w:val="false"/>
          <w:i w:val="false"/>
          <w:color w:val="000000"/>
          <w:sz w:val="28"/>
        </w:rPr>
        <w:t>
      3) көп жылдамдықтағы қозғалтқыштар – толықтай орау;</w:t>
      </w:r>
    </w:p>
    <w:bookmarkEnd w:id="8078"/>
    <w:bookmarkStart w:name="z8099" w:id="8079"/>
    <w:p>
      <w:pPr>
        <w:spacing w:after="0"/>
        <w:ind w:left="0"/>
        <w:jc w:val="both"/>
      </w:pPr>
      <w:r>
        <w:rPr>
          <w:rFonts w:ascii="Times New Roman"/>
          <w:b w:val="false"/>
          <w:i w:val="false"/>
          <w:color w:val="000000"/>
          <w:sz w:val="28"/>
        </w:rPr>
        <w:t>
      4) асинхронды машина роторлары – толықтай орау;</w:t>
      </w:r>
    </w:p>
    <w:bookmarkEnd w:id="8079"/>
    <w:bookmarkStart w:name="z8100" w:id="8080"/>
    <w:p>
      <w:pPr>
        <w:spacing w:after="0"/>
        <w:ind w:left="0"/>
        <w:jc w:val="both"/>
      </w:pPr>
      <w:r>
        <w:rPr>
          <w:rFonts w:ascii="Times New Roman"/>
          <w:b w:val="false"/>
          <w:i w:val="false"/>
          <w:color w:val="000000"/>
          <w:sz w:val="28"/>
        </w:rPr>
        <w:t>
      5) синхронды генератор роторлары – толықтай орау;</w:t>
      </w:r>
    </w:p>
    <w:bookmarkEnd w:id="8080"/>
    <w:bookmarkStart w:name="z8101" w:id="8081"/>
    <w:p>
      <w:pPr>
        <w:spacing w:after="0"/>
        <w:ind w:left="0"/>
        <w:jc w:val="both"/>
      </w:pPr>
      <w:r>
        <w:rPr>
          <w:rFonts w:ascii="Times New Roman"/>
          <w:b w:val="false"/>
          <w:i w:val="false"/>
          <w:color w:val="000000"/>
          <w:sz w:val="28"/>
        </w:rPr>
        <w:t>
      6) ірі машина түрлендіргіштерінің зәкірлері – орау;</w:t>
      </w:r>
    </w:p>
    <w:bookmarkEnd w:id="8081"/>
    <w:bookmarkStart w:name="z8102" w:id="8082"/>
    <w:p>
      <w:pPr>
        <w:spacing w:after="0"/>
        <w:ind w:left="0"/>
        <w:jc w:val="both"/>
      </w:pPr>
      <w:r>
        <w:rPr>
          <w:rFonts w:ascii="Times New Roman"/>
          <w:b w:val="false"/>
          <w:i w:val="false"/>
          <w:color w:val="000000"/>
          <w:sz w:val="28"/>
        </w:rPr>
        <w:t>
      7) электр машина зәкірлері – ілмекті орау.</w:t>
      </w:r>
    </w:p>
    <w:bookmarkEnd w:id="8082"/>
    <w:bookmarkStart w:name="z8103" w:id="8083"/>
    <w:p>
      <w:pPr>
        <w:spacing w:after="0"/>
        <w:ind w:left="0"/>
        <w:jc w:val="left"/>
      </w:pPr>
      <w:r>
        <w:rPr>
          <w:rFonts w:ascii="Times New Roman"/>
          <w:b/>
          <w:i w:val="false"/>
          <w:color w:val="000000"/>
        </w:rPr>
        <w:t xml:space="preserve"> 49-параграф. Электр машина элементтерін ораушы, 6-разряд</w:t>
      </w:r>
    </w:p>
    <w:bookmarkEnd w:id="8083"/>
    <w:bookmarkStart w:name="z8104" w:id="8084"/>
    <w:p>
      <w:pPr>
        <w:spacing w:after="0"/>
        <w:ind w:left="0"/>
        <w:jc w:val="both"/>
      </w:pPr>
      <w:r>
        <w:rPr>
          <w:rFonts w:ascii="Times New Roman"/>
          <w:b w:val="false"/>
          <w:i w:val="false"/>
          <w:color w:val="000000"/>
          <w:sz w:val="28"/>
        </w:rPr>
        <w:t xml:space="preserve">
      701. Жұмыс сипаттамасы: </w:t>
      </w:r>
    </w:p>
    <w:bookmarkEnd w:id="8084"/>
    <w:bookmarkStart w:name="z8105" w:id="8085"/>
    <w:p>
      <w:pPr>
        <w:spacing w:after="0"/>
        <w:ind w:left="0"/>
        <w:jc w:val="both"/>
      </w:pPr>
      <w:r>
        <w:rPr>
          <w:rFonts w:ascii="Times New Roman"/>
          <w:b w:val="false"/>
          <w:i w:val="false"/>
          <w:color w:val="000000"/>
          <w:sz w:val="28"/>
        </w:rPr>
        <w:t xml:space="preserve">
      бірегей электр машина элементтерін толықтай орау және біріктіру; </w:t>
      </w:r>
    </w:p>
    <w:bookmarkEnd w:id="8085"/>
    <w:bookmarkStart w:name="z8106" w:id="8086"/>
    <w:p>
      <w:pPr>
        <w:spacing w:after="0"/>
        <w:ind w:left="0"/>
        <w:jc w:val="both"/>
      </w:pPr>
      <w:r>
        <w:rPr>
          <w:rFonts w:ascii="Times New Roman"/>
          <w:b w:val="false"/>
          <w:i w:val="false"/>
          <w:color w:val="000000"/>
          <w:sz w:val="28"/>
        </w:rPr>
        <w:t xml:space="preserve">
      схема бойынша белгілеу, қиыстыру, қалау, тығыздау, орамдарды сыналау және біріктіру; </w:t>
      </w:r>
    </w:p>
    <w:bookmarkEnd w:id="8086"/>
    <w:bookmarkStart w:name="z8107" w:id="8087"/>
    <w:p>
      <w:pPr>
        <w:spacing w:after="0"/>
        <w:ind w:left="0"/>
        <w:jc w:val="both"/>
      </w:pPr>
      <w:r>
        <w:rPr>
          <w:rFonts w:ascii="Times New Roman"/>
          <w:b w:val="false"/>
          <w:i w:val="false"/>
          <w:color w:val="000000"/>
          <w:sz w:val="28"/>
        </w:rPr>
        <w:t xml:space="preserve">
      сумен салқындату жүйесін монтаждау; </w:t>
      </w:r>
    </w:p>
    <w:bookmarkEnd w:id="8087"/>
    <w:bookmarkStart w:name="z8108" w:id="8088"/>
    <w:p>
      <w:pPr>
        <w:spacing w:after="0"/>
        <w:ind w:left="0"/>
        <w:jc w:val="both"/>
      </w:pPr>
      <w:r>
        <w:rPr>
          <w:rFonts w:ascii="Times New Roman"/>
          <w:b w:val="false"/>
          <w:i w:val="false"/>
          <w:color w:val="000000"/>
          <w:sz w:val="28"/>
        </w:rPr>
        <w:t xml:space="preserve">
      біріктіру шиналарын орнату; </w:t>
      </w:r>
    </w:p>
    <w:bookmarkEnd w:id="8088"/>
    <w:bookmarkStart w:name="z8109" w:id="8089"/>
    <w:p>
      <w:pPr>
        <w:spacing w:after="0"/>
        <w:ind w:left="0"/>
        <w:jc w:val="both"/>
      </w:pPr>
      <w:r>
        <w:rPr>
          <w:rFonts w:ascii="Times New Roman"/>
          <w:b w:val="false"/>
          <w:i w:val="false"/>
          <w:color w:val="000000"/>
          <w:sz w:val="28"/>
        </w:rPr>
        <w:t xml:space="preserve">
      теңдестіргіштер мен термобуларды қалау. </w:t>
      </w:r>
    </w:p>
    <w:bookmarkEnd w:id="8089"/>
    <w:bookmarkStart w:name="z8110" w:id="8090"/>
    <w:p>
      <w:pPr>
        <w:spacing w:after="0"/>
        <w:ind w:left="0"/>
        <w:jc w:val="both"/>
      </w:pPr>
      <w:r>
        <w:rPr>
          <w:rFonts w:ascii="Times New Roman"/>
          <w:b w:val="false"/>
          <w:i w:val="false"/>
          <w:color w:val="000000"/>
          <w:sz w:val="28"/>
        </w:rPr>
        <w:t xml:space="preserve">
      702. Білуге тиіс: </w:t>
      </w:r>
    </w:p>
    <w:bookmarkEnd w:id="8090"/>
    <w:bookmarkStart w:name="z8111" w:id="8091"/>
    <w:p>
      <w:pPr>
        <w:spacing w:after="0"/>
        <w:ind w:left="0"/>
        <w:jc w:val="both"/>
      </w:pPr>
      <w:r>
        <w:rPr>
          <w:rFonts w:ascii="Times New Roman"/>
          <w:b w:val="false"/>
          <w:i w:val="false"/>
          <w:color w:val="000000"/>
          <w:sz w:val="28"/>
        </w:rPr>
        <w:t xml:space="preserve">
      бірегей электр машина элементтерін орау құрылысы және құрастыру қағидаларын; </w:t>
      </w:r>
    </w:p>
    <w:bookmarkEnd w:id="8091"/>
    <w:bookmarkStart w:name="z8112" w:id="8092"/>
    <w:p>
      <w:pPr>
        <w:spacing w:after="0"/>
        <w:ind w:left="0"/>
        <w:jc w:val="both"/>
      </w:pPr>
      <w:r>
        <w:rPr>
          <w:rFonts w:ascii="Times New Roman"/>
          <w:b w:val="false"/>
          <w:i w:val="false"/>
          <w:color w:val="000000"/>
          <w:sz w:val="28"/>
        </w:rPr>
        <w:t xml:space="preserve">
      технологиялық жарақтар мен жабдықтар конструкциясын және қызметін; </w:t>
      </w:r>
    </w:p>
    <w:bookmarkEnd w:id="8092"/>
    <w:bookmarkStart w:name="z8113" w:id="8093"/>
    <w:p>
      <w:pPr>
        <w:spacing w:after="0"/>
        <w:ind w:left="0"/>
        <w:jc w:val="both"/>
      </w:pPr>
      <w:r>
        <w:rPr>
          <w:rFonts w:ascii="Times New Roman"/>
          <w:b w:val="false"/>
          <w:i w:val="false"/>
          <w:color w:val="000000"/>
          <w:sz w:val="28"/>
        </w:rPr>
        <w:t xml:space="preserve">
      арналарды реттеу, қиыстыру және электр параметрлері бойынша және гидротығыздығы бойынша орамдарды сынау әдістерін. </w:t>
      </w:r>
    </w:p>
    <w:bookmarkEnd w:id="8093"/>
    <w:bookmarkStart w:name="z8114" w:id="8094"/>
    <w:p>
      <w:pPr>
        <w:spacing w:after="0"/>
        <w:ind w:left="0"/>
        <w:jc w:val="both"/>
      </w:pPr>
      <w:r>
        <w:rPr>
          <w:rFonts w:ascii="Times New Roman"/>
          <w:b w:val="false"/>
          <w:i w:val="false"/>
          <w:color w:val="000000"/>
          <w:sz w:val="28"/>
        </w:rPr>
        <w:t>
      703. Жұмыс үлгілері:</w:t>
      </w:r>
    </w:p>
    <w:bookmarkEnd w:id="8094"/>
    <w:bookmarkStart w:name="z8115" w:id="8095"/>
    <w:p>
      <w:pPr>
        <w:spacing w:after="0"/>
        <w:ind w:left="0"/>
        <w:jc w:val="both"/>
      </w:pPr>
      <w:r>
        <w:rPr>
          <w:rFonts w:ascii="Times New Roman"/>
          <w:b w:val="false"/>
          <w:i w:val="false"/>
          <w:color w:val="000000"/>
          <w:sz w:val="28"/>
        </w:rPr>
        <w:t>
      1) турбомотор роторлары – орау және салқындату;</w:t>
      </w:r>
    </w:p>
    <w:bookmarkEnd w:id="8095"/>
    <w:bookmarkStart w:name="z8116" w:id="8096"/>
    <w:p>
      <w:pPr>
        <w:spacing w:after="0"/>
        <w:ind w:left="0"/>
        <w:jc w:val="both"/>
      </w:pPr>
      <w:r>
        <w:rPr>
          <w:rFonts w:ascii="Times New Roman"/>
          <w:b w:val="false"/>
          <w:i w:val="false"/>
          <w:color w:val="000000"/>
          <w:sz w:val="28"/>
        </w:rPr>
        <w:t>
      2) сумен салқындату турбогенераторлары мен ірі электр машина роторлары – толықтай орау;</w:t>
      </w:r>
    </w:p>
    <w:bookmarkEnd w:id="8096"/>
    <w:bookmarkStart w:name="z8117" w:id="8097"/>
    <w:p>
      <w:pPr>
        <w:spacing w:after="0"/>
        <w:ind w:left="0"/>
        <w:jc w:val="both"/>
      </w:pPr>
      <w:r>
        <w:rPr>
          <w:rFonts w:ascii="Times New Roman"/>
          <w:b w:val="false"/>
          <w:i w:val="false"/>
          <w:color w:val="000000"/>
          <w:sz w:val="28"/>
        </w:rPr>
        <w:t>
      3) сумен салқындататын турбо және гидрогенератор статорлары – толықтай орау;</w:t>
      </w:r>
    </w:p>
    <w:bookmarkEnd w:id="8097"/>
    <w:bookmarkStart w:name="z8118" w:id="8098"/>
    <w:p>
      <w:pPr>
        <w:spacing w:after="0"/>
        <w:ind w:left="0"/>
        <w:jc w:val="both"/>
      </w:pPr>
      <w:r>
        <w:rPr>
          <w:rFonts w:ascii="Times New Roman"/>
          <w:b w:val="false"/>
          <w:i w:val="false"/>
          <w:color w:val="000000"/>
          <w:sz w:val="28"/>
        </w:rPr>
        <w:t>
      4) сумен салқындататын турбо және гидрогенераторлар статорлары мен роторлары – толықтай орау;</w:t>
      </w:r>
    </w:p>
    <w:bookmarkEnd w:id="8098"/>
    <w:bookmarkStart w:name="z8119" w:id="8099"/>
    <w:p>
      <w:pPr>
        <w:spacing w:after="0"/>
        <w:ind w:left="0"/>
        <w:jc w:val="both"/>
      </w:pPr>
      <w:r>
        <w:rPr>
          <w:rFonts w:ascii="Times New Roman"/>
          <w:b w:val="false"/>
          <w:i w:val="false"/>
          <w:color w:val="000000"/>
          <w:sz w:val="28"/>
        </w:rPr>
        <w:t>
      5) турбо және гидрогенераторлар – термокедергі орнату;</w:t>
      </w:r>
    </w:p>
    <w:bookmarkEnd w:id="8099"/>
    <w:bookmarkStart w:name="z8120" w:id="8100"/>
    <w:p>
      <w:pPr>
        <w:spacing w:after="0"/>
        <w:ind w:left="0"/>
        <w:jc w:val="both"/>
      </w:pPr>
      <w:r>
        <w:rPr>
          <w:rFonts w:ascii="Times New Roman"/>
          <w:b w:val="false"/>
          <w:i w:val="false"/>
          <w:color w:val="000000"/>
          <w:sz w:val="28"/>
        </w:rPr>
        <w:t>
      6) щеткасыз, диодты, ауыспалы токты синхронды генератор зәкірлері – толықтай орау;</w:t>
      </w:r>
    </w:p>
    <w:bookmarkEnd w:id="8100"/>
    <w:bookmarkStart w:name="z8121" w:id="8101"/>
    <w:p>
      <w:pPr>
        <w:spacing w:after="0"/>
        <w:ind w:left="0"/>
        <w:jc w:val="both"/>
      </w:pPr>
      <w:r>
        <w:rPr>
          <w:rFonts w:ascii="Times New Roman"/>
          <w:b w:val="false"/>
          <w:i w:val="false"/>
          <w:color w:val="000000"/>
          <w:sz w:val="28"/>
        </w:rPr>
        <w:t xml:space="preserve">
      7) ауыспалы орамалы немесе теңестіргіш бірікпелі электр машина зәкірлері – толықтай орау. </w:t>
      </w:r>
    </w:p>
    <w:bookmarkEnd w:id="8101"/>
    <w:bookmarkStart w:name="z8122" w:id="8102"/>
    <w:p>
      <w:pPr>
        <w:spacing w:after="0"/>
        <w:ind w:left="0"/>
        <w:jc w:val="left"/>
      </w:pPr>
      <w:r>
        <w:rPr>
          <w:rFonts w:ascii="Times New Roman"/>
          <w:b/>
          <w:i w:val="false"/>
          <w:color w:val="000000"/>
        </w:rPr>
        <w:t xml:space="preserve"> 50-параграф. Электр машиналар мен аппараттардың секцияларын, катушкалары мен оқшаулау бөлшектерін сығымдаушы, 1-разряд</w:t>
      </w:r>
    </w:p>
    <w:bookmarkEnd w:id="8102"/>
    <w:bookmarkStart w:name="z8123" w:id="8103"/>
    <w:p>
      <w:pPr>
        <w:spacing w:after="0"/>
        <w:ind w:left="0"/>
        <w:jc w:val="both"/>
      </w:pPr>
      <w:r>
        <w:rPr>
          <w:rFonts w:ascii="Times New Roman"/>
          <w:b w:val="false"/>
          <w:i w:val="false"/>
          <w:color w:val="000000"/>
          <w:sz w:val="28"/>
        </w:rPr>
        <w:t xml:space="preserve">
      704. Жұмыс сипаттамасы: </w:t>
      </w:r>
    </w:p>
    <w:bookmarkEnd w:id="8103"/>
    <w:bookmarkStart w:name="z8124" w:id="8104"/>
    <w:p>
      <w:pPr>
        <w:spacing w:after="0"/>
        <w:ind w:left="0"/>
        <w:jc w:val="both"/>
      </w:pPr>
      <w:r>
        <w:rPr>
          <w:rFonts w:ascii="Times New Roman"/>
          <w:b w:val="false"/>
          <w:i w:val="false"/>
          <w:color w:val="000000"/>
          <w:sz w:val="28"/>
        </w:rPr>
        <w:t xml:space="preserve">
      анағұрлым жоғары білікті сығымдаушының басшылығымен сығымдағыштардағы оқшаулау материалдарынан жасалған секцияларды, катушкалар мен бөлшектерді сығымдау; </w:t>
      </w:r>
    </w:p>
    <w:bookmarkEnd w:id="8104"/>
    <w:bookmarkStart w:name="z8125" w:id="8105"/>
    <w:p>
      <w:pPr>
        <w:spacing w:after="0"/>
        <w:ind w:left="0"/>
        <w:jc w:val="both"/>
      </w:pPr>
      <w:r>
        <w:rPr>
          <w:rFonts w:ascii="Times New Roman"/>
          <w:b w:val="false"/>
          <w:i w:val="false"/>
          <w:color w:val="000000"/>
          <w:sz w:val="28"/>
        </w:rPr>
        <w:t xml:space="preserve">
      секцияларды арнайы сығымдағыш қалыптарда қолмен немесе пневматикалық қысқышпен сығымдау; </w:t>
      </w:r>
    </w:p>
    <w:bookmarkEnd w:id="8105"/>
    <w:bookmarkStart w:name="z8126" w:id="8106"/>
    <w:p>
      <w:pPr>
        <w:spacing w:after="0"/>
        <w:ind w:left="0"/>
        <w:jc w:val="both"/>
      </w:pPr>
      <w:r>
        <w:rPr>
          <w:rFonts w:ascii="Times New Roman"/>
          <w:b w:val="false"/>
          <w:i w:val="false"/>
          <w:color w:val="000000"/>
          <w:sz w:val="28"/>
        </w:rPr>
        <w:t xml:space="preserve">
      секциялардың паз бөліктерін теңестіру және сығымдау және алдыңғы бөлігін суықтай күйі қалыпқа келтіру. </w:t>
      </w:r>
    </w:p>
    <w:bookmarkEnd w:id="8106"/>
    <w:bookmarkStart w:name="z8127" w:id="8107"/>
    <w:p>
      <w:pPr>
        <w:spacing w:after="0"/>
        <w:ind w:left="0"/>
        <w:jc w:val="both"/>
      </w:pPr>
      <w:r>
        <w:rPr>
          <w:rFonts w:ascii="Times New Roman"/>
          <w:b w:val="false"/>
          <w:i w:val="false"/>
          <w:color w:val="000000"/>
          <w:sz w:val="28"/>
        </w:rPr>
        <w:t xml:space="preserve">
      705. Білуге тиіс: </w:t>
      </w:r>
    </w:p>
    <w:bookmarkEnd w:id="8107"/>
    <w:bookmarkStart w:name="z8128" w:id="8108"/>
    <w:p>
      <w:pPr>
        <w:spacing w:after="0"/>
        <w:ind w:left="0"/>
        <w:jc w:val="both"/>
      </w:pPr>
      <w:r>
        <w:rPr>
          <w:rFonts w:ascii="Times New Roman"/>
          <w:b w:val="false"/>
          <w:i w:val="false"/>
          <w:color w:val="000000"/>
          <w:sz w:val="28"/>
        </w:rPr>
        <w:t xml:space="preserve">
      қызмет көрсетілетін қол және пневматикалық сығымдағыштар мен сығымдағыш қалыптардың құрылысы туралы негізгі мәліметтерді; </w:t>
      </w:r>
    </w:p>
    <w:bookmarkEnd w:id="8108"/>
    <w:bookmarkStart w:name="z8129" w:id="8109"/>
    <w:p>
      <w:pPr>
        <w:spacing w:after="0"/>
        <w:ind w:left="0"/>
        <w:jc w:val="both"/>
      </w:pPr>
      <w:r>
        <w:rPr>
          <w:rFonts w:ascii="Times New Roman"/>
          <w:b w:val="false"/>
          <w:i w:val="false"/>
          <w:color w:val="000000"/>
          <w:sz w:val="28"/>
        </w:rPr>
        <w:t xml:space="preserve">
      жай бақылау-өлшеу аспабының қызметі және қолдану шарттарын; </w:t>
      </w:r>
    </w:p>
    <w:bookmarkEnd w:id="8109"/>
    <w:bookmarkStart w:name="z8130" w:id="8110"/>
    <w:p>
      <w:pPr>
        <w:spacing w:after="0"/>
        <w:ind w:left="0"/>
        <w:jc w:val="both"/>
      </w:pPr>
      <w:r>
        <w:rPr>
          <w:rFonts w:ascii="Times New Roman"/>
          <w:b w:val="false"/>
          <w:i w:val="false"/>
          <w:color w:val="000000"/>
          <w:sz w:val="28"/>
        </w:rPr>
        <w:t xml:space="preserve">
      өңделетін материалдардың атауы және таңбалануын. </w:t>
      </w:r>
    </w:p>
    <w:bookmarkEnd w:id="8110"/>
    <w:bookmarkStart w:name="z8131" w:id="8111"/>
    <w:p>
      <w:pPr>
        <w:spacing w:after="0"/>
        <w:ind w:left="0"/>
        <w:jc w:val="both"/>
      </w:pPr>
      <w:r>
        <w:rPr>
          <w:rFonts w:ascii="Times New Roman"/>
          <w:b w:val="false"/>
          <w:i w:val="false"/>
          <w:color w:val="000000"/>
          <w:sz w:val="28"/>
        </w:rPr>
        <w:t>
      706. Жұмыс үлгілері:</w:t>
      </w:r>
    </w:p>
    <w:bookmarkEnd w:id="8111"/>
    <w:bookmarkStart w:name="z8132" w:id="8112"/>
    <w:p>
      <w:pPr>
        <w:spacing w:after="0"/>
        <w:ind w:left="0"/>
        <w:jc w:val="both"/>
      </w:pPr>
      <w:r>
        <w:rPr>
          <w:rFonts w:ascii="Times New Roman"/>
          <w:b w:val="false"/>
          <w:i w:val="false"/>
          <w:color w:val="000000"/>
          <w:sz w:val="28"/>
        </w:rPr>
        <w:t>
      1) конусты және сегментті төсемдер – қалыптау;</w:t>
      </w:r>
    </w:p>
    <w:bookmarkEnd w:id="8112"/>
    <w:bookmarkStart w:name="z8133" w:id="8113"/>
    <w:p>
      <w:pPr>
        <w:spacing w:after="0"/>
        <w:ind w:left="0"/>
        <w:jc w:val="both"/>
      </w:pPr>
      <w:r>
        <w:rPr>
          <w:rFonts w:ascii="Times New Roman"/>
          <w:b w:val="false"/>
          <w:i w:val="false"/>
          <w:color w:val="000000"/>
          <w:sz w:val="28"/>
        </w:rPr>
        <w:t xml:space="preserve">
      2) микроқозғалтқыш статорлары – орамның алдыңғы бетін сығымдау. </w:t>
      </w:r>
    </w:p>
    <w:bookmarkEnd w:id="8113"/>
    <w:bookmarkStart w:name="z8134" w:id="8114"/>
    <w:p>
      <w:pPr>
        <w:spacing w:after="0"/>
        <w:ind w:left="0"/>
        <w:jc w:val="left"/>
      </w:pPr>
      <w:r>
        <w:rPr>
          <w:rFonts w:ascii="Times New Roman"/>
          <w:b/>
          <w:i w:val="false"/>
          <w:color w:val="000000"/>
        </w:rPr>
        <w:t xml:space="preserve"> 51-параграф. Электр машиналары мен аппараттарының секцияларын, катушкалары мен оқшаулау бөлшектерін сығымдаушы, 2-разряд</w:t>
      </w:r>
    </w:p>
    <w:bookmarkEnd w:id="8114"/>
    <w:bookmarkStart w:name="z8135" w:id="8115"/>
    <w:p>
      <w:pPr>
        <w:spacing w:after="0"/>
        <w:ind w:left="0"/>
        <w:jc w:val="both"/>
      </w:pPr>
      <w:r>
        <w:rPr>
          <w:rFonts w:ascii="Times New Roman"/>
          <w:b w:val="false"/>
          <w:i w:val="false"/>
          <w:color w:val="000000"/>
          <w:sz w:val="28"/>
        </w:rPr>
        <w:t>
      707. Жұмыс сипаттамасы:</w:t>
      </w:r>
    </w:p>
    <w:bookmarkEnd w:id="8115"/>
    <w:bookmarkStart w:name="z8136" w:id="8116"/>
    <w:p>
      <w:pPr>
        <w:spacing w:after="0"/>
        <w:ind w:left="0"/>
        <w:jc w:val="both"/>
      </w:pPr>
      <w:r>
        <w:rPr>
          <w:rFonts w:ascii="Times New Roman"/>
          <w:b w:val="false"/>
          <w:i w:val="false"/>
          <w:color w:val="000000"/>
          <w:sz w:val="28"/>
        </w:rPr>
        <w:t>
      механикалық, гидравликалық және пневматикалық жетекті сығымдағыштарда арнайы сығымдағыш қалыптарда корпусты оқшаусыз секцияларды, катушкалар мен бөлшектерді сығымдау және пісіру;</w:t>
      </w:r>
    </w:p>
    <w:bookmarkEnd w:id="8116"/>
    <w:bookmarkStart w:name="z8137" w:id="8117"/>
    <w:p>
      <w:pPr>
        <w:spacing w:after="0"/>
        <w:ind w:left="0"/>
        <w:jc w:val="both"/>
      </w:pPr>
      <w:r>
        <w:rPr>
          <w:rFonts w:ascii="Times New Roman"/>
          <w:b w:val="false"/>
          <w:i w:val="false"/>
          <w:color w:val="000000"/>
          <w:sz w:val="28"/>
        </w:rPr>
        <w:t xml:space="preserve">
      орамалардың алдыңғы беттерін сығымдағыш қалыптарда тегістеу және макет бойынша тексеру; </w:t>
      </w:r>
    </w:p>
    <w:bookmarkEnd w:id="8117"/>
    <w:bookmarkStart w:name="z8138" w:id="8118"/>
    <w:p>
      <w:pPr>
        <w:spacing w:after="0"/>
        <w:ind w:left="0"/>
        <w:jc w:val="both"/>
      </w:pPr>
      <w:r>
        <w:rPr>
          <w:rFonts w:ascii="Times New Roman"/>
          <w:b w:val="false"/>
          <w:i w:val="false"/>
          <w:color w:val="000000"/>
          <w:sz w:val="28"/>
        </w:rPr>
        <w:t xml:space="preserve">
      орамалардың алдыңғы бөліктерін қалыптау станоктарында және макеттерінде қалыптастыру; </w:t>
      </w:r>
    </w:p>
    <w:bookmarkEnd w:id="8118"/>
    <w:bookmarkStart w:name="z8139" w:id="8119"/>
    <w:p>
      <w:pPr>
        <w:spacing w:after="0"/>
        <w:ind w:left="0"/>
        <w:jc w:val="both"/>
      </w:pPr>
      <w:r>
        <w:rPr>
          <w:rFonts w:ascii="Times New Roman"/>
          <w:b w:val="false"/>
          <w:i w:val="false"/>
          <w:color w:val="000000"/>
          <w:sz w:val="28"/>
        </w:rPr>
        <w:t xml:space="preserve">
      алдыңғы бөліктердің өлшемдерін шаблонмен тексеру; </w:t>
      </w:r>
    </w:p>
    <w:bookmarkEnd w:id="8119"/>
    <w:bookmarkStart w:name="z8140" w:id="8120"/>
    <w:p>
      <w:pPr>
        <w:spacing w:after="0"/>
        <w:ind w:left="0"/>
        <w:jc w:val="both"/>
      </w:pPr>
      <w:r>
        <w:rPr>
          <w:rFonts w:ascii="Times New Roman"/>
          <w:b w:val="false"/>
          <w:i w:val="false"/>
          <w:color w:val="000000"/>
          <w:sz w:val="28"/>
        </w:rPr>
        <w:t xml:space="preserve">
      металл бөлшектерді оқшаулау, пісіру, сығымдау. </w:t>
      </w:r>
    </w:p>
    <w:bookmarkEnd w:id="8120"/>
    <w:bookmarkStart w:name="z8141" w:id="8121"/>
    <w:p>
      <w:pPr>
        <w:spacing w:after="0"/>
        <w:ind w:left="0"/>
        <w:jc w:val="both"/>
      </w:pPr>
      <w:r>
        <w:rPr>
          <w:rFonts w:ascii="Times New Roman"/>
          <w:b w:val="false"/>
          <w:i w:val="false"/>
          <w:color w:val="000000"/>
          <w:sz w:val="28"/>
        </w:rPr>
        <w:t xml:space="preserve">
      708. Білуге тиіс: </w:t>
      </w:r>
    </w:p>
    <w:bookmarkEnd w:id="8121"/>
    <w:bookmarkStart w:name="z8142" w:id="8122"/>
    <w:p>
      <w:pPr>
        <w:spacing w:after="0"/>
        <w:ind w:left="0"/>
        <w:jc w:val="both"/>
      </w:pPr>
      <w:r>
        <w:rPr>
          <w:rFonts w:ascii="Times New Roman"/>
          <w:b w:val="false"/>
          <w:i w:val="false"/>
          <w:color w:val="000000"/>
          <w:sz w:val="28"/>
        </w:rPr>
        <w:t xml:space="preserve">
      қол, пневматикалық сығымдағыштардың және сығымдағыш қалыптардың, қыздыру құрылғыларының, қалыптау станоктарының жұмыс істеу қағидатын және оларды баптау тәсілдерін, сығымдау кезіндегі температуралық режимдер мен шекті қысымды; </w:t>
      </w:r>
    </w:p>
    <w:bookmarkEnd w:id="8122"/>
    <w:bookmarkStart w:name="z8143" w:id="8123"/>
    <w:p>
      <w:pPr>
        <w:spacing w:after="0"/>
        <w:ind w:left="0"/>
        <w:jc w:val="both"/>
      </w:pPr>
      <w:r>
        <w:rPr>
          <w:rFonts w:ascii="Times New Roman"/>
          <w:b w:val="false"/>
          <w:i w:val="false"/>
          <w:color w:val="000000"/>
          <w:sz w:val="28"/>
        </w:rPr>
        <w:t xml:space="preserve">
      өңделетін бөлшектердің негізгі механикалық қасиеттерін, құрылғылар мен бақылау-өлшеу аспаптарының қызметі және пайдалану қағидаларын. </w:t>
      </w:r>
    </w:p>
    <w:bookmarkEnd w:id="8123"/>
    <w:bookmarkStart w:name="z8144" w:id="8124"/>
    <w:p>
      <w:pPr>
        <w:spacing w:after="0"/>
        <w:ind w:left="0"/>
        <w:jc w:val="both"/>
      </w:pPr>
      <w:r>
        <w:rPr>
          <w:rFonts w:ascii="Times New Roman"/>
          <w:b w:val="false"/>
          <w:i w:val="false"/>
          <w:color w:val="000000"/>
          <w:sz w:val="28"/>
        </w:rPr>
        <w:t>
      709. Жұмыс үлгілері:</w:t>
      </w:r>
    </w:p>
    <w:bookmarkEnd w:id="8124"/>
    <w:bookmarkStart w:name="z8145" w:id="8125"/>
    <w:p>
      <w:pPr>
        <w:spacing w:after="0"/>
        <w:ind w:left="0"/>
        <w:jc w:val="both"/>
      </w:pPr>
      <w:r>
        <w:rPr>
          <w:rFonts w:ascii="Times New Roman"/>
          <w:b w:val="false"/>
          <w:i w:val="false"/>
          <w:color w:val="000000"/>
          <w:sz w:val="28"/>
        </w:rPr>
        <w:t>
      1) сіңдірілген шыны-матадан жасалған төлкелер – сығымдау;</w:t>
      </w:r>
    </w:p>
    <w:bookmarkEnd w:id="8125"/>
    <w:bookmarkStart w:name="z8146" w:id="8126"/>
    <w:p>
      <w:pPr>
        <w:spacing w:after="0"/>
        <w:ind w:left="0"/>
        <w:jc w:val="both"/>
      </w:pPr>
      <w:r>
        <w:rPr>
          <w:rFonts w:ascii="Times New Roman"/>
          <w:b w:val="false"/>
          <w:i w:val="false"/>
          <w:color w:val="000000"/>
          <w:sz w:val="28"/>
        </w:rPr>
        <w:t>
      2) полюсті катушкалар – сығымдау, пісіру және калибрлеу;</w:t>
      </w:r>
    </w:p>
    <w:bookmarkEnd w:id="8126"/>
    <w:bookmarkStart w:name="z8147" w:id="8127"/>
    <w:p>
      <w:pPr>
        <w:spacing w:after="0"/>
        <w:ind w:left="0"/>
        <w:jc w:val="both"/>
      </w:pPr>
      <w:r>
        <w:rPr>
          <w:rFonts w:ascii="Times New Roman"/>
          <w:b w:val="false"/>
          <w:i w:val="false"/>
          <w:color w:val="000000"/>
          <w:sz w:val="28"/>
        </w:rPr>
        <w:t>
      3) оқшауланған мыстан жасалған катушкалар – сығымдау;</w:t>
      </w:r>
    </w:p>
    <w:bookmarkEnd w:id="8127"/>
    <w:bookmarkStart w:name="z8148" w:id="8128"/>
    <w:p>
      <w:pPr>
        <w:spacing w:after="0"/>
        <w:ind w:left="0"/>
        <w:jc w:val="both"/>
      </w:pPr>
      <w:r>
        <w:rPr>
          <w:rFonts w:ascii="Times New Roman"/>
          <w:b w:val="false"/>
          <w:i w:val="false"/>
          <w:color w:val="000000"/>
          <w:sz w:val="28"/>
        </w:rPr>
        <w:t>
      4) рейкалар, біліктер, сақиналар мен басқа да бөлшектер – пісіріп сығымдау;</w:t>
      </w:r>
    </w:p>
    <w:bookmarkEnd w:id="8128"/>
    <w:bookmarkStart w:name="z8149" w:id="8129"/>
    <w:p>
      <w:pPr>
        <w:spacing w:after="0"/>
        <w:ind w:left="0"/>
        <w:jc w:val="both"/>
      </w:pPr>
      <w:r>
        <w:rPr>
          <w:rFonts w:ascii="Times New Roman"/>
          <w:b w:val="false"/>
          <w:i w:val="false"/>
          <w:color w:val="000000"/>
          <w:sz w:val="28"/>
        </w:rPr>
        <w:t xml:space="preserve">
      5) электр машиналар мен түрлендіргіштердің полюс өзекшелері – сығымдауға дайындау. </w:t>
      </w:r>
    </w:p>
    <w:bookmarkEnd w:id="8129"/>
    <w:bookmarkStart w:name="z8150" w:id="8130"/>
    <w:p>
      <w:pPr>
        <w:spacing w:after="0"/>
        <w:ind w:left="0"/>
        <w:jc w:val="left"/>
      </w:pPr>
      <w:r>
        <w:rPr>
          <w:rFonts w:ascii="Times New Roman"/>
          <w:b/>
          <w:i w:val="false"/>
          <w:color w:val="000000"/>
        </w:rPr>
        <w:t xml:space="preserve"> 52-параграф. Электр машиналары мен аппараттарының секцияларын, катушкалары мен оқшаулау бөлшектерін сығымдаушы, 3-разряд</w:t>
      </w:r>
    </w:p>
    <w:bookmarkEnd w:id="8130"/>
    <w:bookmarkStart w:name="z8151" w:id="8131"/>
    <w:p>
      <w:pPr>
        <w:spacing w:after="0"/>
        <w:ind w:left="0"/>
        <w:jc w:val="both"/>
      </w:pPr>
      <w:r>
        <w:rPr>
          <w:rFonts w:ascii="Times New Roman"/>
          <w:b w:val="false"/>
          <w:i w:val="false"/>
          <w:color w:val="000000"/>
          <w:sz w:val="28"/>
        </w:rPr>
        <w:t xml:space="preserve">
      710. Жұмыс сипаттамасы: </w:t>
      </w:r>
    </w:p>
    <w:bookmarkEnd w:id="8131"/>
    <w:bookmarkStart w:name="z8152" w:id="8132"/>
    <w:p>
      <w:pPr>
        <w:spacing w:after="0"/>
        <w:ind w:left="0"/>
        <w:jc w:val="both"/>
      </w:pPr>
      <w:r>
        <w:rPr>
          <w:rFonts w:ascii="Times New Roman"/>
          <w:b w:val="false"/>
          <w:i w:val="false"/>
          <w:color w:val="000000"/>
          <w:sz w:val="28"/>
        </w:rPr>
        <w:t xml:space="preserve">
      секцияларды, катушкаларды және корпустық оқшаулаусыз бөлшектерді арнайы сығымдағыш қалыптарда механикалық, гидравликалық және пневматикалық жетекті сығымдағыштарда сығымдау және пісіру; </w:t>
      </w:r>
    </w:p>
    <w:bookmarkEnd w:id="8132"/>
    <w:bookmarkStart w:name="z8153" w:id="8133"/>
    <w:p>
      <w:pPr>
        <w:spacing w:after="0"/>
        <w:ind w:left="0"/>
        <w:jc w:val="both"/>
      </w:pPr>
      <w:r>
        <w:rPr>
          <w:rFonts w:ascii="Times New Roman"/>
          <w:b w:val="false"/>
          <w:i w:val="false"/>
          <w:color w:val="000000"/>
          <w:sz w:val="28"/>
        </w:rPr>
        <w:t xml:space="preserve">
      бұйымға қажетті қаттылығын беру үшін қыздыру және кейіннен салқындату; </w:t>
      </w:r>
    </w:p>
    <w:bookmarkEnd w:id="8133"/>
    <w:bookmarkStart w:name="z8154" w:id="8134"/>
    <w:p>
      <w:pPr>
        <w:spacing w:after="0"/>
        <w:ind w:left="0"/>
        <w:jc w:val="both"/>
      </w:pPr>
      <w:r>
        <w:rPr>
          <w:rFonts w:ascii="Times New Roman"/>
          <w:b w:val="false"/>
          <w:i w:val="false"/>
          <w:color w:val="000000"/>
          <w:sz w:val="28"/>
        </w:rPr>
        <w:t xml:space="preserve">
      температура мен қысымды бақылау-өлшеу аспаптарының көмегімен реттеу. </w:t>
      </w:r>
    </w:p>
    <w:bookmarkEnd w:id="8134"/>
    <w:bookmarkStart w:name="z8155" w:id="8135"/>
    <w:p>
      <w:pPr>
        <w:spacing w:after="0"/>
        <w:ind w:left="0"/>
        <w:jc w:val="both"/>
      </w:pPr>
      <w:r>
        <w:rPr>
          <w:rFonts w:ascii="Times New Roman"/>
          <w:b w:val="false"/>
          <w:i w:val="false"/>
          <w:color w:val="000000"/>
          <w:sz w:val="28"/>
        </w:rPr>
        <w:t xml:space="preserve">
      711. Білуге тиіс: </w:t>
      </w:r>
    </w:p>
    <w:bookmarkEnd w:id="8135"/>
    <w:bookmarkStart w:name="z8156" w:id="8136"/>
    <w:p>
      <w:pPr>
        <w:spacing w:after="0"/>
        <w:ind w:left="0"/>
        <w:jc w:val="both"/>
      </w:pPr>
      <w:r>
        <w:rPr>
          <w:rFonts w:ascii="Times New Roman"/>
          <w:b w:val="false"/>
          <w:i w:val="false"/>
          <w:color w:val="000000"/>
          <w:sz w:val="28"/>
        </w:rPr>
        <w:t xml:space="preserve">
      сығымдағыштар мен сығымдағыш қалыптардың құрылысын және баптау тәсілдерін; </w:t>
      </w:r>
    </w:p>
    <w:bookmarkEnd w:id="8136"/>
    <w:bookmarkStart w:name="z8157" w:id="8137"/>
    <w:p>
      <w:pPr>
        <w:spacing w:after="0"/>
        <w:ind w:left="0"/>
        <w:jc w:val="both"/>
      </w:pPr>
      <w:r>
        <w:rPr>
          <w:rFonts w:ascii="Times New Roman"/>
          <w:b w:val="false"/>
          <w:i w:val="false"/>
          <w:color w:val="000000"/>
          <w:sz w:val="28"/>
        </w:rPr>
        <w:t xml:space="preserve">
      бұйымдардың сығымдау режимдерін, сығымдалатын бөлшек материалдарының негізгі қасиеттерін; </w:t>
      </w:r>
    </w:p>
    <w:bookmarkEnd w:id="8137"/>
    <w:bookmarkStart w:name="z8158" w:id="8138"/>
    <w:p>
      <w:pPr>
        <w:spacing w:after="0"/>
        <w:ind w:left="0"/>
        <w:jc w:val="both"/>
      </w:pPr>
      <w:r>
        <w:rPr>
          <w:rFonts w:ascii="Times New Roman"/>
          <w:b w:val="false"/>
          <w:i w:val="false"/>
          <w:color w:val="000000"/>
          <w:sz w:val="28"/>
        </w:rPr>
        <w:t xml:space="preserve">
      бақылау-өлшеу аспаптарының қызметін және қолдану қағидаларын. </w:t>
      </w:r>
    </w:p>
    <w:bookmarkEnd w:id="8138"/>
    <w:bookmarkStart w:name="z8159" w:id="8139"/>
    <w:p>
      <w:pPr>
        <w:spacing w:after="0"/>
        <w:ind w:left="0"/>
        <w:jc w:val="both"/>
      </w:pPr>
      <w:r>
        <w:rPr>
          <w:rFonts w:ascii="Times New Roman"/>
          <w:b w:val="false"/>
          <w:i w:val="false"/>
          <w:color w:val="000000"/>
          <w:sz w:val="28"/>
        </w:rPr>
        <w:t>
      712. Жұмыс үлгілері:</w:t>
      </w:r>
    </w:p>
    <w:bookmarkEnd w:id="8139"/>
    <w:bookmarkStart w:name="z8160" w:id="8140"/>
    <w:p>
      <w:pPr>
        <w:spacing w:after="0"/>
        <w:ind w:left="0"/>
        <w:jc w:val="both"/>
      </w:pPr>
      <w:r>
        <w:rPr>
          <w:rFonts w:ascii="Times New Roman"/>
          <w:b w:val="false"/>
          <w:i w:val="false"/>
          <w:color w:val="000000"/>
          <w:sz w:val="28"/>
        </w:rPr>
        <w:t xml:space="preserve">
      1) тұрақты ток машиналары зәкірлерінің катушкалары – сығымдау; </w:t>
      </w:r>
    </w:p>
    <w:bookmarkEnd w:id="8140"/>
    <w:bookmarkStart w:name="z8161" w:id="8141"/>
    <w:p>
      <w:pPr>
        <w:spacing w:after="0"/>
        <w:ind w:left="0"/>
        <w:jc w:val="both"/>
      </w:pPr>
      <w:r>
        <w:rPr>
          <w:rFonts w:ascii="Times New Roman"/>
          <w:b w:val="false"/>
          <w:i w:val="false"/>
          <w:color w:val="000000"/>
          <w:sz w:val="28"/>
        </w:rPr>
        <w:t xml:space="preserve">
      2) статорлық орау катушкалары мен роторлық өзекшелер – сығымдау, </w:t>
      </w:r>
    </w:p>
    <w:bookmarkEnd w:id="8141"/>
    <w:bookmarkStart w:name="z8162" w:id="8142"/>
    <w:p>
      <w:pPr>
        <w:spacing w:after="0"/>
        <w:ind w:left="0"/>
        <w:jc w:val="both"/>
      </w:pPr>
      <w:r>
        <w:rPr>
          <w:rFonts w:ascii="Times New Roman"/>
          <w:b w:val="false"/>
          <w:i w:val="false"/>
          <w:color w:val="000000"/>
          <w:sz w:val="28"/>
        </w:rPr>
        <w:t>
      3) электр машиналары мен түрлендіргіш полюстерінің өзекшелері – сығымдау;</w:t>
      </w:r>
    </w:p>
    <w:bookmarkEnd w:id="8142"/>
    <w:bookmarkStart w:name="z8163" w:id="8143"/>
    <w:p>
      <w:pPr>
        <w:spacing w:after="0"/>
        <w:ind w:left="0"/>
        <w:jc w:val="both"/>
      </w:pPr>
      <w:r>
        <w:rPr>
          <w:rFonts w:ascii="Times New Roman"/>
          <w:b w:val="false"/>
          <w:i w:val="false"/>
          <w:color w:val="000000"/>
          <w:sz w:val="28"/>
        </w:rPr>
        <w:t xml:space="preserve">
      4) тұрақты ток машиналарының өзекшелері – сығымдау. </w:t>
      </w:r>
    </w:p>
    <w:bookmarkEnd w:id="8143"/>
    <w:bookmarkStart w:name="z8164" w:id="8144"/>
    <w:p>
      <w:pPr>
        <w:spacing w:after="0"/>
        <w:ind w:left="0"/>
        <w:jc w:val="left"/>
      </w:pPr>
      <w:r>
        <w:rPr>
          <w:rFonts w:ascii="Times New Roman"/>
          <w:b/>
          <w:i w:val="false"/>
          <w:color w:val="000000"/>
        </w:rPr>
        <w:t xml:space="preserve"> 53-параграф. Электр машиналары мен аппараттарының секцияларын, катушкалары мен оқшаулау бөлшектерін сығымдаушы, 4-разряд</w:t>
      </w:r>
    </w:p>
    <w:bookmarkEnd w:id="8144"/>
    <w:bookmarkStart w:name="z8165" w:id="8145"/>
    <w:p>
      <w:pPr>
        <w:spacing w:after="0"/>
        <w:ind w:left="0"/>
        <w:jc w:val="both"/>
      </w:pPr>
      <w:r>
        <w:rPr>
          <w:rFonts w:ascii="Times New Roman"/>
          <w:b w:val="false"/>
          <w:i w:val="false"/>
          <w:color w:val="000000"/>
          <w:sz w:val="28"/>
        </w:rPr>
        <w:t xml:space="preserve">
      713. Жұмыс сипаттамасы: </w:t>
      </w:r>
    </w:p>
    <w:bookmarkEnd w:id="8145"/>
    <w:bookmarkStart w:name="z8166" w:id="8146"/>
    <w:p>
      <w:pPr>
        <w:spacing w:after="0"/>
        <w:ind w:left="0"/>
        <w:jc w:val="both"/>
      </w:pPr>
      <w:r>
        <w:rPr>
          <w:rFonts w:ascii="Times New Roman"/>
          <w:b w:val="false"/>
          <w:i w:val="false"/>
          <w:color w:val="000000"/>
          <w:sz w:val="28"/>
        </w:rPr>
        <w:t xml:space="preserve">
      секцияларды, катушкаларды және корпусты оқшауланған бөлшектерді көп блокты сығымдағыштарда сығымдау және пісіру; </w:t>
      </w:r>
    </w:p>
    <w:bookmarkEnd w:id="8146"/>
    <w:bookmarkStart w:name="z8167" w:id="8147"/>
    <w:p>
      <w:pPr>
        <w:spacing w:after="0"/>
        <w:ind w:left="0"/>
        <w:jc w:val="both"/>
      </w:pPr>
      <w:r>
        <w:rPr>
          <w:rFonts w:ascii="Times New Roman"/>
          <w:b w:val="false"/>
          <w:i w:val="false"/>
          <w:color w:val="000000"/>
          <w:sz w:val="28"/>
        </w:rPr>
        <w:t xml:space="preserve">
      гидрогенераторлар мен турбогенератор өзекшелерін сығымдағыштарда бу және электрмен қыздырып сығымдау. </w:t>
      </w:r>
    </w:p>
    <w:bookmarkEnd w:id="8147"/>
    <w:bookmarkStart w:name="z8168" w:id="8148"/>
    <w:p>
      <w:pPr>
        <w:spacing w:after="0"/>
        <w:ind w:left="0"/>
        <w:jc w:val="both"/>
      </w:pPr>
      <w:r>
        <w:rPr>
          <w:rFonts w:ascii="Times New Roman"/>
          <w:b w:val="false"/>
          <w:i w:val="false"/>
          <w:color w:val="000000"/>
          <w:sz w:val="28"/>
        </w:rPr>
        <w:t xml:space="preserve">
      714. Білуге тиіс: </w:t>
      </w:r>
    </w:p>
    <w:bookmarkEnd w:id="8148"/>
    <w:bookmarkStart w:name="z8169" w:id="8149"/>
    <w:p>
      <w:pPr>
        <w:spacing w:after="0"/>
        <w:ind w:left="0"/>
        <w:jc w:val="both"/>
      </w:pPr>
      <w:r>
        <w:rPr>
          <w:rFonts w:ascii="Times New Roman"/>
          <w:b w:val="false"/>
          <w:i w:val="false"/>
          <w:color w:val="000000"/>
          <w:sz w:val="28"/>
        </w:rPr>
        <w:t xml:space="preserve">
      көп блокты сығымдағыштар мен күрделі құрылғылардың құрылысы мен баптау қағидаларын; </w:t>
      </w:r>
    </w:p>
    <w:bookmarkEnd w:id="8149"/>
    <w:bookmarkStart w:name="z8170" w:id="8150"/>
    <w:p>
      <w:pPr>
        <w:spacing w:after="0"/>
        <w:ind w:left="0"/>
        <w:jc w:val="both"/>
      </w:pPr>
      <w:r>
        <w:rPr>
          <w:rFonts w:ascii="Times New Roman"/>
          <w:b w:val="false"/>
          <w:i w:val="false"/>
          <w:color w:val="000000"/>
          <w:sz w:val="28"/>
        </w:rPr>
        <w:t xml:space="preserve">
      қыздыру элементтерінің құрылысын, қысым мен температураны реттеу әдістерін; </w:t>
      </w:r>
    </w:p>
    <w:bookmarkEnd w:id="8150"/>
    <w:bookmarkStart w:name="z8171" w:id="8151"/>
    <w:p>
      <w:pPr>
        <w:spacing w:after="0"/>
        <w:ind w:left="0"/>
        <w:jc w:val="both"/>
      </w:pPr>
      <w:r>
        <w:rPr>
          <w:rFonts w:ascii="Times New Roman"/>
          <w:b w:val="false"/>
          <w:i w:val="false"/>
          <w:color w:val="000000"/>
          <w:sz w:val="28"/>
        </w:rPr>
        <w:t xml:space="preserve">
      сығымдалатын материалдардың сипаттамаларын. </w:t>
      </w:r>
    </w:p>
    <w:bookmarkEnd w:id="8151"/>
    <w:bookmarkStart w:name="z8172" w:id="8152"/>
    <w:p>
      <w:pPr>
        <w:spacing w:after="0"/>
        <w:ind w:left="0"/>
        <w:jc w:val="both"/>
      </w:pPr>
      <w:r>
        <w:rPr>
          <w:rFonts w:ascii="Times New Roman"/>
          <w:b w:val="false"/>
          <w:i w:val="false"/>
          <w:color w:val="000000"/>
          <w:sz w:val="28"/>
        </w:rPr>
        <w:t>
      715. Жұмыс үлгілері:</w:t>
      </w:r>
    </w:p>
    <w:bookmarkEnd w:id="8152"/>
    <w:bookmarkStart w:name="z8173" w:id="8153"/>
    <w:p>
      <w:pPr>
        <w:spacing w:after="0"/>
        <w:ind w:left="0"/>
        <w:jc w:val="both"/>
      </w:pPr>
      <w:r>
        <w:rPr>
          <w:rFonts w:ascii="Times New Roman"/>
          <w:b w:val="false"/>
          <w:i w:val="false"/>
          <w:color w:val="000000"/>
          <w:sz w:val="28"/>
        </w:rPr>
        <w:t>
      1) полюстерді оқшаулау (бұрыштықтар, манжеттер) – сығымдау;</w:t>
      </w:r>
    </w:p>
    <w:bookmarkEnd w:id="8153"/>
    <w:bookmarkStart w:name="z8174" w:id="8154"/>
    <w:p>
      <w:pPr>
        <w:spacing w:after="0"/>
        <w:ind w:left="0"/>
        <w:jc w:val="both"/>
      </w:pPr>
      <w:r>
        <w:rPr>
          <w:rFonts w:ascii="Times New Roman"/>
          <w:b w:val="false"/>
          <w:i w:val="false"/>
          <w:color w:val="000000"/>
          <w:sz w:val="28"/>
        </w:rPr>
        <w:t xml:space="preserve">
      2) гидрогенераторлардың, компенсаторлардың және ірі синхронды машиналардың жолақты катушкалары – сығымдау, пісіру және калибрлеу; </w:t>
      </w:r>
    </w:p>
    <w:bookmarkEnd w:id="8154"/>
    <w:bookmarkStart w:name="z8175" w:id="8155"/>
    <w:p>
      <w:pPr>
        <w:spacing w:after="0"/>
        <w:ind w:left="0"/>
        <w:jc w:val="both"/>
      </w:pPr>
      <w:r>
        <w:rPr>
          <w:rFonts w:ascii="Times New Roman"/>
          <w:b w:val="false"/>
          <w:i w:val="false"/>
          <w:color w:val="000000"/>
          <w:sz w:val="28"/>
        </w:rPr>
        <w:t>
      3) шыны матадан жасалған сыналар мен сегменттер – сығымдау;</w:t>
      </w:r>
    </w:p>
    <w:bookmarkEnd w:id="8155"/>
    <w:bookmarkStart w:name="z8176" w:id="8156"/>
    <w:p>
      <w:pPr>
        <w:spacing w:after="0"/>
        <w:ind w:left="0"/>
        <w:jc w:val="both"/>
      </w:pPr>
      <w:r>
        <w:rPr>
          <w:rFonts w:ascii="Times New Roman"/>
          <w:b w:val="false"/>
          <w:i w:val="false"/>
          <w:color w:val="000000"/>
          <w:sz w:val="28"/>
        </w:rPr>
        <w:t>
      4) турбогенератор роторларының пазды қораптары – сығымдау;</w:t>
      </w:r>
    </w:p>
    <w:bookmarkEnd w:id="8156"/>
    <w:bookmarkStart w:name="z8177" w:id="8157"/>
    <w:p>
      <w:pPr>
        <w:spacing w:after="0"/>
        <w:ind w:left="0"/>
        <w:jc w:val="both"/>
      </w:pPr>
      <w:r>
        <w:rPr>
          <w:rFonts w:ascii="Times New Roman"/>
          <w:b w:val="false"/>
          <w:i w:val="false"/>
          <w:color w:val="000000"/>
          <w:sz w:val="28"/>
        </w:rPr>
        <w:t>
      5) коллектор манжеттері – жасау және сығымдау;</w:t>
      </w:r>
    </w:p>
    <w:bookmarkEnd w:id="8157"/>
    <w:bookmarkStart w:name="z8178" w:id="8158"/>
    <w:p>
      <w:pPr>
        <w:spacing w:after="0"/>
        <w:ind w:left="0"/>
        <w:jc w:val="both"/>
      </w:pPr>
      <w:r>
        <w:rPr>
          <w:rFonts w:ascii="Times New Roman"/>
          <w:b w:val="false"/>
          <w:i w:val="false"/>
          <w:color w:val="000000"/>
          <w:sz w:val="28"/>
        </w:rPr>
        <w:t xml:space="preserve">
      6) компенсациялық орау өзекшелері – сығымдау. </w:t>
      </w:r>
    </w:p>
    <w:bookmarkEnd w:id="8158"/>
    <w:bookmarkStart w:name="z8179" w:id="8159"/>
    <w:p>
      <w:pPr>
        <w:spacing w:after="0"/>
        <w:ind w:left="0"/>
        <w:jc w:val="left"/>
      </w:pPr>
      <w:r>
        <w:rPr>
          <w:rFonts w:ascii="Times New Roman"/>
          <w:b/>
          <w:i w:val="false"/>
          <w:color w:val="000000"/>
        </w:rPr>
        <w:t xml:space="preserve"> 54-параграф. Электр машиналарының бұрамалары мен орамдары жөніндегі слесарь, 1-разряд</w:t>
      </w:r>
    </w:p>
    <w:bookmarkEnd w:id="8159"/>
    <w:bookmarkStart w:name="z8180" w:id="8160"/>
    <w:p>
      <w:pPr>
        <w:spacing w:after="0"/>
        <w:ind w:left="0"/>
        <w:jc w:val="both"/>
      </w:pPr>
      <w:r>
        <w:rPr>
          <w:rFonts w:ascii="Times New Roman"/>
          <w:b w:val="false"/>
          <w:i w:val="false"/>
          <w:color w:val="000000"/>
          <w:sz w:val="28"/>
        </w:rPr>
        <w:t xml:space="preserve">
      716. Жұмыс сипаттамасы: </w:t>
      </w:r>
    </w:p>
    <w:bookmarkEnd w:id="8160"/>
    <w:bookmarkStart w:name="z8181" w:id="8161"/>
    <w:p>
      <w:pPr>
        <w:spacing w:after="0"/>
        <w:ind w:left="0"/>
        <w:jc w:val="both"/>
      </w:pPr>
      <w:r>
        <w:rPr>
          <w:rFonts w:ascii="Times New Roman"/>
          <w:b w:val="false"/>
          <w:i w:val="false"/>
          <w:color w:val="000000"/>
          <w:sz w:val="28"/>
        </w:rPr>
        <w:t xml:space="preserve">
      жоғарырақ білікті слесардың басшылығымен бөлшектер мен орамдар жасау; </w:t>
      </w:r>
    </w:p>
    <w:bookmarkEnd w:id="8161"/>
    <w:bookmarkStart w:name="z8182" w:id="8162"/>
    <w:p>
      <w:pPr>
        <w:spacing w:after="0"/>
        <w:ind w:left="0"/>
        <w:jc w:val="both"/>
      </w:pPr>
      <w:r>
        <w:rPr>
          <w:rFonts w:ascii="Times New Roman"/>
          <w:b w:val="false"/>
          <w:i w:val="false"/>
          <w:color w:val="000000"/>
          <w:sz w:val="28"/>
        </w:rPr>
        <w:t xml:space="preserve">
      жай слесарлық операцияларды орындау; </w:t>
      </w:r>
    </w:p>
    <w:bookmarkEnd w:id="8162"/>
    <w:bookmarkStart w:name="z8183" w:id="8163"/>
    <w:p>
      <w:pPr>
        <w:spacing w:after="0"/>
        <w:ind w:left="0"/>
        <w:jc w:val="both"/>
      </w:pPr>
      <w:r>
        <w:rPr>
          <w:rFonts w:ascii="Times New Roman"/>
          <w:b w:val="false"/>
          <w:i w:val="false"/>
          <w:color w:val="000000"/>
          <w:sz w:val="28"/>
        </w:rPr>
        <w:t xml:space="preserve">
      мыс гильзалар мен кабельді ұштамалар жасау; </w:t>
      </w:r>
    </w:p>
    <w:bookmarkEnd w:id="8163"/>
    <w:bookmarkStart w:name="z8184" w:id="8164"/>
    <w:p>
      <w:pPr>
        <w:spacing w:after="0"/>
        <w:ind w:left="0"/>
        <w:jc w:val="both"/>
      </w:pPr>
      <w:r>
        <w:rPr>
          <w:rFonts w:ascii="Times New Roman"/>
          <w:b w:val="false"/>
          <w:i w:val="false"/>
          <w:color w:val="000000"/>
          <w:sz w:val="28"/>
        </w:rPr>
        <w:t xml:space="preserve">
      мысты кескеннен кейін жай бапталған жабдықта егеу. </w:t>
      </w:r>
    </w:p>
    <w:bookmarkEnd w:id="8164"/>
    <w:bookmarkStart w:name="z8185" w:id="8165"/>
    <w:p>
      <w:pPr>
        <w:spacing w:after="0"/>
        <w:ind w:left="0"/>
        <w:jc w:val="both"/>
      </w:pPr>
      <w:r>
        <w:rPr>
          <w:rFonts w:ascii="Times New Roman"/>
          <w:b w:val="false"/>
          <w:i w:val="false"/>
          <w:color w:val="000000"/>
          <w:sz w:val="28"/>
        </w:rPr>
        <w:t xml:space="preserve">
      717. Білуге тиіс: </w:t>
      </w:r>
    </w:p>
    <w:bookmarkEnd w:id="8165"/>
    <w:bookmarkStart w:name="z8186" w:id="8166"/>
    <w:p>
      <w:pPr>
        <w:spacing w:after="0"/>
        <w:ind w:left="0"/>
        <w:jc w:val="both"/>
      </w:pPr>
      <w:r>
        <w:rPr>
          <w:rFonts w:ascii="Times New Roman"/>
          <w:b w:val="false"/>
          <w:i w:val="false"/>
          <w:color w:val="000000"/>
          <w:sz w:val="28"/>
        </w:rPr>
        <w:t xml:space="preserve">
      қызмет көрсетілетін жабдық құрылымы туралы негізгі мәліметтерді; </w:t>
      </w:r>
    </w:p>
    <w:bookmarkEnd w:id="8166"/>
    <w:bookmarkStart w:name="z8187" w:id="8167"/>
    <w:p>
      <w:pPr>
        <w:spacing w:after="0"/>
        <w:ind w:left="0"/>
        <w:jc w:val="both"/>
      </w:pPr>
      <w:r>
        <w:rPr>
          <w:rFonts w:ascii="Times New Roman"/>
          <w:b w:val="false"/>
          <w:i w:val="false"/>
          <w:color w:val="000000"/>
          <w:sz w:val="28"/>
        </w:rPr>
        <w:t xml:space="preserve">
      орама мысты өңдеу жөніндегі қарапайым операцияларды орындау тәсілдерін; </w:t>
      </w:r>
    </w:p>
    <w:bookmarkEnd w:id="8167"/>
    <w:bookmarkStart w:name="z8188" w:id="8168"/>
    <w:p>
      <w:pPr>
        <w:spacing w:after="0"/>
        <w:ind w:left="0"/>
        <w:jc w:val="both"/>
      </w:pPr>
      <w:r>
        <w:rPr>
          <w:rFonts w:ascii="Times New Roman"/>
          <w:b w:val="false"/>
          <w:i w:val="false"/>
          <w:color w:val="000000"/>
          <w:sz w:val="28"/>
        </w:rPr>
        <w:t xml:space="preserve">
      оқшаулау қызметін және оны қолдануды; </w:t>
      </w:r>
    </w:p>
    <w:bookmarkEnd w:id="8168"/>
    <w:bookmarkStart w:name="z8189" w:id="8169"/>
    <w:p>
      <w:pPr>
        <w:spacing w:after="0"/>
        <w:ind w:left="0"/>
        <w:jc w:val="both"/>
      </w:pPr>
      <w:r>
        <w:rPr>
          <w:rFonts w:ascii="Times New Roman"/>
          <w:b w:val="false"/>
          <w:i w:val="false"/>
          <w:color w:val="000000"/>
          <w:sz w:val="28"/>
        </w:rPr>
        <w:t xml:space="preserve">
      кеңінен таралған аспаптар мен құрылғылардың қызметі мен пайдалану шарттарын. </w:t>
      </w:r>
    </w:p>
    <w:bookmarkEnd w:id="8169"/>
    <w:bookmarkStart w:name="z8190" w:id="8170"/>
    <w:p>
      <w:pPr>
        <w:spacing w:after="0"/>
        <w:ind w:left="0"/>
        <w:jc w:val="left"/>
      </w:pPr>
      <w:r>
        <w:rPr>
          <w:rFonts w:ascii="Times New Roman"/>
          <w:b/>
          <w:i w:val="false"/>
          <w:color w:val="000000"/>
        </w:rPr>
        <w:t xml:space="preserve"> 55-параграф. Электр машиналарының бұрамалары мен орамдары жөніндегі слесарь, 2-разряд</w:t>
      </w:r>
    </w:p>
    <w:bookmarkEnd w:id="8170"/>
    <w:bookmarkStart w:name="z8191" w:id="8171"/>
    <w:p>
      <w:pPr>
        <w:spacing w:after="0"/>
        <w:ind w:left="0"/>
        <w:jc w:val="both"/>
      </w:pPr>
      <w:r>
        <w:rPr>
          <w:rFonts w:ascii="Times New Roman"/>
          <w:b w:val="false"/>
          <w:i w:val="false"/>
          <w:color w:val="000000"/>
          <w:sz w:val="28"/>
        </w:rPr>
        <w:t xml:space="preserve">
      718. Жұмыс сипаттамасы: </w:t>
      </w:r>
    </w:p>
    <w:bookmarkEnd w:id="8171"/>
    <w:bookmarkStart w:name="z8192" w:id="8172"/>
    <w:p>
      <w:pPr>
        <w:spacing w:after="0"/>
        <w:ind w:left="0"/>
        <w:jc w:val="both"/>
      </w:pPr>
      <w:r>
        <w:rPr>
          <w:rFonts w:ascii="Times New Roman"/>
          <w:b w:val="false"/>
          <w:i w:val="false"/>
          <w:color w:val="000000"/>
          <w:sz w:val="28"/>
        </w:rPr>
        <w:t xml:space="preserve">
      қарапайым бөлшектерден орам жасау; </w:t>
      </w:r>
    </w:p>
    <w:bookmarkEnd w:id="8172"/>
    <w:bookmarkStart w:name="z8193" w:id="8173"/>
    <w:p>
      <w:pPr>
        <w:spacing w:after="0"/>
        <w:ind w:left="0"/>
        <w:jc w:val="both"/>
      </w:pPr>
      <w:r>
        <w:rPr>
          <w:rFonts w:ascii="Times New Roman"/>
          <w:b w:val="false"/>
          <w:i w:val="false"/>
          <w:color w:val="000000"/>
          <w:sz w:val="28"/>
        </w:rPr>
        <w:t xml:space="preserve">
      біржақты мысты тегістікте ию; </w:t>
      </w:r>
    </w:p>
    <w:bookmarkEnd w:id="8173"/>
    <w:bookmarkStart w:name="z8194" w:id="8174"/>
    <w:p>
      <w:pPr>
        <w:spacing w:after="0"/>
        <w:ind w:left="0"/>
        <w:jc w:val="both"/>
      </w:pPr>
      <w:r>
        <w:rPr>
          <w:rFonts w:ascii="Times New Roman"/>
          <w:b w:val="false"/>
          <w:i w:val="false"/>
          <w:color w:val="000000"/>
          <w:sz w:val="28"/>
        </w:rPr>
        <w:t xml:space="preserve">
      жалаң және оқшауланған мыстан жасалған секция, катушка және өзекше дайындамаларын тегістеу кесу станоктарында кесу және тегістеу; </w:t>
      </w:r>
    </w:p>
    <w:bookmarkEnd w:id="8174"/>
    <w:bookmarkStart w:name="z8195" w:id="8175"/>
    <w:p>
      <w:pPr>
        <w:spacing w:after="0"/>
        <w:ind w:left="0"/>
        <w:jc w:val="both"/>
      </w:pPr>
      <w:r>
        <w:rPr>
          <w:rFonts w:ascii="Times New Roman"/>
          <w:b w:val="false"/>
          <w:i w:val="false"/>
          <w:color w:val="000000"/>
          <w:sz w:val="28"/>
        </w:rPr>
        <w:t xml:space="preserve">
      қалпақтарын қысу, бұрыштарын қалыптау; </w:t>
      </w:r>
    </w:p>
    <w:bookmarkEnd w:id="8175"/>
    <w:bookmarkStart w:name="z8196" w:id="8176"/>
    <w:p>
      <w:pPr>
        <w:spacing w:after="0"/>
        <w:ind w:left="0"/>
        <w:jc w:val="both"/>
      </w:pPr>
      <w:r>
        <w:rPr>
          <w:rFonts w:ascii="Times New Roman"/>
          <w:b w:val="false"/>
          <w:i w:val="false"/>
          <w:color w:val="000000"/>
          <w:sz w:val="28"/>
        </w:rPr>
        <w:t xml:space="preserve">
      макет бойынша тексеру; </w:t>
      </w:r>
    </w:p>
    <w:bookmarkEnd w:id="8176"/>
    <w:bookmarkStart w:name="z8197" w:id="8177"/>
    <w:p>
      <w:pPr>
        <w:spacing w:after="0"/>
        <w:ind w:left="0"/>
        <w:jc w:val="both"/>
      </w:pPr>
      <w:r>
        <w:rPr>
          <w:rFonts w:ascii="Times New Roman"/>
          <w:b w:val="false"/>
          <w:i w:val="false"/>
          <w:color w:val="000000"/>
          <w:sz w:val="28"/>
        </w:rPr>
        <w:t xml:space="preserve">
      бұрамаларды пісіру; </w:t>
      </w:r>
    </w:p>
    <w:bookmarkEnd w:id="8177"/>
    <w:bookmarkStart w:name="z8198" w:id="8178"/>
    <w:p>
      <w:pPr>
        <w:spacing w:after="0"/>
        <w:ind w:left="0"/>
        <w:jc w:val="both"/>
      </w:pPr>
      <w:r>
        <w:rPr>
          <w:rFonts w:ascii="Times New Roman"/>
          <w:b w:val="false"/>
          <w:i w:val="false"/>
          <w:color w:val="000000"/>
          <w:sz w:val="28"/>
        </w:rPr>
        <w:t xml:space="preserve">
      магнит сым жаймаларындағы қалың жерлерін егеулеу және қылтанақтарын тазалау; </w:t>
      </w:r>
    </w:p>
    <w:bookmarkEnd w:id="8178"/>
    <w:bookmarkStart w:name="z8199" w:id="8179"/>
    <w:p>
      <w:pPr>
        <w:spacing w:after="0"/>
        <w:ind w:left="0"/>
        <w:jc w:val="both"/>
      </w:pPr>
      <w:r>
        <w:rPr>
          <w:rFonts w:ascii="Times New Roman"/>
          <w:b w:val="false"/>
          <w:i w:val="false"/>
          <w:color w:val="000000"/>
          <w:sz w:val="28"/>
        </w:rPr>
        <w:t xml:space="preserve">
      саңылау бұрғылау және бұранда кесу. </w:t>
      </w:r>
    </w:p>
    <w:bookmarkEnd w:id="8179"/>
    <w:bookmarkStart w:name="z8200" w:id="8180"/>
    <w:p>
      <w:pPr>
        <w:spacing w:after="0"/>
        <w:ind w:left="0"/>
        <w:jc w:val="both"/>
      </w:pPr>
      <w:r>
        <w:rPr>
          <w:rFonts w:ascii="Times New Roman"/>
          <w:b w:val="false"/>
          <w:i w:val="false"/>
          <w:color w:val="000000"/>
          <w:sz w:val="28"/>
        </w:rPr>
        <w:t xml:space="preserve">
      719. Білуге тиіс: </w:t>
      </w:r>
    </w:p>
    <w:bookmarkEnd w:id="8180"/>
    <w:bookmarkStart w:name="z8201" w:id="8181"/>
    <w:p>
      <w:pPr>
        <w:spacing w:after="0"/>
        <w:ind w:left="0"/>
        <w:jc w:val="both"/>
      </w:pPr>
      <w:r>
        <w:rPr>
          <w:rFonts w:ascii="Times New Roman"/>
          <w:b w:val="false"/>
          <w:i w:val="false"/>
          <w:color w:val="000000"/>
          <w:sz w:val="28"/>
        </w:rPr>
        <w:t xml:space="preserve">
      тегістеу-кесу станоктарының жұмыс істеу қағидатын, арнайы құрылғылар мен аспаптардың құрылысын; мысты дәнекерлеу және пісіру тәсілдерін, мыс дәнекері, флюсі, күйдіру режимінің түрлері және қасиетін; </w:t>
      </w:r>
    </w:p>
    <w:bookmarkEnd w:id="8181"/>
    <w:bookmarkStart w:name="z8202" w:id="8182"/>
    <w:p>
      <w:pPr>
        <w:spacing w:after="0"/>
        <w:ind w:left="0"/>
        <w:jc w:val="both"/>
      </w:pPr>
      <w:r>
        <w:rPr>
          <w:rFonts w:ascii="Times New Roman"/>
          <w:b w:val="false"/>
          <w:i w:val="false"/>
          <w:color w:val="000000"/>
          <w:sz w:val="28"/>
        </w:rPr>
        <w:t>
      орау бөлшектерін жасау кезіндегі сызбалар мен әдіптер.</w:t>
      </w:r>
    </w:p>
    <w:bookmarkEnd w:id="8182"/>
    <w:bookmarkStart w:name="z8203" w:id="8183"/>
    <w:p>
      <w:pPr>
        <w:spacing w:after="0"/>
        <w:ind w:left="0"/>
        <w:jc w:val="both"/>
      </w:pPr>
      <w:r>
        <w:rPr>
          <w:rFonts w:ascii="Times New Roman"/>
          <w:b w:val="false"/>
          <w:i w:val="false"/>
          <w:color w:val="000000"/>
          <w:sz w:val="28"/>
        </w:rPr>
        <w:t>
      720. Жұмыс үлгілері:</w:t>
      </w:r>
    </w:p>
    <w:bookmarkEnd w:id="8183"/>
    <w:bookmarkStart w:name="z8204" w:id="8184"/>
    <w:p>
      <w:pPr>
        <w:spacing w:after="0"/>
        <w:ind w:left="0"/>
        <w:jc w:val="both"/>
      </w:pPr>
      <w:r>
        <w:rPr>
          <w:rFonts w:ascii="Times New Roman"/>
          <w:b w:val="false"/>
          <w:i w:val="false"/>
          <w:color w:val="000000"/>
          <w:sz w:val="28"/>
        </w:rPr>
        <w:t>
      1) жұлдызшалар, бөгеттер және бұрамалар – жасау;</w:t>
      </w:r>
    </w:p>
    <w:bookmarkEnd w:id="8184"/>
    <w:bookmarkStart w:name="z8205" w:id="8185"/>
    <w:p>
      <w:pPr>
        <w:spacing w:after="0"/>
        <w:ind w:left="0"/>
        <w:jc w:val="both"/>
      </w:pPr>
      <w:r>
        <w:rPr>
          <w:rFonts w:ascii="Times New Roman"/>
          <w:b w:val="false"/>
          <w:i w:val="false"/>
          <w:color w:val="000000"/>
          <w:sz w:val="28"/>
        </w:rPr>
        <w:t>
      2) шықпа кабельдер – таңбалау, қалайылау, оқшаулаудан алу және ұштарын дәнекерлегеннен кейін тазарту;</w:t>
      </w:r>
    </w:p>
    <w:bookmarkEnd w:id="8185"/>
    <w:bookmarkStart w:name="z8206" w:id="8186"/>
    <w:p>
      <w:pPr>
        <w:spacing w:after="0"/>
        <w:ind w:left="0"/>
        <w:jc w:val="both"/>
      </w:pPr>
      <w:r>
        <w:rPr>
          <w:rFonts w:ascii="Times New Roman"/>
          <w:b w:val="false"/>
          <w:i w:val="false"/>
          <w:color w:val="000000"/>
          <w:sz w:val="28"/>
        </w:rPr>
        <w:t>
      3) бас және қосымша полюс катушкалары – алдын ала тегістеу;</w:t>
      </w:r>
    </w:p>
    <w:bookmarkEnd w:id="8186"/>
    <w:bookmarkStart w:name="z8207" w:id="8187"/>
    <w:p>
      <w:pPr>
        <w:spacing w:after="0"/>
        <w:ind w:left="0"/>
        <w:jc w:val="both"/>
      </w:pPr>
      <w:r>
        <w:rPr>
          <w:rFonts w:ascii="Times New Roman"/>
          <w:b w:val="false"/>
          <w:i w:val="false"/>
          <w:color w:val="000000"/>
          <w:sz w:val="28"/>
        </w:rPr>
        <w:t>
      4) жолақты мыс – арнайы станокта кес;</w:t>
      </w:r>
    </w:p>
    <w:bookmarkEnd w:id="8187"/>
    <w:bookmarkStart w:name="z8208" w:id="8188"/>
    <w:p>
      <w:pPr>
        <w:spacing w:after="0"/>
        <w:ind w:left="0"/>
        <w:jc w:val="both"/>
      </w:pPr>
      <w:r>
        <w:rPr>
          <w:rFonts w:ascii="Times New Roman"/>
          <w:b w:val="false"/>
          <w:i w:val="false"/>
          <w:color w:val="000000"/>
          <w:sz w:val="28"/>
        </w:rPr>
        <w:t>
      5) демпферлік өзекшелер – кесу, тегістеу және фаскасын алу;</w:t>
      </w:r>
    </w:p>
    <w:bookmarkEnd w:id="8188"/>
    <w:bookmarkStart w:name="z8209" w:id="8189"/>
    <w:p>
      <w:pPr>
        <w:spacing w:after="0"/>
        <w:ind w:left="0"/>
        <w:jc w:val="both"/>
      </w:pPr>
      <w:r>
        <w:rPr>
          <w:rFonts w:ascii="Times New Roman"/>
          <w:b w:val="false"/>
          <w:i w:val="false"/>
          <w:color w:val="000000"/>
          <w:sz w:val="28"/>
        </w:rPr>
        <w:t xml:space="preserve">
      6) ұзындығы 1 метрге дейінгі тұрақты ток ірі электр машиналарының компенсациялық орау өзекшелері – жасау және түзету. </w:t>
      </w:r>
    </w:p>
    <w:bookmarkEnd w:id="8189"/>
    <w:bookmarkStart w:name="z8210" w:id="8190"/>
    <w:p>
      <w:pPr>
        <w:spacing w:after="0"/>
        <w:ind w:left="0"/>
        <w:jc w:val="left"/>
      </w:pPr>
      <w:r>
        <w:rPr>
          <w:rFonts w:ascii="Times New Roman"/>
          <w:b/>
          <w:i w:val="false"/>
          <w:color w:val="000000"/>
        </w:rPr>
        <w:t xml:space="preserve"> 56-параграф. Электр машиналарының бұрамалары мен орамдары жөніндегі слесарь, 3-разряд</w:t>
      </w:r>
    </w:p>
    <w:bookmarkEnd w:id="8190"/>
    <w:bookmarkStart w:name="z8211" w:id="8191"/>
    <w:p>
      <w:pPr>
        <w:spacing w:after="0"/>
        <w:ind w:left="0"/>
        <w:jc w:val="both"/>
      </w:pPr>
      <w:r>
        <w:rPr>
          <w:rFonts w:ascii="Times New Roman"/>
          <w:b w:val="false"/>
          <w:i w:val="false"/>
          <w:color w:val="000000"/>
          <w:sz w:val="28"/>
        </w:rPr>
        <w:t xml:space="preserve">
      721. Жұмыс сипаттамасы: </w:t>
      </w:r>
    </w:p>
    <w:bookmarkEnd w:id="8191"/>
    <w:bookmarkStart w:name="z8212" w:id="8192"/>
    <w:p>
      <w:pPr>
        <w:spacing w:after="0"/>
        <w:ind w:left="0"/>
        <w:jc w:val="both"/>
      </w:pPr>
      <w:r>
        <w:rPr>
          <w:rFonts w:ascii="Times New Roman"/>
          <w:b w:val="false"/>
          <w:i w:val="false"/>
          <w:color w:val="000000"/>
          <w:sz w:val="28"/>
        </w:rPr>
        <w:t xml:space="preserve">
      орташа күрделіктегі бөлшектер мен орамдар жасау; </w:t>
      </w:r>
    </w:p>
    <w:bookmarkEnd w:id="8192"/>
    <w:bookmarkStart w:name="z8213" w:id="8193"/>
    <w:p>
      <w:pPr>
        <w:spacing w:after="0"/>
        <w:ind w:left="0"/>
        <w:jc w:val="both"/>
      </w:pPr>
      <w:r>
        <w:rPr>
          <w:rFonts w:ascii="Times New Roman"/>
          <w:b w:val="false"/>
          <w:i w:val="false"/>
          <w:color w:val="000000"/>
          <w:sz w:val="28"/>
        </w:rPr>
        <w:t>
      секцияның алдыңғы бөліктерін радиус бойынша арнайы айлабұйымдарда ию;</w:t>
      </w:r>
    </w:p>
    <w:bookmarkEnd w:id="8193"/>
    <w:bookmarkStart w:name="z8214" w:id="8194"/>
    <w:p>
      <w:pPr>
        <w:spacing w:after="0"/>
        <w:ind w:left="0"/>
        <w:jc w:val="both"/>
      </w:pPr>
      <w:r>
        <w:rPr>
          <w:rFonts w:ascii="Times New Roman"/>
          <w:b w:val="false"/>
          <w:i w:val="false"/>
          <w:color w:val="000000"/>
          <w:sz w:val="28"/>
        </w:rPr>
        <w:t xml:space="preserve">
      паздық және алдыңғы бөліктерін макет бойынша тегістеу; </w:t>
      </w:r>
    </w:p>
    <w:bookmarkEnd w:id="8194"/>
    <w:bookmarkStart w:name="z8215" w:id="8195"/>
    <w:p>
      <w:pPr>
        <w:spacing w:after="0"/>
        <w:ind w:left="0"/>
        <w:jc w:val="both"/>
      </w:pPr>
      <w:r>
        <w:rPr>
          <w:rFonts w:ascii="Times New Roman"/>
          <w:b w:val="false"/>
          <w:i w:val="false"/>
          <w:color w:val="000000"/>
          <w:sz w:val="28"/>
        </w:rPr>
        <w:t>
      қабырғаға оралған полюсті катушкалар радиусындағы мыс қаспағын алу;</w:t>
      </w:r>
    </w:p>
    <w:bookmarkEnd w:id="8195"/>
    <w:bookmarkStart w:name="z8216" w:id="8196"/>
    <w:p>
      <w:pPr>
        <w:spacing w:after="0"/>
        <w:ind w:left="0"/>
        <w:jc w:val="both"/>
      </w:pPr>
      <w:r>
        <w:rPr>
          <w:rFonts w:ascii="Times New Roman"/>
          <w:b w:val="false"/>
          <w:i w:val="false"/>
          <w:color w:val="000000"/>
          <w:sz w:val="28"/>
        </w:rPr>
        <w:t xml:space="preserve">
      катушка ширатпаларын тегістеу; </w:t>
      </w:r>
    </w:p>
    <w:bookmarkEnd w:id="8196"/>
    <w:bookmarkStart w:name="z8217" w:id="8197"/>
    <w:p>
      <w:pPr>
        <w:spacing w:after="0"/>
        <w:ind w:left="0"/>
        <w:jc w:val="both"/>
      </w:pPr>
      <w:r>
        <w:rPr>
          <w:rFonts w:ascii="Times New Roman"/>
          <w:b w:val="false"/>
          <w:i w:val="false"/>
          <w:color w:val="000000"/>
          <w:sz w:val="28"/>
        </w:rPr>
        <w:t xml:space="preserve">
      шықпаларды пісіру; </w:t>
      </w:r>
    </w:p>
    <w:bookmarkEnd w:id="8197"/>
    <w:bookmarkStart w:name="z8218" w:id="8198"/>
    <w:p>
      <w:pPr>
        <w:spacing w:after="0"/>
        <w:ind w:left="0"/>
        <w:jc w:val="both"/>
      </w:pPr>
      <w:r>
        <w:rPr>
          <w:rFonts w:ascii="Times New Roman"/>
          <w:b w:val="false"/>
          <w:i w:val="false"/>
          <w:color w:val="000000"/>
          <w:sz w:val="28"/>
        </w:rPr>
        <w:t xml:space="preserve">
      катушкаларды қызған күйі сығымдау; </w:t>
      </w:r>
    </w:p>
    <w:bookmarkEnd w:id="8198"/>
    <w:bookmarkStart w:name="z8219" w:id="8199"/>
    <w:p>
      <w:pPr>
        <w:spacing w:after="0"/>
        <w:ind w:left="0"/>
        <w:jc w:val="both"/>
      </w:pPr>
      <w:r>
        <w:rPr>
          <w:rFonts w:ascii="Times New Roman"/>
          <w:b w:val="false"/>
          <w:i w:val="false"/>
          <w:color w:val="000000"/>
          <w:sz w:val="28"/>
        </w:rPr>
        <w:t xml:space="preserve">
      катушкаларды кейіннен тазалап пісіру. </w:t>
      </w:r>
    </w:p>
    <w:bookmarkEnd w:id="8199"/>
    <w:bookmarkStart w:name="z8220" w:id="8200"/>
    <w:p>
      <w:pPr>
        <w:spacing w:after="0"/>
        <w:ind w:left="0"/>
        <w:jc w:val="both"/>
      </w:pPr>
      <w:r>
        <w:rPr>
          <w:rFonts w:ascii="Times New Roman"/>
          <w:b w:val="false"/>
          <w:i w:val="false"/>
          <w:color w:val="000000"/>
          <w:sz w:val="28"/>
        </w:rPr>
        <w:t xml:space="preserve">
      722. Білуге тиіс: </w:t>
      </w:r>
    </w:p>
    <w:bookmarkEnd w:id="8200"/>
    <w:bookmarkStart w:name="z8221" w:id="8201"/>
    <w:p>
      <w:pPr>
        <w:spacing w:after="0"/>
        <w:ind w:left="0"/>
        <w:jc w:val="both"/>
      </w:pPr>
      <w:r>
        <w:rPr>
          <w:rFonts w:ascii="Times New Roman"/>
          <w:b w:val="false"/>
          <w:i w:val="false"/>
          <w:color w:val="000000"/>
          <w:sz w:val="28"/>
        </w:rPr>
        <w:t xml:space="preserve">
      сығымдауға, тегістеуге, калибрлеуге және қалып беруге арналған сығымдағыштардың, бұрғылау станоктары мен арнайы құрылғылардың құрылысын және баптау тәсілдерін; </w:t>
      </w:r>
    </w:p>
    <w:bookmarkEnd w:id="8201"/>
    <w:bookmarkStart w:name="z8222" w:id="8202"/>
    <w:p>
      <w:pPr>
        <w:spacing w:after="0"/>
        <w:ind w:left="0"/>
        <w:jc w:val="both"/>
      </w:pPr>
      <w:r>
        <w:rPr>
          <w:rFonts w:ascii="Times New Roman"/>
          <w:b w:val="false"/>
          <w:i w:val="false"/>
          <w:color w:val="000000"/>
          <w:sz w:val="28"/>
        </w:rPr>
        <w:t xml:space="preserve">
      катушкалардың бетін пісіру және тазалауға арналған жабдықтар мен құрылғылардың құрылысын; </w:t>
      </w:r>
    </w:p>
    <w:bookmarkEnd w:id="8202"/>
    <w:bookmarkStart w:name="z8223" w:id="8203"/>
    <w:p>
      <w:pPr>
        <w:spacing w:after="0"/>
        <w:ind w:left="0"/>
        <w:jc w:val="both"/>
      </w:pPr>
      <w:r>
        <w:rPr>
          <w:rFonts w:ascii="Times New Roman"/>
          <w:b w:val="false"/>
          <w:i w:val="false"/>
          <w:color w:val="000000"/>
          <w:sz w:val="28"/>
        </w:rPr>
        <w:t xml:space="preserve">
      мыс күйдіру пештерінің құрылысын; </w:t>
      </w:r>
    </w:p>
    <w:bookmarkEnd w:id="8203"/>
    <w:bookmarkStart w:name="z8224" w:id="8204"/>
    <w:p>
      <w:pPr>
        <w:spacing w:after="0"/>
        <w:ind w:left="0"/>
        <w:jc w:val="both"/>
      </w:pPr>
      <w:r>
        <w:rPr>
          <w:rFonts w:ascii="Times New Roman"/>
          <w:b w:val="false"/>
          <w:i w:val="false"/>
          <w:color w:val="000000"/>
          <w:sz w:val="28"/>
        </w:rPr>
        <w:t xml:space="preserve">
      мыстың негізгі қасиеттерін. </w:t>
      </w:r>
    </w:p>
    <w:bookmarkEnd w:id="8204"/>
    <w:bookmarkStart w:name="z8225" w:id="8205"/>
    <w:p>
      <w:pPr>
        <w:spacing w:after="0"/>
        <w:ind w:left="0"/>
        <w:jc w:val="both"/>
      </w:pPr>
      <w:r>
        <w:rPr>
          <w:rFonts w:ascii="Times New Roman"/>
          <w:b w:val="false"/>
          <w:i w:val="false"/>
          <w:color w:val="000000"/>
          <w:sz w:val="28"/>
        </w:rPr>
        <w:t>
      723. Жұмыс үлгілері:</w:t>
      </w:r>
    </w:p>
    <w:bookmarkEnd w:id="8205"/>
    <w:bookmarkStart w:name="z8226" w:id="8206"/>
    <w:p>
      <w:pPr>
        <w:spacing w:after="0"/>
        <w:ind w:left="0"/>
        <w:jc w:val="both"/>
      </w:pPr>
      <w:r>
        <w:rPr>
          <w:rFonts w:ascii="Times New Roman"/>
          <w:b w:val="false"/>
          <w:i w:val="false"/>
          <w:color w:val="000000"/>
          <w:sz w:val="28"/>
        </w:rPr>
        <w:t>
      1) шиналық мыстан жасалған магниттен сөндіретін орамдар – жасау;</w:t>
      </w:r>
    </w:p>
    <w:bookmarkEnd w:id="8206"/>
    <w:bookmarkStart w:name="z8227" w:id="8207"/>
    <w:p>
      <w:pPr>
        <w:spacing w:after="0"/>
        <w:ind w:left="0"/>
        <w:jc w:val="both"/>
      </w:pPr>
      <w:r>
        <w:rPr>
          <w:rFonts w:ascii="Times New Roman"/>
          <w:b w:val="false"/>
          <w:i w:val="false"/>
          <w:color w:val="000000"/>
          <w:sz w:val="28"/>
        </w:rPr>
        <w:t>
      2) ұзындығы 1 метрге дейінгі бас және қосымша полюс катушкалары – тегістеу;</w:t>
      </w:r>
    </w:p>
    <w:bookmarkEnd w:id="8207"/>
    <w:bookmarkStart w:name="z8228" w:id="8208"/>
    <w:p>
      <w:pPr>
        <w:spacing w:after="0"/>
        <w:ind w:left="0"/>
        <w:jc w:val="both"/>
      </w:pPr>
      <w:r>
        <w:rPr>
          <w:rFonts w:ascii="Times New Roman"/>
          <w:b w:val="false"/>
          <w:i w:val="false"/>
          <w:color w:val="000000"/>
          <w:sz w:val="28"/>
        </w:rPr>
        <w:t>
      3) ток жинайтын сақиналар – толықтай жасау;</w:t>
      </w:r>
    </w:p>
    <w:bookmarkEnd w:id="8208"/>
    <w:bookmarkStart w:name="z8229" w:id="8209"/>
    <w:p>
      <w:pPr>
        <w:spacing w:after="0"/>
        <w:ind w:left="0"/>
        <w:jc w:val="both"/>
      </w:pPr>
      <w:r>
        <w:rPr>
          <w:rFonts w:ascii="Times New Roman"/>
          <w:b w:val="false"/>
          <w:i w:val="false"/>
          <w:color w:val="000000"/>
          <w:sz w:val="28"/>
        </w:rPr>
        <w:t>
      4) коллекторлық пластиналар – тегістеу;</w:t>
      </w:r>
    </w:p>
    <w:bookmarkEnd w:id="8209"/>
    <w:bookmarkStart w:name="z8230" w:id="8210"/>
    <w:p>
      <w:pPr>
        <w:spacing w:after="0"/>
        <w:ind w:left="0"/>
        <w:jc w:val="both"/>
      </w:pPr>
      <w:r>
        <w:rPr>
          <w:rFonts w:ascii="Times New Roman"/>
          <w:b w:val="false"/>
          <w:i w:val="false"/>
          <w:color w:val="000000"/>
          <w:sz w:val="28"/>
        </w:rPr>
        <w:t>
      5) демпферлік сегменттер – қабырғаға кескінді иіп және тегістеп қолмен ию;</w:t>
      </w:r>
    </w:p>
    <w:bookmarkEnd w:id="8210"/>
    <w:bookmarkStart w:name="z8231" w:id="8211"/>
    <w:p>
      <w:pPr>
        <w:spacing w:after="0"/>
        <w:ind w:left="0"/>
        <w:jc w:val="both"/>
      </w:pPr>
      <w:r>
        <w:rPr>
          <w:rFonts w:ascii="Times New Roman"/>
          <w:b w:val="false"/>
          <w:i w:val="false"/>
          <w:color w:val="000000"/>
          <w:sz w:val="28"/>
        </w:rPr>
        <w:t>
      6) тұрақты ток зәкір машиналарының секциялары – бір параллельде жасау;</w:t>
      </w:r>
    </w:p>
    <w:bookmarkEnd w:id="8211"/>
    <w:bookmarkStart w:name="z8232" w:id="8212"/>
    <w:p>
      <w:pPr>
        <w:spacing w:after="0"/>
        <w:ind w:left="0"/>
        <w:jc w:val="both"/>
      </w:pPr>
      <w:r>
        <w:rPr>
          <w:rFonts w:ascii="Times New Roman"/>
          <w:b w:val="false"/>
          <w:i w:val="false"/>
          <w:color w:val="000000"/>
          <w:sz w:val="28"/>
        </w:rPr>
        <w:t>
      7) зәкірлік электр қозғалтқыш секциялары - өтпелерді қабырғаға иіп жасау;</w:t>
      </w:r>
    </w:p>
    <w:bookmarkEnd w:id="8212"/>
    <w:bookmarkStart w:name="z8233" w:id="8213"/>
    <w:p>
      <w:pPr>
        <w:spacing w:after="0"/>
        <w:ind w:left="0"/>
        <w:jc w:val="both"/>
      </w:pPr>
      <w:r>
        <w:rPr>
          <w:rFonts w:ascii="Times New Roman"/>
          <w:b w:val="false"/>
          <w:i w:val="false"/>
          <w:color w:val="000000"/>
          <w:sz w:val="28"/>
        </w:rPr>
        <w:t>
      8) ұзындығы 1 метрден асатын тұрақты ток ірі электр машиналарын компенсациялық орау өзекшелері – жасау және түзету;</w:t>
      </w:r>
    </w:p>
    <w:bookmarkEnd w:id="8213"/>
    <w:bookmarkStart w:name="z8234" w:id="8214"/>
    <w:p>
      <w:pPr>
        <w:spacing w:after="0"/>
        <w:ind w:left="0"/>
        <w:jc w:val="both"/>
      </w:pPr>
      <w:r>
        <w:rPr>
          <w:rFonts w:ascii="Times New Roman"/>
          <w:b w:val="false"/>
          <w:i w:val="false"/>
          <w:color w:val="000000"/>
          <w:sz w:val="28"/>
        </w:rPr>
        <w:t>
      9) қуаттылығы 50 мегаватқа дейінгі турбогенератор өзекшелері – алдыңғы бөліктерін қиыстырып, ию;</w:t>
      </w:r>
    </w:p>
    <w:bookmarkEnd w:id="8214"/>
    <w:bookmarkStart w:name="z8235" w:id="8215"/>
    <w:p>
      <w:pPr>
        <w:spacing w:after="0"/>
        <w:ind w:left="0"/>
        <w:jc w:val="both"/>
      </w:pPr>
      <w:r>
        <w:rPr>
          <w:rFonts w:ascii="Times New Roman"/>
          <w:b w:val="false"/>
          <w:i w:val="false"/>
          <w:color w:val="000000"/>
          <w:sz w:val="28"/>
        </w:rPr>
        <w:t>
      10) мотор генератордың байланыстыру шиналары – жасау;</w:t>
      </w:r>
    </w:p>
    <w:bookmarkEnd w:id="8215"/>
    <w:bookmarkStart w:name="z8236" w:id="8216"/>
    <w:p>
      <w:pPr>
        <w:spacing w:after="0"/>
        <w:ind w:left="0"/>
        <w:jc w:val="both"/>
      </w:pPr>
      <w:r>
        <w:rPr>
          <w:rFonts w:ascii="Times New Roman"/>
          <w:b w:val="false"/>
          <w:i w:val="false"/>
          <w:color w:val="000000"/>
          <w:sz w:val="28"/>
        </w:rPr>
        <w:t xml:space="preserve">
      11) тұрақты және ауыспалы ток машиналарының иілгіш шиналары – жасау. </w:t>
      </w:r>
    </w:p>
    <w:bookmarkEnd w:id="8216"/>
    <w:bookmarkStart w:name="z8237" w:id="8217"/>
    <w:p>
      <w:pPr>
        <w:spacing w:after="0"/>
        <w:ind w:left="0"/>
        <w:jc w:val="left"/>
      </w:pPr>
      <w:r>
        <w:rPr>
          <w:rFonts w:ascii="Times New Roman"/>
          <w:b/>
          <w:i w:val="false"/>
          <w:color w:val="000000"/>
        </w:rPr>
        <w:t xml:space="preserve"> 57-параграф. Электр машиналарының бұрамалары мен орамдары жөніндегі слесарь, 4-разряд</w:t>
      </w:r>
    </w:p>
    <w:bookmarkEnd w:id="8217"/>
    <w:bookmarkStart w:name="z8238" w:id="8218"/>
    <w:p>
      <w:pPr>
        <w:spacing w:after="0"/>
        <w:ind w:left="0"/>
        <w:jc w:val="both"/>
      </w:pPr>
      <w:r>
        <w:rPr>
          <w:rFonts w:ascii="Times New Roman"/>
          <w:b w:val="false"/>
          <w:i w:val="false"/>
          <w:color w:val="000000"/>
          <w:sz w:val="28"/>
        </w:rPr>
        <w:t xml:space="preserve">
      724. Жұмыс сипаттамасы: </w:t>
      </w:r>
    </w:p>
    <w:bookmarkEnd w:id="8218"/>
    <w:bookmarkStart w:name="z8239" w:id="8219"/>
    <w:p>
      <w:pPr>
        <w:spacing w:after="0"/>
        <w:ind w:left="0"/>
        <w:jc w:val="both"/>
      </w:pPr>
      <w:r>
        <w:rPr>
          <w:rFonts w:ascii="Times New Roman"/>
          <w:b w:val="false"/>
          <w:i w:val="false"/>
          <w:color w:val="000000"/>
          <w:sz w:val="28"/>
        </w:rPr>
        <w:t xml:space="preserve">
      ірі электр машиналардың турбо және гидрогенераторларының күрделі бөлшектері мен орамдарын құрастыру сызбасы бойынша жасау; </w:t>
      </w:r>
    </w:p>
    <w:bookmarkEnd w:id="8219"/>
    <w:bookmarkStart w:name="z8240" w:id="8220"/>
    <w:p>
      <w:pPr>
        <w:spacing w:after="0"/>
        <w:ind w:left="0"/>
        <w:jc w:val="both"/>
      </w:pPr>
      <w:r>
        <w:rPr>
          <w:rFonts w:ascii="Times New Roman"/>
          <w:b w:val="false"/>
          <w:i w:val="false"/>
          <w:color w:val="000000"/>
          <w:sz w:val="28"/>
        </w:rPr>
        <w:t xml:space="preserve">
      желдеткіш арна терезелерін белгілеу және ашу; </w:t>
      </w:r>
    </w:p>
    <w:bookmarkEnd w:id="8220"/>
    <w:bookmarkStart w:name="z8241" w:id="8221"/>
    <w:p>
      <w:pPr>
        <w:spacing w:after="0"/>
        <w:ind w:left="0"/>
        <w:jc w:val="both"/>
      </w:pPr>
      <w:r>
        <w:rPr>
          <w:rFonts w:ascii="Times New Roman"/>
          <w:b w:val="false"/>
          <w:i w:val="false"/>
          <w:color w:val="000000"/>
          <w:sz w:val="28"/>
        </w:rPr>
        <w:t xml:space="preserve">
      алдыңғы және паз бөліктерінің терезесін егеулеу; </w:t>
      </w:r>
    </w:p>
    <w:bookmarkEnd w:id="8221"/>
    <w:bookmarkStart w:name="z8242" w:id="8222"/>
    <w:p>
      <w:pPr>
        <w:spacing w:after="0"/>
        <w:ind w:left="0"/>
        <w:jc w:val="both"/>
      </w:pPr>
      <w:r>
        <w:rPr>
          <w:rFonts w:ascii="Times New Roman"/>
          <w:b w:val="false"/>
          <w:i w:val="false"/>
          <w:color w:val="000000"/>
          <w:sz w:val="28"/>
        </w:rPr>
        <w:t>
      электр машинасы катушкаларының алдыңғы бөліктерін ию және қалыптау;</w:t>
      </w:r>
    </w:p>
    <w:bookmarkEnd w:id="8222"/>
    <w:bookmarkStart w:name="z8243" w:id="8223"/>
    <w:p>
      <w:pPr>
        <w:spacing w:after="0"/>
        <w:ind w:left="0"/>
        <w:jc w:val="both"/>
      </w:pPr>
      <w:r>
        <w:rPr>
          <w:rFonts w:ascii="Times New Roman"/>
          <w:b w:val="false"/>
          <w:i w:val="false"/>
          <w:color w:val="000000"/>
          <w:sz w:val="28"/>
        </w:rPr>
        <w:t xml:space="preserve">
      орнын бойынша орамдарды қиыстыру. </w:t>
      </w:r>
    </w:p>
    <w:bookmarkEnd w:id="8223"/>
    <w:bookmarkStart w:name="z8244" w:id="8224"/>
    <w:p>
      <w:pPr>
        <w:spacing w:after="0"/>
        <w:ind w:left="0"/>
        <w:jc w:val="both"/>
      </w:pPr>
      <w:r>
        <w:rPr>
          <w:rFonts w:ascii="Times New Roman"/>
          <w:b w:val="false"/>
          <w:i w:val="false"/>
          <w:color w:val="000000"/>
          <w:sz w:val="28"/>
        </w:rPr>
        <w:t xml:space="preserve">
      725. Білуге тиіс: </w:t>
      </w:r>
    </w:p>
    <w:bookmarkEnd w:id="8224"/>
    <w:bookmarkStart w:name="z8245" w:id="8225"/>
    <w:p>
      <w:pPr>
        <w:spacing w:after="0"/>
        <w:ind w:left="0"/>
        <w:jc w:val="both"/>
      </w:pPr>
      <w:r>
        <w:rPr>
          <w:rFonts w:ascii="Times New Roman"/>
          <w:b w:val="false"/>
          <w:i w:val="false"/>
          <w:color w:val="000000"/>
          <w:sz w:val="28"/>
        </w:rPr>
        <w:t xml:space="preserve">
      жабдық құрылысын, баптау қағидаларын; </w:t>
      </w:r>
    </w:p>
    <w:bookmarkEnd w:id="8225"/>
    <w:bookmarkStart w:name="z8246" w:id="8226"/>
    <w:p>
      <w:pPr>
        <w:spacing w:after="0"/>
        <w:ind w:left="0"/>
        <w:jc w:val="both"/>
      </w:pPr>
      <w:r>
        <w:rPr>
          <w:rFonts w:ascii="Times New Roman"/>
          <w:b w:val="false"/>
          <w:i w:val="false"/>
          <w:color w:val="000000"/>
          <w:sz w:val="28"/>
        </w:rPr>
        <w:t xml:space="preserve">
      күрделі жұмыс және бақылау-өлшеу аспабының, құралдар мен құрылғылардың құрылысын, қызметін, пайдалану шартын; </w:t>
      </w:r>
    </w:p>
    <w:bookmarkEnd w:id="8226"/>
    <w:bookmarkStart w:name="z8247" w:id="8227"/>
    <w:p>
      <w:pPr>
        <w:spacing w:after="0"/>
        <w:ind w:left="0"/>
        <w:jc w:val="both"/>
      </w:pPr>
      <w:r>
        <w:rPr>
          <w:rFonts w:ascii="Times New Roman"/>
          <w:b w:val="false"/>
          <w:i w:val="false"/>
          <w:color w:val="000000"/>
          <w:sz w:val="28"/>
        </w:rPr>
        <w:t xml:space="preserve">
      күрделі схемалар мен сызбаларды оқуды. </w:t>
      </w:r>
    </w:p>
    <w:bookmarkEnd w:id="8227"/>
    <w:bookmarkStart w:name="z8248" w:id="8228"/>
    <w:p>
      <w:pPr>
        <w:spacing w:after="0"/>
        <w:ind w:left="0"/>
        <w:jc w:val="both"/>
      </w:pPr>
      <w:r>
        <w:rPr>
          <w:rFonts w:ascii="Times New Roman"/>
          <w:b w:val="false"/>
          <w:i w:val="false"/>
          <w:color w:val="000000"/>
          <w:sz w:val="28"/>
        </w:rPr>
        <w:t>
      726. Жұмыс үлгілері:</w:t>
      </w:r>
    </w:p>
    <w:bookmarkEnd w:id="8228"/>
    <w:bookmarkStart w:name="z8249" w:id="8229"/>
    <w:p>
      <w:pPr>
        <w:spacing w:after="0"/>
        <w:ind w:left="0"/>
        <w:jc w:val="both"/>
      </w:pPr>
      <w:r>
        <w:rPr>
          <w:rFonts w:ascii="Times New Roman"/>
          <w:b w:val="false"/>
          <w:i w:val="false"/>
          <w:color w:val="000000"/>
          <w:sz w:val="28"/>
        </w:rPr>
        <w:t>
      1) ұзындығы 1 метрден асатын бас және қосалқы полис катушкалары – тегістеу;</w:t>
      </w:r>
    </w:p>
    <w:bookmarkEnd w:id="8229"/>
    <w:bookmarkStart w:name="z8250" w:id="8230"/>
    <w:p>
      <w:pPr>
        <w:spacing w:after="0"/>
        <w:ind w:left="0"/>
        <w:jc w:val="both"/>
      </w:pPr>
      <w:r>
        <w:rPr>
          <w:rFonts w:ascii="Times New Roman"/>
          <w:b w:val="false"/>
          <w:i w:val="false"/>
          <w:color w:val="000000"/>
          <w:sz w:val="28"/>
        </w:rPr>
        <w:t xml:space="preserve">
      2) ауыспалы полюсті ток катушкалары – гидравликалық сығымдағышта тегістеу; </w:t>
      </w:r>
    </w:p>
    <w:bookmarkEnd w:id="8230"/>
    <w:bookmarkStart w:name="z8251" w:id="8231"/>
    <w:p>
      <w:pPr>
        <w:spacing w:after="0"/>
        <w:ind w:left="0"/>
        <w:jc w:val="both"/>
      </w:pPr>
      <w:r>
        <w:rPr>
          <w:rFonts w:ascii="Times New Roman"/>
          <w:b w:val="false"/>
          <w:i w:val="false"/>
          <w:color w:val="000000"/>
          <w:sz w:val="28"/>
        </w:rPr>
        <w:t>
      3) аз қуатты турбогенераторлардың роторлық катушкалары – радиустағы қақпақтарды алу;</w:t>
      </w:r>
    </w:p>
    <w:bookmarkEnd w:id="8231"/>
    <w:bookmarkStart w:name="z8252" w:id="8232"/>
    <w:p>
      <w:pPr>
        <w:spacing w:after="0"/>
        <w:ind w:left="0"/>
        <w:jc w:val="both"/>
      </w:pPr>
      <w:r>
        <w:rPr>
          <w:rFonts w:ascii="Times New Roman"/>
          <w:b w:val="false"/>
          <w:i w:val="false"/>
          <w:color w:val="000000"/>
          <w:sz w:val="28"/>
        </w:rPr>
        <w:t>
      4) турбогенераторлардың роторлық катушкалары – тегістеу;</w:t>
      </w:r>
    </w:p>
    <w:bookmarkEnd w:id="8232"/>
    <w:bookmarkStart w:name="z8253" w:id="8233"/>
    <w:p>
      <w:pPr>
        <w:spacing w:after="0"/>
        <w:ind w:left="0"/>
        <w:jc w:val="both"/>
      </w:pPr>
      <w:r>
        <w:rPr>
          <w:rFonts w:ascii="Times New Roman"/>
          <w:b w:val="false"/>
          <w:i w:val="false"/>
          <w:color w:val="000000"/>
          <w:sz w:val="28"/>
        </w:rPr>
        <w:t>
      5) тұрақты ток ірі машиналарының ток жинайтын сақиналар – толықтай жасау;</w:t>
      </w:r>
    </w:p>
    <w:bookmarkEnd w:id="8233"/>
    <w:bookmarkStart w:name="z8254" w:id="8234"/>
    <w:p>
      <w:pPr>
        <w:spacing w:after="0"/>
        <w:ind w:left="0"/>
        <w:jc w:val="both"/>
      </w:pPr>
      <w:r>
        <w:rPr>
          <w:rFonts w:ascii="Times New Roman"/>
          <w:b w:val="false"/>
          <w:i w:val="false"/>
          <w:color w:val="000000"/>
          <w:sz w:val="28"/>
        </w:rPr>
        <w:t>
      6) ірі машина роторлары – арматура жасау және бекіту;</w:t>
      </w:r>
    </w:p>
    <w:bookmarkEnd w:id="8234"/>
    <w:bookmarkStart w:name="z8255" w:id="8235"/>
    <w:p>
      <w:pPr>
        <w:spacing w:after="0"/>
        <w:ind w:left="0"/>
        <w:jc w:val="both"/>
      </w:pPr>
      <w:r>
        <w:rPr>
          <w:rFonts w:ascii="Times New Roman"/>
          <w:b w:val="false"/>
          <w:i w:val="false"/>
          <w:color w:val="000000"/>
          <w:sz w:val="28"/>
        </w:rPr>
        <w:t>
      7) тұрақты ток машиналарының зәкір секциялары – екі параллельде жасау;</w:t>
      </w:r>
    </w:p>
    <w:bookmarkEnd w:id="8235"/>
    <w:bookmarkStart w:name="z8256" w:id="8236"/>
    <w:p>
      <w:pPr>
        <w:spacing w:after="0"/>
        <w:ind w:left="0"/>
        <w:jc w:val="both"/>
      </w:pPr>
      <w:r>
        <w:rPr>
          <w:rFonts w:ascii="Times New Roman"/>
          <w:b w:val="false"/>
          <w:i w:val="false"/>
          <w:color w:val="000000"/>
          <w:sz w:val="28"/>
        </w:rPr>
        <w:t>
      8) қуаттылығы 50 мегаваттан асатын 300 мегаватқа дейінгі турбогенератор өзекшелері – алдыңғы бөлігін қиыстыру, ию;</w:t>
      </w:r>
    </w:p>
    <w:bookmarkEnd w:id="8236"/>
    <w:bookmarkStart w:name="z8257" w:id="8237"/>
    <w:p>
      <w:pPr>
        <w:spacing w:after="0"/>
        <w:ind w:left="0"/>
        <w:jc w:val="both"/>
      </w:pPr>
      <w:r>
        <w:rPr>
          <w:rFonts w:ascii="Times New Roman"/>
          <w:b w:val="false"/>
          <w:i w:val="false"/>
          <w:color w:val="000000"/>
          <w:sz w:val="28"/>
        </w:rPr>
        <w:t>
      9) екі параллельді шиналардан тұратын шиналар – макет немесе шаблон бойынша жасау;</w:t>
      </w:r>
    </w:p>
    <w:bookmarkEnd w:id="8237"/>
    <w:bookmarkStart w:name="z8258" w:id="8238"/>
    <w:p>
      <w:pPr>
        <w:spacing w:after="0"/>
        <w:ind w:left="0"/>
        <w:jc w:val="both"/>
      </w:pPr>
      <w:r>
        <w:rPr>
          <w:rFonts w:ascii="Times New Roman"/>
          <w:b w:val="false"/>
          <w:i w:val="false"/>
          <w:color w:val="000000"/>
          <w:sz w:val="28"/>
        </w:rPr>
        <w:t xml:space="preserve">
      10) иілгіш шиналар – вакуумда пісіріп жасау. </w:t>
      </w:r>
    </w:p>
    <w:bookmarkEnd w:id="8238"/>
    <w:bookmarkStart w:name="z8259" w:id="8239"/>
    <w:p>
      <w:pPr>
        <w:spacing w:after="0"/>
        <w:ind w:left="0"/>
        <w:jc w:val="left"/>
      </w:pPr>
      <w:r>
        <w:rPr>
          <w:rFonts w:ascii="Times New Roman"/>
          <w:b/>
          <w:i w:val="false"/>
          <w:color w:val="000000"/>
        </w:rPr>
        <w:t xml:space="preserve"> 58-параграф. Электр машиналарының бұрамалары мен орамдары жөніндегі слесарь, 5-разряд</w:t>
      </w:r>
    </w:p>
    <w:bookmarkEnd w:id="8239"/>
    <w:bookmarkStart w:name="z8260" w:id="8240"/>
    <w:p>
      <w:pPr>
        <w:spacing w:after="0"/>
        <w:ind w:left="0"/>
        <w:jc w:val="both"/>
      </w:pPr>
      <w:r>
        <w:rPr>
          <w:rFonts w:ascii="Times New Roman"/>
          <w:b w:val="false"/>
          <w:i w:val="false"/>
          <w:color w:val="000000"/>
          <w:sz w:val="28"/>
        </w:rPr>
        <w:t xml:space="preserve">
      727. Жұмыс сипаттамасы: </w:t>
      </w:r>
    </w:p>
    <w:bookmarkEnd w:id="8240"/>
    <w:bookmarkStart w:name="z8261" w:id="8241"/>
    <w:p>
      <w:pPr>
        <w:spacing w:after="0"/>
        <w:ind w:left="0"/>
        <w:jc w:val="both"/>
      </w:pPr>
      <w:r>
        <w:rPr>
          <w:rFonts w:ascii="Times New Roman"/>
          <w:b w:val="false"/>
          <w:i w:val="false"/>
          <w:color w:val="000000"/>
          <w:sz w:val="28"/>
        </w:rPr>
        <w:t xml:space="preserve">
      ерекше күрделі бөлшектер мен орамдарды жасау; </w:t>
      </w:r>
    </w:p>
    <w:bookmarkEnd w:id="8241"/>
    <w:bookmarkStart w:name="z8262" w:id="8242"/>
    <w:p>
      <w:pPr>
        <w:spacing w:after="0"/>
        <w:ind w:left="0"/>
        <w:jc w:val="both"/>
      </w:pPr>
      <w:r>
        <w:rPr>
          <w:rFonts w:ascii="Times New Roman"/>
          <w:b w:val="false"/>
          <w:i w:val="false"/>
          <w:color w:val="000000"/>
          <w:sz w:val="28"/>
        </w:rPr>
        <w:t>
      іші қуыс мысты өңдеу;</w:t>
      </w:r>
    </w:p>
    <w:bookmarkEnd w:id="8242"/>
    <w:bookmarkStart w:name="z8263" w:id="8243"/>
    <w:p>
      <w:pPr>
        <w:spacing w:after="0"/>
        <w:ind w:left="0"/>
        <w:jc w:val="both"/>
      </w:pPr>
      <w:r>
        <w:rPr>
          <w:rFonts w:ascii="Times New Roman"/>
          <w:b w:val="false"/>
          <w:i w:val="false"/>
          <w:color w:val="000000"/>
          <w:sz w:val="28"/>
        </w:rPr>
        <w:t xml:space="preserve">
      ротор орамы катушкаларының ширатпаларын ротор макеті пазына қалау; </w:t>
      </w:r>
    </w:p>
    <w:bookmarkEnd w:id="8243"/>
    <w:bookmarkStart w:name="z8264" w:id="8244"/>
    <w:p>
      <w:pPr>
        <w:spacing w:after="0"/>
        <w:ind w:left="0"/>
        <w:jc w:val="both"/>
      </w:pPr>
      <w:r>
        <w:rPr>
          <w:rFonts w:ascii="Times New Roman"/>
          <w:b w:val="false"/>
          <w:i w:val="false"/>
          <w:color w:val="000000"/>
          <w:sz w:val="28"/>
        </w:rPr>
        <w:t xml:space="preserve">
      желдеткіш арналарды пісіруге дәл қиыстырып тегістеу; </w:t>
      </w:r>
    </w:p>
    <w:bookmarkEnd w:id="8244"/>
    <w:bookmarkStart w:name="z8265" w:id="8245"/>
    <w:p>
      <w:pPr>
        <w:spacing w:after="0"/>
        <w:ind w:left="0"/>
        <w:jc w:val="both"/>
      </w:pPr>
      <w:r>
        <w:rPr>
          <w:rFonts w:ascii="Times New Roman"/>
          <w:b w:val="false"/>
          <w:i w:val="false"/>
          <w:color w:val="000000"/>
          <w:sz w:val="28"/>
        </w:rPr>
        <w:t xml:space="preserve">
      турбо және гидрогенераторлардың статорлық өзекше орамдарын термобелсенді байланыстыратын арнайы құрылғыларда жасау. </w:t>
      </w:r>
    </w:p>
    <w:bookmarkEnd w:id="8245"/>
    <w:bookmarkStart w:name="z8266" w:id="8246"/>
    <w:p>
      <w:pPr>
        <w:spacing w:after="0"/>
        <w:ind w:left="0"/>
        <w:jc w:val="both"/>
      </w:pPr>
      <w:r>
        <w:rPr>
          <w:rFonts w:ascii="Times New Roman"/>
          <w:b w:val="false"/>
          <w:i w:val="false"/>
          <w:color w:val="000000"/>
          <w:sz w:val="28"/>
        </w:rPr>
        <w:t xml:space="preserve">
      728. Білуге тиіс: </w:t>
      </w:r>
    </w:p>
    <w:bookmarkEnd w:id="8246"/>
    <w:bookmarkStart w:name="z8267" w:id="8247"/>
    <w:p>
      <w:pPr>
        <w:spacing w:after="0"/>
        <w:ind w:left="0"/>
        <w:jc w:val="both"/>
      </w:pPr>
      <w:r>
        <w:rPr>
          <w:rFonts w:ascii="Times New Roman"/>
          <w:b w:val="false"/>
          <w:i w:val="false"/>
          <w:color w:val="000000"/>
          <w:sz w:val="28"/>
        </w:rPr>
        <w:t xml:space="preserve">
      қызмет көрсетілетін жабдық конструкциясын; жалаң өткізгіштерді июге арналған күрделі арнайы құрылғылардың құрылысын және оларды баптауды; </w:t>
      </w:r>
    </w:p>
    <w:bookmarkEnd w:id="8247"/>
    <w:bookmarkStart w:name="z8268" w:id="8248"/>
    <w:p>
      <w:pPr>
        <w:spacing w:after="0"/>
        <w:ind w:left="0"/>
        <w:jc w:val="both"/>
      </w:pPr>
      <w:r>
        <w:rPr>
          <w:rFonts w:ascii="Times New Roman"/>
          <w:b w:val="false"/>
          <w:i w:val="false"/>
          <w:color w:val="000000"/>
          <w:sz w:val="28"/>
        </w:rPr>
        <w:t xml:space="preserve">
      қалыптау және сығымдау тәсілдерін. </w:t>
      </w:r>
    </w:p>
    <w:bookmarkEnd w:id="8248"/>
    <w:bookmarkStart w:name="z8269" w:id="8249"/>
    <w:p>
      <w:pPr>
        <w:spacing w:after="0"/>
        <w:ind w:left="0"/>
        <w:jc w:val="both"/>
      </w:pPr>
      <w:r>
        <w:rPr>
          <w:rFonts w:ascii="Times New Roman"/>
          <w:b w:val="false"/>
          <w:i w:val="false"/>
          <w:color w:val="000000"/>
          <w:sz w:val="28"/>
        </w:rPr>
        <w:t>
      729. Жұмыс үлгілері:</w:t>
      </w:r>
    </w:p>
    <w:bookmarkEnd w:id="8249"/>
    <w:bookmarkStart w:name="z8270" w:id="8250"/>
    <w:p>
      <w:pPr>
        <w:spacing w:after="0"/>
        <w:ind w:left="0"/>
        <w:jc w:val="both"/>
      </w:pPr>
      <w:r>
        <w:rPr>
          <w:rFonts w:ascii="Times New Roman"/>
          <w:b w:val="false"/>
          <w:i w:val="false"/>
          <w:color w:val="000000"/>
          <w:sz w:val="28"/>
        </w:rPr>
        <w:t>
      1) кескінді мыстан жасалған ауа салқындатқышы бар полюсті гидрогенератор катушкалары – жасау;</w:t>
      </w:r>
    </w:p>
    <w:bookmarkEnd w:id="8250"/>
    <w:bookmarkStart w:name="z8271" w:id="8251"/>
    <w:p>
      <w:pPr>
        <w:spacing w:after="0"/>
        <w:ind w:left="0"/>
        <w:jc w:val="both"/>
      </w:pPr>
      <w:r>
        <w:rPr>
          <w:rFonts w:ascii="Times New Roman"/>
          <w:b w:val="false"/>
          <w:i w:val="false"/>
          <w:color w:val="000000"/>
          <w:sz w:val="28"/>
        </w:rPr>
        <w:t>
      2) қуаттылығы 300 мегаваттан асатын турбогенератор өзекшесі – алдыңғы бөліктерін қиыстыру және ию;</w:t>
      </w:r>
    </w:p>
    <w:bookmarkEnd w:id="8251"/>
    <w:bookmarkStart w:name="z8272" w:id="8252"/>
    <w:p>
      <w:pPr>
        <w:spacing w:after="0"/>
        <w:ind w:left="0"/>
        <w:jc w:val="both"/>
      </w:pPr>
      <w:r>
        <w:rPr>
          <w:rFonts w:ascii="Times New Roman"/>
          <w:b w:val="false"/>
          <w:i w:val="false"/>
          <w:color w:val="000000"/>
          <w:sz w:val="28"/>
        </w:rPr>
        <w:t>
      3) екіден көп параллельді шиналардан тұратын шиналар – шаблон бойынша қиыстырып толықтай жасау;</w:t>
      </w:r>
    </w:p>
    <w:bookmarkEnd w:id="8252"/>
    <w:bookmarkStart w:name="z8273" w:id="8253"/>
    <w:p>
      <w:pPr>
        <w:spacing w:after="0"/>
        <w:ind w:left="0"/>
        <w:jc w:val="both"/>
      </w:pPr>
      <w:r>
        <w:rPr>
          <w:rFonts w:ascii="Times New Roman"/>
          <w:b w:val="false"/>
          <w:i w:val="false"/>
          <w:color w:val="000000"/>
          <w:sz w:val="28"/>
        </w:rPr>
        <w:t xml:space="preserve">
      4) турбо және гидрогенераторлардың статорлық орам шиналары – жасау және орны бойынша қиыстыру. </w:t>
      </w:r>
    </w:p>
    <w:bookmarkEnd w:id="8253"/>
    <w:bookmarkStart w:name="z8274" w:id="8254"/>
    <w:p>
      <w:pPr>
        <w:spacing w:after="0"/>
        <w:ind w:left="0"/>
        <w:jc w:val="left"/>
      </w:pPr>
      <w:r>
        <w:rPr>
          <w:rFonts w:ascii="Times New Roman"/>
          <w:b/>
          <w:i w:val="false"/>
          <w:color w:val="000000"/>
        </w:rPr>
        <w:t xml:space="preserve"> 59-параграф. Электр машиналарының бұрамалары мен орамдары жөніндегі слесарь, 6-разряд</w:t>
      </w:r>
    </w:p>
    <w:bookmarkEnd w:id="8254"/>
    <w:bookmarkStart w:name="z8275" w:id="8255"/>
    <w:p>
      <w:pPr>
        <w:spacing w:after="0"/>
        <w:ind w:left="0"/>
        <w:jc w:val="both"/>
      </w:pPr>
      <w:r>
        <w:rPr>
          <w:rFonts w:ascii="Times New Roman"/>
          <w:b w:val="false"/>
          <w:i w:val="false"/>
          <w:color w:val="000000"/>
          <w:sz w:val="28"/>
        </w:rPr>
        <w:t xml:space="preserve">
      730. Жұмыс сипаттамасы: </w:t>
      </w:r>
    </w:p>
    <w:bookmarkEnd w:id="8255"/>
    <w:bookmarkStart w:name="z8276" w:id="8256"/>
    <w:p>
      <w:pPr>
        <w:spacing w:after="0"/>
        <w:ind w:left="0"/>
        <w:jc w:val="both"/>
      </w:pPr>
      <w:r>
        <w:rPr>
          <w:rFonts w:ascii="Times New Roman"/>
          <w:b w:val="false"/>
          <w:i w:val="false"/>
          <w:color w:val="000000"/>
          <w:sz w:val="28"/>
        </w:rPr>
        <w:t xml:space="preserve">
      турбо және гидрогенераторларға арналған бірегей және жауапты бөлшектер мен орамдар жасау; </w:t>
      </w:r>
    </w:p>
    <w:bookmarkEnd w:id="8256"/>
    <w:bookmarkStart w:name="z8277" w:id="8257"/>
    <w:p>
      <w:pPr>
        <w:spacing w:after="0"/>
        <w:ind w:left="0"/>
        <w:jc w:val="both"/>
      </w:pPr>
      <w:r>
        <w:rPr>
          <w:rFonts w:ascii="Times New Roman"/>
          <w:b w:val="false"/>
          <w:i w:val="false"/>
          <w:color w:val="000000"/>
          <w:sz w:val="28"/>
        </w:rPr>
        <w:t xml:space="preserve">
      бағдарламалық басқарылатын құрылғыларда өткізгіш сым дайындау; </w:t>
      </w:r>
    </w:p>
    <w:bookmarkEnd w:id="8257"/>
    <w:bookmarkStart w:name="z8278" w:id="8258"/>
    <w:p>
      <w:pPr>
        <w:spacing w:after="0"/>
        <w:ind w:left="0"/>
        <w:jc w:val="both"/>
      </w:pPr>
      <w:r>
        <w:rPr>
          <w:rFonts w:ascii="Times New Roman"/>
          <w:b w:val="false"/>
          <w:i w:val="false"/>
          <w:color w:val="000000"/>
          <w:sz w:val="28"/>
        </w:rPr>
        <w:t xml:space="preserve">
      ішкі ақауларын бақылау; </w:t>
      </w:r>
    </w:p>
    <w:bookmarkEnd w:id="8258"/>
    <w:bookmarkStart w:name="z8279" w:id="8259"/>
    <w:p>
      <w:pPr>
        <w:spacing w:after="0"/>
        <w:ind w:left="0"/>
        <w:jc w:val="both"/>
      </w:pPr>
      <w:r>
        <w:rPr>
          <w:rFonts w:ascii="Times New Roman"/>
          <w:b w:val="false"/>
          <w:i w:val="false"/>
          <w:color w:val="000000"/>
          <w:sz w:val="28"/>
        </w:rPr>
        <w:t xml:space="preserve">
      сымдарды өзекшеге құрастыру, өтпелерді ию және өру; </w:t>
      </w:r>
    </w:p>
    <w:bookmarkEnd w:id="8259"/>
    <w:bookmarkStart w:name="z8280" w:id="8260"/>
    <w:p>
      <w:pPr>
        <w:spacing w:after="0"/>
        <w:ind w:left="0"/>
        <w:jc w:val="both"/>
      </w:pPr>
      <w:r>
        <w:rPr>
          <w:rFonts w:ascii="Times New Roman"/>
          <w:b w:val="false"/>
          <w:i w:val="false"/>
          <w:color w:val="000000"/>
          <w:sz w:val="28"/>
        </w:rPr>
        <w:t xml:space="preserve">
      бірегей құрылғыларды пайдалана отырып оқшаулаушы төсемдерді орнату; </w:t>
      </w:r>
    </w:p>
    <w:bookmarkEnd w:id="8260"/>
    <w:bookmarkStart w:name="z8281" w:id="8261"/>
    <w:p>
      <w:pPr>
        <w:spacing w:after="0"/>
        <w:ind w:left="0"/>
        <w:jc w:val="both"/>
      </w:pPr>
      <w:r>
        <w:rPr>
          <w:rFonts w:ascii="Times New Roman"/>
          <w:b w:val="false"/>
          <w:i w:val="false"/>
          <w:color w:val="000000"/>
          <w:sz w:val="28"/>
        </w:rPr>
        <w:t xml:space="preserve">
      күрделі механизацияланған құрылғыларда оқшаулауды және өзекшелерді қалыптау; </w:t>
      </w:r>
    </w:p>
    <w:bookmarkEnd w:id="8261"/>
    <w:bookmarkStart w:name="z8282" w:id="8262"/>
    <w:p>
      <w:pPr>
        <w:spacing w:after="0"/>
        <w:ind w:left="0"/>
        <w:jc w:val="both"/>
      </w:pPr>
      <w:r>
        <w:rPr>
          <w:rFonts w:ascii="Times New Roman"/>
          <w:b w:val="false"/>
          <w:i w:val="false"/>
          <w:color w:val="000000"/>
          <w:sz w:val="28"/>
        </w:rPr>
        <w:t xml:space="preserve">
      ұштамаларды пісіру; </w:t>
      </w:r>
    </w:p>
    <w:bookmarkEnd w:id="8262"/>
    <w:bookmarkStart w:name="z8283" w:id="8263"/>
    <w:p>
      <w:pPr>
        <w:spacing w:after="0"/>
        <w:ind w:left="0"/>
        <w:jc w:val="both"/>
      </w:pPr>
      <w:r>
        <w:rPr>
          <w:rFonts w:ascii="Times New Roman"/>
          <w:b w:val="false"/>
          <w:i w:val="false"/>
          <w:color w:val="000000"/>
          <w:sz w:val="28"/>
        </w:rPr>
        <w:t xml:space="preserve">
      алдыңғы бөліктерін пісіру. </w:t>
      </w:r>
    </w:p>
    <w:bookmarkEnd w:id="8263"/>
    <w:bookmarkStart w:name="z8284" w:id="8264"/>
    <w:p>
      <w:pPr>
        <w:spacing w:after="0"/>
        <w:ind w:left="0"/>
        <w:jc w:val="both"/>
      </w:pPr>
      <w:r>
        <w:rPr>
          <w:rFonts w:ascii="Times New Roman"/>
          <w:b w:val="false"/>
          <w:i w:val="false"/>
          <w:color w:val="000000"/>
          <w:sz w:val="28"/>
        </w:rPr>
        <w:t xml:space="preserve">
      731. Білуге тиіс: </w:t>
      </w:r>
    </w:p>
    <w:bookmarkEnd w:id="8264"/>
    <w:bookmarkStart w:name="z8285" w:id="8265"/>
    <w:p>
      <w:pPr>
        <w:spacing w:after="0"/>
        <w:ind w:left="0"/>
        <w:jc w:val="both"/>
      </w:pPr>
      <w:r>
        <w:rPr>
          <w:rFonts w:ascii="Times New Roman"/>
          <w:b w:val="false"/>
          <w:i w:val="false"/>
          <w:color w:val="000000"/>
          <w:sz w:val="28"/>
        </w:rPr>
        <w:t xml:space="preserve">
      бағдарламалық басқарылатын құрылғылардың құрылысын және қолдану қағидатын; </w:t>
      </w:r>
    </w:p>
    <w:bookmarkEnd w:id="8265"/>
    <w:bookmarkStart w:name="z8286" w:id="8266"/>
    <w:p>
      <w:pPr>
        <w:spacing w:after="0"/>
        <w:ind w:left="0"/>
        <w:jc w:val="both"/>
      </w:pPr>
      <w:r>
        <w:rPr>
          <w:rFonts w:ascii="Times New Roman"/>
          <w:b w:val="false"/>
          <w:i w:val="false"/>
          <w:color w:val="000000"/>
          <w:sz w:val="28"/>
        </w:rPr>
        <w:t xml:space="preserve">
      электронды дефектоскоптармен жұмыс істеу қағидатын; </w:t>
      </w:r>
    </w:p>
    <w:bookmarkEnd w:id="8266"/>
    <w:bookmarkStart w:name="z8287" w:id="8267"/>
    <w:p>
      <w:pPr>
        <w:spacing w:after="0"/>
        <w:ind w:left="0"/>
        <w:jc w:val="both"/>
      </w:pPr>
      <w:r>
        <w:rPr>
          <w:rFonts w:ascii="Times New Roman"/>
          <w:b w:val="false"/>
          <w:i w:val="false"/>
          <w:color w:val="000000"/>
          <w:sz w:val="28"/>
        </w:rPr>
        <w:t xml:space="preserve">
      бұйымдар мен материалдарға қойылатын техникалық талаптарды. </w:t>
      </w:r>
    </w:p>
    <w:bookmarkEnd w:id="8267"/>
    <w:bookmarkStart w:name="z8288" w:id="8268"/>
    <w:p>
      <w:pPr>
        <w:spacing w:after="0"/>
        <w:ind w:left="0"/>
        <w:jc w:val="both"/>
      </w:pPr>
      <w:r>
        <w:rPr>
          <w:rFonts w:ascii="Times New Roman"/>
          <w:b w:val="false"/>
          <w:i w:val="false"/>
          <w:color w:val="000000"/>
          <w:sz w:val="28"/>
        </w:rPr>
        <w:t>
      732. Жұмыс үлгілері:</w:t>
      </w:r>
    </w:p>
    <w:bookmarkEnd w:id="8268"/>
    <w:bookmarkStart w:name="z8289" w:id="8269"/>
    <w:p>
      <w:pPr>
        <w:spacing w:after="0"/>
        <w:ind w:left="0"/>
        <w:jc w:val="both"/>
      </w:pPr>
      <w:r>
        <w:rPr>
          <w:rFonts w:ascii="Times New Roman"/>
          <w:b w:val="false"/>
          <w:i w:val="false"/>
          <w:color w:val="000000"/>
          <w:sz w:val="28"/>
        </w:rPr>
        <w:t>
      1) сумен салқындатқыш турбо және гидрогенераторлардың полюсті ротор катушкалары – жасау;</w:t>
      </w:r>
    </w:p>
    <w:bookmarkEnd w:id="8269"/>
    <w:bookmarkStart w:name="z8290" w:id="8270"/>
    <w:p>
      <w:pPr>
        <w:spacing w:after="0"/>
        <w:ind w:left="0"/>
        <w:jc w:val="both"/>
      </w:pPr>
      <w:r>
        <w:rPr>
          <w:rFonts w:ascii="Times New Roman"/>
          <w:b w:val="false"/>
          <w:i w:val="false"/>
          <w:color w:val="000000"/>
          <w:sz w:val="28"/>
        </w:rPr>
        <w:t>
      2) су және криогенді салқындатылатын турбо және гидрогенератор өзекшелері – жасау;</w:t>
      </w:r>
    </w:p>
    <w:bookmarkEnd w:id="8270"/>
    <w:bookmarkStart w:name="z8291" w:id="8271"/>
    <w:p>
      <w:pPr>
        <w:spacing w:after="0"/>
        <w:ind w:left="0"/>
        <w:jc w:val="both"/>
      </w:pPr>
      <w:r>
        <w:rPr>
          <w:rFonts w:ascii="Times New Roman"/>
          <w:b w:val="false"/>
          <w:i w:val="false"/>
          <w:color w:val="000000"/>
          <w:sz w:val="28"/>
        </w:rPr>
        <w:t xml:space="preserve">
      3) турбо және гидрогенераторларға арналған жалаң мыстан жасалған шиналар – орнына қиыстырып жасау. </w:t>
      </w:r>
    </w:p>
    <w:bookmarkEnd w:id="8271"/>
    <w:bookmarkStart w:name="z8292" w:id="8272"/>
    <w:p>
      <w:pPr>
        <w:spacing w:after="0"/>
        <w:ind w:left="0"/>
        <w:jc w:val="left"/>
      </w:pPr>
      <w:r>
        <w:rPr>
          <w:rFonts w:ascii="Times New Roman"/>
          <w:b/>
          <w:i w:val="false"/>
          <w:color w:val="000000"/>
        </w:rPr>
        <w:t xml:space="preserve"> 60-параграф. Электр машина катушкалары мен секцияларын ораушы, 1-разряд</w:t>
      </w:r>
    </w:p>
    <w:bookmarkEnd w:id="8272"/>
    <w:bookmarkStart w:name="z8293" w:id="8273"/>
    <w:p>
      <w:pPr>
        <w:spacing w:after="0"/>
        <w:ind w:left="0"/>
        <w:jc w:val="both"/>
      </w:pPr>
      <w:r>
        <w:rPr>
          <w:rFonts w:ascii="Times New Roman"/>
          <w:b w:val="false"/>
          <w:i w:val="false"/>
          <w:color w:val="000000"/>
          <w:sz w:val="28"/>
        </w:rPr>
        <w:t xml:space="preserve">
      733. Жұмыс сипаттамасы: </w:t>
      </w:r>
    </w:p>
    <w:bookmarkEnd w:id="8273"/>
    <w:bookmarkStart w:name="z8294" w:id="8274"/>
    <w:p>
      <w:pPr>
        <w:spacing w:after="0"/>
        <w:ind w:left="0"/>
        <w:jc w:val="both"/>
      </w:pPr>
      <w:r>
        <w:rPr>
          <w:rFonts w:ascii="Times New Roman"/>
          <w:b w:val="false"/>
          <w:i w:val="false"/>
          <w:color w:val="000000"/>
          <w:sz w:val="28"/>
        </w:rPr>
        <w:t xml:space="preserve">
      жоғарырақ білікті ораушының басшылығымен бапталған орау станоктарында шаблондарға қарапайым конфигурациялы катушкалар мен секция дайындамаларын орау; </w:t>
      </w:r>
    </w:p>
    <w:bookmarkEnd w:id="8274"/>
    <w:bookmarkStart w:name="z8295" w:id="8275"/>
    <w:p>
      <w:pPr>
        <w:spacing w:after="0"/>
        <w:ind w:left="0"/>
        <w:jc w:val="both"/>
      </w:pPr>
      <w:r>
        <w:rPr>
          <w:rFonts w:ascii="Times New Roman"/>
          <w:b w:val="false"/>
          <w:i w:val="false"/>
          <w:color w:val="000000"/>
          <w:sz w:val="28"/>
        </w:rPr>
        <w:t xml:space="preserve">
      катушкаларды уақытша байланыстыру. </w:t>
      </w:r>
    </w:p>
    <w:bookmarkEnd w:id="8275"/>
    <w:bookmarkStart w:name="z8296" w:id="8276"/>
    <w:p>
      <w:pPr>
        <w:spacing w:after="0"/>
        <w:ind w:left="0"/>
        <w:jc w:val="both"/>
      </w:pPr>
      <w:r>
        <w:rPr>
          <w:rFonts w:ascii="Times New Roman"/>
          <w:b w:val="false"/>
          <w:i w:val="false"/>
          <w:color w:val="000000"/>
          <w:sz w:val="28"/>
        </w:rPr>
        <w:t xml:space="preserve">
      734. Білуге тиіс: </w:t>
      </w:r>
    </w:p>
    <w:bookmarkEnd w:id="8276"/>
    <w:bookmarkStart w:name="z8297" w:id="8277"/>
    <w:p>
      <w:pPr>
        <w:spacing w:after="0"/>
        <w:ind w:left="0"/>
        <w:jc w:val="both"/>
      </w:pPr>
      <w:r>
        <w:rPr>
          <w:rFonts w:ascii="Times New Roman"/>
          <w:b w:val="false"/>
          <w:i w:val="false"/>
          <w:color w:val="000000"/>
          <w:sz w:val="28"/>
        </w:rPr>
        <w:t xml:space="preserve">
      орау станоктары құрылысы туралы негізгі мәліметтерді; </w:t>
      </w:r>
    </w:p>
    <w:bookmarkEnd w:id="8277"/>
    <w:bookmarkStart w:name="z8298" w:id="8278"/>
    <w:p>
      <w:pPr>
        <w:spacing w:after="0"/>
        <w:ind w:left="0"/>
        <w:jc w:val="both"/>
      </w:pPr>
      <w:r>
        <w:rPr>
          <w:rFonts w:ascii="Times New Roman"/>
          <w:b w:val="false"/>
          <w:i w:val="false"/>
          <w:color w:val="000000"/>
          <w:sz w:val="28"/>
        </w:rPr>
        <w:t>
      айналым есептегіштерді пайдалану қағидаларын;</w:t>
      </w:r>
    </w:p>
    <w:bookmarkEnd w:id="8278"/>
    <w:bookmarkStart w:name="z8299" w:id="8279"/>
    <w:p>
      <w:pPr>
        <w:spacing w:after="0"/>
        <w:ind w:left="0"/>
        <w:jc w:val="both"/>
      </w:pPr>
      <w:r>
        <w:rPr>
          <w:rFonts w:ascii="Times New Roman"/>
          <w:b w:val="false"/>
          <w:i w:val="false"/>
          <w:color w:val="000000"/>
          <w:sz w:val="28"/>
        </w:rPr>
        <w:t xml:space="preserve">
      шаблондарды орнату тәсілдерін, қарапайым бақылау-өлшеу аспаптарының қызметін және пайдалану қағидаларын, қолданылатын орау сымдарының атуы және таңбалануын. </w:t>
      </w:r>
    </w:p>
    <w:bookmarkEnd w:id="8279"/>
    <w:bookmarkStart w:name="z8300" w:id="8280"/>
    <w:p>
      <w:pPr>
        <w:spacing w:after="0"/>
        <w:ind w:left="0"/>
        <w:jc w:val="both"/>
      </w:pPr>
      <w:r>
        <w:rPr>
          <w:rFonts w:ascii="Times New Roman"/>
          <w:b w:val="false"/>
          <w:i w:val="false"/>
          <w:color w:val="000000"/>
          <w:sz w:val="28"/>
        </w:rPr>
        <w:t>
      735. Жұмыс үлгілері:</w:t>
      </w:r>
    </w:p>
    <w:bookmarkEnd w:id="8280"/>
    <w:bookmarkStart w:name="z8301" w:id="8281"/>
    <w:p>
      <w:pPr>
        <w:spacing w:after="0"/>
        <w:ind w:left="0"/>
        <w:jc w:val="both"/>
      </w:pPr>
      <w:r>
        <w:rPr>
          <w:rFonts w:ascii="Times New Roman"/>
          <w:b w:val="false"/>
          <w:i w:val="false"/>
          <w:color w:val="000000"/>
          <w:sz w:val="28"/>
        </w:rPr>
        <w:t>
      1) жұмыр мыстан жасалған катушкалар – конуссыз орау;</w:t>
      </w:r>
    </w:p>
    <w:bookmarkEnd w:id="8281"/>
    <w:bookmarkStart w:name="z8302" w:id="8282"/>
    <w:p>
      <w:pPr>
        <w:spacing w:after="0"/>
        <w:ind w:left="0"/>
        <w:jc w:val="both"/>
      </w:pPr>
      <w:r>
        <w:rPr>
          <w:rFonts w:ascii="Times New Roman"/>
          <w:b w:val="false"/>
          <w:i w:val="false"/>
          <w:color w:val="000000"/>
          <w:sz w:val="28"/>
        </w:rPr>
        <w:t xml:space="preserve">
      2) микроқозғалтқыш статорлары катушкалары – шаблонға орау. </w:t>
      </w:r>
    </w:p>
    <w:bookmarkEnd w:id="8282"/>
    <w:bookmarkStart w:name="z8303" w:id="8283"/>
    <w:p>
      <w:pPr>
        <w:spacing w:after="0"/>
        <w:ind w:left="0"/>
        <w:jc w:val="left"/>
      </w:pPr>
      <w:r>
        <w:rPr>
          <w:rFonts w:ascii="Times New Roman"/>
          <w:b/>
          <w:i w:val="false"/>
          <w:color w:val="000000"/>
        </w:rPr>
        <w:t xml:space="preserve"> 61-параграф. Электр машинасы катушкалары мен секцияларын ораушы, 2-разряд</w:t>
      </w:r>
    </w:p>
    <w:bookmarkEnd w:id="8283"/>
    <w:bookmarkStart w:name="z8304" w:id="8284"/>
    <w:p>
      <w:pPr>
        <w:spacing w:after="0"/>
        <w:ind w:left="0"/>
        <w:jc w:val="both"/>
      </w:pPr>
      <w:r>
        <w:rPr>
          <w:rFonts w:ascii="Times New Roman"/>
          <w:b w:val="false"/>
          <w:i w:val="false"/>
          <w:color w:val="000000"/>
          <w:sz w:val="28"/>
        </w:rPr>
        <w:t xml:space="preserve">
      736. Жұмыс сипаттамасы: </w:t>
      </w:r>
    </w:p>
    <w:bookmarkEnd w:id="8284"/>
    <w:bookmarkStart w:name="z8305" w:id="8285"/>
    <w:p>
      <w:pPr>
        <w:spacing w:after="0"/>
        <w:ind w:left="0"/>
        <w:jc w:val="both"/>
      </w:pPr>
      <w:r>
        <w:rPr>
          <w:rFonts w:ascii="Times New Roman"/>
          <w:b w:val="false"/>
          <w:i w:val="false"/>
          <w:color w:val="000000"/>
          <w:sz w:val="28"/>
        </w:rPr>
        <w:t xml:space="preserve">
      орау станоктарында шаблондарды пайдалана отырып, қарапайым конфигурациялы катушкалар мен секция дайындамаларын орау; </w:t>
      </w:r>
    </w:p>
    <w:bookmarkEnd w:id="8285"/>
    <w:bookmarkStart w:name="z8306" w:id="8286"/>
    <w:p>
      <w:pPr>
        <w:spacing w:after="0"/>
        <w:ind w:left="0"/>
        <w:jc w:val="both"/>
      </w:pPr>
      <w:r>
        <w:rPr>
          <w:rFonts w:ascii="Times New Roman"/>
          <w:b w:val="false"/>
          <w:i w:val="false"/>
          <w:color w:val="000000"/>
          <w:sz w:val="28"/>
        </w:rPr>
        <w:t xml:space="preserve">
      полюсті катушкалар қабатына және тік бұрышты кесілген секция дайындамаларына орау; </w:t>
      </w:r>
    </w:p>
    <w:bookmarkEnd w:id="8286"/>
    <w:bookmarkStart w:name="z8307" w:id="8287"/>
    <w:p>
      <w:pPr>
        <w:spacing w:after="0"/>
        <w:ind w:left="0"/>
        <w:jc w:val="both"/>
      </w:pPr>
      <w:r>
        <w:rPr>
          <w:rFonts w:ascii="Times New Roman"/>
          <w:b w:val="false"/>
          <w:i w:val="false"/>
          <w:color w:val="000000"/>
          <w:sz w:val="28"/>
        </w:rPr>
        <w:t>
      электр картоннан жасалған орам аралық төсемдерді төсей отырып, орау;</w:t>
      </w:r>
    </w:p>
    <w:bookmarkEnd w:id="8287"/>
    <w:bookmarkStart w:name="z8308" w:id="8288"/>
    <w:p>
      <w:pPr>
        <w:spacing w:after="0"/>
        <w:ind w:left="0"/>
        <w:jc w:val="both"/>
      </w:pPr>
      <w:r>
        <w:rPr>
          <w:rFonts w:ascii="Times New Roman"/>
          <w:b w:val="false"/>
          <w:i w:val="false"/>
          <w:color w:val="000000"/>
          <w:sz w:val="28"/>
        </w:rPr>
        <w:t xml:space="preserve">
      дәнекерлеу және пісіру жолымен орау процесінде сым ұштарын ұзарту. </w:t>
      </w:r>
    </w:p>
    <w:bookmarkEnd w:id="8288"/>
    <w:bookmarkStart w:name="z8309" w:id="8289"/>
    <w:p>
      <w:pPr>
        <w:spacing w:after="0"/>
        <w:ind w:left="0"/>
        <w:jc w:val="both"/>
      </w:pPr>
      <w:r>
        <w:rPr>
          <w:rFonts w:ascii="Times New Roman"/>
          <w:b w:val="false"/>
          <w:i w:val="false"/>
          <w:color w:val="000000"/>
          <w:sz w:val="28"/>
        </w:rPr>
        <w:t xml:space="preserve">
      737. Білуге тиіс: </w:t>
      </w:r>
    </w:p>
    <w:bookmarkEnd w:id="8289"/>
    <w:bookmarkStart w:name="z8310" w:id="8290"/>
    <w:p>
      <w:pPr>
        <w:spacing w:after="0"/>
        <w:ind w:left="0"/>
        <w:jc w:val="both"/>
      </w:pPr>
      <w:r>
        <w:rPr>
          <w:rFonts w:ascii="Times New Roman"/>
          <w:b w:val="false"/>
          <w:i w:val="false"/>
          <w:color w:val="000000"/>
          <w:sz w:val="28"/>
        </w:rPr>
        <w:t xml:space="preserve">
      қызмет көрсетілетін станоктардың жұмыс қағидатын; </w:t>
      </w:r>
    </w:p>
    <w:bookmarkEnd w:id="8290"/>
    <w:bookmarkStart w:name="z8311" w:id="8291"/>
    <w:p>
      <w:pPr>
        <w:spacing w:after="0"/>
        <w:ind w:left="0"/>
        <w:jc w:val="both"/>
      </w:pPr>
      <w:r>
        <w:rPr>
          <w:rFonts w:ascii="Times New Roman"/>
          <w:b w:val="false"/>
          <w:i w:val="false"/>
          <w:color w:val="000000"/>
          <w:sz w:val="28"/>
        </w:rPr>
        <w:t xml:space="preserve">
      арнайы құрылғылардың қызметі және пайдалану қағидаларын, сым ұштарын пісіру және дәнекерлеу тәсілдерін, төсемде қолданылатын оқшаулау материалдарының номенклатурасы және қасиетін; </w:t>
      </w:r>
    </w:p>
    <w:bookmarkEnd w:id="8291"/>
    <w:bookmarkStart w:name="z8312" w:id="8292"/>
    <w:p>
      <w:pPr>
        <w:spacing w:after="0"/>
        <w:ind w:left="0"/>
        <w:jc w:val="both"/>
      </w:pPr>
      <w:r>
        <w:rPr>
          <w:rFonts w:ascii="Times New Roman"/>
          <w:b w:val="false"/>
          <w:i w:val="false"/>
          <w:color w:val="000000"/>
          <w:sz w:val="28"/>
        </w:rPr>
        <w:t xml:space="preserve">
      орындалатын жұмыс шегіндегі электр техникасы негіздерін. </w:t>
      </w:r>
    </w:p>
    <w:bookmarkEnd w:id="8292"/>
    <w:bookmarkStart w:name="z8313" w:id="8293"/>
    <w:p>
      <w:pPr>
        <w:spacing w:after="0"/>
        <w:ind w:left="0"/>
        <w:jc w:val="both"/>
      </w:pPr>
      <w:r>
        <w:rPr>
          <w:rFonts w:ascii="Times New Roman"/>
          <w:b w:val="false"/>
          <w:i w:val="false"/>
          <w:color w:val="000000"/>
          <w:sz w:val="28"/>
        </w:rPr>
        <w:t>
      738. Жұмыс үлгілері</w:t>
      </w:r>
    </w:p>
    <w:bookmarkEnd w:id="8293"/>
    <w:bookmarkStart w:name="z8314" w:id="8294"/>
    <w:p>
      <w:pPr>
        <w:spacing w:after="0"/>
        <w:ind w:left="0"/>
        <w:jc w:val="both"/>
      </w:pPr>
      <w:r>
        <w:rPr>
          <w:rFonts w:ascii="Times New Roman"/>
          <w:b w:val="false"/>
          <w:i w:val="false"/>
          <w:color w:val="000000"/>
          <w:sz w:val="28"/>
        </w:rPr>
        <w:t>
      1) жұмсақ салмалы секциялар – құрама шаблондарға орау;</w:t>
      </w:r>
    </w:p>
    <w:bookmarkEnd w:id="8294"/>
    <w:bookmarkStart w:name="z8315" w:id="8295"/>
    <w:p>
      <w:pPr>
        <w:spacing w:after="0"/>
        <w:ind w:left="0"/>
        <w:jc w:val="both"/>
      </w:pPr>
      <w:r>
        <w:rPr>
          <w:rFonts w:ascii="Times New Roman"/>
          <w:b w:val="false"/>
          <w:i w:val="false"/>
          <w:color w:val="000000"/>
          <w:sz w:val="28"/>
        </w:rPr>
        <w:t>
      2) тік бұрышты мыстан жасалған статорлық секциялар – бірнеше параллельді орау;</w:t>
      </w:r>
    </w:p>
    <w:bookmarkEnd w:id="8295"/>
    <w:bookmarkStart w:name="z8316" w:id="8296"/>
    <w:p>
      <w:pPr>
        <w:spacing w:after="0"/>
        <w:ind w:left="0"/>
        <w:jc w:val="both"/>
      </w:pPr>
      <w:r>
        <w:rPr>
          <w:rFonts w:ascii="Times New Roman"/>
          <w:b w:val="false"/>
          <w:i w:val="false"/>
          <w:color w:val="000000"/>
          <w:sz w:val="28"/>
        </w:rPr>
        <w:t xml:space="preserve">
      3) көп жылдамдықтағы электр қозғалтқыштарға арналған статорлық секциялар – орау. </w:t>
      </w:r>
    </w:p>
    <w:bookmarkEnd w:id="8296"/>
    <w:bookmarkStart w:name="z8317" w:id="8297"/>
    <w:p>
      <w:pPr>
        <w:spacing w:after="0"/>
        <w:ind w:left="0"/>
        <w:jc w:val="left"/>
      </w:pPr>
      <w:r>
        <w:rPr>
          <w:rFonts w:ascii="Times New Roman"/>
          <w:b/>
          <w:i w:val="false"/>
          <w:color w:val="000000"/>
        </w:rPr>
        <w:t xml:space="preserve"> 62-параграф. Электр машина катушкалары мен секцияларын ораушы, 3-разряд</w:t>
      </w:r>
    </w:p>
    <w:bookmarkEnd w:id="8297"/>
    <w:bookmarkStart w:name="z8318" w:id="8298"/>
    <w:p>
      <w:pPr>
        <w:spacing w:after="0"/>
        <w:ind w:left="0"/>
        <w:jc w:val="both"/>
      </w:pPr>
      <w:r>
        <w:rPr>
          <w:rFonts w:ascii="Times New Roman"/>
          <w:b w:val="false"/>
          <w:i w:val="false"/>
          <w:color w:val="000000"/>
          <w:sz w:val="28"/>
        </w:rPr>
        <w:t xml:space="preserve">
      739. Жұмыс сипаттамасы: </w:t>
      </w:r>
    </w:p>
    <w:bookmarkEnd w:id="8298"/>
    <w:bookmarkStart w:name="z8319" w:id="8299"/>
    <w:p>
      <w:pPr>
        <w:spacing w:after="0"/>
        <w:ind w:left="0"/>
        <w:jc w:val="both"/>
      </w:pPr>
      <w:r>
        <w:rPr>
          <w:rFonts w:ascii="Times New Roman"/>
          <w:b w:val="false"/>
          <w:i w:val="false"/>
          <w:color w:val="000000"/>
          <w:sz w:val="28"/>
        </w:rPr>
        <w:t xml:space="preserve">
      орташа күрделіктегі секция катушкалары мен дайындамаларын орау станоктарында орау; </w:t>
      </w:r>
    </w:p>
    <w:bookmarkEnd w:id="8299"/>
    <w:bookmarkStart w:name="z8320" w:id="8300"/>
    <w:p>
      <w:pPr>
        <w:spacing w:after="0"/>
        <w:ind w:left="0"/>
        <w:jc w:val="both"/>
      </w:pPr>
      <w:r>
        <w:rPr>
          <w:rFonts w:ascii="Times New Roman"/>
          <w:b w:val="false"/>
          <w:i w:val="false"/>
          <w:color w:val="000000"/>
          <w:sz w:val="28"/>
        </w:rPr>
        <w:t xml:space="preserve">
      статор секциясы дайындамасын бір қарапайым сым өткізгішпен дөңгелекке тиімді орамилиметрен орау; </w:t>
      </w:r>
    </w:p>
    <w:bookmarkEnd w:id="8300"/>
    <w:bookmarkStart w:name="z8321" w:id="8301"/>
    <w:p>
      <w:pPr>
        <w:spacing w:after="0"/>
        <w:ind w:left="0"/>
        <w:jc w:val="both"/>
      </w:pPr>
      <w:r>
        <w:rPr>
          <w:rFonts w:ascii="Times New Roman"/>
          <w:b w:val="false"/>
          <w:i w:val="false"/>
          <w:color w:val="000000"/>
          <w:sz w:val="28"/>
        </w:rPr>
        <w:t xml:space="preserve">
      таспалы және шиналы мыстан жасалған бір қабатты катушкаларды бір параллельге орау. </w:t>
      </w:r>
    </w:p>
    <w:bookmarkEnd w:id="8301"/>
    <w:bookmarkStart w:name="z8322" w:id="8302"/>
    <w:p>
      <w:pPr>
        <w:spacing w:after="0"/>
        <w:ind w:left="0"/>
        <w:jc w:val="both"/>
      </w:pPr>
      <w:r>
        <w:rPr>
          <w:rFonts w:ascii="Times New Roman"/>
          <w:b w:val="false"/>
          <w:i w:val="false"/>
          <w:color w:val="000000"/>
          <w:sz w:val="28"/>
        </w:rPr>
        <w:t xml:space="preserve">
      740. Білуге тиіс: </w:t>
      </w:r>
    </w:p>
    <w:bookmarkEnd w:id="8302"/>
    <w:bookmarkStart w:name="z8323" w:id="8303"/>
    <w:p>
      <w:pPr>
        <w:spacing w:after="0"/>
        <w:ind w:left="0"/>
        <w:jc w:val="both"/>
      </w:pPr>
      <w:r>
        <w:rPr>
          <w:rFonts w:ascii="Times New Roman"/>
          <w:b w:val="false"/>
          <w:i w:val="false"/>
          <w:color w:val="000000"/>
          <w:sz w:val="28"/>
        </w:rPr>
        <w:t xml:space="preserve">
      орау станоктарының құрылысын және баптау тәсілдерін, арнайы құрылғылар мен қосалқы құрылғылардың құрылысын, жапсарлы және газ дәнекері, күйдіру және пісіру әдістерін; </w:t>
      </w:r>
    </w:p>
    <w:bookmarkEnd w:id="8303"/>
    <w:bookmarkStart w:name="z8324" w:id="8304"/>
    <w:p>
      <w:pPr>
        <w:spacing w:after="0"/>
        <w:ind w:left="0"/>
        <w:jc w:val="both"/>
      </w:pPr>
      <w:r>
        <w:rPr>
          <w:rFonts w:ascii="Times New Roman"/>
          <w:b w:val="false"/>
          <w:i w:val="false"/>
          <w:color w:val="000000"/>
          <w:sz w:val="28"/>
        </w:rPr>
        <w:t xml:space="preserve">
      дайындама сызбалары мен әдіптерін. </w:t>
      </w:r>
    </w:p>
    <w:bookmarkEnd w:id="8304"/>
    <w:bookmarkStart w:name="z8325" w:id="8305"/>
    <w:p>
      <w:pPr>
        <w:spacing w:after="0"/>
        <w:ind w:left="0"/>
        <w:jc w:val="both"/>
      </w:pPr>
      <w:r>
        <w:rPr>
          <w:rFonts w:ascii="Times New Roman"/>
          <w:b w:val="false"/>
          <w:i w:val="false"/>
          <w:color w:val="000000"/>
          <w:sz w:val="28"/>
        </w:rPr>
        <w:t>
      741. Жұмыс үлгілері</w:t>
      </w:r>
    </w:p>
    <w:bookmarkEnd w:id="8305"/>
    <w:bookmarkStart w:name="z8326" w:id="8306"/>
    <w:p>
      <w:pPr>
        <w:spacing w:after="0"/>
        <w:ind w:left="0"/>
        <w:jc w:val="both"/>
      </w:pPr>
      <w:r>
        <w:rPr>
          <w:rFonts w:ascii="Times New Roman"/>
          <w:b w:val="false"/>
          <w:i w:val="false"/>
          <w:color w:val="000000"/>
          <w:sz w:val="28"/>
        </w:rPr>
        <w:t xml:space="preserve">
      1) машина статорлары секциялары дайындамалары – жапсарларды бір уақытта оқшаулай отырып орау; </w:t>
      </w:r>
    </w:p>
    <w:bookmarkEnd w:id="8306"/>
    <w:bookmarkStart w:name="z8327" w:id="8307"/>
    <w:p>
      <w:pPr>
        <w:spacing w:after="0"/>
        <w:ind w:left="0"/>
        <w:jc w:val="both"/>
      </w:pPr>
      <w:r>
        <w:rPr>
          <w:rFonts w:ascii="Times New Roman"/>
          <w:b w:val="false"/>
          <w:i w:val="false"/>
          <w:color w:val="000000"/>
          <w:sz w:val="28"/>
        </w:rPr>
        <w:t xml:space="preserve">
      2) реттейтін генератор катушкалары – орау; </w:t>
      </w:r>
    </w:p>
    <w:bookmarkEnd w:id="8307"/>
    <w:bookmarkStart w:name="z8328" w:id="8308"/>
    <w:p>
      <w:pPr>
        <w:spacing w:after="0"/>
        <w:ind w:left="0"/>
        <w:jc w:val="both"/>
      </w:pPr>
      <w:r>
        <w:rPr>
          <w:rFonts w:ascii="Times New Roman"/>
          <w:b w:val="false"/>
          <w:i w:val="false"/>
          <w:color w:val="000000"/>
          <w:sz w:val="28"/>
        </w:rPr>
        <w:t xml:space="preserve">
      3) арнайы орындалған статорлық машина катушкалары – орау. </w:t>
      </w:r>
    </w:p>
    <w:bookmarkEnd w:id="8308"/>
    <w:bookmarkStart w:name="z8329" w:id="8309"/>
    <w:p>
      <w:pPr>
        <w:spacing w:after="0"/>
        <w:ind w:left="0"/>
        <w:jc w:val="left"/>
      </w:pPr>
      <w:r>
        <w:rPr>
          <w:rFonts w:ascii="Times New Roman"/>
          <w:b/>
          <w:i w:val="false"/>
          <w:color w:val="000000"/>
        </w:rPr>
        <w:t xml:space="preserve"> 63-параграф. Электр машина катушкалары мен секцияларын ораушы, 4-разряд</w:t>
      </w:r>
    </w:p>
    <w:bookmarkEnd w:id="8309"/>
    <w:bookmarkStart w:name="z8330" w:id="8310"/>
    <w:p>
      <w:pPr>
        <w:spacing w:after="0"/>
        <w:ind w:left="0"/>
        <w:jc w:val="both"/>
      </w:pPr>
      <w:r>
        <w:rPr>
          <w:rFonts w:ascii="Times New Roman"/>
          <w:b w:val="false"/>
          <w:i w:val="false"/>
          <w:color w:val="000000"/>
          <w:sz w:val="28"/>
        </w:rPr>
        <w:t xml:space="preserve">
      742. Жұмыс сипаттамасы: </w:t>
      </w:r>
    </w:p>
    <w:bookmarkEnd w:id="8310"/>
    <w:bookmarkStart w:name="z8331" w:id="8311"/>
    <w:p>
      <w:pPr>
        <w:spacing w:after="0"/>
        <w:ind w:left="0"/>
        <w:jc w:val="both"/>
      </w:pPr>
      <w:r>
        <w:rPr>
          <w:rFonts w:ascii="Times New Roman"/>
          <w:b w:val="false"/>
          <w:i w:val="false"/>
          <w:color w:val="000000"/>
          <w:sz w:val="28"/>
        </w:rPr>
        <w:t>
      күрделі конфигурациялы секция катушкалары мен дайындамаларын орау;</w:t>
      </w:r>
    </w:p>
    <w:bookmarkEnd w:id="8311"/>
    <w:bookmarkStart w:name="z8332" w:id="8312"/>
    <w:p>
      <w:pPr>
        <w:spacing w:after="0"/>
        <w:ind w:left="0"/>
        <w:jc w:val="both"/>
      </w:pPr>
      <w:r>
        <w:rPr>
          <w:rFonts w:ascii="Times New Roman"/>
          <w:b w:val="false"/>
          <w:i w:val="false"/>
          <w:color w:val="000000"/>
          <w:sz w:val="28"/>
        </w:rPr>
        <w:t xml:space="preserve">
      статор секциясы дайындамасын бір қарапайым сым өткізгішпен дөңгелекке 1-ден 6-ға дейінгі тиімді орамилиметрен және 2-қабатқа дейінгі таспалық материалдармен бір уақытта оқшаулай отырып орау; </w:t>
      </w:r>
    </w:p>
    <w:bookmarkEnd w:id="8312"/>
    <w:bookmarkStart w:name="z8333" w:id="8313"/>
    <w:p>
      <w:pPr>
        <w:spacing w:after="0"/>
        <w:ind w:left="0"/>
        <w:jc w:val="both"/>
      </w:pPr>
      <w:r>
        <w:rPr>
          <w:rFonts w:ascii="Times New Roman"/>
          <w:b w:val="false"/>
          <w:i w:val="false"/>
          <w:color w:val="000000"/>
          <w:sz w:val="28"/>
        </w:rPr>
        <w:t xml:space="preserve">
      екі параллельде және көбірек бос таспалық мыстан жасалған бір қабатты катушкаларды орау; </w:t>
      </w:r>
    </w:p>
    <w:bookmarkEnd w:id="8313"/>
    <w:bookmarkStart w:name="z8334" w:id="8314"/>
    <w:p>
      <w:pPr>
        <w:spacing w:after="0"/>
        <w:ind w:left="0"/>
        <w:jc w:val="both"/>
      </w:pPr>
      <w:r>
        <w:rPr>
          <w:rFonts w:ascii="Times New Roman"/>
          <w:b w:val="false"/>
          <w:i w:val="false"/>
          <w:color w:val="000000"/>
          <w:sz w:val="28"/>
        </w:rPr>
        <w:t xml:space="preserve">
      оқшаулау қабаттары аралығына түрлі оқшаулау материалдары қабаттарын төсеу, лак жағу; </w:t>
      </w:r>
    </w:p>
    <w:bookmarkEnd w:id="8314"/>
    <w:bookmarkStart w:name="z8335" w:id="8315"/>
    <w:p>
      <w:pPr>
        <w:spacing w:after="0"/>
        <w:ind w:left="0"/>
        <w:jc w:val="both"/>
      </w:pPr>
      <w:r>
        <w:rPr>
          <w:rFonts w:ascii="Times New Roman"/>
          <w:b w:val="false"/>
          <w:i w:val="false"/>
          <w:color w:val="000000"/>
          <w:sz w:val="28"/>
        </w:rPr>
        <w:t xml:space="preserve">
      өтпелі жалаң таспалы мыстан жасалған екі қабатты катушкаларды орау. </w:t>
      </w:r>
    </w:p>
    <w:bookmarkEnd w:id="8315"/>
    <w:bookmarkStart w:name="z8336" w:id="8316"/>
    <w:p>
      <w:pPr>
        <w:spacing w:after="0"/>
        <w:ind w:left="0"/>
        <w:jc w:val="both"/>
      </w:pPr>
      <w:r>
        <w:rPr>
          <w:rFonts w:ascii="Times New Roman"/>
          <w:b w:val="false"/>
          <w:i w:val="false"/>
          <w:color w:val="000000"/>
          <w:sz w:val="28"/>
        </w:rPr>
        <w:t xml:space="preserve">
      743. Білуге тиіс: </w:t>
      </w:r>
    </w:p>
    <w:bookmarkEnd w:id="8316"/>
    <w:bookmarkStart w:name="z8337" w:id="8317"/>
    <w:p>
      <w:pPr>
        <w:spacing w:after="0"/>
        <w:ind w:left="0"/>
        <w:jc w:val="both"/>
      </w:pPr>
      <w:r>
        <w:rPr>
          <w:rFonts w:ascii="Times New Roman"/>
          <w:b w:val="false"/>
          <w:i w:val="false"/>
          <w:color w:val="000000"/>
          <w:sz w:val="28"/>
        </w:rPr>
        <w:t xml:space="preserve">
      фрезерлеуге арналған арнайы орау станоктары және құрылғыларының құрылымы және баптау ережесі; </w:t>
      </w:r>
    </w:p>
    <w:bookmarkEnd w:id="8317"/>
    <w:bookmarkStart w:name="z8338" w:id="8318"/>
    <w:p>
      <w:pPr>
        <w:spacing w:after="0"/>
        <w:ind w:left="0"/>
        <w:jc w:val="both"/>
      </w:pPr>
      <w:r>
        <w:rPr>
          <w:rFonts w:ascii="Times New Roman"/>
          <w:b w:val="false"/>
          <w:i w:val="false"/>
          <w:color w:val="000000"/>
          <w:sz w:val="28"/>
        </w:rPr>
        <w:t xml:space="preserve">
      катушкаларды орағанда тұйық жерлерін тексеру тәсілдері; </w:t>
      </w:r>
    </w:p>
    <w:bookmarkEnd w:id="8318"/>
    <w:bookmarkStart w:name="z8339" w:id="8319"/>
    <w:p>
      <w:pPr>
        <w:spacing w:after="0"/>
        <w:ind w:left="0"/>
        <w:jc w:val="both"/>
      </w:pPr>
      <w:r>
        <w:rPr>
          <w:rFonts w:ascii="Times New Roman"/>
          <w:b w:val="false"/>
          <w:i w:val="false"/>
          <w:color w:val="000000"/>
          <w:sz w:val="28"/>
        </w:rPr>
        <w:t xml:space="preserve">
      дәнекерлеу әдістері. </w:t>
      </w:r>
    </w:p>
    <w:bookmarkEnd w:id="8319"/>
    <w:bookmarkStart w:name="z8340" w:id="8320"/>
    <w:p>
      <w:pPr>
        <w:spacing w:after="0"/>
        <w:ind w:left="0"/>
        <w:jc w:val="both"/>
      </w:pPr>
      <w:r>
        <w:rPr>
          <w:rFonts w:ascii="Times New Roman"/>
          <w:b w:val="false"/>
          <w:i w:val="false"/>
          <w:color w:val="000000"/>
          <w:sz w:val="28"/>
        </w:rPr>
        <w:t>
      744. Жұмыс үлгілері:</w:t>
      </w:r>
    </w:p>
    <w:bookmarkEnd w:id="8320"/>
    <w:bookmarkStart w:name="z8341" w:id="8321"/>
    <w:p>
      <w:pPr>
        <w:spacing w:after="0"/>
        <w:ind w:left="0"/>
        <w:jc w:val="both"/>
      </w:pPr>
      <w:r>
        <w:rPr>
          <w:rFonts w:ascii="Times New Roman"/>
          <w:b w:val="false"/>
          <w:i w:val="false"/>
          <w:color w:val="000000"/>
          <w:sz w:val="28"/>
        </w:rPr>
        <w:t xml:space="preserve">
      1) бас аралас қоздыру полюсі катушкалары – орау; </w:t>
      </w:r>
    </w:p>
    <w:bookmarkEnd w:id="8321"/>
    <w:bookmarkStart w:name="z8342" w:id="8322"/>
    <w:p>
      <w:pPr>
        <w:spacing w:after="0"/>
        <w:ind w:left="0"/>
        <w:jc w:val="both"/>
      </w:pPr>
      <w:r>
        <w:rPr>
          <w:rFonts w:ascii="Times New Roman"/>
          <w:b w:val="false"/>
          <w:i w:val="false"/>
          <w:color w:val="000000"/>
          <w:sz w:val="28"/>
        </w:rPr>
        <w:t>
      2) жұмыр оқшауланған сымнан жасалған көп қабатты, көп параллельді катушкалар – шаблонға орау;</w:t>
      </w:r>
    </w:p>
    <w:bookmarkEnd w:id="8322"/>
    <w:bookmarkStart w:name="z8343" w:id="8323"/>
    <w:p>
      <w:pPr>
        <w:spacing w:after="0"/>
        <w:ind w:left="0"/>
        <w:jc w:val="both"/>
      </w:pPr>
      <w:r>
        <w:rPr>
          <w:rFonts w:ascii="Times New Roman"/>
          <w:b w:val="false"/>
          <w:i w:val="false"/>
          <w:color w:val="000000"/>
          <w:sz w:val="28"/>
        </w:rPr>
        <w:t xml:space="preserve">
      3) оқшауланған мыстан жасалған тұрақты ток машиналарына арналған бір жақты конусты полюс катушкалары – орау; </w:t>
      </w:r>
    </w:p>
    <w:bookmarkEnd w:id="8323"/>
    <w:bookmarkStart w:name="z8344" w:id="8324"/>
    <w:p>
      <w:pPr>
        <w:spacing w:after="0"/>
        <w:ind w:left="0"/>
        <w:jc w:val="both"/>
      </w:pPr>
      <w:r>
        <w:rPr>
          <w:rFonts w:ascii="Times New Roman"/>
          <w:b w:val="false"/>
          <w:i w:val="false"/>
          <w:color w:val="000000"/>
          <w:sz w:val="28"/>
        </w:rPr>
        <w:t>
      4) жалаң шиналық мыстан жасалған кесілуі 245 шаршы милиметрге дейінгі полюсті катушкалар – қабырғасына орау;</w:t>
      </w:r>
    </w:p>
    <w:bookmarkEnd w:id="8324"/>
    <w:bookmarkStart w:name="z8345" w:id="8325"/>
    <w:p>
      <w:pPr>
        <w:spacing w:after="0"/>
        <w:ind w:left="0"/>
        <w:jc w:val="both"/>
      </w:pPr>
      <w:r>
        <w:rPr>
          <w:rFonts w:ascii="Times New Roman"/>
          <w:b w:val="false"/>
          <w:i w:val="false"/>
          <w:color w:val="000000"/>
          <w:sz w:val="28"/>
        </w:rPr>
        <w:t>
      5) қалыңдығы 1,35 милиметрден асатын шиналық мыстан жасалған катушкалар – қабырғаға орау;</w:t>
      </w:r>
    </w:p>
    <w:bookmarkEnd w:id="8325"/>
    <w:bookmarkStart w:name="z8346" w:id="8326"/>
    <w:p>
      <w:pPr>
        <w:spacing w:after="0"/>
        <w:ind w:left="0"/>
        <w:jc w:val="both"/>
      </w:pPr>
      <w:r>
        <w:rPr>
          <w:rFonts w:ascii="Times New Roman"/>
          <w:b w:val="false"/>
          <w:i w:val="false"/>
          <w:color w:val="000000"/>
          <w:sz w:val="28"/>
        </w:rPr>
        <w:t>
      6) биіктігі 35 милиметрден асатын және қабырғасының қалыңдығы 50 миллиметрге дейінгі шунтты катушкалар – орау;</w:t>
      </w:r>
    </w:p>
    <w:bookmarkEnd w:id="8326"/>
    <w:bookmarkStart w:name="z8347" w:id="8327"/>
    <w:p>
      <w:pPr>
        <w:spacing w:after="0"/>
        <w:ind w:left="0"/>
        <w:jc w:val="both"/>
      </w:pPr>
      <w:r>
        <w:rPr>
          <w:rFonts w:ascii="Times New Roman"/>
          <w:b w:val="false"/>
          <w:i w:val="false"/>
          <w:color w:val="000000"/>
          <w:sz w:val="28"/>
        </w:rPr>
        <w:t xml:space="preserve">
      7) жолақ ені ішкі радиусқа 1,5-тен асатын қатынаста төрт радиусты катушкалар – орау. </w:t>
      </w:r>
    </w:p>
    <w:bookmarkEnd w:id="8327"/>
    <w:bookmarkStart w:name="z8348" w:id="8328"/>
    <w:p>
      <w:pPr>
        <w:spacing w:after="0"/>
        <w:ind w:left="0"/>
        <w:jc w:val="left"/>
      </w:pPr>
      <w:r>
        <w:rPr>
          <w:rFonts w:ascii="Times New Roman"/>
          <w:b/>
          <w:i w:val="false"/>
          <w:color w:val="000000"/>
        </w:rPr>
        <w:t xml:space="preserve"> 64-параграф. Электр машина катушкалары мен секцияларын ораушы, 5-разряд</w:t>
      </w:r>
    </w:p>
    <w:bookmarkEnd w:id="8328"/>
    <w:bookmarkStart w:name="z8349" w:id="8329"/>
    <w:p>
      <w:pPr>
        <w:spacing w:after="0"/>
        <w:ind w:left="0"/>
        <w:jc w:val="both"/>
      </w:pPr>
      <w:r>
        <w:rPr>
          <w:rFonts w:ascii="Times New Roman"/>
          <w:b w:val="false"/>
          <w:i w:val="false"/>
          <w:color w:val="000000"/>
          <w:sz w:val="28"/>
        </w:rPr>
        <w:t xml:space="preserve">
      745. Жұмыс сипаттамасы: </w:t>
      </w:r>
    </w:p>
    <w:bookmarkEnd w:id="8329"/>
    <w:bookmarkStart w:name="z8350" w:id="8330"/>
    <w:p>
      <w:pPr>
        <w:spacing w:after="0"/>
        <w:ind w:left="0"/>
        <w:jc w:val="both"/>
      </w:pPr>
      <w:r>
        <w:rPr>
          <w:rFonts w:ascii="Times New Roman"/>
          <w:b w:val="false"/>
          <w:i w:val="false"/>
          <w:color w:val="000000"/>
          <w:sz w:val="28"/>
        </w:rPr>
        <w:t xml:space="preserve">
      ерекше күрделі конфигурациялы катушкалар мен секция дайындамаларын орау; </w:t>
      </w:r>
    </w:p>
    <w:bookmarkEnd w:id="8330"/>
    <w:bookmarkStart w:name="z8351" w:id="8331"/>
    <w:p>
      <w:pPr>
        <w:spacing w:after="0"/>
        <w:ind w:left="0"/>
        <w:jc w:val="both"/>
      </w:pPr>
      <w:r>
        <w:rPr>
          <w:rFonts w:ascii="Times New Roman"/>
          <w:b w:val="false"/>
          <w:i w:val="false"/>
          <w:color w:val="000000"/>
          <w:sz w:val="28"/>
        </w:rPr>
        <w:t xml:space="preserve">
      күрделі жарақтарды және арнайы орау жабдықтарын пайдалана отырып, түтікшелі мыстан жасалған катушкаларды орау; </w:t>
      </w:r>
    </w:p>
    <w:bookmarkEnd w:id="8331"/>
    <w:bookmarkStart w:name="z8352" w:id="8332"/>
    <w:p>
      <w:pPr>
        <w:spacing w:after="0"/>
        <w:ind w:left="0"/>
        <w:jc w:val="both"/>
      </w:pPr>
      <w:r>
        <w:rPr>
          <w:rFonts w:ascii="Times New Roman"/>
          <w:b w:val="false"/>
          <w:i w:val="false"/>
          <w:color w:val="000000"/>
          <w:sz w:val="28"/>
        </w:rPr>
        <w:t>
      қарапайым сым өткізгіш статор секциясы дайындамасын екі қабаттан артық таспалық материалдармен бір уақытта оқшаулай отырып орау;</w:t>
      </w:r>
    </w:p>
    <w:bookmarkEnd w:id="8332"/>
    <w:bookmarkStart w:name="z8353" w:id="8333"/>
    <w:p>
      <w:pPr>
        <w:spacing w:after="0"/>
        <w:ind w:left="0"/>
        <w:jc w:val="both"/>
      </w:pPr>
      <w:r>
        <w:rPr>
          <w:rFonts w:ascii="Times New Roman"/>
          <w:b w:val="false"/>
          <w:i w:val="false"/>
          <w:color w:val="000000"/>
          <w:sz w:val="28"/>
        </w:rPr>
        <w:t xml:space="preserve">
      оқшауланған сымнан жасалған катушкаларды бір қатарда үш және одан да көп бір жақты және екі жақты конуспен орау. </w:t>
      </w:r>
    </w:p>
    <w:bookmarkEnd w:id="8333"/>
    <w:bookmarkStart w:name="z8354" w:id="8334"/>
    <w:p>
      <w:pPr>
        <w:spacing w:after="0"/>
        <w:ind w:left="0"/>
        <w:jc w:val="both"/>
      </w:pPr>
      <w:r>
        <w:rPr>
          <w:rFonts w:ascii="Times New Roman"/>
          <w:b w:val="false"/>
          <w:i w:val="false"/>
          <w:color w:val="000000"/>
          <w:sz w:val="28"/>
        </w:rPr>
        <w:t xml:space="preserve">
      746 .Білуге тиіс: </w:t>
      </w:r>
    </w:p>
    <w:bookmarkEnd w:id="8334"/>
    <w:bookmarkStart w:name="z8355" w:id="8335"/>
    <w:p>
      <w:pPr>
        <w:spacing w:after="0"/>
        <w:ind w:left="0"/>
        <w:jc w:val="both"/>
      </w:pPr>
      <w:r>
        <w:rPr>
          <w:rFonts w:ascii="Times New Roman"/>
          <w:b w:val="false"/>
          <w:i w:val="false"/>
          <w:color w:val="000000"/>
          <w:sz w:val="28"/>
        </w:rPr>
        <w:t xml:space="preserve">
      арнайы орау станоктары конструкциясын; </w:t>
      </w:r>
    </w:p>
    <w:bookmarkEnd w:id="8335"/>
    <w:bookmarkStart w:name="z8356" w:id="8336"/>
    <w:p>
      <w:pPr>
        <w:spacing w:after="0"/>
        <w:ind w:left="0"/>
        <w:jc w:val="both"/>
      </w:pPr>
      <w:r>
        <w:rPr>
          <w:rFonts w:ascii="Times New Roman"/>
          <w:b w:val="false"/>
          <w:i w:val="false"/>
          <w:color w:val="000000"/>
          <w:sz w:val="28"/>
        </w:rPr>
        <w:t xml:space="preserve">
      автоматты таратқыш құрылғылары мен қолдану қағидатын, қолданылатын орау сымдардың түрлері мен маркаларын, қолданылатын материалдардың қызметін және қасиетін; </w:t>
      </w:r>
    </w:p>
    <w:bookmarkEnd w:id="8336"/>
    <w:bookmarkStart w:name="z8357" w:id="8337"/>
    <w:p>
      <w:pPr>
        <w:spacing w:after="0"/>
        <w:ind w:left="0"/>
        <w:jc w:val="both"/>
      </w:pPr>
      <w:r>
        <w:rPr>
          <w:rFonts w:ascii="Times New Roman"/>
          <w:b w:val="false"/>
          <w:i w:val="false"/>
          <w:color w:val="000000"/>
          <w:sz w:val="28"/>
        </w:rPr>
        <w:t xml:space="preserve">
      оларды өңдеу тәсілдері. </w:t>
      </w:r>
    </w:p>
    <w:bookmarkEnd w:id="8337"/>
    <w:bookmarkStart w:name="z8358" w:id="8338"/>
    <w:p>
      <w:pPr>
        <w:spacing w:after="0"/>
        <w:ind w:left="0"/>
        <w:jc w:val="both"/>
      </w:pPr>
      <w:r>
        <w:rPr>
          <w:rFonts w:ascii="Times New Roman"/>
          <w:b w:val="false"/>
          <w:i w:val="false"/>
          <w:color w:val="000000"/>
          <w:sz w:val="28"/>
        </w:rPr>
        <w:t>
      747. Жұмыс үлгілері:</w:t>
      </w:r>
    </w:p>
    <w:bookmarkEnd w:id="8338"/>
    <w:bookmarkStart w:name="z8359" w:id="8339"/>
    <w:p>
      <w:pPr>
        <w:spacing w:after="0"/>
        <w:ind w:left="0"/>
        <w:jc w:val="both"/>
      </w:pPr>
      <w:r>
        <w:rPr>
          <w:rFonts w:ascii="Times New Roman"/>
          <w:b w:val="false"/>
          <w:i w:val="false"/>
          <w:color w:val="000000"/>
          <w:sz w:val="28"/>
        </w:rPr>
        <w:t xml:space="preserve">
      1) жұмыр оқшауланған сым мен шиналық мыстан жасалған көп қабатты, көп параллельді алмалы катушкалық топтары – кейіннен қалыптай отырып шаблонға орау; </w:t>
      </w:r>
    </w:p>
    <w:bookmarkEnd w:id="8339"/>
    <w:bookmarkStart w:name="z8360" w:id="8340"/>
    <w:p>
      <w:pPr>
        <w:spacing w:after="0"/>
        <w:ind w:left="0"/>
        <w:jc w:val="both"/>
      </w:pPr>
      <w:r>
        <w:rPr>
          <w:rFonts w:ascii="Times New Roman"/>
          <w:b w:val="false"/>
          <w:i w:val="false"/>
          <w:color w:val="000000"/>
          <w:sz w:val="28"/>
        </w:rPr>
        <w:t>
      2) жоғары жиіліктегі генератор катушкалар – конусты оправкада қатар қалап, орамда орау;</w:t>
      </w:r>
    </w:p>
    <w:bookmarkEnd w:id="8340"/>
    <w:bookmarkStart w:name="z8361" w:id="8341"/>
    <w:p>
      <w:pPr>
        <w:spacing w:after="0"/>
        <w:ind w:left="0"/>
        <w:jc w:val="both"/>
      </w:pPr>
      <w:r>
        <w:rPr>
          <w:rFonts w:ascii="Times New Roman"/>
          <w:b w:val="false"/>
          <w:i w:val="false"/>
          <w:color w:val="000000"/>
          <w:sz w:val="28"/>
        </w:rPr>
        <w:t>
      3) жалаң шиналық мыстан жасалған кесілуі 245 шаршы милиметрден асатын полюстік катушкалар – қабырғаға орау;</w:t>
      </w:r>
    </w:p>
    <w:bookmarkEnd w:id="8341"/>
    <w:bookmarkStart w:name="z8362" w:id="8342"/>
    <w:p>
      <w:pPr>
        <w:spacing w:after="0"/>
        <w:ind w:left="0"/>
        <w:jc w:val="both"/>
      </w:pPr>
      <w:r>
        <w:rPr>
          <w:rFonts w:ascii="Times New Roman"/>
          <w:b w:val="false"/>
          <w:i w:val="false"/>
          <w:color w:val="000000"/>
          <w:sz w:val="28"/>
        </w:rPr>
        <w:t>
      4) тұрақты ток машиналарына арналған оқшаулау мыстан жасалған екіжақты конусты полюсті катушкалар – орау;</w:t>
      </w:r>
    </w:p>
    <w:bookmarkEnd w:id="8342"/>
    <w:bookmarkStart w:name="z8363" w:id="8343"/>
    <w:p>
      <w:pPr>
        <w:spacing w:after="0"/>
        <w:ind w:left="0"/>
        <w:jc w:val="both"/>
      </w:pPr>
      <w:r>
        <w:rPr>
          <w:rFonts w:ascii="Times New Roman"/>
          <w:b w:val="false"/>
          <w:i w:val="false"/>
          <w:color w:val="000000"/>
          <w:sz w:val="28"/>
        </w:rPr>
        <w:t>
      5) полиамидті-фторопластты оқшаулау катушкалары – орау;</w:t>
      </w:r>
    </w:p>
    <w:bookmarkEnd w:id="8343"/>
    <w:bookmarkStart w:name="z8364" w:id="8344"/>
    <w:p>
      <w:pPr>
        <w:spacing w:after="0"/>
        <w:ind w:left="0"/>
        <w:jc w:val="both"/>
      </w:pPr>
      <w:r>
        <w:rPr>
          <w:rFonts w:ascii="Times New Roman"/>
          <w:b w:val="false"/>
          <w:i w:val="false"/>
          <w:color w:val="000000"/>
          <w:sz w:val="28"/>
        </w:rPr>
        <w:t>
      6) жолақ ені ішкі радиусқа 1,5-ге дейінгі қатынаста төрт радиусты катушкалар – орау;</w:t>
      </w:r>
    </w:p>
    <w:bookmarkEnd w:id="8344"/>
    <w:bookmarkStart w:name="z8365" w:id="8345"/>
    <w:p>
      <w:pPr>
        <w:spacing w:after="0"/>
        <w:ind w:left="0"/>
        <w:jc w:val="both"/>
      </w:pPr>
      <w:r>
        <w:rPr>
          <w:rFonts w:ascii="Times New Roman"/>
          <w:b w:val="false"/>
          <w:i w:val="false"/>
          <w:color w:val="000000"/>
          <w:sz w:val="28"/>
        </w:rPr>
        <w:t>
      7) қалыңдығы 1,35 милиметрге дейінгі шиналық мыстан жасалған катушкалар – қабырғаға орау;</w:t>
      </w:r>
    </w:p>
    <w:bookmarkEnd w:id="8345"/>
    <w:bookmarkStart w:name="z8366" w:id="8346"/>
    <w:p>
      <w:pPr>
        <w:spacing w:after="0"/>
        <w:ind w:left="0"/>
        <w:jc w:val="both"/>
      </w:pPr>
      <w:r>
        <w:rPr>
          <w:rFonts w:ascii="Times New Roman"/>
          <w:b w:val="false"/>
          <w:i w:val="false"/>
          <w:color w:val="000000"/>
          <w:sz w:val="28"/>
        </w:rPr>
        <w:t>
      8) биіктігі 35 милиметр және қабырғасының қалыңдығы 50 милиметр шунтты катушкалар – орау.</w:t>
      </w:r>
    </w:p>
    <w:bookmarkEnd w:id="8346"/>
    <w:bookmarkStart w:name="z8367" w:id="8347"/>
    <w:p>
      <w:pPr>
        <w:spacing w:after="0"/>
        <w:ind w:left="0"/>
        <w:jc w:val="left"/>
      </w:pPr>
      <w:r>
        <w:rPr>
          <w:rFonts w:ascii="Times New Roman"/>
          <w:b/>
          <w:i w:val="false"/>
          <w:color w:val="000000"/>
        </w:rPr>
        <w:t xml:space="preserve"> 65-параграф. Электр машинасы секциялары мен катушкаларын созушы, 1-разряд</w:t>
      </w:r>
    </w:p>
    <w:bookmarkEnd w:id="8347"/>
    <w:bookmarkStart w:name="z8368" w:id="8348"/>
    <w:p>
      <w:pPr>
        <w:spacing w:after="0"/>
        <w:ind w:left="0"/>
        <w:jc w:val="both"/>
      </w:pPr>
      <w:r>
        <w:rPr>
          <w:rFonts w:ascii="Times New Roman"/>
          <w:b w:val="false"/>
          <w:i w:val="false"/>
          <w:color w:val="000000"/>
          <w:sz w:val="28"/>
        </w:rPr>
        <w:t xml:space="preserve">
      748. Жұмыс сипаттамасы: </w:t>
      </w:r>
    </w:p>
    <w:bookmarkEnd w:id="8348"/>
    <w:bookmarkStart w:name="z8369" w:id="8349"/>
    <w:p>
      <w:pPr>
        <w:spacing w:after="0"/>
        <w:ind w:left="0"/>
        <w:jc w:val="both"/>
      </w:pPr>
      <w:r>
        <w:rPr>
          <w:rFonts w:ascii="Times New Roman"/>
          <w:b w:val="false"/>
          <w:i w:val="false"/>
          <w:color w:val="000000"/>
          <w:sz w:val="28"/>
        </w:rPr>
        <w:t xml:space="preserve">
      анағұрлым жоғары білікті созушының басшылығымен бапталған құрылғыларда және созу станоктарында секциялар мен ойықтарды созу. </w:t>
      </w:r>
    </w:p>
    <w:bookmarkEnd w:id="8349"/>
    <w:bookmarkStart w:name="z8370" w:id="8350"/>
    <w:p>
      <w:pPr>
        <w:spacing w:after="0"/>
        <w:ind w:left="0"/>
        <w:jc w:val="both"/>
      </w:pPr>
      <w:r>
        <w:rPr>
          <w:rFonts w:ascii="Times New Roman"/>
          <w:b w:val="false"/>
          <w:i w:val="false"/>
          <w:color w:val="000000"/>
          <w:sz w:val="28"/>
        </w:rPr>
        <w:t xml:space="preserve">
      749. Білуге тиіс: </w:t>
      </w:r>
    </w:p>
    <w:bookmarkEnd w:id="8350"/>
    <w:bookmarkStart w:name="z8371" w:id="8351"/>
    <w:p>
      <w:pPr>
        <w:spacing w:after="0"/>
        <w:ind w:left="0"/>
        <w:jc w:val="both"/>
      </w:pPr>
      <w:r>
        <w:rPr>
          <w:rFonts w:ascii="Times New Roman"/>
          <w:b w:val="false"/>
          <w:i w:val="false"/>
          <w:color w:val="000000"/>
          <w:sz w:val="28"/>
        </w:rPr>
        <w:t xml:space="preserve">
      созу станоктарын пайдалану қағидаларын; </w:t>
      </w:r>
    </w:p>
    <w:bookmarkEnd w:id="8351"/>
    <w:bookmarkStart w:name="z8372" w:id="8352"/>
    <w:p>
      <w:pPr>
        <w:spacing w:after="0"/>
        <w:ind w:left="0"/>
        <w:jc w:val="both"/>
      </w:pPr>
      <w:r>
        <w:rPr>
          <w:rFonts w:ascii="Times New Roman"/>
          <w:b w:val="false"/>
          <w:i w:val="false"/>
          <w:color w:val="000000"/>
          <w:sz w:val="28"/>
        </w:rPr>
        <w:t xml:space="preserve">
      жай құрылғылардың қызметі және пайдалану қағидаларын; </w:t>
      </w:r>
    </w:p>
    <w:bookmarkEnd w:id="8352"/>
    <w:bookmarkStart w:name="z8373" w:id="8353"/>
    <w:p>
      <w:pPr>
        <w:spacing w:after="0"/>
        <w:ind w:left="0"/>
        <w:jc w:val="both"/>
      </w:pPr>
      <w:r>
        <w:rPr>
          <w:rFonts w:ascii="Times New Roman"/>
          <w:b w:val="false"/>
          <w:i w:val="false"/>
          <w:color w:val="000000"/>
          <w:sz w:val="28"/>
        </w:rPr>
        <w:t xml:space="preserve">
      секцияларды макеттер бойынша тексеру әдістерін. </w:t>
      </w:r>
    </w:p>
    <w:bookmarkEnd w:id="8353"/>
    <w:bookmarkStart w:name="z8374" w:id="8354"/>
    <w:p>
      <w:pPr>
        <w:spacing w:after="0"/>
        <w:ind w:left="0"/>
        <w:jc w:val="both"/>
      </w:pPr>
      <w:r>
        <w:rPr>
          <w:rFonts w:ascii="Times New Roman"/>
          <w:b w:val="false"/>
          <w:i w:val="false"/>
          <w:color w:val="000000"/>
          <w:sz w:val="28"/>
        </w:rPr>
        <w:t>
      750. Жұмыс үлгілері:</w:t>
      </w:r>
    </w:p>
    <w:bookmarkEnd w:id="8354"/>
    <w:bookmarkStart w:name="z8375" w:id="8355"/>
    <w:p>
      <w:pPr>
        <w:spacing w:after="0"/>
        <w:ind w:left="0"/>
        <w:jc w:val="both"/>
      </w:pPr>
      <w:r>
        <w:rPr>
          <w:rFonts w:ascii="Times New Roman"/>
          <w:b w:val="false"/>
          <w:i w:val="false"/>
          <w:color w:val="000000"/>
          <w:sz w:val="28"/>
        </w:rPr>
        <w:t xml:space="preserve">
      дөңгелек кесілген мыстан жасалған статорлар мен роторлардың катушкасы – созу. </w:t>
      </w:r>
    </w:p>
    <w:bookmarkEnd w:id="8355"/>
    <w:bookmarkStart w:name="z8376" w:id="8356"/>
    <w:p>
      <w:pPr>
        <w:spacing w:after="0"/>
        <w:ind w:left="0"/>
        <w:jc w:val="left"/>
      </w:pPr>
      <w:r>
        <w:rPr>
          <w:rFonts w:ascii="Times New Roman"/>
          <w:b/>
          <w:i w:val="false"/>
          <w:color w:val="000000"/>
        </w:rPr>
        <w:t xml:space="preserve"> 66-параграф. Электр машинасы секциялары мен катушкаларын созушы, 2-разряд</w:t>
      </w:r>
    </w:p>
    <w:bookmarkEnd w:id="8356"/>
    <w:bookmarkStart w:name="z8377" w:id="8357"/>
    <w:p>
      <w:pPr>
        <w:spacing w:after="0"/>
        <w:ind w:left="0"/>
        <w:jc w:val="both"/>
      </w:pPr>
      <w:r>
        <w:rPr>
          <w:rFonts w:ascii="Times New Roman"/>
          <w:b w:val="false"/>
          <w:i w:val="false"/>
          <w:color w:val="000000"/>
          <w:sz w:val="28"/>
        </w:rPr>
        <w:t xml:space="preserve">
      751. Жұмыс сипаттамасы: </w:t>
      </w:r>
    </w:p>
    <w:bookmarkEnd w:id="8357"/>
    <w:bookmarkStart w:name="z8378" w:id="8358"/>
    <w:p>
      <w:pPr>
        <w:spacing w:after="0"/>
        <w:ind w:left="0"/>
        <w:jc w:val="both"/>
      </w:pPr>
      <w:r>
        <w:rPr>
          <w:rFonts w:ascii="Times New Roman"/>
          <w:b w:val="false"/>
          <w:i w:val="false"/>
          <w:color w:val="000000"/>
          <w:sz w:val="28"/>
        </w:rPr>
        <w:t xml:space="preserve">
      арнайы құрылғыларда және созу станоктарында секциялар мен ойық дайындамаларын созу; </w:t>
      </w:r>
    </w:p>
    <w:bookmarkEnd w:id="8358"/>
    <w:bookmarkStart w:name="z8379" w:id="8359"/>
    <w:p>
      <w:pPr>
        <w:spacing w:after="0"/>
        <w:ind w:left="0"/>
        <w:jc w:val="both"/>
      </w:pPr>
      <w:r>
        <w:rPr>
          <w:rFonts w:ascii="Times New Roman"/>
          <w:b w:val="false"/>
          <w:i w:val="false"/>
          <w:color w:val="000000"/>
          <w:sz w:val="28"/>
        </w:rPr>
        <w:t xml:space="preserve">
      секцияларды сызбалар мен макеттер бойынша тексеру. </w:t>
      </w:r>
    </w:p>
    <w:bookmarkEnd w:id="8359"/>
    <w:bookmarkStart w:name="z8380" w:id="8360"/>
    <w:p>
      <w:pPr>
        <w:spacing w:after="0"/>
        <w:ind w:left="0"/>
        <w:jc w:val="both"/>
      </w:pPr>
      <w:r>
        <w:rPr>
          <w:rFonts w:ascii="Times New Roman"/>
          <w:b w:val="false"/>
          <w:i w:val="false"/>
          <w:color w:val="000000"/>
          <w:sz w:val="28"/>
        </w:rPr>
        <w:t xml:space="preserve">
      752. Білуге тиіс: </w:t>
      </w:r>
    </w:p>
    <w:bookmarkEnd w:id="8360"/>
    <w:bookmarkStart w:name="z8381" w:id="8361"/>
    <w:p>
      <w:pPr>
        <w:spacing w:after="0"/>
        <w:ind w:left="0"/>
        <w:jc w:val="both"/>
      </w:pPr>
      <w:r>
        <w:rPr>
          <w:rFonts w:ascii="Times New Roman"/>
          <w:b w:val="false"/>
          <w:i w:val="false"/>
          <w:color w:val="000000"/>
          <w:sz w:val="28"/>
        </w:rPr>
        <w:t xml:space="preserve">
      жай созу станоктарының қызметі және қолдану қызметін; </w:t>
      </w:r>
    </w:p>
    <w:bookmarkEnd w:id="8361"/>
    <w:bookmarkStart w:name="z8382" w:id="8362"/>
    <w:p>
      <w:pPr>
        <w:spacing w:after="0"/>
        <w:ind w:left="0"/>
        <w:jc w:val="both"/>
      </w:pPr>
      <w:r>
        <w:rPr>
          <w:rFonts w:ascii="Times New Roman"/>
          <w:b w:val="false"/>
          <w:i w:val="false"/>
          <w:color w:val="000000"/>
          <w:sz w:val="28"/>
        </w:rPr>
        <w:t xml:space="preserve">
      қарапайым бақылау-өлшеу аспаптары мен құрылғыларды пайдалану қағидаларын; </w:t>
      </w:r>
    </w:p>
    <w:bookmarkEnd w:id="8362"/>
    <w:bookmarkStart w:name="z8383" w:id="8363"/>
    <w:p>
      <w:pPr>
        <w:spacing w:after="0"/>
        <w:ind w:left="0"/>
        <w:jc w:val="both"/>
      </w:pPr>
      <w:r>
        <w:rPr>
          <w:rFonts w:ascii="Times New Roman"/>
          <w:b w:val="false"/>
          <w:i w:val="false"/>
          <w:color w:val="000000"/>
          <w:sz w:val="28"/>
        </w:rPr>
        <w:t xml:space="preserve">
      орындалатын жұмыс шегінде сызбаларды оқуды. </w:t>
      </w:r>
    </w:p>
    <w:bookmarkEnd w:id="8363"/>
    <w:bookmarkStart w:name="z8384" w:id="8364"/>
    <w:p>
      <w:pPr>
        <w:spacing w:after="0"/>
        <w:ind w:left="0"/>
        <w:jc w:val="both"/>
      </w:pPr>
      <w:r>
        <w:rPr>
          <w:rFonts w:ascii="Times New Roman"/>
          <w:b w:val="false"/>
          <w:i w:val="false"/>
          <w:color w:val="000000"/>
          <w:sz w:val="28"/>
        </w:rPr>
        <w:t>
      753. Жұмыс үлгілері:</w:t>
      </w:r>
    </w:p>
    <w:bookmarkEnd w:id="8364"/>
    <w:bookmarkStart w:name="z8385" w:id="8365"/>
    <w:p>
      <w:pPr>
        <w:spacing w:after="0"/>
        <w:ind w:left="0"/>
        <w:jc w:val="both"/>
      </w:pPr>
      <w:r>
        <w:rPr>
          <w:rFonts w:ascii="Times New Roman"/>
          <w:b w:val="false"/>
          <w:i w:val="false"/>
          <w:color w:val="000000"/>
          <w:sz w:val="28"/>
        </w:rPr>
        <w:t>
      1) көп ширатылатын және көп параллельді зәкір катушкалары – созу;</w:t>
      </w:r>
    </w:p>
    <w:bookmarkEnd w:id="8365"/>
    <w:bookmarkStart w:name="z8386" w:id="8366"/>
    <w:p>
      <w:pPr>
        <w:spacing w:after="0"/>
        <w:ind w:left="0"/>
        <w:jc w:val="both"/>
      </w:pPr>
      <w:r>
        <w:rPr>
          <w:rFonts w:ascii="Times New Roman"/>
          <w:b w:val="false"/>
          <w:i w:val="false"/>
          <w:color w:val="000000"/>
          <w:sz w:val="28"/>
        </w:rPr>
        <w:t>
      2) тік бұрышты кесілетін мыс статор, ротор және зәкір секциялары – созу.</w:t>
      </w:r>
    </w:p>
    <w:bookmarkEnd w:id="8366"/>
    <w:bookmarkStart w:name="z8387" w:id="8367"/>
    <w:p>
      <w:pPr>
        <w:spacing w:after="0"/>
        <w:ind w:left="0"/>
        <w:jc w:val="left"/>
      </w:pPr>
      <w:r>
        <w:rPr>
          <w:rFonts w:ascii="Times New Roman"/>
          <w:b/>
          <w:i w:val="false"/>
          <w:color w:val="000000"/>
        </w:rPr>
        <w:t xml:space="preserve"> 67-параграф. Электр машинасы секциялары мен катушкаларын созушы, 3-разряд</w:t>
      </w:r>
    </w:p>
    <w:bookmarkEnd w:id="8367"/>
    <w:bookmarkStart w:name="z8388" w:id="8368"/>
    <w:p>
      <w:pPr>
        <w:spacing w:after="0"/>
        <w:ind w:left="0"/>
        <w:jc w:val="both"/>
      </w:pPr>
      <w:r>
        <w:rPr>
          <w:rFonts w:ascii="Times New Roman"/>
          <w:b w:val="false"/>
          <w:i w:val="false"/>
          <w:color w:val="000000"/>
          <w:sz w:val="28"/>
        </w:rPr>
        <w:t xml:space="preserve">
      754. Жұмыс сипаттамасы: </w:t>
      </w:r>
    </w:p>
    <w:bookmarkEnd w:id="8368"/>
    <w:bookmarkStart w:name="z8389" w:id="8369"/>
    <w:p>
      <w:pPr>
        <w:spacing w:after="0"/>
        <w:ind w:left="0"/>
        <w:jc w:val="both"/>
      </w:pPr>
      <w:r>
        <w:rPr>
          <w:rFonts w:ascii="Times New Roman"/>
          <w:b w:val="false"/>
          <w:i w:val="false"/>
          <w:color w:val="000000"/>
          <w:sz w:val="28"/>
        </w:rPr>
        <w:t xml:space="preserve">
      арнайы созу станоктарында және құрылғыларда орташа күрделіктегі секция дайындамаларын созу; </w:t>
      </w:r>
    </w:p>
    <w:bookmarkEnd w:id="8369"/>
    <w:bookmarkStart w:name="z8390" w:id="8370"/>
    <w:p>
      <w:pPr>
        <w:spacing w:after="0"/>
        <w:ind w:left="0"/>
        <w:jc w:val="both"/>
      </w:pPr>
      <w:r>
        <w:rPr>
          <w:rFonts w:ascii="Times New Roman"/>
          <w:b w:val="false"/>
          <w:i w:val="false"/>
          <w:color w:val="000000"/>
          <w:sz w:val="28"/>
        </w:rPr>
        <w:t xml:space="preserve">
      станокты катушканың берілген өлшеміне сызбаларға сәйкес баптау. </w:t>
      </w:r>
    </w:p>
    <w:bookmarkEnd w:id="8370"/>
    <w:bookmarkStart w:name="z8391" w:id="8371"/>
    <w:p>
      <w:pPr>
        <w:spacing w:after="0"/>
        <w:ind w:left="0"/>
        <w:jc w:val="both"/>
      </w:pPr>
      <w:r>
        <w:rPr>
          <w:rFonts w:ascii="Times New Roman"/>
          <w:b w:val="false"/>
          <w:i w:val="false"/>
          <w:color w:val="000000"/>
          <w:sz w:val="28"/>
        </w:rPr>
        <w:t xml:space="preserve">
      755. Білуге тиіс: </w:t>
      </w:r>
    </w:p>
    <w:bookmarkEnd w:id="8371"/>
    <w:bookmarkStart w:name="z8392" w:id="8372"/>
    <w:p>
      <w:pPr>
        <w:spacing w:after="0"/>
        <w:ind w:left="0"/>
        <w:jc w:val="both"/>
      </w:pPr>
      <w:r>
        <w:rPr>
          <w:rFonts w:ascii="Times New Roman"/>
          <w:b w:val="false"/>
          <w:i w:val="false"/>
          <w:color w:val="000000"/>
          <w:sz w:val="28"/>
        </w:rPr>
        <w:t xml:space="preserve">
      созу станоктары мен арнайы құрылғылардың құрылысы мен баптау тәсілдерін; </w:t>
      </w:r>
    </w:p>
    <w:bookmarkEnd w:id="8372"/>
    <w:bookmarkStart w:name="z8393" w:id="8373"/>
    <w:p>
      <w:pPr>
        <w:spacing w:after="0"/>
        <w:ind w:left="0"/>
        <w:jc w:val="both"/>
      </w:pPr>
      <w:r>
        <w:rPr>
          <w:rFonts w:ascii="Times New Roman"/>
          <w:b w:val="false"/>
          <w:i w:val="false"/>
          <w:color w:val="000000"/>
          <w:sz w:val="28"/>
        </w:rPr>
        <w:t xml:space="preserve">
      секцияларды сызбалар бойынша тексеру тәсілдерін. </w:t>
      </w:r>
    </w:p>
    <w:bookmarkEnd w:id="8373"/>
    <w:bookmarkStart w:name="z8394" w:id="8374"/>
    <w:p>
      <w:pPr>
        <w:spacing w:after="0"/>
        <w:ind w:left="0"/>
        <w:jc w:val="both"/>
      </w:pPr>
      <w:r>
        <w:rPr>
          <w:rFonts w:ascii="Times New Roman"/>
          <w:b w:val="false"/>
          <w:i w:val="false"/>
          <w:color w:val="000000"/>
          <w:sz w:val="28"/>
        </w:rPr>
        <w:t>
      756. Жұмыс үлгілері:</w:t>
      </w:r>
    </w:p>
    <w:bookmarkEnd w:id="8374"/>
    <w:bookmarkStart w:name="z8395" w:id="8375"/>
    <w:p>
      <w:pPr>
        <w:spacing w:after="0"/>
        <w:ind w:left="0"/>
        <w:jc w:val="both"/>
      </w:pPr>
      <w:r>
        <w:rPr>
          <w:rFonts w:ascii="Times New Roman"/>
          <w:b w:val="false"/>
          <w:i w:val="false"/>
          <w:color w:val="000000"/>
          <w:sz w:val="28"/>
        </w:rPr>
        <w:t>
      1) әлеует реттегіш роторлары мен статорларының секциялары – созу;</w:t>
      </w:r>
    </w:p>
    <w:bookmarkEnd w:id="8375"/>
    <w:bookmarkStart w:name="z8396" w:id="8376"/>
    <w:p>
      <w:pPr>
        <w:spacing w:after="0"/>
        <w:ind w:left="0"/>
        <w:jc w:val="both"/>
      </w:pPr>
      <w:r>
        <w:rPr>
          <w:rFonts w:ascii="Times New Roman"/>
          <w:b w:val="false"/>
          <w:i w:val="false"/>
          <w:color w:val="000000"/>
          <w:sz w:val="28"/>
        </w:rPr>
        <w:t xml:space="preserve">
      2) гидрогенератор статорларының секциялары – созу. </w:t>
      </w:r>
    </w:p>
    <w:bookmarkEnd w:id="8376"/>
    <w:bookmarkStart w:name="z8397" w:id="8377"/>
    <w:p>
      <w:pPr>
        <w:spacing w:after="0"/>
        <w:ind w:left="0"/>
        <w:jc w:val="left"/>
      </w:pPr>
      <w:r>
        <w:rPr>
          <w:rFonts w:ascii="Times New Roman"/>
          <w:b/>
          <w:i w:val="false"/>
          <w:color w:val="000000"/>
        </w:rPr>
        <w:t xml:space="preserve"> 68-параграф. Электр машинасы секциялары мен катушкаларын созушы, 4-разряд</w:t>
      </w:r>
    </w:p>
    <w:bookmarkEnd w:id="8377"/>
    <w:bookmarkStart w:name="z8398" w:id="8378"/>
    <w:p>
      <w:pPr>
        <w:spacing w:after="0"/>
        <w:ind w:left="0"/>
        <w:jc w:val="both"/>
      </w:pPr>
      <w:r>
        <w:rPr>
          <w:rFonts w:ascii="Times New Roman"/>
          <w:b w:val="false"/>
          <w:i w:val="false"/>
          <w:color w:val="000000"/>
          <w:sz w:val="28"/>
        </w:rPr>
        <w:t xml:space="preserve">
      757. Жұмыс сипаттамасы: </w:t>
      </w:r>
    </w:p>
    <w:bookmarkEnd w:id="8378"/>
    <w:bookmarkStart w:name="z8399" w:id="8379"/>
    <w:p>
      <w:pPr>
        <w:spacing w:after="0"/>
        <w:ind w:left="0"/>
        <w:jc w:val="both"/>
      </w:pPr>
      <w:r>
        <w:rPr>
          <w:rFonts w:ascii="Times New Roman"/>
          <w:b w:val="false"/>
          <w:i w:val="false"/>
          <w:color w:val="000000"/>
          <w:sz w:val="28"/>
        </w:rPr>
        <w:t>
      күрделі секция дайындамаларын арнайы созу станоктарында созу;</w:t>
      </w:r>
    </w:p>
    <w:bookmarkEnd w:id="8379"/>
    <w:bookmarkStart w:name="z8400" w:id="8380"/>
    <w:p>
      <w:pPr>
        <w:spacing w:after="0"/>
        <w:ind w:left="0"/>
        <w:jc w:val="both"/>
      </w:pPr>
      <w:r>
        <w:rPr>
          <w:rFonts w:ascii="Times New Roman"/>
          <w:b w:val="false"/>
          <w:i w:val="false"/>
          <w:color w:val="000000"/>
          <w:sz w:val="28"/>
        </w:rPr>
        <w:t>
      станоктың қалпақтары мен пазды бөлшектерін ауыстыра отырып баптау;</w:t>
      </w:r>
    </w:p>
    <w:bookmarkEnd w:id="8380"/>
    <w:bookmarkStart w:name="z8401" w:id="8381"/>
    <w:p>
      <w:pPr>
        <w:spacing w:after="0"/>
        <w:ind w:left="0"/>
        <w:jc w:val="both"/>
      </w:pPr>
      <w:r>
        <w:rPr>
          <w:rFonts w:ascii="Times New Roman"/>
          <w:b w:val="false"/>
          <w:i w:val="false"/>
          <w:color w:val="000000"/>
          <w:sz w:val="28"/>
        </w:rPr>
        <w:t xml:space="preserve">
      орау секцияларының геометриялық параметрлерін есептей отырып бағдарламалар жасау. </w:t>
      </w:r>
    </w:p>
    <w:bookmarkEnd w:id="8381"/>
    <w:bookmarkStart w:name="z8402" w:id="8382"/>
    <w:p>
      <w:pPr>
        <w:spacing w:after="0"/>
        <w:ind w:left="0"/>
        <w:jc w:val="both"/>
      </w:pPr>
      <w:r>
        <w:rPr>
          <w:rFonts w:ascii="Times New Roman"/>
          <w:b w:val="false"/>
          <w:i w:val="false"/>
          <w:color w:val="000000"/>
          <w:sz w:val="28"/>
        </w:rPr>
        <w:t xml:space="preserve">
      758. Білуге тиіс: </w:t>
      </w:r>
    </w:p>
    <w:bookmarkEnd w:id="8382"/>
    <w:bookmarkStart w:name="z8403" w:id="8383"/>
    <w:p>
      <w:pPr>
        <w:spacing w:after="0"/>
        <w:ind w:left="0"/>
        <w:jc w:val="both"/>
      </w:pPr>
      <w:r>
        <w:rPr>
          <w:rFonts w:ascii="Times New Roman"/>
          <w:b w:val="false"/>
          <w:i w:val="false"/>
          <w:color w:val="000000"/>
          <w:sz w:val="28"/>
        </w:rPr>
        <w:t xml:space="preserve">
      түрлі үлгідегі созу станоктарының құрылысын, басқару және баптау тәсілдерін; </w:t>
      </w:r>
    </w:p>
    <w:bookmarkEnd w:id="8383"/>
    <w:bookmarkStart w:name="z8404" w:id="8384"/>
    <w:p>
      <w:pPr>
        <w:spacing w:after="0"/>
        <w:ind w:left="0"/>
        <w:jc w:val="both"/>
      </w:pPr>
      <w:r>
        <w:rPr>
          <w:rFonts w:ascii="Times New Roman"/>
          <w:b w:val="false"/>
          <w:i w:val="false"/>
          <w:color w:val="000000"/>
          <w:sz w:val="28"/>
        </w:rPr>
        <w:t xml:space="preserve">
      ротор, статор және зәкір орамалары конструкциясын. </w:t>
      </w:r>
    </w:p>
    <w:bookmarkEnd w:id="8384"/>
    <w:bookmarkStart w:name="z8405" w:id="8385"/>
    <w:p>
      <w:pPr>
        <w:spacing w:after="0"/>
        <w:ind w:left="0"/>
        <w:jc w:val="both"/>
      </w:pPr>
      <w:r>
        <w:rPr>
          <w:rFonts w:ascii="Times New Roman"/>
          <w:b w:val="false"/>
          <w:i w:val="false"/>
          <w:color w:val="000000"/>
          <w:sz w:val="28"/>
        </w:rPr>
        <w:t>
      759. Жұмыс үлгілері:</w:t>
      </w:r>
    </w:p>
    <w:bookmarkEnd w:id="8385"/>
    <w:bookmarkStart w:name="z8406" w:id="8386"/>
    <w:p>
      <w:pPr>
        <w:spacing w:after="0"/>
        <w:ind w:left="0"/>
        <w:jc w:val="both"/>
      </w:pPr>
      <w:r>
        <w:rPr>
          <w:rFonts w:ascii="Times New Roman"/>
          <w:b w:val="false"/>
          <w:i w:val="false"/>
          <w:color w:val="000000"/>
          <w:sz w:val="28"/>
        </w:rPr>
        <w:t>
      1) ірі электр машиналардың статорын қосымша ширатып оқшаулап орау – созу;</w:t>
      </w:r>
    </w:p>
    <w:bookmarkEnd w:id="8386"/>
    <w:bookmarkStart w:name="z8407" w:id="8387"/>
    <w:p>
      <w:pPr>
        <w:spacing w:after="0"/>
        <w:ind w:left="0"/>
        <w:jc w:val="both"/>
      </w:pPr>
      <w:r>
        <w:rPr>
          <w:rFonts w:ascii="Times New Roman"/>
          <w:b w:val="false"/>
          <w:i w:val="false"/>
          <w:color w:val="000000"/>
          <w:sz w:val="28"/>
        </w:rPr>
        <w:t>
      2) асинхронды турбогенератор секциялары – созу;</w:t>
      </w:r>
    </w:p>
    <w:bookmarkEnd w:id="8387"/>
    <w:bookmarkStart w:name="z8408" w:id="8388"/>
    <w:p>
      <w:pPr>
        <w:spacing w:after="0"/>
        <w:ind w:left="0"/>
        <w:jc w:val="both"/>
      </w:pPr>
      <w:r>
        <w:rPr>
          <w:rFonts w:ascii="Times New Roman"/>
          <w:b w:val="false"/>
          <w:i w:val="false"/>
          <w:color w:val="000000"/>
          <w:sz w:val="28"/>
        </w:rPr>
        <w:t xml:space="preserve">
      3) ірі электр машиналары статорлары мен зәкірлерінің секциялары – созу. </w:t>
      </w:r>
    </w:p>
    <w:bookmarkEnd w:id="8388"/>
    <w:bookmarkStart w:name="z8409" w:id="8389"/>
    <w:p>
      <w:pPr>
        <w:spacing w:after="0"/>
        <w:ind w:left="0"/>
        <w:jc w:val="left"/>
      </w:pPr>
      <w:r>
        <w:rPr>
          <w:rFonts w:ascii="Times New Roman"/>
          <w:b/>
          <w:i w:val="false"/>
          <w:color w:val="000000"/>
        </w:rPr>
        <w:t xml:space="preserve"> 7-тарау. Химия және басқа да ток көздері өндірісінің разрядтары бойынша жұмысшы кәсіптерінің тарифтік-біліктілік сипаттамалары</w:t>
      </w:r>
    </w:p>
    <w:bookmarkEnd w:id="8389"/>
    <w:bookmarkStart w:name="z8410" w:id="8390"/>
    <w:p>
      <w:pPr>
        <w:spacing w:after="0"/>
        <w:ind w:left="0"/>
        <w:jc w:val="left"/>
      </w:pPr>
      <w:r>
        <w:rPr>
          <w:rFonts w:ascii="Times New Roman"/>
          <w:b/>
          <w:i w:val="false"/>
          <w:color w:val="000000"/>
        </w:rPr>
        <w:t xml:space="preserve"> 1-параграф. Агломераттарды орап байлаушы, 1-разряд</w:t>
      </w:r>
    </w:p>
    <w:bookmarkEnd w:id="8390"/>
    <w:bookmarkStart w:name="z8411" w:id="8391"/>
    <w:p>
      <w:pPr>
        <w:spacing w:after="0"/>
        <w:ind w:left="0"/>
        <w:jc w:val="both"/>
      </w:pPr>
      <w:r>
        <w:rPr>
          <w:rFonts w:ascii="Times New Roman"/>
          <w:b w:val="false"/>
          <w:i w:val="false"/>
          <w:color w:val="000000"/>
          <w:sz w:val="28"/>
        </w:rPr>
        <w:t xml:space="preserve">
      760. Жұмыс сипаттамасы: </w:t>
      </w:r>
    </w:p>
    <w:bookmarkEnd w:id="8391"/>
    <w:bookmarkStart w:name="z8412" w:id="8392"/>
    <w:p>
      <w:pPr>
        <w:spacing w:after="0"/>
        <w:ind w:left="0"/>
        <w:jc w:val="both"/>
      </w:pPr>
      <w:r>
        <w:rPr>
          <w:rFonts w:ascii="Times New Roman"/>
          <w:b w:val="false"/>
          <w:i w:val="false"/>
          <w:color w:val="000000"/>
          <w:sz w:val="28"/>
        </w:rPr>
        <w:t>
      агломераттарды екі белгілі үлгілерге дейін қағаз немесе миткаль карточкалармен конвейерде немесе жұмыс үстелінде қол тәсілімен орап байлау, желімдеу;</w:t>
      </w:r>
    </w:p>
    <w:bookmarkEnd w:id="8392"/>
    <w:bookmarkStart w:name="z8413" w:id="8393"/>
    <w:p>
      <w:pPr>
        <w:spacing w:after="0"/>
        <w:ind w:left="0"/>
        <w:jc w:val="both"/>
      </w:pPr>
      <w:r>
        <w:rPr>
          <w:rFonts w:ascii="Times New Roman"/>
          <w:b w:val="false"/>
          <w:i w:val="false"/>
          <w:color w:val="000000"/>
          <w:sz w:val="28"/>
        </w:rPr>
        <w:t xml:space="preserve">
      орап байланған, желімделген агломераттарды қорғасын полюске немесе ыдысқа қондыру; </w:t>
      </w:r>
    </w:p>
    <w:bookmarkEnd w:id="8393"/>
    <w:bookmarkStart w:name="z8414" w:id="8394"/>
    <w:p>
      <w:pPr>
        <w:spacing w:after="0"/>
        <w:ind w:left="0"/>
        <w:jc w:val="both"/>
      </w:pPr>
      <w:r>
        <w:rPr>
          <w:rFonts w:ascii="Times New Roman"/>
          <w:b w:val="false"/>
          <w:i w:val="false"/>
          <w:color w:val="000000"/>
          <w:sz w:val="28"/>
        </w:rPr>
        <w:t xml:space="preserve">
      сығымдалған агломераттар мен қолданылатын материалдардың сапасын сыртқы түріне қарай айқындау. </w:t>
      </w:r>
    </w:p>
    <w:bookmarkEnd w:id="8394"/>
    <w:bookmarkStart w:name="z8415" w:id="8395"/>
    <w:p>
      <w:pPr>
        <w:spacing w:after="0"/>
        <w:ind w:left="0"/>
        <w:jc w:val="both"/>
      </w:pPr>
      <w:r>
        <w:rPr>
          <w:rFonts w:ascii="Times New Roman"/>
          <w:b w:val="false"/>
          <w:i w:val="false"/>
          <w:color w:val="000000"/>
          <w:sz w:val="28"/>
        </w:rPr>
        <w:t xml:space="preserve">
      761. Білуге тиіс: </w:t>
      </w:r>
    </w:p>
    <w:bookmarkEnd w:id="8395"/>
    <w:bookmarkStart w:name="z8416" w:id="8396"/>
    <w:p>
      <w:pPr>
        <w:spacing w:after="0"/>
        <w:ind w:left="0"/>
        <w:jc w:val="both"/>
      </w:pPr>
      <w:r>
        <w:rPr>
          <w:rFonts w:ascii="Times New Roman"/>
          <w:b w:val="false"/>
          <w:i w:val="false"/>
          <w:color w:val="000000"/>
          <w:sz w:val="28"/>
        </w:rPr>
        <w:t>
      қызмет көрсетілетін жабдық құрылысы туралы негізгі мәліметтерді, бақылау-өлшеу аспаптарының қызметі мен пайдалану қағидаларын;</w:t>
      </w:r>
    </w:p>
    <w:bookmarkEnd w:id="8396"/>
    <w:bookmarkStart w:name="z8417" w:id="8397"/>
    <w:p>
      <w:pPr>
        <w:spacing w:after="0"/>
        <w:ind w:left="0"/>
        <w:jc w:val="both"/>
      </w:pPr>
      <w:r>
        <w:rPr>
          <w:rFonts w:ascii="Times New Roman"/>
          <w:b w:val="false"/>
          <w:i w:val="false"/>
          <w:color w:val="000000"/>
          <w:sz w:val="28"/>
        </w:rPr>
        <w:t xml:space="preserve">
      агломераттарды орап байлау және желімдеу тәсілдері мен қызметін; </w:t>
      </w:r>
    </w:p>
    <w:bookmarkEnd w:id="8397"/>
    <w:bookmarkStart w:name="z8418" w:id="8398"/>
    <w:p>
      <w:pPr>
        <w:spacing w:after="0"/>
        <w:ind w:left="0"/>
        <w:jc w:val="both"/>
      </w:pPr>
      <w:r>
        <w:rPr>
          <w:rFonts w:ascii="Times New Roman"/>
          <w:b w:val="false"/>
          <w:i w:val="false"/>
          <w:color w:val="000000"/>
          <w:sz w:val="28"/>
        </w:rPr>
        <w:t xml:space="preserve">
      агломераттарды орап байлауға және желімдеуге қойылатын талаптарды; </w:t>
      </w:r>
    </w:p>
    <w:bookmarkEnd w:id="8398"/>
    <w:bookmarkStart w:name="z8419" w:id="8399"/>
    <w:p>
      <w:pPr>
        <w:spacing w:after="0"/>
        <w:ind w:left="0"/>
        <w:jc w:val="both"/>
      </w:pPr>
      <w:r>
        <w:rPr>
          <w:rFonts w:ascii="Times New Roman"/>
          <w:b w:val="false"/>
          <w:i w:val="false"/>
          <w:color w:val="000000"/>
          <w:sz w:val="28"/>
        </w:rPr>
        <w:t xml:space="preserve">
      агломераттарды орап байлау және желімдеу үшін қолданылатын материалдар мен жартылай фабрикаттардың сапасын; </w:t>
      </w:r>
    </w:p>
    <w:bookmarkEnd w:id="8399"/>
    <w:bookmarkStart w:name="z8420" w:id="8400"/>
    <w:p>
      <w:pPr>
        <w:spacing w:after="0"/>
        <w:ind w:left="0"/>
        <w:jc w:val="both"/>
      </w:pPr>
      <w:r>
        <w:rPr>
          <w:rFonts w:ascii="Times New Roman"/>
          <w:b w:val="false"/>
          <w:i w:val="false"/>
          <w:color w:val="000000"/>
          <w:sz w:val="28"/>
        </w:rPr>
        <w:t xml:space="preserve">
      орап байланған материалдарды қалау тәсілдерін. </w:t>
      </w:r>
    </w:p>
    <w:bookmarkEnd w:id="8400"/>
    <w:bookmarkStart w:name="z8421" w:id="8401"/>
    <w:p>
      <w:pPr>
        <w:spacing w:after="0"/>
        <w:ind w:left="0"/>
        <w:jc w:val="left"/>
      </w:pPr>
      <w:r>
        <w:rPr>
          <w:rFonts w:ascii="Times New Roman"/>
          <w:b/>
          <w:i w:val="false"/>
          <w:color w:val="000000"/>
        </w:rPr>
        <w:t xml:space="preserve"> 2-параграф. Агломераттарды орап байлаушы, 2-разряд</w:t>
      </w:r>
    </w:p>
    <w:bookmarkEnd w:id="8401"/>
    <w:bookmarkStart w:name="z8422" w:id="8402"/>
    <w:p>
      <w:pPr>
        <w:spacing w:after="0"/>
        <w:ind w:left="0"/>
        <w:jc w:val="both"/>
      </w:pPr>
      <w:r>
        <w:rPr>
          <w:rFonts w:ascii="Times New Roman"/>
          <w:b w:val="false"/>
          <w:i w:val="false"/>
          <w:color w:val="000000"/>
          <w:sz w:val="28"/>
        </w:rPr>
        <w:t xml:space="preserve">
      762. Жұмыс сипаттамасы: </w:t>
      </w:r>
    </w:p>
    <w:bookmarkEnd w:id="8402"/>
    <w:bookmarkStart w:name="z8423" w:id="8403"/>
    <w:p>
      <w:pPr>
        <w:spacing w:after="0"/>
        <w:ind w:left="0"/>
        <w:jc w:val="both"/>
      </w:pPr>
      <w:r>
        <w:rPr>
          <w:rFonts w:ascii="Times New Roman"/>
          <w:b w:val="false"/>
          <w:i w:val="false"/>
          <w:color w:val="000000"/>
          <w:sz w:val="28"/>
        </w:rPr>
        <w:t xml:space="preserve">
      екі үлгіден асатын агломераттарды, оның ішінде тәжірибелік партияларды миткаль карточкалармен және жіптермен конвейерлерде немесе жұмыс үстелінде қолмен орап байлау; </w:t>
      </w:r>
    </w:p>
    <w:bookmarkEnd w:id="8403"/>
    <w:bookmarkStart w:name="z8424" w:id="8404"/>
    <w:p>
      <w:pPr>
        <w:spacing w:after="0"/>
        <w:ind w:left="0"/>
        <w:jc w:val="both"/>
      </w:pPr>
      <w:r>
        <w:rPr>
          <w:rFonts w:ascii="Times New Roman"/>
          <w:b w:val="false"/>
          <w:i w:val="false"/>
          <w:color w:val="000000"/>
          <w:sz w:val="28"/>
        </w:rPr>
        <w:t>
      орап байланған және желімделген агломераттардың сапасын сыртқы түріне қарай айқындау.</w:t>
      </w:r>
    </w:p>
    <w:bookmarkEnd w:id="8404"/>
    <w:bookmarkStart w:name="z8425" w:id="8405"/>
    <w:p>
      <w:pPr>
        <w:spacing w:after="0"/>
        <w:ind w:left="0"/>
        <w:jc w:val="both"/>
      </w:pPr>
      <w:r>
        <w:rPr>
          <w:rFonts w:ascii="Times New Roman"/>
          <w:b w:val="false"/>
          <w:i w:val="false"/>
          <w:color w:val="000000"/>
          <w:sz w:val="28"/>
        </w:rPr>
        <w:t xml:space="preserve">
      763. Білуге тиіс: </w:t>
      </w:r>
    </w:p>
    <w:bookmarkEnd w:id="8405"/>
    <w:bookmarkStart w:name="z8426" w:id="8406"/>
    <w:p>
      <w:pPr>
        <w:spacing w:after="0"/>
        <w:ind w:left="0"/>
        <w:jc w:val="both"/>
      </w:pPr>
      <w:r>
        <w:rPr>
          <w:rFonts w:ascii="Times New Roman"/>
          <w:b w:val="false"/>
          <w:i w:val="false"/>
          <w:color w:val="000000"/>
          <w:sz w:val="28"/>
        </w:rPr>
        <w:t xml:space="preserve">
      қызмет көрсетілетін жабдықтың құрылысы және басқару қағидаларын; </w:t>
      </w:r>
    </w:p>
    <w:bookmarkEnd w:id="8406"/>
    <w:bookmarkStart w:name="z8427" w:id="8407"/>
    <w:p>
      <w:pPr>
        <w:spacing w:after="0"/>
        <w:ind w:left="0"/>
        <w:jc w:val="both"/>
      </w:pPr>
      <w:r>
        <w:rPr>
          <w:rFonts w:ascii="Times New Roman"/>
          <w:b w:val="false"/>
          <w:i w:val="false"/>
          <w:color w:val="000000"/>
          <w:sz w:val="28"/>
        </w:rPr>
        <w:t xml:space="preserve">
      мырыш полюске ортасын дәлдейтін және оқшаулайтын төсемдердің қызметін және орнату тәсілдерін; </w:t>
      </w:r>
    </w:p>
    <w:bookmarkEnd w:id="8407"/>
    <w:bookmarkStart w:name="z8428" w:id="8408"/>
    <w:p>
      <w:pPr>
        <w:spacing w:after="0"/>
        <w:ind w:left="0"/>
        <w:jc w:val="both"/>
      </w:pPr>
      <w:r>
        <w:rPr>
          <w:rFonts w:ascii="Times New Roman"/>
          <w:b w:val="false"/>
          <w:i w:val="false"/>
          <w:color w:val="000000"/>
          <w:sz w:val="28"/>
        </w:rPr>
        <w:t xml:space="preserve">
      агломераттарды орап байлауда қолданылатын материалдар мен жартылай фабрикаттардың негізгі қасиеттерін; </w:t>
      </w:r>
    </w:p>
    <w:bookmarkEnd w:id="8408"/>
    <w:bookmarkStart w:name="z8429" w:id="8409"/>
    <w:p>
      <w:pPr>
        <w:spacing w:after="0"/>
        <w:ind w:left="0"/>
        <w:jc w:val="both"/>
      </w:pPr>
      <w:r>
        <w:rPr>
          <w:rFonts w:ascii="Times New Roman"/>
          <w:b w:val="false"/>
          <w:i w:val="false"/>
          <w:color w:val="000000"/>
          <w:sz w:val="28"/>
        </w:rPr>
        <w:t xml:space="preserve">
      орап байланған агломераттарды сақтаудың шекті уақытын. </w:t>
      </w:r>
    </w:p>
    <w:bookmarkEnd w:id="8409"/>
    <w:bookmarkStart w:name="z8430" w:id="8410"/>
    <w:p>
      <w:pPr>
        <w:spacing w:after="0"/>
        <w:ind w:left="0"/>
        <w:jc w:val="left"/>
      </w:pPr>
      <w:r>
        <w:rPr>
          <w:rFonts w:ascii="Times New Roman"/>
          <w:b/>
          <w:i w:val="false"/>
          <w:color w:val="000000"/>
        </w:rPr>
        <w:t xml:space="preserve"> 3-параграф. Агломераттарды сығымдаушы, 1-разряд</w:t>
      </w:r>
    </w:p>
    <w:bookmarkEnd w:id="8410"/>
    <w:bookmarkStart w:name="z8431" w:id="8411"/>
    <w:p>
      <w:pPr>
        <w:spacing w:after="0"/>
        <w:ind w:left="0"/>
        <w:jc w:val="both"/>
      </w:pPr>
      <w:r>
        <w:rPr>
          <w:rFonts w:ascii="Times New Roman"/>
          <w:b w:val="false"/>
          <w:i w:val="false"/>
          <w:color w:val="000000"/>
          <w:sz w:val="28"/>
        </w:rPr>
        <w:t xml:space="preserve">
      764. Жұмыс сипаттамасы: </w:t>
      </w:r>
    </w:p>
    <w:bookmarkEnd w:id="8411"/>
    <w:bookmarkStart w:name="z8432" w:id="8412"/>
    <w:p>
      <w:pPr>
        <w:spacing w:after="0"/>
        <w:ind w:left="0"/>
        <w:jc w:val="both"/>
      </w:pPr>
      <w:r>
        <w:rPr>
          <w:rFonts w:ascii="Times New Roman"/>
          <w:b w:val="false"/>
          <w:i w:val="false"/>
          <w:color w:val="000000"/>
          <w:sz w:val="28"/>
        </w:rPr>
        <w:t xml:space="preserve">
      белгілі бір үлгідегі агломерат массасынан жасалған агломераттарды қарапайым конструкциядағы сығымдағыштарда сығымдау; </w:t>
      </w:r>
    </w:p>
    <w:bookmarkEnd w:id="8412"/>
    <w:bookmarkStart w:name="z8433" w:id="8413"/>
    <w:p>
      <w:pPr>
        <w:spacing w:after="0"/>
        <w:ind w:left="0"/>
        <w:jc w:val="both"/>
      </w:pPr>
      <w:r>
        <w:rPr>
          <w:rFonts w:ascii="Times New Roman"/>
          <w:b w:val="false"/>
          <w:i w:val="false"/>
          <w:color w:val="000000"/>
          <w:sz w:val="28"/>
        </w:rPr>
        <w:t xml:space="preserve">
      сығымдалған агломераттардың жарамдылығын сыртқы түріне қарай айқындау; </w:t>
      </w:r>
    </w:p>
    <w:bookmarkEnd w:id="8413"/>
    <w:bookmarkStart w:name="z8434" w:id="8414"/>
    <w:p>
      <w:pPr>
        <w:spacing w:after="0"/>
        <w:ind w:left="0"/>
        <w:jc w:val="both"/>
      </w:pPr>
      <w:r>
        <w:rPr>
          <w:rFonts w:ascii="Times New Roman"/>
          <w:b w:val="false"/>
          <w:i w:val="false"/>
          <w:color w:val="000000"/>
          <w:sz w:val="28"/>
        </w:rPr>
        <w:t xml:space="preserve">
      сығымдалған агломераттарды сұрыптау және тараға қалау. </w:t>
      </w:r>
    </w:p>
    <w:bookmarkEnd w:id="8414"/>
    <w:bookmarkStart w:name="z8435" w:id="8415"/>
    <w:p>
      <w:pPr>
        <w:spacing w:after="0"/>
        <w:ind w:left="0"/>
        <w:jc w:val="both"/>
      </w:pPr>
      <w:r>
        <w:rPr>
          <w:rFonts w:ascii="Times New Roman"/>
          <w:b w:val="false"/>
          <w:i w:val="false"/>
          <w:color w:val="000000"/>
          <w:sz w:val="28"/>
        </w:rPr>
        <w:t xml:space="preserve">
      765. Білуге тиіс: </w:t>
      </w:r>
    </w:p>
    <w:bookmarkEnd w:id="8415"/>
    <w:bookmarkStart w:name="z8436" w:id="8416"/>
    <w:p>
      <w:pPr>
        <w:spacing w:after="0"/>
        <w:ind w:left="0"/>
        <w:jc w:val="both"/>
      </w:pPr>
      <w:r>
        <w:rPr>
          <w:rFonts w:ascii="Times New Roman"/>
          <w:b w:val="false"/>
          <w:i w:val="false"/>
          <w:color w:val="000000"/>
          <w:sz w:val="28"/>
        </w:rPr>
        <w:t xml:space="preserve">
      қарапайым конструкциядағы сығымдағыштардың құрылысы туралы негізгі мәліметтерді және қызмет көрсету қағидаларын, агломераттарды сығымдау, сұрыптау және ыдысқа қалау қағидаларын. </w:t>
      </w:r>
    </w:p>
    <w:bookmarkEnd w:id="8416"/>
    <w:bookmarkStart w:name="z8437" w:id="8417"/>
    <w:p>
      <w:pPr>
        <w:spacing w:after="0"/>
        <w:ind w:left="0"/>
        <w:jc w:val="left"/>
      </w:pPr>
      <w:r>
        <w:rPr>
          <w:rFonts w:ascii="Times New Roman"/>
          <w:b/>
          <w:i w:val="false"/>
          <w:color w:val="000000"/>
        </w:rPr>
        <w:t xml:space="preserve"> 4-параграф. Агломераттарды сығымдаушы, 2-разряд</w:t>
      </w:r>
    </w:p>
    <w:bookmarkEnd w:id="8417"/>
    <w:bookmarkStart w:name="z8438" w:id="8418"/>
    <w:p>
      <w:pPr>
        <w:spacing w:after="0"/>
        <w:ind w:left="0"/>
        <w:jc w:val="both"/>
      </w:pPr>
      <w:r>
        <w:rPr>
          <w:rFonts w:ascii="Times New Roman"/>
          <w:b w:val="false"/>
          <w:i w:val="false"/>
          <w:color w:val="000000"/>
          <w:sz w:val="28"/>
        </w:rPr>
        <w:t>
      766. Жұмыс сипаттамасы:</w:t>
      </w:r>
    </w:p>
    <w:bookmarkEnd w:id="8418"/>
    <w:bookmarkStart w:name="z8439" w:id="8419"/>
    <w:p>
      <w:pPr>
        <w:spacing w:after="0"/>
        <w:ind w:left="0"/>
        <w:jc w:val="both"/>
      </w:pPr>
      <w:r>
        <w:rPr>
          <w:rFonts w:ascii="Times New Roman"/>
          <w:b w:val="false"/>
          <w:i w:val="false"/>
          <w:color w:val="000000"/>
          <w:sz w:val="28"/>
        </w:rPr>
        <w:t xml:space="preserve">
      түрлі рецептурадағы агломерат массадан жасалған агломераттарды арнайы көлденең сығымдағыштарда сығымдау; </w:t>
      </w:r>
    </w:p>
    <w:bookmarkEnd w:id="8419"/>
    <w:bookmarkStart w:name="z8440" w:id="8420"/>
    <w:p>
      <w:pPr>
        <w:spacing w:after="0"/>
        <w:ind w:left="0"/>
        <w:jc w:val="both"/>
      </w:pPr>
      <w:r>
        <w:rPr>
          <w:rFonts w:ascii="Times New Roman"/>
          <w:b w:val="false"/>
          <w:i w:val="false"/>
          <w:color w:val="000000"/>
          <w:sz w:val="28"/>
        </w:rPr>
        <w:t xml:space="preserve">
      агломератты массамен бункерді толтыру және элемент көмірлерді сығымдағыш қорап дүкеніне қалау; </w:t>
      </w:r>
    </w:p>
    <w:bookmarkEnd w:id="8420"/>
    <w:bookmarkStart w:name="z8441" w:id="8421"/>
    <w:p>
      <w:pPr>
        <w:spacing w:after="0"/>
        <w:ind w:left="0"/>
        <w:jc w:val="both"/>
      </w:pPr>
      <w:r>
        <w:rPr>
          <w:rFonts w:ascii="Times New Roman"/>
          <w:b w:val="false"/>
          <w:i w:val="false"/>
          <w:color w:val="000000"/>
          <w:sz w:val="28"/>
        </w:rPr>
        <w:t xml:space="preserve">
      сығымдалған агломераттардың жарамдылығын салмағына, мөлшеріне және механикалық төзімділігіне қарай айқындау. </w:t>
      </w:r>
    </w:p>
    <w:bookmarkEnd w:id="8421"/>
    <w:bookmarkStart w:name="z8442" w:id="8422"/>
    <w:p>
      <w:pPr>
        <w:spacing w:after="0"/>
        <w:ind w:left="0"/>
        <w:jc w:val="both"/>
      </w:pPr>
      <w:r>
        <w:rPr>
          <w:rFonts w:ascii="Times New Roman"/>
          <w:b w:val="false"/>
          <w:i w:val="false"/>
          <w:color w:val="000000"/>
          <w:sz w:val="28"/>
        </w:rPr>
        <w:t xml:space="preserve">
      767. Білуге тиіс: </w:t>
      </w:r>
    </w:p>
    <w:bookmarkEnd w:id="8422"/>
    <w:bookmarkStart w:name="z8443" w:id="8423"/>
    <w:p>
      <w:pPr>
        <w:spacing w:after="0"/>
        <w:ind w:left="0"/>
        <w:jc w:val="both"/>
      </w:pPr>
      <w:r>
        <w:rPr>
          <w:rFonts w:ascii="Times New Roman"/>
          <w:b w:val="false"/>
          <w:i w:val="false"/>
          <w:color w:val="000000"/>
          <w:sz w:val="28"/>
        </w:rPr>
        <w:t xml:space="preserve">
      қызмет көрсетілетін жабдықтардың қолдану қағидатын және басқару қағидаларын; </w:t>
      </w:r>
    </w:p>
    <w:bookmarkEnd w:id="8423"/>
    <w:bookmarkStart w:name="z8444" w:id="8424"/>
    <w:p>
      <w:pPr>
        <w:spacing w:after="0"/>
        <w:ind w:left="0"/>
        <w:jc w:val="both"/>
      </w:pPr>
      <w:r>
        <w:rPr>
          <w:rFonts w:ascii="Times New Roman"/>
          <w:b w:val="false"/>
          <w:i w:val="false"/>
          <w:color w:val="000000"/>
          <w:sz w:val="28"/>
        </w:rPr>
        <w:t xml:space="preserve">
      арнайы ақұрылғылар мен бақылау-өлшеу аспаптарын пайдалану қағидаларын; </w:t>
      </w:r>
    </w:p>
    <w:bookmarkEnd w:id="8424"/>
    <w:bookmarkStart w:name="z8445" w:id="8425"/>
    <w:p>
      <w:pPr>
        <w:spacing w:after="0"/>
        <w:ind w:left="0"/>
        <w:jc w:val="both"/>
      </w:pPr>
      <w:r>
        <w:rPr>
          <w:rFonts w:ascii="Times New Roman"/>
          <w:b w:val="false"/>
          <w:i w:val="false"/>
          <w:color w:val="000000"/>
          <w:sz w:val="28"/>
        </w:rPr>
        <w:t xml:space="preserve">
      агломератты масса және электр көмірге қойылатын талаптарды, элементтер мен батареялардағы агломераттардың қызметін; </w:t>
      </w:r>
    </w:p>
    <w:bookmarkEnd w:id="8425"/>
    <w:bookmarkStart w:name="z8446" w:id="8426"/>
    <w:p>
      <w:pPr>
        <w:spacing w:after="0"/>
        <w:ind w:left="0"/>
        <w:jc w:val="both"/>
      </w:pPr>
      <w:r>
        <w:rPr>
          <w:rFonts w:ascii="Times New Roman"/>
          <w:b w:val="false"/>
          <w:i w:val="false"/>
          <w:color w:val="000000"/>
          <w:sz w:val="28"/>
        </w:rPr>
        <w:t xml:space="preserve">
      сығымдалған агломераттарға қойылатын негізгі талаптарды. </w:t>
      </w:r>
    </w:p>
    <w:bookmarkEnd w:id="8426"/>
    <w:bookmarkStart w:name="z8447" w:id="8427"/>
    <w:p>
      <w:pPr>
        <w:spacing w:after="0"/>
        <w:ind w:left="0"/>
        <w:jc w:val="left"/>
      </w:pPr>
      <w:r>
        <w:rPr>
          <w:rFonts w:ascii="Times New Roman"/>
          <w:b/>
          <w:i w:val="false"/>
          <w:color w:val="000000"/>
        </w:rPr>
        <w:t xml:space="preserve"> 5-параграф. Агломераттарды сығымдаушы, 3-разряд</w:t>
      </w:r>
    </w:p>
    <w:bookmarkEnd w:id="8427"/>
    <w:bookmarkStart w:name="z8448" w:id="8428"/>
    <w:p>
      <w:pPr>
        <w:spacing w:after="0"/>
        <w:ind w:left="0"/>
        <w:jc w:val="both"/>
      </w:pPr>
      <w:r>
        <w:rPr>
          <w:rFonts w:ascii="Times New Roman"/>
          <w:b w:val="false"/>
          <w:i w:val="false"/>
          <w:color w:val="000000"/>
          <w:sz w:val="28"/>
        </w:rPr>
        <w:t xml:space="preserve">
      768. Жұмыс сипаттамасы: </w:t>
      </w:r>
    </w:p>
    <w:bookmarkEnd w:id="8428"/>
    <w:bookmarkStart w:name="z8449" w:id="8429"/>
    <w:p>
      <w:pPr>
        <w:spacing w:after="0"/>
        <w:ind w:left="0"/>
        <w:jc w:val="both"/>
      </w:pPr>
      <w:r>
        <w:rPr>
          <w:rFonts w:ascii="Times New Roman"/>
          <w:b w:val="false"/>
          <w:i w:val="false"/>
          <w:color w:val="000000"/>
          <w:sz w:val="28"/>
        </w:rPr>
        <w:t>
      агломератты массалардан тұратын түрлі үлгідегі агломераттарды арнайы фрикциялық, эксцентрикті және гидравликалық сығымдағыштарда сығымдау;</w:t>
      </w:r>
    </w:p>
    <w:bookmarkEnd w:id="8429"/>
    <w:bookmarkStart w:name="z8450" w:id="8430"/>
    <w:p>
      <w:pPr>
        <w:spacing w:after="0"/>
        <w:ind w:left="0"/>
        <w:jc w:val="both"/>
      </w:pPr>
      <w:r>
        <w:rPr>
          <w:rFonts w:ascii="Times New Roman"/>
          <w:b w:val="false"/>
          <w:i w:val="false"/>
          <w:color w:val="000000"/>
          <w:sz w:val="28"/>
        </w:rPr>
        <w:t xml:space="preserve">
      массаның сығымдағыш қалыптарға жіберілуін реттеу; </w:t>
      </w:r>
    </w:p>
    <w:bookmarkEnd w:id="8430"/>
    <w:bookmarkStart w:name="z8451" w:id="8431"/>
    <w:p>
      <w:pPr>
        <w:spacing w:after="0"/>
        <w:ind w:left="0"/>
        <w:jc w:val="both"/>
      </w:pPr>
      <w:r>
        <w:rPr>
          <w:rFonts w:ascii="Times New Roman"/>
          <w:b w:val="false"/>
          <w:i w:val="false"/>
          <w:color w:val="000000"/>
          <w:sz w:val="28"/>
        </w:rPr>
        <w:t xml:space="preserve">
      сығымдағыш жұмысындағы ақаулықтарды айқындау; </w:t>
      </w:r>
    </w:p>
    <w:bookmarkEnd w:id="8431"/>
    <w:bookmarkStart w:name="z8452" w:id="8432"/>
    <w:p>
      <w:pPr>
        <w:spacing w:after="0"/>
        <w:ind w:left="0"/>
        <w:jc w:val="both"/>
      </w:pPr>
      <w:r>
        <w:rPr>
          <w:rFonts w:ascii="Times New Roman"/>
          <w:b w:val="false"/>
          <w:i w:val="false"/>
          <w:color w:val="000000"/>
          <w:sz w:val="28"/>
        </w:rPr>
        <w:t xml:space="preserve">
      сығымдағыштарды баптау және реттеу, штампыларды, пуансондарды, сығымдағыш қалыптарды ауыстыру және орнату. </w:t>
      </w:r>
    </w:p>
    <w:bookmarkEnd w:id="8432"/>
    <w:bookmarkStart w:name="z8453" w:id="8433"/>
    <w:p>
      <w:pPr>
        <w:spacing w:after="0"/>
        <w:ind w:left="0"/>
        <w:jc w:val="both"/>
      </w:pPr>
      <w:r>
        <w:rPr>
          <w:rFonts w:ascii="Times New Roman"/>
          <w:b w:val="false"/>
          <w:i w:val="false"/>
          <w:color w:val="000000"/>
          <w:sz w:val="28"/>
        </w:rPr>
        <w:t xml:space="preserve">
      769. Білуге тиіс: </w:t>
      </w:r>
    </w:p>
    <w:bookmarkEnd w:id="8433"/>
    <w:bookmarkStart w:name="z8454" w:id="8434"/>
    <w:p>
      <w:pPr>
        <w:spacing w:after="0"/>
        <w:ind w:left="0"/>
        <w:jc w:val="both"/>
      </w:pPr>
      <w:r>
        <w:rPr>
          <w:rFonts w:ascii="Times New Roman"/>
          <w:b w:val="false"/>
          <w:i w:val="false"/>
          <w:color w:val="000000"/>
          <w:sz w:val="28"/>
        </w:rPr>
        <w:t xml:space="preserve">
      штампылардың, сығымдағыш қалыптардың құрылысын, оларды құрастыру, орнату және реттеу қағидаларын; </w:t>
      </w:r>
    </w:p>
    <w:bookmarkEnd w:id="8434"/>
    <w:bookmarkStart w:name="z8455" w:id="8435"/>
    <w:p>
      <w:pPr>
        <w:spacing w:after="0"/>
        <w:ind w:left="0"/>
        <w:jc w:val="both"/>
      </w:pPr>
      <w:r>
        <w:rPr>
          <w:rFonts w:ascii="Times New Roman"/>
          <w:b w:val="false"/>
          <w:i w:val="false"/>
          <w:color w:val="000000"/>
          <w:sz w:val="28"/>
        </w:rPr>
        <w:t xml:space="preserve">
      түрлі агломераттарды сығымдау процесінің кезектілігін; </w:t>
      </w:r>
    </w:p>
    <w:bookmarkEnd w:id="8435"/>
    <w:bookmarkStart w:name="z8456" w:id="8436"/>
    <w:p>
      <w:pPr>
        <w:spacing w:after="0"/>
        <w:ind w:left="0"/>
        <w:jc w:val="both"/>
      </w:pPr>
      <w:r>
        <w:rPr>
          <w:rFonts w:ascii="Times New Roman"/>
          <w:b w:val="false"/>
          <w:i w:val="false"/>
          <w:color w:val="000000"/>
          <w:sz w:val="28"/>
        </w:rPr>
        <w:t xml:space="preserve">
      бастапқы шикізатқа қойылатын талаптарды; </w:t>
      </w:r>
    </w:p>
    <w:bookmarkEnd w:id="8436"/>
    <w:bookmarkStart w:name="z8457" w:id="8437"/>
    <w:p>
      <w:pPr>
        <w:spacing w:after="0"/>
        <w:ind w:left="0"/>
        <w:jc w:val="both"/>
      </w:pPr>
      <w:r>
        <w:rPr>
          <w:rFonts w:ascii="Times New Roman"/>
          <w:b w:val="false"/>
          <w:i w:val="false"/>
          <w:color w:val="000000"/>
          <w:sz w:val="28"/>
        </w:rPr>
        <w:t>
      қалыптардың, штампылардың бұзылу және тозу себептерін және олардың алдын алу шаралары;</w:t>
      </w:r>
    </w:p>
    <w:bookmarkEnd w:id="8437"/>
    <w:bookmarkStart w:name="z8458" w:id="8438"/>
    <w:p>
      <w:pPr>
        <w:spacing w:after="0"/>
        <w:ind w:left="0"/>
        <w:jc w:val="both"/>
      </w:pPr>
      <w:r>
        <w:rPr>
          <w:rFonts w:ascii="Times New Roman"/>
          <w:b w:val="false"/>
          <w:i w:val="false"/>
          <w:color w:val="000000"/>
          <w:sz w:val="28"/>
        </w:rPr>
        <w:t xml:space="preserve">
      жабдықтың құрылысын, баптау және реттеу тәсілдерін. </w:t>
      </w:r>
    </w:p>
    <w:bookmarkEnd w:id="8438"/>
    <w:bookmarkStart w:name="z8459" w:id="8439"/>
    <w:p>
      <w:pPr>
        <w:spacing w:after="0"/>
        <w:ind w:left="0"/>
        <w:jc w:val="left"/>
      </w:pPr>
      <w:r>
        <w:rPr>
          <w:rFonts w:ascii="Times New Roman"/>
          <w:b/>
          <w:i w:val="false"/>
          <w:color w:val="000000"/>
        </w:rPr>
        <w:t xml:space="preserve"> 6-параграф. Агломераттарды сығымдаушы, 4-разряд</w:t>
      </w:r>
    </w:p>
    <w:bookmarkEnd w:id="8439"/>
    <w:bookmarkStart w:name="z8460" w:id="8440"/>
    <w:p>
      <w:pPr>
        <w:spacing w:after="0"/>
        <w:ind w:left="0"/>
        <w:jc w:val="both"/>
      </w:pPr>
      <w:r>
        <w:rPr>
          <w:rFonts w:ascii="Times New Roman"/>
          <w:b w:val="false"/>
          <w:i w:val="false"/>
          <w:color w:val="000000"/>
          <w:sz w:val="28"/>
        </w:rPr>
        <w:t xml:space="preserve">
      770. Жұмыс сипаттамасы: </w:t>
      </w:r>
    </w:p>
    <w:bookmarkEnd w:id="8440"/>
    <w:bookmarkStart w:name="z8461" w:id="8441"/>
    <w:p>
      <w:pPr>
        <w:spacing w:after="0"/>
        <w:ind w:left="0"/>
        <w:jc w:val="both"/>
      </w:pPr>
      <w:r>
        <w:rPr>
          <w:rFonts w:ascii="Times New Roman"/>
          <w:b w:val="false"/>
          <w:i w:val="false"/>
          <w:color w:val="000000"/>
          <w:sz w:val="28"/>
        </w:rPr>
        <w:t xml:space="preserve">
      жартылай автоматтар мен автоматтарда агломераттары массадан тұратын агломераттарды сығымдау; </w:t>
      </w:r>
    </w:p>
    <w:bookmarkEnd w:id="8441"/>
    <w:bookmarkStart w:name="z8462" w:id="8442"/>
    <w:p>
      <w:pPr>
        <w:spacing w:after="0"/>
        <w:ind w:left="0"/>
        <w:jc w:val="both"/>
      </w:pPr>
      <w:r>
        <w:rPr>
          <w:rFonts w:ascii="Times New Roman"/>
          <w:b w:val="false"/>
          <w:i w:val="false"/>
          <w:color w:val="000000"/>
          <w:sz w:val="28"/>
        </w:rPr>
        <w:t xml:space="preserve">
      автоматты іске қосуға дайындау: жекелеген тораптар мен механизмдердің жай-күйін және дайындығын тексеру, пуансондар мен сығымдағыш қалыптарды орнату; </w:t>
      </w:r>
    </w:p>
    <w:bookmarkEnd w:id="8442"/>
    <w:bookmarkStart w:name="z8463" w:id="8443"/>
    <w:p>
      <w:pPr>
        <w:spacing w:after="0"/>
        <w:ind w:left="0"/>
        <w:jc w:val="both"/>
      </w:pPr>
      <w:r>
        <w:rPr>
          <w:rFonts w:ascii="Times New Roman"/>
          <w:b w:val="false"/>
          <w:i w:val="false"/>
          <w:color w:val="000000"/>
          <w:sz w:val="28"/>
        </w:rPr>
        <w:t xml:space="preserve">
      агломератты массамен бункерді толтыру; </w:t>
      </w:r>
    </w:p>
    <w:bookmarkEnd w:id="8443"/>
    <w:bookmarkStart w:name="z8464" w:id="8444"/>
    <w:p>
      <w:pPr>
        <w:spacing w:after="0"/>
        <w:ind w:left="0"/>
        <w:jc w:val="both"/>
      </w:pPr>
      <w:r>
        <w:rPr>
          <w:rFonts w:ascii="Times New Roman"/>
          <w:b w:val="false"/>
          <w:i w:val="false"/>
          <w:color w:val="000000"/>
          <w:sz w:val="28"/>
        </w:rPr>
        <w:t xml:space="preserve">
      бункер корпустарын толтыру; </w:t>
      </w:r>
    </w:p>
    <w:bookmarkEnd w:id="8444"/>
    <w:bookmarkStart w:name="z8465" w:id="8445"/>
    <w:p>
      <w:pPr>
        <w:spacing w:after="0"/>
        <w:ind w:left="0"/>
        <w:jc w:val="both"/>
      </w:pPr>
      <w:r>
        <w:rPr>
          <w:rFonts w:ascii="Times New Roman"/>
          <w:b w:val="false"/>
          <w:i w:val="false"/>
          <w:color w:val="000000"/>
          <w:sz w:val="28"/>
        </w:rPr>
        <w:t xml:space="preserve">
      бункерге массаның жіберілуін реттеу; </w:t>
      </w:r>
    </w:p>
    <w:bookmarkEnd w:id="8445"/>
    <w:bookmarkStart w:name="z8466" w:id="8446"/>
    <w:p>
      <w:pPr>
        <w:spacing w:after="0"/>
        <w:ind w:left="0"/>
        <w:jc w:val="both"/>
      </w:pPr>
      <w:r>
        <w:rPr>
          <w:rFonts w:ascii="Times New Roman"/>
          <w:b w:val="false"/>
          <w:i w:val="false"/>
          <w:color w:val="000000"/>
          <w:sz w:val="28"/>
        </w:rPr>
        <w:t>
      ішкі диаметрді реттеу және оң электрод сапасын айқындау;</w:t>
      </w:r>
    </w:p>
    <w:bookmarkEnd w:id="8446"/>
    <w:bookmarkStart w:name="z8467" w:id="8447"/>
    <w:p>
      <w:pPr>
        <w:spacing w:after="0"/>
        <w:ind w:left="0"/>
        <w:jc w:val="both"/>
      </w:pPr>
      <w:r>
        <w:rPr>
          <w:rFonts w:ascii="Times New Roman"/>
          <w:b w:val="false"/>
          <w:i w:val="false"/>
          <w:color w:val="000000"/>
          <w:sz w:val="28"/>
        </w:rPr>
        <w:t>
      сығымдағыштардағы жылдамдықты және қысымды ұстап отыру;</w:t>
      </w:r>
    </w:p>
    <w:bookmarkEnd w:id="8447"/>
    <w:bookmarkStart w:name="z8468" w:id="8448"/>
    <w:p>
      <w:pPr>
        <w:spacing w:after="0"/>
        <w:ind w:left="0"/>
        <w:jc w:val="both"/>
      </w:pPr>
      <w:r>
        <w:rPr>
          <w:rFonts w:ascii="Times New Roman"/>
          <w:b w:val="false"/>
          <w:i w:val="false"/>
          <w:color w:val="000000"/>
          <w:sz w:val="28"/>
        </w:rPr>
        <w:t xml:space="preserve">
      жартылай автоматтар мен автоматтарды баптаудағы кемшіліктерді анықтау. </w:t>
      </w:r>
    </w:p>
    <w:bookmarkEnd w:id="8448"/>
    <w:bookmarkStart w:name="z8469" w:id="8449"/>
    <w:p>
      <w:pPr>
        <w:spacing w:after="0"/>
        <w:ind w:left="0"/>
        <w:jc w:val="both"/>
      </w:pPr>
      <w:r>
        <w:rPr>
          <w:rFonts w:ascii="Times New Roman"/>
          <w:b w:val="false"/>
          <w:i w:val="false"/>
          <w:color w:val="000000"/>
          <w:sz w:val="28"/>
        </w:rPr>
        <w:t xml:space="preserve">
      771. Білуге тиіс: </w:t>
      </w:r>
    </w:p>
    <w:bookmarkEnd w:id="8449"/>
    <w:bookmarkStart w:name="z8470" w:id="8450"/>
    <w:p>
      <w:pPr>
        <w:spacing w:after="0"/>
        <w:ind w:left="0"/>
        <w:jc w:val="both"/>
      </w:pPr>
      <w:r>
        <w:rPr>
          <w:rFonts w:ascii="Times New Roman"/>
          <w:b w:val="false"/>
          <w:i w:val="false"/>
          <w:color w:val="000000"/>
          <w:sz w:val="28"/>
        </w:rPr>
        <w:t xml:space="preserve">
      жартылай автоматтар мен автоматтардың құрылысын, жұмыс қағидатын және пайдалану қағидаларын; </w:t>
      </w:r>
    </w:p>
    <w:bookmarkEnd w:id="8450"/>
    <w:bookmarkStart w:name="z8471" w:id="8451"/>
    <w:p>
      <w:pPr>
        <w:spacing w:after="0"/>
        <w:ind w:left="0"/>
        <w:jc w:val="both"/>
      </w:pPr>
      <w:r>
        <w:rPr>
          <w:rFonts w:ascii="Times New Roman"/>
          <w:b w:val="false"/>
          <w:i w:val="false"/>
          <w:color w:val="000000"/>
          <w:sz w:val="28"/>
        </w:rPr>
        <w:t xml:space="preserve">
      сығымдау режимдерін; </w:t>
      </w:r>
    </w:p>
    <w:bookmarkEnd w:id="8451"/>
    <w:bookmarkStart w:name="z8472" w:id="8452"/>
    <w:p>
      <w:pPr>
        <w:spacing w:after="0"/>
        <w:ind w:left="0"/>
        <w:jc w:val="both"/>
      </w:pPr>
      <w:r>
        <w:rPr>
          <w:rFonts w:ascii="Times New Roman"/>
          <w:b w:val="false"/>
          <w:i w:val="false"/>
          <w:color w:val="000000"/>
          <w:sz w:val="28"/>
        </w:rPr>
        <w:t xml:space="preserve">
      агломераттардың сапасына қойылатын талаптарды. </w:t>
      </w:r>
    </w:p>
    <w:bookmarkEnd w:id="8452"/>
    <w:bookmarkStart w:name="z8473" w:id="8453"/>
    <w:p>
      <w:pPr>
        <w:spacing w:after="0"/>
        <w:ind w:left="0"/>
        <w:jc w:val="left"/>
      </w:pPr>
      <w:r>
        <w:rPr>
          <w:rFonts w:ascii="Times New Roman"/>
          <w:b/>
          <w:i w:val="false"/>
          <w:color w:val="000000"/>
        </w:rPr>
        <w:t xml:space="preserve"> 7-параграф. Аккумулятор және элемент өндірісіндегі бақылаушы, 2-разряд</w:t>
      </w:r>
    </w:p>
    <w:bookmarkEnd w:id="8453"/>
    <w:bookmarkStart w:name="z8474" w:id="8454"/>
    <w:p>
      <w:pPr>
        <w:spacing w:after="0"/>
        <w:ind w:left="0"/>
        <w:jc w:val="both"/>
      </w:pPr>
      <w:r>
        <w:rPr>
          <w:rFonts w:ascii="Times New Roman"/>
          <w:b w:val="false"/>
          <w:i w:val="false"/>
          <w:color w:val="000000"/>
          <w:sz w:val="28"/>
        </w:rPr>
        <w:t xml:space="preserve">
      772. Жұмыс сипаттамасы: </w:t>
      </w:r>
    </w:p>
    <w:bookmarkEnd w:id="8454"/>
    <w:bookmarkStart w:name="z8475" w:id="8455"/>
    <w:p>
      <w:pPr>
        <w:spacing w:after="0"/>
        <w:ind w:left="0"/>
        <w:jc w:val="both"/>
      </w:pPr>
      <w:r>
        <w:rPr>
          <w:rFonts w:ascii="Times New Roman"/>
          <w:b w:val="false"/>
          <w:i w:val="false"/>
          <w:color w:val="000000"/>
          <w:sz w:val="28"/>
        </w:rPr>
        <w:t xml:space="preserve">
      жай жартылай фабрикаттарды және даяр бұйымдарды сыртына қарай технологиялық құжатнамадағы сызбаларға, схемаларға сәйкес бақылау және соңғы қабылдау; </w:t>
      </w:r>
    </w:p>
    <w:bookmarkEnd w:id="8455"/>
    <w:bookmarkStart w:name="z8476" w:id="8456"/>
    <w:p>
      <w:pPr>
        <w:spacing w:after="0"/>
        <w:ind w:left="0"/>
        <w:jc w:val="both"/>
      </w:pPr>
      <w:r>
        <w:rPr>
          <w:rFonts w:ascii="Times New Roman"/>
          <w:b w:val="false"/>
          <w:i w:val="false"/>
          <w:color w:val="000000"/>
          <w:sz w:val="28"/>
        </w:rPr>
        <w:t xml:space="preserve">
      құрастыруға түсетін бөлшектер мен тораптардың сапасын айқындау; </w:t>
      </w:r>
    </w:p>
    <w:bookmarkEnd w:id="8456"/>
    <w:bookmarkStart w:name="z8477" w:id="8457"/>
    <w:p>
      <w:pPr>
        <w:spacing w:after="0"/>
        <w:ind w:left="0"/>
        <w:jc w:val="both"/>
      </w:pPr>
      <w:r>
        <w:rPr>
          <w:rFonts w:ascii="Times New Roman"/>
          <w:b w:val="false"/>
          <w:i w:val="false"/>
          <w:color w:val="000000"/>
          <w:sz w:val="28"/>
        </w:rPr>
        <w:t xml:space="preserve">
      қызмет көрсететін учаскедегі ақауларды сыныптау, олардың пайда болу себептерін орнату, олардың алдын алу және жою шараларын қабылдау; </w:t>
      </w:r>
    </w:p>
    <w:bookmarkEnd w:id="8457"/>
    <w:bookmarkStart w:name="z8478" w:id="8458"/>
    <w:p>
      <w:pPr>
        <w:spacing w:after="0"/>
        <w:ind w:left="0"/>
        <w:jc w:val="both"/>
      </w:pPr>
      <w:r>
        <w:rPr>
          <w:rFonts w:ascii="Times New Roman"/>
          <w:b w:val="false"/>
          <w:i w:val="false"/>
          <w:color w:val="000000"/>
          <w:sz w:val="28"/>
        </w:rPr>
        <w:t>
      даяр бұйымдар мен жартылай фабрикаттардың дұрыс сақталуын бақылау;</w:t>
      </w:r>
    </w:p>
    <w:bookmarkEnd w:id="8458"/>
    <w:bookmarkStart w:name="z8479" w:id="8459"/>
    <w:p>
      <w:pPr>
        <w:spacing w:after="0"/>
        <w:ind w:left="0"/>
        <w:jc w:val="both"/>
      </w:pPr>
      <w:r>
        <w:rPr>
          <w:rFonts w:ascii="Times New Roman"/>
          <w:b w:val="false"/>
          <w:i w:val="false"/>
          <w:color w:val="000000"/>
          <w:sz w:val="28"/>
        </w:rPr>
        <w:t xml:space="preserve">
      қабылданған және іріктелген өнімнің техникалық құжаттамасын рәсімдеу. </w:t>
      </w:r>
    </w:p>
    <w:bookmarkEnd w:id="8459"/>
    <w:bookmarkStart w:name="z8480" w:id="8460"/>
    <w:p>
      <w:pPr>
        <w:spacing w:after="0"/>
        <w:ind w:left="0"/>
        <w:jc w:val="both"/>
      </w:pPr>
      <w:r>
        <w:rPr>
          <w:rFonts w:ascii="Times New Roman"/>
          <w:b w:val="false"/>
          <w:i w:val="false"/>
          <w:color w:val="000000"/>
          <w:sz w:val="28"/>
        </w:rPr>
        <w:t xml:space="preserve">
      773. Білуге тиіс: </w:t>
      </w:r>
    </w:p>
    <w:bookmarkEnd w:id="8460"/>
    <w:bookmarkStart w:name="z8481" w:id="8461"/>
    <w:p>
      <w:pPr>
        <w:spacing w:after="0"/>
        <w:ind w:left="0"/>
        <w:jc w:val="both"/>
      </w:pPr>
      <w:r>
        <w:rPr>
          <w:rFonts w:ascii="Times New Roman"/>
          <w:b w:val="false"/>
          <w:i w:val="false"/>
          <w:color w:val="000000"/>
          <w:sz w:val="28"/>
        </w:rPr>
        <w:t xml:space="preserve">
      жартылай фабрикаттар мен даяр бұйымдардың түр-түрін; </w:t>
      </w:r>
    </w:p>
    <w:bookmarkEnd w:id="8461"/>
    <w:bookmarkStart w:name="z8482" w:id="8462"/>
    <w:p>
      <w:pPr>
        <w:spacing w:after="0"/>
        <w:ind w:left="0"/>
        <w:jc w:val="both"/>
      </w:pPr>
      <w:r>
        <w:rPr>
          <w:rFonts w:ascii="Times New Roman"/>
          <w:b w:val="false"/>
          <w:i w:val="false"/>
          <w:color w:val="000000"/>
          <w:sz w:val="28"/>
        </w:rPr>
        <w:t xml:space="preserve">
      конструкциясын және қызметін; бақылау түрін; </w:t>
      </w:r>
    </w:p>
    <w:bookmarkEnd w:id="8462"/>
    <w:bookmarkStart w:name="z8483" w:id="8463"/>
    <w:p>
      <w:pPr>
        <w:spacing w:after="0"/>
        <w:ind w:left="0"/>
        <w:jc w:val="both"/>
      </w:pPr>
      <w:r>
        <w:rPr>
          <w:rFonts w:ascii="Times New Roman"/>
          <w:b w:val="false"/>
          <w:i w:val="false"/>
          <w:color w:val="000000"/>
          <w:sz w:val="28"/>
        </w:rPr>
        <w:t xml:space="preserve">
      ақаудың негізгі түрлерін; </w:t>
      </w:r>
    </w:p>
    <w:bookmarkEnd w:id="8463"/>
    <w:bookmarkStart w:name="z8484" w:id="8464"/>
    <w:p>
      <w:pPr>
        <w:spacing w:after="0"/>
        <w:ind w:left="0"/>
        <w:jc w:val="both"/>
      </w:pPr>
      <w:r>
        <w:rPr>
          <w:rFonts w:ascii="Times New Roman"/>
          <w:b w:val="false"/>
          <w:i w:val="false"/>
          <w:color w:val="000000"/>
          <w:sz w:val="28"/>
        </w:rPr>
        <w:t xml:space="preserve">
      қабылдау-тапсыруды ресімдеу қағидаларын. </w:t>
      </w:r>
    </w:p>
    <w:bookmarkEnd w:id="8464"/>
    <w:bookmarkStart w:name="z8485" w:id="8465"/>
    <w:p>
      <w:pPr>
        <w:spacing w:after="0"/>
        <w:ind w:left="0"/>
        <w:jc w:val="left"/>
      </w:pPr>
      <w:r>
        <w:rPr>
          <w:rFonts w:ascii="Times New Roman"/>
          <w:b/>
          <w:i w:val="false"/>
          <w:color w:val="000000"/>
        </w:rPr>
        <w:t xml:space="preserve"> 8-параграф. Аккумулятор және элемент өндірісіндегі бақылаушы, 3-разряд</w:t>
      </w:r>
    </w:p>
    <w:bookmarkEnd w:id="8465"/>
    <w:bookmarkStart w:name="z8486" w:id="8466"/>
    <w:p>
      <w:pPr>
        <w:spacing w:after="0"/>
        <w:ind w:left="0"/>
        <w:jc w:val="both"/>
      </w:pPr>
      <w:r>
        <w:rPr>
          <w:rFonts w:ascii="Times New Roman"/>
          <w:b w:val="false"/>
          <w:i w:val="false"/>
          <w:color w:val="000000"/>
          <w:sz w:val="28"/>
        </w:rPr>
        <w:t xml:space="preserve">
      774. Жұмыс сипаттамасы: </w:t>
      </w:r>
    </w:p>
    <w:bookmarkEnd w:id="8466"/>
    <w:bookmarkStart w:name="z8487" w:id="8467"/>
    <w:p>
      <w:pPr>
        <w:spacing w:after="0"/>
        <w:ind w:left="0"/>
        <w:jc w:val="both"/>
      </w:pPr>
      <w:r>
        <w:rPr>
          <w:rFonts w:ascii="Times New Roman"/>
          <w:b w:val="false"/>
          <w:i w:val="false"/>
          <w:color w:val="000000"/>
          <w:sz w:val="28"/>
        </w:rPr>
        <w:t xml:space="preserve">
      орташа күрделіктегі жартылай фабрикаттарды және даяр бұйымдарды сызбалар, техникалық шарттар және мемлекеттік стандарттар бойынша бақылау және соңғы қабылдау; </w:t>
      </w:r>
    </w:p>
    <w:bookmarkEnd w:id="8467"/>
    <w:bookmarkStart w:name="z8488" w:id="8468"/>
    <w:p>
      <w:pPr>
        <w:spacing w:after="0"/>
        <w:ind w:left="0"/>
        <w:jc w:val="both"/>
      </w:pPr>
      <w:r>
        <w:rPr>
          <w:rFonts w:ascii="Times New Roman"/>
          <w:b w:val="false"/>
          <w:i w:val="false"/>
          <w:color w:val="000000"/>
          <w:sz w:val="28"/>
        </w:rPr>
        <w:t xml:space="preserve">
      әмбебап бақылау-өлшеу аспаптарын пайдалана отырып жартылай фабрикаттар мен даяр өнімдерді габариті, герметикалығы және қысқа тұйықталуы бойынша тексеру; </w:t>
      </w:r>
    </w:p>
    <w:bookmarkEnd w:id="8468"/>
    <w:bookmarkStart w:name="z8489" w:id="8469"/>
    <w:p>
      <w:pPr>
        <w:spacing w:after="0"/>
        <w:ind w:left="0"/>
        <w:jc w:val="both"/>
      </w:pPr>
      <w:r>
        <w:rPr>
          <w:rFonts w:ascii="Times New Roman"/>
          <w:b w:val="false"/>
          <w:i w:val="false"/>
          <w:color w:val="000000"/>
          <w:sz w:val="28"/>
        </w:rPr>
        <w:t xml:space="preserve">
      күрделі жартылай фабрикаттарды, бөлшектерді, тораптарды, даяр өнімдерді, токтың физикалық және химиялық көздерін операция кезінде бақылау; </w:t>
      </w:r>
    </w:p>
    <w:bookmarkEnd w:id="8469"/>
    <w:bookmarkStart w:name="z8490" w:id="8470"/>
    <w:p>
      <w:pPr>
        <w:spacing w:after="0"/>
        <w:ind w:left="0"/>
        <w:jc w:val="both"/>
      </w:pPr>
      <w:r>
        <w:rPr>
          <w:rFonts w:ascii="Times New Roman"/>
          <w:b w:val="false"/>
          <w:i w:val="false"/>
          <w:color w:val="000000"/>
          <w:sz w:val="28"/>
        </w:rPr>
        <w:t xml:space="preserve">
      ақауларды түріне қарай сыныптау; </w:t>
      </w:r>
    </w:p>
    <w:bookmarkEnd w:id="8470"/>
    <w:bookmarkStart w:name="z8491" w:id="8471"/>
    <w:p>
      <w:pPr>
        <w:spacing w:after="0"/>
        <w:ind w:left="0"/>
        <w:jc w:val="both"/>
      </w:pPr>
      <w:r>
        <w:rPr>
          <w:rFonts w:ascii="Times New Roman"/>
          <w:b w:val="false"/>
          <w:i w:val="false"/>
          <w:color w:val="000000"/>
          <w:sz w:val="28"/>
        </w:rPr>
        <w:t xml:space="preserve">
      оның пайда болу себептерін анықтау және оны уақытында жою шараларын қабылдау. </w:t>
      </w:r>
    </w:p>
    <w:bookmarkEnd w:id="8471"/>
    <w:bookmarkStart w:name="z8492" w:id="8472"/>
    <w:p>
      <w:pPr>
        <w:spacing w:after="0"/>
        <w:ind w:left="0"/>
        <w:jc w:val="both"/>
      </w:pPr>
      <w:r>
        <w:rPr>
          <w:rFonts w:ascii="Times New Roman"/>
          <w:b w:val="false"/>
          <w:i w:val="false"/>
          <w:color w:val="000000"/>
          <w:sz w:val="28"/>
        </w:rPr>
        <w:t xml:space="preserve">
      775. Білуге тиіс: </w:t>
      </w:r>
    </w:p>
    <w:bookmarkEnd w:id="8472"/>
    <w:bookmarkStart w:name="z8493" w:id="8473"/>
    <w:p>
      <w:pPr>
        <w:spacing w:after="0"/>
        <w:ind w:left="0"/>
        <w:jc w:val="both"/>
      </w:pPr>
      <w:r>
        <w:rPr>
          <w:rFonts w:ascii="Times New Roman"/>
          <w:b w:val="false"/>
          <w:i w:val="false"/>
          <w:color w:val="000000"/>
          <w:sz w:val="28"/>
        </w:rPr>
        <w:t xml:space="preserve">
      бақылау-өлшеу аспаптарын пайдалану қағидаларын; </w:t>
      </w:r>
    </w:p>
    <w:bookmarkEnd w:id="8473"/>
    <w:bookmarkStart w:name="z8494" w:id="8474"/>
    <w:p>
      <w:pPr>
        <w:spacing w:after="0"/>
        <w:ind w:left="0"/>
        <w:jc w:val="both"/>
      </w:pPr>
      <w:r>
        <w:rPr>
          <w:rFonts w:ascii="Times New Roman"/>
          <w:b w:val="false"/>
          <w:i w:val="false"/>
          <w:color w:val="000000"/>
          <w:sz w:val="28"/>
        </w:rPr>
        <w:t>
      өндіріс процесі және бақыланатын жартылай фабрикаттар мен бұйымдардың құрылысын;</w:t>
      </w:r>
    </w:p>
    <w:bookmarkEnd w:id="8474"/>
    <w:bookmarkStart w:name="z8495" w:id="8475"/>
    <w:p>
      <w:pPr>
        <w:spacing w:after="0"/>
        <w:ind w:left="0"/>
        <w:jc w:val="both"/>
      </w:pPr>
      <w:r>
        <w:rPr>
          <w:rFonts w:ascii="Times New Roman"/>
          <w:b w:val="false"/>
          <w:i w:val="false"/>
          <w:color w:val="000000"/>
          <w:sz w:val="28"/>
        </w:rPr>
        <w:t xml:space="preserve">
      бөлшектер мен даяр өнімді қабылдаудың техникалық шарттары мен мемлекеттік стандарттарын; </w:t>
      </w:r>
    </w:p>
    <w:bookmarkEnd w:id="8475"/>
    <w:bookmarkStart w:name="z8496" w:id="8476"/>
    <w:p>
      <w:pPr>
        <w:spacing w:after="0"/>
        <w:ind w:left="0"/>
        <w:jc w:val="both"/>
      </w:pPr>
      <w:r>
        <w:rPr>
          <w:rFonts w:ascii="Times New Roman"/>
          <w:b w:val="false"/>
          <w:i w:val="false"/>
          <w:color w:val="000000"/>
          <w:sz w:val="28"/>
        </w:rPr>
        <w:t xml:space="preserve">
      ақауды болдырмау әдістерін. </w:t>
      </w:r>
    </w:p>
    <w:bookmarkEnd w:id="8476"/>
    <w:bookmarkStart w:name="z8497" w:id="8477"/>
    <w:p>
      <w:pPr>
        <w:spacing w:after="0"/>
        <w:ind w:left="0"/>
        <w:jc w:val="left"/>
      </w:pPr>
      <w:r>
        <w:rPr>
          <w:rFonts w:ascii="Times New Roman"/>
          <w:b/>
          <w:i w:val="false"/>
          <w:color w:val="000000"/>
        </w:rPr>
        <w:t xml:space="preserve"> 9-параграф. Аккумулятор және элемент өндірісіндегі бақылаушы, 4-разряд</w:t>
      </w:r>
    </w:p>
    <w:bookmarkEnd w:id="8477"/>
    <w:bookmarkStart w:name="z8498" w:id="8478"/>
    <w:p>
      <w:pPr>
        <w:spacing w:after="0"/>
        <w:ind w:left="0"/>
        <w:jc w:val="both"/>
      </w:pPr>
      <w:r>
        <w:rPr>
          <w:rFonts w:ascii="Times New Roman"/>
          <w:b w:val="false"/>
          <w:i w:val="false"/>
          <w:color w:val="000000"/>
          <w:sz w:val="28"/>
        </w:rPr>
        <w:t xml:space="preserve">
      776. Жұмыс сипаттамасы: </w:t>
      </w:r>
    </w:p>
    <w:bookmarkEnd w:id="8478"/>
    <w:bookmarkStart w:name="z8499" w:id="8479"/>
    <w:p>
      <w:pPr>
        <w:spacing w:after="0"/>
        <w:ind w:left="0"/>
        <w:jc w:val="both"/>
      </w:pPr>
      <w:r>
        <w:rPr>
          <w:rFonts w:ascii="Times New Roman"/>
          <w:b w:val="false"/>
          <w:i w:val="false"/>
          <w:color w:val="000000"/>
          <w:sz w:val="28"/>
        </w:rPr>
        <w:t xml:space="preserve">
      күрделі және ерекше күрделі жартылай фабрикаттар мен даяр өнімдерді бақылау және түпкілікті қабылдау; </w:t>
      </w:r>
    </w:p>
    <w:bookmarkEnd w:id="8479"/>
    <w:bookmarkStart w:name="z8500" w:id="8480"/>
    <w:p>
      <w:pPr>
        <w:spacing w:after="0"/>
        <w:ind w:left="0"/>
        <w:jc w:val="both"/>
      </w:pPr>
      <w:r>
        <w:rPr>
          <w:rFonts w:ascii="Times New Roman"/>
          <w:b w:val="false"/>
          <w:i w:val="false"/>
          <w:color w:val="000000"/>
          <w:sz w:val="28"/>
        </w:rPr>
        <w:t xml:space="preserve">
      жартылай фабрикаттар мен даяр өнімдерді бақылау-өлшеу аспаптарының көмегімен габариті, герметикалығы, кедергісі, оқшаулануы және қысқа тұйықталуының болмауын тексеру. </w:t>
      </w:r>
    </w:p>
    <w:bookmarkEnd w:id="8480"/>
    <w:bookmarkStart w:name="z8501" w:id="8481"/>
    <w:p>
      <w:pPr>
        <w:spacing w:after="0"/>
        <w:ind w:left="0"/>
        <w:jc w:val="both"/>
      </w:pPr>
      <w:r>
        <w:rPr>
          <w:rFonts w:ascii="Times New Roman"/>
          <w:b w:val="false"/>
          <w:i w:val="false"/>
          <w:color w:val="000000"/>
          <w:sz w:val="28"/>
        </w:rPr>
        <w:t xml:space="preserve">
      777. Білуге тиіс: </w:t>
      </w:r>
    </w:p>
    <w:bookmarkEnd w:id="8481"/>
    <w:bookmarkStart w:name="z8502" w:id="8482"/>
    <w:p>
      <w:pPr>
        <w:spacing w:after="0"/>
        <w:ind w:left="0"/>
        <w:jc w:val="both"/>
      </w:pPr>
      <w:r>
        <w:rPr>
          <w:rFonts w:ascii="Times New Roman"/>
          <w:b w:val="false"/>
          <w:i w:val="false"/>
          <w:color w:val="000000"/>
          <w:sz w:val="28"/>
        </w:rPr>
        <w:t xml:space="preserve">
      бақылау-өлшеу аспаптарын пайдалану қағидаларын; </w:t>
      </w:r>
    </w:p>
    <w:bookmarkEnd w:id="8482"/>
    <w:bookmarkStart w:name="z8503" w:id="8483"/>
    <w:p>
      <w:pPr>
        <w:spacing w:after="0"/>
        <w:ind w:left="0"/>
        <w:jc w:val="both"/>
      </w:pPr>
      <w:r>
        <w:rPr>
          <w:rFonts w:ascii="Times New Roman"/>
          <w:b w:val="false"/>
          <w:i w:val="false"/>
          <w:color w:val="000000"/>
          <w:sz w:val="28"/>
        </w:rPr>
        <w:t xml:space="preserve">
      даяр бұйымдар мен жартылай бұйымдарды құрастыру және бөлшектеу тәсілдерін; </w:t>
      </w:r>
    </w:p>
    <w:bookmarkEnd w:id="8483"/>
    <w:bookmarkStart w:name="z8504" w:id="8484"/>
    <w:p>
      <w:pPr>
        <w:spacing w:after="0"/>
        <w:ind w:left="0"/>
        <w:jc w:val="both"/>
      </w:pPr>
      <w:r>
        <w:rPr>
          <w:rFonts w:ascii="Times New Roman"/>
          <w:b w:val="false"/>
          <w:i w:val="false"/>
          <w:color w:val="000000"/>
          <w:sz w:val="28"/>
        </w:rPr>
        <w:t xml:space="preserve">
      қабылданған және іріктелген өнімдегі ақаудың алдын алу, есеп жүргізу және есептілік бойынша жұмыстарды орындауды; </w:t>
      </w:r>
    </w:p>
    <w:bookmarkEnd w:id="8484"/>
    <w:bookmarkStart w:name="z8505" w:id="8485"/>
    <w:p>
      <w:pPr>
        <w:spacing w:after="0"/>
        <w:ind w:left="0"/>
        <w:jc w:val="both"/>
      </w:pPr>
      <w:r>
        <w:rPr>
          <w:rFonts w:ascii="Times New Roman"/>
          <w:b w:val="false"/>
          <w:i w:val="false"/>
          <w:color w:val="000000"/>
          <w:sz w:val="28"/>
        </w:rPr>
        <w:t xml:space="preserve">
      электр техникасының негізгі заңдарын. </w:t>
      </w:r>
    </w:p>
    <w:bookmarkEnd w:id="8485"/>
    <w:bookmarkStart w:name="z8506" w:id="8486"/>
    <w:p>
      <w:pPr>
        <w:spacing w:after="0"/>
        <w:ind w:left="0"/>
        <w:jc w:val="left"/>
      </w:pPr>
      <w:r>
        <w:rPr>
          <w:rFonts w:ascii="Times New Roman"/>
          <w:b/>
          <w:i w:val="false"/>
          <w:color w:val="000000"/>
        </w:rPr>
        <w:t xml:space="preserve"> 10-параграф. Аккумулятор және элемент өндірісіндегі бақылаушы, 5-разряд</w:t>
      </w:r>
    </w:p>
    <w:bookmarkEnd w:id="8486"/>
    <w:bookmarkStart w:name="z8507" w:id="8487"/>
    <w:p>
      <w:pPr>
        <w:spacing w:after="0"/>
        <w:ind w:left="0"/>
        <w:jc w:val="both"/>
      </w:pPr>
      <w:r>
        <w:rPr>
          <w:rFonts w:ascii="Times New Roman"/>
          <w:b w:val="false"/>
          <w:i w:val="false"/>
          <w:color w:val="000000"/>
          <w:sz w:val="28"/>
        </w:rPr>
        <w:t xml:space="preserve">
      778. Жұмыс сипаттамасы: </w:t>
      </w:r>
    </w:p>
    <w:bookmarkEnd w:id="8487"/>
    <w:bookmarkStart w:name="z8508" w:id="8488"/>
    <w:p>
      <w:pPr>
        <w:spacing w:after="0"/>
        <w:ind w:left="0"/>
        <w:jc w:val="both"/>
      </w:pPr>
      <w:r>
        <w:rPr>
          <w:rFonts w:ascii="Times New Roman"/>
          <w:b w:val="false"/>
          <w:i w:val="false"/>
          <w:color w:val="000000"/>
          <w:sz w:val="28"/>
        </w:rPr>
        <w:t>
      арнайы химиялық және физикалық ток көздерінің күделі электр тәсімді техникалық шарттарға, нұсқаулықтарға, сызбаларға сәйкестігін бақылау;</w:t>
      </w:r>
    </w:p>
    <w:bookmarkEnd w:id="8488"/>
    <w:bookmarkStart w:name="z8509" w:id="8489"/>
    <w:p>
      <w:pPr>
        <w:spacing w:after="0"/>
        <w:ind w:left="0"/>
        <w:jc w:val="both"/>
      </w:pPr>
      <w:r>
        <w:rPr>
          <w:rFonts w:ascii="Times New Roman"/>
          <w:b w:val="false"/>
          <w:i w:val="false"/>
          <w:color w:val="000000"/>
          <w:sz w:val="28"/>
        </w:rPr>
        <w:t xml:space="preserve">
      вольтамперлік сипаттамаларын алу үшін принципиалды электр тәсімдерді құрастыру; </w:t>
      </w:r>
    </w:p>
    <w:bookmarkEnd w:id="8489"/>
    <w:bookmarkStart w:name="z8510" w:id="8490"/>
    <w:p>
      <w:pPr>
        <w:spacing w:after="0"/>
        <w:ind w:left="0"/>
        <w:jc w:val="both"/>
      </w:pPr>
      <w:r>
        <w:rPr>
          <w:rFonts w:ascii="Times New Roman"/>
          <w:b w:val="false"/>
          <w:i w:val="false"/>
          <w:color w:val="000000"/>
          <w:sz w:val="28"/>
        </w:rPr>
        <w:t xml:space="preserve">
      электрмен қозғалатын күшті оқшаулау сыйымдылығын, кедергісін арнайы стенділер мен жабдықтарды пайдалана отырып өлшеу. Өлшемдердің нәтижелерін талдау; </w:t>
      </w:r>
    </w:p>
    <w:bookmarkEnd w:id="8490"/>
    <w:bookmarkStart w:name="z8511" w:id="8491"/>
    <w:p>
      <w:pPr>
        <w:spacing w:after="0"/>
        <w:ind w:left="0"/>
        <w:jc w:val="both"/>
      </w:pPr>
      <w:r>
        <w:rPr>
          <w:rFonts w:ascii="Times New Roman"/>
          <w:b w:val="false"/>
          <w:i w:val="false"/>
          <w:color w:val="000000"/>
          <w:sz w:val="28"/>
        </w:rPr>
        <w:t xml:space="preserve">
      кешенді формулалар бойынша алынған деректерді қайта есептеу. </w:t>
      </w:r>
    </w:p>
    <w:bookmarkEnd w:id="8491"/>
    <w:bookmarkStart w:name="z8512" w:id="8492"/>
    <w:p>
      <w:pPr>
        <w:spacing w:after="0"/>
        <w:ind w:left="0"/>
        <w:jc w:val="both"/>
      </w:pPr>
      <w:r>
        <w:rPr>
          <w:rFonts w:ascii="Times New Roman"/>
          <w:b w:val="false"/>
          <w:i w:val="false"/>
          <w:color w:val="000000"/>
          <w:sz w:val="28"/>
        </w:rPr>
        <w:t xml:space="preserve">
      779. Білуге тиіс: </w:t>
      </w:r>
    </w:p>
    <w:bookmarkEnd w:id="8492"/>
    <w:bookmarkStart w:name="z8513" w:id="8493"/>
    <w:p>
      <w:pPr>
        <w:spacing w:after="0"/>
        <w:ind w:left="0"/>
        <w:jc w:val="both"/>
      </w:pPr>
      <w:r>
        <w:rPr>
          <w:rFonts w:ascii="Times New Roman"/>
          <w:b w:val="false"/>
          <w:i w:val="false"/>
          <w:color w:val="000000"/>
          <w:sz w:val="28"/>
        </w:rPr>
        <w:t xml:space="preserve">
      күрделі және дәлме-дәл электронды бақылау-өлшеу аспаптарының құрылысын, қызметін және пайдалану қағидаларын; </w:t>
      </w:r>
    </w:p>
    <w:bookmarkEnd w:id="8493"/>
    <w:bookmarkStart w:name="z8514" w:id="8494"/>
    <w:p>
      <w:pPr>
        <w:spacing w:after="0"/>
        <w:ind w:left="0"/>
        <w:jc w:val="both"/>
      </w:pPr>
      <w:r>
        <w:rPr>
          <w:rFonts w:ascii="Times New Roman"/>
          <w:b w:val="false"/>
          <w:i w:val="false"/>
          <w:color w:val="000000"/>
          <w:sz w:val="28"/>
        </w:rPr>
        <w:t xml:space="preserve">
      тексерілетін бұйымдардың құрылысын; ақауларды табу және алдын алу негіздерін; </w:t>
      </w:r>
    </w:p>
    <w:bookmarkEnd w:id="8494"/>
    <w:bookmarkStart w:name="z8515" w:id="8495"/>
    <w:p>
      <w:pPr>
        <w:spacing w:after="0"/>
        <w:ind w:left="0"/>
        <w:jc w:val="both"/>
      </w:pPr>
      <w:r>
        <w:rPr>
          <w:rFonts w:ascii="Times New Roman"/>
          <w:b w:val="false"/>
          <w:i w:val="false"/>
          <w:color w:val="000000"/>
          <w:sz w:val="28"/>
        </w:rPr>
        <w:t xml:space="preserve">
      арнайы химиялық және физикалық ток көздерін қабылдаудың техникалық шарттары мен мемлекеттік стандарттарын. </w:t>
      </w:r>
    </w:p>
    <w:bookmarkEnd w:id="8495"/>
    <w:bookmarkStart w:name="z8516" w:id="8496"/>
    <w:p>
      <w:pPr>
        <w:spacing w:after="0"/>
        <w:ind w:left="0"/>
        <w:jc w:val="left"/>
      </w:pPr>
      <w:r>
        <w:rPr>
          <w:rFonts w:ascii="Times New Roman"/>
          <w:b/>
          <w:i w:val="false"/>
          <w:color w:val="000000"/>
        </w:rPr>
        <w:t xml:space="preserve"> 11-параграф. Аккумулятор өндірісі жартылай автоматтар құрылғысын баптаушы, 4-разряд</w:t>
      </w:r>
    </w:p>
    <w:bookmarkEnd w:id="8496"/>
    <w:bookmarkStart w:name="z8517" w:id="8497"/>
    <w:p>
      <w:pPr>
        <w:spacing w:after="0"/>
        <w:ind w:left="0"/>
        <w:jc w:val="both"/>
      </w:pPr>
      <w:r>
        <w:rPr>
          <w:rFonts w:ascii="Times New Roman"/>
          <w:b w:val="false"/>
          <w:i w:val="false"/>
          <w:color w:val="000000"/>
          <w:sz w:val="28"/>
        </w:rPr>
        <w:t xml:space="preserve">
      780. Жұмыс сипаттамасы: </w:t>
      </w:r>
    </w:p>
    <w:bookmarkEnd w:id="8497"/>
    <w:bookmarkStart w:name="z8518" w:id="8498"/>
    <w:p>
      <w:pPr>
        <w:spacing w:after="0"/>
        <w:ind w:left="0"/>
        <w:jc w:val="both"/>
      </w:pPr>
      <w:r>
        <w:rPr>
          <w:rFonts w:ascii="Times New Roman"/>
          <w:b w:val="false"/>
          <w:i w:val="false"/>
          <w:color w:val="000000"/>
          <w:sz w:val="28"/>
        </w:rPr>
        <w:t>
      жартылай автоматты құрылғыларды, бақылау аспаптарын және көлікке тиеу құрылғыларын баптау;</w:t>
      </w:r>
    </w:p>
    <w:bookmarkEnd w:id="8498"/>
    <w:bookmarkStart w:name="z8519" w:id="8499"/>
    <w:p>
      <w:pPr>
        <w:spacing w:after="0"/>
        <w:ind w:left="0"/>
        <w:jc w:val="both"/>
      </w:pPr>
      <w:r>
        <w:rPr>
          <w:rFonts w:ascii="Times New Roman"/>
          <w:b w:val="false"/>
          <w:i w:val="false"/>
          <w:color w:val="000000"/>
          <w:sz w:val="28"/>
        </w:rPr>
        <w:t xml:space="preserve">
      қарапайым және орташа күрделіктегі жартылай автоматты қалыптар мен жарақтарды орнату және ауыстыру және оларды жетілдіру; </w:t>
      </w:r>
    </w:p>
    <w:bookmarkEnd w:id="8499"/>
    <w:bookmarkStart w:name="z8520" w:id="8500"/>
    <w:p>
      <w:pPr>
        <w:spacing w:after="0"/>
        <w:ind w:left="0"/>
        <w:jc w:val="both"/>
      </w:pPr>
      <w:r>
        <w:rPr>
          <w:rFonts w:ascii="Times New Roman"/>
          <w:b w:val="false"/>
          <w:i w:val="false"/>
          <w:color w:val="000000"/>
          <w:sz w:val="28"/>
        </w:rPr>
        <w:t xml:space="preserve">
      технологиялық параметрлерге сәйкес автоматика аспаптарын орнату және реттеу; </w:t>
      </w:r>
    </w:p>
    <w:bookmarkEnd w:id="8500"/>
    <w:bookmarkStart w:name="z8521" w:id="8501"/>
    <w:p>
      <w:pPr>
        <w:spacing w:after="0"/>
        <w:ind w:left="0"/>
        <w:jc w:val="both"/>
      </w:pPr>
      <w:r>
        <w:rPr>
          <w:rFonts w:ascii="Times New Roman"/>
          <w:b w:val="false"/>
          <w:i w:val="false"/>
          <w:color w:val="000000"/>
          <w:sz w:val="28"/>
        </w:rPr>
        <w:t xml:space="preserve">
      анағұрлым жоғары білікті баптаушының басшылығымен жабдық жұмысындағы ақаулықтарды жою және ағымдағы жөндеуге қатысу. </w:t>
      </w:r>
    </w:p>
    <w:bookmarkEnd w:id="8501"/>
    <w:bookmarkStart w:name="z8522" w:id="8502"/>
    <w:p>
      <w:pPr>
        <w:spacing w:after="0"/>
        <w:ind w:left="0"/>
        <w:jc w:val="both"/>
      </w:pPr>
      <w:r>
        <w:rPr>
          <w:rFonts w:ascii="Times New Roman"/>
          <w:b w:val="false"/>
          <w:i w:val="false"/>
          <w:color w:val="000000"/>
          <w:sz w:val="28"/>
        </w:rPr>
        <w:t xml:space="preserve">
      781. Білуге тиіс: </w:t>
      </w:r>
    </w:p>
    <w:bookmarkEnd w:id="8502"/>
    <w:bookmarkStart w:name="z8523" w:id="8503"/>
    <w:p>
      <w:pPr>
        <w:spacing w:after="0"/>
        <w:ind w:left="0"/>
        <w:jc w:val="both"/>
      </w:pPr>
      <w:r>
        <w:rPr>
          <w:rFonts w:ascii="Times New Roman"/>
          <w:b w:val="false"/>
          <w:i w:val="false"/>
          <w:color w:val="000000"/>
          <w:sz w:val="28"/>
        </w:rPr>
        <w:t xml:space="preserve">
      жабдықтардың құрылысын, принципиалды схемаларын; </w:t>
      </w:r>
    </w:p>
    <w:bookmarkEnd w:id="8503"/>
    <w:bookmarkStart w:name="z8524" w:id="8504"/>
    <w:p>
      <w:pPr>
        <w:spacing w:after="0"/>
        <w:ind w:left="0"/>
        <w:jc w:val="both"/>
      </w:pPr>
      <w:r>
        <w:rPr>
          <w:rFonts w:ascii="Times New Roman"/>
          <w:b w:val="false"/>
          <w:i w:val="false"/>
          <w:color w:val="000000"/>
          <w:sz w:val="28"/>
        </w:rPr>
        <w:t>
      жартылай автоматтарды баптау қағидалары және тәсілдерін;</w:t>
      </w:r>
    </w:p>
    <w:bookmarkEnd w:id="8504"/>
    <w:bookmarkStart w:name="z8525" w:id="8505"/>
    <w:p>
      <w:pPr>
        <w:spacing w:after="0"/>
        <w:ind w:left="0"/>
        <w:jc w:val="both"/>
      </w:pPr>
      <w:r>
        <w:rPr>
          <w:rFonts w:ascii="Times New Roman"/>
          <w:b w:val="false"/>
          <w:i w:val="false"/>
          <w:color w:val="000000"/>
          <w:sz w:val="28"/>
        </w:rPr>
        <w:t xml:space="preserve">
      жабдық агрегаттары мен тораптарының өзара іс-әрекетін; </w:t>
      </w:r>
    </w:p>
    <w:bookmarkEnd w:id="8505"/>
    <w:bookmarkStart w:name="z8526" w:id="8506"/>
    <w:p>
      <w:pPr>
        <w:spacing w:after="0"/>
        <w:ind w:left="0"/>
        <w:jc w:val="both"/>
      </w:pPr>
      <w:r>
        <w:rPr>
          <w:rFonts w:ascii="Times New Roman"/>
          <w:b w:val="false"/>
          <w:i w:val="false"/>
          <w:color w:val="000000"/>
          <w:sz w:val="28"/>
        </w:rPr>
        <w:t xml:space="preserve">
      жай және орташа күрделіктегі қалыптар мен жарақтардың құрылысы және оларды сынау тәсілдерін; </w:t>
      </w:r>
    </w:p>
    <w:bookmarkEnd w:id="8506"/>
    <w:bookmarkStart w:name="z8527" w:id="8507"/>
    <w:p>
      <w:pPr>
        <w:spacing w:after="0"/>
        <w:ind w:left="0"/>
        <w:jc w:val="both"/>
      </w:pPr>
      <w:r>
        <w:rPr>
          <w:rFonts w:ascii="Times New Roman"/>
          <w:b w:val="false"/>
          <w:i w:val="false"/>
          <w:color w:val="000000"/>
          <w:sz w:val="28"/>
        </w:rPr>
        <w:t xml:space="preserve">
      орындалатын жұмыс көлеміндегі слесарлық істі; </w:t>
      </w:r>
    </w:p>
    <w:bookmarkEnd w:id="8507"/>
    <w:bookmarkStart w:name="z8528" w:id="8508"/>
    <w:p>
      <w:pPr>
        <w:spacing w:after="0"/>
        <w:ind w:left="0"/>
        <w:jc w:val="both"/>
      </w:pPr>
      <w:r>
        <w:rPr>
          <w:rFonts w:ascii="Times New Roman"/>
          <w:b w:val="false"/>
          <w:i w:val="false"/>
          <w:color w:val="000000"/>
          <w:sz w:val="28"/>
        </w:rPr>
        <w:t xml:space="preserve">
      шектеулер мен отырғызулар жүйесін; </w:t>
      </w:r>
    </w:p>
    <w:bookmarkEnd w:id="8508"/>
    <w:bookmarkStart w:name="z8529" w:id="8509"/>
    <w:p>
      <w:pPr>
        <w:spacing w:after="0"/>
        <w:ind w:left="0"/>
        <w:jc w:val="both"/>
      </w:pPr>
      <w:r>
        <w:rPr>
          <w:rFonts w:ascii="Times New Roman"/>
          <w:b w:val="false"/>
          <w:i w:val="false"/>
          <w:color w:val="000000"/>
          <w:sz w:val="28"/>
        </w:rPr>
        <w:t xml:space="preserve">
      бақылау-өлшеу аспаптары мен құралдарының қызметі және пайдалану қағидаларын. </w:t>
      </w:r>
    </w:p>
    <w:bookmarkEnd w:id="8509"/>
    <w:bookmarkStart w:name="z8530" w:id="8510"/>
    <w:p>
      <w:pPr>
        <w:spacing w:after="0"/>
        <w:ind w:left="0"/>
        <w:jc w:val="left"/>
      </w:pPr>
      <w:r>
        <w:rPr>
          <w:rFonts w:ascii="Times New Roman"/>
          <w:b/>
          <w:i w:val="false"/>
          <w:color w:val="000000"/>
        </w:rPr>
        <w:t xml:space="preserve"> 12-параграф. Аккумулятор өндірісі жартылай автоматтар құрылғысын баптаушы, 5-разряд</w:t>
      </w:r>
    </w:p>
    <w:bookmarkEnd w:id="8510"/>
    <w:bookmarkStart w:name="z8531" w:id="8511"/>
    <w:p>
      <w:pPr>
        <w:spacing w:after="0"/>
        <w:ind w:left="0"/>
        <w:jc w:val="both"/>
      </w:pPr>
      <w:r>
        <w:rPr>
          <w:rFonts w:ascii="Times New Roman"/>
          <w:b w:val="false"/>
          <w:i w:val="false"/>
          <w:color w:val="000000"/>
          <w:sz w:val="28"/>
        </w:rPr>
        <w:t xml:space="preserve">
      782. Жұмыс сипаттамасы: </w:t>
      </w:r>
    </w:p>
    <w:bookmarkEnd w:id="8511"/>
    <w:bookmarkStart w:name="z8532" w:id="8512"/>
    <w:p>
      <w:pPr>
        <w:spacing w:after="0"/>
        <w:ind w:left="0"/>
        <w:jc w:val="both"/>
      </w:pPr>
      <w:r>
        <w:rPr>
          <w:rFonts w:ascii="Times New Roman"/>
          <w:b w:val="false"/>
          <w:i w:val="false"/>
          <w:color w:val="000000"/>
          <w:sz w:val="28"/>
        </w:rPr>
        <w:t>
      мотоциклетті, мопедті және басқа да шағын габаритті аккумуляторлық батареялар жасау кезінде жартылай автоматты құрылғыларды баптау және реттеу;</w:t>
      </w:r>
    </w:p>
    <w:bookmarkEnd w:id="8512"/>
    <w:bookmarkStart w:name="z8533" w:id="8513"/>
    <w:p>
      <w:pPr>
        <w:spacing w:after="0"/>
        <w:ind w:left="0"/>
        <w:jc w:val="both"/>
      </w:pPr>
      <w:r>
        <w:rPr>
          <w:rFonts w:ascii="Times New Roman"/>
          <w:b w:val="false"/>
          <w:i w:val="false"/>
          <w:color w:val="000000"/>
          <w:sz w:val="28"/>
        </w:rPr>
        <w:t>
      бөлшек жасау және батарея тораптары, элементтері мен блоктарын құрастыруға арналған қалыптар мен жарақтардың түрлі құрылымды жартылай автоматтарын орнату және ауыстыру. қалыптарды сынау және жетілдіру; баптағаннан кейін батареяларды сынамалық құрастыру;</w:t>
      </w:r>
    </w:p>
    <w:bookmarkEnd w:id="8513"/>
    <w:bookmarkStart w:name="z8534" w:id="8514"/>
    <w:p>
      <w:pPr>
        <w:spacing w:after="0"/>
        <w:ind w:left="0"/>
        <w:jc w:val="both"/>
      </w:pPr>
      <w:r>
        <w:rPr>
          <w:rFonts w:ascii="Times New Roman"/>
          <w:b w:val="false"/>
          <w:i w:val="false"/>
          <w:color w:val="000000"/>
          <w:sz w:val="28"/>
        </w:rPr>
        <w:t xml:space="preserve">
      жартылай автоматтардың жұмысын қадағалау және жабдықтың, іске қосатын және реттейтін аппаратураның жұмысындағы ақаулықтарды жою. </w:t>
      </w:r>
    </w:p>
    <w:bookmarkEnd w:id="8514"/>
    <w:bookmarkStart w:name="z8535" w:id="8515"/>
    <w:p>
      <w:pPr>
        <w:spacing w:after="0"/>
        <w:ind w:left="0"/>
        <w:jc w:val="both"/>
      </w:pPr>
      <w:r>
        <w:rPr>
          <w:rFonts w:ascii="Times New Roman"/>
          <w:b w:val="false"/>
          <w:i w:val="false"/>
          <w:color w:val="000000"/>
          <w:sz w:val="28"/>
        </w:rPr>
        <w:t xml:space="preserve">
      783. Білуге тиіс: </w:t>
      </w:r>
    </w:p>
    <w:bookmarkEnd w:id="8515"/>
    <w:bookmarkStart w:name="z8536" w:id="8516"/>
    <w:p>
      <w:pPr>
        <w:spacing w:after="0"/>
        <w:ind w:left="0"/>
        <w:jc w:val="both"/>
      </w:pPr>
      <w:r>
        <w:rPr>
          <w:rFonts w:ascii="Times New Roman"/>
          <w:b w:val="false"/>
          <w:i w:val="false"/>
          <w:color w:val="000000"/>
          <w:sz w:val="28"/>
        </w:rPr>
        <w:t xml:space="preserve">
      жабдықтың жұмыс қағидатын және құрылысын, кинематикалық схемаларын; </w:t>
      </w:r>
    </w:p>
    <w:bookmarkEnd w:id="8516"/>
    <w:bookmarkStart w:name="z8537" w:id="8517"/>
    <w:p>
      <w:pPr>
        <w:spacing w:after="0"/>
        <w:ind w:left="0"/>
        <w:jc w:val="both"/>
      </w:pPr>
      <w:r>
        <w:rPr>
          <w:rFonts w:ascii="Times New Roman"/>
          <w:b w:val="false"/>
          <w:i w:val="false"/>
          <w:color w:val="000000"/>
          <w:sz w:val="28"/>
        </w:rPr>
        <w:t xml:space="preserve">
      әмбебап және арнайы құрылғылар, жарақтардың конструктивтік ерекшеліктерін, бақылау-өлшеу аспаптары мен құралдарын, іске қосатын аппаратураны теңшеу және реттеу қағидаларын, электроника, автоматика, электр техникасы, механика негіздерін; </w:t>
      </w:r>
    </w:p>
    <w:bookmarkEnd w:id="8517"/>
    <w:bookmarkStart w:name="z8538" w:id="8518"/>
    <w:p>
      <w:pPr>
        <w:spacing w:after="0"/>
        <w:ind w:left="0"/>
        <w:jc w:val="both"/>
      </w:pPr>
      <w:r>
        <w:rPr>
          <w:rFonts w:ascii="Times New Roman"/>
          <w:b w:val="false"/>
          <w:i w:val="false"/>
          <w:color w:val="000000"/>
          <w:sz w:val="28"/>
        </w:rPr>
        <w:t xml:space="preserve">
      шектеулер мен отырғызулар жүйесін. </w:t>
      </w:r>
    </w:p>
    <w:bookmarkEnd w:id="8518"/>
    <w:bookmarkStart w:name="z8539" w:id="8519"/>
    <w:p>
      <w:pPr>
        <w:spacing w:after="0"/>
        <w:ind w:left="0"/>
        <w:jc w:val="left"/>
      </w:pPr>
      <w:r>
        <w:rPr>
          <w:rFonts w:ascii="Times New Roman"/>
          <w:b/>
          <w:i w:val="false"/>
          <w:color w:val="000000"/>
        </w:rPr>
        <w:t xml:space="preserve"> 13-параграф. Аккумулятор өндірісі жартылай автоматтар құрылғысын баптаушы, 6-разряд</w:t>
      </w:r>
    </w:p>
    <w:bookmarkEnd w:id="8519"/>
    <w:bookmarkStart w:name="z8540" w:id="8520"/>
    <w:p>
      <w:pPr>
        <w:spacing w:after="0"/>
        <w:ind w:left="0"/>
        <w:jc w:val="both"/>
      </w:pPr>
      <w:r>
        <w:rPr>
          <w:rFonts w:ascii="Times New Roman"/>
          <w:b w:val="false"/>
          <w:i w:val="false"/>
          <w:color w:val="000000"/>
          <w:sz w:val="28"/>
        </w:rPr>
        <w:t xml:space="preserve">
      784. Жұмыс сипаттамасы. </w:t>
      </w:r>
    </w:p>
    <w:bookmarkEnd w:id="8520"/>
    <w:bookmarkStart w:name="z8541" w:id="8521"/>
    <w:p>
      <w:pPr>
        <w:spacing w:after="0"/>
        <w:ind w:left="0"/>
        <w:jc w:val="both"/>
      </w:pPr>
      <w:r>
        <w:rPr>
          <w:rFonts w:ascii="Times New Roman"/>
          <w:b w:val="false"/>
          <w:i w:val="false"/>
          <w:color w:val="000000"/>
          <w:sz w:val="28"/>
        </w:rPr>
        <w:t>
      автомобильді, тракторлық, тепловоз, вагон және басқа да ірі габаритті аккумуляторлық батареяларды жасауда жартылай автоматты құрылғыларды баптау және реттеу;</w:t>
      </w:r>
    </w:p>
    <w:bookmarkEnd w:id="8521"/>
    <w:bookmarkStart w:name="z8542" w:id="8522"/>
    <w:p>
      <w:pPr>
        <w:spacing w:after="0"/>
        <w:ind w:left="0"/>
        <w:jc w:val="both"/>
      </w:pPr>
      <w:r>
        <w:rPr>
          <w:rFonts w:ascii="Times New Roman"/>
          <w:b w:val="false"/>
          <w:i w:val="false"/>
          <w:color w:val="000000"/>
          <w:sz w:val="28"/>
        </w:rPr>
        <w:t xml:space="preserve">
      батареялардың түрлі үлгілеріне конвейерлік желілерінің жартылай автоматтары мен жабдықтарын қайта баптау; </w:t>
      </w:r>
    </w:p>
    <w:bookmarkEnd w:id="8522"/>
    <w:bookmarkStart w:name="z8543" w:id="8523"/>
    <w:p>
      <w:pPr>
        <w:spacing w:after="0"/>
        <w:ind w:left="0"/>
        <w:jc w:val="both"/>
      </w:pPr>
      <w:r>
        <w:rPr>
          <w:rFonts w:ascii="Times New Roman"/>
          <w:b w:val="false"/>
          <w:i w:val="false"/>
          <w:color w:val="000000"/>
          <w:sz w:val="28"/>
        </w:rPr>
        <w:t xml:space="preserve">
      бұйымдарды жасап көру және қайта баптағаннан кейін жабдықтарды жетілдіру; </w:t>
      </w:r>
    </w:p>
    <w:bookmarkEnd w:id="8523"/>
    <w:bookmarkStart w:name="z8544" w:id="8524"/>
    <w:p>
      <w:pPr>
        <w:spacing w:after="0"/>
        <w:ind w:left="0"/>
        <w:jc w:val="both"/>
      </w:pPr>
      <w:r>
        <w:rPr>
          <w:rFonts w:ascii="Times New Roman"/>
          <w:b w:val="false"/>
          <w:i w:val="false"/>
          <w:color w:val="000000"/>
          <w:sz w:val="28"/>
        </w:rPr>
        <w:t>
      электронды, пневматикалық тәсімдер мен микротәсімдер негізінде басқару жүйесінің ерекше күрделі тораптары мен құрылғыларын бөлшектеу, реттеу және құрастыру;</w:t>
      </w:r>
    </w:p>
    <w:bookmarkEnd w:id="8524"/>
    <w:bookmarkStart w:name="z8545" w:id="8525"/>
    <w:p>
      <w:pPr>
        <w:spacing w:after="0"/>
        <w:ind w:left="0"/>
        <w:jc w:val="both"/>
      </w:pPr>
      <w:r>
        <w:rPr>
          <w:rFonts w:ascii="Times New Roman"/>
          <w:b w:val="false"/>
          <w:i w:val="false"/>
          <w:color w:val="000000"/>
          <w:sz w:val="28"/>
        </w:rPr>
        <w:t>
      жабдықтар мен жарақтарды жөндеу және баптауға қажетті ақаулықтарды есептеуді орындау және ведомостілерін рәсімдеу;</w:t>
      </w:r>
    </w:p>
    <w:bookmarkEnd w:id="8525"/>
    <w:bookmarkStart w:name="z8546" w:id="8526"/>
    <w:p>
      <w:pPr>
        <w:spacing w:after="0"/>
        <w:ind w:left="0"/>
        <w:jc w:val="both"/>
      </w:pPr>
      <w:r>
        <w:rPr>
          <w:rFonts w:ascii="Times New Roman"/>
          <w:b w:val="false"/>
          <w:i w:val="false"/>
          <w:color w:val="000000"/>
          <w:sz w:val="28"/>
        </w:rPr>
        <w:t xml:space="preserve">
      жабдықтарды қабылдауға, жөндеуге және ауыстыруға қатысу; </w:t>
      </w:r>
    </w:p>
    <w:bookmarkEnd w:id="8526"/>
    <w:bookmarkStart w:name="z8547" w:id="8527"/>
    <w:p>
      <w:pPr>
        <w:spacing w:after="0"/>
        <w:ind w:left="0"/>
        <w:jc w:val="both"/>
      </w:pPr>
      <w:r>
        <w:rPr>
          <w:rFonts w:ascii="Times New Roman"/>
          <w:b w:val="false"/>
          <w:i w:val="false"/>
          <w:color w:val="000000"/>
          <w:sz w:val="28"/>
        </w:rPr>
        <w:t xml:space="preserve">
      жабдық жұмыстары параметрлерін есептеуді жүргізу. </w:t>
      </w:r>
    </w:p>
    <w:bookmarkEnd w:id="8527"/>
    <w:bookmarkStart w:name="z8548" w:id="8528"/>
    <w:p>
      <w:pPr>
        <w:spacing w:after="0"/>
        <w:ind w:left="0"/>
        <w:jc w:val="both"/>
      </w:pPr>
      <w:r>
        <w:rPr>
          <w:rFonts w:ascii="Times New Roman"/>
          <w:b w:val="false"/>
          <w:i w:val="false"/>
          <w:color w:val="000000"/>
          <w:sz w:val="28"/>
        </w:rPr>
        <w:t xml:space="preserve">
      785. Білуге тиіс: </w:t>
      </w:r>
    </w:p>
    <w:bookmarkEnd w:id="8528"/>
    <w:bookmarkStart w:name="z8549" w:id="8529"/>
    <w:p>
      <w:pPr>
        <w:spacing w:after="0"/>
        <w:ind w:left="0"/>
        <w:jc w:val="both"/>
      </w:pPr>
      <w:r>
        <w:rPr>
          <w:rFonts w:ascii="Times New Roman"/>
          <w:b w:val="false"/>
          <w:i w:val="false"/>
          <w:color w:val="000000"/>
          <w:sz w:val="28"/>
        </w:rPr>
        <w:t xml:space="preserve">
      жартылай автоматтардың құрылысын, кинематикалық және пневматикалық схемаларын; </w:t>
      </w:r>
    </w:p>
    <w:bookmarkEnd w:id="8529"/>
    <w:bookmarkStart w:name="z8550" w:id="8530"/>
    <w:p>
      <w:pPr>
        <w:spacing w:after="0"/>
        <w:ind w:left="0"/>
        <w:jc w:val="left"/>
      </w:pPr>
      <w:r>
        <w:rPr>
          <w:rFonts w:ascii="Times New Roman"/>
          <w:b/>
          <w:i w:val="false"/>
          <w:color w:val="000000"/>
        </w:rPr>
        <w:t xml:space="preserve"> 14-параграф. Аккумулятор пластиналарға жағушы, 3-разряд</w:t>
      </w:r>
    </w:p>
    <w:bookmarkEnd w:id="8530"/>
    <w:bookmarkStart w:name="z8551" w:id="8531"/>
    <w:p>
      <w:pPr>
        <w:spacing w:after="0"/>
        <w:ind w:left="0"/>
        <w:jc w:val="both"/>
      </w:pPr>
      <w:r>
        <w:rPr>
          <w:rFonts w:ascii="Times New Roman"/>
          <w:b w:val="false"/>
          <w:i w:val="false"/>
          <w:color w:val="000000"/>
          <w:sz w:val="28"/>
        </w:rPr>
        <w:t xml:space="preserve">
      786. Жұмыс сипаттамасы: </w:t>
      </w:r>
    </w:p>
    <w:bookmarkEnd w:id="8531"/>
    <w:bookmarkStart w:name="z8552" w:id="8532"/>
    <w:p>
      <w:pPr>
        <w:spacing w:after="0"/>
        <w:ind w:left="0"/>
        <w:jc w:val="both"/>
      </w:pPr>
      <w:r>
        <w:rPr>
          <w:rFonts w:ascii="Times New Roman"/>
          <w:b w:val="false"/>
          <w:i w:val="false"/>
          <w:color w:val="000000"/>
          <w:sz w:val="28"/>
        </w:rPr>
        <w:t xml:space="preserve">
      аккумулятор пластиналарына қалыңдығы 2,5 милиметрден асатын паста түрлерін ағын желісінде жағу; </w:t>
      </w:r>
    </w:p>
    <w:bookmarkEnd w:id="8532"/>
    <w:bookmarkStart w:name="z8553" w:id="8533"/>
    <w:p>
      <w:pPr>
        <w:spacing w:after="0"/>
        <w:ind w:left="0"/>
        <w:jc w:val="both"/>
      </w:pPr>
      <w:r>
        <w:rPr>
          <w:rFonts w:ascii="Times New Roman"/>
          <w:b w:val="false"/>
          <w:i w:val="false"/>
          <w:color w:val="000000"/>
          <w:sz w:val="28"/>
        </w:rPr>
        <w:t>
      бункерге паста толтыру;</w:t>
      </w:r>
    </w:p>
    <w:bookmarkEnd w:id="8533"/>
    <w:bookmarkStart w:name="z8554" w:id="8534"/>
    <w:p>
      <w:pPr>
        <w:spacing w:after="0"/>
        <w:ind w:left="0"/>
        <w:jc w:val="both"/>
      </w:pPr>
      <w:r>
        <w:rPr>
          <w:rFonts w:ascii="Times New Roman"/>
          <w:b w:val="false"/>
          <w:i w:val="false"/>
          <w:color w:val="000000"/>
          <w:sz w:val="28"/>
        </w:rPr>
        <w:t xml:space="preserve">
      ток бұрамаларын жағатын қоректендіру машиналарына оларды жағатын таспаға біркелкі түсіру үшін жіберу; </w:t>
      </w:r>
    </w:p>
    <w:bookmarkEnd w:id="8534"/>
    <w:bookmarkStart w:name="z8555" w:id="8535"/>
    <w:p>
      <w:pPr>
        <w:spacing w:after="0"/>
        <w:ind w:left="0"/>
        <w:jc w:val="both"/>
      </w:pPr>
      <w:r>
        <w:rPr>
          <w:rFonts w:ascii="Times New Roman"/>
          <w:b w:val="false"/>
          <w:i w:val="false"/>
          <w:color w:val="000000"/>
          <w:sz w:val="28"/>
        </w:rPr>
        <w:t>
      бақылау-өлшеу аспаптарының көрсеткіштері бойынша температуралық режимді реттеу;</w:t>
      </w:r>
    </w:p>
    <w:bookmarkEnd w:id="8535"/>
    <w:bookmarkStart w:name="z8556" w:id="8536"/>
    <w:p>
      <w:pPr>
        <w:spacing w:after="0"/>
        <w:ind w:left="0"/>
        <w:jc w:val="both"/>
      </w:pPr>
      <w:r>
        <w:rPr>
          <w:rFonts w:ascii="Times New Roman"/>
          <w:b w:val="false"/>
          <w:i w:val="false"/>
          <w:color w:val="000000"/>
          <w:sz w:val="28"/>
        </w:rPr>
        <w:t>
      жағу таспасын ауыстыру;</w:t>
      </w:r>
    </w:p>
    <w:bookmarkEnd w:id="8536"/>
    <w:bookmarkStart w:name="z8557" w:id="8537"/>
    <w:p>
      <w:pPr>
        <w:spacing w:after="0"/>
        <w:ind w:left="0"/>
        <w:jc w:val="both"/>
      </w:pPr>
      <w:r>
        <w:rPr>
          <w:rFonts w:ascii="Times New Roman"/>
          <w:b w:val="false"/>
          <w:i w:val="false"/>
          <w:color w:val="000000"/>
          <w:sz w:val="28"/>
        </w:rPr>
        <w:t xml:space="preserve">
      жағылған пластиналардың жиектерін тазалау; </w:t>
      </w:r>
    </w:p>
    <w:bookmarkEnd w:id="8537"/>
    <w:bookmarkStart w:name="z8558" w:id="8538"/>
    <w:p>
      <w:pPr>
        <w:spacing w:after="0"/>
        <w:ind w:left="0"/>
        <w:jc w:val="both"/>
      </w:pPr>
      <w:r>
        <w:rPr>
          <w:rFonts w:ascii="Times New Roman"/>
          <w:b w:val="false"/>
          <w:i w:val="false"/>
          <w:color w:val="000000"/>
          <w:sz w:val="28"/>
        </w:rPr>
        <w:t xml:space="preserve">
      жағу жабдығын майлау. </w:t>
      </w:r>
    </w:p>
    <w:bookmarkEnd w:id="8538"/>
    <w:bookmarkStart w:name="z8559" w:id="8539"/>
    <w:p>
      <w:pPr>
        <w:spacing w:after="0"/>
        <w:ind w:left="0"/>
        <w:jc w:val="both"/>
      </w:pPr>
      <w:r>
        <w:rPr>
          <w:rFonts w:ascii="Times New Roman"/>
          <w:b w:val="false"/>
          <w:i w:val="false"/>
          <w:color w:val="000000"/>
          <w:sz w:val="28"/>
        </w:rPr>
        <w:t xml:space="preserve">
      787. Білуге тиіс: </w:t>
      </w:r>
    </w:p>
    <w:bookmarkEnd w:id="8539"/>
    <w:bookmarkStart w:name="z8560" w:id="8540"/>
    <w:p>
      <w:pPr>
        <w:spacing w:after="0"/>
        <w:ind w:left="0"/>
        <w:jc w:val="both"/>
      </w:pPr>
      <w:r>
        <w:rPr>
          <w:rFonts w:ascii="Times New Roman"/>
          <w:b w:val="false"/>
          <w:i w:val="false"/>
          <w:color w:val="000000"/>
          <w:sz w:val="28"/>
        </w:rPr>
        <w:t xml:space="preserve">
      ағын желісінің құрылысы және қызмет көрсету тәсілдерін; </w:t>
      </w:r>
    </w:p>
    <w:bookmarkEnd w:id="8540"/>
    <w:bookmarkStart w:name="z8561" w:id="8541"/>
    <w:p>
      <w:pPr>
        <w:spacing w:after="0"/>
        <w:ind w:left="0"/>
        <w:jc w:val="both"/>
      </w:pPr>
      <w:r>
        <w:rPr>
          <w:rFonts w:ascii="Times New Roman"/>
          <w:b w:val="false"/>
          <w:i w:val="false"/>
          <w:color w:val="000000"/>
          <w:sz w:val="28"/>
        </w:rPr>
        <w:t xml:space="preserve">
      бақылау-өлшеу аспаптарын пайдалану қағидаларын; </w:t>
      </w:r>
    </w:p>
    <w:bookmarkEnd w:id="8541"/>
    <w:bookmarkStart w:name="z8562" w:id="8542"/>
    <w:p>
      <w:pPr>
        <w:spacing w:after="0"/>
        <w:ind w:left="0"/>
        <w:jc w:val="both"/>
      </w:pPr>
      <w:r>
        <w:rPr>
          <w:rFonts w:ascii="Times New Roman"/>
          <w:b w:val="false"/>
          <w:i w:val="false"/>
          <w:color w:val="000000"/>
          <w:sz w:val="28"/>
        </w:rPr>
        <w:t xml:space="preserve">
      электродты пластина үлгілері, ақау түрлері, майлайтын заттар. </w:t>
      </w:r>
    </w:p>
    <w:bookmarkEnd w:id="8542"/>
    <w:bookmarkStart w:name="z8563" w:id="8543"/>
    <w:p>
      <w:pPr>
        <w:spacing w:after="0"/>
        <w:ind w:left="0"/>
        <w:jc w:val="left"/>
      </w:pPr>
      <w:r>
        <w:rPr>
          <w:rFonts w:ascii="Times New Roman"/>
          <w:b/>
          <w:i w:val="false"/>
          <w:color w:val="000000"/>
        </w:rPr>
        <w:t xml:space="preserve"> 15-параграф. Аккумулятор пластиналарға жағушы, 4-разряд</w:t>
      </w:r>
    </w:p>
    <w:bookmarkEnd w:id="8543"/>
    <w:bookmarkStart w:name="z8564" w:id="8544"/>
    <w:p>
      <w:pPr>
        <w:spacing w:after="0"/>
        <w:ind w:left="0"/>
        <w:jc w:val="both"/>
      </w:pPr>
      <w:r>
        <w:rPr>
          <w:rFonts w:ascii="Times New Roman"/>
          <w:b w:val="false"/>
          <w:i w:val="false"/>
          <w:color w:val="000000"/>
          <w:sz w:val="28"/>
        </w:rPr>
        <w:t xml:space="preserve">
      788. Жұмыс сипаттамасы: </w:t>
      </w:r>
    </w:p>
    <w:bookmarkEnd w:id="8544"/>
    <w:bookmarkStart w:name="z8565" w:id="8545"/>
    <w:p>
      <w:pPr>
        <w:spacing w:after="0"/>
        <w:ind w:left="0"/>
        <w:jc w:val="both"/>
      </w:pPr>
      <w:r>
        <w:rPr>
          <w:rFonts w:ascii="Times New Roman"/>
          <w:b w:val="false"/>
          <w:i w:val="false"/>
          <w:color w:val="000000"/>
          <w:sz w:val="28"/>
        </w:rPr>
        <w:t xml:space="preserve">
      аккумулятор пластиналарына қалыңдығы 2,5 милиметрге дейінгі паста түрлерін ағын желісінде жағу; </w:t>
      </w:r>
    </w:p>
    <w:bookmarkEnd w:id="8545"/>
    <w:bookmarkStart w:name="z8566" w:id="8546"/>
    <w:p>
      <w:pPr>
        <w:spacing w:after="0"/>
        <w:ind w:left="0"/>
        <w:jc w:val="both"/>
      </w:pPr>
      <w:r>
        <w:rPr>
          <w:rFonts w:ascii="Times New Roman"/>
          <w:b w:val="false"/>
          <w:i w:val="false"/>
          <w:color w:val="000000"/>
          <w:sz w:val="28"/>
        </w:rPr>
        <w:t>
      артық пастаны алып тастауға арналған арнайы айлабұйымдарды орнату және қайрау;</w:t>
      </w:r>
    </w:p>
    <w:bookmarkEnd w:id="8546"/>
    <w:bookmarkStart w:name="z8567" w:id="8547"/>
    <w:p>
      <w:pPr>
        <w:spacing w:after="0"/>
        <w:ind w:left="0"/>
        <w:jc w:val="both"/>
      </w:pPr>
      <w:r>
        <w:rPr>
          <w:rFonts w:ascii="Times New Roman"/>
          <w:b w:val="false"/>
          <w:i w:val="false"/>
          <w:color w:val="000000"/>
          <w:sz w:val="28"/>
        </w:rPr>
        <w:t>
      пастаның біркелкі жағылуын бақылау;</w:t>
      </w:r>
    </w:p>
    <w:bookmarkEnd w:id="8547"/>
    <w:bookmarkStart w:name="z8568" w:id="8548"/>
    <w:p>
      <w:pPr>
        <w:spacing w:after="0"/>
        <w:ind w:left="0"/>
        <w:jc w:val="both"/>
      </w:pPr>
      <w:r>
        <w:rPr>
          <w:rFonts w:ascii="Times New Roman"/>
          <w:b w:val="false"/>
          <w:i w:val="false"/>
          <w:color w:val="000000"/>
          <w:sz w:val="28"/>
        </w:rPr>
        <w:t>
      таспаның созылуын және пастаның тығыздық деңгейін реттеу;</w:t>
      </w:r>
    </w:p>
    <w:bookmarkEnd w:id="8548"/>
    <w:bookmarkStart w:name="z8569" w:id="8549"/>
    <w:p>
      <w:pPr>
        <w:spacing w:after="0"/>
        <w:ind w:left="0"/>
        <w:jc w:val="both"/>
      </w:pPr>
      <w:r>
        <w:rPr>
          <w:rFonts w:ascii="Times New Roman"/>
          <w:b w:val="false"/>
          <w:i w:val="false"/>
          <w:color w:val="000000"/>
          <w:sz w:val="28"/>
        </w:rPr>
        <w:t xml:space="preserve">
      жабдықты жұмыс процесінде баптау. </w:t>
      </w:r>
    </w:p>
    <w:bookmarkEnd w:id="8549"/>
    <w:bookmarkStart w:name="z8570" w:id="8550"/>
    <w:p>
      <w:pPr>
        <w:spacing w:after="0"/>
        <w:ind w:left="0"/>
        <w:jc w:val="both"/>
      </w:pPr>
      <w:r>
        <w:rPr>
          <w:rFonts w:ascii="Times New Roman"/>
          <w:b w:val="false"/>
          <w:i w:val="false"/>
          <w:color w:val="000000"/>
          <w:sz w:val="28"/>
        </w:rPr>
        <w:t xml:space="preserve">
      789. Білуге тиіс: </w:t>
      </w:r>
    </w:p>
    <w:bookmarkEnd w:id="8550"/>
    <w:bookmarkStart w:name="z8571" w:id="8551"/>
    <w:p>
      <w:pPr>
        <w:spacing w:after="0"/>
        <w:ind w:left="0"/>
        <w:jc w:val="both"/>
      </w:pPr>
      <w:r>
        <w:rPr>
          <w:rFonts w:ascii="Times New Roman"/>
          <w:b w:val="false"/>
          <w:i w:val="false"/>
          <w:color w:val="000000"/>
          <w:sz w:val="28"/>
        </w:rPr>
        <w:t xml:space="preserve">
      ағын желілер мен арнайы құрылғылардың кинематикалық схемаларын; </w:t>
      </w:r>
    </w:p>
    <w:bookmarkEnd w:id="8551"/>
    <w:bookmarkStart w:name="z8572" w:id="8552"/>
    <w:p>
      <w:pPr>
        <w:spacing w:after="0"/>
        <w:ind w:left="0"/>
        <w:jc w:val="both"/>
      </w:pPr>
      <w:r>
        <w:rPr>
          <w:rFonts w:ascii="Times New Roman"/>
          <w:b w:val="false"/>
          <w:i w:val="false"/>
          <w:color w:val="000000"/>
          <w:sz w:val="28"/>
        </w:rPr>
        <w:t xml:space="preserve">
      баптау схемаларын; </w:t>
      </w:r>
    </w:p>
    <w:bookmarkEnd w:id="8552"/>
    <w:bookmarkStart w:name="z8573" w:id="8553"/>
    <w:p>
      <w:pPr>
        <w:spacing w:after="0"/>
        <w:ind w:left="0"/>
        <w:jc w:val="both"/>
      </w:pPr>
      <w:r>
        <w:rPr>
          <w:rFonts w:ascii="Times New Roman"/>
          <w:b w:val="false"/>
          <w:i w:val="false"/>
          <w:color w:val="000000"/>
          <w:sz w:val="28"/>
        </w:rPr>
        <w:t xml:space="preserve">
      қайрау қағидаларын; </w:t>
      </w:r>
    </w:p>
    <w:bookmarkEnd w:id="8553"/>
    <w:bookmarkStart w:name="z8574" w:id="8554"/>
    <w:p>
      <w:pPr>
        <w:spacing w:after="0"/>
        <w:ind w:left="0"/>
        <w:jc w:val="both"/>
      </w:pPr>
      <w:r>
        <w:rPr>
          <w:rFonts w:ascii="Times New Roman"/>
          <w:b w:val="false"/>
          <w:i w:val="false"/>
          <w:color w:val="000000"/>
          <w:sz w:val="28"/>
        </w:rPr>
        <w:t xml:space="preserve">
      жағылатын пасталардың қасиетін. </w:t>
      </w:r>
    </w:p>
    <w:bookmarkEnd w:id="8554"/>
    <w:bookmarkStart w:name="z8575" w:id="8555"/>
    <w:p>
      <w:pPr>
        <w:spacing w:after="0"/>
        <w:ind w:left="0"/>
        <w:jc w:val="left"/>
      </w:pPr>
      <w:r>
        <w:rPr>
          <w:rFonts w:ascii="Times New Roman"/>
          <w:b/>
          <w:i w:val="false"/>
          <w:color w:val="000000"/>
        </w:rPr>
        <w:t xml:space="preserve"> 16-параграф. Аккумулятор пластиналарды шабушы, 2-разряд</w:t>
      </w:r>
    </w:p>
    <w:bookmarkEnd w:id="8555"/>
    <w:bookmarkStart w:name="z8576" w:id="8556"/>
    <w:p>
      <w:pPr>
        <w:spacing w:after="0"/>
        <w:ind w:left="0"/>
        <w:jc w:val="both"/>
      </w:pPr>
      <w:r>
        <w:rPr>
          <w:rFonts w:ascii="Times New Roman"/>
          <w:b w:val="false"/>
          <w:i w:val="false"/>
          <w:color w:val="000000"/>
          <w:sz w:val="28"/>
        </w:rPr>
        <w:t>
      790. Жұмыс сипаттамасы:</w:t>
      </w:r>
    </w:p>
    <w:bookmarkEnd w:id="8556"/>
    <w:bookmarkStart w:name="z8577" w:id="8557"/>
    <w:p>
      <w:pPr>
        <w:spacing w:after="0"/>
        <w:ind w:left="0"/>
        <w:jc w:val="both"/>
      </w:pPr>
      <w:r>
        <w:rPr>
          <w:rFonts w:ascii="Times New Roman"/>
          <w:b w:val="false"/>
          <w:i w:val="false"/>
          <w:color w:val="000000"/>
          <w:sz w:val="28"/>
        </w:rPr>
        <w:t xml:space="preserve">
      анағұрлым жоғары білікті шабушының басшылығымен жартылай автоматтарда және арнайы мамандандырылған сығымдағыштарда қалыңдығы 2,2 милиметрден асатын аккумуляторлық пластиналарды шабу; </w:t>
      </w:r>
    </w:p>
    <w:bookmarkEnd w:id="8557"/>
    <w:bookmarkStart w:name="z8578" w:id="8558"/>
    <w:p>
      <w:pPr>
        <w:spacing w:after="0"/>
        <w:ind w:left="0"/>
        <w:jc w:val="both"/>
      </w:pPr>
      <w:r>
        <w:rPr>
          <w:rFonts w:ascii="Times New Roman"/>
          <w:b w:val="false"/>
          <w:i w:val="false"/>
          <w:color w:val="000000"/>
          <w:sz w:val="28"/>
        </w:rPr>
        <w:t xml:space="preserve">
      пластиналарды бөлшектеуге дайындау; </w:t>
      </w:r>
    </w:p>
    <w:bookmarkEnd w:id="8558"/>
    <w:bookmarkStart w:name="z8579" w:id="8559"/>
    <w:p>
      <w:pPr>
        <w:spacing w:after="0"/>
        <w:ind w:left="0"/>
        <w:jc w:val="both"/>
      </w:pPr>
      <w:r>
        <w:rPr>
          <w:rFonts w:ascii="Times New Roman"/>
          <w:b w:val="false"/>
          <w:i w:val="false"/>
          <w:color w:val="000000"/>
          <w:sz w:val="28"/>
        </w:rPr>
        <w:t>
      бөлшектеу және шешу;</w:t>
      </w:r>
    </w:p>
    <w:bookmarkEnd w:id="8559"/>
    <w:bookmarkStart w:name="z8580" w:id="8560"/>
    <w:p>
      <w:pPr>
        <w:spacing w:after="0"/>
        <w:ind w:left="0"/>
        <w:jc w:val="both"/>
      </w:pPr>
      <w:r>
        <w:rPr>
          <w:rFonts w:ascii="Times New Roman"/>
          <w:b w:val="false"/>
          <w:i w:val="false"/>
          <w:color w:val="000000"/>
          <w:sz w:val="28"/>
        </w:rPr>
        <w:t>
      электрод үлгілерін олардың сыртқы түріне қарай айқындау;</w:t>
      </w:r>
    </w:p>
    <w:bookmarkEnd w:id="8560"/>
    <w:bookmarkStart w:name="z8581" w:id="8561"/>
    <w:p>
      <w:pPr>
        <w:spacing w:after="0"/>
        <w:ind w:left="0"/>
        <w:jc w:val="both"/>
      </w:pPr>
      <w:r>
        <w:rPr>
          <w:rFonts w:ascii="Times New Roman"/>
          <w:b w:val="false"/>
          <w:i w:val="false"/>
          <w:color w:val="000000"/>
          <w:sz w:val="28"/>
        </w:rPr>
        <w:t>
      пластиналарды сұрыптау және платформаларға немесе тараға қалау;</w:t>
      </w:r>
    </w:p>
    <w:bookmarkEnd w:id="8561"/>
    <w:bookmarkStart w:name="z8582" w:id="8562"/>
    <w:p>
      <w:pPr>
        <w:spacing w:after="0"/>
        <w:ind w:left="0"/>
        <w:jc w:val="both"/>
      </w:pPr>
      <w:r>
        <w:rPr>
          <w:rFonts w:ascii="Times New Roman"/>
          <w:b w:val="false"/>
          <w:i w:val="false"/>
          <w:color w:val="000000"/>
          <w:sz w:val="28"/>
        </w:rPr>
        <w:t xml:space="preserve">
      қызмет көрсетілетін жабдықтарды майлау және тазалау. </w:t>
      </w:r>
    </w:p>
    <w:bookmarkEnd w:id="8562"/>
    <w:bookmarkStart w:name="z8583" w:id="8563"/>
    <w:p>
      <w:pPr>
        <w:spacing w:after="0"/>
        <w:ind w:left="0"/>
        <w:jc w:val="both"/>
      </w:pPr>
      <w:r>
        <w:rPr>
          <w:rFonts w:ascii="Times New Roman"/>
          <w:b w:val="false"/>
          <w:i w:val="false"/>
          <w:color w:val="000000"/>
          <w:sz w:val="28"/>
        </w:rPr>
        <w:t xml:space="preserve">
      791. Білуге тиіс: </w:t>
      </w:r>
    </w:p>
    <w:bookmarkEnd w:id="8563"/>
    <w:bookmarkStart w:name="z8584" w:id="8564"/>
    <w:p>
      <w:pPr>
        <w:spacing w:after="0"/>
        <w:ind w:left="0"/>
        <w:jc w:val="both"/>
      </w:pPr>
      <w:r>
        <w:rPr>
          <w:rFonts w:ascii="Times New Roman"/>
          <w:b w:val="false"/>
          <w:i w:val="false"/>
          <w:color w:val="000000"/>
          <w:sz w:val="28"/>
        </w:rPr>
        <w:t xml:space="preserve">
      шабатын жартылай автоматтар мен мамандандырылған сығымдағыш механизмдерінің маңызды бөлшектерінің атауларын және қызметін және қолдану қағидатын, оларды басқару қағидаларын; </w:t>
      </w:r>
    </w:p>
    <w:bookmarkEnd w:id="8564"/>
    <w:bookmarkStart w:name="z8585" w:id="8565"/>
    <w:p>
      <w:pPr>
        <w:spacing w:after="0"/>
        <w:ind w:left="0"/>
        <w:jc w:val="both"/>
      </w:pPr>
      <w:r>
        <w:rPr>
          <w:rFonts w:ascii="Times New Roman"/>
          <w:b w:val="false"/>
          <w:i w:val="false"/>
          <w:color w:val="000000"/>
          <w:sz w:val="28"/>
        </w:rPr>
        <w:t xml:space="preserve">
      электродты пластиналардың қызметін; </w:t>
      </w:r>
    </w:p>
    <w:bookmarkEnd w:id="8565"/>
    <w:bookmarkStart w:name="z8586" w:id="8566"/>
    <w:p>
      <w:pPr>
        <w:spacing w:after="0"/>
        <w:ind w:left="0"/>
        <w:jc w:val="both"/>
      </w:pPr>
      <w:r>
        <w:rPr>
          <w:rFonts w:ascii="Times New Roman"/>
          <w:b w:val="false"/>
          <w:i w:val="false"/>
          <w:color w:val="000000"/>
          <w:sz w:val="28"/>
        </w:rPr>
        <w:t xml:space="preserve">
      сұрыптау және қалау тәсілдерін, ақау түрлерін. </w:t>
      </w:r>
    </w:p>
    <w:bookmarkEnd w:id="8566"/>
    <w:bookmarkStart w:name="z8587" w:id="8567"/>
    <w:p>
      <w:pPr>
        <w:spacing w:after="0"/>
        <w:ind w:left="0"/>
        <w:jc w:val="left"/>
      </w:pPr>
      <w:r>
        <w:rPr>
          <w:rFonts w:ascii="Times New Roman"/>
          <w:b/>
          <w:i w:val="false"/>
          <w:color w:val="000000"/>
        </w:rPr>
        <w:t xml:space="preserve"> 17-параграф. Аккумулятор пластиналарды шабушы, 3-разряд</w:t>
      </w:r>
    </w:p>
    <w:bookmarkEnd w:id="8567"/>
    <w:bookmarkStart w:name="z8588" w:id="8568"/>
    <w:p>
      <w:pPr>
        <w:spacing w:after="0"/>
        <w:ind w:left="0"/>
        <w:jc w:val="both"/>
      </w:pPr>
      <w:r>
        <w:rPr>
          <w:rFonts w:ascii="Times New Roman"/>
          <w:b w:val="false"/>
          <w:i w:val="false"/>
          <w:color w:val="000000"/>
          <w:sz w:val="28"/>
        </w:rPr>
        <w:t>
      792. Жұмыс сипаттамасы:</w:t>
      </w:r>
    </w:p>
    <w:bookmarkEnd w:id="8568"/>
    <w:bookmarkStart w:name="z8589" w:id="8569"/>
    <w:p>
      <w:pPr>
        <w:spacing w:after="0"/>
        <w:ind w:left="0"/>
        <w:jc w:val="both"/>
      </w:pPr>
      <w:r>
        <w:rPr>
          <w:rFonts w:ascii="Times New Roman"/>
          <w:b w:val="false"/>
          <w:i w:val="false"/>
          <w:color w:val="000000"/>
          <w:sz w:val="28"/>
        </w:rPr>
        <w:t>
      жартылай автоматтарда және арнайы мамандандырылған сығымдағыштарда қалыңдығы 2,2 милиметрден асатын аккумуляторлық пластиналарды шабу;</w:t>
      </w:r>
    </w:p>
    <w:bookmarkEnd w:id="8569"/>
    <w:bookmarkStart w:name="z8590" w:id="8570"/>
    <w:p>
      <w:pPr>
        <w:spacing w:after="0"/>
        <w:ind w:left="0"/>
        <w:jc w:val="both"/>
      </w:pPr>
      <w:r>
        <w:rPr>
          <w:rFonts w:ascii="Times New Roman"/>
          <w:b w:val="false"/>
          <w:i w:val="false"/>
          <w:color w:val="000000"/>
          <w:sz w:val="28"/>
        </w:rPr>
        <w:t xml:space="preserve">
      пластиналарды жартылай автомат дүкеніне қалау, бөлшектеу және шешу; </w:t>
      </w:r>
    </w:p>
    <w:bookmarkEnd w:id="8570"/>
    <w:bookmarkStart w:name="z8591" w:id="8571"/>
    <w:p>
      <w:pPr>
        <w:spacing w:after="0"/>
        <w:ind w:left="0"/>
        <w:jc w:val="both"/>
      </w:pPr>
      <w:r>
        <w:rPr>
          <w:rFonts w:ascii="Times New Roman"/>
          <w:b w:val="false"/>
          <w:i w:val="false"/>
          <w:color w:val="000000"/>
          <w:sz w:val="28"/>
        </w:rPr>
        <w:t>
      жартылай автоматты пластиналардың берілген мөлшерлеріне баптау және қайта баптау;</w:t>
      </w:r>
    </w:p>
    <w:bookmarkEnd w:id="8571"/>
    <w:bookmarkStart w:name="z8592" w:id="8572"/>
    <w:p>
      <w:pPr>
        <w:spacing w:after="0"/>
        <w:ind w:left="0"/>
        <w:jc w:val="both"/>
      </w:pPr>
      <w:r>
        <w:rPr>
          <w:rFonts w:ascii="Times New Roman"/>
          <w:b w:val="false"/>
          <w:i w:val="false"/>
          <w:color w:val="000000"/>
          <w:sz w:val="28"/>
        </w:rPr>
        <w:t xml:space="preserve">
      пластиналарды шабудан кейін іріктеу; </w:t>
      </w:r>
    </w:p>
    <w:bookmarkEnd w:id="8572"/>
    <w:bookmarkStart w:name="z8593" w:id="8573"/>
    <w:p>
      <w:pPr>
        <w:spacing w:after="0"/>
        <w:ind w:left="0"/>
        <w:jc w:val="both"/>
      </w:pPr>
      <w:r>
        <w:rPr>
          <w:rFonts w:ascii="Times New Roman"/>
          <w:b w:val="false"/>
          <w:i w:val="false"/>
          <w:color w:val="000000"/>
          <w:sz w:val="28"/>
        </w:rPr>
        <w:t xml:space="preserve">
      ақаудың пайда болу себептерін белгілеу және оларды жою. </w:t>
      </w:r>
    </w:p>
    <w:bookmarkEnd w:id="8573"/>
    <w:bookmarkStart w:name="z8594" w:id="8574"/>
    <w:p>
      <w:pPr>
        <w:spacing w:after="0"/>
        <w:ind w:left="0"/>
        <w:jc w:val="both"/>
      </w:pPr>
      <w:r>
        <w:rPr>
          <w:rFonts w:ascii="Times New Roman"/>
          <w:b w:val="false"/>
          <w:i w:val="false"/>
          <w:color w:val="000000"/>
          <w:sz w:val="28"/>
        </w:rPr>
        <w:t xml:space="preserve">
      793. Білуге тиіс: </w:t>
      </w:r>
    </w:p>
    <w:bookmarkEnd w:id="8574"/>
    <w:bookmarkStart w:name="z8595" w:id="8575"/>
    <w:p>
      <w:pPr>
        <w:spacing w:after="0"/>
        <w:ind w:left="0"/>
        <w:jc w:val="both"/>
      </w:pPr>
      <w:r>
        <w:rPr>
          <w:rFonts w:ascii="Times New Roman"/>
          <w:b w:val="false"/>
          <w:i w:val="false"/>
          <w:color w:val="000000"/>
          <w:sz w:val="28"/>
        </w:rPr>
        <w:t xml:space="preserve">
      жартылай автоматтар мен сығымдағыштардың құрылысын және баптау тәсілдерін; </w:t>
      </w:r>
    </w:p>
    <w:bookmarkEnd w:id="8575"/>
    <w:bookmarkStart w:name="z8596" w:id="8576"/>
    <w:p>
      <w:pPr>
        <w:spacing w:after="0"/>
        <w:ind w:left="0"/>
        <w:jc w:val="both"/>
      </w:pPr>
      <w:r>
        <w:rPr>
          <w:rFonts w:ascii="Times New Roman"/>
          <w:b w:val="false"/>
          <w:i w:val="false"/>
          <w:color w:val="000000"/>
          <w:sz w:val="28"/>
        </w:rPr>
        <w:t xml:space="preserve">
      пластиналарды шабу тәсілдерін, электрод үлгілерін айқындау себептерін; </w:t>
      </w:r>
    </w:p>
    <w:bookmarkEnd w:id="8576"/>
    <w:bookmarkStart w:name="z8597" w:id="8577"/>
    <w:p>
      <w:pPr>
        <w:spacing w:after="0"/>
        <w:ind w:left="0"/>
        <w:jc w:val="both"/>
      </w:pPr>
      <w:r>
        <w:rPr>
          <w:rFonts w:ascii="Times New Roman"/>
          <w:b w:val="false"/>
          <w:i w:val="false"/>
          <w:color w:val="000000"/>
          <w:sz w:val="28"/>
        </w:rPr>
        <w:t xml:space="preserve">
      ақаудың ықтимал пайда болу себептері мен олардың алдын алу тәсілдерін. </w:t>
      </w:r>
    </w:p>
    <w:bookmarkEnd w:id="8577"/>
    <w:bookmarkStart w:name="z8598" w:id="8578"/>
    <w:p>
      <w:pPr>
        <w:spacing w:after="0"/>
        <w:ind w:left="0"/>
        <w:jc w:val="left"/>
      </w:pPr>
      <w:r>
        <w:rPr>
          <w:rFonts w:ascii="Times New Roman"/>
          <w:b/>
          <w:i w:val="false"/>
          <w:color w:val="000000"/>
        </w:rPr>
        <w:t xml:space="preserve"> 18-параграф. Аккумулятор пластиналарды шабушы, 4-разряд</w:t>
      </w:r>
    </w:p>
    <w:bookmarkEnd w:id="8578"/>
    <w:bookmarkStart w:name="z8599" w:id="8579"/>
    <w:p>
      <w:pPr>
        <w:spacing w:after="0"/>
        <w:ind w:left="0"/>
        <w:jc w:val="both"/>
      </w:pPr>
      <w:r>
        <w:rPr>
          <w:rFonts w:ascii="Times New Roman"/>
          <w:b w:val="false"/>
          <w:i w:val="false"/>
          <w:color w:val="000000"/>
          <w:sz w:val="28"/>
        </w:rPr>
        <w:t xml:space="preserve">
      794. Жұмыс сипаттамасы: </w:t>
      </w:r>
    </w:p>
    <w:bookmarkEnd w:id="8579"/>
    <w:bookmarkStart w:name="z8600" w:id="8580"/>
    <w:p>
      <w:pPr>
        <w:spacing w:after="0"/>
        <w:ind w:left="0"/>
        <w:jc w:val="both"/>
      </w:pPr>
      <w:r>
        <w:rPr>
          <w:rFonts w:ascii="Times New Roman"/>
          <w:b w:val="false"/>
          <w:i w:val="false"/>
          <w:color w:val="000000"/>
          <w:sz w:val="28"/>
        </w:rPr>
        <w:t>
      жартылай автоматтарда және арнайы мамандандырылған сығымдағыштарда қалыңдығы 2,2 милиметрге дейінгі аккумуляторлық пластиналарды шабу;</w:t>
      </w:r>
    </w:p>
    <w:bookmarkEnd w:id="8580"/>
    <w:bookmarkStart w:name="z8601" w:id="8581"/>
    <w:p>
      <w:pPr>
        <w:spacing w:after="0"/>
        <w:ind w:left="0"/>
        <w:jc w:val="both"/>
      </w:pPr>
      <w:r>
        <w:rPr>
          <w:rFonts w:ascii="Times New Roman"/>
          <w:b w:val="false"/>
          <w:i w:val="false"/>
          <w:color w:val="000000"/>
          <w:sz w:val="28"/>
        </w:rPr>
        <w:t xml:space="preserve">
      аккумуляторлық торларды шабу; </w:t>
      </w:r>
    </w:p>
    <w:bookmarkEnd w:id="8581"/>
    <w:bookmarkStart w:name="z8602" w:id="8582"/>
    <w:p>
      <w:pPr>
        <w:spacing w:after="0"/>
        <w:ind w:left="0"/>
        <w:jc w:val="both"/>
      </w:pPr>
      <w:r>
        <w:rPr>
          <w:rFonts w:ascii="Times New Roman"/>
          <w:b w:val="false"/>
          <w:i w:val="false"/>
          <w:color w:val="000000"/>
          <w:sz w:val="28"/>
        </w:rPr>
        <w:t xml:space="preserve">
      пуансонға электрод жіберу; </w:t>
      </w:r>
    </w:p>
    <w:bookmarkEnd w:id="8582"/>
    <w:bookmarkStart w:name="z8603" w:id="8583"/>
    <w:p>
      <w:pPr>
        <w:spacing w:after="0"/>
        <w:ind w:left="0"/>
        <w:jc w:val="both"/>
      </w:pPr>
      <w:r>
        <w:rPr>
          <w:rFonts w:ascii="Times New Roman"/>
          <w:b w:val="false"/>
          <w:i w:val="false"/>
          <w:color w:val="000000"/>
          <w:sz w:val="28"/>
        </w:rPr>
        <w:t xml:space="preserve">
      бөлшектеудің берілген режиміне жабдықтарды теңшеу; </w:t>
      </w:r>
    </w:p>
    <w:bookmarkEnd w:id="8583"/>
    <w:bookmarkStart w:name="z8604" w:id="8584"/>
    <w:p>
      <w:pPr>
        <w:spacing w:after="0"/>
        <w:ind w:left="0"/>
        <w:jc w:val="both"/>
      </w:pPr>
      <w:r>
        <w:rPr>
          <w:rFonts w:ascii="Times New Roman"/>
          <w:b w:val="false"/>
          <w:i w:val="false"/>
          <w:color w:val="000000"/>
          <w:sz w:val="28"/>
        </w:rPr>
        <w:t>
      берілген мөлшерлер бойынша бөліктерге бөлу және бөлшектеу үстеліндегі орнатқан жерінен шешу;</w:t>
      </w:r>
    </w:p>
    <w:bookmarkEnd w:id="8584"/>
    <w:bookmarkStart w:name="z8605" w:id="8585"/>
    <w:p>
      <w:pPr>
        <w:spacing w:after="0"/>
        <w:ind w:left="0"/>
        <w:jc w:val="both"/>
      </w:pPr>
      <w:r>
        <w:rPr>
          <w:rFonts w:ascii="Times New Roman"/>
          <w:b w:val="false"/>
          <w:i w:val="false"/>
          <w:color w:val="000000"/>
          <w:sz w:val="28"/>
        </w:rPr>
        <w:t>
      дәнекерленетін ток жүргізу құлақшаларын тазарту;</w:t>
      </w:r>
    </w:p>
    <w:bookmarkEnd w:id="8585"/>
    <w:bookmarkStart w:name="z8606" w:id="8586"/>
    <w:p>
      <w:pPr>
        <w:spacing w:after="0"/>
        <w:ind w:left="0"/>
        <w:jc w:val="both"/>
      </w:pPr>
      <w:r>
        <w:rPr>
          <w:rFonts w:ascii="Times New Roman"/>
          <w:b w:val="false"/>
          <w:i w:val="false"/>
          <w:color w:val="000000"/>
          <w:sz w:val="28"/>
        </w:rPr>
        <w:t xml:space="preserve">
      пластинаның желілік өлшемдерін айқындау және оларды өлшеу; </w:t>
      </w:r>
    </w:p>
    <w:bookmarkEnd w:id="8586"/>
    <w:bookmarkStart w:name="z8607" w:id="8587"/>
    <w:p>
      <w:pPr>
        <w:spacing w:after="0"/>
        <w:ind w:left="0"/>
        <w:jc w:val="both"/>
      </w:pPr>
      <w:r>
        <w:rPr>
          <w:rFonts w:ascii="Times New Roman"/>
          <w:b w:val="false"/>
          <w:i w:val="false"/>
          <w:color w:val="000000"/>
          <w:sz w:val="28"/>
        </w:rPr>
        <w:t>
      кондициялық емес пластиналар мен торларды іріктеу;</w:t>
      </w:r>
    </w:p>
    <w:bookmarkEnd w:id="8587"/>
    <w:bookmarkStart w:name="z8608" w:id="8588"/>
    <w:p>
      <w:pPr>
        <w:spacing w:after="0"/>
        <w:ind w:left="0"/>
        <w:jc w:val="both"/>
      </w:pPr>
      <w:r>
        <w:rPr>
          <w:rFonts w:ascii="Times New Roman"/>
          <w:b w:val="false"/>
          <w:i w:val="false"/>
          <w:color w:val="000000"/>
          <w:sz w:val="28"/>
        </w:rPr>
        <w:t>
      қайта балқытатын қазандықтарға түсетін діріл желісін басқару;</w:t>
      </w:r>
    </w:p>
    <w:bookmarkEnd w:id="8588"/>
    <w:bookmarkStart w:name="z8609" w:id="8589"/>
    <w:p>
      <w:pPr>
        <w:spacing w:after="0"/>
        <w:ind w:left="0"/>
        <w:jc w:val="both"/>
      </w:pPr>
      <w:r>
        <w:rPr>
          <w:rFonts w:ascii="Times New Roman"/>
          <w:b w:val="false"/>
          <w:i w:val="false"/>
          <w:color w:val="000000"/>
          <w:sz w:val="28"/>
        </w:rPr>
        <w:t xml:space="preserve">
      қызмет көрсетілетін жабдық жұмысындағы ақаулықтарды анықтау және жою. </w:t>
      </w:r>
    </w:p>
    <w:bookmarkEnd w:id="8589"/>
    <w:bookmarkStart w:name="z8610" w:id="8590"/>
    <w:p>
      <w:pPr>
        <w:spacing w:after="0"/>
        <w:ind w:left="0"/>
        <w:jc w:val="both"/>
      </w:pPr>
      <w:r>
        <w:rPr>
          <w:rFonts w:ascii="Times New Roman"/>
          <w:b w:val="false"/>
          <w:i w:val="false"/>
          <w:color w:val="000000"/>
          <w:sz w:val="28"/>
        </w:rPr>
        <w:t xml:space="preserve">
       795. Білуге тиіс: </w:t>
      </w:r>
    </w:p>
    <w:bookmarkEnd w:id="8590"/>
    <w:bookmarkStart w:name="z8611" w:id="8591"/>
    <w:p>
      <w:pPr>
        <w:spacing w:after="0"/>
        <w:ind w:left="0"/>
        <w:jc w:val="both"/>
      </w:pPr>
      <w:r>
        <w:rPr>
          <w:rFonts w:ascii="Times New Roman"/>
          <w:b w:val="false"/>
          <w:i w:val="false"/>
          <w:color w:val="000000"/>
          <w:sz w:val="28"/>
        </w:rPr>
        <w:t xml:space="preserve">
      автоматтар кинематикасын; </w:t>
      </w:r>
    </w:p>
    <w:bookmarkEnd w:id="8591"/>
    <w:bookmarkStart w:name="z8612" w:id="8592"/>
    <w:p>
      <w:pPr>
        <w:spacing w:after="0"/>
        <w:ind w:left="0"/>
        <w:jc w:val="both"/>
      </w:pPr>
      <w:r>
        <w:rPr>
          <w:rFonts w:ascii="Times New Roman"/>
          <w:b w:val="false"/>
          <w:i w:val="false"/>
          <w:color w:val="000000"/>
          <w:sz w:val="28"/>
        </w:rPr>
        <w:t xml:space="preserve">
      тазалайтын станоктарды қолдану қағидатын; </w:t>
      </w:r>
    </w:p>
    <w:bookmarkEnd w:id="8592"/>
    <w:bookmarkStart w:name="z8613" w:id="8593"/>
    <w:p>
      <w:pPr>
        <w:spacing w:after="0"/>
        <w:ind w:left="0"/>
        <w:jc w:val="both"/>
      </w:pPr>
      <w:r>
        <w:rPr>
          <w:rFonts w:ascii="Times New Roman"/>
          <w:b w:val="false"/>
          <w:i w:val="false"/>
          <w:color w:val="000000"/>
          <w:sz w:val="28"/>
        </w:rPr>
        <w:t xml:space="preserve">
      қолданылатын айлабұйымдарды орнату және реттеу әдістерін, аккумулятор пластина өндірісі процесін; </w:t>
      </w:r>
    </w:p>
    <w:bookmarkEnd w:id="8593"/>
    <w:bookmarkStart w:name="z8614" w:id="8594"/>
    <w:p>
      <w:pPr>
        <w:spacing w:after="0"/>
        <w:ind w:left="0"/>
        <w:jc w:val="both"/>
      </w:pPr>
      <w:r>
        <w:rPr>
          <w:rFonts w:ascii="Times New Roman"/>
          <w:b w:val="false"/>
          <w:i w:val="false"/>
          <w:color w:val="000000"/>
          <w:sz w:val="28"/>
        </w:rPr>
        <w:t xml:space="preserve">
      пластиналардың жарамдылық және ақаулық белгілерін. </w:t>
      </w:r>
    </w:p>
    <w:bookmarkEnd w:id="8594"/>
    <w:bookmarkStart w:name="z8615" w:id="8595"/>
    <w:p>
      <w:pPr>
        <w:spacing w:after="0"/>
        <w:ind w:left="0"/>
        <w:jc w:val="left"/>
      </w:pPr>
      <w:r>
        <w:rPr>
          <w:rFonts w:ascii="Times New Roman"/>
          <w:b/>
          <w:i w:val="false"/>
          <w:color w:val="000000"/>
        </w:rPr>
        <w:t xml:space="preserve"> 19-параграф. Батарея желімдеуші, 2-разряд</w:t>
      </w:r>
    </w:p>
    <w:bookmarkEnd w:id="8595"/>
    <w:bookmarkStart w:name="z8616" w:id="8596"/>
    <w:p>
      <w:pPr>
        <w:spacing w:after="0"/>
        <w:ind w:left="0"/>
        <w:jc w:val="both"/>
      </w:pPr>
      <w:r>
        <w:rPr>
          <w:rFonts w:ascii="Times New Roman"/>
          <w:b w:val="false"/>
          <w:i w:val="false"/>
          <w:color w:val="000000"/>
          <w:sz w:val="28"/>
        </w:rPr>
        <w:t xml:space="preserve">
      796. Жұмыс сипаттамасы. </w:t>
      </w:r>
    </w:p>
    <w:bookmarkEnd w:id="8596"/>
    <w:bookmarkStart w:name="z8617" w:id="8597"/>
    <w:p>
      <w:pPr>
        <w:spacing w:after="0"/>
        <w:ind w:left="0"/>
        <w:jc w:val="both"/>
      </w:pPr>
      <w:r>
        <w:rPr>
          <w:rFonts w:ascii="Times New Roman"/>
          <w:b w:val="false"/>
          <w:i w:val="false"/>
          <w:color w:val="000000"/>
          <w:sz w:val="28"/>
        </w:rPr>
        <w:t xml:space="preserve">
      барлық үлгідегі элементтер мен батареяларды қағазбен желімдеу. </w:t>
      </w:r>
    </w:p>
    <w:bookmarkEnd w:id="8597"/>
    <w:bookmarkStart w:name="z8618" w:id="8598"/>
    <w:p>
      <w:pPr>
        <w:spacing w:after="0"/>
        <w:ind w:left="0"/>
        <w:jc w:val="both"/>
      </w:pPr>
      <w:r>
        <w:rPr>
          <w:rFonts w:ascii="Times New Roman"/>
          <w:b w:val="false"/>
          <w:i w:val="false"/>
          <w:color w:val="000000"/>
          <w:sz w:val="28"/>
        </w:rPr>
        <w:t xml:space="preserve">
      элементтер мен батареяларға арналған этикеткалар мен нұсқаулықтарды желімдеу және оларға арналған футлярларды желімдеу. </w:t>
      </w:r>
    </w:p>
    <w:bookmarkEnd w:id="8598"/>
    <w:bookmarkStart w:name="z8619" w:id="8599"/>
    <w:p>
      <w:pPr>
        <w:spacing w:after="0"/>
        <w:ind w:left="0"/>
        <w:jc w:val="both"/>
      </w:pPr>
      <w:r>
        <w:rPr>
          <w:rFonts w:ascii="Times New Roman"/>
          <w:b w:val="false"/>
          <w:i w:val="false"/>
          <w:color w:val="000000"/>
          <w:sz w:val="28"/>
        </w:rPr>
        <w:t xml:space="preserve">
      түрлі желімдер дайындау. </w:t>
      </w:r>
    </w:p>
    <w:bookmarkEnd w:id="8599"/>
    <w:bookmarkStart w:name="z8620" w:id="8600"/>
    <w:p>
      <w:pPr>
        <w:spacing w:after="0"/>
        <w:ind w:left="0"/>
        <w:jc w:val="both"/>
      </w:pPr>
      <w:r>
        <w:rPr>
          <w:rFonts w:ascii="Times New Roman"/>
          <w:b w:val="false"/>
          <w:i w:val="false"/>
          <w:color w:val="000000"/>
          <w:sz w:val="28"/>
        </w:rPr>
        <w:t xml:space="preserve">
      элементтер мен батареялардың полярлығын айқындау. </w:t>
      </w:r>
    </w:p>
    <w:bookmarkEnd w:id="8600"/>
    <w:bookmarkStart w:name="z8621" w:id="8601"/>
    <w:p>
      <w:pPr>
        <w:spacing w:after="0"/>
        <w:ind w:left="0"/>
        <w:jc w:val="both"/>
      </w:pPr>
      <w:r>
        <w:rPr>
          <w:rFonts w:ascii="Times New Roman"/>
          <w:b w:val="false"/>
          <w:i w:val="false"/>
          <w:color w:val="000000"/>
          <w:sz w:val="28"/>
        </w:rPr>
        <w:t xml:space="preserve">
      элементтер мен батареялардың сапасын сыртқы түріне қарай айқындау. </w:t>
      </w:r>
    </w:p>
    <w:bookmarkEnd w:id="8601"/>
    <w:bookmarkStart w:name="z8622" w:id="8602"/>
    <w:p>
      <w:pPr>
        <w:spacing w:after="0"/>
        <w:ind w:left="0"/>
        <w:jc w:val="both"/>
      </w:pPr>
      <w:r>
        <w:rPr>
          <w:rFonts w:ascii="Times New Roman"/>
          <w:b w:val="false"/>
          <w:i w:val="false"/>
          <w:color w:val="000000"/>
          <w:sz w:val="28"/>
        </w:rPr>
        <w:t xml:space="preserve">
      шыққан күнін штампылау. </w:t>
      </w:r>
    </w:p>
    <w:bookmarkEnd w:id="8602"/>
    <w:bookmarkStart w:name="z8623" w:id="8603"/>
    <w:p>
      <w:pPr>
        <w:spacing w:after="0"/>
        <w:ind w:left="0"/>
        <w:jc w:val="both"/>
      </w:pPr>
      <w:r>
        <w:rPr>
          <w:rFonts w:ascii="Times New Roman"/>
          <w:b w:val="false"/>
          <w:i w:val="false"/>
          <w:color w:val="000000"/>
          <w:sz w:val="28"/>
        </w:rPr>
        <w:t xml:space="preserve">
      797. Білуге тиіс: </w:t>
      </w:r>
    </w:p>
    <w:bookmarkEnd w:id="8603"/>
    <w:bookmarkStart w:name="z8624" w:id="8604"/>
    <w:p>
      <w:pPr>
        <w:spacing w:after="0"/>
        <w:ind w:left="0"/>
        <w:jc w:val="both"/>
      </w:pPr>
      <w:r>
        <w:rPr>
          <w:rFonts w:ascii="Times New Roman"/>
          <w:b w:val="false"/>
          <w:i w:val="false"/>
          <w:color w:val="000000"/>
          <w:sz w:val="28"/>
        </w:rPr>
        <w:t xml:space="preserve">
      желімдеу кезінде қолданылатын арнайы құрылғылардың қызметін және қолдану қағидаларын, жұмыс тәсілдерінің кезектілігін және желім жағу қағидаларын; </w:t>
      </w:r>
    </w:p>
    <w:bookmarkEnd w:id="8604"/>
    <w:bookmarkStart w:name="z8625" w:id="8605"/>
    <w:p>
      <w:pPr>
        <w:spacing w:after="0"/>
        <w:ind w:left="0"/>
        <w:jc w:val="both"/>
      </w:pPr>
      <w:r>
        <w:rPr>
          <w:rFonts w:ascii="Times New Roman"/>
          <w:b w:val="false"/>
          <w:i w:val="false"/>
          <w:color w:val="000000"/>
          <w:sz w:val="28"/>
        </w:rPr>
        <w:t xml:space="preserve">
      желімдеуге қолданылатын жартылай фабрикаттардың сапасы және қасиетін; </w:t>
      </w:r>
    </w:p>
    <w:bookmarkEnd w:id="8605"/>
    <w:bookmarkStart w:name="z8626" w:id="8606"/>
    <w:p>
      <w:pPr>
        <w:spacing w:after="0"/>
        <w:ind w:left="0"/>
        <w:jc w:val="both"/>
      </w:pPr>
      <w:r>
        <w:rPr>
          <w:rFonts w:ascii="Times New Roman"/>
          <w:b w:val="false"/>
          <w:i w:val="false"/>
          <w:color w:val="000000"/>
          <w:sz w:val="28"/>
        </w:rPr>
        <w:t xml:space="preserve">
      желім рецептураларын мен оларды әзірлеу тәсілдерін; </w:t>
      </w:r>
    </w:p>
    <w:bookmarkEnd w:id="8606"/>
    <w:bookmarkStart w:name="z8627" w:id="8607"/>
    <w:p>
      <w:pPr>
        <w:spacing w:after="0"/>
        <w:ind w:left="0"/>
        <w:jc w:val="both"/>
      </w:pPr>
      <w:r>
        <w:rPr>
          <w:rFonts w:ascii="Times New Roman"/>
          <w:b w:val="false"/>
          <w:i w:val="false"/>
          <w:color w:val="000000"/>
          <w:sz w:val="28"/>
        </w:rPr>
        <w:t xml:space="preserve">
      даяр өнімге қойылатын негізгі талаптарды. </w:t>
      </w:r>
    </w:p>
    <w:bookmarkEnd w:id="8607"/>
    <w:bookmarkStart w:name="z8628" w:id="8608"/>
    <w:p>
      <w:pPr>
        <w:spacing w:after="0"/>
        <w:ind w:left="0"/>
        <w:jc w:val="left"/>
      </w:pPr>
      <w:r>
        <w:rPr>
          <w:rFonts w:ascii="Times New Roman"/>
          <w:b/>
          <w:i w:val="false"/>
          <w:color w:val="000000"/>
        </w:rPr>
        <w:t xml:space="preserve"> 20-параграф. Батарея желімдеуші, 3-разряд</w:t>
      </w:r>
    </w:p>
    <w:bookmarkEnd w:id="8608"/>
    <w:bookmarkStart w:name="z8629" w:id="8609"/>
    <w:p>
      <w:pPr>
        <w:spacing w:after="0"/>
        <w:ind w:left="0"/>
        <w:jc w:val="both"/>
      </w:pPr>
      <w:r>
        <w:rPr>
          <w:rFonts w:ascii="Times New Roman"/>
          <w:b w:val="false"/>
          <w:i w:val="false"/>
          <w:color w:val="000000"/>
          <w:sz w:val="28"/>
        </w:rPr>
        <w:t xml:space="preserve">
      798. Жұмыс сипаттамасы. </w:t>
      </w:r>
    </w:p>
    <w:bookmarkEnd w:id="8609"/>
    <w:bookmarkStart w:name="z8630" w:id="8610"/>
    <w:p>
      <w:pPr>
        <w:spacing w:after="0"/>
        <w:ind w:left="0"/>
        <w:jc w:val="both"/>
      </w:pPr>
      <w:r>
        <w:rPr>
          <w:rFonts w:ascii="Times New Roman"/>
          <w:b w:val="false"/>
          <w:i w:val="false"/>
          <w:color w:val="000000"/>
          <w:sz w:val="28"/>
        </w:rPr>
        <w:t xml:space="preserve">
      барлық үлгідегі элементтер мен батареяларды дерматинмен және басқа да терінің орнын басушыларын желімдеу. </w:t>
      </w:r>
    </w:p>
    <w:bookmarkEnd w:id="8610"/>
    <w:bookmarkStart w:name="z8631" w:id="8611"/>
    <w:p>
      <w:pPr>
        <w:spacing w:after="0"/>
        <w:ind w:left="0"/>
        <w:jc w:val="both"/>
      </w:pPr>
      <w:r>
        <w:rPr>
          <w:rFonts w:ascii="Times New Roman"/>
          <w:b w:val="false"/>
          <w:i w:val="false"/>
          <w:color w:val="000000"/>
          <w:sz w:val="28"/>
        </w:rPr>
        <w:t xml:space="preserve">
      сызба талаптарын сақтай отырып этикеткаларды желімдеу. </w:t>
      </w:r>
    </w:p>
    <w:bookmarkEnd w:id="8611"/>
    <w:bookmarkStart w:name="z8632" w:id="8612"/>
    <w:p>
      <w:pPr>
        <w:spacing w:after="0"/>
        <w:ind w:left="0"/>
        <w:jc w:val="both"/>
      </w:pPr>
      <w:r>
        <w:rPr>
          <w:rFonts w:ascii="Times New Roman"/>
          <w:b w:val="false"/>
          <w:i w:val="false"/>
          <w:color w:val="000000"/>
          <w:sz w:val="28"/>
        </w:rPr>
        <w:t xml:space="preserve">
      799. Білуге тиіс: </w:t>
      </w:r>
    </w:p>
    <w:bookmarkEnd w:id="8612"/>
    <w:bookmarkStart w:name="z8633" w:id="8613"/>
    <w:p>
      <w:pPr>
        <w:spacing w:after="0"/>
        <w:ind w:left="0"/>
        <w:jc w:val="both"/>
      </w:pPr>
      <w:r>
        <w:rPr>
          <w:rFonts w:ascii="Times New Roman"/>
          <w:b w:val="false"/>
          <w:i w:val="false"/>
          <w:color w:val="000000"/>
          <w:sz w:val="28"/>
        </w:rPr>
        <w:t xml:space="preserve">
      қызмет көрсетілетін жабдықтардың, құрылғылар мен аспаптардың құрылысы және қолдану қағидаларын; </w:t>
      </w:r>
    </w:p>
    <w:bookmarkEnd w:id="8613"/>
    <w:bookmarkStart w:name="z8634" w:id="8614"/>
    <w:p>
      <w:pPr>
        <w:spacing w:after="0"/>
        <w:ind w:left="0"/>
        <w:jc w:val="both"/>
      </w:pPr>
      <w:r>
        <w:rPr>
          <w:rFonts w:ascii="Times New Roman"/>
          <w:b w:val="false"/>
          <w:i w:val="false"/>
          <w:color w:val="000000"/>
          <w:sz w:val="28"/>
        </w:rPr>
        <w:t xml:space="preserve">
      дерматин және басқа да терінің орнын ауыстырғыштармен бұйымдарды желімдеуге қойылатын техникалық талаптарды. </w:t>
      </w:r>
    </w:p>
    <w:bookmarkEnd w:id="8614"/>
    <w:bookmarkStart w:name="z8635" w:id="8615"/>
    <w:p>
      <w:pPr>
        <w:spacing w:after="0"/>
        <w:ind w:left="0"/>
        <w:jc w:val="left"/>
      </w:pPr>
      <w:r>
        <w:rPr>
          <w:rFonts w:ascii="Times New Roman"/>
          <w:b/>
          <w:i w:val="false"/>
          <w:color w:val="000000"/>
        </w:rPr>
        <w:t xml:space="preserve"> 21-параграф. Белсенді масса дайындаушы, 2-разряд</w:t>
      </w:r>
    </w:p>
    <w:bookmarkEnd w:id="8615"/>
    <w:bookmarkStart w:name="z8636" w:id="8616"/>
    <w:p>
      <w:pPr>
        <w:spacing w:after="0"/>
        <w:ind w:left="0"/>
        <w:jc w:val="both"/>
      </w:pPr>
      <w:r>
        <w:rPr>
          <w:rFonts w:ascii="Times New Roman"/>
          <w:b w:val="false"/>
          <w:i w:val="false"/>
          <w:color w:val="000000"/>
          <w:sz w:val="28"/>
        </w:rPr>
        <w:t xml:space="preserve">
      800. Жұмыс сипаттамасы: </w:t>
      </w:r>
    </w:p>
    <w:bookmarkEnd w:id="8616"/>
    <w:bookmarkStart w:name="z8637" w:id="8617"/>
    <w:p>
      <w:pPr>
        <w:spacing w:after="0"/>
        <w:ind w:left="0"/>
        <w:jc w:val="both"/>
      </w:pPr>
      <w:r>
        <w:rPr>
          <w:rFonts w:ascii="Times New Roman"/>
          <w:b w:val="false"/>
          <w:i w:val="false"/>
          <w:color w:val="000000"/>
          <w:sz w:val="28"/>
        </w:rPr>
        <w:t xml:space="preserve">
      анағұрлым жоғары білікті белсенді масса дайындаушының басшылығымен паста тәріздес, ұнтақ тәріздес белсенді және электр өткізгіш массаларды дайындау; </w:t>
      </w:r>
    </w:p>
    <w:bookmarkEnd w:id="8617"/>
    <w:bookmarkStart w:name="z8638" w:id="8618"/>
    <w:p>
      <w:pPr>
        <w:spacing w:after="0"/>
        <w:ind w:left="0"/>
        <w:jc w:val="both"/>
      </w:pPr>
      <w:r>
        <w:rPr>
          <w:rFonts w:ascii="Times New Roman"/>
          <w:b w:val="false"/>
          <w:i w:val="false"/>
          <w:color w:val="000000"/>
          <w:sz w:val="28"/>
        </w:rPr>
        <w:t xml:space="preserve">
      металл ұнтақтар мен басқа да материалдарды түрлі құрылымды механикалық вибрациялық електерден өткізу; </w:t>
      </w:r>
    </w:p>
    <w:bookmarkEnd w:id="8618"/>
    <w:bookmarkStart w:name="z8639" w:id="8619"/>
    <w:p>
      <w:pPr>
        <w:spacing w:after="0"/>
        <w:ind w:left="0"/>
        <w:jc w:val="both"/>
      </w:pPr>
      <w:r>
        <w:rPr>
          <w:rFonts w:ascii="Times New Roman"/>
          <w:b w:val="false"/>
          <w:i w:val="false"/>
          <w:color w:val="000000"/>
          <w:sz w:val="28"/>
        </w:rPr>
        <w:t>
      никель шала тотығы гидратын кептіру агрегаттарында кептіру;</w:t>
      </w:r>
    </w:p>
    <w:bookmarkEnd w:id="8619"/>
    <w:bookmarkStart w:name="z8640" w:id="8620"/>
    <w:p>
      <w:pPr>
        <w:spacing w:after="0"/>
        <w:ind w:left="0"/>
        <w:jc w:val="both"/>
      </w:pPr>
      <w:r>
        <w:rPr>
          <w:rFonts w:ascii="Times New Roman"/>
          <w:b w:val="false"/>
          <w:i w:val="false"/>
          <w:color w:val="000000"/>
          <w:sz w:val="28"/>
        </w:rPr>
        <w:t xml:space="preserve">
      материалдарды электр пештерде термоөңдеу; </w:t>
      </w:r>
    </w:p>
    <w:bookmarkEnd w:id="8620"/>
    <w:bookmarkStart w:name="z8641" w:id="8621"/>
    <w:p>
      <w:pPr>
        <w:spacing w:after="0"/>
        <w:ind w:left="0"/>
        <w:jc w:val="both"/>
      </w:pPr>
      <w:r>
        <w:rPr>
          <w:rFonts w:ascii="Times New Roman"/>
          <w:b w:val="false"/>
          <w:i w:val="false"/>
          <w:color w:val="000000"/>
          <w:sz w:val="28"/>
        </w:rPr>
        <w:t xml:space="preserve">
      белсенді масса жасау агрегаттарын толтыру кезінде электрөткізгіш компоненттерді мөлшерлеу; </w:t>
      </w:r>
    </w:p>
    <w:bookmarkEnd w:id="8621"/>
    <w:bookmarkStart w:name="z8642" w:id="8622"/>
    <w:p>
      <w:pPr>
        <w:spacing w:after="0"/>
        <w:ind w:left="0"/>
        <w:jc w:val="both"/>
      </w:pPr>
      <w:r>
        <w:rPr>
          <w:rFonts w:ascii="Times New Roman"/>
          <w:b w:val="false"/>
          <w:i w:val="false"/>
          <w:color w:val="000000"/>
          <w:sz w:val="28"/>
        </w:rPr>
        <w:t xml:space="preserve">
      механизмдерді басқару және паста тәріздес және ұнтақ тәріздес белсенді массалардың түрлерін жасауда қолданылатын араластырғыштарға, бұлғауыштарға, дисмембраторлы және өзекшелік диірмендерді, біліктерді, пісіру қазандықтарын, вибрациялық електерге, электр пештерге және басқа да агрегаттарға жабдыққа қызмет көрсету; </w:t>
      </w:r>
    </w:p>
    <w:bookmarkEnd w:id="8622"/>
    <w:bookmarkStart w:name="z8643" w:id="8623"/>
    <w:p>
      <w:pPr>
        <w:spacing w:after="0"/>
        <w:ind w:left="0"/>
        <w:jc w:val="both"/>
      </w:pPr>
      <w:r>
        <w:rPr>
          <w:rFonts w:ascii="Times New Roman"/>
          <w:b w:val="false"/>
          <w:i w:val="false"/>
          <w:color w:val="000000"/>
          <w:sz w:val="28"/>
        </w:rPr>
        <w:t xml:space="preserve">
      даяр массаны өлшеп орау; </w:t>
      </w:r>
    </w:p>
    <w:bookmarkEnd w:id="8623"/>
    <w:bookmarkStart w:name="z8644" w:id="8624"/>
    <w:p>
      <w:pPr>
        <w:spacing w:after="0"/>
        <w:ind w:left="0"/>
        <w:jc w:val="both"/>
      </w:pPr>
      <w:r>
        <w:rPr>
          <w:rFonts w:ascii="Times New Roman"/>
          <w:b w:val="false"/>
          <w:i w:val="false"/>
          <w:color w:val="000000"/>
          <w:sz w:val="28"/>
        </w:rPr>
        <w:t xml:space="preserve">
      технологиялық процесті орындауды тіркеу журналын жүргізу. </w:t>
      </w:r>
    </w:p>
    <w:bookmarkEnd w:id="8624"/>
    <w:bookmarkStart w:name="z8645" w:id="8625"/>
    <w:p>
      <w:pPr>
        <w:spacing w:after="0"/>
        <w:ind w:left="0"/>
        <w:jc w:val="both"/>
      </w:pPr>
      <w:r>
        <w:rPr>
          <w:rFonts w:ascii="Times New Roman"/>
          <w:b w:val="false"/>
          <w:i w:val="false"/>
          <w:color w:val="000000"/>
          <w:sz w:val="28"/>
        </w:rPr>
        <w:t xml:space="preserve">
      801. Білуге тиіс: </w:t>
      </w:r>
    </w:p>
    <w:bookmarkEnd w:id="8625"/>
    <w:bookmarkStart w:name="z8646" w:id="8626"/>
    <w:p>
      <w:pPr>
        <w:spacing w:after="0"/>
        <w:ind w:left="0"/>
        <w:jc w:val="both"/>
      </w:pPr>
      <w:r>
        <w:rPr>
          <w:rFonts w:ascii="Times New Roman"/>
          <w:b w:val="false"/>
          <w:i w:val="false"/>
          <w:color w:val="000000"/>
          <w:sz w:val="28"/>
        </w:rPr>
        <w:t xml:space="preserve">
      паста тәріздес және ұнтақ тәріздес белсенді және электрөткізгіш масса дайындау жөніндегі агрегаттарды және қызмет көрсетілетін жабдықтың қоректендіргіштерін қолдану және реттеу қағидатын; </w:t>
      </w:r>
    </w:p>
    <w:bookmarkEnd w:id="8626"/>
    <w:bookmarkStart w:name="z8647" w:id="8627"/>
    <w:p>
      <w:pPr>
        <w:spacing w:after="0"/>
        <w:ind w:left="0"/>
        <w:jc w:val="both"/>
      </w:pPr>
      <w:r>
        <w:rPr>
          <w:rFonts w:ascii="Times New Roman"/>
          <w:b w:val="false"/>
          <w:i w:val="false"/>
          <w:color w:val="000000"/>
          <w:sz w:val="28"/>
        </w:rPr>
        <w:t xml:space="preserve">
      орташа күрделіктегі әмбебап және арнайы құрылғылар мен бақылау-өлшеу аспаптарының қызметі және пайдалану қағидаларын; </w:t>
      </w:r>
    </w:p>
    <w:bookmarkEnd w:id="8627"/>
    <w:bookmarkStart w:name="z8648" w:id="8628"/>
    <w:p>
      <w:pPr>
        <w:spacing w:after="0"/>
        <w:ind w:left="0"/>
        <w:jc w:val="both"/>
      </w:pPr>
      <w:r>
        <w:rPr>
          <w:rFonts w:ascii="Times New Roman"/>
          <w:b w:val="false"/>
          <w:i w:val="false"/>
          <w:color w:val="000000"/>
          <w:sz w:val="28"/>
        </w:rPr>
        <w:t>
      камералық және вакуумды кептіргіштерді толтыру және босату қағидаларын, компоненттерін елеу және мөлшерлеу тәсілдерін;</w:t>
      </w:r>
    </w:p>
    <w:bookmarkEnd w:id="8628"/>
    <w:bookmarkStart w:name="z8649" w:id="8629"/>
    <w:p>
      <w:pPr>
        <w:spacing w:after="0"/>
        <w:ind w:left="0"/>
        <w:jc w:val="both"/>
      </w:pPr>
      <w:r>
        <w:rPr>
          <w:rFonts w:ascii="Times New Roman"/>
          <w:b w:val="false"/>
          <w:i w:val="false"/>
          <w:color w:val="000000"/>
          <w:sz w:val="28"/>
        </w:rPr>
        <w:t xml:space="preserve">
      материалдарды термоөңдеудің температуралық режимін; </w:t>
      </w:r>
    </w:p>
    <w:bookmarkEnd w:id="8629"/>
    <w:bookmarkStart w:name="z8650" w:id="8630"/>
    <w:p>
      <w:pPr>
        <w:spacing w:after="0"/>
        <w:ind w:left="0"/>
        <w:jc w:val="both"/>
      </w:pPr>
      <w:r>
        <w:rPr>
          <w:rFonts w:ascii="Times New Roman"/>
          <w:b w:val="false"/>
          <w:i w:val="false"/>
          <w:color w:val="000000"/>
          <w:sz w:val="28"/>
        </w:rPr>
        <w:t xml:space="preserve">
      бастапқы шикізат мен шығарылған өнімнің қасиетін, сақтау және тасымалдау қағидаларын; </w:t>
      </w:r>
    </w:p>
    <w:bookmarkEnd w:id="8630"/>
    <w:bookmarkStart w:name="z8651" w:id="8631"/>
    <w:p>
      <w:pPr>
        <w:spacing w:after="0"/>
        <w:ind w:left="0"/>
        <w:jc w:val="both"/>
      </w:pPr>
      <w:r>
        <w:rPr>
          <w:rFonts w:ascii="Times New Roman"/>
          <w:b w:val="false"/>
          <w:i w:val="false"/>
          <w:color w:val="000000"/>
          <w:sz w:val="28"/>
        </w:rPr>
        <w:t xml:space="preserve">
      жұмыс процесінде пайдаланылатын сілтілер және электролитті ұстау қағидаларын. </w:t>
      </w:r>
    </w:p>
    <w:bookmarkEnd w:id="8631"/>
    <w:bookmarkStart w:name="z8652" w:id="8632"/>
    <w:p>
      <w:pPr>
        <w:spacing w:after="0"/>
        <w:ind w:left="0"/>
        <w:jc w:val="left"/>
      </w:pPr>
      <w:r>
        <w:rPr>
          <w:rFonts w:ascii="Times New Roman"/>
          <w:b/>
          <w:i w:val="false"/>
          <w:color w:val="000000"/>
        </w:rPr>
        <w:t xml:space="preserve"> 22-параграф. Белсенді масса дайындаушы, 3-разряд</w:t>
      </w:r>
    </w:p>
    <w:bookmarkEnd w:id="8632"/>
    <w:bookmarkStart w:name="z8653" w:id="8633"/>
    <w:p>
      <w:pPr>
        <w:spacing w:after="0"/>
        <w:ind w:left="0"/>
        <w:jc w:val="both"/>
      </w:pPr>
      <w:r>
        <w:rPr>
          <w:rFonts w:ascii="Times New Roman"/>
          <w:b w:val="false"/>
          <w:i w:val="false"/>
          <w:color w:val="000000"/>
          <w:sz w:val="28"/>
        </w:rPr>
        <w:t xml:space="preserve">
      802. Жұмыс сипаттамасы: </w:t>
      </w:r>
    </w:p>
    <w:bookmarkEnd w:id="8633"/>
    <w:bookmarkStart w:name="z8654" w:id="8634"/>
    <w:p>
      <w:pPr>
        <w:spacing w:after="0"/>
        <w:ind w:left="0"/>
        <w:jc w:val="both"/>
      </w:pPr>
      <w:r>
        <w:rPr>
          <w:rFonts w:ascii="Times New Roman"/>
          <w:b w:val="false"/>
          <w:i w:val="false"/>
          <w:color w:val="000000"/>
          <w:sz w:val="28"/>
        </w:rPr>
        <w:t>
      паста тәріздес, ұнтақ тәріздес белсенді және электр өткізгіш массаларды дайындау;</w:t>
      </w:r>
    </w:p>
    <w:bookmarkEnd w:id="8634"/>
    <w:bookmarkStart w:name="z8655" w:id="8635"/>
    <w:p>
      <w:pPr>
        <w:spacing w:after="0"/>
        <w:ind w:left="0"/>
        <w:jc w:val="both"/>
      </w:pPr>
      <w:r>
        <w:rPr>
          <w:rFonts w:ascii="Times New Roman"/>
          <w:b w:val="false"/>
          <w:i w:val="false"/>
          <w:color w:val="000000"/>
          <w:sz w:val="28"/>
        </w:rPr>
        <w:t>
      анағұрлым жоғары білікті белсенді масса дайындаушының басшылығымен металл керамика және фольгалық технология үшін белсенді және электрөткізгіш массаларын дайындау;</w:t>
      </w:r>
    </w:p>
    <w:bookmarkEnd w:id="8635"/>
    <w:bookmarkStart w:name="z8656" w:id="8636"/>
    <w:p>
      <w:pPr>
        <w:spacing w:after="0"/>
        <w:ind w:left="0"/>
        <w:jc w:val="both"/>
      </w:pPr>
      <w:r>
        <w:rPr>
          <w:rFonts w:ascii="Times New Roman"/>
          <w:b w:val="false"/>
          <w:i w:val="false"/>
          <w:color w:val="000000"/>
          <w:sz w:val="28"/>
        </w:rPr>
        <w:t>
      үздіксіз айналып тұратын түтікті пештерде кен концентраты мен темір тотығын қалпына келтіру;</w:t>
      </w:r>
    </w:p>
    <w:bookmarkEnd w:id="8636"/>
    <w:bookmarkStart w:name="z8657" w:id="8637"/>
    <w:p>
      <w:pPr>
        <w:spacing w:after="0"/>
        <w:ind w:left="0"/>
        <w:jc w:val="both"/>
      </w:pPr>
      <w:r>
        <w:rPr>
          <w:rFonts w:ascii="Times New Roman"/>
          <w:b w:val="false"/>
          <w:i w:val="false"/>
          <w:color w:val="000000"/>
          <w:sz w:val="28"/>
        </w:rPr>
        <w:t xml:space="preserve">
      темір тотығын камералық және вакуум кептіргіштерде кептіру; </w:t>
      </w:r>
    </w:p>
    <w:bookmarkEnd w:id="8637"/>
    <w:bookmarkStart w:name="z8658" w:id="8638"/>
    <w:p>
      <w:pPr>
        <w:spacing w:after="0"/>
        <w:ind w:left="0"/>
        <w:jc w:val="both"/>
      </w:pPr>
      <w:r>
        <w:rPr>
          <w:rFonts w:ascii="Times New Roman"/>
          <w:b w:val="false"/>
          <w:i w:val="false"/>
          <w:color w:val="000000"/>
          <w:sz w:val="28"/>
        </w:rPr>
        <w:t>
      агломерат массаны тығыздау;</w:t>
      </w:r>
    </w:p>
    <w:bookmarkEnd w:id="8638"/>
    <w:bookmarkStart w:name="z8659" w:id="8639"/>
    <w:p>
      <w:pPr>
        <w:spacing w:after="0"/>
        <w:ind w:left="0"/>
        <w:jc w:val="both"/>
      </w:pPr>
      <w:r>
        <w:rPr>
          <w:rFonts w:ascii="Times New Roman"/>
          <w:b w:val="false"/>
          <w:i w:val="false"/>
          <w:color w:val="000000"/>
          <w:sz w:val="28"/>
        </w:rPr>
        <w:t xml:space="preserve">
      белсенді масса жасау агрегаттарын іске қосу және бақылау аппаратурасын басқару; </w:t>
      </w:r>
    </w:p>
    <w:bookmarkEnd w:id="8639"/>
    <w:bookmarkStart w:name="z8660" w:id="8640"/>
    <w:p>
      <w:pPr>
        <w:spacing w:after="0"/>
        <w:ind w:left="0"/>
        <w:jc w:val="both"/>
      </w:pPr>
      <w:r>
        <w:rPr>
          <w:rFonts w:ascii="Times New Roman"/>
          <w:b w:val="false"/>
          <w:i w:val="false"/>
          <w:color w:val="000000"/>
          <w:sz w:val="28"/>
        </w:rPr>
        <w:t xml:space="preserve">
      белсенді массаларды таңбалау және құжаттандыру; </w:t>
      </w:r>
    </w:p>
    <w:bookmarkEnd w:id="8640"/>
    <w:bookmarkStart w:name="z8661" w:id="8641"/>
    <w:p>
      <w:pPr>
        <w:spacing w:after="0"/>
        <w:ind w:left="0"/>
        <w:jc w:val="both"/>
      </w:pPr>
      <w:r>
        <w:rPr>
          <w:rFonts w:ascii="Times New Roman"/>
          <w:b w:val="false"/>
          <w:i w:val="false"/>
          <w:color w:val="000000"/>
          <w:sz w:val="28"/>
        </w:rPr>
        <w:t xml:space="preserve">
      жұмыс процесінде агрегаттарды баптау. </w:t>
      </w:r>
    </w:p>
    <w:bookmarkEnd w:id="8641"/>
    <w:bookmarkStart w:name="z8662" w:id="8642"/>
    <w:p>
      <w:pPr>
        <w:spacing w:after="0"/>
        <w:ind w:left="0"/>
        <w:jc w:val="both"/>
      </w:pPr>
      <w:r>
        <w:rPr>
          <w:rFonts w:ascii="Times New Roman"/>
          <w:b w:val="false"/>
          <w:i w:val="false"/>
          <w:color w:val="000000"/>
          <w:sz w:val="28"/>
        </w:rPr>
        <w:t xml:space="preserve">
      803. Білуге тиіс: </w:t>
      </w:r>
    </w:p>
    <w:bookmarkEnd w:id="8642"/>
    <w:bookmarkStart w:name="z8663" w:id="8643"/>
    <w:p>
      <w:pPr>
        <w:spacing w:after="0"/>
        <w:ind w:left="0"/>
        <w:jc w:val="both"/>
      </w:pPr>
      <w:r>
        <w:rPr>
          <w:rFonts w:ascii="Times New Roman"/>
          <w:b w:val="false"/>
          <w:i w:val="false"/>
          <w:color w:val="000000"/>
          <w:sz w:val="28"/>
        </w:rPr>
        <w:t xml:space="preserve">
      кептіргіш және басқа да агрегаттардың құрылысын және баптау тәсілдерін, орташа күрделіктегі әмбебап және арнайы құрылғылардың және бақылау-өлшеу аспаптарының құрылысын; </w:t>
      </w:r>
    </w:p>
    <w:bookmarkEnd w:id="8643"/>
    <w:bookmarkStart w:name="z8664" w:id="8644"/>
    <w:p>
      <w:pPr>
        <w:spacing w:after="0"/>
        <w:ind w:left="0"/>
        <w:jc w:val="both"/>
      </w:pPr>
      <w:r>
        <w:rPr>
          <w:rFonts w:ascii="Times New Roman"/>
          <w:b w:val="false"/>
          <w:i w:val="false"/>
          <w:color w:val="000000"/>
          <w:sz w:val="28"/>
        </w:rPr>
        <w:t xml:space="preserve">
      қолданылатын белсенді масса рецептурасын; </w:t>
      </w:r>
    </w:p>
    <w:bookmarkEnd w:id="8644"/>
    <w:bookmarkStart w:name="z8665" w:id="8645"/>
    <w:p>
      <w:pPr>
        <w:spacing w:after="0"/>
        <w:ind w:left="0"/>
        <w:jc w:val="both"/>
      </w:pPr>
      <w:r>
        <w:rPr>
          <w:rFonts w:ascii="Times New Roman"/>
          <w:b w:val="false"/>
          <w:i w:val="false"/>
          <w:color w:val="000000"/>
          <w:sz w:val="28"/>
        </w:rPr>
        <w:t xml:space="preserve">
      компоненттерді мөлшерлеу және толтыру тәсілдерін. </w:t>
      </w:r>
    </w:p>
    <w:bookmarkEnd w:id="8645"/>
    <w:bookmarkStart w:name="z8666" w:id="8646"/>
    <w:p>
      <w:pPr>
        <w:spacing w:after="0"/>
        <w:ind w:left="0"/>
        <w:jc w:val="left"/>
      </w:pPr>
      <w:r>
        <w:rPr>
          <w:rFonts w:ascii="Times New Roman"/>
          <w:b/>
          <w:i w:val="false"/>
          <w:color w:val="000000"/>
        </w:rPr>
        <w:t xml:space="preserve"> 23-параграф. Белсенді масса дайындаушы, 4-разряд</w:t>
      </w:r>
    </w:p>
    <w:bookmarkEnd w:id="8646"/>
    <w:bookmarkStart w:name="z8667" w:id="8647"/>
    <w:p>
      <w:pPr>
        <w:spacing w:after="0"/>
        <w:ind w:left="0"/>
        <w:jc w:val="both"/>
      </w:pPr>
      <w:r>
        <w:rPr>
          <w:rFonts w:ascii="Times New Roman"/>
          <w:b w:val="false"/>
          <w:i w:val="false"/>
          <w:color w:val="000000"/>
          <w:sz w:val="28"/>
        </w:rPr>
        <w:t xml:space="preserve">
      804. Жұмыс сипаттамасы: </w:t>
      </w:r>
    </w:p>
    <w:bookmarkEnd w:id="8647"/>
    <w:bookmarkStart w:name="z8668" w:id="8648"/>
    <w:p>
      <w:pPr>
        <w:spacing w:after="0"/>
        <w:ind w:left="0"/>
        <w:jc w:val="both"/>
      </w:pPr>
      <w:r>
        <w:rPr>
          <w:rFonts w:ascii="Times New Roman"/>
          <w:b w:val="false"/>
          <w:i w:val="false"/>
          <w:color w:val="000000"/>
          <w:sz w:val="28"/>
        </w:rPr>
        <w:t xml:space="preserve">
      паста тәріздес, ұнтақ тәріздес белсенді және электр өткізгіш массаларды белсенді және электр өткізгіш масса нөмірлерін жиі ауыстыра отырып, дайындау; </w:t>
      </w:r>
    </w:p>
    <w:bookmarkEnd w:id="8648"/>
    <w:bookmarkStart w:name="z8669" w:id="8649"/>
    <w:p>
      <w:pPr>
        <w:spacing w:after="0"/>
        <w:ind w:left="0"/>
        <w:jc w:val="both"/>
      </w:pPr>
      <w:r>
        <w:rPr>
          <w:rFonts w:ascii="Times New Roman"/>
          <w:b w:val="false"/>
          <w:i w:val="false"/>
          <w:color w:val="000000"/>
          <w:sz w:val="28"/>
        </w:rPr>
        <w:t xml:space="preserve">
      металл керамика және фольгалық технология үшін белсенді және электр өткізгіш массаларын дайындау; </w:t>
      </w:r>
    </w:p>
    <w:bookmarkEnd w:id="8649"/>
    <w:bookmarkStart w:name="z8670" w:id="8650"/>
    <w:p>
      <w:pPr>
        <w:spacing w:after="0"/>
        <w:ind w:left="0"/>
        <w:jc w:val="both"/>
      </w:pPr>
      <w:r>
        <w:rPr>
          <w:rFonts w:ascii="Times New Roman"/>
          <w:b w:val="false"/>
          <w:i w:val="false"/>
          <w:color w:val="000000"/>
          <w:sz w:val="28"/>
        </w:rPr>
        <w:t xml:space="preserve">
      түрлі агрегаттар мен механизмдерді басқару; </w:t>
      </w:r>
    </w:p>
    <w:bookmarkEnd w:id="8650"/>
    <w:bookmarkStart w:name="z8671" w:id="8651"/>
    <w:p>
      <w:pPr>
        <w:spacing w:after="0"/>
        <w:ind w:left="0"/>
        <w:jc w:val="both"/>
      </w:pPr>
      <w:r>
        <w:rPr>
          <w:rFonts w:ascii="Times New Roman"/>
          <w:b w:val="false"/>
          <w:i w:val="false"/>
          <w:color w:val="000000"/>
          <w:sz w:val="28"/>
        </w:rPr>
        <w:t xml:space="preserve">
      жұмыс процесінде агрегаттарды баптау; </w:t>
      </w:r>
    </w:p>
    <w:bookmarkEnd w:id="8651"/>
    <w:bookmarkStart w:name="z8672" w:id="8652"/>
    <w:p>
      <w:pPr>
        <w:spacing w:after="0"/>
        <w:ind w:left="0"/>
        <w:jc w:val="both"/>
      </w:pPr>
      <w:r>
        <w:rPr>
          <w:rFonts w:ascii="Times New Roman"/>
          <w:b w:val="false"/>
          <w:i w:val="false"/>
          <w:color w:val="000000"/>
          <w:sz w:val="28"/>
        </w:rPr>
        <w:t xml:space="preserve">
      қызмет көрсетілетін жабдықты жөндеуге қатысу. </w:t>
      </w:r>
    </w:p>
    <w:bookmarkEnd w:id="8652"/>
    <w:bookmarkStart w:name="z8673" w:id="8653"/>
    <w:p>
      <w:pPr>
        <w:spacing w:after="0"/>
        <w:ind w:left="0"/>
        <w:jc w:val="both"/>
      </w:pPr>
      <w:r>
        <w:rPr>
          <w:rFonts w:ascii="Times New Roman"/>
          <w:b w:val="false"/>
          <w:i w:val="false"/>
          <w:color w:val="000000"/>
          <w:sz w:val="28"/>
        </w:rPr>
        <w:t xml:space="preserve">
      805. Білуге тиіс: </w:t>
      </w:r>
    </w:p>
    <w:bookmarkEnd w:id="8653"/>
    <w:bookmarkStart w:name="z8674" w:id="8654"/>
    <w:p>
      <w:pPr>
        <w:spacing w:after="0"/>
        <w:ind w:left="0"/>
        <w:jc w:val="both"/>
      </w:pPr>
      <w:r>
        <w:rPr>
          <w:rFonts w:ascii="Times New Roman"/>
          <w:b w:val="false"/>
          <w:i w:val="false"/>
          <w:color w:val="000000"/>
          <w:sz w:val="28"/>
        </w:rPr>
        <w:t xml:space="preserve">
      түрлі үлгідегі агрегаттар мен механизмдердің құрылысы және баптау тәсілдерін; </w:t>
      </w:r>
    </w:p>
    <w:bookmarkEnd w:id="8654"/>
    <w:bookmarkStart w:name="z8675" w:id="8655"/>
    <w:p>
      <w:pPr>
        <w:spacing w:after="0"/>
        <w:ind w:left="0"/>
        <w:jc w:val="both"/>
      </w:pPr>
      <w:r>
        <w:rPr>
          <w:rFonts w:ascii="Times New Roman"/>
          <w:b w:val="false"/>
          <w:i w:val="false"/>
          <w:color w:val="000000"/>
          <w:sz w:val="28"/>
        </w:rPr>
        <w:t xml:space="preserve">
      күрделі және дәлме-дәл аспаптар мен құралдардың құрылысын, қызметі және пайдалану қағидаларын; </w:t>
      </w:r>
    </w:p>
    <w:bookmarkEnd w:id="8655"/>
    <w:bookmarkStart w:name="z8676" w:id="8656"/>
    <w:p>
      <w:pPr>
        <w:spacing w:after="0"/>
        <w:ind w:left="0"/>
        <w:jc w:val="both"/>
      </w:pPr>
      <w:r>
        <w:rPr>
          <w:rFonts w:ascii="Times New Roman"/>
          <w:b w:val="false"/>
          <w:i w:val="false"/>
          <w:color w:val="000000"/>
          <w:sz w:val="28"/>
        </w:rPr>
        <w:t xml:space="preserve">
      компоненттер санын есептеу қағидаларын; </w:t>
      </w:r>
    </w:p>
    <w:bookmarkEnd w:id="8656"/>
    <w:bookmarkStart w:name="z8677" w:id="8657"/>
    <w:p>
      <w:pPr>
        <w:spacing w:after="0"/>
        <w:ind w:left="0"/>
        <w:jc w:val="both"/>
      </w:pPr>
      <w:r>
        <w:rPr>
          <w:rFonts w:ascii="Times New Roman"/>
          <w:b w:val="false"/>
          <w:i w:val="false"/>
          <w:color w:val="000000"/>
          <w:sz w:val="28"/>
        </w:rPr>
        <w:t xml:space="preserve">
      оларды мөлшерлеу тәсілдері және толтыру тәртібін; </w:t>
      </w:r>
    </w:p>
    <w:bookmarkEnd w:id="8657"/>
    <w:bookmarkStart w:name="z8678" w:id="8658"/>
    <w:p>
      <w:pPr>
        <w:spacing w:after="0"/>
        <w:ind w:left="0"/>
        <w:jc w:val="both"/>
      </w:pPr>
      <w:r>
        <w:rPr>
          <w:rFonts w:ascii="Times New Roman"/>
          <w:b w:val="false"/>
          <w:i w:val="false"/>
          <w:color w:val="000000"/>
          <w:sz w:val="28"/>
        </w:rPr>
        <w:t xml:space="preserve">
      процестердің температуралық режимін; </w:t>
      </w:r>
    </w:p>
    <w:bookmarkEnd w:id="8658"/>
    <w:bookmarkStart w:name="z8679" w:id="8659"/>
    <w:p>
      <w:pPr>
        <w:spacing w:after="0"/>
        <w:ind w:left="0"/>
        <w:jc w:val="both"/>
      </w:pPr>
      <w:r>
        <w:rPr>
          <w:rFonts w:ascii="Times New Roman"/>
          <w:b w:val="false"/>
          <w:i w:val="false"/>
          <w:color w:val="000000"/>
          <w:sz w:val="28"/>
        </w:rPr>
        <w:t xml:space="preserve">
      белсенді және электр өткізгіш масса консистенциясын түзету тәсілдерін; </w:t>
      </w:r>
    </w:p>
    <w:bookmarkEnd w:id="8659"/>
    <w:bookmarkStart w:name="z8680" w:id="8660"/>
    <w:p>
      <w:pPr>
        <w:spacing w:after="0"/>
        <w:ind w:left="0"/>
        <w:jc w:val="both"/>
      </w:pPr>
      <w:r>
        <w:rPr>
          <w:rFonts w:ascii="Times New Roman"/>
          <w:b w:val="false"/>
          <w:i w:val="false"/>
          <w:color w:val="000000"/>
          <w:sz w:val="28"/>
        </w:rPr>
        <w:t xml:space="preserve">
      олардың дайындығын айқындауды; </w:t>
      </w:r>
    </w:p>
    <w:bookmarkEnd w:id="8660"/>
    <w:bookmarkStart w:name="z8681" w:id="8661"/>
    <w:p>
      <w:pPr>
        <w:spacing w:after="0"/>
        <w:ind w:left="0"/>
        <w:jc w:val="both"/>
      </w:pPr>
      <w:r>
        <w:rPr>
          <w:rFonts w:ascii="Times New Roman"/>
          <w:b w:val="false"/>
          <w:i w:val="false"/>
          <w:color w:val="000000"/>
          <w:sz w:val="28"/>
        </w:rPr>
        <w:t xml:space="preserve">
      шикізат пен даяр өнімді сақтау және тасымалдау қағидаларын. </w:t>
      </w:r>
    </w:p>
    <w:bookmarkEnd w:id="8661"/>
    <w:bookmarkStart w:name="z8682" w:id="8662"/>
    <w:p>
      <w:pPr>
        <w:spacing w:after="0"/>
        <w:ind w:left="0"/>
        <w:jc w:val="left"/>
      </w:pPr>
      <w:r>
        <w:rPr>
          <w:rFonts w:ascii="Times New Roman"/>
          <w:b/>
          <w:i w:val="false"/>
          <w:color w:val="000000"/>
        </w:rPr>
        <w:t xml:space="preserve"> 24-параграф. Белсенді масса дайындаушы, 5-разряд</w:t>
      </w:r>
    </w:p>
    <w:bookmarkEnd w:id="8662"/>
    <w:bookmarkStart w:name="z8683" w:id="8663"/>
    <w:p>
      <w:pPr>
        <w:spacing w:after="0"/>
        <w:ind w:left="0"/>
        <w:jc w:val="both"/>
      </w:pPr>
      <w:r>
        <w:rPr>
          <w:rFonts w:ascii="Times New Roman"/>
          <w:b w:val="false"/>
          <w:i w:val="false"/>
          <w:color w:val="000000"/>
          <w:sz w:val="28"/>
        </w:rPr>
        <w:t>
      806. Жұмыс сипаттамасы:</w:t>
      </w:r>
    </w:p>
    <w:bookmarkEnd w:id="8663"/>
    <w:bookmarkStart w:name="z8684" w:id="8664"/>
    <w:p>
      <w:pPr>
        <w:spacing w:after="0"/>
        <w:ind w:left="0"/>
        <w:jc w:val="both"/>
      </w:pPr>
      <w:r>
        <w:rPr>
          <w:rFonts w:ascii="Times New Roman"/>
          <w:b w:val="false"/>
          <w:i w:val="false"/>
          <w:color w:val="000000"/>
          <w:sz w:val="28"/>
        </w:rPr>
        <w:t xml:space="preserve">
      автоматика элементтері бар химиялық ток көздеріне арналған паста тәріздес, ұнтақ тәріздес белсенді және электр өткізгіш массаларды белсенді және электр өткізгіш массаны жартылай автоматтарда дайындау; </w:t>
      </w:r>
    </w:p>
    <w:bookmarkEnd w:id="8664"/>
    <w:bookmarkStart w:name="z8685" w:id="8665"/>
    <w:p>
      <w:pPr>
        <w:spacing w:after="0"/>
        <w:ind w:left="0"/>
        <w:jc w:val="both"/>
      </w:pPr>
      <w:r>
        <w:rPr>
          <w:rFonts w:ascii="Times New Roman"/>
          <w:b w:val="false"/>
          <w:i w:val="false"/>
          <w:color w:val="000000"/>
          <w:sz w:val="28"/>
        </w:rPr>
        <w:t>
      аспап көрсеткіштерін қадағалау;</w:t>
      </w:r>
    </w:p>
    <w:bookmarkEnd w:id="8665"/>
    <w:bookmarkStart w:name="z8686" w:id="8666"/>
    <w:p>
      <w:pPr>
        <w:spacing w:after="0"/>
        <w:ind w:left="0"/>
        <w:jc w:val="both"/>
      </w:pPr>
      <w:r>
        <w:rPr>
          <w:rFonts w:ascii="Times New Roman"/>
          <w:b w:val="false"/>
          <w:i w:val="false"/>
          <w:color w:val="000000"/>
          <w:sz w:val="28"/>
        </w:rPr>
        <w:t>
      компоненттер санын есептеу, оларды мөлшерлеу және толтыру;</w:t>
      </w:r>
    </w:p>
    <w:bookmarkEnd w:id="8666"/>
    <w:bookmarkStart w:name="z8687" w:id="8667"/>
    <w:p>
      <w:pPr>
        <w:spacing w:after="0"/>
        <w:ind w:left="0"/>
        <w:jc w:val="both"/>
      </w:pPr>
      <w:r>
        <w:rPr>
          <w:rFonts w:ascii="Times New Roman"/>
          <w:b w:val="false"/>
          <w:i w:val="false"/>
          <w:color w:val="000000"/>
          <w:sz w:val="28"/>
        </w:rPr>
        <w:t xml:space="preserve">
      жартылай автоматтарды кезең-кезеңімен майлау, баптау. </w:t>
      </w:r>
    </w:p>
    <w:bookmarkEnd w:id="8667"/>
    <w:bookmarkStart w:name="z8688" w:id="8668"/>
    <w:p>
      <w:pPr>
        <w:spacing w:after="0"/>
        <w:ind w:left="0"/>
        <w:jc w:val="both"/>
      </w:pPr>
      <w:r>
        <w:rPr>
          <w:rFonts w:ascii="Times New Roman"/>
          <w:b w:val="false"/>
          <w:i w:val="false"/>
          <w:color w:val="000000"/>
          <w:sz w:val="28"/>
        </w:rPr>
        <w:t xml:space="preserve">
      807. Білуге тиіс: </w:t>
      </w:r>
    </w:p>
    <w:bookmarkEnd w:id="8668"/>
    <w:bookmarkStart w:name="z8689" w:id="8669"/>
    <w:p>
      <w:pPr>
        <w:spacing w:after="0"/>
        <w:ind w:left="0"/>
        <w:jc w:val="both"/>
      </w:pPr>
      <w:r>
        <w:rPr>
          <w:rFonts w:ascii="Times New Roman"/>
          <w:b w:val="false"/>
          <w:i w:val="false"/>
          <w:color w:val="000000"/>
          <w:sz w:val="28"/>
        </w:rPr>
        <w:t xml:space="preserve">
      жартылай автоматтарда паста тәріздес және ұнтақ тәріздес белсенді және электрөткізгіш массаларды өндіру процесін; </w:t>
      </w:r>
    </w:p>
    <w:bookmarkEnd w:id="8669"/>
    <w:bookmarkStart w:name="z8690" w:id="8670"/>
    <w:p>
      <w:pPr>
        <w:spacing w:after="0"/>
        <w:ind w:left="0"/>
        <w:jc w:val="both"/>
      </w:pPr>
      <w:r>
        <w:rPr>
          <w:rFonts w:ascii="Times New Roman"/>
          <w:b w:val="false"/>
          <w:i w:val="false"/>
          <w:color w:val="000000"/>
          <w:sz w:val="28"/>
        </w:rPr>
        <w:t xml:space="preserve">
      құрылысын, кинематикалық схемалары мен баптау тәсілдерін; </w:t>
      </w:r>
    </w:p>
    <w:bookmarkEnd w:id="8670"/>
    <w:bookmarkStart w:name="z8691" w:id="8671"/>
    <w:p>
      <w:pPr>
        <w:spacing w:after="0"/>
        <w:ind w:left="0"/>
        <w:jc w:val="both"/>
      </w:pPr>
      <w:r>
        <w:rPr>
          <w:rFonts w:ascii="Times New Roman"/>
          <w:b w:val="false"/>
          <w:i w:val="false"/>
          <w:color w:val="000000"/>
          <w:sz w:val="28"/>
        </w:rPr>
        <w:t>
      жартылай автоматтарды баптау және майлауды;</w:t>
      </w:r>
    </w:p>
    <w:bookmarkEnd w:id="8671"/>
    <w:bookmarkStart w:name="z8692" w:id="8672"/>
    <w:p>
      <w:pPr>
        <w:spacing w:after="0"/>
        <w:ind w:left="0"/>
        <w:jc w:val="both"/>
      </w:pPr>
      <w:r>
        <w:rPr>
          <w:rFonts w:ascii="Times New Roman"/>
          <w:b w:val="false"/>
          <w:i w:val="false"/>
          <w:color w:val="000000"/>
          <w:sz w:val="28"/>
        </w:rPr>
        <w:t xml:space="preserve">
      басқару пульттарының жұмыс қағидаларын. </w:t>
      </w:r>
    </w:p>
    <w:bookmarkEnd w:id="8672"/>
    <w:bookmarkStart w:name="z8693" w:id="8673"/>
    <w:p>
      <w:pPr>
        <w:spacing w:after="0"/>
        <w:ind w:left="0"/>
        <w:jc w:val="left"/>
      </w:pPr>
      <w:r>
        <w:rPr>
          <w:rFonts w:ascii="Times New Roman"/>
          <w:b/>
          <w:i w:val="false"/>
          <w:color w:val="000000"/>
        </w:rPr>
        <w:t xml:space="preserve"> 25-параграф. Гальваникалық элементтер мен батареяларды құрастырушы, 1-разряд</w:t>
      </w:r>
    </w:p>
    <w:bookmarkEnd w:id="8673"/>
    <w:bookmarkStart w:name="z8694" w:id="8674"/>
    <w:p>
      <w:pPr>
        <w:spacing w:after="0"/>
        <w:ind w:left="0"/>
        <w:jc w:val="both"/>
      </w:pPr>
      <w:r>
        <w:rPr>
          <w:rFonts w:ascii="Times New Roman"/>
          <w:b w:val="false"/>
          <w:i w:val="false"/>
          <w:color w:val="000000"/>
          <w:sz w:val="28"/>
        </w:rPr>
        <w:t xml:space="preserve">
      808. Жұмыс сипаттамасы: </w:t>
      </w:r>
    </w:p>
    <w:bookmarkEnd w:id="8674"/>
    <w:bookmarkStart w:name="z8695" w:id="8675"/>
    <w:p>
      <w:pPr>
        <w:spacing w:after="0"/>
        <w:ind w:left="0"/>
        <w:jc w:val="both"/>
      </w:pPr>
      <w:r>
        <w:rPr>
          <w:rFonts w:ascii="Times New Roman"/>
          <w:b w:val="false"/>
          <w:i w:val="false"/>
          <w:color w:val="000000"/>
          <w:sz w:val="28"/>
        </w:rPr>
        <w:t>
      күрделі емес аспаптар мен құрылғыларды пайдалана отырып, стакандық және галетті конструкциялы гальваникалық элементтер мен батареяларды құрастыру жөніндегі жекелеген операцияларды орындау;</w:t>
      </w:r>
    </w:p>
    <w:bookmarkEnd w:id="8675"/>
    <w:bookmarkStart w:name="z8696" w:id="8676"/>
    <w:p>
      <w:pPr>
        <w:spacing w:after="0"/>
        <w:ind w:left="0"/>
        <w:jc w:val="both"/>
      </w:pPr>
      <w:r>
        <w:rPr>
          <w:rFonts w:ascii="Times New Roman"/>
          <w:b w:val="false"/>
          <w:i w:val="false"/>
          <w:color w:val="000000"/>
          <w:sz w:val="28"/>
        </w:rPr>
        <w:t xml:space="preserve">
      бөлшектерді құрастыруға дайындау; </w:t>
      </w:r>
    </w:p>
    <w:bookmarkEnd w:id="8676"/>
    <w:bookmarkStart w:name="z8697" w:id="8677"/>
    <w:p>
      <w:pPr>
        <w:spacing w:after="0"/>
        <w:ind w:left="0"/>
        <w:jc w:val="both"/>
      </w:pPr>
      <w:r>
        <w:rPr>
          <w:rFonts w:ascii="Times New Roman"/>
          <w:b w:val="false"/>
          <w:i w:val="false"/>
          <w:color w:val="000000"/>
          <w:sz w:val="28"/>
        </w:rPr>
        <w:t xml:space="preserve">
      бөлшектер мен жартылай фабрикаттарды құрастыру машиналарына немесе жартылай автоматтарға қолмен жіберу; </w:t>
      </w:r>
    </w:p>
    <w:bookmarkEnd w:id="8677"/>
    <w:bookmarkStart w:name="z8698" w:id="8678"/>
    <w:p>
      <w:pPr>
        <w:spacing w:after="0"/>
        <w:ind w:left="0"/>
        <w:jc w:val="both"/>
      </w:pPr>
      <w:r>
        <w:rPr>
          <w:rFonts w:ascii="Times New Roman"/>
          <w:b w:val="false"/>
          <w:i w:val="false"/>
          <w:color w:val="000000"/>
          <w:sz w:val="28"/>
        </w:rPr>
        <w:t xml:space="preserve">
      даяр өнімдерді тараға сұрыптау және қалау. </w:t>
      </w:r>
    </w:p>
    <w:bookmarkEnd w:id="8678"/>
    <w:bookmarkStart w:name="z8699" w:id="8679"/>
    <w:p>
      <w:pPr>
        <w:spacing w:after="0"/>
        <w:ind w:left="0"/>
        <w:jc w:val="both"/>
      </w:pPr>
      <w:r>
        <w:rPr>
          <w:rFonts w:ascii="Times New Roman"/>
          <w:b w:val="false"/>
          <w:i w:val="false"/>
          <w:color w:val="000000"/>
          <w:sz w:val="28"/>
        </w:rPr>
        <w:t xml:space="preserve">
      809. Білуге тиіс: </w:t>
      </w:r>
    </w:p>
    <w:bookmarkEnd w:id="8679"/>
    <w:bookmarkStart w:name="z8700" w:id="8680"/>
    <w:p>
      <w:pPr>
        <w:spacing w:after="0"/>
        <w:ind w:left="0"/>
        <w:jc w:val="both"/>
      </w:pPr>
      <w:r>
        <w:rPr>
          <w:rFonts w:ascii="Times New Roman"/>
          <w:b w:val="false"/>
          <w:i w:val="false"/>
          <w:color w:val="000000"/>
          <w:sz w:val="28"/>
        </w:rPr>
        <w:t xml:space="preserve">
      қызмет көрсетілетін жабдықтың құрылысы туралы негізгі мәліметтерді; </w:t>
      </w:r>
    </w:p>
    <w:bookmarkEnd w:id="8680"/>
    <w:bookmarkStart w:name="z8701" w:id="8681"/>
    <w:p>
      <w:pPr>
        <w:spacing w:after="0"/>
        <w:ind w:left="0"/>
        <w:jc w:val="both"/>
      </w:pPr>
      <w:r>
        <w:rPr>
          <w:rFonts w:ascii="Times New Roman"/>
          <w:b w:val="false"/>
          <w:i w:val="false"/>
          <w:color w:val="000000"/>
          <w:sz w:val="28"/>
        </w:rPr>
        <w:t xml:space="preserve">
      кеңінен таралған жай құрылғылардың қызметін және пайдалану қағидаларын; </w:t>
      </w:r>
    </w:p>
    <w:bookmarkEnd w:id="8681"/>
    <w:bookmarkStart w:name="z8702" w:id="8682"/>
    <w:p>
      <w:pPr>
        <w:spacing w:after="0"/>
        <w:ind w:left="0"/>
        <w:jc w:val="both"/>
      </w:pPr>
      <w:r>
        <w:rPr>
          <w:rFonts w:ascii="Times New Roman"/>
          <w:b w:val="false"/>
          <w:i w:val="false"/>
          <w:color w:val="000000"/>
          <w:sz w:val="28"/>
        </w:rPr>
        <w:t xml:space="preserve">
      құрастыру операцияларының кезектілігі, жинақтайтын бөлшектердің атауы және қызметін, даяр өнімдерді тараға қалау тәсілдерін. </w:t>
      </w:r>
    </w:p>
    <w:bookmarkEnd w:id="8682"/>
    <w:bookmarkStart w:name="z8703" w:id="8683"/>
    <w:p>
      <w:pPr>
        <w:spacing w:after="0"/>
        <w:ind w:left="0"/>
        <w:jc w:val="both"/>
      </w:pPr>
      <w:r>
        <w:rPr>
          <w:rFonts w:ascii="Times New Roman"/>
          <w:b w:val="false"/>
          <w:i w:val="false"/>
          <w:color w:val="000000"/>
          <w:sz w:val="28"/>
        </w:rPr>
        <w:t>
      810. Жұмыс үлгілері:</w:t>
      </w:r>
    </w:p>
    <w:bookmarkEnd w:id="8683"/>
    <w:bookmarkStart w:name="z8704" w:id="8684"/>
    <w:p>
      <w:pPr>
        <w:spacing w:after="0"/>
        <w:ind w:left="0"/>
        <w:jc w:val="both"/>
      </w:pPr>
      <w:r>
        <w:rPr>
          <w:rFonts w:ascii="Times New Roman"/>
          <w:b w:val="false"/>
          <w:i w:val="false"/>
          <w:color w:val="000000"/>
          <w:sz w:val="28"/>
        </w:rPr>
        <w:t>
      1) центраторлар – элементтерге кигізу және пастамен зарядтағаннан кейін шешу;</w:t>
      </w:r>
    </w:p>
    <w:bookmarkEnd w:id="8684"/>
    <w:bookmarkStart w:name="z8705" w:id="8685"/>
    <w:p>
      <w:pPr>
        <w:spacing w:after="0"/>
        <w:ind w:left="0"/>
        <w:jc w:val="both"/>
      </w:pPr>
      <w:r>
        <w:rPr>
          <w:rFonts w:ascii="Times New Roman"/>
          <w:b w:val="false"/>
          <w:i w:val="false"/>
          <w:color w:val="000000"/>
          <w:sz w:val="28"/>
        </w:rPr>
        <w:t xml:space="preserve">
      2) шайбалар - центрлеуші шайбаларды элементтерге немесе агломераттарға кигізу және қисық отырғызылған шайбаларды түзету; </w:t>
      </w:r>
    </w:p>
    <w:bookmarkEnd w:id="8685"/>
    <w:bookmarkStart w:name="z8706" w:id="8686"/>
    <w:p>
      <w:pPr>
        <w:spacing w:after="0"/>
        <w:ind w:left="0"/>
        <w:jc w:val="both"/>
      </w:pPr>
      <w:r>
        <w:rPr>
          <w:rFonts w:ascii="Times New Roman"/>
          <w:b w:val="false"/>
          <w:i w:val="false"/>
          <w:color w:val="000000"/>
          <w:sz w:val="28"/>
        </w:rPr>
        <w:t xml:space="preserve">
      3) элементтер - контактілерді дәнекерлеу үшін жаятын тақтайларды ұяшықтарға қалау. </w:t>
      </w:r>
    </w:p>
    <w:bookmarkEnd w:id="8686"/>
    <w:bookmarkStart w:name="z8707" w:id="8687"/>
    <w:p>
      <w:pPr>
        <w:spacing w:after="0"/>
        <w:ind w:left="0"/>
        <w:jc w:val="left"/>
      </w:pPr>
      <w:r>
        <w:rPr>
          <w:rFonts w:ascii="Times New Roman"/>
          <w:b/>
          <w:i w:val="false"/>
          <w:color w:val="000000"/>
        </w:rPr>
        <w:t xml:space="preserve"> 26-параграф. Гальваникалық элементтер мен батареяларды құрастырушы, 2-разряд</w:t>
      </w:r>
    </w:p>
    <w:bookmarkEnd w:id="8687"/>
    <w:bookmarkStart w:name="z8708" w:id="8688"/>
    <w:p>
      <w:pPr>
        <w:spacing w:after="0"/>
        <w:ind w:left="0"/>
        <w:jc w:val="both"/>
      </w:pPr>
      <w:r>
        <w:rPr>
          <w:rFonts w:ascii="Times New Roman"/>
          <w:b w:val="false"/>
          <w:i w:val="false"/>
          <w:color w:val="000000"/>
          <w:sz w:val="28"/>
        </w:rPr>
        <w:t xml:space="preserve">
      811. Жұмыс сипаттамасы: </w:t>
      </w:r>
    </w:p>
    <w:bookmarkEnd w:id="8688"/>
    <w:bookmarkStart w:name="z8709" w:id="8689"/>
    <w:p>
      <w:pPr>
        <w:spacing w:after="0"/>
        <w:ind w:left="0"/>
        <w:jc w:val="both"/>
      </w:pPr>
      <w:r>
        <w:rPr>
          <w:rFonts w:ascii="Times New Roman"/>
          <w:b w:val="false"/>
          <w:i w:val="false"/>
          <w:color w:val="000000"/>
          <w:sz w:val="28"/>
        </w:rPr>
        <w:t xml:space="preserve">
      арнайы жабдықтарды, аспаптар мен құрылғыларды пайдалана отырып, стакандық және галетті конструкциялы гальваникалық элементтер мен батареяларды құрастыру жөніндегі жекелеген операцияларды орындау. Контактілерді, ток өткізгіштерді, біріктіретін сымдарды мырыш полюстерге, қалпақтарға, штепсельді ұяшықтарға қолмен дәнекерлеу немесе пісіру; </w:t>
      </w:r>
    </w:p>
    <w:bookmarkEnd w:id="8689"/>
    <w:bookmarkStart w:name="z8710" w:id="8690"/>
    <w:p>
      <w:pPr>
        <w:spacing w:after="0"/>
        <w:ind w:left="0"/>
        <w:jc w:val="both"/>
      </w:pPr>
      <w:r>
        <w:rPr>
          <w:rFonts w:ascii="Times New Roman"/>
          <w:b w:val="false"/>
          <w:i w:val="false"/>
          <w:color w:val="000000"/>
          <w:sz w:val="28"/>
        </w:rPr>
        <w:t xml:space="preserve">
      блоктарды, секцияларды, батареялар мен элементтерді жинақтау; </w:t>
      </w:r>
    </w:p>
    <w:bookmarkEnd w:id="8690"/>
    <w:bookmarkStart w:name="z8711" w:id="8691"/>
    <w:p>
      <w:pPr>
        <w:spacing w:after="0"/>
        <w:ind w:left="0"/>
        <w:jc w:val="both"/>
      </w:pPr>
      <w:r>
        <w:rPr>
          <w:rFonts w:ascii="Times New Roman"/>
          <w:b w:val="false"/>
          <w:i w:val="false"/>
          <w:color w:val="000000"/>
          <w:sz w:val="28"/>
        </w:rPr>
        <w:t xml:space="preserve">
      арнайы зарядтау мөлшерлеу машиналары мен құрылғыларының көмегімен түрлі электролитті паста элементтерін зарядтау; </w:t>
      </w:r>
    </w:p>
    <w:bookmarkEnd w:id="8691"/>
    <w:bookmarkStart w:name="z8712" w:id="8692"/>
    <w:p>
      <w:pPr>
        <w:spacing w:after="0"/>
        <w:ind w:left="0"/>
        <w:jc w:val="both"/>
      </w:pPr>
      <w:r>
        <w:rPr>
          <w:rFonts w:ascii="Times New Roman"/>
          <w:b w:val="false"/>
          <w:i w:val="false"/>
          <w:color w:val="000000"/>
          <w:sz w:val="28"/>
        </w:rPr>
        <w:t xml:space="preserve">
      үстелүсті токарлық станокта полюс жиектерін біліктеу; </w:t>
      </w:r>
    </w:p>
    <w:bookmarkEnd w:id="8692"/>
    <w:bookmarkStart w:name="z8713" w:id="8693"/>
    <w:p>
      <w:pPr>
        <w:spacing w:after="0"/>
        <w:ind w:left="0"/>
        <w:jc w:val="both"/>
      </w:pPr>
      <w:r>
        <w:rPr>
          <w:rFonts w:ascii="Times New Roman"/>
          <w:b w:val="false"/>
          <w:i w:val="false"/>
          <w:color w:val="000000"/>
          <w:sz w:val="28"/>
        </w:rPr>
        <w:t>
      үстелүсті токарлық станокта полюс жиектерін қысу және бандаждау;</w:t>
      </w:r>
    </w:p>
    <w:bookmarkEnd w:id="8693"/>
    <w:bookmarkStart w:name="z8714" w:id="8694"/>
    <w:p>
      <w:pPr>
        <w:spacing w:after="0"/>
        <w:ind w:left="0"/>
        <w:jc w:val="both"/>
      </w:pPr>
      <w:r>
        <w:rPr>
          <w:rFonts w:ascii="Times New Roman"/>
          <w:b w:val="false"/>
          <w:i w:val="false"/>
          <w:color w:val="000000"/>
          <w:sz w:val="28"/>
        </w:rPr>
        <w:t xml:space="preserve">
      кабельді қағаздан жасалған жіп немесе таспа секцияларын құрастыру машиналарында қысу және бандаждау; </w:t>
      </w:r>
    </w:p>
    <w:bookmarkEnd w:id="8694"/>
    <w:bookmarkStart w:name="z8715" w:id="8695"/>
    <w:p>
      <w:pPr>
        <w:spacing w:after="0"/>
        <w:ind w:left="0"/>
        <w:jc w:val="both"/>
      </w:pPr>
      <w:r>
        <w:rPr>
          <w:rFonts w:ascii="Times New Roman"/>
          <w:b w:val="false"/>
          <w:i w:val="false"/>
          <w:color w:val="000000"/>
          <w:sz w:val="28"/>
        </w:rPr>
        <w:t>
      біріктіру схемасына сәйкес батареяларды іштей дәнекерлеу немесе пісіру;</w:t>
      </w:r>
    </w:p>
    <w:bookmarkEnd w:id="8695"/>
    <w:bookmarkStart w:name="z8716" w:id="8696"/>
    <w:p>
      <w:pPr>
        <w:spacing w:after="0"/>
        <w:ind w:left="0"/>
        <w:jc w:val="both"/>
      </w:pPr>
      <w:r>
        <w:rPr>
          <w:rFonts w:ascii="Times New Roman"/>
          <w:b w:val="false"/>
          <w:i w:val="false"/>
          <w:color w:val="000000"/>
          <w:sz w:val="28"/>
        </w:rPr>
        <w:t xml:space="preserve">
      полиэтилен шайбаларын сұрыптау. </w:t>
      </w:r>
    </w:p>
    <w:bookmarkEnd w:id="8696"/>
    <w:bookmarkStart w:name="z8717" w:id="8697"/>
    <w:p>
      <w:pPr>
        <w:spacing w:after="0"/>
        <w:ind w:left="0"/>
        <w:jc w:val="both"/>
      </w:pPr>
      <w:r>
        <w:rPr>
          <w:rFonts w:ascii="Times New Roman"/>
          <w:b w:val="false"/>
          <w:i w:val="false"/>
          <w:color w:val="000000"/>
          <w:sz w:val="28"/>
        </w:rPr>
        <w:t xml:space="preserve">
      812. Білуге тиіс: </w:t>
      </w:r>
    </w:p>
    <w:bookmarkEnd w:id="8697"/>
    <w:bookmarkStart w:name="z8718" w:id="8698"/>
    <w:p>
      <w:pPr>
        <w:spacing w:after="0"/>
        <w:ind w:left="0"/>
        <w:jc w:val="both"/>
      </w:pPr>
      <w:r>
        <w:rPr>
          <w:rFonts w:ascii="Times New Roman"/>
          <w:b w:val="false"/>
          <w:i w:val="false"/>
          <w:color w:val="000000"/>
          <w:sz w:val="28"/>
        </w:rPr>
        <w:t xml:space="preserve">
      мөлшерлегіш құрылғыларды, құрастыру машинкаларын, қол сығымдағыштарды және басқа да қызмет көрсетілетін жабдықтардың құрылысын, басқару жүйесі және қызмет көрсету қағидаларын; </w:t>
      </w:r>
    </w:p>
    <w:bookmarkEnd w:id="8698"/>
    <w:bookmarkStart w:name="z8719" w:id="8699"/>
    <w:p>
      <w:pPr>
        <w:spacing w:after="0"/>
        <w:ind w:left="0"/>
        <w:jc w:val="both"/>
      </w:pPr>
      <w:r>
        <w:rPr>
          <w:rFonts w:ascii="Times New Roman"/>
          <w:b w:val="false"/>
          <w:i w:val="false"/>
          <w:color w:val="000000"/>
          <w:sz w:val="28"/>
        </w:rPr>
        <w:t xml:space="preserve">
      элементтер мен батареяларды құрастыру процесін; </w:t>
      </w:r>
    </w:p>
    <w:bookmarkEnd w:id="8699"/>
    <w:bookmarkStart w:name="z8720" w:id="8700"/>
    <w:p>
      <w:pPr>
        <w:spacing w:after="0"/>
        <w:ind w:left="0"/>
        <w:jc w:val="both"/>
      </w:pPr>
      <w:r>
        <w:rPr>
          <w:rFonts w:ascii="Times New Roman"/>
          <w:b w:val="false"/>
          <w:i w:val="false"/>
          <w:color w:val="000000"/>
          <w:sz w:val="28"/>
        </w:rPr>
        <w:t xml:space="preserve">
      қолданылатын материалдардың, бөлшектер мен жартылай фабрикаттардың қызметін; </w:t>
      </w:r>
    </w:p>
    <w:bookmarkEnd w:id="8700"/>
    <w:bookmarkStart w:name="z8721" w:id="8701"/>
    <w:p>
      <w:pPr>
        <w:spacing w:after="0"/>
        <w:ind w:left="0"/>
        <w:jc w:val="both"/>
      </w:pPr>
      <w:r>
        <w:rPr>
          <w:rFonts w:ascii="Times New Roman"/>
          <w:b w:val="false"/>
          <w:i w:val="false"/>
          <w:color w:val="000000"/>
          <w:sz w:val="28"/>
        </w:rPr>
        <w:t xml:space="preserve">
      олардың сапасын ішіне қарап айқындау. </w:t>
      </w:r>
    </w:p>
    <w:bookmarkEnd w:id="8701"/>
    <w:bookmarkStart w:name="z8722" w:id="8702"/>
    <w:p>
      <w:pPr>
        <w:spacing w:after="0"/>
        <w:ind w:left="0"/>
        <w:jc w:val="both"/>
      </w:pPr>
      <w:r>
        <w:rPr>
          <w:rFonts w:ascii="Times New Roman"/>
          <w:b w:val="false"/>
          <w:i w:val="false"/>
          <w:color w:val="000000"/>
          <w:sz w:val="28"/>
        </w:rPr>
        <w:t>
      813. Жұмыс үлгілері:</w:t>
      </w:r>
    </w:p>
    <w:bookmarkEnd w:id="8702"/>
    <w:bookmarkStart w:name="z8723" w:id="8703"/>
    <w:p>
      <w:pPr>
        <w:spacing w:after="0"/>
        <w:ind w:left="0"/>
        <w:jc w:val="both"/>
      </w:pPr>
      <w:r>
        <w:rPr>
          <w:rFonts w:ascii="Times New Roman"/>
          <w:b w:val="false"/>
          <w:i w:val="false"/>
          <w:color w:val="000000"/>
          <w:sz w:val="28"/>
        </w:rPr>
        <w:t>
      1) қыздырылған және анодты батареялар – жинақтау, дәнекерлеу және толықтай құрастыру;</w:t>
      </w:r>
    </w:p>
    <w:bookmarkEnd w:id="8703"/>
    <w:bookmarkStart w:name="z8724" w:id="8704"/>
    <w:p>
      <w:pPr>
        <w:spacing w:after="0"/>
        <w:ind w:left="0"/>
        <w:jc w:val="both"/>
      </w:pPr>
      <w:r>
        <w:rPr>
          <w:rFonts w:ascii="Times New Roman"/>
          <w:b w:val="false"/>
          <w:i w:val="false"/>
          <w:color w:val="000000"/>
          <w:sz w:val="28"/>
        </w:rPr>
        <w:t>
      2) секциялар – жинақтау және толықтай құрастыру;</w:t>
      </w:r>
    </w:p>
    <w:bookmarkEnd w:id="8704"/>
    <w:bookmarkStart w:name="z8725" w:id="8705"/>
    <w:p>
      <w:pPr>
        <w:spacing w:after="0"/>
        <w:ind w:left="0"/>
        <w:jc w:val="both"/>
      </w:pPr>
      <w:r>
        <w:rPr>
          <w:rFonts w:ascii="Times New Roman"/>
          <w:b w:val="false"/>
          <w:i w:val="false"/>
          <w:color w:val="000000"/>
          <w:sz w:val="28"/>
        </w:rPr>
        <w:t xml:space="preserve">
      3) элементтер – зарядтау, дәнекерлеу және толықтай құрастыру. </w:t>
      </w:r>
    </w:p>
    <w:bookmarkEnd w:id="8705"/>
    <w:bookmarkStart w:name="z8726" w:id="8706"/>
    <w:p>
      <w:pPr>
        <w:spacing w:after="0"/>
        <w:ind w:left="0"/>
        <w:jc w:val="left"/>
      </w:pPr>
      <w:r>
        <w:rPr>
          <w:rFonts w:ascii="Times New Roman"/>
          <w:b/>
          <w:i w:val="false"/>
          <w:color w:val="000000"/>
        </w:rPr>
        <w:t xml:space="preserve"> 27-параграф. Диірмен машинисі, 3-разряд</w:t>
      </w:r>
    </w:p>
    <w:bookmarkEnd w:id="8706"/>
    <w:bookmarkStart w:name="z8727" w:id="8707"/>
    <w:p>
      <w:pPr>
        <w:spacing w:after="0"/>
        <w:ind w:left="0"/>
        <w:jc w:val="both"/>
      </w:pPr>
      <w:r>
        <w:rPr>
          <w:rFonts w:ascii="Times New Roman"/>
          <w:b w:val="false"/>
          <w:i w:val="false"/>
          <w:color w:val="000000"/>
          <w:sz w:val="28"/>
        </w:rPr>
        <w:t xml:space="preserve">
      814. Жұмыс сипаттамасы: </w:t>
      </w:r>
    </w:p>
    <w:bookmarkEnd w:id="8707"/>
    <w:bookmarkStart w:name="z8728" w:id="8708"/>
    <w:p>
      <w:pPr>
        <w:spacing w:after="0"/>
        <w:ind w:left="0"/>
        <w:jc w:val="both"/>
      </w:pPr>
      <w:r>
        <w:rPr>
          <w:rFonts w:ascii="Times New Roman"/>
          <w:b w:val="false"/>
          <w:i w:val="false"/>
          <w:color w:val="000000"/>
          <w:sz w:val="28"/>
        </w:rPr>
        <w:t xml:space="preserve">
      анағұрлым жоғары білікті машинистің басшылығымен аккумулятор өндірісіне арналған қорғасын ұнтақ жасау және механизацияланған диірмен құрылғыларда агломератты масса жасауға кететін мен материалдар, шикізат және жартылай фабрикаттарды тарту; </w:t>
      </w:r>
    </w:p>
    <w:bookmarkEnd w:id="8708"/>
    <w:bookmarkStart w:name="z8729" w:id="8709"/>
    <w:p>
      <w:pPr>
        <w:spacing w:after="0"/>
        <w:ind w:left="0"/>
        <w:jc w:val="both"/>
      </w:pPr>
      <w:r>
        <w:rPr>
          <w:rFonts w:ascii="Times New Roman"/>
          <w:b w:val="false"/>
          <w:i w:val="false"/>
          <w:color w:val="000000"/>
          <w:sz w:val="28"/>
        </w:rPr>
        <w:t>
      шикізат және жартылай фабрикат орнатуды кезең-кезеңмен толтыру;</w:t>
      </w:r>
    </w:p>
    <w:bookmarkEnd w:id="8709"/>
    <w:bookmarkStart w:name="z8730" w:id="8710"/>
    <w:p>
      <w:pPr>
        <w:spacing w:after="0"/>
        <w:ind w:left="0"/>
        <w:jc w:val="both"/>
      </w:pPr>
      <w:r>
        <w:rPr>
          <w:rFonts w:ascii="Times New Roman"/>
          <w:b w:val="false"/>
          <w:i w:val="false"/>
          <w:color w:val="000000"/>
          <w:sz w:val="28"/>
        </w:rPr>
        <w:t>
      оларды белгілі бір тартуға дейін ұсату және оларды тарадан түсіру;</w:t>
      </w:r>
    </w:p>
    <w:bookmarkEnd w:id="8710"/>
    <w:bookmarkStart w:name="z8731" w:id="8711"/>
    <w:p>
      <w:pPr>
        <w:spacing w:after="0"/>
        <w:ind w:left="0"/>
        <w:jc w:val="both"/>
      </w:pPr>
      <w:r>
        <w:rPr>
          <w:rFonts w:ascii="Times New Roman"/>
          <w:b w:val="false"/>
          <w:i w:val="false"/>
          <w:color w:val="000000"/>
          <w:sz w:val="28"/>
        </w:rPr>
        <w:t xml:space="preserve">
      бункердегі тараны ауыстыру. жабдықтың ысқыланатын бөліктерін майлау. </w:t>
      </w:r>
    </w:p>
    <w:bookmarkEnd w:id="8711"/>
    <w:bookmarkStart w:name="z8732" w:id="8712"/>
    <w:p>
      <w:pPr>
        <w:spacing w:after="0"/>
        <w:ind w:left="0"/>
        <w:jc w:val="both"/>
      </w:pPr>
      <w:r>
        <w:rPr>
          <w:rFonts w:ascii="Times New Roman"/>
          <w:b w:val="false"/>
          <w:i w:val="false"/>
          <w:color w:val="000000"/>
          <w:sz w:val="28"/>
        </w:rPr>
        <w:t xml:space="preserve">
      815. Білуге тиіс: </w:t>
      </w:r>
    </w:p>
    <w:bookmarkEnd w:id="8712"/>
    <w:bookmarkStart w:name="z8733" w:id="8713"/>
    <w:p>
      <w:pPr>
        <w:spacing w:after="0"/>
        <w:ind w:left="0"/>
        <w:jc w:val="both"/>
      </w:pPr>
      <w:r>
        <w:rPr>
          <w:rFonts w:ascii="Times New Roman"/>
          <w:b w:val="false"/>
          <w:i w:val="false"/>
          <w:color w:val="000000"/>
          <w:sz w:val="28"/>
        </w:rPr>
        <w:t xml:space="preserve">
      диірмен құрылғыларды қолдану қағидатын және басқару қағидаларын; </w:t>
      </w:r>
    </w:p>
    <w:bookmarkEnd w:id="8713"/>
    <w:bookmarkStart w:name="z8734" w:id="8714"/>
    <w:p>
      <w:pPr>
        <w:spacing w:after="0"/>
        <w:ind w:left="0"/>
        <w:jc w:val="both"/>
      </w:pPr>
      <w:r>
        <w:rPr>
          <w:rFonts w:ascii="Times New Roman"/>
          <w:b w:val="false"/>
          <w:i w:val="false"/>
          <w:color w:val="000000"/>
          <w:sz w:val="28"/>
        </w:rPr>
        <w:t xml:space="preserve">
      шикізат және жартылай фабрикаттарды тиеу қағидаларын; </w:t>
      </w:r>
    </w:p>
    <w:bookmarkEnd w:id="8714"/>
    <w:bookmarkStart w:name="z8735" w:id="8715"/>
    <w:p>
      <w:pPr>
        <w:spacing w:after="0"/>
        <w:ind w:left="0"/>
        <w:jc w:val="both"/>
      </w:pPr>
      <w:r>
        <w:rPr>
          <w:rFonts w:ascii="Times New Roman"/>
          <w:b w:val="false"/>
          <w:i w:val="false"/>
          <w:color w:val="000000"/>
          <w:sz w:val="28"/>
        </w:rPr>
        <w:t xml:space="preserve">
      тарту циклінің ұзақтығын. </w:t>
      </w:r>
    </w:p>
    <w:bookmarkEnd w:id="8715"/>
    <w:bookmarkStart w:name="z8736" w:id="8716"/>
    <w:p>
      <w:pPr>
        <w:spacing w:after="0"/>
        <w:ind w:left="0"/>
        <w:jc w:val="left"/>
      </w:pPr>
      <w:r>
        <w:rPr>
          <w:rFonts w:ascii="Times New Roman"/>
          <w:b/>
          <w:i w:val="false"/>
          <w:color w:val="000000"/>
        </w:rPr>
        <w:t xml:space="preserve"> 28-параграф. Диірмен машинисі, 4-разряд</w:t>
      </w:r>
    </w:p>
    <w:bookmarkEnd w:id="8716"/>
    <w:bookmarkStart w:name="z8737" w:id="8717"/>
    <w:p>
      <w:pPr>
        <w:spacing w:after="0"/>
        <w:ind w:left="0"/>
        <w:jc w:val="both"/>
      </w:pPr>
      <w:r>
        <w:rPr>
          <w:rFonts w:ascii="Times New Roman"/>
          <w:b w:val="false"/>
          <w:i w:val="false"/>
          <w:color w:val="000000"/>
          <w:sz w:val="28"/>
        </w:rPr>
        <w:t xml:space="preserve">
      816. Жұмыс сипаттамасы: </w:t>
      </w:r>
    </w:p>
    <w:bookmarkEnd w:id="8717"/>
    <w:bookmarkStart w:name="z8738" w:id="8718"/>
    <w:p>
      <w:pPr>
        <w:spacing w:after="0"/>
        <w:ind w:left="0"/>
        <w:jc w:val="both"/>
      </w:pPr>
      <w:r>
        <w:rPr>
          <w:rFonts w:ascii="Times New Roman"/>
          <w:b w:val="false"/>
          <w:i w:val="false"/>
          <w:color w:val="000000"/>
          <w:sz w:val="28"/>
        </w:rPr>
        <w:t xml:space="preserve">
      аккумулятор өндірісіне арналған қорғасын ұнтақ жасау және түрлі құрылымдағы механизацияланған диірмен құрылғыларда агломератты масса жасауға кететін мен материалдар, шикізат және жартылай фабрикаттарды тарту; </w:t>
      </w:r>
    </w:p>
    <w:bookmarkEnd w:id="8718"/>
    <w:bookmarkStart w:name="z8739" w:id="8719"/>
    <w:p>
      <w:pPr>
        <w:spacing w:after="0"/>
        <w:ind w:left="0"/>
        <w:jc w:val="both"/>
      </w:pPr>
      <w:r>
        <w:rPr>
          <w:rFonts w:ascii="Times New Roman"/>
          <w:b w:val="false"/>
          <w:i w:val="false"/>
          <w:color w:val="000000"/>
          <w:sz w:val="28"/>
        </w:rPr>
        <w:t xml:space="preserve">
      диірмен құрылғыны белгілі бір температураға дейін қыздыру; </w:t>
      </w:r>
    </w:p>
    <w:bookmarkEnd w:id="8719"/>
    <w:bookmarkStart w:name="z8740" w:id="8720"/>
    <w:p>
      <w:pPr>
        <w:spacing w:after="0"/>
        <w:ind w:left="0"/>
        <w:jc w:val="both"/>
      </w:pPr>
      <w:r>
        <w:rPr>
          <w:rFonts w:ascii="Times New Roman"/>
          <w:b w:val="false"/>
          <w:i w:val="false"/>
          <w:color w:val="000000"/>
          <w:sz w:val="28"/>
        </w:rPr>
        <w:t xml:space="preserve">
      шикізаттар мен жартылай фабрикаттарды транспортерлік таспаның көмегімен берілген деңгейге дейін толтыру; </w:t>
      </w:r>
    </w:p>
    <w:bookmarkEnd w:id="8720"/>
    <w:bookmarkStart w:name="z8741" w:id="8721"/>
    <w:p>
      <w:pPr>
        <w:spacing w:after="0"/>
        <w:ind w:left="0"/>
        <w:jc w:val="both"/>
      </w:pPr>
      <w:r>
        <w:rPr>
          <w:rFonts w:ascii="Times New Roman"/>
          <w:b w:val="false"/>
          <w:i w:val="false"/>
          <w:color w:val="000000"/>
          <w:sz w:val="28"/>
        </w:rPr>
        <w:t xml:space="preserve">
      барабанның айналу жылдамдығын реттеу; </w:t>
      </w:r>
    </w:p>
    <w:bookmarkEnd w:id="8721"/>
    <w:bookmarkStart w:name="z8742" w:id="8722"/>
    <w:p>
      <w:pPr>
        <w:spacing w:after="0"/>
        <w:ind w:left="0"/>
        <w:jc w:val="both"/>
      </w:pPr>
      <w:r>
        <w:rPr>
          <w:rFonts w:ascii="Times New Roman"/>
          <w:b w:val="false"/>
          <w:i w:val="false"/>
          <w:color w:val="000000"/>
          <w:sz w:val="28"/>
        </w:rPr>
        <w:t>
      жинақтағыш тараға қорғасын ұнтағын жинау және тасымалдау;</w:t>
      </w:r>
    </w:p>
    <w:bookmarkEnd w:id="8722"/>
    <w:bookmarkStart w:name="z8743" w:id="8723"/>
    <w:p>
      <w:pPr>
        <w:spacing w:after="0"/>
        <w:ind w:left="0"/>
        <w:jc w:val="both"/>
      </w:pPr>
      <w:r>
        <w:rPr>
          <w:rFonts w:ascii="Times New Roman"/>
          <w:b w:val="false"/>
          <w:i w:val="false"/>
          <w:color w:val="000000"/>
          <w:sz w:val="28"/>
        </w:rPr>
        <w:t xml:space="preserve">
      қызмет көрсететін жабдықты баптау; </w:t>
      </w:r>
    </w:p>
    <w:bookmarkEnd w:id="8723"/>
    <w:bookmarkStart w:name="z8744" w:id="8724"/>
    <w:p>
      <w:pPr>
        <w:spacing w:after="0"/>
        <w:ind w:left="0"/>
        <w:jc w:val="both"/>
      </w:pPr>
      <w:r>
        <w:rPr>
          <w:rFonts w:ascii="Times New Roman"/>
          <w:b w:val="false"/>
          <w:i w:val="false"/>
          <w:color w:val="000000"/>
          <w:sz w:val="28"/>
        </w:rPr>
        <w:t xml:space="preserve">
      журналдағы жазбаларды жүргізу. </w:t>
      </w:r>
    </w:p>
    <w:bookmarkEnd w:id="8724"/>
    <w:bookmarkStart w:name="z8745" w:id="8725"/>
    <w:p>
      <w:pPr>
        <w:spacing w:after="0"/>
        <w:ind w:left="0"/>
        <w:jc w:val="both"/>
      </w:pPr>
      <w:r>
        <w:rPr>
          <w:rFonts w:ascii="Times New Roman"/>
          <w:b w:val="false"/>
          <w:i w:val="false"/>
          <w:color w:val="000000"/>
          <w:sz w:val="28"/>
        </w:rPr>
        <w:t xml:space="preserve">
      817. Білуге тиіс: </w:t>
      </w:r>
    </w:p>
    <w:bookmarkEnd w:id="8725"/>
    <w:bookmarkStart w:name="z8746" w:id="8726"/>
    <w:p>
      <w:pPr>
        <w:spacing w:after="0"/>
        <w:ind w:left="0"/>
        <w:jc w:val="both"/>
      </w:pPr>
      <w:r>
        <w:rPr>
          <w:rFonts w:ascii="Times New Roman"/>
          <w:b w:val="false"/>
          <w:i w:val="false"/>
          <w:color w:val="000000"/>
          <w:sz w:val="28"/>
        </w:rPr>
        <w:t xml:space="preserve">
      механизацияланған диірмен құрылғылар мен қызмет көрсететін жабдық құрылысын; </w:t>
      </w:r>
    </w:p>
    <w:bookmarkEnd w:id="8726"/>
    <w:bookmarkStart w:name="z8747" w:id="8727"/>
    <w:p>
      <w:pPr>
        <w:spacing w:after="0"/>
        <w:ind w:left="0"/>
        <w:jc w:val="both"/>
      </w:pPr>
      <w:r>
        <w:rPr>
          <w:rFonts w:ascii="Times New Roman"/>
          <w:b w:val="false"/>
          <w:i w:val="false"/>
          <w:color w:val="000000"/>
          <w:sz w:val="28"/>
        </w:rPr>
        <w:t xml:space="preserve">
      жұмыс режимін; </w:t>
      </w:r>
    </w:p>
    <w:bookmarkEnd w:id="8727"/>
    <w:bookmarkStart w:name="z8748" w:id="8728"/>
    <w:p>
      <w:pPr>
        <w:spacing w:after="0"/>
        <w:ind w:left="0"/>
        <w:jc w:val="both"/>
      </w:pPr>
      <w:r>
        <w:rPr>
          <w:rFonts w:ascii="Times New Roman"/>
          <w:b w:val="false"/>
          <w:i w:val="false"/>
          <w:color w:val="000000"/>
          <w:sz w:val="28"/>
        </w:rPr>
        <w:t xml:space="preserve">
      жабдықтарды баптау тәсілдерін; </w:t>
      </w:r>
    </w:p>
    <w:bookmarkEnd w:id="8728"/>
    <w:bookmarkStart w:name="z8749" w:id="8729"/>
    <w:p>
      <w:pPr>
        <w:spacing w:after="0"/>
        <w:ind w:left="0"/>
        <w:jc w:val="both"/>
      </w:pPr>
      <w:r>
        <w:rPr>
          <w:rFonts w:ascii="Times New Roman"/>
          <w:b w:val="false"/>
          <w:i w:val="false"/>
          <w:color w:val="000000"/>
          <w:sz w:val="28"/>
        </w:rPr>
        <w:t xml:space="preserve">
      шикізат және жартылай фабрикат маркаларын. </w:t>
      </w:r>
    </w:p>
    <w:bookmarkEnd w:id="8729"/>
    <w:bookmarkStart w:name="z8750" w:id="8730"/>
    <w:p>
      <w:pPr>
        <w:spacing w:after="0"/>
        <w:ind w:left="0"/>
        <w:jc w:val="left"/>
      </w:pPr>
      <w:r>
        <w:rPr>
          <w:rFonts w:ascii="Times New Roman"/>
          <w:b/>
          <w:i w:val="false"/>
          <w:color w:val="000000"/>
        </w:rPr>
        <w:t xml:space="preserve"> 29-параграф. Диірмен машинисі, 5-разряд</w:t>
      </w:r>
    </w:p>
    <w:bookmarkEnd w:id="8730"/>
    <w:bookmarkStart w:name="z8751" w:id="8731"/>
    <w:p>
      <w:pPr>
        <w:spacing w:after="0"/>
        <w:ind w:left="0"/>
        <w:jc w:val="both"/>
      </w:pPr>
      <w:r>
        <w:rPr>
          <w:rFonts w:ascii="Times New Roman"/>
          <w:b w:val="false"/>
          <w:i w:val="false"/>
          <w:color w:val="000000"/>
          <w:sz w:val="28"/>
        </w:rPr>
        <w:t xml:space="preserve">
      818. Жұмыс сипаттамасы: </w:t>
      </w:r>
    </w:p>
    <w:bookmarkEnd w:id="8731"/>
    <w:bookmarkStart w:name="z8752" w:id="8732"/>
    <w:p>
      <w:pPr>
        <w:spacing w:after="0"/>
        <w:ind w:left="0"/>
        <w:jc w:val="both"/>
      </w:pPr>
      <w:r>
        <w:rPr>
          <w:rFonts w:ascii="Times New Roman"/>
          <w:b w:val="false"/>
          <w:i w:val="false"/>
          <w:color w:val="000000"/>
          <w:sz w:val="28"/>
        </w:rPr>
        <w:t xml:space="preserve">
      аккумулятор өндірісіне арналған қорғасын ұнтақ жасау және автоматты диірмен құрылғыларда элемент өндірісінде агломератты масса жасауға кететін мен материалдар, шикізат және жартылай фабрикаттарды тарту.шикізат және жартылай фабрикаттарды кезең-кезеңімен толтырып отыру; </w:t>
      </w:r>
    </w:p>
    <w:bookmarkEnd w:id="8732"/>
    <w:bookmarkStart w:name="z8753" w:id="8733"/>
    <w:p>
      <w:pPr>
        <w:spacing w:after="0"/>
        <w:ind w:left="0"/>
        <w:jc w:val="both"/>
      </w:pPr>
      <w:r>
        <w:rPr>
          <w:rFonts w:ascii="Times New Roman"/>
          <w:b w:val="false"/>
          <w:i w:val="false"/>
          <w:color w:val="000000"/>
          <w:sz w:val="28"/>
        </w:rPr>
        <w:t xml:space="preserve">
      құрылғыны жұмыс режиміне шығару; </w:t>
      </w:r>
    </w:p>
    <w:bookmarkEnd w:id="8733"/>
    <w:bookmarkStart w:name="z8754" w:id="8734"/>
    <w:p>
      <w:pPr>
        <w:spacing w:after="0"/>
        <w:ind w:left="0"/>
        <w:jc w:val="both"/>
      </w:pPr>
      <w:r>
        <w:rPr>
          <w:rFonts w:ascii="Times New Roman"/>
          <w:b w:val="false"/>
          <w:i w:val="false"/>
          <w:color w:val="000000"/>
          <w:sz w:val="28"/>
        </w:rPr>
        <w:t xml:space="preserve">
      токты және айналу жылдамдығын бақылау-өлшеу аспаптарының көрсеткіштері бойынша реттеу; </w:t>
      </w:r>
    </w:p>
    <w:bookmarkEnd w:id="8734"/>
    <w:bookmarkStart w:name="z8755" w:id="8735"/>
    <w:p>
      <w:pPr>
        <w:spacing w:after="0"/>
        <w:ind w:left="0"/>
        <w:jc w:val="both"/>
      </w:pPr>
      <w:r>
        <w:rPr>
          <w:rFonts w:ascii="Times New Roman"/>
          <w:b w:val="false"/>
          <w:i w:val="false"/>
          <w:color w:val="000000"/>
          <w:sz w:val="28"/>
        </w:rPr>
        <w:t xml:space="preserve">
      талдауға сынама алу; </w:t>
      </w:r>
    </w:p>
    <w:bookmarkEnd w:id="8735"/>
    <w:bookmarkStart w:name="z8756" w:id="8736"/>
    <w:p>
      <w:pPr>
        <w:spacing w:after="0"/>
        <w:ind w:left="0"/>
        <w:jc w:val="both"/>
      </w:pPr>
      <w:r>
        <w:rPr>
          <w:rFonts w:ascii="Times New Roman"/>
          <w:b w:val="false"/>
          <w:i w:val="false"/>
          <w:color w:val="000000"/>
          <w:sz w:val="28"/>
        </w:rPr>
        <w:t>
      даяр ұнтақты конвейерге автоматты түрде жинау және тасымалдау;</w:t>
      </w:r>
    </w:p>
    <w:bookmarkEnd w:id="8736"/>
    <w:bookmarkStart w:name="z8757" w:id="8737"/>
    <w:p>
      <w:pPr>
        <w:spacing w:after="0"/>
        <w:ind w:left="0"/>
        <w:jc w:val="both"/>
      </w:pPr>
      <w:r>
        <w:rPr>
          <w:rFonts w:ascii="Times New Roman"/>
          <w:b w:val="false"/>
          <w:i w:val="false"/>
          <w:color w:val="000000"/>
          <w:sz w:val="28"/>
        </w:rPr>
        <w:t>
      жабдық жұмысындағы ақаулықтарды айқындау және жою;</w:t>
      </w:r>
    </w:p>
    <w:bookmarkEnd w:id="8737"/>
    <w:bookmarkStart w:name="z8758" w:id="8738"/>
    <w:p>
      <w:pPr>
        <w:spacing w:after="0"/>
        <w:ind w:left="0"/>
        <w:jc w:val="both"/>
      </w:pPr>
      <w:r>
        <w:rPr>
          <w:rFonts w:ascii="Times New Roman"/>
          <w:b w:val="false"/>
          <w:i w:val="false"/>
          <w:color w:val="000000"/>
          <w:sz w:val="28"/>
        </w:rPr>
        <w:t xml:space="preserve">
      технологиялық құжатнама жүргізу. </w:t>
      </w:r>
    </w:p>
    <w:bookmarkEnd w:id="8738"/>
    <w:bookmarkStart w:name="z8759" w:id="8739"/>
    <w:p>
      <w:pPr>
        <w:spacing w:after="0"/>
        <w:ind w:left="0"/>
        <w:jc w:val="both"/>
      </w:pPr>
      <w:r>
        <w:rPr>
          <w:rFonts w:ascii="Times New Roman"/>
          <w:b w:val="false"/>
          <w:i w:val="false"/>
          <w:color w:val="000000"/>
          <w:sz w:val="28"/>
        </w:rPr>
        <w:t xml:space="preserve">
      819. Білуге тиіс: </w:t>
      </w:r>
    </w:p>
    <w:bookmarkEnd w:id="8739"/>
    <w:bookmarkStart w:name="z8760" w:id="8740"/>
    <w:p>
      <w:pPr>
        <w:spacing w:after="0"/>
        <w:ind w:left="0"/>
        <w:jc w:val="both"/>
      </w:pPr>
      <w:r>
        <w:rPr>
          <w:rFonts w:ascii="Times New Roman"/>
          <w:b w:val="false"/>
          <w:i w:val="false"/>
          <w:color w:val="000000"/>
          <w:sz w:val="28"/>
        </w:rPr>
        <w:t xml:space="preserve">
      құрылғылар мен көтергіш көлік механизмдерінің конструкциясын; </w:t>
      </w:r>
    </w:p>
    <w:bookmarkEnd w:id="8740"/>
    <w:bookmarkStart w:name="z8761" w:id="8741"/>
    <w:p>
      <w:pPr>
        <w:spacing w:after="0"/>
        <w:ind w:left="0"/>
        <w:jc w:val="both"/>
      </w:pPr>
      <w:r>
        <w:rPr>
          <w:rFonts w:ascii="Times New Roman"/>
          <w:b w:val="false"/>
          <w:i w:val="false"/>
          <w:color w:val="000000"/>
          <w:sz w:val="28"/>
        </w:rPr>
        <w:t xml:space="preserve">
      жабдық жұмысының режимін; </w:t>
      </w:r>
    </w:p>
    <w:bookmarkEnd w:id="8741"/>
    <w:bookmarkStart w:name="z8762" w:id="8742"/>
    <w:p>
      <w:pPr>
        <w:spacing w:after="0"/>
        <w:ind w:left="0"/>
        <w:jc w:val="both"/>
      </w:pPr>
      <w:r>
        <w:rPr>
          <w:rFonts w:ascii="Times New Roman"/>
          <w:b w:val="false"/>
          <w:i w:val="false"/>
          <w:color w:val="000000"/>
          <w:sz w:val="28"/>
        </w:rPr>
        <w:t xml:space="preserve">
      бақылау-өлшеу аспаптарын пайдалану қағидаларын; </w:t>
      </w:r>
    </w:p>
    <w:bookmarkEnd w:id="8742"/>
    <w:bookmarkStart w:name="z8763" w:id="8743"/>
    <w:p>
      <w:pPr>
        <w:spacing w:after="0"/>
        <w:ind w:left="0"/>
        <w:jc w:val="both"/>
      </w:pPr>
      <w:r>
        <w:rPr>
          <w:rFonts w:ascii="Times New Roman"/>
          <w:b w:val="false"/>
          <w:i w:val="false"/>
          <w:color w:val="000000"/>
          <w:sz w:val="28"/>
        </w:rPr>
        <w:t xml:space="preserve">
      шикізат және жартылай фабрикаттардың қасиетін, құжатнама жүргізу қағидаларын. </w:t>
      </w:r>
    </w:p>
    <w:bookmarkEnd w:id="8743"/>
    <w:bookmarkStart w:name="z8764" w:id="8744"/>
    <w:p>
      <w:pPr>
        <w:spacing w:after="0"/>
        <w:ind w:left="0"/>
        <w:jc w:val="left"/>
      </w:pPr>
      <w:r>
        <w:rPr>
          <w:rFonts w:ascii="Times New Roman"/>
          <w:b/>
          <w:i w:val="false"/>
          <w:color w:val="000000"/>
        </w:rPr>
        <w:t xml:space="preserve"> 30-параграф. Ерітінді және электролит дайындаушы, 2-разряд</w:t>
      </w:r>
    </w:p>
    <w:bookmarkEnd w:id="8744"/>
    <w:bookmarkStart w:name="z8765" w:id="8745"/>
    <w:p>
      <w:pPr>
        <w:spacing w:after="0"/>
        <w:ind w:left="0"/>
        <w:jc w:val="both"/>
      </w:pPr>
      <w:r>
        <w:rPr>
          <w:rFonts w:ascii="Times New Roman"/>
          <w:b w:val="false"/>
          <w:i w:val="false"/>
          <w:color w:val="000000"/>
          <w:sz w:val="28"/>
        </w:rPr>
        <w:t xml:space="preserve">
      820. Жұмыс сипаттамасы: </w:t>
      </w:r>
    </w:p>
    <w:bookmarkEnd w:id="8745"/>
    <w:bookmarkStart w:name="z8766" w:id="8746"/>
    <w:p>
      <w:pPr>
        <w:spacing w:after="0"/>
        <w:ind w:left="0"/>
        <w:jc w:val="both"/>
      </w:pPr>
      <w:r>
        <w:rPr>
          <w:rFonts w:ascii="Times New Roman"/>
          <w:b w:val="false"/>
          <w:i w:val="false"/>
          <w:color w:val="000000"/>
          <w:sz w:val="28"/>
        </w:rPr>
        <w:t xml:space="preserve">
      рецептілер бойынша екі компоненттік қоспаға дейін концентрацияланған қышқыл, ерітінді, құрамдас электролит, жалпы және арнайы тағайындалған электролитті паста дайындау; </w:t>
      </w:r>
    </w:p>
    <w:bookmarkEnd w:id="8746"/>
    <w:bookmarkStart w:name="z8767" w:id="8747"/>
    <w:p>
      <w:pPr>
        <w:spacing w:after="0"/>
        <w:ind w:left="0"/>
        <w:jc w:val="both"/>
      </w:pPr>
      <w:r>
        <w:rPr>
          <w:rFonts w:ascii="Times New Roman"/>
          <w:b w:val="false"/>
          <w:i w:val="false"/>
          <w:color w:val="000000"/>
          <w:sz w:val="28"/>
        </w:rPr>
        <w:t xml:space="preserve">
      жұмыс процесінде қолданылатын жабдыққа қызмет көрсету, тазарту және шаю; </w:t>
      </w:r>
    </w:p>
    <w:bookmarkEnd w:id="8747"/>
    <w:bookmarkStart w:name="z8768" w:id="8748"/>
    <w:p>
      <w:pPr>
        <w:spacing w:after="0"/>
        <w:ind w:left="0"/>
        <w:jc w:val="both"/>
      </w:pPr>
      <w:r>
        <w:rPr>
          <w:rFonts w:ascii="Times New Roman"/>
          <w:b w:val="false"/>
          <w:i w:val="false"/>
          <w:color w:val="000000"/>
          <w:sz w:val="28"/>
        </w:rPr>
        <w:t xml:space="preserve">
      технологиялық процестің орындалуын тіркеу журналын жүргізу. </w:t>
      </w:r>
    </w:p>
    <w:bookmarkEnd w:id="8748"/>
    <w:bookmarkStart w:name="z8769" w:id="8749"/>
    <w:p>
      <w:pPr>
        <w:spacing w:after="0"/>
        <w:ind w:left="0"/>
        <w:jc w:val="both"/>
      </w:pPr>
      <w:r>
        <w:rPr>
          <w:rFonts w:ascii="Times New Roman"/>
          <w:b w:val="false"/>
          <w:i w:val="false"/>
          <w:color w:val="000000"/>
          <w:sz w:val="28"/>
        </w:rPr>
        <w:t xml:space="preserve">
      821. Білуге тиіс: </w:t>
      </w:r>
    </w:p>
    <w:bookmarkEnd w:id="8749"/>
    <w:bookmarkStart w:name="z8770" w:id="8750"/>
    <w:p>
      <w:pPr>
        <w:spacing w:after="0"/>
        <w:ind w:left="0"/>
        <w:jc w:val="both"/>
      </w:pPr>
      <w:r>
        <w:rPr>
          <w:rFonts w:ascii="Times New Roman"/>
          <w:b w:val="false"/>
          <w:i w:val="false"/>
          <w:color w:val="000000"/>
          <w:sz w:val="28"/>
        </w:rPr>
        <w:t xml:space="preserve">
      қызмет көрсетілетін жабдықтың атауы және қызметін; </w:t>
      </w:r>
    </w:p>
    <w:bookmarkEnd w:id="8750"/>
    <w:bookmarkStart w:name="z8771" w:id="8751"/>
    <w:p>
      <w:pPr>
        <w:spacing w:after="0"/>
        <w:ind w:left="0"/>
        <w:jc w:val="both"/>
      </w:pPr>
      <w:r>
        <w:rPr>
          <w:rFonts w:ascii="Times New Roman"/>
          <w:b w:val="false"/>
          <w:i w:val="false"/>
          <w:color w:val="000000"/>
          <w:sz w:val="28"/>
        </w:rPr>
        <w:t xml:space="preserve">
      бақылау-өлшеу аспабының қызметі және пайдалану қағидаларын; </w:t>
      </w:r>
    </w:p>
    <w:bookmarkEnd w:id="8751"/>
    <w:bookmarkStart w:name="z8772" w:id="8752"/>
    <w:p>
      <w:pPr>
        <w:spacing w:after="0"/>
        <w:ind w:left="0"/>
        <w:jc w:val="both"/>
      </w:pPr>
      <w:r>
        <w:rPr>
          <w:rFonts w:ascii="Times New Roman"/>
          <w:b w:val="false"/>
          <w:i w:val="false"/>
          <w:color w:val="000000"/>
          <w:sz w:val="28"/>
        </w:rPr>
        <w:t xml:space="preserve">
      қышқыл, сілті және де басқа заттар туралы негізгі мәліметтерді және олармен жұмыс істеу қағидаларын; </w:t>
      </w:r>
    </w:p>
    <w:bookmarkEnd w:id="8752"/>
    <w:bookmarkStart w:name="z8773" w:id="8753"/>
    <w:p>
      <w:pPr>
        <w:spacing w:after="0"/>
        <w:ind w:left="0"/>
        <w:jc w:val="both"/>
      </w:pPr>
      <w:r>
        <w:rPr>
          <w:rFonts w:ascii="Times New Roman"/>
          <w:b w:val="false"/>
          <w:i w:val="false"/>
          <w:color w:val="000000"/>
          <w:sz w:val="28"/>
        </w:rPr>
        <w:t xml:space="preserve">
      операциялардың тәртібін және кезектілігін; </w:t>
      </w:r>
    </w:p>
    <w:bookmarkEnd w:id="8753"/>
    <w:bookmarkStart w:name="z8774" w:id="8754"/>
    <w:p>
      <w:pPr>
        <w:spacing w:after="0"/>
        <w:ind w:left="0"/>
        <w:jc w:val="both"/>
      </w:pPr>
      <w:r>
        <w:rPr>
          <w:rFonts w:ascii="Times New Roman"/>
          <w:b w:val="false"/>
          <w:i w:val="false"/>
          <w:color w:val="000000"/>
          <w:sz w:val="28"/>
        </w:rPr>
        <w:t xml:space="preserve">
      олардың дайындығы мен сапасын айқындау тәсілдерін. </w:t>
      </w:r>
    </w:p>
    <w:bookmarkEnd w:id="8754"/>
    <w:bookmarkStart w:name="z8775" w:id="8755"/>
    <w:p>
      <w:pPr>
        <w:spacing w:after="0"/>
        <w:ind w:left="0"/>
        <w:jc w:val="left"/>
      </w:pPr>
      <w:r>
        <w:rPr>
          <w:rFonts w:ascii="Times New Roman"/>
          <w:b/>
          <w:i w:val="false"/>
          <w:color w:val="000000"/>
        </w:rPr>
        <w:t xml:space="preserve"> 31-параграф. Ерітінді және электролит дайындаушы, 3-разряд</w:t>
      </w:r>
    </w:p>
    <w:bookmarkEnd w:id="8755"/>
    <w:bookmarkStart w:name="z8776" w:id="8756"/>
    <w:p>
      <w:pPr>
        <w:spacing w:after="0"/>
        <w:ind w:left="0"/>
        <w:jc w:val="both"/>
      </w:pPr>
      <w:r>
        <w:rPr>
          <w:rFonts w:ascii="Times New Roman"/>
          <w:b w:val="false"/>
          <w:i w:val="false"/>
          <w:color w:val="000000"/>
          <w:sz w:val="28"/>
        </w:rPr>
        <w:t xml:space="preserve">
      822. Жұмыс сипаттамасы: </w:t>
      </w:r>
    </w:p>
    <w:bookmarkEnd w:id="8756"/>
    <w:bookmarkStart w:name="z8777" w:id="8757"/>
    <w:p>
      <w:pPr>
        <w:spacing w:after="0"/>
        <w:ind w:left="0"/>
        <w:jc w:val="both"/>
      </w:pPr>
      <w:r>
        <w:rPr>
          <w:rFonts w:ascii="Times New Roman"/>
          <w:b w:val="false"/>
          <w:i w:val="false"/>
          <w:color w:val="000000"/>
          <w:sz w:val="28"/>
        </w:rPr>
        <w:t xml:space="preserve">
      рецептілер бойынша екеуден артық төрт компоненттік қоспаға дейін концентрацияланған қышқыл, ерітінді, құрамдас электролит, жалпы және арнайы тағайындалған электролитті паста дайындау; </w:t>
      </w:r>
    </w:p>
    <w:bookmarkEnd w:id="8757"/>
    <w:bookmarkStart w:name="z8778" w:id="8758"/>
    <w:p>
      <w:pPr>
        <w:spacing w:after="0"/>
        <w:ind w:left="0"/>
        <w:jc w:val="both"/>
      </w:pPr>
      <w:r>
        <w:rPr>
          <w:rFonts w:ascii="Times New Roman"/>
          <w:b w:val="false"/>
          <w:i w:val="false"/>
          <w:color w:val="000000"/>
          <w:sz w:val="28"/>
        </w:rPr>
        <w:t xml:space="preserve">
      кезеңдік қолданылатын жабдықтарда ерітінділерді сүзгілеу, түзету және тұндыру; </w:t>
      </w:r>
    </w:p>
    <w:bookmarkEnd w:id="8758"/>
    <w:bookmarkStart w:name="z8779" w:id="8759"/>
    <w:p>
      <w:pPr>
        <w:spacing w:after="0"/>
        <w:ind w:left="0"/>
        <w:jc w:val="both"/>
      </w:pPr>
      <w:r>
        <w:rPr>
          <w:rFonts w:ascii="Times New Roman"/>
          <w:b w:val="false"/>
          <w:i w:val="false"/>
          <w:color w:val="000000"/>
          <w:sz w:val="28"/>
        </w:rPr>
        <w:t>
      никель шала тотығы гидратын тұндыру процесін жүргізу. ерітінділерді арнайы берілген режим бойынша дайындау;</w:t>
      </w:r>
    </w:p>
    <w:bookmarkEnd w:id="8759"/>
    <w:bookmarkStart w:name="z8780" w:id="8760"/>
    <w:p>
      <w:pPr>
        <w:spacing w:after="0"/>
        <w:ind w:left="0"/>
        <w:jc w:val="both"/>
      </w:pPr>
      <w:r>
        <w:rPr>
          <w:rFonts w:ascii="Times New Roman"/>
          <w:b w:val="false"/>
          <w:i w:val="false"/>
          <w:color w:val="000000"/>
          <w:sz w:val="28"/>
        </w:rPr>
        <w:t>
      электролиттерді түзету және регенерациялау;</w:t>
      </w:r>
    </w:p>
    <w:bookmarkEnd w:id="8760"/>
    <w:bookmarkStart w:name="z8781" w:id="8761"/>
    <w:p>
      <w:pPr>
        <w:spacing w:after="0"/>
        <w:ind w:left="0"/>
        <w:jc w:val="both"/>
      </w:pPr>
      <w:r>
        <w:rPr>
          <w:rFonts w:ascii="Times New Roman"/>
          <w:b w:val="false"/>
          <w:i w:val="false"/>
          <w:color w:val="000000"/>
          <w:sz w:val="28"/>
        </w:rPr>
        <w:t xml:space="preserve">
      пасталарды қойылтуға арналған химикаттар мен өнімдердің берілген пропорцияда мөлшерлеу және оларды сыйымдылықтарға толтыру; </w:t>
      </w:r>
    </w:p>
    <w:bookmarkEnd w:id="8761"/>
    <w:bookmarkStart w:name="z8782" w:id="8762"/>
    <w:p>
      <w:pPr>
        <w:spacing w:after="0"/>
        <w:ind w:left="0"/>
        <w:jc w:val="both"/>
      </w:pPr>
      <w:r>
        <w:rPr>
          <w:rFonts w:ascii="Times New Roman"/>
          <w:b w:val="false"/>
          <w:i w:val="false"/>
          <w:color w:val="000000"/>
          <w:sz w:val="28"/>
        </w:rPr>
        <w:t xml:space="preserve">
      талдауға сынама алу, артық сілтіні титрлеумен айқындау; </w:t>
      </w:r>
    </w:p>
    <w:bookmarkEnd w:id="8762"/>
    <w:bookmarkStart w:name="z8783" w:id="8763"/>
    <w:p>
      <w:pPr>
        <w:spacing w:after="0"/>
        <w:ind w:left="0"/>
        <w:jc w:val="both"/>
      </w:pPr>
      <w:r>
        <w:rPr>
          <w:rFonts w:ascii="Times New Roman"/>
          <w:b w:val="false"/>
          <w:i w:val="false"/>
          <w:color w:val="000000"/>
          <w:sz w:val="28"/>
        </w:rPr>
        <w:t xml:space="preserve">
      жұмыс уақытында қолданылатын жабдыққа қызмет көрсету. </w:t>
      </w:r>
    </w:p>
    <w:bookmarkEnd w:id="8763"/>
    <w:bookmarkStart w:name="z8784" w:id="8764"/>
    <w:p>
      <w:pPr>
        <w:spacing w:after="0"/>
        <w:ind w:left="0"/>
        <w:jc w:val="both"/>
      </w:pPr>
      <w:r>
        <w:rPr>
          <w:rFonts w:ascii="Times New Roman"/>
          <w:b w:val="false"/>
          <w:i w:val="false"/>
          <w:color w:val="000000"/>
          <w:sz w:val="28"/>
        </w:rPr>
        <w:t xml:space="preserve">
      823. Білуге тиіс: </w:t>
      </w:r>
    </w:p>
    <w:bookmarkEnd w:id="8764"/>
    <w:bookmarkStart w:name="z8785" w:id="8765"/>
    <w:p>
      <w:pPr>
        <w:spacing w:after="0"/>
        <w:ind w:left="0"/>
        <w:jc w:val="both"/>
      </w:pPr>
      <w:r>
        <w:rPr>
          <w:rFonts w:ascii="Times New Roman"/>
          <w:b w:val="false"/>
          <w:i w:val="false"/>
          <w:color w:val="000000"/>
          <w:sz w:val="28"/>
        </w:rPr>
        <w:t xml:space="preserve">
      арнайы құрылғылардың және бақылау-өлшеу аспаптарының құрылысын және қолдану қағидатын; </w:t>
      </w:r>
    </w:p>
    <w:bookmarkEnd w:id="8765"/>
    <w:bookmarkStart w:name="z8786" w:id="8766"/>
    <w:p>
      <w:pPr>
        <w:spacing w:after="0"/>
        <w:ind w:left="0"/>
        <w:jc w:val="both"/>
      </w:pPr>
      <w:r>
        <w:rPr>
          <w:rFonts w:ascii="Times New Roman"/>
          <w:b w:val="false"/>
          <w:i w:val="false"/>
          <w:color w:val="000000"/>
          <w:sz w:val="28"/>
        </w:rPr>
        <w:t xml:space="preserve">
      тұз, қышқыл, сілті және де басқа заттардың техникалық қызметін және қасиеттерін; </w:t>
      </w:r>
    </w:p>
    <w:bookmarkEnd w:id="8766"/>
    <w:bookmarkStart w:name="z8787" w:id="8767"/>
    <w:p>
      <w:pPr>
        <w:spacing w:after="0"/>
        <w:ind w:left="0"/>
        <w:jc w:val="both"/>
      </w:pPr>
      <w:r>
        <w:rPr>
          <w:rFonts w:ascii="Times New Roman"/>
          <w:b w:val="false"/>
          <w:i w:val="false"/>
          <w:color w:val="000000"/>
          <w:sz w:val="28"/>
        </w:rPr>
        <w:t xml:space="preserve">
      оларды сақтау, тасымалдау қағидаларын және олардың сапасын айқындау тәсілдерін; мөлшерлеу, түзету және регенерациялау тәсілдерін; </w:t>
      </w:r>
    </w:p>
    <w:bookmarkEnd w:id="8767"/>
    <w:bookmarkStart w:name="z8788" w:id="8768"/>
    <w:p>
      <w:pPr>
        <w:spacing w:after="0"/>
        <w:ind w:left="0"/>
        <w:jc w:val="both"/>
      </w:pPr>
      <w:r>
        <w:rPr>
          <w:rFonts w:ascii="Times New Roman"/>
          <w:b w:val="false"/>
          <w:i w:val="false"/>
          <w:color w:val="000000"/>
          <w:sz w:val="28"/>
        </w:rPr>
        <w:t xml:space="preserve">
      бейорганикалық химия негіздерін. </w:t>
      </w:r>
    </w:p>
    <w:bookmarkEnd w:id="8768"/>
    <w:bookmarkStart w:name="z8789" w:id="8769"/>
    <w:p>
      <w:pPr>
        <w:spacing w:after="0"/>
        <w:ind w:left="0"/>
        <w:jc w:val="left"/>
      </w:pPr>
      <w:r>
        <w:rPr>
          <w:rFonts w:ascii="Times New Roman"/>
          <w:b/>
          <w:i w:val="false"/>
          <w:color w:val="000000"/>
        </w:rPr>
        <w:t xml:space="preserve"> 32-параграф. Ерітінді және электролит дайындаушы, 4-разряд</w:t>
      </w:r>
    </w:p>
    <w:bookmarkEnd w:id="8769"/>
    <w:bookmarkStart w:name="z8790" w:id="8770"/>
    <w:p>
      <w:pPr>
        <w:spacing w:after="0"/>
        <w:ind w:left="0"/>
        <w:jc w:val="both"/>
      </w:pPr>
      <w:r>
        <w:rPr>
          <w:rFonts w:ascii="Times New Roman"/>
          <w:b w:val="false"/>
          <w:i w:val="false"/>
          <w:color w:val="000000"/>
          <w:sz w:val="28"/>
        </w:rPr>
        <w:t xml:space="preserve">
      824. Жұмыс сипаттамасы: </w:t>
      </w:r>
    </w:p>
    <w:bookmarkEnd w:id="8770"/>
    <w:bookmarkStart w:name="z8791" w:id="8771"/>
    <w:p>
      <w:pPr>
        <w:spacing w:after="0"/>
        <w:ind w:left="0"/>
        <w:jc w:val="both"/>
      </w:pPr>
      <w:r>
        <w:rPr>
          <w:rFonts w:ascii="Times New Roman"/>
          <w:b w:val="false"/>
          <w:i w:val="false"/>
          <w:color w:val="000000"/>
          <w:sz w:val="28"/>
        </w:rPr>
        <w:t xml:space="preserve">
      рецептілер бойынша төртеуден асатын компоненттік қоспаға дейін концентрацияланған қышқыл, ерітінді, құрамдас электролит, жалпы және арнайы тағайындалған электролитті паста дайындау; </w:t>
      </w:r>
    </w:p>
    <w:bookmarkEnd w:id="8771"/>
    <w:bookmarkStart w:name="z8792" w:id="8772"/>
    <w:p>
      <w:pPr>
        <w:spacing w:after="0"/>
        <w:ind w:left="0"/>
        <w:jc w:val="both"/>
      </w:pPr>
      <w:r>
        <w:rPr>
          <w:rFonts w:ascii="Times New Roman"/>
          <w:b w:val="false"/>
          <w:i w:val="false"/>
          <w:color w:val="000000"/>
          <w:sz w:val="28"/>
        </w:rPr>
        <w:t>
      кезеңдік қолданылатын жабдықтарда ерітінділерді сүзгілеу, түзету және тұндыру;</w:t>
      </w:r>
    </w:p>
    <w:bookmarkEnd w:id="8772"/>
    <w:bookmarkStart w:name="z8793" w:id="8773"/>
    <w:p>
      <w:pPr>
        <w:spacing w:after="0"/>
        <w:ind w:left="0"/>
        <w:jc w:val="both"/>
      </w:pPr>
      <w:r>
        <w:rPr>
          <w:rFonts w:ascii="Times New Roman"/>
          <w:b w:val="false"/>
          <w:i w:val="false"/>
          <w:color w:val="000000"/>
          <w:sz w:val="28"/>
        </w:rPr>
        <w:t xml:space="preserve">
      күмісті тұндыру, айырып алу және кептіру; </w:t>
      </w:r>
    </w:p>
    <w:bookmarkEnd w:id="8773"/>
    <w:bookmarkStart w:name="z8794" w:id="8774"/>
    <w:p>
      <w:pPr>
        <w:spacing w:after="0"/>
        <w:ind w:left="0"/>
        <w:jc w:val="both"/>
      </w:pPr>
      <w:r>
        <w:rPr>
          <w:rFonts w:ascii="Times New Roman"/>
          <w:b w:val="false"/>
          <w:i w:val="false"/>
          <w:color w:val="000000"/>
          <w:sz w:val="28"/>
        </w:rPr>
        <w:t>
      қышқыл мен сілтінің санын, және соған қажет реактивтерді концентрациялауды алдын ала есептеп бейтараптандыру;</w:t>
      </w:r>
    </w:p>
    <w:bookmarkEnd w:id="8774"/>
    <w:bookmarkStart w:name="z8795" w:id="8775"/>
    <w:p>
      <w:pPr>
        <w:spacing w:after="0"/>
        <w:ind w:left="0"/>
        <w:jc w:val="both"/>
      </w:pPr>
      <w:r>
        <w:rPr>
          <w:rFonts w:ascii="Times New Roman"/>
          <w:b w:val="false"/>
          <w:i w:val="false"/>
          <w:color w:val="000000"/>
          <w:sz w:val="28"/>
        </w:rPr>
        <w:t xml:space="preserve">
      жабдықтарды баптау. </w:t>
      </w:r>
    </w:p>
    <w:bookmarkEnd w:id="8775"/>
    <w:bookmarkStart w:name="z8796" w:id="8776"/>
    <w:p>
      <w:pPr>
        <w:spacing w:after="0"/>
        <w:ind w:left="0"/>
        <w:jc w:val="both"/>
      </w:pPr>
      <w:r>
        <w:rPr>
          <w:rFonts w:ascii="Times New Roman"/>
          <w:b w:val="false"/>
          <w:i w:val="false"/>
          <w:color w:val="000000"/>
          <w:sz w:val="28"/>
        </w:rPr>
        <w:t xml:space="preserve">
      825. Білуге тиіс: </w:t>
      </w:r>
    </w:p>
    <w:bookmarkEnd w:id="8776"/>
    <w:bookmarkStart w:name="z8797" w:id="8777"/>
    <w:p>
      <w:pPr>
        <w:spacing w:after="0"/>
        <w:ind w:left="0"/>
        <w:jc w:val="both"/>
      </w:pPr>
      <w:r>
        <w:rPr>
          <w:rFonts w:ascii="Times New Roman"/>
          <w:b w:val="false"/>
          <w:i w:val="false"/>
          <w:color w:val="000000"/>
          <w:sz w:val="28"/>
        </w:rPr>
        <w:t xml:space="preserve">
      қызмет көрсетілетін жабдықтардың конструктивтік ерекшеліктерін, бақылау-өлшеу және реттеу аспаптарының қызметін және пайдалану қағидаларын; </w:t>
      </w:r>
    </w:p>
    <w:bookmarkEnd w:id="8777"/>
    <w:bookmarkStart w:name="z8798" w:id="8778"/>
    <w:p>
      <w:pPr>
        <w:spacing w:after="0"/>
        <w:ind w:left="0"/>
        <w:jc w:val="both"/>
      </w:pPr>
      <w:r>
        <w:rPr>
          <w:rFonts w:ascii="Times New Roman"/>
          <w:b w:val="false"/>
          <w:i w:val="false"/>
          <w:color w:val="000000"/>
          <w:sz w:val="28"/>
        </w:rPr>
        <w:t xml:space="preserve">
      түрлі материалдар мен химикаттардың қызметі мен қасиетін; </w:t>
      </w:r>
    </w:p>
    <w:bookmarkEnd w:id="8778"/>
    <w:bookmarkStart w:name="z8799" w:id="8779"/>
    <w:p>
      <w:pPr>
        <w:spacing w:after="0"/>
        <w:ind w:left="0"/>
        <w:jc w:val="both"/>
      </w:pPr>
      <w:r>
        <w:rPr>
          <w:rFonts w:ascii="Times New Roman"/>
          <w:b w:val="false"/>
          <w:i w:val="false"/>
          <w:color w:val="000000"/>
          <w:sz w:val="28"/>
        </w:rPr>
        <w:t xml:space="preserve">
      металдың қорғау және декоративтік қабаттарының гальваникалық процестерін, талдау және есептеу жүргізу әдістемесін. </w:t>
      </w:r>
    </w:p>
    <w:bookmarkEnd w:id="8779"/>
    <w:bookmarkStart w:name="z8800" w:id="8780"/>
    <w:p>
      <w:pPr>
        <w:spacing w:after="0"/>
        <w:ind w:left="0"/>
        <w:jc w:val="left"/>
      </w:pPr>
      <w:r>
        <w:rPr>
          <w:rFonts w:ascii="Times New Roman"/>
          <w:b/>
          <w:i w:val="false"/>
          <w:color w:val="000000"/>
        </w:rPr>
        <w:t xml:space="preserve"> 33-параграф. Ерітінді және электролит дайындаушы, 5-разряд</w:t>
      </w:r>
    </w:p>
    <w:bookmarkEnd w:id="8780"/>
    <w:bookmarkStart w:name="z8801" w:id="8781"/>
    <w:p>
      <w:pPr>
        <w:spacing w:after="0"/>
        <w:ind w:left="0"/>
        <w:jc w:val="both"/>
      </w:pPr>
      <w:r>
        <w:rPr>
          <w:rFonts w:ascii="Times New Roman"/>
          <w:b w:val="false"/>
          <w:i w:val="false"/>
          <w:color w:val="000000"/>
          <w:sz w:val="28"/>
        </w:rPr>
        <w:t xml:space="preserve">
      826. Жұмыс сипаттамасы: </w:t>
      </w:r>
    </w:p>
    <w:bookmarkEnd w:id="8781"/>
    <w:bookmarkStart w:name="z8802" w:id="8782"/>
    <w:p>
      <w:pPr>
        <w:spacing w:after="0"/>
        <w:ind w:left="0"/>
        <w:jc w:val="both"/>
      </w:pPr>
      <w:r>
        <w:rPr>
          <w:rFonts w:ascii="Times New Roman"/>
          <w:b w:val="false"/>
          <w:i w:val="false"/>
          <w:color w:val="000000"/>
          <w:sz w:val="28"/>
        </w:rPr>
        <w:t xml:space="preserve">
      көп компоненттік қосудың технологиялық процесіне сәйкес концентрацияланған қышқыл, ерітінді, құрамдас электролит, жалпы және арнайы тағайындалған электролитті паста дайындау; </w:t>
      </w:r>
    </w:p>
    <w:bookmarkEnd w:id="8782"/>
    <w:bookmarkStart w:name="z8803" w:id="8783"/>
    <w:p>
      <w:pPr>
        <w:spacing w:after="0"/>
        <w:ind w:left="0"/>
        <w:jc w:val="both"/>
      </w:pPr>
      <w:r>
        <w:rPr>
          <w:rFonts w:ascii="Times New Roman"/>
          <w:b w:val="false"/>
          <w:i w:val="false"/>
          <w:color w:val="000000"/>
          <w:sz w:val="28"/>
        </w:rPr>
        <w:t xml:space="preserve">
      автоматика элементтері бар жартылай автоматтарда ерітінділерді сүзгілеу, түзету және тұндыру және регенерациялау; </w:t>
      </w:r>
    </w:p>
    <w:bookmarkEnd w:id="8783"/>
    <w:bookmarkStart w:name="z8804" w:id="8784"/>
    <w:p>
      <w:pPr>
        <w:spacing w:after="0"/>
        <w:ind w:left="0"/>
        <w:jc w:val="both"/>
      </w:pPr>
      <w:r>
        <w:rPr>
          <w:rFonts w:ascii="Times New Roman"/>
          <w:b w:val="false"/>
          <w:i w:val="false"/>
          <w:color w:val="000000"/>
          <w:sz w:val="28"/>
        </w:rPr>
        <w:t xml:space="preserve">
      аспаптардың көрсеткіштерін қадағалау; </w:t>
      </w:r>
    </w:p>
    <w:bookmarkEnd w:id="8784"/>
    <w:bookmarkStart w:name="z8805" w:id="8785"/>
    <w:p>
      <w:pPr>
        <w:spacing w:after="0"/>
        <w:ind w:left="0"/>
        <w:jc w:val="both"/>
      </w:pPr>
      <w:r>
        <w:rPr>
          <w:rFonts w:ascii="Times New Roman"/>
          <w:b w:val="false"/>
          <w:i w:val="false"/>
          <w:color w:val="000000"/>
          <w:sz w:val="28"/>
        </w:rPr>
        <w:t xml:space="preserve">
      үздіксіз сүзгілейтін сорғы тоңазыту агрегаттарының және автоматты құрылғылардың жұмысын бақылау; </w:t>
      </w:r>
    </w:p>
    <w:bookmarkEnd w:id="8785"/>
    <w:bookmarkStart w:name="z8806" w:id="8786"/>
    <w:p>
      <w:pPr>
        <w:spacing w:after="0"/>
        <w:ind w:left="0"/>
        <w:jc w:val="both"/>
      </w:pPr>
      <w:r>
        <w:rPr>
          <w:rFonts w:ascii="Times New Roman"/>
          <w:b w:val="false"/>
          <w:i w:val="false"/>
          <w:color w:val="000000"/>
          <w:sz w:val="28"/>
        </w:rPr>
        <w:t xml:space="preserve">
      жабдықтарды баптау. </w:t>
      </w:r>
    </w:p>
    <w:bookmarkEnd w:id="8786"/>
    <w:bookmarkStart w:name="z8807" w:id="8787"/>
    <w:p>
      <w:pPr>
        <w:spacing w:after="0"/>
        <w:ind w:left="0"/>
        <w:jc w:val="both"/>
      </w:pPr>
      <w:r>
        <w:rPr>
          <w:rFonts w:ascii="Times New Roman"/>
          <w:b w:val="false"/>
          <w:i w:val="false"/>
          <w:color w:val="000000"/>
          <w:sz w:val="28"/>
        </w:rPr>
        <w:t xml:space="preserve">
      827. Білуге тиіс: </w:t>
      </w:r>
    </w:p>
    <w:bookmarkEnd w:id="8787"/>
    <w:bookmarkStart w:name="z8808" w:id="8788"/>
    <w:p>
      <w:pPr>
        <w:spacing w:after="0"/>
        <w:ind w:left="0"/>
        <w:jc w:val="both"/>
      </w:pPr>
      <w:r>
        <w:rPr>
          <w:rFonts w:ascii="Times New Roman"/>
          <w:b w:val="false"/>
          <w:i w:val="false"/>
          <w:color w:val="000000"/>
          <w:sz w:val="28"/>
        </w:rPr>
        <w:t xml:space="preserve">
      жартылай автоматтардың құрылысын, кинематикалық схемаларын және баптау қағидаларын; </w:t>
      </w:r>
    </w:p>
    <w:bookmarkEnd w:id="8788"/>
    <w:bookmarkStart w:name="z8809" w:id="8789"/>
    <w:p>
      <w:pPr>
        <w:spacing w:after="0"/>
        <w:ind w:left="0"/>
        <w:jc w:val="both"/>
      </w:pPr>
      <w:r>
        <w:rPr>
          <w:rFonts w:ascii="Times New Roman"/>
          <w:b w:val="false"/>
          <w:i w:val="false"/>
          <w:color w:val="000000"/>
          <w:sz w:val="28"/>
        </w:rPr>
        <w:t xml:space="preserve">
      түрлі қолданылатын ерітінділерді сынау тәсілдерін; </w:t>
      </w:r>
    </w:p>
    <w:bookmarkEnd w:id="8789"/>
    <w:bookmarkStart w:name="z8810" w:id="8790"/>
    <w:p>
      <w:pPr>
        <w:spacing w:after="0"/>
        <w:ind w:left="0"/>
        <w:jc w:val="both"/>
      </w:pPr>
      <w:r>
        <w:rPr>
          <w:rFonts w:ascii="Times New Roman"/>
          <w:b w:val="false"/>
          <w:i w:val="false"/>
          <w:color w:val="000000"/>
          <w:sz w:val="28"/>
        </w:rPr>
        <w:t xml:space="preserve">
      күрделі бақылау-өлшеу аспаптарының құрылысын, қызметін және пайдалану практикасын. </w:t>
      </w:r>
    </w:p>
    <w:bookmarkEnd w:id="8790"/>
    <w:bookmarkStart w:name="z8811" w:id="8791"/>
    <w:p>
      <w:pPr>
        <w:spacing w:after="0"/>
        <w:ind w:left="0"/>
        <w:jc w:val="left"/>
      </w:pPr>
      <w:r>
        <w:rPr>
          <w:rFonts w:ascii="Times New Roman"/>
          <w:b/>
          <w:i w:val="false"/>
          <w:color w:val="000000"/>
        </w:rPr>
        <w:t xml:space="preserve"> 34-параграф. Кадмий тотықтандыру жөніндегі аппаратшы, 4-разряд</w:t>
      </w:r>
    </w:p>
    <w:bookmarkEnd w:id="8791"/>
    <w:bookmarkStart w:name="z8812" w:id="8792"/>
    <w:p>
      <w:pPr>
        <w:spacing w:after="0"/>
        <w:ind w:left="0"/>
        <w:jc w:val="both"/>
      </w:pPr>
      <w:r>
        <w:rPr>
          <w:rFonts w:ascii="Times New Roman"/>
          <w:b w:val="false"/>
          <w:i w:val="false"/>
          <w:color w:val="000000"/>
          <w:sz w:val="28"/>
        </w:rPr>
        <w:t>
      828. Жұмыс сипаттамасы:</w:t>
      </w:r>
    </w:p>
    <w:bookmarkEnd w:id="8792"/>
    <w:bookmarkStart w:name="z8813" w:id="8793"/>
    <w:p>
      <w:pPr>
        <w:spacing w:after="0"/>
        <w:ind w:left="0"/>
        <w:jc w:val="both"/>
      </w:pPr>
      <w:r>
        <w:rPr>
          <w:rFonts w:ascii="Times New Roman"/>
          <w:b w:val="false"/>
          <w:i w:val="false"/>
          <w:color w:val="000000"/>
          <w:sz w:val="28"/>
        </w:rPr>
        <w:t xml:space="preserve">
      металды кадмийді құрғату және тотықтандыру процесін кадмий тотығы ұнтағын алу мақсатында жүргізу, пеш жұмысы мен кадмийді тотықтандыру режимін аспаптар бойынша орнату және реттеу; </w:t>
      </w:r>
    </w:p>
    <w:bookmarkEnd w:id="8793"/>
    <w:bookmarkStart w:name="z8814" w:id="8794"/>
    <w:p>
      <w:pPr>
        <w:spacing w:after="0"/>
        <w:ind w:left="0"/>
        <w:jc w:val="both"/>
      </w:pPr>
      <w:r>
        <w:rPr>
          <w:rFonts w:ascii="Times New Roman"/>
          <w:b w:val="false"/>
          <w:i w:val="false"/>
          <w:color w:val="000000"/>
          <w:sz w:val="28"/>
        </w:rPr>
        <w:t>
      аппараттарды толтыру кезінде компоненттерді мөлшерлеу, кейіннен таңбалай отырып тотықтандыру және тұндыру камераларынан кадмий тотығы ұнтағын түсіру;</w:t>
      </w:r>
    </w:p>
    <w:bookmarkEnd w:id="8794"/>
    <w:bookmarkStart w:name="z8815" w:id="8795"/>
    <w:p>
      <w:pPr>
        <w:spacing w:after="0"/>
        <w:ind w:left="0"/>
        <w:jc w:val="both"/>
      </w:pPr>
      <w:r>
        <w:rPr>
          <w:rFonts w:ascii="Times New Roman"/>
          <w:b w:val="false"/>
          <w:i w:val="false"/>
          <w:color w:val="000000"/>
          <w:sz w:val="28"/>
        </w:rPr>
        <w:t xml:space="preserve">
      технологиялық процестің орындалуын тіркеу журналын жүргізу, даяр өнімді өлшеп орау. </w:t>
      </w:r>
    </w:p>
    <w:bookmarkEnd w:id="8795"/>
    <w:bookmarkStart w:name="z8816" w:id="8796"/>
    <w:p>
      <w:pPr>
        <w:spacing w:after="0"/>
        <w:ind w:left="0"/>
        <w:jc w:val="both"/>
      </w:pPr>
      <w:r>
        <w:rPr>
          <w:rFonts w:ascii="Times New Roman"/>
          <w:b w:val="false"/>
          <w:i w:val="false"/>
          <w:color w:val="000000"/>
          <w:sz w:val="28"/>
        </w:rPr>
        <w:t xml:space="preserve">
      829. Білуге тиіс: </w:t>
      </w:r>
    </w:p>
    <w:bookmarkEnd w:id="8796"/>
    <w:bookmarkStart w:name="z8817" w:id="8797"/>
    <w:p>
      <w:pPr>
        <w:spacing w:after="0"/>
        <w:ind w:left="0"/>
        <w:jc w:val="both"/>
      </w:pPr>
      <w:r>
        <w:rPr>
          <w:rFonts w:ascii="Times New Roman"/>
          <w:b w:val="false"/>
          <w:i w:val="false"/>
          <w:color w:val="000000"/>
          <w:sz w:val="28"/>
        </w:rPr>
        <w:t xml:space="preserve">
      кадмий тотығы ұнтағын алуға арналған құрылғылардың құрылысын, қызметін және баптау тәсілдерін; </w:t>
      </w:r>
    </w:p>
    <w:bookmarkEnd w:id="8797"/>
    <w:bookmarkStart w:name="z8818" w:id="8798"/>
    <w:p>
      <w:pPr>
        <w:spacing w:after="0"/>
        <w:ind w:left="0"/>
        <w:jc w:val="both"/>
      </w:pPr>
      <w:r>
        <w:rPr>
          <w:rFonts w:ascii="Times New Roman"/>
          <w:b w:val="false"/>
          <w:i w:val="false"/>
          <w:color w:val="000000"/>
          <w:sz w:val="28"/>
        </w:rPr>
        <w:t xml:space="preserve">
      термобу құрылысын, қызметін және жұмыс істеу қағидатын, шикізат және даяр өнімге қойылатын талаптарды; </w:t>
      </w:r>
    </w:p>
    <w:bookmarkEnd w:id="8798"/>
    <w:bookmarkStart w:name="z8819" w:id="8799"/>
    <w:p>
      <w:pPr>
        <w:spacing w:after="0"/>
        <w:ind w:left="0"/>
        <w:jc w:val="both"/>
      </w:pPr>
      <w:r>
        <w:rPr>
          <w:rFonts w:ascii="Times New Roman"/>
          <w:b w:val="false"/>
          <w:i w:val="false"/>
          <w:color w:val="000000"/>
          <w:sz w:val="28"/>
        </w:rPr>
        <w:t xml:space="preserve">
      оларды сақтау қағидаларын; </w:t>
      </w:r>
    </w:p>
    <w:bookmarkEnd w:id="8799"/>
    <w:bookmarkStart w:name="z8820" w:id="8800"/>
    <w:p>
      <w:pPr>
        <w:spacing w:after="0"/>
        <w:ind w:left="0"/>
        <w:jc w:val="both"/>
      </w:pPr>
      <w:r>
        <w:rPr>
          <w:rFonts w:ascii="Times New Roman"/>
          <w:b w:val="false"/>
          <w:i w:val="false"/>
          <w:color w:val="000000"/>
          <w:sz w:val="28"/>
        </w:rPr>
        <w:t xml:space="preserve">
      металл тотығын алу процесін; </w:t>
      </w:r>
    </w:p>
    <w:bookmarkEnd w:id="8800"/>
    <w:bookmarkStart w:name="z8821" w:id="8801"/>
    <w:p>
      <w:pPr>
        <w:spacing w:after="0"/>
        <w:ind w:left="0"/>
        <w:jc w:val="both"/>
      </w:pPr>
      <w:r>
        <w:rPr>
          <w:rFonts w:ascii="Times New Roman"/>
          <w:b w:val="false"/>
          <w:i w:val="false"/>
          <w:color w:val="000000"/>
          <w:sz w:val="28"/>
        </w:rPr>
        <w:t xml:space="preserve">
      металл химиясы және олардың тотықтары туралы негізгі мәліметтерді. </w:t>
      </w:r>
    </w:p>
    <w:bookmarkEnd w:id="8801"/>
    <w:bookmarkStart w:name="z8822" w:id="8802"/>
    <w:p>
      <w:pPr>
        <w:spacing w:after="0"/>
        <w:ind w:left="0"/>
        <w:jc w:val="left"/>
      </w:pPr>
      <w:r>
        <w:rPr>
          <w:rFonts w:ascii="Times New Roman"/>
          <w:b/>
          <w:i w:val="false"/>
          <w:color w:val="000000"/>
        </w:rPr>
        <w:t xml:space="preserve"> 35-параграф. Қорғасын аккумуляторлар мен батареяларды құрастырушы, 1-разряд</w:t>
      </w:r>
    </w:p>
    <w:bookmarkEnd w:id="8802"/>
    <w:bookmarkStart w:name="z8823" w:id="8803"/>
    <w:p>
      <w:pPr>
        <w:spacing w:after="0"/>
        <w:ind w:left="0"/>
        <w:jc w:val="both"/>
      </w:pPr>
      <w:r>
        <w:rPr>
          <w:rFonts w:ascii="Times New Roman"/>
          <w:b w:val="false"/>
          <w:i w:val="false"/>
          <w:color w:val="000000"/>
          <w:sz w:val="28"/>
        </w:rPr>
        <w:t>
      830. Жұмыс сипаттамасы:</w:t>
      </w:r>
    </w:p>
    <w:bookmarkEnd w:id="8803"/>
    <w:bookmarkStart w:name="z8824" w:id="8804"/>
    <w:p>
      <w:pPr>
        <w:spacing w:after="0"/>
        <w:ind w:left="0"/>
        <w:jc w:val="both"/>
      </w:pPr>
      <w:r>
        <w:rPr>
          <w:rFonts w:ascii="Times New Roman"/>
          <w:b w:val="false"/>
          <w:i w:val="false"/>
          <w:color w:val="000000"/>
          <w:sz w:val="28"/>
        </w:rPr>
        <w:t>
      аккумуляторлар мен батареяларды құрастыруға дайындау;</w:t>
      </w:r>
    </w:p>
    <w:bookmarkEnd w:id="8804"/>
    <w:bookmarkStart w:name="z8825" w:id="8805"/>
    <w:p>
      <w:pPr>
        <w:spacing w:after="0"/>
        <w:ind w:left="0"/>
        <w:jc w:val="both"/>
      </w:pPr>
      <w:r>
        <w:rPr>
          <w:rFonts w:ascii="Times New Roman"/>
          <w:b w:val="false"/>
          <w:i w:val="false"/>
          <w:color w:val="000000"/>
          <w:sz w:val="28"/>
        </w:rPr>
        <w:t xml:space="preserve">
      аккумуляторлардың қақпақтарын, элемент аралық бірікпелері мен басқа да ұсақ бөлшектерін құрастыру конвейерінің жұмыс орындарына қалап шығу. </w:t>
      </w:r>
    </w:p>
    <w:bookmarkEnd w:id="8805"/>
    <w:bookmarkStart w:name="z8826" w:id="8806"/>
    <w:p>
      <w:pPr>
        <w:spacing w:after="0"/>
        <w:ind w:left="0"/>
        <w:jc w:val="both"/>
      </w:pPr>
      <w:r>
        <w:rPr>
          <w:rFonts w:ascii="Times New Roman"/>
          <w:b w:val="false"/>
          <w:i w:val="false"/>
          <w:color w:val="000000"/>
          <w:sz w:val="28"/>
        </w:rPr>
        <w:t xml:space="preserve">
      831. Білуге тиіс: </w:t>
      </w:r>
    </w:p>
    <w:bookmarkEnd w:id="8806"/>
    <w:bookmarkStart w:name="z8827" w:id="8807"/>
    <w:p>
      <w:pPr>
        <w:spacing w:after="0"/>
        <w:ind w:left="0"/>
        <w:jc w:val="both"/>
      </w:pPr>
      <w:r>
        <w:rPr>
          <w:rFonts w:ascii="Times New Roman"/>
          <w:b w:val="false"/>
          <w:i w:val="false"/>
          <w:color w:val="000000"/>
          <w:sz w:val="28"/>
        </w:rPr>
        <w:t xml:space="preserve">
      аспаптарды және жай құрылғыларды пайдалану қағидаларын; </w:t>
      </w:r>
    </w:p>
    <w:bookmarkEnd w:id="8807"/>
    <w:bookmarkStart w:name="z8828" w:id="8808"/>
    <w:p>
      <w:pPr>
        <w:spacing w:after="0"/>
        <w:ind w:left="0"/>
        <w:jc w:val="both"/>
      </w:pPr>
      <w:r>
        <w:rPr>
          <w:rFonts w:ascii="Times New Roman"/>
          <w:b w:val="false"/>
          <w:i w:val="false"/>
          <w:color w:val="000000"/>
          <w:sz w:val="28"/>
        </w:rPr>
        <w:t xml:space="preserve">
      құрастырылатын бөлшектердің қызметі мен жарамдылық белгілерін. </w:t>
      </w:r>
    </w:p>
    <w:bookmarkEnd w:id="8808"/>
    <w:bookmarkStart w:name="z8829" w:id="8809"/>
    <w:p>
      <w:pPr>
        <w:spacing w:after="0"/>
        <w:ind w:left="0"/>
        <w:jc w:val="left"/>
      </w:pPr>
      <w:r>
        <w:rPr>
          <w:rFonts w:ascii="Times New Roman"/>
          <w:b/>
          <w:i w:val="false"/>
          <w:color w:val="000000"/>
        </w:rPr>
        <w:t xml:space="preserve"> 36-параграф. Қорғасын аккумуляторлар мен батареяларды құрастырушы, 2-разряд</w:t>
      </w:r>
    </w:p>
    <w:bookmarkEnd w:id="8809"/>
    <w:bookmarkStart w:name="z8830" w:id="8810"/>
    <w:p>
      <w:pPr>
        <w:spacing w:after="0"/>
        <w:ind w:left="0"/>
        <w:jc w:val="both"/>
      </w:pPr>
      <w:r>
        <w:rPr>
          <w:rFonts w:ascii="Times New Roman"/>
          <w:b w:val="false"/>
          <w:i w:val="false"/>
          <w:color w:val="000000"/>
          <w:sz w:val="28"/>
        </w:rPr>
        <w:t>
      832. Жұмыс сипаттамасы:</w:t>
      </w:r>
    </w:p>
    <w:bookmarkEnd w:id="8810"/>
    <w:bookmarkStart w:name="z8831" w:id="8811"/>
    <w:p>
      <w:pPr>
        <w:spacing w:after="0"/>
        <w:ind w:left="0"/>
        <w:jc w:val="both"/>
      </w:pPr>
      <w:r>
        <w:rPr>
          <w:rFonts w:ascii="Times New Roman"/>
          <w:b w:val="false"/>
          <w:i w:val="false"/>
          <w:color w:val="000000"/>
          <w:sz w:val="28"/>
        </w:rPr>
        <w:t xml:space="preserve">
      жекелеген жұмыс орындарында және конвейерлерде жартылай блоктарды, элементтер мен бірікпелерді моноблоктарға жинақтау, мастика құю жөніндегі жай құрастыру операцияларын орындау. </w:t>
      </w:r>
    </w:p>
    <w:bookmarkEnd w:id="8811"/>
    <w:bookmarkStart w:name="z8832" w:id="8812"/>
    <w:p>
      <w:pPr>
        <w:spacing w:after="0"/>
        <w:ind w:left="0"/>
        <w:jc w:val="both"/>
      </w:pPr>
      <w:r>
        <w:rPr>
          <w:rFonts w:ascii="Times New Roman"/>
          <w:b w:val="false"/>
          <w:i w:val="false"/>
          <w:color w:val="000000"/>
          <w:sz w:val="28"/>
        </w:rPr>
        <w:t xml:space="preserve">
      833. Білуге тиіс: </w:t>
      </w:r>
    </w:p>
    <w:bookmarkEnd w:id="8812"/>
    <w:bookmarkStart w:name="z8833" w:id="8813"/>
    <w:p>
      <w:pPr>
        <w:spacing w:after="0"/>
        <w:ind w:left="0"/>
        <w:jc w:val="both"/>
      </w:pPr>
      <w:r>
        <w:rPr>
          <w:rFonts w:ascii="Times New Roman"/>
          <w:b w:val="false"/>
          <w:i w:val="false"/>
          <w:color w:val="000000"/>
          <w:sz w:val="28"/>
        </w:rPr>
        <w:t xml:space="preserve">
      қызмет көрсетілетін жабдықтарды, құралдар мен құрылғыларды қолдану қағидатын; </w:t>
      </w:r>
    </w:p>
    <w:bookmarkEnd w:id="8813"/>
    <w:bookmarkStart w:name="z8834" w:id="8814"/>
    <w:p>
      <w:pPr>
        <w:spacing w:after="0"/>
        <w:ind w:left="0"/>
        <w:jc w:val="both"/>
      </w:pPr>
      <w:r>
        <w:rPr>
          <w:rFonts w:ascii="Times New Roman"/>
          <w:b w:val="false"/>
          <w:i w:val="false"/>
          <w:color w:val="000000"/>
          <w:sz w:val="28"/>
        </w:rPr>
        <w:t xml:space="preserve">
      аккумулятордың жиналатын блоктары мен батареяларының құрылысын; </w:t>
      </w:r>
    </w:p>
    <w:bookmarkEnd w:id="8814"/>
    <w:bookmarkStart w:name="z8835" w:id="8815"/>
    <w:p>
      <w:pPr>
        <w:spacing w:after="0"/>
        <w:ind w:left="0"/>
        <w:jc w:val="both"/>
      </w:pPr>
      <w:r>
        <w:rPr>
          <w:rFonts w:ascii="Times New Roman"/>
          <w:b w:val="false"/>
          <w:i w:val="false"/>
          <w:color w:val="000000"/>
          <w:sz w:val="28"/>
        </w:rPr>
        <w:t xml:space="preserve">
      құрастырылатын бөлшектерге қойылатын талаптарды. </w:t>
      </w:r>
    </w:p>
    <w:bookmarkEnd w:id="8815"/>
    <w:bookmarkStart w:name="z8836" w:id="8816"/>
    <w:p>
      <w:pPr>
        <w:spacing w:after="0"/>
        <w:ind w:left="0"/>
        <w:jc w:val="left"/>
      </w:pPr>
      <w:r>
        <w:rPr>
          <w:rFonts w:ascii="Times New Roman"/>
          <w:b/>
          <w:i w:val="false"/>
          <w:color w:val="000000"/>
        </w:rPr>
        <w:t xml:space="preserve"> 37-параграф. Қорғасын аккумуляторлар мен батареяларды құрастырушы, 3-разряд</w:t>
      </w:r>
    </w:p>
    <w:bookmarkEnd w:id="8816"/>
    <w:bookmarkStart w:name="z8837" w:id="8817"/>
    <w:p>
      <w:pPr>
        <w:spacing w:after="0"/>
        <w:ind w:left="0"/>
        <w:jc w:val="both"/>
      </w:pPr>
      <w:r>
        <w:rPr>
          <w:rFonts w:ascii="Times New Roman"/>
          <w:b w:val="false"/>
          <w:i w:val="false"/>
          <w:color w:val="000000"/>
          <w:sz w:val="28"/>
        </w:rPr>
        <w:t xml:space="preserve">
      834. Жұмыс сипаттамасы: </w:t>
      </w:r>
    </w:p>
    <w:bookmarkEnd w:id="8817"/>
    <w:bookmarkStart w:name="z8838" w:id="8818"/>
    <w:p>
      <w:pPr>
        <w:spacing w:after="0"/>
        <w:ind w:left="0"/>
        <w:jc w:val="both"/>
      </w:pPr>
      <w:r>
        <w:rPr>
          <w:rFonts w:ascii="Times New Roman"/>
          <w:b w:val="false"/>
          <w:i w:val="false"/>
          <w:color w:val="000000"/>
          <w:sz w:val="28"/>
        </w:rPr>
        <w:t>
      құрастыру процесінде арнайы аспаптарды, құрылғылар мен көлік тиегіш құрылғыларды пайдалана отырып орташа күрделіктегі түрлі құрастыру операцияларын қолмен орындау;</w:t>
      </w:r>
    </w:p>
    <w:bookmarkEnd w:id="8818"/>
    <w:bookmarkStart w:name="z8839" w:id="8819"/>
    <w:p>
      <w:pPr>
        <w:spacing w:after="0"/>
        <w:ind w:left="0"/>
        <w:jc w:val="both"/>
      </w:pPr>
      <w:r>
        <w:rPr>
          <w:rFonts w:ascii="Times New Roman"/>
          <w:b w:val="false"/>
          <w:i w:val="false"/>
          <w:color w:val="000000"/>
          <w:sz w:val="28"/>
        </w:rPr>
        <w:t xml:space="preserve">
      бір позициялық жартылай автоматты құрылғыларда барлық үлгідегі батареяларды құрастыру жөніндегі құрастыру операцияларды орындау. </w:t>
      </w:r>
    </w:p>
    <w:bookmarkEnd w:id="8819"/>
    <w:bookmarkStart w:name="z8840" w:id="8820"/>
    <w:p>
      <w:pPr>
        <w:spacing w:after="0"/>
        <w:ind w:left="0"/>
        <w:jc w:val="both"/>
      </w:pPr>
      <w:r>
        <w:rPr>
          <w:rFonts w:ascii="Times New Roman"/>
          <w:b w:val="false"/>
          <w:i w:val="false"/>
          <w:color w:val="000000"/>
          <w:sz w:val="28"/>
        </w:rPr>
        <w:t xml:space="preserve">
      835. Білуге тиіс: </w:t>
      </w:r>
    </w:p>
    <w:bookmarkEnd w:id="8820"/>
    <w:bookmarkStart w:name="z8841" w:id="8821"/>
    <w:p>
      <w:pPr>
        <w:spacing w:after="0"/>
        <w:ind w:left="0"/>
        <w:jc w:val="both"/>
      </w:pPr>
      <w:r>
        <w:rPr>
          <w:rFonts w:ascii="Times New Roman"/>
          <w:b w:val="false"/>
          <w:i w:val="false"/>
          <w:color w:val="000000"/>
          <w:sz w:val="28"/>
        </w:rPr>
        <w:t>
      арнайы құрылғылар мен дәлме-дәл бақылау-өлшеу аспаптарының құрылысы және қызметін;</w:t>
      </w:r>
    </w:p>
    <w:bookmarkEnd w:id="8821"/>
    <w:bookmarkStart w:name="z8842" w:id="8822"/>
    <w:p>
      <w:pPr>
        <w:spacing w:after="0"/>
        <w:ind w:left="0"/>
        <w:jc w:val="both"/>
      </w:pPr>
      <w:r>
        <w:rPr>
          <w:rFonts w:ascii="Times New Roman"/>
          <w:b w:val="false"/>
          <w:i w:val="false"/>
          <w:color w:val="000000"/>
          <w:sz w:val="28"/>
        </w:rPr>
        <w:t xml:space="preserve">
      аккумуляторлар мен батареялардың шығарылатын үлгілерінің және оларға кіретін бөлшектерінің құрылысын; </w:t>
      </w:r>
    </w:p>
    <w:bookmarkEnd w:id="8822"/>
    <w:bookmarkStart w:name="z8843" w:id="8823"/>
    <w:p>
      <w:pPr>
        <w:spacing w:after="0"/>
        <w:ind w:left="0"/>
        <w:jc w:val="both"/>
      </w:pPr>
      <w:r>
        <w:rPr>
          <w:rFonts w:ascii="Times New Roman"/>
          <w:b w:val="false"/>
          <w:i w:val="false"/>
          <w:color w:val="000000"/>
          <w:sz w:val="28"/>
        </w:rPr>
        <w:t xml:space="preserve">
      аккумулятордың әрбір үлгісінің қызметін; </w:t>
      </w:r>
    </w:p>
    <w:bookmarkEnd w:id="8823"/>
    <w:bookmarkStart w:name="z8844" w:id="8824"/>
    <w:p>
      <w:pPr>
        <w:spacing w:after="0"/>
        <w:ind w:left="0"/>
        <w:jc w:val="both"/>
      </w:pPr>
      <w:r>
        <w:rPr>
          <w:rFonts w:ascii="Times New Roman"/>
          <w:b w:val="false"/>
          <w:i w:val="false"/>
          <w:color w:val="000000"/>
          <w:sz w:val="28"/>
        </w:rPr>
        <w:t xml:space="preserve">
      қызмет көрсетілетін құрылғылардың жекелеген тораптарының құрылысын; </w:t>
      </w:r>
    </w:p>
    <w:bookmarkEnd w:id="8824"/>
    <w:bookmarkStart w:name="z8845" w:id="8825"/>
    <w:p>
      <w:pPr>
        <w:spacing w:after="0"/>
        <w:ind w:left="0"/>
        <w:jc w:val="both"/>
      </w:pPr>
      <w:r>
        <w:rPr>
          <w:rFonts w:ascii="Times New Roman"/>
          <w:b w:val="false"/>
          <w:i w:val="false"/>
          <w:color w:val="000000"/>
          <w:sz w:val="28"/>
        </w:rPr>
        <w:t xml:space="preserve">
      орнату автоматикасы және қолмен басқару режимінде орнату жұмысы туралы негізгі мәліметтерді; </w:t>
      </w:r>
    </w:p>
    <w:bookmarkEnd w:id="8825"/>
    <w:bookmarkStart w:name="z8846" w:id="8826"/>
    <w:p>
      <w:pPr>
        <w:spacing w:after="0"/>
        <w:ind w:left="0"/>
        <w:jc w:val="both"/>
      </w:pPr>
      <w:r>
        <w:rPr>
          <w:rFonts w:ascii="Times New Roman"/>
          <w:b w:val="false"/>
          <w:i w:val="false"/>
          <w:color w:val="000000"/>
          <w:sz w:val="28"/>
        </w:rPr>
        <w:t xml:space="preserve">
      қызмет көрсетілетін машиналарда ақаулықтардың пайда болу себептері мен оларды жою тәсілдерін. </w:t>
      </w:r>
    </w:p>
    <w:bookmarkEnd w:id="8826"/>
    <w:bookmarkStart w:name="z8847" w:id="8827"/>
    <w:p>
      <w:pPr>
        <w:spacing w:after="0"/>
        <w:ind w:left="0"/>
        <w:jc w:val="left"/>
      </w:pPr>
      <w:r>
        <w:rPr>
          <w:rFonts w:ascii="Times New Roman"/>
          <w:b/>
          <w:i w:val="false"/>
          <w:color w:val="000000"/>
        </w:rPr>
        <w:t xml:space="preserve"> 38-параграф. Қорғасын аккумуляторлар мен батареяларды құрастырушы, 4-разряд</w:t>
      </w:r>
    </w:p>
    <w:bookmarkEnd w:id="8827"/>
    <w:bookmarkStart w:name="z8848" w:id="8828"/>
    <w:p>
      <w:pPr>
        <w:spacing w:after="0"/>
        <w:ind w:left="0"/>
        <w:jc w:val="both"/>
      </w:pPr>
      <w:r>
        <w:rPr>
          <w:rFonts w:ascii="Times New Roman"/>
          <w:b w:val="false"/>
          <w:i w:val="false"/>
          <w:color w:val="000000"/>
          <w:sz w:val="28"/>
        </w:rPr>
        <w:t xml:space="preserve">
      836. Жұмыс сипаттамасы: </w:t>
      </w:r>
    </w:p>
    <w:bookmarkEnd w:id="8828"/>
    <w:bookmarkStart w:name="z8849" w:id="8829"/>
    <w:p>
      <w:pPr>
        <w:spacing w:after="0"/>
        <w:ind w:left="0"/>
        <w:jc w:val="both"/>
      </w:pPr>
      <w:r>
        <w:rPr>
          <w:rFonts w:ascii="Times New Roman"/>
          <w:b w:val="false"/>
          <w:i w:val="false"/>
          <w:color w:val="000000"/>
          <w:sz w:val="28"/>
        </w:rPr>
        <w:t>
      көп позициялы жартылай автоматты құрылғыларда түрлі үлгідегі батареяларды құрастыру жөніндегі құрастыру операцияларын орындау;</w:t>
      </w:r>
    </w:p>
    <w:bookmarkEnd w:id="8829"/>
    <w:bookmarkStart w:name="z8850" w:id="8830"/>
    <w:p>
      <w:pPr>
        <w:spacing w:after="0"/>
        <w:ind w:left="0"/>
        <w:jc w:val="both"/>
      </w:pPr>
      <w:r>
        <w:rPr>
          <w:rFonts w:ascii="Times New Roman"/>
          <w:b w:val="false"/>
          <w:i w:val="false"/>
          <w:color w:val="000000"/>
          <w:sz w:val="28"/>
        </w:rPr>
        <w:t>
      қызмет көрсететін жабдық жұмысының технологиялық режимін реттеу;</w:t>
      </w:r>
    </w:p>
    <w:bookmarkEnd w:id="8830"/>
    <w:bookmarkStart w:name="z8851" w:id="8831"/>
    <w:p>
      <w:pPr>
        <w:spacing w:after="0"/>
        <w:ind w:left="0"/>
        <w:jc w:val="both"/>
      </w:pPr>
      <w:r>
        <w:rPr>
          <w:rFonts w:ascii="Times New Roman"/>
          <w:b w:val="false"/>
          <w:i w:val="false"/>
          <w:color w:val="000000"/>
          <w:sz w:val="28"/>
        </w:rPr>
        <w:t xml:space="preserve">
      құрастыру құрылғыларының жұмыс режиміндегі ауытқулардың себептерін белгілеу және оларды жою. </w:t>
      </w:r>
    </w:p>
    <w:bookmarkEnd w:id="8831"/>
    <w:bookmarkStart w:name="z8852" w:id="8832"/>
    <w:p>
      <w:pPr>
        <w:spacing w:after="0"/>
        <w:ind w:left="0"/>
        <w:jc w:val="both"/>
      </w:pPr>
      <w:r>
        <w:rPr>
          <w:rFonts w:ascii="Times New Roman"/>
          <w:b w:val="false"/>
          <w:i w:val="false"/>
          <w:color w:val="000000"/>
          <w:sz w:val="28"/>
        </w:rPr>
        <w:t xml:space="preserve">
      837. Білуге тиіс: </w:t>
      </w:r>
    </w:p>
    <w:bookmarkEnd w:id="8832"/>
    <w:bookmarkStart w:name="z8853" w:id="8833"/>
    <w:p>
      <w:pPr>
        <w:spacing w:after="0"/>
        <w:ind w:left="0"/>
        <w:jc w:val="both"/>
      </w:pPr>
      <w:r>
        <w:rPr>
          <w:rFonts w:ascii="Times New Roman"/>
          <w:b w:val="false"/>
          <w:i w:val="false"/>
          <w:color w:val="000000"/>
          <w:sz w:val="28"/>
        </w:rPr>
        <w:t xml:space="preserve">
      аккумулятор батареяларын құрастыру жөніндегі жартылай автоматты жабдықтардың құрылысын және кинематикалық схемаларын; </w:t>
      </w:r>
    </w:p>
    <w:bookmarkEnd w:id="8833"/>
    <w:bookmarkStart w:name="z8854" w:id="8834"/>
    <w:p>
      <w:pPr>
        <w:spacing w:after="0"/>
        <w:ind w:left="0"/>
        <w:jc w:val="both"/>
      </w:pPr>
      <w:r>
        <w:rPr>
          <w:rFonts w:ascii="Times New Roman"/>
          <w:b w:val="false"/>
          <w:i w:val="false"/>
          <w:color w:val="000000"/>
          <w:sz w:val="28"/>
        </w:rPr>
        <w:t xml:space="preserve">
      шектеулер мен отырғызуларды. </w:t>
      </w:r>
    </w:p>
    <w:bookmarkEnd w:id="8834"/>
    <w:bookmarkStart w:name="z8855" w:id="8835"/>
    <w:p>
      <w:pPr>
        <w:spacing w:after="0"/>
        <w:ind w:left="0"/>
        <w:jc w:val="left"/>
      </w:pPr>
      <w:r>
        <w:rPr>
          <w:rFonts w:ascii="Times New Roman"/>
          <w:b/>
          <w:i w:val="false"/>
          <w:color w:val="000000"/>
        </w:rPr>
        <w:t xml:space="preserve"> 39-параграф. Қорғасын аккумуляторлар мен батареяларды құрастырушы, 5-разряд</w:t>
      </w:r>
    </w:p>
    <w:bookmarkEnd w:id="8835"/>
    <w:bookmarkStart w:name="z8856" w:id="8836"/>
    <w:p>
      <w:pPr>
        <w:spacing w:after="0"/>
        <w:ind w:left="0"/>
        <w:jc w:val="both"/>
      </w:pPr>
      <w:r>
        <w:rPr>
          <w:rFonts w:ascii="Times New Roman"/>
          <w:b w:val="false"/>
          <w:i w:val="false"/>
          <w:color w:val="000000"/>
          <w:sz w:val="28"/>
        </w:rPr>
        <w:t>
      838. Жұмыс сипаттамасы:</w:t>
      </w:r>
    </w:p>
    <w:bookmarkEnd w:id="8836"/>
    <w:bookmarkStart w:name="z8857" w:id="8837"/>
    <w:p>
      <w:pPr>
        <w:spacing w:after="0"/>
        <w:ind w:left="0"/>
        <w:jc w:val="both"/>
      </w:pPr>
      <w:r>
        <w:rPr>
          <w:rFonts w:ascii="Times New Roman"/>
          <w:b w:val="false"/>
          <w:i w:val="false"/>
          <w:color w:val="000000"/>
          <w:sz w:val="28"/>
        </w:rPr>
        <w:t xml:space="preserve">
      автоматты көп позициялы құрылғыларда түрлі үлгідегі батареяларды құрастыру жөніндегі құрастыру операцияларды орындау; </w:t>
      </w:r>
    </w:p>
    <w:bookmarkEnd w:id="8837"/>
    <w:bookmarkStart w:name="z8858" w:id="8838"/>
    <w:p>
      <w:pPr>
        <w:spacing w:after="0"/>
        <w:ind w:left="0"/>
        <w:jc w:val="both"/>
      </w:pPr>
      <w:r>
        <w:rPr>
          <w:rFonts w:ascii="Times New Roman"/>
          <w:b w:val="false"/>
          <w:i w:val="false"/>
          <w:color w:val="000000"/>
          <w:sz w:val="28"/>
        </w:rPr>
        <w:t>
      элементтер мен құрылғыларды біріктірудің күрделі тәсімдерін пайдалана отырып батареялардың тәжірибелік үлгілерін жекелеген құрастыру және жиынтықтау;</w:t>
      </w:r>
    </w:p>
    <w:bookmarkEnd w:id="8838"/>
    <w:bookmarkStart w:name="z8859" w:id="8839"/>
    <w:p>
      <w:pPr>
        <w:spacing w:after="0"/>
        <w:ind w:left="0"/>
        <w:jc w:val="both"/>
      </w:pPr>
      <w:r>
        <w:rPr>
          <w:rFonts w:ascii="Times New Roman"/>
          <w:b w:val="false"/>
          <w:i w:val="false"/>
          <w:color w:val="000000"/>
          <w:sz w:val="28"/>
        </w:rPr>
        <w:t xml:space="preserve">
      батареялардың түрлі үлгілерін құрастыруға қайта баптау кезінде автоматты құрылғылардың жұмыс режимін реттеу, жетілдіру және орнату және қол және автоматты басқару режимін өзгерту. </w:t>
      </w:r>
    </w:p>
    <w:bookmarkEnd w:id="8839"/>
    <w:bookmarkStart w:name="z8860" w:id="8840"/>
    <w:p>
      <w:pPr>
        <w:spacing w:after="0"/>
        <w:ind w:left="0"/>
        <w:jc w:val="both"/>
      </w:pPr>
      <w:r>
        <w:rPr>
          <w:rFonts w:ascii="Times New Roman"/>
          <w:b w:val="false"/>
          <w:i w:val="false"/>
          <w:color w:val="000000"/>
          <w:sz w:val="28"/>
        </w:rPr>
        <w:t xml:space="preserve">
      839. Білуге тиіс: </w:t>
      </w:r>
    </w:p>
    <w:bookmarkEnd w:id="8840"/>
    <w:bookmarkStart w:name="z8861" w:id="8841"/>
    <w:p>
      <w:pPr>
        <w:spacing w:after="0"/>
        <w:ind w:left="0"/>
        <w:jc w:val="both"/>
      </w:pPr>
      <w:r>
        <w:rPr>
          <w:rFonts w:ascii="Times New Roman"/>
          <w:b w:val="false"/>
          <w:i w:val="false"/>
          <w:color w:val="000000"/>
          <w:sz w:val="28"/>
        </w:rPr>
        <w:t>
      аккумулятор батареяларды құрастыру жөніндегі автоматты жабдықтардың құрылысын және кинематикалық схемасын;</w:t>
      </w:r>
    </w:p>
    <w:bookmarkEnd w:id="8841"/>
    <w:bookmarkStart w:name="z8862" w:id="8842"/>
    <w:p>
      <w:pPr>
        <w:spacing w:after="0"/>
        <w:ind w:left="0"/>
        <w:jc w:val="both"/>
      </w:pPr>
      <w:r>
        <w:rPr>
          <w:rFonts w:ascii="Times New Roman"/>
          <w:b w:val="false"/>
          <w:i w:val="false"/>
          <w:color w:val="000000"/>
          <w:sz w:val="28"/>
        </w:rPr>
        <w:t>
      технологиялық параметрлерді реттеу қағидалары мен тәсілдерін және аккумуляторды құрастырудың барлық сатысын басқару режимін;</w:t>
      </w:r>
    </w:p>
    <w:bookmarkEnd w:id="8842"/>
    <w:bookmarkStart w:name="z8863" w:id="8843"/>
    <w:p>
      <w:pPr>
        <w:spacing w:after="0"/>
        <w:ind w:left="0"/>
        <w:jc w:val="both"/>
      </w:pPr>
      <w:r>
        <w:rPr>
          <w:rFonts w:ascii="Times New Roman"/>
          <w:b w:val="false"/>
          <w:i w:val="false"/>
          <w:color w:val="000000"/>
          <w:sz w:val="28"/>
        </w:rPr>
        <w:t xml:space="preserve">
      қорғасын аккумуляторды құю технологиялары жөніндегі негізгі мәліметтерді. </w:t>
      </w:r>
    </w:p>
    <w:bookmarkEnd w:id="8843"/>
    <w:bookmarkStart w:name="z8864" w:id="8844"/>
    <w:p>
      <w:pPr>
        <w:spacing w:after="0"/>
        <w:ind w:left="0"/>
        <w:jc w:val="left"/>
      </w:pPr>
      <w:r>
        <w:rPr>
          <w:rFonts w:ascii="Times New Roman"/>
          <w:b/>
          <w:i w:val="false"/>
          <w:color w:val="000000"/>
        </w:rPr>
        <w:t xml:space="preserve"> 40-параграф. Қорғасын аккумуляторлар өндірісіндегі аккумулятор пластиналарды автоклавшы кептіруші, 2-разряд</w:t>
      </w:r>
    </w:p>
    <w:bookmarkEnd w:id="8844"/>
    <w:bookmarkStart w:name="z8865" w:id="8845"/>
    <w:p>
      <w:pPr>
        <w:spacing w:after="0"/>
        <w:ind w:left="0"/>
        <w:jc w:val="both"/>
      </w:pPr>
      <w:r>
        <w:rPr>
          <w:rFonts w:ascii="Times New Roman"/>
          <w:b w:val="false"/>
          <w:i w:val="false"/>
          <w:color w:val="000000"/>
          <w:sz w:val="28"/>
        </w:rPr>
        <w:t>
      840. Жұмыс сипаттамасы:</w:t>
      </w:r>
    </w:p>
    <w:bookmarkEnd w:id="8845"/>
    <w:bookmarkStart w:name="z8866" w:id="8846"/>
    <w:p>
      <w:pPr>
        <w:spacing w:after="0"/>
        <w:ind w:left="0"/>
        <w:jc w:val="both"/>
      </w:pPr>
      <w:r>
        <w:rPr>
          <w:rFonts w:ascii="Times New Roman"/>
          <w:b w:val="false"/>
          <w:i w:val="false"/>
          <w:color w:val="000000"/>
          <w:sz w:val="28"/>
        </w:rPr>
        <w:t>
      шағын және орта мөлшердегі аккумуляторлық пластиналарды автоклавтарда немесе пісіру камераларында, тоннельді конвейер кептіргіштерде бақылау-өлшеу аспаптарының көрсеткіштері бойынша бақылау ерекшеліктеріне сәйкес булау және кептіру;</w:t>
      </w:r>
    </w:p>
    <w:bookmarkEnd w:id="8846"/>
    <w:bookmarkStart w:name="z8867" w:id="8847"/>
    <w:p>
      <w:pPr>
        <w:spacing w:after="0"/>
        <w:ind w:left="0"/>
        <w:jc w:val="both"/>
      </w:pPr>
      <w:r>
        <w:rPr>
          <w:rFonts w:ascii="Times New Roman"/>
          <w:b w:val="false"/>
          <w:i w:val="false"/>
          <w:color w:val="000000"/>
          <w:sz w:val="28"/>
        </w:rPr>
        <w:t>
      аккумуляторлық пластиналарды біліктеу;</w:t>
      </w:r>
    </w:p>
    <w:bookmarkEnd w:id="8847"/>
    <w:bookmarkStart w:name="z8868" w:id="8848"/>
    <w:p>
      <w:pPr>
        <w:spacing w:after="0"/>
        <w:ind w:left="0"/>
        <w:jc w:val="both"/>
      </w:pPr>
      <w:r>
        <w:rPr>
          <w:rFonts w:ascii="Times New Roman"/>
          <w:b w:val="false"/>
          <w:i w:val="false"/>
          <w:color w:val="000000"/>
          <w:sz w:val="28"/>
        </w:rPr>
        <w:t xml:space="preserve">
      аккумуляторлық пластиналарды кептіру процесінде тоннельдік конвейерлік кептіргіштердегі ауаны қыздыру және айналу жүйесін басқару; </w:t>
      </w:r>
    </w:p>
    <w:bookmarkEnd w:id="8848"/>
    <w:bookmarkStart w:name="z8869" w:id="8849"/>
    <w:p>
      <w:pPr>
        <w:spacing w:after="0"/>
        <w:ind w:left="0"/>
        <w:jc w:val="both"/>
      </w:pPr>
      <w:r>
        <w:rPr>
          <w:rFonts w:ascii="Times New Roman"/>
          <w:b w:val="false"/>
          <w:i w:val="false"/>
          <w:color w:val="000000"/>
          <w:sz w:val="28"/>
        </w:rPr>
        <w:t xml:space="preserve">
      аккумуляторлық пластиналарды автоклавтарға, бумен кептіру камераларына және тоннельді конвейерлік кептіргіштерге тиеу және түсіру; </w:t>
      </w:r>
    </w:p>
    <w:bookmarkEnd w:id="8849"/>
    <w:bookmarkStart w:name="z8870" w:id="8850"/>
    <w:p>
      <w:pPr>
        <w:spacing w:after="0"/>
        <w:ind w:left="0"/>
        <w:jc w:val="both"/>
      </w:pPr>
      <w:r>
        <w:rPr>
          <w:rFonts w:ascii="Times New Roman"/>
          <w:b w:val="false"/>
          <w:i w:val="false"/>
          <w:color w:val="000000"/>
          <w:sz w:val="28"/>
        </w:rPr>
        <w:t xml:space="preserve">
      аккумуляторлық пластиналарды салқындатқыш камераларда салқындату процесін жүргізу. аккумуляторлық пластиналарды іріктеу және оларды үйінді етіп қалау. </w:t>
      </w:r>
    </w:p>
    <w:bookmarkEnd w:id="8850"/>
    <w:bookmarkStart w:name="z8871" w:id="8851"/>
    <w:p>
      <w:pPr>
        <w:spacing w:after="0"/>
        <w:ind w:left="0"/>
        <w:jc w:val="both"/>
      </w:pPr>
      <w:r>
        <w:rPr>
          <w:rFonts w:ascii="Times New Roman"/>
          <w:b w:val="false"/>
          <w:i w:val="false"/>
          <w:color w:val="000000"/>
          <w:sz w:val="28"/>
        </w:rPr>
        <w:t xml:space="preserve">
      841. Білуге тиіс: </w:t>
      </w:r>
    </w:p>
    <w:bookmarkEnd w:id="8851"/>
    <w:bookmarkStart w:name="z8872" w:id="8852"/>
    <w:p>
      <w:pPr>
        <w:spacing w:after="0"/>
        <w:ind w:left="0"/>
        <w:jc w:val="both"/>
      </w:pPr>
      <w:r>
        <w:rPr>
          <w:rFonts w:ascii="Times New Roman"/>
          <w:b w:val="false"/>
          <w:i w:val="false"/>
          <w:color w:val="000000"/>
          <w:sz w:val="28"/>
        </w:rPr>
        <w:t xml:space="preserve">
      автоклавтардың, бумен кептіру камералары мен тоннельді конвейерлік кептіргіштердің маңызды бөлшектерінің атаулары мен қызметі және қолдану қағидатын; </w:t>
      </w:r>
    </w:p>
    <w:bookmarkEnd w:id="8852"/>
    <w:bookmarkStart w:name="z8873" w:id="8853"/>
    <w:p>
      <w:pPr>
        <w:spacing w:after="0"/>
        <w:ind w:left="0"/>
        <w:jc w:val="both"/>
      </w:pPr>
      <w:r>
        <w:rPr>
          <w:rFonts w:ascii="Times New Roman"/>
          <w:b w:val="false"/>
          <w:i w:val="false"/>
          <w:color w:val="000000"/>
          <w:sz w:val="28"/>
        </w:rPr>
        <w:t xml:space="preserve">
      ауаны электрмен қыздыруды басқару және ауа ағынын кептіргіштерде реттеу жүйесін, бақылау-өлшеу аспаптарының қызметі және пайдалану қағидаларын; </w:t>
      </w:r>
    </w:p>
    <w:bookmarkEnd w:id="8853"/>
    <w:bookmarkStart w:name="z8874" w:id="8854"/>
    <w:p>
      <w:pPr>
        <w:spacing w:after="0"/>
        <w:ind w:left="0"/>
        <w:jc w:val="both"/>
      </w:pPr>
      <w:r>
        <w:rPr>
          <w:rFonts w:ascii="Times New Roman"/>
          <w:b w:val="false"/>
          <w:i w:val="false"/>
          <w:color w:val="000000"/>
          <w:sz w:val="28"/>
        </w:rPr>
        <w:t xml:space="preserve">
      шағын және орта мөлшердегі аккумуляторлық пластиналарды булау және кептірудің бақылау ерекшеліктерін, аккумулятор пластиналардың жарамдылық белгілерін; </w:t>
      </w:r>
    </w:p>
    <w:bookmarkEnd w:id="8854"/>
    <w:bookmarkStart w:name="z8875" w:id="8855"/>
    <w:p>
      <w:pPr>
        <w:spacing w:after="0"/>
        <w:ind w:left="0"/>
        <w:jc w:val="both"/>
      </w:pPr>
      <w:r>
        <w:rPr>
          <w:rFonts w:ascii="Times New Roman"/>
          <w:b w:val="false"/>
          <w:i w:val="false"/>
          <w:color w:val="000000"/>
          <w:sz w:val="28"/>
        </w:rPr>
        <w:t xml:space="preserve">
      пластиналарды біліктеу қағидаларын. </w:t>
      </w:r>
    </w:p>
    <w:bookmarkEnd w:id="8855"/>
    <w:bookmarkStart w:name="z8876" w:id="8856"/>
    <w:p>
      <w:pPr>
        <w:spacing w:after="0"/>
        <w:ind w:left="0"/>
        <w:jc w:val="left"/>
      </w:pPr>
      <w:r>
        <w:rPr>
          <w:rFonts w:ascii="Times New Roman"/>
          <w:b/>
          <w:i w:val="false"/>
          <w:color w:val="000000"/>
        </w:rPr>
        <w:t xml:space="preserve"> 41-параграф. Қорғасын аккумуляторлар өндірісіндегі аккумулятор пластиналарды автоклавшы кептіруші, 3-разряд</w:t>
      </w:r>
    </w:p>
    <w:bookmarkEnd w:id="8856"/>
    <w:bookmarkStart w:name="z8877" w:id="8857"/>
    <w:p>
      <w:pPr>
        <w:spacing w:after="0"/>
        <w:ind w:left="0"/>
        <w:jc w:val="both"/>
      </w:pPr>
      <w:r>
        <w:rPr>
          <w:rFonts w:ascii="Times New Roman"/>
          <w:b w:val="false"/>
          <w:i w:val="false"/>
          <w:color w:val="000000"/>
          <w:sz w:val="28"/>
        </w:rPr>
        <w:t>
      842. Жұмыс сипаттамасы:</w:t>
      </w:r>
    </w:p>
    <w:bookmarkEnd w:id="8857"/>
    <w:bookmarkStart w:name="z8878" w:id="8858"/>
    <w:p>
      <w:pPr>
        <w:spacing w:after="0"/>
        <w:ind w:left="0"/>
        <w:jc w:val="both"/>
      </w:pPr>
      <w:r>
        <w:rPr>
          <w:rFonts w:ascii="Times New Roman"/>
          <w:b w:val="false"/>
          <w:i w:val="false"/>
          <w:color w:val="000000"/>
          <w:sz w:val="28"/>
        </w:rPr>
        <w:t>
      үлкен мөлшердегі аккумуляторлық пластиналарды автоклавтарда немесе пісіру камераларында, тоннельді конвейер кептіргіштерде бақылау-өлшеу аспаптарының көрсеткіштері бойынша булау және кептіру.құрғақтай зарядталған пластиналарды кептіргеннен кейін сіңдіру;</w:t>
      </w:r>
    </w:p>
    <w:bookmarkEnd w:id="8858"/>
    <w:bookmarkStart w:name="z8879" w:id="8859"/>
    <w:p>
      <w:pPr>
        <w:spacing w:after="0"/>
        <w:ind w:left="0"/>
        <w:jc w:val="both"/>
      </w:pPr>
      <w:r>
        <w:rPr>
          <w:rFonts w:ascii="Times New Roman"/>
          <w:b w:val="false"/>
          <w:i w:val="false"/>
          <w:color w:val="000000"/>
          <w:sz w:val="28"/>
        </w:rPr>
        <w:t xml:space="preserve">
      бумен кептіру автоклавтары мен камераларында буды қыздыруға арналған бу тарату және желдеткіш жүйелер және агрегаттарды басқару; </w:t>
      </w:r>
    </w:p>
    <w:bookmarkEnd w:id="8859"/>
    <w:bookmarkStart w:name="z8880" w:id="8860"/>
    <w:p>
      <w:pPr>
        <w:spacing w:after="0"/>
        <w:ind w:left="0"/>
        <w:jc w:val="both"/>
      </w:pPr>
      <w:r>
        <w:rPr>
          <w:rFonts w:ascii="Times New Roman"/>
          <w:b w:val="false"/>
          <w:i w:val="false"/>
          <w:color w:val="000000"/>
          <w:sz w:val="28"/>
        </w:rPr>
        <w:t xml:space="preserve">
      ауаны қыздыру жүйесін басқару және температуралық режимді тоннельді конвейерлік кептіргіштерде реттеу; </w:t>
      </w:r>
    </w:p>
    <w:bookmarkEnd w:id="8860"/>
    <w:bookmarkStart w:name="z8881" w:id="8861"/>
    <w:p>
      <w:pPr>
        <w:spacing w:after="0"/>
        <w:ind w:left="0"/>
        <w:jc w:val="both"/>
      </w:pPr>
      <w:r>
        <w:rPr>
          <w:rFonts w:ascii="Times New Roman"/>
          <w:b w:val="false"/>
          <w:i w:val="false"/>
          <w:color w:val="000000"/>
          <w:sz w:val="28"/>
        </w:rPr>
        <w:t xml:space="preserve">
      автоклавтарды немесе бумен кептіру камераларын булау және салқындату. </w:t>
      </w:r>
    </w:p>
    <w:bookmarkEnd w:id="8861"/>
    <w:bookmarkStart w:name="z8882" w:id="8862"/>
    <w:p>
      <w:pPr>
        <w:spacing w:after="0"/>
        <w:ind w:left="0"/>
        <w:jc w:val="both"/>
      </w:pPr>
      <w:r>
        <w:rPr>
          <w:rFonts w:ascii="Times New Roman"/>
          <w:b w:val="false"/>
          <w:i w:val="false"/>
          <w:color w:val="000000"/>
          <w:sz w:val="28"/>
        </w:rPr>
        <w:t xml:space="preserve">
      843. Білуге тиіс: </w:t>
      </w:r>
    </w:p>
    <w:bookmarkEnd w:id="8862"/>
    <w:bookmarkStart w:name="z8883" w:id="8863"/>
    <w:p>
      <w:pPr>
        <w:spacing w:after="0"/>
        <w:ind w:left="0"/>
        <w:jc w:val="both"/>
      </w:pPr>
      <w:r>
        <w:rPr>
          <w:rFonts w:ascii="Times New Roman"/>
          <w:b w:val="false"/>
          <w:i w:val="false"/>
          <w:color w:val="000000"/>
          <w:sz w:val="28"/>
        </w:rPr>
        <w:t xml:space="preserve">
      қызмет көрсетілетін жабдықтардың құрылысы және баптау тәсілдерін; </w:t>
      </w:r>
    </w:p>
    <w:bookmarkEnd w:id="8863"/>
    <w:bookmarkStart w:name="z8884" w:id="8864"/>
    <w:p>
      <w:pPr>
        <w:spacing w:after="0"/>
        <w:ind w:left="0"/>
        <w:jc w:val="both"/>
      </w:pPr>
      <w:r>
        <w:rPr>
          <w:rFonts w:ascii="Times New Roman"/>
          <w:b w:val="false"/>
          <w:i w:val="false"/>
          <w:color w:val="000000"/>
          <w:sz w:val="28"/>
        </w:rPr>
        <w:t xml:space="preserve">
      бу тарату құрылғыларын, қыздыру аспаптары мен желдеткіш жүйелерді басқару қағидаларын; </w:t>
      </w:r>
    </w:p>
    <w:bookmarkEnd w:id="8864"/>
    <w:bookmarkStart w:name="z8885" w:id="8865"/>
    <w:p>
      <w:pPr>
        <w:spacing w:after="0"/>
        <w:ind w:left="0"/>
        <w:jc w:val="both"/>
      </w:pPr>
      <w:r>
        <w:rPr>
          <w:rFonts w:ascii="Times New Roman"/>
          <w:b w:val="false"/>
          <w:i w:val="false"/>
          <w:color w:val="000000"/>
          <w:sz w:val="28"/>
        </w:rPr>
        <w:t xml:space="preserve">
      бақылау-өлшеу аспаптарының құрылысын, аккумуляторлық пластиналарды булау және кептіру режимдерін; </w:t>
      </w:r>
    </w:p>
    <w:bookmarkEnd w:id="8865"/>
    <w:bookmarkStart w:name="z8886" w:id="8866"/>
    <w:p>
      <w:pPr>
        <w:spacing w:after="0"/>
        <w:ind w:left="0"/>
        <w:jc w:val="both"/>
      </w:pPr>
      <w:r>
        <w:rPr>
          <w:rFonts w:ascii="Times New Roman"/>
          <w:b w:val="false"/>
          <w:i w:val="false"/>
          <w:color w:val="000000"/>
          <w:sz w:val="28"/>
        </w:rPr>
        <w:t xml:space="preserve">
      автоклавтарды немесе бумен кептіру камераларын булау және салқындату қағидаларын; </w:t>
      </w:r>
    </w:p>
    <w:bookmarkEnd w:id="8866"/>
    <w:bookmarkStart w:name="z8887" w:id="8867"/>
    <w:p>
      <w:pPr>
        <w:spacing w:after="0"/>
        <w:ind w:left="0"/>
        <w:jc w:val="both"/>
      </w:pPr>
      <w:r>
        <w:rPr>
          <w:rFonts w:ascii="Times New Roman"/>
          <w:b w:val="false"/>
          <w:i w:val="false"/>
          <w:color w:val="000000"/>
          <w:sz w:val="28"/>
        </w:rPr>
        <w:t xml:space="preserve">
      ауа температурасын кептіру аймағына қарай реттеу тәртібін; </w:t>
      </w:r>
    </w:p>
    <w:bookmarkEnd w:id="8867"/>
    <w:bookmarkStart w:name="z8888" w:id="8868"/>
    <w:p>
      <w:pPr>
        <w:spacing w:after="0"/>
        <w:ind w:left="0"/>
        <w:jc w:val="both"/>
      </w:pPr>
      <w:r>
        <w:rPr>
          <w:rFonts w:ascii="Times New Roman"/>
          <w:b w:val="false"/>
          <w:i w:val="false"/>
          <w:color w:val="000000"/>
          <w:sz w:val="28"/>
        </w:rPr>
        <w:t xml:space="preserve">
      орындалатын жұмыс шегінде термодинамика теориясының негіздерін. </w:t>
      </w:r>
    </w:p>
    <w:bookmarkEnd w:id="8868"/>
    <w:bookmarkStart w:name="z8889" w:id="8869"/>
    <w:p>
      <w:pPr>
        <w:spacing w:after="0"/>
        <w:ind w:left="0"/>
        <w:jc w:val="left"/>
      </w:pPr>
      <w:r>
        <w:rPr>
          <w:rFonts w:ascii="Times New Roman"/>
          <w:b/>
          <w:i w:val="false"/>
          <w:color w:val="000000"/>
        </w:rPr>
        <w:t xml:space="preserve"> 42-параграф. Қорғасын қорытпалары бұйымдарын құюшы, 3-разряд</w:t>
      </w:r>
    </w:p>
    <w:bookmarkEnd w:id="8869"/>
    <w:bookmarkStart w:name="z8890" w:id="8870"/>
    <w:p>
      <w:pPr>
        <w:spacing w:after="0"/>
        <w:ind w:left="0"/>
        <w:jc w:val="both"/>
      </w:pPr>
      <w:r>
        <w:rPr>
          <w:rFonts w:ascii="Times New Roman"/>
          <w:b w:val="false"/>
          <w:i w:val="false"/>
          <w:color w:val="000000"/>
          <w:sz w:val="28"/>
        </w:rPr>
        <w:t>
      844. Жұмыс сипаттамасы:</w:t>
      </w:r>
    </w:p>
    <w:bookmarkEnd w:id="8870"/>
    <w:bookmarkStart w:name="z8891" w:id="8871"/>
    <w:p>
      <w:pPr>
        <w:spacing w:after="0"/>
        <w:ind w:left="0"/>
        <w:jc w:val="both"/>
      </w:pPr>
      <w:r>
        <w:rPr>
          <w:rFonts w:ascii="Times New Roman"/>
          <w:b w:val="false"/>
          <w:i w:val="false"/>
          <w:color w:val="000000"/>
          <w:sz w:val="28"/>
        </w:rPr>
        <w:t>
      мыс қосымшалы борндарды, төлкелер мен элемент аралық бірікпелерді қолмен құю қалыптарында құю;</w:t>
      </w:r>
    </w:p>
    <w:bookmarkEnd w:id="8871"/>
    <w:bookmarkStart w:name="z8892" w:id="8872"/>
    <w:p>
      <w:pPr>
        <w:spacing w:after="0"/>
        <w:ind w:left="0"/>
        <w:jc w:val="both"/>
      </w:pPr>
      <w:r>
        <w:rPr>
          <w:rFonts w:ascii="Times New Roman"/>
          <w:b w:val="false"/>
          <w:i w:val="false"/>
          <w:color w:val="000000"/>
          <w:sz w:val="28"/>
        </w:rPr>
        <w:t>
      қорғасын сүрмелік балқымаларды мөлшерлеу, тиеу және балқыту;</w:t>
      </w:r>
    </w:p>
    <w:bookmarkEnd w:id="8872"/>
    <w:bookmarkStart w:name="z8893" w:id="8873"/>
    <w:p>
      <w:pPr>
        <w:spacing w:after="0"/>
        <w:ind w:left="0"/>
        <w:jc w:val="both"/>
      </w:pPr>
      <w:r>
        <w:rPr>
          <w:rFonts w:ascii="Times New Roman"/>
          <w:b w:val="false"/>
          <w:i w:val="false"/>
          <w:color w:val="000000"/>
          <w:sz w:val="28"/>
        </w:rPr>
        <w:t>
      бақылау-өлшеу аспаптарының көрсеткіштері бойынша температураны реттеу;</w:t>
      </w:r>
    </w:p>
    <w:bookmarkEnd w:id="8873"/>
    <w:bookmarkStart w:name="z8894" w:id="8874"/>
    <w:p>
      <w:pPr>
        <w:spacing w:after="0"/>
        <w:ind w:left="0"/>
        <w:jc w:val="both"/>
      </w:pPr>
      <w:r>
        <w:rPr>
          <w:rFonts w:ascii="Times New Roman"/>
          <w:b w:val="false"/>
          <w:i w:val="false"/>
          <w:color w:val="000000"/>
          <w:sz w:val="28"/>
        </w:rPr>
        <w:t>
      қалыптарды сумен салқындату режимін құймалардың сыртқы түріне қарап айқындау;</w:t>
      </w:r>
    </w:p>
    <w:bookmarkEnd w:id="8874"/>
    <w:bookmarkStart w:name="z8895" w:id="8875"/>
    <w:p>
      <w:pPr>
        <w:spacing w:after="0"/>
        <w:ind w:left="0"/>
        <w:jc w:val="both"/>
      </w:pPr>
      <w:r>
        <w:rPr>
          <w:rFonts w:ascii="Times New Roman"/>
          <w:b w:val="false"/>
          <w:i w:val="false"/>
          <w:color w:val="000000"/>
          <w:sz w:val="28"/>
        </w:rPr>
        <w:t xml:space="preserve">
      бөлшектерді тазарту, өлшеу және қалау; </w:t>
      </w:r>
    </w:p>
    <w:bookmarkEnd w:id="8875"/>
    <w:bookmarkStart w:name="z8896" w:id="8876"/>
    <w:p>
      <w:pPr>
        <w:spacing w:after="0"/>
        <w:ind w:left="0"/>
        <w:jc w:val="both"/>
      </w:pPr>
      <w:r>
        <w:rPr>
          <w:rFonts w:ascii="Times New Roman"/>
          <w:b w:val="false"/>
          <w:i w:val="false"/>
          <w:color w:val="000000"/>
          <w:sz w:val="28"/>
        </w:rPr>
        <w:t xml:space="preserve">
      құю қалыптары мен қазандықтарды тазарту. </w:t>
      </w:r>
    </w:p>
    <w:bookmarkEnd w:id="8876"/>
    <w:bookmarkStart w:name="z8897" w:id="8877"/>
    <w:p>
      <w:pPr>
        <w:spacing w:after="0"/>
        <w:ind w:left="0"/>
        <w:jc w:val="both"/>
      </w:pPr>
      <w:r>
        <w:rPr>
          <w:rFonts w:ascii="Times New Roman"/>
          <w:b w:val="false"/>
          <w:i w:val="false"/>
          <w:color w:val="000000"/>
          <w:sz w:val="28"/>
        </w:rPr>
        <w:t xml:space="preserve">
      845. Білуге тиіс: </w:t>
      </w:r>
    </w:p>
    <w:bookmarkEnd w:id="8877"/>
    <w:bookmarkStart w:name="z8898" w:id="8878"/>
    <w:p>
      <w:pPr>
        <w:spacing w:after="0"/>
        <w:ind w:left="0"/>
        <w:jc w:val="both"/>
      </w:pPr>
      <w:r>
        <w:rPr>
          <w:rFonts w:ascii="Times New Roman"/>
          <w:b w:val="false"/>
          <w:i w:val="false"/>
          <w:color w:val="000000"/>
          <w:sz w:val="28"/>
        </w:rPr>
        <w:t xml:space="preserve">
      бақылау-өлшеу аспаптарын пайдалану қағидаларын; </w:t>
      </w:r>
    </w:p>
    <w:bookmarkEnd w:id="8878"/>
    <w:bookmarkStart w:name="z8899" w:id="8879"/>
    <w:p>
      <w:pPr>
        <w:spacing w:after="0"/>
        <w:ind w:left="0"/>
        <w:jc w:val="both"/>
      </w:pPr>
      <w:r>
        <w:rPr>
          <w:rFonts w:ascii="Times New Roman"/>
          <w:b w:val="false"/>
          <w:i w:val="false"/>
          <w:color w:val="000000"/>
          <w:sz w:val="28"/>
        </w:rPr>
        <w:t xml:space="preserve">
      қалыптарды жұмысқа дайындау тәсілдерін; </w:t>
      </w:r>
    </w:p>
    <w:bookmarkEnd w:id="8879"/>
    <w:bookmarkStart w:name="z8900" w:id="8880"/>
    <w:p>
      <w:pPr>
        <w:spacing w:after="0"/>
        <w:ind w:left="0"/>
        <w:jc w:val="both"/>
      </w:pPr>
      <w:r>
        <w:rPr>
          <w:rFonts w:ascii="Times New Roman"/>
          <w:b w:val="false"/>
          <w:i w:val="false"/>
          <w:color w:val="000000"/>
          <w:sz w:val="28"/>
        </w:rPr>
        <w:t xml:space="preserve">
      өлшеу қағидаларын; </w:t>
      </w:r>
    </w:p>
    <w:bookmarkEnd w:id="8880"/>
    <w:bookmarkStart w:name="z8901" w:id="8881"/>
    <w:p>
      <w:pPr>
        <w:spacing w:after="0"/>
        <w:ind w:left="0"/>
        <w:jc w:val="both"/>
      </w:pPr>
      <w:r>
        <w:rPr>
          <w:rFonts w:ascii="Times New Roman"/>
          <w:b w:val="false"/>
          <w:i w:val="false"/>
          <w:color w:val="000000"/>
          <w:sz w:val="28"/>
        </w:rPr>
        <w:t xml:space="preserve">
      даярланатын өнім талаптарын. </w:t>
      </w:r>
    </w:p>
    <w:bookmarkEnd w:id="8881"/>
    <w:bookmarkStart w:name="z8902" w:id="8882"/>
    <w:p>
      <w:pPr>
        <w:spacing w:after="0"/>
        <w:ind w:left="0"/>
        <w:jc w:val="left"/>
      </w:pPr>
      <w:r>
        <w:rPr>
          <w:rFonts w:ascii="Times New Roman"/>
          <w:b/>
          <w:i w:val="false"/>
          <w:color w:val="000000"/>
        </w:rPr>
        <w:t xml:space="preserve"> 43-параграф. Қорғасын қорытпалары бұйымдарын құюшы, 4-разряд</w:t>
      </w:r>
    </w:p>
    <w:bookmarkEnd w:id="8882"/>
    <w:bookmarkStart w:name="z8903" w:id="8883"/>
    <w:p>
      <w:pPr>
        <w:spacing w:after="0"/>
        <w:ind w:left="0"/>
        <w:jc w:val="both"/>
      </w:pPr>
      <w:r>
        <w:rPr>
          <w:rFonts w:ascii="Times New Roman"/>
          <w:b w:val="false"/>
          <w:i w:val="false"/>
          <w:color w:val="000000"/>
          <w:sz w:val="28"/>
        </w:rPr>
        <w:t xml:space="preserve">
      846. Жұмыс сипаттамасы: </w:t>
      </w:r>
    </w:p>
    <w:bookmarkEnd w:id="8883"/>
    <w:bookmarkStart w:name="z8904" w:id="8884"/>
    <w:p>
      <w:pPr>
        <w:spacing w:after="0"/>
        <w:ind w:left="0"/>
        <w:jc w:val="both"/>
      </w:pPr>
      <w:r>
        <w:rPr>
          <w:rFonts w:ascii="Times New Roman"/>
          <w:b w:val="false"/>
          <w:i w:val="false"/>
          <w:color w:val="000000"/>
          <w:sz w:val="28"/>
        </w:rPr>
        <w:t>
      борндарды, төлкелер мен элемент аралық бірікпелерді аспалы автоматтарда құю;</w:t>
      </w:r>
    </w:p>
    <w:bookmarkEnd w:id="8884"/>
    <w:bookmarkStart w:name="z8905" w:id="8885"/>
    <w:p>
      <w:pPr>
        <w:spacing w:after="0"/>
        <w:ind w:left="0"/>
        <w:jc w:val="both"/>
      </w:pPr>
      <w:r>
        <w:rPr>
          <w:rFonts w:ascii="Times New Roman"/>
          <w:b w:val="false"/>
          <w:i w:val="false"/>
          <w:color w:val="000000"/>
          <w:sz w:val="28"/>
        </w:rPr>
        <w:t>
      қорытпаларды құю қазандықтарына берілген деңгейге дейін пропорционалды тиеу;</w:t>
      </w:r>
    </w:p>
    <w:bookmarkEnd w:id="8885"/>
    <w:bookmarkStart w:name="z8906" w:id="8886"/>
    <w:p>
      <w:pPr>
        <w:spacing w:after="0"/>
        <w:ind w:left="0"/>
        <w:jc w:val="both"/>
      </w:pPr>
      <w:r>
        <w:rPr>
          <w:rFonts w:ascii="Times New Roman"/>
          <w:b w:val="false"/>
          <w:i w:val="false"/>
          <w:color w:val="000000"/>
          <w:sz w:val="28"/>
        </w:rPr>
        <w:t xml:space="preserve">
      температуралық, сумен және ауамен салқындатуды және құйғыш қалыңдығын арнайы айлабұйымдардың көмегімен реттеу; </w:t>
      </w:r>
    </w:p>
    <w:bookmarkEnd w:id="8886"/>
    <w:bookmarkStart w:name="z8907" w:id="8887"/>
    <w:p>
      <w:pPr>
        <w:spacing w:after="0"/>
        <w:ind w:left="0"/>
        <w:jc w:val="both"/>
      </w:pPr>
      <w:r>
        <w:rPr>
          <w:rFonts w:ascii="Times New Roman"/>
          <w:b w:val="false"/>
          <w:i w:val="false"/>
          <w:color w:val="000000"/>
          <w:sz w:val="28"/>
        </w:rPr>
        <w:t>
      бөлшектерді түсіру, сұрыптау және қалау;</w:t>
      </w:r>
    </w:p>
    <w:bookmarkEnd w:id="8887"/>
    <w:bookmarkStart w:name="z8908" w:id="8888"/>
    <w:p>
      <w:pPr>
        <w:spacing w:after="0"/>
        <w:ind w:left="0"/>
        <w:jc w:val="both"/>
      </w:pPr>
      <w:r>
        <w:rPr>
          <w:rFonts w:ascii="Times New Roman"/>
          <w:b w:val="false"/>
          <w:i w:val="false"/>
          <w:color w:val="000000"/>
          <w:sz w:val="28"/>
        </w:rPr>
        <w:t xml:space="preserve">
      құю қалыптарын орнату, шешу және оларды суспензиямен жабу; </w:t>
      </w:r>
    </w:p>
    <w:bookmarkEnd w:id="8888"/>
    <w:bookmarkStart w:name="z8909" w:id="8889"/>
    <w:p>
      <w:pPr>
        <w:spacing w:after="0"/>
        <w:ind w:left="0"/>
        <w:jc w:val="both"/>
      </w:pPr>
      <w:r>
        <w:rPr>
          <w:rFonts w:ascii="Times New Roman"/>
          <w:b w:val="false"/>
          <w:i w:val="false"/>
          <w:color w:val="000000"/>
          <w:sz w:val="28"/>
        </w:rPr>
        <w:t xml:space="preserve">
      жабдықтарды майлау. </w:t>
      </w:r>
    </w:p>
    <w:bookmarkEnd w:id="8889"/>
    <w:bookmarkStart w:name="z8910" w:id="8890"/>
    <w:p>
      <w:pPr>
        <w:spacing w:after="0"/>
        <w:ind w:left="0"/>
        <w:jc w:val="both"/>
      </w:pPr>
      <w:r>
        <w:rPr>
          <w:rFonts w:ascii="Times New Roman"/>
          <w:b w:val="false"/>
          <w:i w:val="false"/>
          <w:color w:val="000000"/>
          <w:sz w:val="28"/>
        </w:rPr>
        <w:t xml:space="preserve">
      847. Білуге тиіс: </w:t>
      </w:r>
    </w:p>
    <w:bookmarkEnd w:id="8890"/>
    <w:bookmarkStart w:name="z8911" w:id="8891"/>
    <w:p>
      <w:pPr>
        <w:spacing w:after="0"/>
        <w:ind w:left="0"/>
        <w:jc w:val="both"/>
      </w:pPr>
      <w:r>
        <w:rPr>
          <w:rFonts w:ascii="Times New Roman"/>
          <w:b w:val="false"/>
          <w:i w:val="false"/>
          <w:color w:val="000000"/>
          <w:sz w:val="28"/>
        </w:rPr>
        <w:t xml:space="preserve">
      арнайы құрылғылар мен автоматтарды қолдану қағидатын және қызмет көрсету қағидаларын; </w:t>
      </w:r>
    </w:p>
    <w:bookmarkEnd w:id="8891"/>
    <w:bookmarkStart w:name="z8912" w:id="8892"/>
    <w:p>
      <w:pPr>
        <w:spacing w:after="0"/>
        <w:ind w:left="0"/>
        <w:jc w:val="both"/>
      </w:pPr>
      <w:r>
        <w:rPr>
          <w:rFonts w:ascii="Times New Roman"/>
          <w:b w:val="false"/>
          <w:i w:val="false"/>
          <w:color w:val="000000"/>
          <w:sz w:val="28"/>
        </w:rPr>
        <w:t xml:space="preserve">
      қорытпалардың құрамын; </w:t>
      </w:r>
    </w:p>
    <w:bookmarkEnd w:id="8892"/>
    <w:bookmarkStart w:name="z8913" w:id="8893"/>
    <w:p>
      <w:pPr>
        <w:spacing w:after="0"/>
        <w:ind w:left="0"/>
        <w:jc w:val="both"/>
      </w:pPr>
      <w:r>
        <w:rPr>
          <w:rFonts w:ascii="Times New Roman"/>
          <w:b w:val="false"/>
          <w:i w:val="false"/>
          <w:color w:val="000000"/>
          <w:sz w:val="28"/>
        </w:rPr>
        <w:t xml:space="preserve">
      суспензия жағу қағидаларын; </w:t>
      </w:r>
    </w:p>
    <w:bookmarkEnd w:id="8893"/>
    <w:bookmarkStart w:name="z8914" w:id="8894"/>
    <w:p>
      <w:pPr>
        <w:spacing w:after="0"/>
        <w:ind w:left="0"/>
        <w:jc w:val="both"/>
      </w:pPr>
      <w:r>
        <w:rPr>
          <w:rFonts w:ascii="Times New Roman"/>
          <w:b w:val="false"/>
          <w:i w:val="false"/>
          <w:color w:val="000000"/>
          <w:sz w:val="28"/>
        </w:rPr>
        <w:t xml:space="preserve">
      сұрыптау тәсілдерін. </w:t>
      </w:r>
    </w:p>
    <w:bookmarkEnd w:id="8894"/>
    <w:bookmarkStart w:name="z8915" w:id="8895"/>
    <w:p>
      <w:pPr>
        <w:spacing w:after="0"/>
        <w:ind w:left="0"/>
        <w:jc w:val="left"/>
      </w:pPr>
      <w:r>
        <w:rPr>
          <w:rFonts w:ascii="Times New Roman"/>
          <w:b/>
          <w:i w:val="false"/>
          <w:color w:val="000000"/>
        </w:rPr>
        <w:t xml:space="preserve"> 44-параграф. Қорғасын қорытпалары бұйымдарын құюшы, 5-разряд</w:t>
      </w:r>
    </w:p>
    <w:bookmarkEnd w:id="8895"/>
    <w:bookmarkStart w:name="z8916" w:id="8896"/>
    <w:p>
      <w:pPr>
        <w:spacing w:after="0"/>
        <w:ind w:left="0"/>
        <w:jc w:val="both"/>
      </w:pPr>
      <w:r>
        <w:rPr>
          <w:rFonts w:ascii="Times New Roman"/>
          <w:b w:val="false"/>
          <w:i w:val="false"/>
          <w:color w:val="000000"/>
          <w:sz w:val="28"/>
        </w:rPr>
        <w:t>
      848. Жұмыс сипаттамасы:</w:t>
      </w:r>
    </w:p>
    <w:bookmarkEnd w:id="8896"/>
    <w:bookmarkStart w:name="z8917" w:id="8897"/>
    <w:p>
      <w:pPr>
        <w:spacing w:after="0"/>
        <w:ind w:left="0"/>
        <w:jc w:val="both"/>
      </w:pPr>
      <w:r>
        <w:rPr>
          <w:rFonts w:ascii="Times New Roman"/>
          <w:b w:val="false"/>
          <w:i w:val="false"/>
          <w:color w:val="000000"/>
          <w:sz w:val="28"/>
        </w:rPr>
        <w:t xml:space="preserve">
      барлық үлгідегі аккумуляторлардың ток бұрамаларын жартылай автоматты құрылғыларда және желілерде құю; </w:t>
      </w:r>
    </w:p>
    <w:bookmarkEnd w:id="8897"/>
    <w:bookmarkStart w:name="z8918" w:id="8898"/>
    <w:p>
      <w:pPr>
        <w:spacing w:after="0"/>
        <w:ind w:left="0"/>
        <w:jc w:val="both"/>
      </w:pPr>
      <w:r>
        <w:rPr>
          <w:rFonts w:ascii="Times New Roman"/>
          <w:b w:val="false"/>
          <w:i w:val="false"/>
          <w:color w:val="000000"/>
          <w:sz w:val="28"/>
        </w:rPr>
        <w:t xml:space="preserve">
      жартылай автоматты құрылғыларды құюдың берілген режиміне баптау, жұмыс процесінде жабдықты реттеу; </w:t>
      </w:r>
    </w:p>
    <w:bookmarkEnd w:id="8898"/>
    <w:bookmarkStart w:name="z8919" w:id="8899"/>
    <w:p>
      <w:pPr>
        <w:spacing w:after="0"/>
        <w:ind w:left="0"/>
        <w:jc w:val="both"/>
      </w:pPr>
      <w:r>
        <w:rPr>
          <w:rFonts w:ascii="Times New Roman"/>
          <w:b w:val="false"/>
          <w:i w:val="false"/>
          <w:color w:val="000000"/>
          <w:sz w:val="28"/>
        </w:rPr>
        <w:t>
      компоненттердің құрамы бойынша қорғасын қорытпасын толтыру және түзету;</w:t>
      </w:r>
    </w:p>
    <w:bookmarkEnd w:id="8899"/>
    <w:bookmarkStart w:name="z8920" w:id="8900"/>
    <w:p>
      <w:pPr>
        <w:spacing w:after="0"/>
        <w:ind w:left="0"/>
        <w:jc w:val="both"/>
      </w:pPr>
      <w:r>
        <w:rPr>
          <w:rFonts w:ascii="Times New Roman"/>
          <w:b w:val="false"/>
          <w:i w:val="false"/>
          <w:color w:val="000000"/>
          <w:sz w:val="28"/>
        </w:rPr>
        <w:t xml:space="preserve">
      бақылау-өлшеу аспаптарының көрсеткіштеріне сәйкес жабдық жұмысының температуралық режимдерін реттеу және бақылау; </w:t>
      </w:r>
    </w:p>
    <w:bookmarkEnd w:id="8900"/>
    <w:bookmarkStart w:name="z8921" w:id="8901"/>
    <w:p>
      <w:pPr>
        <w:spacing w:after="0"/>
        <w:ind w:left="0"/>
        <w:jc w:val="both"/>
      </w:pPr>
      <w:r>
        <w:rPr>
          <w:rFonts w:ascii="Times New Roman"/>
          <w:b w:val="false"/>
          <w:i w:val="false"/>
          <w:color w:val="000000"/>
          <w:sz w:val="28"/>
        </w:rPr>
        <w:t xml:space="preserve">
      ақаулықты, жабдықтың жұмыс режимінен ауытқу себептерін белгілеу және оларды жою. </w:t>
      </w:r>
    </w:p>
    <w:bookmarkEnd w:id="8901"/>
    <w:bookmarkStart w:name="z8922" w:id="8902"/>
    <w:p>
      <w:pPr>
        <w:spacing w:after="0"/>
        <w:ind w:left="0"/>
        <w:jc w:val="both"/>
      </w:pPr>
      <w:r>
        <w:rPr>
          <w:rFonts w:ascii="Times New Roman"/>
          <w:b w:val="false"/>
          <w:i w:val="false"/>
          <w:color w:val="000000"/>
          <w:sz w:val="28"/>
        </w:rPr>
        <w:t xml:space="preserve">
      849. Білуге тиіс: </w:t>
      </w:r>
    </w:p>
    <w:bookmarkEnd w:id="8902"/>
    <w:bookmarkStart w:name="z8923" w:id="8903"/>
    <w:p>
      <w:pPr>
        <w:spacing w:after="0"/>
        <w:ind w:left="0"/>
        <w:jc w:val="both"/>
      </w:pPr>
      <w:r>
        <w:rPr>
          <w:rFonts w:ascii="Times New Roman"/>
          <w:b w:val="false"/>
          <w:i w:val="false"/>
          <w:color w:val="000000"/>
          <w:sz w:val="28"/>
        </w:rPr>
        <w:t xml:space="preserve">
      барлық үлгідегі аккумулятор ток бұрмалары құю жөніндегі құятын жартылай автомат құрылғылардың құрылысы мен кинематикалық схемаларын; </w:t>
      </w:r>
    </w:p>
    <w:bookmarkEnd w:id="8903"/>
    <w:bookmarkStart w:name="z8924" w:id="8904"/>
    <w:p>
      <w:pPr>
        <w:spacing w:after="0"/>
        <w:ind w:left="0"/>
        <w:jc w:val="both"/>
      </w:pPr>
      <w:r>
        <w:rPr>
          <w:rFonts w:ascii="Times New Roman"/>
          <w:b w:val="false"/>
          <w:i w:val="false"/>
          <w:color w:val="000000"/>
          <w:sz w:val="28"/>
        </w:rPr>
        <w:t xml:space="preserve">
      арнайы құрылғылардың қызметі мен пайдалану қағидаларын; </w:t>
      </w:r>
    </w:p>
    <w:bookmarkEnd w:id="8904"/>
    <w:bookmarkStart w:name="z8925" w:id="8905"/>
    <w:p>
      <w:pPr>
        <w:spacing w:after="0"/>
        <w:ind w:left="0"/>
        <w:jc w:val="both"/>
      </w:pPr>
      <w:r>
        <w:rPr>
          <w:rFonts w:ascii="Times New Roman"/>
          <w:b w:val="false"/>
          <w:i w:val="false"/>
          <w:color w:val="000000"/>
          <w:sz w:val="28"/>
        </w:rPr>
        <w:t xml:space="preserve">
      қорғасын аккумуляторлардың құрылысы және қызметін. </w:t>
      </w:r>
    </w:p>
    <w:bookmarkEnd w:id="8905"/>
    <w:bookmarkStart w:name="z8926" w:id="8906"/>
    <w:p>
      <w:pPr>
        <w:spacing w:after="0"/>
        <w:ind w:left="0"/>
        <w:jc w:val="left"/>
      </w:pPr>
      <w:r>
        <w:rPr>
          <w:rFonts w:ascii="Times New Roman"/>
          <w:b/>
          <w:i w:val="false"/>
          <w:color w:val="000000"/>
        </w:rPr>
        <w:t xml:space="preserve"> 45-параграф. Қорғасын қорытпаларын балқытушы, 3-разряд</w:t>
      </w:r>
    </w:p>
    <w:bookmarkEnd w:id="8906"/>
    <w:bookmarkStart w:name="z8927" w:id="8907"/>
    <w:p>
      <w:pPr>
        <w:spacing w:after="0"/>
        <w:ind w:left="0"/>
        <w:jc w:val="both"/>
      </w:pPr>
      <w:r>
        <w:rPr>
          <w:rFonts w:ascii="Times New Roman"/>
          <w:b w:val="false"/>
          <w:i w:val="false"/>
          <w:color w:val="000000"/>
          <w:sz w:val="28"/>
        </w:rPr>
        <w:t xml:space="preserve">
      850. Жұмыс сипаттамасы: </w:t>
      </w:r>
    </w:p>
    <w:bookmarkEnd w:id="8907"/>
    <w:bookmarkStart w:name="z8928" w:id="8908"/>
    <w:p>
      <w:pPr>
        <w:spacing w:after="0"/>
        <w:ind w:left="0"/>
        <w:jc w:val="both"/>
      </w:pPr>
      <w:r>
        <w:rPr>
          <w:rFonts w:ascii="Times New Roman"/>
          <w:b w:val="false"/>
          <w:i w:val="false"/>
          <w:color w:val="000000"/>
          <w:sz w:val="28"/>
        </w:rPr>
        <w:t>
      балқыту қазандықтарындағы қорғасын қалдықтарын балқыту процесін жүргізу;</w:t>
      </w:r>
    </w:p>
    <w:bookmarkEnd w:id="8908"/>
    <w:bookmarkStart w:name="z8929" w:id="8909"/>
    <w:p>
      <w:pPr>
        <w:spacing w:after="0"/>
        <w:ind w:left="0"/>
        <w:jc w:val="both"/>
      </w:pPr>
      <w:r>
        <w:rPr>
          <w:rFonts w:ascii="Times New Roman"/>
          <w:b w:val="false"/>
          <w:i w:val="false"/>
          <w:color w:val="000000"/>
          <w:sz w:val="28"/>
        </w:rPr>
        <w:t xml:space="preserve">
      қазандыққа қалдықтарды электр тиегіштің көмегімен тиеу; </w:t>
      </w:r>
    </w:p>
    <w:bookmarkEnd w:id="8909"/>
    <w:bookmarkStart w:name="z8930" w:id="8910"/>
    <w:p>
      <w:pPr>
        <w:spacing w:after="0"/>
        <w:ind w:left="0"/>
        <w:jc w:val="both"/>
      </w:pPr>
      <w:r>
        <w:rPr>
          <w:rFonts w:ascii="Times New Roman"/>
          <w:b w:val="false"/>
          <w:i w:val="false"/>
          <w:color w:val="000000"/>
          <w:sz w:val="28"/>
        </w:rPr>
        <w:t xml:space="preserve">
      балқытудың температуралық режимін реттеу; </w:t>
      </w:r>
    </w:p>
    <w:bookmarkEnd w:id="8910"/>
    <w:bookmarkStart w:name="z8931" w:id="8911"/>
    <w:p>
      <w:pPr>
        <w:spacing w:after="0"/>
        <w:ind w:left="0"/>
        <w:jc w:val="both"/>
      </w:pPr>
      <w:r>
        <w:rPr>
          <w:rFonts w:ascii="Times New Roman"/>
          <w:b w:val="false"/>
          <w:i w:val="false"/>
          <w:color w:val="000000"/>
          <w:sz w:val="28"/>
        </w:rPr>
        <w:t>
      күйгенін алып тастау;</w:t>
      </w:r>
    </w:p>
    <w:bookmarkEnd w:id="8911"/>
    <w:bookmarkStart w:name="z8932" w:id="8912"/>
    <w:p>
      <w:pPr>
        <w:spacing w:after="0"/>
        <w:ind w:left="0"/>
        <w:jc w:val="both"/>
      </w:pPr>
      <w:r>
        <w:rPr>
          <w:rFonts w:ascii="Times New Roman"/>
          <w:b w:val="false"/>
          <w:i w:val="false"/>
          <w:color w:val="000000"/>
          <w:sz w:val="28"/>
        </w:rPr>
        <w:t>
      даяр қорытпаларды металл қалыптарға құю;</w:t>
      </w:r>
    </w:p>
    <w:bookmarkEnd w:id="8912"/>
    <w:bookmarkStart w:name="z8933" w:id="8913"/>
    <w:p>
      <w:pPr>
        <w:spacing w:after="0"/>
        <w:ind w:left="0"/>
        <w:jc w:val="both"/>
      </w:pPr>
      <w:r>
        <w:rPr>
          <w:rFonts w:ascii="Times New Roman"/>
          <w:b w:val="false"/>
          <w:i w:val="false"/>
          <w:color w:val="000000"/>
          <w:sz w:val="28"/>
        </w:rPr>
        <w:t xml:space="preserve">
      түптерін қалау, өлшеу және тасымалдау. </w:t>
      </w:r>
    </w:p>
    <w:bookmarkEnd w:id="8913"/>
    <w:bookmarkStart w:name="z8934" w:id="8914"/>
    <w:p>
      <w:pPr>
        <w:spacing w:after="0"/>
        <w:ind w:left="0"/>
        <w:jc w:val="both"/>
      </w:pPr>
      <w:r>
        <w:rPr>
          <w:rFonts w:ascii="Times New Roman"/>
          <w:b w:val="false"/>
          <w:i w:val="false"/>
          <w:color w:val="000000"/>
          <w:sz w:val="28"/>
        </w:rPr>
        <w:t xml:space="preserve">
      851. Білуге тиіс: </w:t>
      </w:r>
    </w:p>
    <w:bookmarkEnd w:id="8914"/>
    <w:bookmarkStart w:name="z8935" w:id="8915"/>
    <w:p>
      <w:pPr>
        <w:spacing w:after="0"/>
        <w:ind w:left="0"/>
        <w:jc w:val="both"/>
      </w:pPr>
      <w:r>
        <w:rPr>
          <w:rFonts w:ascii="Times New Roman"/>
          <w:b w:val="false"/>
          <w:i w:val="false"/>
          <w:color w:val="000000"/>
          <w:sz w:val="28"/>
        </w:rPr>
        <w:t xml:space="preserve">
      балқыту қазандығы мен қосалқы жабдықтардың құрылысы мен қолдану қағидатын; </w:t>
      </w:r>
    </w:p>
    <w:bookmarkEnd w:id="8915"/>
    <w:bookmarkStart w:name="z8936" w:id="8916"/>
    <w:p>
      <w:pPr>
        <w:spacing w:after="0"/>
        <w:ind w:left="0"/>
        <w:jc w:val="both"/>
      </w:pPr>
      <w:r>
        <w:rPr>
          <w:rFonts w:ascii="Times New Roman"/>
          <w:b w:val="false"/>
          <w:i w:val="false"/>
          <w:color w:val="000000"/>
          <w:sz w:val="28"/>
        </w:rPr>
        <w:t xml:space="preserve">
      қолданылатын қорытпалардың құрамын; </w:t>
      </w:r>
    </w:p>
    <w:bookmarkEnd w:id="8916"/>
    <w:bookmarkStart w:name="z8937" w:id="8917"/>
    <w:p>
      <w:pPr>
        <w:spacing w:after="0"/>
        <w:ind w:left="0"/>
        <w:jc w:val="both"/>
      </w:pPr>
      <w:r>
        <w:rPr>
          <w:rFonts w:ascii="Times New Roman"/>
          <w:b w:val="false"/>
          <w:i w:val="false"/>
          <w:color w:val="000000"/>
          <w:sz w:val="28"/>
        </w:rPr>
        <w:t xml:space="preserve">
      сынама алу қағидаларын; </w:t>
      </w:r>
    </w:p>
    <w:bookmarkEnd w:id="8917"/>
    <w:bookmarkStart w:name="z8938" w:id="8918"/>
    <w:p>
      <w:pPr>
        <w:spacing w:after="0"/>
        <w:ind w:left="0"/>
        <w:jc w:val="both"/>
      </w:pPr>
      <w:r>
        <w:rPr>
          <w:rFonts w:ascii="Times New Roman"/>
          <w:b w:val="false"/>
          <w:i w:val="false"/>
          <w:color w:val="000000"/>
          <w:sz w:val="28"/>
        </w:rPr>
        <w:t xml:space="preserve">
      өлшеу, қалау және тасымалдау тәсілдерін. </w:t>
      </w:r>
    </w:p>
    <w:bookmarkEnd w:id="8918"/>
    <w:bookmarkStart w:name="z8939" w:id="8919"/>
    <w:p>
      <w:pPr>
        <w:spacing w:after="0"/>
        <w:ind w:left="0"/>
        <w:jc w:val="left"/>
      </w:pPr>
      <w:r>
        <w:rPr>
          <w:rFonts w:ascii="Times New Roman"/>
          <w:b/>
          <w:i w:val="false"/>
          <w:color w:val="000000"/>
        </w:rPr>
        <w:t xml:space="preserve"> 46-параграф. Қорғасын қорытпаларын балқытушы, 4-разряд</w:t>
      </w:r>
    </w:p>
    <w:bookmarkEnd w:id="8919"/>
    <w:bookmarkStart w:name="z8940" w:id="8920"/>
    <w:p>
      <w:pPr>
        <w:spacing w:after="0"/>
        <w:ind w:left="0"/>
        <w:jc w:val="both"/>
      </w:pPr>
      <w:r>
        <w:rPr>
          <w:rFonts w:ascii="Times New Roman"/>
          <w:b w:val="false"/>
          <w:i w:val="false"/>
          <w:color w:val="000000"/>
          <w:sz w:val="28"/>
        </w:rPr>
        <w:t>
      852. Жұмыс сипаттамасы:</w:t>
      </w:r>
    </w:p>
    <w:bookmarkEnd w:id="8920"/>
    <w:bookmarkStart w:name="z8941" w:id="8921"/>
    <w:p>
      <w:pPr>
        <w:spacing w:after="0"/>
        <w:ind w:left="0"/>
        <w:jc w:val="both"/>
      </w:pPr>
      <w:r>
        <w:rPr>
          <w:rFonts w:ascii="Times New Roman"/>
          <w:b w:val="false"/>
          <w:i w:val="false"/>
          <w:color w:val="000000"/>
          <w:sz w:val="28"/>
        </w:rPr>
        <w:t>
      балқыту-қалпына келтіру қазандықтарындағы қорғасын қалдықтарынан жасалған қорғасын қорытпаларын балқыту және қалпына келтіру процесін жүргізу;</w:t>
      </w:r>
    </w:p>
    <w:bookmarkEnd w:id="8921"/>
    <w:bookmarkStart w:name="z8942" w:id="8922"/>
    <w:p>
      <w:pPr>
        <w:spacing w:after="0"/>
        <w:ind w:left="0"/>
        <w:jc w:val="both"/>
      </w:pPr>
      <w:r>
        <w:rPr>
          <w:rFonts w:ascii="Times New Roman"/>
          <w:b w:val="false"/>
          <w:i w:val="false"/>
          <w:color w:val="000000"/>
          <w:sz w:val="28"/>
        </w:rPr>
        <w:t xml:space="preserve">
      пешке кокс, қорғасын қалдықтары мен жапсырмаларды тиеу; </w:t>
      </w:r>
    </w:p>
    <w:bookmarkEnd w:id="8922"/>
    <w:bookmarkStart w:name="z8943" w:id="8923"/>
    <w:p>
      <w:pPr>
        <w:spacing w:after="0"/>
        <w:ind w:left="0"/>
        <w:jc w:val="both"/>
      </w:pPr>
      <w:r>
        <w:rPr>
          <w:rFonts w:ascii="Times New Roman"/>
          <w:b w:val="false"/>
          <w:i w:val="false"/>
          <w:color w:val="000000"/>
          <w:sz w:val="28"/>
        </w:rPr>
        <w:t>
      бақылау-өлшеу аспаптарының көрсеткіштері бойынша балқытудың температуралық режимін реттеу;</w:t>
      </w:r>
    </w:p>
    <w:bookmarkEnd w:id="8923"/>
    <w:bookmarkStart w:name="z8944" w:id="8924"/>
    <w:p>
      <w:pPr>
        <w:spacing w:after="0"/>
        <w:ind w:left="0"/>
        <w:jc w:val="both"/>
      </w:pPr>
      <w:r>
        <w:rPr>
          <w:rFonts w:ascii="Times New Roman"/>
          <w:b w:val="false"/>
          <w:i w:val="false"/>
          <w:color w:val="000000"/>
          <w:sz w:val="28"/>
        </w:rPr>
        <w:t xml:space="preserve">
      электр транспортерге орнатылған даяр қорытпаны металл қалыптарға құю. </w:t>
      </w:r>
    </w:p>
    <w:bookmarkEnd w:id="8924"/>
    <w:bookmarkStart w:name="z8945" w:id="8925"/>
    <w:p>
      <w:pPr>
        <w:spacing w:after="0"/>
        <w:ind w:left="0"/>
        <w:jc w:val="both"/>
      </w:pPr>
      <w:r>
        <w:rPr>
          <w:rFonts w:ascii="Times New Roman"/>
          <w:b w:val="false"/>
          <w:i w:val="false"/>
          <w:color w:val="000000"/>
          <w:sz w:val="28"/>
        </w:rPr>
        <w:t xml:space="preserve">
      853. Білуге тиіс: </w:t>
      </w:r>
    </w:p>
    <w:bookmarkEnd w:id="8925"/>
    <w:bookmarkStart w:name="z8946" w:id="8926"/>
    <w:p>
      <w:pPr>
        <w:spacing w:after="0"/>
        <w:ind w:left="0"/>
        <w:jc w:val="both"/>
      </w:pPr>
      <w:r>
        <w:rPr>
          <w:rFonts w:ascii="Times New Roman"/>
          <w:b w:val="false"/>
          <w:i w:val="false"/>
          <w:color w:val="000000"/>
          <w:sz w:val="28"/>
        </w:rPr>
        <w:t xml:space="preserve">
      қалпына келтіру пештері мен тиегіш жабдықтардың құрылысы мен қолдану қағидатын; </w:t>
      </w:r>
    </w:p>
    <w:bookmarkEnd w:id="8926"/>
    <w:bookmarkStart w:name="z8947" w:id="8927"/>
    <w:p>
      <w:pPr>
        <w:spacing w:after="0"/>
        <w:ind w:left="0"/>
        <w:jc w:val="both"/>
      </w:pPr>
      <w:r>
        <w:rPr>
          <w:rFonts w:ascii="Times New Roman"/>
          <w:b w:val="false"/>
          <w:i w:val="false"/>
          <w:color w:val="000000"/>
          <w:sz w:val="28"/>
        </w:rPr>
        <w:t xml:space="preserve">
      бақылау-өлшеу аспаптарын пайдалану қағидаларын; </w:t>
      </w:r>
    </w:p>
    <w:bookmarkEnd w:id="8927"/>
    <w:bookmarkStart w:name="z8948" w:id="8928"/>
    <w:p>
      <w:pPr>
        <w:spacing w:after="0"/>
        <w:ind w:left="0"/>
        <w:jc w:val="both"/>
      </w:pPr>
      <w:r>
        <w:rPr>
          <w:rFonts w:ascii="Times New Roman"/>
          <w:b w:val="false"/>
          <w:i w:val="false"/>
          <w:color w:val="000000"/>
          <w:sz w:val="28"/>
        </w:rPr>
        <w:t>
      пеш жұмысының режимін, қорытпадағы қорғасынның проценттік құрамын айқындау тәсілдерін.</w:t>
      </w:r>
    </w:p>
    <w:bookmarkEnd w:id="8928"/>
    <w:bookmarkStart w:name="z8949" w:id="8929"/>
    <w:p>
      <w:pPr>
        <w:spacing w:after="0"/>
        <w:ind w:left="0"/>
        <w:jc w:val="left"/>
      </w:pPr>
      <w:r>
        <w:rPr>
          <w:rFonts w:ascii="Times New Roman"/>
          <w:b/>
          <w:i w:val="false"/>
          <w:color w:val="000000"/>
        </w:rPr>
        <w:t xml:space="preserve"> 47-параграф. Құрғақ (қорғасын аккумуляторларға арналған) массаны араластырушы, 2-разряд</w:t>
      </w:r>
    </w:p>
    <w:bookmarkEnd w:id="8929"/>
    <w:bookmarkStart w:name="z8950" w:id="8930"/>
    <w:p>
      <w:pPr>
        <w:spacing w:after="0"/>
        <w:ind w:left="0"/>
        <w:jc w:val="both"/>
      </w:pPr>
      <w:r>
        <w:rPr>
          <w:rFonts w:ascii="Times New Roman"/>
          <w:b w:val="false"/>
          <w:i w:val="false"/>
          <w:color w:val="000000"/>
          <w:sz w:val="28"/>
        </w:rPr>
        <w:t xml:space="preserve">
      854. Жұмыс сипаттамасы: </w:t>
      </w:r>
    </w:p>
    <w:bookmarkEnd w:id="8930"/>
    <w:bookmarkStart w:name="z8951" w:id="8931"/>
    <w:p>
      <w:pPr>
        <w:spacing w:after="0"/>
        <w:ind w:left="0"/>
        <w:jc w:val="both"/>
      </w:pPr>
      <w:r>
        <w:rPr>
          <w:rFonts w:ascii="Times New Roman"/>
          <w:b w:val="false"/>
          <w:i w:val="false"/>
          <w:color w:val="000000"/>
          <w:sz w:val="28"/>
        </w:rPr>
        <w:t>
      анағұрлым жоғары білікті араластырушының басшылығымен қорғасын ұнтақ және басқа да компоненттерден құрғақ массаны араластыру, қорғасын аккумуляторлар өндірісіне арналған құрғақ масса және экспандерден паста дайындау;</w:t>
      </w:r>
    </w:p>
    <w:bookmarkEnd w:id="8931"/>
    <w:bookmarkStart w:name="z8952" w:id="8932"/>
    <w:p>
      <w:pPr>
        <w:spacing w:after="0"/>
        <w:ind w:left="0"/>
        <w:jc w:val="both"/>
      </w:pPr>
      <w:r>
        <w:rPr>
          <w:rFonts w:ascii="Times New Roman"/>
          <w:b w:val="false"/>
          <w:i w:val="false"/>
          <w:color w:val="000000"/>
          <w:sz w:val="28"/>
        </w:rPr>
        <w:t xml:space="preserve">
      араластырғыштар мен механизмдерді басқару; </w:t>
      </w:r>
    </w:p>
    <w:bookmarkEnd w:id="8932"/>
    <w:bookmarkStart w:name="z8953" w:id="8933"/>
    <w:p>
      <w:pPr>
        <w:spacing w:after="0"/>
        <w:ind w:left="0"/>
        <w:jc w:val="both"/>
      </w:pPr>
      <w:r>
        <w:rPr>
          <w:rFonts w:ascii="Times New Roman"/>
          <w:b w:val="false"/>
          <w:i w:val="false"/>
          <w:color w:val="000000"/>
          <w:sz w:val="28"/>
        </w:rPr>
        <w:t xml:space="preserve">
      жабдықты жұмысқа дайындау. </w:t>
      </w:r>
    </w:p>
    <w:bookmarkEnd w:id="8933"/>
    <w:bookmarkStart w:name="z8954" w:id="8934"/>
    <w:p>
      <w:pPr>
        <w:spacing w:after="0"/>
        <w:ind w:left="0"/>
        <w:jc w:val="both"/>
      </w:pPr>
      <w:r>
        <w:rPr>
          <w:rFonts w:ascii="Times New Roman"/>
          <w:b w:val="false"/>
          <w:i w:val="false"/>
          <w:color w:val="000000"/>
          <w:sz w:val="28"/>
        </w:rPr>
        <w:t xml:space="preserve">
      855. Білуге тиіс: </w:t>
      </w:r>
    </w:p>
    <w:bookmarkEnd w:id="8934"/>
    <w:bookmarkStart w:name="z8955" w:id="8935"/>
    <w:p>
      <w:pPr>
        <w:spacing w:after="0"/>
        <w:ind w:left="0"/>
        <w:jc w:val="both"/>
      </w:pPr>
      <w:r>
        <w:rPr>
          <w:rFonts w:ascii="Times New Roman"/>
          <w:b w:val="false"/>
          <w:i w:val="false"/>
          <w:color w:val="000000"/>
          <w:sz w:val="28"/>
        </w:rPr>
        <w:t xml:space="preserve">
      паста жасауға арналған араластырғыштарды және жабдықтардың маңызды бөлшектерінің атауын және қызметі және қолдану қағидаларын; </w:t>
      </w:r>
    </w:p>
    <w:bookmarkEnd w:id="8935"/>
    <w:bookmarkStart w:name="z8956" w:id="8936"/>
    <w:p>
      <w:pPr>
        <w:spacing w:after="0"/>
        <w:ind w:left="0"/>
        <w:jc w:val="both"/>
      </w:pPr>
      <w:r>
        <w:rPr>
          <w:rFonts w:ascii="Times New Roman"/>
          <w:b w:val="false"/>
          <w:i w:val="false"/>
          <w:color w:val="000000"/>
          <w:sz w:val="28"/>
        </w:rPr>
        <w:t>
      қызмет көрсетілетін араластырғыштың қоректендіру құрылысы мен қызметін, компоненттерді мөлшерлеу тәсілдерін;</w:t>
      </w:r>
    </w:p>
    <w:bookmarkEnd w:id="8936"/>
    <w:bookmarkStart w:name="z8957" w:id="8937"/>
    <w:p>
      <w:pPr>
        <w:spacing w:after="0"/>
        <w:ind w:left="0"/>
        <w:jc w:val="both"/>
      </w:pPr>
      <w:r>
        <w:rPr>
          <w:rFonts w:ascii="Times New Roman"/>
          <w:b w:val="false"/>
          <w:i w:val="false"/>
          <w:color w:val="000000"/>
          <w:sz w:val="28"/>
        </w:rPr>
        <w:t xml:space="preserve">
      қорғасын ұнтақтың, компоненттер мен пасталардың қызметін, қасиетін, сақтау және тасымалдау қағидаларын; </w:t>
      </w:r>
    </w:p>
    <w:bookmarkEnd w:id="8937"/>
    <w:bookmarkStart w:name="z8958" w:id="8938"/>
    <w:p>
      <w:pPr>
        <w:spacing w:after="0"/>
        <w:ind w:left="0"/>
        <w:jc w:val="both"/>
      </w:pPr>
      <w:r>
        <w:rPr>
          <w:rFonts w:ascii="Times New Roman"/>
          <w:b w:val="false"/>
          <w:i w:val="false"/>
          <w:color w:val="000000"/>
          <w:sz w:val="28"/>
        </w:rPr>
        <w:t xml:space="preserve">
      жұмыс процесінде қолданылатын ащы қышқылдарды ұстау қағидаларын. </w:t>
      </w:r>
    </w:p>
    <w:bookmarkEnd w:id="8938"/>
    <w:bookmarkStart w:name="z8959" w:id="8939"/>
    <w:p>
      <w:pPr>
        <w:spacing w:after="0"/>
        <w:ind w:left="0"/>
        <w:jc w:val="left"/>
      </w:pPr>
      <w:r>
        <w:rPr>
          <w:rFonts w:ascii="Times New Roman"/>
          <w:b/>
          <w:i w:val="false"/>
          <w:color w:val="000000"/>
        </w:rPr>
        <w:t xml:space="preserve"> 48-параграф. Құрғақ (қорғасын аккумуляторларға арналған) массаны араластырушы, 3-разряд</w:t>
      </w:r>
    </w:p>
    <w:bookmarkEnd w:id="8939"/>
    <w:bookmarkStart w:name="z8960" w:id="8940"/>
    <w:p>
      <w:pPr>
        <w:spacing w:after="0"/>
        <w:ind w:left="0"/>
        <w:jc w:val="both"/>
      </w:pPr>
      <w:r>
        <w:rPr>
          <w:rFonts w:ascii="Times New Roman"/>
          <w:b w:val="false"/>
          <w:i w:val="false"/>
          <w:color w:val="000000"/>
          <w:sz w:val="28"/>
        </w:rPr>
        <w:t xml:space="preserve">
      856. Жұмыс сипаттамасы: </w:t>
      </w:r>
    </w:p>
    <w:bookmarkEnd w:id="8940"/>
    <w:bookmarkStart w:name="z8961" w:id="8941"/>
    <w:p>
      <w:pPr>
        <w:spacing w:after="0"/>
        <w:ind w:left="0"/>
        <w:jc w:val="both"/>
      </w:pPr>
      <w:r>
        <w:rPr>
          <w:rFonts w:ascii="Times New Roman"/>
          <w:b w:val="false"/>
          <w:i w:val="false"/>
          <w:color w:val="000000"/>
          <w:sz w:val="28"/>
        </w:rPr>
        <w:t xml:space="preserve">
      қорғасын ұнтақ және басқа да компоненттерден құрғақ массаны араластыру, қорғасын аккумуляторлар өндірісіне арналған құрғақ масса және басқа да компоненттерден түрлі үлгідегі механизацияланған араластырғыштарда паста дайындау; </w:t>
      </w:r>
    </w:p>
    <w:bookmarkEnd w:id="8941"/>
    <w:bookmarkStart w:name="z8962" w:id="8942"/>
    <w:p>
      <w:pPr>
        <w:spacing w:after="0"/>
        <w:ind w:left="0"/>
        <w:jc w:val="both"/>
      </w:pPr>
      <w:r>
        <w:rPr>
          <w:rFonts w:ascii="Times New Roman"/>
          <w:b w:val="false"/>
          <w:i w:val="false"/>
          <w:color w:val="000000"/>
          <w:sz w:val="28"/>
        </w:rPr>
        <w:t>
      транспортерлік таспалар арқылы белгілі бір мөлшерде компоненттерді толтыру;</w:t>
      </w:r>
    </w:p>
    <w:bookmarkEnd w:id="8942"/>
    <w:bookmarkStart w:name="z8963" w:id="8943"/>
    <w:p>
      <w:pPr>
        <w:spacing w:after="0"/>
        <w:ind w:left="0"/>
        <w:jc w:val="both"/>
      </w:pPr>
      <w:r>
        <w:rPr>
          <w:rFonts w:ascii="Times New Roman"/>
          <w:b w:val="false"/>
          <w:i w:val="false"/>
          <w:color w:val="000000"/>
          <w:sz w:val="28"/>
        </w:rPr>
        <w:t>
      араластырғыштардың айналу жылдамдығын реттеу;</w:t>
      </w:r>
    </w:p>
    <w:bookmarkEnd w:id="8943"/>
    <w:bookmarkStart w:name="z8964" w:id="8944"/>
    <w:p>
      <w:pPr>
        <w:spacing w:after="0"/>
        <w:ind w:left="0"/>
        <w:jc w:val="both"/>
      </w:pPr>
      <w:r>
        <w:rPr>
          <w:rFonts w:ascii="Times New Roman"/>
          <w:b w:val="false"/>
          <w:i w:val="false"/>
          <w:color w:val="000000"/>
          <w:sz w:val="28"/>
        </w:rPr>
        <w:t xml:space="preserve">
      паста жасауға арналған араластырғыш механизмдерді басқару; </w:t>
      </w:r>
    </w:p>
    <w:bookmarkEnd w:id="8944"/>
    <w:bookmarkStart w:name="z8965" w:id="8945"/>
    <w:p>
      <w:pPr>
        <w:spacing w:after="0"/>
        <w:ind w:left="0"/>
        <w:jc w:val="both"/>
      </w:pPr>
      <w:r>
        <w:rPr>
          <w:rFonts w:ascii="Times New Roman"/>
          <w:b w:val="false"/>
          <w:i w:val="false"/>
          <w:color w:val="000000"/>
          <w:sz w:val="28"/>
        </w:rPr>
        <w:t xml:space="preserve">
      жабдықтарды жұмыс процесінде баптау. </w:t>
      </w:r>
    </w:p>
    <w:bookmarkEnd w:id="8945"/>
    <w:bookmarkStart w:name="z8966" w:id="8946"/>
    <w:p>
      <w:pPr>
        <w:spacing w:after="0"/>
        <w:ind w:left="0"/>
        <w:jc w:val="both"/>
      </w:pPr>
      <w:r>
        <w:rPr>
          <w:rFonts w:ascii="Times New Roman"/>
          <w:b w:val="false"/>
          <w:i w:val="false"/>
          <w:color w:val="000000"/>
          <w:sz w:val="28"/>
        </w:rPr>
        <w:t xml:space="preserve">
      857. Білуге тиіс: </w:t>
      </w:r>
    </w:p>
    <w:bookmarkEnd w:id="8946"/>
    <w:bookmarkStart w:name="z8967" w:id="8947"/>
    <w:p>
      <w:pPr>
        <w:spacing w:after="0"/>
        <w:ind w:left="0"/>
        <w:jc w:val="both"/>
      </w:pPr>
      <w:r>
        <w:rPr>
          <w:rFonts w:ascii="Times New Roman"/>
          <w:b w:val="false"/>
          <w:i w:val="false"/>
          <w:color w:val="000000"/>
          <w:sz w:val="28"/>
        </w:rPr>
        <w:t xml:space="preserve">
      паста жасауға және құрғақ массаны араластыруға арналған механизацияланған араластырғыштардың құрылысы және баптау тәсілдерін, орташа күрделіктегі бақылау-өлшеу аспаптарын пайдалану қағидаларын, паста рецептурасын; </w:t>
      </w:r>
    </w:p>
    <w:bookmarkEnd w:id="8947"/>
    <w:bookmarkStart w:name="z8968" w:id="8948"/>
    <w:p>
      <w:pPr>
        <w:spacing w:after="0"/>
        <w:ind w:left="0"/>
        <w:jc w:val="both"/>
      </w:pPr>
      <w:r>
        <w:rPr>
          <w:rFonts w:ascii="Times New Roman"/>
          <w:b w:val="false"/>
          <w:i w:val="false"/>
          <w:color w:val="000000"/>
          <w:sz w:val="28"/>
        </w:rPr>
        <w:t xml:space="preserve">
      араластырғыштарға компоненттерді мөлшерлеу және толтыру тәсілдерін. </w:t>
      </w:r>
    </w:p>
    <w:bookmarkEnd w:id="8948"/>
    <w:bookmarkStart w:name="z8969" w:id="8949"/>
    <w:p>
      <w:pPr>
        <w:spacing w:after="0"/>
        <w:ind w:left="0"/>
        <w:jc w:val="left"/>
      </w:pPr>
      <w:r>
        <w:rPr>
          <w:rFonts w:ascii="Times New Roman"/>
          <w:b/>
          <w:i w:val="false"/>
          <w:color w:val="000000"/>
        </w:rPr>
        <w:t xml:space="preserve"> 49-параграф. Құрғақ (қорғасын аккумуляторларға арналған) массаны араластырушы, 4-разряд</w:t>
      </w:r>
    </w:p>
    <w:bookmarkEnd w:id="8949"/>
    <w:bookmarkStart w:name="z8970" w:id="8950"/>
    <w:p>
      <w:pPr>
        <w:spacing w:after="0"/>
        <w:ind w:left="0"/>
        <w:jc w:val="both"/>
      </w:pPr>
      <w:r>
        <w:rPr>
          <w:rFonts w:ascii="Times New Roman"/>
          <w:b w:val="false"/>
          <w:i w:val="false"/>
          <w:color w:val="000000"/>
          <w:sz w:val="28"/>
        </w:rPr>
        <w:t>
      858. Жұмыс сипаттамасы:</w:t>
      </w:r>
    </w:p>
    <w:bookmarkEnd w:id="8950"/>
    <w:bookmarkStart w:name="z8971" w:id="8951"/>
    <w:p>
      <w:pPr>
        <w:spacing w:after="0"/>
        <w:ind w:left="0"/>
        <w:jc w:val="both"/>
      </w:pPr>
      <w:r>
        <w:rPr>
          <w:rFonts w:ascii="Times New Roman"/>
          <w:b w:val="false"/>
          <w:i w:val="false"/>
          <w:color w:val="000000"/>
          <w:sz w:val="28"/>
        </w:rPr>
        <w:t xml:space="preserve">
      қорғасын ұнтақ және басқа да компоненттерден құрғақ массаны араластыру, қорғасын аккумуляторлар өндірісіне арналған құрғақ масса және басқа да компоненттерден автоматты араластырғыштарда паста дайындау; </w:t>
      </w:r>
    </w:p>
    <w:bookmarkEnd w:id="8951"/>
    <w:bookmarkStart w:name="z8972" w:id="8952"/>
    <w:p>
      <w:pPr>
        <w:spacing w:after="0"/>
        <w:ind w:left="0"/>
        <w:jc w:val="both"/>
      </w:pPr>
      <w:r>
        <w:rPr>
          <w:rFonts w:ascii="Times New Roman"/>
          <w:b w:val="false"/>
          <w:i w:val="false"/>
          <w:color w:val="000000"/>
          <w:sz w:val="28"/>
        </w:rPr>
        <w:t xml:space="preserve">
      шикізат және компоненттерді кезең-кезеңімен толтыру; </w:t>
      </w:r>
    </w:p>
    <w:bookmarkEnd w:id="8952"/>
    <w:bookmarkStart w:name="z8973" w:id="8953"/>
    <w:p>
      <w:pPr>
        <w:spacing w:after="0"/>
        <w:ind w:left="0"/>
        <w:jc w:val="both"/>
      </w:pPr>
      <w:r>
        <w:rPr>
          <w:rFonts w:ascii="Times New Roman"/>
          <w:b w:val="false"/>
          <w:i w:val="false"/>
          <w:color w:val="000000"/>
          <w:sz w:val="28"/>
        </w:rPr>
        <w:t xml:space="preserve">
      құрылғыны жұмыс режиміне келтіру; </w:t>
      </w:r>
    </w:p>
    <w:bookmarkEnd w:id="8953"/>
    <w:bookmarkStart w:name="z8974" w:id="8954"/>
    <w:p>
      <w:pPr>
        <w:spacing w:after="0"/>
        <w:ind w:left="0"/>
        <w:jc w:val="both"/>
      </w:pPr>
      <w:r>
        <w:rPr>
          <w:rFonts w:ascii="Times New Roman"/>
          <w:b w:val="false"/>
          <w:i w:val="false"/>
          <w:color w:val="000000"/>
          <w:sz w:val="28"/>
        </w:rPr>
        <w:t xml:space="preserve">
      бақылау-өлшеу аспаптарының көрсеткіштеріне орай токтың айналу жылдамдығын және токты реттеу; </w:t>
      </w:r>
    </w:p>
    <w:bookmarkEnd w:id="8954"/>
    <w:bookmarkStart w:name="z8975" w:id="8955"/>
    <w:p>
      <w:pPr>
        <w:spacing w:after="0"/>
        <w:ind w:left="0"/>
        <w:jc w:val="both"/>
      </w:pPr>
      <w:r>
        <w:rPr>
          <w:rFonts w:ascii="Times New Roman"/>
          <w:b w:val="false"/>
          <w:i w:val="false"/>
          <w:color w:val="000000"/>
          <w:sz w:val="28"/>
        </w:rPr>
        <w:t>
      араластырылған компоненттерді автоматты түрде жинау және тасымалдау;</w:t>
      </w:r>
    </w:p>
    <w:bookmarkEnd w:id="8955"/>
    <w:bookmarkStart w:name="z8976" w:id="8956"/>
    <w:p>
      <w:pPr>
        <w:spacing w:after="0"/>
        <w:ind w:left="0"/>
        <w:jc w:val="both"/>
      </w:pPr>
      <w:r>
        <w:rPr>
          <w:rFonts w:ascii="Times New Roman"/>
          <w:b w:val="false"/>
          <w:i w:val="false"/>
          <w:color w:val="000000"/>
          <w:sz w:val="28"/>
        </w:rPr>
        <w:t xml:space="preserve">
      жабдық жұмысындағы ақаулықтарды айқындау және жою. </w:t>
      </w:r>
    </w:p>
    <w:bookmarkEnd w:id="8956"/>
    <w:bookmarkStart w:name="z8977" w:id="8957"/>
    <w:p>
      <w:pPr>
        <w:spacing w:after="0"/>
        <w:ind w:left="0"/>
        <w:jc w:val="both"/>
      </w:pPr>
      <w:r>
        <w:rPr>
          <w:rFonts w:ascii="Times New Roman"/>
          <w:b w:val="false"/>
          <w:i w:val="false"/>
          <w:color w:val="000000"/>
          <w:sz w:val="28"/>
        </w:rPr>
        <w:t xml:space="preserve">
      859. Білуге тиіс: </w:t>
      </w:r>
    </w:p>
    <w:bookmarkEnd w:id="8957"/>
    <w:bookmarkStart w:name="z8978" w:id="8958"/>
    <w:p>
      <w:pPr>
        <w:spacing w:after="0"/>
        <w:ind w:left="0"/>
        <w:jc w:val="both"/>
      </w:pPr>
      <w:r>
        <w:rPr>
          <w:rFonts w:ascii="Times New Roman"/>
          <w:b w:val="false"/>
          <w:i w:val="false"/>
          <w:color w:val="000000"/>
          <w:sz w:val="28"/>
        </w:rPr>
        <w:t xml:space="preserve">
      көтергіш-көлік механизмдері мен құрылғылардың қызметі және қолдану қағидатын; </w:t>
      </w:r>
    </w:p>
    <w:bookmarkEnd w:id="8958"/>
    <w:bookmarkStart w:name="z8979" w:id="8959"/>
    <w:p>
      <w:pPr>
        <w:spacing w:after="0"/>
        <w:ind w:left="0"/>
        <w:jc w:val="both"/>
      </w:pPr>
      <w:r>
        <w:rPr>
          <w:rFonts w:ascii="Times New Roman"/>
          <w:b w:val="false"/>
          <w:i w:val="false"/>
          <w:color w:val="000000"/>
          <w:sz w:val="28"/>
        </w:rPr>
        <w:t xml:space="preserve">
      автомат жұмыстарының режимін; </w:t>
      </w:r>
    </w:p>
    <w:bookmarkEnd w:id="8959"/>
    <w:bookmarkStart w:name="z8980" w:id="8960"/>
    <w:p>
      <w:pPr>
        <w:spacing w:after="0"/>
        <w:ind w:left="0"/>
        <w:jc w:val="both"/>
      </w:pPr>
      <w:r>
        <w:rPr>
          <w:rFonts w:ascii="Times New Roman"/>
          <w:b w:val="false"/>
          <w:i w:val="false"/>
          <w:color w:val="000000"/>
          <w:sz w:val="28"/>
        </w:rPr>
        <w:t xml:space="preserve">
      бақылау-өлшеу аспаптарын пайдалану қағидаларын; </w:t>
      </w:r>
    </w:p>
    <w:bookmarkEnd w:id="8960"/>
    <w:bookmarkStart w:name="z8981" w:id="8961"/>
    <w:p>
      <w:pPr>
        <w:spacing w:after="0"/>
        <w:ind w:left="0"/>
        <w:jc w:val="both"/>
      </w:pPr>
      <w:r>
        <w:rPr>
          <w:rFonts w:ascii="Times New Roman"/>
          <w:b w:val="false"/>
          <w:i w:val="false"/>
          <w:color w:val="000000"/>
          <w:sz w:val="28"/>
        </w:rPr>
        <w:t xml:space="preserve">
      автоматтардағы ақаулықтардың түрлерін және баптау тәсілдерін. </w:t>
      </w:r>
    </w:p>
    <w:bookmarkEnd w:id="8961"/>
    <w:bookmarkStart w:name="z8982" w:id="8962"/>
    <w:p>
      <w:pPr>
        <w:spacing w:after="0"/>
        <w:ind w:left="0"/>
        <w:jc w:val="both"/>
      </w:pPr>
      <w:r>
        <w:rPr>
          <w:rFonts w:ascii="Times New Roman"/>
          <w:b w:val="false"/>
          <w:i w:val="false"/>
          <w:color w:val="000000"/>
          <w:sz w:val="28"/>
        </w:rPr>
        <w:t>
      860. Техникалық және кәсіптік (орта кәсіптік) білім талап етіледі.</w:t>
      </w:r>
    </w:p>
    <w:bookmarkEnd w:id="8962"/>
    <w:bookmarkStart w:name="z8983" w:id="8963"/>
    <w:p>
      <w:pPr>
        <w:spacing w:after="0"/>
        <w:ind w:left="0"/>
        <w:jc w:val="left"/>
      </w:pPr>
      <w:r>
        <w:rPr>
          <w:rFonts w:ascii="Times New Roman"/>
          <w:b/>
          <w:i w:val="false"/>
          <w:color w:val="000000"/>
        </w:rPr>
        <w:t xml:space="preserve"> 50-параграф. Механикалық немесе флотациялық кен байыту машинисі, 3-разряд</w:t>
      </w:r>
    </w:p>
    <w:bookmarkEnd w:id="8963"/>
    <w:bookmarkStart w:name="z8984" w:id="8964"/>
    <w:p>
      <w:pPr>
        <w:spacing w:after="0"/>
        <w:ind w:left="0"/>
        <w:jc w:val="both"/>
      </w:pPr>
      <w:r>
        <w:rPr>
          <w:rFonts w:ascii="Times New Roman"/>
          <w:b w:val="false"/>
          <w:i w:val="false"/>
          <w:color w:val="000000"/>
          <w:sz w:val="28"/>
        </w:rPr>
        <w:t xml:space="preserve">
      861. Жұмыс сипаттамасы: </w:t>
      </w:r>
    </w:p>
    <w:bookmarkEnd w:id="8964"/>
    <w:bookmarkStart w:name="z8985" w:id="8965"/>
    <w:p>
      <w:pPr>
        <w:spacing w:after="0"/>
        <w:ind w:left="0"/>
        <w:jc w:val="both"/>
      </w:pPr>
      <w:r>
        <w:rPr>
          <w:rFonts w:ascii="Times New Roman"/>
          <w:b w:val="false"/>
          <w:i w:val="false"/>
          <w:color w:val="000000"/>
          <w:sz w:val="28"/>
        </w:rPr>
        <w:t xml:space="preserve">
      анағұрлым жоғары білікті машинистің басшылығымен темір кенін механикалық (гравитациялық) немесе флотациялық байыту; </w:t>
      </w:r>
    </w:p>
    <w:bookmarkEnd w:id="8965"/>
    <w:bookmarkStart w:name="z8986" w:id="8966"/>
    <w:p>
      <w:pPr>
        <w:spacing w:after="0"/>
        <w:ind w:left="0"/>
        <w:jc w:val="both"/>
      </w:pPr>
      <w:r>
        <w:rPr>
          <w:rFonts w:ascii="Times New Roman"/>
          <w:b w:val="false"/>
          <w:i w:val="false"/>
          <w:color w:val="000000"/>
          <w:sz w:val="28"/>
        </w:rPr>
        <w:t xml:space="preserve">
      байыту агрегатын жұмысқа дайындау; </w:t>
      </w:r>
    </w:p>
    <w:bookmarkEnd w:id="8966"/>
    <w:bookmarkStart w:name="z8987" w:id="8967"/>
    <w:p>
      <w:pPr>
        <w:spacing w:after="0"/>
        <w:ind w:left="0"/>
        <w:jc w:val="both"/>
      </w:pPr>
      <w:r>
        <w:rPr>
          <w:rFonts w:ascii="Times New Roman"/>
          <w:b w:val="false"/>
          <w:i w:val="false"/>
          <w:color w:val="000000"/>
          <w:sz w:val="28"/>
        </w:rPr>
        <w:t xml:space="preserve">
      шикізатты мөлшерлеу; </w:t>
      </w:r>
    </w:p>
    <w:bookmarkEnd w:id="8967"/>
    <w:bookmarkStart w:name="z8988" w:id="8968"/>
    <w:p>
      <w:pPr>
        <w:spacing w:after="0"/>
        <w:ind w:left="0"/>
        <w:jc w:val="both"/>
      </w:pPr>
      <w:r>
        <w:rPr>
          <w:rFonts w:ascii="Times New Roman"/>
          <w:b w:val="false"/>
          <w:i w:val="false"/>
          <w:color w:val="000000"/>
          <w:sz w:val="28"/>
        </w:rPr>
        <w:t xml:space="preserve">
      жұмыс процесінде агрегаттың жекелеген механизмдері мен тораптарын реттеу және күрделі емес ағымдағы жөндеу жөніндегі жұмыс кешенін баптау және орындау. </w:t>
      </w:r>
    </w:p>
    <w:bookmarkEnd w:id="8968"/>
    <w:bookmarkStart w:name="z8989" w:id="8969"/>
    <w:p>
      <w:pPr>
        <w:spacing w:after="0"/>
        <w:ind w:left="0"/>
        <w:jc w:val="both"/>
      </w:pPr>
      <w:r>
        <w:rPr>
          <w:rFonts w:ascii="Times New Roman"/>
          <w:b w:val="false"/>
          <w:i w:val="false"/>
          <w:color w:val="000000"/>
          <w:sz w:val="28"/>
        </w:rPr>
        <w:t xml:space="preserve">
      862. Білуге тиіс: </w:t>
      </w:r>
    </w:p>
    <w:bookmarkEnd w:id="8969"/>
    <w:bookmarkStart w:name="z8990" w:id="8970"/>
    <w:p>
      <w:pPr>
        <w:spacing w:after="0"/>
        <w:ind w:left="0"/>
        <w:jc w:val="both"/>
      </w:pPr>
      <w:r>
        <w:rPr>
          <w:rFonts w:ascii="Times New Roman"/>
          <w:b w:val="false"/>
          <w:i w:val="false"/>
          <w:color w:val="000000"/>
          <w:sz w:val="28"/>
        </w:rPr>
        <w:t xml:space="preserve">
      темір кенін механикалық (гравитациялық) немесе флотациялық байыту агрегаттары негізгі механизмдерінің құрылысы мен баптау тәсілдерін, орташа күрделіктегі бақылау-өлшеу және реттегіш құралдардың құрылысын; </w:t>
      </w:r>
    </w:p>
    <w:bookmarkEnd w:id="8970"/>
    <w:bookmarkStart w:name="z8991" w:id="8971"/>
    <w:p>
      <w:pPr>
        <w:spacing w:after="0"/>
        <w:ind w:left="0"/>
        <w:jc w:val="both"/>
      </w:pPr>
      <w:r>
        <w:rPr>
          <w:rFonts w:ascii="Times New Roman"/>
          <w:b w:val="false"/>
          <w:i w:val="false"/>
          <w:color w:val="000000"/>
          <w:sz w:val="28"/>
        </w:rPr>
        <w:t xml:space="preserve">
      шикізат, концентрат, аралық өнімдер, шламдардың негізгі техникалық шарттары мен қойылатын талаптарын; </w:t>
      </w:r>
    </w:p>
    <w:bookmarkEnd w:id="8971"/>
    <w:bookmarkStart w:name="z8992" w:id="8972"/>
    <w:p>
      <w:pPr>
        <w:spacing w:after="0"/>
        <w:ind w:left="0"/>
        <w:jc w:val="both"/>
      </w:pPr>
      <w:r>
        <w:rPr>
          <w:rFonts w:ascii="Times New Roman"/>
          <w:b w:val="false"/>
          <w:i w:val="false"/>
          <w:color w:val="000000"/>
          <w:sz w:val="28"/>
        </w:rPr>
        <w:t xml:space="preserve">
      шикізат, концентрат және қалдықтарды сақтау қағидаларын; </w:t>
      </w:r>
    </w:p>
    <w:bookmarkEnd w:id="8972"/>
    <w:bookmarkStart w:name="z8993" w:id="8973"/>
    <w:p>
      <w:pPr>
        <w:spacing w:after="0"/>
        <w:ind w:left="0"/>
        <w:jc w:val="both"/>
      </w:pPr>
      <w:r>
        <w:rPr>
          <w:rFonts w:ascii="Times New Roman"/>
          <w:b w:val="false"/>
          <w:i w:val="false"/>
          <w:color w:val="000000"/>
          <w:sz w:val="28"/>
        </w:rPr>
        <w:t xml:space="preserve">
      орындалатын жұмыс шеңберінде флотация негіздерін білу. </w:t>
      </w:r>
    </w:p>
    <w:bookmarkEnd w:id="8973"/>
    <w:bookmarkStart w:name="z8994" w:id="8974"/>
    <w:p>
      <w:pPr>
        <w:spacing w:after="0"/>
        <w:ind w:left="0"/>
        <w:jc w:val="left"/>
      </w:pPr>
      <w:r>
        <w:rPr>
          <w:rFonts w:ascii="Times New Roman"/>
          <w:b/>
          <w:i w:val="false"/>
          <w:color w:val="000000"/>
        </w:rPr>
        <w:t xml:space="preserve"> 51-параграф. Механикалық немесе флотациялық кен байыту машинисі, 4-разряд</w:t>
      </w:r>
    </w:p>
    <w:bookmarkEnd w:id="8974"/>
    <w:bookmarkStart w:name="z8995" w:id="8975"/>
    <w:p>
      <w:pPr>
        <w:spacing w:after="0"/>
        <w:ind w:left="0"/>
        <w:jc w:val="both"/>
      </w:pPr>
      <w:r>
        <w:rPr>
          <w:rFonts w:ascii="Times New Roman"/>
          <w:b w:val="false"/>
          <w:i w:val="false"/>
          <w:color w:val="000000"/>
          <w:sz w:val="28"/>
        </w:rPr>
        <w:t>
      863. Жұмыс сипаттамасы:</w:t>
      </w:r>
    </w:p>
    <w:bookmarkEnd w:id="8975"/>
    <w:bookmarkStart w:name="z8996" w:id="8976"/>
    <w:p>
      <w:pPr>
        <w:spacing w:after="0"/>
        <w:ind w:left="0"/>
        <w:jc w:val="both"/>
      </w:pPr>
      <w:r>
        <w:rPr>
          <w:rFonts w:ascii="Times New Roman"/>
          <w:b w:val="false"/>
          <w:i w:val="false"/>
          <w:color w:val="000000"/>
          <w:sz w:val="28"/>
        </w:rPr>
        <w:t xml:space="preserve">
      темір кенін механикалық (гравитациялық) немесе флотациялық байыту; </w:t>
      </w:r>
    </w:p>
    <w:bookmarkEnd w:id="8976"/>
    <w:bookmarkStart w:name="z8997" w:id="8977"/>
    <w:p>
      <w:pPr>
        <w:spacing w:after="0"/>
        <w:ind w:left="0"/>
        <w:jc w:val="both"/>
      </w:pPr>
      <w:r>
        <w:rPr>
          <w:rFonts w:ascii="Times New Roman"/>
          <w:b w:val="false"/>
          <w:i w:val="false"/>
          <w:color w:val="000000"/>
          <w:sz w:val="28"/>
        </w:rPr>
        <w:t>
      технологиялық режимді қамтамасыз етуге арналған байыту агрегаттарын баптау;</w:t>
      </w:r>
    </w:p>
    <w:bookmarkEnd w:id="8977"/>
    <w:bookmarkStart w:name="z8998" w:id="8978"/>
    <w:p>
      <w:pPr>
        <w:spacing w:after="0"/>
        <w:ind w:left="0"/>
        <w:jc w:val="both"/>
      </w:pPr>
      <w:r>
        <w:rPr>
          <w:rFonts w:ascii="Times New Roman"/>
          <w:b w:val="false"/>
          <w:i w:val="false"/>
          <w:color w:val="000000"/>
          <w:sz w:val="28"/>
        </w:rPr>
        <w:t xml:space="preserve">
      орташа сынаманы іріктеу, байытылған кен сапасын тексеру; </w:t>
      </w:r>
    </w:p>
    <w:bookmarkEnd w:id="8978"/>
    <w:bookmarkStart w:name="z8999" w:id="8979"/>
    <w:p>
      <w:pPr>
        <w:spacing w:after="0"/>
        <w:ind w:left="0"/>
        <w:jc w:val="both"/>
      </w:pPr>
      <w:r>
        <w:rPr>
          <w:rFonts w:ascii="Times New Roman"/>
          <w:b w:val="false"/>
          <w:i w:val="false"/>
          <w:color w:val="000000"/>
          <w:sz w:val="28"/>
        </w:rPr>
        <w:t xml:space="preserve">
      технологиялық процесстің барысы туралы есептік құжаттаманы жүргізу. </w:t>
      </w:r>
    </w:p>
    <w:bookmarkEnd w:id="8979"/>
    <w:bookmarkStart w:name="z9000" w:id="8980"/>
    <w:p>
      <w:pPr>
        <w:spacing w:after="0"/>
        <w:ind w:left="0"/>
        <w:jc w:val="both"/>
      </w:pPr>
      <w:r>
        <w:rPr>
          <w:rFonts w:ascii="Times New Roman"/>
          <w:b w:val="false"/>
          <w:i w:val="false"/>
          <w:color w:val="000000"/>
          <w:sz w:val="28"/>
        </w:rPr>
        <w:t xml:space="preserve">
      864. Білуге тиіс: </w:t>
      </w:r>
    </w:p>
    <w:bookmarkEnd w:id="8980"/>
    <w:bookmarkStart w:name="z9001" w:id="8981"/>
    <w:p>
      <w:pPr>
        <w:spacing w:after="0"/>
        <w:ind w:left="0"/>
        <w:jc w:val="both"/>
      </w:pPr>
      <w:r>
        <w:rPr>
          <w:rFonts w:ascii="Times New Roman"/>
          <w:b w:val="false"/>
          <w:i w:val="false"/>
          <w:color w:val="000000"/>
          <w:sz w:val="28"/>
        </w:rPr>
        <w:t xml:space="preserve">
      темір кенін механикалық (гравитациялық) немесе флотациялық байытуда қолданылатын түрлі аппараттар мен механизмдердің кинематикасы мен баптау тәсілдерін; </w:t>
      </w:r>
    </w:p>
    <w:bookmarkEnd w:id="8981"/>
    <w:bookmarkStart w:name="z9002" w:id="8982"/>
    <w:p>
      <w:pPr>
        <w:spacing w:after="0"/>
        <w:ind w:left="0"/>
        <w:jc w:val="both"/>
      </w:pPr>
      <w:r>
        <w:rPr>
          <w:rFonts w:ascii="Times New Roman"/>
          <w:b w:val="false"/>
          <w:i w:val="false"/>
          <w:color w:val="000000"/>
          <w:sz w:val="28"/>
        </w:rPr>
        <w:t>
      күрделі және дәлме-дәл бақылау-өлшеу және реттегіш аспаптардың қызметі мен пайдалану қағидаларын;</w:t>
      </w:r>
    </w:p>
    <w:bookmarkEnd w:id="8982"/>
    <w:bookmarkStart w:name="z9003" w:id="8983"/>
    <w:p>
      <w:pPr>
        <w:spacing w:after="0"/>
        <w:ind w:left="0"/>
        <w:jc w:val="both"/>
      </w:pPr>
      <w:r>
        <w:rPr>
          <w:rFonts w:ascii="Times New Roman"/>
          <w:b w:val="false"/>
          <w:i w:val="false"/>
          <w:color w:val="000000"/>
          <w:sz w:val="28"/>
        </w:rPr>
        <w:t xml:space="preserve">
      шикізат пен материалдарды жұмыс процесінде бақылау және сынамалаудың негізгі әдістерін, темір кенін механикалық (гравитациялық) немесе флотациялық байытудың негізгі және қосалқы операциялардың теориялық технология негізін. </w:t>
      </w:r>
    </w:p>
    <w:bookmarkEnd w:id="8983"/>
    <w:bookmarkStart w:name="z9004" w:id="8984"/>
    <w:p>
      <w:pPr>
        <w:spacing w:after="0"/>
        <w:ind w:left="0"/>
        <w:jc w:val="left"/>
      </w:pPr>
      <w:r>
        <w:rPr>
          <w:rFonts w:ascii="Times New Roman"/>
          <w:b/>
          <w:i w:val="false"/>
          <w:color w:val="000000"/>
        </w:rPr>
        <w:t xml:space="preserve"> 52-параграф. Ламельді аккумуляторлар мен элементтер электродшысы, 2-разряд</w:t>
      </w:r>
    </w:p>
    <w:bookmarkEnd w:id="8984"/>
    <w:bookmarkStart w:name="z9005" w:id="8985"/>
    <w:p>
      <w:pPr>
        <w:spacing w:after="0"/>
        <w:ind w:left="0"/>
        <w:jc w:val="both"/>
      </w:pPr>
      <w:r>
        <w:rPr>
          <w:rFonts w:ascii="Times New Roman"/>
          <w:b w:val="false"/>
          <w:i w:val="false"/>
          <w:color w:val="000000"/>
          <w:sz w:val="28"/>
        </w:rPr>
        <w:t xml:space="preserve">
      865. Жұмыс сипаттамасы: </w:t>
      </w:r>
    </w:p>
    <w:bookmarkEnd w:id="8985"/>
    <w:bookmarkStart w:name="z9006" w:id="8986"/>
    <w:p>
      <w:pPr>
        <w:spacing w:after="0"/>
        <w:ind w:left="0"/>
        <w:jc w:val="both"/>
      </w:pPr>
      <w:r>
        <w:rPr>
          <w:rFonts w:ascii="Times New Roman"/>
          <w:b w:val="false"/>
          <w:i w:val="false"/>
          <w:color w:val="000000"/>
          <w:sz w:val="28"/>
        </w:rPr>
        <w:t>
      анағұрлым жоғары білікті электродшының басшылығымен роликті брикеттеу агрегаттарында түрлі үлгідегі аккумуляторлар мен элементтерге арналған ламельдер жасау;</w:t>
      </w:r>
    </w:p>
    <w:bookmarkEnd w:id="8986"/>
    <w:bookmarkStart w:name="z9007" w:id="8987"/>
    <w:p>
      <w:pPr>
        <w:spacing w:after="0"/>
        <w:ind w:left="0"/>
        <w:jc w:val="both"/>
      </w:pPr>
      <w:r>
        <w:rPr>
          <w:rFonts w:ascii="Times New Roman"/>
          <w:b w:val="false"/>
          <w:i w:val="false"/>
          <w:color w:val="000000"/>
          <w:sz w:val="28"/>
        </w:rPr>
        <w:t xml:space="preserve">
      алтын аралас топырақты ламельді аккумулятор пластина дайындамаларын жинақтау; </w:t>
      </w:r>
    </w:p>
    <w:bookmarkEnd w:id="8987"/>
    <w:bookmarkStart w:name="z9008" w:id="8988"/>
    <w:p>
      <w:pPr>
        <w:spacing w:after="0"/>
        <w:ind w:left="0"/>
        <w:jc w:val="both"/>
      </w:pPr>
      <w:r>
        <w:rPr>
          <w:rFonts w:ascii="Times New Roman"/>
          <w:b w:val="false"/>
          <w:i w:val="false"/>
          <w:color w:val="000000"/>
          <w:sz w:val="28"/>
        </w:rPr>
        <w:t xml:space="preserve">
      электродты пластина дайындамаларын кесу; </w:t>
      </w:r>
    </w:p>
    <w:bookmarkEnd w:id="8988"/>
    <w:bookmarkStart w:name="z9009" w:id="8989"/>
    <w:p>
      <w:pPr>
        <w:spacing w:after="0"/>
        <w:ind w:left="0"/>
        <w:jc w:val="both"/>
      </w:pPr>
      <w:r>
        <w:rPr>
          <w:rFonts w:ascii="Times New Roman"/>
          <w:b w:val="false"/>
          <w:i w:val="false"/>
          <w:color w:val="000000"/>
          <w:sz w:val="28"/>
        </w:rPr>
        <w:t xml:space="preserve">
      түрлі ендіктегі белдіктерге бытыраңқы ламельдерді біріктіру және белдіктерді гофрлау; </w:t>
      </w:r>
    </w:p>
    <w:bookmarkEnd w:id="8989"/>
    <w:bookmarkStart w:name="z9010" w:id="8990"/>
    <w:p>
      <w:pPr>
        <w:spacing w:after="0"/>
        <w:ind w:left="0"/>
        <w:jc w:val="both"/>
      </w:pPr>
      <w:r>
        <w:rPr>
          <w:rFonts w:ascii="Times New Roman"/>
          <w:b w:val="false"/>
          <w:i w:val="false"/>
          <w:color w:val="000000"/>
          <w:sz w:val="28"/>
        </w:rPr>
        <w:t xml:space="preserve">
      контактілі планкаларды пластиналарды пісіру; </w:t>
      </w:r>
    </w:p>
    <w:bookmarkEnd w:id="8990"/>
    <w:bookmarkStart w:name="z9011" w:id="8991"/>
    <w:p>
      <w:pPr>
        <w:spacing w:after="0"/>
        <w:ind w:left="0"/>
        <w:jc w:val="both"/>
      </w:pPr>
      <w:r>
        <w:rPr>
          <w:rFonts w:ascii="Times New Roman"/>
          <w:b w:val="false"/>
          <w:i w:val="false"/>
          <w:color w:val="000000"/>
          <w:sz w:val="28"/>
        </w:rPr>
        <w:t xml:space="preserve">
      стаканшалар және дискілік аккумуляторлар үшін электродтар жасау. </w:t>
      </w:r>
    </w:p>
    <w:bookmarkEnd w:id="8991"/>
    <w:bookmarkStart w:name="z9012" w:id="8992"/>
    <w:p>
      <w:pPr>
        <w:spacing w:after="0"/>
        <w:ind w:left="0"/>
        <w:jc w:val="both"/>
      </w:pPr>
      <w:r>
        <w:rPr>
          <w:rFonts w:ascii="Times New Roman"/>
          <w:b w:val="false"/>
          <w:i w:val="false"/>
          <w:color w:val="000000"/>
          <w:sz w:val="28"/>
        </w:rPr>
        <w:t xml:space="preserve">
      866. Білуге тиіс: </w:t>
      </w:r>
    </w:p>
    <w:bookmarkEnd w:id="8992"/>
    <w:bookmarkStart w:name="z9013" w:id="8993"/>
    <w:p>
      <w:pPr>
        <w:spacing w:after="0"/>
        <w:ind w:left="0"/>
        <w:jc w:val="both"/>
      </w:pPr>
      <w:r>
        <w:rPr>
          <w:rFonts w:ascii="Times New Roman"/>
          <w:b w:val="false"/>
          <w:i w:val="false"/>
          <w:color w:val="000000"/>
          <w:sz w:val="28"/>
        </w:rPr>
        <w:t xml:space="preserve">
      роликті брикет агрегаттарының қызметі мен қолдану қағидатын, түрлі конструкциядағы гофрланған біліктер мен гильотинді қайшыларды, механикалық құрылғыларды және электродты пластиналар мен электродтарды құрастыруда қолданылатын механизмдерді қолдану және реттеу қағидатын, пісіру аппараттарының жұмыс істеу қағидаларын; </w:t>
      </w:r>
    </w:p>
    <w:bookmarkEnd w:id="8993"/>
    <w:bookmarkStart w:name="z9014" w:id="8994"/>
    <w:p>
      <w:pPr>
        <w:spacing w:after="0"/>
        <w:ind w:left="0"/>
        <w:jc w:val="both"/>
      </w:pPr>
      <w:r>
        <w:rPr>
          <w:rFonts w:ascii="Times New Roman"/>
          <w:b w:val="false"/>
          <w:i w:val="false"/>
          <w:color w:val="000000"/>
          <w:sz w:val="28"/>
        </w:rPr>
        <w:t xml:space="preserve">
      ламельдерге, ламельді белдіктерге және электродтарға қойылатын техникалық талаптарды; </w:t>
      </w:r>
    </w:p>
    <w:bookmarkEnd w:id="8994"/>
    <w:bookmarkStart w:name="z9015" w:id="8995"/>
    <w:p>
      <w:pPr>
        <w:spacing w:after="0"/>
        <w:ind w:left="0"/>
        <w:jc w:val="both"/>
      </w:pPr>
      <w:r>
        <w:rPr>
          <w:rFonts w:ascii="Times New Roman"/>
          <w:b w:val="false"/>
          <w:i w:val="false"/>
          <w:color w:val="000000"/>
          <w:sz w:val="28"/>
        </w:rPr>
        <w:t xml:space="preserve">
      шектеулер мен отырғызулар туралы негізгі мәліметтерді. </w:t>
      </w:r>
    </w:p>
    <w:bookmarkEnd w:id="8995"/>
    <w:bookmarkStart w:name="z9016" w:id="8996"/>
    <w:p>
      <w:pPr>
        <w:spacing w:after="0"/>
        <w:ind w:left="0"/>
        <w:jc w:val="left"/>
      </w:pPr>
      <w:r>
        <w:rPr>
          <w:rFonts w:ascii="Times New Roman"/>
          <w:b/>
          <w:i w:val="false"/>
          <w:color w:val="000000"/>
        </w:rPr>
        <w:t xml:space="preserve"> 53-параграф. Ламельді аккумуляторлар мен элементтер электродшысы, 3-разряд</w:t>
      </w:r>
    </w:p>
    <w:bookmarkEnd w:id="8996"/>
    <w:bookmarkStart w:name="z9017" w:id="8997"/>
    <w:p>
      <w:pPr>
        <w:spacing w:after="0"/>
        <w:ind w:left="0"/>
        <w:jc w:val="both"/>
      </w:pPr>
      <w:r>
        <w:rPr>
          <w:rFonts w:ascii="Times New Roman"/>
          <w:b w:val="false"/>
          <w:i w:val="false"/>
          <w:color w:val="000000"/>
          <w:sz w:val="28"/>
        </w:rPr>
        <w:t xml:space="preserve">
      867. Жұмыс сипаттамасы: </w:t>
      </w:r>
    </w:p>
    <w:bookmarkEnd w:id="8997"/>
    <w:bookmarkStart w:name="z9018" w:id="8998"/>
    <w:p>
      <w:pPr>
        <w:spacing w:after="0"/>
        <w:ind w:left="0"/>
        <w:jc w:val="both"/>
      </w:pPr>
      <w:r>
        <w:rPr>
          <w:rFonts w:ascii="Times New Roman"/>
          <w:b w:val="false"/>
          <w:i w:val="false"/>
          <w:color w:val="000000"/>
          <w:sz w:val="28"/>
        </w:rPr>
        <w:t>
      роликті брикеттеу агрегаттарында түрлі үлгідегі аккумуляторлар мен элементтерге арналған ламельдер жасау;</w:t>
      </w:r>
    </w:p>
    <w:bookmarkEnd w:id="8998"/>
    <w:bookmarkStart w:name="z9019" w:id="8999"/>
    <w:p>
      <w:pPr>
        <w:spacing w:after="0"/>
        <w:ind w:left="0"/>
        <w:jc w:val="both"/>
      </w:pPr>
      <w:r>
        <w:rPr>
          <w:rFonts w:ascii="Times New Roman"/>
          <w:b w:val="false"/>
          <w:i w:val="false"/>
          <w:color w:val="000000"/>
          <w:sz w:val="28"/>
        </w:rPr>
        <w:t xml:space="preserve">
      агрегат бункерін белсенді массамен кезеңімен толтыру; </w:t>
      </w:r>
    </w:p>
    <w:bookmarkEnd w:id="8999"/>
    <w:bookmarkStart w:name="z9020" w:id="9000"/>
    <w:p>
      <w:pPr>
        <w:spacing w:after="0"/>
        <w:ind w:left="0"/>
        <w:jc w:val="both"/>
      </w:pPr>
      <w:r>
        <w:rPr>
          <w:rFonts w:ascii="Times New Roman"/>
          <w:b w:val="false"/>
          <w:i w:val="false"/>
          <w:color w:val="000000"/>
          <w:sz w:val="28"/>
        </w:rPr>
        <w:t>
      никельдегеннен кейін ламельді таспаны қайта орау;</w:t>
      </w:r>
    </w:p>
    <w:bookmarkEnd w:id="9000"/>
    <w:bookmarkStart w:name="z9021" w:id="9001"/>
    <w:p>
      <w:pPr>
        <w:spacing w:after="0"/>
        <w:ind w:left="0"/>
        <w:jc w:val="both"/>
      </w:pPr>
      <w:r>
        <w:rPr>
          <w:rFonts w:ascii="Times New Roman"/>
          <w:b w:val="false"/>
          <w:i w:val="false"/>
          <w:color w:val="000000"/>
          <w:sz w:val="28"/>
        </w:rPr>
        <w:t xml:space="preserve">
      ламель таспа рулондарын агрегат бобиніне орнату; </w:t>
      </w:r>
    </w:p>
    <w:bookmarkEnd w:id="9001"/>
    <w:bookmarkStart w:name="z9022" w:id="9002"/>
    <w:p>
      <w:pPr>
        <w:spacing w:after="0"/>
        <w:ind w:left="0"/>
        <w:jc w:val="both"/>
      </w:pPr>
      <w:r>
        <w:rPr>
          <w:rFonts w:ascii="Times New Roman"/>
          <w:b w:val="false"/>
          <w:i w:val="false"/>
          <w:color w:val="000000"/>
          <w:sz w:val="28"/>
        </w:rPr>
        <w:t>
      роликті брикеттеу агрегаттарын перфорацияланған панель таспамен толтыру;</w:t>
      </w:r>
    </w:p>
    <w:bookmarkEnd w:id="9002"/>
    <w:bookmarkStart w:name="z9023" w:id="9003"/>
    <w:p>
      <w:pPr>
        <w:spacing w:after="0"/>
        <w:ind w:left="0"/>
        <w:jc w:val="both"/>
      </w:pPr>
      <w:r>
        <w:rPr>
          <w:rFonts w:ascii="Times New Roman"/>
          <w:b w:val="false"/>
          <w:i w:val="false"/>
          <w:color w:val="000000"/>
          <w:sz w:val="28"/>
        </w:rPr>
        <w:t xml:space="preserve">
      ламель, ламель электродты пластиналары мен электродтардың тәжірибелік үлгілерін жасау; </w:t>
      </w:r>
    </w:p>
    <w:bookmarkEnd w:id="9003"/>
    <w:bookmarkStart w:name="z9024" w:id="9004"/>
    <w:p>
      <w:pPr>
        <w:spacing w:after="0"/>
        <w:ind w:left="0"/>
        <w:jc w:val="both"/>
      </w:pPr>
      <w:r>
        <w:rPr>
          <w:rFonts w:ascii="Times New Roman"/>
          <w:b w:val="false"/>
          <w:i w:val="false"/>
          <w:color w:val="000000"/>
          <w:sz w:val="28"/>
        </w:rPr>
        <w:t xml:space="preserve">
      жұмыс процесінде агрегаттарды баптау. </w:t>
      </w:r>
    </w:p>
    <w:bookmarkEnd w:id="9004"/>
    <w:bookmarkStart w:name="z9025" w:id="9005"/>
    <w:p>
      <w:pPr>
        <w:spacing w:after="0"/>
        <w:ind w:left="0"/>
        <w:jc w:val="both"/>
      </w:pPr>
      <w:r>
        <w:rPr>
          <w:rFonts w:ascii="Times New Roman"/>
          <w:b w:val="false"/>
          <w:i w:val="false"/>
          <w:color w:val="000000"/>
          <w:sz w:val="28"/>
        </w:rPr>
        <w:t xml:space="preserve">
      868. Білуге тиіс: </w:t>
      </w:r>
    </w:p>
    <w:bookmarkEnd w:id="9005"/>
    <w:bookmarkStart w:name="z9026" w:id="9006"/>
    <w:p>
      <w:pPr>
        <w:spacing w:after="0"/>
        <w:ind w:left="0"/>
        <w:jc w:val="both"/>
      </w:pPr>
      <w:r>
        <w:rPr>
          <w:rFonts w:ascii="Times New Roman"/>
          <w:b w:val="false"/>
          <w:i w:val="false"/>
          <w:color w:val="000000"/>
          <w:sz w:val="28"/>
        </w:rPr>
        <w:t xml:space="preserve">
      роликті брикеттеу агрегаттарының құрылысы және баптау тәсілдерін; </w:t>
      </w:r>
    </w:p>
    <w:bookmarkEnd w:id="9006"/>
    <w:bookmarkStart w:name="z9027" w:id="9007"/>
    <w:p>
      <w:pPr>
        <w:spacing w:after="0"/>
        <w:ind w:left="0"/>
        <w:jc w:val="both"/>
      </w:pPr>
      <w:r>
        <w:rPr>
          <w:rFonts w:ascii="Times New Roman"/>
          <w:b w:val="false"/>
          <w:i w:val="false"/>
          <w:color w:val="000000"/>
          <w:sz w:val="28"/>
        </w:rPr>
        <w:t xml:space="preserve">
      арнайы құрылғылар мен бақылау-өлшеу аспаптарының қызметі және қолдану қағидаларын; </w:t>
      </w:r>
    </w:p>
    <w:bookmarkEnd w:id="9007"/>
    <w:bookmarkStart w:name="z9028" w:id="9008"/>
    <w:p>
      <w:pPr>
        <w:spacing w:after="0"/>
        <w:ind w:left="0"/>
        <w:jc w:val="both"/>
      </w:pPr>
      <w:r>
        <w:rPr>
          <w:rFonts w:ascii="Times New Roman"/>
          <w:b w:val="false"/>
          <w:i w:val="false"/>
          <w:color w:val="000000"/>
          <w:sz w:val="28"/>
        </w:rPr>
        <w:t xml:space="preserve">
      өңделетін материалдардың негізгі қасиеттерін; </w:t>
      </w:r>
    </w:p>
    <w:bookmarkEnd w:id="9008"/>
    <w:bookmarkStart w:name="z9029" w:id="9009"/>
    <w:p>
      <w:pPr>
        <w:spacing w:after="0"/>
        <w:ind w:left="0"/>
        <w:jc w:val="both"/>
      </w:pPr>
      <w:r>
        <w:rPr>
          <w:rFonts w:ascii="Times New Roman"/>
          <w:b w:val="false"/>
          <w:i w:val="false"/>
          <w:color w:val="000000"/>
          <w:sz w:val="28"/>
        </w:rPr>
        <w:t xml:space="preserve">
      шектеулер мен отырғызуларды. </w:t>
      </w:r>
    </w:p>
    <w:bookmarkEnd w:id="9009"/>
    <w:bookmarkStart w:name="z9030" w:id="9010"/>
    <w:p>
      <w:pPr>
        <w:spacing w:after="0"/>
        <w:ind w:left="0"/>
        <w:jc w:val="left"/>
      </w:pPr>
      <w:r>
        <w:rPr>
          <w:rFonts w:ascii="Times New Roman"/>
          <w:b/>
          <w:i w:val="false"/>
          <w:color w:val="000000"/>
        </w:rPr>
        <w:t xml:space="preserve"> 54-параграф. Ламельді аккумуляторлар мен элементтер электродшысы, 4-разряд</w:t>
      </w:r>
    </w:p>
    <w:bookmarkEnd w:id="9010"/>
    <w:bookmarkStart w:name="z9031" w:id="9011"/>
    <w:p>
      <w:pPr>
        <w:spacing w:after="0"/>
        <w:ind w:left="0"/>
        <w:jc w:val="both"/>
      </w:pPr>
      <w:r>
        <w:rPr>
          <w:rFonts w:ascii="Times New Roman"/>
          <w:b w:val="false"/>
          <w:i w:val="false"/>
          <w:color w:val="000000"/>
          <w:sz w:val="28"/>
        </w:rPr>
        <w:t xml:space="preserve">
      869. Жұмыс сипаттамасы: </w:t>
      </w:r>
    </w:p>
    <w:bookmarkEnd w:id="9011"/>
    <w:bookmarkStart w:name="z9032" w:id="9012"/>
    <w:p>
      <w:pPr>
        <w:spacing w:after="0"/>
        <w:ind w:left="0"/>
        <w:jc w:val="both"/>
      </w:pPr>
      <w:r>
        <w:rPr>
          <w:rFonts w:ascii="Times New Roman"/>
          <w:b w:val="false"/>
          <w:i w:val="false"/>
          <w:color w:val="000000"/>
          <w:sz w:val="28"/>
        </w:rPr>
        <w:t xml:space="preserve">
      аккумуляторлар мен элемент ламельдерін роликті брикеттеу машиналарында жасау; </w:t>
      </w:r>
    </w:p>
    <w:bookmarkEnd w:id="9012"/>
    <w:bookmarkStart w:name="z9033" w:id="9013"/>
    <w:p>
      <w:pPr>
        <w:spacing w:after="0"/>
        <w:ind w:left="0"/>
        <w:jc w:val="both"/>
      </w:pPr>
      <w:r>
        <w:rPr>
          <w:rFonts w:ascii="Times New Roman"/>
          <w:b w:val="false"/>
          <w:i w:val="false"/>
          <w:color w:val="000000"/>
          <w:sz w:val="28"/>
        </w:rPr>
        <w:t xml:space="preserve">
      роликті брикеттеу машинасының бункерін белсенді массамен толтыру. </w:t>
      </w:r>
    </w:p>
    <w:bookmarkEnd w:id="9013"/>
    <w:bookmarkStart w:name="z9034" w:id="9014"/>
    <w:p>
      <w:pPr>
        <w:spacing w:after="0"/>
        <w:ind w:left="0"/>
        <w:jc w:val="both"/>
      </w:pPr>
      <w:r>
        <w:rPr>
          <w:rFonts w:ascii="Times New Roman"/>
          <w:b w:val="false"/>
          <w:i w:val="false"/>
          <w:color w:val="000000"/>
          <w:sz w:val="28"/>
        </w:rPr>
        <w:t>
      ламельдерді тегістеу;</w:t>
      </w:r>
    </w:p>
    <w:bookmarkEnd w:id="9014"/>
    <w:bookmarkStart w:name="z9035" w:id="9015"/>
    <w:p>
      <w:pPr>
        <w:spacing w:after="0"/>
        <w:ind w:left="0"/>
        <w:jc w:val="both"/>
      </w:pPr>
      <w:r>
        <w:rPr>
          <w:rFonts w:ascii="Times New Roman"/>
          <w:b w:val="false"/>
          <w:i w:val="false"/>
          <w:color w:val="000000"/>
          <w:sz w:val="28"/>
        </w:rPr>
        <w:t xml:space="preserve">
      ламельді аккумуляторлар мен элементтер үшін электродты пластиналарды арнайы айлабұйымдар мен механизмдерді құрастыру; </w:t>
      </w:r>
    </w:p>
    <w:bookmarkEnd w:id="9015"/>
    <w:bookmarkStart w:name="z9036" w:id="9016"/>
    <w:p>
      <w:pPr>
        <w:spacing w:after="0"/>
        <w:ind w:left="0"/>
        <w:jc w:val="both"/>
      </w:pPr>
      <w:r>
        <w:rPr>
          <w:rFonts w:ascii="Times New Roman"/>
          <w:b w:val="false"/>
          <w:i w:val="false"/>
          <w:color w:val="000000"/>
          <w:sz w:val="28"/>
        </w:rPr>
        <w:t xml:space="preserve">
      роликті брикеттеу машиналарын баптау және реттеу; </w:t>
      </w:r>
    </w:p>
    <w:bookmarkEnd w:id="9016"/>
    <w:bookmarkStart w:name="z9037" w:id="9017"/>
    <w:p>
      <w:pPr>
        <w:spacing w:after="0"/>
        <w:ind w:left="0"/>
        <w:jc w:val="both"/>
      </w:pPr>
      <w:r>
        <w:rPr>
          <w:rFonts w:ascii="Times New Roman"/>
          <w:b w:val="false"/>
          <w:i w:val="false"/>
          <w:color w:val="000000"/>
          <w:sz w:val="28"/>
        </w:rPr>
        <w:t xml:space="preserve">
      машинаның жұмыс бөлшектерінің тозу дәрежесін айқындау, оларды ауыстыру және жекелеп қиыстыру. </w:t>
      </w:r>
    </w:p>
    <w:bookmarkEnd w:id="9017"/>
    <w:bookmarkStart w:name="z9038" w:id="9018"/>
    <w:p>
      <w:pPr>
        <w:spacing w:after="0"/>
        <w:ind w:left="0"/>
        <w:jc w:val="both"/>
      </w:pPr>
      <w:r>
        <w:rPr>
          <w:rFonts w:ascii="Times New Roman"/>
          <w:b w:val="false"/>
          <w:i w:val="false"/>
          <w:color w:val="000000"/>
          <w:sz w:val="28"/>
        </w:rPr>
        <w:t xml:space="preserve">
      870. Білуге тиіс: </w:t>
      </w:r>
    </w:p>
    <w:bookmarkEnd w:id="9018"/>
    <w:bookmarkStart w:name="z9039" w:id="9019"/>
    <w:p>
      <w:pPr>
        <w:spacing w:after="0"/>
        <w:ind w:left="0"/>
        <w:jc w:val="both"/>
      </w:pPr>
      <w:r>
        <w:rPr>
          <w:rFonts w:ascii="Times New Roman"/>
          <w:b w:val="false"/>
          <w:i w:val="false"/>
          <w:color w:val="000000"/>
          <w:sz w:val="28"/>
        </w:rPr>
        <w:t xml:space="preserve">
      бункер машиналардың құрылысы және баптау тәсілдерін, механизмдердің, құрылғылар мен дәлме-дәл, күрделі бақылау-өлшеу аспаптарының құрылысын, қолдану қағидаларын; </w:t>
      </w:r>
    </w:p>
    <w:bookmarkEnd w:id="9019"/>
    <w:bookmarkStart w:name="z9040" w:id="9020"/>
    <w:p>
      <w:pPr>
        <w:spacing w:after="0"/>
        <w:ind w:left="0"/>
        <w:jc w:val="both"/>
      </w:pPr>
      <w:r>
        <w:rPr>
          <w:rFonts w:ascii="Times New Roman"/>
          <w:b w:val="false"/>
          <w:i w:val="false"/>
          <w:color w:val="000000"/>
          <w:sz w:val="28"/>
        </w:rPr>
        <w:t xml:space="preserve">
      негізгі және қосымша материалдардың физикалық-химиялық қасиеттері мен қызметін; </w:t>
      </w:r>
    </w:p>
    <w:bookmarkEnd w:id="9020"/>
    <w:bookmarkStart w:name="z9041" w:id="9021"/>
    <w:p>
      <w:pPr>
        <w:spacing w:after="0"/>
        <w:ind w:left="0"/>
        <w:jc w:val="both"/>
      </w:pPr>
      <w:r>
        <w:rPr>
          <w:rFonts w:ascii="Times New Roman"/>
          <w:b w:val="false"/>
          <w:i w:val="false"/>
          <w:color w:val="000000"/>
          <w:sz w:val="28"/>
        </w:rPr>
        <w:t xml:space="preserve">
      олардың сапасын айқындау әдістері мен оларға қойылатын техникалық талаптарды; </w:t>
      </w:r>
    </w:p>
    <w:bookmarkEnd w:id="9021"/>
    <w:bookmarkStart w:name="z9042" w:id="9022"/>
    <w:p>
      <w:pPr>
        <w:spacing w:after="0"/>
        <w:ind w:left="0"/>
        <w:jc w:val="both"/>
      </w:pPr>
      <w:r>
        <w:rPr>
          <w:rFonts w:ascii="Times New Roman"/>
          <w:b w:val="false"/>
          <w:i w:val="false"/>
          <w:color w:val="000000"/>
          <w:sz w:val="28"/>
        </w:rPr>
        <w:t xml:space="preserve">
      жасалатын бұйымдарға қойылатын техникалық талаптарды </w:t>
      </w:r>
    </w:p>
    <w:bookmarkEnd w:id="9022"/>
    <w:bookmarkStart w:name="z9043" w:id="9023"/>
    <w:p>
      <w:pPr>
        <w:spacing w:after="0"/>
        <w:ind w:left="0"/>
        <w:jc w:val="both"/>
      </w:pPr>
      <w:r>
        <w:rPr>
          <w:rFonts w:ascii="Times New Roman"/>
          <w:b w:val="false"/>
          <w:i w:val="false"/>
          <w:color w:val="000000"/>
          <w:sz w:val="28"/>
        </w:rPr>
        <w:t xml:space="preserve">
      және олардың сапасын бақылау тәсілдерін. </w:t>
      </w:r>
    </w:p>
    <w:bookmarkEnd w:id="9023"/>
    <w:bookmarkStart w:name="z9044" w:id="9024"/>
    <w:p>
      <w:pPr>
        <w:spacing w:after="0"/>
        <w:ind w:left="0"/>
        <w:jc w:val="left"/>
      </w:pPr>
      <w:r>
        <w:rPr>
          <w:rFonts w:ascii="Times New Roman"/>
          <w:b/>
          <w:i w:val="false"/>
          <w:color w:val="000000"/>
        </w:rPr>
        <w:t xml:space="preserve"> 55-параграф. Ламельсіз аккумуляторлар мен элементтер электродшысы, 1-разряд</w:t>
      </w:r>
    </w:p>
    <w:bookmarkEnd w:id="9024"/>
    <w:bookmarkStart w:name="z9045" w:id="9025"/>
    <w:p>
      <w:pPr>
        <w:spacing w:after="0"/>
        <w:ind w:left="0"/>
        <w:jc w:val="both"/>
      </w:pPr>
      <w:r>
        <w:rPr>
          <w:rFonts w:ascii="Times New Roman"/>
          <w:b w:val="false"/>
          <w:i w:val="false"/>
          <w:color w:val="000000"/>
          <w:sz w:val="28"/>
        </w:rPr>
        <w:t xml:space="preserve">
      871. Жұмыс сипаттамасы: </w:t>
      </w:r>
    </w:p>
    <w:bookmarkEnd w:id="9025"/>
    <w:bookmarkStart w:name="z9046" w:id="9026"/>
    <w:p>
      <w:pPr>
        <w:spacing w:after="0"/>
        <w:ind w:left="0"/>
        <w:jc w:val="both"/>
      </w:pPr>
      <w:r>
        <w:rPr>
          <w:rFonts w:ascii="Times New Roman"/>
          <w:b w:val="false"/>
          <w:i w:val="false"/>
          <w:color w:val="000000"/>
          <w:sz w:val="28"/>
        </w:rPr>
        <w:t xml:space="preserve">
      электродтарды құрастыруға және конфигурациясы бойынша барынша қарапайым ток бұрмаларын ламельсіз аккумуляторлар үшін оларды қолмен оқшаулай отырып құрастыруға және оқшаулауға дайындау жөніндегі жұмыс кешенін сызбаларға сәйкес шаблон бойынша немесе арнайы құрылғылардың көмегімен орындау. </w:t>
      </w:r>
    </w:p>
    <w:bookmarkEnd w:id="9026"/>
    <w:bookmarkStart w:name="z9047" w:id="9027"/>
    <w:p>
      <w:pPr>
        <w:spacing w:after="0"/>
        <w:ind w:left="0"/>
        <w:jc w:val="both"/>
      </w:pPr>
      <w:r>
        <w:rPr>
          <w:rFonts w:ascii="Times New Roman"/>
          <w:b w:val="false"/>
          <w:i w:val="false"/>
          <w:color w:val="000000"/>
          <w:sz w:val="28"/>
        </w:rPr>
        <w:t xml:space="preserve">
      872. Білуге тиіс: </w:t>
      </w:r>
    </w:p>
    <w:bookmarkEnd w:id="9027"/>
    <w:bookmarkStart w:name="z9048" w:id="9028"/>
    <w:p>
      <w:pPr>
        <w:spacing w:after="0"/>
        <w:ind w:left="0"/>
        <w:jc w:val="both"/>
      </w:pPr>
      <w:r>
        <w:rPr>
          <w:rFonts w:ascii="Times New Roman"/>
          <w:b w:val="false"/>
          <w:i w:val="false"/>
          <w:color w:val="000000"/>
          <w:sz w:val="28"/>
        </w:rPr>
        <w:t xml:space="preserve">
      кеңінен таралған қарапайым құрылғылар мен бақылау-өлшеу аспаптарының қызметі мен пайдалану қағидаларын, өңделетін материалдардың атауын. </w:t>
      </w:r>
    </w:p>
    <w:bookmarkEnd w:id="9028"/>
    <w:bookmarkStart w:name="z9049" w:id="9029"/>
    <w:p>
      <w:pPr>
        <w:spacing w:after="0"/>
        <w:ind w:left="0"/>
        <w:jc w:val="left"/>
      </w:pPr>
      <w:r>
        <w:rPr>
          <w:rFonts w:ascii="Times New Roman"/>
          <w:b/>
          <w:i w:val="false"/>
          <w:color w:val="000000"/>
        </w:rPr>
        <w:t xml:space="preserve"> 56-параграф. Ламельсіз аккумуляторлар мен элементтер электродшысы, 2-разряд</w:t>
      </w:r>
    </w:p>
    <w:bookmarkEnd w:id="9029"/>
    <w:bookmarkStart w:name="z9050" w:id="9030"/>
    <w:p>
      <w:pPr>
        <w:spacing w:after="0"/>
        <w:ind w:left="0"/>
        <w:jc w:val="both"/>
      </w:pPr>
      <w:r>
        <w:rPr>
          <w:rFonts w:ascii="Times New Roman"/>
          <w:b w:val="false"/>
          <w:i w:val="false"/>
          <w:color w:val="000000"/>
          <w:sz w:val="28"/>
        </w:rPr>
        <w:t xml:space="preserve">
      873. Жұмыс сипаттамасы: </w:t>
      </w:r>
    </w:p>
    <w:bookmarkEnd w:id="9030"/>
    <w:bookmarkStart w:name="z9051" w:id="9031"/>
    <w:p>
      <w:pPr>
        <w:spacing w:after="0"/>
        <w:ind w:left="0"/>
        <w:jc w:val="both"/>
      </w:pPr>
      <w:r>
        <w:rPr>
          <w:rFonts w:ascii="Times New Roman"/>
          <w:b w:val="false"/>
          <w:i w:val="false"/>
          <w:color w:val="000000"/>
          <w:sz w:val="28"/>
        </w:rPr>
        <w:t xml:space="preserve">
      ламельсіз аккумуляторларға және элементтерге арналған конфигурациясы бойынша күрделі пластиналы немесе өткізгішті ток бұрмаларын шаблон бойынша немесе арнайы айлабұйымдардың көмегімен жасау; </w:t>
      </w:r>
    </w:p>
    <w:bookmarkEnd w:id="9031"/>
    <w:bookmarkStart w:name="z9052" w:id="9032"/>
    <w:p>
      <w:pPr>
        <w:spacing w:after="0"/>
        <w:ind w:left="0"/>
        <w:jc w:val="both"/>
      </w:pPr>
      <w:r>
        <w:rPr>
          <w:rFonts w:ascii="Times New Roman"/>
          <w:b w:val="false"/>
          <w:i w:val="false"/>
          <w:color w:val="000000"/>
          <w:sz w:val="28"/>
        </w:rPr>
        <w:t xml:space="preserve">
      екі тотықты қорғасын, амальгамирленген мырыш және басқа да белсенді қабатты түрлі металдардан жасалған жай электродтарды, сондай-ақ шыны матадан жасалған, күкірт қышқыл қорғасын, хлорлы литий тұздарымен сіңдірілген электродтар үшін дайындамалар мен бөлшектерді қалыптау; </w:t>
      </w:r>
    </w:p>
    <w:bookmarkEnd w:id="9032"/>
    <w:bookmarkStart w:name="z9053" w:id="9033"/>
    <w:p>
      <w:pPr>
        <w:spacing w:after="0"/>
        <w:ind w:left="0"/>
        <w:jc w:val="both"/>
      </w:pPr>
      <w:r>
        <w:rPr>
          <w:rFonts w:ascii="Times New Roman"/>
          <w:b w:val="false"/>
          <w:i w:val="false"/>
          <w:color w:val="000000"/>
          <w:sz w:val="28"/>
        </w:rPr>
        <w:t xml:space="preserve">
      электродтарды тазарту; </w:t>
      </w:r>
    </w:p>
    <w:bookmarkEnd w:id="9033"/>
    <w:bookmarkStart w:name="z9054" w:id="9034"/>
    <w:p>
      <w:pPr>
        <w:spacing w:after="0"/>
        <w:ind w:left="0"/>
        <w:jc w:val="both"/>
      </w:pPr>
      <w:r>
        <w:rPr>
          <w:rFonts w:ascii="Times New Roman"/>
          <w:b w:val="false"/>
          <w:i w:val="false"/>
          <w:color w:val="000000"/>
          <w:sz w:val="28"/>
        </w:rPr>
        <w:t xml:space="preserve">
      электродтарды карбонаттардан және хлоридтерден ультрадыбысты құрылғыда арылту; </w:t>
      </w:r>
    </w:p>
    <w:bookmarkEnd w:id="9034"/>
    <w:bookmarkStart w:name="z9055" w:id="9035"/>
    <w:p>
      <w:pPr>
        <w:spacing w:after="0"/>
        <w:ind w:left="0"/>
        <w:jc w:val="both"/>
      </w:pPr>
      <w:r>
        <w:rPr>
          <w:rFonts w:ascii="Times New Roman"/>
          <w:b w:val="false"/>
          <w:i w:val="false"/>
          <w:color w:val="000000"/>
          <w:sz w:val="28"/>
        </w:rPr>
        <w:t>
      күміс жолақтарды автоматта кейіннен карточкаларға кесу (перфорациялау);</w:t>
      </w:r>
    </w:p>
    <w:bookmarkEnd w:id="9035"/>
    <w:bookmarkStart w:name="z9056" w:id="9036"/>
    <w:p>
      <w:pPr>
        <w:spacing w:after="0"/>
        <w:ind w:left="0"/>
        <w:jc w:val="both"/>
      </w:pPr>
      <w:r>
        <w:rPr>
          <w:rFonts w:ascii="Times New Roman"/>
          <w:b w:val="false"/>
          <w:i w:val="false"/>
          <w:color w:val="000000"/>
          <w:sz w:val="28"/>
        </w:rPr>
        <w:t>
      электродтарға топырақ, эмаль, лак жағу;</w:t>
      </w:r>
    </w:p>
    <w:bookmarkEnd w:id="9036"/>
    <w:bookmarkStart w:name="z9057" w:id="9037"/>
    <w:p>
      <w:pPr>
        <w:spacing w:after="0"/>
        <w:ind w:left="0"/>
        <w:jc w:val="both"/>
      </w:pPr>
      <w:r>
        <w:rPr>
          <w:rFonts w:ascii="Times New Roman"/>
          <w:b w:val="false"/>
          <w:i w:val="false"/>
          <w:color w:val="000000"/>
          <w:sz w:val="28"/>
        </w:rPr>
        <w:t xml:space="preserve">
      электрод дайындамаларына контактілі планкалар мен бұрмаларды пісіру; </w:t>
      </w:r>
    </w:p>
    <w:bookmarkEnd w:id="9037"/>
    <w:bookmarkStart w:name="z9058" w:id="9038"/>
    <w:p>
      <w:pPr>
        <w:spacing w:after="0"/>
        <w:ind w:left="0"/>
        <w:jc w:val="both"/>
      </w:pPr>
      <w:r>
        <w:rPr>
          <w:rFonts w:ascii="Times New Roman"/>
          <w:b w:val="false"/>
          <w:i w:val="false"/>
          <w:color w:val="000000"/>
          <w:sz w:val="28"/>
        </w:rPr>
        <w:t xml:space="preserve">
      пісіру, орау және желімдеу жолымен капрон және басқа да сепарациямен ток бұрмаларын оқшаулау және электродтарды сепарирлеу. </w:t>
      </w:r>
    </w:p>
    <w:bookmarkEnd w:id="9038"/>
    <w:bookmarkStart w:name="z9059" w:id="9039"/>
    <w:p>
      <w:pPr>
        <w:spacing w:after="0"/>
        <w:ind w:left="0"/>
        <w:jc w:val="both"/>
      </w:pPr>
      <w:r>
        <w:rPr>
          <w:rFonts w:ascii="Times New Roman"/>
          <w:b w:val="false"/>
          <w:i w:val="false"/>
          <w:color w:val="000000"/>
          <w:sz w:val="28"/>
        </w:rPr>
        <w:t xml:space="preserve">
      874. Білуге тиіс: </w:t>
      </w:r>
    </w:p>
    <w:bookmarkEnd w:id="9039"/>
    <w:bookmarkStart w:name="z9060" w:id="9040"/>
    <w:p>
      <w:pPr>
        <w:spacing w:after="0"/>
        <w:ind w:left="0"/>
        <w:jc w:val="both"/>
      </w:pPr>
      <w:r>
        <w:rPr>
          <w:rFonts w:ascii="Times New Roman"/>
          <w:b w:val="false"/>
          <w:i w:val="false"/>
          <w:color w:val="000000"/>
          <w:sz w:val="28"/>
        </w:rPr>
        <w:t xml:space="preserve">
      сығымдағыштарды, гильотинді қайшыларды, нүктелік пісіру аппараттарын, муфталық пештерді қолдану қағидатын, электродтарды тазалау және шаю қағидаларын; </w:t>
      </w:r>
    </w:p>
    <w:bookmarkEnd w:id="9040"/>
    <w:bookmarkStart w:name="z9061" w:id="9041"/>
    <w:p>
      <w:pPr>
        <w:spacing w:after="0"/>
        <w:ind w:left="0"/>
        <w:jc w:val="both"/>
      </w:pPr>
      <w:r>
        <w:rPr>
          <w:rFonts w:ascii="Times New Roman"/>
          <w:b w:val="false"/>
          <w:i w:val="false"/>
          <w:color w:val="000000"/>
          <w:sz w:val="28"/>
        </w:rPr>
        <w:t xml:space="preserve">
      орташа күрделіктегі бақылау-өлшеу аспаптарының және арнайы құрылғылардың қызметін және пайдалану қағидаларын; </w:t>
      </w:r>
    </w:p>
    <w:bookmarkEnd w:id="9041"/>
    <w:bookmarkStart w:name="z9062" w:id="9042"/>
    <w:p>
      <w:pPr>
        <w:spacing w:after="0"/>
        <w:ind w:left="0"/>
        <w:jc w:val="both"/>
      </w:pPr>
      <w:r>
        <w:rPr>
          <w:rFonts w:ascii="Times New Roman"/>
          <w:b w:val="false"/>
          <w:i w:val="false"/>
          <w:color w:val="000000"/>
          <w:sz w:val="28"/>
        </w:rPr>
        <w:t xml:space="preserve">
      шикізат пен даяр бөлшектерге қойылатын талаптарды. </w:t>
      </w:r>
    </w:p>
    <w:bookmarkEnd w:id="9042"/>
    <w:bookmarkStart w:name="z9063" w:id="9043"/>
    <w:p>
      <w:pPr>
        <w:spacing w:after="0"/>
        <w:ind w:left="0"/>
        <w:jc w:val="left"/>
      </w:pPr>
      <w:r>
        <w:rPr>
          <w:rFonts w:ascii="Times New Roman"/>
          <w:b/>
          <w:i w:val="false"/>
          <w:color w:val="000000"/>
        </w:rPr>
        <w:t xml:space="preserve"> 57-параграф. Ламельсіз аккумуляторлар мен элементтер электродшысы, 3-разряд</w:t>
      </w:r>
    </w:p>
    <w:bookmarkEnd w:id="9043"/>
    <w:bookmarkStart w:name="z9064" w:id="9044"/>
    <w:p>
      <w:pPr>
        <w:spacing w:after="0"/>
        <w:ind w:left="0"/>
        <w:jc w:val="both"/>
      </w:pPr>
      <w:r>
        <w:rPr>
          <w:rFonts w:ascii="Times New Roman"/>
          <w:b w:val="false"/>
          <w:i w:val="false"/>
          <w:color w:val="000000"/>
          <w:sz w:val="28"/>
        </w:rPr>
        <w:t xml:space="preserve">
      875. Жұмыс сипаттамасы: </w:t>
      </w:r>
    </w:p>
    <w:bookmarkEnd w:id="9044"/>
    <w:bookmarkStart w:name="z9065" w:id="9045"/>
    <w:p>
      <w:pPr>
        <w:spacing w:after="0"/>
        <w:ind w:left="0"/>
        <w:jc w:val="both"/>
      </w:pPr>
      <w:r>
        <w:rPr>
          <w:rFonts w:ascii="Times New Roman"/>
          <w:b w:val="false"/>
          <w:i w:val="false"/>
          <w:color w:val="000000"/>
          <w:sz w:val="28"/>
        </w:rPr>
        <w:t xml:space="preserve">
      түрлі үлгідегі аккумуляторлар мен элементтер үшін ұзындығы 800 милиметрге дейінгі және 1 милиметрден асатын қалыңдықтағы электродтар жасау; </w:t>
      </w:r>
    </w:p>
    <w:bookmarkEnd w:id="9045"/>
    <w:bookmarkStart w:name="z9066" w:id="9046"/>
    <w:p>
      <w:pPr>
        <w:spacing w:after="0"/>
        <w:ind w:left="0"/>
        <w:jc w:val="both"/>
      </w:pPr>
      <w:r>
        <w:rPr>
          <w:rFonts w:ascii="Times New Roman"/>
          <w:b w:val="false"/>
          <w:i w:val="false"/>
          <w:color w:val="000000"/>
          <w:sz w:val="28"/>
        </w:rPr>
        <w:t>
      салмақ параметрлерін сақтай отырып, қолмен пастаның барлық түрлерін электродтарға жағу;</w:t>
      </w:r>
    </w:p>
    <w:bookmarkEnd w:id="9046"/>
    <w:bookmarkStart w:name="z9067" w:id="9047"/>
    <w:p>
      <w:pPr>
        <w:spacing w:after="0"/>
        <w:ind w:left="0"/>
        <w:jc w:val="both"/>
      </w:pPr>
      <w:r>
        <w:rPr>
          <w:rFonts w:ascii="Times New Roman"/>
          <w:b w:val="false"/>
          <w:i w:val="false"/>
          <w:color w:val="000000"/>
          <w:sz w:val="28"/>
        </w:rPr>
        <w:t xml:space="preserve">
      электролит таблеткаларды ұнтақтардан ыстықтай күйі сығымдау; </w:t>
      </w:r>
    </w:p>
    <w:bookmarkEnd w:id="9047"/>
    <w:bookmarkStart w:name="z9068" w:id="9048"/>
    <w:p>
      <w:pPr>
        <w:spacing w:after="0"/>
        <w:ind w:left="0"/>
        <w:jc w:val="both"/>
      </w:pPr>
      <w:r>
        <w:rPr>
          <w:rFonts w:ascii="Times New Roman"/>
          <w:b w:val="false"/>
          <w:i w:val="false"/>
          <w:color w:val="000000"/>
          <w:sz w:val="28"/>
        </w:rPr>
        <w:t>
      шыны матаны, никель торды дайындамаларға кесу, шаю, термоөңдеу және электролитті таблеткаларды жасауға дайындық жөніндегі басқа да жұмыстар;</w:t>
      </w:r>
    </w:p>
    <w:bookmarkEnd w:id="9048"/>
    <w:bookmarkStart w:name="z9069" w:id="9049"/>
    <w:p>
      <w:pPr>
        <w:spacing w:after="0"/>
        <w:ind w:left="0"/>
        <w:jc w:val="both"/>
      </w:pPr>
      <w:r>
        <w:rPr>
          <w:rFonts w:ascii="Times New Roman"/>
          <w:b w:val="false"/>
          <w:i w:val="false"/>
          <w:color w:val="000000"/>
          <w:sz w:val="28"/>
        </w:rPr>
        <w:t xml:space="preserve">
      ілмелер мен таблеткаларды кептіру және ілмелеу; </w:t>
      </w:r>
    </w:p>
    <w:bookmarkEnd w:id="9049"/>
    <w:bookmarkStart w:name="z9070" w:id="9050"/>
    <w:p>
      <w:pPr>
        <w:spacing w:after="0"/>
        <w:ind w:left="0"/>
        <w:jc w:val="both"/>
      </w:pPr>
      <w:r>
        <w:rPr>
          <w:rFonts w:ascii="Times New Roman"/>
          <w:b w:val="false"/>
          <w:i w:val="false"/>
          <w:color w:val="000000"/>
          <w:sz w:val="28"/>
        </w:rPr>
        <w:t xml:space="preserve">
      шыны мата және металл тордан жасалған дайындамаларды электр пештерінде күкірт қышқыл қорғасын, хром, литий тұздары ерітіндісінде сіңдіру; </w:t>
      </w:r>
    </w:p>
    <w:bookmarkEnd w:id="9050"/>
    <w:bookmarkStart w:name="z9071" w:id="9051"/>
    <w:p>
      <w:pPr>
        <w:spacing w:after="0"/>
        <w:ind w:left="0"/>
        <w:jc w:val="both"/>
      </w:pPr>
      <w:r>
        <w:rPr>
          <w:rFonts w:ascii="Times New Roman"/>
          <w:b w:val="false"/>
          <w:i w:val="false"/>
          <w:color w:val="000000"/>
          <w:sz w:val="28"/>
        </w:rPr>
        <w:t xml:space="preserve">
      хлорлы күмісті пештерде балқыту арқылы күміс құйма алу. Электродтың ток жүргізетін бөлігін қалайылау; </w:t>
      </w:r>
    </w:p>
    <w:bookmarkEnd w:id="9051"/>
    <w:bookmarkStart w:name="z9072" w:id="9052"/>
    <w:p>
      <w:pPr>
        <w:spacing w:after="0"/>
        <w:ind w:left="0"/>
        <w:jc w:val="both"/>
      </w:pPr>
      <w:r>
        <w:rPr>
          <w:rFonts w:ascii="Times New Roman"/>
          <w:b w:val="false"/>
          <w:i w:val="false"/>
          <w:color w:val="000000"/>
          <w:sz w:val="28"/>
        </w:rPr>
        <w:t xml:space="preserve">
      телу процесін жүргізу, сабындау және сабындалған пленканы бейтараптандыру; </w:t>
      </w:r>
    </w:p>
    <w:bookmarkEnd w:id="9052"/>
    <w:bookmarkStart w:name="z9073" w:id="9053"/>
    <w:p>
      <w:pPr>
        <w:spacing w:after="0"/>
        <w:ind w:left="0"/>
        <w:jc w:val="both"/>
      </w:pPr>
      <w:r>
        <w:rPr>
          <w:rFonts w:ascii="Times New Roman"/>
          <w:b w:val="false"/>
          <w:i w:val="false"/>
          <w:color w:val="000000"/>
          <w:sz w:val="28"/>
        </w:rPr>
        <w:t xml:space="preserve">
      орташа күрделіктегі және күрделі электродтар мен түрлі материалдардан жасалған дайындамалар мен металдарды қорғасын екі тотығы, амальгамирленген мырыш қабаты және басқа да белсенді ұнтақтармен қалыптау; </w:t>
      </w:r>
    </w:p>
    <w:bookmarkEnd w:id="9053"/>
    <w:bookmarkStart w:name="z9074" w:id="9054"/>
    <w:p>
      <w:pPr>
        <w:spacing w:after="0"/>
        <w:ind w:left="0"/>
        <w:jc w:val="both"/>
      </w:pPr>
      <w:r>
        <w:rPr>
          <w:rFonts w:ascii="Times New Roman"/>
          <w:b w:val="false"/>
          <w:i w:val="false"/>
          <w:color w:val="000000"/>
          <w:sz w:val="28"/>
        </w:rPr>
        <w:t>
      түсті металдардан жасалған жолақтарды роликтер аралық берілген ашық коэффициентпен перфорациялау;</w:t>
      </w:r>
    </w:p>
    <w:bookmarkEnd w:id="9054"/>
    <w:bookmarkStart w:name="z9075" w:id="9055"/>
    <w:p>
      <w:pPr>
        <w:spacing w:after="0"/>
        <w:ind w:left="0"/>
        <w:jc w:val="both"/>
      </w:pPr>
      <w:r>
        <w:rPr>
          <w:rFonts w:ascii="Times New Roman"/>
          <w:b w:val="false"/>
          <w:i w:val="false"/>
          <w:color w:val="000000"/>
          <w:sz w:val="28"/>
        </w:rPr>
        <w:t xml:space="preserve">
      фольга электрод дайындамаларына никель суспензия жағу; </w:t>
      </w:r>
    </w:p>
    <w:bookmarkEnd w:id="9055"/>
    <w:bookmarkStart w:name="z9076" w:id="9056"/>
    <w:p>
      <w:pPr>
        <w:spacing w:after="0"/>
        <w:ind w:left="0"/>
        <w:jc w:val="both"/>
      </w:pPr>
      <w:r>
        <w:rPr>
          <w:rFonts w:ascii="Times New Roman"/>
          <w:b w:val="false"/>
          <w:i w:val="false"/>
          <w:color w:val="000000"/>
          <w:sz w:val="28"/>
        </w:rPr>
        <w:t xml:space="preserve">
      сутек ортасындағы барлық мөлшердегі электрод негіздерін жентектеу және металл керамика негіздерін белсенді ерітінділерде сіңдіру; </w:t>
      </w:r>
    </w:p>
    <w:bookmarkEnd w:id="9056"/>
    <w:bookmarkStart w:name="z9077" w:id="9057"/>
    <w:p>
      <w:pPr>
        <w:spacing w:after="0"/>
        <w:ind w:left="0"/>
        <w:jc w:val="both"/>
      </w:pPr>
      <w:r>
        <w:rPr>
          <w:rFonts w:ascii="Times New Roman"/>
          <w:b w:val="false"/>
          <w:i w:val="false"/>
          <w:color w:val="000000"/>
          <w:sz w:val="28"/>
        </w:rPr>
        <w:t xml:space="preserve">
      электродтарды винилпластпен жиектеу және оларды винилпласт жолақтарымен желімдеу жолымен сепарирлеу; </w:t>
      </w:r>
    </w:p>
    <w:bookmarkEnd w:id="9057"/>
    <w:bookmarkStart w:name="z9078" w:id="9058"/>
    <w:p>
      <w:pPr>
        <w:spacing w:after="0"/>
        <w:ind w:left="0"/>
        <w:jc w:val="both"/>
      </w:pPr>
      <w:r>
        <w:rPr>
          <w:rFonts w:ascii="Times New Roman"/>
          <w:b w:val="false"/>
          <w:i w:val="false"/>
          <w:color w:val="000000"/>
          <w:sz w:val="28"/>
        </w:rPr>
        <w:t xml:space="preserve">
      анағұрлым жоғары білікті электродшының басшылығымен жартылай автоматтарда электролитті таблеткалар жасау процесін жүргізу. қызмет көрсететін жартылай автоматтарды баптау. </w:t>
      </w:r>
    </w:p>
    <w:bookmarkEnd w:id="9058"/>
    <w:bookmarkStart w:name="z9079" w:id="9059"/>
    <w:p>
      <w:pPr>
        <w:spacing w:after="0"/>
        <w:ind w:left="0"/>
        <w:jc w:val="both"/>
      </w:pPr>
      <w:r>
        <w:rPr>
          <w:rFonts w:ascii="Times New Roman"/>
          <w:b w:val="false"/>
          <w:i w:val="false"/>
          <w:color w:val="000000"/>
          <w:sz w:val="28"/>
        </w:rPr>
        <w:t xml:space="preserve">
      876. Білуге тиіс: </w:t>
      </w:r>
    </w:p>
    <w:bookmarkEnd w:id="9059"/>
    <w:bookmarkStart w:name="z9080" w:id="9060"/>
    <w:p>
      <w:pPr>
        <w:spacing w:after="0"/>
        <w:ind w:left="0"/>
        <w:jc w:val="both"/>
      </w:pPr>
      <w:r>
        <w:rPr>
          <w:rFonts w:ascii="Times New Roman"/>
          <w:b w:val="false"/>
          <w:i w:val="false"/>
          <w:color w:val="000000"/>
          <w:sz w:val="28"/>
        </w:rPr>
        <w:t xml:space="preserve">
      сутек атмосферасында, пульверизацияланған камера және кептіру шкафтарында, сіңдіру бұлаулары мен кристаллизаторларда электрод негіздерін жентектеуге арналған рейкалық қолмен сығымдағыштардың, сығымдағыш қалыптардың, пештердің құрылысын; </w:t>
      </w:r>
    </w:p>
    <w:bookmarkEnd w:id="9060"/>
    <w:bookmarkStart w:name="z9081" w:id="9061"/>
    <w:p>
      <w:pPr>
        <w:spacing w:after="0"/>
        <w:ind w:left="0"/>
        <w:jc w:val="both"/>
      </w:pPr>
      <w:r>
        <w:rPr>
          <w:rFonts w:ascii="Times New Roman"/>
          <w:b w:val="false"/>
          <w:i w:val="false"/>
          <w:color w:val="000000"/>
          <w:sz w:val="28"/>
        </w:rPr>
        <w:t xml:space="preserve">
      орташа күрделіктегі арнайы пештерді, талдау таразылары мен бақылау-өлшеу аспаптарының қызметі және пайдалану қағидаларын; </w:t>
      </w:r>
    </w:p>
    <w:bookmarkEnd w:id="9061"/>
    <w:bookmarkStart w:name="z9082" w:id="9062"/>
    <w:p>
      <w:pPr>
        <w:spacing w:after="0"/>
        <w:ind w:left="0"/>
        <w:jc w:val="both"/>
      </w:pPr>
      <w:r>
        <w:rPr>
          <w:rFonts w:ascii="Times New Roman"/>
          <w:b w:val="false"/>
          <w:i w:val="false"/>
          <w:color w:val="000000"/>
          <w:sz w:val="28"/>
        </w:rPr>
        <w:t xml:space="preserve">
      қызмет көрсетілетін жартылай автоматтарды қолдану қағидатын және баптау тәсілдерін; </w:t>
      </w:r>
    </w:p>
    <w:bookmarkEnd w:id="9062"/>
    <w:bookmarkStart w:name="z9083" w:id="9063"/>
    <w:p>
      <w:pPr>
        <w:spacing w:after="0"/>
        <w:ind w:left="0"/>
        <w:jc w:val="both"/>
      </w:pPr>
      <w:r>
        <w:rPr>
          <w:rFonts w:ascii="Times New Roman"/>
          <w:b w:val="false"/>
          <w:i w:val="false"/>
          <w:color w:val="000000"/>
          <w:sz w:val="28"/>
        </w:rPr>
        <w:t xml:space="preserve">
      дайындамаларды сіңдіруге арналған компоненттерді даярлау қағидаларын; </w:t>
      </w:r>
    </w:p>
    <w:bookmarkEnd w:id="9063"/>
    <w:bookmarkStart w:name="z9084" w:id="9064"/>
    <w:p>
      <w:pPr>
        <w:spacing w:after="0"/>
        <w:ind w:left="0"/>
        <w:jc w:val="both"/>
      </w:pPr>
      <w:r>
        <w:rPr>
          <w:rFonts w:ascii="Times New Roman"/>
          <w:b w:val="false"/>
          <w:i w:val="false"/>
          <w:color w:val="000000"/>
          <w:sz w:val="28"/>
        </w:rPr>
        <w:t xml:space="preserve">
      индикатор қағазды қолдану қағидаларын; </w:t>
      </w:r>
    </w:p>
    <w:bookmarkEnd w:id="9064"/>
    <w:bookmarkStart w:name="z9085" w:id="9065"/>
    <w:p>
      <w:pPr>
        <w:spacing w:after="0"/>
        <w:ind w:left="0"/>
        <w:jc w:val="both"/>
      </w:pPr>
      <w:r>
        <w:rPr>
          <w:rFonts w:ascii="Times New Roman"/>
          <w:b w:val="false"/>
          <w:i w:val="false"/>
          <w:color w:val="000000"/>
          <w:sz w:val="28"/>
        </w:rPr>
        <w:t xml:space="preserve">
      тұздар мен гидрат ерітінділері туралы негізгі мәліметтерді. </w:t>
      </w:r>
    </w:p>
    <w:bookmarkEnd w:id="9065"/>
    <w:bookmarkStart w:name="z9086" w:id="9066"/>
    <w:p>
      <w:pPr>
        <w:spacing w:after="0"/>
        <w:ind w:left="0"/>
        <w:jc w:val="left"/>
      </w:pPr>
      <w:r>
        <w:rPr>
          <w:rFonts w:ascii="Times New Roman"/>
          <w:b/>
          <w:i w:val="false"/>
          <w:color w:val="000000"/>
        </w:rPr>
        <w:t xml:space="preserve"> 58-параграф. Ламельсіз аккумуляторлар мен элементтер электродшысы, 4-разряд</w:t>
      </w:r>
    </w:p>
    <w:bookmarkEnd w:id="9066"/>
    <w:bookmarkStart w:name="z9087" w:id="9067"/>
    <w:p>
      <w:pPr>
        <w:spacing w:after="0"/>
        <w:ind w:left="0"/>
        <w:jc w:val="both"/>
      </w:pPr>
      <w:r>
        <w:rPr>
          <w:rFonts w:ascii="Times New Roman"/>
          <w:b w:val="false"/>
          <w:i w:val="false"/>
          <w:color w:val="000000"/>
          <w:sz w:val="28"/>
        </w:rPr>
        <w:t xml:space="preserve">
      877. Жұмыс сипаттамасы: </w:t>
      </w:r>
    </w:p>
    <w:bookmarkEnd w:id="9067"/>
    <w:bookmarkStart w:name="z9088" w:id="9068"/>
    <w:p>
      <w:pPr>
        <w:spacing w:after="0"/>
        <w:ind w:left="0"/>
        <w:jc w:val="both"/>
      </w:pPr>
      <w:r>
        <w:rPr>
          <w:rFonts w:ascii="Times New Roman"/>
          <w:b w:val="false"/>
          <w:i w:val="false"/>
          <w:color w:val="000000"/>
          <w:sz w:val="28"/>
        </w:rPr>
        <w:t xml:space="preserve">
      түрлі үлгідегі аккумуляторлар мен элементтер үшін ұзындығы 800 милиметрден асатын және 1 милиметрге дейінгі қалыңдықтағы электродтар жасау; </w:t>
      </w:r>
    </w:p>
    <w:bookmarkEnd w:id="9068"/>
    <w:bookmarkStart w:name="z9089" w:id="9069"/>
    <w:p>
      <w:pPr>
        <w:spacing w:after="0"/>
        <w:ind w:left="0"/>
        <w:jc w:val="both"/>
      </w:pPr>
      <w:r>
        <w:rPr>
          <w:rFonts w:ascii="Times New Roman"/>
          <w:b w:val="false"/>
          <w:i w:val="false"/>
          <w:color w:val="000000"/>
          <w:sz w:val="28"/>
        </w:rPr>
        <w:t xml:space="preserve">
      салмақ параметрлерін сақтай отырып, қолмен пастаның барлық түрлерін электродтарға жағу; </w:t>
      </w:r>
    </w:p>
    <w:bookmarkEnd w:id="9069"/>
    <w:bookmarkStart w:name="z9090" w:id="9070"/>
    <w:p>
      <w:pPr>
        <w:spacing w:after="0"/>
        <w:ind w:left="0"/>
        <w:jc w:val="both"/>
      </w:pPr>
      <w:r>
        <w:rPr>
          <w:rFonts w:ascii="Times New Roman"/>
          <w:b w:val="false"/>
          <w:i w:val="false"/>
          <w:color w:val="000000"/>
          <w:sz w:val="28"/>
        </w:rPr>
        <w:t>
      жартылай автоматты желілерде түрлі үлгідегі аккумуляторлар мен элемент электродтарын сығымдау;</w:t>
      </w:r>
    </w:p>
    <w:bookmarkEnd w:id="9070"/>
    <w:bookmarkStart w:name="z9091" w:id="9071"/>
    <w:p>
      <w:pPr>
        <w:spacing w:after="0"/>
        <w:ind w:left="0"/>
        <w:jc w:val="both"/>
      </w:pPr>
      <w:r>
        <w:rPr>
          <w:rFonts w:ascii="Times New Roman"/>
          <w:b w:val="false"/>
          <w:i w:val="false"/>
          <w:color w:val="000000"/>
          <w:sz w:val="28"/>
        </w:rPr>
        <w:t xml:space="preserve">
      жартылай автоматтарда электродтар жасау; </w:t>
      </w:r>
    </w:p>
    <w:bookmarkEnd w:id="9071"/>
    <w:bookmarkStart w:name="z9092" w:id="9072"/>
    <w:p>
      <w:pPr>
        <w:spacing w:after="0"/>
        <w:ind w:left="0"/>
        <w:jc w:val="both"/>
      </w:pPr>
      <w:r>
        <w:rPr>
          <w:rFonts w:ascii="Times New Roman"/>
          <w:b w:val="false"/>
          <w:i w:val="false"/>
          <w:color w:val="000000"/>
          <w:sz w:val="28"/>
        </w:rPr>
        <w:t xml:space="preserve">
      алдын ала қыздырылған хлорлы күмістен жасалған құймаларды илемдеу жолымен күміс таспа және бөлшектер алу; </w:t>
      </w:r>
    </w:p>
    <w:bookmarkEnd w:id="9072"/>
    <w:bookmarkStart w:name="z9093" w:id="9073"/>
    <w:p>
      <w:pPr>
        <w:spacing w:after="0"/>
        <w:ind w:left="0"/>
        <w:jc w:val="both"/>
      </w:pPr>
      <w:r>
        <w:rPr>
          <w:rFonts w:ascii="Times New Roman"/>
          <w:b w:val="false"/>
          <w:i w:val="false"/>
          <w:color w:val="000000"/>
          <w:sz w:val="28"/>
        </w:rPr>
        <w:t xml:space="preserve">
      конфигурациясы және мөлшері бойынша әртүрлі электродтарда күмістің беткі қабатын қалпына келтіру; </w:t>
      </w:r>
    </w:p>
    <w:bookmarkEnd w:id="9073"/>
    <w:bookmarkStart w:name="z9094" w:id="9074"/>
    <w:p>
      <w:pPr>
        <w:spacing w:after="0"/>
        <w:ind w:left="0"/>
        <w:jc w:val="both"/>
      </w:pPr>
      <w:r>
        <w:rPr>
          <w:rFonts w:ascii="Times New Roman"/>
          <w:b w:val="false"/>
          <w:i w:val="false"/>
          <w:color w:val="000000"/>
          <w:sz w:val="28"/>
        </w:rPr>
        <w:t>
      хлорлы күмістен жасалған дайындамаларды біліктерде перфорациялау және оларды тегістеу;</w:t>
      </w:r>
    </w:p>
    <w:bookmarkEnd w:id="9074"/>
    <w:bookmarkStart w:name="z9095" w:id="9075"/>
    <w:p>
      <w:pPr>
        <w:spacing w:after="0"/>
        <w:ind w:left="0"/>
        <w:jc w:val="both"/>
      </w:pPr>
      <w:r>
        <w:rPr>
          <w:rFonts w:ascii="Times New Roman"/>
          <w:b w:val="false"/>
          <w:i w:val="false"/>
          <w:color w:val="000000"/>
          <w:sz w:val="28"/>
        </w:rPr>
        <w:t xml:space="preserve">
      хлорлы күмістен жасалған электродтарды диффузиялық пісіру; </w:t>
      </w:r>
    </w:p>
    <w:bookmarkEnd w:id="9075"/>
    <w:bookmarkStart w:name="z9096" w:id="9076"/>
    <w:p>
      <w:pPr>
        <w:spacing w:after="0"/>
        <w:ind w:left="0"/>
        <w:jc w:val="both"/>
      </w:pPr>
      <w:r>
        <w:rPr>
          <w:rFonts w:ascii="Times New Roman"/>
          <w:b w:val="false"/>
          <w:i w:val="false"/>
          <w:color w:val="000000"/>
          <w:sz w:val="28"/>
        </w:rPr>
        <w:t>
      электродтардың тәжірибелік үлгілерін жасау;</w:t>
      </w:r>
    </w:p>
    <w:bookmarkEnd w:id="9076"/>
    <w:bookmarkStart w:name="z9097" w:id="9077"/>
    <w:p>
      <w:pPr>
        <w:spacing w:after="0"/>
        <w:ind w:left="0"/>
        <w:jc w:val="both"/>
      </w:pPr>
      <w:r>
        <w:rPr>
          <w:rFonts w:ascii="Times New Roman"/>
          <w:b w:val="false"/>
          <w:i w:val="false"/>
          <w:color w:val="000000"/>
          <w:sz w:val="28"/>
        </w:rPr>
        <w:t xml:space="preserve">
      жартылай автоматтар электролитті таблеткалар жасау процесін жүргізу; </w:t>
      </w:r>
    </w:p>
    <w:bookmarkEnd w:id="9077"/>
    <w:bookmarkStart w:name="z9098" w:id="9078"/>
    <w:p>
      <w:pPr>
        <w:spacing w:after="0"/>
        <w:ind w:left="0"/>
        <w:jc w:val="both"/>
      </w:pPr>
      <w:r>
        <w:rPr>
          <w:rFonts w:ascii="Times New Roman"/>
          <w:b w:val="false"/>
          <w:i w:val="false"/>
          <w:color w:val="000000"/>
          <w:sz w:val="28"/>
        </w:rPr>
        <w:t xml:space="preserve">
      электролитті дайындамаларға жағу; </w:t>
      </w:r>
    </w:p>
    <w:bookmarkEnd w:id="9078"/>
    <w:bookmarkStart w:name="z9099" w:id="9079"/>
    <w:p>
      <w:pPr>
        <w:spacing w:after="0"/>
        <w:ind w:left="0"/>
        <w:jc w:val="both"/>
      </w:pPr>
      <w:r>
        <w:rPr>
          <w:rFonts w:ascii="Times New Roman"/>
          <w:b w:val="false"/>
          <w:i w:val="false"/>
          <w:color w:val="000000"/>
          <w:sz w:val="28"/>
        </w:rPr>
        <w:t>
      технологиялық процесте белгіленген температурада күкірт қышқыл қорғасын, хром, литий тұздары ерітіндісінде шыны мата және металл тордан жасалған дайындама таспаларын сіңдіру;</w:t>
      </w:r>
    </w:p>
    <w:bookmarkEnd w:id="9079"/>
    <w:bookmarkStart w:name="z9100" w:id="9080"/>
    <w:p>
      <w:pPr>
        <w:spacing w:after="0"/>
        <w:ind w:left="0"/>
        <w:jc w:val="both"/>
      </w:pPr>
      <w:r>
        <w:rPr>
          <w:rFonts w:ascii="Times New Roman"/>
          <w:b w:val="false"/>
          <w:i w:val="false"/>
          <w:color w:val="000000"/>
          <w:sz w:val="28"/>
        </w:rPr>
        <w:t>
      компоненттерді тиеу кезінде мөлшерлеу;</w:t>
      </w:r>
    </w:p>
    <w:bookmarkEnd w:id="9080"/>
    <w:bookmarkStart w:name="z9101" w:id="9081"/>
    <w:p>
      <w:pPr>
        <w:spacing w:after="0"/>
        <w:ind w:left="0"/>
        <w:jc w:val="both"/>
      </w:pPr>
      <w:r>
        <w:rPr>
          <w:rFonts w:ascii="Times New Roman"/>
          <w:b w:val="false"/>
          <w:i w:val="false"/>
          <w:color w:val="000000"/>
          <w:sz w:val="28"/>
        </w:rPr>
        <w:t>
      қызмет көрсетілетін жартылай автоматтарды баптау;</w:t>
      </w:r>
    </w:p>
    <w:bookmarkEnd w:id="9081"/>
    <w:bookmarkStart w:name="z9102" w:id="9082"/>
    <w:p>
      <w:pPr>
        <w:spacing w:after="0"/>
        <w:ind w:left="0"/>
        <w:jc w:val="both"/>
      </w:pPr>
      <w:r>
        <w:rPr>
          <w:rFonts w:ascii="Times New Roman"/>
          <w:b w:val="false"/>
          <w:i w:val="false"/>
          <w:color w:val="000000"/>
          <w:sz w:val="28"/>
        </w:rPr>
        <w:t>
      қызмет көрсетілетін жабдықтарды жөндеуге қатысу;</w:t>
      </w:r>
    </w:p>
    <w:bookmarkEnd w:id="9082"/>
    <w:bookmarkStart w:name="z9103" w:id="9083"/>
    <w:p>
      <w:pPr>
        <w:spacing w:after="0"/>
        <w:ind w:left="0"/>
        <w:jc w:val="both"/>
      </w:pPr>
      <w:r>
        <w:rPr>
          <w:rFonts w:ascii="Times New Roman"/>
          <w:b w:val="false"/>
          <w:i w:val="false"/>
          <w:color w:val="000000"/>
          <w:sz w:val="28"/>
        </w:rPr>
        <w:t xml:space="preserve">
      технологиялық процессті ресімдеу журналын жүргізу; </w:t>
      </w:r>
    </w:p>
    <w:bookmarkEnd w:id="9083"/>
    <w:bookmarkStart w:name="z9104" w:id="9084"/>
    <w:p>
      <w:pPr>
        <w:spacing w:after="0"/>
        <w:ind w:left="0"/>
        <w:jc w:val="both"/>
      </w:pPr>
      <w:r>
        <w:rPr>
          <w:rFonts w:ascii="Times New Roman"/>
          <w:b w:val="false"/>
          <w:i w:val="false"/>
          <w:color w:val="000000"/>
          <w:sz w:val="28"/>
        </w:rPr>
        <w:t xml:space="preserve">
      сепарацияның барлық түрлерінің үлкен мөлшердегі аккумуляторларына арналған электродтарды (пластиналарды) оқшаулау. </w:t>
      </w:r>
    </w:p>
    <w:bookmarkEnd w:id="9084"/>
    <w:bookmarkStart w:name="z9105" w:id="9085"/>
    <w:p>
      <w:pPr>
        <w:spacing w:after="0"/>
        <w:ind w:left="0"/>
        <w:jc w:val="both"/>
      </w:pPr>
      <w:r>
        <w:rPr>
          <w:rFonts w:ascii="Times New Roman"/>
          <w:b w:val="false"/>
          <w:i w:val="false"/>
          <w:color w:val="000000"/>
          <w:sz w:val="28"/>
        </w:rPr>
        <w:t xml:space="preserve">
      878. Білуге тиіс: </w:t>
      </w:r>
    </w:p>
    <w:bookmarkEnd w:id="9085"/>
    <w:bookmarkStart w:name="z9106" w:id="9086"/>
    <w:p>
      <w:pPr>
        <w:spacing w:after="0"/>
        <w:ind w:left="0"/>
        <w:jc w:val="both"/>
      </w:pPr>
      <w:r>
        <w:rPr>
          <w:rFonts w:ascii="Times New Roman"/>
          <w:b w:val="false"/>
          <w:i w:val="false"/>
          <w:color w:val="000000"/>
          <w:sz w:val="28"/>
        </w:rPr>
        <w:t xml:space="preserve">
      дайындамалар мен торларды, кептіру шкафтарды, электродтарды, айлабұйымдарды және басқа да жабдықтарды сығымдаудың жартылай автоматты желілерін кертуге арналған эксцентрикті және гидравликалық сығымдағыштардың, станоктардың құрылысын; </w:t>
      </w:r>
    </w:p>
    <w:bookmarkEnd w:id="9086"/>
    <w:bookmarkStart w:name="z9107" w:id="9087"/>
    <w:p>
      <w:pPr>
        <w:spacing w:after="0"/>
        <w:ind w:left="0"/>
        <w:jc w:val="both"/>
      </w:pPr>
      <w:r>
        <w:rPr>
          <w:rFonts w:ascii="Times New Roman"/>
          <w:b w:val="false"/>
          <w:i w:val="false"/>
          <w:color w:val="000000"/>
          <w:sz w:val="28"/>
        </w:rPr>
        <w:t xml:space="preserve">
      жартылай автоматтарды қолдану принципі және баптау тәсілдерін, шыны мата және металл тордан жасалған дайындама таспаларын сіңдіруге арналған тұз ерітінділерін жасау рецептурасын; </w:t>
      </w:r>
    </w:p>
    <w:bookmarkEnd w:id="9087"/>
    <w:bookmarkStart w:name="z9108" w:id="9088"/>
    <w:p>
      <w:pPr>
        <w:spacing w:after="0"/>
        <w:ind w:left="0"/>
        <w:jc w:val="both"/>
      </w:pPr>
      <w:r>
        <w:rPr>
          <w:rFonts w:ascii="Times New Roman"/>
          <w:b w:val="false"/>
          <w:i w:val="false"/>
          <w:color w:val="000000"/>
          <w:sz w:val="28"/>
        </w:rPr>
        <w:t xml:space="preserve">
      күрделі және дәлме-дәл бақылау-өлшеу аспаптарының қызметін және қолдану қағидаларын; </w:t>
      </w:r>
    </w:p>
    <w:bookmarkEnd w:id="9088"/>
    <w:bookmarkStart w:name="z9109" w:id="9089"/>
    <w:p>
      <w:pPr>
        <w:spacing w:after="0"/>
        <w:ind w:left="0"/>
        <w:jc w:val="both"/>
      </w:pPr>
      <w:r>
        <w:rPr>
          <w:rFonts w:ascii="Times New Roman"/>
          <w:b w:val="false"/>
          <w:i w:val="false"/>
          <w:color w:val="000000"/>
          <w:sz w:val="28"/>
        </w:rPr>
        <w:t xml:space="preserve">
      электродтарды ұнтақ тәріздес және паста тәріздес белсенді массамен сығымдау қағидаларын; </w:t>
      </w:r>
    </w:p>
    <w:bookmarkEnd w:id="9089"/>
    <w:bookmarkStart w:name="z9110" w:id="9090"/>
    <w:p>
      <w:pPr>
        <w:spacing w:after="0"/>
        <w:ind w:left="0"/>
        <w:jc w:val="both"/>
      </w:pPr>
      <w:r>
        <w:rPr>
          <w:rFonts w:ascii="Times New Roman"/>
          <w:b w:val="false"/>
          <w:i w:val="false"/>
          <w:color w:val="000000"/>
          <w:sz w:val="28"/>
        </w:rPr>
        <w:t xml:space="preserve">
      масса жұмысында қолданылатын сақтау мерзімі және қызметін. </w:t>
      </w:r>
    </w:p>
    <w:bookmarkEnd w:id="9090"/>
    <w:bookmarkStart w:name="z9111" w:id="9091"/>
    <w:p>
      <w:pPr>
        <w:spacing w:after="0"/>
        <w:ind w:left="0"/>
        <w:jc w:val="left"/>
      </w:pPr>
      <w:r>
        <w:rPr>
          <w:rFonts w:ascii="Times New Roman"/>
          <w:b/>
          <w:i w:val="false"/>
          <w:color w:val="000000"/>
        </w:rPr>
        <w:t xml:space="preserve"> 59-параграф. Паста жағушы, 2-разряд</w:t>
      </w:r>
    </w:p>
    <w:bookmarkEnd w:id="9091"/>
    <w:bookmarkStart w:name="z9112" w:id="9092"/>
    <w:p>
      <w:pPr>
        <w:spacing w:after="0"/>
        <w:ind w:left="0"/>
        <w:jc w:val="both"/>
      </w:pPr>
      <w:r>
        <w:rPr>
          <w:rFonts w:ascii="Times New Roman"/>
          <w:b w:val="false"/>
          <w:i w:val="false"/>
          <w:color w:val="000000"/>
          <w:sz w:val="28"/>
        </w:rPr>
        <w:t>
      879. Жұмыс сипаттамасы:</w:t>
      </w:r>
    </w:p>
    <w:bookmarkEnd w:id="9092"/>
    <w:bookmarkStart w:name="z9113" w:id="9093"/>
    <w:p>
      <w:pPr>
        <w:spacing w:after="0"/>
        <w:ind w:left="0"/>
        <w:jc w:val="both"/>
      </w:pPr>
      <w:r>
        <w:rPr>
          <w:rFonts w:ascii="Times New Roman"/>
          <w:b w:val="false"/>
          <w:i w:val="false"/>
          <w:color w:val="000000"/>
          <w:sz w:val="28"/>
        </w:rPr>
        <w:t>
      электролит сіңдірілген картонның бетіне қарапайым конструкциялы арнайы құрылғылардың көмегімен немесе қолмен белгілі рецептура пасталарының тегіс қабатын жағу;</w:t>
      </w:r>
    </w:p>
    <w:bookmarkEnd w:id="9093"/>
    <w:bookmarkStart w:name="z9114" w:id="9094"/>
    <w:p>
      <w:pPr>
        <w:spacing w:after="0"/>
        <w:ind w:left="0"/>
        <w:jc w:val="both"/>
      </w:pPr>
      <w:r>
        <w:rPr>
          <w:rFonts w:ascii="Times New Roman"/>
          <w:b w:val="false"/>
          <w:i w:val="false"/>
          <w:color w:val="000000"/>
          <w:sz w:val="28"/>
        </w:rPr>
        <w:t xml:space="preserve">
      картонға бұлауда электролит сіңдіру, картонның ісінуін және электролит және паста қосымшасы картон жаймасында айқындау; </w:t>
      </w:r>
    </w:p>
    <w:bookmarkEnd w:id="9094"/>
    <w:bookmarkStart w:name="z9115" w:id="9095"/>
    <w:p>
      <w:pPr>
        <w:spacing w:after="0"/>
        <w:ind w:left="0"/>
        <w:jc w:val="both"/>
      </w:pPr>
      <w:r>
        <w:rPr>
          <w:rFonts w:ascii="Times New Roman"/>
          <w:b w:val="false"/>
          <w:i w:val="false"/>
          <w:color w:val="000000"/>
          <w:sz w:val="28"/>
        </w:rPr>
        <w:t xml:space="preserve">
      картонға сіңдіргеннен кейін артық электролиттен кептіру. </w:t>
      </w:r>
    </w:p>
    <w:bookmarkEnd w:id="9095"/>
    <w:bookmarkStart w:name="z9116" w:id="9096"/>
    <w:p>
      <w:pPr>
        <w:spacing w:after="0"/>
        <w:ind w:left="0"/>
        <w:jc w:val="both"/>
      </w:pPr>
      <w:r>
        <w:rPr>
          <w:rFonts w:ascii="Times New Roman"/>
          <w:b w:val="false"/>
          <w:i w:val="false"/>
          <w:color w:val="000000"/>
          <w:sz w:val="28"/>
        </w:rPr>
        <w:t xml:space="preserve">
      880. Білуге тиіс: </w:t>
      </w:r>
    </w:p>
    <w:bookmarkEnd w:id="9096"/>
    <w:bookmarkStart w:name="z9117" w:id="9097"/>
    <w:p>
      <w:pPr>
        <w:spacing w:after="0"/>
        <w:ind w:left="0"/>
        <w:jc w:val="both"/>
      </w:pPr>
      <w:r>
        <w:rPr>
          <w:rFonts w:ascii="Times New Roman"/>
          <w:b w:val="false"/>
          <w:i w:val="false"/>
          <w:color w:val="000000"/>
          <w:sz w:val="28"/>
        </w:rPr>
        <w:t xml:space="preserve">
      кеңінен таралған арнайы құрылғылар мен бақылау-өлшеу аспаптарының қызметі және пайдалану қағидаларын; </w:t>
      </w:r>
    </w:p>
    <w:bookmarkEnd w:id="9097"/>
    <w:bookmarkStart w:name="z9118" w:id="9098"/>
    <w:p>
      <w:pPr>
        <w:spacing w:after="0"/>
        <w:ind w:left="0"/>
        <w:jc w:val="both"/>
      </w:pPr>
      <w:r>
        <w:rPr>
          <w:rFonts w:ascii="Times New Roman"/>
          <w:b w:val="false"/>
          <w:i w:val="false"/>
          <w:color w:val="000000"/>
          <w:sz w:val="28"/>
        </w:rPr>
        <w:t xml:space="preserve">
      картонға паста жағу процесін, картонға электролит сіңдіру тәсілдерін; </w:t>
      </w:r>
    </w:p>
    <w:bookmarkEnd w:id="9098"/>
    <w:bookmarkStart w:name="z9119" w:id="9099"/>
    <w:p>
      <w:pPr>
        <w:spacing w:after="0"/>
        <w:ind w:left="0"/>
        <w:jc w:val="both"/>
      </w:pPr>
      <w:r>
        <w:rPr>
          <w:rFonts w:ascii="Times New Roman"/>
          <w:b w:val="false"/>
          <w:i w:val="false"/>
          <w:color w:val="000000"/>
          <w:sz w:val="28"/>
        </w:rPr>
        <w:t xml:space="preserve">
      қолданылатын материалдардың, электролиттер мен пасталардың негізгі қасиеттерін. </w:t>
      </w:r>
    </w:p>
    <w:bookmarkEnd w:id="9099"/>
    <w:bookmarkStart w:name="z9120" w:id="9100"/>
    <w:p>
      <w:pPr>
        <w:spacing w:after="0"/>
        <w:ind w:left="0"/>
        <w:jc w:val="left"/>
      </w:pPr>
      <w:r>
        <w:rPr>
          <w:rFonts w:ascii="Times New Roman"/>
          <w:b/>
          <w:i w:val="false"/>
          <w:color w:val="000000"/>
        </w:rPr>
        <w:t xml:space="preserve"> 60-параграф. Паста жағушы, 3-разряд</w:t>
      </w:r>
    </w:p>
    <w:bookmarkEnd w:id="9100"/>
    <w:bookmarkStart w:name="z9121" w:id="9101"/>
    <w:p>
      <w:pPr>
        <w:spacing w:after="0"/>
        <w:ind w:left="0"/>
        <w:jc w:val="both"/>
      </w:pPr>
      <w:r>
        <w:rPr>
          <w:rFonts w:ascii="Times New Roman"/>
          <w:b w:val="false"/>
          <w:i w:val="false"/>
          <w:color w:val="000000"/>
          <w:sz w:val="28"/>
        </w:rPr>
        <w:t>
      881. Жұмыс сипаттамасы:</w:t>
      </w:r>
    </w:p>
    <w:bookmarkEnd w:id="9101"/>
    <w:bookmarkStart w:name="z9122" w:id="9102"/>
    <w:p>
      <w:pPr>
        <w:spacing w:after="0"/>
        <w:ind w:left="0"/>
        <w:jc w:val="both"/>
      </w:pPr>
      <w:r>
        <w:rPr>
          <w:rFonts w:ascii="Times New Roman"/>
          <w:b w:val="false"/>
          <w:i w:val="false"/>
          <w:color w:val="000000"/>
          <w:sz w:val="28"/>
        </w:rPr>
        <w:t xml:space="preserve">
      электролит сіңдірілген картонның бетін түрлі рецептурадағы пастаның тегіс қабатын арнайы жағу машиналармен жағу; </w:t>
      </w:r>
    </w:p>
    <w:bookmarkEnd w:id="9102"/>
    <w:bookmarkStart w:name="z9123" w:id="9103"/>
    <w:p>
      <w:pPr>
        <w:spacing w:after="0"/>
        <w:ind w:left="0"/>
        <w:jc w:val="both"/>
      </w:pPr>
      <w:r>
        <w:rPr>
          <w:rFonts w:ascii="Times New Roman"/>
          <w:b w:val="false"/>
          <w:i w:val="false"/>
          <w:color w:val="000000"/>
          <w:sz w:val="28"/>
        </w:rPr>
        <w:t>
      бұйымның үлгісіне байланысты электролит және пасталардың рецептураларын іріктеу;</w:t>
      </w:r>
    </w:p>
    <w:bookmarkEnd w:id="9103"/>
    <w:bookmarkStart w:name="z9124" w:id="9104"/>
    <w:p>
      <w:pPr>
        <w:spacing w:after="0"/>
        <w:ind w:left="0"/>
        <w:jc w:val="both"/>
      </w:pPr>
      <w:r>
        <w:rPr>
          <w:rFonts w:ascii="Times New Roman"/>
          <w:b w:val="false"/>
          <w:i w:val="false"/>
          <w:color w:val="000000"/>
          <w:sz w:val="28"/>
        </w:rPr>
        <w:t>
      паста жағуға арналған машинаны, пісіру қазандықтарын, сорғыларды басқару және пайдалану;</w:t>
      </w:r>
    </w:p>
    <w:bookmarkEnd w:id="9104"/>
    <w:bookmarkStart w:name="z9125" w:id="9105"/>
    <w:p>
      <w:pPr>
        <w:spacing w:after="0"/>
        <w:ind w:left="0"/>
        <w:jc w:val="both"/>
      </w:pPr>
      <w:r>
        <w:rPr>
          <w:rFonts w:ascii="Times New Roman"/>
          <w:b w:val="false"/>
          <w:i w:val="false"/>
          <w:color w:val="000000"/>
          <w:sz w:val="28"/>
        </w:rPr>
        <w:t xml:space="preserve">
      паста жіберу және паста қабатының қалыңдығын реттеу. </w:t>
      </w:r>
    </w:p>
    <w:bookmarkEnd w:id="9105"/>
    <w:bookmarkStart w:name="z9126" w:id="9106"/>
    <w:p>
      <w:pPr>
        <w:spacing w:after="0"/>
        <w:ind w:left="0"/>
        <w:jc w:val="both"/>
      </w:pPr>
      <w:r>
        <w:rPr>
          <w:rFonts w:ascii="Times New Roman"/>
          <w:b w:val="false"/>
          <w:i w:val="false"/>
          <w:color w:val="000000"/>
          <w:sz w:val="28"/>
        </w:rPr>
        <w:t xml:space="preserve">
      882. Білуге тиіс: </w:t>
      </w:r>
    </w:p>
    <w:bookmarkEnd w:id="9106"/>
    <w:bookmarkStart w:name="z9127" w:id="9107"/>
    <w:p>
      <w:pPr>
        <w:spacing w:after="0"/>
        <w:ind w:left="0"/>
        <w:jc w:val="both"/>
      </w:pPr>
      <w:r>
        <w:rPr>
          <w:rFonts w:ascii="Times New Roman"/>
          <w:b w:val="false"/>
          <w:i w:val="false"/>
          <w:color w:val="000000"/>
          <w:sz w:val="28"/>
        </w:rPr>
        <w:t xml:space="preserve">
      машиналар мен қазандықтардың құрылысы және қолдану қағидатын; </w:t>
      </w:r>
    </w:p>
    <w:bookmarkEnd w:id="9107"/>
    <w:bookmarkStart w:name="z9128" w:id="9108"/>
    <w:p>
      <w:pPr>
        <w:spacing w:after="0"/>
        <w:ind w:left="0"/>
        <w:jc w:val="both"/>
      </w:pPr>
      <w:r>
        <w:rPr>
          <w:rFonts w:ascii="Times New Roman"/>
          <w:b w:val="false"/>
          <w:i w:val="false"/>
          <w:color w:val="000000"/>
          <w:sz w:val="28"/>
        </w:rPr>
        <w:t xml:space="preserve">
      бақылау-өлшеу аспаптарының құрылысын; </w:t>
      </w:r>
    </w:p>
    <w:bookmarkEnd w:id="9108"/>
    <w:bookmarkStart w:name="z9129" w:id="9109"/>
    <w:p>
      <w:pPr>
        <w:spacing w:after="0"/>
        <w:ind w:left="0"/>
        <w:jc w:val="both"/>
      </w:pPr>
      <w:r>
        <w:rPr>
          <w:rFonts w:ascii="Times New Roman"/>
          <w:b w:val="false"/>
          <w:i w:val="false"/>
          <w:color w:val="000000"/>
          <w:sz w:val="28"/>
        </w:rPr>
        <w:t xml:space="preserve">
      түрлі электролиттердің қызметі және қасиетін, оларды сақтау қағидаларын; </w:t>
      </w:r>
    </w:p>
    <w:bookmarkEnd w:id="9109"/>
    <w:bookmarkStart w:name="z9130" w:id="9110"/>
    <w:p>
      <w:pPr>
        <w:spacing w:after="0"/>
        <w:ind w:left="0"/>
        <w:jc w:val="both"/>
      </w:pPr>
      <w:r>
        <w:rPr>
          <w:rFonts w:ascii="Times New Roman"/>
          <w:b w:val="false"/>
          <w:i w:val="false"/>
          <w:color w:val="000000"/>
          <w:sz w:val="28"/>
        </w:rPr>
        <w:t xml:space="preserve">
      түрлі пасталар мен электролиттерді жасау жөніндегі операциялардың кезектілігін; </w:t>
      </w:r>
    </w:p>
    <w:bookmarkEnd w:id="9110"/>
    <w:bookmarkStart w:name="z9131" w:id="9111"/>
    <w:p>
      <w:pPr>
        <w:spacing w:after="0"/>
        <w:ind w:left="0"/>
        <w:jc w:val="both"/>
      </w:pPr>
      <w:r>
        <w:rPr>
          <w:rFonts w:ascii="Times New Roman"/>
          <w:b w:val="false"/>
          <w:i w:val="false"/>
          <w:color w:val="000000"/>
          <w:sz w:val="28"/>
        </w:rPr>
        <w:t xml:space="preserve">
      паста сапасын айқындау әдістерін. </w:t>
      </w:r>
    </w:p>
    <w:bookmarkEnd w:id="9111"/>
    <w:bookmarkStart w:name="z9132" w:id="9112"/>
    <w:p>
      <w:pPr>
        <w:spacing w:after="0"/>
        <w:ind w:left="0"/>
        <w:jc w:val="left"/>
      </w:pPr>
      <w:r>
        <w:rPr>
          <w:rFonts w:ascii="Times New Roman"/>
          <w:b/>
          <w:i w:val="false"/>
          <w:color w:val="000000"/>
        </w:rPr>
        <w:t xml:space="preserve"> 61-параграф. Паста жағушы, 4-разряд</w:t>
      </w:r>
    </w:p>
    <w:bookmarkEnd w:id="9112"/>
    <w:bookmarkStart w:name="z9133" w:id="9113"/>
    <w:p>
      <w:pPr>
        <w:spacing w:after="0"/>
        <w:ind w:left="0"/>
        <w:jc w:val="both"/>
      </w:pPr>
      <w:r>
        <w:rPr>
          <w:rFonts w:ascii="Times New Roman"/>
          <w:b w:val="false"/>
          <w:i w:val="false"/>
          <w:color w:val="000000"/>
          <w:sz w:val="28"/>
        </w:rPr>
        <w:t xml:space="preserve">
      883. Жұмыс сипаттамасы: </w:t>
      </w:r>
    </w:p>
    <w:bookmarkEnd w:id="9113"/>
    <w:bookmarkStart w:name="z9134" w:id="9114"/>
    <w:p>
      <w:pPr>
        <w:spacing w:after="0"/>
        <w:ind w:left="0"/>
        <w:jc w:val="both"/>
      </w:pPr>
      <w:r>
        <w:rPr>
          <w:rFonts w:ascii="Times New Roman"/>
          <w:b w:val="false"/>
          <w:i w:val="false"/>
          <w:color w:val="000000"/>
          <w:sz w:val="28"/>
        </w:rPr>
        <w:t>
      электролит сіңдірілген кабель қағаздың, картонның бетін түрлі рецептурадағы пастаның тегіс қабатын автоматика элементтерімен жартылай автоматты құрылғыларда жағу;</w:t>
      </w:r>
    </w:p>
    <w:bookmarkEnd w:id="9114"/>
    <w:bookmarkStart w:name="z9135" w:id="9115"/>
    <w:p>
      <w:pPr>
        <w:spacing w:after="0"/>
        <w:ind w:left="0"/>
        <w:jc w:val="both"/>
      </w:pPr>
      <w:r>
        <w:rPr>
          <w:rFonts w:ascii="Times New Roman"/>
          <w:b w:val="false"/>
          <w:i w:val="false"/>
          <w:color w:val="000000"/>
          <w:sz w:val="28"/>
        </w:rPr>
        <w:t xml:space="preserve">
      жартылай автоматтарды басқару және қызмет көрсету; </w:t>
      </w:r>
    </w:p>
    <w:bookmarkEnd w:id="9115"/>
    <w:bookmarkStart w:name="z9136" w:id="9116"/>
    <w:p>
      <w:pPr>
        <w:spacing w:after="0"/>
        <w:ind w:left="0"/>
        <w:jc w:val="both"/>
      </w:pPr>
      <w:r>
        <w:rPr>
          <w:rFonts w:ascii="Times New Roman"/>
          <w:b w:val="false"/>
          <w:i w:val="false"/>
          <w:color w:val="000000"/>
          <w:sz w:val="28"/>
        </w:rPr>
        <w:t xml:space="preserve">
      паста жіберу және паста қабатының, майлау, кесетін, салқындататын және гидравликалық торап қалыңдығын реттеу; </w:t>
      </w:r>
    </w:p>
    <w:bookmarkEnd w:id="9116"/>
    <w:bookmarkStart w:name="z9137" w:id="9117"/>
    <w:p>
      <w:pPr>
        <w:spacing w:after="0"/>
        <w:ind w:left="0"/>
        <w:jc w:val="both"/>
      </w:pPr>
      <w:r>
        <w:rPr>
          <w:rFonts w:ascii="Times New Roman"/>
          <w:b w:val="false"/>
          <w:i w:val="false"/>
          <w:color w:val="000000"/>
          <w:sz w:val="28"/>
        </w:rPr>
        <w:t>
      үйінді және мөлшерлегіш біліктердің жылдамдығын іріктеу және синхрондау;</w:t>
      </w:r>
    </w:p>
    <w:bookmarkEnd w:id="9117"/>
    <w:bookmarkStart w:name="z9138" w:id="9118"/>
    <w:p>
      <w:pPr>
        <w:spacing w:after="0"/>
        <w:ind w:left="0"/>
        <w:jc w:val="both"/>
      </w:pPr>
      <w:r>
        <w:rPr>
          <w:rFonts w:ascii="Times New Roman"/>
          <w:b w:val="false"/>
          <w:i w:val="false"/>
          <w:color w:val="000000"/>
          <w:sz w:val="28"/>
        </w:rPr>
        <w:t xml:space="preserve">
      кептіру камераларындағы температура режимін реттеу; </w:t>
      </w:r>
    </w:p>
    <w:bookmarkEnd w:id="9118"/>
    <w:bookmarkStart w:name="z9139" w:id="9119"/>
    <w:p>
      <w:pPr>
        <w:spacing w:after="0"/>
        <w:ind w:left="0"/>
        <w:jc w:val="both"/>
      </w:pPr>
      <w:r>
        <w:rPr>
          <w:rFonts w:ascii="Times New Roman"/>
          <w:b w:val="false"/>
          <w:i w:val="false"/>
          <w:color w:val="000000"/>
          <w:sz w:val="28"/>
        </w:rPr>
        <w:t xml:space="preserve">
      паста қабатын есептеу; </w:t>
      </w:r>
    </w:p>
    <w:bookmarkEnd w:id="9119"/>
    <w:bookmarkStart w:name="z9140" w:id="9120"/>
    <w:p>
      <w:pPr>
        <w:spacing w:after="0"/>
        <w:ind w:left="0"/>
        <w:jc w:val="both"/>
      </w:pPr>
      <w:r>
        <w:rPr>
          <w:rFonts w:ascii="Times New Roman"/>
          <w:b w:val="false"/>
          <w:i w:val="false"/>
          <w:color w:val="000000"/>
          <w:sz w:val="28"/>
        </w:rPr>
        <w:t xml:space="preserve">
      гель және пастаның тұтқырлығын өлшеуге арналған аспаптарға қызмет көрсету. </w:t>
      </w:r>
    </w:p>
    <w:bookmarkEnd w:id="9120"/>
    <w:bookmarkStart w:name="z9141" w:id="9121"/>
    <w:p>
      <w:pPr>
        <w:spacing w:after="0"/>
        <w:ind w:left="0"/>
        <w:jc w:val="both"/>
      </w:pPr>
      <w:r>
        <w:rPr>
          <w:rFonts w:ascii="Times New Roman"/>
          <w:b w:val="false"/>
          <w:i w:val="false"/>
          <w:color w:val="000000"/>
          <w:sz w:val="28"/>
        </w:rPr>
        <w:t xml:space="preserve">
      884. Білуге тиіс: </w:t>
      </w:r>
    </w:p>
    <w:bookmarkEnd w:id="9121"/>
    <w:bookmarkStart w:name="z9142" w:id="9122"/>
    <w:p>
      <w:pPr>
        <w:spacing w:after="0"/>
        <w:ind w:left="0"/>
        <w:jc w:val="both"/>
      </w:pPr>
      <w:r>
        <w:rPr>
          <w:rFonts w:ascii="Times New Roman"/>
          <w:b w:val="false"/>
          <w:i w:val="false"/>
          <w:color w:val="000000"/>
          <w:sz w:val="28"/>
        </w:rPr>
        <w:t xml:space="preserve">
      пастаның температуралық режимін; </w:t>
      </w:r>
    </w:p>
    <w:bookmarkEnd w:id="9122"/>
    <w:bookmarkStart w:name="z9143" w:id="9123"/>
    <w:p>
      <w:pPr>
        <w:spacing w:after="0"/>
        <w:ind w:left="0"/>
        <w:jc w:val="both"/>
      </w:pPr>
      <w:r>
        <w:rPr>
          <w:rFonts w:ascii="Times New Roman"/>
          <w:b w:val="false"/>
          <w:i w:val="false"/>
          <w:color w:val="000000"/>
          <w:sz w:val="28"/>
        </w:rPr>
        <w:t xml:space="preserve">
      жартылай автоматтардың құрылысы мен баптау тәсілдерін; </w:t>
      </w:r>
    </w:p>
    <w:bookmarkEnd w:id="9123"/>
    <w:bookmarkStart w:name="z9144" w:id="9124"/>
    <w:p>
      <w:pPr>
        <w:spacing w:after="0"/>
        <w:ind w:left="0"/>
        <w:jc w:val="both"/>
      </w:pPr>
      <w:r>
        <w:rPr>
          <w:rFonts w:ascii="Times New Roman"/>
          <w:b w:val="false"/>
          <w:i w:val="false"/>
          <w:color w:val="000000"/>
          <w:sz w:val="28"/>
        </w:rPr>
        <w:t xml:space="preserve">
      күрделі бақылау-өлшеу аспаптары мен құралдарының қызметі және пайдалану қағидаларын. </w:t>
      </w:r>
    </w:p>
    <w:bookmarkEnd w:id="9124"/>
    <w:bookmarkStart w:name="z9145" w:id="9125"/>
    <w:p>
      <w:pPr>
        <w:spacing w:after="0"/>
        <w:ind w:left="0"/>
        <w:jc w:val="left"/>
      </w:pPr>
      <w:r>
        <w:rPr>
          <w:rFonts w:ascii="Times New Roman"/>
          <w:b/>
          <w:i w:val="false"/>
          <w:color w:val="000000"/>
        </w:rPr>
        <w:t xml:space="preserve"> 62-параграф. Паста қайнатушы, 2-разряд</w:t>
      </w:r>
    </w:p>
    <w:bookmarkEnd w:id="9125"/>
    <w:bookmarkStart w:name="z9146" w:id="9126"/>
    <w:p>
      <w:pPr>
        <w:spacing w:after="0"/>
        <w:ind w:left="0"/>
        <w:jc w:val="both"/>
      </w:pPr>
      <w:r>
        <w:rPr>
          <w:rFonts w:ascii="Times New Roman"/>
          <w:b w:val="false"/>
          <w:i w:val="false"/>
          <w:color w:val="000000"/>
          <w:sz w:val="28"/>
        </w:rPr>
        <w:t>
      885. Жұмыс сипаттамасы:</w:t>
      </w:r>
    </w:p>
    <w:bookmarkEnd w:id="9126"/>
    <w:bookmarkStart w:name="z9147" w:id="9127"/>
    <w:p>
      <w:pPr>
        <w:spacing w:after="0"/>
        <w:ind w:left="0"/>
        <w:jc w:val="both"/>
      </w:pPr>
      <w:r>
        <w:rPr>
          <w:rFonts w:ascii="Times New Roman"/>
          <w:b w:val="false"/>
          <w:i w:val="false"/>
          <w:color w:val="000000"/>
          <w:sz w:val="28"/>
        </w:rPr>
        <w:t>
      элемент пасталарын электрмен және бумен қыздырып қайнату;</w:t>
      </w:r>
    </w:p>
    <w:bookmarkEnd w:id="9127"/>
    <w:bookmarkStart w:name="z9148" w:id="9128"/>
    <w:p>
      <w:pPr>
        <w:spacing w:after="0"/>
        <w:ind w:left="0"/>
        <w:jc w:val="both"/>
      </w:pPr>
      <w:r>
        <w:rPr>
          <w:rFonts w:ascii="Times New Roman"/>
          <w:b w:val="false"/>
          <w:i w:val="false"/>
          <w:color w:val="000000"/>
          <w:sz w:val="28"/>
        </w:rPr>
        <w:t>
      элементтерді арнайы кассеталарға орнату;</w:t>
      </w:r>
    </w:p>
    <w:bookmarkEnd w:id="9128"/>
    <w:bookmarkStart w:name="z9149" w:id="9129"/>
    <w:p>
      <w:pPr>
        <w:spacing w:after="0"/>
        <w:ind w:left="0"/>
        <w:jc w:val="both"/>
      </w:pPr>
      <w:r>
        <w:rPr>
          <w:rFonts w:ascii="Times New Roman"/>
          <w:b w:val="false"/>
          <w:i w:val="false"/>
          <w:color w:val="000000"/>
          <w:sz w:val="28"/>
        </w:rPr>
        <w:t xml:space="preserve">
      пастаның деңгейін түзету және температуралық режимді сақтау; </w:t>
      </w:r>
    </w:p>
    <w:bookmarkEnd w:id="9129"/>
    <w:bookmarkStart w:name="z9150" w:id="9130"/>
    <w:p>
      <w:pPr>
        <w:spacing w:after="0"/>
        <w:ind w:left="0"/>
        <w:jc w:val="both"/>
      </w:pPr>
      <w:r>
        <w:rPr>
          <w:rFonts w:ascii="Times New Roman"/>
          <w:b w:val="false"/>
          <w:i w:val="false"/>
          <w:color w:val="000000"/>
          <w:sz w:val="28"/>
        </w:rPr>
        <w:t xml:space="preserve">
      элемент пасталарын қайнату дайындығын сыртқы түріне қарай айқындау; </w:t>
      </w:r>
    </w:p>
    <w:bookmarkEnd w:id="9130"/>
    <w:bookmarkStart w:name="z9151" w:id="9131"/>
    <w:p>
      <w:pPr>
        <w:spacing w:after="0"/>
        <w:ind w:left="0"/>
        <w:jc w:val="both"/>
      </w:pPr>
      <w:r>
        <w:rPr>
          <w:rFonts w:ascii="Times New Roman"/>
          <w:b w:val="false"/>
          <w:i w:val="false"/>
          <w:color w:val="000000"/>
          <w:sz w:val="28"/>
        </w:rPr>
        <w:t xml:space="preserve">
      элементтерді бұлаудан алу және салқындату және оларды кептіру үшін торларға орнату. </w:t>
      </w:r>
    </w:p>
    <w:bookmarkEnd w:id="9131"/>
    <w:bookmarkStart w:name="z9152" w:id="9132"/>
    <w:p>
      <w:pPr>
        <w:spacing w:after="0"/>
        <w:ind w:left="0"/>
        <w:jc w:val="both"/>
      </w:pPr>
      <w:r>
        <w:rPr>
          <w:rFonts w:ascii="Times New Roman"/>
          <w:b w:val="false"/>
          <w:i w:val="false"/>
          <w:color w:val="000000"/>
          <w:sz w:val="28"/>
        </w:rPr>
        <w:t xml:space="preserve">
      886. Білуге тиіс: </w:t>
      </w:r>
    </w:p>
    <w:bookmarkEnd w:id="9132"/>
    <w:bookmarkStart w:name="z9153" w:id="9133"/>
    <w:p>
      <w:pPr>
        <w:spacing w:after="0"/>
        <w:ind w:left="0"/>
        <w:jc w:val="both"/>
      </w:pPr>
      <w:r>
        <w:rPr>
          <w:rFonts w:ascii="Times New Roman"/>
          <w:b w:val="false"/>
          <w:i w:val="false"/>
          <w:color w:val="000000"/>
          <w:sz w:val="28"/>
        </w:rPr>
        <w:t>
      қызмет көрсетілетін жабдықты қолдану қағидатын;</w:t>
      </w:r>
    </w:p>
    <w:bookmarkEnd w:id="9133"/>
    <w:bookmarkStart w:name="z9154" w:id="9134"/>
    <w:p>
      <w:pPr>
        <w:spacing w:after="0"/>
        <w:ind w:left="0"/>
        <w:jc w:val="both"/>
      </w:pPr>
      <w:r>
        <w:rPr>
          <w:rFonts w:ascii="Times New Roman"/>
          <w:b w:val="false"/>
          <w:i w:val="false"/>
          <w:color w:val="000000"/>
          <w:sz w:val="28"/>
        </w:rPr>
        <w:t>
      әмбебап құрылғылар мен орташа күрделіктегі аспаптардың қызметі және пайдалану қағидаларын;</w:t>
      </w:r>
    </w:p>
    <w:bookmarkEnd w:id="9134"/>
    <w:bookmarkStart w:name="z9155" w:id="9135"/>
    <w:p>
      <w:pPr>
        <w:spacing w:after="0"/>
        <w:ind w:left="0"/>
        <w:jc w:val="both"/>
      </w:pPr>
      <w:r>
        <w:rPr>
          <w:rFonts w:ascii="Times New Roman"/>
          <w:b w:val="false"/>
          <w:i w:val="false"/>
          <w:color w:val="000000"/>
          <w:sz w:val="28"/>
        </w:rPr>
        <w:t xml:space="preserve">
      бұлаудың жұмыс температурасын және элемент пасталарын қайнатуға талап етілетін режимді. </w:t>
      </w:r>
    </w:p>
    <w:bookmarkEnd w:id="9135"/>
    <w:bookmarkStart w:name="z9156" w:id="9136"/>
    <w:p>
      <w:pPr>
        <w:spacing w:after="0"/>
        <w:ind w:left="0"/>
        <w:jc w:val="left"/>
      </w:pPr>
      <w:r>
        <w:rPr>
          <w:rFonts w:ascii="Times New Roman"/>
          <w:b/>
          <w:i w:val="false"/>
          <w:color w:val="000000"/>
        </w:rPr>
        <w:t xml:space="preserve"> 63-параграф. Паста қайнатушы, 3-разряд</w:t>
      </w:r>
    </w:p>
    <w:bookmarkEnd w:id="9136"/>
    <w:bookmarkStart w:name="z9157" w:id="9137"/>
    <w:p>
      <w:pPr>
        <w:spacing w:after="0"/>
        <w:ind w:left="0"/>
        <w:jc w:val="both"/>
      </w:pPr>
      <w:r>
        <w:rPr>
          <w:rFonts w:ascii="Times New Roman"/>
          <w:b w:val="false"/>
          <w:i w:val="false"/>
          <w:color w:val="000000"/>
          <w:sz w:val="28"/>
        </w:rPr>
        <w:t>
      887. Жұмыс сипаттамасы:</w:t>
      </w:r>
    </w:p>
    <w:bookmarkEnd w:id="9137"/>
    <w:bookmarkStart w:name="z9158" w:id="9138"/>
    <w:p>
      <w:pPr>
        <w:spacing w:after="0"/>
        <w:ind w:left="0"/>
        <w:jc w:val="both"/>
      </w:pPr>
      <w:r>
        <w:rPr>
          <w:rFonts w:ascii="Times New Roman"/>
          <w:b w:val="false"/>
          <w:i w:val="false"/>
          <w:color w:val="000000"/>
          <w:sz w:val="28"/>
        </w:rPr>
        <w:t xml:space="preserve">
      түрлі конструкциядағы конвейерлік құрылғыларда элемент пасталарын қайнату; </w:t>
      </w:r>
    </w:p>
    <w:bookmarkEnd w:id="9138"/>
    <w:bookmarkStart w:name="z9159" w:id="9139"/>
    <w:p>
      <w:pPr>
        <w:spacing w:after="0"/>
        <w:ind w:left="0"/>
        <w:jc w:val="both"/>
      </w:pPr>
      <w:r>
        <w:rPr>
          <w:rFonts w:ascii="Times New Roman"/>
          <w:b w:val="false"/>
          <w:i w:val="false"/>
          <w:color w:val="000000"/>
          <w:sz w:val="28"/>
        </w:rPr>
        <w:t>
      элементтерді арнайы кассеталарға қалау және пісіру құрылғыларына тиеу;</w:t>
      </w:r>
    </w:p>
    <w:bookmarkEnd w:id="9139"/>
    <w:bookmarkStart w:name="z9160" w:id="9140"/>
    <w:p>
      <w:pPr>
        <w:spacing w:after="0"/>
        <w:ind w:left="0"/>
        <w:jc w:val="both"/>
      </w:pPr>
      <w:r>
        <w:rPr>
          <w:rFonts w:ascii="Times New Roman"/>
          <w:b w:val="false"/>
          <w:i w:val="false"/>
          <w:color w:val="000000"/>
          <w:sz w:val="28"/>
        </w:rPr>
        <w:t>
      су деңгейі мен температураны бақылау-өлшеу аспаптарының көрсеткіштері бойынша реттеу;</w:t>
      </w:r>
    </w:p>
    <w:bookmarkEnd w:id="9140"/>
    <w:bookmarkStart w:name="z9161" w:id="9141"/>
    <w:p>
      <w:pPr>
        <w:spacing w:after="0"/>
        <w:ind w:left="0"/>
        <w:jc w:val="both"/>
      </w:pPr>
      <w:r>
        <w:rPr>
          <w:rFonts w:ascii="Times New Roman"/>
          <w:b w:val="false"/>
          <w:i w:val="false"/>
          <w:color w:val="000000"/>
          <w:sz w:val="28"/>
        </w:rPr>
        <w:t xml:space="preserve">
      агломераттардың ортасын дәлдеудің дұрыстығын тексеру; </w:t>
      </w:r>
    </w:p>
    <w:bookmarkEnd w:id="9141"/>
    <w:bookmarkStart w:name="z9162" w:id="9142"/>
    <w:p>
      <w:pPr>
        <w:spacing w:after="0"/>
        <w:ind w:left="0"/>
        <w:jc w:val="both"/>
      </w:pPr>
      <w:r>
        <w:rPr>
          <w:rFonts w:ascii="Times New Roman"/>
          <w:b w:val="false"/>
          <w:i w:val="false"/>
          <w:color w:val="000000"/>
          <w:sz w:val="28"/>
        </w:rPr>
        <w:t xml:space="preserve">
      қайнату құрылғыларындағы ақаулықтарды анықтау және оларды жою. </w:t>
      </w:r>
    </w:p>
    <w:bookmarkEnd w:id="9142"/>
    <w:bookmarkStart w:name="z9163" w:id="9143"/>
    <w:p>
      <w:pPr>
        <w:spacing w:after="0"/>
        <w:ind w:left="0"/>
        <w:jc w:val="both"/>
      </w:pPr>
      <w:r>
        <w:rPr>
          <w:rFonts w:ascii="Times New Roman"/>
          <w:b w:val="false"/>
          <w:i w:val="false"/>
          <w:color w:val="000000"/>
          <w:sz w:val="28"/>
        </w:rPr>
        <w:t xml:space="preserve">
      888. Білуге тиіс: </w:t>
      </w:r>
    </w:p>
    <w:bookmarkEnd w:id="9143"/>
    <w:bookmarkStart w:name="z9164" w:id="9144"/>
    <w:p>
      <w:pPr>
        <w:spacing w:after="0"/>
        <w:ind w:left="0"/>
        <w:jc w:val="both"/>
      </w:pPr>
      <w:r>
        <w:rPr>
          <w:rFonts w:ascii="Times New Roman"/>
          <w:b w:val="false"/>
          <w:i w:val="false"/>
          <w:color w:val="000000"/>
          <w:sz w:val="28"/>
        </w:rPr>
        <w:t>
      конвейерлік құрылғылар мен арнайы құрылғылардың құрылысын және қолдану қағидатын, қайнатылатын пасталардың құрамы, қасиеті және қызметін;</w:t>
      </w:r>
    </w:p>
    <w:bookmarkEnd w:id="9144"/>
    <w:bookmarkStart w:name="z9165" w:id="9145"/>
    <w:p>
      <w:pPr>
        <w:spacing w:after="0"/>
        <w:ind w:left="0"/>
        <w:jc w:val="both"/>
      </w:pPr>
      <w:r>
        <w:rPr>
          <w:rFonts w:ascii="Times New Roman"/>
          <w:b w:val="false"/>
          <w:i w:val="false"/>
          <w:color w:val="000000"/>
          <w:sz w:val="28"/>
        </w:rPr>
        <w:t xml:space="preserve">
      пастаны қайнатуға дейін және кейін элементтерге қойылатын талаптарды; </w:t>
      </w:r>
    </w:p>
    <w:bookmarkEnd w:id="9145"/>
    <w:bookmarkStart w:name="z9166" w:id="9146"/>
    <w:p>
      <w:pPr>
        <w:spacing w:after="0"/>
        <w:ind w:left="0"/>
        <w:jc w:val="both"/>
      </w:pPr>
      <w:r>
        <w:rPr>
          <w:rFonts w:ascii="Times New Roman"/>
          <w:b w:val="false"/>
          <w:i w:val="false"/>
          <w:color w:val="000000"/>
          <w:sz w:val="28"/>
        </w:rPr>
        <w:t xml:space="preserve">
      бақылау-өлшеу аспаптарын пайдалану қағидаларын. </w:t>
      </w:r>
    </w:p>
    <w:bookmarkEnd w:id="9146"/>
    <w:bookmarkStart w:name="z9167" w:id="9147"/>
    <w:p>
      <w:pPr>
        <w:spacing w:after="0"/>
        <w:ind w:left="0"/>
        <w:jc w:val="left"/>
      </w:pPr>
      <w:r>
        <w:rPr>
          <w:rFonts w:ascii="Times New Roman"/>
          <w:b/>
          <w:i w:val="false"/>
          <w:color w:val="000000"/>
        </w:rPr>
        <w:t xml:space="preserve"> 64-параграф. Сепаратор жасаушы, 1-разряд</w:t>
      </w:r>
    </w:p>
    <w:bookmarkEnd w:id="9147"/>
    <w:bookmarkStart w:name="z9168" w:id="9148"/>
    <w:p>
      <w:pPr>
        <w:spacing w:after="0"/>
        <w:ind w:left="0"/>
        <w:jc w:val="both"/>
      </w:pPr>
      <w:r>
        <w:rPr>
          <w:rFonts w:ascii="Times New Roman"/>
          <w:b w:val="false"/>
          <w:i w:val="false"/>
          <w:color w:val="000000"/>
          <w:sz w:val="28"/>
        </w:rPr>
        <w:t xml:space="preserve">
      889. Жұмыс сипаттамасы: </w:t>
      </w:r>
    </w:p>
    <w:bookmarkEnd w:id="9148"/>
    <w:bookmarkStart w:name="z9169" w:id="9149"/>
    <w:p>
      <w:pPr>
        <w:spacing w:after="0"/>
        <w:ind w:left="0"/>
        <w:jc w:val="both"/>
      </w:pPr>
      <w:r>
        <w:rPr>
          <w:rFonts w:ascii="Times New Roman"/>
          <w:b w:val="false"/>
          <w:i w:val="false"/>
          <w:color w:val="000000"/>
          <w:sz w:val="28"/>
        </w:rPr>
        <w:t xml:space="preserve">
      оқшаулау материалдары мен ағаш шпоннан жасалған қарапайым конфигурациялы сепараторлар жасау; </w:t>
      </w:r>
    </w:p>
    <w:bookmarkEnd w:id="9149"/>
    <w:bookmarkStart w:name="z9170" w:id="9150"/>
    <w:p>
      <w:pPr>
        <w:spacing w:after="0"/>
        <w:ind w:left="0"/>
        <w:jc w:val="both"/>
      </w:pPr>
      <w:r>
        <w:rPr>
          <w:rFonts w:ascii="Times New Roman"/>
          <w:b w:val="false"/>
          <w:i w:val="false"/>
          <w:color w:val="000000"/>
          <w:sz w:val="28"/>
        </w:rPr>
        <w:t xml:space="preserve">
      сепараттауды калибрлеу; </w:t>
      </w:r>
    </w:p>
    <w:bookmarkEnd w:id="9150"/>
    <w:bookmarkStart w:name="z9171" w:id="9151"/>
    <w:p>
      <w:pPr>
        <w:spacing w:after="0"/>
        <w:ind w:left="0"/>
        <w:jc w:val="both"/>
      </w:pPr>
      <w:r>
        <w:rPr>
          <w:rFonts w:ascii="Times New Roman"/>
          <w:b w:val="false"/>
          <w:i w:val="false"/>
          <w:color w:val="000000"/>
          <w:sz w:val="28"/>
        </w:rPr>
        <w:t xml:space="preserve">
      түрлі үлгідегі аккумуляторларға арналған сепараторларды кесу, шабу, кесіп алу және кескіндеу; </w:t>
      </w:r>
    </w:p>
    <w:bookmarkEnd w:id="9151"/>
    <w:bookmarkStart w:name="z9172" w:id="9152"/>
    <w:p>
      <w:pPr>
        <w:spacing w:after="0"/>
        <w:ind w:left="0"/>
        <w:jc w:val="both"/>
      </w:pPr>
      <w:r>
        <w:rPr>
          <w:rFonts w:ascii="Times New Roman"/>
          <w:b w:val="false"/>
          <w:i w:val="false"/>
          <w:color w:val="000000"/>
          <w:sz w:val="28"/>
        </w:rPr>
        <w:t xml:space="preserve">
      даяр сепараторларды тараға немесе платформаға қалау. </w:t>
      </w:r>
    </w:p>
    <w:bookmarkEnd w:id="9152"/>
    <w:bookmarkStart w:name="z9173" w:id="9153"/>
    <w:p>
      <w:pPr>
        <w:spacing w:after="0"/>
        <w:ind w:left="0"/>
        <w:jc w:val="both"/>
      </w:pPr>
      <w:r>
        <w:rPr>
          <w:rFonts w:ascii="Times New Roman"/>
          <w:b w:val="false"/>
          <w:i w:val="false"/>
          <w:color w:val="000000"/>
          <w:sz w:val="28"/>
        </w:rPr>
        <w:t xml:space="preserve">
      890. Білуге тиіс: </w:t>
      </w:r>
    </w:p>
    <w:bookmarkEnd w:id="9153"/>
    <w:bookmarkStart w:name="z9174" w:id="9154"/>
    <w:p>
      <w:pPr>
        <w:spacing w:after="0"/>
        <w:ind w:left="0"/>
        <w:jc w:val="both"/>
      </w:pPr>
      <w:r>
        <w:rPr>
          <w:rFonts w:ascii="Times New Roman"/>
          <w:b w:val="false"/>
          <w:i w:val="false"/>
          <w:color w:val="000000"/>
          <w:sz w:val="28"/>
        </w:rPr>
        <w:t xml:space="preserve">
      кесуге, шабуға, кесіп алуға және калибрлеуге арналған құрылғылар мен аспаптардың қызметін және пайдалану қағидаларын; </w:t>
      </w:r>
    </w:p>
    <w:bookmarkEnd w:id="9154"/>
    <w:bookmarkStart w:name="z9175" w:id="9155"/>
    <w:p>
      <w:pPr>
        <w:spacing w:after="0"/>
        <w:ind w:left="0"/>
        <w:jc w:val="both"/>
      </w:pPr>
      <w:r>
        <w:rPr>
          <w:rFonts w:ascii="Times New Roman"/>
          <w:b w:val="false"/>
          <w:i w:val="false"/>
          <w:color w:val="000000"/>
          <w:sz w:val="28"/>
        </w:rPr>
        <w:t xml:space="preserve">
      сепараторларды қалау және сақтау қағидаларын; </w:t>
      </w:r>
    </w:p>
    <w:bookmarkEnd w:id="9155"/>
    <w:bookmarkStart w:name="z9176" w:id="9156"/>
    <w:p>
      <w:pPr>
        <w:spacing w:after="0"/>
        <w:ind w:left="0"/>
        <w:jc w:val="both"/>
      </w:pPr>
      <w:r>
        <w:rPr>
          <w:rFonts w:ascii="Times New Roman"/>
          <w:b w:val="false"/>
          <w:i w:val="false"/>
          <w:color w:val="000000"/>
          <w:sz w:val="28"/>
        </w:rPr>
        <w:t xml:space="preserve">
      шикізат және жартылай фабрикаттарға қойылатын талаптарды. </w:t>
      </w:r>
    </w:p>
    <w:bookmarkEnd w:id="9156"/>
    <w:bookmarkStart w:name="z9177" w:id="9157"/>
    <w:p>
      <w:pPr>
        <w:spacing w:after="0"/>
        <w:ind w:left="0"/>
        <w:jc w:val="both"/>
      </w:pPr>
      <w:r>
        <w:rPr>
          <w:rFonts w:ascii="Times New Roman"/>
          <w:b w:val="false"/>
          <w:i w:val="false"/>
          <w:color w:val="000000"/>
          <w:sz w:val="28"/>
        </w:rPr>
        <w:t>
      891. Жұмыс үлгілері:</w:t>
      </w:r>
    </w:p>
    <w:bookmarkEnd w:id="9157"/>
    <w:bookmarkStart w:name="z9178" w:id="9158"/>
    <w:p>
      <w:pPr>
        <w:spacing w:after="0"/>
        <w:ind w:left="0"/>
        <w:jc w:val="both"/>
      </w:pPr>
      <w:r>
        <w:rPr>
          <w:rFonts w:ascii="Times New Roman"/>
          <w:b w:val="false"/>
          <w:i w:val="false"/>
          <w:color w:val="000000"/>
          <w:sz w:val="28"/>
        </w:rPr>
        <w:t>
      1) оқшаулау таяқшалары – кесу, калибрлеу;</w:t>
      </w:r>
    </w:p>
    <w:bookmarkEnd w:id="9158"/>
    <w:bookmarkStart w:name="z9179" w:id="9159"/>
    <w:p>
      <w:pPr>
        <w:spacing w:after="0"/>
        <w:ind w:left="0"/>
        <w:jc w:val="both"/>
      </w:pPr>
      <w:r>
        <w:rPr>
          <w:rFonts w:ascii="Times New Roman"/>
          <w:b w:val="false"/>
          <w:i w:val="false"/>
          <w:color w:val="000000"/>
          <w:sz w:val="28"/>
        </w:rPr>
        <w:t xml:space="preserve">
      2) капрон мата – сепараторды шабу. </w:t>
      </w:r>
    </w:p>
    <w:bookmarkEnd w:id="9159"/>
    <w:bookmarkStart w:name="z9180" w:id="9160"/>
    <w:p>
      <w:pPr>
        <w:spacing w:after="0"/>
        <w:ind w:left="0"/>
        <w:jc w:val="left"/>
      </w:pPr>
      <w:r>
        <w:rPr>
          <w:rFonts w:ascii="Times New Roman"/>
          <w:b/>
          <w:i w:val="false"/>
          <w:color w:val="000000"/>
        </w:rPr>
        <w:t xml:space="preserve"> 65-параграф. Сепаратор жасаушы, 2-разряд</w:t>
      </w:r>
    </w:p>
    <w:bookmarkEnd w:id="9160"/>
    <w:bookmarkStart w:name="z9181" w:id="9161"/>
    <w:p>
      <w:pPr>
        <w:spacing w:after="0"/>
        <w:ind w:left="0"/>
        <w:jc w:val="both"/>
      </w:pPr>
      <w:r>
        <w:rPr>
          <w:rFonts w:ascii="Times New Roman"/>
          <w:b w:val="false"/>
          <w:i w:val="false"/>
          <w:color w:val="000000"/>
          <w:sz w:val="28"/>
        </w:rPr>
        <w:t xml:space="preserve">
      892. Жұмыс сипаттамасы: </w:t>
      </w:r>
    </w:p>
    <w:bookmarkEnd w:id="9161"/>
    <w:bookmarkStart w:name="z9182" w:id="9162"/>
    <w:p>
      <w:pPr>
        <w:spacing w:after="0"/>
        <w:ind w:left="0"/>
        <w:jc w:val="both"/>
      </w:pPr>
      <w:r>
        <w:rPr>
          <w:rFonts w:ascii="Times New Roman"/>
          <w:b w:val="false"/>
          <w:i w:val="false"/>
          <w:color w:val="000000"/>
          <w:sz w:val="28"/>
        </w:rPr>
        <w:t xml:space="preserve">
      оқшаулау материалдары мен ағаш шпоннан жасалған орташа күрделіктегі сепараторлар жасау; </w:t>
      </w:r>
    </w:p>
    <w:bookmarkEnd w:id="9162"/>
    <w:bookmarkStart w:name="z9183" w:id="9163"/>
    <w:p>
      <w:pPr>
        <w:spacing w:after="0"/>
        <w:ind w:left="0"/>
        <w:jc w:val="both"/>
      </w:pPr>
      <w:r>
        <w:rPr>
          <w:rFonts w:ascii="Times New Roman"/>
          <w:b w:val="false"/>
          <w:i w:val="false"/>
          <w:color w:val="000000"/>
          <w:sz w:val="28"/>
        </w:rPr>
        <w:t xml:space="preserve">
      сілтілерді, қышқыл, дымқылдағыштарды берілген пропорцияда мөлшерлеу және оларды сыйымдылықтарға салу; </w:t>
      </w:r>
    </w:p>
    <w:bookmarkEnd w:id="9163"/>
    <w:bookmarkStart w:name="z9184" w:id="9164"/>
    <w:p>
      <w:pPr>
        <w:spacing w:after="0"/>
        <w:ind w:left="0"/>
        <w:jc w:val="both"/>
      </w:pPr>
      <w:r>
        <w:rPr>
          <w:rFonts w:ascii="Times New Roman"/>
          <w:b w:val="false"/>
          <w:i w:val="false"/>
          <w:color w:val="000000"/>
          <w:sz w:val="28"/>
        </w:rPr>
        <w:t xml:space="preserve">
      оқшаулау материалдары мен ағаш шпонды химиялық өңдеу; </w:t>
      </w:r>
    </w:p>
    <w:bookmarkEnd w:id="9164"/>
    <w:bookmarkStart w:name="z9185" w:id="9165"/>
    <w:p>
      <w:pPr>
        <w:spacing w:after="0"/>
        <w:ind w:left="0"/>
        <w:jc w:val="both"/>
      </w:pPr>
      <w:r>
        <w:rPr>
          <w:rFonts w:ascii="Times New Roman"/>
          <w:b w:val="false"/>
          <w:i w:val="false"/>
          <w:color w:val="000000"/>
          <w:sz w:val="28"/>
        </w:rPr>
        <w:t xml:space="preserve">
      химиялық өңдеу кезінде ақаудың пайда болуының алдын алу және жою. </w:t>
      </w:r>
    </w:p>
    <w:bookmarkEnd w:id="9165"/>
    <w:bookmarkStart w:name="z9186" w:id="9166"/>
    <w:p>
      <w:pPr>
        <w:spacing w:after="0"/>
        <w:ind w:left="0"/>
        <w:jc w:val="both"/>
      </w:pPr>
      <w:r>
        <w:rPr>
          <w:rFonts w:ascii="Times New Roman"/>
          <w:b w:val="false"/>
          <w:i w:val="false"/>
          <w:color w:val="000000"/>
          <w:sz w:val="28"/>
        </w:rPr>
        <w:t xml:space="preserve">
      893. Білуге тиіс: </w:t>
      </w:r>
    </w:p>
    <w:bookmarkEnd w:id="9166"/>
    <w:bookmarkStart w:name="z9187" w:id="9167"/>
    <w:p>
      <w:pPr>
        <w:spacing w:after="0"/>
        <w:ind w:left="0"/>
        <w:jc w:val="both"/>
      </w:pPr>
      <w:r>
        <w:rPr>
          <w:rFonts w:ascii="Times New Roman"/>
          <w:b w:val="false"/>
          <w:i w:val="false"/>
          <w:color w:val="000000"/>
          <w:sz w:val="28"/>
        </w:rPr>
        <w:t>
      қызмет көрсетілетін жабдықтарды, құрылғылар мен аспаптарды пайдалану қағидаты мен басқару жүйесін;</w:t>
      </w:r>
    </w:p>
    <w:bookmarkEnd w:id="9167"/>
    <w:bookmarkStart w:name="z9188" w:id="9168"/>
    <w:p>
      <w:pPr>
        <w:spacing w:after="0"/>
        <w:ind w:left="0"/>
        <w:jc w:val="both"/>
      </w:pPr>
      <w:r>
        <w:rPr>
          <w:rFonts w:ascii="Times New Roman"/>
          <w:b w:val="false"/>
          <w:i w:val="false"/>
          <w:color w:val="000000"/>
          <w:sz w:val="28"/>
        </w:rPr>
        <w:t xml:space="preserve">
      қышқылдар мен сілтілердің технологиялық қызметін, оларды сақтау және тасымалдау қағидаларын; </w:t>
      </w:r>
    </w:p>
    <w:bookmarkEnd w:id="9168"/>
    <w:bookmarkStart w:name="z9189" w:id="9169"/>
    <w:p>
      <w:pPr>
        <w:spacing w:after="0"/>
        <w:ind w:left="0"/>
        <w:jc w:val="both"/>
      </w:pPr>
      <w:r>
        <w:rPr>
          <w:rFonts w:ascii="Times New Roman"/>
          <w:b w:val="false"/>
          <w:i w:val="false"/>
          <w:color w:val="000000"/>
          <w:sz w:val="28"/>
        </w:rPr>
        <w:t xml:space="preserve">
      сепаратор түрлері, олардың қызметі, мөлшерлеу тәсілдерін; </w:t>
      </w:r>
    </w:p>
    <w:bookmarkEnd w:id="9169"/>
    <w:bookmarkStart w:name="z9190" w:id="9170"/>
    <w:p>
      <w:pPr>
        <w:spacing w:after="0"/>
        <w:ind w:left="0"/>
        <w:jc w:val="both"/>
      </w:pPr>
      <w:r>
        <w:rPr>
          <w:rFonts w:ascii="Times New Roman"/>
          <w:b w:val="false"/>
          <w:i w:val="false"/>
          <w:color w:val="000000"/>
          <w:sz w:val="28"/>
        </w:rPr>
        <w:t xml:space="preserve">
      бақылау-өлшеу аспаптарын пайдалану қағидаларын. </w:t>
      </w:r>
    </w:p>
    <w:bookmarkEnd w:id="9170"/>
    <w:bookmarkStart w:name="z9191" w:id="9171"/>
    <w:p>
      <w:pPr>
        <w:spacing w:after="0"/>
        <w:ind w:left="0"/>
        <w:jc w:val="both"/>
      </w:pPr>
      <w:r>
        <w:rPr>
          <w:rFonts w:ascii="Times New Roman"/>
          <w:b w:val="false"/>
          <w:i w:val="false"/>
          <w:color w:val="000000"/>
          <w:sz w:val="28"/>
        </w:rPr>
        <w:t>
      894. Жұмыс үлгілері:</w:t>
      </w:r>
    </w:p>
    <w:bookmarkEnd w:id="9171"/>
    <w:bookmarkStart w:name="z9192" w:id="9172"/>
    <w:p>
      <w:pPr>
        <w:spacing w:after="0"/>
        <w:ind w:left="0"/>
        <w:jc w:val="both"/>
      </w:pPr>
      <w:r>
        <w:rPr>
          <w:rFonts w:ascii="Times New Roman"/>
          <w:b w:val="false"/>
          <w:i w:val="false"/>
          <w:color w:val="000000"/>
          <w:sz w:val="28"/>
        </w:rPr>
        <w:t xml:space="preserve">
      1) капрон мата – химиялық өңдеу; </w:t>
      </w:r>
    </w:p>
    <w:bookmarkEnd w:id="9172"/>
    <w:bookmarkStart w:name="z9193" w:id="9173"/>
    <w:p>
      <w:pPr>
        <w:spacing w:after="0"/>
        <w:ind w:left="0"/>
        <w:jc w:val="both"/>
      </w:pPr>
      <w:r>
        <w:rPr>
          <w:rFonts w:ascii="Times New Roman"/>
          <w:b w:val="false"/>
          <w:i w:val="false"/>
          <w:color w:val="000000"/>
          <w:sz w:val="28"/>
        </w:rPr>
        <w:t xml:space="preserve">
      2) ағаш шпон – сілтілеу. </w:t>
      </w:r>
    </w:p>
    <w:bookmarkEnd w:id="9173"/>
    <w:bookmarkStart w:name="z9194" w:id="9174"/>
    <w:p>
      <w:pPr>
        <w:spacing w:after="0"/>
        <w:ind w:left="0"/>
        <w:jc w:val="left"/>
      </w:pPr>
      <w:r>
        <w:rPr>
          <w:rFonts w:ascii="Times New Roman"/>
          <w:b/>
          <w:i w:val="false"/>
          <w:color w:val="000000"/>
        </w:rPr>
        <w:t xml:space="preserve"> 66-параграф. Сепаратор жасаушы, 3-разряд</w:t>
      </w:r>
    </w:p>
    <w:bookmarkEnd w:id="9174"/>
    <w:bookmarkStart w:name="z9195" w:id="9175"/>
    <w:p>
      <w:pPr>
        <w:spacing w:after="0"/>
        <w:ind w:left="0"/>
        <w:jc w:val="both"/>
      </w:pPr>
      <w:r>
        <w:rPr>
          <w:rFonts w:ascii="Times New Roman"/>
          <w:b w:val="false"/>
          <w:i w:val="false"/>
          <w:color w:val="000000"/>
          <w:sz w:val="28"/>
        </w:rPr>
        <w:t xml:space="preserve">
      895. Жұмыс сипаттамасы: </w:t>
      </w:r>
    </w:p>
    <w:bookmarkEnd w:id="9175"/>
    <w:bookmarkStart w:name="z9196" w:id="9176"/>
    <w:p>
      <w:pPr>
        <w:spacing w:after="0"/>
        <w:ind w:left="0"/>
        <w:jc w:val="both"/>
      </w:pPr>
      <w:r>
        <w:rPr>
          <w:rFonts w:ascii="Times New Roman"/>
          <w:b w:val="false"/>
          <w:i w:val="false"/>
          <w:color w:val="000000"/>
          <w:sz w:val="28"/>
        </w:rPr>
        <w:t xml:space="preserve">
      оқшаулау материалдарынан жасалған күрделі конфигурациялы сепараторлар жасау; </w:t>
      </w:r>
    </w:p>
    <w:bookmarkEnd w:id="9176"/>
    <w:bookmarkStart w:name="z9197" w:id="9177"/>
    <w:p>
      <w:pPr>
        <w:spacing w:after="0"/>
        <w:ind w:left="0"/>
        <w:jc w:val="both"/>
      </w:pPr>
      <w:r>
        <w:rPr>
          <w:rFonts w:ascii="Times New Roman"/>
          <w:b w:val="false"/>
          <w:i w:val="false"/>
          <w:color w:val="000000"/>
          <w:sz w:val="28"/>
        </w:rPr>
        <w:t xml:space="preserve">
      сығымдағыштар мен автоматтарда сепараторларды кескіндеу және біліктеу; </w:t>
      </w:r>
    </w:p>
    <w:bookmarkEnd w:id="9177"/>
    <w:bookmarkStart w:name="z9198" w:id="9178"/>
    <w:p>
      <w:pPr>
        <w:spacing w:after="0"/>
        <w:ind w:left="0"/>
        <w:jc w:val="both"/>
      </w:pPr>
      <w:r>
        <w:rPr>
          <w:rFonts w:ascii="Times New Roman"/>
          <w:b w:val="false"/>
          <w:i w:val="false"/>
          <w:color w:val="000000"/>
          <w:sz w:val="28"/>
        </w:rPr>
        <w:t>
      сепаратордың күрделі контурын шабу, тұтқырлау және жону;</w:t>
      </w:r>
    </w:p>
    <w:bookmarkEnd w:id="9178"/>
    <w:bookmarkStart w:name="z9199" w:id="9179"/>
    <w:p>
      <w:pPr>
        <w:spacing w:after="0"/>
        <w:ind w:left="0"/>
        <w:jc w:val="both"/>
      </w:pPr>
      <w:r>
        <w:rPr>
          <w:rFonts w:ascii="Times New Roman"/>
          <w:b w:val="false"/>
          <w:i w:val="false"/>
          <w:color w:val="000000"/>
          <w:sz w:val="28"/>
        </w:rPr>
        <w:t xml:space="preserve">
      сепараторларды сіңдіру ерітінділері мен массасын даярлау; </w:t>
      </w:r>
    </w:p>
    <w:bookmarkEnd w:id="9179"/>
    <w:bookmarkStart w:name="z9200" w:id="9180"/>
    <w:p>
      <w:pPr>
        <w:spacing w:after="0"/>
        <w:ind w:left="0"/>
        <w:jc w:val="both"/>
      </w:pPr>
      <w:r>
        <w:rPr>
          <w:rFonts w:ascii="Times New Roman"/>
          <w:b w:val="false"/>
          <w:i w:val="false"/>
          <w:color w:val="000000"/>
          <w:sz w:val="28"/>
        </w:rPr>
        <w:t xml:space="preserve">
      шайырдың тұтқырлығы айқындау, ерітінділер мен массаны түзету. </w:t>
      </w:r>
    </w:p>
    <w:bookmarkEnd w:id="9180"/>
    <w:bookmarkStart w:name="z9201" w:id="9181"/>
    <w:p>
      <w:pPr>
        <w:spacing w:after="0"/>
        <w:ind w:left="0"/>
        <w:jc w:val="both"/>
      </w:pPr>
      <w:r>
        <w:rPr>
          <w:rFonts w:ascii="Times New Roman"/>
          <w:b w:val="false"/>
          <w:i w:val="false"/>
          <w:color w:val="000000"/>
          <w:sz w:val="28"/>
        </w:rPr>
        <w:t xml:space="preserve">
      896. Білуге тиіс: </w:t>
      </w:r>
    </w:p>
    <w:bookmarkEnd w:id="9181"/>
    <w:bookmarkStart w:name="z9202" w:id="9182"/>
    <w:p>
      <w:pPr>
        <w:spacing w:after="0"/>
        <w:ind w:left="0"/>
        <w:jc w:val="both"/>
      </w:pPr>
      <w:r>
        <w:rPr>
          <w:rFonts w:ascii="Times New Roman"/>
          <w:b w:val="false"/>
          <w:i w:val="false"/>
          <w:color w:val="000000"/>
          <w:sz w:val="28"/>
        </w:rPr>
        <w:t>
      машиналарды, сығымдағыштар мен автоматтарды пайдалану қағидатын;</w:t>
      </w:r>
    </w:p>
    <w:bookmarkEnd w:id="9182"/>
    <w:bookmarkStart w:name="z9203" w:id="9183"/>
    <w:p>
      <w:pPr>
        <w:spacing w:after="0"/>
        <w:ind w:left="0"/>
        <w:jc w:val="both"/>
      </w:pPr>
      <w:r>
        <w:rPr>
          <w:rFonts w:ascii="Times New Roman"/>
          <w:b w:val="false"/>
          <w:i w:val="false"/>
          <w:color w:val="000000"/>
          <w:sz w:val="28"/>
        </w:rPr>
        <w:t>
      бақылау-өлшеу аспаптарының құрылысын, ерітінді жасаудың рецептурасын;</w:t>
      </w:r>
    </w:p>
    <w:bookmarkEnd w:id="9183"/>
    <w:bookmarkStart w:name="z9204" w:id="9184"/>
    <w:p>
      <w:pPr>
        <w:spacing w:after="0"/>
        <w:ind w:left="0"/>
        <w:jc w:val="both"/>
      </w:pPr>
      <w:r>
        <w:rPr>
          <w:rFonts w:ascii="Times New Roman"/>
          <w:b w:val="false"/>
          <w:i w:val="false"/>
          <w:color w:val="000000"/>
          <w:sz w:val="28"/>
        </w:rPr>
        <w:t xml:space="preserve">
      компоненттердің санын есептеу қағидаларын; </w:t>
      </w:r>
    </w:p>
    <w:bookmarkEnd w:id="9184"/>
    <w:bookmarkStart w:name="z9205" w:id="9185"/>
    <w:p>
      <w:pPr>
        <w:spacing w:after="0"/>
        <w:ind w:left="0"/>
        <w:jc w:val="both"/>
      </w:pPr>
      <w:r>
        <w:rPr>
          <w:rFonts w:ascii="Times New Roman"/>
          <w:b w:val="false"/>
          <w:i w:val="false"/>
          <w:color w:val="000000"/>
          <w:sz w:val="28"/>
        </w:rPr>
        <w:t xml:space="preserve">
      қызмет көрсетілетін жабдықты баптау тәсілдерін. </w:t>
      </w:r>
    </w:p>
    <w:bookmarkEnd w:id="9185"/>
    <w:bookmarkStart w:name="z9206" w:id="9186"/>
    <w:p>
      <w:pPr>
        <w:spacing w:after="0"/>
        <w:ind w:left="0"/>
        <w:jc w:val="both"/>
      </w:pPr>
      <w:r>
        <w:rPr>
          <w:rFonts w:ascii="Times New Roman"/>
          <w:b w:val="false"/>
          <w:i w:val="false"/>
          <w:color w:val="000000"/>
          <w:sz w:val="28"/>
        </w:rPr>
        <w:t>
      897. Жұмыс үлгілері:</w:t>
      </w:r>
    </w:p>
    <w:bookmarkEnd w:id="9186"/>
    <w:bookmarkStart w:name="z9207" w:id="9187"/>
    <w:p>
      <w:pPr>
        <w:spacing w:after="0"/>
        <w:ind w:left="0"/>
        <w:jc w:val="both"/>
      </w:pPr>
      <w:r>
        <w:rPr>
          <w:rFonts w:ascii="Times New Roman"/>
          <w:b w:val="false"/>
          <w:i w:val="false"/>
          <w:color w:val="000000"/>
          <w:sz w:val="28"/>
        </w:rPr>
        <w:t>
      1) фторлы пропиленді мата - біліктеу;</w:t>
      </w:r>
    </w:p>
    <w:bookmarkEnd w:id="9187"/>
    <w:bookmarkStart w:name="z9208" w:id="9188"/>
    <w:p>
      <w:pPr>
        <w:spacing w:after="0"/>
        <w:ind w:left="0"/>
        <w:jc w:val="both"/>
      </w:pPr>
      <w:r>
        <w:rPr>
          <w:rFonts w:ascii="Times New Roman"/>
          <w:b w:val="false"/>
          <w:i w:val="false"/>
          <w:color w:val="000000"/>
          <w:sz w:val="28"/>
        </w:rPr>
        <w:t>
      2) радийлі сепаратор – химиялық өңдеу.</w:t>
      </w:r>
    </w:p>
    <w:bookmarkEnd w:id="9188"/>
    <w:bookmarkStart w:name="z9209" w:id="9189"/>
    <w:p>
      <w:pPr>
        <w:spacing w:after="0"/>
        <w:ind w:left="0"/>
        <w:jc w:val="left"/>
      </w:pPr>
      <w:r>
        <w:rPr>
          <w:rFonts w:ascii="Times New Roman"/>
          <w:b/>
          <w:i w:val="false"/>
          <w:color w:val="000000"/>
        </w:rPr>
        <w:t xml:space="preserve"> 67-параграф. Суспензия пісіруші, 2-разряд</w:t>
      </w:r>
    </w:p>
    <w:bookmarkEnd w:id="9189"/>
    <w:bookmarkStart w:name="z9210" w:id="9190"/>
    <w:p>
      <w:pPr>
        <w:spacing w:after="0"/>
        <w:ind w:left="0"/>
        <w:jc w:val="both"/>
      </w:pPr>
      <w:r>
        <w:rPr>
          <w:rFonts w:ascii="Times New Roman"/>
          <w:b w:val="false"/>
          <w:i w:val="false"/>
          <w:color w:val="000000"/>
          <w:sz w:val="28"/>
        </w:rPr>
        <w:t>
      898. Жұмыс сипаттамасы:</w:t>
      </w:r>
    </w:p>
    <w:bookmarkEnd w:id="9190"/>
    <w:bookmarkStart w:name="z9211" w:id="9191"/>
    <w:p>
      <w:pPr>
        <w:spacing w:after="0"/>
        <w:ind w:left="0"/>
        <w:jc w:val="both"/>
      </w:pPr>
      <w:r>
        <w:rPr>
          <w:rFonts w:ascii="Times New Roman"/>
          <w:b w:val="false"/>
          <w:i w:val="false"/>
          <w:color w:val="000000"/>
          <w:sz w:val="28"/>
        </w:rPr>
        <w:t>
      құю қалыптарының жұмыс беттерін жабуға арналған тығын және басқа да суспензияларды пісіру агрегаттарында пісіру;</w:t>
      </w:r>
    </w:p>
    <w:bookmarkEnd w:id="9191"/>
    <w:bookmarkStart w:name="z9212" w:id="9192"/>
    <w:p>
      <w:pPr>
        <w:spacing w:after="0"/>
        <w:ind w:left="0"/>
        <w:jc w:val="both"/>
      </w:pPr>
      <w:r>
        <w:rPr>
          <w:rFonts w:ascii="Times New Roman"/>
          <w:b w:val="false"/>
          <w:i w:val="false"/>
          <w:color w:val="000000"/>
          <w:sz w:val="28"/>
        </w:rPr>
        <w:t>
      суспензияларды пісіруге арналған компоненттерді берілген рецептура бойынша мөлшерлеу, оларды пісіру агрегаттарына толтыру;</w:t>
      </w:r>
    </w:p>
    <w:bookmarkEnd w:id="9192"/>
    <w:bookmarkStart w:name="z9213" w:id="9193"/>
    <w:p>
      <w:pPr>
        <w:spacing w:after="0"/>
        <w:ind w:left="0"/>
        <w:jc w:val="both"/>
      </w:pPr>
      <w:r>
        <w:rPr>
          <w:rFonts w:ascii="Times New Roman"/>
          <w:b w:val="false"/>
          <w:i w:val="false"/>
          <w:color w:val="000000"/>
          <w:sz w:val="28"/>
        </w:rPr>
        <w:t xml:space="preserve">
      температуралық режимді бақылау-өлшеу аспаптары бойынша реттеу; </w:t>
      </w:r>
    </w:p>
    <w:bookmarkEnd w:id="9193"/>
    <w:bookmarkStart w:name="z9214" w:id="9194"/>
    <w:p>
      <w:pPr>
        <w:spacing w:after="0"/>
        <w:ind w:left="0"/>
        <w:jc w:val="both"/>
      </w:pPr>
      <w:r>
        <w:rPr>
          <w:rFonts w:ascii="Times New Roman"/>
          <w:b w:val="false"/>
          <w:i w:val="false"/>
          <w:color w:val="000000"/>
          <w:sz w:val="28"/>
        </w:rPr>
        <w:t xml:space="preserve">
      даяр суспензияны тараға құю. </w:t>
      </w:r>
    </w:p>
    <w:bookmarkEnd w:id="9194"/>
    <w:bookmarkStart w:name="z9215" w:id="9195"/>
    <w:p>
      <w:pPr>
        <w:spacing w:after="0"/>
        <w:ind w:left="0"/>
        <w:jc w:val="both"/>
      </w:pPr>
      <w:r>
        <w:rPr>
          <w:rFonts w:ascii="Times New Roman"/>
          <w:b w:val="false"/>
          <w:i w:val="false"/>
          <w:color w:val="000000"/>
          <w:sz w:val="28"/>
        </w:rPr>
        <w:t xml:space="preserve">
      899. Білуге тиіс: </w:t>
      </w:r>
    </w:p>
    <w:bookmarkEnd w:id="9195"/>
    <w:bookmarkStart w:name="z9216" w:id="9196"/>
    <w:p>
      <w:pPr>
        <w:spacing w:after="0"/>
        <w:ind w:left="0"/>
        <w:jc w:val="both"/>
      </w:pPr>
      <w:r>
        <w:rPr>
          <w:rFonts w:ascii="Times New Roman"/>
          <w:b w:val="false"/>
          <w:i w:val="false"/>
          <w:color w:val="000000"/>
          <w:sz w:val="28"/>
        </w:rPr>
        <w:t xml:space="preserve">
      қызмет көрсетілетін жабдықтың қызметі және құрылысын; </w:t>
      </w:r>
    </w:p>
    <w:bookmarkEnd w:id="9196"/>
    <w:bookmarkStart w:name="z9217" w:id="9197"/>
    <w:p>
      <w:pPr>
        <w:spacing w:after="0"/>
        <w:ind w:left="0"/>
        <w:jc w:val="both"/>
      </w:pPr>
      <w:r>
        <w:rPr>
          <w:rFonts w:ascii="Times New Roman"/>
          <w:b w:val="false"/>
          <w:i w:val="false"/>
          <w:color w:val="000000"/>
          <w:sz w:val="28"/>
        </w:rPr>
        <w:t xml:space="preserve">
      бақылау-өлшеу аспаптарын пайдалану қағидаларын; </w:t>
      </w:r>
    </w:p>
    <w:bookmarkEnd w:id="9197"/>
    <w:bookmarkStart w:name="z9218" w:id="9198"/>
    <w:p>
      <w:pPr>
        <w:spacing w:after="0"/>
        <w:ind w:left="0"/>
        <w:jc w:val="both"/>
      </w:pPr>
      <w:r>
        <w:rPr>
          <w:rFonts w:ascii="Times New Roman"/>
          <w:b w:val="false"/>
          <w:i w:val="false"/>
          <w:color w:val="000000"/>
          <w:sz w:val="28"/>
        </w:rPr>
        <w:t xml:space="preserve">
      негізгі компоненттер мен оларды толтыру кезектілігін. </w:t>
      </w:r>
    </w:p>
    <w:bookmarkEnd w:id="9198"/>
    <w:bookmarkStart w:name="z9219" w:id="9199"/>
    <w:p>
      <w:pPr>
        <w:spacing w:after="0"/>
        <w:ind w:left="0"/>
        <w:jc w:val="left"/>
      </w:pPr>
      <w:r>
        <w:rPr>
          <w:rFonts w:ascii="Times New Roman"/>
          <w:b/>
          <w:i w:val="false"/>
          <w:color w:val="000000"/>
        </w:rPr>
        <w:t xml:space="preserve"> 68-параграф. Суспензия пісіруші, 3-разряд</w:t>
      </w:r>
    </w:p>
    <w:bookmarkEnd w:id="9199"/>
    <w:bookmarkStart w:name="z9220" w:id="9200"/>
    <w:p>
      <w:pPr>
        <w:spacing w:after="0"/>
        <w:ind w:left="0"/>
        <w:jc w:val="both"/>
      </w:pPr>
      <w:r>
        <w:rPr>
          <w:rFonts w:ascii="Times New Roman"/>
          <w:b w:val="false"/>
          <w:i w:val="false"/>
          <w:color w:val="000000"/>
          <w:sz w:val="28"/>
        </w:rPr>
        <w:t xml:space="preserve">
      900. Жұмыс сипаттамасы: </w:t>
      </w:r>
    </w:p>
    <w:bookmarkEnd w:id="9200"/>
    <w:bookmarkStart w:name="z9221" w:id="9201"/>
    <w:p>
      <w:pPr>
        <w:spacing w:after="0"/>
        <w:ind w:left="0"/>
        <w:jc w:val="both"/>
      </w:pPr>
      <w:r>
        <w:rPr>
          <w:rFonts w:ascii="Times New Roman"/>
          <w:b w:val="false"/>
          <w:i w:val="false"/>
          <w:color w:val="000000"/>
          <w:sz w:val="28"/>
        </w:rPr>
        <w:t>
      құю қалыптарының жұмыс беттерін жабуға арналған тығын және басқа да суспензияларды пісіру агрегаттарында пісіру;</w:t>
      </w:r>
    </w:p>
    <w:bookmarkEnd w:id="9201"/>
    <w:bookmarkStart w:name="z9222" w:id="9202"/>
    <w:p>
      <w:pPr>
        <w:spacing w:after="0"/>
        <w:ind w:left="0"/>
        <w:jc w:val="both"/>
      </w:pPr>
      <w:r>
        <w:rPr>
          <w:rFonts w:ascii="Times New Roman"/>
          <w:b w:val="false"/>
          <w:i w:val="false"/>
          <w:color w:val="000000"/>
          <w:sz w:val="28"/>
        </w:rPr>
        <w:t xml:space="preserve">
      шар диірменде тығын суспензиясын белгілі бір мөлшерге дейін ұстау; </w:t>
      </w:r>
    </w:p>
    <w:bookmarkEnd w:id="9202"/>
    <w:bookmarkStart w:name="z9223" w:id="9203"/>
    <w:p>
      <w:pPr>
        <w:spacing w:after="0"/>
        <w:ind w:left="0"/>
        <w:jc w:val="both"/>
      </w:pPr>
      <w:r>
        <w:rPr>
          <w:rFonts w:ascii="Times New Roman"/>
          <w:b w:val="false"/>
          <w:i w:val="false"/>
          <w:color w:val="000000"/>
          <w:sz w:val="28"/>
        </w:rPr>
        <w:t xml:space="preserve">
      реакторға компоненттердің рецептуралық санын өлшеу және толтыру; </w:t>
      </w:r>
    </w:p>
    <w:bookmarkEnd w:id="9203"/>
    <w:bookmarkStart w:name="z9224" w:id="9204"/>
    <w:p>
      <w:pPr>
        <w:spacing w:after="0"/>
        <w:ind w:left="0"/>
        <w:jc w:val="both"/>
      </w:pPr>
      <w:r>
        <w:rPr>
          <w:rFonts w:ascii="Times New Roman"/>
          <w:b w:val="false"/>
          <w:i w:val="false"/>
          <w:color w:val="000000"/>
          <w:sz w:val="28"/>
        </w:rPr>
        <w:t xml:space="preserve">
      реакторды берілген технологиялық режиміне шығару; </w:t>
      </w:r>
    </w:p>
    <w:bookmarkEnd w:id="9204"/>
    <w:bookmarkStart w:name="z9225" w:id="9205"/>
    <w:p>
      <w:pPr>
        <w:spacing w:after="0"/>
        <w:ind w:left="0"/>
        <w:jc w:val="both"/>
      </w:pPr>
      <w:r>
        <w:rPr>
          <w:rFonts w:ascii="Times New Roman"/>
          <w:b w:val="false"/>
          <w:i w:val="false"/>
          <w:color w:val="000000"/>
          <w:sz w:val="28"/>
        </w:rPr>
        <w:t xml:space="preserve">
      суспензияның даярлығын сыртқы түріне қарай айқындау. </w:t>
      </w:r>
    </w:p>
    <w:bookmarkEnd w:id="9205"/>
    <w:bookmarkStart w:name="z9226" w:id="9206"/>
    <w:p>
      <w:pPr>
        <w:spacing w:after="0"/>
        <w:ind w:left="0"/>
        <w:jc w:val="both"/>
      </w:pPr>
      <w:r>
        <w:rPr>
          <w:rFonts w:ascii="Times New Roman"/>
          <w:b w:val="false"/>
          <w:i w:val="false"/>
          <w:color w:val="000000"/>
          <w:sz w:val="28"/>
        </w:rPr>
        <w:t xml:space="preserve">
      901. Білуге тиіс: </w:t>
      </w:r>
    </w:p>
    <w:bookmarkEnd w:id="9206"/>
    <w:bookmarkStart w:name="z9227" w:id="9207"/>
    <w:p>
      <w:pPr>
        <w:spacing w:after="0"/>
        <w:ind w:left="0"/>
        <w:jc w:val="both"/>
      </w:pPr>
      <w:r>
        <w:rPr>
          <w:rFonts w:ascii="Times New Roman"/>
          <w:b w:val="false"/>
          <w:i w:val="false"/>
          <w:color w:val="000000"/>
          <w:sz w:val="28"/>
        </w:rPr>
        <w:t xml:space="preserve">
      реактор және шар диірмендердің қызметі және қолдану қағидатын; </w:t>
      </w:r>
    </w:p>
    <w:bookmarkEnd w:id="9207"/>
    <w:bookmarkStart w:name="z9228" w:id="9208"/>
    <w:p>
      <w:pPr>
        <w:spacing w:after="0"/>
        <w:ind w:left="0"/>
        <w:jc w:val="both"/>
      </w:pPr>
      <w:r>
        <w:rPr>
          <w:rFonts w:ascii="Times New Roman"/>
          <w:b w:val="false"/>
          <w:i w:val="false"/>
          <w:color w:val="000000"/>
          <w:sz w:val="28"/>
        </w:rPr>
        <w:t xml:space="preserve">
      компоненттерді өлшеу және мөлшерлеу қағидаларын; </w:t>
      </w:r>
    </w:p>
    <w:bookmarkEnd w:id="9208"/>
    <w:bookmarkStart w:name="z9229" w:id="9209"/>
    <w:p>
      <w:pPr>
        <w:spacing w:after="0"/>
        <w:ind w:left="0"/>
        <w:jc w:val="both"/>
      </w:pPr>
      <w:r>
        <w:rPr>
          <w:rFonts w:ascii="Times New Roman"/>
          <w:b w:val="false"/>
          <w:i w:val="false"/>
          <w:color w:val="000000"/>
          <w:sz w:val="28"/>
        </w:rPr>
        <w:t xml:space="preserve">
      компоненттердің физикалық-химиялық қасиеттері және суспензияның даярлығын айқындау тәсілдерін. </w:t>
      </w:r>
    </w:p>
    <w:bookmarkEnd w:id="9209"/>
    <w:bookmarkStart w:name="z9230" w:id="9210"/>
    <w:p>
      <w:pPr>
        <w:spacing w:after="0"/>
        <w:ind w:left="0"/>
        <w:jc w:val="left"/>
      </w:pPr>
      <w:r>
        <w:rPr>
          <w:rFonts w:ascii="Times New Roman"/>
          <w:b/>
          <w:i w:val="false"/>
          <w:color w:val="000000"/>
        </w:rPr>
        <w:t xml:space="preserve"> 69-параграф. Сүзгі сығымдаушы, 2-разряд</w:t>
      </w:r>
    </w:p>
    <w:bookmarkEnd w:id="9210"/>
    <w:bookmarkStart w:name="z9231" w:id="9211"/>
    <w:p>
      <w:pPr>
        <w:spacing w:after="0"/>
        <w:ind w:left="0"/>
        <w:jc w:val="both"/>
      </w:pPr>
      <w:r>
        <w:rPr>
          <w:rFonts w:ascii="Times New Roman"/>
          <w:b w:val="false"/>
          <w:i w:val="false"/>
          <w:color w:val="000000"/>
          <w:sz w:val="28"/>
        </w:rPr>
        <w:t xml:space="preserve">
      902. Жұмыс сипаттамасы: </w:t>
      </w:r>
    </w:p>
    <w:bookmarkEnd w:id="9211"/>
    <w:bookmarkStart w:name="z9232" w:id="9212"/>
    <w:p>
      <w:pPr>
        <w:spacing w:after="0"/>
        <w:ind w:left="0"/>
        <w:jc w:val="both"/>
      </w:pPr>
      <w:r>
        <w:rPr>
          <w:rFonts w:ascii="Times New Roman"/>
          <w:b w:val="false"/>
          <w:i w:val="false"/>
          <w:color w:val="000000"/>
          <w:sz w:val="28"/>
        </w:rPr>
        <w:t xml:space="preserve">
      жоғарырақ білікті сүзгі сығымдаушының басшылығымен бақылау айрықшалықтарға сәйкес никель шала тотығы гидратын сығымдау; </w:t>
      </w:r>
    </w:p>
    <w:bookmarkEnd w:id="9212"/>
    <w:bookmarkStart w:name="z9233" w:id="9213"/>
    <w:p>
      <w:pPr>
        <w:spacing w:after="0"/>
        <w:ind w:left="0"/>
        <w:jc w:val="both"/>
      </w:pPr>
      <w:r>
        <w:rPr>
          <w:rFonts w:ascii="Times New Roman"/>
          <w:b w:val="false"/>
          <w:i w:val="false"/>
          <w:color w:val="000000"/>
          <w:sz w:val="28"/>
        </w:rPr>
        <w:t xml:space="preserve">
      сүзгі сығымдағыш рамаларын ауыстыру; </w:t>
      </w:r>
    </w:p>
    <w:bookmarkEnd w:id="9213"/>
    <w:bookmarkStart w:name="z9234" w:id="9214"/>
    <w:p>
      <w:pPr>
        <w:spacing w:after="0"/>
        <w:ind w:left="0"/>
        <w:jc w:val="both"/>
      </w:pPr>
      <w:r>
        <w:rPr>
          <w:rFonts w:ascii="Times New Roman"/>
          <w:b w:val="false"/>
          <w:i w:val="false"/>
          <w:color w:val="000000"/>
          <w:sz w:val="28"/>
        </w:rPr>
        <w:t xml:space="preserve">
      сүзгі сығымдағыш рамаларына төсем орнату және олардың тозуына қарай ауыстыру; </w:t>
      </w:r>
    </w:p>
    <w:bookmarkEnd w:id="9214"/>
    <w:bookmarkStart w:name="z9235" w:id="9215"/>
    <w:p>
      <w:pPr>
        <w:spacing w:after="0"/>
        <w:ind w:left="0"/>
        <w:jc w:val="both"/>
      </w:pPr>
      <w:r>
        <w:rPr>
          <w:rFonts w:ascii="Times New Roman"/>
          <w:b w:val="false"/>
          <w:i w:val="false"/>
          <w:color w:val="000000"/>
          <w:sz w:val="28"/>
        </w:rPr>
        <w:t xml:space="preserve">
      сүзгі сығымдағыштарды кезеңімен тазалау; </w:t>
      </w:r>
    </w:p>
    <w:bookmarkEnd w:id="9215"/>
    <w:bookmarkStart w:name="z9236" w:id="9216"/>
    <w:p>
      <w:pPr>
        <w:spacing w:after="0"/>
        <w:ind w:left="0"/>
        <w:jc w:val="both"/>
      </w:pPr>
      <w:r>
        <w:rPr>
          <w:rFonts w:ascii="Times New Roman"/>
          <w:b w:val="false"/>
          <w:i w:val="false"/>
          <w:color w:val="000000"/>
          <w:sz w:val="28"/>
        </w:rPr>
        <w:t xml:space="preserve">
      никель шала тотығы гидратын ұсақтау процесін жүргізу; </w:t>
      </w:r>
    </w:p>
    <w:bookmarkEnd w:id="9216"/>
    <w:bookmarkStart w:name="z9237" w:id="9217"/>
    <w:p>
      <w:pPr>
        <w:spacing w:after="0"/>
        <w:ind w:left="0"/>
        <w:jc w:val="both"/>
      </w:pPr>
      <w:r>
        <w:rPr>
          <w:rFonts w:ascii="Times New Roman"/>
          <w:b w:val="false"/>
          <w:i w:val="false"/>
          <w:color w:val="000000"/>
          <w:sz w:val="28"/>
        </w:rPr>
        <w:t xml:space="preserve">
      технологиялық процестің орындалуын тіркеу журналын жүргізу. </w:t>
      </w:r>
    </w:p>
    <w:bookmarkEnd w:id="9217"/>
    <w:bookmarkStart w:name="z9238" w:id="9218"/>
    <w:p>
      <w:pPr>
        <w:spacing w:after="0"/>
        <w:ind w:left="0"/>
        <w:jc w:val="both"/>
      </w:pPr>
      <w:r>
        <w:rPr>
          <w:rFonts w:ascii="Times New Roman"/>
          <w:b w:val="false"/>
          <w:i w:val="false"/>
          <w:color w:val="000000"/>
          <w:sz w:val="28"/>
        </w:rPr>
        <w:t xml:space="preserve">
      903. Білуге тиіс: </w:t>
      </w:r>
    </w:p>
    <w:bookmarkEnd w:id="9218"/>
    <w:bookmarkStart w:name="z9239" w:id="9219"/>
    <w:p>
      <w:pPr>
        <w:spacing w:after="0"/>
        <w:ind w:left="0"/>
        <w:jc w:val="both"/>
      </w:pPr>
      <w:r>
        <w:rPr>
          <w:rFonts w:ascii="Times New Roman"/>
          <w:b w:val="false"/>
          <w:i w:val="false"/>
          <w:color w:val="000000"/>
          <w:sz w:val="28"/>
        </w:rPr>
        <w:t xml:space="preserve">
      сығымдалған массаны ұсақтауға арналған жоғары қысымдағы диафрагмалық және май сорғылардың, агрегаттардың сүзгі сығымдағыштарының маңызды бөлшектерінің атауын және қызметін және қолдану қағидатын, сүзгі сығымдағыштарды құрастыру және бөлшектеу, төсемдерді бекіту және шешу тәсілдерін, сүзгі сығымдағыштардан жасалған суспензиялардың ағып кетуін болдырмау жолдарын, бақылау-өлшеу аспаптарының қызметі мен пайдалану қағидаларын. </w:t>
      </w:r>
    </w:p>
    <w:bookmarkEnd w:id="9219"/>
    <w:bookmarkStart w:name="z9240" w:id="9220"/>
    <w:p>
      <w:pPr>
        <w:spacing w:after="0"/>
        <w:ind w:left="0"/>
        <w:jc w:val="left"/>
      </w:pPr>
      <w:r>
        <w:rPr>
          <w:rFonts w:ascii="Times New Roman"/>
          <w:b/>
          <w:i w:val="false"/>
          <w:color w:val="000000"/>
        </w:rPr>
        <w:t xml:space="preserve"> 70-параграф. Сүзгі сығымдаушы, 3-разряд</w:t>
      </w:r>
    </w:p>
    <w:bookmarkEnd w:id="9220"/>
    <w:bookmarkStart w:name="z9241" w:id="9221"/>
    <w:p>
      <w:pPr>
        <w:spacing w:after="0"/>
        <w:ind w:left="0"/>
        <w:jc w:val="both"/>
      </w:pPr>
      <w:r>
        <w:rPr>
          <w:rFonts w:ascii="Times New Roman"/>
          <w:b w:val="false"/>
          <w:i w:val="false"/>
          <w:color w:val="000000"/>
          <w:sz w:val="28"/>
        </w:rPr>
        <w:t xml:space="preserve">
      904. Жұмыс сипаттамасы: </w:t>
      </w:r>
    </w:p>
    <w:bookmarkEnd w:id="9221"/>
    <w:bookmarkStart w:name="z9242" w:id="9222"/>
    <w:p>
      <w:pPr>
        <w:spacing w:after="0"/>
        <w:ind w:left="0"/>
        <w:jc w:val="both"/>
      </w:pPr>
      <w:r>
        <w:rPr>
          <w:rFonts w:ascii="Times New Roman"/>
          <w:b w:val="false"/>
          <w:i w:val="false"/>
          <w:color w:val="000000"/>
          <w:sz w:val="28"/>
        </w:rPr>
        <w:t xml:space="preserve">
      бақылау айрықшалықтарына сәйкес никель шала тотығы гидратын және басқа да суспензияларды сығымдау; </w:t>
      </w:r>
    </w:p>
    <w:bookmarkEnd w:id="9222"/>
    <w:bookmarkStart w:name="z9243" w:id="9223"/>
    <w:p>
      <w:pPr>
        <w:spacing w:after="0"/>
        <w:ind w:left="0"/>
        <w:jc w:val="both"/>
      </w:pPr>
      <w:r>
        <w:rPr>
          <w:rFonts w:ascii="Times New Roman"/>
          <w:b w:val="false"/>
          <w:i w:val="false"/>
          <w:color w:val="000000"/>
          <w:sz w:val="28"/>
        </w:rPr>
        <w:t xml:space="preserve">
      түрлі құрылымдағы сүзгі сығымдағыштар мен ұсақтайтын машиналардың жұмыс режимдерін аспаптар арқылы белгілеу және реттеу; </w:t>
      </w:r>
    </w:p>
    <w:bookmarkEnd w:id="9223"/>
    <w:bookmarkStart w:name="z9244" w:id="9224"/>
    <w:p>
      <w:pPr>
        <w:spacing w:after="0"/>
        <w:ind w:left="0"/>
        <w:jc w:val="both"/>
      </w:pPr>
      <w:r>
        <w:rPr>
          <w:rFonts w:ascii="Times New Roman"/>
          <w:b w:val="false"/>
          <w:i w:val="false"/>
          <w:color w:val="000000"/>
          <w:sz w:val="28"/>
        </w:rPr>
        <w:t xml:space="preserve">
      никель шала тотығы гидратын сығымдау және ұсақтау процесін жүргізетін кездегі ақаулықтарды жою, ұсақтау процесін қадағалау; </w:t>
      </w:r>
    </w:p>
    <w:bookmarkEnd w:id="9224"/>
    <w:bookmarkStart w:name="z9245" w:id="9225"/>
    <w:p>
      <w:pPr>
        <w:spacing w:after="0"/>
        <w:ind w:left="0"/>
        <w:jc w:val="both"/>
      </w:pPr>
      <w:r>
        <w:rPr>
          <w:rFonts w:ascii="Times New Roman"/>
          <w:b w:val="false"/>
          <w:i w:val="false"/>
          <w:color w:val="000000"/>
          <w:sz w:val="28"/>
        </w:rPr>
        <w:t xml:space="preserve">
      жұмыс процесінде жабдықтарды баптау. </w:t>
      </w:r>
    </w:p>
    <w:bookmarkEnd w:id="9225"/>
    <w:bookmarkStart w:name="z9246" w:id="9226"/>
    <w:p>
      <w:pPr>
        <w:spacing w:after="0"/>
        <w:ind w:left="0"/>
        <w:jc w:val="both"/>
      </w:pPr>
      <w:r>
        <w:rPr>
          <w:rFonts w:ascii="Times New Roman"/>
          <w:b w:val="false"/>
          <w:i w:val="false"/>
          <w:color w:val="000000"/>
          <w:sz w:val="28"/>
        </w:rPr>
        <w:t xml:space="preserve">
      905. Білуге тиіс: </w:t>
      </w:r>
    </w:p>
    <w:bookmarkEnd w:id="9226"/>
    <w:bookmarkStart w:name="z9247" w:id="9227"/>
    <w:p>
      <w:pPr>
        <w:spacing w:after="0"/>
        <w:ind w:left="0"/>
        <w:jc w:val="both"/>
      </w:pPr>
      <w:r>
        <w:rPr>
          <w:rFonts w:ascii="Times New Roman"/>
          <w:b w:val="false"/>
          <w:i w:val="false"/>
          <w:color w:val="000000"/>
          <w:sz w:val="28"/>
        </w:rPr>
        <w:t xml:space="preserve">
      гидравликалық сүзгі сығымдағыштардың құрылысын және баптау тәсілдерін, бақылау-өлшеу аспаптарының құрылысын; </w:t>
      </w:r>
    </w:p>
    <w:bookmarkEnd w:id="9227"/>
    <w:bookmarkStart w:name="z9248" w:id="9228"/>
    <w:p>
      <w:pPr>
        <w:spacing w:after="0"/>
        <w:ind w:left="0"/>
        <w:jc w:val="both"/>
      </w:pPr>
      <w:r>
        <w:rPr>
          <w:rFonts w:ascii="Times New Roman"/>
          <w:b w:val="false"/>
          <w:i w:val="false"/>
          <w:color w:val="000000"/>
          <w:sz w:val="28"/>
        </w:rPr>
        <w:t xml:space="preserve">
      металл суспензияларын гидравликалық және механикалық қысқышты сүзгі сығымдағыштарда сүзгілеу және сығымдау жолдары мен қағидаларын; </w:t>
      </w:r>
    </w:p>
    <w:bookmarkEnd w:id="9228"/>
    <w:bookmarkStart w:name="z9249" w:id="9229"/>
    <w:p>
      <w:pPr>
        <w:spacing w:after="0"/>
        <w:ind w:left="0"/>
        <w:jc w:val="both"/>
      </w:pPr>
      <w:r>
        <w:rPr>
          <w:rFonts w:ascii="Times New Roman"/>
          <w:b w:val="false"/>
          <w:i w:val="false"/>
          <w:color w:val="000000"/>
          <w:sz w:val="28"/>
        </w:rPr>
        <w:t xml:space="preserve">
      сығымдау процесінде қолданылатын материалдардың атауын, сұрпын және сүзгілеу қасиетін, олардың шығын нормасын. </w:t>
      </w:r>
    </w:p>
    <w:bookmarkEnd w:id="9229"/>
    <w:bookmarkStart w:name="z9250" w:id="9230"/>
    <w:p>
      <w:pPr>
        <w:spacing w:after="0"/>
        <w:ind w:left="0"/>
        <w:jc w:val="left"/>
      </w:pPr>
      <w:r>
        <w:rPr>
          <w:rFonts w:ascii="Times New Roman"/>
          <w:b/>
          <w:i w:val="false"/>
          <w:color w:val="000000"/>
        </w:rPr>
        <w:t xml:space="preserve"> 71-параграф. Сүзгі сығымдаушы, 4-разряд</w:t>
      </w:r>
    </w:p>
    <w:bookmarkEnd w:id="9230"/>
    <w:bookmarkStart w:name="z9251" w:id="9231"/>
    <w:p>
      <w:pPr>
        <w:spacing w:after="0"/>
        <w:ind w:left="0"/>
        <w:jc w:val="both"/>
      </w:pPr>
      <w:r>
        <w:rPr>
          <w:rFonts w:ascii="Times New Roman"/>
          <w:b w:val="false"/>
          <w:i w:val="false"/>
          <w:color w:val="000000"/>
          <w:sz w:val="28"/>
        </w:rPr>
        <w:t xml:space="preserve">
      906. Жұмыс сипаттамасы: </w:t>
      </w:r>
    </w:p>
    <w:bookmarkEnd w:id="9231"/>
    <w:bookmarkStart w:name="z9252" w:id="9232"/>
    <w:p>
      <w:pPr>
        <w:spacing w:after="0"/>
        <w:ind w:left="0"/>
        <w:jc w:val="both"/>
      </w:pPr>
      <w:r>
        <w:rPr>
          <w:rFonts w:ascii="Times New Roman"/>
          <w:b w:val="false"/>
          <w:i w:val="false"/>
          <w:color w:val="000000"/>
          <w:sz w:val="28"/>
        </w:rPr>
        <w:t xml:space="preserve">
      арнайы әзірленген рецептілер бойынша темір және сілті ерітінділерін дайындау; </w:t>
      </w:r>
    </w:p>
    <w:bookmarkEnd w:id="9232"/>
    <w:bookmarkStart w:name="z9253" w:id="9233"/>
    <w:p>
      <w:pPr>
        <w:spacing w:after="0"/>
        <w:ind w:left="0"/>
        <w:jc w:val="both"/>
      </w:pPr>
      <w:r>
        <w:rPr>
          <w:rFonts w:ascii="Times New Roman"/>
          <w:b w:val="false"/>
          <w:i w:val="false"/>
          <w:color w:val="000000"/>
          <w:sz w:val="28"/>
        </w:rPr>
        <w:t xml:space="preserve">
      бақылау ерекшеліктеріне сәйкес темір шала тотығы гидратын сүзгілеу, тұндыру және тотықтыру процесін жүргізу; </w:t>
      </w:r>
    </w:p>
    <w:bookmarkEnd w:id="9233"/>
    <w:bookmarkStart w:name="z9254" w:id="9234"/>
    <w:p>
      <w:pPr>
        <w:spacing w:after="0"/>
        <w:ind w:left="0"/>
        <w:jc w:val="both"/>
      </w:pPr>
      <w:r>
        <w:rPr>
          <w:rFonts w:ascii="Times New Roman"/>
          <w:b w:val="false"/>
          <w:i w:val="false"/>
          <w:color w:val="000000"/>
          <w:sz w:val="28"/>
        </w:rPr>
        <w:t xml:space="preserve">
      химикаттарды берілген пропорцияда мөлшерлеу және оларды сыйымдылықтарға салу; </w:t>
      </w:r>
    </w:p>
    <w:bookmarkEnd w:id="9234"/>
    <w:bookmarkStart w:name="z9255" w:id="9235"/>
    <w:p>
      <w:pPr>
        <w:spacing w:after="0"/>
        <w:ind w:left="0"/>
        <w:jc w:val="both"/>
      </w:pPr>
      <w:r>
        <w:rPr>
          <w:rFonts w:ascii="Times New Roman"/>
          <w:b w:val="false"/>
          <w:i w:val="false"/>
          <w:color w:val="000000"/>
          <w:sz w:val="28"/>
        </w:rPr>
        <w:t xml:space="preserve">
      талдауға сынама алу, артық сілтіні титрлеу арқылы айқындау; </w:t>
      </w:r>
    </w:p>
    <w:bookmarkEnd w:id="9235"/>
    <w:bookmarkStart w:name="z9256" w:id="9236"/>
    <w:p>
      <w:pPr>
        <w:spacing w:after="0"/>
        <w:ind w:left="0"/>
        <w:jc w:val="both"/>
      </w:pPr>
      <w:r>
        <w:rPr>
          <w:rFonts w:ascii="Times New Roman"/>
          <w:b w:val="false"/>
          <w:i w:val="false"/>
          <w:color w:val="000000"/>
          <w:sz w:val="28"/>
        </w:rPr>
        <w:t xml:space="preserve">
      бақылау айрықшалықтарына сәйкес темір шала тотығы гидратын сығымдау; </w:t>
      </w:r>
    </w:p>
    <w:bookmarkEnd w:id="9236"/>
    <w:bookmarkStart w:name="z9257" w:id="9237"/>
    <w:p>
      <w:pPr>
        <w:spacing w:after="0"/>
        <w:ind w:left="0"/>
        <w:jc w:val="both"/>
      </w:pPr>
      <w:r>
        <w:rPr>
          <w:rFonts w:ascii="Times New Roman"/>
          <w:b w:val="false"/>
          <w:i w:val="false"/>
          <w:color w:val="000000"/>
          <w:sz w:val="28"/>
        </w:rPr>
        <w:t xml:space="preserve">
      түрлі құрылымдағы сорғыларды, сүзгі сығымдағыштардың жұмыс режимін аспаптар арқылы тоқтату және реттеу; </w:t>
      </w:r>
    </w:p>
    <w:bookmarkEnd w:id="9237"/>
    <w:bookmarkStart w:name="z9258" w:id="9238"/>
    <w:p>
      <w:pPr>
        <w:spacing w:after="0"/>
        <w:ind w:left="0"/>
        <w:jc w:val="both"/>
      </w:pPr>
      <w:r>
        <w:rPr>
          <w:rFonts w:ascii="Times New Roman"/>
          <w:b w:val="false"/>
          <w:i w:val="false"/>
          <w:color w:val="000000"/>
          <w:sz w:val="28"/>
        </w:rPr>
        <w:t xml:space="preserve">
      жұмыс процесінде жабдықты баптау және темір шала тотығы гидратын әзірлеудің технологиялық процесін жүргізуде ақаулықтарды жою. </w:t>
      </w:r>
    </w:p>
    <w:bookmarkEnd w:id="9238"/>
    <w:bookmarkStart w:name="z9259" w:id="9239"/>
    <w:p>
      <w:pPr>
        <w:spacing w:after="0"/>
        <w:ind w:left="0"/>
        <w:jc w:val="both"/>
      </w:pPr>
      <w:r>
        <w:rPr>
          <w:rFonts w:ascii="Times New Roman"/>
          <w:b w:val="false"/>
          <w:i w:val="false"/>
          <w:color w:val="000000"/>
          <w:sz w:val="28"/>
        </w:rPr>
        <w:t xml:space="preserve">
      907. Білуге тиіс: </w:t>
      </w:r>
    </w:p>
    <w:bookmarkEnd w:id="9239"/>
    <w:bookmarkStart w:name="z9260" w:id="9240"/>
    <w:p>
      <w:pPr>
        <w:spacing w:after="0"/>
        <w:ind w:left="0"/>
        <w:jc w:val="both"/>
      </w:pPr>
      <w:r>
        <w:rPr>
          <w:rFonts w:ascii="Times New Roman"/>
          <w:b w:val="false"/>
          <w:i w:val="false"/>
          <w:color w:val="000000"/>
          <w:sz w:val="28"/>
        </w:rPr>
        <w:t xml:space="preserve">
      түрлі конструкциялы темір шала тотығы гидратын, сорғыларды, сүзгі сығымдағыштарды тотықтыру және тұндыруға арналған бак реакторлардың құрылысын және баптау қағидаларын; </w:t>
      </w:r>
    </w:p>
    <w:bookmarkEnd w:id="9240"/>
    <w:bookmarkStart w:name="z9261" w:id="9241"/>
    <w:p>
      <w:pPr>
        <w:spacing w:after="0"/>
        <w:ind w:left="0"/>
        <w:jc w:val="both"/>
      </w:pPr>
      <w:r>
        <w:rPr>
          <w:rFonts w:ascii="Times New Roman"/>
          <w:b w:val="false"/>
          <w:i w:val="false"/>
          <w:color w:val="000000"/>
          <w:sz w:val="28"/>
        </w:rPr>
        <w:t xml:space="preserve">
      дәлме-дәл және күрделі бақылау-өлшеу аспаптарының құрылысын, қызметін және пайдалану қағидаларын; </w:t>
      </w:r>
    </w:p>
    <w:bookmarkEnd w:id="9241"/>
    <w:bookmarkStart w:name="z9262" w:id="9242"/>
    <w:p>
      <w:pPr>
        <w:spacing w:after="0"/>
        <w:ind w:left="0"/>
        <w:jc w:val="both"/>
      </w:pPr>
      <w:r>
        <w:rPr>
          <w:rFonts w:ascii="Times New Roman"/>
          <w:b w:val="false"/>
          <w:i w:val="false"/>
          <w:color w:val="000000"/>
          <w:sz w:val="28"/>
        </w:rPr>
        <w:t xml:space="preserve">
      тұздардың, қышқыл, сілтілердің технологиялық қызметі мен қасиеттерін, оларды сақтау қағидаларын; </w:t>
      </w:r>
    </w:p>
    <w:bookmarkEnd w:id="9242"/>
    <w:bookmarkStart w:name="z9263" w:id="9243"/>
    <w:p>
      <w:pPr>
        <w:spacing w:after="0"/>
        <w:ind w:left="0"/>
        <w:jc w:val="both"/>
      </w:pPr>
      <w:r>
        <w:rPr>
          <w:rFonts w:ascii="Times New Roman"/>
          <w:b w:val="false"/>
          <w:i w:val="false"/>
          <w:color w:val="000000"/>
          <w:sz w:val="28"/>
        </w:rPr>
        <w:t xml:space="preserve">
      шикізатқа, жартылай фабрикаттар мен түпкілікті өнімдерге қойылатын техникалық шарттар мен талаптарды; </w:t>
      </w:r>
    </w:p>
    <w:bookmarkEnd w:id="9243"/>
    <w:bookmarkStart w:name="z9264" w:id="9244"/>
    <w:p>
      <w:pPr>
        <w:spacing w:after="0"/>
        <w:ind w:left="0"/>
        <w:jc w:val="both"/>
      </w:pPr>
      <w:r>
        <w:rPr>
          <w:rFonts w:ascii="Times New Roman"/>
          <w:b w:val="false"/>
          <w:i w:val="false"/>
          <w:color w:val="000000"/>
          <w:sz w:val="28"/>
        </w:rPr>
        <w:t xml:space="preserve">
      темір шала тотығы гидратын гидравликалық және механикалық қысқышты сүзгі сығымдағыштарда сүзгілеу және сығымдау жолдары мен қағидаларын; </w:t>
      </w:r>
    </w:p>
    <w:bookmarkEnd w:id="9244"/>
    <w:bookmarkStart w:name="z9265" w:id="9245"/>
    <w:p>
      <w:pPr>
        <w:spacing w:after="0"/>
        <w:ind w:left="0"/>
        <w:jc w:val="both"/>
      </w:pPr>
      <w:r>
        <w:rPr>
          <w:rFonts w:ascii="Times New Roman"/>
          <w:b w:val="false"/>
          <w:i w:val="false"/>
          <w:color w:val="000000"/>
          <w:sz w:val="28"/>
        </w:rPr>
        <w:t xml:space="preserve">
      орындалатын жұмыс шегінде бейорганикалық химия негіздерін. </w:t>
      </w:r>
    </w:p>
    <w:bookmarkEnd w:id="9245"/>
    <w:bookmarkStart w:name="z9266" w:id="9246"/>
    <w:p>
      <w:pPr>
        <w:spacing w:after="0"/>
        <w:ind w:left="0"/>
        <w:jc w:val="left"/>
      </w:pPr>
      <w:r>
        <w:rPr>
          <w:rFonts w:ascii="Times New Roman"/>
          <w:b/>
          <w:i w:val="false"/>
          <w:color w:val="000000"/>
        </w:rPr>
        <w:t xml:space="preserve"> 72-параграф. Сынап-мырыш, магний және өзге де ток көздерінің құрастырушысы, 1-разряд</w:t>
      </w:r>
    </w:p>
    <w:bookmarkEnd w:id="9246"/>
    <w:bookmarkStart w:name="z9267" w:id="9247"/>
    <w:p>
      <w:pPr>
        <w:spacing w:after="0"/>
        <w:ind w:left="0"/>
        <w:jc w:val="both"/>
      </w:pPr>
      <w:r>
        <w:rPr>
          <w:rFonts w:ascii="Times New Roman"/>
          <w:b w:val="false"/>
          <w:i w:val="false"/>
          <w:color w:val="000000"/>
          <w:sz w:val="28"/>
        </w:rPr>
        <w:t xml:space="preserve">
      908. Жұмыс сипаттамасы: </w:t>
      </w:r>
    </w:p>
    <w:bookmarkEnd w:id="9247"/>
    <w:bookmarkStart w:name="z9268" w:id="9248"/>
    <w:p>
      <w:pPr>
        <w:spacing w:after="0"/>
        <w:ind w:left="0"/>
        <w:jc w:val="both"/>
      </w:pPr>
      <w:r>
        <w:rPr>
          <w:rFonts w:ascii="Times New Roman"/>
          <w:b w:val="false"/>
          <w:i w:val="false"/>
          <w:color w:val="000000"/>
          <w:sz w:val="28"/>
        </w:rPr>
        <w:t xml:space="preserve">
      сериялық өндіріс жағдайында сынап-мырыш элементтерді және магний батареялары секцияларын жинақтау және құрастыру жөніндегі жай операцияларды орындау; </w:t>
      </w:r>
    </w:p>
    <w:bookmarkEnd w:id="9248"/>
    <w:bookmarkStart w:name="z9269" w:id="9249"/>
    <w:p>
      <w:pPr>
        <w:spacing w:after="0"/>
        <w:ind w:left="0"/>
        <w:jc w:val="both"/>
      </w:pPr>
      <w:r>
        <w:rPr>
          <w:rFonts w:ascii="Times New Roman"/>
          <w:b w:val="false"/>
          <w:i w:val="false"/>
          <w:color w:val="000000"/>
          <w:sz w:val="28"/>
        </w:rPr>
        <w:t xml:space="preserve">
      бөлшектер мен аспаптарды құрастыруға дайындау. </w:t>
      </w:r>
    </w:p>
    <w:bookmarkEnd w:id="9249"/>
    <w:bookmarkStart w:name="z9270" w:id="9250"/>
    <w:p>
      <w:pPr>
        <w:spacing w:after="0"/>
        <w:ind w:left="0"/>
        <w:jc w:val="both"/>
      </w:pPr>
      <w:r>
        <w:rPr>
          <w:rFonts w:ascii="Times New Roman"/>
          <w:b w:val="false"/>
          <w:i w:val="false"/>
          <w:color w:val="000000"/>
          <w:sz w:val="28"/>
        </w:rPr>
        <w:t xml:space="preserve">
      909. Білуге тиіс: </w:t>
      </w:r>
    </w:p>
    <w:bookmarkEnd w:id="9250"/>
    <w:bookmarkStart w:name="z9271" w:id="9251"/>
    <w:p>
      <w:pPr>
        <w:spacing w:after="0"/>
        <w:ind w:left="0"/>
        <w:jc w:val="both"/>
      </w:pPr>
      <w:r>
        <w:rPr>
          <w:rFonts w:ascii="Times New Roman"/>
          <w:b w:val="false"/>
          <w:i w:val="false"/>
          <w:color w:val="000000"/>
          <w:sz w:val="28"/>
        </w:rPr>
        <w:t>
      жұмыс процесінде пайдаланылатын жабдықтардың құрылысы туралы негізгі мәліметтерді;</w:t>
      </w:r>
    </w:p>
    <w:bookmarkEnd w:id="9251"/>
    <w:bookmarkStart w:name="z9272" w:id="9252"/>
    <w:p>
      <w:pPr>
        <w:spacing w:after="0"/>
        <w:ind w:left="0"/>
        <w:jc w:val="both"/>
      </w:pPr>
      <w:r>
        <w:rPr>
          <w:rFonts w:ascii="Times New Roman"/>
          <w:b w:val="false"/>
          <w:i w:val="false"/>
          <w:color w:val="000000"/>
          <w:sz w:val="28"/>
        </w:rPr>
        <w:t xml:space="preserve">
      арнайы құрылғылар мен бақылау-өлшеу аспаптарының атауын, құрастыру операцияларының кезектілігін; </w:t>
      </w:r>
    </w:p>
    <w:bookmarkEnd w:id="9252"/>
    <w:bookmarkStart w:name="z9273" w:id="9253"/>
    <w:p>
      <w:pPr>
        <w:spacing w:after="0"/>
        <w:ind w:left="0"/>
        <w:jc w:val="both"/>
      </w:pPr>
      <w:r>
        <w:rPr>
          <w:rFonts w:ascii="Times New Roman"/>
          <w:b w:val="false"/>
          <w:i w:val="false"/>
          <w:color w:val="000000"/>
          <w:sz w:val="28"/>
        </w:rPr>
        <w:t xml:space="preserve">
      жинақтайтын бөлшектердің қызметі мен жарамдылық белгілерін. </w:t>
      </w:r>
    </w:p>
    <w:bookmarkEnd w:id="9253"/>
    <w:bookmarkStart w:name="z9274" w:id="9254"/>
    <w:p>
      <w:pPr>
        <w:spacing w:after="0"/>
        <w:ind w:left="0"/>
        <w:jc w:val="left"/>
      </w:pPr>
      <w:r>
        <w:rPr>
          <w:rFonts w:ascii="Times New Roman"/>
          <w:b/>
          <w:i w:val="false"/>
          <w:color w:val="000000"/>
        </w:rPr>
        <w:t xml:space="preserve"> 73-параграф. Сынап-мырыш, магний және басқа да ток көздерінің құрастырушысы, 2-разряд</w:t>
      </w:r>
    </w:p>
    <w:bookmarkEnd w:id="9254"/>
    <w:bookmarkStart w:name="z9275" w:id="9255"/>
    <w:p>
      <w:pPr>
        <w:spacing w:after="0"/>
        <w:ind w:left="0"/>
        <w:jc w:val="both"/>
      </w:pPr>
      <w:r>
        <w:rPr>
          <w:rFonts w:ascii="Times New Roman"/>
          <w:b w:val="false"/>
          <w:i w:val="false"/>
          <w:color w:val="000000"/>
          <w:sz w:val="28"/>
        </w:rPr>
        <w:t xml:space="preserve">
      910. Жұмыс сипаттамасы: </w:t>
      </w:r>
    </w:p>
    <w:bookmarkEnd w:id="9255"/>
    <w:bookmarkStart w:name="z9276" w:id="9256"/>
    <w:p>
      <w:pPr>
        <w:spacing w:after="0"/>
        <w:ind w:left="0"/>
        <w:jc w:val="both"/>
      </w:pPr>
      <w:r>
        <w:rPr>
          <w:rFonts w:ascii="Times New Roman"/>
          <w:b w:val="false"/>
          <w:i w:val="false"/>
          <w:color w:val="000000"/>
          <w:sz w:val="28"/>
        </w:rPr>
        <w:t xml:space="preserve">
      сериялық өндіріс жағдайында сынап-мырыш элементтерді және магний батареялары секцияларын жинақтау және құрастыру жөніндегі орташа күрделіктегі операцияларды орындау; </w:t>
      </w:r>
    </w:p>
    <w:bookmarkEnd w:id="9256"/>
    <w:bookmarkStart w:name="z9277" w:id="9257"/>
    <w:p>
      <w:pPr>
        <w:spacing w:after="0"/>
        <w:ind w:left="0"/>
        <w:jc w:val="both"/>
      </w:pPr>
      <w:r>
        <w:rPr>
          <w:rFonts w:ascii="Times New Roman"/>
          <w:b w:val="false"/>
          <w:i w:val="false"/>
          <w:color w:val="000000"/>
          <w:sz w:val="28"/>
        </w:rPr>
        <w:t xml:space="preserve">
      ұсақ сериялық және жеке өндіріс жағдайында химиялық ток көздері элементтерін, секцияларын, блоктарын жинақтау және құрастыру жөніндегі жай операцияларды орындау; </w:t>
      </w:r>
    </w:p>
    <w:bookmarkEnd w:id="9257"/>
    <w:bookmarkStart w:name="z9278" w:id="9258"/>
    <w:p>
      <w:pPr>
        <w:spacing w:after="0"/>
        <w:ind w:left="0"/>
        <w:jc w:val="both"/>
      </w:pPr>
      <w:r>
        <w:rPr>
          <w:rFonts w:ascii="Times New Roman"/>
          <w:b w:val="false"/>
          <w:i w:val="false"/>
          <w:color w:val="000000"/>
          <w:sz w:val="28"/>
        </w:rPr>
        <w:t xml:space="preserve">
      анағұрлым жоғары білікті құрастырушының басшылығымен ұсақ сериялық және жеке өндіріс жағдайында химиялық және физикалық ток көздері элементтерін, секцияларын, блоктарын жинақтау және құрастыру жөніндегі жай операцияларды орындау; </w:t>
      </w:r>
    </w:p>
    <w:bookmarkEnd w:id="9258"/>
    <w:bookmarkStart w:name="z9279" w:id="9259"/>
    <w:p>
      <w:pPr>
        <w:spacing w:after="0"/>
        <w:ind w:left="0"/>
        <w:jc w:val="both"/>
      </w:pPr>
      <w:r>
        <w:rPr>
          <w:rFonts w:ascii="Times New Roman"/>
          <w:b w:val="false"/>
          <w:i w:val="false"/>
          <w:color w:val="000000"/>
          <w:sz w:val="28"/>
        </w:rPr>
        <w:t xml:space="preserve">
      анағұрлым жоғары білікті құрастырушының басшылығымен және тәжірибелік өндіріс жағдайында ұсақ сериялық және жеке өндіріс жағдайында химиялық және физикалық ток көздері элементтерін, секцияларын, блоктарын жинақтау және құрастыру жөніндегі жай операцияларды орындау.электродтарды, секцияларды сызба, принципиальды схемалар және нұсқаулықтар бойынша құрастыру; </w:t>
      </w:r>
    </w:p>
    <w:bookmarkEnd w:id="9259"/>
    <w:bookmarkStart w:name="z9280" w:id="9260"/>
    <w:p>
      <w:pPr>
        <w:spacing w:after="0"/>
        <w:ind w:left="0"/>
        <w:jc w:val="both"/>
      </w:pPr>
      <w:r>
        <w:rPr>
          <w:rFonts w:ascii="Times New Roman"/>
          <w:b w:val="false"/>
          <w:i w:val="false"/>
          <w:color w:val="000000"/>
          <w:sz w:val="28"/>
        </w:rPr>
        <w:t xml:space="preserve">
      элементтерді геометриялық мөлшерлері бойынша іріктеу; </w:t>
      </w:r>
    </w:p>
    <w:bookmarkEnd w:id="9260"/>
    <w:bookmarkStart w:name="z9281" w:id="9261"/>
    <w:p>
      <w:pPr>
        <w:spacing w:after="0"/>
        <w:ind w:left="0"/>
        <w:jc w:val="both"/>
      </w:pPr>
      <w:r>
        <w:rPr>
          <w:rFonts w:ascii="Times New Roman"/>
          <w:b w:val="false"/>
          <w:i w:val="false"/>
          <w:color w:val="000000"/>
          <w:sz w:val="28"/>
        </w:rPr>
        <w:t>
      полярлығын айқындау және қысқа тұйықталудың болмауын тексеру;</w:t>
      </w:r>
    </w:p>
    <w:bookmarkEnd w:id="9261"/>
    <w:bookmarkStart w:name="z9282" w:id="9262"/>
    <w:p>
      <w:pPr>
        <w:spacing w:after="0"/>
        <w:ind w:left="0"/>
        <w:jc w:val="both"/>
      </w:pPr>
      <w:r>
        <w:rPr>
          <w:rFonts w:ascii="Times New Roman"/>
          <w:b w:val="false"/>
          <w:i w:val="false"/>
          <w:color w:val="000000"/>
          <w:sz w:val="28"/>
        </w:rPr>
        <w:t xml:space="preserve">
      компаундтарды, герметиктерді, еріткіштерді дайындау. </w:t>
      </w:r>
    </w:p>
    <w:bookmarkEnd w:id="9262"/>
    <w:bookmarkStart w:name="z9283" w:id="9263"/>
    <w:p>
      <w:pPr>
        <w:spacing w:after="0"/>
        <w:ind w:left="0"/>
        <w:jc w:val="both"/>
      </w:pPr>
      <w:r>
        <w:rPr>
          <w:rFonts w:ascii="Times New Roman"/>
          <w:b w:val="false"/>
          <w:i w:val="false"/>
          <w:color w:val="000000"/>
          <w:sz w:val="28"/>
        </w:rPr>
        <w:t xml:space="preserve">
      911. Білуге тиіс: </w:t>
      </w:r>
    </w:p>
    <w:bookmarkEnd w:id="9263"/>
    <w:bookmarkStart w:name="z9284" w:id="9264"/>
    <w:p>
      <w:pPr>
        <w:spacing w:after="0"/>
        <w:ind w:left="0"/>
        <w:jc w:val="both"/>
      </w:pPr>
      <w:r>
        <w:rPr>
          <w:rFonts w:ascii="Times New Roman"/>
          <w:b w:val="false"/>
          <w:i w:val="false"/>
          <w:color w:val="000000"/>
          <w:sz w:val="28"/>
        </w:rPr>
        <w:t xml:space="preserve">
      жұмыс процесінде қолданылатын жабдықтарды қолдану қағидатын және басқару қағидаларын, арнайы құрылғылардың, бақылау-өлшеу және реттейтін аспаптардың қызметі мен пайдалану қағидаларын, жинақтайтын бөлшектердің атауы және қызметін; </w:t>
      </w:r>
    </w:p>
    <w:bookmarkEnd w:id="9264"/>
    <w:bookmarkStart w:name="z9285" w:id="9265"/>
    <w:p>
      <w:pPr>
        <w:spacing w:after="0"/>
        <w:ind w:left="0"/>
        <w:jc w:val="both"/>
      </w:pPr>
      <w:r>
        <w:rPr>
          <w:rFonts w:ascii="Times New Roman"/>
          <w:b w:val="false"/>
          <w:i w:val="false"/>
          <w:color w:val="000000"/>
          <w:sz w:val="28"/>
        </w:rPr>
        <w:t xml:space="preserve">
      жекелеген бөлшектердің өзара іс-әрекеті қағидатын және оларға қойылатын талаптарды. </w:t>
      </w:r>
    </w:p>
    <w:bookmarkEnd w:id="9265"/>
    <w:bookmarkStart w:name="z9286" w:id="9266"/>
    <w:p>
      <w:pPr>
        <w:spacing w:after="0"/>
        <w:ind w:left="0"/>
        <w:jc w:val="left"/>
      </w:pPr>
      <w:r>
        <w:rPr>
          <w:rFonts w:ascii="Times New Roman"/>
          <w:b/>
          <w:i w:val="false"/>
          <w:color w:val="000000"/>
        </w:rPr>
        <w:t xml:space="preserve"> 74-параграф. Сынап-мырыш, магний және басқа да ток көздерінің құрастырушысы, 3-разряд</w:t>
      </w:r>
    </w:p>
    <w:bookmarkEnd w:id="9266"/>
    <w:bookmarkStart w:name="z9287" w:id="9267"/>
    <w:p>
      <w:pPr>
        <w:spacing w:after="0"/>
        <w:ind w:left="0"/>
        <w:jc w:val="both"/>
      </w:pPr>
      <w:r>
        <w:rPr>
          <w:rFonts w:ascii="Times New Roman"/>
          <w:b w:val="false"/>
          <w:i w:val="false"/>
          <w:color w:val="000000"/>
          <w:sz w:val="28"/>
        </w:rPr>
        <w:t xml:space="preserve">
      912. Жұмыс сипаттамасы: </w:t>
      </w:r>
    </w:p>
    <w:bookmarkEnd w:id="9267"/>
    <w:bookmarkStart w:name="z9288" w:id="9268"/>
    <w:p>
      <w:pPr>
        <w:spacing w:after="0"/>
        <w:ind w:left="0"/>
        <w:jc w:val="both"/>
      </w:pPr>
      <w:r>
        <w:rPr>
          <w:rFonts w:ascii="Times New Roman"/>
          <w:b w:val="false"/>
          <w:i w:val="false"/>
          <w:color w:val="000000"/>
          <w:sz w:val="28"/>
        </w:rPr>
        <w:t xml:space="preserve">
      ұсақ сериялық және жеке өндіріс жағдайында химиялық және физикалық ток көздерін (элементтерін, секцияларын, батареяларын мен қоректендіру жиынтықтарын) жинақтау және құрастыру жөніндегі орташа күрделіктегі операциялар мен сериялық өндіріс жағдайында сынап-мырыш элементтер мен магний батареяларын құрастыру жөніндегі күрделі операцияларды орындау; </w:t>
      </w:r>
    </w:p>
    <w:bookmarkEnd w:id="9268"/>
    <w:bookmarkStart w:name="z9289" w:id="9269"/>
    <w:p>
      <w:pPr>
        <w:spacing w:after="0"/>
        <w:ind w:left="0"/>
        <w:jc w:val="both"/>
      </w:pPr>
      <w:r>
        <w:rPr>
          <w:rFonts w:ascii="Times New Roman"/>
          <w:b w:val="false"/>
          <w:i w:val="false"/>
          <w:color w:val="000000"/>
          <w:sz w:val="28"/>
        </w:rPr>
        <w:t xml:space="preserve">
      құрастыру операцияларын электрлік тәсімдер және сызбаларға сәйкес орындау; </w:t>
      </w:r>
    </w:p>
    <w:bookmarkEnd w:id="9269"/>
    <w:bookmarkStart w:name="z9290" w:id="9270"/>
    <w:p>
      <w:pPr>
        <w:spacing w:after="0"/>
        <w:ind w:left="0"/>
        <w:jc w:val="both"/>
      </w:pPr>
      <w:r>
        <w:rPr>
          <w:rFonts w:ascii="Times New Roman"/>
          <w:b w:val="false"/>
          <w:i w:val="false"/>
          <w:color w:val="000000"/>
          <w:sz w:val="28"/>
        </w:rPr>
        <w:t>
      нүктелік дәнекерлеуді пайдалана отырып элементтерді құрастыру;</w:t>
      </w:r>
    </w:p>
    <w:bookmarkEnd w:id="9270"/>
    <w:bookmarkStart w:name="z9291" w:id="9271"/>
    <w:p>
      <w:pPr>
        <w:spacing w:after="0"/>
        <w:ind w:left="0"/>
        <w:jc w:val="both"/>
      </w:pPr>
      <w:r>
        <w:rPr>
          <w:rFonts w:ascii="Times New Roman"/>
          <w:b w:val="false"/>
          <w:i w:val="false"/>
          <w:color w:val="000000"/>
          <w:sz w:val="28"/>
        </w:rPr>
        <w:t>
      оқшаулаудың, электр қозғайтын күштің, ток күшінің кедергісін тексеру;</w:t>
      </w:r>
    </w:p>
    <w:bookmarkEnd w:id="9271"/>
    <w:bookmarkStart w:name="z9292" w:id="9272"/>
    <w:p>
      <w:pPr>
        <w:spacing w:after="0"/>
        <w:ind w:left="0"/>
        <w:jc w:val="both"/>
      </w:pPr>
      <w:r>
        <w:rPr>
          <w:rFonts w:ascii="Times New Roman"/>
          <w:b w:val="false"/>
          <w:i w:val="false"/>
          <w:color w:val="000000"/>
          <w:sz w:val="28"/>
        </w:rPr>
        <w:t xml:space="preserve">
      тәжірибелік өндіріс жағдайында физикалық және химиялық ток көздерін жинақтау және құрастыру жөніндегі жай операцияларды орындау; </w:t>
      </w:r>
    </w:p>
    <w:bookmarkEnd w:id="9272"/>
    <w:bookmarkStart w:name="z9293" w:id="9273"/>
    <w:p>
      <w:pPr>
        <w:spacing w:after="0"/>
        <w:ind w:left="0"/>
        <w:jc w:val="both"/>
      </w:pPr>
      <w:r>
        <w:rPr>
          <w:rFonts w:ascii="Times New Roman"/>
          <w:b w:val="false"/>
          <w:i w:val="false"/>
          <w:color w:val="000000"/>
          <w:sz w:val="28"/>
        </w:rPr>
        <w:t xml:space="preserve">
      басқарушы техникалық материалдарға сәйкес сызбаларға, принципиальды тәсімдер бойынша электр монтаждау жұмыстарды жүргізу. </w:t>
      </w:r>
    </w:p>
    <w:bookmarkEnd w:id="9273"/>
    <w:bookmarkStart w:name="z9294" w:id="9274"/>
    <w:p>
      <w:pPr>
        <w:spacing w:after="0"/>
        <w:ind w:left="0"/>
        <w:jc w:val="both"/>
      </w:pPr>
      <w:r>
        <w:rPr>
          <w:rFonts w:ascii="Times New Roman"/>
          <w:b w:val="false"/>
          <w:i w:val="false"/>
          <w:color w:val="000000"/>
          <w:sz w:val="28"/>
        </w:rPr>
        <w:t xml:space="preserve">
      913. Білуге тиіс: </w:t>
      </w:r>
    </w:p>
    <w:bookmarkEnd w:id="9274"/>
    <w:bookmarkStart w:name="z9295" w:id="9275"/>
    <w:p>
      <w:pPr>
        <w:spacing w:after="0"/>
        <w:ind w:left="0"/>
        <w:jc w:val="both"/>
      </w:pPr>
      <w:r>
        <w:rPr>
          <w:rFonts w:ascii="Times New Roman"/>
          <w:b w:val="false"/>
          <w:i w:val="false"/>
          <w:color w:val="000000"/>
          <w:sz w:val="28"/>
        </w:rPr>
        <w:t xml:space="preserve">
      орташа күрделіктегі қолданылатын жабдықтардың, арнайы құрылғылар мен бақылау-өлшеу аспаптарының құрылысын; </w:t>
      </w:r>
    </w:p>
    <w:bookmarkEnd w:id="9275"/>
    <w:bookmarkStart w:name="z9296" w:id="9276"/>
    <w:p>
      <w:pPr>
        <w:spacing w:after="0"/>
        <w:ind w:left="0"/>
        <w:jc w:val="both"/>
      </w:pPr>
      <w:r>
        <w:rPr>
          <w:rFonts w:ascii="Times New Roman"/>
          <w:b w:val="false"/>
          <w:i w:val="false"/>
          <w:color w:val="000000"/>
          <w:sz w:val="28"/>
        </w:rPr>
        <w:t xml:space="preserve">
      қоректендіру және батарея элементтерін, секциялар, топтар, жиынтықтар жасау кезектілігін; </w:t>
      </w:r>
    </w:p>
    <w:bookmarkEnd w:id="9276"/>
    <w:bookmarkStart w:name="z9297" w:id="9277"/>
    <w:p>
      <w:pPr>
        <w:spacing w:after="0"/>
        <w:ind w:left="0"/>
        <w:jc w:val="both"/>
      </w:pPr>
      <w:r>
        <w:rPr>
          <w:rFonts w:ascii="Times New Roman"/>
          <w:b w:val="false"/>
          <w:i w:val="false"/>
          <w:color w:val="000000"/>
          <w:sz w:val="28"/>
        </w:rPr>
        <w:t xml:space="preserve">
      монтаждау және принципиальды схемаларды; </w:t>
      </w:r>
    </w:p>
    <w:bookmarkEnd w:id="9277"/>
    <w:bookmarkStart w:name="z9298" w:id="9278"/>
    <w:p>
      <w:pPr>
        <w:spacing w:after="0"/>
        <w:ind w:left="0"/>
        <w:jc w:val="both"/>
      </w:pPr>
      <w:r>
        <w:rPr>
          <w:rFonts w:ascii="Times New Roman"/>
          <w:b w:val="false"/>
          <w:i w:val="false"/>
          <w:color w:val="000000"/>
          <w:sz w:val="28"/>
        </w:rPr>
        <w:t xml:space="preserve">
      орындалатын жұмыс шегінде ток көздерін құрастыру және монтаждаудың технологиялық процестерін; кептіру, температура, дәнекерлеудің технологиялық режимдерін. </w:t>
      </w:r>
    </w:p>
    <w:bookmarkEnd w:id="9278"/>
    <w:bookmarkStart w:name="z9299" w:id="9279"/>
    <w:p>
      <w:pPr>
        <w:spacing w:after="0"/>
        <w:ind w:left="0"/>
        <w:jc w:val="left"/>
      </w:pPr>
      <w:r>
        <w:rPr>
          <w:rFonts w:ascii="Times New Roman"/>
          <w:b/>
          <w:i w:val="false"/>
          <w:color w:val="000000"/>
        </w:rPr>
        <w:t xml:space="preserve"> 75-параграф. Сынап-мырыш, магний және өзге де ток көздерінің құрастырушысы, 4-разряд</w:t>
      </w:r>
    </w:p>
    <w:bookmarkEnd w:id="9279"/>
    <w:bookmarkStart w:name="z9300" w:id="9280"/>
    <w:p>
      <w:pPr>
        <w:spacing w:after="0"/>
        <w:ind w:left="0"/>
        <w:jc w:val="both"/>
      </w:pPr>
      <w:r>
        <w:rPr>
          <w:rFonts w:ascii="Times New Roman"/>
          <w:b w:val="false"/>
          <w:i w:val="false"/>
          <w:color w:val="000000"/>
          <w:sz w:val="28"/>
        </w:rPr>
        <w:t xml:space="preserve">
      914. Жұмыс сипаттамасы: </w:t>
      </w:r>
    </w:p>
    <w:bookmarkEnd w:id="9280"/>
    <w:bookmarkStart w:name="z9301" w:id="9281"/>
    <w:p>
      <w:pPr>
        <w:spacing w:after="0"/>
        <w:ind w:left="0"/>
        <w:jc w:val="both"/>
      </w:pPr>
      <w:r>
        <w:rPr>
          <w:rFonts w:ascii="Times New Roman"/>
          <w:b w:val="false"/>
          <w:i w:val="false"/>
          <w:color w:val="000000"/>
          <w:sz w:val="28"/>
        </w:rPr>
        <w:t xml:space="preserve">
      ұсақ сериялық және жеке өндіріс жағдайында химиялық ток көздерін, элементтерін, секцияларын, блоктарын жинақтау және құрастыру жөніндегі күрделі операцияларды (РЦ және магнийліктен басқа) орындау; </w:t>
      </w:r>
    </w:p>
    <w:bookmarkEnd w:id="9281"/>
    <w:bookmarkStart w:name="z9302" w:id="9282"/>
    <w:p>
      <w:pPr>
        <w:spacing w:after="0"/>
        <w:ind w:left="0"/>
        <w:jc w:val="both"/>
      </w:pPr>
      <w:r>
        <w:rPr>
          <w:rFonts w:ascii="Times New Roman"/>
          <w:b w:val="false"/>
          <w:i w:val="false"/>
          <w:color w:val="000000"/>
          <w:sz w:val="28"/>
        </w:rPr>
        <w:t xml:space="preserve">
      сызбаларға сәйкес күрделі комилиметрутация тәсімдерімен қоректендіру батареяларын, жиынтықтарын құрастыру; </w:t>
      </w:r>
    </w:p>
    <w:bookmarkEnd w:id="9282"/>
    <w:bookmarkStart w:name="z9303" w:id="9283"/>
    <w:p>
      <w:pPr>
        <w:spacing w:after="0"/>
        <w:ind w:left="0"/>
        <w:jc w:val="both"/>
      </w:pPr>
      <w:r>
        <w:rPr>
          <w:rFonts w:ascii="Times New Roman"/>
          <w:b w:val="false"/>
          <w:i w:val="false"/>
          <w:color w:val="000000"/>
          <w:sz w:val="28"/>
        </w:rPr>
        <w:t>
      тәжірибелік өндіріс жағдайында физикалық және химиялық ток көздерін жинақтау және құрастыру жөніндегі орташа күрделіктегі операцияларды орындау;</w:t>
      </w:r>
    </w:p>
    <w:bookmarkEnd w:id="9283"/>
    <w:bookmarkStart w:name="z9304" w:id="9284"/>
    <w:p>
      <w:pPr>
        <w:spacing w:after="0"/>
        <w:ind w:left="0"/>
        <w:jc w:val="both"/>
      </w:pPr>
      <w:r>
        <w:rPr>
          <w:rFonts w:ascii="Times New Roman"/>
          <w:b w:val="false"/>
          <w:i w:val="false"/>
          <w:color w:val="000000"/>
          <w:sz w:val="28"/>
        </w:rPr>
        <w:t xml:space="preserve">
      батареяларды диффузионды ұзарту процесін жүргізу. түрлі тағайындалған диодтарды, штепсельді ажыратпаларды, триодтарды, датчиктерді монтаждау. </w:t>
      </w:r>
    </w:p>
    <w:bookmarkEnd w:id="9284"/>
    <w:bookmarkStart w:name="z9305" w:id="9285"/>
    <w:p>
      <w:pPr>
        <w:spacing w:after="0"/>
        <w:ind w:left="0"/>
        <w:jc w:val="both"/>
      </w:pPr>
      <w:r>
        <w:rPr>
          <w:rFonts w:ascii="Times New Roman"/>
          <w:b w:val="false"/>
          <w:i w:val="false"/>
          <w:color w:val="000000"/>
          <w:sz w:val="28"/>
        </w:rPr>
        <w:t xml:space="preserve">
      915. Білуге тиіс: </w:t>
      </w:r>
    </w:p>
    <w:bookmarkEnd w:id="9285"/>
    <w:bookmarkStart w:name="z9306" w:id="9286"/>
    <w:p>
      <w:pPr>
        <w:spacing w:after="0"/>
        <w:ind w:left="0"/>
        <w:jc w:val="both"/>
      </w:pPr>
      <w:r>
        <w:rPr>
          <w:rFonts w:ascii="Times New Roman"/>
          <w:b w:val="false"/>
          <w:i w:val="false"/>
          <w:color w:val="000000"/>
          <w:sz w:val="28"/>
        </w:rPr>
        <w:t xml:space="preserve">
      жұмыс процесінде қолданылатын жабдықтардың кинематикасын; </w:t>
      </w:r>
    </w:p>
    <w:bookmarkEnd w:id="9286"/>
    <w:bookmarkStart w:name="z9307" w:id="9287"/>
    <w:p>
      <w:pPr>
        <w:spacing w:after="0"/>
        <w:ind w:left="0"/>
        <w:jc w:val="both"/>
      </w:pPr>
      <w:r>
        <w:rPr>
          <w:rFonts w:ascii="Times New Roman"/>
          <w:b w:val="false"/>
          <w:i w:val="false"/>
          <w:color w:val="000000"/>
          <w:sz w:val="28"/>
        </w:rPr>
        <w:t xml:space="preserve">
      әмбебап және арнайы құрылғылардың конструкциясын, күрделі және дәлме-дәл бақылау-өлшеу аспаптарының қызметі және қолдану қағидаларын; </w:t>
      </w:r>
    </w:p>
    <w:bookmarkEnd w:id="9287"/>
    <w:bookmarkStart w:name="z9308" w:id="9288"/>
    <w:p>
      <w:pPr>
        <w:spacing w:after="0"/>
        <w:ind w:left="0"/>
        <w:jc w:val="both"/>
      </w:pPr>
      <w:r>
        <w:rPr>
          <w:rFonts w:ascii="Times New Roman"/>
          <w:b w:val="false"/>
          <w:i w:val="false"/>
          <w:color w:val="000000"/>
          <w:sz w:val="28"/>
        </w:rPr>
        <w:t xml:space="preserve">
      химиялық және физикалық ток көздерін жинақтау, құрастыру және монтаждау процесін, өткізгіштерден, түтікшелерден, кабель және шиналардан тұратын барлық мүмкін схемаларды әзірлеу тәсілдерін; </w:t>
      </w:r>
    </w:p>
    <w:bookmarkEnd w:id="9288"/>
    <w:bookmarkStart w:name="z9309" w:id="9289"/>
    <w:p>
      <w:pPr>
        <w:spacing w:after="0"/>
        <w:ind w:left="0"/>
        <w:jc w:val="both"/>
      </w:pPr>
      <w:r>
        <w:rPr>
          <w:rFonts w:ascii="Times New Roman"/>
          <w:b w:val="false"/>
          <w:i w:val="false"/>
          <w:color w:val="000000"/>
          <w:sz w:val="28"/>
        </w:rPr>
        <w:t xml:space="preserve">
      батареяларды құрастыру, монтаждау немесе диффузионды ұзарту процесінде қолданылатын материалдардың, бөлшектер мен жартылай фабрикаттардың қызметі мен қасиеттерін; </w:t>
      </w:r>
    </w:p>
    <w:bookmarkEnd w:id="9289"/>
    <w:bookmarkStart w:name="z9310" w:id="9290"/>
    <w:p>
      <w:pPr>
        <w:spacing w:after="0"/>
        <w:ind w:left="0"/>
        <w:jc w:val="both"/>
      </w:pPr>
      <w:r>
        <w:rPr>
          <w:rFonts w:ascii="Times New Roman"/>
          <w:b w:val="false"/>
          <w:i w:val="false"/>
          <w:color w:val="000000"/>
          <w:sz w:val="28"/>
        </w:rPr>
        <w:t xml:space="preserve">
      құрастыру мен монтаждаудың арнайы жағдайларын. </w:t>
      </w:r>
    </w:p>
    <w:bookmarkEnd w:id="9290"/>
    <w:bookmarkStart w:name="z9311" w:id="9291"/>
    <w:p>
      <w:pPr>
        <w:spacing w:after="0"/>
        <w:ind w:left="0"/>
        <w:jc w:val="left"/>
      </w:pPr>
      <w:r>
        <w:rPr>
          <w:rFonts w:ascii="Times New Roman"/>
          <w:b/>
          <w:i w:val="false"/>
          <w:color w:val="000000"/>
        </w:rPr>
        <w:t xml:space="preserve"> 76-параграф. Сынап-мырыш, магний және басқа да ток көздерінің құрастырушысы, 5-разряд</w:t>
      </w:r>
    </w:p>
    <w:bookmarkEnd w:id="9291"/>
    <w:bookmarkStart w:name="z9312" w:id="9292"/>
    <w:p>
      <w:pPr>
        <w:spacing w:after="0"/>
        <w:ind w:left="0"/>
        <w:jc w:val="both"/>
      </w:pPr>
      <w:r>
        <w:rPr>
          <w:rFonts w:ascii="Times New Roman"/>
          <w:b w:val="false"/>
          <w:i w:val="false"/>
          <w:color w:val="000000"/>
          <w:sz w:val="28"/>
        </w:rPr>
        <w:t xml:space="preserve">
      916. Жұмыс сипаттамасы: </w:t>
      </w:r>
    </w:p>
    <w:bookmarkEnd w:id="9292"/>
    <w:bookmarkStart w:name="z9313" w:id="9293"/>
    <w:p>
      <w:pPr>
        <w:spacing w:after="0"/>
        <w:ind w:left="0"/>
        <w:jc w:val="both"/>
      </w:pPr>
      <w:r>
        <w:rPr>
          <w:rFonts w:ascii="Times New Roman"/>
          <w:b w:val="false"/>
          <w:i w:val="false"/>
          <w:color w:val="000000"/>
          <w:sz w:val="28"/>
        </w:rPr>
        <w:t>
      тәжірибелік өндіріс жағдайында химиялық ток көздерін жинақтау және құрастыру жөніндегі күрделі операцияларды (РЦ және магнийліктен басқа) орындау;</w:t>
      </w:r>
    </w:p>
    <w:bookmarkEnd w:id="9293"/>
    <w:bookmarkStart w:name="z9314" w:id="9294"/>
    <w:p>
      <w:pPr>
        <w:spacing w:after="0"/>
        <w:ind w:left="0"/>
        <w:jc w:val="both"/>
      </w:pPr>
      <w:r>
        <w:rPr>
          <w:rFonts w:ascii="Times New Roman"/>
          <w:b w:val="false"/>
          <w:i w:val="false"/>
          <w:color w:val="000000"/>
          <w:sz w:val="28"/>
        </w:rPr>
        <w:t>
      жүктеу токтары, топтарды, блоктарды, монтаждау тәсімдерін орналастыру жөніндегі қажетті есептерді жүргізу;</w:t>
      </w:r>
    </w:p>
    <w:bookmarkEnd w:id="9294"/>
    <w:bookmarkStart w:name="z9315" w:id="9295"/>
    <w:p>
      <w:pPr>
        <w:spacing w:after="0"/>
        <w:ind w:left="0"/>
        <w:jc w:val="both"/>
      </w:pPr>
      <w:r>
        <w:rPr>
          <w:rFonts w:ascii="Times New Roman"/>
          <w:b w:val="false"/>
          <w:i w:val="false"/>
          <w:color w:val="000000"/>
          <w:sz w:val="28"/>
        </w:rPr>
        <w:t xml:space="preserve">
      кез келген күрделіктегі принципиальды схемалар мен эскиздер бойынша батареяларды, қоректендіру жинақтарын құрастыру; </w:t>
      </w:r>
    </w:p>
    <w:bookmarkEnd w:id="9295"/>
    <w:bookmarkStart w:name="z9316" w:id="9296"/>
    <w:p>
      <w:pPr>
        <w:spacing w:after="0"/>
        <w:ind w:left="0"/>
        <w:jc w:val="both"/>
      </w:pPr>
      <w:r>
        <w:rPr>
          <w:rFonts w:ascii="Times New Roman"/>
          <w:b w:val="false"/>
          <w:i w:val="false"/>
          <w:color w:val="000000"/>
          <w:sz w:val="28"/>
        </w:rPr>
        <w:t>
      электр монтаждау жұмыстарын жүргізе отырып физикалық ток көздері панельдерін құрастыру, диодты платалар мен диодты блоктарды дәнекерден ажырату;</w:t>
      </w:r>
    </w:p>
    <w:bookmarkEnd w:id="9296"/>
    <w:bookmarkStart w:name="z9317" w:id="9297"/>
    <w:p>
      <w:pPr>
        <w:spacing w:after="0"/>
        <w:ind w:left="0"/>
        <w:jc w:val="both"/>
      </w:pPr>
      <w:r>
        <w:rPr>
          <w:rFonts w:ascii="Times New Roman"/>
          <w:b w:val="false"/>
          <w:i w:val="false"/>
          <w:color w:val="000000"/>
          <w:sz w:val="28"/>
        </w:rPr>
        <w:t xml:space="preserve">
      түрлі өлшеу аспаптары тәсімдерін сынамалау, ақауларды анықтау және оларды жою. </w:t>
      </w:r>
    </w:p>
    <w:bookmarkEnd w:id="9297"/>
    <w:bookmarkStart w:name="z9318" w:id="9298"/>
    <w:p>
      <w:pPr>
        <w:spacing w:after="0"/>
        <w:ind w:left="0"/>
        <w:jc w:val="both"/>
      </w:pPr>
      <w:r>
        <w:rPr>
          <w:rFonts w:ascii="Times New Roman"/>
          <w:b w:val="false"/>
          <w:i w:val="false"/>
          <w:color w:val="000000"/>
          <w:sz w:val="28"/>
        </w:rPr>
        <w:t xml:space="preserve">
      917. Білуге тиіс: </w:t>
      </w:r>
    </w:p>
    <w:bookmarkEnd w:id="9298"/>
    <w:bookmarkStart w:name="z9319" w:id="9299"/>
    <w:p>
      <w:pPr>
        <w:spacing w:after="0"/>
        <w:ind w:left="0"/>
        <w:jc w:val="both"/>
      </w:pPr>
      <w:r>
        <w:rPr>
          <w:rFonts w:ascii="Times New Roman"/>
          <w:b w:val="false"/>
          <w:i w:val="false"/>
          <w:color w:val="000000"/>
          <w:sz w:val="28"/>
        </w:rPr>
        <w:t xml:space="preserve">
      жұмыс процесінде қолданылатын жабдықтардың конструктивтік ерекшеліктері мен электр схемаларын; </w:t>
      </w:r>
    </w:p>
    <w:bookmarkEnd w:id="9299"/>
    <w:bookmarkStart w:name="z9320" w:id="9300"/>
    <w:p>
      <w:pPr>
        <w:spacing w:after="0"/>
        <w:ind w:left="0"/>
        <w:jc w:val="both"/>
      </w:pPr>
      <w:r>
        <w:rPr>
          <w:rFonts w:ascii="Times New Roman"/>
          <w:b w:val="false"/>
          <w:i w:val="false"/>
          <w:color w:val="000000"/>
          <w:sz w:val="28"/>
        </w:rPr>
        <w:t xml:space="preserve">
      түрлі күрделі экспериментальды бұйымдарды эскиздер және күрделі принципиальды схемалар бойынша құрастыру әдістері мен тәсілдерін; </w:t>
      </w:r>
    </w:p>
    <w:bookmarkEnd w:id="9300"/>
    <w:bookmarkStart w:name="z9321" w:id="9301"/>
    <w:p>
      <w:pPr>
        <w:spacing w:after="0"/>
        <w:ind w:left="0"/>
        <w:jc w:val="both"/>
      </w:pPr>
      <w:r>
        <w:rPr>
          <w:rFonts w:ascii="Times New Roman"/>
          <w:b w:val="false"/>
          <w:i w:val="false"/>
          <w:color w:val="000000"/>
          <w:sz w:val="28"/>
        </w:rPr>
        <w:t xml:space="preserve">
      қолданылатын желім, паста, суспензия, компаунд, герметик және басқа да материалдардың қасиеті және қызметін; </w:t>
      </w:r>
    </w:p>
    <w:bookmarkEnd w:id="9301"/>
    <w:bookmarkStart w:name="z9322" w:id="9302"/>
    <w:p>
      <w:pPr>
        <w:spacing w:after="0"/>
        <w:ind w:left="0"/>
        <w:jc w:val="both"/>
      </w:pPr>
      <w:r>
        <w:rPr>
          <w:rFonts w:ascii="Times New Roman"/>
          <w:b w:val="false"/>
          <w:i w:val="false"/>
          <w:color w:val="000000"/>
          <w:sz w:val="28"/>
        </w:rPr>
        <w:t xml:space="preserve">
      жүктеме тогын есептеуді; </w:t>
      </w:r>
    </w:p>
    <w:bookmarkEnd w:id="9302"/>
    <w:bookmarkStart w:name="z9323" w:id="9303"/>
    <w:p>
      <w:pPr>
        <w:spacing w:after="0"/>
        <w:ind w:left="0"/>
        <w:jc w:val="both"/>
      </w:pPr>
      <w:r>
        <w:rPr>
          <w:rFonts w:ascii="Times New Roman"/>
          <w:b w:val="false"/>
          <w:i w:val="false"/>
          <w:color w:val="000000"/>
          <w:sz w:val="28"/>
        </w:rPr>
        <w:t xml:space="preserve">
      жекелеген тораптар мен жалпы батареялардың жұмысындағы ақаулықтарды анықтау және жою тәртібін; </w:t>
      </w:r>
    </w:p>
    <w:bookmarkEnd w:id="9303"/>
    <w:bookmarkStart w:name="z9324" w:id="9304"/>
    <w:p>
      <w:pPr>
        <w:spacing w:after="0"/>
        <w:ind w:left="0"/>
        <w:jc w:val="both"/>
      </w:pPr>
      <w:r>
        <w:rPr>
          <w:rFonts w:ascii="Times New Roman"/>
          <w:b w:val="false"/>
          <w:i w:val="false"/>
          <w:color w:val="000000"/>
          <w:sz w:val="28"/>
        </w:rPr>
        <w:t xml:space="preserve">
      орындалатын жұмыс шеңберінде электр техникасысы, оптика, радиотехника және электроника жөніндегі негізгі мәліметтерді. </w:t>
      </w:r>
    </w:p>
    <w:bookmarkEnd w:id="9304"/>
    <w:bookmarkStart w:name="z9325" w:id="9305"/>
    <w:p>
      <w:pPr>
        <w:spacing w:after="0"/>
        <w:ind w:left="0"/>
        <w:jc w:val="left"/>
      </w:pPr>
      <w:r>
        <w:rPr>
          <w:rFonts w:ascii="Times New Roman"/>
          <w:b/>
          <w:i w:val="false"/>
          <w:color w:val="000000"/>
        </w:rPr>
        <w:t xml:space="preserve"> 77-параграф. Сынап-мырыш, магний және басқа да ток көздерінің құрастырушысы, 6-разряд</w:t>
      </w:r>
    </w:p>
    <w:bookmarkEnd w:id="9305"/>
    <w:bookmarkStart w:name="z9326" w:id="9306"/>
    <w:p>
      <w:pPr>
        <w:spacing w:after="0"/>
        <w:ind w:left="0"/>
        <w:jc w:val="both"/>
      </w:pPr>
      <w:r>
        <w:rPr>
          <w:rFonts w:ascii="Times New Roman"/>
          <w:b w:val="false"/>
          <w:i w:val="false"/>
          <w:color w:val="000000"/>
          <w:sz w:val="28"/>
        </w:rPr>
        <w:t xml:space="preserve">
      918. Жұмыс сипаттамасы: </w:t>
      </w:r>
    </w:p>
    <w:bookmarkEnd w:id="9306"/>
    <w:bookmarkStart w:name="z9327" w:id="9307"/>
    <w:p>
      <w:pPr>
        <w:spacing w:after="0"/>
        <w:ind w:left="0"/>
        <w:jc w:val="both"/>
      </w:pPr>
      <w:r>
        <w:rPr>
          <w:rFonts w:ascii="Times New Roman"/>
          <w:b w:val="false"/>
          <w:i w:val="false"/>
          <w:color w:val="000000"/>
          <w:sz w:val="28"/>
        </w:rPr>
        <w:t>
      тәжірибелік өндіріс жағдайында жекелеген химиялық және физикалық ток көздерін жинақтау және құрастыру жөніндегі магнийліктен басқа, күрделі операцияларды орындау;</w:t>
      </w:r>
    </w:p>
    <w:bookmarkEnd w:id="9307"/>
    <w:bookmarkStart w:name="z9328" w:id="9308"/>
    <w:p>
      <w:pPr>
        <w:spacing w:after="0"/>
        <w:ind w:left="0"/>
        <w:jc w:val="both"/>
      </w:pPr>
      <w:r>
        <w:rPr>
          <w:rFonts w:ascii="Times New Roman"/>
          <w:b w:val="false"/>
          <w:i w:val="false"/>
          <w:color w:val="000000"/>
          <w:sz w:val="28"/>
        </w:rPr>
        <w:t xml:space="preserve">
      қол және автоматты құрылғыларда принципиальды схема бойынша сынама жүргізу, ақауларды анықтау және оларды жою тәсілдерін. </w:t>
      </w:r>
    </w:p>
    <w:bookmarkEnd w:id="9308"/>
    <w:bookmarkStart w:name="z9329" w:id="9309"/>
    <w:p>
      <w:pPr>
        <w:spacing w:after="0"/>
        <w:ind w:left="0"/>
        <w:jc w:val="both"/>
      </w:pPr>
      <w:r>
        <w:rPr>
          <w:rFonts w:ascii="Times New Roman"/>
          <w:b w:val="false"/>
          <w:i w:val="false"/>
          <w:color w:val="000000"/>
          <w:sz w:val="28"/>
        </w:rPr>
        <w:t xml:space="preserve">
      919. Білуге тиіс: </w:t>
      </w:r>
    </w:p>
    <w:bookmarkEnd w:id="9309"/>
    <w:bookmarkStart w:name="z9330" w:id="9310"/>
    <w:p>
      <w:pPr>
        <w:spacing w:after="0"/>
        <w:ind w:left="0"/>
        <w:jc w:val="both"/>
      </w:pPr>
      <w:r>
        <w:rPr>
          <w:rFonts w:ascii="Times New Roman"/>
          <w:b w:val="false"/>
          <w:i w:val="false"/>
          <w:color w:val="000000"/>
          <w:sz w:val="28"/>
        </w:rPr>
        <w:t xml:space="preserve">
      жекелеген химиялық және физикалық ток көздерін жинақтау және құрастыруда қолданылатын құрылғылардың конструктивтік ерекшеліктерін; </w:t>
      </w:r>
    </w:p>
    <w:bookmarkEnd w:id="9310"/>
    <w:bookmarkStart w:name="z9331" w:id="9311"/>
    <w:p>
      <w:pPr>
        <w:spacing w:after="0"/>
        <w:ind w:left="0"/>
        <w:jc w:val="both"/>
      </w:pPr>
      <w:r>
        <w:rPr>
          <w:rFonts w:ascii="Times New Roman"/>
          <w:b w:val="false"/>
          <w:i w:val="false"/>
          <w:color w:val="000000"/>
          <w:sz w:val="28"/>
        </w:rPr>
        <w:t xml:space="preserve">
      ерекше күрделі бақылау-өлшеу аспаптарын пайдалану қағидаларын; </w:t>
      </w:r>
    </w:p>
    <w:bookmarkEnd w:id="9311"/>
    <w:bookmarkStart w:name="z9332" w:id="9312"/>
    <w:p>
      <w:pPr>
        <w:spacing w:after="0"/>
        <w:ind w:left="0"/>
        <w:jc w:val="both"/>
      </w:pPr>
      <w:r>
        <w:rPr>
          <w:rFonts w:ascii="Times New Roman"/>
          <w:b w:val="false"/>
          <w:i w:val="false"/>
          <w:color w:val="000000"/>
          <w:sz w:val="28"/>
        </w:rPr>
        <w:t xml:space="preserve">
      жартылай өткізгіштер мен электроника теориясы жөніндегі негізгі мәліметтерді; </w:t>
      </w:r>
    </w:p>
    <w:bookmarkEnd w:id="9312"/>
    <w:bookmarkStart w:name="z9333" w:id="9313"/>
    <w:p>
      <w:pPr>
        <w:spacing w:after="0"/>
        <w:ind w:left="0"/>
        <w:jc w:val="both"/>
      </w:pPr>
      <w:r>
        <w:rPr>
          <w:rFonts w:ascii="Times New Roman"/>
          <w:b w:val="false"/>
          <w:i w:val="false"/>
          <w:color w:val="000000"/>
          <w:sz w:val="28"/>
        </w:rPr>
        <w:t xml:space="preserve">
      жекелеген ток көздерін құрастыру тәсілдерін; </w:t>
      </w:r>
    </w:p>
    <w:bookmarkEnd w:id="9313"/>
    <w:bookmarkStart w:name="z9334" w:id="9314"/>
    <w:p>
      <w:pPr>
        <w:spacing w:after="0"/>
        <w:ind w:left="0"/>
        <w:jc w:val="both"/>
      </w:pPr>
      <w:r>
        <w:rPr>
          <w:rFonts w:ascii="Times New Roman"/>
          <w:b w:val="false"/>
          <w:i w:val="false"/>
          <w:color w:val="000000"/>
          <w:sz w:val="28"/>
        </w:rPr>
        <w:t>
      сынама жүргізу қағидаларын.</w:t>
      </w:r>
    </w:p>
    <w:bookmarkEnd w:id="9314"/>
    <w:bookmarkStart w:name="z9335" w:id="9315"/>
    <w:p>
      <w:pPr>
        <w:spacing w:after="0"/>
        <w:ind w:left="0"/>
        <w:jc w:val="both"/>
      </w:pPr>
      <w:r>
        <w:rPr>
          <w:rFonts w:ascii="Times New Roman"/>
          <w:b w:val="false"/>
          <w:i w:val="false"/>
          <w:color w:val="000000"/>
          <w:sz w:val="28"/>
        </w:rPr>
        <w:t>
      920. Техникалық және кәсіптік (орта кәсіптік) білім талап етіледі.</w:t>
      </w:r>
    </w:p>
    <w:bookmarkEnd w:id="9315"/>
    <w:bookmarkStart w:name="z9336" w:id="9316"/>
    <w:p>
      <w:pPr>
        <w:spacing w:after="0"/>
        <w:ind w:left="0"/>
        <w:jc w:val="left"/>
      </w:pPr>
      <w:r>
        <w:rPr>
          <w:rFonts w:ascii="Times New Roman"/>
          <w:b/>
          <w:i w:val="false"/>
          <w:color w:val="000000"/>
        </w:rPr>
        <w:t xml:space="preserve"> 78-параграф. Сынаушы-қалыптаушы, 2-разряд</w:t>
      </w:r>
    </w:p>
    <w:bookmarkEnd w:id="9316"/>
    <w:bookmarkStart w:name="z9337" w:id="9317"/>
    <w:p>
      <w:pPr>
        <w:spacing w:after="0"/>
        <w:ind w:left="0"/>
        <w:jc w:val="both"/>
      </w:pPr>
      <w:r>
        <w:rPr>
          <w:rFonts w:ascii="Times New Roman"/>
          <w:b w:val="false"/>
          <w:i w:val="false"/>
          <w:color w:val="000000"/>
          <w:sz w:val="28"/>
        </w:rPr>
        <w:t xml:space="preserve">
      921. Жұмыс сипаттамасы: </w:t>
      </w:r>
    </w:p>
    <w:bookmarkEnd w:id="9317"/>
    <w:bookmarkStart w:name="z9338" w:id="9318"/>
    <w:p>
      <w:pPr>
        <w:spacing w:after="0"/>
        <w:ind w:left="0"/>
        <w:jc w:val="both"/>
      </w:pPr>
      <w:r>
        <w:rPr>
          <w:rFonts w:ascii="Times New Roman"/>
          <w:b w:val="false"/>
          <w:i w:val="false"/>
          <w:color w:val="000000"/>
          <w:sz w:val="28"/>
        </w:rPr>
        <w:t xml:space="preserve">
      анағұрлым жоғары білікті қалыптаушының басшылығымен қалыңдығы 2,2 миллиметрден асатын электродтарды, 1 килограмға дейін массадағы қорғасын аккумуляторлар, сілтілік аккумуляторлар мен элементтерді қалыптастыру, сынау немесе жаттықтыру процесін жүргізу; </w:t>
      </w:r>
    </w:p>
    <w:bookmarkEnd w:id="9318"/>
    <w:bookmarkStart w:name="z9339" w:id="9319"/>
    <w:p>
      <w:pPr>
        <w:spacing w:after="0"/>
        <w:ind w:left="0"/>
        <w:jc w:val="both"/>
      </w:pPr>
      <w:r>
        <w:rPr>
          <w:rFonts w:ascii="Times New Roman"/>
          <w:b w:val="false"/>
          <w:i w:val="false"/>
          <w:color w:val="000000"/>
          <w:sz w:val="28"/>
        </w:rPr>
        <w:t>
      электродтарды қалыптағыш бұлауларға толтыру және оларға электролит құю;</w:t>
      </w:r>
    </w:p>
    <w:bookmarkEnd w:id="9319"/>
    <w:bookmarkStart w:name="z9340" w:id="9320"/>
    <w:p>
      <w:pPr>
        <w:spacing w:after="0"/>
        <w:ind w:left="0"/>
        <w:jc w:val="both"/>
      </w:pPr>
      <w:r>
        <w:rPr>
          <w:rFonts w:ascii="Times New Roman"/>
          <w:b w:val="false"/>
          <w:i w:val="false"/>
          <w:color w:val="000000"/>
          <w:sz w:val="28"/>
        </w:rPr>
        <w:t xml:space="preserve">
      бұлау айнасына көбік жасайтын жапсырма жағу; </w:t>
      </w:r>
    </w:p>
    <w:bookmarkEnd w:id="9320"/>
    <w:bookmarkStart w:name="z9341" w:id="9321"/>
    <w:p>
      <w:pPr>
        <w:spacing w:after="0"/>
        <w:ind w:left="0"/>
        <w:jc w:val="both"/>
      </w:pPr>
      <w:r>
        <w:rPr>
          <w:rFonts w:ascii="Times New Roman"/>
          <w:b w:val="false"/>
          <w:i w:val="false"/>
          <w:color w:val="000000"/>
          <w:sz w:val="28"/>
        </w:rPr>
        <w:t xml:space="preserve">
      дискілік аккумулятор батареясын жаттықтыру. </w:t>
      </w:r>
    </w:p>
    <w:bookmarkEnd w:id="9321"/>
    <w:bookmarkStart w:name="z9342" w:id="9322"/>
    <w:p>
      <w:pPr>
        <w:spacing w:after="0"/>
        <w:ind w:left="0"/>
        <w:jc w:val="both"/>
      </w:pPr>
      <w:r>
        <w:rPr>
          <w:rFonts w:ascii="Times New Roman"/>
          <w:b w:val="false"/>
          <w:i w:val="false"/>
          <w:color w:val="000000"/>
          <w:sz w:val="28"/>
        </w:rPr>
        <w:t xml:space="preserve">
      922. Білуге тиіс: </w:t>
      </w:r>
    </w:p>
    <w:bookmarkEnd w:id="9322"/>
    <w:bookmarkStart w:name="z9343" w:id="9323"/>
    <w:p>
      <w:pPr>
        <w:spacing w:after="0"/>
        <w:ind w:left="0"/>
        <w:jc w:val="both"/>
      </w:pPr>
      <w:r>
        <w:rPr>
          <w:rFonts w:ascii="Times New Roman"/>
          <w:b w:val="false"/>
          <w:i w:val="false"/>
          <w:color w:val="000000"/>
          <w:sz w:val="28"/>
        </w:rPr>
        <w:t xml:space="preserve">
      қызмет көрсетілетін жабдық құрылысы мен қызметін, аккумулятор пластиналарының үлгілері мен полярлығын айқындау белгілерін; </w:t>
      </w:r>
    </w:p>
    <w:bookmarkEnd w:id="9323"/>
    <w:bookmarkStart w:name="z9344" w:id="9324"/>
    <w:p>
      <w:pPr>
        <w:spacing w:after="0"/>
        <w:ind w:left="0"/>
        <w:jc w:val="both"/>
      </w:pPr>
      <w:r>
        <w:rPr>
          <w:rFonts w:ascii="Times New Roman"/>
          <w:b w:val="false"/>
          <w:i w:val="false"/>
          <w:color w:val="000000"/>
          <w:sz w:val="28"/>
        </w:rPr>
        <w:t xml:space="preserve">
      толтыру әдісін; </w:t>
      </w:r>
    </w:p>
    <w:bookmarkEnd w:id="9324"/>
    <w:bookmarkStart w:name="z9345" w:id="9325"/>
    <w:p>
      <w:pPr>
        <w:spacing w:after="0"/>
        <w:ind w:left="0"/>
        <w:jc w:val="both"/>
      </w:pPr>
      <w:r>
        <w:rPr>
          <w:rFonts w:ascii="Times New Roman"/>
          <w:b w:val="false"/>
          <w:i w:val="false"/>
          <w:color w:val="000000"/>
          <w:sz w:val="28"/>
        </w:rPr>
        <w:t>
      электролитпен жұмыс істеу қағидаларын.</w:t>
      </w:r>
    </w:p>
    <w:bookmarkEnd w:id="9325"/>
    <w:bookmarkStart w:name="z9346" w:id="9326"/>
    <w:p>
      <w:pPr>
        <w:spacing w:after="0"/>
        <w:ind w:left="0"/>
        <w:jc w:val="left"/>
      </w:pPr>
      <w:r>
        <w:rPr>
          <w:rFonts w:ascii="Times New Roman"/>
          <w:b/>
          <w:i w:val="false"/>
          <w:color w:val="000000"/>
        </w:rPr>
        <w:t xml:space="preserve"> 79-параграф. Сынаушы-қалыптаушы, 3-разряд</w:t>
      </w:r>
    </w:p>
    <w:bookmarkEnd w:id="9326"/>
    <w:bookmarkStart w:name="z9347" w:id="9327"/>
    <w:p>
      <w:pPr>
        <w:spacing w:after="0"/>
        <w:ind w:left="0"/>
        <w:jc w:val="both"/>
      </w:pPr>
      <w:r>
        <w:rPr>
          <w:rFonts w:ascii="Times New Roman"/>
          <w:b w:val="false"/>
          <w:i w:val="false"/>
          <w:color w:val="000000"/>
          <w:sz w:val="28"/>
        </w:rPr>
        <w:t xml:space="preserve">
      923. Жұмыс сипаттамасы: </w:t>
      </w:r>
    </w:p>
    <w:bookmarkEnd w:id="9327"/>
    <w:bookmarkStart w:name="z9348" w:id="9328"/>
    <w:p>
      <w:pPr>
        <w:spacing w:after="0"/>
        <w:ind w:left="0"/>
        <w:jc w:val="both"/>
      </w:pPr>
      <w:r>
        <w:rPr>
          <w:rFonts w:ascii="Times New Roman"/>
          <w:b w:val="false"/>
          <w:i w:val="false"/>
          <w:color w:val="000000"/>
          <w:sz w:val="28"/>
        </w:rPr>
        <w:t>
      қалыңдығы 2,2 миллиметрден асатын электродтарды, 1 килограмға дейінгі массадағы қорғасын аккумуляторлар, сілтілік аккумуляторлар мен элементтерді қалыптастыру, сынау немесе жаттықтыру процесін жүргізу;</w:t>
      </w:r>
    </w:p>
    <w:bookmarkEnd w:id="9328"/>
    <w:bookmarkStart w:name="z9349" w:id="9329"/>
    <w:p>
      <w:pPr>
        <w:spacing w:after="0"/>
        <w:ind w:left="0"/>
        <w:jc w:val="both"/>
      </w:pPr>
      <w:r>
        <w:rPr>
          <w:rFonts w:ascii="Times New Roman"/>
          <w:b w:val="false"/>
          <w:i w:val="false"/>
          <w:color w:val="000000"/>
          <w:sz w:val="28"/>
        </w:rPr>
        <w:t xml:space="preserve">
      электродтарды қалыптастыру топтарына біріктіру және бұлауларға қалау; </w:t>
      </w:r>
    </w:p>
    <w:bookmarkEnd w:id="9329"/>
    <w:bookmarkStart w:name="z9350" w:id="9330"/>
    <w:p>
      <w:pPr>
        <w:spacing w:after="0"/>
        <w:ind w:left="0"/>
        <w:jc w:val="both"/>
      </w:pPr>
      <w:r>
        <w:rPr>
          <w:rFonts w:ascii="Times New Roman"/>
          <w:b w:val="false"/>
          <w:i w:val="false"/>
          <w:color w:val="000000"/>
          <w:sz w:val="28"/>
        </w:rPr>
        <w:t xml:space="preserve">
      автоматты электролит беру; </w:t>
      </w:r>
    </w:p>
    <w:bookmarkEnd w:id="9330"/>
    <w:bookmarkStart w:name="z9351" w:id="9331"/>
    <w:p>
      <w:pPr>
        <w:spacing w:after="0"/>
        <w:ind w:left="0"/>
        <w:jc w:val="both"/>
      </w:pPr>
      <w:r>
        <w:rPr>
          <w:rFonts w:ascii="Times New Roman"/>
          <w:b w:val="false"/>
          <w:i w:val="false"/>
          <w:color w:val="000000"/>
          <w:sz w:val="28"/>
        </w:rPr>
        <w:t xml:space="preserve">
      сыртына қарай электродтарды қалыптастыру процесінің аяқталуын және сапасын айқындау; </w:t>
      </w:r>
    </w:p>
    <w:bookmarkEnd w:id="9331"/>
    <w:bookmarkStart w:name="z9352" w:id="9332"/>
    <w:p>
      <w:pPr>
        <w:spacing w:after="0"/>
        <w:ind w:left="0"/>
        <w:jc w:val="both"/>
      </w:pPr>
      <w:r>
        <w:rPr>
          <w:rFonts w:ascii="Times New Roman"/>
          <w:b w:val="false"/>
          <w:i w:val="false"/>
          <w:color w:val="000000"/>
          <w:sz w:val="28"/>
        </w:rPr>
        <w:t xml:space="preserve">
      қалыптастыру топтарын бөлшектеу; </w:t>
      </w:r>
    </w:p>
    <w:bookmarkEnd w:id="9332"/>
    <w:bookmarkStart w:name="z9353" w:id="9333"/>
    <w:p>
      <w:pPr>
        <w:spacing w:after="0"/>
        <w:ind w:left="0"/>
        <w:jc w:val="both"/>
      </w:pPr>
      <w:r>
        <w:rPr>
          <w:rFonts w:ascii="Times New Roman"/>
          <w:b w:val="false"/>
          <w:i w:val="false"/>
          <w:color w:val="000000"/>
          <w:sz w:val="28"/>
        </w:rPr>
        <w:t xml:space="preserve">
      электродтарды белгілі бір қашықтықта ілу; </w:t>
      </w:r>
    </w:p>
    <w:bookmarkEnd w:id="9333"/>
    <w:bookmarkStart w:name="z9354" w:id="9334"/>
    <w:p>
      <w:pPr>
        <w:spacing w:after="0"/>
        <w:ind w:left="0"/>
        <w:jc w:val="both"/>
      </w:pPr>
      <w:r>
        <w:rPr>
          <w:rFonts w:ascii="Times New Roman"/>
          <w:b w:val="false"/>
          <w:i w:val="false"/>
          <w:color w:val="000000"/>
          <w:sz w:val="28"/>
        </w:rPr>
        <w:t xml:space="preserve">
      оларды тоннельді конвейерлік кептіргіштерде кептіру; </w:t>
      </w:r>
    </w:p>
    <w:bookmarkEnd w:id="9334"/>
    <w:bookmarkStart w:name="z9355" w:id="9335"/>
    <w:p>
      <w:pPr>
        <w:spacing w:after="0"/>
        <w:ind w:left="0"/>
        <w:jc w:val="both"/>
      </w:pPr>
      <w:r>
        <w:rPr>
          <w:rFonts w:ascii="Times New Roman"/>
          <w:b w:val="false"/>
          <w:i w:val="false"/>
          <w:color w:val="000000"/>
          <w:sz w:val="28"/>
        </w:rPr>
        <w:t xml:space="preserve">
      ақау себептерін және сыналатын үлгілердің дұрыс жұмыс істемеуін айқындау; </w:t>
      </w:r>
    </w:p>
    <w:bookmarkEnd w:id="9335"/>
    <w:bookmarkStart w:name="z9356" w:id="9336"/>
    <w:p>
      <w:pPr>
        <w:spacing w:after="0"/>
        <w:ind w:left="0"/>
        <w:jc w:val="both"/>
      </w:pPr>
      <w:r>
        <w:rPr>
          <w:rFonts w:ascii="Times New Roman"/>
          <w:b w:val="false"/>
          <w:i w:val="false"/>
          <w:color w:val="000000"/>
          <w:sz w:val="28"/>
        </w:rPr>
        <w:t xml:space="preserve">
      сынау жүргізу үшін қажетті аспаптарды іріктеу және тексеру. </w:t>
      </w:r>
    </w:p>
    <w:bookmarkEnd w:id="9336"/>
    <w:bookmarkStart w:name="z9357" w:id="9337"/>
    <w:p>
      <w:pPr>
        <w:spacing w:after="0"/>
        <w:ind w:left="0"/>
        <w:jc w:val="both"/>
      </w:pPr>
      <w:r>
        <w:rPr>
          <w:rFonts w:ascii="Times New Roman"/>
          <w:b w:val="false"/>
          <w:i w:val="false"/>
          <w:color w:val="000000"/>
          <w:sz w:val="28"/>
        </w:rPr>
        <w:t xml:space="preserve">
      924. Білуге тиіс: </w:t>
      </w:r>
    </w:p>
    <w:bookmarkEnd w:id="9337"/>
    <w:bookmarkStart w:name="z9358" w:id="9338"/>
    <w:p>
      <w:pPr>
        <w:spacing w:after="0"/>
        <w:ind w:left="0"/>
        <w:jc w:val="both"/>
      </w:pPr>
      <w:r>
        <w:rPr>
          <w:rFonts w:ascii="Times New Roman"/>
          <w:b w:val="false"/>
          <w:i w:val="false"/>
          <w:color w:val="000000"/>
          <w:sz w:val="28"/>
        </w:rPr>
        <w:t xml:space="preserve">
      қызмет көрсетілетін жабдықты қолдану қағидатын және басқару қағидаларын, қалыптастыру топтарының құрылысы және орналасуын; </w:t>
      </w:r>
    </w:p>
    <w:bookmarkEnd w:id="9338"/>
    <w:bookmarkStart w:name="z9359" w:id="9339"/>
    <w:p>
      <w:pPr>
        <w:spacing w:after="0"/>
        <w:ind w:left="0"/>
        <w:jc w:val="both"/>
      </w:pPr>
      <w:r>
        <w:rPr>
          <w:rFonts w:ascii="Times New Roman"/>
          <w:b w:val="false"/>
          <w:i w:val="false"/>
          <w:color w:val="000000"/>
          <w:sz w:val="28"/>
        </w:rPr>
        <w:t xml:space="preserve">
      кептіру әдістерін; </w:t>
      </w:r>
    </w:p>
    <w:bookmarkEnd w:id="9339"/>
    <w:bookmarkStart w:name="z9360" w:id="9340"/>
    <w:p>
      <w:pPr>
        <w:spacing w:after="0"/>
        <w:ind w:left="0"/>
        <w:jc w:val="both"/>
      </w:pPr>
      <w:r>
        <w:rPr>
          <w:rFonts w:ascii="Times New Roman"/>
          <w:b w:val="false"/>
          <w:i w:val="false"/>
          <w:color w:val="000000"/>
          <w:sz w:val="28"/>
        </w:rPr>
        <w:t xml:space="preserve">
      сілті және қышқылдардың негізгі қасиеттерін; </w:t>
      </w:r>
    </w:p>
    <w:bookmarkEnd w:id="9340"/>
    <w:bookmarkStart w:name="z9361" w:id="9341"/>
    <w:p>
      <w:pPr>
        <w:spacing w:after="0"/>
        <w:ind w:left="0"/>
        <w:jc w:val="both"/>
      </w:pPr>
      <w:r>
        <w:rPr>
          <w:rFonts w:ascii="Times New Roman"/>
          <w:b w:val="false"/>
          <w:i w:val="false"/>
          <w:color w:val="000000"/>
          <w:sz w:val="28"/>
        </w:rPr>
        <w:t xml:space="preserve">
      электродтардың жарамдылық белгілерін. </w:t>
      </w:r>
    </w:p>
    <w:bookmarkEnd w:id="9341"/>
    <w:bookmarkStart w:name="z9362" w:id="9342"/>
    <w:p>
      <w:pPr>
        <w:spacing w:after="0"/>
        <w:ind w:left="0"/>
        <w:jc w:val="left"/>
      </w:pPr>
      <w:r>
        <w:rPr>
          <w:rFonts w:ascii="Times New Roman"/>
          <w:b/>
          <w:i w:val="false"/>
          <w:color w:val="000000"/>
        </w:rPr>
        <w:t xml:space="preserve"> 80-параграф. Сынаушы-қалыптаушы, 4-разряд</w:t>
      </w:r>
    </w:p>
    <w:bookmarkEnd w:id="9342"/>
    <w:bookmarkStart w:name="z9363" w:id="9343"/>
    <w:p>
      <w:pPr>
        <w:spacing w:after="0"/>
        <w:ind w:left="0"/>
        <w:jc w:val="both"/>
      </w:pPr>
      <w:r>
        <w:rPr>
          <w:rFonts w:ascii="Times New Roman"/>
          <w:b w:val="false"/>
          <w:i w:val="false"/>
          <w:color w:val="000000"/>
          <w:sz w:val="28"/>
        </w:rPr>
        <w:t xml:space="preserve">
      925. Жұмыс сипаттамасы: </w:t>
      </w:r>
    </w:p>
    <w:bookmarkEnd w:id="9343"/>
    <w:bookmarkStart w:name="z9364" w:id="9344"/>
    <w:p>
      <w:pPr>
        <w:spacing w:after="0"/>
        <w:ind w:left="0"/>
        <w:jc w:val="both"/>
      </w:pPr>
      <w:r>
        <w:rPr>
          <w:rFonts w:ascii="Times New Roman"/>
          <w:b w:val="false"/>
          <w:i w:val="false"/>
          <w:color w:val="000000"/>
          <w:sz w:val="28"/>
        </w:rPr>
        <w:t xml:space="preserve">
      орташа күрделіктегі қалыңдығы 1,9 миллиметрден 2,2 миллиметрге дейінгі электродтарды, 1 килограмнан 5 килограмға дейінгі массадағы қорғасын аккумуляторлар, сілтілік аккумуляторлар мен элементтерді қалыптастыру, сынау немесе жаттықтыру процесін жүргізу қалыптастыру бұлауларын конвейерлерге монтаждау және орнату; </w:t>
      </w:r>
    </w:p>
    <w:bookmarkEnd w:id="9344"/>
    <w:bookmarkStart w:name="z9365" w:id="9345"/>
    <w:p>
      <w:pPr>
        <w:spacing w:after="0"/>
        <w:ind w:left="0"/>
        <w:jc w:val="both"/>
      </w:pPr>
      <w:r>
        <w:rPr>
          <w:rFonts w:ascii="Times New Roman"/>
          <w:b w:val="false"/>
          <w:i w:val="false"/>
          <w:color w:val="000000"/>
          <w:sz w:val="28"/>
        </w:rPr>
        <w:t xml:space="preserve">
      электродтарды қалыптастыру бұлауында дәнекерлеу әдісімен параллельді біріктіру; </w:t>
      </w:r>
    </w:p>
    <w:bookmarkEnd w:id="9345"/>
    <w:bookmarkStart w:name="z9366" w:id="9346"/>
    <w:p>
      <w:pPr>
        <w:spacing w:after="0"/>
        <w:ind w:left="0"/>
        <w:jc w:val="both"/>
      </w:pPr>
      <w:r>
        <w:rPr>
          <w:rFonts w:ascii="Times New Roman"/>
          <w:b w:val="false"/>
          <w:i w:val="false"/>
          <w:color w:val="000000"/>
          <w:sz w:val="28"/>
        </w:rPr>
        <w:t>
      электр тізбегін құрастыру және ондағы болатын ақаулықтарды жою;</w:t>
      </w:r>
    </w:p>
    <w:bookmarkEnd w:id="9346"/>
    <w:bookmarkStart w:name="z9367" w:id="9347"/>
    <w:p>
      <w:pPr>
        <w:spacing w:after="0"/>
        <w:ind w:left="0"/>
        <w:jc w:val="both"/>
      </w:pPr>
      <w:r>
        <w:rPr>
          <w:rFonts w:ascii="Times New Roman"/>
          <w:b w:val="false"/>
          <w:i w:val="false"/>
          <w:color w:val="000000"/>
          <w:sz w:val="28"/>
        </w:rPr>
        <w:t>
      қалыптастыру және кептіру процесін бақылау-өлшеу аспаптарының көрсеткіштері бойынша реттеу;</w:t>
      </w:r>
    </w:p>
    <w:bookmarkEnd w:id="9347"/>
    <w:bookmarkStart w:name="z9368" w:id="9348"/>
    <w:p>
      <w:pPr>
        <w:spacing w:after="0"/>
        <w:ind w:left="0"/>
        <w:jc w:val="both"/>
      </w:pPr>
      <w:r>
        <w:rPr>
          <w:rFonts w:ascii="Times New Roman"/>
          <w:b w:val="false"/>
          <w:i w:val="false"/>
          <w:color w:val="000000"/>
          <w:sz w:val="28"/>
        </w:rPr>
        <w:t>
      қалыптастыру процесінің аяқталуын есептеу;</w:t>
      </w:r>
    </w:p>
    <w:bookmarkEnd w:id="9348"/>
    <w:bookmarkStart w:name="z9369" w:id="9349"/>
    <w:p>
      <w:pPr>
        <w:spacing w:after="0"/>
        <w:ind w:left="0"/>
        <w:jc w:val="both"/>
      </w:pPr>
      <w:r>
        <w:rPr>
          <w:rFonts w:ascii="Times New Roman"/>
          <w:b w:val="false"/>
          <w:i w:val="false"/>
          <w:color w:val="000000"/>
          <w:sz w:val="28"/>
        </w:rPr>
        <w:t xml:space="preserve">
      қалыптастыру немесе элементтер мен батарея аккумуляторларын сынау учаскелерінде жұмыстың орындау сапасын тексеру; </w:t>
      </w:r>
    </w:p>
    <w:bookmarkEnd w:id="9349"/>
    <w:bookmarkStart w:name="z9370" w:id="9350"/>
    <w:p>
      <w:pPr>
        <w:spacing w:after="0"/>
        <w:ind w:left="0"/>
        <w:jc w:val="both"/>
      </w:pPr>
      <w:r>
        <w:rPr>
          <w:rFonts w:ascii="Times New Roman"/>
          <w:b w:val="false"/>
          <w:i w:val="false"/>
          <w:color w:val="000000"/>
          <w:sz w:val="28"/>
        </w:rPr>
        <w:t xml:space="preserve">
      технологиялық құжаттаманы жүргізу. </w:t>
      </w:r>
    </w:p>
    <w:bookmarkEnd w:id="9350"/>
    <w:bookmarkStart w:name="z9371" w:id="9351"/>
    <w:p>
      <w:pPr>
        <w:spacing w:after="0"/>
        <w:ind w:left="0"/>
        <w:jc w:val="both"/>
      </w:pPr>
      <w:r>
        <w:rPr>
          <w:rFonts w:ascii="Times New Roman"/>
          <w:b w:val="false"/>
          <w:i w:val="false"/>
          <w:color w:val="000000"/>
          <w:sz w:val="28"/>
        </w:rPr>
        <w:t xml:space="preserve">
      926. Білуге тиіс: </w:t>
      </w:r>
    </w:p>
    <w:bookmarkEnd w:id="9351"/>
    <w:bookmarkStart w:name="z9372" w:id="9352"/>
    <w:p>
      <w:pPr>
        <w:spacing w:after="0"/>
        <w:ind w:left="0"/>
        <w:jc w:val="both"/>
      </w:pPr>
      <w:r>
        <w:rPr>
          <w:rFonts w:ascii="Times New Roman"/>
          <w:b w:val="false"/>
          <w:i w:val="false"/>
          <w:color w:val="000000"/>
          <w:sz w:val="28"/>
        </w:rPr>
        <w:t xml:space="preserve">
      бұлаулар мен электродтарды біріктірудің электрлік схемасын; </w:t>
      </w:r>
    </w:p>
    <w:bookmarkEnd w:id="9352"/>
    <w:bookmarkStart w:name="z9373" w:id="9353"/>
    <w:p>
      <w:pPr>
        <w:spacing w:after="0"/>
        <w:ind w:left="0"/>
        <w:jc w:val="both"/>
      </w:pPr>
      <w:r>
        <w:rPr>
          <w:rFonts w:ascii="Times New Roman"/>
          <w:b w:val="false"/>
          <w:i w:val="false"/>
          <w:color w:val="000000"/>
          <w:sz w:val="28"/>
        </w:rPr>
        <w:t xml:space="preserve">
      бақылау-өлшеу аспаптарының қызметі және пайдалану қағидаларын; </w:t>
      </w:r>
    </w:p>
    <w:bookmarkEnd w:id="9353"/>
    <w:bookmarkStart w:name="z9374" w:id="9354"/>
    <w:p>
      <w:pPr>
        <w:spacing w:after="0"/>
        <w:ind w:left="0"/>
        <w:jc w:val="both"/>
      </w:pPr>
      <w:r>
        <w:rPr>
          <w:rFonts w:ascii="Times New Roman"/>
          <w:b w:val="false"/>
          <w:i w:val="false"/>
          <w:color w:val="000000"/>
          <w:sz w:val="28"/>
        </w:rPr>
        <w:t xml:space="preserve">
      электр тізбектердегі ақаулықтарды жою әдістерін; </w:t>
      </w:r>
    </w:p>
    <w:bookmarkEnd w:id="9354"/>
    <w:bookmarkStart w:name="z9375" w:id="9355"/>
    <w:p>
      <w:pPr>
        <w:spacing w:after="0"/>
        <w:ind w:left="0"/>
        <w:jc w:val="both"/>
      </w:pPr>
      <w:r>
        <w:rPr>
          <w:rFonts w:ascii="Times New Roman"/>
          <w:b w:val="false"/>
          <w:i w:val="false"/>
          <w:color w:val="000000"/>
          <w:sz w:val="28"/>
        </w:rPr>
        <w:t xml:space="preserve">
      ток күшін реттеу тәсілдерін; </w:t>
      </w:r>
    </w:p>
    <w:bookmarkEnd w:id="9355"/>
    <w:bookmarkStart w:name="z9376" w:id="9356"/>
    <w:p>
      <w:pPr>
        <w:spacing w:after="0"/>
        <w:ind w:left="0"/>
        <w:jc w:val="both"/>
      </w:pPr>
      <w:r>
        <w:rPr>
          <w:rFonts w:ascii="Times New Roman"/>
          <w:b w:val="false"/>
          <w:i w:val="false"/>
          <w:color w:val="000000"/>
          <w:sz w:val="28"/>
        </w:rPr>
        <w:t xml:space="preserve">
      электр химиясы негіздерін; </w:t>
      </w:r>
    </w:p>
    <w:bookmarkEnd w:id="9356"/>
    <w:bookmarkStart w:name="z9377" w:id="9357"/>
    <w:p>
      <w:pPr>
        <w:spacing w:after="0"/>
        <w:ind w:left="0"/>
        <w:jc w:val="both"/>
      </w:pPr>
      <w:r>
        <w:rPr>
          <w:rFonts w:ascii="Times New Roman"/>
          <w:b w:val="false"/>
          <w:i w:val="false"/>
          <w:color w:val="000000"/>
          <w:sz w:val="28"/>
        </w:rPr>
        <w:t xml:space="preserve">
      кептіру режимін; </w:t>
      </w:r>
    </w:p>
    <w:bookmarkEnd w:id="9357"/>
    <w:bookmarkStart w:name="z9378" w:id="9358"/>
    <w:p>
      <w:pPr>
        <w:spacing w:after="0"/>
        <w:ind w:left="0"/>
        <w:jc w:val="both"/>
      </w:pPr>
      <w:r>
        <w:rPr>
          <w:rFonts w:ascii="Times New Roman"/>
          <w:b w:val="false"/>
          <w:i w:val="false"/>
          <w:color w:val="000000"/>
          <w:sz w:val="28"/>
        </w:rPr>
        <w:t xml:space="preserve">
      құжаттама жүргізу қағидаларын. </w:t>
      </w:r>
    </w:p>
    <w:bookmarkEnd w:id="9358"/>
    <w:bookmarkStart w:name="z9379" w:id="9359"/>
    <w:p>
      <w:pPr>
        <w:spacing w:after="0"/>
        <w:ind w:left="0"/>
        <w:jc w:val="left"/>
      </w:pPr>
      <w:r>
        <w:rPr>
          <w:rFonts w:ascii="Times New Roman"/>
          <w:b/>
          <w:i w:val="false"/>
          <w:color w:val="000000"/>
        </w:rPr>
        <w:t xml:space="preserve"> 81-параграф. Сынаушы-қалыптаушы, 5-разряд</w:t>
      </w:r>
    </w:p>
    <w:bookmarkEnd w:id="9359"/>
    <w:bookmarkStart w:name="z9380" w:id="9360"/>
    <w:p>
      <w:pPr>
        <w:spacing w:after="0"/>
        <w:ind w:left="0"/>
        <w:jc w:val="both"/>
      </w:pPr>
      <w:r>
        <w:rPr>
          <w:rFonts w:ascii="Times New Roman"/>
          <w:b w:val="false"/>
          <w:i w:val="false"/>
          <w:color w:val="000000"/>
          <w:sz w:val="28"/>
        </w:rPr>
        <w:t xml:space="preserve">
      927. Жұмыс сипаттамасы: </w:t>
      </w:r>
    </w:p>
    <w:bookmarkEnd w:id="9360"/>
    <w:bookmarkStart w:name="z9381" w:id="9361"/>
    <w:p>
      <w:pPr>
        <w:spacing w:after="0"/>
        <w:ind w:left="0"/>
        <w:jc w:val="both"/>
      </w:pPr>
      <w:r>
        <w:rPr>
          <w:rFonts w:ascii="Times New Roman"/>
          <w:b w:val="false"/>
          <w:i w:val="false"/>
          <w:color w:val="000000"/>
          <w:sz w:val="28"/>
        </w:rPr>
        <w:t xml:space="preserve">
      қалыңдығы 1,9 миллиметрге дейінгі электродтарды, 5 килограмнан асатын массадағы қорғасын аккумуляторлар, күрделі сілтілік аккумуляторлар мен элементтерді қалыптастыру процесін жүргізу. топтарға қалыптастыру және жаттықтыруға арналған аккумуляторларды орнату; </w:t>
      </w:r>
    </w:p>
    <w:bookmarkEnd w:id="9361"/>
    <w:bookmarkStart w:name="z9382" w:id="9362"/>
    <w:p>
      <w:pPr>
        <w:spacing w:after="0"/>
        <w:ind w:left="0"/>
        <w:jc w:val="both"/>
      </w:pPr>
      <w:r>
        <w:rPr>
          <w:rFonts w:ascii="Times New Roman"/>
          <w:b w:val="false"/>
          <w:i w:val="false"/>
          <w:color w:val="000000"/>
          <w:sz w:val="28"/>
        </w:rPr>
        <w:t xml:space="preserve">
      электр схемасын монтаждау; </w:t>
      </w:r>
    </w:p>
    <w:bookmarkEnd w:id="9362"/>
    <w:bookmarkStart w:name="z9383" w:id="9363"/>
    <w:p>
      <w:pPr>
        <w:spacing w:after="0"/>
        <w:ind w:left="0"/>
        <w:jc w:val="both"/>
      </w:pPr>
      <w:r>
        <w:rPr>
          <w:rFonts w:ascii="Times New Roman"/>
          <w:b w:val="false"/>
          <w:i w:val="false"/>
          <w:color w:val="000000"/>
          <w:sz w:val="28"/>
        </w:rPr>
        <w:t xml:space="preserve">
      сумен салқындату жүйесін дайындау және реттеу; </w:t>
      </w:r>
    </w:p>
    <w:bookmarkEnd w:id="9363"/>
    <w:bookmarkStart w:name="z9384" w:id="9364"/>
    <w:p>
      <w:pPr>
        <w:spacing w:after="0"/>
        <w:ind w:left="0"/>
        <w:jc w:val="both"/>
      </w:pPr>
      <w:r>
        <w:rPr>
          <w:rFonts w:ascii="Times New Roman"/>
          <w:b w:val="false"/>
          <w:i w:val="false"/>
          <w:color w:val="000000"/>
          <w:sz w:val="28"/>
        </w:rPr>
        <w:t xml:space="preserve">
      электролитті тығыздығы бойынша түзете отырып жаттықтырылатын зарядтау разрядтау циклін жүргізу; </w:t>
      </w:r>
    </w:p>
    <w:bookmarkEnd w:id="9364"/>
    <w:bookmarkStart w:name="z9385" w:id="9365"/>
    <w:p>
      <w:pPr>
        <w:spacing w:after="0"/>
        <w:ind w:left="0"/>
        <w:jc w:val="both"/>
      </w:pPr>
      <w:r>
        <w:rPr>
          <w:rFonts w:ascii="Times New Roman"/>
          <w:b w:val="false"/>
          <w:i w:val="false"/>
          <w:color w:val="000000"/>
          <w:sz w:val="28"/>
        </w:rPr>
        <w:t xml:space="preserve">
      электролитті араластыру, аккумулятордағы су мен электролитті барлық циклда тартып алып немесе қосымша құйып отыру; </w:t>
      </w:r>
    </w:p>
    <w:bookmarkEnd w:id="9365"/>
    <w:bookmarkStart w:name="z9386" w:id="9366"/>
    <w:p>
      <w:pPr>
        <w:spacing w:after="0"/>
        <w:ind w:left="0"/>
        <w:jc w:val="both"/>
      </w:pPr>
      <w:r>
        <w:rPr>
          <w:rFonts w:ascii="Times New Roman"/>
          <w:b w:val="false"/>
          <w:i w:val="false"/>
          <w:color w:val="000000"/>
          <w:sz w:val="28"/>
        </w:rPr>
        <w:t xml:space="preserve">
      вольтамперлік сипаттамаларды, электролит температурасын, тығыздығын кезеңімен алу және тіркеу; </w:t>
      </w:r>
    </w:p>
    <w:bookmarkEnd w:id="9366"/>
    <w:bookmarkStart w:name="z9387" w:id="9367"/>
    <w:p>
      <w:pPr>
        <w:spacing w:after="0"/>
        <w:ind w:left="0"/>
        <w:jc w:val="both"/>
      </w:pPr>
      <w:r>
        <w:rPr>
          <w:rFonts w:ascii="Times New Roman"/>
          <w:b w:val="false"/>
          <w:i w:val="false"/>
          <w:color w:val="000000"/>
          <w:sz w:val="28"/>
        </w:rPr>
        <w:t xml:space="preserve">
      электрлік сынамаларға топтарды дайындау. </w:t>
      </w:r>
    </w:p>
    <w:bookmarkEnd w:id="9367"/>
    <w:bookmarkStart w:name="z9388" w:id="9368"/>
    <w:p>
      <w:pPr>
        <w:spacing w:after="0"/>
        <w:ind w:left="0"/>
        <w:jc w:val="both"/>
      </w:pPr>
      <w:r>
        <w:rPr>
          <w:rFonts w:ascii="Times New Roman"/>
          <w:b w:val="false"/>
          <w:i w:val="false"/>
          <w:color w:val="000000"/>
          <w:sz w:val="28"/>
        </w:rPr>
        <w:t xml:space="preserve">
      928. Білуге тиіс: </w:t>
      </w:r>
    </w:p>
    <w:bookmarkEnd w:id="9368"/>
    <w:bookmarkStart w:name="z9389" w:id="9369"/>
    <w:p>
      <w:pPr>
        <w:spacing w:after="0"/>
        <w:ind w:left="0"/>
        <w:jc w:val="both"/>
      </w:pPr>
      <w:r>
        <w:rPr>
          <w:rFonts w:ascii="Times New Roman"/>
          <w:b w:val="false"/>
          <w:i w:val="false"/>
          <w:color w:val="000000"/>
          <w:sz w:val="28"/>
        </w:rPr>
        <w:t xml:space="preserve">
      аккумуляторларды жаттықтыру әдістерін; </w:t>
      </w:r>
    </w:p>
    <w:bookmarkEnd w:id="9369"/>
    <w:bookmarkStart w:name="z9390" w:id="9370"/>
    <w:p>
      <w:pPr>
        <w:spacing w:after="0"/>
        <w:ind w:left="0"/>
        <w:jc w:val="both"/>
      </w:pPr>
      <w:r>
        <w:rPr>
          <w:rFonts w:ascii="Times New Roman"/>
          <w:b w:val="false"/>
          <w:i w:val="false"/>
          <w:color w:val="000000"/>
          <w:sz w:val="28"/>
        </w:rPr>
        <w:t xml:space="preserve">
      бақылау-өлшеу аспаптарының құрылысын; </w:t>
      </w:r>
    </w:p>
    <w:bookmarkEnd w:id="9370"/>
    <w:bookmarkStart w:name="z9391" w:id="9371"/>
    <w:p>
      <w:pPr>
        <w:spacing w:after="0"/>
        <w:ind w:left="0"/>
        <w:jc w:val="both"/>
      </w:pPr>
      <w:r>
        <w:rPr>
          <w:rFonts w:ascii="Times New Roman"/>
          <w:b w:val="false"/>
          <w:i w:val="false"/>
          <w:color w:val="000000"/>
          <w:sz w:val="28"/>
        </w:rPr>
        <w:t xml:space="preserve">
      температуралық процесс режимін; </w:t>
      </w:r>
    </w:p>
    <w:bookmarkEnd w:id="9371"/>
    <w:bookmarkStart w:name="z9392" w:id="9372"/>
    <w:p>
      <w:pPr>
        <w:spacing w:after="0"/>
        <w:ind w:left="0"/>
        <w:jc w:val="both"/>
      </w:pPr>
      <w:r>
        <w:rPr>
          <w:rFonts w:ascii="Times New Roman"/>
          <w:b w:val="false"/>
          <w:i w:val="false"/>
          <w:color w:val="000000"/>
          <w:sz w:val="28"/>
        </w:rPr>
        <w:t xml:space="preserve">
      электр схемаларын монтаждау тәсілдерін; </w:t>
      </w:r>
    </w:p>
    <w:bookmarkEnd w:id="9372"/>
    <w:bookmarkStart w:name="z9393" w:id="9373"/>
    <w:p>
      <w:pPr>
        <w:spacing w:after="0"/>
        <w:ind w:left="0"/>
        <w:jc w:val="both"/>
      </w:pPr>
      <w:r>
        <w:rPr>
          <w:rFonts w:ascii="Times New Roman"/>
          <w:b w:val="false"/>
          <w:i w:val="false"/>
          <w:color w:val="000000"/>
          <w:sz w:val="28"/>
        </w:rPr>
        <w:t xml:space="preserve">
      сумен салқындату жүйесін дайындау және қызмет көрсету қағидаларын. </w:t>
      </w:r>
    </w:p>
    <w:bookmarkEnd w:id="9373"/>
    <w:bookmarkStart w:name="z9394" w:id="9374"/>
    <w:p>
      <w:pPr>
        <w:spacing w:after="0"/>
        <w:ind w:left="0"/>
        <w:jc w:val="left"/>
      </w:pPr>
      <w:r>
        <w:rPr>
          <w:rFonts w:ascii="Times New Roman"/>
          <w:b/>
          <w:i w:val="false"/>
          <w:color w:val="000000"/>
        </w:rPr>
        <w:t xml:space="preserve"> 82-параграф. Сілтілік аккумуляторлар мен батареяларды құрастырушы, 1-разряд</w:t>
      </w:r>
    </w:p>
    <w:bookmarkEnd w:id="9374"/>
    <w:bookmarkStart w:name="z9395" w:id="9375"/>
    <w:p>
      <w:pPr>
        <w:spacing w:after="0"/>
        <w:ind w:left="0"/>
        <w:jc w:val="both"/>
      </w:pPr>
      <w:r>
        <w:rPr>
          <w:rFonts w:ascii="Times New Roman"/>
          <w:b w:val="false"/>
          <w:i w:val="false"/>
          <w:color w:val="000000"/>
          <w:sz w:val="28"/>
        </w:rPr>
        <w:t xml:space="preserve">
      929. Жұмыс сипаттамасы: </w:t>
      </w:r>
    </w:p>
    <w:bookmarkEnd w:id="9375"/>
    <w:bookmarkStart w:name="z9396" w:id="9376"/>
    <w:p>
      <w:pPr>
        <w:spacing w:after="0"/>
        <w:ind w:left="0"/>
        <w:jc w:val="both"/>
      </w:pPr>
      <w:r>
        <w:rPr>
          <w:rFonts w:ascii="Times New Roman"/>
          <w:b w:val="false"/>
          <w:i w:val="false"/>
          <w:color w:val="000000"/>
          <w:sz w:val="28"/>
        </w:rPr>
        <w:t xml:space="preserve">
      слесарлық қиыстыра отырып, түрлі үлгілік аккумуляторлар мен элементтердің жекелеген күрделі емес тораптарды және жекелеген бөлшектерді құрастыру. </w:t>
      </w:r>
    </w:p>
    <w:bookmarkEnd w:id="9376"/>
    <w:bookmarkStart w:name="z9397" w:id="9377"/>
    <w:p>
      <w:pPr>
        <w:spacing w:after="0"/>
        <w:ind w:left="0"/>
        <w:jc w:val="both"/>
      </w:pPr>
      <w:r>
        <w:rPr>
          <w:rFonts w:ascii="Times New Roman"/>
          <w:b w:val="false"/>
          <w:i w:val="false"/>
          <w:color w:val="000000"/>
          <w:sz w:val="28"/>
        </w:rPr>
        <w:t xml:space="preserve">
      930. Білуге тиіс: </w:t>
      </w:r>
    </w:p>
    <w:bookmarkEnd w:id="9377"/>
    <w:bookmarkStart w:name="z9398" w:id="9378"/>
    <w:p>
      <w:pPr>
        <w:spacing w:after="0"/>
        <w:ind w:left="0"/>
        <w:jc w:val="both"/>
      </w:pPr>
      <w:r>
        <w:rPr>
          <w:rFonts w:ascii="Times New Roman"/>
          <w:b w:val="false"/>
          <w:i w:val="false"/>
          <w:color w:val="000000"/>
          <w:sz w:val="28"/>
        </w:rPr>
        <w:t xml:space="preserve">
      жұмыс процесінде қолданылатын механизмдер мен құрылғылар туралы негізгі мәліметтерді; </w:t>
      </w:r>
    </w:p>
    <w:bookmarkEnd w:id="9378"/>
    <w:bookmarkStart w:name="z9399" w:id="9379"/>
    <w:p>
      <w:pPr>
        <w:spacing w:after="0"/>
        <w:ind w:left="0"/>
        <w:jc w:val="both"/>
      </w:pPr>
      <w:r>
        <w:rPr>
          <w:rFonts w:ascii="Times New Roman"/>
          <w:b w:val="false"/>
          <w:i w:val="false"/>
          <w:color w:val="000000"/>
          <w:sz w:val="28"/>
        </w:rPr>
        <w:t xml:space="preserve">
      жұмыс қол аспабының қызметі мен қолданылуын; </w:t>
      </w:r>
    </w:p>
    <w:bookmarkEnd w:id="9379"/>
    <w:bookmarkStart w:name="z9400" w:id="9380"/>
    <w:p>
      <w:pPr>
        <w:spacing w:after="0"/>
        <w:ind w:left="0"/>
        <w:jc w:val="both"/>
      </w:pPr>
      <w:r>
        <w:rPr>
          <w:rFonts w:ascii="Times New Roman"/>
          <w:b w:val="false"/>
          <w:i w:val="false"/>
          <w:color w:val="000000"/>
          <w:sz w:val="28"/>
        </w:rPr>
        <w:t xml:space="preserve">
      өңделетін материалдардың механикалық қасиеті туралы қарапайым мәліметтерді; </w:t>
      </w:r>
    </w:p>
    <w:bookmarkEnd w:id="9380"/>
    <w:bookmarkStart w:name="z9401" w:id="9381"/>
    <w:p>
      <w:pPr>
        <w:spacing w:after="0"/>
        <w:ind w:left="0"/>
        <w:jc w:val="both"/>
      </w:pPr>
      <w:r>
        <w:rPr>
          <w:rFonts w:ascii="Times New Roman"/>
          <w:b w:val="false"/>
          <w:i w:val="false"/>
          <w:color w:val="000000"/>
          <w:sz w:val="28"/>
        </w:rPr>
        <w:t xml:space="preserve">
      өңделетін тораптар мен бөлшектердің атауы және қызметін. </w:t>
      </w:r>
    </w:p>
    <w:bookmarkEnd w:id="9381"/>
    <w:bookmarkStart w:name="z9402" w:id="9382"/>
    <w:p>
      <w:pPr>
        <w:spacing w:after="0"/>
        <w:ind w:left="0"/>
        <w:jc w:val="both"/>
      </w:pPr>
      <w:r>
        <w:rPr>
          <w:rFonts w:ascii="Times New Roman"/>
          <w:b w:val="false"/>
          <w:i w:val="false"/>
          <w:color w:val="000000"/>
          <w:sz w:val="28"/>
        </w:rPr>
        <w:t>
      931. Жұмыс үлгілері:</w:t>
      </w:r>
    </w:p>
    <w:bookmarkEnd w:id="9382"/>
    <w:bookmarkStart w:name="z9403" w:id="9383"/>
    <w:p>
      <w:pPr>
        <w:spacing w:after="0"/>
        <w:ind w:left="0"/>
        <w:jc w:val="both"/>
      </w:pPr>
      <w:r>
        <w:rPr>
          <w:rFonts w:ascii="Times New Roman"/>
          <w:b w:val="false"/>
          <w:i w:val="false"/>
          <w:color w:val="000000"/>
          <w:sz w:val="28"/>
        </w:rPr>
        <w:t>
      1) блоктар - жартылай блоктардан құрастыру және түзету;</w:t>
      </w:r>
    </w:p>
    <w:bookmarkEnd w:id="9383"/>
    <w:bookmarkStart w:name="z9404" w:id="9384"/>
    <w:p>
      <w:pPr>
        <w:spacing w:after="0"/>
        <w:ind w:left="0"/>
        <w:jc w:val="both"/>
      </w:pPr>
      <w:r>
        <w:rPr>
          <w:rFonts w:ascii="Times New Roman"/>
          <w:b w:val="false"/>
          <w:i w:val="false"/>
          <w:color w:val="000000"/>
          <w:sz w:val="28"/>
        </w:rPr>
        <w:t>
      2) бұрандалар – борнға бұрау;</w:t>
      </w:r>
    </w:p>
    <w:bookmarkEnd w:id="9384"/>
    <w:bookmarkStart w:name="z9405" w:id="9385"/>
    <w:p>
      <w:pPr>
        <w:spacing w:after="0"/>
        <w:ind w:left="0"/>
        <w:jc w:val="both"/>
      </w:pPr>
      <w:r>
        <w:rPr>
          <w:rFonts w:ascii="Times New Roman"/>
          <w:b w:val="false"/>
          <w:i w:val="false"/>
          <w:color w:val="000000"/>
          <w:sz w:val="28"/>
        </w:rPr>
        <w:t>
      3) түптері мен қақпақтары – ыдыстарға кірістіру;</w:t>
      </w:r>
    </w:p>
    <w:bookmarkEnd w:id="9385"/>
    <w:bookmarkStart w:name="z9406" w:id="9386"/>
    <w:p>
      <w:pPr>
        <w:spacing w:after="0"/>
        <w:ind w:left="0"/>
        <w:jc w:val="both"/>
      </w:pPr>
      <w:r>
        <w:rPr>
          <w:rFonts w:ascii="Times New Roman"/>
          <w:b w:val="false"/>
          <w:i w:val="false"/>
          <w:color w:val="000000"/>
          <w:sz w:val="28"/>
        </w:rPr>
        <w:t>
      4) аккумулятор қақпақтары – құрастыру;</w:t>
      </w:r>
    </w:p>
    <w:bookmarkEnd w:id="9386"/>
    <w:bookmarkStart w:name="z9407" w:id="9387"/>
    <w:p>
      <w:pPr>
        <w:spacing w:after="0"/>
        <w:ind w:left="0"/>
        <w:jc w:val="both"/>
      </w:pPr>
      <w:r>
        <w:rPr>
          <w:rFonts w:ascii="Times New Roman"/>
          <w:b w:val="false"/>
          <w:i w:val="false"/>
          <w:color w:val="000000"/>
          <w:sz w:val="28"/>
        </w:rPr>
        <w:t xml:space="preserve">
      5) ыдыстар – тазарту, түзету және таңбалау. </w:t>
      </w:r>
    </w:p>
    <w:bookmarkEnd w:id="9387"/>
    <w:bookmarkStart w:name="z9408" w:id="9388"/>
    <w:p>
      <w:pPr>
        <w:spacing w:after="0"/>
        <w:ind w:left="0"/>
        <w:jc w:val="left"/>
      </w:pPr>
      <w:r>
        <w:rPr>
          <w:rFonts w:ascii="Times New Roman"/>
          <w:b/>
          <w:i w:val="false"/>
          <w:color w:val="000000"/>
        </w:rPr>
        <w:t xml:space="preserve"> 83-параграф. Сілтілік аккумуляторлар мен батареяларды құрастырушы, 2-разряд</w:t>
      </w:r>
    </w:p>
    <w:bookmarkEnd w:id="9388"/>
    <w:bookmarkStart w:name="z9409" w:id="9389"/>
    <w:p>
      <w:pPr>
        <w:spacing w:after="0"/>
        <w:ind w:left="0"/>
        <w:jc w:val="both"/>
      </w:pPr>
      <w:r>
        <w:rPr>
          <w:rFonts w:ascii="Times New Roman"/>
          <w:b w:val="false"/>
          <w:i w:val="false"/>
          <w:color w:val="000000"/>
          <w:sz w:val="28"/>
        </w:rPr>
        <w:t>
      932. Жұмыс сипаттамасы:</w:t>
      </w:r>
    </w:p>
    <w:bookmarkEnd w:id="9389"/>
    <w:bookmarkStart w:name="z9410" w:id="9390"/>
    <w:p>
      <w:pPr>
        <w:spacing w:after="0"/>
        <w:ind w:left="0"/>
        <w:jc w:val="both"/>
      </w:pPr>
      <w:r>
        <w:rPr>
          <w:rFonts w:ascii="Times New Roman"/>
          <w:b w:val="false"/>
          <w:i w:val="false"/>
          <w:color w:val="000000"/>
          <w:sz w:val="28"/>
        </w:rPr>
        <w:t>
      аккумуляторлар мен элементтердің тораптары мен блоктарын құрастыру немесе түрлі үлгідегі аккумуляторлар мен элементтердің құрастыру жөніндегі орташа күрделіктегі операцияларды орындау;</w:t>
      </w:r>
    </w:p>
    <w:bookmarkEnd w:id="9390"/>
    <w:bookmarkStart w:name="z9411" w:id="9391"/>
    <w:p>
      <w:pPr>
        <w:spacing w:after="0"/>
        <w:ind w:left="0"/>
        <w:jc w:val="both"/>
      </w:pPr>
      <w:r>
        <w:rPr>
          <w:rFonts w:ascii="Times New Roman"/>
          <w:b w:val="false"/>
          <w:i w:val="false"/>
          <w:color w:val="000000"/>
          <w:sz w:val="28"/>
        </w:rPr>
        <w:t>
      схема бойынша күрделі емес батареяларды құрастыру;</w:t>
      </w:r>
    </w:p>
    <w:bookmarkEnd w:id="9391"/>
    <w:bookmarkStart w:name="z9412" w:id="9392"/>
    <w:p>
      <w:pPr>
        <w:spacing w:after="0"/>
        <w:ind w:left="0"/>
        <w:jc w:val="both"/>
      </w:pPr>
      <w:r>
        <w:rPr>
          <w:rFonts w:ascii="Times New Roman"/>
          <w:b w:val="false"/>
          <w:i w:val="false"/>
          <w:color w:val="000000"/>
          <w:sz w:val="28"/>
        </w:rPr>
        <w:t>
      жетекті аккумулятор блоктарды кешенді құрастыру, дискілік аккумуляторларды түпкілікті құрастыру, герметикалау процесін жүргізу;</w:t>
      </w:r>
    </w:p>
    <w:bookmarkEnd w:id="9392"/>
    <w:bookmarkStart w:name="z9413" w:id="9393"/>
    <w:p>
      <w:pPr>
        <w:spacing w:after="0"/>
        <w:ind w:left="0"/>
        <w:jc w:val="both"/>
      </w:pPr>
      <w:r>
        <w:rPr>
          <w:rFonts w:ascii="Times New Roman"/>
          <w:b w:val="false"/>
          <w:i w:val="false"/>
          <w:color w:val="000000"/>
          <w:sz w:val="28"/>
        </w:rPr>
        <w:t xml:space="preserve">
      аккумуляторларды, элементтер мен батареяларды операциялық құрастыруды жүргізу жөніндегі слесарлық-құрастыру жұмыстарын орындаудың негізгі тәсілдері мен жолдарын. </w:t>
      </w:r>
    </w:p>
    <w:bookmarkEnd w:id="9393"/>
    <w:bookmarkStart w:name="z9414" w:id="9394"/>
    <w:p>
      <w:pPr>
        <w:spacing w:after="0"/>
        <w:ind w:left="0"/>
        <w:jc w:val="both"/>
      </w:pPr>
      <w:r>
        <w:rPr>
          <w:rFonts w:ascii="Times New Roman"/>
          <w:b w:val="false"/>
          <w:i w:val="false"/>
          <w:color w:val="000000"/>
          <w:sz w:val="28"/>
        </w:rPr>
        <w:t xml:space="preserve">
      933. Білуге тиіс: </w:t>
      </w:r>
    </w:p>
    <w:bookmarkEnd w:id="9394"/>
    <w:bookmarkStart w:name="z9415" w:id="9395"/>
    <w:p>
      <w:pPr>
        <w:spacing w:after="0"/>
        <w:ind w:left="0"/>
        <w:jc w:val="both"/>
      </w:pPr>
      <w:r>
        <w:rPr>
          <w:rFonts w:ascii="Times New Roman"/>
          <w:b w:val="false"/>
          <w:i w:val="false"/>
          <w:color w:val="000000"/>
          <w:sz w:val="28"/>
        </w:rPr>
        <w:t xml:space="preserve">
      қосалқы жабдықтарды және слесарлық-құрастыру құрылғыларын қолдану қағидатын және басқару қағидаларын; бақылау-өлшеу аспаптары немесе құралдарының қызметі мен пайдалану қағидаларын; </w:t>
      </w:r>
    </w:p>
    <w:bookmarkEnd w:id="9395"/>
    <w:bookmarkStart w:name="z9416" w:id="9396"/>
    <w:p>
      <w:pPr>
        <w:spacing w:after="0"/>
        <w:ind w:left="0"/>
        <w:jc w:val="both"/>
      </w:pPr>
      <w:r>
        <w:rPr>
          <w:rFonts w:ascii="Times New Roman"/>
          <w:b w:val="false"/>
          <w:i w:val="false"/>
          <w:color w:val="000000"/>
          <w:sz w:val="28"/>
        </w:rPr>
        <w:t xml:space="preserve">
      шектеулер мен отырғызулар туралы негізгі мәліметтерді; </w:t>
      </w:r>
    </w:p>
    <w:bookmarkEnd w:id="9396"/>
    <w:bookmarkStart w:name="z9417" w:id="9397"/>
    <w:p>
      <w:pPr>
        <w:spacing w:after="0"/>
        <w:ind w:left="0"/>
        <w:jc w:val="both"/>
      </w:pPr>
      <w:r>
        <w:rPr>
          <w:rFonts w:ascii="Times New Roman"/>
          <w:b w:val="false"/>
          <w:i w:val="false"/>
          <w:color w:val="000000"/>
          <w:sz w:val="28"/>
        </w:rPr>
        <w:t xml:space="preserve">
      құрастыру жұмыстарын орындаудың кезектілігін, аккумулятор, элемент және батарея тораптарының қызметі мен қолдану қағидатын; </w:t>
      </w:r>
    </w:p>
    <w:bookmarkEnd w:id="9397"/>
    <w:bookmarkStart w:name="z9418" w:id="9398"/>
    <w:p>
      <w:pPr>
        <w:spacing w:after="0"/>
        <w:ind w:left="0"/>
        <w:jc w:val="both"/>
      </w:pPr>
      <w:r>
        <w:rPr>
          <w:rFonts w:ascii="Times New Roman"/>
          <w:b w:val="false"/>
          <w:i w:val="false"/>
          <w:color w:val="000000"/>
          <w:sz w:val="28"/>
        </w:rPr>
        <w:t xml:space="preserve">
      слесарлық құрастыру және дәнекерлеу жұмыстарын конвейерде және жеке жұмыс орындарында орындау жолдарын, жиналатын тораптардың сыртқы белгілеріне қарай сапасын айқындау және ақауларды жиналатын тораптарда түзету тәртібін. </w:t>
      </w:r>
    </w:p>
    <w:bookmarkEnd w:id="9398"/>
    <w:bookmarkStart w:name="z9419" w:id="9399"/>
    <w:p>
      <w:pPr>
        <w:spacing w:after="0"/>
        <w:ind w:left="0"/>
        <w:jc w:val="both"/>
      </w:pPr>
      <w:r>
        <w:rPr>
          <w:rFonts w:ascii="Times New Roman"/>
          <w:b w:val="false"/>
          <w:i w:val="false"/>
          <w:color w:val="000000"/>
          <w:sz w:val="28"/>
        </w:rPr>
        <w:t>
      934. Жұмыс үлгілері:</w:t>
      </w:r>
    </w:p>
    <w:bookmarkEnd w:id="9399"/>
    <w:bookmarkStart w:name="z9420" w:id="9400"/>
    <w:p>
      <w:pPr>
        <w:spacing w:after="0"/>
        <w:ind w:left="0"/>
        <w:jc w:val="both"/>
      </w:pPr>
      <w:r>
        <w:rPr>
          <w:rFonts w:ascii="Times New Roman"/>
          <w:b w:val="false"/>
          <w:i w:val="false"/>
          <w:color w:val="000000"/>
          <w:sz w:val="28"/>
        </w:rPr>
        <w:t xml:space="preserve">
      1) аккумулятор батареялар – операциялық құрастыру; </w:t>
      </w:r>
    </w:p>
    <w:bookmarkEnd w:id="9400"/>
    <w:bookmarkStart w:name="z9421" w:id="9401"/>
    <w:p>
      <w:pPr>
        <w:spacing w:after="0"/>
        <w:ind w:left="0"/>
        <w:jc w:val="both"/>
      </w:pPr>
      <w:r>
        <w:rPr>
          <w:rFonts w:ascii="Times New Roman"/>
          <w:b w:val="false"/>
          <w:i w:val="false"/>
          <w:color w:val="000000"/>
          <w:sz w:val="28"/>
        </w:rPr>
        <w:t>
      2) салмағы 7 килограмға дейінгі блоктар – ыдыстарға қолмен сығымдау;</w:t>
      </w:r>
    </w:p>
    <w:bookmarkEnd w:id="9401"/>
    <w:bookmarkStart w:name="z9422" w:id="9402"/>
    <w:p>
      <w:pPr>
        <w:spacing w:after="0"/>
        <w:ind w:left="0"/>
        <w:jc w:val="both"/>
      </w:pPr>
      <w:r>
        <w:rPr>
          <w:rFonts w:ascii="Times New Roman"/>
          <w:b w:val="false"/>
          <w:i w:val="false"/>
          <w:color w:val="000000"/>
          <w:sz w:val="28"/>
        </w:rPr>
        <w:t>
      3) электродтарының саны беске дейінгі шағын габаритті аккумулятор блоктар – жинақтау және алғашқы құрастыру;</w:t>
      </w:r>
    </w:p>
    <w:bookmarkEnd w:id="9402"/>
    <w:bookmarkStart w:name="z9423" w:id="9403"/>
    <w:p>
      <w:pPr>
        <w:spacing w:after="0"/>
        <w:ind w:left="0"/>
        <w:jc w:val="both"/>
      </w:pPr>
      <w:r>
        <w:rPr>
          <w:rFonts w:ascii="Times New Roman"/>
          <w:b w:val="false"/>
          <w:i w:val="false"/>
          <w:color w:val="000000"/>
          <w:sz w:val="28"/>
        </w:rPr>
        <w:t>
      4) бұрамалар – дәнекерлеу;</w:t>
      </w:r>
    </w:p>
    <w:bookmarkEnd w:id="9403"/>
    <w:bookmarkStart w:name="z9424" w:id="9404"/>
    <w:p>
      <w:pPr>
        <w:spacing w:after="0"/>
        <w:ind w:left="0"/>
        <w:jc w:val="both"/>
      </w:pPr>
      <w:r>
        <w:rPr>
          <w:rFonts w:ascii="Times New Roman"/>
          <w:b w:val="false"/>
          <w:i w:val="false"/>
          <w:color w:val="000000"/>
          <w:sz w:val="28"/>
        </w:rPr>
        <w:t>
      5) ұштамалар мен штепсельді ажыратқыштар – дәнекерлеу;</w:t>
      </w:r>
    </w:p>
    <w:bookmarkEnd w:id="9404"/>
    <w:bookmarkStart w:name="z9425" w:id="9405"/>
    <w:p>
      <w:pPr>
        <w:spacing w:after="0"/>
        <w:ind w:left="0"/>
        <w:jc w:val="both"/>
      </w:pPr>
      <w:r>
        <w:rPr>
          <w:rFonts w:ascii="Times New Roman"/>
          <w:b w:val="false"/>
          <w:i w:val="false"/>
          <w:color w:val="000000"/>
          <w:sz w:val="28"/>
        </w:rPr>
        <w:t>
      6) эбонитті оқшаулау таяқшалары – блоктарға қондырма.</w:t>
      </w:r>
    </w:p>
    <w:bookmarkEnd w:id="9405"/>
    <w:bookmarkStart w:name="z9426" w:id="9406"/>
    <w:p>
      <w:pPr>
        <w:spacing w:after="0"/>
        <w:ind w:left="0"/>
        <w:jc w:val="left"/>
      </w:pPr>
      <w:r>
        <w:rPr>
          <w:rFonts w:ascii="Times New Roman"/>
          <w:b/>
          <w:i w:val="false"/>
          <w:color w:val="000000"/>
        </w:rPr>
        <w:t xml:space="preserve"> 84-параграф. Сілтілік аккумуляторлар мен батареяларды құрастырушы, 3-разряд</w:t>
      </w:r>
    </w:p>
    <w:bookmarkEnd w:id="9406"/>
    <w:bookmarkStart w:name="z9427" w:id="9407"/>
    <w:p>
      <w:pPr>
        <w:spacing w:after="0"/>
        <w:ind w:left="0"/>
        <w:jc w:val="both"/>
      </w:pPr>
      <w:r>
        <w:rPr>
          <w:rFonts w:ascii="Times New Roman"/>
          <w:b w:val="false"/>
          <w:i w:val="false"/>
          <w:color w:val="000000"/>
          <w:sz w:val="28"/>
        </w:rPr>
        <w:t>
      935. Жұмыс сипаттамасы:</w:t>
      </w:r>
    </w:p>
    <w:bookmarkEnd w:id="9407"/>
    <w:bookmarkStart w:name="z9428" w:id="9408"/>
    <w:p>
      <w:pPr>
        <w:spacing w:after="0"/>
        <w:ind w:left="0"/>
        <w:jc w:val="both"/>
      </w:pPr>
      <w:r>
        <w:rPr>
          <w:rFonts w:ascii="Times New Roman"/>
          <w:b w:val="false"/>
          <w:i w:val="false"/>
          <w:color w:val="000000"/>
          <w:sz w:val="28"/>
        </w:rPr>
        <w:t xml:space="preserve">
      ток бұрамалары шықпаларын борндарға дәнекерлей отырып, түрлі үлгідегі аккумуляторлар мен элементтерді толықтай күрделі құрастыру және герметизациялау; </w:t>
      </w:r>
    </w:p>
    <w:bookmarkEnd w:id="9408"/>
    <w:bookmarkStart w:name="z9429" w:id="9409"/>
    <w:p>
      <w:pPr>
        <w:spacing w:after="0"/>
        <w:ind w:left="0"/>
        <w:jc w:val="both"/>
      </w:pPr>
      <w:r>
        <w:rPr>
          <w:rFonts w:ascii="Times New Roman"/>
          <w:b w:val="false"/>
          <w:i w:val="false"/>
          <w:color w:val="000000"/>
          <w:sz w:val="28"/>
        </w:rPr>
        <w:t xml:space="preserve">
      аккумуляторлар мен элементтердің бөлшектерін жетілдіру және құрастыру кезінде түрлі слесарлық операцияларды (егеулеу, ию, дәнекерлеу, бұрғылау) орындау; </w:t>
      </w:r>
    </w:p>
    <w:bookmarkEnd w:id="9409"/>
    <w:bookmarkStart w:name="z9430" w:id="9410"/>
    <w:p>
      <w:pPr>
        <w:spacing w:after="0"/>
        <w:ind w:left="0"/>
        <w:jc w:val="both"/>
      </w:pPr>
      <w:r>
        <w:rPr>
          <w:rFonts w:ascii="Times New Roman"/>
          <w:b w:val="false"/>
          <w:i w:val="false"/>
          <w:color w:val="000000"/>
          <w:sz w:val="28"/>
        </w:rPr>
        <w:t xml:space="preserve">
      орташа күрделіктегі схема бойынша батареяларды құрастыру. </w:t>
      </w:r>
    </w:p>
    <w:bookmarkEnd w:id="9410"/>
    <w:bookmarkStart w:name="z9431" w:id="9411"/>
    <w:p>
      <w:pPr>
        <w:spacing w:after="0"/>
        <w:ind w:left="0"/>
        <w:jc w:val="both"/>
      </w:pPr>
      <w:r>
        <w:rPr>
          <w:rFonts w:ascii="Times New Roman"/>
          <w:b w:val="false"/>
          <w:i w:val="false"/>
          <w:color w:val="000000"/>
          <w:sz w:val="28"/>
        </w:rPr>
        <w:t xml:space="preserve">
      936. Білуге тиіс: </w:t>
      </w:r>
    </w:p>
    <w:bookmarkEnd w:id="9411"/>
    <w:bookmarkStart w:name="z9432" w:id="9412"/>
    <w:p>
      <w:pPr>
        <w:spacing w:after="0"/>
        <w:ind w:left="0"/>
        <w:jc w:val="both"/>
      </w:pPr>
      <w:r>
        <w:rPr>
          <w:rFonts w:ascii="Times New Roman"/>
          <w:b w:val="false"/>
          <w:i w:val="false"/>
          <w:color w:val="000000"/>
          <w:sz w:val="28"/>
        </w:rPr>
        <w:t xml:space="preserve">
      арнайы және әмбебап құрылғылардың, слесарлық құрастыру және бақылау-өлшеу аспаптарының құрылысын; </w:t>
      </w:r>
    </w:p>
    <w:bookmarkEnd w:id="9412"/>
    <w:bookmarkStart w:name="z9433" w:id="9413"/>
    <w:p>
      <w:pPr>
        <w:spacing w:after="0"/>
        <w:ind w:left="0"/>
        <w:jc w:val="both"/>
      </w:pPr>
      <w:r>
        <w:rPr>
          <w:rFonts w:ascii="Times New Roman"/>
          <w:b w:val="false"/>
          <w:i w:val="false"/>
          <w:color w:val="000000"/>
          <w:sz w:val="28"/>
        </w:rPr>
        <w:t xml:space="preserve">
      шектеулер мен отырғызуларды; </w:t>
      </w:r>
    </w:p>
    <w:bookmarkEnd w:id="9413"/>
    <w:bookmarkStart w:name="z9434" w:id="9414"/>
    <w:p>
      <w:pPr>
        <w:spacing w:after="0"/>
        <w:ind w:left="0"/>
        <w:jc w:val="both"/>
      </w:pPr>
      <w:r>
        <w:rPr>
          <w:rFonts w:ascii="Times New Roman"/>
          <w:b w:val="false"/>
          <w:i w:val="false"/>
          <w:color w:val="000000"/>
          <w:sz w:val="28"/>
        </w:rPr>
        <w:t xml:space="preserve">
      аккумуляторларды, элементтер мен батареяларды құрастыру қағидаларын және жолдарын; </w:t>
      </w:r>
    </w:p>
    <w:bookmarkEnd w:id="9414"/>
    <w:bookmarkStart w:name="z9435" w:id="9415"/>
    <w:p>
      <w:pPr>
        <w:spacing w:after="0"/>
        <w:ind w:left="0"/>
        <w:jc w:val="both"/>
      </w:pPr>
      <w:r>
        <w:rPr>
          <w:rFonts w:ascii="Times New Roman"/>
          <w:b w:val="false"/>
          <w:i w:val="false"/>
          <w:color w:val="000000"/>
          <w:sz w:val="28"/>
        </w:rPr>
        <w:t xml:space="preserve">
      орындалатын жұмыстарға қойылатын техникалық талаптарды; </w:t>
      </w:r>
    </w:p>
    <w:bookmarkEnd w:id="9415"/>
    <w:bookmarkStart w:name="z9436" w:id="9416"/>
    <w:p>
      <w:pPr>
        <w:spacing w:after="0"/>
        <w:ind w:left="0"/>
        <w:jc w:val="both"/>
      </w:pPr>
      <w:r>
        <w:rPr>
          <w:rFonts w:ascii="Times New Roman"/>
          <w:b w:val="false"/>
          <w:i w:val="false"/>
          <w:color w:val="000000"/>
          <w:sz w:val="28"/>
        </w:rPr>
        <w:t xml:space="preserve">
      түрлі слесарлық құрастыру жұмыстарын құрастыру конвейерінде және дербес жұмыс орындарында орындаудың негізгі тәсілдері мен жолдарын; </w:t>
      </w:r>
    </w:p>
    <w:bookmarkEnd w:id="9416"/>
    <w:bookmarkStart w:name="z9437" w:id="9417"/>
    <w:p>
      <w:pPr>
        <w:spacing w:after="0"/>
        <w:ind w:left="0"/>
        <w:jc w:val="both"/>
      </w:pPr>
      <w:r>
        <w:rPr>
          <w:rFonts w:ascii="Times New Roman"/>
          <w:b w:val="false"/>
          <w:i w:val="false"/>
          <w:color w:val="000000"/>
          <w:sz w:val="28"/>
        </w:rPr>
        <w:t xml:space="preserve">
      құрастыруға түсетін бөлшектерді өңдеу сапасын бақылау тәсілдері мен жиналатын тораптардың жұмысында табылған ақауларды түзету тәртібін. </w:t>
      </w:r>
    </w:p>
    <w:bookmarkEnd w:id="9417"/>
    <w:bookmarkStart w:name="z9438" w:id="9418"/>
    <w:p>
      <w:pPr>
        <w:spacing w:after="0"/>
        <w:ind w:left="0"/>
        <w:jc w:val="both"/>
      </w:pPr>
      <w:r>
        <w:rPr>
          <w:rFonts w:ascii="Times New Roman"/>
          <w:b w:val="false"/>
          <w:i w:val="false"/>
          <w:color w:val="000000"/>
          <w:sz w:val="28"/>
        </w:rPr>
        <w:t>
      937. Жұмыс үлгілері:</w:t>
      </w:r>
    </w:p>
    <w:bookmarkEnd w:id="9418"/>
    <w:bookmarkStart w:name="z9439" w:id="9419"/>
    <w:p>
      <w:pPr>
        <w:spacing w:after="0"/>
        <w:ind w:left="0"/>
        <w:jc w:val="both"/>
      </w:pPr>
      <w:r>
        <w:rPr>
          <w:rFonts w:ascii="Times New Roman"/>
          <w:b w:val="false"/>
          <w:i w:val="false"/>
          <w:color w:val="000000"/>
          <w:sz w:val="28"/>
        </w:rPr>
        <w:t xml:space="preserve">
      1) шағын габаритті аккумуляторлар - толықтай құрастыру, дәнекерлеу және герметизациялау; </w:t>
      </w:r>
    </w:p>
    <w:bookmarkEnd w:id="9419"/>
    <w:bookmarkStart w:name="z9440" w:id="9420"/>
    <w:p>
      <w:pPr>
        <w:spacing w:after="0"/>
        <w:ind w:left="0"/>
        <w:jc w:val="both"/>
      </w:pPr>
      <w:r>
        <w:rPr>
          <w:rFonts w:ascii="Times New Roman"/>
          <w:b w:val="false"/>
          <w:i w:val="false"/>
          <w:color w:val="000000"/>
          <w:sz w:val="28"/>
        </w:rPr>
        <w:t>
      2) шағын габаритті батареялар - орташа күрделіктегі тәсім бойынша құрастыру;</w:t>
      </w:r>
    </w:p>
    <w:bookmarkEnd w:id="9420"/>
    <w:bookmarkStart w:name="z9441" w:id="9421"/>
    <w:p>
      <w:pPr>
        <w:spacing w:after="0"/>
        <w:ind w:left="0"/>
        <w:jc w:val="both"/>
      </w:pPr>
      <w:r>
        <w:rPr>
          <w:rFonts w:ascii="Times New Roman"/>
          <w:b w:val="false"/>
          <w:i w:val="false"/>
          <w:color w:val="000000"/>
          <w:sz w:val="28"/>
        </w:rPr>
        <w:t>
      3) салмағы 7 килограмнан асатын блоктар – ыдыстарға қолмен сығымдау;</w:t>
      </w:r>
    </w:p>
    <w:bookmarkEnd w:id="9421"/>
    <w:bookmarkStart w:name="z9442" w:id="9422"/>
    <w:p>
      <w:pPr>
        <w:spacing w:after="0"/>
        <w:ind w:left="0"/>
        <w:jc w:val="both"/>
      </w:pPr>
      <w:r>
        <w:rPr>
          <w:rFonts w:ascii="Times New Roman"/>
          <w:b w:val="false"/>
          <w:i w:val="false"/>
          <w:color w:val="000000"/>
          <w:sz w:val="28"/>
        </w:rPr>
        <w:t xml:space="preserve">
      4) электродтарының саны бестен асатын шағын габаритті аккумулятор блоктар - жинақтау және алғашқы құрастыру. </w:t>
      </w:r>
    </w:p>
    <w:bookmarkEnd w:id="9422"/>
    <w:bookmarkStart w:name="z9443" w:id="9423"/>
    <w:p>
      <w:pPr>
        <w:spacing w:after="0"/>
        <w:ind w:left="0"/>
        <w:jc w:val="left"/>
      </w:pPr>
      <w:r>
        <w:rPr>
          <w:rFonts w:ascii="Times New Roman"/>
          <w:b/>
          <w:i w:val="false"/>
          <w:color w:val="000000"/>
        </w:rPr>
        <w:t xml:space="preserve"> 85-параграф. Сілтілік аккумуляторлар мен батареяларды құрастыруші, 4-разряд</w:t>
      </w:r>
    </w:p>
    <w:bookmarkEnd w:id="9423"/>
    <w:bookmarkStart w:name="z9444" w:id="9424"/>
    <w:p>
      <w:pPr>
        <w:spacing w:after="0"/>
        <w:ind w:left="0"/>
        <w:jc w:val="both"/>
      </w:pPr>
      <w:r>
        <w:rPr>
          <w:rFonts w:ascii="Times New Roman"/>
          <w:b w:val="false"/>
          <w:i w:val="false"/>
          <w:color w:val="000000"/>
          <w:sz w:val="28"/>
        </w:rPr>
        <w:t xml:space="preserve">
      938. Жұмыс сипаттамасы: </w:t>
      </w:r>
    </w:p>
    <w:bookmarkEnd w:id="9424"/>
    <w:bookmarkStart w:name="z9445" w:id="9425"/>
    <w:p>
      <w:pPr>
        <w:spacing w:after="0"/>
        <w:ind w:left="0"/>
        <w:jc w:val="both"/>
      </w:pPr>
      <w:r>
        <w:rPr>
          <w:rFonts w:ascii="Times New Roman"/>
          <w:b w:val="false"/>
          <w:i w:val="false"/>
          <w:color w:val="000000"/>
          <w:sz w:val="28"/>
        </w:rPr>
        <w:t xml:space="preserve">
      аккумуляторлар мен элементтердің тәжірибелік үлгілерінің бөлшектерін қиыстырып, жетілдіріп, дәнекерлеп және пісіріп дербес құрастыру және жинақтау; </w:t>
      </w:r>
    </w:p>
    <w:bookmarkEnd w:id="9425"/>
    <w:bookmarkStart w:name="z9446" w:id="9426"/>
    <w:p>
      <w:pPr>
        <w:spacing w:after="0"/>
        <w:ind w:left="0"/>
        <w:jc w:val="both"/>
      </w:pPr>
      <w:r>
        <w:rPr>
          <w:rFonts w:ascii="Times New Roman"/>
          <w:b w:val="false"/>
          <w:i w:val="false"/>
          <w:color w:val="000000"/>
          <w:sz w:val="28"/>
        </w:rPr>
        <w:t xml:space="preserve">
      біріктірудің күрделі тәсімдерімен аккумуляторлық батарея элементтерін құрастыру және монтаждау; </w:t>
      </w:r>
    </w:p>
    <w:bookmarkEnd w:id="9426"/>
    <w:bookmarkStart w:name="z9447" w:id="9427"/>
    <w:p>
      <w:pPr>
        <w:spacing w:after="0"/>
        <w:ind w:left="0"/>
        <w:jc w:val="both"/>
      </w:pPr>
      <w:r>
        <w:rPr>
          <w:rFonts w:ascii="Times New Roman"/>
          <w:b w:val="false"/>
          <w:i w:val="false"/>
          <w:color w:val="000000"/>
          <w:sz w:val="28"/>
        </w:rPr>
        <w:t xml:space="preserve">
      құрастыру технологиясының оңтайлы технологиясын айқындау және орнату; </w:t>
      </w:r>
    </w:p>
    <w:bookmarkEnd w:id="9427"/>
    <w:bookmarkStart w:name="z9448" w:id="9428"/>
    <w:p>
      <w:pPr>
        <w:spacing w:after="0"/>
        <w:ind w:left="0"/>
        <w:jc w:val="both"/>
      </w:pPr>
      <w:r>
        <w:rPr>
          <w:rFonts w:ascii="Times New Roman"/>
          <w:b w:val="false"/>
          <w:i w:val="false"/>
          <w:color w:val="000000"/>
          <w:sz w:val="28"/>
        </w:rPr>
        <w:t xml:space="preserve">
      аккумулятор, элемент және батарея мөлшері параметрлерін сынағаннан кейін талап етілетін мөлшерге дейін жетілдіру. </w:t>
      </w:r>
    </w:p>
    <w:bookmarkEnd w:id="9428"/>
    <w:bookmarkStart w:name="z9449" w:id="9429"/>
    <w:p>
      <w:pPr>
        <w:spacing w:after="0"/>
        <w:ind w:left="0"/>
        <w:jc w:val="both"/>
      </w:pPr>
      <w:r>
        <w:rPr>
          <w:rFonts w:ascii="Times New Roman"/>
          <w:b w:val="false"/>
          <w:i w:val="false"/>
          <w:color w:val="000000"/>
          <w:sz w:val="28"/>
        </w:rPr>
        <w:t xml:space="preserve">
      939. Білуге тиіс: </w:t>
      </w:r>
    </w:p>
    <w:bookmarkEnd w:id="9429"/>
    <w:bookmarkStart w:name="z9450" w:id="9430"/>
    <w:p>
      <w:pPr>
        <w:spacing w:after="0"/>
        <w:ind w:left="0"/>
        <w:jc w:val="both"/>
      </w:pPr>
      <w:r>
        <w:rPr>
          <w:rFonts w:ascii="Times New Roman"/>
          <w:b w:val="false"/>
          <w:i w:val="false"/>
          <w:color w:val="000000"/>
          <w:sz w:val="28"/>
        </w:rPr>
        <w:t xml:space="preserve">
      жауапты слесарлық құрастыру және монтаждау жұмыстарын орындау тәсілдері мен жолдарын, аккумулятор, элементтер мен батареялардың барлық үлгілерін құрастыру қағиадтын; </w:t>
      </w:r>
    </w:p>
    <w:bookmarkEnd w:id="9430"/>
    <w:bookmarkStart w:name="z9451" w:id="9431"/>
    <w:p>
      <w:pPr>
        <w:spacing w:after="0"/>
        <w:ind w:left="0"/>
        <w:jc w:val="both"/>
      </w:pPr>
      <w:r>
        <w:rPr>
          <w:rFonts w:ascii="Times New Roman"/>
          <w:b w:val="false"/>
          <w:i w:val="false"/>
          <w:color w:val="000000"/>
          <w:sz w:val="28"/>
        </w:rPr>
        <w:t xml:space="preserve">
      жекелеген тораптар мен батареялардың жалпы жұмысындағы ақаулықтарды анықтау және жою тәртібін; </w:t>
      </w:r>
    </w:p>
    <w:bookmarkEnd w:id="9431"/>
    <w:bookmarkStart w:name="z9452" w:id="9432"/>
    <w:p>
      <w:pPr>
        <w:spacing w:after="0"/>
        <w:ind w:left="0"/>
        <w:jc w:val="both"/>
      </w:pPr>
      <w:r>
        <w:rPr>
          <w:rFonts w:ascii="Times New Roman"/>
          <w:b w:val="false"/>
          <w:i w:val="false"/>
          <w:color w:val="000000"/>
          <w:sz w:val="28"/>
        </w:rPr>
        <w:t xml:space="preserve">
      аккумуляторлық батареяларды біріктірудің электрлік схемаларын; </w:t>
      </w:r>
    </w:p>
    <w:bookmarkEnd w:id="9432"/>
    <w:bookmarkStart w:name="z9453" w:id="9433"/>
    <w:p>
      <w:pPr>
        <w:spacing w:after="0"/>
        <w:ind w:left="0"/>
        <w:jc w:val="both"/>
      </w:pPr>
      <w:r>
        <w:rPr>
          <w:rFonts w:ascii="Times New Roman"/>
          <w:b w:val="false"/>
          <w:i w:val="false"/>
          <w:color w:val="000000"/>
          <w:sz w:val="28"/>
        </w:rPr>
        <w:t xml:space="preserve">
      шектеу мен отырғызу жүйесін, орындалатын жұмыс шегінде электр техникасы және электр химиясы негіздерін. </w:t>
      </w:r>
    </w:p>
    <w:bookmarkEnd w:id="9433"/>
    <w:bookmarkStart w:name="z9454" w:id="9434"/>
    <w:p>
      <w:pPr>
        <w:spacing w:after="0"/>
        <w:ind w:left="0"/>
        <w:jc w:val="both"/>
      </w:pPr>
      <w:r>
        <w:rPr>
          <w:rFonts w:ascii="Times New Roman"/>
          <w:b w:val="false"/>
          <w:i w:val="false"/>
          <w:color w:val="000000"/>
          <w:sz w:val="28"/>
        </w:rPr>
        <w:t>
      940. Жұмыс үлгілері:</w:t>
      </w:r>
    </w:p>
    <w:bookmarkEnd w:id="9434"/>
    <w:bookmarkStart w:name="z9455" w:id="9435"/>
    <w:p>
      <w:pPr>
        <w:spacing w:after="0"/>
        <w:ind w:left="0"/>
        <w:jc w:val="both"/>
      </w:pPr>
      <w:r>
        <w:rPr>
          <w:rFonts w:ascii="Times New Roman"/>
          <w:b w:val="false"/>
          <w:i w:val="false"/>
          <w:color w:val="000000"/>
          <w:sz w:val="28"/>
        </w:rPr>
        <w:t>
      аккумулятор батареялар – толықтай құрастыру және монтаждау.</w:t>
      </w:r>
    </w:p>
    <w:bookmarkEnd w:id="9435"/>
    <w:bookmarkStart w:name="z9456" w:id="9436"/>
    <w:p>
      <w:pPr>
        <w:spacing w:after="0"/>
        <w:ind w:left="0"/>
        <w:jc w:val="left"/>
      </w:pPr>
      <w:r>
        <w:rPr>
          <w:rFonts w:ascii="Times New Roman"/>
          <w:b/>
          <w:i w:val="false"/>
          <w:color w:val="000000"/>
        </w:rPr>
        <w:t xml:space="preserve"> 86-параграф. Сілтілік аккумуляторлар мен батареяларды құрастырушы, 5-разряд</w:t>
      </w:r>
    </w:p>
    <w:bookmarkEnd w:id="9436"/>
    <w:bookmarkStart w:name="z9457" w:id="9437"/>
    <w:p>
      <w:pPr>
        <w:spacing w:after="0"/>
        <w:ind w:left="0"/>
        <w:jc w:val="both"/>
      </w:pPr>
      <w:r>
        <w:rPr>
          <w:rFonts w:ascii="Times New Roman"/>
          <w:b w:val="false"/>
          <w:i w:val="false"/>
          <w:color w:val="000000"/>
          <w:sz w:val="28"/>
        </w:rPr>
        <w:t>
      941. Жұмыс сипаттамасы:</w:t>
      </w:r>
    </w:p>
    <w:bookmarkEnd w:id="9437"/>
    <w:bookmarkStart w:name="z9458" w:id="9438"/>
    <w:p>
      <w:pPr>
        <w:spacing w:after="0"/>
        <w:ind w:left="0"/>
        <w:jc w:val="both"/>
      </w:pPr>
      <w:r>
        <w:rPr>
          <w:rFonts w:ascii="Times New Roman"/>
          <w:b w:val="false"/>
          <w:i w:val="false"/>
          <w:color w:val="000000"/>
          <w:sz w:val="28"/>
        </w:rPr>
        <w:t xml:space="preserve">
      тез әсер ететін эпоксидті компаундарды, желімдерді, герметиктерді пайдалана отырып күрделі сызбалар мен эскиздер бойынша тәжірибелік үлгілер мен макеттерді қоса отырып, ерекше күрделі аккумуляторлар, элементтер мен батареяларды толықтай құрастыру және монтаждау; </w:t>
      </w:r>
    </w:p>
    <w:bookmarkEnd w:id="9438"/>
    <w:bookmarkStart w:name="z9459" w:id="9439"/>
    <w:p>
      <w:pPr>
        <w:spacing w:after="0"/>
        <w:ind w:left="0"/>
        <w:jc w:val="both"/>
      </w:pPr>
      <w:r>
        <w:rPr>
          <w:rFonts w:ascii="Times New Roman"/>
          <w:b w:val="false"/>
          <w:i w:val="false"/>
          <w:color w:val="000000"/>
          <w:sz w:val="28"/>
        </w:rPr>
        <w:t xml:space="preserve">
      субминиатюралықты қоса алғанда, штепсельді ажыратқыштарды батареялардың электр бірікпелерінің барлық тәсімдерін дәнекерлеу режимдері бойынша ерекше техникалық талапты электр қыздыру элементтерінің, температуралық реле, шағын габаритті реле пиротехникалық торап контактілерін дәнекерден алу; </w:t>
      </w:r>
    </w:p>
    <w:bookmarkEnd w:id="9439"/>
    <w:bookmarkStart w:name="z9460" w:id="9440"/>
    <w:p>
      <w:pPr>
        <w:spacing w:after="0"/>
        <w:ind w:left="0"/>
        <w:jc w:val="both"/>
      </w:pPr>
      <w:r>
        <w:rPr>
          <w:rFonts w:ascii="Times New Roman"/>
          <w:b w:val="false"/>
          <w:i w:val="false"/>
          <w:color w:val="000000"/>
          <w:sz w:val="28"/>
        </w:rPr>
        <w:t>
      арнайы батареялардың гидравликалық түрлі тораптарын монтаждау;</w:t>
      </w:r>
    </w:p>
    <w:bookmarkEnd w:id="9440"/>
    <w:bookmarkStart w:name="z9461" w:id="9441"/>
    <w:p>
      <w:pPr>
        <w:spacing w:after="0"/>
        <w:ind w:left="0"/>
        <w:jc w:val="both"/>
      </w:pPr>
      <w:r>
        <w:rPr>
          <w:rFonts w:ascii="Times New Roman"/>
          <w:b w:val="false"/>
          <w:i w:val="false"/>
          <w:color w:val="000000"/>
          <w:sz w:val="28"/>
        </w:rPr>
        <w:t xml:space="preserve">
      стандартты емес автоматты технологиялық жабдықтарды пайдалана отырып, техникалық құжаттама тала ететін мөлшерге дейінгі қажет дәлдікте батареяларға полимер құю; </w:t>
      </w:r>
    </w:p>
    <w:bookmarkEnd w:id="9441"/>
    <w:bookmarkStart w:name="z9462" w:id="9442"/>
    <w:p>
      <w:pPr>
        <w:spacing w:after="0"/>
        <w:ind w:left="0"/>
        <w:jc w:val="both"/>
      </w:pPr>
      <w:r>
        <w:rPr>
          <w:rFonts w:ascii="Times New Roman"/>
          <w:b w:val="false"/>
          <w:i w:val="false"/>
          <w:color w:val="000000"/>
          <w:sz w:val="28"/>
        </w:rPr>
        <w:t>
      артық қысым және қарсы қысым берерде батарея бірікпелерінің электр тәсімдерін түрлі өлшеу аспаптары мен гидравликалық тораптарымен тексеру;</w:t>
      </w:r>
    </w:p>
    <w:bookmarkEnd w:id="9442"/>
    <w:bookmarkStart w:name="z9463" w:id="9443"/>
    <w:p>
      <w:pPr>
        <w:spacing w:after="0"/>
        <w:ind w:left="0"/>
        <w:jc w:val="both"/>
      </w:pPr>
      <w:r>
        <w:rPr>
          <w:rFonts w:ascii="Times New Roman"/>
          <w:b w:val="false"/>
          <w:i w:val="false"/>
          <w:color w:val="000000"/>
          <w:sz w:val="28"/>
        </w:rPr>
        <w:t xml:space="preserve">
      ақауларды анықтау және оларды жою. </w:t>
      </w:r>
    </w:p>
    <w:bookmarkEnd w:id="9443"/>
    <w:bookmarkStart w:name="z9464" w:id="9444"/>
    <w:p>
      <w:pPr>
        <w:spacing w:after="0"/>
        <w:ind w:left="0"/>
        <w:jc w:val="both"/>
      </w:pPr>
      <w:r>
        <w:rPr>
          <w:rFonts w:ascii="Times New Roman"/>
          <w:b w:val="false"/>
          <w:i w:val="false"/>
          <w:color w:val="000000"/>
          <w:sz w:val="28"/>
        </w:rPr>
        <w:t xml:space="preserve">
      942. Білуге тиіс: </w:t>
      </w:r>
    </w:p>
    <w:bookmarkEnd w:id="9444"/>
    <w:bookmarkStart w:name="z9465" w:id="9445"/>
    <w:p>
      <w:pPr>
        <w:spacing w:after="0"/>
        <w:ind w:left="0"/>
        <w:jc w:val="both"/>
      </w:pPr>
      <w:r>
        <w:rPr>
          <w:rFonts w:ascii="Times New Roman"/>
          <w:b w:val="false"/>
          <w:i w:val="false"/>
          <w:color w:val="000000"/>
          <w:sz w:val="28"/>
        </w:rPr>
        <w:t xml:space="preserve">
      эскиздер мен құрастыру сызбалары бойынша ерекше күрделі аккумуляторлар, элементтер мен батареяларды құрастыру және монтаждау әдістері, жолдарын; </w:t>
      </w:r>
    </w:p>
    <w:bookmarkEnd w:id="9445"/>
    <w:bookmarkStart w:name="z9466" w:id="9446"/>
    <w:p>
      <w:pPr>
        <w:spacing w:after="0"/>
        <w:ind w:left="0"/>
        <w:jc w:val="both"/>
      </w:pPr>
      <w:r>
        <w:rPr>
          <w:rFonts w:ascii="Times New Roman"/>
          <w:b w:val="false"/>
          <w:i w:val="false"/>
          <w:color w:val="000000"/>
          <w:sz w:val="28"/>
        </w:rPr>
        <w:t xml:space="preserve">
      пиротехникалық құралдармен жұмыс істеу тәсілдері мен жолдарын; </w:t>
      </w:r>
    </w:p>
    <w:bookmarkEnd w:id="9446"/>
    <w:bookmarkStart w:name="z9467" w:id="9447"/>
    <w:p>
      <w:pPr>
        <w:spacing w:after="0"/>
        <w:ind w:left="0"/>
        <w:jc w:val="both"/>
      </w:pPr>
      <w:r>
        <w:rPr>
          <w:rFonts w:ascii="Times New Roman"/>
          <w:b w:val="false"/>
          <w:i w:val="false"/>
          <w:color w:val="000000"/>
          <w:sz w:val="28"/>
        </w:rPr>
        <w:t xml:space="preserve">
      гидравликалық батарея жүйесін пиротехникалық тораптармен, қыздыру элементтерімен, термореле, атқарғыш реле және батареялармен жалпы тексеру кезіндегі жұмыс қағидалары мен тәртібін. </w:t>
      </w:r>
    </w:p>
    <w:bookmarkEnd w:id="9447"/>
    <w:bookmarkStart w:name="z9468" w:id="9448"/>
    <w:p>
      <w:pPr>
        <w:spacing w:after="0"/>
        <w:ind w:left="0"/>
        <w:jc w:val="both"/>
      </w:pPr>
      <w:r>
        <w:rPr>
          <w:rFonts w:ascii="Times New Roman"/>
          <w:b w:val="false"/>
          <w:i w:val="false"/>
          <w:color w:val="000000"/>
          <w:sz w:val="28"/>
        </w:rPr>
        <w:t>
      943. Жұмыс үлгілері:</w:t>
      </w:r>
    </w:p>
    <w:bookmarkEnd w:id="9448"/>
    <w:bookmarkStart w:name="z9469" w:id="9449"/>
    <w:p>
      <w:pPr>
        <w:spacing w:after="0"/>
        <w:ind w:left="0"/>
        <w:jc w:val="both"/>
      </w:pPr>
      <w:r>
        <w:rPr>
          <w:rFonts w:ascii="Times New Roman"/>
          <w:b w:val="false"/>
          <w:i w:val="false"/>
          <w:color w:val="000000"/>
          <w:sz w:val="28"/>
        </w:rPr>
        <w:t>
      1) пиротехникалық блоктар – дәнекерден алу;</w:t>
      </w:r>
    </w:p>
    <w:bookmarkEnd w:id="9449"/>
    <w:bookmarkStart w:name="z9470" w:id="9450"/>
    <w:p>
      <w:pPr>
        <w:spacing w:after="0"/>
        <w:ind w:left="0"/>
        <w:jc w:val="both"/>
      </w:pPr>
      <w:r>
        <w:rPr>
          <w:rFonts w:ascii="Times New Roman"/>
          <w:b w:val="false"/>
          <w:i w:val="false"/>
          <w:color w:val="000000"/>
          <w:sz w:val="28"/>
        </w:rPr>
        <w:t xml:space="preserve">
      2) электрмен қыздыру жүйелері – монтаждау. </w:t>
      </w:r>
    </w:p>
    <w:bookmarkEnd w:id="9450"/>
    <w:bookmarkStart w:name="z9471" w:id="9451"/>
    <w:p>
      <w:pPr>
        <w:spacing w:after="0"/>
        <w:ind w:left="0"/>
        <w:jc w:val="left"/>
      </w:pPr>
      <w:r>
        <w:rPr>
          <w:rFonts w:ascii="Times New Roman"/>
          <w:b/>
          <w:i w:val="false"/>
          <w:color w:val="000000"/>
        </w:rPr>
        <w:t xml:space="preserve"> 87-параграф. Ток көздерін сынаушы, 3-разряд</w:t>
      </w:r>
    </w:p>
    <w:bookmarkEnd w:id="9451"/>
    <w:bookmarkStart w:name="z9472" w:id="9452"/>
    <w:p>
      <w:pPr>
        <w:spacing w:after="0"/>
        <w:ind w:left="0"/>
        <w:jc w:val="both"/>
      </w:pPr>
      <w:r>
        <w:rPr>
          <w:rFonts w:ascii="Times New Roman"/>
          <w:b w:val="false"/>
          <w:i w:val="false"/>
          <w:color w:val="000000"/>
          <w:sz w:val="28"/>
        </w:rPr>
        <w:t xml:space="preserve">
      944. Жұмыс сипаттамасы: </w:t>
      </w:r>
    </w:p>
    <w:bookmarkEnd w:id="9452"/>
    <w:bookmarkStart w:name="z9473" w:id="9453"/>
    <w:p>
      <w:pPr>
        <w:spacing w:after="0"/>
        <w:ind w:left="0"/>
        <w:jc w:val="both"/>
      </w:pPr>
      <w:r>
        <w:rPr>
          <w:rFonts w:ascii="Times New Roman"/>
          <w:b w:val="false"/>
          <w:i w:val="false"/>
          <w:color w:val="000000"/>
          <w:sz w:val="28"/>
        </w:rPr>
        <w:t xml:space="preserve">
      әсер ететін жүйесіз арнайы тағайындалған аккумуляторлардан немесе элементтерден тұратын және екі жүктеу тізбегі бар қажет болған жағдайда кейіннен бөлшектенетін ток көздерін сынау; </w:t>
      </w:r>
    </w:p>
    <w:bookmarkEnd w:id="9453"/>
    <w:bookmarkStart w:name="z9474" w:id="9454"/>
    <w:p>
      <w:pPr>
        <w:spacing w:after="0"/>
        <w:ind w:left="0"/>
        <w:jc w:val="both"/>
      </w:pPr>
      <w:r>
        <w:rPr>
          <w:rFonts w:ascii="Times New Roman"/>
          <w:b w:val="false"/>
          <w:i w:val="false"/>
          <w:color w:val="000000"/>
          <w:sz w:val="28"/>
        </w:rPr>
        <w:t xml:space="preserve">
      тұрмысқа арналған ток көздерін сынау. </w:t>
      </w:r>
    </w:p>
    <w:bookmarkEnd w:id="9454"/>
    <w:bookmarkStart w:name="z9475" w:id="9455"/>
    <w:p>
      <w:pPr>
        <w:spacing w:after="0"/>
        <w:ind w:left="0"/>
        <w:jc w:val="both"/>
      </w:pPr>
      <w:r>
        <w:rPr>
          <w:rFonts w:ascii="Times New Roman"/>
          <w:b w:val="false"/>
          <w:i w:val="false"/>
          <w:color w:val="000000"/>
          <w:sz w:val="28"/>
        </w:rPr>
        <w:t xml:space="preserve">
      945. Білуге тиіс: </w:t>
      </w:r>
    </w:p>
    <w:bookmarkEnd w:id="9455"/>
    <w:bookmarkStart w:name="z9476" w:id="9456"/>
    <w:p>
      <w:pPr>
        <w:spacing w:after="0"/>
        <w:ind w:left="0"/>
        <w:jc w:val="both"/>
      </w:pPr>
      <w:r>
        <w:rPr>
          <w:rFonts w:ascii="Times New Roman"/>
          <w:b w:val="false"/>
          <w:i w:val="false"/>
          <w:color w:val="000000"/>
          <w:sz w:val="28"/>
        </w:rPr>
        <w:t xml:space="preserve">
      сыналатын ток көздерінің құрылысы туралы негізгі мәліметтерді; </w:t>
      </w:r>
    </w:p>
    <w:bookmarkEnd w:id="9456"/>
    <w:bookmarkStart w:name="z9477" w:id="9457"/>
    <w:p>
      <w:pPr>
        <w:spacing w:after="0"/>
        <w:ind w:left="0"/>
        <w:jc w:val="both"/>
      </w:pPr>
      <w:r>
        <w:rPr>
          <w:rFonts w:ascii="Times New Roman"/>
          <w:b w:val="false"/>
          <w:i w:val="false"/>
          <w:color w:val="000000"/>
          <w:sz w:val="28"/>
        </w:rPr>
        <w:t xml:space="preserve">
      қолданылатын сынау жабдықтарын қолдану қағидатын; </w:t>
      </w:r>
    </w:p>
    <w:bookmarkEnd w:id="9457"/>
    <w:bookmarkStart w:name="z9478" w:id="9458"/>
    <w:p>
      <w:pPr>
        <w:spacing w:after="0"/>
        <w:ind w:left="0"/>
        <w:jc w:val="both"/>
      </w:pPr>
      <w:r>
        <w:rPr>
          <w:rFonts w:ascii="Times New Roman"/>
          <w:b w:val="false"/>
          <w:i w:val="false"/>
          <w:color w:val="000000"/>
          <w:sz w:val="28"/>
        </w:rPr>
        <w:t xml:space="preserve">
      құрылысын және жұмысын; </w:t>
      </w:r>
    </w:p>
    <w:bookmarkEnd w:id="9458"/>
    <w:bookmarkStart w:name="z9479" w:id="9459"/>
    <w:p>
      <w:pPr>
        <w:spacing w:after="0"/>
        <w:ind w:left="0"/>
        <w:jc w:val="both"/>
      </w:pPr>
      <w:r>
        <w:rPr>
          <w:rFonts w:ascii="Times New Roman"/>
          <w:b w:val="false"/>
          <w:i w:val="false"/>
          <w:color w:val="000000"/>
          <w:sz w:val="28"/>
        </w:rPr>
        <w:t xml:space="preserve">
      ток көздерін сынау және сынау нәтижелерін өңдеу әдістемесін; орындалатын жұмыс шегінде электр техникасы негіздерін. </w:t>
      </w:r>
    </w:p>
    <w:bookmarkEnd w:id="9459"/>
    <w:bookmarkStart w:name="z9480" w:id="9460"/>
    <w:p>
      <w:pPr>
        <w:spacing w:after="0"/>
        <w:ind w:left="0"/>
        <w:jc w:val="left"/>
      </w:pPr>
      <w:r>
        <w:rPr>
          <w:rFonts w:ascii="Times New Roman"/>
          <w:b/>
          <w:i w:val="false"/>
          <w:color w:val="000000"/>
        </w:rPr>
        <w:t xml:space="preserve"> 88-параграф. Ток көздерін сынаушы, 4-разряд</w:t>
      </w:r>
    </w:p>
    <w:bookmarkEnd w:id="9460"/>
    <w:bookmarkStart w:name="z9481" w:id="9461"/>
    <w:p>
      <w:pPr>
        <w:spacing w:after="0"/>
        <w:ind w:left="0"/>
        <w:jc w:val="both"/>
      </w:pPr>
      <w:r>
        <w:rPr>
          <w:rFonts w:ascii="Times New Roman"/>
          <w:b w:val="false"/>
          <w:i w:val="false"/>
          <w:color w:val="000000"/>
          <w:sz w:val="28"/>
        </w:rPr>
        <w:t xml:space="preserve">
      946. Жұмыс сипаттамасы: </w:t>
      </w:r>
    </w:p>
    <w:bookmarkEnd w:id="9461"/>
    <w:bookmarkStart w:name="z9482" w:id="9462"/>
    <w:p>
      <w:pPr>
        <w:spacing w:after="0"/>
        <w:ind w:left="0"/>
        <w:jc w:val="both"/>
      </w:pPr>
      <w:r>
        <w:rPr>
          <w:rFonts w:ascii="Times New Roman"/>
          <w:b w:val="false"/>
          <w:i w:val="false"/>
          <w:color w:val="000000"/>
          <w:sz w:val="28"/>
        </w:rPr>
        <w:t xml:space="preserve">
      екі жүктеу тізбегі арнайы тағайындалған аккумуляторлардан немесе элементтерден тұратын және әсер ететін немесе электрмен қыздыру жүйесі, екі жүктеу тізбегі бар ток көздерін сынау; </w:t>
      </w:r>
    </w:p>
    <w:bookmarkEnd w:id="9462"/>
    <w:bookmarkStart w:name="z9483" w:id="9463"/>
    <w:p>
      <w:pPr>
        <w:spacing w:after="0"/>
        <w:ind w:left="0"/>
        <w:jc w:val="both"/>
      </w:pPr>
      <w:r>
        <w:rPr>
          <w:rFonts w:ascii="Times New Roman"/>
          <w:b w:val="false"/>
          <w:i w:val="false"/>
          <w:color w:val="000000"/>
          <w:sz w:val="28"/>
        </w:rPr>
        <w:t xml:space="preserve">
      сынау жабдықтарын іріктеу және қолдану; </w:t>
      </w:r>
    </w:p>
    <w:bookmarkEnd w:id="9463"/>
    <w:bookmarkStart w:name="z9484" w:id="9464"/>
    <w:p>
      <w:pPr>
        <w:spacing w:after="0"/>
        <w:ind w:left="0"/>
        <w:jc w:val="both"/>
      </w:pPr>
      <w:r>
        <w:rPr>
          <w:rFonts w:ascii="Times New Roman"/>
          <w:b w:val="false"/>
          <w:i w:val="false"/>
          <w:color w:val="000000"/>
          <w:sz w:val="28"/>
        </w:rPr>
        <w:t>
      ток көздерін сынауға арналған үлгілік схема элементтерін есептеу;</w:t>
      </w:r>
    </w:p>
    <w:bookmarkEnd w:id="9464"/>
    <w:bookmarkStart w:name="z9485" w:id="9465"/>
    <w:p>
      <w:pPr>
        <w:spacing w:after="0"/>
        <w:ind w:left="0"/>
        <w:jc w:val="both"/>
      </w:pPr>
      <w:r>
        <w:rPr>
          <w:rFonts w:ascii="Times New Roman"/>
          <w:b w:val="false"/>
          <w:i w:val="false"/>
          <w:color w:val="000000"/>
          <w:sz w:val="28"/>
        </w:rPr>
        <w:t xml:space="preserve">
      қажетті техникалық құжаттаманы жүргізу. </w:t>
      </w:r>
    </w:p>
    <w:bookmarkEnd w:id="9465"/>
    <w:bookmarkStart w:name="z9486" w:id="9466"/>
    <w:p>
      <w:pPr>
        <w:spacing w:after="0"/>
        <w:ind w:left="0"/>
        <w:jc w:val="both"/>
      </w:pPr>
      <w:r>
        <w:rPr>
          <w:rFonts w:ascii="Times New Roman"/>
          <w:b w:val="false"/>
          <w:i w:val="false"/>
          <w:color w:val="000000"/>
          <w:sz w:val="28"/>
        </w:rPr>
        <w:t xml:space="preserve">
      947. Білуге тиіс: </w:t>
      </w:r>
    </w:p>
    <w:bookmarkEnd w:id="9466"/>
    <w:bookmarkStart w:name="z9487" w:id="9467"/>
    <w:p>
      <w:pPr>
        <w:spacing w:after="0"/>
        <w:ind w:left="0"/>
        <w:jc w:val="both"/>
      </w:pPr>
      <w:r>
        <w:rPr>
          <w:rFonts w:ascii="Times New Roman"/>
          <w:b w:val="false"/>
          <w:i w:val="false"/>
          <w:color w:val="000000"/>
          <w:sz w:val="28"/>
        </w:rPr>
        <w:t xml:space="preserve">
      сыналатын ток көздерінің құрылысын және қолдану қағидатын; </w:t>
      </w:r>
    </w:p>
    <w:bookmarkEnd w:id="9467"/>
    <w:bookmarkStart w:name="z9488" w:id="9468"/>
    <w:p>
      <w:pPr>
        <w:spacing w:after="0"/>
        <w:ind w:left="0"/>
        <w:jc w:val="both"/>
      </w:pPr>
      <w:r>
        <w:rPr>
          <w:rFonts w:ascii="Times New Roman"/>
          <w:b w:val="false"/>
          <w:i w:val="false"/>
          <w:color w:val="000000"/>
          <w:sz w:val="28"/>
        </w:rPr>
        <w:t xml:space="preserve">
      қолданылатын сынау жабдықтарының құрылысын және байланыстыру схемаларын; </w:t>
      </w:r>
    </w:p>
    <w:bookmarkEnd w:id="9468"/>
    <w:bookmarkStart w:name="z9489" w:id="9469"/>
    <w:p>
      <w:pPr>
        <w:spacing w:after="0"/>
        <w:ind w:left="0"/>
        <w:jc w:val="both"/>
      </w:pPr>
      <w:r>
        <w:rPr>
          <w:rFonts w:ascii="Times New Roman"/>
          <w:b w:val="false"/>
          <w:i w:val="false"/>
          <w:color w:val="000000"/>
          <w:sz w:val="28"/>
        </w:rPr>
        <w:t xml:space="preserve">
      сынау нәтижелерін өңдеу әдістемесін; </w:t>
      </w:r>
    </w:p>
    <w:bookmarkEnd w:id="9469"/>
    <w:bookmarkStart w:name="z9490" w:id="9470"/>
    <w:p>
      <w:pPr>
        <w:spacing w:after="0"/>
        <w:ind w:left="0"/>
        <w:jc w:val="both"/>
      </w:pPr>
      <w:r>
        <w:rPr>
          <w:rFonts w:ascii="Times New Roman"/>
          <w:b w:val="false"/>
          <w:i w:val="false"/>
          <w:color w:val="000000"/>
          <w:sz w:val="28"/>
        </w:rPr>
        <w:t>
      орындалатын жұмыс шегінде электр техникасы және техника негіздерін.</w:t>
      </w:r>
    </w:p>
    <w:bookmarkEnd w:id="9470"/>
    <w:bookmarkStart w:name="z9491" w:id="9471"/>
    <w:p>
      <w:pPr>
        <w:spacing w:after="0"/>
        <w:ind w:left="0"/>
        <w:jc w:val="left"/>
      </w:pPr>
      <w:r>
        <w:rPr>
          <w:rFonts w:ascii="Times New Roman"/>
          <w:b/>
          <w:i w:val="false"/>
          <w:color w:val="000000"/>
        </w:rPr>
        <w:t xml:space="preserve"> 89-параграф. Ток көздерін сынаушы, 5-разряд</w:t>
      </w:r>
    </w:p>
    <w:bookmarkEnd w:id="9471"/>
    <w:bookmarkStart w:name="z9492" w:id="9472"/>
    <w:p>
      <w:pPr>
        <w:spacing w:after="0"/>
        <w:ind w:left="0"/>
        <w:jc w:val="both"/>
      </w:pPr>
      <w:r>
        <w:rPr>
          <w:rFonts w:ascii="Times New Roman"/>
          <w:b w:val="false"/>
          <w:i w:val="false"/>
          <w:color w:val="000000"/>
          <w:sz w:val="28"/>
        </w:rPr>
        <w:t xml:space="preserve">
      948. Жұмыс сипаттамасы: </w:t>
      </w:r>
    </w:p>
    <w:bookmarkEnd w:id="9472"/>
    <w:bookmarkStart w:name="z9493" w:id="9473"/>
    <w:p>
      <w:pPr>
        <w:spacing w:after="0"/>
        <w:ind w:left="0"/>
        <w:jc w:val="both"/>
      </w:pPr>
      <w:r>
        <w:rPr>
          <w:rFonts w:ascii="Times New Roman"/>
          <w:b w:val="false"/>
          <w:i w:val="false"/>
          <w:color w:val="000000"/>
          <w:sz w:val="28"/>
        </w:rPr>
        <w:t>
      екі жүктеу тізбегі арнайы тағайындалған аккумуляторлардан немесе элементтерден тұратын және әсер ететін немесе электрмен қыздыру жүйесі, екі жүктеу тізбегі бар ток көздерін сынау және сынаудың көп компонентті режимі;</w:t>
      </w:r>
    </w:p>
    <w:bookmarkEnd w:id="9473"/>
    <w:bookmarkStart w:name="z9494" w:id="9474"/>
    <w:p>
      <w:pPr>
        <w:spacing w:after="0"/>
        <w:ind w:left="0"/>
        <w:jc w:val="both"/>
      </w:pPr>
      <w:r>
        <w:rPr>
          <w:rFonts w:ascii="Times New Roman"/>
          <w:b w:val="false"/>
          <w:i w:val="false"/>
          <w:color w:val="000000"/>
          <w:sz w:val="28"/>
        </w:rPr>
        <w:t xml:space="preserve">
      сынау құралдарының жұмыс істеуін тексеру және оларды жұмыс режиміне теңшеу; </w:t>
      </w:r>
    </w:p>
    <w:bookmarkEnd w:id="9474"/>
    <w:bookmarkStart w:name="z9495" w:id="9475"/>
    <w:p>
      <w:pPr>
        <w:spacing w:after="0"/>
        <w:ind w:left="0"/>
        <w:jc w:val="both"/>
      </w:pPr>
      <w:r>
        <w:rPr>
          <w:rFonts w:ascii="Times New Roman"/>
          <w:b w:val="false"/>
          <w:i w:val="false"/>
          <w:color w:val="000000"/>
          <w:sz w:val="28"/>
        </w:rPr>
        <w:t xml:space="preserve">
      ток көздерін сынаудың үлгілік схемаларын есептеу. </w:t>
      </w:r>
    </w:p>
    <w:bookmarkEnd w:id="9475"/>
    <w:bookmarkStart w:name="z9496" w:id="9476"/>
    <w:p>
      <w:pPr>
        <w:spacing w:after="0"/>
        <w:ind w:left="0"/>
        <w:jc w:val="both"/>
      </w:pPr>
      <w:r>
        <w:rPr>
          <w:rFonts w:ascii="Times New Roman"/>
          <w:b w:val="false"/>
          <w:i w:val="false"/>
          <w:color w:val="000000"/>
          <w:sz w:val="28"/>
        </w:rPr>
        <w:t xml:space="preserve">
      949. Білуге тиіс: </w:t>
      </w:r>
    </w:p>
    <w:bookmarkEnd w:id="9476"/>
    <w:bookmarkStart w:name="z9497" w:id="9477"/>
    <w:p>
      <w:pPr>
        <w:spacing w:after="0"/>
        <w:ind w:left="0"/>
        <w:jc w:val="both"/>
      </w:pPr>
      <w:r>
        <w:rPr>
          <w:rFonts w:ascii="Times New Roman"/>
          <w:b w:val="false"/>
          <w:i w:val="false"/>
          <w:color w:val="000000"/>
          <w:sz w:val="28"/>
        </w:rPr>
        <w:t xml:space="preserve">
      сыналатын ток көздерінің конструкциясын; </w:t>
      </w:r>
    </w:p>
    <w:bookmarkEnd w:id="9477"/>
    <w:bookmarkStart w:name="z9498" w:id="9478"/>
    <w:p>
      <w:pPr>
        <w:spacing w:after="0"/>
        <w:ind w:left="0"/>
        <w:jc w:val="both"/>
      </w:pPr>
      <w:r>
        <w:rPr>
          <w:rFonts w:ascii="Times New Roman"/>
          <w:b w:val="false"/>
          <w:i w:val="false"/>
          <w:color w:val="000000"/>
          <w:sz w:val="28"/>
        </w:rPr>
        <w:t xml:space="preserve">
      сынау құралдарын қолдану қағидатын және пайдалануды; </w:t>
      </w:r>
    </w:p>
    <w:bookmarkEnd w:id="9478"/>
    <w:bookmarkStart w:name="z9499" w:id="9479"/>
    <w:p>
      <w:pPr>
        <w:spacing w:after="0"/>
        <w:ind w:left="0"/>
        <w:jc w:val="both"/>
      </w:pPr>
      <w:r>
        <w:rPr>
          <w:rFonts w:ascii="Times New Roman"/>
          <w:b w:val="false"/>
          <w:i w:val="false"/>
          <w:color w:val="000000"/>
          <w:sz w:val="28"/>
        </w:rPr>
        <w:t xml:space="preserve">
      ток көздерін сынау және сынау процесінде алынатын ақпаратты өңдеу әдістемесін; </w:t>
      </w:r>
    </w:p>
    <w:bookmarkEnd w:id="9479"/>
    <w:bookmarkStart w:name="z9500" w:id="9480"/>
    <w:p>
      <w:pPr>
        <w:spacing w:after="0"/>
        <w:ind w:left="0"/>
        <w:jc w:val="both"/>
      </w:pPr>
      <w:r>
        <w:rPr>
          <w:rFonts w:ascii="Times New Roman"/>
          <w:b w:val="false"/>
          <w:i w:val="false"/>
          <w:color w:val="000000"/>
          <w:sz w:val="28"/>
        </w:rPr>
        <w:t xml:space="preserve">
      орындалатын жұмыс шегіндегі электроника және өлшеу техникасы негіздерін. </w:t>
      </w:r>
    </w:p>
    <w:bookmarkEnd w:id="9480"/>
    <w:bookmarkStart w:name="z9501" w:id="9481"/>
    <w:p>
      <w:pPr>
        <w:spacing w:after="0"/>
        <w:ind w:left="0"/>
        <w:jc w:val="left"/>
      </w:pPr>
      <w:r>
        <w:rPr>
          <w:rFonts w:ascii="Times New Roman"/>
          <w:b/>
          <w:i w:val="false"/>
          <w:color w:val="000000"/>
        </w:rPr>
        <w:t xml:space="preserve"> 90-параграф. Ток көздерін сынаушы, 6-разряд</w:t>
      </w:r>
    </w:p>
    <w:bookmarkEnd w:id="9481"/>
    <w:bookmarkStart w:name="z9502" w:id="9482"/>
    <w:p>
      <w:pPr>
        <w:spacing w:after="0"/>
        <w:ind w:left="0"/>
        <w:jc w:val="both"/>
      </w:pPr>
      <w:r>
        <w:rPr>
          <w:rFonts w:ascii="Times New Roman"/>
          <w:b w:val="false"/>
          <w:i w:val="false"/>
          <w:color w:val="000000"/>
          <w:sz w:val="28"/>
        </w:rPr>
        <w:t xml:space="preserve">
      950. Жұмыс сипаттамасы: </w:t>
      </w:r>
    </w:p>
    <w:bookmarkEnd w:id="9482"/>
    <w:bookmarkStart w:name="z9503" w:id="9483"/>
    <w:p>
      <w:pPr>
        <w:spacing w:after="0"/>
        <w:ind w:left="0"/>
        <w:jc w:val="both"/>
      </w:pPr>
      <w:r>
        <w:rPr>
          <w:rFonts w:ascii="Times New Roman"/>
          <w:b w:val="false"/>
          <w:i w:val="false"/>
          <w:color w:val="000000"/>
          <w:sz w:val="28"/>
        </w:rPr>
        <w:t xml:space="preserve">
      әсер ететін және көп компонентті сынау режимінде жүйелі тәжірибелік және экспериментальды ток көздерін сынау; </w:t>
      </w:r>
    </w:p>
    <w:bookmarkEnd w:id="9483"/>
    <w:bookmarkStart w:name="z9504" w:id="9484"/>
    <w:p>
      <w:pPr>
        <w:spacing w:after="0"/>
        <w:ind w:left="0"/>
        <w:jc w:val="both"/>
      </w:pPr>
      <w:r>
        <w:rPr>
          <w:rFonts w:ascii="Times New Roman"/>
          <w:b w:val="false"/>
          <w:i w:val="false"/>
          <w:color w:val="000000"/>
          <w:sz w:val="28"/>
        </w:rPr>
        <w:t xml:space="preserve">
      сынау жабдық кешенін басқару; </w:t>
      </w:r>
    </w:p>
    <w:bookmarkEnd w:id="9484"/>
    <w:bookmarkStart w:name="z9505" w:id="9485"/>
    <w:p>
      <w:pPr>
        <w:spacing w:after="0"/>
        <w:ind w:left="0"/>
        <w:jc w:val="both"/>
      </w:pPr>
      <w:r>
        <w:rPr>
          <w:rFonts w:ascii="Times New Roman"/>
          <w:b w:val="false"/>
          <w:i w:val="false"/>
          <w:color w:val="000000"/>
          <w:sz w:val="28"/>
        </w:rPr>
        <w:t xml:space="preserve">
      сынау процесінде алынған ақпаратты өңдеу; </w:t>
      </w:r>
    </w:p>
    <w:bookmarkEnd w:id="9485"/>
    <w:bookmarkStart w:name="z9506" w:id="9486"/>
    <w:p>
      <w:pPr>
        <w:spacing w:after="0"/>
        <w:ind w:left="0"/>
        <w:jc w:val="both"/>
      </w:pPr>
      <w:r>
        <w:rPr>
          <w:rFonts w:ascii="Times New Roman"/>
          <w:b w:val="false"/>
          <w:i w:val="false"/>
          <w:color w:val="000000"/>
          <w:sz w:val="28"/>
        </w:rPr>
        <w:t xml:space="preserve">
      төмендеу білікті сынаушыны басқару. </w:t>
      </w:r>
    </w:p>
    <w:bookmarkEnd w:id="9486"/>
    <w:bookmarkStart w:name="z9507" w:id="9487"/>
    <w:p>
      <w:pPr>
        <w:spacing w:after="0"/>
        <w:ind w:left="0"/>
        <w:jc w:val="both"/>
      </w:pPr>
      <w:r>
        <w:rPr>
          <w:rFonts w:ascii="Times New Roman"/>
          <w:b w:val="false"/>
          <w:i w:val="false"/>
          <w:color w:val="000000"/>
          <w:sz w:val="28"/>
        </w:rPr>
        <w:t xml:space="preserve">
      951. Білуге тиіс: </w:t>
      </w:r>
    </w:p>
    <w:bookmarkEnd w:id="9487"/>
    <w:bookmarkStart w:name="z9508" w:id="9488"/>
    <w:p>
      <w:pPr>
        <w:spacing w:after="0"/>
        <w:ind w:left="0"/>
        <w:jc w:val="both"/>
      </w:pPr>
      <w:r>
        <w:rPr>
          <w:rFonts w:ascii="Times New Roman"/>
          <w:b w:val="false"/>
          <w:i w:val="false"/>
          <w:color w:val="000000"/>
          <w:sz w:val="28"/>
        </w:rPr>
        <w:t xml:space="preserve">
      тәжірибелік және экспериментальды ток көздерініңконструкциясын; </w:t>
      </w:r>
    </w:p>
    <w:bookmarkEnd w:id="9488"/>
    <w:bookmarkStart w:name="z9509" w:id="9489"/>
    <w:p>
      <w:pPr>
        <w:spacing w:after="0"/>
        <w:ind w:left="0"/>
        <w:jc w:val="both"/>
      </w:pPr>
      <w:r>
        <w:rPr>
          <w:rFonts w:ascii="Times New Roman"/>
          <w:b w:val="false"/>
          <w:i w:val="false"/>
          <w:color w:val="000000"/>
          <w:sz w:val="28"/>
        </w:rPr>
        <w:t xml:space="preserve">
      тәжірибелік және экспериментальды ток көздерін сынауда қолданылатын құрылғылардың конструкциялық ерекшеліктерін, ток көздерін сынау және бақылау әдістерін; </w:t>
      </w:r>
    </w:p>
    <w:bookmarkEnd w:id="9489"/>
    <w:bookmarkStart w:name="z9510" w:id="9490"/>
    <w:p>
      <w:pPr>
        <w:spacing w:after="0"/>
        <w:ind w:left="0"/>
        <w:jc w:val="both"/>
      </w:pPr>
      <w:r>
        <w:rPr>
          <w:rFonts w:ascii="Times New Roman"/>
          <w:b w:val="false"/>
          <w:i w:val="false"/>
          <w:color w:val="000000"/>
          <w:sz w:val="28"/>
        </w:rPr>
        <w:t>
      орындалатын жұмыс шегінде өлшеу және электронды есептеу техниканы қолдану қағидатын.</w:t>
      </w:r>
    </w:p>
    <w:bookmarkEnd w:id="9490"/>
    <w:bookmarkStart w:name="z9511" w:id="9491"/>
    <w:p>
      <w:pPr>
        <w:spacing w:after="0"/>
        <w:ind w:left="0"/>
        <w:jc w:val="both"/>
      </w:pPr>
      <w:r>
        <w:rPr>
          <w:rFonts w:ascii="Times New Roman"/>
          <w:b w:val="false"/>
          <w:i w:val="false"/>
          <w:color w:val="000000"/>
          <w:sz w:val="28"/>
        </w:rPr>
        <w:t>
      952. Техникалық және кәсіптік (орта кәсіптік) білім талап етіледі.</w:t>
      </w:r>
    </w:p>
    <w:bookmarkEnd w:id="9491"/>
    <w:bookmarkStart w:name="z9512" w:id="9492"/>
    <w:p>
      <w:pPr>
        <w:spacing w:after="0"/>
        <w:ind w:left="0"/>
        <w:jc w:val="left"/>
      </w:pPr>
      <w:r>
        <w:rPr>
          <w:rFonts w:ascii="Times New Roman"/>
          <w:b/>
          <w:i w:val="false"/>
          <w:color w:val="000000"/>
        </w:rPr>
        <w:t xml:space="preserve"> 91-параграф. Шайыр құюшы, 1-разряд</w:t>
      </w:r>
    </w:p>
    <w:bookmarkEnd w:id="9492"/>
    <w:bookmarkStart w:name="z9513" w:id="9493"/>
    <w:p>
      <w:pPr>
        <w:spacing w:after="0"/>
        <w:ind w:left="0"/>
        <w:jc w:val="both"/>
      </w:pPr>
      <w:r>
        <w:rPr>
          <w:rFonts w:ascii="Times New Roman"/>
          <w:b w:val="false"/>
          <w:i w:val="false"/>
          <w:color w:val="000000"/>
          <w:sz w:val="28"/>
        </w:rPr>
        <w:t xml:space="preserve">
      953. Жұмыс сипаттамасы: </w:t>
      </w:r>
    </w:p>
    <w:bookmarkEnd w:id="9493"/>
    <w:bookmarkStart w:name="z9514" w:id="9494"/>
    <w:p>
      <w:pPr>
        <w:spacing w:after="0"/>
        <w:ind w:left="0"/>
        <w:jc w:val="both"/>
      </w:pPr>
      <w:r>
        <w:rPr>
          <w:rFonts w:ascii="Times New Roman"/>
          <w:b w:val="false"/>
          <w:i w:val="false"/>
          <w:color w:val="000000"/>
          <w:sz w:val="28"/>
        </w:rPr>
        <w:t>
      металл шөміштің көмегімен конвейерлерде немесе жұмыс үстелдерінде берілген температурада элементтер мен батареяларға түрлі рецептурадағы және түрлі балқытылған шайыр құю;</w:t>
      </w:r>
    </w:p>
    <w:bookmarkEnd w:id="9494"/>
    <w:bookmarkStart w:name="z9515" w:id="9495"/>
    <w:p>
      <w:pPr>
        <w:spacing w:after="0"/>
        <w:ind w:left="0"/>
        <w:jc w:val="both"/>
      </w:pPr>
      <w:r>
        <w:rPr>
          <w:rFonts w:ascii="Times New Roman"/>
          <w:b w:val="false"/>
          <w:i w:val="false"/>
          <w:color w:val="000000"/>
          <w:sz w:val="28"/>
        </w:rPr>
        <w:t xml:space="preserve">
      шайырды электр бұлауларында берілген температураға дейін қыздыру; </w:t>
      </w:r>
    </w:p>
    <w:bookmarkEnd w:id="9495"/>
    <w:bookmarkStart w:name="z9516" w:id="9496"/>
    <w:p>
      <w:pPr>
        <w:spacing w:after="0"/>
        <w:ind w:left="0"/>
        <w:jc w:val="both"/>
      </w:pPr>
      <w:r>
        <w:rPr>
          <w:rFonts w:ascii="Times New Roman"/>
          <w:b w:val="false"/>
          <w:i w:val="false"/>
          <w:color w:val="000000"/>
          <w:sz w:val="28"/>
        </w:rPr>
        <w:t>
      элементтер мен батареяларды шайыр құюға дайындау;</w:t>
      </w:r>
    </w:p>
    <w:bookmarkEnd w:id="9496"/>
    <w:bookmarkStart w:name="z9517" w:id="9497"/>
    <w:p>
      <w:pPr>
        <w:spacing w:after="0"/>
        <w:ind w:left="0"/>
        <w:jc w:val="both"/>
      </w:pPr>
      <w:r>
        <w:rPr>
          <w:rFonts w:ascii="Times New Roman"/>
          <w:b w:val="false"/>
          <w:i w:val="false"/>
          <w:color w:val="000000"/>
          <w:sz w:val="28"/>
        </w:rPr>
        <w:t xml:space="preserve">
      элементтер мен батареялардағы шайырдың берілген деңгейін сақтау; </w:t>
      </w:r>
    </w:p>
    <w:bookmarkEnd w:id="9497"/>
    <w:bookmarkStart w:name="z9518" w:id="9498"/>
    <w:p>
      <w:pPr>
        <w:spacing w:after="0"/>
        <w:ind w:left="0"/>
        <w:jc w:val="both"/>
      </w:pPr>
      <w:r>
        <w:rPr>
          <w:rFonts w:ascii="Times New Roman"/>
          <w:b w:val="false"/>
          <w:i w:val="false"/>
          <w:color w:val="000000"/>
          <w:sz w:val="28"/>
        </w:rPr>
        <w:t xml:space="preserve">
      батареяларды ағып кеткен шайырдан тазарту. </w:t>
      </w:r>
    </w:p>
    <w:bookmarkEnd w:id="9498"/>
    <w:bookmarkStart w:name="z9519" w:id="9499"/>
    <w:p>
      <w:pPr>
        <w:spacing w:after="0"/>
        <w:ind w:left="0"/>
        <w:jc w:val="both"/>
      </w:pPr>
      <w:r>
        <w:rPr>
          <w:rFonts w:ascii="Times New Roman"/>
          <w:b w:val="false"/>
          <w:i w:val="false"/>
          <w:color w:val="000000"/>
          <w:sz w:val="28"/>
        </w:rPr>
        <w:t xml:space="preserve">
      954. Білуге тиіс: </w:t>
      </w:r>
    </w:p>
    <w:bookmarkEnd w:id="9499"/>
    <w:bookmarkStart w:name="z9520" w:id="9500"/>
    <w:p>
      <w:pPr>
        <w:spacing w:after="0"/>
        <w:ind w:left="0"/>
        <w:jc w:val="both"/>
      </w:pPr>
      <w:r>
        <w:rPr>
          <w:rFonts w:ascii="Times New Roman"/>
          <w:b w:val="false"/>
          <w:i w:val="false"/>
          <w:color w:val="000000"/>
          <w:sz w:val="28"/>
        </w:rPr>
        <w:t xml:space="preserve">
      қызмет көрсетілетін жабдықтың құрылысы туралы негізгі мәліметтерді; </w:t>
      </w:r>
    </w:p>
    <w:bookmarkEnd w:id="9500"/>
    <w:bookmarkStart w:name="z9521" w:id="9501"/>
    <w:p>
      <w:pPr>
        <w:spacing w:after="0"/>
        <w:ind w:left="0"/>
        <w:jc w:val="both"/>
      </w:pPr>
      <w:r>
        <w:rPr>
          <w:rFonts w:ascii="Times New Roman"/>
          <w:b w:val="false"/>
          <w:i w:val="false"/>
          <w:color w:val="000000"/>
          <w:sz w:val="28"/>
        </w:rPr>
        <w:t xml:space="preserve">
      кеңінен таратылған құрылғылар мен бақылау-өлшеу аспаптарының қызметін және пайдалану қағидаларын; </w:t>
      </w:r>
    </w:p>
    <w:bookmarkEnd w:id="9501"/>
    <w:bookmarkStart w:name="z9522" w:id="9502"/>
    <w:p>
      <w:pPr>
        <w:spacing w:after="0"/>
        <w:ind w:left="0"/>
        <w:jc w:val="both"/>
      </w:pPr>
      <w:r>
        <w:rPr>
          <w:rFonts w:ascii="Times New Roman"/>
          <w:b w:val="false"/>
          <w:i w:val="false"/>
          <w:color w:val="000000"/>
          <w:sz w:val="28"/>
        </w:rPr>
        <w:t xml:space="preserve">
      элементтер мен батареяларды құюға дайындау қағидаларын, құйылған шайырлардың қызметі мен температуралық режимін; </w:t>
      </w:r>
    </w:p>
    <w:bookmarkEnd w:id="9502"/>
    <w:bookmarkStart w:name="z9523" w:id="9503"/>
    <w:p>
      <w:pPr>
        <w:spacing w:after="0"/>
        <w:ind w:left="0"/>
        <w:jc w:val="both"/>
      </w:pPr>
      <w:r>
        <w:rPr>
          <w:rFonts w:ascii="Times New Roman"/>
          <w:b w:val="false"/>
          <w:i w:val="false"/>
          <w:color w:val="000000"/>
          <w:sz w:val="28"/>
        </w:rPr>
        <w:t xml:space="preserve">
      элементтер мен батареяларға құю кезектілігін. </w:t>
      </w:r>
    </w:p>
    <w:bookmarkEnd w:id="9503"/>
    <w:bookmarkStart w:name="z9524" w:id="9504"/>
    <w:p>
      <w:pPr>
        <w:spacing w:after="0"/>
        <w:ind w:left="0"/>
        <w:jc w:val="left"/>
      </w:pPr>
      <w:r>
        <w:rPr>
          <w:rFonts w:ascii="Times New Roman"/>
          <w:b/>
          <w:i w:val="false"/>
          <w:color w:val="000000"/>
        </w:rPr>
        <w:t xml:space="preserve"> 92-параграф. Шайыр құюшы, 2-разряд</w:t>
      </w:r>
    </w:p>
    <w:bookmarkEnd w:id="9504"/>
    <w:bookmarkStart w:name="z9525" w:id="9505"/>
    <w:p>
      <w:pPr>
        <w:spacing w:after="0"/>
        <w:ind w:left="0"/>
        <w:jc w:val="both"/>
      </w:pPr>
      <w:r>
        <w:rPr>
          <w:rFonts w:ascii="Times New Roman"/>
          <w:b w:val="false"/>
          <w:i w:val="false"/>
          <w:color w:val="000000"/>
          <w:sz w:val="28"/>
        </w:rPr>
        <w:t xml:space="preserve">
      955. Жұмыс сипаттамасы: </w:t>
      </w:r>
    </w:p>
    <w:bookmarkEnd w:id="9505"/>
    <w:bookmarkStart w:name="z9526" w:id="9506"/>
    <w:p>
      <w:pPr>
        <w:spacing w:after="0"/>
        <w:ind w:left="0"/>
        <w:jc w:val="both"/>
      </w:pPr>
      <w:r>
        <w:rPr>
          <w:rFonts w:ascii="Times New Roman"/>
          <w:b w:val="false"/>
          <w:i w:val="false"/>
          <w:color w:val="000000"/>
          <w:sz w:val="28"/>
        </w:rPr>
        <w:t>
      элементтер мен батареяларға шайыр өлшегіштер мен басқа да арнайы шайыр құятын түрлі құрылымдағы құрылғылардың көмегімен технологияда берілген температурада түрлі рецептурадағы және қызметтегі балқытылған шайыр құю;</w:t>
      </w:r>
    </w:p>
    <w:bookmarkEnd w:id="9506"/>
    <w:bookmarkStart w:name="z9527" w:id="9507"/>
    <w:p>
      <w:pPr>
        <w:spacing w:after="0"/>
        <w:ind w:left="0"/>
        <w:jc w:val="both"/>
      </w:pPr>
      <w:r>
        <w:rPr>
          <w:rFonts w:ascii="Times New Roman"/>
          <w:b w:val="false"/>
          <w:i w:val="false"/>
          <w:color w:val="000000"/>
          <w:sz w:val="28"/>
        </w:rPr>
        <w:t xml:space="preserve">
      шайыр өлшегіштер мен басқа да шайыр құятын құрылғыларды технологиялық режим бойынша іске қосу, реттеу және тоқтату; </w:t>
      </w:r>
    </w:p>
    <w:bookmarkEnd w:id="9507"/>
    <w:bookmarkStart w:name="z9528" w:id="9508"/>
    <w:p>
      <w:pPr>
        <w:spacing w:after="0"/>
        <w:ind w:left="0"/>
        <w:jc w:val="both"/>
      </w:pPr>
      <w:r>
        <w:rPr>
          <w:rFonts w:ascii="Times New Roman"/>
          <w:b w:val="false"/>
          <w:i w:val="false"/>
          <w:color w:val="000000"/>
          <w:sz w:val="28"/>
        </w:rPr>
        <w:t>
      элементтер мен батареяларды құюға арналған шайырдың жарамдылығын айқындау;</w:t>
      </w:r>
    </w:p>
    <w:bookmarkEnd w:id="9508"/>
    <w:bookmarkStart w:name="z9529" w:id="9509"/>
    <w:p>
      <w:pPr>
        <w:spacing w:after="0"/>
        <w:ind w:left="0"/>
        <w:jc w:val="both"/>
      </w:pPr>
      <w:r>
        <w:rPr>
          <w:rFonts w:ascii="Times New Roman"/>
          <w:b w:val="false"/>
          <w:i w:val="false"/>
          <w:color w:val="000000"/>
          <w:sz w:val="28"/>
        </w:rPr>
        <w:t xml:space="preserve">
      электрмен қыздырылатын қазандықтар мен бұлауларда шайырды қыздырудың температуралық режимін сақтау; </w:t>
      </w:r>
    </w:p>
    <w:bookmarkEnd w:id="9509"/>
    <w:bookmarkStart w:name="z9530" w:id="9510"/>
    <w:p>
      <w:pPr>
        <w:spacing w:after="0"/>
        <w:ind w:left="0"/>
        <w:jc w:val="both"/>
      </w:pPr>
      <w:r>
        <w:rPr>
          <w:rFonts w:ascii="Times New Roman"/>
          <w:b w:val="false"/>
          <w:i w:val="false"/>
          <w:color w:val="000000"/>
          <w:sz w:val="28"/>
        </w:rPr>
        <w:t xml:space="preserve">
      құйылған батареялардың жарамдылығын сыртына қарай айқындау. </w:t>
      </w:r>
    </w:p>
    <w:bookmarkEnd w:id="9510"/>
    <w:bookmarkStart w:name="z9531" w:id="9511"/>
    <w:p>
      <w:pPr>
        <w:spacing w:after="0"/>
        <w:ind w:left="0"/>
        <w:jc w:val="both"/>
      </w:pPr>
      <w:r>
        <w:rPr>
          <w:rFonts w:ascii="Times New Roman"/>
          <w:b w:val="false"/>
          <w:i w:val="false"/>
          <w:color w:val="000000"/>
          <w:sz w:val="28"/>
        </w:rPr>
        <w:t xml:space="preserve">
      956. Білуге тиіс: </w:t>
      </w:r>
    </w:p>
    <w:bookmarkEnd w:id="9511"/>
    <w:bookmarkStart w:name="z9532" w:id="9512"/>
    <w:p>
      <w:pPr>
        <w:spacing w:after="0"/>
        <w:ind w:left="0"/>
        <w:jc w:val="both"/>
      </w:pPr>
      <w:r>
        <w:rPr>
          <w:rFonts w:ascii="Times New Roman"/>
          <w:b w:val="false"/>
          <w:i w:val="false"/>
          <w:color w:val="000000"/>
          <w:sz w:val="28"/>
        </w:rPr>
        <w:t xml:space="preserve">
      қызмет көрсетілетін жабдықты қолдану қағидатын және басқару жүйесін; </w:t>
      </w:r>
    </w:p>
    <w:bookmarkEnd w:id="9512"/>
    <w:bookmarkStart w:name="z9533" w:id="9513"/>
    <w:p>
      <w:pPr>
        <w:spacing w:after="0"/>
        <w:ind w:left="0"/>
        <w:jc w:val="both"/>
      </w:pPr>
      <w:r>
        <w:rPr>
          <w:rFonts w:ascii="Times New Roman"/>
          <w:b w:val="false"/>
          <w:i w:val="false"/>
          <w:color w:val="000000"/>
          <w:sz w:val="28"/>
        </w:rPr>
        <w:t xml:space="preserve">
      бақылау-өлшеу аспаптарын пайдалану қағидаларын; </w:t>
      </w:r>
    </w:p>
    <w:bookmarkEnd w:id="9513"/>
    <w:bookmarkStart w:name="z9534" w:id="9514"/>
    <w:p>
      <w:pPr>
        <w:spacing w:after="0"/>
        <w:ind w:left="0"/>
        <w:jc w:val="both"/>
      </w:pPr>
      <w:r>
        <w:rPr>
          <w:rFonts w:ascii="Times New Roman"/>
          <w:b w:val="false"/>
          <w:i w:val="false"/>
          <w:color w:val="000000"/>
          <w:sz w:val="28"/>
        </w:rPr>
        <w:t xml:space="preserve">
      элементтер мен батареялардағы құю шайырларының қызметін. </w:t>
      </w:r>
    </w:p>
    <w:bookmarkEnd w:id="9514"/>
    <w:bookmarkStart w:name="z9535" w:id="9515"/>
    <w:p>
      <w:pPr>
        <w:spacing w:after="0"/>
        <w:ind w:left="0"/>
        <w:jc w:val="left"/>
      </w:pPr>
      <w:r>
        <w:rPr>
          <w:rFonts w:ascii="Times New Roman"/>
          <w:b/>
          <w:i w:val="false"/>
          <w:color w:val="000000"/>
        </w:rPr>
        <w:t xml:space="preserve"> 93-параграф. Шайыр құюшы, 3-разряд</w:t>
      </w:r>
    </w:p>
    <w:bookmarkEnd w:id="9515"/>
    <w:bookmarkStart w:name="z9536" w:id="9516"/>
    <w:p>
      <w:pPr>
        <w:spacing w:after="0"/>
        <w:ind w:left="0"/>
        <w:jc w:val="both"/>
      </w:pPr>
      <w:r>
        <w:rPr>
          <w:rFonts w:ascii="Times New Roman"/>
          <w:b w:val="false"/>
          <w:i w:val="false"/>
          <w:color w:val="000000"/>
          <w:sz w:val="28"/>
        </w:rPr>
        <w:t>
      957. Жұмыс сипаттамасы:</w:t>
      </w:r>
    </w:p>
    <w:bookmarkEnd w:id="9516"/>
    <w:bookmarkStart w:name="z9537" w:id="9517"/>
    <w:p>
      <w:pPr>
        <w:spacing w:after="0"/>
        <w:ind w:left="0"/>
        <w:jc w:val="both"/>
      </w:pPr>
      <w:r>
        <w:rPr>
          <w:rFonts w:ascii="Times New Roman"/>
          <w:b w:val="false"/>
          <w:i w:val="false"/>
          <w:color w:val="000000"/>
          <w:sz w:val="28"/>
        </w:rPr>
        <w:t xml:space="preserve">
      элементтер мен батареяларға технологияда берілген температурада автоматика элементтері бар жартылай автоматты желілерде түрлі рецептурадағы және қызметтегі балқытылған шайыр құю; </w:t>
      </w:r>
    </w:p>
    <w:bookmarkEnd w:id="9517"/>
    <w:bookmarkStart w:name="z9538" w:id="9518"/>
    <w:p>
      <w:pPr>
        <w:spacing w:after="0"/>
        <w:ind w:left="0"/>
        <w:jc w:val="both"/>
      </w:pPr>
      <w:r>
        <w:rPr>
          <w:rFonts w:ascii="Times New Roman"/>
          <w:b w:val="false"/>
          <w:i w:val="false"/>
          <w:color w:val="000000"/>
          <w:sz w:val="28"/>
        </w:rPr>
        <w:t xml:space="preserve">
      жартылай автоматты желілерді іске қосу және тоқтату; </w:t>
      </w:r>
    </w:p>
    <w:bookmarkEnd w:id="9518"/>
    <w:bookmarkStart w:name="z9539" w:id="9519"/>
    <w:p>
      <w:pPr>
        <w:spacing w:after="0"/>
        <w:ind w:left="0"/>
        <w:jc w:val="both"/>
      </w:pPr>
      <w:r>
        <w:rPr>
          <w:rFonts w:ascii="Times New Roman"/>
          <w:b w:val="false"/>
          <w:i w:val="false"/>
          <w:color w:val="000000"/>
          <w:sz w:val="28"/>
        </w:rPr>
        <w:t xml:space="preserve">
      циклограмилиметраны құюдың берілген режиміне орнату; </w:t>
      </w:r>
    </w:p>
    <w:bookmarkEnd w:id="9519"/>
    <w:bookmarkStart w:name="z9540" w:id="9520"/>
    <w:p>
      <w:pPr>
        <w:spacing w:after="0"/>
        <w:ind w:left="0"/>
        <w:jc w:val="both"/>
      </w:pPr>
      <w:r>
        <w:rPr>
          <w:rFonts w:ascii="Times New Roman"/>
          <w:b w:val="false"/>
          <w:i w:val="false"/>
          <w:color w:val="000000"/>
          <w:sz w:val="28"/>
        </w:rPr>
        <w:t>
      шайырдың температуралық режимін, қысымды, жіберу және мөлшерлеуді реттеу;</w:t>
      </w:r>
    </w:p>
    <w:bookmarkEnd w:id="9520"/>
    <w:bookmarkStart w:name="z9541" w:id="9521"/>
    <w:p>
      <w:pPr>
        <w:spacing w:after="0"/>
        <w:ind w:left="0"/>
        <w:jc w:val="both"/>
      </w:pPr>
      <w:r>
        <w:rPr>
          <w:rFonts w:ascii="Times New Roman"/>
          <w:b w:val="false"/>
          <w:i w:val="false"/>
          <w:color w:val="000000"/>
          <w:sz w:val="28"/>
        </w:rPr>
        <w:t>
      мөлшерлейтін құрылғыларды басқару;</w:t>
      </w:r>
    </w:p>
    <w:bookmarkEnd w:id="9521"/>
    <w:bookmarkStart w:name="z9542" w:id="9522"/>
    <w:p>
      <w:pPr>
        <w:spacing w:after="0"/>
        <w:ind w:left="0"/>
        <w:jc w:val="both"/>
      </w:pPr>
      <w:r>
        <w:rPr>
          <w:rFonts w:ascii="Times New Roman"/>
          <w:b w:val="false"/>
          <w:i w:val="false"/>
          <w:color w:val="000000"/>
          <w:sz w:val="28"/>
        </w:rPr>
        <w:t>
      циклограмилиметра жұмысындағы ақаулықтарды айқындау және жою;</w:t>
      </w:r>
    </w:p>
    <w:bookmarkEnd w:id="9522"/>
    <w:bookmarkStart w:name="z9543" w:id="9523"/>
    <w:p>
      <w:pPr>
        <w:spacing w:after="0"/>
        <w:ind w:left="0"/>
        <w:jc w:val="both"/>
      </w:pPr>
      <w:r>
        <w:rPr>
          <w:rFonts w:ascii="Times New Roman"/>
          <w:b w:val="false"/>
          <w:i w:val="false"/>
          <w:color w:val="000000"/>
          <w:sz w:val="28"/>
        </w:rPr>
        <w:t xml:space="preserve">
      құйылған батареялардың жарамдылығын сыртқы түріне қарай айқындау; </w:t>
      </w:r>
    </w:p>
    <w:bookmarkEnd w:id="9523"/>
    <w:bookmarkStart w:name="z9544" w:id="9524"/>
    <w:p>
      <w:pPr>
        <w:spacing w:after="0"/>
        <w:ind w:left="0"/>
        <w:jc w:val="both"/>
      </w:pPr>
      <w:r>
        <w:rPr>
          <w:rFonts w:ascii="Times New Roman"/>
          <w:b w:val="false"/>
          <w:i w:val="false"/>
          <w:color w:val="000000"/>
          <w:sz w:val="28"/>
        </w:rPr>
        <w:t xml:space="preserve">
      жабдықты баптау. </w:t>
      </w:r>
    </w:p>
    <w:bookmarkEnd w:id="9524"/>
    <w:bookmarkStart w:name="z9545" w:id="9525"/>
    <w:p>
      <w:pPr>
        <w:spacing w:after="0"/>
        <w:ind w:left="0"/>
        <w:jc w:val="both"/>
      </w:pPr>
      <w:r>
        <w:rPr>
          <w:rFonts w:ascii="Times New Roman"/>
          <w:b w:val="false"/>
          <w:i w:val="false"/>
          <w:color w:val="000000"/>
          <w:sz w:val="28"/>
        </w:rPr>
        <w:t xml:space="preserve">
      958. Білуге тиіс: </w:t>
      </w:r>
    </w:p>
    <w:bookmarkEnd w:id="9525"/>
    <w:bookmarkStart w:name="z9546" w:id="9526"/>
    <w:p>
      <w:pPr>
        <w:spacing w:after="0"/>
        <w:ind w:left="0"/>
        <w:jc w:val="both"/>
      </w:pPr>
      <w:r>
        <w:rPr>
          <w:rFonts w:ascii="Times New Roman"/>
          <w:b w:val="false"/>
          <w:i w:val="false"/>
          <w:color w:val="000000"/>
          <w:sz w:val="28"/>
        </w:rPr>
        <w:t xml:space="preserve">
      циклограмдарды, температуралық режимді, шайыр көлімен берілетін өлшегіш арқылы реттеу қағидаларын; </w:t>
      </w:r>
    </w:p>
    <w:bookmarkEnd w:id="9526"/>
    <w:bookmarkStart w:name="z9547" w:id="9527"/>
    <w:p>
      <w:pPr>
        <w:spacing w:after="0"/>
        <w:ind w:left="0"/>
        <w:jc w:val="both"/>
      </w:pPr>
      <w:r>
        <w:rPr>
          <w:rFonts w:ascii="Times New Roman"/>
          <w:b w:val="false"/>
          <w:i w:val="false"/>
          <w:color w:val="000000"/>
          <w:sz w:val="28"/>
        </w:rPr>
        <w:t xml:space="preserve">
      өлшенетін материалдардың орташа сынамасын алу қағидаларын; </w:t>
      </w:r>
    </w:p>
    <w:bookmarkEnd w:id="9527"/>
    <w:bookmarkStart w:name="z9548" w:id="9528"/>
    <w:p>
      <w:pPr>
        <w:spacing w:after="0"/>
        <w:ind w:left="0"/>
        <w:jc w:val="both"/>
      </w:pPr>
      <w:r>
        <w:rPr>
          <w:rFonts w:ascii="Times New Roman"/>
          <w:b w:val="false"/>
          <w:i w:val="false"/>
          <w:color w:val="000000"/>
          <w:sz w:val="28"/>
        </w:rPr>
        <w:t xml:space="preserve">
      технологиялық журналдағы жазбаны жүргізуді; </w:t>
      </w:r>
    </w:p>
    <w:bookmarkEnd w:id="9528"/>
    <w:bookmarkStart w:name="z9549" w:id="9529"/>
    <w:p>
      <w:pPr>
        <w:spacing w:after="0"/>
        <w:ind w:left="0"/>
        <w:jc w:val="both"/>
      </w:pPr>
      <w:r>
        <w:rPr>
          <w:rFonts w:ascii="Times New Roman"/>
          <w:b w:val="false"/>
          <w:i w:val="false"/>
          <w:color w:val="000000"/>
          <w:sz w:val="28"/>
        </w:rPr>
        <w:t xml:space="preserve">
      жабдықты баптау тәсілдерін. </w:t>
      </w:r>
    </w:p>
    <w:bookmarkEnd w:id="9529"/>
    <w:bookmarkStart w:name="z9550" w:id="9530"/>
    <w:p>
      <w:pPr>
        <w:spacing w:after="0"/>
        <w:ind w:left="0"/>
        <w:jc w:val="left"/>
      </w:pPr>
      <w:r>
        <w:rPr>
          <w:rFonts w:ascii="Times New Roman"/>
          <w:b/>
          <w:i w:val="false"/>
          <w:color w:val="000000"/>
        </w:rPr>
        <w:t xml:space="preserve"> 94-параграф. Шприцовшы, 2-разряд</w:t>
      </w:r>
    </w:p>
    <w:bookmarkEnd w:id="9530"/>
    <w:bookmarkStart w:name="z9551" w:id="9531"/>
    <w:p>
      <w:pPr>
        <w:spacing w:after="0"/>
        <w:ind w:left="0"/>
        <w:jc w:val="both"/>
      </w:pPr>
      <w:r>
        <w:rPr>
          <w:rFonts w:ascii="Times New Roman"/>
          <w:b w:val="false"/>
          <w:i w:val="false"/>
          <w:color w:val="000000"/>
          <w:sz w:val="28"/>
        </w:rPr>
        <w:t>
      959. Жұмыс сипаттамасы:</w:t>
      </w:r>
    </w:p>
    <w:bookmarkEnd w:id="9531"/>
    <w:bookmarkStart w:name="z9552" w:id="9532"/>
    <w:p>
      <w:pPr>
        <w:spacing w:after="0"/>
        <w:ind w:left="0"/>
        <w:jc w:val="both"/>
      </w:pPr>
      <w:r>
        <w:rPr>
          <w:rFonts w:ascii="Times New Roman"/>
          <w:b w:val="false"/>
          <w:i w:val="false"/>
          <w:color w:val="000000"/>
          <w:sz w:val="28"/>
        </w:rPr>
        <w:t xml:space="preserve">
      анағұрлым жоғары білікті шприцовшының басшылығымен полихлорвинилді түтік пластикатынан шприц-сығымдағышта тарту, орау және кесу машиналарын іске қосуға дайындау; </w:t>
      </w:r>
    </w:p>
    <w:bookmarkEnd w:id="9532"/>
    <w:bookmarkStart w:name="z9553" w:id="9533"/>
    <w:p>
      <w:pPr>
        <w:spacing w:after="0"/>
        <w:ind w:left="0"/>
        <w:jc w:val="both"/>
      </w:pPr>
      <w:r>
        <w:rPr>
          <w:rFonts w:ascii="Times New Roman"/>
          <w:b w:val="false"/>
          <w:i w:val="false"/>
          <w:color w:val="000000"/>
          <w:sz w:val="28"/>
        </w:rPr>
        <w:t>
      түтікшелерді элементтің үлгілеріне байланысты мөлшерлерін орнату және кесу. полихлорвинилді түтікшенің сору, орау және кесу білкелкілігін қадағалау;</w:t>
      </w:r>
    </w:p>
    <w:bookmarkEnd w:id="9533"/>
    <w:bookmarkStart w:name="z9554" w:id="9534"/>
    <w:p>
      <w:pPr>
        <w:spacing w:after="0"/>
        <w:ind w:left="0"/>
        <w:jc w:val="both"/>
      </w:pPr>
      <w:r>
        <w:rPr>
          <w:rFonts w:ascii="Times New Roman"/>
          <w:b w:val="false"/>
          <w:i w:val="false"/>
          <w:color w:val="000000"/>
          <w:sz w:val="28"/>
        </w:rPr>
        <w:t xml:space="preserve">
      полихлорвинилді түтікшенің жарамдылығын сыртына қарап айқындау; </w:t>
      </w:r>
    </w:p>
    <w:bookmarkEnd w:id="9534"/>
    <w:bookmarkStart w:name="z9555" w:id="9535"/>
    <w:p>
      <w:pPr>
        <w:spacing w:after="0"/>
        <w:ind w:left="0"/>
        <w:jc w:val="both"/>
      </w:pPr>
      <w:r>
        <w:rPr>
          <w:rFonts w:ascii="Times New Roman"/>
          <w:b w:val="false"/>
          <w:i w:val="false"/>
          <w:color w:val="000000"/>
          <w:sz w:val="28"/>
        </w:rPr>
        <w:t xml:space="preserve">
      полихлорвинилді түтікшелерді бухталарға байлау; </w:t>
      </w:r>
    </w:p>
    <w:bookmarkEnd w:id="9535"/>
    <w:bookmarkStart w:name="z9556" w:id="9536"/>
    <w:p>
      <w:pPr>
        <w:spacing w:after="0"/>
        <w:ind w:left="0"/>
        <w:jc w:val="both"/>
      </w:pPr>
      <w:r>
        <w:rPr>
          <w:rFonts w:ascii="Times New Roman"/>
          <w:b w:val="false"/>
          <w:i w:val="false"/>
          <w:color w:val="000000"/>
          <w:sz w:val="28"/>
        </w:rPr>
        <w:t xml:space="preserve">
      шприц-сығымдағыштарды жөндеуге және баптауға қатысу. </w:t>
      </w:r>
    </w:p>
    <w:bookmarkEnd w:id="9536"/>
    <w:bookmarkStart w:name="z9557" w:id="9537"/>
    <w:p>
      <w:pPr>
        <w:spacing w:after="0"/>
        <w:ind w:left="0"/>
        <w:jc w:val="both"/>
      </w:pPr>
      <w:r>
        <w:rPr>
          <w:rFonts w:ascii="Times New Roman"/>
          <w:b w:val="false"/>
          <w:i w:val="false"/>
          <w:color w:val="000000"/>
          <w:sz w:val="28"/>
        </w:rPr>
        <w:t xml:space="preserve">
      960. Білуге тиіс: </w:t>
      </w:r>
    </w:p>
    <w:bookmarkEnd w:id="9537"/>
    <w:bookmarkStart w:name="z9558" w:id="9538"/>
    <w:p>
      <w:pPr>
        <w:spacing w:after="0"/>
        <w:ind w:left="0"/>
        <w:jc w:val="both"/>
      </w:pPr>
      <w:r>
        <w:rPr>
          <w:rFonts w:ascii="Times New Roman"/>
          <w:b w:val="false"/>
          <w:i w:val="false"/>
          <w:color w:val="000000"/>
          <w:sz w:val="28"/>
        </w:rPr>
        <w:t xml:space="preserve">
      қызмет көрсетілетін жабдықтардың маңызды бөлшектерінің атауы және қызметін және қолдану қағидатын; </w:t>
      </w:r>
    </w:p>
    <w:bookmarkEnd w:id="9538"/>
    <w:bookmarkStart w:name="z9559" w:id="9539"/>
    <w:p>
      <w:pPr>
        <w:spacing w:after="0"/>
        <w:ind w:left="0"/>
        <w:jc w:val="both"/>
      </w:pPr>
      <w:r>
        <w:rPr>
          <w:rFonts w:ascii="Times New Roman"/>
          <w:b w:val="false"/>
          <w:i w:val="false"/>
          <w:color w:val="000000"/>
          <w:sz w:val="28"/>
        </w:rPr>
        <w:t xml:space="preserve">
      әмбебап және арнайы құрылғылар мен бақылау-өлшеу аспаптарының қызметі мен пайдалану қағидаларын; </w:t>
      </w:r>
    </w:p>
    <w:bookmarkEnd w:id="9539"/>
    <w:bookmarkStart w:name="z9560" w:id="9540"/>
    <w:p>
      <w:pPr>
        <w:spacing w:after="0"/>
        <w:ind w:left="0"/>
        <w:jc w:val="both"/>
      </w:pPr>
      <w:r>
        <w:rPr>
          <w:rFonts w:ascii="Times New Roman"/>
          <w:b w:val="false"/>
          <w:i w:val="false"/>
          <w:color w:val="000000"/>
          <w:sz w:val="28"/>
        </w:rPr>
        <w:t xml:space="preserve">
      даяр өнімдердің сапасына қойылатын талаптарды. </w:t>
      </w:r>
    </w:p>
    <w:bookmarkEnd w:id="9540"/>
    <w:bookmarkStart w:name="z9561" w:id="9541"/>
    <w:p>
      <w:pPr>
        <w:spacing w:after="0"/>
        <w:ind w:left="0"/>
        <w:jc w:val="left"/>
      </w:pPr>
      <w:r>
        <w:rPr>
          <w:rFonts w:ascii="Times New Roman"/>
          <w:b/>
          <w:i w:val="false"/>
          <w:color w:val="000000"/>
        </w:rPr>
        <w:t xml:space="preserve"> 95-параграф. Шприцовшы, 4-разряд</w:t>
      </w:r>
    </w:p>
    <w:bookmarkEnd w:id="9541"/>
    <w:bookmarkStart w:name="z9562" w:id="9542"/>
    <w:p>
      <w:pPr>
        <w:spacing w:after="0"/>
        <w:ind w:left="0"/>
        <w:jc w:val="both"/>
      </w:pPr>
      <w:r>
        <w:rPr>
          <w:rFonts w:ascii="Times New Roman"/>
          <w:b w:val="false"/>
          <w:i w:val="false"/>
          <w:color w:val="000000"/>
          <w:sz w:val="28"/>
        </w:rPr>
        <w:t xml:space="preserve">
      961. Жұмыс сипаттамасы: </w:t>
      </w:r>
    </w:p>
    <w:bookmarkEnd w:id="9542"/>
    <w:bookmarkStart w:name="z9563" w:id="9543"/>
    <w:p>
      <w:pPr>
        <w:spacing w:after="0"/>
        <w:ind w:left="0"/>
        <w:jc w:val="both"/>
      </w:pPr>
      <w:r>
        <w:rPr>
          <w:rFonts w:ascii="Times New Roman"/>
          <w:b w:val="false"/>
          <w:i w:val="false"/>
          <w:color w:val="000000"/>
          <w:sz w:val="28"/>
        </w:rPr>
        <w:t xml:space="preserve">
      галетті элементтер үшін шприцтеу әдісімен түрлі құрылымдағы шприц сығымдағыштарда температуралық режимге сәйкес полихлорвинилді түтікше пластикатынан жасау; </w:t>
      </w:r>
    </w:p>
    <w:bookmarkEnd w:id="9543"/>
    <w:bookmarkStart w:name="z9564" w:id="9544"/>
    <w:p>
      <w:pPr>
        <w:spacing w:after="0"/>
        <w:ind w:left="0"/>
        <w:jc w:val="both"/>
      </w:pPr>
      <w:r>
        <w:rPr>
          <w:rFonts w:ascii="Times New Roman"/>
          <w:b w:val="false"/>
          <w:i w:val="false"/>
          <w:color w:val="000000"/>
          <w:sz w:val="28"/>
        </w:rPr>
        <w:t>
      шприц сығымдағыштар мен компрессорлық құрылғыларды іске қосуға дайындау;</w:t>
      </w:r>
    </w:p>
    <w:bookmarkEnd w:id="9544"/>
    <w:bookmarkStart w:name="z9565" w:id="9545"/>
    <w:p>
      <w:pPr>
        <w:spacing w:after="0"/>
        <w:ind w:left="0"/>
        <w:jc w:val="both"/>
      </w:pPr>
      <w:r>
        <w:rPr>
          <w:rFonts w:ascii="Times New Roman"/>
          <w:b w:val="false"/>
          <w:i w:val="false"/>
          <w:color w:val="000000"/>
          <w:sz w:val="28"/>
        </w:rPr>
        <w:t xml:space="preserve">
      шприц сығымдағышты баптау, пластикат, ауа және су беруді реттеу; </w:t>
      </w:r>
    </w:p>
    <w:bookmarkEnd w:id="9545"/>
    <w:bookmarkStart w:name="z9566" w:id="9546"/>
    <w:p>
      <w:pPr>
        <w:spacing w:after="0"/>
        <w:ind w:left="0"/>
        <w:jc w:val="both"/>
      </w:pPr>
      <w:r>
        <w:rPr>
          <w:rFonts w:ascii="Times New Roman"/>
          <w:b w:val="false"/>
          <w:i w:val="false"/>
          <w:color w:val="000000"/>
          <w:sz w:val="28"/>
        </w:rPr>
        <w:t xml:space="preserve">
      шприц сығымдағыштың матрица, қалпағы және цилиндрін электрмен қыздыру температурасын ұстап отыру; </w:t>
      </w:r>
    </w:p>
    <w:bookmarkEnd w:id="9546"/>
    <w:bookmarkStart w:name="z9567" w:id="9547"/>
    <w:p>
      <w:pPr>
        <w:spacing w:after="0"/>
        <w:ind w:left="0"/>
        <w:jc w:val="both"/>
      </w:pPr>
      <w:r>
        <w:rPr>
          <w:rFonts w:ascii="Times New Roman"/>
          <w:b w:val="false"/>
          <w:i w:val="false"/>
          <w:color w:val="000000"/>
          <w:sz w:val="28"/>
        </w:rPr>
        <w:t xml:space="preserve">
      өлшеу аспаптарының көмегімен сырма қалыңдығы мен диаметрі бойынша полихлорвинилді түтікшенің сапасын айқындау. </w:t>
      </w:r>
    </w:p>
    <w:bookmarkEnd w:id="9547"/>
    <w:bookmarkStart w:name="z9568" w:id="9548"/>
    <w:p>
      <w:pPr>
        <w:spacing w:after="0"/>
        <w:ind w:left="0"/>
        <w:jc w:val="both"/>
      </w:pPr>
      <w:r>
        <w:rPr>
          <w:rFonts w:ascii="Times New Roman"/>
          <w:b w:val="false"/>
          <w:i w:val="false"/>
          <w:color w:val="000000"/>
          <w:sz w:val="28"/>
        </w:rPr>
        <w:t xml:space="preserve">
      962. Білуге тиіс: </w:t>
      </w:r>
    </w:p>
    <w:bookmarkEnd w:id="9548"/>
    <w:bookmarkStart w:name="z9569" w:id="9549"/>
    <w:p>
      <w:pPr>
        <w:spacing w:after="0"/>
        <w:ind w:left="0"/>
        <w:jc w:val="both"/>
      </w:pPr>
      <w:r>
        <w:rPr>
          <w:rFonts w:ascii="Times New Roman"/>
          <w:b w:val="false"/>
          <w:i w:val="false"/>
          <w:color w:val="000000"/>
          <w:sz w:val="28"/>
        </w:rPr>
        <w:t xml:space="preserve">
      қызмет көрсетілетін жабдықтың құрылысын, кинематикалық схемалары мен баптау және реттеу қағидаларын; </w:t>
      </w:r>
    </w:p>
    <w:bookmarkEnd w:id="9549"/>
    <w:bookmarkStart w:name="z9570" w:id="9550"/>
    <w:p>
      <w:pPr>
        <w:spacing w:after="0"/>
        <w:ind w:left="0"/>
        <w:jc w:val="both"/>
      </w:pPr>
      <w:r>
        <w:rPr>
          <w:rFonts w:ascii="Times New Roman"/>
          <w:b w:val="false"/>
          <w:i w:val="false"/>
          <w:color w:val="000000"/>
          <w:sz w:val="28"/>
        </w:rPr>
        <w:t xml:space="preserve">
      арнайы құрылғылар мен бақылау-өлшеу аспаптарының құрылысын; </w:t>
      </w:r>
    </w:p>
    <w:bookmarkEnd w:id="9550"/>
    <w:bookmarkStart w:name="z9571" w:id="9551"/>
    <w:p>
      <w:pPr>
        <w:spacing w:after="0"/>
        <w:ind w:left="0"/>
        <w:jc w:val="both"/>
      </w:pPr>
      <w:r>
        <w:rPr>
          <w:rFonts w:ascii="Times New Roman"/>
          <w:b w:val="false"/>
          <w:i w:val="false"/>
          <w:color w:val="000000"/>
          <w:sz w:val="28"/>
        </w:rPr>
        <w:t xml:space="preserve">
      полихлорвинилді материалдар жасау процесі мен температуралық режимін; </w:t>
      </w:r>
    </w:p>
    <w:bookmarkEnd w:id="9551"/>
    <w:bookmarkStart w:name="z9572" w:id="9552"/>
    <w:p>
      <w:pPr>
        <w:spacing w:after="0"/>
        <w:ind w:left="0"/>
        <w:jc w:val="both"/>
      </w:pPr>
      <w:r>
        <w:rPr>
          <w:rFonts w:ascii="Times New Roman"/>
          <w:b w:val="false"/>
          <w:i w:val="false"/>
          <w:color w:val="000000"/>
          <w:sz w:val="28"/>
        </w:rPr>
        <w:t xml:space="preserve">
      элементтердің түрлі үлгілеріне арналған қалыңдық және диаметр бойынша пленкалардың өлшемдерін; </w:t>
      </w:r>
    </w:p>
    <w:bookmarkEnd w:id="9552"/>
    <w:bookmarkStart w:name="z9573" w:id="9553"/>
    <w:p>
      <w:pPr>
        <w:spacing w:after="0"/>
        <w:ind w:left="0"/>
        <w:jc w:val="both"/>
      </w:pPr>
      <w:r>
        <w:rPr>
          <w:rFonts w:ascii="Times New Roman"/>
          <w:b w:val="false"/>
          <w:i w:val="false"/>
          <w:color w:val="000000"/>
          <w:sz w:val="28"/>
        </w:rPr>
        <w:t xml:space="preserve">
      қолданылатын пластикаттың қызметі мен сұрыптылығын. </w:t>
      </w:r>
    </w:p>
    <w:bookmarkEnd w:id="9553"/>
    <w:bookmarkStart w:name="z9574" w:id="9554"/>
    <w:p>
      <w:pPr>
        <w:spacing w:after="0"/>
        <w:ind w:left="0"/>
        <w:jc w:val="left"/>
      </w:pPr>
      <w:r>
        <w:rPr>
          <w:rFonts w:ascii="Times New Roman"/>
          <w:b/>
          <w:i w:val="false"/>
          <w:color w:val="000000"/>
        </w:rPr>
        <w:t xml:space="preserve"> 96-параграф. Электродтар мен элементтерді сығымдаушы, 2-разряд</w:t>
      </w:r>
    </w:p>
    <w:bookmarkEnd w:id="9554"/>
    <w:bookmarkStart w:name="z9575" w:id="9555"/>
    <w:p>
      <w:pPr>
        <w:spacing w:after="0"/>
        <w:ind w:left="0"/>
        <w:jc w:val="both"/>
      </w:pPr>
      <w:r>
        <w:rPr>
          <w:rFonts w:ascii="Times New Roman"/>
          <w:b w:val="false"/>
          <w:i w:val="false"/>
          <w:color w:val="000000"/>
          <w:sz w:val="28"/>
        </w:rPr>
        <w:t xml:space="preserve">
      963. Жұмыс сипаттамасы: </w:t>
      </w:r>
    </w:p>
    <w:bookmarkEnd w:id="9555"/>
    <w:bookmarkStart w:name="z9576" w:id="9556"/>
    <w:p>
      <w:pPr>
        <w:spacing w:after="0"/>
        <w:ind w:left="0"/>
        <w:jc w:val="both"/>
      </w:pPr>
      <w:r>
        <w:rPr>
          <w:rFonts w:ascii="Times New Roman"/>
          <w:b w:val="false"/>
          <w:i w:val="false"/>
          <w:color w:val="000000"/>
          <w:sz w:val="28"/>
        </w:rPr>
        <w:t xml:space="preserve">
      жоғарырақ білікті сығымдаушының басшылығымен сынап тотығынан тұратын электродтарды сығымдау; </w:t>
      </w:r>
    </w:p>
    <w:bookmarkEnd w:id="9556"/>
    <w:bookmarkStart w:name="z9577" w:id="9557"/>
    <w:p>
      <w:pPr>
        <w:spacing w:after="0"/>
        <w:ind w:left="0"/>
        <w:jc w:val="both"/>
      </w:pPr>
      <w:r>
        <w:rPr>
          <w:rFonts w:ascii="Times New Roman"/>
          <w:b w:val="false"/>
          <w:i w:val="false"/>
          <w:color w:val="000000"/>
          <w:sz w:val="28"/>
        </w:rPr>
        <w:t xml:space="preserve">
      жартылай элементтерді қолмен және гидравликалық сығымдағыштарда суықтай және ыстықтай сығымдау; </w:t>
      </w:r>
    </w:p>
    <w:bookmarkEnd w:id="9557"/>
    <w:bookmarkStart w:name="z9578" w:id="9558"/>
    <w:p>
      <w:pPr>
        <w:spacing w:after="0"/>
        <w:ind w:left="0"/>
        <w:jc w:val="both"/>
      </w:pPr>
      <w:r>
        <w:rPr>
          <w:rFonts w:ascii="Times New Roman"/>
          <w:b w:val="false"/>
          <w:i w:val="false"/>
          <w:color w:val="000000"/>
          <w:sz w:val="28"/>
        </w:rPr>
        <w:t xml:space="preserve">
      электродтарды сығымдауға арналған сығымдау ұнтағы топсасын дайындау; </w:t>
      </w:r>
    </w:p>
    <w:bookmarkEnd w:id="9558"/>
    <w:bookmarkStart w:name="z9579" w:id="9559"/>
    <w:p>
      <w:pPr>
        <w:spacing w:after="0"/>
        <w:ind w:left="0"/>
        <w:jc w:val="both"/>
      </w:pPr>
      <w:r>
        <w:rPr>
          <w:rFonts w:ascii="Times New Roman"/>
          <w:b w:val="false"/>
          <w:i w:val="false"/>
          <w:color w:val="000000"/>
          <w:sz w:val="28"/>
        </w:rPr>
        <w:t xml:space="preserve">
      сығымдалған электродтар мен жартылай элементтердің жарамдылығын сыртқы түріне және мөлшеріне қарай айқындау. </w:t>
      </w:r>
    </w:p>
    <w:bookmarkEnd w:id="9559"/>
    <w:bookmarkStart w:name="z9580" w:id="9560"/>
    <w:p>
      <w:pPr>
        <w:spacing w:after="0"/>
        <w:ind w:left="0"/>
        <w:jc w:val="both"/>
      </w:pPr>
      <w:r>
        <w:rPr>
          <w:rFonts w:ascii="Times New Roman"/>
          <w:b w:val="false"/>
          <w:i w:val="false"/>
          <w:color w:val="000000"/>
          <w:sz w:val="28"/>
        </w:rPr>
        <w:t xml:space="preserve">
      964. Білуге тиіс: </w:t>
      </w:r>
    </w:p>
    <w:bookmarkEnd w:id="9560"/>
    <w:bookmarkStart w:name="z9581" w:id="9561"/>
    <w:p>
      <w:pPr>
        <w:spacing w:after="0"/>
        <w:ind w:left="0"/>
        <w:jc w:val="both"/>
      </w:pPr>
      <w:r>
        <w:rPr>
          <w:rFonts w:ascii="Times New Roman"/>
          <w:b w:val="false"/>
          <w:i w:val="false"/>
          <w:color w:val="000000"/>
          <w:sz w:val="28"/>
        </w:rPr>
        <w:t xml:space="preserve">
      қызмет көрсетілетін жабдықтардың маңызды бөлшектерінің қызметін және қолдану қағидатын; </w:t>
      </w:r>
    </w:p>
    <w:bookmarkEnd w:id="9561"/>
    <w:bookmarkStart w:name="z9582" w:id="9562"/>
    <w:p>
      <w:pPr>
        <w:spacing w:after="0"/>
        <w:ind w:left="0"/>
        <w:jc w:val="both"/>
      </w:pPr>
      <w:r>
        <w:rPr>
          <w:rFonts w:ascii="Times New Roman"/>
          <w:b w:val="false"/>
          <w:i w:val="false"/>
          <w:color w:val="000000"/>
          <w:sz w:val="28"/>
        </w:rPr>
        <w:t xml:space="preserve">
      кеңінен таралған қызмет көрсетілетін әмбебап және арнайы құрылғылар мен бақылау-өлшеу аспаптарының қызметін; </w:t>
      </w:r>
    </w:p>
    <w:bookmarkEnd w:id="9562"/>
    <w:bookmarkStart w:name="z9583" w:id="9563"/>
    <w:p>
      <w:pPr>
        <w:spacing w:after="0"/>
        <w:ind w:left="0"/>
        <w:jc w:val="both"/>
      </w:pPr>
      <w:r>
        <w:rPr>
          <w:rFonts w:ascii="Times New Roman"/>
          <w:b w:val="false"/>
          <w:i w:val="false"/>
          <w:color w:val="000000"/>
          <w:sz w:val="28"/>
        </w:rPr>
        <w:t xml:space="preserve">
      шектеулер мен отырғызулар туралы негізгі мәліметтерді; </w:t>
      </w:r>
    </w:p>
    <w:bookmarkEnd w:id="9563"/>
    <w:bookmarkStart w:name="z9584" w:id="9564"/>
    <w:p>
      <w:pPr>
        <w:spacing w:after="0"/>
        <w:ind w:left="0"/>
        <w:jc w:val="both"/>
      </w:pPr>
      <w:r>
        <w:rPr>
          <w:rFonts w:ascii="Times New Roman"/>
          <w:b w:val="false"/>
          <w:i w:val="false"/>
          <w:color w:val="000000"/>
          <w:sz w:val="28"/>
        </w:rPr>
        <w:t xml:space="preserve">
      электродтар мен жартылай элементтерді сығымдау және жасау қағидаларын; </w:t>
      </w:r>
    </w:p>
    <w:bookmarkEnd w:id="9564"/>
    <w:bookmarkStart w:name="z9585" w:id="9565"/>
    <w:p>
      <w:pPr>
        <w:spacing w:after="0"/>
        <w:ind w:left="0"/>
        <w:jc w:val="both"/>
      </w:pPr>
      <w:r>
        <w:rPr>
          <w:rFonts w:ascii="Times New Roman"/>
          <w:b w:val="false"/>
          <w:i w:val="false"/>
          <w:color w:val="000000"/>
          <w:sz w:val="28"/>
        </w:rPr>
        <w:t xml:space="preserve">
      сығымдау режимдерін; </w:t>
      </w:r>
    </w:p>
    <w:bookmarkEnd w:id="9565"/>
    <w:bookmarkStart w:name="z9586" w:id="9566"/>
    <w:p>
      <w:pPr>
        <w:spacing w:after="0"/>
        <w:ind w:left="0"/>
        <w:jc w:val="both"/>
      </w:pPr>
      <w:r>
        <w:rPr>
          <w:rFonts w:ascii="Times New Roman"/>
          <w:b w:val="false"/>
          <w:i w:val="false"/>
          <w:color w:val="000000"/>
          <w:sz w:val="28"/>
        </w:rPr>
        <w:t xml:space="preserve">
      қолданылатын материалдардың негізгі қасиеттерін. </w:t>
      </w:r>
    </w:p>
    <w:bookmarkEnd w:id="9566"/>
    <w:bookmarkStart w:name="z9587" w:id="9567"/>
    <w:p>
      <w:pPr>
        <w:spacing w:after="0"/>
        <w:ind w:left="0"/>
        <w:jc w:val="left"/>
      </w:pPr>
      <w:r>
        <w:rPr>
          <w:rFonts w:ascii="Times New Roman"/>
          <w:b/>
          <w:i w:val="false"/>
          <w:color w:val="000000"/>
        </w:rPr>
        <w:t xml:space="preserve"> 97-параграф. Электродтар мен элементтерді сығымдаушы, 3-разряд</w:t>
      </w:r>
    </w:p>
    <w:bookmarkEnd w:id="9567"/>
    <w:bookmarkStart w:name="z9588" w:id="9568"/>
    <w:p>
      <w:pPr>
        <w:spacing w:after="0"/>
        <w:ind w:left="0"/>
        <w:jc w:val="both"/>
      </w:pPr>
      <w:r>
        <w:rPr>
          <w:rFonts w:ascii="Times New Roman"/>
          <w:b w:val="false"/>
          <w:i w:val="false"/>
          <w:color w:val="000000"/>
          <w:sz w:val="28"/>
        </w:rPr>
        <w:t xml:space="preserve">
      965. Жұмыс сипаттамасы: </w:t>
      </w:r>
    </w:p>
    <w:bookmarkEnd w:id="9568"/>
    <w:bookmarkStart w:name="z9589" w:id="9569"/>
    <w:p>
      <w:pPr>
        <w:spacing w:after="0"/>
        <w:ind w:left="0"/>
        <w:jc w:val="both"/>
      </w:pPr>
      <w:r>
        <w:rPr>
          <w:rFonts w:ascii="Times New Roman"/>
          <w:b w:val="false"/>
          <w:i w:val="false"/>
          <w:color w:val="000000"/>
          <w:sz w:val="28"/>
        </w:rPr>
        <w:t>
      сынап тотығынан тұратын электродтарды сығымдау;</w:t>
      </w:r>
    </w:p>
    <w:bookmarkEnd w:id="9569"/>
    <w:bookmarkStart w:name="z9590" w:id="9570"/>
    <w:p>
      <w:pPr>
        <w:spacing w:after="0"/>
        <w:ind w:left="0"/>
        <w:jc w:val="both"/>
      </w:pPr>
      <w:r>
        <w:rPr>
          <w:rFonts w:ascii="Times New Roman"/>
          <w:b w:val="false"/>
          <w:i w:val="false"/>
          <w:color w:val="000000"/>
          <w:sz w:val="28"/>
        </w:rPr>
        <w:t xml:space="preserve">
      ішкі қабаты және астары бар термоэлементтерді қолмен және гидравликалық сығымдағышта суықтай және ыстықтай сығымдау; </w:t>
      </w:r>
    </w:p>
    <w:bookmarkEnd w:id="9570"/>
    <w:bookmarkStart w:name="z9591" w:id="9571"/>
    <w:p>
      <w:pPr>
        <w:spacing w:after="0"/>
        <w:ind w:left="0"/>
        <w:jc w:val="both"/>
      </w:pPr>
      <w:r>
        <w:rPr>
          <w:rFonts w:ascii="Times New Roman"/>
          <w:b w:val="false"/>
          <w:i w:val="false"/>
          <w:color w:val="000000"/>
          <w:sz w:val="28"/>
        </w:rPr>
        <w:t xml:space="preserve">
      астарын пуансондарға дәл орната отырып сығымдағыш қалыптарды құрастыру; </w:t>
      </w:r>
    </w:p>
    <w:bookmarkEnd w:id="9571"/>
    <w:bookmarkStart w:name="z9592" w:id="9572"/>
    <w:p>
      <w:pPr>
        <w:spacing w:after="0"/>
        <w:ind w:left="0"/>
        <w:jc w:val="both"/>
      </w:pPr>
      <w:r>
        <w:rPr>
          <w:rFonts w:ascii="Times New Roman"/>
          <w:b w:val="false"/>
          <w:i w:val="false"/>
          <w:color w:val="000000"/>
          <w:sz w:val="28"/>
        </w:rPr>
        <w:t xml:space="preserve">
      термоэлементтердің берілген габариттерін қамтамасыз ету және тексеру. </w:t>
      </w:r>
    </w:p>
    <w:bookmarkEnd w:id="9572"/>
    <w:bookmarkStart w:name="z9593" w:id="9573"/>
    <w:p>
      <w:pPr>
        <w:spacing w:after="0"/>
        <w:ind w:left="0"/>
        <w:jc w:val="both"/>
      </w:pPr>
      <w:r>
        <w:rPr>
          <w:rFonts w:ascii="Times New Roman"/>
          <w:b w:val="false"/>
          <w:i w:val="false"/>
          <w:color w:val="000000"/>
          <w:sz w:val="28"/>
        </w:rPr>
        <w:t xml:space="preserve">
      966. Білуге тиіс: </w:t>
      </w:r>
    </w:p>
    <w:bookmarkEnd w:id="9573"/>
    <w:bookmarkStart w:name="z9594" w:id="9574"/>
    <w:p>
      <w:pPr>
        <w:spacing w:after="0"/>
        <w:ind w:left="0"/>
        <w:jc w:val="both"/>
      </w:pPr>
      <w:r>
        <w:rPr>
          <w:rFonts w:ascii="Times New Roman"/>
          <w:b w:val="false"/>
          <w:i w:val="false"/>
          <w:color w:val="000000"/>
          <w:sz w:val="28"/>
        </w:rPr>
        <w:t xml:space="preserve">
      қызмет көрсетілетін жабдықтардың құрылысын және баптау және реттеу тәсілдерін; </w:t>
      </w:r>
    </w:p>
    <w:bookmarkEnd w:id="9574"/>
    <w:bookmarkStart w:name="z9595" w:id="9575"/>
    <w:p>
      <w:pPr>
        <w:spacing w:after="0"/>
        <w:ind w:left="0"/>
        <w:jc w:val="both"/>
      </w:pPr>
      <w:r>
        <w:rPr>
          <w:rFonts w:ascii="Times New Roman"/>
          <w:b w:val="false"/>
          <w:i w:val="false"/>
          <w:color w:val="000000"/>
          <w:sz w:val="28"/>
        </w:rPr>
        <w:t xml:space="preserve">
      сығымдағыш қалыптарды құрастыру қағидаларын; </w:t>
      </w:r>
    </w:p>
    <w:bookmarkEnd w:id="9575"/>
    <w:bookmarkStart w:name="z9596" w:id="9576"/>
    <w:p>
      <w:pPr>
        <w:spacing w:after="0"/>
        <w:ind w:left="0"/>
        <w:jc w:val="both"/>
      </w:pPr>
      <w:r>
        <w:rPr>
          <w:rFonts w:ascii="Times New Roman"/>
          <w:b w:val="false"/>
          <w:i w:val="false"/>
          <w:color w:val="000000"/>
          <w:sz w:val="28"/>
        </w:rPr>
        <w:t xml:space="preserve">
      орташа күрделіктегі әмбебап және арнайы құрылғыларды, аспаптар мен құралдарды қолдану қағидаларын, шектеулер мен отырғызуларды; </w:t>
      </w:r>
    </w:p>
    <w:bookmarkEnd w:id="9576"/>
    <w:bookmarkStart w:name="z9597" w:id="9577"/>
    <w:p>
      <w:pPr>
        <w:spacing w:after="0"/>
        <w:ind w:left="0"/>
        <w:jc w:val="both"/>
      </w:pPr>
      <w:r>
        <w:rPr>
          <w:rFonts w:ascii="Times New Roman"/>
          <w:b w:val="false"/>
          <w:i w:val="false"/>
          <w:color w:val="000000"/>
          <w:sz w:val="28"/>
        </w:rPr>
        <w:t xml:space="preserve">
      сынап тотығы және термоэлементтерден тұратын электродтарды сығымдау процесін, сығымдау ұнтақтарының құрамы мен қасиетін. </w:t>
      </w:r>
    </w:p>
    <w:bookmarkEnd w:id="9577"/>
    <w:bookmarkStart w:name="z9598" w:id="9578"/>
    <w:p>
      <w:pPr>
        <w:spacing w:after="0"/>
        <w:ind w:left="0"/>
        <w:jc w:val="left"/>
      </w:pPr>
      <w:r>
        <w:rPr>
          <w:rFonts w:ascii="Times New Roman"/>
          <w:b/>
          <w:i w:val="false"/>
          <w:color w:val="000000"/>
        </w:rPr>
        <w:t xml:space="preserve"> 98-параграф. Электродтар мен элементтерді сығымдаушы, 4-разряд</w:t>
      </w:r>
    </w:p>
    <w:bookmarkEnd w:id="9578"/>
    <w:bookmarkStart w:name="z9599" w:id="9579"/>
    <w:p>
      <w:pPr>
        <w:spacing w:after="0"/>
        <w:ind w:left="0"/>
        <w:jc w:val="both"/>
      </w:pPr>
      <w:r>
        <w:rPr>
          <w:rFonts w:ascii="Times New Roman"/>
          <w:b w:val="false"/>
          <w:i w:val="false"/>
          <w:color w:val="000000"/>
          <w:sz w:val="28"/>
        </w:rPr>
        <w:t xml:space="preserve">
      967. Жұмыс сипаттамасы: </w:t>
      </w:r>
    </w:p>
    <w:bookmarkEnd w:id="9579"/>
    <w:bookmarkStart w:name="z9600" w:id="9580"/>
    <w:p>
      <w:pPr>
        <w:spacing w:after="0"/>
        <w:ind w:left="0"/>
        <w:jc w:val="both"/>
      </w:pPr>
      <w:r>
        <w:rPr>
          <w:rFonts w:ascii="Times New Roman"/>
          <w:b w:val="false"/>
          <w:i w:val="false"/>
          <w:color w:val="000000"/>
          <w:sz w:val="28"/>
        </w:rPr>
        <w:t xml:space="preserve">
      комилиметрутациялық қабатты, ауыспалы қабаты, астары бар каскадты термоэлементтерді қолмен және гидравликалық сығымдағыштарда суықтай сығымдау; </w:t>
      </w:r>
    </w:p>
    <w:bookmarkEnd w:id="9580"/>
    <w:bookmarkStart w:name="z9601" w:id="9581"/>
    <w:p>
      <w:pPr>
        <w:spacing w:after="0"/>
        <w:ind w:left="0"/>
        <w:jc w:val="both"/>
      </w:pPr>
      <w:r>
        <w:rPr>
          <w:rFonts w:ascii="Times New Roman"/>
          <w:b w:val="false"/>
          <w:i w:val="false"/>
          <w:color w:val="000000"/>
          <w:sz w:val="28"/>
        </w:rPr>
        <w:t xml:space="preserve">
      сығымдағыш қалыптарды, астарларын дайындау, сығымдау ұнтақтарының топсасын сығым қалыптарда тегістеу; </w:t>
      </w:r>
    </w:p>
    <w:bookmarkEnd w:id="9581"/>
    <w:bookmarkStart w:name="z9602" w:id="9582"/>
    <w:p>
      <w:pPr>
        <w:spacing w:after="0"/>
        <w:ind w:left="0"/>
        <w:jc w:val="both"/>
      </w:pPr>
      <w:r>
        <w:rPr>
          <w:rFonts w:ascii="Times New Roman"/>
          <w:b w:val="false"/>
          <w:i w:val="false"/>
          <w:color w:val="000000"/>
          <w:sz w:val="28"/>
        </w:rPr>
        <w:t xml:space="preserve">
      сығымдау режимін сақтау; </w:t>
      </w:r>
    </w:p>
    <w:bookmarkEnd w:id="9582"/>
    <w:bookmarkStart w:name="z9603" w:id="9583"/>
    <w:p>
      <w:pPr>
        <w:spacing w:after="0"/>
        <w:ind w:left="0"/>
        <w:jc w:val="both"/>
      </w:pPr>
      <w:r>
        <w:rPr>
          <w:rFonts w:ascii="Times New Roman"/>
          <w:b w:val="false"/>
          <w:i w:val="false"/>
          <w:color w:val="000000"/>
          <w:sz w:val="28"/>
        </w:rPr>
        <w:t xml:space="preserve">
      сығымдалған термоэлементтердің астарын кесу және тазарту. </w:t>
      </w:r>
    </w:p>
    <w:bookmarkEnd w:id="9583"/>
    <w:bookmarkStart w:name="z9604" w:id="9584"/>
    <w:p>
      <w:pPr>
        <w:spacing w:after="0"/>
        <w:ind w:left="0"/>
        <w:jc w:val="both"/>
      </w:pPr>
      <w:r>
        <w:rPr>
          <w:rFonts w:ascii="Times New Roman"/>
          <w:b w:val="false"/>
          <w:i w:val="false"/>
          <w:color w:val="000000"/>
          <w:sz w:val="28"/>
        </w:rPr>
        <w:t xml:space="preserve">
      968. Білуге тиіс: </w:t>
      </w:r>
    </w:p>
    <w:bookmarkEnd w:id="9584"/>
    <w:bookmarkStart w:name="z9605" w:id="9585"/>
    <w:p>
      <w:pPr>
        <w:spacing w:after="0"/>
        <w:ind w:left="0"/>
        <w:jc w:val="both"/>
      </w:pPr>
      <w:r>
        <w:rPr>
          <w:rFonts w:ascii="Times New Roman"/>
          <w:b w:val="false"/>
          <w:i w:val="false"/>
          <w:color w:val="000000"/>
          <w:sz w:val="28"/>
        </w:rPr>
        <w:t xml:space="preserve">
      қызмет көрсетілетін жабдықтардың кинематикасын; </w:t>
      </w:r>
    </w:p>
    <w:bookmarkEnd w:id="9585"/>
    <w:bookmarkStart w:name="z9606" w:id="9586"/>
    <w:p>
      <w:pPr>
        <w:spacing w:after="0"/>
        <w:ind w:left="0"/>
        <w:jc w:val="both"/>
      </w:pPr>
      <w:r>
        <w:rPr>
          <w:rFonts w:ascii="Times New Roman"/>
          <w:b w:val="false"/>
          <w:i w:val="false"/>
          <w:color w:val="000000"/>
          <w:sz w:val="28"/>
        </w:rPr>
        <w:t xml:space="preserve">
      күрделі және дәлме-дәл бақылау-өлшеу аспаптары мен құралдардың қызметі және пайдалану қағидаларын, әмбебап және арнайы құрылғылардың құрылысын; шектеулер мен отырғызулар жүйесін; </w:t>
      </w:r>
    </w:p>
    <w:bookmarkEnd w:id="9586"/>
    <w:bookmarkStart w:name="z9607" w:id="9587"/>
    <w:p>
      <w:pPr>
        <w:spacing w:after="0"/>
        <w:ind w:left="0"/>
        <w:jc w:val="both"/>
      </w:pPr>
      <w:r>
        <w:rPr>
          <w:rFonts w:ascii="Times New Roman"/>
          <w:b w:val="false"/>
          <w:i w:val="false"/>
          <w:color w:val="000000"/>
          <w:sz w:val="28"/>
        </w:rPr>
        <w:t xml:space="preserve">
      термоэлементтерді сығымдау процесін; </w:t>
      </w:r>
    </w:p>
    <w:bookmarkEnd w:id="9587"/>
    <w:bookmarkStart w:name="z9608" w:id="9588"/>
    <w:p>
      <w:pPr>
        <w:spacing w:after="0"/>
        <w:ind w:left="0"/>
        <w:jc w:val="both"/>
      </w:pPr>
      <w:r>
        <w:rPr>
          <w:rFonts w:ascii="Times New Roman"/>
          <w:b w:val="false"/>
          <w:i w:val="false"/>
          <w:color w:val="000000"/>
          <w:sz w:val="28"/>
        </w:rPr>
        <w:t xml:space="preserve">
      сығымдау ұнтағының физикалық-химиялық және термоэлектрлік қасиеттерін және оларды сығым қалыптарға құю кезектілігін. </w:t>
      </w:r>
    </w:p>
    <w:bookmarkEnd w:id="9588"/>
    <w:bookmarkStart w:name="z9609" w:id="9589"/>
    <w:p>
      <w:pPr>
        <w:spacing w:after="0"/>
        <w:ind w:left="0"/>
        <w:jc w:val="left"/>
      </w:pPr>
      <w:r>
        <w:rPr>
          <w:rFonts w:ascii="Times New Roman"/>
          <w:b/>
          <w:i w:val="false"/>
          <w:color w:val="000000"/>
        </w:rPr>
        <w:t xml:space="preserve"> 99-параграф. Электрөткізгіш қабат әзірлеуші, 2-разряд</w:t>
      </w:r>
    </w:p>
    <w:bookmarkEnd w:id="9589"/>
    <w:bookmarkStart w:name="z9610" w:id="9590"/>
    <w:p>
      <w:pPr>
        <w:spacing w:after="0"/>
        <w:ind w:left="0"/>
        <w:jc w:val="both"/>
      </w:pPr>
      <w:r>
        <w:rPr>
          <w:rFonts w:ascii="Times New Roman"/>
          <w:b w:val="false"/>
          <w:i w:val="false"/>
          <w:color w:val="000000"/>
          <w:sz w:val="28"/>
        </w:rPr>
        <w:t xml:space="preserve">
      969. Жұмыс сипаттамасы: </w:t>
      </w:r>
    </w:p>
    <w:bookmarkEnd w:id="9590"/>
    <w:bookmarkStart w:name="z9611" w:id="9591"/>
    <w:p>
      <w:pPr>
        <w:spacing w:after="0"/>
        <w:ind w:left="0"/>
        <w:jc w:val="both"/>
      </w:pPr>
      <w:r>
        <w:rPr>
          <w:rFonts w:ascii="Times New Roman"/>
          <w:b w:val="false"/>
          <w:i w:val="false"/>
          <w:color w:val="000000"/>
          <w:sz w:val="28"/>
        </w:rPr>
        <w:t xml:space="preserve">
      барлық үлгідегі ток көздерінің электр өткізгіш қабатын екі білікті біліктерде компоненттерін араластыру жолымен әзірлеу; </w:t>
      </w:r>
    </w:p>
    <w:bookmarkEnd w:id="9591"/>
    <w:bookmarkStart w:name="z9612" w:id="9592"/>
    <w:p>
      <w:pPr>
        <w:spacing w:after="0"/>
        <w:ind w:left="0"/>
        <w:jc w:val="both"/>
      </w:pPr>
      <w:r>
        <w:rPr>
          <w:rFonts w:ascii="Times New Roman"/>
          <w:b w:val="false"/>
          <w:i w:val="false"/>
          <w:color w:val="000000"/>
          <w:sz w:val="28"/>
        </w:rPr>
        <w:t xml:space="preserve">
      электрөткізгіш төсемді мырышқа екі білікті біліктерде уақыт, температура технологиялық параметрлеріне сәйкес каландирлеу және домалату; </w:t>
      </w:r>
    </w:p>
    <w:bookmarkEnd w:id="9592"/>
    <w:bookmarkStart w:name="z9613" w:id="9593"/>
    <w:p>
      <w:pPr>
        <w:spacing w:after="0"/>
        <w:ind w:left="0"/>
        <w:jc w:val="both"/>
      </w:pPr>
      <w:r>
        <w:rPr>
          <w:rFonts w:ascii="Times New Roman"/>
          <w:b w:val="false"/>
          <w:i w:val="false"/>
          <w:color w:val="000000"/>
          <w:sz w:val="28"/>
        </w:rPr>
        <w:t xml:space="preserve">
      төсемді мырыш жайманың өлшеміне қарай қолмен пішу; </w:t>
      </w:r>
    </w:p>
    <w:bookmarkEnd w:id="9593"/>
    <w:bookmarkStart w:name="z9614" w:id="9594"/>
    <w:p>
      <w:pPr>
        <w:spacing w:after="0"/>
        <w:ind w:left="0"/>
        <w:jc w:val="both"/>
      </w:pPr>
      <w:r>
        <w:rPr>
          <w:rFonts w:ascii="Times New Roman"/>
          <w:b w:val="false"/>
          <w:i w:val="false"/>
          <w:color w:val="000000"/>
          <w:sz w:val="28"/>
        </w:rPr>
        <w:t xml:space="preserve">
      мырыш жаймалардың бетіне желім жағу; </w:t>
      </w:r>
    </w:p>
    <w:bookmarkEnd w:id="9594"/>
    <w:bookmarkStart w:name="z9615" w:id="9595"/>
    <w:p>
      <w:pPr>
        <w:spacing w:after="0"/>
        <w:ind w:left="0"/>
        <w:jc w:val="both"/>
      </w:pPr>
      <w:r>
        <w:rPr>
          <w:rFonts w:ascii="Times New Roman"/>
          <w:b w:val="false"/>
          <w:i w:val="false"/>
          <w:color w:val="000000"/>
          <w:sz w:val="28"/>
        </w:rPr>
        <w:t xml:space="preserve">
      даяр өнімді стеллаждарға қалау; </w:t>
      </w:r>
    </w:p>
    <w:bookmarkEnd w:id="9595"/>
    <w:bookmarkStart w:name="z9616" w:id="9596"/>
    <w:p>
      <w:pPr>
        <w:spacing w:after="0"/>
        <w:ind w:left="0"/>
        <w:jc w:val="both"/>
      </w:pPr>
      <w:r>
        <w:rPr>
          <w:rFonts w:ascii="Times New Roman"/>
          <w:b w:val="false"/>
          <w:i w:val="false"/>
          <w:color w:val="000000"/>
          <w:sz w:val="28"/>
        </w:rPr>
        <w:t xml:space="preserve">
      электрөткізгіш қабаттың сапасын сыртқы түріне қарай айқындау; </w:t>
      </w:r>
    </w:p>
    <w:bookmarkEnd w:id="9596"/>
    <w:bookmarkStart w:name="z9617" w:id="9597"/>
    <w:p>
      <w:pPr>
        <w:spacing w:after="0"/>
        <w:ind w:left="0"/>
        <w:jc w:val="both"/>
      </w:pPr>
      <w:r>
        <w:rPr>
          <w:rFonts w:ascii="Times New Roman"/>
          <w:b w:val="false"/>
          <w:i w:val="false"/>
          <w:color w:val="000000"/>
          <w:sz w:val="28"/>
        </w:rPr>
        <w:t xml:space="preserve">
      екі білікті білікшені басқару, тазалау және майлау. </w:t>
      </w:r>
    </w:p>
    <w:bookmarkEnd w:id="9597"/>
    <w:bookmarkStart w:name="z9618" w:id="9598"/>
    <w:p>
      <w:pPr>
        <w:spacing w:after="0"/>
        <w:ind w:left="0"/>
        <w:jc w:val="both"/>
      </w:pPr>
      <w:r>
        <w:rPr>
          <w:rFonts w:ascii="Times New Roman"/>
          <w:b w:val="false"/>
          <w:i w:val="false"/>
          <w:color w:val="000000"/>
          <w:sz w:val="28"/>
        </w:rPr>
        <w:t xml:space="preserve">
      970. Білуге тиіс: </w:t>
      </w:r>
    </w:p>
    <w:bookmarkEnd w:id="9598"/>
    <w:bookmarkStart w:name="z9619" w:id="9599"/>
    <w:p>
      <w:pPr>
        <w:spacing w:after="0"/>
        <w:ind w:left="0"/>
        <w:jc w:val="both"/>
      </w:pPr>
      <w:r>
        <w:rPr>
          <w:rFonts w:ascii="Times New Roman"/>
          <w:b w:val="false"/>
          <w:i w:val="false"/>
          <w:color w:val="000000"/>
          <w:sz w:val="28"/>
        </w:rPr>
        <w:t xml:space="preserve">
      қызмет көрсетілетін жабдықтардың маңызды бөлшектерінің атауы және қызметін және қолдану қағидатын; </w:t>
      </w:r>
    </w:p>
    <w:bookmarkEnd w:id="9599"/>
    <w:bookmarkStart w:name="z9620" w:id="9600"/>
    <w:p>
      <w:pPr>
        <w:spacing w:after="0"/>
        <w:ind w:left="0"/>
        <w:jc w:val="both"/>
      </w:pPr>
      <w:r>
        <w:rPr>
          <w:rFonts w:ascii="Times New Roman"/>
          <w:b w:val="false"/>
          <w:i w:val="false"/>
          <w:color w:val="000000"/>
          <w:sz w:val="28"/>
        </w:rPr>
        <w:t xml:space="preserve">
      орташа күрделіктегі арнайы құрылғылар мен бақылау-өлшеу аспаптарының қызметі мен пайдалану қағидаларын; </w:t>
      </w:r>
    </w:p>
    <w:bookmarkEnd w:id="9600"/>
    <w:bookmarkStart w:name="z9621" w:id="9601"/>
    <w:p>
      <w:pPr>
        <w:spacing w:after="0"/>
        <w:ind w:left="0"/>
        <w:jc w:val="both"/>
      </w:pPr>
      <w:r>
        <w:rPr>
          <w:rFonts w:ascii="Times New Roman"/>
          <w:b w:val="false"/>
          <w:i w:val="false"/>
          <w:color w:val="000000"/>
          <w:sz w:val="28"/>
        </w:rPr>
        <w:t xml:space="preserve">
      мырыш жаймаға электр өткізгіш қабат жағу тәсілдерін; </w:t>
      </w:r>
    </w:p>
    <w:bookmarkEnd w:id="9601"/>
    <w:bookmarkStart w:name="z9622" w:id="9602"/>
    <w:p>
      <w:pPr>
        <w:spacing w:after="0"/>
        <w:ind w:left="0"/>
        <w:jc w:val="both"/>
      </w:pPr>
      <w:r>
        <w:rPr>
          <w:rFonts w:ascii="Times New Roman"/>
          <w:b w:val="false"/>
          <w:i w:val="false"/>
          <w:color w:val="000000"/>
          <w:sz w:val="28"/>
        </w:rPr>
        <w:t xml:space="preserve">
      электрөткізгіш қабаттың қызметін. </w:t>
      </w:r>
    </w:p>
    <w:bookmarkEnd w:id="9602"/>
    <w:bookmarkStart w:name="z9623" w:id="9603"/>
    <w:p>
      <w:pPr>
        <w:spacing w:after="0"/>
        <w:ind w:left="0"/>
        <w:jc w:val="left"/>
      </w:pPr>
      <w:r>
        <w:rPr>
          <w:rFonts w:ascii="Times New Roman"/>
          <w:b/>
          <w:i w:val="false"/>
          <w:color w:val="000000"/>
        </w:rPr>
        <w:t xml:space="preserve"> 100-параграф. Электр өткізгіш қабат әзірлеуші, 3-разряд</w:t>
      </w:r>
    </w:p>
    <w:bookmarkEnd w:id="9603"/>
    <w:bookmarkStart w:name="z9624" w:id="9604"/>
    <w:p>
      <w:pPr>
        <w:spacing w:after="0"/>
        <w:ind w:left="0"/>
        <w:jc w:val="both"/>
      </w:pPr>
      <w:r>
        <w:rPr>
          <w:rFonts w:ascii="Times New Roman"/>
          <w:b w:val="false"/>
          <w:i w:val="false"/>
          <w:color w:val="000000"/>
          <w:sz w:val="28"/>
        </w:rPr>
        <w:t xml:space="preserve">
      971. Жұмыс сипаттамасы: </w:t>
      </w:r>
    </w:p>
    <w:bookmarkEnd w:id="9604"/>
    <w:bookmarkStart w:name="z9625" w:id="9605"/>
    <w:p>
      <w:pPr>
        <w:spacing w:after="0"/>
        <w:ind w:left="0"/>
        <w:jc w:val="both"/>
      </w:pPr>
      <w:r>
        <w:rPr>
          <w:rFonts w:ascii="Times New Roman"/>
          <w:b w:val="false"/>
          <w:i w:val="false"/>
          <w:color w:val="000000"/>
          <w:sz w:val="28"/>
        </w:rPr>
        <w:t xml:space="preserve">
      ток көздерінің барлық үлгілері үшін электр өткізгіш қабатын графит және күйе қоса отырып бутил каучук немесе полиизобутиленді араластыру арқылы екі білікті араластырғышта әзірлеу; </w:t>
      </w:r>
    </w:p>
    <w:bookmarkEnd w:id="9605"/>
    <w:bookmarkStart w:name="z9626" w:id="9606"/>
    <w:p>
      <w:pPr>
        <w:spacing w:after="0"/>
        <w:ind w:left="0"/>
        <w:jc w:val="both"/>
      </w:pPr>
      <w:r>
        <w:rPr>
          <w:rFonts w:ascii="Times New Roman"/>
          <w:b w:val="false"/>
          <w:i w:val="false"/>
          <w:color w:val="000000"/>
          <w:sz w:val="28"/>
        </w:rPr>
        <w:t xml:space="preserve">
      материалдарды өлшеу және оларды белгілі бір қатынаста екі білікті араластырғыштарға салу; </w:t>
      </w:r>
    </w:p>
    <w:bookmarkEnd w:id="9606"/>
    <w:bookmarkStart w:name="z9627" w:id="9607"/>
    <w:p>
      <w:pPr>
        <w:spacing w:after="0"/>
        <w:ind w:left="0"/>
        <w:jc w:val="both"/>
      </w:pPr>
      <w:r>
        <w:rPr>
          <w:rFonts w:ascii="Times New Roman"/>
          <w:b w:val="false"/>
          <w:i w:val="false"/>
          <w:color w:val="000000"/>
          <w:sz w:val="28"/>
        </w:rPr>
        <w:t xml:space="preserve">
      электр өткізгіш қабатты түсіру және сақтау; </w:t>
      </w:r>
    </w:p>
    <w:bookmarkEnd w:id="9607"/>
    <w:bookmarkStart w:name="z9628" w:id="9608"/>
    <w:p>
      <w:pPr>
        <w:spacing w:after="0"/>
        <w:ind w:left="0"/>
        <w:jc w:val="both"/>
      </w:pPr>
      <w:r>
        <w:rPr>
          <w:rFonts w:ascii="Times New Roman"/>
          <w:b w:val="false"/>
          <w:i w:val="false"/>
          <w:color w:val="000000"/>
          <w:sz w:val="28"/>
        </w:rPr>
        <w:t xml:space="preserve">
      каландирлеуге қажетті мөлшерлері бойынша электр өткізгіш қабатты пішу; </w:t>
      </w:r>
    </w:p>
    <w:bookmarkEnd w:id="9608"/>
    <w:bookmarkStart w:name="z9629" w:id="9609"/>
    <w:p>
      <w:pPr>
        <w:spacing w:after="0"/>
        <w:ind w:left="0"/>
        <w:jc w:val="both"/>
      </w:pPr>
      <w:r>
        <w:rPr>
          <w:rFonts w:ascii="Times New Roman"/>
          <w:b w:val="false"/>
          <w:i w:val="false"/>
          <w:color w:val="000000"/>
          <w:sz w:val="28"/>
        </w:rPr>
        <w:t xml:space="preserve">
      даяр массаның сапасын тығыздығы және араласуының біркелкілігі бойынша айқындау; </w:t>
      </w:r>
    </w:p>
    <w:bookmarkEnd w:id="9609"/>
    <w:bookmarkStart w:name="z9630" w:id="9610"/>
    <w:p>
      <w:pPr>
        <w:spacing w:after="0"/>
        <w:ind w:left="0"/>
        <w:jc w:val="both"/>
      </w:pPr>
      <w:r>
        <w:rPr>
          <w:rFonts w:ascii="Times New Roman"/>
          <w:b w:val="false"/>
          <w:i w:val="false"/>
          <w:color w:val="000000"/>
          <w:sz w:val="28"/>
        </w:rPr>
        <w:t>
      агрегаттардың жұмысындағы ақаулықтарды айқындау және жою;</w:t>
      </w:r>
    </w:p>
    <w:bookmarkEnd w:id="9610"/>
    <w:bookmarkStart w:name="z9631" w:id="9611"/>
    <w:p>
      <w:pPr>
        <w:spacing w:after="0"/>
        <w:ind w:left="0"/>
        <w:jc w:val="both"/>
      </w:pPr>
      <w:r>
        <w:rPr>
          <w:rFonts w:ascii="Times New Roman"/>
          <w:b w:val="false"/>
          <w:i w:val="false"/>
          <w:color w:val="000000"/>
          <w:sz w:val="28"/>
        </w:rPr>
        <w:t xml:space="preserve">
      агрегаттардың ағымдағы жөндеуіне қатысу. </w:t>
      </w:r>
    </w:p>
    <w:bookmarkEnd w:id="9611"/>
    <w:bookmarkStart w:name="z9632" w:id="9612"/>
    <w:p>
      <w:pPr>
        <w:spacing w:after="0"/>
        <w:ind w:left="0"/>
        <w:jc w:val="both"/>
      </w:pPr>
      <w:r>
        <w:rPr>
          <w:rFonts w:ascii="Times New Roman"/>
          <w:b w:val="false"/>
          <w:i w:val="false"/>
          <w:color w:val="000000"/>
          <w:sz w:val="28"/>
        </w:rPr>
        <w:t xml:space="preserve">
      972. Білуге тиіс: </w:t>
      </w:r>
    </w:p>
    <w:bookmarkEnd w:id="9612"/>
    <w:bookmarkStart w:name="z9633" w:id="9613"/>
    <w:p>
      <w:pPr>
        <w:spacing w:after="0"/>
        <w:ind w:left="0"/>
        <w:jc w:val="both"/>
      </w:pPr>
      <w:r>
        <w:rPr>
          <w:rFonts w:ascii="Times New Roman"/>
          <w:b w:val="false"/>
          <w:i w:val="false"/>
          <w:color w:val="000000"/>
          <w:sz w:val="28"/>
        </w:rPr>
        <w:t xml:space="preserve">
      қызмет көрсетілетін жабдықтың құрылысын және баптау тәсілдерін, арнайы құрылғылардың, аспаптардың және бақылау-өлшеу аспаптарының құрылысын; </w:t>
      </w:r>
    </w:p>
    <w:bookmarkEnd w:id="9613"/>
    <w:bookmarkStart w:name="z9634" w:id="9614"/>
    <w:p>
      <w:pPr>
        <w:spacing w:after="0"/>
        <w:ind w:left="0"/>
        <w:jc w:val="both"/>
      </w:pPr>
      <w:r>
        <w:rPr>
          <w:rFonts w:ascii="Times New Roman"/>
          <w:b w:val="false"/>
          <w:i w:val="false"/>
          <w:color w:val="000000"/>
          <w:sz w:val="28"/>
        </w:rPr>
        <w:t xml:space="preserve">
      түрлі таразыларды пайдалану қағидаларын; </w:t>
      </w:r>
    </w:p>
    <w:bookmarkEnd w:id="9614"/>
    <w:bookmarkStart w:name="z9635" w:id="9615"/>
    <w:p>
      <w:pPr>
        <w:spacing w:after="0"/>
        <w:ind w:left="0"/>
        <w:jc w:val="both"/>
      </w:pPr>
      <w:r>
        <w:rPr>
          <w:rFonts w:ascii="Times New Roman"/>
          <w:b w:val="false"/>
          <w:i w:val="false"/>
          <w:color w:val="000000"/>
          <w:sz w:val="28"/>
        </w:rPr>
        <w:t xml:space="preserve">
      қолданылатын материалдардың негізгі қасиеттерін, компоненттерді араластыру рецептурасы мен процесін (режимін). </w:t>
      </w:r>
    </w:p>
    <w:bookmarkEnd w:id="9615"/>
    <w:bookmarkStart w:name="z9636" w:id="9616"/>
    <w:p>
      <w:pPr>
        <w:spacing w:after="0"/>
        <w:ind w:left="0"/>
        <w:jc w:val="left"/>
      </w:pPr>
      <w:r>
        <w:rPr>
          <w:rFonts w:ascii="Times New Roman"/>
          <w:b/>
          <w:i w:val="false"/>
          <w:color w:val="000000"/>
        </w:rPr>
        <w:t xml:space="preserve"> 101-параграф. Электр өткізгіш қабат жағушы, 3-разряд</w:t>
      </w:r>
    </w:p>
    <w:bookmarkEnd w:id="9616"/>
    <w:bookmarkStart w:name="z9637" w:id="9617"/>
    <w:p>
      <w:pPr>
        <w:spacing w:after="0"/>
        <w:ind w:left="0"/>
        <w:jc w:val="both"/>
      </w:pPr>
      <w:r>
        <w:rPr>
          <w:rFonts w:ascii="Times New Roman"/>
          <w:b w:val="false"/>
          <w:i w:val="false"/>
          <w:color w:val="000000"/>
          <w:sz w:val="28"/>
        </w:rPr>
        <w:t>
      973. Жұмыс сипаттамасы:</w:t>
      </w:r>
    </w:p>
    <w:bookmarkEnd w:id="9617"/>
    <w:bookmarkStart w:name="z9638" w:id="9618"/>
    <w:p>
      <w:pPr>
        <w:spacing w:after="0"/>
        <w:ind w:left="0"/>
        <w:jc w:val="both"/>
      </w:pPr>
      <w:r>
        <w:rPr>
          <w:rFonts w:ascii="Times New Roman"/>
          <w:b w:val="false"/>
          <w:i w:val="false"/>
          <w:color w:val="000000"/>
          <w:sz w:val="28"/>
        </w:rPr>
        <w:t>
      галет элементтердің теріс электродын жасау үшін мырыш жаймаға тегіс қабатты белгілі температурада қолмен электр өткізгіш масса жағу;</w:t>
      </w:r>
    </w:p>
    <w:bookmarkEnd w:id="9618"/>
    <w:bookmarkStart w:name="z9639" w:id="9619"/>
    <w:p>
      <w:pPr>
        <w:spacing w:after="0"/>
        <w:ind w:left="0"/>
        <w:jc w:val="both"/>
      </w:pPr>
      <w:r>
        <w:rPr>
          <w:rFonts w:ascii="Times New Roman"/>
          <w:b w:val="false"/>
          <w:i w:val="false"/>
          <w:color w:val="000000"/>
          <w:sz w:val="28"/>
        </w:rPr>
        <w:t xml:space="preserve">
      электр өткізгіш қабатты белгілі бір қалыңдыққа дейін тегістеу; </w:t>
      </w:r>
    </w:p>
    <w:bookmarkEnd w:id="9619"/>
    <w:bookmarkStart w:name="z9640" w:id="9620"/>
    <w:p>
      <w:pPr>
        <w:spacing w:after="0"/>
        <w:ind w:left="0"/>
        <w:jc w:val="both"/>
      </w:pPr>
      <w:r>
        <w:rPr>
          <w:rFonts w:ascii="Times New Roman"/>
          <w:b w:val="false"/>
          <w:i w:val="false"/>
          <w:color w:val="000000"/>
          <w:sz w:val="28"/>
        </w:rPr>
        <w:t xml:space="preserve">
      графитті қабатты кейіннен кептіре отырып жылжыту; </w:t>
      </w:r>
    </w:p>
    <w:bookmarkEnd w:id="9620"/>
    <w:bookmarkStart w:name="z9641" w:id="9621"/>
    <w:p>
      <w:pPr>
        <w:spacing w:after="0"/>
        <w:ind w:left="0"/>
        <w:jc w:val="both"/>
      </w:pPr>
      <w:r>
        <w:rPr>
          <w:rFonts w:ascii="Times New Roman"/>
          <w:b w:val="false"/>
          <w:i w:val="false"/>
          <w:color w:val="000000"/>
          <w:sz w:val="28"/>
        </w:rPr>
        <w:t>
      жағылған және тегістелген қабаттың сапасын сыртқы түріне қарай айқындау және қабатты қалыңдығы бойынша және электр кедергісіне тиісті аспаптармен тексеру;</w:t>
      </w:r>
    </w:p>
    <w:bookmarkEnd w:id="9621"/>
    <w:bookmarkStart w:name="z9642" w:id="9622"/>
    <w:p>
      <w:pPr>
        <w:spacing w:after="0"/>
        <w:ind w:left="0"/>
        <w:jc w:val="both"/>
      </w:pPr>
      <w:r>
        <w:rPr>
          <w:rFonts w:ascii="Times New Roman"/>
          <w:b w:val="false"/>
          <w:i w:val="false"/>
          <w:color w:val="000000"/>
          <w:sz w:val="28"/>
        </w:rPr>
        <w:t xml:space="preserve">
      жұмыс плиталары және бұлауларының температурасын реттеу. </w:t>
      </w:r>
    </w:p>
    <w:bookmarkEnd w:id="9622"/>
    <w:bookmarkStart w:name="z9643" w:id="9623"/>
    <w:p>
      <w:pPr>
        <w:spacing w:after="0"/>
        <w:ind w:left="0"/>
        <w:jc w:val="both"/>
      </w:pPr>
      <w:r>
        <w:rPr>
          <w:rFonts w:ascii="Times New Roman"/>
          <w:b w:val="false"/>
          <w:i w:val="false"/>
          <w:color w:val="000000"/>
          <w:sz w:val="28"/>
        </w:rPr>
        <w:t xml:space="preserve">
      974. Білуге тиіс: </w:t>
      </w:r>
    </w:p>
    <w:bookmarkEnd w:id="9623"/>
    <w:bookmarkStart w:name="z9644" w:id="9624"/>
    <w:p>
      <w:pPr>
        <w:spacing w:after="0"/>
        <w:ind w:left="0"/>
        <w:jc w:val="both"/>
      </w:pPr>
      <w:r>
        <w:rPr>
          <w:rFonts w:ascii="Times New Roman"/>
          <w:b w:val="false"/>
          <w:i w:val="false"/>
          <w:color w:val="000000"/>
          <w:sz w:val="28"/>
        </w:rPr>
        <w:t xml:space="preserve">
      қыздыру плиталары және электр бұлаулардың құрылысы мен қолдану қағидатын; </w:t>
      </w:r>
    </w:p>
    <w:bookmarkEnd w:id="9624"/>
    <w:bookmarkStart w:name="z9645" w:id="9625"/>
    <w:p>
      <w:pPr>
        <w:spacing w:after="0"/>
        <w:ind w:left="0"/>
        <w:jc w:val="both"/>
      </w:pPr>
      <w:r>
        <w:rPr>
          <w:rFonts w:ascii="Times New Roman"/>
          <w:b w:val="false"/>
          <w:i w:val="false"/>
          <w:color w:val="000000"/>
          <w:sz w:val="28"/>
        </w:rPr>
        <w:t xml:space="preserve">
      арнайы құрылғылар мен бақылау-өлшеу аспаптарын пайдалану қағидаларын; </w:t>
      </w:r>
    </w:p>
    <w:bookmarkEnd w:id="9625"/>
    <w:bookmarkStart w:name="z9646" w:id="9626"/>
    <w:p>
      <w:pPr>
        <w:spacing w:after="0"/>
        <w:ind w:left="0"/>
        <w:jc w:val="both"/>
      </w:pPr>
      <w:r>
        <w:rPr>
          <w:rFonts w:ascii="Times New Roman"/>
          <w:b w:val="false"/>
          <w:i w:val="false"/>
          <w:color w:val="000000"/>
          <w:sz w:val="28"/>
        </w:rPr>
        <w:t xml:space="preserve">
      электр өткізгіш масса жағу тәсілдері мен электрөткізгіш қабатты жылжыту тәсілдерін; </w:t>
      </w:r>
    </w:p>
    <w:bookmarkEnd w:id="9626"/>
    <w:bookmarkStart w:name="z9647" w:id="9627"/>
    <w:p>
      <w:pPr>
        <w:spacing w:after="0"/>
        <w:ind w:left="0"/>
        <w:jc w:val="both"/>
      </w:pPr>
      <w:r>
        <w:rPr>
          <w:rFonts w:ascii="Times New Roman"/>
          <w:b w:val="false"/>
          <w:i w:val="false"/>
          <w:color w:val="000000"/>
          <w:sz w:val="28"/>
        </w:rPr>
        <w:t xml:space="preserve">
      электрөткізгіш қабаттың қызметін. </w:t>
      </w:r>
    </w:p>
    <w:bookmarkEnd w:id="9627"/>
    <w:bookmarkStart w:name="z9648" w:id="9628"/>
    <w:p>
      <w:pPr>
        <w:spacing w:after="0"/>
        <w:ind w:left="0"/>
        <w:jc w:val="left"/>
      </w:pPr>
      <w:r>
        <w:rPr>
          <w:rFonts w:ascii="Times New Roman"/>
          <w:b/>
          <w:i w:val="false"/>
          <w:color w:val="000000"/>
        </w:rPr>
        <w:t xml:space="preserve"> 102-параграф. Электр өткізгіш қабат жағушы, 4-разряд</w:t>
      </w:r>
    </w:p>
    <w:bookmarkEnd w:id="9628"/>
    <w:bookmarkStart w:name="z9649" w:id="9629"/>
    <w:p>
      <w:pPr>
        <w:spacing w:after="0"/>
        <w:ind w:left="0"/>
        <w:jc w:val="both"/>
      </w:pPr>
      <w:r>
        <w:rPr>
          <w:rFonts w:ascii="Times New Roman"/>
          <w:b w:val="false"/>
          <w:i w:val="false"/>
          <w:color w:val="000000"/>
          <w:sz w:val="28"/>
        </w:rPr>
        <w:t xml:space="preserve">
      975. Жұмыс сипаттамасы: </w:t>
      </w:r>
    </w:p>
    <w:bookmarkEnd w:id="9629"/>
    <w:bookmarkStart w:name="z9650" w:id="9630"/>
    <w:p>
      <w:pPr>
        <w:spacing w:after="0"/>
        <w:ind w:left="0"/>
        <w:jc w:val="both"/>
      </w:pPr>
      <w:r>
        <w:rPr>
          <w:rFonts w:ascii="Times New Roman"/>
          <w:b w:val="false"/>
          <w:i w:val="false"/>
          <w:color w:val="000000"/>
          <w:sz w:val="28"/>
        </w:rPr>
        <w:t>
      галет элементтердің теріс электродын жасау үшін мырыш жаймаға тегіс қабатты белгілі температурада жартылай автоматты сығымдағыштарда электрөткізгіш масса жағу;</w:t>
      </w:r>
    </w:p>
    <w:bookmarkEnd w:id="9630"/>
    <w:bookmarkStart w:name="z9651" w:id="9631"/>
    <w:p>
      <w:pPr>
        <w:spacing w:after="0"/>
        <w:ind w:left="0"/>
        <w:jc w:val="both"/>
      </w:pPr>
      <w:r>
        <w:rPr>
          <w:rFonts w:ascii="Times New Roman"/>
          <w:b w:val="false"/>
          <w:i w:val="false"/>
          <w:color w:val="000000"/>
          <w:sz w:val="28"/>
        </w:rPr>
        <w:t xml:space="preserve">
      жартылай автоматты сығымдағышты электрөткізгіш массамен толтыру; </w:t>
      </w:r>
    </w:p>
    <w:bookmarkEnd w:id="9631"/>
    <w:bookmarkStart w:name="z9652" w:id="9632"/>
    <w:p>
      <w:pPr>
        <w:spacing w:after="0"/>
        <w:ind w:left="0"/>
        <w:jc w:val="both"/>
      </w:pPr>
      <w:r>
        <w:rPr>
          <w:rFonts w:ascii="Times New Roman"/>
          <w:b w:val="false"/>
          <w:i w:val="false"/>
          <w:color w:val="000000"/>
          <w:sz w:val="28"/>
        </w:rPr>
        <w:t xml:space="preserve">
      электрөткізгіш массаның тегіс жағылуын бақылау; </w:t>
      </w:r>
    </w:p>
    <w:bookmarkEnd w:id="9632"/>
    <w:bookmarkStart w:name="z9653" w:id="9633"/>
    <w:p>
      <w:pPr>
        <w:spacing w:after="0"/>
        <w:ind w:left="0"/>
        <w:jc w:val="both"/>
      </w:pPr>
      <w:r>
        <w:rPr>
          <w:rFonts w:ascii="Times New Roman"/>
          <w:b w:val="false"/>
          <w:i w:val="false"/>
          <w:color w:val="000000"/>
          <w:sz w:val="28"/>
        </w:rPr>
        <w:t xml:space="preserve">
      электрөткізгіш қабатты сығымдау; </w:t>
      </w:r>
    </w:p>
    <w:bookmarkEnd w:id="9633"/>
    <w:bookmarkStart w:name="z9654" w:id="9634"/>
    <w:p>
      <w:pPr>
        <w:spacing w:after="0"/>
        <w:ind w:left="0"/>
        <w:jc w:val="both"/>
      </w:pPr>
      <w:r>
        <w:rPr>
          <w:rFonts w:ascii="Times New Roman"/>
          <w:b w:val="false"/>
          <w:i w:val="false"/>
          <w:color w:val="000000"/>
          <w:sz w:val="28"/>
        </w:rPr>
        <w:t>
      даяр электрөткізгіш қабатты техникалық параметрлерге сәйкестігін тексеру;</w:t>
      </w:r>
    </w:p>
    <w:bookmarkEnd w:id="9634"/>
    <w:bookmarkStart w:name="z9655" w:id="9635"/>
    <w:p>
      <w:pPr>
        <w:spacing w:after="0"/>
        <w:ind w:left="0"/>
        <w:jc w:val="both"/>
      </w:pPr>
      <w:r>
        <w:rPr>
          <w:rFonts w:ascii="Times New Roman"/>
          <w:b w:val="false"/>
          <w:i w:val="false"/>
          <w:color w:val="000000"/>
          <w:sz w:val="28"/>
        </w:rPr>
        <w:t xml:space="preserve">
      жартылай автоматты сығымдағыштарды жұмыс процесінде баптау. </w:t>
      </w:r>
    </w:p>
    <w:bookmarkEnd w:id="9635"/>
    <w:bookmarkStart w:name="z9656" w:id="9636"/>
    <w:p>
      <w:pPr>
        <w:spacing w:after="0"/>
        <w:ind w:left="0"/>
        <w:jc w:val="both"/>
      </w:pPr>
      <w:r>
        <w:rPr>
          <w:rFonts w:ascii="Times New Roman"/>
          <w:b w:val="false"/>
          <w:i w:val="false"/>
          <w:color w:val="000000"/>
          <w:sz w:val="28"/>
        </w:rPr>
        <w:t xml:space="preserve">
      976. Білуге тиіс: </w:t>
      </w:r>
    </w:p>
    <w:bookmarkEnd w:id="9636"/>
    <w:bookmarkStart w:name="z9657" w:id="9637"/>
    <w:p>
      <w:pPr>
        <w:spacing w:after="0"/>
        <w:ind w:left="0"/>
        <w:jc w:val="both"/>
      </w:pPr>
      <w:r>
        <w:rPr>
          <w:rFonts w:ascii="Times New Roman"/>
          <w:b w:val="false"/>
          <w:i w:val="false"/>
          <w:color w:val="000000"/>
          <w:sz w:val="28"/>
        </w:rPr>
        <w:t xml:space="preserve">
      жартылай автоматты сығымдағыштардың құрылысын мен қолдану қағидатын және оларды баптау тәсілдерін, электр аспаптарының ақаулық түрлерін, электрөткізгіш қабаттың қызметін; </w:t>
      </w:r>
    </w:p>
    <w:bookmarkEnd w:id="9637"/>
    <w:bookmarkStart w:name="z9658" w:id="9638"/>
    <w:p>
      <w:pPr>
        <w:spacing w:after="0"/>
        <w:ind w:left="0"/>
        <w:jc w:val="both"/>
      </w:pPr>
      <w:r>
        <w:rPr>
          <w:rFonts w:ascii="Times New Roman"/>
          <w:b w:val="false"/>
          <w:i w:val="false"/>
          <w:color w:val="000000"/>
          <w:sz w:val="28"/>
        </w:rPr>
        <w:t xml:space="preserve">
      электрөткізгіш қабаттың техникалық параметрлерін; </w:t>
      </w:r>
    </w:p>
    <w:bookmarkEnd w:id="9638"/>
    <w:bookmarkStart w:name="z9659" w:id="9639"/>
    <w:p>
      <w:pPr>
        <w:spacing w:after="0"/>
        <w:ind w:left="0"/>
        <w:jc w:val="both"/>
      </w:pPr>
      <w:r>
        <w:rPr>
          <w:rFonts w:ascii="Times New Roman"/>
          <w:b w:val="false"/>
          <w:i w:val="false"/>
          <w:color w:val="000000"/>
          <w:sz w:val="28"/>
        </w:rPr>
        <w:t xml:space="preserve">
      электрөткізгіш масса қасиеттерін. </w:t>
      </w:r>
    </w:p>
    <w:bookmarkEnd w:id="9639"/>
    <w:bookmarkStart w:name="z9660" w:id="9640"/>
    <w:p>
      <w:pPr>
        <w:spacing w:after="0"/>
        <w:ind w:left="0"/>
        <w:jc w:val="left"/>
      </w:pPr>
      <w:r>
        <w:rPr>
          <w:rFonts w:ascii="Times New Roman"/>
          <w:b/>
          <w:i w:val="false"/>
          <w:color w:val="000000"/>
        </w:rPr>
        <w:t xml:space="preserve"> 103-параграф. Элемент өндірісі автоматтарын баптаушы, 2-разряд</w:t>
      </w:r>
    </w:p>
    <w:bookmarkEnd w:id="9640"/>
    <w:bookmarkStart w:name="z9661" w:id="9641"/>
    <w:p>
      <w:pPr>
        <w:spacing w:after="0"/>
        <w:ind w:left="0"/>
        <w:jc w:val="both"/>
      </w:pPr>
      <w:r>
        <w:rPr>
          <w:rFonts w:ascii="Times New Roman"/>
          <w:b w:val="false"/>
          <w:i w:val="false"/>
          <w:color w:val="000000"/>
          <w:sz w:val="28"/>
        </w:rPr>
        <w:t xml:space="preserve">
      977. Жұмыс сипаттамасы: </w:t>
      </w:r>
    </w:p>
    <w:bookmarkEnd w:id="9641"/>
    <w:bookmarkStart w:name="z9662" w:id="9642"/>
    <w:p>
      <w:pPr>
        <w:spacing w:after="0"/>
        <w:ind w:left="0"/>
        <w:jc w:val="both"/>
      </w:pPr>
      <w:r>
        <w:rPr>
          <w:rFonts w:ascii="Times New Roman"/>
          <w:b w:val="false"/>
          <w:i w:val="false"/>
          <w:color w:val="000000"/>
          <w:sz w:val="28"/>
        </w:rPr>
        <w:t xml:space="preserve">
      анағұрлым жоғары білікті баптаушының басшылығымен жай конструкциядағы автоматтар немесе жартылай автоматтардың барлық тораптарының жұмысын: ток бұрамаларын тазарту, жұлдызшалардың, шайбалардың тұнуын, пленканы сақиналарға кесуді қадағалау және оларды талап етілетін жұмыс режиміне баптау. </w:t>
      </w:r>
    </w:p>
    <w:bookmarkEnd w:id="9642"/>
    <w:bookmarkStart w:name="z9663" w:id="9643"/>
    <w:p>
      <w:pPr>
        <w:spacing w:after="0"/>
        <w:ind w:left="0"/>
        <w:jc w:val="both"/>
      </w:pPr>
      <w:r>
        <w:rPr>
          <w:rFonts w:ascii="Times New Roman"/>
          <w:b w:val="false"/>
          <w:i w:val="false"/>
          <w:color w:val="000000"/>
          <w:sz w:val="28"/>
        </w:rPr>
        <w:t xml:space="preserve">
      978. Білуге тиіс: </w:t>
      </w:r>
    </w:p>
    <w:bookmarkEnd w:id="9643"/>
    <w:bookmarkStart w:name="z9664" w:id="9644"/>
    <w:p>
      <w:pPr>
        <w:spacing w:after="0"/>
        <w:ind w:left="0"/>
        <w:jc w:val="both"/>
      </w:pPr>
      <w:r>
        <w:rPr>
          <w:rFonts w:ascii="Times New Roman"/>
          <w:b w:val="false"/>
          <w:i w:val="false"/>
          <w:color w:val="000000"/>
          <w:sz w:val="28"/>
        </w:rPr>
        <w:t>
      қызмет көрсетілетін жабдықтардың негізгі бөлшектерінің атаулары мен қызметі және қолдану қағидатын;</w:t>
      </w:r>
    </w:p>
    <w:bookmarkEnd w:id="9644"/>
    <w:bookmarkStart w:name="z9665" w:id="9645"/>
    <w:p>
      <w:pPr>
        <w:spacing w:after="0"/>
        <w:ind w:left="0"/>
        <w:jc w:val="both"/>
      </w:pPr>
      <w:r>
        <w:rPr>
          <w:rFonts w:ascii="Times New Roman"/>
          <w:b w:val="false"/>
          <w:i w:val="false"/>
          <w:color w:val="000000"/>
          <w:sz w:val="28"/>
        </w:rPr>
        <w:t xml:space="preserve">
      пышақ және тірек орнату қағидаларын; </w:t>
      </w:r>
    </w:p>
    <w:bookmarkEnd w:id="9645"/>
    <w:bookmarkStart w:name="z9666" w:id="9646"/>
    <w:p>
      <w:pPr>
        <w:spacing w:after="0"/>
        <w:ind w:left="0"/>
        <w:jc w:val="both"/>
      </w:pPr>
      <w:r>
        <w:rPr>
          <w:rFonts w:ascii="Times New Roman"/>
          <w:b w:val="false"/>
          <w:i w:val="false"/>
          <w:color w:val="000000"/>
          <w:sz w:val="28"/>
        </w:rPr>
        <w:t xml:space="preserve">
      бақылау-өлшеу және слесарьлық аспаптардың қызметі және пайдалану қағидаларын; </w:t>
      </w:r>
    </w:p>
    <w:bookmarkEnd w:id="9646"/>
    <w:bookmarkStart w:name="z9667" w:id="9647"/>
    <w:p>
      <w:pPr>
        <w:spacing w:after="0"/>
        <w:ind w:left="0"/>
        <w:jc w:val="both"/>
      </w:pPr>
      <w:r>
        <w:rPr>
          <w:rFonts w:ascii="Times New Roman"/>
          <w:b w:val="false"/>
          <w:i w:val="false"/>
          <w:color w:val="000000"/>
          <w:sz w:val="28"/>
        </w:rPr>
        <w:t xml:space="preserve">
      шектеулер мен отырғызулар туралы негізгі мәліметтерді; </w:t>
      </w:r>
    </w:p>
    <w:bookmarkEnd w:id="9647"/>
    <w:bookmarkStart w:name="z9668" w:id="9648"/>
    <w:p>
      <w:pPr>
        <w:spacing w:after="0"/>
        <w:ind w:left="0"/>
        <w:jc w:val="both"/>
      </w:pPr>
      <w:r>
        <w:rPr>
          <w:rFonts w:ascii="Times New Roman"/>
          <w:b w:val="false"/>
          <w:i w:val="false"/>
          <w:color w:val="000000"/>
          <w:sz w:val="28"/>
        </w:rPr>
        <w:t xml:space="preserve">
      қолданылатын материалдардың атауы және қызметін. </w:t>
      </w:r>
    </w:p>
    <w:bookmarkEnd w:id="9648"/>
    <w:bookmarkStart w:name="z9669" w:id="9649"/>
    <w:p>
      <w:pPr>
        <w:spacing w:after="0"/>
        <w:ind w:left="0"/>
        <w:jc w:val="left"/>
      </w:pPr>
      <w:r>
        <w:rPr>
          <w:rFonts w:ascii="Times New Roman"/>
          <w:b/>
          <w:i w:val="false"/>
          <w:color w:val="000000"/>
        </w:rPr>
        <w:t xml:space="preserve"> 104-параграф. Элемент өндірісі автоматтарын баптаушы, 3-разряд</w:t>
      </w:r>
    </w:p>
    <w:bookmarkEnd w:id="9649"/>
    <w:bookmarkStart w:name="z9670" w:id="9650"/>
    <w:p>
      <w:pPr>
        <w:spacing w:after="0"/>
        <w:ind w:left="0"/>
        <w:jc w:val="both"/>
      </w:pPr>
      <w:r>
        <w:rPr>
          <w:rFonts w:ascii="Times New Roman"/>
          <w:b w:val="false"/>
          <w:i w:val="false"/>
          <w:color w:val="000000"/>
          <w:sz w:val="28"/>
        </w:rPr>
        <w:t>
      979. Жұмыс сипаттамасы:</w:t>
      </w:r>
    </w:p>
    <w:bookmarkEnd w:id="9650"/>
    <w:bookmarkStart w:name="z9671" w:id="9651"/>
    <w:p>
      <w:pPr>
        <w:spacing w:after="0"/>
        <w:ind w:left="0"/>
        <w:jc w:val="both"/>
      </w:pPr>
      <w:r>
        <w:rPr>
          <w:rFonts w:ascii="Times New Roman"/>
          <w:b w:val="false"/>
          <w:i w:val="false"/>
          <w:color w:val="000000"/>
          <w:sz w:val="28"/>
        </w:rPr>
        <w:t xml:space="preserve">
      орташа күрделіктегі: ине дәнекерлеу автоматы, агломерат байлау, оқшаулау машинасын, қақпақтарын пленка элементтерімен толтыру автоматтарын немесе жартылай автоматтарды баптау; </w:t>
      </w:r>
    </w:p>
    <w:bookmarkEnd w:id="9651"/>
    <w:bookmarkStart w:name="z9672" w:id="9652"/>
    <w:p>
      <w:pPr>
        <w:spacing w:after="0"/>
        <w:ind w:left="0"/>
        <w:jc w:val="both"/>
      </w:pPr>
      <w:r>
        <w:rPr>
          <w:rFonts w:ascii="Times New Roman"/>
          <w:b w:val="false"/>
          <w:i w:val="false"/>
          <w:color w:val="000000"/>
          <w:sz w:val="28"/>
        </w:rPr>
        <w:t>
      автоматтар немесе жартылай автоматтардың барлық тораптарының жай-күйін қадағалау және оларды жұмыс режиміне баптау;</w:t>
      </w:r>
    </w:p>
    <w:bookmarkEnd w:id="9652"/>
    <w:bookmarkStart w:name="z9673" w:id="9653"/>
    <w:p>
      <w:pPr>
        <w:spacing w:after="0"/>
        <w:ind w:left="0"/>
        <w:jc w:val="both"/>
      </w:pPr>
      <w:r>
        <w:rPr>
          <w:rFonts w:ascii="Times New Roman"/>
          <w:b w:val="false"/>
          <w:i w:val="false"/>
          <w:color w:val="000000"/>
          <w:sz w:val="28"/>
        </w:rPr>
        <w:t xml:space="preserve">
      қызмет көрсететін жабдықта істейтін жұмысшыларға нұсқау беру; </w:t>
      </w:r>
    </w:p>
    <w:bookmarkEnd w:id="9653"/>
    <w:bookmarkStart w:name="z9674" w:id="9654"/>
    <w:p>
      <w:pPr>
        <w:spacing w:after="0"/>
        <w:ind w:left="0"/>
        <w:jc w:val="both"/>
      </w:pPr>
      <w:r>
        <w:rPr>
          <w:rFonts w:ascii="Times New Roman"/>
          <w:b w:val="false"/>
          <w:i w:val="false"/>
          <w:color w:val="000000"/>
          <w:sz w:val="28"/>
        </w:rPr>
        <w:t xml:space="preserve">
      автоматтың немесе жартылай автоматтың жұмысындағы ақаулықтарды анықтау және олардың алдын алу және жою шараларын қабылдау; </w:t>
      </w:r>
    </w:p>
    <w:bookmarkEnd w:id="9654"/>
    <w:bookmarkStart w:name="z9675" w:id="9655"/>
    <w:p>
      <w:pPr>
        <w:spacing w:after="0"/>
        <w:ind w:left="0"/>
        <w:jc w:val="both"/>
      </w:pPr>
      <w:r>
        <w:rPr>
          <w:rFonts w:ascii="Times New Roman"/>
          <w:b w:val="false"/>
          <w:i w:val="false"/>
          <w:color w:val="000000"/>
          <w:sz w:val="28"/>
        </w:rPr>
        <w:t xml:space="preserve">
      қызмет көрсетілетін автоматтар мен жартылай автоматтарды ағымдағы жөндеуге қатысу. </w:t>
      </w:r>
    </w:p>
    <w:bookmarkEnd w:id="9655"/>
    <w:bookmarkStart w:name="z9676" w:id="9656"/>
    <w:p>
      <w:pPr>
        <w:spacing w:after="0"/>
        <w:ind w:left="0"/>
        <w:jc w:val="both"/>
      </w:pPr>
      <w:r>
        <w:rPr>
          <w:rFonts w:ascii="Times New Roman"/>
          <w:b w:val="false"/>
          <w:i w:val="false"/>
          <w:color w:val="000000"/>
          <w:sz w:val="28"/>
        </w:rPr>
        <w:t xml:space="preserve">
      980. Білуге тиіс: </w:t>
      </w:r>
    </w:p>
    <w:bookmarkEnd w:id="9656"/>
    <w:bookmarkStart w:name="z9677" w:id="9657"/>
    <w:p>
      <w:pPr>
        <w:spacing w:after="0"/>
        <w:ind w:left="0"/>
        <w:jc w:val="both"/>
      </w:pPr>
      <w:r>
        <w:rPr>
          <w:rFonts w:ascii="Times New Roman"/>
          <w:b w:val="false"/>
          <w:i w:val="false"/>
          <w:color w:val="000000"/>
          <w:sz w:val="28"/>
        </w:rPr>
        <w:t xml:space="preserve">
      қызмет көрсетілетін автоматтардың немесе жартылай автоматтардың құрылысы және баптау қағидаларын; </w:t>
      </w:r>
    </w:p>
    <w:bookmarkEnd w:id="9657"/>
    <w:bookmarkStart w:name="z9678" w:id="9658"/>
    <w:p>
      <w:pPr>
        <w:spacing w:after="0"/>
        <w:ind w:left="0"/>
        <w:jc w:val="both"/>
      </w:pPr>
      <w:r>
        <w:rPr>
          <w:rFonts w:ascii="Times New Roman"/>
          <w:b w:val="false"/>
          <w:i w:val="false"/>
          <w:color w:val="000000"/>
          <w:sz w:val="28"/>
        </w:rPr>
        <w:t xml:space="preserve">
      орташа күрделіктегі аспаптардың, құрылғылардың және бақылау-өлшеу аспаптарының құрылысын; </w:t>
      </w:r>
    </w:p>
    <w:bookmarkEnd w:id="9658"/>
    <w:bookmarkStart w:name="z9679" w:id="9659"/>
    <w:p>
      <w:pPr>
        <w:spacing w:after="0"/>
        <w:ind w:left="0"/>
        <w:jc w:val="both"/>
      </w:pPr>
      <w:r>
        <w:rPr>
          <w:rFonts w:ascii="Times New Roman"/>
          <w:b w:val="false"/>
          <w:i w:val="false"/>
          <w:color w:val="000000"/>
          <w:sz w:val="28"/>
        </w:rPr>
        <w:t xml:space="preserve">
      шектеулер мен отырғызуларды; </w:t>
      </w:r>
    </w:p>
    <w:bookmarkEnd w:id="9659"/>
    <w:bookmarkStart w:name="z9680" w:id="9660"/>
    <w:p>
      <w:pPr>
        <w:spacing w:after="0"/>
        <w:ind w:left="0"/>
        <w:jc w:val="both"/>
      </w:pPr>
      <w:r>
        <w:rPr>
          <w:rFonts w:ascii="Times New Roman"/>
          <w:b w:val="false"/>
          <w:i w:val="false"/>
          <w:color w:val="000000"/>
          <w:sz w:val="28"/>
        </w:rPr>
        <w:t xml:space="preserve">
      автоматта немесе жартылай автоматта орындалатын операциялардың кезектілігін, өңделетін материалдардың негізгі қасиеттерін және оларға қойылатын талаптарды. </w:t>
      </w:r>
    </w:p>
    <w:bookmarkEnd w:id="9660"/>
    <w:bookmarkStart w:name="z9681" w:id="9661"/>
    <w:p>
      <w:pPr>
        <w:spacing w:after="0"/>
        <w:ind w:left="0"/>
        <w:jc w:val="left"/>
      </w:pPr>
      <w:r>
        <w:rPr>
          <w:rFonts w:ascii="Times New Roman"/>
          <w:b/>
          <w:i w:val="false"/>
          <w:color w:val="000000"/>
        </w:rPr>
        <w:t xml:space="preserve"> 105-параграф. Элемент өндірісі автоматтарын баптаушы, 4-разряд</w:t>
      </w:r>
    </w:p>
    <w:bookmarkEnd w:id="9661"/>
    <w:bookmarkStart w:name="z9682" w:id="9662"/>
    <w:p>
      <w:pPr>
        <w:spacing w:after="0"/>
        <w:ind w:left="0"/>
        <w:jc w:val="both"/>
      </w:pPr>
      <w:r>
        <w:rPr>
          <w:rFonts w:ascii="Times New Roman"/>
          <w:b w:val="false"/>
          <w:i w:val="false"/>
          <w:color w:val="000000"/>
          <w:sz w:val="28"/>
        </w:rPr>
        <w:t xml:space="preserve">
      981. Жұмыс сипаттамасы: </w:t>
      </w:r>
    </w:p>
    <w:bookmarkEnd w:id="9662"/>
    <w:bookmarkStart w:name="z9683" w:id="9663"/>
    <w:p>
      <w:pPr>
        <w:spacing w:after="0"/>
        <w:ind w:left="0"/>
        <w:jc w:val="both"/>
      </w:pPr>
      <w:r>
        <w:rPr>
          <w:rFonts w:ascii="Times New Roman"/>
          <w:b w:val="false"/>
          <w:i w:val="false"/>
          <w:color w:val="000000"/>
          <w:sz w:val="28"/>
        </w:rPr>
        <w:t>
      элементтерді пленкамен сору автоматтары, элементтер мен құрғақ қалта батареяларын құрастыру орташа күрделіктегі автоматтар немесе жартылай автоматтарды баптау;</w:t>
      </w:r>
    </w:p>
    <w:bookmarkEnd w:id="9663"/>
    <w:bookmarkStart w:name="z9684" w:id="9664"/>
    <w:p>
      <w:pPr>
        <w:spacing w:after="0"/>
        <w:ind w:left="0"/>
        <w:jc w:val="both"/>
      </w:pPr>
      <w:r>
        <w:rPr>
          <w:rFonts w:ascii="Times New Roman"/>
          <w:b w:val="false"/>
          <w:i w:val="false"/>
          <w:color w:val="000000"/>
          <w:sz w:val="28"/>
        </w:rPr>
        <w:t xml:space="preserve">
      майлау жүйесін және автоматты бақылау-өлшеу аспаптарын баптау; </w:t>
      </w:r>
    </w:p>
    <w:bookmarkEnd w:id="9664"/>
    <w:bookmarkStart w:name="z9685" w:id="9665"/>
    <w:p>
      <w:pPr>
        <w:spacing w:after="0"/>
        <w:ind w:left="0"/>
        <w:jc w:val="both"/>
      </w:pPr>
      <w:r>
        <w:rPr>
          <w:rFonts w:ascii="Times New Roman"/>
          <w:b w:val="false"/>
          <w:i w:val="false"/>
          <w:color w:val="000000"/>
          <w:sz w:val="28"/>
        </w:rPr>
        <w:t xml:space="preserve">
      автоматтың немесе жартылай автоматтың жұмысындағы ақаулықтарды анықтау және оларды жою; </w:t>
      </w:r>
    </w:p>
    <w:bookmarkEnd w:id="9665"/>
    <w:bookmarkStart w:name="z9686" w:id="9666"/>
    <w:p>
      <w:pPr>
        <w:spacing w:after="0"/>
        <w:ind w:left="0"/>
        <w:jc w:val="both"/>
      </w:pPr>
      <w:r>
        <w:rPr>
          <w:rFonts w:ascii="Times New Roman"/>
          <w:b w:val="false"/>
          <w:i w:val="false"/>
          <w:color w:val="000000"/>
          <w:sz w:val="28"/>
        </w:rPr>
        <w:t xml:space="preserve">
      қызмет көрсететін автоматтар мен жартылай автоматтарды ағымдағы жөндеуге қатысу. </w:t>
      </w:r>
    </w:p>
    <w:bookmarkEnd w:id="9666"/>
    <w:bookmarkStart w:name="z9687" w:id="9667"/>
    <w:p>
      <w:pPr>
        <w:spacing w:after="0"/>
        <w:ind w:left="0"/>
        <w:jc w:val="both"/>
      </w:pPr>
      <w:r>
        <w:rPr>
          <w:rFonts w:ascii="Times New Roman"/>
          <w:b w:val="false"/>
          <w:i w:val="false"/>
          <w:color w:val="000000"/>
          <w:sz w:val="28"/>
        </w:rPr>
        <w:t xml:space="preserve">
      982. Білуге тиіс: </w:t>
      </w:r>
    </w:p>
    <w:bookmarkEnd w:id="9667"/>
    <w:bookmarkStart w:name="z9688" w:id="9668"/>
    <w:p>
      <w:pPr>
        <w:spacing w:after="0"/>
        <w:ind w:left="0"/>
        <w:jc w:val="both"/>
      </w:pPr>
      <w:r>
        <w:rPr>
          <w:rFonts w:ascii="Times New Roman"/>
          <w:b w:val="false"/>
          <w:i w:val="false"/>
          <w:color w:val="000000"/>
          <w:sz w:val="28"/>
        </w:rPr>
        <w:t xml:space="preserve">
      күрделі конструкциялы түрлі автоматтар немесе жартылай автоматтардың кинематикалық схемалары және баптау қағидаларын; </w:t>
      </w:r>
    </w:p>
    <w:bookmarkEnd w:id="9668"/>
    <w:bookmarkStart w:name="z9689" w:id="9669"/>
    <w:p>
      <w:pPr>
        <w:spacing w:after="0"/>
        <w:ind w:left="0"/>
        <w:jc w:val="both"/>
      </w:pPr>
      <w:r>
        <w:rPr>
          <w:rFonts w:ascii="Times New Roman"/>
          <w:b w:val="false"/>
          <w:i w:val="false"/>
          <w:color w:val="000000"/>
          <w:sz w:val="28"/>
        </w:rPr>
        <w:t xml:space="preserve">
      шектеулер мен отырғызу жүйесін; </w:t>
      </w:r>
    </w:p>
    <w:bookmarkEnd w:id="9669"/>
    <w:bookmarkStart w:name="z9690" w:id="9670"/>
    <w:p>
      <w:pPr>
        <w:spacing w:after="0"/>
        <w:ind w:left="0"/>
        <w:jc w:val="both"/>
      </w:pPr>
      <w:r>
        <w:rPr>
          <w:rFonts w:ascii="Times New Roman"/>
          <w:b w:val="false"/>
          <w:i w:val="false"/>
          <w:color w:val="000000"/>
          <w:sz w:val="28"/>
        </w:rPr>
        <w:t xml:space="preserve">
      күрделі бақылау-өлшеу аспаптары мен құралдарының қызметі және пайдалану қағидаларын; </w:t>
      </w:r>
    </w:p>
    <w:bookmarkEnd w:id="9670"/>
    <w:bookmarkStart w:name="z9691" w:id="9671"/>
    <w:p>
      <w:pPr>
        <w:spacing w:after="0"/>
        <w:ind w:left="0"/>
        <w:jc w:val="both"/>
      </w:pPr>
      <w:r>
        <w:rPr>
          <w:rFonts w:ascii="Times New Roman"/>
          <w:b w:val="false"/>
          <w:i w:val="false"/>
          <w:color w:val="000000"/>
          <w:sz w:val="28"/>
        </w:rPr>
        <w:t xml:space="preserve">
      қолданылатын материалдардың физикалық-химиялық қасиеттерін және оларға қойылатын негізгі талаптарды. </w:t>
      </w:r>
    </w:p>
    <w:bookmarkEnd w:id="9671"/>
    <w:bookmarkStart w:name="z9692" w:id="9672"/>
    <w:p>
      <w:pPr>
        <w:spacing w:after="0"/>
        <w:ind w:left="0"/>
        <w:jc w:val="left"/>
      </w:pPr>
      <w:r>
        <w:rPr>
          <w:rFonts w:ascii="Times New Roman"/>
          <w:b/>
          <w:i w:val="false"/>
          <w:color w:val="000000"/>
        </w:rPr>
        <w:t xml:space="preserve"> 106-параграф. Элемент өндірісі автоматтарын баптаушы, 5-разряд</w:t>
      </w:r>
    </w:p>
    <w:bookmarkEnd w:id="9672"/>
    <w:bookmarkStart w:name="z9693" w:id="9673"/>
    <w:p>
      <w:pPr>
        <w:spacing w:after="0"/>
        <w:ind w:left="0"/>
        <w:jc w:val="both"/>
      </w:pPr>
      <w:r>
        <w:rPr>
          <w:rFonts w:ascii="Times New Roman"/>
          <w:b w:val="false"/>
          <w:i w:val="false"/>
          <w:color w:val="000000"/>
          <w:sz w:val="28"/>
        </w:rPr>
        <w:t xml:space="preserve">
      983. Жұмыс сипаттамасы: </w:t>
      </w:r>
    </w:p>
    <w:bookmarkEnd w:id="9673"/>
    <w:bookmarkStart w:name="z9694" w:id="9674"/>
    <w:p>
      <w:pPr>
        <w:spacing w:after="0"/>
        <w:ind w:left="0"/>
        <w:jc w:val="both"/>
      </w:pPr>
      <w:r>
        <w:rPr>
          <w:rFonts w:ascii="Times New Roman"/>
          <w:b w:val="false"/>
          <w:i w:val="false"/>
          <w:color w:val="000000"/>
          <w:sz w:val="28"/>
        </w:rPr>
        <w:t xml:space="preserve">
      ерекше күрделі конструкциялы автоматтарды немесе жартылай автоматтарды баптау; </w:t>
      </w:r>
    </w:p>
    <w:bookmarkEnd w:id="9674"/>
    <w:bookmarkStart w:name="z9695" w:id="9675"/>
    <w:p>
      <w:pPr>
        <w:spacing w:after="0"/>
        <w:ind w:left="0"/>
        <w:jc w:val="both"/>
      </w:pPr>
      <w:r>
        <w:rPr>
          <w:rFonts w:ascii="Times New Roman"/>
          <w:b w:val="false"/>
          <w:i w:val="false"/>
          <w:color w:val="000000"/>
          <w:sz w:val="28"/>
        </w:rPr>
        <w:t>
      теріс электродтар мен сілтілік элементтердің ток бұрмаларын, жасау жөніндегі желімдейтін, сығымдағыш, термопласт автоматтар, қалайтын, орайтын, қалыптайтын, этикеттейтін автоматтарды немесе жартылай автоматтарды баптау;</w:t>
      </w:r>
    </w:p>
    <w:bookmarkEnd w:id="9675"/>
    <w:bookmarkStart w:name="z9696" w:id="9676"/>
    <w:p>
      <w:pPr>
        <w:spacing w:after="0"/>
        <w:ind w:left="0"/>
        <w:jc w:val="both"/>
      </w:pPr>
      <w:r>
        <w:rPr>
          <w:rFonts w:ascii="Times New Roman"/>
          <w:b w:val="false"/>
          <w:i w:val="false"/>
          <w:color w:val="000000"/>
          <w:sz w:val="28"/>
        </w:rPr>
        <w:t>
      сепаратор жасау жөніндегі автоматты машиналарды, қойылтылған электролит жасау құрылғыларын баптау;</w:t>
      </w:r>
    </w:p>
    <w:bookmarkEnd w:id="9676"/>
    <w:bookmarkStart w:name="z9697" w:id="9677"/>
    <w:p>
      <w:pPr>
        <w:spacing w:after="0"/>
        <w:ind w:left="0"/>
        <w:jc w:val="both"/>
      </w:pPr>
      <w:r>
        <w:rPr>
          <w:rFonts w:ascii="Times New Roman"/>
          <w:b w:val="false"/>
          <w:i w:val="false"/>
          <w:color w:val="000000"/>
          <w:sz w:val="28"/>
        </w:rPr>
        <w:t xml:space="preserve">
      күрделі бақылау-өлшеу аспаптарын баптау; </w:t>
      </w:r>
    </w:p>
    <w:bookmarkEnd w:id="9677"/>
    <w:bookmarkStart w:name="z9698" w:id="9678"/>
    <w:p>
      <w:pPr>
        <w:spacing w:after="0"/>
        <w:ind w:left="0"/>
        <w:jc w:val="both"/>
      </w:pPr>
      <w:r>
        <w:rPr>
          <w:rFonts w:ascii="Times New Roman"/>
          <w:b w:val="false"/>
          <w:i w:val="false"/>
          <w:color w:val="000000"/>
          <w:sz w:val="28"/>
        </w:rPr>
        <w:t xml:space="preserve">
      қызмет көрсетілетін жабдықтың үздіксіз және сапалы жұмыс істеп тұруын қамтамасыз ету. </w:t>
      </w:r>
    </w:p>
    <w:bookmarkEnd w:id="9678"/>
    <w:bookmarkStart w:name="z9699" w:id="9679"/>
    <w:p>
      <w:pPr>
        <w:spacing w:after="0"/>
        <w:ind w:left="0"/>
        <w:jc w:val="both"/>
      </w:pPr>
      <w:r>
        <w:rPr>
          <w:rFonts w:ascii="Times New Roman"/>
          <w:b w:val="false"/>
          <w:i w:val="false"/>
          <w:color w:val="000000"/>
          <w:sz w:val="28"/>
        </w:rPr>
        <w:t xml:space="preserve">
      984. Білуге тиіс: </w:t>
      </w:r>
    </w:p>
    <w:bookmarkEnd w:id="9679"/>
    <w:bookmarkStart w:name="z9700" w:id="9680"/>
    <w:p>
      <w:pPr>
        <w:spacing w:after="0"/>
        <w:ind w:left="0"/>
        <w:jc w:val="both"/>
      </w:pPr>
      <w:r>
        <w:rPr>
          <w:rFonts w:ascii="Times New Roman"/>
          <w:b w:val="false"/>
          <w:i w:val="false"/>
          <w:color w:val="000000"/>
          <w:sz w:val="28"/>
        </w:rPr>
        <w:t xml:space="preserve">
      ерекше күрделі конструкциялы автоматтарды немесе жартылай автоматтардың кинематикалық схемаларын; </w:t>
      </w:r>
    </w:p>
    <w:bookmarkEnd w:id="9680"/>
    <w:bookmarkStart w:name="z9701" w:id="9681"/>
    <w:p>
      <w:pPr>
        <w:spacing w:after="0"/>
        <w:ind w:left="0"/>
        <w:jc w:val="both"/>
      </w:pPr>
      <w:r>
        <w:rPr>
          <w:rFonts w:ascii="Times New Roman"/>
          <w:b w:val="false"/>
          <w:i w:val="false"/>
          <w:color w:val="000000"/>
          <w:sz w:val="28"/>
        </w:rPr>
        <w:t xml:space="preserve">
      баптау қағидалары мен тәсілдері, күрделі бақылау-өлшеу аспаптары мен құралдарды баптау қағидаларын. </w:t>
      </w:r>
    </w:p>
    <w:bookmarkEnd w:id="9681"/>
    <w:bookmarkStart w:name="z9702" w:id="9682"/>
    <w:p>
      <w:pPr>
        <w:spacing w:after="0"/>
        <w:ind w:left="0"/>
        <w:jc w:val="left"/>
      </w:pPr>
      <w:r>
        <w:rPr>
          <w:rFonts w:ascii="Times New Roman"/>
          <w:b/>
          <w:i w:val="false"/>
          <w:color w:val="000000"/>
        </w:rPr>
        <w:t xml:space="preserve"> 107-параграф. Элемент өндірісі автоматтарын баптаушы, 6-разряд</w:t>
      </w:r>
    </w:p>
    <w:bookmarkEnd w:id="9682"/>
    <w:bookmarkStart w:name="z9703" w:id="9683"/>
    <w:p>
      <w:pPr>
        <w:spacing w:after="0"/>
        <w:ind w:left="0"/>
        <w:jc w:val="both"/>
      </w:pPr>
      <w:r>
        <w:rPr>
          <w:rFonts w:ascii="Times New Roman"/>
          <w:b w:val="false"/>
          <w:i w:val="false"/>
          <w:color w:val="000000"/>
          <w:sz w:val="28"/>
        </w:rPr>
        <w:t xml:space="preserve">
      985. Жұмыс сипаттамасы: </w:t>
      </w:r>
    </w:p>
    <w:bookmarkEnd w:id="9683"/>
    <w:bookmarkStart w:name="z9704" w:id="9684"/>
    <w:p>
      <w:pPr>
        <w:spacing w:after="0"/>
        <w:ind w:left="0"/>
        <w:jc w:val="both"/>
      </w:pPr>
      <w:r>
        <w:rPr>
          <w:rFonts w:ascii="Times New Roman"/>
          <w:b w:val="false"/>
          <w:i w:val="false"/>
          <w:color w:val="000000"/>
          <w:sz w:val="28"/>
        </w:rPr>
        <w:t xml:space="preserve">
      элементтер мен батарея жасаудың толық технологиялық цикліне автоматты желілерді баптау; </w:t>
      </w:r>
    </w:p>
    <w:bookmarkEnd w:id="9684"/>
    <w:bookmarkStart w:name="z9705" w:id="9685"/>
    <w:p>
      <w:pPr>
        <w:spacing w:after="0"/>
        <w:ind w:left="0"/>
        <w:jc w:val="both"/>
      </w:pPr>
      <w:r>
        <w:rPr>
          <w:rFonts w:ascii="Times New Roman"/>
          <w:b w:val="false"/>
          <w:i w:val="false"/>
          <w:color w:val="000000"/>
          <w:sz w:val="28"/>
        </w:rPr>
        <w:t>
      бірегей және экспериментальды автоматтар немесе жартылай автоматтарды баптау;</w:t>
      </w:r>
    </w:p>
    <w:bookmarkEnd w:id="9685"/>
    <w:bookmarkStart w:name="z9706" w:id="9686"/>
    <w:p>
      <w:pPr>
        <w:spacing w:after="0"/>
        <w:ind w:left="0"/>
        <w:jc w:val="both"/>
      </w:pPr>
      <w:r>
        <w:rPr>
          <w:rFonts w:ascii="Times New Roman"/>
          <w:b w:val="false"/>
          <w:i w:val="false"/>
          <w:color w:val="000000"/>
          <w:sz w:val="28"/>
        </w:rPr>
        <w:t>
      оң электродтар, бақылау, жайма қалыптау көп позициялық жасау, тұз, сілті элементтерді және батареяларды құрастыру автоматтары немесе жартылай автоматты баптау;</w:t>
      </w:r>
    </w:p>
    <w:bookmarkEnd w:id="9686"/>
    <w:bookmarkStart w:name="z9707" w:id="9687"/>
    <w:p>
      <w:pPr>
        <w:spacing w:after="0"/>
        <w:ind w:left="0"/>
        <w:jc w:val="both"/>
      </w:pPr>
      <w:r>
        <w:rPr>
          <w:rFonts w:ascii="Times New Roman"/>
          <w:b w:val="false"/>
          <w:i w:val="false"/>
          <w:color w:val="000000"/>
          <w:sz w:val="28"/>
        </w:rPr>
        <w:t xml:space="preserve">
      белсенді материалдар дайындау және өңдеу құрылғыларын баптау; </w:t>
      </w:r>
    </w:p>
    <w:bookmarkEnd w:id="9687"/>
    <w:bookmarkStart w:name="z9708" w:id="9688"/>
    <w:p>
      <w:pPr>
        <w:spacing w:after="0"/>
        <w:ind w:left="0"/>
        <w:jc w:val="both"/>
      </w:pPr>
      <w:r>
        <w:rPr>
          <w:rFonts w:ascii="Times New Roman"/>
          <w:b w:val="false"/>
          <w:i w:val="false"/>
          <w:color w:val="000000"/>
          <w:sz w:val="28"/>
        </w:rPr>
        <w:t xml:space="preserve">
      электронды аспаптарды баптау; </w:t>
      </w:r>
    </w:p>
    <w:bookmarkEnd w:id="9688"/>
    <w:bookmarkStart w:name="z9709" w:id="9689"/>
    <w:p>
      <w:pPr>
        <w:spacing w:after="0"/>
        <w:ind w:left="0"/>
        <w:jc w:val="both"/>
      </w:pPr>
      <w:r>
        <w:rPr>
          <w:rFonts w:ascii="Times New Roman"/>
          <w:b w:val="false"/>
          <w:i w:val="false"/>
          <w:color w:val="000000"/>
          <w:sz w:val="28"/>
        </w:rPr>
        <w:t xml:space="preserve">
      жабдықтардың жұмысындағы ақаулықтарды және өнімнің жарамсыздық себептерін анықтау және жою; </w:t>
      </w:r>
    </w:p>
    <w:bookmarkEnd w:id="9689"/>
    <w:bookmarkStart w:name="z9710" w:id="9690"/>
    <w:p>
      <w:pPr>
        <w:spacing w:after="0"/>
        <w:ind w:left="0"/>
        <w:jc w:val="both"/>
      </w:pPr>
      <w:r>
        <w:rPr>
          <w:rFonts w:ascii="Times New Roman"/>
          <w:b w:val="false"/>
          <w:i w:val="false"/>
          <w:color w:val="000000"/>
          <w:sz w:val="28"/>
        </w:rPr>
        <w:t xml:space="preserve">
      автоматты желілердің жұмысын қамтамасыз ету. </w:t>
      </w:r>
    </w:p>
    <w:bookmarkEnd w:id="9690"/>
    <w:bookmarkStart w:name="z9711" w:id="9691"/>
    <w:p>
      <w:pPr>
        <w:spacing w:after="0"/>
        <w:ind w:left="0"/>
        <w:jc w:val="both"/>
      </w:pPr>
      <w:r>
        <w:rPr>
          <w:rFonts w:ascii="Times New Roman"/>
          <w:b w:val="false"/>
          <w:i w:val="false"/>
          <w:color w:val="000000"/>
          <w:sz w:val="28"/>
        </w:rPr>
        <w:t xml:space="preserve">
      986. Білуге тиіс: </w:t>
      </w:r>
    </w:p>
    <w:bookmarkEnd w:id="9691"/>
    <w:bookmarkStart w:name="z9712" w:id="9692"/>
    <w:p>
      <w:pPr>
        <w:spacing w:after="0"/>
        <w:ind w:left="0"/>
        <w:jc w:val="both"/>
      </w:pPr>
      <w:r>
        <w:rPr>
          <w:rFonts w:ascii="Times New Roman"/>
          <w:b w:val="false"/>
          <w:i w:val="false"/>
          <w:color w:val="000000"/>
          <w:sz w:val="28"/>
        </w:rPr>
        <w:t>
      автоматты желілі автоматтардың кинематикалық схемаларын, құрылысы және өзара іс-әрекетін;</w:t>
      </w:r>
    </w:p>
    <w:bookmarkEnd w:id="9692"/>
    <w:bookmarkStart w:name="z9713" w:id="9693"/>
    <w:p>
      <w:pPr>
        <w:spacing w:after="0"/>
        <w:ind w:left="0"/>
        <w:jc w:val="both"/>
      </w:pPr>
      <w:r>
        <w:rPr>
          <w:rFonts w:ascii="Times New Roman"/>
          <w:b w:val="false"/>
          <w:i w:val="false"/>
          <w:color w:val="000000"/>
          <w:sz w:val="28"/>
        </w:rPr>
        <w:t xml:space="preserve">
      бірегей және экспериментальды автоматтардың немесе жартылай автоматтардың кинематикалық схемаларын, баптау қағидалары мен тәсілдерін; </w:t>
      </w:r>
    </w:p>
    <w:bookmarkEnd w:id="9693"/>
    <w:bookmarkStart w:name="z9714" w:id="9694"/>
    <w:p>
      <w:pPr>
        <w:spacing w:after="0"/>
        <w:ind w:left="0"/>
        <w:jc w:val="both"/>
      </w:pPr>
      <w:r>
        <w:rPr>
          <w:rFonts w:ascii="Times New Roman"/>
          <w:b w:val="false"/>
          <w:i w:val="false"/>
          <w:color w:val="000000"/>
          <w:sz w:val="28"/>
        </w:rPr>
        <w:t xml:space="preserve">
      құрылғылардың құрылысын; </w:t>
      </w:r>
    </w:p>
    <w:bookmarkEnd w:id="9694"/>
    <w:bookmarkStart w:name="z9715" w:id="9695"/>
    <w:p>
      <w:pPr>
        <w:spacing w:after="0"/>
        <w:ind w:left="0"/>
        <w:jc w:val="both"/>
      </w:pPr>
      <w:r>
        <w:rPr>
          <w:rFonts w:ascii="Times New Roman"/>
          <w:b w:val="false"/>
          <w:i w:val="false"/>
          <w:color w:val="000000"/>
          <w:sz w:val="28"/>
        </w:rPr>
        <w:t xml:space="preserve">
      күрделі электронды аспаптарды баптау қағидаларын; </w:t>
      </w:r>
    </w:p>
    <w:bookmarkEnd w:id="9695"/>
    <w:bookmarkStart w:name="z9716" w:id="9696"/>
    <w:p>
      <w:pPr>
        <w:spacing w:after="0"/>
        <w:ind w:left="0"/>
        <w:jc w:val="both"/>
      </w:pPr>
      <w:r>
        <w:rPr>
          <w:rFonts w:ascii="Times New Roman"/>
          <w:b w:val="false"/>
          <w:i w:val="false"/>
          <w:color w:val="000000"/>
          <w:sz w:val="28"/>
        </w:rPr>
        <w:t xml:space="preserve">
      элементтер мен батарея өндіру технологиясын. </w:t>
      </w:r>
    </w:p>
    <w:bookmarkEnd w:id="9696"/>
    <w:bookmarkStart w:name="z9717" w:id="9697"/>
    <w:p>
      <w:pPr>
        <w:spacing w:after="0"/>
        <w:ind w:left="0"/>
        <w:jc w:val="left"/>
      </w:pPr>
      <w:r>
        <w:rPr>
          <w:rFonts w:ascii="Times New Roman"/>
          <w:b/>
          <w:i w:val="false"/>
          <w:color w:val="000000"/>
        </w:rPr>
        <w:t xml:space="preserve"> 108-параграф. Элемент өндірісін оқшаулаушы, 1-разряд</w:t>
      </w:r>
    </w:p>
    <w:bookmarkEnd w:id="9697"/>
    <w:bookmarkStart w:name="z9718" w:id="9698"/>
    <w:p>
      <w:pPr>
        <w:spacing w:after="0"/>
        <w:ind w:left="0"/>
        <w:jc w:val="both"/>
      </w:pPr>
      <w:r>
        <w:rPr>
          <w:rFonts w:ascii="Times New Roman"/>
          <w:b w:val="false"/>
          <w:i w:val="false"/>
          <w:color w:val="000000"/>
          <w:sz w:val="28"/>
        </w:rPr>
        <w:t>
      987. Жұмыс сипаттамасы:</w:t>
      </w:r>
    </w:p>
    <w:bookmarkEnd w:id="9698"/>
    <w:bookmarkStart w:name="z9719" w:id="9699"/>
    <w:p>
      <w:pPr>
        <w:spacing w:after="0"/>
        <w:ind w:left="0"/>
        <w:jc w:val="both"/>
      </w:pPr>
      <w:r>
        <w:rPr>
          <w:rFonts w:ascii="Times New Roman"/>
          <w:b w:val="false"/>
          <w:i w:val="false"/>
          <w:color w:val="000000"/>
          <w:sz w:val="28"/>
        </w:rPr>
        <w:t xml:space="preserve">
      жай кескінді бөлшектер мен бұйымдардың (элемент қақпақтарын, контактілерді, картон және қағаз бөлшектер, дәнекерлеу орындары) беттерін түрлі лактармен және композициялармен қолмен және қарапайым айлабұйымдармен электр бұлауларда берілген температурада оқшаулау; </w:t>
      </w:r>
    </w:p>
    <w:bookmarkEnd w:id="9699"/>
    <w:bookmarkStart w:name="z9720" w:id="9700"/>
    <w:p>
      <w:pPr>
        <w:spacing w:after="0"/>
        <w:ind w:left="0"/>
        <w:jc w:val="both"/>
      </w:pPr>
      <w:r>
        <w:rPr>
          <w:rFonts w:ascii="Times New Roman"/>
          <w:b w:val="false"/>
          <w:i w:val="false"/>
          <w:color w:val="000000"/>
          <w:sz w:val="28"/>
        </w:rPr>
        <w:t>
      композициялар дайындау;</w:t>
      </w:r>
    </w:p>
    <w:bookmarkEnd w:id="9700"/>
    <w:bookmarkStart w:name="z9721" w:id="9701"/>
    <w:p>
      <w:pPr>
        <w:spacing w:after="0"/>
        <w:ind w:left="0"/>
        <w:jc w:val="both"/>
      </w:pPr>
      <w:r>
        <w:rPr>
          <w:rFonts w:ascii="Times New Roman"/>
          <w:b w:val="false"/>
          <w:i w:val="false"/>
          <w:color w:val="000000"/>
          <w:sz w:val="28"/>
        </w:rPr>
        <w:t xml:space="preserve">
      бөлшектер мен бұйымдарды оқшаулаудан алдын майсыздандыру; </w:t>
      </w:r>
    </w:p>
    <w:bookmarkEnd w:id="9701"/>
    <w:bookmarkStart w:name="z9722" w:id="9702"/>
    <w:p>
      <w:pPr>
        <w:spacing w:after="0"/>
        <w:ind w:left="0"/>
        <w:jc w:val="both"/>
      </w:pPr>
      <w:r>
        <w:rPr>
          <w:rFonts w:ascii="Times New Roman"/>
          <w:b w:val="false"/>
          <w:i w:val="false"/>
          <w:color w:val="000000"/>
          <w:sz w:val="28"/>
        </w:rPr>
        <w:t xml:space="preserve">
      оқшаулау материалдарын электр бұлауларға толтыру; </w:t>
      </w:r>
    </w:p>
    <w:bookmarkEnd w:id="9702"/>
    <w:bookmarkStart w:name="z9723" w:id="9703"/>
    <w:p>
      <w:pPr>
        <w:spacing w:after="0"/>
        <w:ind w:left="0"/>
        <w:jc w:val="both"/>
      </w:pPr>
      <w:r>
        <w:rPr>
          <w:rFonts w:ascii="Times New Roman"/>
          <w:b w:val="false"/>
          <w:i w:val="false"/>
          <w:color w:val="000000"/>
          <w:sz w:val="28"/>
        </w:rPr>
        <w:t xml:space="preserve">
      оқшаулау материалдарының сапасын сыртқы түріне қарай айқындау. </w:t>
      </w:r>
    </w:p>
    <w:bookmarkEnd w:id="9703"/>
    <w:bookmarkStart w:name="z9724" w:id="9704"/>
    <w:p>
      <w:pPr>
        <w:spacing w:after="0"/>
        <w:ind w:left="0"/>
        <w:jc w:val="both"/>
      </w:pPr>
      <w:r>
        <w:rPr>
          <w:rFonts w:ascii="Times New Roman"/>
          <w:b w:val="false"/>
          <w:i w:val="false"/>
          <w:color w:val="000000"/>
          <w:sz w:val="28"/>
        </w:rPr>
        <w:t xml:space="preserve">
      988. Білуге тиіс: </w:t>
      </w:r>
    </w:p>
    <w:bookmarkEnd w:id="9704"/>
    <w:bookmarkStart w:name="z9725" w:id="9705"/>
    <w:p>
      <w:pPr>
        <w:spacing w:after="0"/>
        <w:ind w:left="0"/>
        <w:jc w:val="both"/>
      </w:pPr>
      <w:r>
        <w:rPr>
          <w:rFonts w:ascii="Times New Roman"/>
          <w:b w:val="false"/>
          <w:i w:val="false"/>
          <w:color w:val="000000"/>
          <w:sz w:val="28"/>
        </w:rPr>
        <w:t xml:space="preserve">
      электр бұлаулар мен қызмет көрсетілетін жабдықтардың құрылысы туралы негізгі мәліметтерді; </w:t>
      </w:r>
    </w:p>
    <w:bookmarkEnd w:id="9705"/>
    <w:bookmarkStart w:name="z9726" w:id="9706"/>
    <w:p>
      <w:pPr>
        <w:spacing w:after="0"/>
        <w:ind w:left="0"/>
        <w:jc w:val="both"/>
      </w:pPr>
      <w:r>
        <w:rPr>
          <w:rFonts w:ascii="Times New Roman"/>
          <w:b w:val="false"/>
          <w:i w:val="false"/>
          <w:color w:val="000000"/>
          <w:sz w:val="28"/>
        </w:rPr>
        <w:t xml:space="preserve">
      қарапайым құрылғылар мен аспаптардың қызметі және пайдалану қағидаларын; </w:t>
      </w:r>
    </w:p>
    <w:bookmarkEnd w:id="9706"/>
    <w:bookmarkStart w:name="z9727" w:id="9707"/>
    <w:p>
      <w:pPr>
        <w:spacing w:after="0"/>
        <w:ind w:left="0"/>
        <w:jc w:val="both"/>
      </w:pPr>
      <w:r>
        <w:rPr>
          <w:rFonts w:ascii="Times New Roman"/>
          <w:b w:val="false"/>
          <w:i w:val="false"/>
          <w:color w:val="000000"/>
          <w:sz w:val="28"/>
        </w:rPr>
        <w:t xml:space="preserve">
      түрлі лактармен және арнайы оқшаулау композициялармен оқшаулау тәсілдері мен жолдарын; </w:t>
      </w:r>
    </w:p>
    <w:bookmarkEnd w:id="9707"/>
    <w:bookmarkStart w:name="z9728" w:id="9708"/>
    <w:p>
      <w:pPr>
        <w:spacing w:after="0"/>
        <w:ind w:left="0"/>
        <w:jc w:val="both"/>
      </w:pPr>
      <w:r>
        <w:rPr>
          <w:rFonts w:ascii="Times New Roman"/>
          <w:b w:val="false"/>
          <w:i w:val="false"/>
          <w:color w:val="000000"/>
          <w:sz w:val="28"/>
        </w:rPr>
        <w:t xml:space="preserve">
      композиция даярлау рецептурасы мен тәсілдерін; оқшаулау материалдарының қызметін. </w:t>
      </w:r>
    </w:p>
    <w:bookmarkEnd w:id="9708"/>
    <w:bookmarkStart w:name="z9729" w:id="9709"/>
    <w:p>
      <w:pPr>
        <w:spacing w:after="0"/>
        <w:ind w:left="0"/>
        <w:jc w:val="left"/>
      </w:pPr>
      <w:r>
        <w:rPr>
          <w:rFonts w:ascii="Times New Roman"/>
          <w:b/>
          <w:i w:val="false"/>
          <w:color w:val="000000"/>
        </w:rPr>
        <w:t xml:space="preserve"> 109-параграф. Элемент өндірісін оқшаулаушы, 2-разряд</w:t>
      </w:r>
    </w:p>
    <w:bookmarkEnd w:id="9709"/>
    <w:bookmarkStart w:name="z9730" w:id="9710"/>
    <w:p>
      <w:pPr>
        <w:spacing w:after="0"/>
        <w:ind w:left="0"/>
        <w:jc w:val="both"/>
      </w:pPr>
      <w:r>
        <w:rPr>
          <w:rFonts w:ascii="Times New Roman"/>
          <w:b w:val="false"/>
          <w:i w:val="false"/>
          <w:color w:val="000000"/>
          <w:sz w:val="28"/>
        </w:rPr>
        <w:t xml:space="preserve">
      989. Жұмыс сипаттамасы: </w:t>
      </w:r>
    </w:p>
    <w:bookmarkEnd w:id="9710"/>
    <w:bookmarkStart w:name="z9731" w:id="9711"/>
    <w:p>
      <w:pPr>
        <w:spacing w:after="0"/>
        <w:ind w:left="0"/>
        <w:jc w:val="both"/>
      </w:pPr>
      <w:r>
        <w:rPr>
          <w:rFonts w:ascii="Times New Roman"/>
          <w:b w:val="false"/>
          <w:i w:val="false"/>
          <w:color w:val="000000"/>
          <w:sz w:val="28"/>
        </w:rPr>
        <w:t>
      орташа күрделіктегі кескін бөлшектері мен бұйымдарының ішкі және сыртқы беттерін лакпен және композициялармен арнайы машинаның көмегімен оқшаулау;</w:t>
      </w:r>
    </w:p>
    <w:bookmarkEnd w:id="9711"/>
    <w:bookmarkStart w:name="z9732" w:id="9712"/>
    <w:p>
      <w:pPr>
        <w:spacing w:after="0"/>
        <w:ind w:left="0"/>
        <w:jc w:val="both"/>
      </w:pPr>
      <w:r>
        <w:rPr>
          <w:rFonts w:ascii="Times New Roman"/>
          <w:b w:val="false"/>
          <w:i w:val="false"/>
          <w:color w:val="000000"/>
          <w:sz w:val="28"/>
        </w:rPr>
        <w:t>
      бұйымдардың, бөлшектердің, тораптар мен дайындамалардың беттеріне 0,2 миллиметрден асатын дәлдікте қолмен оқшаулау қабатын жағу;</w:t>
      </w:r>
    </w:p>
    <w:bookmarkEnd w:id="9712"/>
    <w:bookmarkStart w:name="z9733" w:id="9713"/>
    <w:p>
      <w:pPr>
        <w:spacing w:after="0"/>
        <w:ind w:left="0"/>
        <w:jc w:val="both"/>
      </w:pPr>
      <w:r>
        <w:rPr>
          <w:rFonts w:ascii="Times New Roman"/>
          <w:b w:val="false"/>
          <w:i w:val="false"/>
          <w:color w:val="000000"/>
          <w:sz w:val="28"/>
        </w:rPr>
        <w:t xml:space="preserve">
      электр бұлаулардағы композиция температурасы мен деңгейін реттеу; </w:t>
      </w:r>
    </w:p>
    <w:bookmarkEnd w:id="9713"/>
    <w:bookmarkStart w:name="z9734" w:id="9714"/>
    <w:p>
      <w:pPr>
        <w:spacing w:after="0"/>
        <w:ind w:left="0"/>
        <w:jc w:val="both"/>
      </w:pPr>
      <w:r>
        <w:rPr>
          <w:rFonts w:ascii="Times New Roman"/>
          <w:b w:val="false"/>
          <w:i w:val="false"/>
          <w:color w:val="000000"/>
          <w:sz w:val="28"/>
        </w:rPr>
        <w:t xml:space="preserve">
      бөлшектер мен бұйымдарды оқшаулау режимін қадағалау және оқшаулау материалдарының дайындық деңгейін айқындау; </w:t>
      </w:r>
    </w:p>
    <w:bookmarkEnd w:id="9714"/>
    <w:bookmarkStart w:name="z9735" w:id="9715"/>
    <w:p>
      <w:pPr>
        <w:spacing w:after="0"/>
        <w:ind w:left="0"/>
        <w:jc w:val="both"/>
      </w:pPr>
      <w:r>
        <w:rPr>
          <w:rFonts w:ascii="Times New Roman"/>
          <w:b w:val="false"/>
          <w:i w:val="false"/>
          <w:color w:val="000000"/>
          <w:sz w:val="28"/>
        </w:rPr>
        <w:t xml:space="preserve">
      оқшаулау материалдарын тараға қалау. </w:t>
      </w:r>
    </w:p>
    <w:bookmarkEnd w:id="9715"/>
    <w:bookmarkStart w:name="z9736" w:id="9716"/>
    <w:p>
      <w:pPr>
        <w:spacing w:after="0"/>
        <w:ind w:left="0"/>
        <w:jc w:val="both"/>
      </w:pPr>
      <w:r>
        <w:rPr>
          <w:rFonts w:ascii="Times New Roman"/>
          <w:b w:val="false"/>
          <w:i w:val="false"/>
          <w:color w:val="000000"/>
          <w:sz w:val="28"/>
        </w:rPr>
        <w:t xml:space="preserve">
      990. Білуге тиіс: </w:t>
      </w:r>
    </w:p>
    <w:bookmarkEnd w:id="9716"/>
    <w:bookmarkStart w:name="z9737" w:id="9717"/>
    <w:p>
      <w:pPr>
        <w:spacing w:after="0"/>
        <w:ind w:left="0"/>
        <w:jc w:val="both"/>
      </w:pPr>
      <w:r>
        <w:rPr>
          <w:rFonts w:ascii="Times New Roman"/>
          <w:b w:val="false"/>
          <w:i w:val="false"/>
          <w:color w:val="000000"/>
          <w:sz w:val="28"/>
        </w:rPr>
        <w:t xml:space="preserve">
      қызмет көрсетілетін жабдықты қолдану қағидаты және басқару жүйесін; </w:t>
      </w:r>
    </w:p>
    <w:bookmarkEnd w:id="9717"/>
    <w:bookmarkStart w:name="z9738" w:id="9718"/>
    <w:p>
      <w:pPr>
        <w:spacing w:after="0"/>
        <w:ind w:left="0"/>
        <w:jc w:val="both"/>
      </w:pPr>
      <w:r>
        <w:rPr>
          <w:rFonts w:ascii="Times New Roman"/>
          <w:b w:val="false"/>
          <w:i w:val="false"/>
          <w:color w:val="000000"/>
          <w:sz w:val="28"/>
        </w:rPr>
        <w:t xml:space="preserve">
      құрылғылар мен бақылау-өлшеу аспаптарының қызметі және қолдану қағидаларын; </w:t>
      </w:r>
    </w:p>
    <w:bookmarkEnd w:id="9718"/>
    <w:bookmarkStart w:name="z9739" w:id="9719"/>
    <w:p>
      <w:pPr>
        <w:spacing w:after="0"/>
        <w:ind w:left="0"/>
        <w:jc w:val="both"/>
      </w:pPr>
      <w:r>
        <w:rPr>
          <w:rFonts w:ascii="Times New Roman"/>
          <w:b w:val="false"/>
          <w:i w:val="false"/>
          <w:color w:val="000000"/>
          <w:sz w:val="28"/>
        </w:rPr>
        <w:t xml:space="preserve">
      бөлшектер мен бұйымдарды оқшаулаудың негізгі тәсілдерін; </w:t>
      </w:r>
    </w:p>
    <w:bookmarkEnd w:id="9719"/>
    <w:bookmarkStart w:name="z9740" w:id="9720"/>
    <w:p>
      <w:pPr>
        <w:spacing w:after="0"/>
        <w:ind w:left="0"/>
        <w:jc w:val="both"/>
      </w:pPr>
      <w:r>
        <w:rPr>
          <w:rFonts w:ascii="Times New Roman"/>
          <w:b w:val="false"/>
          <w:i w:val="false"/>
          <w:color w:val="000000"/>
          <w:sz w:val="28"/>
        </w:rPr>
        <w:t xml:space="preserve">
      оқшаулау материалдарының қасиетін. </w:t>
      </w:r>
    </w:p>
    <w:bookmarkEnd w:id="9720"/>
    <w:bookmarkStart w:name="z9741" w:id="9721"/>
    <w:p>
      <w:pPr>
        <w:spacing w:after="0"/>
        <w:ind w:left="0"/>
        <w:jc w:val="left"/>
      </w:pPr>
      <w:r>
        <w:rPr>
          <w:rFonts w:ascii="Times New Roman"/>
          <w:b/>
          <w:i w:val="false"/>
          <w:color w:val="000000"/>
        </w:rPr>
        <w:t xml:space="preserve"> 110-параграф. Элемент өндірісін оқшаулаушы, 3-разряд</w:t>
      </w:r>
    </w:p>
    <w:bookmarkEnd w:id="9721"/>
    <w:bookmarkStart w:name="z9742" w:id="9722"/>
    <w:p>
      <w:pPr>
        <w:spacing w:after="0"/>
        <w:ind w:left="0"/>
        <w:jc w:val="both"/>
      </w:pPr>
      <w:r>
        <w:rPr>
          <w:rFonts w:ascii="Times New Roman"/>
          <w:b w:val="false"/>
          <w:i w:val="false"/>
          <w:color w:val="000000"/>
          <w:sz w:val="28"/>
        </w:rPr>
        <w:t>
      991. Жұмыс сипаттамасы:</w:t>
      </w:r>
    </w:p>
    <w:bookmarkEnd w:id="9722"/>
    <w:bookmarkStart w:name="z9743" w:id="9723"/>
    <w:p>
      <w:pPr>
        <w:spacing w:after="0"/>
        <w:ind w:left="0"/>
        <w:jc w:val="both"/>
      </w:pPr>
      <w:r>
        <w:rPr>
          <w:rFonts w:ascii="Times New Roman"/>
          <w:b w:val="false"/>
          <w:i w:val="false"/>
          <w:color w:val="000000"/>
          <w:sz w:val="28"/>
        </w:rPr>
        <w:t>
      орташа кескіндегі бөлшектері мен бұйымдарының ішкі және сыртқы беттерін түрлі рецептурадағы арнайы лакпен және эпоксидті шайырмен айлабұйымдардың көмегімен жұмыс үстелдерінде және бокстарда оқшаулау;</w:t>
      </w:r>
    </w:p>
    <w:bookmarkEnd w:id="9723"/>
    <w:bookmarkStart w:name="z9744" w:id="9724"/>
    <w:p>
      <w:pPr>
        <w:spacing w:after="0"/>
        <w:ind w:left="0"/>
        <w:jc w:val="both"/>
      </w:pPr>
      <w:r>
        <w:rPr>
          <w:rFonts w:ascii="Times New Roman"/>
          <w:b w:val="false"/>
          <w:i w:val="false"/>
          <w:color w:val="000000"/>
          <w:sz w:val="28"/>
        </w:rPr>
        <w:t xml:space="preserve">
      бұйымдардың бетіне 0,2 миллиметрге дейінгі дәлдікте оқшаулау қабатын жағу; </w:t>
      </w:r>
    </w:p>
    <w:bookmarkEnd w:id="9724"/>
    <w:bookmarkStart w:name="z9745" w:id="9725"/>
    <w:p>
      <w:pPr>
        <w:spacing w:after="0"/>
        <w:ind w:left="0"/>
        <w:jc w:val="both"/>
      </w:pPr>
      <w:r>
        <w:rPr>
          <w:rFonts w:ascii="Times New Roman"/>
          <w:b w:val="false"/>
          <w:i w:val="false"/>
          <w:color w:val="000000"/>
          <w:sz w:val="28"/>
        </w:rPr>
        <w:t xml:space="preserve">
      лактар мен желімдерді берілген рецептура бойынша дайындау; </w:t>
      </w:r>
    </w:p>
    <w:bookmarkEnd w:id="9725"/>
    <w:bookmarkStart w:name="z9746" w:id="9726"/>
    <w:p>
      <w:pPr>
        <w:spacing w:after="0"/>
        <w:ind w:left="0"/>
        <w:jc w:val="both"/>
      </w:pPr>
      <w:r>
        <w:rPr>
          <w:rFonts w:ascii="Times New Roman"/>
          <w:b w:val="false"/>
          <w:i w:val="false"/>
          <w:color w:val="000000"/>
          <w:sz w:val="28"/>
        </w:rPr>
        <w:t>
      олардың тұтқырлығын және бөлшектер мен бұйымдардың оқшаулану сапасын сыртқы түріне қарай айқындау;</w:t>
      </w:r>
    </w:p>
    <w:bookmarkEnd w:id="9726"/>
    <w:bookmarkStart w:name="z9747" w:id="9727"/>
    <w:p>
      <w:pPr>
        <w:spacing w:after="0"/>
        <w:ind w:left="0"/>
        <w:jc w:val="both"/>
      </w:pPr>
      <w:r>
        <w:rPr>
          <w:rFonts w:ascii="Times New Roman"/>
          <w:b w:val="false"/>
          <w:i w:val="false"/>
          <w:color w:val="000000"/>
          <w:sz w:val="28"/>
        </w:rPr>
        <w:t>
      кептіруге арналған тораптар мен бұйымдардың оқшауланған бөлшектерін ілмелеу және жаю;</w:t>
      </w:r>
    </w:p>
    <w:bookmarkEnd w:id="9727"/>
    <w:bookmarkStart w:name="z9748" w:id="9728"/>
    <w:p>
      <w:pPr>
        <w:spacing w:after="0"/>
        <w:ind w:left="0"/>
        <w:jc w:val="both"/>
      </w:pPr>
      <w:r>
        <w:rPr>
          <w:rFonts w:ascii="Times New Roman"/>
          <w:b w:val="false"/>
          <w:i w:val="false"/>
          <w:color w:val="000000"/>
          <w:sz w:val="28"/>
        </w:rPr>
        <w:t xml:space="preserve">
      кептірудің температуралық режимін сақтау; </w:t>
      </w:r>
    </w:p>
    <w:bookmarkEnd w:id="9728"/>
    <w:bookmarkStart w:name="z9749" w:id="9729"/>
    <w:p>
      <w:pPr>
        <w:spacing w:after="0"/>
        <w:ind w:left="0"/>
        <w:jc w:val="both"/>
      </w:pPr>
      <w:r>
        <w:rPr>
          <w:rFonts w:ascii="Times New Roman"/>
          <w:b w:val="false"/>
          <w:i w:val="false"/>
          <w:color w:val="000000"/>
          <w:sz w:val="28"/>
        </w:rPr>
        <w:t xml:space="preserve">
      бөлшектер мен бұйымдарды тараға қалау. </w:t>
      </w:r>
    </w:p>
    <w:bookmarkEnd w:id="9729"/>
    <w:bookmarkStart w:name="z9750" w:id="9730"/>
    <w:p>
      <w:pPr>
        <w:spacing w:after="0"/>
        <w:ind w:left="0"/>
        <w:jc w:val="both"/>
      </w:pPr>
      <w:r>
        <w:rPr>
          <w:rFonts w:ascii="Times New Roman"/>
          <w:b w:val="false"/>
          <w:i w:val="false"/>
          <w:color w:val="000000"/>
          <w:sz w:val="28"/>
        </w:rPr>
        <w:t xml:space="preserve">
      992. Білуге тиіс: </w:t>
      </w:r>
    </w:p>
    <w:bookmarkEnd w:id="9730"/>
    <w:bookmarkStart w:name="z9751" w:id="9731"/>
    <w:p>
      <w:pPr>
        <w:spacing w:after="0"/>
        <w:ind w:left="0"/>
        <w:jc w:val="both"/>
      </w:pPr>
      <w:r>
        <w:rPr>
          <w:rFonts w:ascii="Times New Roman"/>
          <w:b w:val="false"/>
          <w:i w:val="false"/>
          <w:color w:val="000000"/>
          <w:sz w:val="28"/>
        </w:rPr>
        <w:t xml:space="preserve">
      қызмет көрсетілетін жабдықтардың, әмбебап және арнайы құрылғылардың құрылысын; </w:t>
      </w:r>
    </w:p>
    <w:bookmarkEnd w:id="9731"/>
    <w:bookmarkStart w:name="z9752" w:id="9732"/>
    <w:p>
      <w:pPr>
        <w:spacing w:after="0"/>
        <w:ind w:left="0"/>
        <w:jc w:val="both"/>
      </w:pPr>
      <w:r>
        <w:rPr>
          <w:rFonts w:ascii="Times New Roman"/>
          <w:b w:val="false"/>
          <w:i w:val="false"/>
          <w:color w:val="000000"/>
          <w:sz w:val="28"/>
        </w:rPr>
        <w:t xml:space="preserve">
      оқшаулау лактары мен композицияларының қызметін, құрамы және жағу тәсілдерін; </w:t>
      </w:r>
    </w:p>
    <w:bookmarkEnd w:id="9732"/>
    <w:bookmarkStart w:name="z9753" w:id="9733"/>
    <w:p>
      <w:pPr>
        <w:spacing w:after="0"/>
        <w:ind w:left="0"/>
        <w:jc w:val="both"/>
      </w:pPr>
      <w:r>
        <w:rPr>
          <w:rFonts w:ascii="Times New Roman"/>
          <w:b w:val="false"/>
          <w:i w:val="false"/>
          <w:color w:val="000000"/>
          <w:sz w:val="28"/>
        </w:rPr>
        <w:t xml:space="preserve">
      лак және желім дайындау тәсілдерін, кептірудің температуралық режимін. </w:t>
      </w:r>
    </w:p>
    <w:bookmarkEnd w:id="9733"/>
    <w:bookmarkStart w:name="z9754" w:id="9734"/>
    <w:p>
      <w:pPr>
        <w:spacing w:after="0"/>
        <w:ind w:left="0"/>
        <w:jc w:val="left"/>
      </w:pPr>
      <w:r>
        <w:rPr>
          <w:rFonts w:ascii="Times New Roman"/>
          <w:b/>
          <w:i w:val="false"/>
          <w:color w:val="000000"/>
        </w:rPr>
        <w:t xml:space="preserve"> 111-параграф. Элемент өндірісінің автоматшысы, 1-разряд</w:t>
      </w:r>
    </w:p>
    <w:bookmarkEnd w:id="9734"/>
    <w:bookmarkStart w:name="z9755" w:id="9735"/>
    <w:p>
      <w:pPr>
        <w:spacing w:after="0"/>
        <w:ind w:left="0"/>
        <w:jc w:val="both"/>
      </w:pPr>
      <w:r>
        <w:rPr>
          <w:rFonts w:ascii="Times New Roman"/>
          <w:b w:val="false"/>
          <w:i w:val="false"/>
          <w:color w:val="000000"/>
          <w:sz w:val="28"/>
        </w:rPr>
        <w:t xml:space="preserve">
      993. Жұмыс сипаттамасы: </w:t>
      </w:r>
    </w:p>
    <w:bookmarkEnd w:id="9735"/>
    <w:bookmarkStart w:name="z9756" w:id="9736"/>
    <w:p>
      <w:pPr>
        <w:spacing w:after="0"/>
        <w:ind w:left="0"/>
        <w:jc w:val="both"/>
      </w:pPr>
      <w:r>
        <w:rPr>
          <w:rFonts w:ascii="Times New Roman"/>
          <w:b w:val="false"/>
          <w:i w:val="false"/>
          <w:color w:val="000000"/>
          <w:sz w:val="28"/>
        </w:rPr>
        <w:t>
      қарапайым конструкциялы автоматтар немесе жартылай автоматтардың бір түрін ток бұрмаларын, жұлдызшалардың тұнбадан, шайбалардан тазарту, пленкаларды сақиналарға кесуін басқару;</w:t>
      </w:r>
    </w:p>
    <w:bookmarkEnd w:id="9736"/>
    <w:bookmarkStart w:name="z9757" w:id="9737"/>
    <w:p>
      <w:pPr>
        <w:spacing w:after="0"/>
        <w:ind w:left="0"/>
        <w:jc w:val="both"/>
      </w:pPr>
      <w:r>
        <w:rPr>
          <w:rFonts w:ascii="Times New Roman"/>
          <w:b w:val="false"/>
          <w:i w:val="false"/>
          <w:color w:val="000000"/>
          <w:sz w:val="28"/>
        </w:rPr>
        <w:t>
      станокты материалмен толтыру;</w:t>
      </w:r>
    </w:p>
    <w:bookmarkEnd w:id="9737"/>
    <w:bookmarkStart w:name="z9758" w:id="9738"/>
    <w:p>
      <w:pPr>
        <w:spacing w:after="0"/>
        <w:ind w:left="0"/>
        <w:jc w:val="both"/>
      </w:pPr>
      <w:r>
        <w:rPr>
          <w:rFonts w:ascii="Times New Roman"/>
          <w:b w:val="false"/>
          <w:i w:val="false"/>
          <w:color w:val="000000"/>
          <w:sz w:val="28"/>
        </w:rPr>
        <w:t xml:space="preserve">
      бұйымдардың жарамдылығын сыртқы түріне қарай айқындау; </w:t>
      </w:r>
    </w:p>
    <w:bookmarkEnd w:id="9738"/>
    <w:bookmarkStart w:name="z9759" w:id="9739"/>
    <w:p>
      <w:pPr>
        <w:spacing w:after="0"/>
        <w:ind w:left="0"/>
        <w:jc w:val="both"/>
      </w:pPr>
      <w:r>
        <w:rPr>
          <w:rFonts w:ascii="Times New Roman"/>
          <w:b w:val="false"/>
          <w:i w:val="false"/>
          <w:color w:val="000000"/>
          <w:sz w:val="28"/>
        </w:rPr>
        <w:t xml:space="preserve">
      жарамды бұйымдарды (ток бұрмаларын, агломераттарды, элементтерді, жұлдызшаларды, шайбаларды және тағы баска) арнайы тараға қалау; </w:t>
      </w:r>
    </w:p>
    <w:bookmarkEnd w:id="9739"/>
    <w:bookmarkStart w:name="z9760" w:id="9740"/>
    <w:p>
      <w:pPr>
        <w:spacing w:after="0"/>
        <w:ind w:left="0"/>
        <w:jc w:val="both"/>
      </w:pPr>
      <w:r>
        <w:rPr>
          <w:rFonts w:ascii="Times New Roman"/>
          <w:b w:val="false"/>
          <w:i w:val="false"/>
          <w:color w:val="000000"/>
          <w:sz w:val="28"/>
        </w:rPr>
        <w:t xml:space="preserve">
      жабдықтардың жекелеген тораптарын майлау. </w:t>
      </w:r>
    </w:p>
    <w:bookmarkEnd w:id="9740"/>
    <w:bookmarkStart w:name="z9761" w:id="9741"/>
    <w:p>
      <w:pPr>
        <w:spacing w:after="0"/>
        <w:ind w:left="0"/>
        <w:jc w:val="both"/>
      </w:pPr>
      <w:r>
        <w:rPr>
          <w:rFonts w:ascii="Times New Roman"/>
          <w:b w:val="false"/>
          <w:i w:val="false"/>
          <w:color w:val="000000"/>
          <w:sz w:val="28"/>
        </w:rPr>
        <w:t xml:space="preserve">
      994. Білуге тиіс: </w:t>
      </w:r>
    </w:p>
    <w:bookmarkEnd w:id="9741"/>
    <w:bookmarkStart w:name="z9762" w:id="9742"/>
    <w:p>
      <w:pPr>
        <w:spacing w:after="0"/>
        <w:ind w:left="0"/>
        <w:jc w:val="both"/>
      </w:pPr>
      <w:r>
        <w:rPr>
          <w:rFonts w:ascii="Times New Roman"/>
          <w:b w:val="false"/>
          <w:i w:val="false"/>
          <w:color w:val="000000"/>
          <w:sz w:val="28"/>
        </w:rPr>
        <w:t xml:space="preserve">
      қызмет көрсететін автоматтардың және жартылай автоматтардың құрылысы туралы негізгі мәліметтерді; </w:t>
      </w:r>
    </w:p>
    <w:bookmarkEnd w:id="9742"/>
    <w:bookmarkStart w:name="z9763" w:id="9743"/>
    <w:p>
      <w:pPr>
        <w:spacing w:after="0"/>
        <w:ind w:left="0"/>
        <w:jc w:val="both"/>
      </w:pPr>
      <w:r>
        <w:rPr>
          <w:rFonts w:ascii="Times New Roman"/>
          <w:b w:val="false"/>
          <w:i w:val="false"/>
          <w:color w:val="000000"/>
          <w:sz w:val="28"/>
        </w:rPr>
        <w:t xml:space="preserve">
      олардың негізгі бөліктердің атауы және қызметін; </w:t>
      </w:r>
    </w:p>
    <w:bookmarkEnd w:id="9743"/>
    <w:bookmarkStart w:name="z9764" w:id="9744"/>
    <w:p>
      <w:pPr>
        <w:spacing w:after="0"/>
        <w:ind w:left="0"/>
        <w:jc w:val="both"/>
      </w:pPr>
      <w:r>
        <w:rPr>
          <w:rFonts w:ascii="Times New Roman"/>
          <w:b w:val="false"/>
          <w:i w:val="false"/>
          <w:color w:val="000000"/>
          <w:sz w:val="28"/>
        </w:rPr>
        <w:t xml:space="preserve">
      қарапайым құрылғылар мен бақылау-өлшеу аспаптарының қызметі мен қолдану қағидаларын; </w:t>
      </w:r>
    </w:p>
    <w:bookmarkEnd w:id="9744"/>
    <w:bookmarkStart w:name="z9765" w:id="9745"/>
    <w:p>
      <w:pPr>
        <w:spacing w:after="0"/>
        <w:ind w:left="0"/>
        <w:jc w:val="both"/>
      </w:pPr>
      <w:r>
        <w:rPr>
          <w:rFonts w:ascii="Times New Roman"/>
          <w:b w:val="false"/>
          <w:i w:val="false"/>
          <w:color w:val="000000"/>
          <w:sz w:val="28"/>
        </w:rPr>
        <w:t xml:space="preserve">
      автоматтарда немесе жартылай автоматтарда операцияларды орындау кезектілігін; </w:t>
      </w:r>
    </w:p>
    <w:bookmarkEnd w:id="9745"/>
    <w:bookmarkStart w:name="z9766" w:id="9746"/>
    <w:p>
      <w:pPr>
        <w:spacing w:after="0"/>
        <w:ind w:left="0"/>
        <w:jc w:val="both"/>
      </w:pPr>
      <w:r>
        <w:rPr>
          <w:rFonts w:ascii="Times New Roman"/>
          <w:b w:val="false"/>
          <w:i w:val="false"/>
          <w:color w:val="000000"/>
          <w:sz w:val="28"/>
        </w:rPr>
        <w:t xml:space="preserve">
      өңделетін материалдардың, жасалған бөлшектердің, бұйымдардың атаулары және оларға қойылатын негізгі талаптарды. </w:t>
      </w:r>
    </w:p>
    <w:bookmarkEnd w:id="9746"/>
    <w:bookmarkStart w:name="z9767" w:id="9747"/>
    <w:p>
      <w:pPr>
        <w:spacing w:after="0"/>
        <w:ind w:left="0"/>
        <w:jc w:val="left"/>
      </w:pPr>
      <w:r>
        <w:rPr>
          <w:rFonts w:ascii="Times New Roman"/>
          <w:b/>
          <w:i w:val="false"/>
          <w:color w:val="000000"/>
        </w:rPr>
        <w:t xml:space="preserve"> 112-параграф. Элемент өндірісінің автоматшысы, 2-разряд</w:t>
      </w:r>
    </w:p>
    <w:bookmarkEnd w:id="9747"/>
    <w:bookmarkStart w:name="z9768" w:id="9748"/>
    <w:p>
      <w:pPr>
        <w:spacing w:after="0"/>
        <w:ind w:left="0"/>
        <w:jc w:val="both"/>
      </w:pPr>
      <w:r>
        <w:rPr>
          <w:rFonts w:ascii="Times New Roman"/>
          <w:b w:val="false"/>
          <w:i w:val="false"/>
          <w:color w:val="000000"/>
          <w:sz w:val="28"/>
        </w:rPr>
        <w:t>
      995. Жұмыс сипаттамасы:</w:t>
      </w:r>
    </w:p>
    <w:bookmarkEnd w:id="9748"/>
    <w:bookmarkStart w:name="z9769" w:id="9749"/>
    <w:p>
      <w:pPr>
        <w:spacing w:after="0"/>
        <w:ind w:left="0"/>
        <w:jc w:val="both"/>
      </w:pPr>
      <w:r>
        <w:rPr>
          <w:rFonts w:ascii="Times New Roman"/>
          <w:b w:val="false"/>
          <w:i w:val="false"/>
          <w:color w:val="000000"/>
          <w:sz w:val="28"/>
        </w:rPr>
        <w:t>
      орташа күрделіктегі автоматтардың немесе жартылай автоматтардың бір түрін: агломераттарды байлау инелерін дәнекерлеу, қалпақтарын толтыру автоматтарын, оқшаулау машиналарын басқару;</w:t>
      </w:r>
    </w:p>
    <w:bookmarkEnd w:id="9749"/>
    <w:bookmarkStart w:name="z9770" w:id="9750"/>
    <w:p>
      <w:pPr>
        <w:spacing w:after="0"/>
        <w:ind w:left="0"/>
        <w:jc w:val="both"/>
      </w:pPr>
      <w:r>
        <w:rPr>
          <w:rFonts w:ascii="Times New Roman"/>
          <w:b w:val="false"/>
          <w:i w:val="false"/>
          <w:color w:val="000000"/>
          <w:sz w:val="28"/>
        </w:rPr>
        <w:t xml:space="preserve">
      материалдармен автоматтарға немесе жартылай автоматтарды толтыру; </w:t>
      </w:r>
    </w:p>
    <w:bookmarkEnd w:id="9750"/>
    <w:bookmarkStart w:name="z9771" w:id="9751"/>
    <w:p>
      <w:pPr>
        <w:spacing w:after="0"/>
        <w:ind w:left="0"/>
        <w:jc w:val="both"/>
      </w:pPr>
      <w:r>
        <w:rPr>
          <w:rFonts w:ascii="Times New Roman"/>
          <w:b w:val="false"/>
          <w:i w:val="false"/>
          <w:color w:val="000000"/>
          <w:sz w:val="28"/>
        </w:rPr>
        <w:t>
      агломераттарды байлау, түрлі галеттік элементтерді құрастыру және оларды полихлорвинильді пленкамен оқшаулау;</w:t>
      </w:r>
    </w:p>
    <w:bookmarkEnd w:id="9751"/>
    <w:bookmarkStart w:name="z9772" w:id="9752"/>
    <w:p>
      <w:pPr>
        <w:spacing w:after="0"/>
        <w:ind w:left="0"/>
        <w:jc w:val="both"/>
      </w:pPr>
      <w:r>
        <w:rPr>
          <w:rFonts w:ascii="Times New Roman"/>
          <w:b w:val="false"/>
          <w:i w:val="false"/>
          <w:color w:val="000000"/>
          <w:sz w:val="28"/>
        </w:rPr>
        <w:t xml:space="preserve">
      мыспен қалайыланған инелерді мырыш полюстерге дәнекерлеу; </w:t>
      </w:r>
    </w:p>
    <w:bookmarkEnd w:id="9752"/>
    <w:bookmarkStart w:name="z9773" w:id="9753"/>
    <w:p>
      <w:pPr>
        <w:spacing w:after="0"/>
        <w:ind w:left="0"/>
        <w:jc w:val="both"/>
      </w:pPr>
      <w:r>
        <w:rPr>
          <w:rFonts w:ascii="Times New Roman"/>
          <w:b w:val="false"/>
          <w:i w:val="false"/>
          <w:color w:val="000000"/>
          <w:sz w:val="28"/>
        </w:rPr>
        <w:t xml:space="preserve">
      автоматты және жартылай автоматты баптау және реттеу; </w:t>
      </w:r>
    </w:p>
    <w:bookmarkEnd w:id="9753"/>
    <w:bookmarkStart w:name="z9774" w:id="9754"/>
    <w:p>
      <w:pPr>
        <w:spacing w:after="0"/>
        <w:ind w:left="0"/>
        <w:jc w:val="both"/>
      </w:pPr>
      <w:r>
        <w:rPr>
          <w:rFonts w:ascii="Times New Roman"/>
          <w:b w:val="false"/>
          <w:i w:val="false"/>
          <w:color w:val="000000"/>
          <w:sz w:val="28"/>
        </w:rPr>
        <w:t xml:space="preserve">
      автомат немесе жартылай автомат жұмысындағы ақаулықтарды анықтау және олардың алдын алу және жою шараларын қабылдау. </w:t>
      </w:r>
    </w:p>
    <w:bookmarkEnd w:id="9754"/>
    <w:bookmarkStart w:name="z9775" w:id="9755"/>
    <w:p>
      <w:pPr>
        <w:spacing w:after="0"/>
        <w:ind w:left="0"/>
        <w:jc w:val="both"/>
      </w:pPr>
      <w:r>
        <w:rPr>
          <w:rFonts w:ascii="Times New Roman"/>
          <w:b w:val="false"/>
          <w:i w:val="false"/>
          <w:color w:val="000000"/>
          <w:sz w:val="28"/>
        </w:rPr>
        <w:t xml:space="preserve">
      996. Білуге тиіс: </w:t>
      </w:r>
    </w:p>
    <w:bookmarkEnd w:id="9755"/>
    <w:bookmarkStart w:name="z9776" w:id="9756"/>
    <w:p>
      <w:pPr>
        <w:spacing w:after="0"/>
        <w:ind w:left="0"/>
        <w:jc w:val="both"/>
      </w:pPr>
      <w:r>
        <w:rPr>
          <w:rFonts w:ascii="Times New Roman"/>
          <w:b w:val="false"/>
          <w:i w:val="false"/>
          <w:color w:val="000000"/>
          <w:sz w:val="28"/>
        </w:rPr>
        <w:t xml:space="preserve">
      қызмет көрсетілетін автоматтарды немесе жартылай автоматтарды қолдану қағидатын, басқару жүйесі және баптау қағидаларын; </w:t>
      </w:r>
    </w:p>
    <w:bookmarkEnd w:id="9756"/>
    <w:bookmarkStart w:name="z9777" w:id="9757"/>
    <w:p>
      <w:pPr>
        <w:spacing w:after="0"/>
        <w:ind w:left="0"/>
        <w:jc w:val="both"/>
      </w:pPr>
      <w:r>
        <w:rPr>
          <w:rFonts w:ascii="Times New Roman"/>
          <w:b w:val="false"/>
          <w:i w:val="false"/>
          <w:color w:val="000000"/>
          <w:sz w:val="28"/>
        </w:rPr>
        <w:t xml:space="preserve">
      орташа күрделіктегі арнайы құрылғылардың және бақылау-өлшеу аспаптарының қызметі мен оларды пайдалану қағидаларын; </w:t>
      </w:r>
    </w:p>
    <w:bookmarkEnd w:id="9757"/>
    <w:bookmarkStart w:name="z9778" w:id="9758"/>
    <w:p>
      <w:pPr>
        <w:spacing w:after="0"/>
        <w:ind w:left="0"/>
        <w:jc w:val="both"/>
      </w:pPr>
      <w:r>
        <w:rPr>
          <w:rFonts w:ascii="Times New Roman"/>
          <w:b w:val="false"/>
          <w:i w:val="false"/>
          <w:color w:val="000000"/>
          <w:sz w:val="28"/>
        </w:rPr>
        <w:t xml:space="preserve">
      орташа күрделіктегі автоматтарда немесе жартылай автоматтарда операцияларды орындау кезектілігін; </w:t>
      </w:r>
    </w:p>
    <w:bookmarkEnd w:id="9758"/>
    <w:bookmarkStart w:name="z9779" w:id="9759"/>
    <w:p>
      <w:pPr>
        <w:spacing w:after="0"/>
        <w:ind w:left="0"/>
        <w:jc w:val="both"/>
      </w:pPr>
      <w:r>
        <w:rPr>
          <w:rFonts w:ascii="Times New Roman"/>
          <w:b w:val="false"/>
          <w:i w:val="false"/>
          <w:color w:val="000000"/>
          <w:sz w:val="28"/>
        </w:rPr>
        <w:t xml:space="preserve">
      қолданылатын материалдардың, жасалған бөлшектер мен бұйымдардың қызметі және негізгі қасиеттерін. </w:t>
      </w:r>
    </w:p>
    <w:bookmarkEnd w:id="9759"/>
    <w:bookmarkStart w:name="z9780" w:id="9760"/>
    <w:p>
      <w:pPr>
        <w:spacing w:after="0"/>
        <w:ind w:left="0"/>
        <w:jc w:val="left"/>
      </w:pPr>
      <w:r>
        <w:rPr>
          <w:rFonts w:ascii="Times New Roman"/>
          <w:b/>
          <w:i w:val="false"/>
          <w:color w:val="000000"/>
        </w:rPr>
        <w:t xml:space="preserve"> 113-параграф. Элемент өндірісінің автоматшысы, 3-разряд</w:t>
      </w:r>
    </w:p>
    <w:bookmarkEnd w:id="9760"/>
    <w:bookmarkStart w:name="z9781" w:id="9761"/>
    <w:p>
      <w:pPr>
        <w:spacing w:after="0"/>
        <w:ind w:left="0"/>
        <w:jc w:val="both"/>
      </w:pPr>
      <w:r>
        <w:rPr>
          <w:rFonts w:ascii="Times New Roman"/>
          <w:b w:val="false"/>
          <w:i w:val="false"/>
          <w:color w:val="000000"/>
          <w:sz w:val="28"/>
        </w:rPr>
        <w:t xml:space="preserve">
      997. Жұмыс сипаттамасы: </w:t>
      </w:r>
    </w:p>
    <w:bookmarkEnd w:id="9761"/>
    <w:bookmarkStart w:name="z9782" w:id="9762"/>
    <w:p>
      <w:pPr>
        <w:spacing w:after="0"/>
        <w:ind w:left="0"/>
        <w:jc w:val="both"/>
      </w:pPr>
      <w:r>
        <w:rPr>
          <w:rFonts w:ascii="Times New Roman"/>
          <w:b w:val="false"/>
          <w:i w:val="false"/>
          <w:color w:val="000000"/>
          <w:sz w:val="28"/>
        </w:rPr>
        <w:t>
      күрделі конструкциядағы автоматтардың немесе жартылай автоматтардың бір түрін: элементтерді пленкамен созу, элементтерді және құрғақтай қалта батареяларын құрастыру, түрлі галеттік элементтерді құрастыру автоматтарын басқару;</w:t>
      </w:r>
    </w:p>
    <w:bookmarkEnd w:id="9762"/>
    <w:bookmarkStart w:name="z9783" w:id="9763"/>
    <w:p>
      <w:pPr>
        <w:spacing w:after="0"/>
        <w:ind w:left="0"/>
        <w:jc w:val="both"/>
      </w:pPr>
      <w:r>
        <w:rPr>
          <w:rFonts w:ascii="Times New Roman"/>
          <w:b w:val="false"/>
          <w:i w:val="false"/>
          <w:color w:val="000000"/>
          <w:sz w:val="28"/>
        </w:rPr>
        <w:t xml:space="preserve">
      нормаға сай емес бұйымдарды, бөлшектерді, материалдарды іріктеу; </w:t>
      </w:r>
    </w:p>
    <w:bookmarkEnd w:id="9763"/>
    <w:bookmarkStart w:name="z9784" w:id="9764"/>
    <w:p>
      <w:pPr>
        <w:spacing w:after="0"/>
        <w:ind w:left="0"/>
        <w:jc w:val="both"/>
      </w:pPr>
      <w:r>
        <w:rPr>
          <w:rFonts w:ascii="Times New Roman"/>
          <w:b w:val="false"/>
          <w:i w:val="false"/>
          <w:color w:val="000000"/>
          <w:sz w:val="28"/>
        </w:rPr>
        <w:t xml:space="preserve">
      көп позициялық автоматты және жартылай автоматты баптау, реттеу, автоматты бақылау-өлшеу аспаптарының көрсеткіштерін қадағалау; </w:t>
      </w:r>
    </w:p>
    <w:bookmarkEnd w:id="9764"/>
    <w:bookmarkStart w:name="z9785" w:id="9765"/>
    <w:p>
      <w:pPr>
        <w:spacing w:after="0"/>
        <w:ind w:left="0"/>
        <w:jc w:val="both"/>
      </w:pPr>
      <w:r>
        <w:rPr>
          <w:rFonts w:ascii="Times New Roman"/>
          <w:b w:val="false"/>
          <w:i w:val="false"/>
          <w:color w:val="000000"/>
          <w:sz w:val="28"/>
        </w:rPr>
        <w:t xml:space="preserve">
      көп позициялық автоматтар немесе жартылай автоматтардың жұмысындағы ақаулықтарды анықтау және олардың алдын алу және жою жөнінде шаралар қабылдау; </w:t>
      </w:r>
    </w:p>
    <w:bookmarkEnd w:id="9765"/>
    <w:bookmarkStart w:name="z9786" w:id="9766"/>
    <w:p>
      <w:pPr>
        <w:spacing w:after="0"/>
        <w:ind w:left="0"/>
        <w:jc w:val="both"/>
      </w:pPr>
      <w:r>
        <w:rPr>
          <w:rFonts w:ascii="Times New Roman"/>
          <w:b w:val="false"/>
          <w:i w:val="false"/>
          <w:color w:val="000000"/>
          <w:sz w:val="28"/>
        </w:rPr>
        <w:t xml:space="preserve">
      көп позициялы автоматтарды немесе жартылай автоматтарды ағымдағы жөндеуге қатысу. </w:t>
      </w:r>
    </w:p>
    <w:bookmarkEnd w:id="9766"/>
    <w:bookmarkStart w:name="z9787" w:id="9767"/>
    <w:p>
      <w:pPr>
        <w:spacing w:after="0"/>
        <w:ind w:left="0"/>
        <w:jc w:val="both"/>
      </w:pPr>
      <w:r>
        <w:rPr>
          <w:rFonts w:ascii="Times New Roman"/>
          <w:b w:val="false"/>
          <w:i w:val="false"/>
          <w:color w:val="000000"/>
          <w:sz w:val="28"/>
        </w:rPr>
        <w:t xml:space="preserve">
      998. Білуге тиіс: </w:t>
      </w:r>
    </w:p>
    <w:bookmarkEnd w:id="9767"/>
    <w:bookmarkStart w:name="z9788" w:id="9768"/>
    <w:p>
      <w:pPr>
        <w:spacing w:after="0"/>
        <w:ind w:left="0"/>
        <w:jc w:val="both"/>
      </w:pPr>
      <w:r>
        <w:rPr>
          <w:rFonts w:ascii="Times New Roman"/>
          <w:b w:val="false"/>
          <w:i w:val="false"/>
          <w:color w:val="000000"/>
          <w:sz w:val="28"/>
        </w:rPr>
        <w:t xml:space="preserve">
      күрделі конструкциядағы қызмет көрсетілетін автоматтардың немесе жартылай автоматтардың құрылысын және баптау тәсілдерін; </w:t>
      </w:r>
    </w:p>
    <w:bookmarkEnd w:id="9768"/>
    <w:bookmarkStart w:name="z9789" w:id="9769"/>
    <w:p>
      <w:pPr>
        <w:spacing w:after="0"/>
        <w:ind w:left="0"/>
        <w:jc w:val="both"/>
      </w:pPr>
      <w:r>
        <w:rPr>
          <w:rFonts w:ascii="Times New Roman"/>
          <w:b w:val="false"/>
          <w:i w:val="false"/>
          <w:color w:val="000000"/>
          <w:sz w:val="28"/>
        </w:rPr>
        <w:t xml:space="preserve">
      орташа күрделіктегі арнайы құралдардың, құрылғылар мен бақылау-өлшеу аспаптарының құрылысын; </w:t>
      </w:r>
    </w:p>
    <w:bookmarkEnd w:id="9769"/>
    <w:bookmarkStart w:name="z9790" w:id="9770"/>
    <w:p>
      <w:pPr>
        <w:spacing w:after="0"/>
        <w:ind w:left="0"/>
        <w:jc w:val="both"/>
      </w:pPr>
      <w:r>
        <w:rPr>
          <w:rFonts w:ascii="Times New Roman"/>
          <w:b w:val="false"/>
          <w:i w:val="false"/>
          <w:color w:val="000000"/>
          <w:sz w:val="28"/>
        </w:rPr>
        <w:t xml:space="preserve">
      қызмет көрсетілетін автоматтарда немесе жартылай автоматтарда орындалатын операциялардың кезектілігін; </w:t>
      </w:r>
    </w:p>
    <w:bookmarkEnd w:id="9770"/>
    <w:bookmarkStart w:name="z9791" w:id="9771"/>
    <w:p>
      <w:pPr>
        <w:spacing w:after="0"/>
        <w:ind w:left="0"/>
        <w:jc w:val="both"/>
      </w:pPr>
      <w:r>
        <w:rPr>
          <w:rFonts w:ascii="Times New Roman"/>
          <w:b w:val="false"/>
          <w:i w:val="false"/>
          <w:color w:val="000000"/>
          <w:sz w:val="28"/>
        </w:rPr>
        <w:t xml:space="preserve">
      қолданылатын материалдардың, жасалатын бөлшектер мен бұйымдардың физикалық-химиялық қасиеттерін. </w:t>
      </w:r>
    </w:p>
    <w:bookmarkEnd w:id="9771"/>
    <w:bookmarkStart w:name="z9792" w:id="9772"/>
    <w:p>
      <w:pPr>
        <w:spacing w:after="0"/>
        <w:ind w:left="0"/>
        <w:jc w:val="left"/>
      </w:pPr>
      <w:r>
        <w:rPr>
          <w:rFonts w:ascii="Times New Roman"/>
          <w:b/>
          <w:i w:val="false"/>
          <w:color w:val="000000"/>
        </w:rPr>
        <w:t xml:space="preserve"> 114-параграф. Элемент өндірісінің автоматшысы, 4-разряд</w:t>
      </w:r>
    </w:p>
    <w:bookmarkEnd w:id="9772"/>
    <w:bookmarkStart w:name="z9793" w:id="9773"/>
    <w:p>
      <w:pPr>
        <w:spacing w:after="0"/>
        <w:ind w:left="0"/>
        <w:jc w:val="both"/>
      </w:pPr>
      <w:r>
        <w:rPr>
          <w:rFonts w:ascii="Times New Roman"/>
          <w:b w:val="false"/>
          <w:i w:val="false"/>
          <w:color w:val="000000"/>
          <w:sz w:val="28"/>
        </w:rPr>
        <w:t>
      999. Жұмыс сипаттамасы:</w:t>
      </w:r>
    </w:p>
    <w:bookmarkEnd w:id="9773"/>
    <w:bookmarkStart w:name="z9794" w:id="9774"/>
    <w:p>
      <w:pPr>
        <w:spacing w:after="0"/>
        <w:ind w:left="0"/>
        <w:jc w:val="both"/>
      </w:pPr>
      <w:r>
        <w:rPr>
          <w:rFonts w:ascii="Times New Roman"/>
          <w:b w:val="false"/>
          <w:i w:val="false"/>
          <w:color w:val="000000"/>
          <w:sz w:val="28"/>
        </w:rPr>
        <w:t xml:space="preserve">
      элементтер мен батарея жасау жөніндегі автоматты желілерді басқару: қолданылатын құралдың жай-күйін, автоматты бақылау-өлшеу аспаптарының көрсеткіштерін, желілерді майлау және салқындату жүйелерін қадағалау; </w:t>
      </w:r>
    </w:p>
    <w:bookmarkEnd w:id="9774"/>
    <w:bookmarkStart w:name="z9795" w:id="9775"/>
    <w:p>
      <w:pPr>
        <w:spacing w:after="0"/>
        <w:ind w:left="0"/>
        <w:jc w:val="both"/>
      </w:pPr>
      <w:r>
        <w:rPr>
          <w:rFonts w:ascii="Times New Roman"/>
          <w:b w:val="false"/>
          <w:i w:val="false"/>
          <w:color w:val="000000"/>
          <w:sz w:val="28"/>
        </w:rPr>
        <w:t xml:space="preserve">
      жұмыс процесіндегі желіні баптау және реттеу; </w:t>
      </w:r>
    </w:p>
    <w:bookmarkEnd w:id="9775"/>
    <w:bookmarkStart w:name="z9796" w:id="9776"/>
    <w:p>
      <w:pPr>
        <w:spacing w:after="0"/>
        <w:ind w:left="0"/>
        <w:jc w:val="both"/>
      </w:pPr>
      <w:r>
        <w:rPr>
          <w:rFonts w:ascii="Times New Roman"/>
          <w:b w:val="false"/>
          <w:i w:val="false"/>
          <w:color w:val="000000"/>
          <w:sz w:val="28"/>
        </w:rPr>
        <w:t>
      желі жұмысындағы ақаулықтарды анықтау және олардың алдын алу және жою шараларын қабылдау;</w:t>
      </w:r>
    </w:p>
    <w:bookmarkEnd w:id="9776"/>
    <w:bookmarkStart w:name="z9797" w:id="9777"/>
    <w:p>
      <w:pPr>
        <w:spacing w:after="0"/>
        <w:ind w:left="0"/>
        <w:jc w:val="both"/>
      </w:pPr>
      <w:r>
        <w:rPr>
          <w:rFonts w:ascii="Times New Roman"/>
          <w:b w:val="false"/>
          <w:i w:val="false"/>
          <w:color w:val="000000"/>
          <w:sz w:val="28"/>
        </w:rPr>
        <w:t>
      элемент және батарея жасау жөніндегі ерекше күрделі конструкциядағы, сондай-ақ бірегей және тәжірибелік автоматтар немесе жартылай автоматтардың бір түрін басқару;</w:t>
      </w:r>
    </w:p>
    <w:bookmarkEnd w:id="9777"/>
    <w:bookmarkStart w:name="z9798" w:id="9778"/>
    <w:p>
      <w:pPr>
        <w:spacing w:after="0"/>
        <w:ind w:left="0"/>
        <w:jc w:val="both"/>
      </w:pPr>
      <w:r>
        <w:rPr>
          <w:rFonts w:ascii="Times New Roman"/>
          <w:b w:val="false"/>
          <w:i w:val="false"/>
          <w:color w:val="000000"/>
          <w:sz w:val="28"/>
        </w:rPr>
        <w:t xml:space="preserve">
      сепаратор жасау жөніндегі автоматты машинаны, белсенді материалдар мен қойылтылған электролит дайындау және өңдеу құрылғыларын басқару; </w:t>
      </w:r>
    </w:p>
    <w:bookmarkEnd w:id="9778"/>
    <w:bookmarkStart w:name="z9799" w:id="9779"/>
    <w:p>
      <w:pPr>
        <w:spacing w:after="0"/>
        <w:ind w:left="0"/>
        <w:jc w:val="both"/>
      </w:pPr>
      <w:r>
        <w:rPr>
          <w:rFonts w:ascii="Times New Roman"/>
          <w:b w:val="false"/>
          <w:i w:val="false"/>
          <w:color w:val="000000"/>
          <w:sz w:val="28"/>
        </w:rPr>
        <w:t xml:space="preserve">
      теріс және оң электродтар жасау, ток бұрмалы бақылау, жайма қалыптайтын, көп позициялық, желімделген, сығымдағыш сілті элементтерін жасау, тұз, сілті, элементтер мен батареяларды термопласт автоматтармен, қалайтын, орайтын, қалыптайтын, этикет жапсыратын құрастыру автоматтарын немесе жартылай автоматтарын басқару; </w:t>
      </w:r>
    </w:p>
    <w:bookmarkEnd w:id="9779"/>
    <w:bookmarkStart w:name="z9800" w:id="9780"/>
    <w:p>
      <w:pPr>
        <w:spacing w:after="0"/>
        <w:ind w:left="0"/>
        <w:jc w:val="both"/>
      </w:pPr>
      <w:r>
        <w:rPr>
          <w:rFonts w:ascii="Times New Roman"/>
          <w:b w:val="false"/>
          <w:i w:val="false"/>
          <w:color w:val="000000"/>
          <w:sz w:val="28"/>
        </w:rPr>
        <w:t xml:space="preserve">
      электронды аспап көрсеткіштерін қадағалау. </w:t>
      </w:r>
    </w:p>
    <w:bookmarkEnd w:id="9780"/>
    <w:bookmarkStart w:name="z9801" w:id="9781"/>
    <w:p>
      <w:pPr>
        <w:spacing w:after="0"/>
        <w:ind w:left="0"/>
        <w:jc w:val="both"/>
      </w:pPr>
      <w:r>
        <w:rPr>
          <w:rFonts w:ascii="Times New Roman"/>
          <w:b w:val="false"/>
          <w:i w:val="false"/>
          <w:color w:val="000000"/>
          <w:sz w:val="28"/>
        </w:rPr>
        <w:t xml:space="preserve">
      1000. Білуге тиіс: </w:t>
      </w:r>
    </w:p>
    <w:bookmarkEnd w:id="9781"/>
    <w:bookmarkStart w:name="z9802" w:id="9782"/>
    <w:p>
      <w:pPr>
        <w:spacing w:after="0"/>
        <w:ind w:left="0"/>
        <w:jc w:val="both"/>
      </w:pPr>
      <w:r>
        <w:rPr>
          <w:rFonts w:ascii="Times New Roman"/>
          <w:b w:val="false"/>
          <w:i w:val="false"/>
          <w:color w:val="000000"/>
          <w:sz w:val="28"/>
        </w:rPr>
        <w:t xml:space="preserve">
      қызмет көрсетілетін жабдықтарды баптау және реттеу құрылғылары мен тәсілдерін; </w:t>
      </w:r>
    </w:p>
    <w:bookmarkEnd w:id="9782"/>
    <w:bookmarkStart w:name="z9803" w:id="9783"/>
    <w:p>
      <w:pPr>
        <w:spacing w:after="0"/>
        <w:ind w:left="0"/>
        <w:jc w:val="both"/>
      </w:pPr>
      <w:r>
        <w:rPr>
          <w:rFonts w:ascii="Times New Roman"/>
          <w:b w:val="false"/>
          <w:i w:val="false"/>
          <w:color w:val="000000"/>
          <w:sz w:val="28"/>
        </w:rPr>
        <w:t xml:space="preserve">
      аспаптар мен айлабұйымдарды пайдалану қағидаларын; </w:t>
      </w:r>
    </w:p>
    <w:bookmarkEnd w:id="9783"/>
    <w:bookmarkStart w:name="z9804" w:id="9784"/>
    <w:p>
      <w:pPr>
        <w:spacing w:after="0"/>
        <w:ind w:left="0"/>
        <w:jc w:val="both"/>
      </w:pPr>
      <w:r>
        <w:rPr>
          <w:rFonts w:ascii="Times New Roman"/>
          <w:b w:val="false"/>
          <w:i w:val="false"/>
          <w:color w:val="000000"/>
          <w:sz w:val="28"/>
        </w:rPr>
        <w:t xml:space="preserve">
      күрделі бақылау-өлшеу және электронды аспаптардың құрылысын. </w:t>
      </w:r>
    </w:p>
    <w:bookmarkEnd w:id="9784"/>
    <w:bookmarkStart w:name="z9805" w:id="9785"/>
    <w:p>
      <w:pPr>
        <w:spacing w:after="0"/>
        <w:ind w:left="0"/>
        <w:jc w:val="left"/>
      </w:pPr>
      <w:r>
        <w:rPr>
          <w:rFonts w:ascii="Times New Roman"/>
          <w:b/>
          <w:i w:val="false"/>
          <w:color w:val="000000"/>
        </w:rPr>
        <w:t xml:space="preserve"> 115-параграф. Элемент өндірісінің кептірушісі, 1-разряд</w:t>
      </w:r>
    </w:p>
    <w:bookmarkEnd w:id="9785"/>
    <w:bookmarkStart w:name="z9806" w:id="9786"/>
    <w:p>
      <w:pPr>
        <w:spacing w:after="0"/>
        <w:ind w:left="0"/>
        <w:jc w:val="both"/>
      </w:pPr>
      <w:r>
        <w:rPr>
          <w:rFonts w:ascii="Times New Roman"/>
          <w:b w:val="false"/>
          <w:i w:val="false"/>
          <w:color w:val="000000"/>
          <w:sz w:val="28"/>
        </w:rPr>
        <w:t>
      1001. Жұмыс сипаттамасы:</w:t>
      </w:r>
    </w:p>
    <w:bookmarkEnd w:id="9786"/>
    <w:bookmarkStart w:name="z9807" w:id="9787"/>
    <w:p>
      <w:pPr>
        <w:spacing w:after="0"/>
        <w:ind w:left="0"/>
        <w:jc w:val="both"/>
      </w:pPr>
      <w:r>
        <w:rPr>
          <w:rFonts w:ascii="Times New Roman"/>
          <w:b w:val="false"/>
          <w:i w:val="false"/>
          <w:color w:val="000000"/>
          <w:sz w:val="28"/>
        </w:rPr>
        <w:t>
      қарапайым конструкциялы кептіру камераларында агломераттарды, элементтерді, батареяларды, картонажды бұйымдар мен бөлшектерді кептіру процесіне дайындау және кептіру;</w:t>
      </w:r>
    </w:p>
    <w:bookmarkEnd w:id="9787"/>
    <w:bookmarkStart w:name="z9808" w:id="9788"/>
    <w:p>
      <w:pPr>
        <w:spacing w:after="0"/>
        <w:ind w:left="0"/>
        <w:jc w:val="both"/>
      </w:pPr>
      <w:r>
        <w:rPr>
          <w:rFonts w:ascii="Times New Roman"/>
          <w:b w:val="false"/>
          <w:i w:val="false"/>
          <w:color w:val="000000"/>
          <w:sz w:val="28"/>
        </w:rPr>
        <w:t xml:space="preserve">
      агломераттарды, элементтерді, батареяларды, картонажды бұйымдар мен бөлшектерді кептіруге дайындау; </w:t>
      </w:r>
    </w:p>
    <w:bookmarkEnd w:id="9788"/>
    <w:bookmarkStart w:name="z9809" w:id="9789"/>
    <w:p>
      <w:pPr>
        <w:spacing w:after="0"/>
        <w:ind w:left="0"/>
        <w:jc w:val="both"/>
      </w:pPr>
      <w:r>
        <w:rPr>
          <w:rFonts w:ascii="Times New Roman"/>
          <w:b w:val="false"/>
          <w:i w:val="false"/>
          <w:color w:val="000000"/>
          <w:sz w:val="28"/>
        </w:rPr>
        <w:t>
      бұйымдарды кептіру пештері мен кептіру камераларына тиеу және оларды түсіру;</w:t>
      </w:r>
    </w:p>
    <w:bookmarkEnd w:id="9789"/>
    <w:bookmarkStart w:name="z9810" w:id="9790"/>
    <w:p>
      <w:pPr>
        <w:spacing w:after="0"/>
        <w:ind w:left="0"/>
        <w:jc w:val="both"/>
      </w:pPr>
      <w:r>
        <w:rPr>
          <w:rFonts w:ascii="Times New Roman"/>
          <w:b w:val="false"/>
          <w:i w:val="false"/>
          <w:color w:val="000000"/>
          <w:sz w:val="28"/>
        </w:rPr>
        <w:t>
      кептіру процесін қадағалау;</w:t>
      </w:r>
    </w:p>
    <w:bookmarkEnd w:id="9790"/>
    <w:bookmarkStart w:name="z9811" w:id="9791"/>
    <w:p>
      <w:pPr>
        <w:spacing w:after="0"/>
        <w:ind w:left="0"/>
        <w:jc w:val="both"/>
      </w:pPr>
      <w:r>
        <w:rPr>
          <w:rFonts w:ascii="Times New Roman"/>
          <w:b w:val="false"/>
          <w:i w:val="false"/>
          <w:color w:val="000000"/>
          <w:sz w:val="28"/>
        </w:rPr>
        <w:t xml:space="preserve">
      температуралық режимді қадағалау; </w:t>
      </w:r>
    </w:p>
    <w:bookmarkEnd w:id="9791"/>
    <w:bookmarkStart w:name="z9812" w:id="9792"/>
    <w:p>
      <w:pPr>
        <w:spacing w:after="0"/>
        <w:ind w:left="0"/>
        <w:jc w:val="both"/>
      </w:pPr>
      <w:r>
        <w:rPr>
          <w:rFonts w:ascii="Times New Roman"/>
          <w:b w:val="false"/>
          <w:i w:val="false"/>
          <w:color w:val="000000"/>
          <w:sz w:val="28"/>
        </w:rPr>
        <w:t xml:space="preserve">
      кептіру процесінің аяқталуын сыртқы түріне қарай және ұстап көпір айқындау; </w:t>
      </w:r>
    </w:p>
    <w:bookmarkEnd w:id="9792"/>
    <w:bookmarkStart w:name="z9813" w:id="9793"/>
    <w:p>
      <w:pPr>
        <w:spacing w:after="0"/>
        <w:ind w:left="0"/>
        <w:jc w:val="both"/>
      </w:pPr>
      <w:r>
        <w:rPr>
          <w:rFonts w:ascii="Times New Roman"/>
          <w:b w:val="false"/>
          <w:i w:val="false"/>
          <w:color w:val="000000"/>
          <w:sz w:val="28"/>
        </w:rPr>
        <w:t xml:space="preserve">
      бөлшектер мен бұйымдарды маркалары мен сұрыптарына қарай штабельге сұрыптау және қалау. </w:t>
      </w:r>
    </w:p>
    <w:bookmarkEnd w:id="9793"/>
    <w:bookmarkStart w:name="z9814" w:id="9794"/>
    <w:p>
      <w:pPr>
        <w:spacing w:after="0"/>
        <w:ind w:left="0"/>
        <w:jc w:val="both"/>
      </w:pPr>
      <w:r>
        <w:rPr>
          <w:rFonts w:ascii="Times New Roman"/>
          <w:b w:val="false"/>
          <w:i w:val="false"/>
          <w:color w:val="000000"/>
          <w:sz w:val="28"/>
        </w:rPr>
        <w:t xml:space="preserve">
      1002. Білуге тиіс: </w:t>
      </w:r>
    </w:p>
    <w:bookmarkEnd w:id="9794"/>
    <w:bookmarkStart w:name="z9815" w:id="9795"/>
    <w:p>
      <w:pPr>
        <w:spacing w:after="0"/>
        <w:ind w:left="0"/>
        <w:jc w:val="both"/>
      </w:pPr>
      <w:r>
        <w:rPr>
          <w:rFonts w:ascii="Times New Roman"/>
          <w:b w:val="false"/>
          <w:i w:val="false"/>
          <w:color w:val="000000"/>
          <w:sz w:val="28"/>
        </w:rPr>
        <w:t xml:space="preserve">
      қызмет көрсетілетін жабдықтың құрылысы туралы негізгі мәліметтерді, оның маңызды бөлшектерінің атауы мен қызметін; </w:t>
      </w:r>
    </w:p>
    <w:bookmarkEnd w:id="9795"/>
    <w:bookmarkStart w:name="z9816" w:id="9796"/>
    <w:p>
      <w:pPr>
        <w:spacing w:after="0"/>
        <w:ind w:left="0"/>
        <w:jc w:val="both"/>
      </w:pPr>
      <w:r>
        <w:rPr>
          <w:rFonts w:ascii="Times New Roman"/>
          <w:b w:val="false"/>
          <w:i w:val="false"/>
          <w:color w:val="000000"/>
          <w:sz w:val="28"/>
        </w:rPr>
        <w:t xml:space="preserve">
      қарапайым құрылғылар мен бақылау-өлшеу аспаптарының қызметі мен пайдалану қағидаларын; </w:t>
      </w:r>
    </w:p>
    <w:bookmarkEnd w:id="9796"/>
    <w:bookmarkStart w:name="z9817" w:id="9797"/>
    <w:p>
      <w:pPr>
        <w:spacing w:after="0"/>
        <w:ind w:left="0"/>
        <w:jc w:val="both"/>
      </w:pPr>
      <w:r>
        <w:rPr>
          <w:rFonts w:ascii="Times New Roman"/>
          <w:b w:val="false"/>
          <w:i w:val="false"/>
          <w:color w:val="000000"/>
          <w:sz w:val="28"/>
        </w:rPr>
        <w:t xml:space="preserve">
      агломераттарды, элементтерді, батареяларды және картонажды бұйымдарды даярлық және қорытынды кептіру операцияларының кезектілігін; </w:t>
      </w:r>
    </w:p>
    <w:bookmarkEnd w:id="9797"/>
    <w:bookmarkStart w:name="z9818" w:id="9798"/>
    <w:p>
      <w:pPr>
        <w:spacing w:after="0"/>
        <w:ind w:left="0"/>
        <w:jc w:val="both"/>
      </w:pPr>
      <w:r>
        <w:rPr>
          <w:rFonts w:ascii="Times New Roman"/>
          <w:b w:val="false"/>
          <w:i w:val="false"/>
          <w:color w:val="000000"/>
          <w:sz w:val="28"/>
        </w:rPr>
        <w:t xml:space="preserve">
      бастапқы шикізатқа, жартылай фабрикаттарға, кептіру бөлшектері мен соңғы өнімге қойылатын талаптарды. </w:t>
      </w:r>
    </w:p>
    <w:bookmarkEnd w:id="9798"/>
    <w:bookmarkStart w:name="z9819" w:id="9799"/>
    <w:p>
      <w:pPr>
        <w:spacing w:after="0"/>
        <w:ind w:left="0"/>
        <w:jc w:val="left"/>
      </w:pPr>
      <w:r>
        <w:rPr>
          <w:rFonts w:ascii="Times New Roman"/>
          <w:b/>
          <w:i w:val="false"/>
          <w:color w:val="000000"/>
        </w:rPr>
        <w:t xml:space="preserve"> 116-параграф. Элемент өндірісінің кептірушісі, 3-разряд</w:t>
      </w:r>
    </w:p>
    <w:bookmarkEnd w:id="9799"/>
    <w:bookmarkStart w:name="z9820" w:id="9800"/>
    <w:p>
      <w:pPr>
        <w:spacing w:after="0"/>
        <w:ind w:left="0"/>
        <w:jc w:val="both"/>
      </w:pPr>
      <w:r>
        <w:rPr>
          <w:rFonts w:ascii="Times New Roman"/>
          <w:b w:val="false"/>
          <w:i w:val="false"/>
          <w:color w:val="000000"/>
          <w:sz w:val="28"/>
        </w:rPr>
        <w:t xml:space="preserve">
      1003. Жұмыс сипаттамасы: </w:t>
      </w:r>
    </w:p>
    <w:bookmarkEnd w:id="9800"/>
    <w:bookmarkStart w:name="z9821" w:id="9801"/>
    <w:p>
      <w:pPr>
        <w:spacing w:after="0"/>
        <w:ind w:left="0"/>
        <w:jc w:val="both"/>
      </w:pPr>
      <w:r>
        <w:rPr>
          <w:rFonts w:ascii="Times New Roman"/>
          <w:b w:val="false"/>
          <w:i w:val="false"/>
          <w:color w:val="000000"/>
          <w:sz w:val="28"/>
        </w:rPr>
        <w:t xml:space="preserve">
      түрлі конструкциялы арнайы кептіру агрегаттарында марганец кенін кептіру; </w:t>
      </w:r>
    </w:p>
    <w:bookmarkEnd w:id="9801"/>
    <w:bookmarkStart w:name="z9822" w:id="9802"/>
    <w:p>
      <w:pPr>
        <w:spacing w:after="0"/>
        <w:ind w:left="0"/>
        <w:jc w:val="both"/>
      </w:pPr>
      <w:r>
        <w:rPr>
          <w:rFonts w:ascii="Times New Roman"/>
          <w:b w:val="false"/>
          <w:i w:val="false"/>
          <w:color w:val="000000"/>
          <w:sz w:val="28"/>
        </w:rPr>
        <w:t>
      кептіру агрегаттарын кептіру процесіне дайындау;</w:t>
      </w:r>
    </w:p>
    <w:bookmarkEnd w:id="9802"/>
    <w:bookmarkStart w:name="z9823" w:id="9803"/>
    <w:p>
      <w:pPr>
        <w:spacing w:after="0"/>
        <w:ind w:left="0"/>
        <w:jc w:val="both"/>
      </w:pPr>
      <w:r>
        <w:rPr>
          <w:rFonts w:ascii="Times New Roman"/>
          <w:b w:val="false"/>
          <w:i w:val="false"/>
          <w:color w:val="000000"/>
          <w:sz w:val="28"/>
        </w:rPr>
        <w:t>
      кептіру ауасын белгілі бір температураға дейін қыздыру;</w:t>
      </w:r>
    </w:p>
    <w:bookmarkEnd w:id="9803"/>
    <w:bookmarkStart w:name="z9824" w:id="9804"/>
    <w:p>
      <w:pPr>
        <w:spacing w:after="0"/>
        <w:ind w:left="0"/>
        <w:jc w:val="both"/>
      </w:pPr>
      <w:r>
        <w:rPr>
          <w:rFonts w:ascii="Times New Roman"/>
          <w:b w:val="false"/>
          <w:i w:val="false"/>
          <w:color w:val="000000"/>
          <w:sz w:val="28"/>
        </w:rPr>
        <w:t xml:space="preserve">
      кептіру барабаны мен желдеткішті іске қосу және ажырату; </w:t>
      </w:r>
    </w:p>
    <w:bookmarkEnd w:id="9804"/>
    <w:bookmarkStart w:name="z9825" w:id="9805"/>
    <w:p>
      <w:pPr>
        <w:spacing w:after="0"/>
        <w:ind w:left="0"/>
        <w:jc w:val="both"/>
      </w:pPr>
      <w:r>
        <w:rPr>
          <w:rFonts w:ascii="Times New Roman"/>
          <w:b w:val="false"/>
          <w:i w:val="false"/>
          <w:color w:val="000000"/>
          <w:sz w:val="28"/>
        </w:rPr>
        <w:t xml:space="preserve">
      кептіргіштің қабылдау бункеріне кеннің жіберілуін реттеу; </w:t>
      </w:r>
    </w:p>
    <w:bookmarkEnd w:id="9805"/>
    <w:bookmarkStart w:name="z9826" w:id="9806"/>
    <w:p>
      <w:pPr>
        <w:spacing w:after="0"/>
        <w:ind w:left="0"/>
        <w:jc w:val="both"/>
      </w:pPr>
      <w:r>
        <w:rPr>
          <w:rFonts w:ascii="Times New Roman"/>
          <w:b w:val="false"/>
          <w:i w:val="false"/>
          <w:color w:val="000000"/>
          <w:sz w:val="28"/>
        </w:rPr>
        <w:t xml:space="preserve">
      кен ылғалдығын және кептіру процесінің аяқталуын айқындау. </w:t>
      </w:r>
    </w:p>
    <w:bookmarkEnd w:id="9806"/>
    <w:bookmarkStart w:name="z9827" w:id="9807"/>
    <w:p>
      <w:pPr>
        <w:spacing w:after="0"/>
        <w:ind w:left="0"/>
        <w:jc w:val="both"/>
      </w:pPr>
      <w:r>
        <w:rPr>
          <w:rFonts w:ascii="Times New Roman"/>
          <w:b w:val="false"/>
          <w:i w:val="false"/>
          <w:color w:val="000000"/>
          <w:sz w:val="28"/>
        </w:rPr>
        <w:t xml:space="preserve">
      1004. Білуге тиіс: </w:t>
      </w:r>
    </w:p>
    <w:bookmarkEnd w:id="9807"/>
    <w:bookmarkStart w:name="z9828" w:id="9808"/>
    <w:p>
      <w:pPr>
        <w:spacing w:after="0"/>
        <w:ind w:left="0"/>
        <w:jc w:val="both"/>
      </w:pPr>
      <w:r>
        <w:rPr>
          <w:rFonts w:ascii="Times New Roman"/>
          <w:b w:val="false"/>
          <w:i w:val="false"/>
          <w:color w:val="000000"/>
          <w:sz w:val="28"/>
        </w:rPr>
        <w:t xml:space="preserve">
      марганец кенін кептіруге арналған (түрлі қыздыру түрлерімен) арнайы кептіру агрегаттарының құрылысын; </w:t>
      </w:r>
    </w:p>
    <w:bookmarkEnd w:id="9808"/>
    <w:bookmarkStart w:name="z9829" w:id="9809"/>
    <w:p>
      <w:pPr>
        <w:spacing w:after="0"/>
        <w:ind w:left="0"/>
        <w:jc w:val="both"/>
      </w:pPr>
      <w:r>
        <w:rPr>
          <w:rFonts w:ascii="Times New Roman"/>
          <w:b w:val="false"/>
          <w:i w:val="false"/>
          <w:color w:val="000000"/>
          <w:sz w:val="28"/>
        </w:rPr>
        <w:t xml:space="preserve">
      бақылау-өлшеу және реттегіш аспаптардың құрылысын; </w:t>
      </w:r>
    </w:p>
    <w:bookmarkEnd w:id="9809"/>
    <w:bookmarkStart w:name="z9830" w:id="9810"/>
    <w:p>
      <w:pPr>
        <w:spacing w:after="0"/>
        <w:ind w:left="0"/>
        <w:jc w:val="both"/>
      </w:pPr>
      <w:r>
        <w:rPr>
          <w:rFonts w:ascii="Times New Roman"/>
          <w:b w:val="false"/>
          <w:i w:val="false"/>
          <w:color w:val="000000"/>
          <w:sz w:val="28"/>
        </w:rPr>
        <w:t xml:space="preserve">
      марганец кенін кептіру қызметі және кептіргеннен кейін қойылатын талаптарды, кептіруге дайындық және қорытынды операцияларының кезектілігін; </w:t>
      </w:r>
    </w:p>
    <w:bookmarkEnd w:id="9810"/>
    <w:bookmarkStart w:name="z9831" w:id="9811"/>
    <w:p>
      <w:pPr>
        <w:spacing w:after="0"/>
        <w:ind w:left="0"/>
        <w:jc w:val="both"/>
      </w:pPr>
      <w:r>
        <w:rPr>
          <w:rFonts w:ascii="Times New Roman"/>
          <w:b w:val="false"/>
          <w:i w:val="false"/>
          <w:color w:val="000000"/>
          <w:sz w:val="28"/>
        </w:rPr>
        <w:t>
      марганец кенін сақтау қағидаларын;</w:t>
      </w:r>
    </w:p>
    <w:bookmarkEnd w:id="9811"/>
    <w:bookmarkStart w:name="z9832" w:id="9812"/>
    <w:p>
      <w:pPr>
        <w:spacing w:after="0"/>
        <w:ind w:left="0"/>
        <w:jc w:val="both"/>
      </w:pPr>
      <w:r>
        <w:rPr>
          <w:rFonts w:ascii="Times New Roman"/>
          <w:b w:val="false"/>
          <w:i w:val="false"/>
          <w:color w:val="000000"/>
          <w:sz w:val="28"/>
        </w:rPr>
        <w:t xml:space="preserve">
      өңделетін материалдардың негізгі қасиетін. </w:t>
      </w:r>
    </w:p>
    <w:bookmarkEnd w:id="9812"/>
    <w:bookmarkStart w:name="z9833" w:id="9813"/>
    <w:p>
      <w:pPr>
        <w:spacing w:after="0"/>
        <w:ind w:left="0"/>
        <w:jc w:val="left"/>
      </w:pPr>
      <w:r>
        <w:rPr>
          <w:rFonts w:ascii="Times New Roman"/>
          <w:b/>
          <w:i w:val="false"/>
          <w:color w:val="000000"/>
        </w:rPr>
        <w:t xml:space="preserve"> 8-тарау. Жұмысшы кәсіптерінің алфавиттік көрсеткіші</w:t>
      </w:r>
    </w:p>
    <w:bookmarkEnd w:id="9813"/>
    <w:bookmarkStart w:name="z9834" w:id="9814"/>
    <w:p>
      <w:pPr>
        <w:spacing w:after="0"/>
        <w:ind w:left="0"/>
        <w:jc w:val="both"/>
      </w:pPr>
      <w:r>
        <w:rPr>
          <w:rFonts w:ascii="Times New Roman"/>
          <w:b w:val="false"/>
          <w:i w:val="false"/>
          <w:color w:val="000000"/>
          <w:sz w:val="28"/>
        </w:rPr>
        <w:t>
      86. Ине өндірісінің жұмысшылар кәсіптерінің алфавиттік көрсеткіші БТБА-ға (11-шығарылым) қосымшада келтірілген.</w:t>
      </w:r>
    </w:p>
    <w:bookmarkEnd w:id="98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Жұмыстар мен жұмысшы</w:t>
            </w:r>
            <w:r>
              <w:br/>
            </w:r>
            <w:r>
              <w:rPr>
                <w:rFonts w:ascii="Times New Roman"/>
                <w:b w:val="false"/>
                <w:i w:val="false"/>
                <w:color w:val="000000"/>
                <w:sz w:val="20"/>
              </w:rPr>
              <w:t>кәсіптерінің бірыңғай тарифтік-</w:t>
            </w:r>
            <w:r>
              <w:br/>
            </w:r>
            <w:r>
              <w:rPr>
                <w:rFonts w:ascii="Times New Roman"/>
                <w:b w:val="false"/>
                <w:i w:val="false"/>
                <w:color w:val="000000"/>
                <w:sz w:val="20"/>
              </w:rPr>
              <w:t>біліктілік анықтамалығына</w:t>
            </w:r>
            <w:r>
              <w:br/>
            </w:r>
            <w:r>
              <w:rPr>
                <w:rFonts w:ascii="Times New Roman"/>
                <w:b w:val="false"/>
                <w:i w:val="false"/>
                <w:color w:val="000000"/>
                <w:sz w:val="20"/>
              </w:rPr>
              <w:t>(19-шығарылым) қосымша</w:t>
            </w:r>
          </w:p>
        </w:tc>
      </w:tr>
    </w:tbl>
    <w:p>
      <w:pPr>
        <w:spacing w:after="0"/>
        <w:ind w:left="0"/>
        <w:jc w:val="left"/>
      </w:pPr>
      <w:r>
        <w:rPr>
          <w:rFonts w:ascii="Times New Roman"/>
          <w:b/>
          <w:i w:val="false"/>
          <w:color w:val="000000"/>
        </w:rPr>
        <w:t xml:space="preserve"> Жұмысшы кәсіптерінің алфавиттік көрсеткіші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5"/>
        <w:gridCol w:w="4034"/>
        <w:gridCol w:w="2643"/>
        <w:gridCol w:w="2638"/>
      </w:tblGrid>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атауы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Разрядтар диапазоны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Агломераттарды орап байлаушы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Агломераттарды сығымдаушы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Айналдыра соғушы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 және элемент өндірісіндегі бақылаушы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 өндірісі жартылай автоматтар құрылғысын баптаушы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 пластиналарға жағушы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 пластиналарды шабушы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Аппаратшы-кептіруші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кабельдері элементтерін ширатушы-оқшаулаушы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Бандаждаушы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Батарея желімдеуші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масса дайындаушы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Гальваникалық элементтер мен батареяларды құрастырушы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Диірмен машинисі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және электролит дайындаушы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Жгут иіруші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 және кабельді ширатушы-оқшаулаушы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Желілерді, сымдар мен кабельдерді экрандаушы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Зарядталған бөліктерді жылдамдатқыштарды баптаушы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 жіп жасаушы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бұйымдарын арматуралаушы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бұйымдарын бақылаушы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бұйымдарын күйдіруші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бұйымдарының вулкандаушысы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бұйымдарының сыртқы қабатын сыдырушы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және сымдарды пластикат және резинамен сығымдаушы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желісін оқшаулаушы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массасын пісіруші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өндірісі бұйымдарын ширатушы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өндірісі материалдарын кесуші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өндірісінің монтері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Кабельге арналған ұнтақты қыздырушы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Кабельдер мен сымдарды сіңдіруші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Кабельдерді қаптап ораушы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Кабельдерді тұрақтандырушы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Кабельдерді электрмен кептіруші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Кабельді қорғасын немесе алюминиймен сығымдаушы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Кабестаншы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Кадмийді тотықтандыру жөніндегі аппаратшы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Каландрлаушы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 пакеттерін дәнекерлеуші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 пакеттерін кептіруші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 пакеттерін құрастырушы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массасын араластырушы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массасын ұнтақтаушы-дозалаушы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шайбаларын жеткеруші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Күйдіру және графитациялау пештеріне тиеуші-түсіруші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конденсаторы секцияларын ораушы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 нүктелі конденсаторларды құрастырушы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бен маталарды сіңірмелеуші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ораушы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аккумуляторлар мен батареяларды құрастырушы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аккумуляторлар өндірісіндегі аккумулятор пластиналарды автоклавшы кептіруші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қорытпаларды балқытушы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қорытпалары бұйымдарын құюшы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(қорғасын аккумуляторларға арналған) массаны араластырушы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Лакты араластырушы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Ламельсіз аккумуляторлар мен элементтер электродшысы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Ламельді аккумуляторлар мен элементтер электродшысы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немесе флотациялық кен байыту машинисі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Миканиттерді желімдеуші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Микрофондық ұнтақтарды жасаушы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желі жасау жөніндегі автоматты желі операторы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 бөлшектерін дайындаушы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 материалдарын престеуші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 материалдарын тегістеуші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Оқшаулаушы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Өткізгіш сымды оқшаулаушы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Паста жағушы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Паста қайнатушы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Пленка электр картонды желімдеуші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Пілтелерді престеуші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Сепаратор жасаушы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Слюданы күйдіруші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Слюданы регенераторлаушы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пісіруші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Сусымалы материалдарды елеуші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 сығымдаушы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 және кабель тоқушы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 жинақтаушы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 илемдеу станының операторы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Сымдар мен кабельдерді лактаушы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Сымдар мен кабельдерді сынаушы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Сымдар мен кабельдерді термоөңдеуші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Сымдарды қаптап ораушы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Сымды эмальдаушы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Сынап-мырыш, магний және басқа да ток көздерінің құрастырушысы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тіктеуіштерін қалыптаушы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тіктеуіштерін құрастырушы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Сынапты тазартушы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Сынаушы-қалыптаушы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Сілтілік аккумуляторлар мен батареяларды құрастырушы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Термостатшы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 көздерін сынаушы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Токты шектеуші реакторларды құрастырушы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 катушкаларын құрастырып өңдеуші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 катушкаларын ораушы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 орамдарын құрастырушы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 өзекшесін құрастырушы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Трансформаторларды құрастырушы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Трубалы электр қыздырғыштарын толтырушы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Трубкалы электр қыздырғыштарды редуцирлеуші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Фильера жасаушы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Шайыр құюшы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Шприцовшы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Шунттарды жеткеруші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Шыбықтар мен сымдарды тоқушы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оқшаулауда микросым жасау аппаратшысы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аспабы катушкаларын калибрлеуші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аспаптары мен аппараттарына арналған катушкаларды ораушы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көмір бұйымдарын ажарлаушы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көмір бұйымдарын калибрлеуші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көмір бұйымдарын күйдіруші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көмір бұйымдарын орап байламдаушы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көмір бұйымдарын престеуші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көмір бұйымдарын сұрыптаушы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көмір бұйымдарын сынаушы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көмір бұйымдарын тазалаушы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көмір өндірісіндегі құрастырушы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көмір өндірісіндегі қыздырушы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көмір өндірісіндегі ұсатушы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магнитті өзекшелерді ораушы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 мен аппараттарының секцияларын, катушкалары мен оқшаулау бөлшектерін сығымдаушы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 мен аппаратын құрастырушы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машиналарын, аппараттары мен аспаптарын құрастыруды бақылаушы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машиналарын, аппараттары мен аспаптарын сынаушы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машиналарының бұрамалары мен орамдары жөніндегі слесарь</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машинасы катушкалары мен секцияларын ораушы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машинасы секциялары мен катушкаларын созушы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машинасы элементтерін ораушы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монтажшы-сызбашы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оқшаулау бұйымдары мен материалдарын лактаушы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оқшаулау бұйымдарын ораушы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оқшаулау лактарын, шайырлар мен мастикаларды пісіруші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оқшаулау материалдары өндірісіндегі бақылаушы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оқшаулау материалдарын қайта ораушы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оқшаулау материалдарын сұрыптаушы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оқшаулау трубаларын жасаушы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өлшеу аспаптарын құрастырушы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өлшеу аспаптарын реттеуші-градуирлеуші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техникалық бұйымдарды алюминийлеуші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техникалық бұйымдарды сығымдаушы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техникалық бұйымдарды сіңірмелеуші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щеткасы өндірісіндегі тығындаушы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Электродтар мен элементтерді сығымдаушы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Электрөткізгіш қабат әзірлеуші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Электрөткізгіш қабат жағушы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өндірісі автоматтарын баптаушы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өндірісін оқшаулаушы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өндірісінің автоматшысы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өндірісінің кептірушісі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2017 жылғы 4 шілдедегі</w:t>
            </w:r>
            <w:r>
              <w:br/>
            </w:r>
            <w:r>
              <w:rPr>
                <w:rFonts w:ascii="Times New Roman"/>
                <w:b w:val="false"/>
                <w:i w:val="false"/>
                <w:color w:val="000000"/>
                <w:sz w:val="20"/>
              </w:rPr>
              <w:t>№ 191 бұйрығына</w:t>
            </w:r>
            <w:r>
              <w:br/>
            </w:r>
            <w:r>
              <w:rPr>
                <w:rFonts w:ascii="Times New Roman"/>
                <w:b w:val="false"/>
                <w:i w:val="false"/>
                <w:color w:val="000000"/>
                <w:sz w:val="20"/>
              </w:rPr>
              <w:t>7-қосымша</w:t>
            </w:r>
          </w:p>
        </w:tc>
      </w:tr>
    </w:tbl>
    <w:bookmarkStart w:name="z9837" w:id="9815"/>
    <w:p>
      <w:pPr>
        <w:spacing w:after="0"/>
        <w:ind w:left="0"/>
        <w:jc w:val="left"/>
      </w:pPr>
      <w:r>
        <w:rPr>
          <w:rFonts w:ascii="Times New Roman"/>
          <w:b/>
          <w:i w:val="false"/>
          <w:color w:val="000000"/>
        </w:rPr>
        <w:t xml:space="preserve"> Қазақстан Республикасы Еңбек және халықты әлеуметтік қорғау министрінің күші жойылды деп тануға жататын кейбір бұйрықтарының тізбесі</w:t>
      </w:r>
    </w:p>
    <w:bookmarkEnd w:id="9815"/>
    <w:bookmarkStart w:name="z9838" w:id="9816"/>
    <w:p>
      <w:pPr>
        <w:spacing w:after="0"/>
        <w:ind w:left="0"/>
        <w:jc w:val="both"/>
      </w:pPr>
      <w:r>
        <w:rPr>
          <w:rFonts w:ascii="Times New Roman"/>
          <w:b w:val="false"/>
          <w:i w:val="false"/>
          <w:color w:val="000000"/>
          <w:sz w:val="28"/>
        </w:rPr>
        <w:t xml:space="preserve">
      1. "Жұмысшылардың жұмыстары мен кәсіптерінің бірыңғай тарифтік-біліктілік анықтамалығын (5-шығарылым) бекіту туралы" Қазақстан Республикасы Еңбек және халықты әлеуметтік қорғау министрінің 2012 жылғы 9 сәуірдегі № 124-ө-м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7611 болып тіркелген, 2012 жылғы 6 маусымдағы № 81 (2263) "Заң газеті" газетінде жарияланған)).</w:t>
      </w:r>
    </w:p>
    <w:bookmarkEnd w:id="9816"/>
    <w:bookmarkStart w:name="z9839" w:id="9817"/>
    <w:p>
      <w:pPr>
        <w:spacing w:after="0"/>
        <w:ind w:left="0"/>
        <w:jc w:val="both"/>
      </w:pPr>
      <w:r>
        <w:rPr>
          <w:rFonts w:ascii="Times New Roman"/>
          <w:b w:val="false"/>
          <w:i w:val="false"/>
          <w:color w:val="000000"/>
          <w:sz w:val="28"/>
        </w:rPr>
        <w:t xml:space="preserve">
      2. "Жұмысшылардың жұмыстары мен кәсіптерінің бірыңғай тарифтік-біліктілік анықтамалығын (11-шығарылым) бекіту туралы" Қазақстан Республикасы Еңбек және халықты әлеуметтік қорғау министрінің 2012 жылғы 25 маусымдағы № 251-ө-м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7816 болып тіркелген, 2012 жылғы 23 қазандағы № 159 (2167) "Заң газеті" газетінде жарияланған)).</w:t>
      </w:r>
    </w:p>
    <w:bookmarkEnd w:id="9817"/>
    <w:bookmarkStart w:name="z9840" w:id="9818"/>
    <w:p>
      <w:pPr>
        <w:spacing w:after="0"/>
        <w:ind w:left="0"/>
        <w:jc w:val="both"/>
      </w:pPr>
      <w:r>
        <w:rPr>
          <w:rFonts w:ascii="Times New Roman"/>
          <w:b w:val="false"/>
          <w:i w:val="false"/>
          <w:color w:val="000000"/>
          <w:sz w:val="28"/>
        </w:rPr>
        <w:t xml:space="preserve">
      3. "Жұмысшылардың жұмыстары мен кәсіптерінің бірыңғай тарифтік-біліктілік анықтамалығын (13-шығарылым) бекіту туралы" Қазақстан Республикасы Еңбек және халықты әлеуметтік қорғау министрінің 2012 жылғы 25 маусымдағы № 253-ө-м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7813 болып тіркелген, 2012 жылғы 23 қазандағы № 159 (2167) "Заң газеті" газетінде жарияланған)).</w:t>
      </w:r>
    </w:p>
    <w:bookmarkEnd w:id="9818"/>
    <w:bookmarkStart w:name="z9841" w:id="9819"/>
    <w:p>
      <w:pPr>
        <w:spacing w:after="0"/>
        <w:ind w:left="0"/>
        <w:jc w:val="both"/>
      </w:pPr>
      <w:r>
        <w:rPr>
          <w:rFonts w:ascii="Times New Roman"/>
          <w:b w:val="false"/>
          <w:i w:val="false"/>
          <w:color w:val="000000"/>
          <w:sz w:val="28"/>
        </w:rPr>
        <w:t xml:space="preserve">
      4. "Жұмысшылардың жұмыстары мен кәсіптерінің бірыңғай тарифтік-біліктілік анықтамалығын (15-шығарылым) бекіту туралы" Қазақстан Республикасы Еңбек және халықты әлеуметтік қорғау министрінің 2012 жылғы 14 тамыздағы № 319-ө-м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7878 болып тіркелген, 2012 жылғы 24 қазандағы № 160 (2168) "Заң газеті" газетінде жарияланған)).</w:t>
      </w:r>
    </w:p>
    <w:bookmarkEnd w:id="9819"/>
    <w:bookmarkStart w:name="z9842" w:id="9820"/>
    <w:p>
      <w:pPr>
        <w:spacing w:after="0"/>
        <w:ind w:left="0"/>
        <w:jc w:val="both"/>
      </w:pPr>
      <w:r>
        <w:rPr>
          <w:rFonts w:ascii="Times New Roman"/>
          <w:b w:val="false"/>
          <w:i w:val="false"/>
          <w:color w:val="000000"/>
          <w:sz w:val="28"/>
        </w:rPr>
        <w:t xml:space="preserve">
      5. "Жұмысшылардың жұмыстары мен кәсіптерінің бірыңғай тарифтік-біліктілік анықтамалығын (17-шығарылым) бекіту туралы" Қазақстан Республикасы Еңбек және халықты әлеуметтік қорғау министрінің 2012 жылғы 14 тамыздағы № 321-ө-м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7894 болып тіркелген, 2012 жылғы 8 қарашадағы, 9 қарашадағы № 169, 170 (2177, 2178) "Заң газеті" газетінде жарияланған)).</w:t>
      </w:r>
    </w:p>
    <w:bookmarkEnd w:id="9820"/>
    <w:bookmarkStart w:name="z9843" w:id="9821"/>
    <w:p>
      <w:pPr>
        <w:spacing w:after="0"/>
        <w:ind w:left="0"/>
        <w:jc w:val="both"/>
      </w:pPr>
      <w:r>
        <w:rPr>
          <w:rFonts w:ascii="Times New Roman"/>
          <w:b w:val="false"/>
          <w:i w:val="false"/>
          <w:color w:val="000000"/>
          <w:sz w:val="28"/>
        </w:rPr>
        <w:t xml:space="preserve">
      6. "Жұмысшылардың жұмыстары мен кәсіптерінің бірыңғай тарифтік-біліктілік анықтамалығын (19-шығарылым) бекіту туралы" Қазақстан Республикасы Еңбек және халықты әлеуметтік қорғау министрінің 2012 жылғы 28 қарашадағы № 445-ө-м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8184 болып тіркелген, 2013 жылғы 9 қазандағы, 2013 жылғы 12 қазандағы, № 229, 232 (28168, 28171) "Егемен Қазақстан" газетінде жарияланған)).</w:t>
      </w:r>
    </w:p>
    <w:bookmarkEnd w:id="98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