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d673f" w14:textId="9fd6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бұйрығына өзгеріс енгізу туралы" Қазақстан Республикасы Еңбек және халықты әлеуметтік қорғау министрінің 2017 жылғы 25 сәуірдегі № 93 бұйрығына өзгеріс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4 қазандағы № 329 бұйрығы. Қазақстан Республикасының Әділет министрлігінде 2017 жылғы 25 қазанда № 15933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 Заңының 7-бабының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бұйрығына өзгеріс енгізу туралы" Қазақстан Республикасы Еңбек және халықты әлеуметтік қорғау министрінің 2017 жылғы 25 сәуірдегі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15193 болып тіркелген, 2017 жылғы 12 маусымдағы Қазақстан Республикасы нормативтік құқықтық актісі электрондық түрдегі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мемлекеттік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қосу үшін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бұйрықты облыстардың, Астана және Алматы қалаларының жұмыспен қамтуды үйлестіру және әлеуметтік бағдарламалар басқармаларының назарына жеткізуді;</w:t>
      </w:r>
    </w:p>
    <w:bookmarkEnd w:id="7"/>
    <w:bookmarkStart w:name="z9" w:id="8"/>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9"/>
    <w:bookmarkStart w:name="z11" w:id="10"/>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w:t>
            </w:r>
            <w:r>
              <w:br/>
            </w: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_____________________ Д. Абаев</w:t>
      </w:r>
    </w:p>
    <w:p>
      <w:pPr>
        <w:spacing w:after="0"/>
        <w:ind w:left="0"/>
        <w:jc w:val="both"/>
      </w:pPr>
      <w:r>
        <w:rPr>
          <w:rFonts w:ascii="Times New Roman"/>
          <w:b w:val="false"/>
          <w:i w:val="false"/>
          <w:color w:val="000000"/>
          <w:sz w:val="28"/>
        </w:rPr>
        <w:t>
      2017 жылғы "___" 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министрінің міндетін атқарушы</w:t>
      </w:r>
    </w:p>
    <w:p>
      <w:pPr>
        <w:spacing w:after="0"/>
        <w:ind w:left="0"/>
        <w:jc w:val="both"/>
      </w:pPr>
      <w:r>
        <w:rPr>
          <w:rFonts w:ascii="Times New Roman"/>
          <w:b w:val="false"/>
          <w:i w:val="false"/>
          <w:color w:val="000000"/>
          <w:sz w:val="28"/>
        </w:rPr>
        <w:t>
      _____________________ А. Әжібаев</w:t>
      </w:r>
    </w:p>
    <w:p>
      <w:pPr>
        <w:spacing w:after="0"/>
        <w:ind w:left="0"/>
        <w:jc w:val="both"/>
      </w:pPr>
      <w:r>
        <w:rPr>
          <w:rFonts w:ascii="Times New Roman"/>
          <w:b w:val="false"/>
          <w:i w:val="false"/>
          <w:color w:val="000000"/>
          <w:sz w:val="28"/>
        </w:rPr>
        <w:t>
      2017 жылғы 12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қазандағы</w:t>
            </w:r>
            <w:r>
              <w:br/>
            </w:r>
            <w:r>
              <w:rPr>
                <w:rFonts w:ascii="Times New Roman"/>
                <w:b w:val="false"/>
                <w:i w:val="false"/>
                <w:color w:val="000000"/>
                <w:sz w:val="20"/>
              </w:rPr>
              <w:t>№ 329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сәуірдегі</w:t>
            </w:r>
            <w:r>
              <w:br/>
            </w:r>
            <w:r>
              <w:rPr>
                <w:rFonts w:ascii="Times New Roman"/>
                <w:b w:val="false"/>
                <w:i w:val="false"/>
                <w:color w:val="000000"/>
                <w:sz w:val="20"/>
              </w:rPr>
              <w:t>№ 93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 320 бұйрығымен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Мемлекеттік атаулы әлеуметтік көмек тағайындау және төлеу қағидалары</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Мемлекеттік атаулы әлеуметтік көмек тағайындау және төлеу қағидалары (бұдан әрі – Қағидалар) "Мемлекеттік атаулы әлеуметтік көмек туралы" 2001 жылғы 17 шілдедегі Қазақстан Республикасы Заңының (бұдан әрі – Заң) 7-бабының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әзірленді және мемлекеттік атаулы әлеуметтік көмекті тағайындау және төлеу тәртібін айқындайды.</w:t>
      </w:r>
    </w:p>
    <w:bookmarkEnd w:id="13"/>
    <w:bookmarkStart w:name="z1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18" w:id="15"/>
    <w:p>
      <w:pPr>
        <w:spacing w:after="0"/>
        <w:ind w:left="0"/>
        <w:jc w:val="both"/>
      </w:pPr>
      <w:r>
        <w:rPr>
          <w:rFonts w:ascii="Times New Roman"/>
          <w:b w:val="false"/>
          <w:i w:val="false"/>
          <w:color w:val="000000"/>
          <w:sz w:val="28"/>
        </w:rPr>
        <w:t>
      1) ассистент – Халықты жұмыспен қамту орталығының әлеуметтік жұмыс жөніндегі консультантқа және кент, ауыл, ауылдық округ әкіміне консультациялар, әңгімелесулер өткізуге, сондай-ақ әлеуметтік келісімшарт бойынша міндеттемелердің орындалуына мониторинг жүргізуге жәрдемдесу функцияларын орындайтын жұмыскері;</w:t>
      </w:r>
    </w:p>
    <w:bookmarkEnd w:id="15"/>
    <w:bookmarkStart w:name="z19" w:id="16"/>
    <w:p>
      <w:pPr>
        <w:spacing w:after="0"/>
        <w:ind w:left="0"/>
        <w:jc w:val="both"/>
      </w:pPr>
      <w:r>
        <w:rPr>
          <w:rFonts w:ascii="Times New Roman"/>
          <w:b w:val="false"/>
          <w:i w:val="false"/>
          <w:color w:val="000000"/>
          <w:sz w:val="28"/>
        </w:rPr>
        <w:t>
      2) атаулы әлеуметтік көмек төлеу жөніндегі уәкілетті ұйым – банк операцияларының тиісті түрлеріне қаржы нарығын және қаржы ұйымдарын реттеу мен қадағалау жөніндегі уәкілетті органның лицензиясы бар ұйымдары немесе "Қазпочта" акционерлік қоғамының аумақтық бөлімшелері;</w:t>
      </w:r>
    </w:p>
    <w:bookmarkEnd w:id="16"/>
    <w:bookmarkStart w:name="z20" w:id="17"/>
    <w:p>
      <w:pPr>
        <w:spacing w:after="0"/>
        <w:ind w:left="0"/>
        <w:jc w:val="both"/>
      </w:pPr>
      <w:r>
        <w:rPr>
          <w:rFonts w:ascii="Times New Roman"/>
          <w:b w:val="false"/>
          <w:i w:val="false"/>
          <w:color w:val="000000"/>
          <w:sz w:val="28"/>
        </w:rPr>
        <w:t xml:space="preserve">
      3) әлеуметтік бейімдеу шаралары – "Қазақстан Республикасында мүгедектердi әлеуметтiк қорғау туралы" 2005 жылғы 13 сәуірдегі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мүгедектерді әлеуметтік оңалту шараларын, өмірлік қиын жағдайда жүрген адамдарға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көрсетілетін арнаулы әлеуметтік қызметтерді, сондай-ақ Қазақстан Республикасының заңнамасында көзделген тәртіппен көрсетілетін өзге де мемлекеттік қолдау шараларын қамтитын іс-шаралар кешені;</w:t>
      </w:r>
    </w:p>
    <w:bookmarkEnd w:id="17"/>
    <w:bookmarkStart w:name="z21" w:id="18"/>
    <w:p>
      <w:pPr>
        <w:spacing w:after="0"/>
        <w:ind w:left="0"/>
        <w:jc w:val="both"/>
      </w:pPr>
      <w:r>
        <w:rPr>
          <w:rFonts w:ascii="Times New Roman"/>
          <w:b w:val="false"/>
          <w:i w:val="false"/>
          <w:color w:val="000000"/>
          <w:sz w:val="28"/>
        </w:rPr>
        <w:t>
      4) әлеуметтік жұмыс жөніндегі консультант (бұдан әрі – консультант) – Халықты жұмыспен қамту орталығының атаулы әлеуметтік көмекті тағайындауға және күнкөрісі төмен адамға (отбасыға) оның (олардың) кедейлік шегінде болуымен байланысты жағдайдан шығуына жәрдемдесуді жүзеге асыратын жұмыскері;</w:t>
      </w:r>
    </w:p>
    <w:bookmarkEnd w:id="18"/>
    <w:bookmarkStart w:name="z22" w:id="19"/>
    <w:p>
      <w:pPr>
        <w:spacing w:after="0"/>
        <w:ind w:left="0"/>
        <w:jc w:val="both"/>
      </w:pPr>
      <w:r>
        <w:rPr>
          <w:rFonts w:ascii="Times New Roman"/>
          <w:b w:val="false"/>
          <w:i w:val="false"/>
          <w:color w:val="000000"/>
          <w:sz w:val="28"/>
        </w:rPr>
        <w:t xml:space="preserve">
      5) әлеуметтік келісімшарт – жұмыссыздар, өзін-өзі жұмыспен қамтығандар қатарындағы Қазақстан Республикасының азаматы не оралман,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Халықты жұмыспен қамту туралы заң) көзделген жағдайларда өзге адамдар мен халықты жұмыспен қамту орталығы арасындағы, ал Халықты жұмыспен қамту туралы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bookmarkEnd w:id="19"/>
    <w:bookmarkStart w:name="z23" w:id="20"/>
    <w:p>
      <w:pPr>
        <w:spacing w:after="0"/>
        <w:ind w:left="0"/>
        <w:jc w:val="both"/>
      </w:pPr>
      <w:r>
        <w:rPr>
          <w:rFonts w:ascii="Times New Roman"/>
          <w:b w:val="false"/>
          <w:i w:val="false"/>
          <w:color w:val="000000"/>
          <w:sz w:val="28"/>
        </w:rPr>
        <w:t xml:space="preserve">
      6) еңбекке қабілетті адам (еңбекке қабілетті отбасы мүшесі) – "Қазақстан Республикасында зейнетақымен қамсыздандыру туралы" 2013 жылғы 21 маусымдағы Қазақстан Республикасы Заңының </w:t>
      </w:r>
      <w:r>
        <w:rPr>
          <w:rFonts w:ascii="Times New Roman"/>
          <w:b w:val="false"/>
          <w:i w:val="false"/>
          <w:color w:val="000000"/>
          <w:sz w:val="28"/>
        </w:rPr>
        <w:t xml:space="preserve">11-бабының </w:t>
      </w:r>
      <w:r>
        <w:rPr>
          <w:rFonts w:ascii="Times New Roman"/>
          <w:b w:val="false"/>
          <w:i w:val="false"/>
          <w:color w:val="000000"/>
          <w:sz w:val="28"/>
        </w:rPr>
        <w:t xml:space="preserve"> 1-тармағында белгіленген он алты жастан бастап зейнеткерлік жасқа дейінгі, еңбекке және белгілі бір біліктілік деңгейіндегі, көлемдегі және сападағы жұмысты орындауға қабілетті адам немесе отбасы мүшесі;</w:t>
      </w:r>
    </w:p>
    <w:bookmarkEnd w:id="20"/>
    <w:bookmarkStart w:name="z24" w:id="21"/>
    <w:p>
      <w:pPr>
        <w:spacing w:after="0"/>
        <w:ind w:left="0"/>
        <w:jc w:val="both"/>
      </w:pPr>
      <w:r>
        <w:rPr>
          <w:rFonts w:ascii="Times New Roman"/>
          <w:b w:val="false"/>
          <w:i w:val="false"/>
          <w:color w:val="000000"/>
          <w:sz w:val="28"/>
        </w:rPr>
        <w:t>
      7) жан басына шаққандағы орташа табыс – отбасының жиынтық табысының айына отбасының әрбір мүшесіне келетін үлесі;</w:t>
      </w:r>
    </w:p>
    <w:bookmarkEnd w:id="21"/>
    <w:bookmarkStart w:name="z25" w:id="22"/>
    <w:p>
      <w:pPr>
        <w:spacing w:after="0"/>
        <w:ind w:left="0"/>
        <w:jc w:val="both"/>
      </w:pPr>
      <w:r>
        <w:rPr>
          <w:rFonts w:ascii="Times New Roman"/>
          <w:b w:val="false"/>
          <w:i w:val="false"/>
          <w:color w:val="000000"/>
          <w:sz w:val="28"/>
        </w:rPr>
        <w:t>
      8) жиынтық табыс – атаулы әлеуметтік көмек тағайындау кезінде ескерілетін табыс түрлерінің сомасы;</w:t>
      </w:r>
    </w:p>
    <w:bookmarkEnd w:id="22"/>
    <w:bookmarkStart w:name="z26" w:id="23"/>
    <w:p>
      <w:pPr>
        <w:spacing w:after="0"/>
        <w:ind w:left="0"/>
        <w:jc w:val="both"/>
      </w:pPr>
      <w:r>
        <w:rPr>
          <w:rFonts w:ascii="Times New Roman"/>
          <w:b w:val="false"/>
          <w:i w:val="false"/>
          <w:color w:val="000000"/>
          <w:sz w:val="28"/>
        </w:rPr>
        <w:t>
      9) жұмыспен қамтуға жәрдемдесу және әлеуметтік бейімдеу жөніндегі іс-шаралардың үлгілік тізбесі (бұдан әрі – Үлгілік тізбе) – халықты әлеуметтік қорғау саласындағы орталық атқарушы орган бекіткен және әлеуметтік келісімшарт жасау кезінде пайдалану үшін ұсынылатын жұмыспен қамтуға жәрдемдесудің және әлеуметтік бейімдеудің белсенді шараларының тізбесі;</w:t>
      </w:r>
    </w:p>
    <w:bookmarkEnd w:id="23"/>
    <w:bookmarkStart w:name="z27" w:id="24"/>
    <w:p>
      <w:pPr>
        <w:spacing w:after="0"/>
        <w:ind w:left="0"/>
        <w:jc w:val="both"/>
      </w:pPr>
      <w:r>
        <w:rPr>
          <w:rFonts w:ascii="Times New Roman"/>
          <w:b w:val="false"/>
          <w:i w:val="false"/>
          <w:color w:val="000000"/>
          <w:sz w:val="28"/>
        </w:rPr>
        <w:t xml:space="preserve">
      10) жұмыспен қамтуға жәрдемдесудің белсенді шаралары – жұмыссыздар, өзін-өзі жұмыспен қамтығандар қатарындағы Қазақстан Республикасының азаматтарын және оралмандарды, сондай-ақ Халықты жұмыспен қамту туралы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өзге адамдарды мемлекеттік қолдау шаралары;</w:t>
      </w:r>
    </w:p>
    <w:bookmarkEnd w:id="24"/>
    <w:bookmarkStart w:name="z28" w:id="25"/>
    <w:p>
      <w:pPr>
        <w:spacing w:after="0"/>
        <w:ind w:left="0"/>
        <w:jc w:val="both"/>
      </w:pPr>
      <w:r>
        <w:rPr>
          <w:rFonts w:ascii="Times New Roman"/>
          <w:b w:val="false"/>
          <w:i w:val="false"/>
          <w:color w:val="000000"/>
          <w:sz w:val="28"/>
        </w:rPr>
        <w:t>
      11) күнкөрісі төмен адамдар (отбасылар) – жан басына шаққандағы орташа айлық табысы облыстарда, республикалық маңызы бар қалаларда, астанада белгіленген кедейлік шегінен төмен адамдар (отбасылар);</w:t>
      </w:r>
    </w:p>
    <w:bookmarkEnd w:id="25"/>
    <w:bookmarkStart w:name="z29" w:id="26"/>
    <w:p>
      <w:pPr>
        <w:spacing w:after="0"/>
        <w:ind w:left="0"/>
        <w:jc w:val="both"/>
      </w:pPr>
      <w:r>
        <w:rPr>
          <w:rFonts w:ascii="Times New Roman"/>
          <w:b w:val="false"/>
          <w:i w:val="false"/>
          <w:color w:val="000000"/>
          <w:sz w:val="28"/>
        </w:rPr>
        <w:t>
      12) отбасыға берілетін көмектің жеке жоспары (бұдан әрі – жеке жоспар) – Халықты жұмыспен қамту орталығы атаулы әлеуметтік көмек көрсетуге жүгінген адаммен және (немесе) оның отбасы мүшелерімен бірлесіп жасаған жұмыспен қамтуға жәрдемдесу және (немесе) әлеуметтік бейімдеу жөніндегі іс-шаралар жоспары;</w:t>
      </w:r>
    </w:p>
    <w:bookmarkEnd w:id="26"/>
    <w:bookmarkStart w:name="z30" w:id="27"/>
    <w:p>
      <w:pPr>
        <w:spacing w:after="0"/>
        <w:ind w:left="0"/>
        <w:jc w:val="both"/>
      </w:pPr>
      <w:r>
        <w:rPr>
          <w:rFonts w:ascii="Times New Roman"/>
          <w:b w:val="false"/>
          <w:i w:val="false"/>
          <w:color w:val="000000"/>
          <w:sz w:val="28"/>
        </w:rPr>
        <w:t>
      13)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жөніндегі іс-шаралар кешені;</w:t>
      </w:r>
    </w:p>
    <w:bookmarkEnd w:id="27"/>
    <w:bookmarkStart w:name="z31" w:id="28"/>
    <w:p>
      <w:pPr>
        <w:spacing w:after="0"/>
        <w:ind w:left="0"/>
        <w:jc w:val="both"/>
      </w:pPr>
      <w:r>
        <w:rPr>
          <w:rFonts w:ascii="Times New Roman"/>
          <w:b w:val="false"/>
          <w:i w:val="false"/>
          <w:color w:val="000000"/>
          <w:sz w:val="28"/>
        </w:rPr>
        <w:t>
      14) уәкілетті орган – республикалық маңызы бар қаланың, астананың, ауданның, облыстық маңызы бар қаланың, қаладағы ауданның, аудандық маңызы бар қаланың мемлекеттік атаулы әлеуметтік көмек тағайындауды жүзеге асыратын жергілікті атқарушы органы;</w:t>
      </w:r>
    </w:p>
    <w:bookmarkEnd w:id="28"/>
    <w:bookmarkStart w:name="z32" w:id="29"/>
    <w:p>
      <w:pPr>
        <w:spacing w:after="0"/>
        <w:ind w:left="0"/>
        <w:jc w:val="both"/>
      </w:pPr>
      <w:r>
        <w:rPr>
          <w:rFonts w:ascii="Times New Roman"/>
          <w:b w:val="false"/>
          <w:i w:val="false"/>
          <w:color w:val="000000"/>
          <w:sz w:val="28"/>
        </w:rPr>
        <w:t xml:space="preserve">
      15) учаскелік комиссия – "Учаскелік комиссиялар туралы үлгілік ережені бекіту туралы" Қазақстан Республикасы Еңбек және халықты әлеуметтік қорғау министрінің 2009 жылғы 28 қаңтардағы № 29-ө бұйрығымен (Нормативтік құқықтық актілерді мемлекеттік тіркеу тізілімінде № 5562 болып тіркелген) бекітілген Учаскелік комиссиялар туралы үлгілік </w:t>
      </w:r>
      <w:r>
        <w:rPr>
          <w:rFonts w:ascii="Times New Roman"/>
          <w:b w:val="false"/>
          <w:i w:val="false"/>
          <w:color w:val="000000"/>
          <w:sz w:val="28"/>
        </w:rPr>
        <w:t>ережеге</w:t>
      </w:r>
      <w:r>
        <w:rPr>
          <w:rFonts w:ascii="Times New Roman"/>
          <w:b w:val="false"/>
          <w:i w:val="false"/>
          <w:color w:val="000000"/>
          <w:sz w:val="28"/>
        </w:rPr>
        <w:t xml:space="preserve"> сәйкес атаулы әлеуметтік көмек алуға жүгінген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29"/>
    <w:bookmarkStart w:name="z33" w:id="30"/>
    <w:p>
      <w:pPr>
        <w:spacing w:after="0"/>
        <w:ind w:left="0"/>
        <w:jc w:val="both"/>
      </w:pPr>
      <w:r>
        <w:rPr>
          <w:rFonts w:ascii="Times New Roman"/>
          <w:b w:val="false"/>
          <w:i w:val="false"/>
          <w:color w:val="000000"/>
          <w:sz w:val="28"/>
        </w:rPr>
        <w:t xml:space="preserve">
      16) халықты жұмыспен қамту мәселелері жөніндегі аудандық (қалалық) комиссия – "Кейбір үлгілік құжаттарды бекіту туралы" Қазақстан Республикасы Денсаулық сақтау және әлеуметтік даму министрінің 2016 жылғы 7 маусымдағы № 482 бұйрығымен (Нормативтік құқықтық актілерді мемлекеттік тіркеу тізілімінде № 13867 болып тіркелген) (бұдан әрі – № 482 бұйрық) бекітілген Халықты жұмыспен қамту мәселелері жөніндегі аудандық (қалалық) комиссия туралы үлгілік </w:t>
      </w:r>
      <w:r>
        <w:rPr>
          <w:rFonts w:ascii="Times New Roman"/>
          <w:b w:val="false"/>
          <w:i w:val="false"/>
          <w:color w:val="000000"/>
          <w:sz w:val="28"/>
        </w:rPr>
        <w:t>ережеге</w:t>
      </w:r>
      <w:r>
        <w:rPr>
          <w:rFonts w:ascii="Times New Roman"/>
          <w:b w:val="false"/>
          <w:i w:val="false"/>
          <w:color w:val="000000"/>
          <w:sz w:val="28"/>
        </w:rPr>
        <w:t xml:space="preserve"> сәйкес аудан, қала, облыстық және республикалық маңызы бар қалалар, астана аумағында халықты жұмыспен қамту саласындағы мемлекеттік саясатты іске асыру мақсатында құрылған халықты жұмыспен қамту мәселелері жөніндегі комиссия;</w:t>
      </w:r>
    </w:p>
    <w:bookmarkEnd w:id="30"/>
    <w:bookmarkStart w:name="z34" w:id="31"/>
    <w:p>
      <w:pPr>
        <w:spacing w:after="0"/>
        <w:ind w:left="0"/>
        <w:jc w:val="both"/>
      </w:pPr>
      <w:r>
        <w:rPr>
          <w:rFonts w:ascii="Times New Roman"/>
          <w:b w:val="false"/>
          <w:i w:val="false"/>
          <w:color w:val="000000"/>
          <w:sz w:val="28"/>
        </w:rPr>
        <w:t xml:space="preserve">
      17) халықты жұмыспен қамту мәселелері жөніндегі өңірлік комиссия – № 482 бұйрықпен бекітілген Халықты жұмыспен қамту мәселелері жөніндегі өңірлік комиссия туралы үлгілік </w:t>
      </w:r>
      <w:r>
        <w:rPr>
          <w:rFonts w:ascii="Times New Roman"/>
          <w:b w:val="false"/>
          <w:i w:val="false"/>
          <w:color w:val="000000"/>
          <w:sz w:val="28"/>
        </w:rPr>
        <w:t>ережеге</w:t>
      </w:r>
      <w:r>
        <w:rPr>
          <w:rFonts w:ascii="Times New Roman"/>
          <w:b w:val="false"/>
          <w:i w:val="false"/>
          <w:color w:val="000000"/>
          <w:sz w:val="28"/>
        </w:rPr>
        <w:t xml:space="preserve"> сәйкес облыс (астана, республикалық маңызы бар қала) аумағындағы халықты жұмыспен қамту саласындағы мемлекеттік саясатты іске асыру мақсатында құрылған халықты жұмыспен қамту мәселелері жөніндегі комиссия;</w:t>
      </w:r>
    </w:p>
    <w:bookmarkEnd w:id="31"/>
    <w:bookmarkStart w:name="z35" w:id="32"/>
    <w:p>
      <w:pPr>
        <w:spacing w:after="0"/>
        <w:ind w:left="0"/>
        <w:jc w:val="both"/>
      </w:pPr>
      <w:r>
        <w:rPr>
          <w:rFonts w:ascii="Times New Roman"/>
          <w:b w:val="false"/>
          <w:i w:val="false"/>
          <w:color w:val="000000"/>
          <w:sz w:val="28"/>
        </w:rPr>
        <w:t>
      18) халықты жұмыспен қамту орталығы (бұдан әрі – Орталық)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және жұмыссыздықтан әлеуметтік қорғауды және Халықты жұмыспен қамту туралы заңға сәйкес жұмыспен қамтуға жәрдемдесудің өзге де шараларын ұйымдастыру мақсатында құратын мемлекеттік мекеме.</w:t>
      </w:r>
    </w:p>
    <w:bookmarkEnd w:id="32"/>
    <w:bookmarkStart w:name="z36" w:id="33"/>
    <w:p>
      <w:pPr>
        <w:spacing w:after="0"/>
        <w:ind w:left="0"/>
        <w:jc w:val="left"/>
      </w:pPr>
      <w:r>
        <w:rPr>
          <w:rFonts w:ascii="Times New Roman"/>
          <w:b/>
          <w:i w:val="false"/>
          <w:color w:val="000000"/>
        </w:rPr>
        <w:t xml:space="preserve"> 2-тарау. Мемлекеттік атаулы әлеуметтік көмекті тағайындау тәртібі</w:t>
      </w:r>
    </w:p>
    <w:bookmarkEnd w:id="33"/>
    <w:bookmarkStart w:name="z37" w:id="34"/>
    <w:p>
      <w:pPr>
        <w:spacing w:after="0"/>
        <w:ind w:left="0"/>
        <w:jc w:val="both"/>
      </w:pPr>
      <w:r>
        <w:rPr>
          <w:rFonts w:ascii="Times New Roman"/>
          <w:b w:val="false"/>
          <w:i w:val="false"/>
          <w:color w:val="000000"/>
          <w:sz w:val="28"/>
        </w:rPr>
        <w:t xml:space="preserve">
      3. Мемлекеттік атаулы әлеуметтік көмек (бұдан әрі – атаулы әлеуметтік көмек) Заңның </w:t>
      </w:r>
      <w:r>
        <w:rPr>
          <w:rFonts w:ascii="Times New Roman"/>
          <w:b w:val="false"/>
          <w:i w:val="false"/>
          <w:color w:val="000000"/>
          <w:sz w:val="28"/>
        </w:rPr>
        <w:t>2-бабының</w:t>
      </w:r>
      <w:r>
        <w:rPr>
          <w:rFonts w:ascii="Times New Roman"/>
          <w:b w:val="false"/>
          <w:i w:val="false"/>
          <w:color w:val="000000"/>
          <w:sz w:val="28"/>
        </w:rPr>
        <w:t xml:space="preserve"> 1-2-тармағына сәйкес жан басына шаққандағы орташа табысы облыстарда, республикалық маңызы бар қалада, астанада белгіленген кедейлік шегінен аспайтын адамға немесе отбасыға шартсыз немесе шартты ақшалай көмек түрінде беріледі.</w:t>
      </w:r>
    </w:p>
    <w:bookmarkEnd w:id="34"/>
    <w:bookmarkStart w:name="z38" w:id="35"/>
    <w:p>
      <w:pPr>
        <w:spacing w:after="0"/>
        <w:ind w:left="0"/>
        <w:jc w:val="both"/>
      </w:pPr>
      <w:r>
        <w:rPr>
          <w:rFonts w:ascii="Times New Roman"/>
          <w:b w:val="false"/>
          <w:i w:val="false"/>
          <w:color w:val="000000"/>
          <w:sz w:val="28"/>
        </w:rPr>
        <w:t>
      4. Атаулы әлеуметтік көмек алуға үміткер адам немесе отбасы атаулы әлеуметтік көмек туралы ақпарат алу үшін тұрғылықты жері бойынша Орталыққа, ал тұрғылықты жері бойынша Орталық болмаған жағдайда – кент, ауыл, ауылдық округ әкіміне (бұдан әрі – әкім) жүгінеді.</w:t>
      </w:r>
    </w:p>
    <w:bookmarkEnd w:id="35"/>
    <w:bookmarkStart w:name="z39" w:id="36"/>
    <w:p>
      <w:pPr>
        <w:spacing w:after="0"/>
        <w:ind w:left="0"/>
        <w:jc w:val="both"/>
      </w:pPr>
      <w:r>
        <w:rPr>
          <w:rFonts w:ascii="Times New Roman"/>
          <w:b w:val="false"/>
          <w:i w:val="false"/>
          <w:color w:val="000000"/>
          <w:sz w:val="28"/>
        </w:rPr>
        <w:t>
      5. Үміткер адам немесе отбасы жүгінуі процесінде оған консультация беріледі, оның барысында:</w:t>
      </w:r>
    </w:p>
    <w:bookmarkEnd w:id="36"/>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шартсыз және шартты ақшалай көмек алу шарттары туралы;</w:t>
      </w:r>
    </w:p>
    <w:p>
      <w:pPr>
        <w:spacing w:after="0"/>
        <w:ind w:left="0"/>
        <w:jc w:val="both"/>
      </w:pPr>
      <w:r>
        <w:rPr>
          <w:rFonts w:ascii="Times New Roman"/>
          <w:b w:val="false"/>
          <w:i w:val="false"/>
          <w:color w:val="000000"/>
          <w:sz w:val="28"/>
        </w:rPr>
        <w:t>
      жұмыспен қамтуға жәрдемдесудің белсенді шараларына және (немесе) әлеуметтік бейімдеу бағдарламаларына қатысу шарттары туралы;</w:t>
      </w:r>
    </w:p>
    <w:p>
      <w:pPr>
        <w:spacing w:after="0"/>
        <w:ind w:left="0"/>
        <w:jc w:val="both"/>
      </w:pPr>
      <w:r>
        <w:rPr>
          <w:rFonts w:ascii="Times New Roman"/>
          <w:b w:val="false"/>
          <w:i w:val="false"/>
          <w:color w:val="000000"/>
          <w:sz w:val="28"/>
        </w:rPr>
        <w:t>
      әлеуметтік келісімшарт жасасу қажеттілігі, әлеуметтік келісімшартқа қатысушы тараптардың міндеттемелері және әлеуметтік келісімшартты бұзу шарттары туралы;</w:t>
      </w:r>
    </w:p>
    <w:p>
      <w:pPr>
        <w:spacing w:after="0"/>
        <w:ind w:left="0"/>
        <w:jc w:val="both"/>
      </w:pPr>
      <w:r>
        <w:rPr>
          <w:rFonts w:ascii="Times New Roman"/>
          <w:b w:val="false"/>
          <w:i w:val="false"/>
          <w:color w:val="000000"/>
          <w:sz w:val="28"/>
        </w:rPr>
        <w:t>
      атаулы әлеуметтік көмек мөлшерін азайту және (немесе) тоқтата тұру шарттары туралы;</w:t>
      </w:r>
    </w:p>
    <w:p>
      <w:pPr>
        <w:spacing w:after="0"/>
        <w:ind w:left="0"/>
        <w:jc w:val="both"/>
      </w:pPr>
      <w:r>
        <w:rPr>
          <w:rFonts w:ascii="Times New Roman"/>
          <w:b w:val="false"/>
          <w:i w:val="false"/>
          <w:color w:val="000000"/>
          <w:sz w:val="28"/>
        </w:rPr>
        <w:t>
      атаулы әлеуметтік көмек тағайындау үшін қажетті құжаттар мен мәліметтер тізбесі туралы;</w:t>
      </w:r>
    </w:p>
    <w:p>
      <w:pPr>
        <w:spacing w:after="0"/>
        <w:ind w:left="0"/>
        <w:jc w:val="both"/>
      </w:pPr>
      <w:r>
        <w:rPr>
          <w:rFonts w:ascii="Times New Roman"/>
          <w:b w:val="false"/>
          <w:i w:val="false"/>
          <w:color w:val="000000"/>
          <w:sz w:val="28"/>
        </w:rPr>
        <w:t>
      мемлекеттік органдар мен ұйымдардың тиісті ақпараттық жүйелерінен сұратылатын мәліметтер тізбесі туралы ақпарат беріледі;</w:t>
      </w:r>
    </w:p>
    <w:p>
      <w:pPr>
        <w:spacing w:after="0"/>
        <w:ind w:left="0"/>
        <w:jc w:val="both"/>
      </w:pPr>
      <w:r>
        <w:rPr>
          <w:rFonts w:ascii="Times New Roman"/>
          <w:b w:val="false"/>
          <w:i w:val="false"/>
          <w:color w:val="000000"/>
          <w:sz w:val="28"/>
        </w:rPr>
        <w:t>
      2) адамның немесе отбасының жан басына шаққандағы орташа табысын және атаулы әлеуметтік көмек мөлшерін алдын ала есептеу жүргізіледі.</w:t>
      </w:r>
    </w:p>
    <w:p>
      <w:pPr>
        <w:spacing w:after="0"/>
        <w:ind w:left="0"/>
        <w:jc w:val="both"/>
      </w:pPr>
      <w:r>
        <w:rPr>
          <w:rFonts w:ascii="Times New Roman"/>
          <w:b w:val="false"/>
          <w:i w:val="false"/>
          <w:color w:val="000000"/>
          <w:sz w:val="28"/>
        </w:rPr>
        <w:t>
      Консультацияны Орталықтарда консультанттар, ал адам әкімге жүгінген жағдайда ассистенттер береді.</w:t>
      </w:r>
    </w:p>
    <w:bookmarkStart w:name="z40" w:id="37"/>
    <w:p>
      <w:pPr>
        <w:spacing w:after="0"/>
        <w:ind w:left="0"/>
        <w:jc w:val="both"/>
      </w:pPr>
      <w:r>
        <w:rPr>
          <w:rFonts w:ascii="Times New Roman"/>
          <w:b w:val="false"/>
          <w:i w:val="false"/>
          <w:color w:val="000000"/>
          <w:sz w:val="28"/>
        </w:rPr>
        <w:t xml:space="preserve">
      6. Консультация беру нәтижелері бойынша адам немесе отбасы (бұдан әрі – өтініш беруші) өз тарапынан немесе отбасының атынан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атаулы әлеуметтік көмек тағайындауға өтінішпен жүгінеді.</w:t>
      </w:r>
    </w:p>
    <w:bookmarkEnd w:id="37"/>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жеке куәлігі (төлқұжаты), Қазақстан Республикасында тұрақты тұратын шетелдіктің тұруға ыхтиярхаты, азаматтығы жоқ адамның куәлігі, босқын куәлігі), ал оралмандар үшін – оралман куәлігі – сәйкестендіру үшін;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қосалқы шаруашылығының бар-жоғы туралы мәліметтер;</w:t>
      </w:r>
    </w:p>
    <w:p>
      <w:pPr>
        <w:spacing w:after="0"/>
        <w:ind w:left="0"/>
        <w:jc w:val="both"/>
      </w:pPr>
      <w:r>
        <w:rPr>
          <w:rFonts w:ascii="Times New Roman"/>
          <w:b w:val="false"/>
          <w:i w:val="false"/>
          <w:color w:val="000000"/>
          <w:sz w:val="28"/>
        </w:rPr>
        <w:t>
      3) атаулы әлеуметтік көмек төлеу жөніндегі уәкілетті ұйымдағы банктік шот нөмірі туралы мәліметтер;</w:t>
      </w:r>
    </w:p>
    <w:p>
      <w:pPr>
        <w:spacing w:after="0"/>
        <w:ind w:left="0"/>
        <w:jc w:val="both"/>
      </w:pPr>
      <w:r>
        <w:rPr>
          <w:rFonts w:ascii="Times New Roman"/>
          <w:b w:val="false"/>
          <w:i w:val="false"/>
          <w:color w:val="000000"/>
          <w:sz w:val="28"/>
        </w:rPr>
        <w:t>
      4) баланың (барлық балаларға) туу (қайтыс болу) туралы куәлігі – Қазақстан Республикасының аумағында 2007 жылғы 13 тамызға дейін жүргізілген тіркеулер бойынша;</w:t>
      </w:r>
    </w:p>
    <w:p>
      <w:pPr>
        <w:spacing w:after="0"/>
        <w:ind w:left="0"/>
        <w:jc w:val="both"/>
      </w:pPr>
      <w:r>
        <w:rPr>
          <w:rFonts w:ascii="Times New Roman"/>
          <w:b w:val="false"/>
          <w:i w:val="false"/>
          <w:color w:val="000000"/>
          <w:sz w:val="28"/>
        </w:rPr>
        <w:t>
      5) өтініш берушінің деректерінде баланың туу туралы куәлігіндегі деректерден айырмашылық болған жағдайда неке қиюды (бұзуды) тіркеу туралы куәлік – Қазақстан Республикасының аумағында 2008 жылғы 1 маусымға дейін жүргізілген тіркеулер бойынша;</w:t>
      </w:r>
    </w:p>
    <w:p>
      <w:pPr>
        <w:spacing w:after="0"/>
        <w:ind w:left="0"/>
        <w:jc w:val="both"/>
      </w:pPr>
      <w:r>
        <w:rPr>
          <w:rFonts w:ascii="Times New Roman"/>
          <w:b w:val="false"/>
          <w:i w:val="false"/>
          <w:color w:val="000000"/>
          <w:sz w:val="28"/>
        </w:rPr>
        <w:t xml:space="preserve">
      6)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бұйрығымен бекітілген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қағидаларына (Нормативтік құқықтық актілерді мемлекеттік тіркеу тізілімінде № 11110 болып тіркелген) </w:t>
      </w:r>
      <w:r>
        <w:rPr>
          <w:rFonts w:ascii="Times New Roman"/>
          <w:b w:val="false"/>
          <w:i w:val="false"/>
          <w:color w:val="000000"/>
          <w:sz w:val="28"/>
        </w:rPr>
        <w:t xml:space="preserve">4-қосымшаға </w:t>
      </w:r>
      <w:r>
        <w:rPr>
          <w:rFonts w:ascii="Times New Roman"/>
          <w:b w:val="false"/>
          <w:i w:val="false"/>
          <w:color w:val="000000"/>
          <w:sz w:val="28"/>
        </w:rPr>
        <w:t xml:space="preserve"> сәйкес нысан бойынша оқу орнының анықтамасы, егер он сегіз жастан жиырма үш жасқа дейін асырауындағылар орта, техникалық және кәсіптік ортадан кейінгі білім беру, жоғары оқу орындарында күндізгі оқу нысаны бойынша оқитын болып табылса, оқу орнынан жылына бір рет сұратылады.</w:t>
      </w:r>
    </w:p>
    <w:p>
      <w:pPr>
        <w:spacing w:after="0"/>
        <w:ind w:left="0"/>
        <w:jc w:val="both"/>
      </w:pPr>
      <w:r>
        <w:rPr>
          <w:rFonts w:ascii="Times New Roman"/>
          <w:b w:val="false"/>
          <w:i w:val="false"/>
          <w:color w:val="000000"/>
          <w:sz w:val="28"/>
        </w:rPr>
        <w:t>
      Жұмыспен қамтуға жәрдемдесудің белсенді шараларына тартылатын еңбекке қабілетті отбасы мүшелері өтінішке қосымша:</w:t>
      </w:r>
    </w:p>
    <w:p>
      <w:pPr>
        <w:spacing w:after="0"/>
        <w:ind w:left="0"/>
        <w:jc w:val="both"/>
      </w:pPr>
      <w:r>
        <w:rPr>
          <w:rFonts w:ascii="Times New Roman"/>
          <w:b w:val="false"/>
          <w:i w:val="false"/>
          <w:color w:val="000000"/>
          <w:sz w:val="28"/>
        </w:rPr>
        <w:t xml:space="preserve">
      "Жұмыс іздеп жүрген адамдарды тіркеу" Қазақстан Республикасы Денсаулық сақтау және әлеуметтік даму министірінің 2015 жылғы 28 сәуірдегі № 279 бұйрығымен бекітілген (Нормативтік құқықтық актілерді мемлекеттік тіркеу тізілімінде № 11342 болып тіркелген) мемлекеттік көрсетілген қызмет стандартына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нысан бойынша жұмыс іздеуші адам ретінде тіркелуге өтінішті;</w:t>
      </w:r>
    </w:p>
    <w:p>
      <w:pPr>
        <w:spacing w:after="0"/>
        <w:ind w:left="0"/>
        <w:jc w:val="both"/>
      </w:pPr>
      <w:r>
        <w:rPr>
          <w:rFonts w:ascii="Times New Roman"/>
          <w:b w:val="false"/>
          <w:i w:val="false"/>
          <w:color w:val="000000"/>
          <w:sz w:val="28"/>
        </w:rPr>
        <w:t>
      еңбек қызметін растайтын құжатты (бар болса);</w:t>
      </w:r>
    </w:p>
    <w:p>
      <w:pPr>
        <w:spacing w:after="0"/>
        <w:ind w:left="0"/>
        <w:jc w:val="both"/>
      </w:pPr>
      <w:r>
        <w:rPr>
          <w:rFonts w:ascii="Times New Roman"/>
          <w:b w:val="false"/>
          <w:i w:val="false"/>
          <w:color w:val="000000"/>
          <w:sz w:val="28"/>
        </w:rPr>
        <w:t>
      білімі, біліктілігі, арнайы білімінің немесе кәсіптік даярлығының болуы туралы құжатты (бар болса) ұсынады.</w:t>
      </w:r>
    </w:p>
    <w:p>
      <w:pPr>
        <w:spacing w:after="0"/>
        <w:ind w:left="0"/>
        <w:jc w:val="both"/>
      </w:pPr>
      <w:r>
        <w:rPr>
          <w:rFonts w:ascii="Times New Roman"/>
          <w:b w:val="false"/>
          <w:i w:val="false"/>
          <w:color w:val="000000"/>
          <w:sz w:val="28"/>
        </w:rPr>
        <w:t>
      Он алты жасқа толмаған адамның атынан ата-анасының немесе оның заңды өкілдерінің біреуінің еңбек қызметін жүзеге асыруға келісімі туралы еркін нысанда жазылған өтініш ұсынылады.</w:t>
      </w:r>
    </w:p>
    <w:p>
      <w:pPr>
        <w:spacing w:after="0"/>
        <w:ind w:left="0"/>
        <w:jc w:val="both"/>
      </w:pPr>
      <w:r>
        <w:rPr>
          <w:rFonts w:ascii="Times New Roman"/>
          <w:b w:val="false"/>
          <w:i w:val="false"/>
          <w:color w:val="000000"/>
          <w:sz w:val="28"/>
        </w:rPr>
        <w:t>
      Үшінші адамның атаулы әлеуметтік көмек тағайындауға өтінішті және қажетті құжаттарды беруі атаулы әлеуметтік көмек алуға құқығы бар адамның нотариат куәландырған сенiмхаты бойынша жүргізіледі.</w:t>
      </w:r>
    </w:p>
    <w:p>
      <w:pPr>
        <w:spacing w:after="0"/>
        <w:ind w:left="0"/>
        <w:jc w:val="both"/>
      </w:pPr>
      <w:r>
        <w:rPr>
          <w:rFonts w:ascii="Times New Roman"/>
          <w:b w:val="false"/>
          <w:i w:val="false"/>
          <w:color w:val="000000"/>
          <w:sz w:val="28"/>
        </w:rPr>
        <w:t>
      Өтініш беруші құжаттарды салыстырып тексеру үшін түпнұсқада ұсынады.</w:t>
      </w:r>
    </w:p>
    <w:bookmarkStart w:name="z41" w:id="38"/>
    <w:p>
      <w:pPr>
        <w:spacing w:after="0"/>
        <w:ind w:left="0"/>
        <w:jc w:val="both"/>
      </w:pPr>
      <w:r>
        <w:rPr>
          <w:rFonts w:ascii="Times New Roman"/>
          <w:b w:val="false"/>
          <w:i w:val="false"/>
          <w:color w:val="000000"/>
          <w:sz w:val="28"/>
        </w:rPr>
        <w:t xml:space="preserve">
      7. Өтініш қабылдау кезінде Орталық немесе әкім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 үкімет" шлюзі арқылы тиісті мемлекеттік органдардың және ұйымдардың ақпараттық жүйелеріне (бұдан әрі – ақпараттық жүйе) сұрау салуды дербес қалыптастырады.</w:t>
      </w:r>
    </w:p>
    <w:bookmarkEnd w:id="38"/>
    <w:bookmarkStart w:name="z42" w:id="39"/>
    <w:p>
      <w:pPr>
        <w:spacing w:after="0"/>
        <w:ind w:left="0"/>
        <w:jc w:val="both"/>
      </w:pPr>
      <w:r>
        <w:rPr>
          <w:rFonts w:ascii="Times New Roman"/>
          <w:b w:val="false"/>
          <w:i w:val="false"/>
          <w:color w:val="000000"/>
          <w:sz w:val="28"/>
        </w:rPr>
        <w:t>
      8. Әкімде немесе Орталықта ақпараттық жүйелерге рұқсаты болмаған немесе ақпараттық жүйелердегі мәліметтер сәйкес келмеген (жоқ болған) кезде өтініш беруші осы Қағидалардың 6-тармағында көрсетілген құжаттарға қосымша мынадай құжаттарды қоса береді:</w:t>
      </w:r>
    </w:p>
    <w:bookmarkEnd w:id="39"/>
    <w:p>
      <w:pPr>
        <w:spacing w:after="0"/>
        <w:ind w:left="0"/>
        <w:jc w:val="both"/>
      </w:pPr>
      <w:r>
        <w:rPr>
          <w:rFonts w:ascii="Times New Roman"/>
          <w:b w:val="false"/>
          <w:i w:val="false"/>
          <w:color w:val="000000"/>
          <w:sz w:val="28"/>
        </w:rPr>
        <w:t>
      1) отбасының әрбір мүшесіне тұрақты тұрғылықты жері бойынша тіркелуін растайтын құжат (мекенжай анықтамасы);</w:t>
      </w:r>
    </w:p>
    <w:p>
      <w:pPr>
        <w:spacing w:after="0"/>
        <w:ind w:left="0"/>
        <w:jc w:val="both"/>
      </w:pPr>
      <w:r>
        <w:rPr>
          <w:rFonts w:ascii="Times New Roman"/>
          <w:b w:val="false"/>
          <w:i w:val="false"/>
          <w:color w:val="000000"/>
          <w:sz w:val="28"/>
        </w:rPr>
        <w:t>
      2) баланың туу (қайтыс болуы) туралы куәлігі (барлық балаларға) –Қазақстан Республикасының аумағында 2007 жылғы 13 тамызға дейін жүргізілген тіркеулер бойынша;</w:t>
      </w:r>
    </w:p>
    <w:p>
      <w:pPr>
        <w:spacing w:after="0"/>
        <w:ind w:left="0"/>
        <w:jc w:val="both"/>
      </w:pPr>
      <w:r>
        <w:rPr>
          <w:rFonts w:ascii="Times New Roman"/>
          <w:b w:val="false"/>
          <w:i w:val="false"/>
          <w:color w:val="000000"/>
          <w:sz w:val="28"/>
        </w:rPr>
        <w:t>
      3) өтініш берушінің деректерінде баланың туу туралы куәлігіндегі деректерден айырмашылық болған жағдайда неке қиюды (бұзуды) тіркеу туралы куәлік – Қазақстан Республикасы аумағында 2008 жылғы 1 маусымнан кейін жүргізілген тіркеулер бойынша;</w:t>
      </w:r>
    </w:p>
    <w:p>
      <w:pPr>
        <w:spacing w:after="0"/>
        <w:ind w:left="0"/>
        <w:jc w:val="both"/>
      </w:pPr>
      <w:r>
        <w:rPr>
          <w:rFonts w:ascii="Times New Roman"/>
          <w:b w:val="false"/>
          <w:i w:val="false"/>
          <w:color w:val="000000"/>
          <w:sz w:val="28"/>
        </w:rPr>
        <w:t>
      4) қорғаншылықты (қамқоршылықты) белгілеуді немесе бала асырап алуды растайтын құжат – қорғаншылық (қамқоршылық) белгіленген немесе бала асырап алған жағдайда;</w:t>
      </w:r>
    </w:p>
    <w:p>
      <w:pPr>
        <w:spacing w:after="0"/>
        <w:ind w:left="0"/>
        <w:jc w:val="both"/>
      </w:pPr>
      <w:r>
        <w:rPr>
          <w:rFonts w:ascii="Times New Roman"/>
          <w:b w:val="false"/>
          <w:i w:val="false"/>
          <w:color w:val="000000"/>
          <w:sz w:val="28"/>
        </w:rPr>
        <w:t>
      5) мүгедектікті белгілеу туралы анықтама – мүгедектік белгіленген жағдайда;</w:t>
      </w:r>
    </w:p>
    <w:p>
      <w:pPr>
        <w:spacing w:after="0"/>
        <w:ind w:left="0"/>
        <w:jc w:val="both"/>
      </w:pPr>
      <w:r>
        <w:rPr>
          <w:rFonts w:ascii="Times New Roman"/>
          <w:b w:val="false"/>
          <w:i w:val="false"/>
          <w:color w:val="000000"/>
          <w:sz w:val="28"/>
        </w:rPr>
        <w:t>
      6) дара кәсіпкер статусын растайтын құжат.</w:t>
      </w:r>
    </w:p>
    <w:bookmarkStart w:name="z43" w:id="40"/>
    <w:p>
      <w:pPr>
        <w:spacing w:after="0"/>
        <w:ind w:left="0"/>
        <w:jc w:val="both"/>
      </w:pPr>
      <w:r>
        <w:rPr>
          <w:rFonts w:ascii="Times New Roman"/>
          <w:b w:val="false"/>
          <w:i w:val="false"/>
          <w:color w:val="000000"/>
          <w:sz w:val="28"/>
        </w:rPr>
        <w:t>
      9. Өтініш берушінің өтінішін қарау барысында әкім немесе Орталық:</w:t>
      </w:r>
    </w:p>
    <w:bookmarkEnd w:id="40"/>
    <w:p>
      <w:pPr>
        <w:spacing w:after="0"/>
        <w:ind w:left="0"/>
        <w:jc w:val="both"/>
      </w:pPr>
      <w:r>
        <w:rPr>
          <w:rFonts w:ascii="Times New Roman"/>
          <w:b w:val="false"/>
          <w:i w:val="false"/>
          <w:color w:val="000000"/>
          <w:sz w:val="28"/>
        </w:rPr>
        <w:t>
      1) атаулы әлеуметтік көмек тағайындау үшін өтініш берушіден қабылданатын құжаттар пакетінің толықтығын, ақпараттық жүйелерден алынатын мәліметтердің толықтығын және олардың өтініш беруші ұсынған мәліметтермен сәйкестігін тексереді;</w:t>
      </w:r>
    </w:p>
    <w:p>
      <w:pPr>
        <w:spacing w:after="0"/>
        <w:ind w:left="0"/>
        <w:jc w:val="both"/>
      </w:pPr>
      <w:r>
        <w:rPr>
          <w:rFonts w:ascii="Times New Roman"/>
          <w:b w:val="false"/>
          <w:i w:val="false"/>
          <w:color w:val="000000"/>
          <w:sz w:val="28"/>
        </w:rPr>
        <w:t>
      2) түпнұсқада ұсынылған құжаттарды сканерлейді. Құжаттардың электрондық көшірмелері әкімнің немесе Орталық маманының электрондық цифрлық қолтаңбасымен (бұдан әрі – ЭЦҚ) куәландырылады, одан кейін құжаттардың түпнұсқалары өтініш берушіге қайтарылады.</w:t>
      </w:r>
    </w:p>
    <w:p>
      <w:pPr>
        <w:spacing w:after="0"/>
        <w:ind w:left="0"/>
        <w:jc w:val="both"/>
      </w:pPr>
      <w:r>
        <w:rPr>
          <w:rFonts w:ascii="Times New Roman"/>
          <w:b w:val="false"/>
          <w:i w:val="false"/>
          <w:color w:val="000000"/>
          <w:sz w:val="28"/>
        </w:rPr>
        <w:t>
      Құжаттарды сканерлеу мүмкіндігі болмаған жағдайда – өтініш беруші ұсынған құжаттардың көшірмелерін жасайды. Құжаттардың қағаз көшірмелері әкімнің немесе Орталық маманының қолтаңбасымен куәландырылады, одан кейін құжаттардың түпнұсқалары өтініш берушіге үзбелі талонмен бірге қайтарылады;</w:t>
      </w:r>
    </w:p>
    <w:p>
      <w:pPr>
        <w:spacing w:after="0"/>
        <w:ind w:left="0"/>
        <w:jc w:val="both"/>
      </w:pPr>
      <w:r>
        <w:rPr>
          <w:rFonts w:ascii="Times New Roman"/>
          <w:b w:val="false"/>
          <w:i w:val="false"/>
          <w:color w:val="000000"/>
          <w:sz w:val="28"/>
        </w:rPr>
        <w:t>
      3) сканерлеу (көшіру) сапасын және электрондық және (немесе) қағаз көшірмелерінің осы Қағидалардың 6 және 8-тармақтарына сәйкес өтініш беруші ұсынған түпнұсқаларға сәйкестігін қамтамасыз етеді.</w:t>
      </w:r>
    </w:p>
    <w:bookmarkStart w:name="z44" w:id="41"/>
    <w:p>
      <w:pPr>
        <w:spacing w:after="0"/>
        <w:ind w:left="0"/>
        <w:jc w:val="both"/>
      </w:pPr>
      <w:r>
        <w:rPr>
          <w:rFonts w:ascii="Times New Roman"/>
          <w:b w:val="false"/>
          <w:i w:val="false"/>
          <w:color w:val="000000"/>
          <w:sz w:val="28"/>
        </w:rPr>
        <w:t>
      10. Әкім немесе Орталық өтініш берушіге мынадай:</w:t>
      </w:r>
    </w:p>
    <w:bookmarkEnd w:id="41"/>
    <w:p>
      <w:pPr>
        <w:spacing w:after="0"/>
        <w:ind w:left="0"/>
        <w:jc w:val="both"/>
      </w:pPr>
      <w:r>
        <w:rPr>
          <w:rFonts w:ascii="Times New Roman"/>
          <w:b w:val="false"/>
          <w:i w:val="false"/>
          <w:color w:val="000000"/>
          <w:sz w:val="28"/>
        </w:rPr>
        <w:t>
      өтініш беруші құжаттардың толық емес тізбесін және (немесе) қолданыс мерзімі өтіп кеткен құжаттарды ұсынған;</w:t>
      </w:r>
    </w:p>
    <w:p>
      <w:pPr>
        <w:spacing w:after="0"/>
        <w:ind w:left="0"/>
        <w:jc w:val="both"/>
      </w:pPr>
      <w:r>
        <w:rPr>
          <w:rFonts w:ascii="Times New Roman"/>
          <w:b w:val="false"/>
          <w:i w:val="false"/>
          <w:color w:val="000000"/>
          <w:sz w:val="28"/>
        </w:rPr>
        <w:t>
      ұсынылған құжаттардың және (немесе) олардағы деректердің (мәліметтердің) дәйексіздігі белгіленген;</w:t>
      </w:r>
    </w:p>
    <w:p>
      <w:pPr>
        <w:spacing w:after="0"/>
        <w:ind w:left="0"/>
        <w:jc w:val="both"/>
      </w:pPr>
      <w:r>
        <w:rPr>
          <w:rFonts w:ascii="Times New Roman"/>
          <w:b w:val="false"/>
          <w:i w:val="false"/>
          <w:color w:val="000000"/>
          <w:sz w:val="28"/>
        </w:rPr>
        <w:t xml:space="preserve">
      ақпараттық жүйелерден атаулы әлеуметтік көмекті тағайындау, төлеу немесе оны тағайындауға өтініш беру фактісін растайтын мәліметтер алынған жағдайларда кідіріссіз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атаулы әлеуметтік көмек тағайындауға құжаттар қабылдаудан бас тарту туралы қолхатты береді.</w:t>
      </w:r>
    </w:p>
    <w:bookmarkStart w:name="z45" w:id="42"/>
    <w:p>
      <w:pPr>
        <w:spacing w:after="0"/>
        <w:ind w:left="0"/>
        <w:jc w:val="both"/>
      </w:pPr>
      <w:r>
        <w:rPr>
          <w:rFonts w:ascii="Times New Roman"/>
          <w:b w:val="false"/>
          <w:i w:val="false"/>
          <w:color w:val="000000"/>
          <w:sz w:val="28"/>
        </w:rPr>
        <w:t>
      11. Өтініш беруші құжаттардың толық тізбесін ұсынған жағдайда:</w:t>
      </w:r>
    </w:p>
    <w:bookmarkEnd w:id="42"/>
    <w:p>
      <w:pPr>
        <w:spacing w:after="0"/>
        <w:ind w:left="0"/>
        <w:jc w:val="both"/>
      </w:pPr>
      <w:r>
        <w:rPr>
          <w:rFonts w:ascii="Times New Roman"/>
          <w:b w:val="false"/>
          <w:i w:val="false"/>
          <w:color w:val="000000"/>
          <w:sz w:val="28"/>
        </w:rPr>
        <w:t>
      1) әкім:</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атаулы әлеуметтік көмек тағайындауға өтінішті тіркеу журналында өтінішті тіркейді және өтініш берушіге өтінішке үзбелі талон береді. Ақпараттық жүйелерге рұқсат болған кезде – осы Қағидаларға 5-қосымшаға сәйкес нысан бойынша атаулы әлеуметтік көмек тағайындауға өтінішті тіркеудің электрондық журналында тіркейді;</w:t>
      </w:r>
    </w:p>
    <w:p>
      <w:pPr>
        <w:spacing w:after="0"/>
        <w:ind w:left="0"/>
        <w:jc w:val="both"/>
      </w:pPr>
      <w:r>
        <w:rPr>
          <w:rFonts w:ascii="Times New Roman"/>
          <w:b w:val="false"/>
          <w:i w:val="false"/>
          <w:color w:val="000000"/>
          <w:sz w:val="28"/>
        </w:rPr>
        <w:t>
      атаулы әлеуметтік көмек тағайындау үшін қағаз жеткізгіштегі құжаттар пакетін немесе электрондық құжаттар пакетін (бұдан әрі – ЭҚП) қалыптастырады және оны өз қолтаңбасымен немесе ЭЦҚ арқылы растайды;</w:t>
      </w:r>
    </w:p>
    <w:p>
      <w:pPr>
        <w:spacing w:after="0"/>
        <w:ind w:left="0"/>
        <w:jc w:val="both"/>
      </w:pPr>
      <w:r>
        <w:rPr>
          <w:rFonts w:ascii="Times New Roman"/>
          <w:b w:val="false"/>
          <w:i w:val="false"/>
          <w:color w:val="000000"/>
          <w:sz w:val="28"/>
        </w:rPr>
        <w:t>
      өтініш берушіден құжаттар пакетін алған күннен бастап екі жұмыс күні ішінде өтініш берушінің (отбасының) материалдық жағдайын зерттеп-қарау және осы Қағидаларға 6-қосымшаға сәйкес нысан бойынша учаскелік комиссияның қорытындысын дайындау үшін өтінішпен қоса, өтініш иесінің және отбасы мүшелерінің жеке басты куәландыратын құжаттарын, өтініш иесінің және отбасы мүшелерінің мекенжай туралы анықтама құжаттарын учаскелік комиссияға береді;</w:t>
      </w:r>
    </w:p>
    <w:p>
      <w:pPr>
        <w:spacing w:after="0"/>
        <w:ind w:left="0"/>
        <w:jc w:val="both"/>
      </w:pPr>
      <w:r>
        <w:rPr>
          <w:rFonts w:ascii="Times New Roman"/>
          <w:b w:val="false"/>
          <w:i w:val="false"/>
          <w:color w:val="000000"/>
          <w:sz w:val="28"/>
        </w:rPr>
        <w:t>
      өтініш берушіден құжаттарды қабылдаған күннен бастап он бес жұмыс күнінен кешіктірмей учаскелік комиссияның қорытындысын қоса отырып өтініш берушінің құжаттар пакетін Орталыққа тапсырады;</w:t>
      </w:r>
    </w:p>
    <w:p>
      <w:pPr>
        <w:spacing w:after="0"/>
        <w:ind w:left="0"/>
        <w:jc w:val="both"/>
      </w:pPr>
      <w:r>
        <w:rPr>
          <w:rFonts w:ascii="Times New Roman"/>
          <w:b w:val="false"/>
          <w:i w:val="false"/>
          <w:color w:val="000000"/>
          <w:sz w:val="28"/>
        </w:rPr>
        <w:t>
      2) Орталық:</w:t>
      </w:r>
    </w:p>
    <w:p>
      <w:pPr>
        <w:spacing w:after="0"/>
        <w:ind w:left="0"/>
        <w:jc w:val="both"/>
      </w:pPr>
      <w:r>
        <w:rPr>
          <w:rFonts w:ascii="Times New Roman"/>
          <w:b w:val="false"/>
          <w:i w:val="false"/>
          <w:color w:val="000000"/>
          <w:sz w:val="28"/>
        </w:rPr>
        <w:t>
      осы Қағидаларға 5-қосымшаға сәйкес нысан бойынша атаулы әлеуметтік көмек тағайындауға өтінішті тіркеудің электрондық журналында өтінішті тіркейді және өтініш берушіге өтінішке үзбелі талон береді;</w:t>
      </w:r>
    </w:p>
    <w:p>
      <w:pPr>
        <w:spacing w:after="0"/>
        <w:ind w:left="0"/>
        <w:jc w:val="both"/>
      </w:pPr>
      <w:r>
        <w:rPr>
          <w:rFonts w:ascii="Times New Roman"/>
          <w:b w:val="false"/>
          <w:i w:val="false"/>
          <w:color w:val="000000"/>
          <w:sz w:val="28"/>
        </w:rPr>
        <w:t>
      құжаттарды қабылдаған күні еңбекке қабілетті отбасы мүшелерін, олардың өтініштері бойынша Халықты жұмыспен қамту туралы заңның 13-бабына сәйкес жұмыс іздеуші адам ретінде тіркейді;</w:t>
      </w:r>
    </w:p>
    <w:p>
      <w:pPr>
        <w:spacing w:after="0"/>
        <w:ind w:left="0"/>
        <w:jc w:val="both"/>
      </w:pPr>
      <w:r>
        <w:rPr>
          <w:rFonts w:ascii="Times New Roman"/>
          <w:b w:val="false"/>
          <w:i w:val="false"/>
          <w:color w:val="000000"/>
          <w:sz w:val="28"/>
        </w:rPr>
        <w:t>
      қағаз жеткізгіште құжаттар пакетін немесе өтініш берушінің ЭҚП-сын қалыптастырады және оны өзінің қолтаңбасымен немесе ЭЦҚ арқылы куәландырады;</w:t>
      </w:r>
    </w:p>
    <w:p>
      <w:pPr>
        <w:spacing w:after="0"/>
        <w:ind w:left="0"/>
        <w:jc w:val="both"/>
      </w:pPr>
      <w:r>
        <w:rPr>
          <w:rFonts w:ascii="Times New Roman"/>
          <w:b w:val="false"/>
          <w:i w:val="false"/>
          <w:color w:val="000000"/>
          <w:sz w:val="28"/>
        </w:rPr>
        <w:t>
      өтініш берушіден құжаттар пакетін алған күннен бастап екі жұмыс күні ішінде өтініш берушінің (отбасының) материалдық жағдайын зерттеп-қарау және осы Қағидаларға 6-қосымшаға сәйкес нысан бойынша учаскелік комиссияның қорытындысын дайындау үшін өтінішпен қоса, өтініш иесінің және отбасы мүшелерінің жеке басты куәландыратын құжаттарын, өтініш иесінің және отбасы мүшелерінің мекенжай туралы анықтама құжаттарын учаскелік комиссияға береді;</w:t>
      </w:r>
    </w:p>
    <w:bookmarkStart w:name="z46" w:id="43"/>
    <w:p>
      <w:pPr>
        <w:spacing w:after="0"/>
        <w:ind w:left="0"/>
        <w:jc w:val="both"/>
      </w:pPr>
      <w:r>
        <w:rPr>
          <w:rFonts w:ascii="Times New Roman"/>
          <w:b w:val="false"/>
          <w:i w:val="false"/>
          <w:color w:val="000000"/>
          <w:sz w:val="28"/>
        </w:rPr>
        <w:t>
      12. Учаскелік комиссия әкімнен немесе Орталықтан құжаттар пакеті келіп түскен күннен бастап үш жұмыс күні ішінде өтініш берушінің (отбасының) материалдық жағдайына тексеру жүргізеді және оның нәтижелері бойынша қорытынды дайындайды.</w:t>
      </w:r>
    </w:p>
    <w:bookmarkEnd w:id="43"/>
    <w:p>
      <w:pPr>
        <w:spacing w:after="0"/>
        <w:ind w:left="0"/>
        <w:jc w:val="both"/>
      </w:pPr>
      <w:r>
        <w:rPr>
          <w:rFonts w:ascii="Times New Roman"/>
          <w:b w:val="false"/>
          <w:i w:val="false"/>
          <w:color w:val="000000"/>
          <w:sz w:val="28"/>
        </w:rPr>
        <w:t>
      Өтініш берушінің (отбасының) материалдық жағдайын зерттеп-қарау өтініш берушінің, ал ол болмаған жағдайда – кәмелеттік жастағы әрекетке қабілетті отбасы мүшесінің қатысуымен жүргізіледі.</w:t>
      </w:r>
    </w:p>
    <w:p>
      <w:pPr>
        <w:spacing w:after="0"/>
        <w:ind w:left="0"/>
        <w:jc w:val="both"/>
      </w:pPr>
      <w:r>
        <w:rPr>
          <w:rFonts w:ascii="Times New Roman"/>
          <w:b w:val="false"/>
          <w:i w:val="false"/>
          <w:color w:val="000000"/>
          <w:sz w:val="28"/>
        </w:rPr>
        <w:t>
      Учаскелік комиссияның мүшелері қорытындыға қол қояды және танысу үшін өтініш берушіге, ал ол болмаған жағдайда – зерттеп-қарауды жүргізуге қатысқан кәмелеттік жастағы әрекетке қабілетті отбасы мүшесіне ұсынылады.</w:t>
      </w:r>
    </w:p>
    <w:p>
      <w:pPr>
        <w:spacing w:after="0"/>
        <w:ind w:left="0"/>
        <w:jc w:val="both"/>
      </w:pPr>
      <w:r>
        <w:rPr>
          <w:rFonts w:ascii="Times New Roman"/>
          <w:b w:val="false"/>
          <w:i w:val="false"/>
          <w:color w:val="000000"/>
          <w:sz w:val="28"/>
        </w:rPr>
        <w:t>
      Өтініш берушінің, ал ол болмаған жағдайда – кәмелеттік жастағы әрекетке қабілетті отбасы мүшесінің зерттеп-қарау жүргізуден бас тартуы учаскелік комиссия мүшелерінің көпшілігі қол қоятын хаттамада белгіленеді.</w:t>
      </w:r>
    </w:p>
    <w:p>
      <w:pPr>
        <w:spacing w:after="0"/>
        <w:ind w:left="0"/>
        <w:jc w:val="both"/>
      </w:pPr>
      <w:r>
        <w:rPr>
          <w:rFonts w:ascii="Times New Roman"/>
          <w:b w:val="false"/>
          <w:i w:val="false"/>
          <w:color w:val="000000"/>
          <w:sz w:val="28"/>
        </w:rPr>
        <w:t>
      Өтініш беруші атаулы әлеуметтік көмек тағайындауға күнтізбелік бір жыл ішінде қайта жүгінген кезде өтініш беруші ұсынған мәліметтерді нақтылау қажет болған, сондай-ақ тұрғылықты жері (бір әкімшілік-аумақтық бірліктің шегінде), өтініш берушінің (отбасының) құрамы мен табыстары өзгерген жағдайларда ғана зерттеп-қарау жүргізіледі.</w:t>
      </w:r>
    </w:p>
    <w:bookmarkStart w:name="z47" w:id="44"/>
    <w:p>
      <w:pPr>
        <w:spacing w:after="0"/>
        <w:ind w:left="0"/>
        <w:jc w:val="both"/>
      </w:pPr>
      <w:r>
        <w:rPr>
          <w:rFonts w:ascii="Times New Roman"/>
          <w:b w:val="false"/>
          <w:i w:val="false"/>
          <w:color w:val="000000"/>
          <w:sz w:val="28"/>
        </w:rPr>
        <w:t>
      13. Орталық өтініші беруші немесе әкім ұсынған құжаттар пакеті мен учаскелік комиссияның қорытындысы негізінде:</w:t>
      </w:r>
    </w:p>
    <w:bookmarkEnd w:id="44"/>
    <w:p>
      <w:pPr>
        <w:spacing w:after="0"/>
        <w:ind w:left="0"/>
        <w:jc w:val="both"/>
      </w:pPr>
      <w:r>
        <w:rPr>
          <w:rFonts w:ascii="Times New Roman"/>
          <w:b w:val="false"/>
          <w:i w:val="false"/>
          <w:color w:val="000000"/>
          <w:sz w:val="28"/>
        </w:rPr>
        <w:t>
      1) көрсетілетін атаулы әлеуметтік көмек түрін айқындайды: шартсыз немесе шартты ақшалай көмек;</w:t>
      </w:r>
    </w:p>
    <w:p>
      <w:pPr>
        <w:spacing w:after="0"/>
        <w:ind w:left="0"/>
        <w:jc w:val="both"/>
      </w:pPr>
      <w:r>
        <w:rPr>
          <w:rFonts w:ascii="Times New Roman"/>
          <w:b w:val="false"/>
          <w:i w:val="false"/>
          <w:color w:val="000000"/>
          <w:sz w:val="28"/>
        </w:rPr>
        <w:t xml:space="preserve">
      2) адамның (отбасының) жиынтық табысын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бұйрығымен (Нормативтік құқықтық актілерді мемлекеттік тіркеу тізілімінде № 5757 болып тіркелген) бекітілген Мемлекеттiк атаулы әлеуметтiк көмек алуға үмiткер адамның (отбасының) жиынтық табысын есептеудің </w:t>
      </w:r>
      <w:r>
        <w:rPr>
          <w:rFonts w:ascii="Times New Roman"/>
          <w:b w:val="false"/>
          <w:i w:val="false"/>
          <w:color w:val="000000"/>
          <w:sz w:val="28"/>
        </w:rPr>
        <w:t>ережесіне</w:t>
      </w:r>
      <w:r>
        <w:rPr>
          <w:rFonts w:ascii="Times New Roman"/>
          <w:b w:val="false"/>
          <w:i w:val="false"/>
          <w:color w:val="000000"/>
          <w:sz w:val="28"/>
        </w:rPr>
        <w:t xml:space="preserve"> (бұдан әрі – Жиынтық табысты есептеу қағидалары) сәйкес атаулы әлеуметтік көмек тағайындауға жүгінген тоқсан алдындағы тоқсан үшін есептейді;</w:t>
      </w:r>
    </w:p>
    <w:p>
      <w:pPr>
        <w:spacing w:after="0"/>
        <w:ind w:left="0"/>
        <w:jc w:val="both"/>
      </w:pPr>
      <w:r>
        <w:rPr>
          <w:rFonts w:ascii="Times New Roman"/>
          <w:b w:val="false"/>
          <w:i w:val="false"/>
          <w:color w:val="000000"/>
          <w:sz w:val="28"/>
        </w:rPr>
        <w:t>
      3) шартты ақшалай көмек тағайындауды келісу үшін өтініш беруші ұсынған құжаттарды халықты жұмыспен қамту жөніндегі аудандық (қалалық) немесе өңірлік комиссияның қарауына жібереді;</w:t>
      </w:r>
    </w:p>
    <w:p>
      <w:pPr>
        <w:spacing w:after="0"/>
        <w:ind w:left="0"/>
        <w:jc w:val="both"/>
      </w:pPr>
      <w:r>
        <w:rPr>
          <w:rFonts w:ascii="Times New Roman"/>
          <w:b w:val="false"/>
          <w:i w:val="false"/>
          <w:color w:val="000000"/>
          <w:sz w:val="28"/>
        </w:rPr>
        <w:t>
      4) адамға (отбасыға) атаулы әлеуметтік көмек тағайындау (төлем кезеңін ұзарту, төлем мөлшерін өзгерту, тағайындаудан бас тарту, төлемді тоқтату) туралы электрондық шешім жобасын (бұдан әрі – электрондық шешім жобасы) осы Қағидаларға 7-қосымшаға сәйкес дайындайды, олар ЭҚП қалыптастыруды тікелей жүзеге асыратын Орталық маманының, Орталықтың құрылымдық бөлімшесі басшысының және Орталық басшысының ЭЦҚ-сымен куәландырылады;</w:t>
      </w:r>
    </w:p>
    <w:p>
      <w:pPr>
        <w:spacing w:after="0"/>
        <w:ind w:left="0"/>
        <w:jc w:val="both"/>
      </w:pPr>
      <w:r>
        <w:rPr>
          <w:rFonts w:ascii="Times New Roman"/>
          <w:b w:val="false"/>
          <w:i w:val="false"/>
          <w:color w:val="000000"/>
          <w:sz w:val="28"/>
        </w:rPr>
        <w:t>
      5) осы Қағидаларға 5-қосымшаға сәйкес нысан бойынша электрондық шешім жобасын атаулы әлеуметтік көмекті тағайындауға өтінішті электрондық тіркеу журналында тіркеуді жүзеге асырады;</w:t>
      </w:r>
    </w:p>
    <w:p>
      <w:pPr>
        <w:spacing w:after="0"/>
        <w:ind w:left="0"/>
        <w:jc w:val="both"/>
      </w:pPr>
      <w:r>
        <w:rPr>
          <w:rFonts w:ascii="Times New Roman"/>
          <w:b w:val="false"/>
          <w:i w:val="false"/>
          <w:color w:val="000000"/>
          <w:sz w:val="28"/>
        </w:rPr>
        <w:t>
      6) электрондық шешім жобасын басып шығарады және уәкілетті органға жібереді.</w:t>
      </w:r>
    </w:p>
    <w:bookmarkStart w:name="z48" w:id="45"/>
    <w:p>
      <w:pPr>
        <w:spacing w:after="0"/>
        <w:ind w:left="0"/>
        <w:jc w:val="both"/>
      </w:pPr>
      <w:r>
        <w:rPr>
          <w:rFonts w:ascii="Times New Roman"/>
          <w:b w:val="false"/>
          <w:i w:val="false"/>
          <w:color w:val="000000"/>
          <w:sz w:val="28"/>
        </w:rPr>
        <w:t xml:space="preserve">
      14. Уәкілетті орган Заңның 4-бабының </w:t>
      </w:r>
      <w:r>
        <w:rPr>
          <w:rFonts w:ascii="Times New Roman"/>
          <w:b w:val="false"/>
          <w:i w:val="false"/>
          <w:color w:val="000000"/>
          <w:sz w:val="28"/>
        </w:rPr>
        <w:t>8-тармағына</w:t>
      </w:r>
      <w:r>
        <w:rPr>
          <w:rFonts w:ascii="Times New Roman"/>
          <w:b w:val="false"/>
          <w:i w:val="false"/>
          <w:color w:val="000000"/>
          <w:sz w:val="28"/>
        </w:rPr>
        <w:t xml:space="preserve"> сәйкес ЭҚП немесе қағаз жеткізгіштегі құжаттар пакетін және электрондық шешім жобасын алған күннен бастап үш жұмыс күні ішінде:</w:t>
      </w:r>
    </w:p>
    <w:bookmarkEnd w:id="45"/>
    <w:p>
      <w:pPr>
        <w:spacing w:after="0"/>
        <w:ind w:left="0"/>
        <w:jc w:val="both"/>
      </w:pPr>
      <w:r>
        <w:rPr>
          <w:rFonts w:ascii="Times New Roman"/>
          <w:b w:val="false"/>
          <w:i w:val="false"/>
          <w:color w:val="000000"/>
          <w:sz w:val="28"/>
        </w:rPr>
        <w:t>
      1) өтініш беруші ұсынған құжаттардың толықтығын және дәйектілігін, ақпараттық жүйелерден алынған мәліметтердің дәйектілігін тексереді. Қажеттігіне қарай тиісті мемлекеттік органдарға, уәкілетті ұйымдарға және орталық мемлекеттік органдардың ақпараттық жүйелеріне өтініш беруші ұсынған мәліметтерді нақтылау үшін сұрау салуды жүзеге асырады. Бұл ретте атаулы әлеуметтік көмек тағайындау (төлем кезеңін ұзарту, төлем мөлшерін өзгерту, тағайындаудан бас тарту және төлемді тоқтату) туралы шешім қабылдау мерзімі ол туралы өтініш берушіні Орталық арқылы сұрау салу жүзеге асырылған күннен бастап екі жұмыс күні ішінде жазбаша хабарламамен уәкілетті орган басшысының немесе оның міндетін атқарушы адамның шешімі бойынша күнтізбелік отыз күнге дейін ұзартылады;</w:t>
      </w:r>
    </w:p>
    <w:p>
      <w:pPr>
        <w:spacing w:after="0"/>
        <w:ind w:left="0"/>
        <w:jc w:val="both"/>
      </w:pPr>
      <w:r>
        <w:rPr>
          <w:rFonts w:ascii="Times New Roman"/>
          <w:b w:val="false"/>
          <w:i w:val="false"/>
          <w:color w:val="000000"/>
          <w:sz w:val="28"/>
        </w:rPr>
        <w:t>
      2) таңдалған атаулы әлеуметтік көмек түрінің және жиынтық табысын есептеудің және Орталық жүргізген адамның (отбасының) атаулы әлеуметтік көмекті есептеудің дұрыстығын тексеруді;</w:t>
      </w:r>
    </w:p>
    <w:p>
      <w:pPr>
        <w:spacing w:after="0"/>
        <w:ind w:left="0"/>
        <w:jc w:val="both"/>
      </w:pPr>
      <w:r>
        <w:rPr>
          <w:rFonts w:ascii="Times New Roman"/>
          <w:b w:val="false"/>
          <w:i w:val="false"/>
          <w:color w:val="000000"/>
          <w:sz w:val="28"/>
        </w:rPr>
        <w:t>
      3) ұсынылған құжаттардың, мәліметтердің толық еместігі және дәйексіздігі және атаулы әлеуметтік көмек түрін таңдау, жиынтық табысты есептеу және адамға (отбасына) атаулы әлеуметтік көмек мөлшерін есептеу кезінде қателер табылған жағдайда ЭҚП немесе қағаз жеткізгіштегі құжаттар пакетін және электрондық шешім жобасын пысықтауға қайтаруды;</w:t>
      </w:r>
    </w:p>
    <w:p>
      <w:pPr>
        <w:spacing w:after="0"/>
        <w:ind w:left="0"/>
        <w:jc w:val="both"/>
      </w:pPr>
      <w:r>
        <w:rPr>
          <w:rFonts w:ascii="Times New Roman"/>
          <w:b w:val="false"/>
          <w:i w:val="false"/>
          <w:color w:val="000000"/>
          <w:sz w:val="28"/>
        </w:rPr>
        <w:t>
      4) атаулы әлеуметтік көмекті тағайындау (төлем кезеңін ұзарту, төлем мөлшерін өзгерту, тағайындаудан бас тарту, төлемді тоқтату) немесе оны тағайындаудан бас тарту туралы шешім қабылдауды, ол туралы өтініш берушіні Орталық немесе әкім арқылы, ал бас тартылған жағдайда – оның себебін көрсете отырып жазбаша хабарландыруды жүзеге асырады.</w:t>
      </w:r>
    </w:p>
    <w:bookmarkStart w:name="z49" w:id="46"/>
    <w:p>
      <w:pPr>
        <w:spacing w:after="0"/>
        <w:ind w:left="0"/>
        <w:jc w:val="both"/>
      </w:pPr>
      <w:r>
        <w:rPr>
          <w:rFonts w:ascii="Times New Roman"/>
          <w:b w:val="false"/>
          <w:i w:val="false"/>
          <w:color w:val="000000"/>
          <w:sz w:val="28"/>
        </w:rPr>
        <w:t>
      15. Атаулы әлеуметтік көмек тағайындау (төлем кезеңін ұзарту, төлем мөлшерін өзгерту, тағайындаудан баста тарту, төлемді тоқтату) туралы шешімге басшы немесе оның міндетін атқарушы адам ЭЦҚ-ны пайдалана отырып қол қояды.</w:t>
      </w:r>
    </w:p>
    <w:bookmarkEnd w:id="46"/>
    <w:bookmarkStart w:name="z50" w:id="47"/>
    <w:p>
      <w:pPr>
        <w:spacing w:after="0"/>
        <w:ind w:left="0"/>
        <w:jc w:val="both"/>
      </w:pPr>
      <w:r>
        <w:rPr>
          <w:rFonts w:ascii="Times New Roman"/>
          <w:b w:val="false"/>
          <w:i w:val="false"/>
          <w:color w:val="000000"/>
          <w:sz w:val="28"/>
        </w:rPr>
        <w:t>
      16. Орталық электрондық шешім жобасы және өтініш берушінің құжаттар пакеті пысықтауға қайтарылған кезде үш жұмыс күні ішінде:</w:t>
      </w:r>
    </w:p>
    <w:bookmarkEnd w:id="47"/>
    <w:p>
      <w:pPr>
        <w:spacing w:after="0"/>
        <w:ind w:left="0"/>
        <w:jc w:val="both"/>
      </w:pPr>
      <w:r>
        <w:rPr>
          <w:rFonts w:ascii="Times New Roman"/>
          <w:b w:val="false"/>
          <w:i w:val="false"/>
          <w:color w:val="000000"/>
          <w:sz w:val="28"/>
        </w:rPr>
        <w:t>
      1) құжатта көрсетілген мәліметтерді өтініш берушіде немесе әкімде нақтылайды;</w:t>
      </w:r>
    </w:p>
    <w:p>
      <w:pPr>
        <w:spacing w:after="0"/>
        <w:ind w:left="0"/>
        <w:jc w:val="both"/>
      </w:pPr>
      <w:r>
        <w:rPr>
          <w:rFonts w:ascii="Times New Roman"/>
          <w:b w:val="false"/>
          <w:i w:val="false"/>
          <w:color w:val="000000"/>
          <w:sz w:val="28"/>
        </w:rPr>
        <w:t>
      2) адамның (отбасының) жиынтық табысын және атаулы әлеуметтік көмек мөлшерін есептеуді жүргізеді;</w:t>
      </w:r>
    </w:p>
    <w:p>
      <w:pPr>
        <w:spacing w:after="0"/>
        <w:ind w:left="0"/>
        <w:jc w:val="both"/>
      </w:pPr>
      <w:r>
        <w:rPr>
          <w:rFonts w:ascii="Times New Roman"/>
          <w:b w:val="false"/>
          <w:i w:val="false"/>
          <w:color w:val="000000"/>
          <w:sz w:val="28"/>
        </w:rPr>
        <w:t>
      3) пысықталған ЭҚП немесе қағаз жеткізгіштегі құжаттар пакетін және электрондық шешім жобасын осы Қағидалардың 13-тармағында айқындалған тәртіппен нақтыланған мәліметтермен уәкілетті органға жібереді.</w:t>
      </w:r>
    </w:p>
    <w:bookmarkStart w:name="z51" w:id="48"/>
    <w:p>
      <w:pPr>
        <w:spacing w:after="0"/>
        <w:ind w:left="0"/>
        <w:jc w:val="both"/>
      </w:pPr>
      <w:r>
        <w:rPr>
          <w:rFonts w:ascii="Times New Roman"/>
          <w:b w:val="false"/>
          <w:i w:val="false"/>
          <w:color w:val="000000"/>
          <w:sz w:val="28"/>
        </w:rPr>
        <w:t>
      17. Орталық уәкілетті орган атаулы әлеуметтік көмек тағайындау немесе тағайындаудан бас тарту туралы шешімді қабылдаған күннен бастап бес жұмыс күні ішінде өтініш берушінің өзіне немесе әкім арқылы осы Қағидаларға 8-қосымшаға сәйкес нысан бойынша атаулы әлеуметтік көмек тағайындау немесе тағайындаудан бас тарту туралы хабарламаны береді.</w:t>
      </w:r>
    </w:p>
    <w:bookmarkEnd w:id="48"/>
    <w:bookmarkStart w:name="z52" w:id="49"/>
    <w:p>
      <w:pPr>
        <w:spacing w:after="0"/>
        <w:ind w:left="0"/>
        <w:jc w:val="both"/>
      </w:pPr>
      <w:r>
        <w:rPr>
          <w:rFonts w:ascii="Times New Roman"/>
          <w:b w:val="false"/>
          <w:i w:val="false"/>
          <w:color w:val="000000"/>
          <w:sz w:val="28"/>
        </w:rPr>
        <w:t>
      18. Атаулы әлеуметтік көмек төлеуді уәкілетті орган атаулы әлеуметтік көмек төлеу жөніндегі уәкілетті ұйымның банктік шоттарына аудару жолымен жүргізеді.</w:t>
      </w:r>
    </w:p>
    <w:bookmarkEnd w:id="49"/>
    <w:bookmarkStart w:name="z53" w:id="50"/>
    <w:p>
      <w:pPr>
        <w:spacing w:after="0"/>
        <w:ind w:left="0"/>
        <w:jc w:val="both"/>
      </w:pPr>
      <w:r>
        <w:rPr>
          <w:rFonts w:ascii="Times New Roman"/>
          <w:b w:val="false"/>
          <w:i w:val="false"/>
          <w:color w:val="000000"/>
          <w:sz w:val="28"/>
        </w:rPr>
        <w:t>
      19. Атаулы әлеуметтік көмек мөлшері отбасы мүшелерінің құрамы өзгерген жағдайда көрсетілген мән-жайлар орын алған күннен бастап қайта есептеледі.</w:t>
      </w:r>
    </w:p>
    <w:bookmarkEnd w:id="50"/>
    <w:p>
      <w:pPr>
        <w:spacing w:after="0"/>
        <w:ind w:left="0"/>
        <w:jc w:val="both"/>
      </w:pPr>
      <w:r>
        <w:rPr>
          <w:rFonts w:ascii="Times New Roman"/>
          <w:b w:val="false"/>
          <w:i w:val="false"/>
          <w:color w:val="000000"/>
          <w:sz w:val="28"/>
        </w:rPr>
        <w:t>
      Атаулы әлеуметтік көмек алушы атаулы әлеуметтік көмек мөлшерінің немесе оны алу құқығының өзгеруіне негіз болатын мән-жайлар туындаған күннен бастап он жұмыс күні ішінде Орталықты, ал ауылдық жерде әкімді ақпараттандырады.</w:t>
      </w:r>
    </w:p>
    <w:p>
      <w:pPr>
        <w:spacing w:after="0"/>
        <w:ind w:left="0"/>
        <w:jc w:val="both"/>
      </w:pPr>
      <w:r>
        <w:rPr>
          <w:rFonts w:ascii="Times New Roman"/>
          <w:b w:val="false"/>
          <w:i w:val="false"/>
          <w:color w:val="000000"/>
          <w:sz w:val="28"/>
        </w:rPr>
        <w:t>
      Алушы атаулы әлеуметтік көмек мөлшеріне әсер ететін мән-жайлар туралы уақытында хабардар етпесе, көмек мөлшері көрсетілген мән-жайлар пайда болған сәттен бастап, бірақ оны тағайындау күнінен ерте емес қайта есептеледі, ал өтініш беруші атаулы әлеуметтік көмекті заңсыз тағайындауға әкелген дәйексіз мәліметтерді ұсынғаны анықталған жағдайда адамға (отбасыға) атаулы әлеуметтік көмек төлеу оның тағайындалған кезеңіне тоқтатылады.</w:t>
      </w:r>
    </w:p>
    <w:bookmarkStart w:name="z54" w:id="51"/>
    <w:p>
      <w:pPr>
        <w:spacing w:after="0"/>
        <w:ind w:left="0"/>
        <w:jc w:val="left"/>
      </w:pPr>
      <w:r>
        <w:rPr>
          <w:rFonts w:ascii="Times New Roman"/>
          <w:b/>
          <w:i w:val="false"/>
          <w:color w:val="000000"/>
        </w:rPr>
        <w:t xml:space="preserve"> 1-параграф. Шартсыз ақшалай көмек тағайындау тәртібі</w:t>
      </w:r>
    </w:p>
    <w:bookmarkEnd w:id="51"/>
    <w:bookmarkStart w:name="z55" w:id="52"/>
    <w:p>
      <w:pPr>
        <w:spacing w:after="0"/>
        <w:ind w:left="0"/>
        <w:jc w:val="both"/>
      </w:pPr>
      <w:r>
        <w:rPr>
          <w:rFonts w:ascii="Times New Roman"/>
          <w:b w:val="false"/>
          <w:i w:val="false"/>
          <w:color w:val="000000"/>
          <w:sz w:val="28"/>
        </w:rPr>
        <w:t>
      20. Шартсыз ақшалай көмек жұмыспен қамтуға жәрдемдесудің белсенді шараларына қатысу мүмкіндіктері шектеулі күнкөрісі төмен адамдарға (отбасыларға) көрсетіледі. Оларға:</w:t>
      </w:r>
    </w:p>
    <w:bookmarkEnd w:id="52"/>
    <w:p>
      <w:pPr>
        <w:spacing w:after="0"/>
        <w:ind w:left="0"/>
        <w:jc w:val="both"/>
      </w:pPr>
      <w:r>
        <w:rPr>
          <w:rFonts w:ascii="Times New Roman"/>
          <w:b w:val="false"/>
          <w:i w:val="false"/>
          <w:color w:val="000000"/>
          <w:sz w:val="28"/>
        </w:rPr>
        <w:t>
      1) жалғызілікті және жалғыз тұратын күнкөрісі төмен:</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жеткен адамдар;</w:t>
      </w:r>
    </w:p>
    <w:p>
      <w:pPr>
        <w:spacing w:after="0"/>
        <w:ind w:left="0"/>
        <w:jc w:val="both"/>
      </w:pPr>
      <w:r>
        <w:rPr>
          <w:rFonts w:ascii="Times New Roman"/>
          <w:b w:val="false"/>
          <w:i w:val="false"/>
          <w:color w:val="000000"/>
          <w:sz w:val="28"/>
        </w:rPr>
        <w:t>
      бірінші және екінші топтағы мүгедектер;</w:t>
      </w:r>
    </w:p>
    <w:p>
      <w:pPr>
        <w:spacing w:after="0"/>
        <w:ind w:left="0"/>
        <w:jc w:val="both"/>
      </w:pPr>
      <w:r>
        <w:rPr>
          <w:rFonts w:ascii="Times New Roman"/>
          <w:b w:val="false"/>
          <w:i w:val="false"/>
          <w:color w:val="000000"/>
          <w:sz w:val="28"/>
        </w:rPr>
        <w:t>
      екі айдан астам мерзімге уақытша еңбекке қабілетсіздік белгіленетін аурулары бар адамдар;</w:t>
      </w:r>
    </w:p>
    <w:p>
      <w:pPr>
        <w:spacing w:after="0"/>
        <w:ind w:left="0"/>
        <w:jc w:val="both"/>
      </w:pPr>
      <w:r>
        <w:rPr>
          <w:rFonts w:ascii="Times New Roman"/>
          <w:b w:val="false"/>
          <w:i w:val="false"/>
          <w:color w:val="000000"/>
          <w:sz w:val="28"/>
        </w:rPr>
        <w:t>
      2) күнкөрісі төмен отбасылардың еңбекке қабілетті жастағы мүшелерінің барлығы:</w:t>
      </w:r>
    </w:p>
    <w:p>
      <w:pPr>
        <w:spacing w:after="0"/>
        <w:ind w:left="0"/>
        <w:jc w:val="both"/>
      </w:pPr>
      <w:r>
        <w:rPr>
          <w:rFonts w:ascii="Times New Roman"/>
          <w:b w:val="false"/>
          <w:i w:val="false"/>
          <w:color w:val="000000"/>
          <w:sz w:val="28"/>
        </w:rPr>
        <w:t>
      бірінші және екінші топтағы мүгедек болып табылатын және (немесе) екі айдан астам мерзімге уақытша еңбекке қабілетсіздік белгіленетін аурулары бар және (немесе) жеті жасқа дейінгі балаға, мүгедек балаға, бірінші немесе екінші топтағы мүгедекке, үнемі бөгде адамның күтімі мен көмегіне мұқтаж қарияларға күтімді жүзеге асыратын адамдар жатады.</w:t>
      </w:r>
    </w:p>
    <w:p>
      <w:pPr>
        <w:spacing w:after="0"/>
        <w:ind w:left="0"/>
        <w:jc w:val="both"/>
      </w:pPr>
      <w:r>
        <w:rPr>
          <w:rFonts w:ascii="Times New Roman"/>
          <w:b w:val="false"/>
          <w:i w:val="false"/>
          <w:color w:val="000000"/>
          <w:sz w:val="28"/>
        </w:rPr>
        <w:t>
      Шартсыз ақшалай көмекті уәкілетті орган өтініш берілген айдан бастап ағымдағы тоқсанға тағайындайды және ай сайын төленеді.</w:t>
      </w:r>
    </w:p>
    <w:bookmarkStart w:name="z56" w:id="53"/>
    <w:p>
      <w:pPr>
        <w:spacing w:after="0"/>
        <w:ind w:left="0"/>
        <w:jc w:val="both"/>
      </w:pPr>
      <w:r>
        <w:rPr>
          <w:rFonts w:ascii="Times New Roman"/>
          <w:b w:val="false"/>
          <w:i w:val="false"/>
          <w:color w:val="000000"/>
          <w:sz w:val="28"/>
        </w:rPr>
        <w:t>
      21. Шартсыз ақшалай көмекті алушы тоқсан сайын:</w:t>
      </w:r>
    </w:p>
    <w:bookmarkEnd w:id="53"/>
    <w:p>
      <w:pPr>
        <w:spacing w:after="0"/>
        <w:ind w:left="0"/>
        <w:jc w:val="both"/>
      </w:pPr>
      <w:r>
        <w:rPr>
          <w:rFonts w:ascii="Times New Roman"/>
          <w:b w:val="false"/>
          <w:i w:val="false"/>
          <w:color w:val="000000"/>
          <w:sz w:val="28"/>
        </w:rPr>
        <w:t>
      отбасы мүшелерінің алған табыстары туралы;</w:t>
      </w:r>
    </w:p>
    <w:p>
      <w:pPr>
        <w:spacing w:after="0"/>
        <w:ind w:left="0"/>
        <w:jc w:val="both"/>
      </w:pPr>
      <w:r>
        <w:rPr>
          <w:rFonts w:ascii="Times New Roman"/>
          <w:b w:val="false"/>
          <w:i w:val="false"/>
          <w:color w:val="000000"/>
          <w:sz w:val="28"/>
        </w:rPr>
        <w:t>
      отбасының құрамы туралы мәліметтерді ұсынады.</w:t>
      </w:r>
    </w:p>
    <w:bookmarkStart w:name="z57" w:id="54"/>
    <w:p>
      <w:pPr>
        <w:spacing w:after="0"/>
        <w:ind w:left="0"/>
        <w:jc w:val="both"/>
      </w:pPr>
      <w:r>
        <w:rPr>
          <w:rFonts w:ascii="Times New Roman"/>
          <w:b w:val="false"/>
          <w:i w:val="false"/>
          <w:color w:val="000000"/>
          <w:sz w:val="28"/>
        </w:rPr>
        <w:t>
      22. Отбасының жиынтық табысы және (немесе) отбасының құрамы өзгерген жағдайда шартсыз ақшалай көмектің мөлшері өтініш беру айынан бастап ағымдағы тоқсанның соңына дейінгі мерзімге дейін қайта есептеледі.</w:t>
      </w:r>
    </w:p>
    <w:bookmarkEnd w:id="54"/>
    <w:p>
      <w:pPr>
        <w:spacing w:after="0"/>
        <w:ind w:left="0"/>
        <w:jc w:val="both"/>
      </w:pPr>
      <w:r>
        <w:rPr>
          <w:rFonts w:ascii="Times New Roman"/>
          <w:b w:val="false"/>
          <w:i w:val="false"/>
          <w:color w:val="000000"/>
          <w:sz w:val="28"/>
        </w:rPr>
        <w:t>
      Бұл ретте, шартсыз ақшалай көмекті тағайындау, оның мөлшерінің өзгеруі осы Қағидалардың 13-17-тармақтарында белгіленген тәртіпке сәйкес жүзеге асырылады.</w:t>
      </w:r>
    </w:p>
    <w:bookmarkStart w:name="z58" w:id="55"/>
    <w:p>
      <w:pPr>
        <w:spacing w:after="0"/>
        <w:ind w:left="0"/>
        <w:jc w:val="left"/>
      </w:pPr>
      <w:r>
        <w:rPr>
          <w:rFonts w:ascii="Times New Roman"/>
          <w:b/>
          <w:i w:val="false"/>
          <w:color w:val="000000"/>
        </w:rPr>
        <w:t xml:space="preserve"> 2-параграф. Шартты ақшалай көмек тағайындау тәртібі</w:t>
      </w:r>
    </w:p>
    <w:bookmarkEnd w:id="55"/>
    <w:bookmarkStart w:name="z59" w:id="56"/>
    <w:p>
      <w:pPr>
        <w:spacing w:after="0"/>
        <w:ind w:left="0"/>
        <w:jc w:val="both"/>
      </w:pPr>
      <w:r>
        <w:rPr>
          <w:rFonts w:ascii="Times New Roman"/>
          <w:b w:val="false"/>
          <w:i w:val="false"/>
          <w:color w:val="000000"/>
          <w:sz w:val="28"/>
        </w:rPr>
        <w:t>
      23. Шартты ақшалай көмек жалғызілікті және (немесе) жалғыз тұратын еңбекке қабілетті табысы аз адамдарға, сондай-ақ өз құрамында еңбекке қабілетті мүшесі (мүшелері) бар табысы аз отбасыларға ол (олар) жұмыспен қамтуға жәрдемдесу және (немесе) қажет болған кезде әлеуметтік бейімдеу шараларына қатысқан жағдайда көрсетіледі</w:t>
      </w:r>
    </w:p>
    <w:bookmarkEnd w:id="56"/>
    <w:p>
      <w:pPr>
        <w:spacing w:after="0"/>
        <w:ind w:left="0"/>
        <w:jc w:val="both"/>
      </w:pPr>
      <w:r>
        <w:rPr>
          <w:rFonts w:ascii="Times New Roman"/>
          <w:b w:val="false"/>
          <w:i w:val="false"/>
          <w:color w:val="000000"/>
          <w:sz w:val="28"/>
        </w:rPr>
        <w:t>
      Шартты ақшалай көмекті уәкілетті орган әлеуметтік келісімшарттың қолдану мерзіміне (алты айға дейін) тағайындайды, әлеуметтік келісімшартта бекітілген кезеңге ай сайын немесе біржолғы төлем ретінде төленеді.</w:t>
      </w:r>
    </w:p>
    <w:p>
      <w:pPr>
        <w:spacing w:after="0"/>
        <w:ind w:left="0"/>
        <w:jc w:val="both"/>
      </w:pPr>
      <w:r>
        <w:rPr>
          <w:rFonts w:ascii="Times New Roman"/>
          <w:b w:val="false"/>
          <w:i w:val="false"/>
          <w:color w:val="000000"/>
          <w:sz w:val="28"/>
        </w:rPr>
        <w:t>
      Біржолғы шартты ақшалай көмек үш айда бір рет төленеді.</w:t>
      </w:r>
    </w:p>
    <w:p>
      <w:pPr>
        <w:spacing w:after="0"/>
        <w:ind w:left="0"/>
        <w:jc w:val="both"/>
      </w:pPr>
      <w:r>
        <w:rPr>
          <w:rFonts w:ascii="Times New Roman"/>
          <w:b w:val="false"/>
          <w:i w:val="false"/>
          <w:color w:val="000000"/>
          <w:sz w:val="28"/>
        </w:rPr>
        <w:t>
      Біржолғы төлем әлеуметтік келісімшарт бойынша міндеттемелерді орындаумен байланысты іс-шараларға, жеке қосалқы шаруашылықты дамытуға (үй малын, құстарды және басқаларды сатып алуға), дара кәсіпкерлік қызметті ұйымдастыруға (бұрын алған қарыздарды өтеуді, тұрғын үй сатып алуды қоспағанда) ғана қолданылады.</w:t>
      </w:r>
    </w:p>
    <w:bookmarkStart w:name="z60" w:id="57"/>
    <w:p>
      <w:pPr>
        <w:spacing w:after="0"/>
        <w:ind w:left="0"/>
        <w:jc w:val="both"/>
      </w:pPr>
      <w:r>
        <w:rPr>
          <w:rFonts w:ascii="Times New Roman"/>
          <w:b w:val="false"/>
          <w:i w:val="false"/>
          <w:color w:val="000000"/>
          <w:sz w:val="28"/>
        </w:rPr>
        <w:t>
      24. Шартты ақшалай көмек тағайындаудың шарттары мынадай:</w:t>
      </w:r>
    </w:p>
    <w:bookmarkEnd w:id="57"/>
    <w:p>
      <w:pPr>
        <w:spacing w:after="0"/>
        <w:ind w:left="0"/>
        <w:jc w:val="both"/>
      </w:pPr>
      <w:r>
        <w:rPr>
          <w:rFonts w:ascii="Times New Roman"/>
          <w:b w:val="false"/>
          <w:i w:val="false"/>
          <w:color w:val="000000"/>
          <w:sz w:val="28"/>
        </w:rPr>
        <w:t>
      жұмыспен қамтуға жәрдемдесудің белсенді шараларына және (немесе) бейімдеу бағдарламаларына қатысу бойынша тараптардың міндеттемелері көрсетілген әлеуметтік келісімшарт жасасу;</w:t>
      </w:r>
    </w:p>
    <w:p>
      <w:pPr>
        <w:spacing w:after="0"/>
        <w:ind w:left="0"/>
        <w:jc w:val="both"/>
      </w:pPr>
      <w:r>
        <w:rPr>
          <w:rFonts w:ascii="Times New Roman"/>
          <w:b w:val="false"/>
          <w:i w:val="false"/>
          <w:color w:val="000000"/>
          <w:sz w:val="28"/>
        </w:rPr>
        <w:t>
      күнкөрісі төмен еңбекке қабілетті отбасы мүшелерінің жұмыспен қамтуға жәрдемдесудің белсенді шараларына және әлеуметтік бейімдеу бағдарламаларына қатысуы.</w:t>
      </w:r>
    </w:p>
    <w:bookmarkStart w:name="z61" w:id="58"/>
    <w:p>
      <w:pPr>
        <w:spacing w:after="0"/>
        <w:ind w:left="0"/>
        <w:jc w:val="both"/>
      </w:pPr>
      <w:r>
        <w:rPr>
          <w:rFonts w:ascii="Times New Roman"/>
          <w:b w:val="false"/>
          <w:i w:val="false"/>
          <w:color w:val="000000"/>
          <w:sz w:val="28"/>
        </w:rPr>
        <w:t>
      25. Күнкөрісі төмен отбасының мынадай мүшелеріне:</w:t>
      </w:r>
    </w:p>
    <w:bookmarkEnd w:id="58"/>
    <w:p>
      <w:pPr>
        <w:spacing w:after="0"/>
        <w:ind w:left="0"/>
        <w:jc w:val="both"/>
      </w:pPr>
      <w:r>
        <w:rPr>
          <w:rFonts w:ascii="Times New Roman"/>
          <w:b w:val="false"/>
          <w:i w:val="false"/>
          <w:color w:val="000000"/>
          <w:sz w:val="28"/>
        </w:rPr>
        <w:t>
      бірінші және екінші топтағы мүгедектерге;</w:t>
      </w:r>
    </w:p>
    <w:p>
      <w:pPr>
        <w:spacing w:after="0"/>
        <w:ind w:left="0"/>
        <w:jc w:val="both"/>
      </w:pPr>
      <w:r>
        <w:rPr>
          <w:rFonts w:ascii="Times New Roman"/>
          <w:b w:val="false"/>
          <w:i w:val="false"/>
          <w:color w:val="000000"/>
          <w:sz w:val="28"/>
        </w:rPr>
        <w:t>
      күндізгі оқу нысанында оқитын оқушыларға, студенттерге, тыңдаушыларға, курсанттарға және магистранттарға;</w:t>
      </w:r>
    </w:p>
    <w:p>
      <w:pPr>
        <w:spacing w:after="0"/>
        <w:ind w:left="0"/>
        <w:jc w:val="both"/>
      </w:pPr>
      <w:r>
        <w:rPr>
          <w:rFonts w:ascii="Times New Roman"/>
          <w:b w:val="false"/>
          <w:i w:val="false"/>
          <w:color w:val="000000"/>
          <w:sz w:val="28"/>
        </w:rPr>
        <w:t>
      екі айдан астам мерзімге уақытша еңбекке қабілетсіздік белгіленетін аурулары бар адамдарға;</w:t>
      </w:r>
    </w:p>
    <w:p>
      <w:pPr>
        <w:spacing w:after="0"/>
        <w:ind w:left="0"/>
        <w:jc w:val="both"/>
      </w:pPr>
      <w:r>
        <w:rPr>
          <w:rFonts w:ascii="Times New Roman"/>
          <w:b w:val="false"/>
          <w:i w:val="false"/>
          <w:color w:val="000000"/>
          <w:sz w:val="28"/>
        </w:rPr>
        <w:t>
      жеті жасқа дейінгі балаға, мүгедек балаға, бірінші немесе екінші топтағы мүгедекке, бөгде адамның күтімі мен көмегіне мұқтаж қарттарға күтімді жүзеге асыратын адамдарға;</w:t>
      </w:r>
    </w:p>
    <w:p>
      <w:pPr>
        <w:spacing w:after="0"/>
        <w:ind w:left="0"/>
        <w:jc w:val="both"/>
      </w:pPr>
      <w:r>
        <w:rPr>
          <w:rFonts w:ascii="Times New Roman"/>
          <w:b w:val="false"/>
          <w:i w:val="false"/>
          <w:color w:val="000000"/>
          <w:sz w:val="28"/>
        </w:rPr>
        <w:t>
      тұрақты жұмысы бар адамдарға шартты ақшалай көмек тағайындау кезде жұмыспен қамтуға жәрдемдесудің белсенді шараларына қатысу міндетті шарт болып табылмайды.</w:t>
      </w:r>
    </w:p>
    <w:bookmarkStart w:name="z62" w:id="59"/>
    <w:p>
      <w:pPr>
        <w:spacing w:after="0"/>
        <w:ind w:left="0"/>
        <w:jc w:val="both"/>
      </w:pPr>
      <w:r>
        <w:rPr>
          <w:rFonts w:ascii="Times New Roman"/>
          <w:b w:val="false"/>
          <w:i w:val="false"/>
          <w:color w:val="000000"/>
          <w:sz w:val="28"/>
        </w:rPr>
        <w:t>
      26. Орталық өтініш беруші немесе әкім ұсынған құжаттар пакеті негізінде:</w:t>
      </w:r>
    </w:p>
    <w:bookmarkEnd w:id="59"/>
    <w:p>
      <w:pPr>
        <w:spacing w:after="0"/>
        <w:ind w:left="0"/>
        <w:jc w:val="both"/>
      </w:pPr>
      <w:r>
        <w:rPr>
          <w:rFonts w:ascii="Times New Roman"/>
          <w:b w:val="false"/>
          <w:i w:val="false"/>
          <w:color w:val="000000"/>
          <w:sz w:val="28"/>
        </w:rPr>
        <w:t>
      1) жұмыспен қамтылмаған еңбекке қабілетті отбасы мүшелерінің санын айқындайды;</w:t>
      </w:r>
    </w:p>
    <w:p>
      <w:pPr>
        <w:spacing w:after="0"/>
        <w:ind w:left="0"/>
        <w:jc w:val="both"/>
      </w:pPr>
      <w:r>
        <w:rPr>
          <w:rFonts w:ascii="Times New Roman"/>
          <w:b w:val="false"/>
          <w:i w:val="false"/>
          <w:color w:val="000000"/>
          <w:sz w:val="28"/>
        </w:rPr>
        <w:t>
      2) Халықты жұмыспен қамту туралы заңның 13-бабына сәйкес жұмыспен қамтылмаған еңбекке қабілетті адамдарды және жұмыспен қамтылмаған еңбекке қабілетті отбасы мүшелерін жұмыс іздеуші адамдар ретінде тіркеуді жүзеге асырады;</w:t>
      </w:r>
    </w:p>
    <w:p>
      <w:pPr>
        <w:spacing w:after="0"/>
        <w:ind w:left="0"/>
        <w:jc w:val="both"/>
      </w:pPr>
      <w:r>
        <w:rPr>
          <w:rFonts w:ascii="Times New Roman"/>
          <w:b w:val="false"/>
          <w:i w:val="false"/>
          <w:color w:val="000000"/>
          <w:sz w:val="28"/>
        </w:rPr>
        <w:t>
      3) Халықты жұмыспен қамту туралы заңның 13-бабында белгіленген мерзімдерге сәйкес жұмыс іздеуші адам ретінде тіркелген еңбекке қабілетті адамдарға немесе еңбекке қабілетті отбасы мүшелеріне бар бос орындар (лайықты жұмыс) туралы хабарламалар жібереді.</w:t>
      </w:r>
    </w:p>
    <w:p>
      <w:pPr>
        <w:spacing w:after="0"/>
        <w:ind w:left="0"/>
        <w:jc w:val="both"/>
      </w:pPr>
      <w:r>
        <w:rPr>
          <w:rFonts w:ascii="Times New Roman"/>
          <w:b w:val="false"/>
          <w:i w:val="false"/>
          <w:color w:val="000000"/>
          <w:sz w:val="28"/>
        </w:rPr>
        <w:t>
      Хабарлама тіркелген еңбекке қабілетті адамдарға немесе еңбекке қабілетті отбасы мүшелеріне өтініш беруші, әкім және (немесе) ақпараттық ресурстар арқылы тікелей беріледі;</w:t>
      </w:r>
    </w:p>
    <w:p>
      <w:pPr>
        <w:spacing w:after="0"/>
        <w:ind w:left="0"/>
        <w:jc w:val="both"/>
      </w:pPr>
      <w:r>
        <w:rPr>
          <w:rFonts w:ascii="Times New Roman"/>
          <w:b w:val="false"/>
          <w:i w:val="false"/>
          <w:color w:val="000000"/>
          <w:sz w:val="28"/>
        </w:rPr>
        <w:t>
      4) еңбекке қабілетті адамдар немесе еңбекке қабілетті отбасы мүшелері жұмысқа орналасуға келіскен кезде – оларға жұмысқа орналасуға жәрдемдеседі.</w:t>
      </w:r>
    </w:p>
    <w:p>
      <w:pPr>
        <w:spacing w:after="0"/>
        <w:ind w:left="0"/>
        <w:jc w:val="both"/>
      </w:pPr>
      <w:r>
        <w:rPr>
          <w:rFonts w:ascii="Times New Roman"/>
          <w:b w:val="false"/>
          <w:i w:val="false"/>
          <w:color w:val="000000"/>
          <w:sz w:val="28"/>
        </w:rPr>
        <w:t>
      Тіркелген еңбекке қабілетті адамдар немесе еңбекке қабілетті отбасы мүшелері біліктілігінің, білім деңгейінің сәйкес келмеуіне немесе лайықты жұмыстың көліктік қолжетімділігінің сәйкес келмеуіне байланысты ұсынылған бос орындардан бас тартқан кезде Орталық мемлекеттік қолдау шараларын, оның ішінде жұмыспен қамтуға жәрдемдесудің белсенді шараларының аясында ұсынады;</w:t>
      </w:r>
    </w:p>
    <w:p>
      <w:pPr>
        <w:spacing w:after="0"/>
        <w:ind w:left="0"/>
        <w:jc w:val="both"/>
      </w:pPr>
      <w:r>
        <w:rPr>
          <w:rFonts w:ascii="Times New Roman"/>
          <w:b w:val="false"/>
          <w:i w:val="false"/>
          <w:color w:val="000000"/>
          <w:sz w:val="28"/>
        </w:rPr>
        <w:t>
      5) мынадай:</w:t>
      </w:r>
    </w:p>
    <w:p>
      <w:pPr>
        <w:spacing w:after="0"/>
        <w:ind w:left="0"/>
        <w:jc w:val="both"/>
      </w:pPr>
      <w:r>
        <w:rPr>
          <w:rFonts w:ascii="Times New Roman"/>
          <w:b w:val="false"/>
          <w:i w:val="false"/>
          <w:color w:val="000000"/>
          <w:sz w:val="28"/>
        </w:rPr>
        <w:t>
      біржолғы шартты ақшалай көмекті төлеу;</w:t>
      </w:r>
    </w:p>
    <w:p>
      <w:pPr>
        <w:spacing w:after="0"/>
        <w:ind w:left="0"/>
        <w:jc w:val="both"/>
      </w:pPr>
      <w:r>
        <w:rPr>
          <w:rFonts w:ascii="Times New Roman"/>
          <w:b w:val="false"/>
          <w:i w:val="false"/>
          <w:color w:val="000000"/>
          <w:sz w:val="28"/>
        </w:rPr>
        <w:t>
      ұсыну туралы шешім уәкілетті органның құзыретінен шығатын жұмыспен қамтуға жәрдемдесудің және әлеуметтік бейімдеудің белсенді шараларын көрсету;</w:t>
      </w:r>
    </w:p>
    <w:p>
      <w:pPr>
        <w:spacing w:after="0"/>
        <w:ind w:left="0"/>
        <w:jc w:val="both"/>
      </w:pPr>
      <w:r>
        <w:rPr>
          <w:rFonts w:ascii="Times New Roman"/>
          <w:b w:val="false"/>
          <w:i w:val="false"/>
          <w:color w:val="000000"/>
          <w:sz w:val="28"/>
        </w:rPr>
        <w:t>
      шартты ақшалай көмекті ұзарту мәселесін қарастыру кезінде халықты жұмыспен қамту мәселелері жөніндегі аудандық (қалалық) немесе өңірлік комиссияға шартты ақшалай көмек тағайындауды келісу үшін тізімді береді;</w:t>
      </w:r>
    </w:p>
    <w:p>
      <w:pPr>
        <w:spacing w:after="0"/>
        <w:ind w:left="0"/>
        <w:jc w:val="both"/>
      </w:pPr>
      <w:r>
        <w:rPr>
          <w:rFonts w:ascii="Times New Roman"/>
          <w:b w:val="false"/>
          <w:i w:val="false"/>
          <w:color w:val="000000"/>
          <w:sz w:val="28"/>
        </w:rPr>
        <w:t xml:space="preserve">
      6) учаскелік комиссияның қорытындысын немесе учаскелік комиссияның қорытындысы бар құжаттарды әкімнен, сондай-ақ қажеттігіне қарай жұмыспен қамту мәселелері жөніндегі аудандық (қалалық) немесе өңірлік комиссияның ұсынымын алғаннан кейін үш жұмыс күні ішінде жұмыспен қамту және әлеуметтік бейімдеу шаралары қамтылған жеке жоспарды құрастырады және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әлеуметтік келісімшарт жасайды.</w:t>
      </w:r>
    </w:p>
    <w:p>
      <w:pPr>
        <w:spacing w:after="0"/>
        <w:ind w:left="0"/>
        <w:jc w:val="both"/>
      </w:pPr>
      <w:r>
        <w:rPr>
          <w:rFonts w:ascii="Times New Roman"/>
          <w:b w:val="false"/>
          <w:i w:val="false"/>
          <w:color w:val="000000"/>
          <w:sz w:val="28"/>
        </w:rPr>
        <w:t xml:space="preserve">
      Әлеуметтік келісімшартта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Жұмыспен қамтуға жәрдемдесу және әлеуметтік бейімдеу жөніндегі іс-шаралардың үлгілік тізбесінде ұсынылған жұмыспен қамтуға жәрдемдесудің және әлеуметтік бейімдеудің белсенді шараларын орындау жөніндегі тараптардың міндеттемелері көрсетіледі;</w:t>
      </w:r>
    </w:p>
    <w:p>
      <w:pPr>
        <w:spacing w:after="0"/>
        <w:ind w:left="0"/>
        <w:jc w:val="both"/>
      </w:pPr>
      <w:r>
        <w:rPr>
          <w:rFonts w:ascii="Times New Roman"/>
          <w:b w:val="false"/>
          <w:i w:val="false"/>
          <w:color w:val="000000"/>
          <w:sz w:val="28"/>
        </w:rPr>
        <w:t>
      7) әлеуметтік келісімшарт жасасқан күннен бастап бір жұмыс күні ішінде ЭҚП-ны немесе құжаттардың қағаз жеткізгіштегі пакетін, халықты жұмыспен қамту мәселелері жөніндегі аудандық (қалалық) немесе өңірлік комиссияның ұсынымымен, сондай-ақ талаптар қол қойған әлеуметтік келісімшартпен қоса атаулы әлеуметтік көмек тағайындау үшін уәкілетті органға жолдайды.</w:t>
      </w:r>
    </w:p>
    <w:bookmarkStart w:name="z63" w:id="60"/>
    <w:p>
      <w:pPr>
        <w:spacing w:after="0"/>
        <w:ind w:left="0"/>
        <w:jc w:val="both"/>
      </w:pPr>
      <w:r>
        <w:rPr>
          <w:rFonts w:ascii="Times New Roman"/>
          <w:b w:val="false"/>
          <w:i w:val="false"/>
          <w:color w:val="000000"/>
          <w:sz w:val="28"/>
        </w:rPr>
        <w:t>
      27. Еңбекке қабілетті адамдар немесе отбасы мүшелері лайықты жұмыстан не жұмыспен қамтуға жәрдемдесудің белсенді шаралары аясындағы мемлекеттік қолдау шараларынан бас тартқан кезде Орталық бір жұмыс күні ішінде:</w:t>
      </w:r>
    </w:p>
    <w:bookmarkEnd w:id="60"/>
    <w:p>
      <w:pPr>
        <w:spacing w:after="0"/>
        <w:ind w:left="0"/>
        <w:jc w:val="both"/>
      </w:pPr>
      <w:r>
        <w:rPr>
          <w:rFonts w:ascii="Times New Roman"/>
          <w:b w:val="false"/>
          <w:i w:val="false"/>
          <w:color w:val="000000"/>
          <w:sz w:val="28"/>
        </w:rPr>
        <w:t>
      жұмыспен қамту орталығының осы Қағидаларға 11-қосымшаға сәйкес нысан бойынша өтініш беруші және (немесе) еңбекке қабілетті отбасы мүшесі (мүшелері) куәландырған қол қойған қорытындысын дайындайды;</w:t>
      </w:r>
    </w:p>
    <w:p>
      <w:pPr>
        <w:spacing w:after="0"/>
        <w:ind w:left="0"/>
        <w:jc w:val="both"/>
      </w:pPr>
      <w:r>
        <w:rPr>
          <w:rFonts w:ascii="Times New Roman"/>
          <w:b w:val="false"/>
          <w:i w:val="false"/>
          <w:color w:val="000000"/>
          <w:sz w:val="28"/>
        </w:rPr>
        <w:t>
      18 жасқа дейінгі балаларға, орта, техникалық және кәсіптік, орта білімнен кейінгі білім беру ұйымдарында, жоғары оқу орындарында күндізгі оқу нысаны бойынша оқитын адамдарға, олар кәмелетке толғаннан кейін оқу орындарын бітірген уақытқа дейін (бірақ жиырма үш жасқа толғанға дейін) және отбасының басқа мүшелерін қоспағанда, жеті жасқа дейінгі балаларына күтімді жүзеге асыратын аналарға шартты ақшалай көмек тағайындау туралы электрондық шешім жобасын қалыптастырады;</w:t>
      </w:r>
    </w:p>
    <w:p>
      <w:pPr>
        <w:spacing w:after="0"/>
        <w:ind w:left="0"/>
        <w:jc w:val="both"/>
      </w:pPr>
      <w:r>
        <w:rPr>
          <w:rFonts w:ascii="Times New Roman"/>
          <w:b w:val="false"/>
          <w:i w:val="false"/>
          <w:color w:val="000000"/>
          <w:sz w:val="28"/>
        </w:rPr>
        <w:t>
      өтініш берушінің құжаттар пакеті және Орталықтың еңбекке қабілетті адамдардың немесе отбасы мүшелерінің лайықты жұмыстан не мемлекеттік қолдау шараларынан, оның ішінде жұмыспен қамтудың белсенді шаралары шеңберінде бас тартуы туралы қорытындысы қоса берілген электрондық шешім жобасын шартты ақшалай көмек тағайындау үшін уәкілетті органға жолдайды.</w:t>
      </w:r>
    </w:p>
    <w:bookmarkStart w:name="z64" w:id="61"/>
    <w:p>
      <w:pPr>
        <w:spacing w:after="0"/>
        <w:ind w:left="0"/>
        <w:jc w:val="both"/>
      </w:pPr>
      <w:r>
        <w:rPr>
          <w:rFonts w:ascii="Times New Roman"/>
          <w:b w:val="false"/>
          <w:i w:val="false"/>
          <w:color w:val="000000"/>
          <w:sz w:val="28"/>
        </w:rPr>
        <w:t>
      28. Әлеуметтік келісімшартта көзделген міндеттемелер орындалмаған кезде Орталық күнтізбелік екі күннің ішінде өтініш берушіге және (немесе) еңбекке қабілетті адамға және (немесе) еңбекке қабілетті отбасы мүшелеріне осы Қағидаларға 12-қосымшаға сәйкес әлеуметтік келісімшартта көзделген міндеттемелердің алғашқы рет (қайта) орындалмауы туралы хабарлама жолдайды.</w:t>
      </w:r>
    </w:p>
    <w:bookmarkEnd w:id="61"/>
    <w:p>
      <w:pPr>
        <w:spacing w:after="0"/>
        <w:ind w:left="0"/>
        <w:jc w:val="both"/>
      </w:pPr>
      <w:r>
        <w:rPr>
          <w:rFonts w:ascii="Times New Roman"/>
          <w:b w:val="false"/>
          <w:i w:val="false"/>
          <w:color w:val="000000"/>
          <w:sz w:val="28"/>
        </w:rPr>
        <w:t>
      Орталық жолдама жіберген сәттен бастап күнтізбелік жеті күннің ішінде өтініш беруші немесе еңбекке қабілетті адам (отбасы мүшесі) әлеуметтік келісімшарт міндеттемелерін орындау бойынша шараларды қабылдамаған жағдайда Орталық бір жұмыс күні ішінде:</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жұмыспен қамту орталығының әлеуметтік келісімшарт міндеттемелерінің бұзылуы туралы қорытындысын дайындайды;</w:t>
      </w:r>
    </w:p>
    <w:p>
      <w:pPr>
        <w:spacing w:after="0"/>
        <w:ind w:left="0"/>
        <w:jc w:val="both"/>
      </w:pPr>
      <w:r>
        <w:rPr>
          <w:rFonts w:ascii="Times New Roman"/>
          <w:b w:val="false"/>
          <w:i w:val="false"/>
          <w:color w:val="000000"/>
          <w:sz w:val="28"/>
        </w:rPr>
        <w:t>
      2) 18 жасқа дейінгі балаларды, кәмелетке толғаннан кейін оқу орындарын бітірген уақытына дейін (жиырма үш жасқа толғанға дейін) орта, техникалық және кәсіптік, орта білімнен кейінгі білім беру ұйымдарында, жоғары оқу орындарында күндізгі оқу нысаны бойынша оқитын адамдарды және жеті жасқа дейінгі балаларына күтімді жүзеге асыратын аналарды қоспағанда, шартты ақшалай көмектің мөлшерін үш айлық мерзімге, бірақ әлеуметтік келісімшарттың аяқталу мерзімінен аспайтын мерзімге 50%-ға азайту туралы электрондық шешім жобасын қалыптастырады;</w:t>
      </w:r>
    </w:p>
    <w:p>
      <w:pPr>
        <w:spacing w:after="0"/>
        <w:ind w:left="0"/>
        <w:jc w:val="both"/>
      </w:pPr>
      <w:r>
        <w:rPr>
          <w:rFonts w:ascii="Times New Roman"/>
          <w:b w:val="false"/>
          <w:i w:val="false"/>
          <w:color w:val="000000"/>
          <w:sz w:val="28"/>
        </w:rPr>
        <w:t>
      3) шартты ақшалай көмектің мөлшерін азайту туралы электрондық шешім жобасын әлеуметтік келісімшарт міндеттемелерінің бұзылуы туралы қорытындысымен қоса осы Қағидалардың 13-тармағында айқындалған тәртіппен уәкілетті органға жолдайды;</w:t>
      </w:r>
    </w:p>
    <w:p>
      <w:pPr>
        <w:spacing w:after="0"/>
        <w:ind w:left="0"/>
        <w:jc w:val="both"/>
      </w:pPr>
      <w:r>
        <w:rPr>
          <w:rFonts w:ascii="Times New Roman"/>
          <w:b w:val="false"/>
          <w:i w:val="false"/>
          <w:color w:val="000000"/>
          <w:sz w:val="28"/>
        </w:rPr>
        <w:t>
      4) алушыны осы Қағидаларға 12-қосымшаға сәйкес әлеуметтік келісімшартта көзделген міндеттемелердің алғаш рет (қайтадан) орындалмағаны туралы хабардар етеді.</w:t>
      </w:r>
    </w:p>
    <w:bookmarkStart w:name="z65" w:id="62"/>
    <w:p>
      <w:pPr>
        <w:spacing w:after="0"/>
        <w:ind w:left="0"/>
        <w:jc w:val="both"/>
      </w:pPr>
      <w:r>
        <w:rPr>
          <w:rFonts w:ascii="Times New Roman"/>
          <w:b w:val="false"/>
          <w:i w:val="false"/>
          <w:color w:val="000000"/>
          <w:sz w:val="28"/>
        </w:rPr>
        <w:t>
      29. Уәкілетті орган шартты ақшалай көмектің мөлшерін азайту туралы шешім шығарғаннан кейін, әлеуметтік келісімшарт бойынша міндеттемелердің қайта орындалмағаны анықталған кезде Орталық бір жұмыс күні ішінде:</w:t>
      </w:r>
    </w:p>
    <w:bookmarkEnd w:id="62"/>
    <w:p>
      <w:pPr>
        <w:spacing w:after="0"/>
        <w:ind w:left="0"/>
        <w:jc w:val="both"/>
      </w:pPr>
      <w:r>
        <w:rPr>
          <w:rFonts w:ascii="Times New Roman"/>
          <w:b w:val="false"/>
          <w:i w:val="false"/>
          <w:color w:val="000000"/>
          <w:sz w:val="28"/>
        </w:rPr>
        <w:t>
      әлеуметтік келісімшартты бұзу туралы қорытынды дайындайды;</w:t>
      </w:r>
    </w:p>
    <w:p>
      <w:pPr>
        <w:spacing w:after="0"/>
        <w:ind w:left="0"/>
        <w:jc w:val="both"/>
      </w:pPr>
      <w:r>
        <w:rPr>
          <w:rFonts w:ascii="Times New Roman"/>
          <w:b w:val="false"/>
          <w:i w:val="false"/>
          <w:color w:val="000000"/>
          <w:sz w:val="28"/>
        </w:rPr>
        <w:t>
      18 жасқа дейінгі балаларды, кәмелетке толғаннан кейін оқу орындарын бітірген уақытына дейін (жиырма үш жасқа толғанға дейін) орта, техникалық және кәсіптік, орта білімнен кейінгі білім беру ұйымдарында, жоғары оқу орындарында күндізгі оқу нысаны бойынша оқитын адамдарды және жеті жасқа дейінгі балаларына күтімді жүзеге асыратын аналарды қоспағанда, отбасыға шартты ақшалай көмекті тоқтату туралы электрондық шешім жобасын қалыптастырады;</w:t>
      </w:r>
    </w:p>
    <w:p>
      <w:pPr>
        <w:spacing w:after="0"/>
        <w:ind w:left="0"/>
        <w:jc w:val="both"/>
      </w:pPr>
      <w:r>
        <w:rPr>
          <w:rFonts w:ascii="Times New Roman"/>
          <w:b w:val="false"/>
          <w:i w:val="false"/>
          <w:color w:val="000000"/>
          <w:sz w:val="28"/>
        </w:rPr>
        <w:t>
      отбасыға шартты ақшалай көмекті тоқтату туралы электрондық шешім жобасын әлеуметтік келісімшарт міндеттемелерінің бұзылуы туралы қорытындымен қоса осы Қағидалардың 13-тармағында көзделген тәртіппен уәкілетті органға жолдайды;</w:t>
      </w:r>
    </w:p>
    <w:p>
      <w:pPr>
        <w:spacing w:after="0"/>
        <w:ind w:left="0"/>
        <w:jc w:val="both"/>
      </w:pPr>
      <w:r>
        <w:rPr>
          <w:rFonts w:ascii="Times New Roman"/>
          <w:b w:val="false"/>
          <w:i w:val="false"/>
          <w:color w:val="000000"/>
          <w:sz w:val="28"/>
        </w:rPr>
        <w:t xml:space="preserve">
      алушыны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әлеуметтік келісімшартта көзделген міндеттемелердің алғаш рет (қайтадан) орындалмағаны туралы хабардар етеді.</w:t>
      </w:r>
    </w:p>
    <w:bookmarkStart w:name="z66" w:id="63"/>
    <w:p>
      <w:pPr>
        <w:spacing w:after="0"/>
        <w:ind w:left="0"/>
        <w:jc w:val="both"/>
      </w:pPr>
      <w:r>
        <w:rPr>
          <w:rFonts w:ascii="Times New Roman"/>
          <w:b w:val="false"/>
          <w:i w:val="false"/>
          <w:color w:val="000000"/>
          <w:sz w:val="28"/>
        </w:rPr>
        <w:t>
      30. Уәкілетті орган отбасыға төленетін шартты ақшалай көмектің мөлшерін азайту немесе оны тоқтату туралы шешімді осы Қағидалардың 14 және 15-тармақтарында айқындалған тәртіппен қабылдайды.</w:t>
      </w:r>
    </w:p>
    <w:bookmarkEnd w:id="63"/>
    <w:bookmarkStart w:name="z67" w:id="64"/>
    <w:p>
      <w:pPr>
        <w:spacing w:after="0"/>
        <w:ind w:left="0"/>
        <w:jc w:val="both"/>
      </w:pPr>
      <w:r>
        <w:rPr>
          <w:rFonts w:ascii="Times New Roman"/>
          <w:b w:val="false"/>
          <w:i w:val="false"/>
          <w:color w:val="000000"/>
          <w:sz w:val="28"/>
        </w:rPr>
        <w:t>
      31. Әлеуметтік келісімшартты мынадай:</w:t>
      </w:r>
    </w:p>
    <w:bookmarkEnd w:id="64"/>
    <w:p>
      <w:pPr>
        <w:spacing w:after="0"/>
        <w:ind w:left="0"/>
        <w:jc w:val="both"/>
      </w:pPr>
      <w:r>
        <w:rPr>
          <w:rFonts w:ascii="Times New Roman"/>
          <w:b w:val="false"/>
          <w:i w:val="false"/>
          <w:color w:val="000000"/>
          <w:sz w:val="28"/>
        </w:rPr>
        <w:t>
      отбасы мүшелерін әлеуметтік бейімдеу қажет болған;</w:t>
      </w:r>
    </w:p>
    <w:p>
      <w:pPr>
        <w:spacing w:after="0"/>
        <w:ind w:left="0"/>
        <w:jc w:val="both"/>
      </w:pPr>
      <w:r>
        <w:rPr>
          <w:rFonts w:ascii="Times New Roman"/>
          <w:b w:val="false"/>
          <w:i w:val="false"/>
          <w:color w:val="000000"/>
          <w:sz w:val="28"/>
        </w:rPr>
        <w:t>
      еңбекке қабілетті отбасы мүшелерінің кәсіптік оқытуды және (немесе) жастар практикасын және (немесе) әлеуметтік жұмыс орындарында жұмыспен қамтылуы аяқталмаған жағдайларда алты айға дейін ұзартуға болады.</w:t>
      </w:r>
    </w:p>
    <w:p>
      <w:pPr>
        <w:spacing w:after="0"/>
        <w:ind w:left="0"/>
        <w:jc w:val="both"/>
      </w:pPr>
      <w:r>
        <w:rPr>
          <w:rFonts w:ascii="Times New Roman"/>
          <w:b w:val="false"/>
          <w:i w:val="false"/>
          <w:color w:val="000000"/>
          <w:sz w:val="28"/>
        </w:rPr>
        <w:t>
      Әлеуметтік келісімшартты ұзарту кезінде шартты ақшалай көмектің мөлшері қайта қаралмайды.</w:t>
      </w:r>
    </w:p>
    <w:bookmarkStart w:name="z68" w:id="65"/>
    <w:p>
      <w:pPr>
        <w:spacing w:after="0"/>
        <w:ind w:left="0"/>
        <w:jc w:val="both"/>
      </w:pPr>
      <w:r>
        <w:rPr>
          <w:rFonts w:ascii="Times New Roman"/>
          <w:b w:val="false"/>
          <w:i w:val="false"/>
          <w:color w:val="000000"/>
          <w:sz w:val="28"/>
        </w:rPr>
        <w:t>
      32. Уәкілетті орган әлеуметтік келісімшартты ұзартуға байланысты адамға (отбасыға) шартты ақшалай көмек төлемін ұзарту туралы шешімді осы Қағидалардың 14 және 15-тармақтарында айқындалған тәртіппен мыналардың:</w:t>
      </w:r>
    </w:p>
    <w:bookmarkEnd w:id="6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алушының жазбаша өтініші;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әлеуметтік келісімшартқа қосымша келісім негізінде. Қосымша келісім әлеуметтік келісімшарт мерзімінің аяқталуына күнтізбелік он күн қалғанға дейін жасалады.</w:t>
      </w:r>
    </w:p>
    <w:p>
      <w:pPr>
        <w:spacing w:after="0"/>
        <w:ind w:left="0"/>
        <w:jc w:val="both"/>
      </w:pPr>
      <w:r>
        <w:rPr>
          <w:rFonts w:ascii="Times New Roman"/>
          <w:b w:val="false"/>
          <w:i w:val="false"/>
          <w:color w:val="000000"/>
          <w:sz w:val="28"/>
        </w:rPr>
        <w:t>
      3) жұмыспен қамту мәселелері жөніндегі аудандық (қалалық) немесе өңірлік комиссияның қорытындысы;</w:t>
      </w:r>
    </w:p>
    <w:p>
      <w:pPr>
        <w:spacing w:after="0"/>
        <w:ind w:left="0"/>
        <w:jc w:val="both"/>
      </w:pPr>
      <w:r>
        <w:rPr>
          <w:rFonts w:ascii="Times New Roman"/>
          <w:b w:val="false"/>
          <w:i w:val="false"/>
          <w:color w:val="000000"/>
          <w:sz w:val="28"/>
        </w:rPr>
        <w:t>
      4) ұйымдардың шартты ақшалай көмек алушының оқуда немесе жастар практикасында немесе әлеуметтік жұмыс орындарында болуы туралы мәліметтері;</w:t>
      </w:r>
    </w:p>
    <w:p>
      <w:pPr>
        <w:spacing w:after="0"/>
        <w:ind w:left="0"/>
        <w:jc w:val="both"/>
      </w:pPr>
      <w:r>
        <w:rPr>
          <w:rFonts w:ascii="Times New Roman"/>
          <w:b w:val="false"/>
          <w:i w:val="false"/>
          <w:color w:val="000000"/>
          <w:sz w:val="28"/>
        </w:rPr>
        <w:t>
      5) Орталықтың шартты ақшалай көмек төлеуді ұзарту туралы шешімінің жобасы негізінде қабылдайды.</w:t>
      </w:r>
    </w:p>
    <w:bookmarkStart w:name="z69" w:id="66"/>
    <w:p>
      <w:pPr>
        <w:spacing w:after="0"/>
        <w:ind w:left="0"/>
        <w:jc w:val="both"/>
      </w:pPr>
      <w:r>
        <w:rPr>
          <w:rFonts w:ascii="Times New Roman"/>
          <w:b w:val="false"/>
          <w:i w:val="false"/>
          <w:color w:val="000000"/>
          <w:sz w:val="28"/>
        </w:rPr>
        <w:t>
      33. Шартты ақшалай көмекті тағайындау, шартты ақшалай көмек төлемін ұзарту кезінде еңбекке қабілетті адамның немесе еңбекке қабілетті отбасы мүшелерінің әлеуметтік келісімшартты іске асыру кезеңінде тапқан табысы отбасының жиынтық табысына қосылмайды.</w:t>
      </w:r>
    </w:p>
    <w:bookmarkEnd w:id="66"/>
    <w:bookmarkStart w:name="z70" w:id="67"/>
    <w:p>
      <w:pPr>
        <w:spacing w:after="0"/>
        <w:ind w:left="0"/>
        <w:jc w:val="both"/>
      </w:pPr>
      <w:r>
        <w:rPr>
          <w:rFonts w:ascii="Times New Roman"/>
          <w:b w:val="false"/>
          <w:i w:val="false"/>
          <w:color w:val="000000"/>
          <w:sz w:val="28"/>
        </w:rPr>
        <w:t>
      34. Орталық, уәкілетті орган шартты ақшалай көмек мөлшерін азайту туралы, шартты ақшалай көмек төлемін тоқтату туралы немесе ұзарту туралы шешім қабылдаған күннен бастап бес жұмыс күні ішінде өтініш берушінің өзіне немесе әкім арқылы осы Қағидаларға 14-қосымшаға сәйкес нысан бойынша атаулы әлеуметтік көмек төлемін тоқтату (мөлшерін өзгерту), ұзарту туралы хабарлама береді.</w:t>
      </w:r>
    </w:p>
    <w:bookmarkEnd w:id="67"/>
    <w:bookmarkStart w:name="z71" w:id="68"/>
    <w:p>
      <w:pPr>
        <w:spacing w:after="0"/>
        <w:ind w:left="0"/>
        <w:jc w:val="both"/>
      </w:pPr>
      <w:r>
        <w:rPr>
          <w:rFonts w:ascii="Times New Roman"/>
          <w:b w:val="false"/>
          <w:i w:val="false"/>
          <w:color w:val="000000"/>
          <w:sz w:val="28"/>
        </w:rPr>
        <w:t>
      35. Әлеуметтік келісімшартты іске асыруды мониторингілеуді ауданда (қалада) консультант, ал ауылдық жерде – ассистент жүргізеді.</w:t>
      </w:r>
    </w:p>
    <w:bookmarkEnd w:id="68"/>
    <w:bookmarkStart w:name="z72" w:id="69"/>
    <w:p>
      <w:pPr>
        <w:spacing w:after="0"/>
        <w:ind w:left="0"/>
        <w:jc w:val="both"/>
      </w:pPr>
      <w:r>
        <w:rPr>
          <w:rFonts w:ascii="Times New Roman"/>
          <w:b w:val="false"/>
          <w:i w:val="false"/>
          <w:color w:val="000000"/>
          <w:sz w:val="28"/>
        </w:rPr>
        <w:t xml:space="preserve">
      36. Ассистент ай сайын, есепті айдан кейінгі айдың 3 күніне дейінгі мерзімде консультантқа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әлеуметтік келісімшартты сүйемелдеу туралы есепті ұсынады.</w:t>
      </w:r>
    </w:p>
    <w:bookmarkEnd w:id="69"/>
    <w:p>
      <w:pPr>
        <w:spacing w:after="0"/>
        <w:ind w:left="0"/>
        <w:jc w:val="both"/>
      </w:pPr>
      <w:r>
        <w:rPr>
          <w:rFonts w:ascii="Times New Roman"/>
          <w:b w:val="false"/>
          <w:i w:val="false"/>
          <w:color w:val="000000"/>
          <w:sz w:val="28"/>
        </w:rPr>
        <w:t xml:space="preserve">
      Консультант ай сайын, есепті айдан кейінгі айдың 5 күніне дейінгі мерзімде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уәкілетті органға әлеуметтік келісімшартты сүйемелдеу туралы есепті ұсынады.</w:t>
      </w:r>
    </w:p>
    <w:bookmarkStart w:name="z73" w:id="70"/>
    <w:p>
      <w:pPr>
        <w:spacing w:after="0"/>
        <w:ind w:left="0"/>
        <w:jc w:val="left"/>
      </w:pPr>
      <w:r>
        <w:rPr>
          <w:rFonts w:ascii="Times New Roman"/>
          <w:b/>
          <w:i w:val="false"/>
          <w:color w:val="000000"/>
        </w:rPr>
        <w:t xml:space="preserve"> 3-тарау. Атаулы әлеуметтік көмек тағайындау тәртібі</w:t>
      </w:r>
    </w:p>
    <w:bookmarkEnd w:id="70"/>
    <w:bookmarkStart w:name="z74" w:id="71"/>
    <w:p>
      <w:pPr>
        <w:spacing w:after="0"/>
        <w:ind w:left="0"/>
        <w:jc w:val="both"/>
      </w:pPr>
      <w:r>
        <w:rPr>
          <w:rFonts w:ascii="Times New Roman"/>
          <w:b w:val="false"/>
          <w:i w:val="false"/>
          <w:color w:val="000000"/>
          <w:sz w:val="28"/>
        </w:rPr>
        <w:t>
      37. Алушыға атаулы әлеуметтік көмек төлеу уәкілетті органның шешімі негізінде ақшалай нысанда жергілікті бюджет қаражаты есебінен жүргізіледі.</w:t>
      </w:r>
    </w:p>
    <w:bookmarkEnd w:id="71"/>
    <w:p>
      <w:pPr>
        <w:spacing w:after="0"/>
        <w:ind w:left="0"/>
        <w:jc w:val="both"/>
      </w:pPr>
      <w:r>
        <w:rPr>
          <w:rFonts w:ascii="Times New Roman"/>
          <w:b w:val="false"/>
          <w:i w:val="false"/>
          <w:color w:val="000000"/>
          <w:sz w:val="28"/>
        </w:rPr>
        <w:t>
      Артық төленген қаражат өз еркімен қайтаруға жатады, ал бас тартқан жағдайда – сот тәртібінде қайтарылады.</w:t>
      </w:r>
    </w:p>
    <w:bookmarkStart w:name="z75" w:id="72"/>
    <w:p>
      <w:pPr>
        <w:spacing w:after="0"/>
        <w:ind w:left="0"/>
        <w:jc w:val="both"/>
      </w:pPr>
      <w:r>
        <w:rPr>
          <w:rFonts w:ascii="Times New Roman"/>
          <w:b w:val="false"/>
          <w:i w:val="false"/>
          <w:color w:val="000000"/>
          <w:sz w:val="28"/>
        </w:rPr>
        <w:t>
      38. Атаулы әлеуметтік көмек төлеу атаулы әлеуметтік көмек төлеу жөніндегі уәкілетті ұйымдар арқылы жүзеге асырылады.</w:t>
      </w:r>
    </w:p>
    <w:bookmarkEnd w:id="72"/>
    <w:p>
      <w:pPr>
        <w:spacing w:after="0"/>
        <w:ind w:left="0"/>
        <w:jc w:val="both"/>
      </w:pPr>
      <w:r>
        <w:rPr>
          <w:rFonts w:ascii="Times New Roman"/>
          <w:b w:val="false"/>
          <w:i w:val="false"/>
          <w:color w:val="000000"/>
          <w:sz w:val="28"/>
        </w:rPr>
        <w:t>
      39. "Өрлеу" жобасы бойынша тағайындалған шартты ақшалай көмек отбасына белсендендіру әлеуметтік келісімшартымен бекітілген мерзім аяқталғанға дейін атаулы әлеуметтік көмек түрінде төленеді.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 w:id="73"/>
    <w:p>
      <w:pPr>
        <w:spacing w:after="0"/>
        <w:ind w:left="0"/>
        <w:jc w:val="left"/>
      </w:pPr>
      <w:r>
        <w:rPr>
          <w:rFonts w:ascii="Times New Roman"/>
          <w:b/>
          <w:i w:val="false"/>
          <w:color w:val="000000"/>
        </w:rPr>
        <w:t xml:space="preserve"> Мемлекеттік атаулы әлеуметтік көмек тағайындауға өтініш</w:t>
      </w:r>
    </w:p>
    <w:bookmarkEnd w:id="73"/>
    <w:p>
      <w:pPr>
        <w:spacing w:after="0"/>
        <w:ind w:left="0"/>
        <w:jc w:val="both"/>
      </w:pPr>
      <w:r>
        <w:rPr>
          <w:rFonts w:ascii="Times New Roman"/>
          <w:b w:val="false"/>
          <w:i w:val="false"/>
          <w:color w:val="000000"/>
          <w:sz w:val="28"/>
        </w:rPr>
        <w:t>
      Халықты жұмыспен қамту орталығына ______________________________________________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 мекенжайында тұратын</w:t>
      </w:r>
    </w:p>
    <w:p>
      <w:pPr>
        <w:spacing w:after="0"/>
        <w:ind w:left="0"/>
        <w:jc w:val="both"/>
      </w:pPr>
      <w:r>
        <w:rPr>
          <w:rFonts w:ascii="Times New Roman"/>
          <w:b w:val="false"/>
          <w:i w:val="false"/>
          <w:color w:val="000000"/>
          <w:sz w:val="28"/>
        </w:rPr>
        <w:t xml:space="preserve">
      (елді мекен, аудан)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(көшесі, үй және пәтер, телефон №)</w:t>
      </w:r>
    </w:p>
    <w:p>
      <w:pPr>
        <w:spacing w:after="0"/>
        <w:ind w:left="0"/>
        <w:jc w:val="both"/>
      </w:pPr>
      <w:r>
        <w:rPr>
          <w:rFonts w:ascii="Times New Roman"/>
          <w:b w:val="false"/>
          <w:i w:val="false"/>
          <w:color w:val="000000"/>
          <w:sz w:val="28"/>
        </w:rPr>
        <w:t>
      жеке сәйкестендіру нөмірі _________________________________________________________</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құжат түрі_______________________________________________________________________</w:t>
      </w:r>
    </w:p>
    <w:p>
      <w:pPr>
        <w:spacing w:after="0"/>
        <w:ind w:left="0"/>
        <w:jc w:val="both"/>
      </w:pPr>
      <w:r>
        <w:rPr>
          <w:rFonts w:ascii="Times New Roman"/>
          <w:b w:val="false"/>
          <w:i w:val="false"/>
          <w:color w:val="000000"/>
          <w:sz w:val="28"/>
        </w:rPr>
        <w:t>
      құжат № /сериясы ________ берілген күні ________ кім берді_________</w:t>
      </w:r>
    </w:p>
    <w:p>
      <w:pPr>
        <w:spacing w:after="0"/>
        <w:ind w:left="0"/>
        <w:jc w:val="both"/>
      </w:pPr>
      <w:r>
        <w:rPr>
          <w:rFonts w:ascii="Times New Roman"/>
          <w:b w:val="false"/>
          <w:i w:val="false"/>
          <w:color w:val="000000"/>
          <w:sz w:val="28"/>
        </w:rPr>
        <w:t>
      Менің ______ адамнан тұратын отбасыма:</w:t>
      </w:r>
    </w:p>
    <w:p>
      <w:pPr>
        <w:spacing w:after="0"/>
        <w:ind w:left="0"/>
        <w:jc w:val="both"/>
      </w:pPr>
      <w:r>
        <w:rPr>
          <w:rFonts w:ascii="Times New Roman"/>
          <w:b w:val="false"/>
          <w:i w:val="false"/>
          <w:color w:val="000000"/>
          <w:sz w:val="28"/>
        </w:rPr>
        <w:t>
      (белгі қойылсын)</w:t>
      </w:r>
    </w:p>
    <w:p>
      <w:pPr>
        <w:spacing w:after="0"/>
        <w:ind w:left="0"/>
        <w:jc w:val="both"/>
      </w:pPr>
      <w:r>
        <w:rPr>
          <w:rFonts w:ascii="Times New Roman"/>
          <w:b w:val="false"/>
          <w:i w:val="false"/>
          <w:color w:val="000000"/>
          <w:sz w:val="28"/>
        </w:rPr>
        <w:t>
      шартсыз ақшалай көмек                                                </w:t>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шартты ақшалай көмек </w:t>
      </w:r>
      <w:r>
        <w:rPr>
          <w:rFonts w:ascii="Times New Roman"/>
          <w:b w:val="false"/>
          <w:i w:val="false"/>
          <w:color w:val="000000"/>
          <w:sz w:val="28"/>
          <w:u w:val="single"/>
        </w:rPr>
        <w:t>(бір жолғы/ай сайынғы)</w:t>
      </w:r>
      <w:r>
        <w:rPr>
          <w:rFonts w:ascii="Times New Roman"/>
          <w:b w:val="false"/>
          <w:i w:val="false"/>
          <w:color w:val="000000"/>
          <w:sz w:val="28"/>
        </w:rPr>
        <w:t>                              </w:t>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түріндегі атаулы әлеуметтік көмек тағайындауды/ұзартуды (қажеті сызылсын) сұраймын,</w:t>
      </w:r>
    </w:p>
    <w:p>
      <w:pPr>
        <w:spacing w:after="0"/>
        <w:ind w:left="0"/>
        <w:jc w:val="both"/>
      </w:pPr>
      <w:r>
        <w:rPr>
          <w:rFonts w:ascii="Times New Roman"/>
          <w:b w:val="false"/>
          <w:i w:val="false"/>
          <w:color w:val="000000"/>
          <w:sz w:val="28"/>
        </w:rPr>
        <w:t>
      сондай-ақ мені және (немесе) менің отбасымның еңбекке қабілетті мүшелерін халықты</w:t>
      </w:r>
    </w:p>
    <w:p>
      <w:pPr>
        <w:spacing w:after="0"/>
        <w:ind w:left="0"/>
        <w:jc w:val="both"/>
      </w:pPr>
      <w:r>
        <w:rPr>
          <w:rFonts w:ascii="Times New Roman"/>
          <w:b w:val="false"/>
          <w:i w:val="false"/>
          <w:color w:val="000000"/>
          <w:sz w:val="28"/>
        </w:rPr>
        <w:t>
      жұмыспен қамтудың белсенді шараларына қатысуға жіберуді сұраймын.</w:t>
      </w:r>
    </w:p>
    <w:p>
      <w:pPr>
        <w:spacing w:after="0"/>
        <w:ind w:left="0"/>
        <w:jc w:val="both"/>
      </w:pPr>
      <w:r>
        <w:rPr>
          <w:rFonts w:ascii="Times New Roman"/>
          <w:b w:val="false"/>
          <w:i w:val="false"/>
          <w:color w:val="000000"/>
          <w:sz w:val="28"/>
        </w:rPr>
        <w:t>
      Сонымен қатар маған және менің отбасымның мүшелеріне әлеуметтік бейімдеу</w:t>
      </w:r>
    </w:p>
    <w:p>
      <w:pPr>
        <w:spacing w:after="0"/>
        <w:ind w:left="0"/>
        <w:jc w:val="both"/>
      </w:pPr>
      <w:r>
        <w:rPr>
          <w:rFonts w:ascii="Times New Roman"/>
          <w:b w:val="false"/>
          <w:i w:val="false"/>
          <w:color w:val="000000"/>
          <w:sz w:val="28"/>
        </w:rPr>
        <w:t>
      шараларын көрсету мүмкіндігін қарастыруды сұраймын.</w:t>
      </w:r>
    </w:p>
    <w:p>
      <w:pPr>
        <w:spacing w:after="0"/>
        <w:ind w:left="0"/>
        <w:jc w:val="both"/>
      </w:pPr>
      <w:r>
        <w:rPr>
          <w:rFonts w:ascii="Times New Roman"/>
          <w:b w:val="false"/>
          <w:i w:val="false"/>
          <w:color w:val="000000"/>
          <w:sz w:val="28"/>
        </w:rPr>
        <w:t>
      Менің отбасымның құрамы келесідей: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588"/>
        <w:gridCol w:w="366"/>
        <w:gridCol w:w="366"/>
        <w:gridCol w:w="2488"/>
        <w:gridCol w:w="2489"/>
        <w:gridCol w:w="1100"/>
        <w:gridCol w:w="1102"/>
        <w:gridCol w:w="37"/>
        <w:gridCol w:w="211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және отбасы мүшелері туралы мәліметтер</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(жұмыс істейді, жұмыс істейтін зейнеткер, жасы бойынша зейнеткер, мүгедек, жұмыссыз, бала күтімі бойынша демалыста, үй шаруашылығындағы адам, студент, оқушы, мектепке дейінгі оқушы)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жұмыс орны және қызметі, қазіргі кездегі мектепке дейінгі ұйымдардағы балалардың оқу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адамдардың білімі (диплом бойынша мамандығы)</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бірге тұратын, ортақ шаруашылық жүргізетін және бір елді мекенде тіркелген отбасы мүшелері көрсетіледі.</w:t>
      </w:r>
    </w:p>
    <w:p>
      <w:pPr>
        <w:spacing w:after="0"/>
        <w:ind w:left="0"/>
        <w:jc w:val="both"/>
      </w:pPr>
      <w:r>
        <w:rPr>
          <w:rFonts w:ascii="Times New Roman"/>
          <w:b w:val="false"/>
          <w:i w:val="false"/>
          <w:color w:val="000000"/>
          <w:sz w:val="28"/>
        </w:rPr>
        <w:t>
      20__жылғы ___тоқсанда менің отбасымның табысы келесідей: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1301"/>
        <w:gridCol w:w="1018"/>
        <w:gridCol w:w="1868"/>
        <w:gridCol w:w="735"/>
        <w:gridCol w:w="735"/>
        <w:gridCol w:w="1870"/>
        <w:gridCol w:w="1020"/>
      </w:tblGrid>
      <w:tr>
        <w:trPr>
          <w:trHeight w:val="3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бойынша расталған табыс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көрсетілген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Еңбеккеақы төлеу бойынша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және басқа төлемдер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 диялар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 тер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басқа да қызметтерден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Табыстың өзге түрлері</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арқылы жобаға қатысу заңдылығын бағалау үшін менің отбасымның мүшелері (мені қоса алғанда) туралы ақпаратты (табысы, білімі,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білдіремін.</w:t>
      </w:r>
    </w:p>
    <w:p>
      <w:pPr>
        <w:spacing w:after="0"/>
        <w:ind w:left="0"/>
        <w:jc w:val="both"/>
      </w:pPr>
      <w:r>
        <w:rPr>
          <w:rFonts w:ascii="Times New Roman"/>
          <w:b w:val="false"/>
          <w:i w:val="false"/>
          <w:color w:val="000000"/>
          <w:sz w:val="28"/>
        </w:rPr>
        <w:t>
      Мен ұсынған ақпараттың құпия екені және ол әлеуметтік бағдарламаларды іске асыру үшін ғана пайдаланылатыны туралы хабардармын.</w:t>
      </w:r>
    </w:p>
    <w:p>
      <w:pPr>
        <w:spacing w:after="0"/>
        <w:ind w:left="0"/>
        <w:jc w:val="both"/>
      </w:pPr>
      <w:r>
        <w:rPr>
          <w:rFonts w:ascii="Times New Roman"/>
          <w:b w:val="false"/>
          <w:i w:val="false"/>
          <w:color w:val="000000"/>
          <w:sz w:val="28"/>
        </w:rPr>
        <w:t>
      Мен ұсынған деректерде өзгерістер туындаған жағдайда олар туралы он жұмыс күні ішінде хабарлауға міндеттенемін.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жауапқа тартылатыным туралы ескертілді.</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адамдардың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телефон__________ ұялы телефон ____________ Е-маil_________________</w:t>
      </w:r>
    </w:p>
    <w:p>
      <w:pPr>
        <w:spacing w:after="0"/>
        <w:ind w:left="0"/>
        <w:jc w:val="both"/>
      </w:pPr>
      <w:r>
        <w:rPr>
          <w:rFonts w:ascii="Times New Roman"/>
          <w:b w:val="false"/>
          <w:i w:val="false"/>
          <w:color w:val="000000"/>
          <w:sz w:val="28"/>
        </w:rPr>
        <w:t>
      20___ жылғы "___" __________                        ____________________</w:t>
      </w:r>
    </w:p>
    <w:p>
      <w:pPr>
        <w:spacing w:after="0"/>
        <w:ind w:left="0"/>
        <w:jc w:val="both"/>
      </w:pPr>
      <w:r>
        <w:rPr>
          <w:rFonts w:ascii="Times New Roman"/>
          <w:b w:val="false"/>
          <w:i w:val="false"/>
          <w:color w:val="000000"/>
          <w:sz w:val="28"/>
        </w:rPr>
        <w:t>
      (күні)                              (өтініш берушінің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Жұмыспен қамту орталығының қызметтік белгілері үшін</w:t>
      </w:r>
    </w:p>
    <w:p>
      <w:pPr>
        <w:spacing w:after="0"/>
        <w:ind w:left="0"/>
        <w:jc w:val="both"/>
      </w:pPr>
      <w:r>
        <w:rPr>
          <w:rFonts w:ascii="Times New Roman"/>
          <w:b w:val="false"/>
          <w:i w:val="false"/>
          <w:color w:val="000000"/>
          <w:sz w:val="28"/>
        </w:rPr>
        <w:t xml:space="preserve">
      Құжаттар қабылданды </w:t>
      </w:r>
    </w:p>
    <w:p>
      <w:pPr>
        <w:spacing w:after="0"/>
        <w:ind w:left="0"/>
        <w:jc w:val="both"/>
      </w:pPr>
      <w:r>
        <w:rPr>
          <w:rFonts w:ascii="Times New Roman"/>
          <w:b w:val="false"/>
          <w:i w:val="false"/>
          <w:color w:val="000000"/>
          <w:sz w:val="28"/>
        </w:rPr>
        <w:t>
      20___ жылғы "____"___________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Өтініш берушінің (отбасының) тіркеу нөмірі ___________</w:t>
      </w:r>
    </w:p>
    <w:p>
      <w:pPr>
        <w:spacing w:after="0"/>
        <w:ind w:left="0"/>
        <w:jc w:val="both"/>
      </w:pPr>
      <w:r>
        <w:rPr>
          <w:rFonts w:ascii="Times New Roman"/>
          <w:b w:val="false"/>
          <w:i w:val="false"/>
          <w:color w:val="000000"/>
          <w:sz w:val="28"/>
        </w:rPr>
        <w:t>
      Өтініш қоса берілген құжаттармен учаскелік комиссияға берілді:</w:t>
      </w:r>
    </w:p>
    <w:p>
      <w:pPr>
        <w:spacing w:after="0"/>
        <w:ind w:left="0"/>
        <w:jc w:val="both"/>
      </w:pPr>
      <w:r>
        <w:rPr>
          <w:rFonts w:ascii="Times New Roman"/>
          <w:b w:val="false"/>
          <w:i w:val="false"/>
          <w:color w:val="000000"/>
          <w:sz w:val="28"/>
        </w:rPr>
        <w:t>
      20___ жылғы "___"____________ ___________________________________________________</w:t>
      </w:r>
    </w:p>
    <w:p>
      <w:pPr>
        <w:spacing w:after="0"/>
        <w:ind w:left="0"/>
        <w:jc w:val="both"/>
      </w:pPr>
      <w:r>
        <w:rPr>
          <w:rFonts w:ascii="Times New Roman"/>
          <w:b w:val="false"/>
          <w:i w:val="false"/>
          <w:color w:val="000000"/>
          <w:sz w:val="28"/>
        </w:rPr>
        <w:t>
      (Құжаттарды тапсыратын адамның тегі, аты,</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20___ жылғы "____"___________ учаскелік комиссия өтінішті қоса берілген</w:t>
      </w:r>
    </w:p>
    <w:p>
      <w:pPr>
        <w:spacing w:after="0"/>
        <w:ind w:left="0"/>
        <w:jc w:val="both"/>
      </w:pPr>
      <w:r>
        <w:rPr>
          <w:rFonts w:ascii="Times New Roman"/>
          <w:b w:val="false"/>
          <w:i w:val="false"/>
          <w:color w:val="000000"/>
          <w:sz w:val="28"/>
        </w:rPr>
        <w:t>
      құжаттармен қабылдады___________________________________________________________</w:t>
      </w:r>
    </w:p>
    <w:p>
      <w:pPr>
        <w:spacing w:after="0"/>
        <w:ind w:left="0"/>
        <w:jc w:val="both"/>
      </w:pPr>
      <w:r>
        <w:rPr>
          <w:rFonts w:ascii="Times New Roman"/>
          <w:b w:val="false"/>
          <w:i w:val="false"/>
          <w:color w:val="000000"/>
          <w:sz w:val="28"/>
        </w:rPr>
        <w:t>
      (Құжаттарды қабылдаған учаскелік комиссия</w:t>
      </w:r>
    </w:p>
    <w:p>
      <w:pPr>
        <w:spacing w:after="0"/>
        <w:ind w:left="0"/>
        <w:jc w:val="both"/>
      </w:pPr>
      <w:r>
        <w:rPr>
          <w:rFonts w:ascii="Times New Roman"/>
          <w:b w:val="false"/>
          <w:i w:val="false"/>
          <w:color w:val="000000"/>
          <w:sz w:val="28"/>
        </w:rPr>
        <w:t>
      мүшесінің тегі, аты, әкесінің аты (бар болса) және қолы)</w:t>
      </w:r>
    </w:p>
    <w:p>
      <w:pPr>
        <w:spacing w:after="0"/>
        <w:ind w:left="0"/>
        <w:jc w:val="both"/>
      </w:pPr>
      <w:r>
        <w:rPr>
          <w:rFonts w:ascii="Times New Roman"/>
          <w:b w:val="false"/>
          <w:i w:val="false"/>
          <w:color w:val="000000"/>
          <w:sz w:val="28"/>
        </w:rPr>
        <w:t>
      20___ жылғы "____"___________ учаскелік комиссиядан өтінішті қоса берілген</w:t>
      </w:r>
    </w:p>
    <w:p>
      <w:pPr>
        <w:spacing w:after="0"/>
        <w:ind w:left="0"/>
        <w:jc w:val="both"/>
      </w:pPr>
      <w:r>
        <w:rPr>
          <w:rFonts w:ascii="Times New Roman"/>
          <w:b w:val="false"/>
          <w:i w:val="false"/>
          <w:color w:val="000000"/>
          <w:sz w:val="28"/>
        </w:rPr>
        <w:t>
      құжаттармен қабылдады___________________________________________________________</w:t>
      </w:r>
    </w:p>
    <w:p>
      <w:pPr>
        <w:spacing w:after="0"/>
        <w:ind w:left="0"/>
        <w:jc w:val="both"/>
      </w:pPr>
      <w:r>
        <w:rPr>
          <w:rFonts w:ascii="Times New Roman"/>
          <w:b w:val="false"/>
          <w:i w:val="false"/>
          <w:color w:val="000000"/>
          <w:sz w:val="28"/>
        </w:rPr>
        <w:t>
      (Құжаттарды қабылдаған учаскелік комиссия</w:t>
      </w:r>
    </w:p>
    <w:p>
      <w:pPr>
        <w:spacing w:after="0"/>
        <w:ind w:left="0"/>
        <w:jc w:val="both"/>
      </w:pPr>
      <w:r>
        <w:rPr>
          <w:rFonts w:ascii="Times New Roman"/>
          <w:b w:val="false"/>
          <w:i w:val="false"/>
          <w:color w:val="000000"/>
          <w:sz w:val="28"/>
        </w:rPr>
        <w:t>
      мүшесінің тегі, аты, әкесінің аты (бар болса) және қолы)</w:t>
      </w:r>
    </w:p>
    <w:p>
      <w:pPr>
        <w:spacing w:after="0"/>
        <w:ind w:left="0"/>
        <w:jc w:val="both"/>
      </w:pPr>
      <w:r>
        <w:rPr>
          <w:rFonts w:ascii="Times New Roman"/>
          <w:b w:val="false"/>
          <w:i w:val="false"/>
          <w:color w:val="000000"/>
          <w:sz w:val="28"/>
        </w:rPr>
        <w:t>
      Халықты жұмыспен қамту орталығының кент, ауыл, ауылдық округ әкімінен өтініш</w:t>
      </w:r>
    </w:p>
    <w:p>
      <w:pPr>
        <w:spacing w:after="0"/>
        <w:ind w:left="0"/>
        <w:jc w:val="both"/>
      </w:pPr>
      <w:r>
        <w:rPr>
          <w:rFonts w:ascii="Times New Roman"/>
          <w:b w:val="false"/>
          <w:i w:val="false"/>
          <w:color w:val="000000"/>
          <w:sz w:val="28"/>
        </w:rPr>
        <w:t>
      берушінің құжаттарын қабылдаған күні 20___ жылғы "____"________ ____________________</w:t>
      </w:r>
    </w:p>
    <w:p>
      <w:pPr>
        <w:spacing w:after="0"/>
        <w:ind w:left="0"/>
        <w:jc w:val="both"/>
      </w:pPr>
      <w:r>
        <w:rPr>
          <w:rFonts w:ascii="Times New Roman"/>
          <w:b w:val="false"/>
          <w:i w:val="false"/>
          <w:color w:val="000000"/>
          <w:sz w:val="28"/>
        </w:rPr>
        <w:t>
      (Құжаттарды жеткізетін адамның тегі, аты,</w:t>
      </w:r>
    </w:p>
    <w:p>
      <w:pPr>
        <w:spacing w:after="0"/>
        <w:ind w:left="0"/>
        <w:jc w:val="both"/>
      </w:pPr>
      <w:r>
        <w:rPr>
          <w:rFonts w:ascii="Times New Roman"/>
          <w:b w:val="false"/>
          <w:i w:val="false"/>
          <w:color w:val="000000"/>
          <w:sz w:val="28"/>
        </w:rPr>
        <w:t>
      әкесінің аты (бар болса), қызметі,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w:t>
      </w:r>
    </w:p>
    <w:p>
      <w:pPr>
        <w:spacing w:after="0"/>
        <w:ind w:left="0"/>
        <w:jc w:val="both"/>
      </w:pPr>
      <w:r>
        <w:rPr>
          <w:rFonts w:ascii="Times New Roman"/>
          <w:b w:val="false"/>
          <w:i w:val="false"/>
          <w:color w:val="000000"/>
          <w:sz w:val="28"/>
        </w:rPr>
        <w:t>
      әкесінің аты (бар болса), қызметі, қолы)</w:t>
      </w:r>
    </w:p>
    <w:p>
      <w:pPr>
        <w:spacing w:after="0"/>
        <w:ind w:left="0"/>
        <w:jc w:val="both"/>
      </w:pPr>
      <w:r>
        <w:rPr>
          <w:rFonts w:ascii="Times New Roman"/>
          <w:b w:val="false"/>
          <w:i w:val="false"/>
          <w:color w:val="000000"/>
          <w:sz w:val="28"/>
        </w:rPr>
        <w:t>
      _ _ _ _ _ _ _ _ _ _ _ _ _ _ _ _ _ _ _ _ _ _ _ _ _ _ _ _ _ _ _ __ _ _ _ _ _ _ _ _ _ _ _ _ _ _ _ _ _ _ _ _ _</w:t>
      </w:r>
    </w:p>
    <w:p>
      <w:pPr>
        <w:spacing w:after="0"/>
        <w:ind w:left="0"/>
        <w:jc w:val="both"/>
      </w:pPr>
      <w:r>
        <w:rPr>
          <w:rFonts w:ascii="Times New Roman"/>
          <w:b w:val="false"/>
          <w:i w:val="false"/>
          <w:color w:val="000000"/>
          <w:sz w:val="28"/>
        </w:rPr>
        <w:t xml:space="preserve">
      (үзбелі талонның қию сызығы) </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жауаптылық туралы</w:t>
      </w:r>
    </w:p>
    <w:p>
      <w:pPr>
        <w:spacing w:after="0"/>
        <w:ind w:left="0"/>
        <w:jc w:val="both"/>
      </w:pPr>
      <w:r>
        <w:rPr>
          <w:rFonts w:ascii="Times New Roman"/>
          <w:b w:val="false"/>
          <w:i w:val="false"/>
          <w:color w:val="000000"/>
          <w:sz w:val="28"/>
        </w:rPr>
        <w:t>
      ескертілдім.</w:t>
      </w:r>
    </w:p>
    <w:p>
      <w:pPr>
        <w:spacing w:after="0"/>
        <w:ind w:left="0"/>
        <w:jc w:val="both"/>
      </w:pPr>
      <w:r>
        <w:rPr>
          <w:rFonts w:ascii="Times New Roman"/>
          <w:b w:val="false"/>
          <w:i w:val="false"/>
          <w:color w:val="000000"/>
          <w:sz w:val="28"/>
        </w:rPr>
        <w:t>
      Азамат (ша) _____________________________ өтініші қоса берілген ______ данадағы</w:t>
      </w:r>
    </w:p>
    <w:p>
      <w:pPr>
        <w:spacing w:after="0"/>
        <w:ind w:left="0"/>
        <w:jc w:val="both"/>
      </w:pPr>
      <w:r>
        <w:rPr>
          <w:rFonts w:ascii="Times New Roman"/>
          <w:b w:val="false"/>
          <w:i w:val="false"/>
          <w:color w:val="000000"/>
          <w:sz w:val="28"/>
        </w:rPr>
        <w:t>
      құжаттармен, отбасының ________________ тіркеу нөмірімен 20___ жылғы "___"_______</w:t>
      </w:r>
    </w:p>
    <w:p>
      <w:pPr>
        <w:spacing w:after="0"/>
        <w:ind w:left="0"/>
        <w:jc w:val="both"/>
      </w:pP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қызметі,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74"/>
    <w:p>
      <w:pPr>
        <w:spacing w:after="0"/>
        <w:ind w:left="0"/>
        <w:jc w:val="left"/>
      </w:pPr>
      <w:r>
        <w:rPr>
          <w:rFonts w:ascii="Times New Roman"/>
          <w:b/>
          <w:i w:val="false"/>
          <w:color w:val="000000"/>
        </w:rPr>
        <w:t xml:space="preserve"> Жеке қосалқы шаруашылығының бар-жоғы туралы мәліметтер</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1"/>
        <w:gridCol w:w="1593"/>
        <w:gridCol w:w="980"/>
        <w:gridCol w:w="5066"/>
      </w:tblGrid>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малының, құстың)</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жанындағы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сиыр, бұқа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 ________________</w:t>
      </w:r>
    </w:p>
    <w:p>
      <w:pPr>
        <w:spacing w:after="0"/>
        <w:ind w:left="0"/>
        <w:jc w:val="both"/>
      </w:pPr>
      <w:r>
        <w:rPr>
          <w:rFonts w:ascii="Times New Roman"/>
          <w:b w:val="false"/>
          <w:i w:val="false"/>
          <w:color w:val="000000"/>
          <w:sz w:val="28"/>
        </w:rPr>
        <w:t>
      (Өтініш берушінің тегі, аты, әкесінің аты (бар болса)            қолы</w:t>
      </w:r>
    </w:p>
    <w:p>
      <w:pPr>
        <w:spacing w:after="0"/>
        <w:ind w:left="0"/>
        <w:jc w:val="both"/>
      </w:pPr>
      <w:r>
        <w:rPr>
          <w:rFonts w:ascii="Times New Roman"/>
          <w:b w:val="false"/>
          <w:i w:val="false"/>
          <w:color w:val="000000"/>
          <w:sz w:val="28"/>
        </w:rPr>
        <w:t>
      Күні 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Аудандық маңызы бар қаланың, ауылдың, ауылдық округ әкімінің немесе жеке қосалқы</w:t>
      </w:r>
    </w:p>
    <w:p>
      <w:pPr>
        <w:spacing w:after="0"/>
        <w:ind w:left="0"/>
        <w:jc w:val="both"/>
      </w:pPr>
      <w:r>
        <w:rPr>
          <w:rFonts w:ascii="Times New Roman"/>
          <w:b w:val="false"/>
          <w:i w:val="false"/>
          <w:color w:val="000000"/>
          <w:sz w:val="28"/>
        </w:rPr>
        <w:t>
      шаруашылық көлемі туралы мәліметті растай алатын өзге лауазымды адамның тегі, аты,</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3-қосымша</w:t>
            </w:r>
          </w:p>
        </w:tc>
      </w:tr>
    </w:tbl>
    <w:bookmarkStart w:name="z81" w:id="75"/>
    <w:p>
      <w:pPr>
        <w:spacing w:after="0"/>
        <w:ind w:left="0"/>
        <w:jc w:val="left"/>
      </w:pPr>
      <w:r>
        <w:rPr>
          <w:rFonts w:ascii="Times New Roman"/>
          <w:b/>
          <w:i w:val="false"/>
          <w:color w:val="000000"/>
        </w:rPr>
        <w:t xml:space="preserve"> Мемлекеттік органдардың және (немесе) ұйымдардың ақпараттық жүйелеріне сұрау салу</w:t>
      </w:r>
    </w:p>
    <w:bookmarkEnd w:id="75"/>
    <w:p>
      <w:pPr>
        <w:spacing w:after="0"/>
        <w:ind w:left="0"/>
        <w:jc w:val="both"/>
      </w:pPr>
      <w:r>
        <w:rPr>
          <w:rFonts w:ascii="Times New Roman"/>
          <w:b w:val="false"/>
          <w:i w:val="false"/>
          <w:color w:val="000000"/>
          <w:sz w:val="28"/>
        </w:rPr>
        <w:t>
      Орталық немесе әкім өтініш берушіден атаулы әлеуметтік көмек тағайындауға құжаттарды қабылдаған кезде, өтініш берушінің және отбасы мүшелерінің ЖСН-і бойынша "электрондық үкімет" шлюзі арқылы мемлекеттік органдардың және (немесе) ұйымдардың ақпараттық жүйелеріне мынадай:</w:t>
      </w:r>
    </w:p>
    <w:p>
      <w:pPr>
        <w:spacing w:after="0"/>
        <w:ind w:left="0"/>
        <w:jc w:val="both"/>
      </w:pPr>
      <w:r>
        <w:rPr>
          <w:rFonts w:ascii="Times New Roman"/>
          <w:b w:val="false"/>
          <w:i w:val="false"/>
          <w:color w:val="000000"/>
          <w:sz w:val="28"/>
        </w:rPr>
        <w:t>
      1) өтініш берушінің жеке басын куәландыратын;</w:t>
      </w:r>
    </w:p>
    <w:p>
      <w:pPr>
        <w:spacing w:after="0"/>
        <w:ind w:left="0"/>
        <w:jc w:val="both"/>
      </w:pPr>
      <w:r>
        <w:rPr>
          <w:rFonts w:ascii="Times New Roman"/>
          <w:b w:val="false"/>
          <w:i w:val="false"/>
          <w:color w:val="000000"/>
          <w:sz w:val="28"/>
        </w:rPr>
        <w:t>
      2) отбасының әрбір мүшесінің тұрғылықты жері бойынша тіркелуі туралы;</w:t>
      </w:r>
    </w:p>
    <w:p>
      <w:pPr>
        <w:spacing w:after="0"/>
        <w:ind w:left="0"/>
        <w:jc w:val="both"/>
      </w:pPr>
      <w:r>
        <w:rPr>
          <w:rFonts w:ascii="Times New Roman"/>
          <w:b w:val="false"/>
          <w:i w:val="false"/>
          <w:color w:val="000000"/>
          <w:sz w:val="28"/>
        </w:rPr>
        <w:t>
      3) жәрдемақы беру бойынша уәкілетті ұйымның банктік деректемелері туралы;</w:t>
      </w:r>
    </w:p>
    <w:p>
      <w:pPr>
        <w:spacing w:after="0"/>
        <w:ind w:left="0"/>
        <w:jc w:val="both"/>
      </w:pPr>
      <w:r>
        <w:rPr>
          <w:rFonts w:ascii="Times New Roman"/>
          <w:b w:val="false"/>
          <w:i w:val="false"/>
          <w:color w:val="000000"/>
          <w:sz w:val="28"/>
        </w:rPr>
        <w:t>
      4) мүгедектіктің белгіленуі туралы;</w:t>
      </w:r>
    </w:p>
    <w:p>
      <w:pPr>
        <w:spacing w:after="0"/>
        <w:ind w:left="0"/>
        <w:jc w:val="both"/>
      </w:pPr>
      <w:r>
        <w:rPr>
          <w:rFonts w:ascii="Times New Roman"/>
          <w:b w:val="false"/>
          <w:i w:val="false"/>
          <w:color w:val="000000"/>
          <w:sz w:val="28"/>
        </w:rPr>
        <w:t>
      5) Қазақстан Республикасында 2007 жылғы 13 тамыздан кейін туған балалары бойынша бала тууды (қайтыс болу) тіркеу (барлық балаларға) туралы;</w:t>
      </w:r>
    </w:p>
    <w:p>
      <w:pPr>
        <w:spacing w:after="0"/>
        <w:ind w:left="0"/>
        <w:jc w:val="both"/>
      </w:pPr>
      <w:r>
        <w:rPr>
          <w:rFonts w:ascii="Times New Roman"/>
          <w:b w:val="false"/>
          <w:i w:val="false"/>
          <w:color w:val="000000"/>
          <w:sz w:val="28"/>
        </w:rPr>
        <w:t>
      6) балаға қамқоршылық (қорғаншылық) белгілеу туралы;</w:t>
      </w:r>
    </w:p>
    <w:p>
      <w:pPr>
        <w:spacing w:after="0"/>
        <w:ind w:left="0"/>
        <w:jc w:val="both"/>
      </w:pPr>
      <w:r>
        <w:rPr>
          <w:rFonts w:ascii="Times New Roman"/>
          <w:b w:val="false"/>
          <w:i w:val="false"/>
          <w:color w:val="000000"/>
          <w:sz w:val="28"/>
        </w:rPr>
        <w:t>
      7) бала асырап алу туралы;</w:t>
      </w:r>
    </w:p>
    <w:p>
      <w:pPr>
        <w:spacing w:after="0"/>
        <w:ind w:left="0"/>
        <w:jc w:val="both"/>
      </w:pPr>
      <w:r>
        <w:rPr>
          <w:rFonts w:ascii="Times New Roman"/>
          <w:b w:val="false"/>
          <w:i w:val="false"/>
          <w:color w:val="000000"/>
          <w:sz w:val="28"/>
        </w:rPr>
        <w:t>
      8) Қазақстан Республикасының аумағында 2008 жылғы 1 маусымнан кейін тіркеу жүргізілгендер бойынша неке қиюды (неке бұзуды) тіркеу туралы;</w:t>
      </w:r>
    </w:p>
    <w:p>
      <w:pPr>
        <w:spacing w:after="0"/>
        <w:ind w:left="0"/>
        <w:jc w:val="both"/>
      </w:pPr>
      <w:r>
        <w:rPr>
          <w:rFonts w:ascii="Times New Roman"/>
          <w:b w:val="false"/>
          <w:i w:val="false"/>
          <w:color w:val="000000"/>
          <w:sz w:val="28"/>
        </w:rPr>
        <w:t>
      9) егер асырауындағы он сегіз жастан жиырма үш жасқа дейінгі адамдар күндізгі оқу нысаны бойынша оқитын болып табылса – оқу орнында оқитын фактісі туралы;</w:t>
      </w:r>
    </w:p>
    <w:p>
      <w:pPr>
        <w:spacing w:after="0"/>
        <w:ind w:left="0"/>
        <w:jc w:val="both"/>
      </w:pPr>
      <w:r>
        <w:rPr>
          <w:rFonts w:ascii="Times New Roman"/>
          <w:b w:val="false"/>
          <w:i w:val="false"/>
          <w:color w:val="000000"/>
          <w:sz w:val="28"/>
        </w:rPr>
        <w:t>
      10) табысы (жалақы, әлеуметтік төлемдер, кәсіпкерлік қызметтен түсетін табыстары) туралы;</w:t>
      </w:r>
    </w:p>
    <w:p>
      <w:pPr>
        <w:spacing w:after="0"/>
        <w:ind w:left="0"/>
        <w:jc w:val="both"/>
      </w:pPr>
      <w:r>
        <w:rPr>
          <w:rFonts w:ascii="Times New Roman"/>
          <w:b w:val="false"/>
          <w:i w:val="false"/>
          <w:color w:val="000000"/>
          <w:sz w:val="28"/>
        </w:rPr>
        <w:t>
      11) дара кәсіпкер статусы туралы;</w:t>
      </w:r>
    </w:p>
    <w:p>
      <w:pPr>
        <w:spacing w:after="0"/>
        <w:ind w:left="0"/>
        <w:jc w:val="both"/>
      </w:pPr>
      <w:r>
        <w:rPr>
          <w:rFonts w:ascii="Times New Roman"/>
          <w:b w:val="false"/>
          <w:i w:val="false"/>
          <w:color w:val="000000"/>
          <w:sz w:val="28"/>
        </w:rPr>
        <w:t>
      12) өтініш беруші мен оның отбасы мүшелерінде атаулы әлеуметтік көмек төлеу немесе тағайындауға өтініш беру фактісінің бар-жоғы туралы мәліметтерді алу үшін сұрау салады қалыптастырады.</w:t>
      </w:r>
    </w:p>
    <w:p>
      <w:pPr>
        <w:spacing w:after="0"/>
        <w:ind w:left="0"/>
        <w:jc w:val="both"/>
      </w:pPr>
      <w:r>
        <w:rPr>
          <w:rFonts w:ascii="Times New Roman"/>
          <w:b w:val="false"/>
          <w:i w:val="false"/>
          <w:color w:val="000000"/>
          <w:sz w:val="28"/>
        </w:rPr>
        <w:t>
      Мемлекеттік органдардың және (немесе) ұйымдардың АЖ-дан және ЕДБ АЖ-дан сұратылған мәліметтерді растаудың электрондық құжаттары сәйкесінше мемлекеттік органдардың және (немесе) ұйымдардың АЖ-дың, ЕДБ-ның ЭЦҚ-сымен, сондай-ақ сұрау салу жүргізген Халықты жұмыспен қамту орталығының немесе әкімнің немесе атаулы әлеуметтік көмек тағайындау және төлеу жөніндегі уәкілетті органның ЭЦҚ-сымен куәландырылады.</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1) АЖ – ақпараттық жүйе;</w:t>
      </w:r>
    </w:p>
    <w:p>
      <w:pPr>
        <w:spacing w:after="0"/>
        <w:ind w:left="0"/>
        <w:jc w:val="both"/>
      </w:pPr>
      <w:r>
        <w:rPr>
          <w:rFonts w:ascii="Times New Roman"/>
          <w:b w:val="false"/>
          <w:i w:val="false"/>
          <w:color w:val="000000"/>
          <w:sz w:val="28"/>
        </w:rPr>
        <w:t>
      2) ЕДБ – Екінші деңгейлі банк;</w:t>
      </w:r>
    </w:p>
    <w:p>
      <w:pPr>
        <w:spacing w:after="0"/>
        <w:ind w:left="0"/>
        <w:jc w:val="both"/>
      </w:pPr>
      <w:r>
        <w:rPr>
          <w:rFonts w:ascii="Times New Roman"/>
          <w:b w:val="false"/>
          <w:i w:val="false"/>
          <w:color w:val="000000"/>
          <w:sz w:val="28"/>
        </w:rPr>
        <w:t>
      3)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76"/>
    <w:p>
      <w:pPr>
        <w:spacing w:after="0"/>
        <w:ind w:left="0"/>
        <w:jc w:val="left"/>
      </w:pPr>
      <w:r>
        <w:rPr>
          <w:rFonts w:ascii="Times New Roman"/>
          <w:b/>
          <w:i w:val="false"/>
          <w:color w:val="000000"/>
        </w:rPr>
        <w:t xml:space="preserve"> Атаулы әлеуметтік көмек тағайындауға өтінішті қабылдаудан бас тарту туралы ҚОЛХАТ №_______ 20____ жылғы "___" __________</w:t>
      </w:r>
    </w:p>
    <w:bookmarkEnd w:id="76"/>
    <w:p>
      <w:pPr>
        <w:spacing w:after="0"/>
        <w:ind w:left="0"/>
        <w:jc w:val="both"/>
      </w:pPr>
      <w:r>
        <w:rPr>
          <w:rFonts w:ascii="Times New Roman"/>
          <w:b w:val="false"/>
          <w:i w:val="false"/>
          <w:color w:val="000000"/>
          <w:sz w:val="28"/>
        </w:rPr>
        <w:t>
      Халықты жұмыспен қамту орталығы_________________________________________________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20______ жылғы "____" _________________</w:t>
      </w:r>
    </w:p>
    <w:p>
      <w:pPr>
        <w:spacing w:after="0"/>
        <w:ind w:left="0"/>
        <w:jc w:val="both"/>
      </w:pPr>
      <w:r>
        <w:rPr>
          <w:rFonts w:ascii="Times New Roman"/>
          <w:b w:val="false"/>
          <w:i w:val="false"/>
          <w:color w:val="000000"/>
          <w:sz w:val="28"/>
        </w:rPr>
        <w:t>
      Жүгінген күні 20 ____ жылғы "____" _______________</w:t>
      </w:r>
    </w:p>
    <w:p>
      <w:pPr>
        <w:spacing w:after="0"/>
        <w:ind w:left="0"/>
        <w:jc w:val="both"/>
      </w:pPr>
      <w:r>
        <w:rPr>
          <w:rFonts w:ascii="Times New Roman"/>
          <w:b w:val="false"/>
          <w:i w:val="false"/>
          <w:color w:val="000000"/>
          <w:sz w:val="28"/>
        </w:rPr>
        <w:t>
      Қажетіне белгі</w:t>
      </w:r>
    </w:p>
    <w:p>
      <w:pPr>
        <w:spacing w:after="0"/>
        <w:ind w:left="0"/>
        <w:jc w:val="both"/>
      </w:pPr>
      <w:r>
        <w:rPr>
          <w:rFonts w:ascii="Times New Roman"/>
          <w:b w:val="false"/>
          <w:i w:val="false"/>
          <w:color w:val="000000"/>
          <w:sz w:val="28"/>
        </w:rPr>
        <w:t>
      қойылсын</w:t>
      </w:r>
    </w:p>
    <w:p>
      <w:pPr>
        <w:spacing w:after="0"/>
        <w:ind w:left="0"/>
        <w:jc w:val="both"/>
      </w:pPr>
      <w:r>
        <w:rPr>
          <w:rFonts w:ascii="Times New Roman"/>
          <w:b w:val="false"/>
          <w:i w:val="false"/>
          <w:color w:val="000000"/>
          <w:sz w:val="28"/>
        </w:rPr>
        <w:t xml:space="preserve">
      Құжаттар пакетінің толық болмауы </w:t>
      </w:r>
    </w:p>
    <w:p>
      <w:pPr>
        <w:spacing w:after="0"/>
        <w:ind w:left="0"/>
        <w:jc w:val="both"/>
      </w:pPr>
      <w:r>
        <w:rPr>
          <w:rFonts w:ascii="Times New Roman"/>
          <w:b w:val="false"/>
          <w:i w:val="false"/>
          <w:color w:val="000000"/>
          <w:sz w:val="28"/>
        </w:rPr>
        <w:t>
      және (немесе) қолдану мерзімі өтіп кеткен                              </w:t>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құжаттарды ұсыну себебі бойынша </w:t>
      </w:r>
    </w:p>
    <w:p>
      <w:pPr>
        <w:spacing w:after="0"/>
        <w:ind w:left="0"/>
        <w:jc w:val="both"/>
      </w:pPr>
      <w:r>
        <w:rPr>
          <w:rFonts w:ascii="Times New Roman"/>
          <w:b w:val="false"/>
          <w:i w:val="false"/>
          <w:color w:val="000000"/>
          <w:sz w:val="28"/>
        </w:rPr>
        <w:t>
      тағайындауға өтініш қабылдаудан бас тартылды</w:t>
      </w:r>
    </w:p>
    <w:p>
      <w:pPr>
        <w:spacing w:after="0"/>
        <w:ind w:left="0"/>
        <w:jc w:val="both"/>
      </w:pPr>
      <w:r>
        <w:rPr>
          <w:rFonts w:ascii="Times New Roman"/>
          <w:b w:val="false"/>
          <w:i w:val="false"/>
          <w:color w:val="000000"/>
          <w:sz w:val="28"/>
        </w:rPr>
        <w:t xml:space="preserve">
      Ұсынылған құжаттардың және (немесе) </w:t>
      </w:r>
    </w:p>
    <w:p>
      <w:pPr>
        <w:spacing w:after="0"/>
        <w:ind w:left="0"/>
        <w:jc w:val="both"/>
      </w:pPr>
      <w:r>
        <w:rPr>
          <w:rFonts w:ascii="Times New Roman"/>
          <w:b w:val="false"/>
          <w:i w:val="false"/>
          <w:color w:val="000000"/>
          <w:sz w:val="28"/>
        </w:rPr>
        <w:t xml:space="preserve">
      олардағы ақпараттардың (мәліметтердің) </w:t>
      </w:r>
    </w:p>
    <w:p>
      <w:pPr>
        <w:spacing w:after="0"/>
        <w:ind w:left="0"/>
        <w:jc w:val="both"/>
      </w:pPr>
      <w:r>
        <w:rPr>
          <w:rFonts w:ascii="Times New Roman"/>
          <w:b w:val="false"/>
          <w:i w:val="false"/>
          <w:color w:val="000000"/>
          <w:sz w:val="28"/>
        </w:rPr>
        <w:t>
      дәйексіздігінің анықталу себебі бойынша                              </w:t>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тағайындауға өтініш қабылдаудан бас тартылды</w:t>
      </w:r>
    </w:p>
    <w:p>
      <w:pPr>
        <w:spacing w:after="0"/>
        <w:ind w:left="0"/>
        <w:jc w:val="both"/>
      </w:pPr>
      <w:r>
        <w:rPr>
          <w:rFonts w:ascii="Times New Roman"/>
          <w:b w:val="false"/>
          <w:i w:val="false"/>
          <w:color w:val="000000"/>
          <w:sz w:val="28"/>
        </w:rPr>
        <w:t>
      Ақпараттық жүйенің деректеріне сәйкес</w:t>
      </w:r>
    </w:p>
    <w:p>
      <w:pPr>
        <w:spacing w:after="0"/>
        <w:ind w:left="0"/>
        <w:jc w:val="both"/>
      </w:pPr>
      <w:r>
        <w:rPr>
          <w:rFonts w:ascii="Times New Roman"/>
          <w:b w:val="false"/>
          <w:i w:val="false"/>
          <w:color w:val="000000"/>
          <w:sz w:val="28"/>
        </w:rPr>
        <w:t>
      тағайындалу, төлеу немесе өтініш беру фактісінің                        </w:t>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расталу себебі бойынша </w:t>
      </w:r>
    </w:p>
    <w:p>
      <w:pPr>
        <w:spacing w:after="0"/>
        <w:ind w:left="0"/>
        <w:jc w:val="both"/>
      </w:pPr>
      <w:r>
        <w:rPr>
          <w:rFonts w:ascii="Times New Roman"/>
          <w:b w:val="false"/>
          <w:i w:val="false"/>
          <w:color w:val="000000"/>
          <w:sz w:val="28"/>
        </w:rPr>
        <w:t>
      атаулы әлеуметтік көмек тағайындауға</w:t>
      </w:r>
    </w:p>
    <w:p>
      <w:pPr>
        <w:spacing w:after="0"/>
        <w:ind w:left="0"/>
        <w:jc w:val="both"/>
      </w:pPr>
      <w:r>
        <w:rPr>
          <w:rFonts w:ascii="Times New Roman"/>
          <w:b w:val="false"/>
          <w:i w:val="false"/>
          <w:color w:val="000000"/>
          <w:sz w:val="28"/>
        </w:rPr>
        <w:t>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 w:id="77"/>
    <w:p>
      <w:pPr>
        <w:spacing w:after="0"/>
        <w:ind w:left="0"/>
        <w:jc w:val="left"/>
      </w:pPr>
      <w:r>
        <w:rPr>
          <w:rFonts w:ascii="Times New Roman"/>
          <w:b/>
          <w:i w:val="false"/>
          <w:color w:val="000000"/>
        </w:rPr>
        <w:t xml:space="preserve"> Атаулы әлеуметтік көмек тағайындауға өтінішті тіркеу журналы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
        <w:gridCol w:w="272"/>
        <w:gridCol w:w="272"/>
        <w:gridCol w:w="1002"/>
        <w:gridCol w:w="347"/>
        <w:gridCol w:w="423"/>
        <w:gridCol w:w="423"/>
        <w:gridCol w:w="1154"/>
        <w:gridCol w:w="1305"/>
        <w:gridCol w:w="499"/>
        <w:gridCol w:w="877"/>
        <w:gridCol w:w="709"/>
        <w:gridCol w:w="1457"/>
        <w:gridCol w:w="625"/>
        <w:gridCol w:w="776"/>
        <w:gridCol w:w="424"/>
        <w:gridCol w:w="1030"/>
        <w:gridCol w:w="500"/>
      </w:tblGrid>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тіркеу нөмірі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қабылдау күні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мекен жайы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қарауына берілген күні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Уческелік комиссиядан қорытынды қабылдаған күн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жөніндегі аудандық (қалалық) немесе өңірлік комиссияның қарауына жолданған күн</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пен қамту мәселе лері жөніндегі аудандық (қалалық) немесе өңірлік комиссиядан ұсыным алынған күн</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 жасау нөмірі мен күні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өтініш берушінің құжаттар пакеті қосылған шешім жобасын жолдаған күн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түрі (шартты/шартсыз)</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тағайындау (ұзарту, өзгерту, тоқтату, немесе тағайындаудан бас тарту) туралы шешімінің күні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 ңі (аймен көрсетілсін)</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Отбасыға тағайындалған төлемнің жалпы сомма сы (теңге)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келісімнің нөмірі және күні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 бойынша тағайындау немесе тағайындаудан бас тарту туралы уәкілетті орган шешімінің күні</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Отбасыға тағайындалған төлемнің жалпы сома сы</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 w:id="78"/>
    <w:p>
      <w:pPr>
        <w:spacing w:after="0"/>
        <w:ind w:left="0"/>
        <w:jc w:val="left"/>
      </w:pPr>
      <w:r>
        <w:rPr>
          <w:rFonts w:ascii="Times New Roman"/>
          <w:b/>
          <w:i w:val="false"/>
          <w:color w:val="000000"/>
        </w:rPr>
        <w:t xml:space="preserve"> Учаскелік комиссияның 20__ жылғы "__" _______ № ____ қорытындысы</w:t>
      </w:r>
    </w:p>
    <w:bookmarkEnd w:id="78"/>
    <w:p>
      <w:pPr>
        <w:spacing w:after="0"/>
        <w:ind w:left="0"/>
        <w:jc w:val="both"/>
      </w:pPr>
      <w:r>
        <w:rPr>
          <w:rFonts w:ascii="Times New Roman"/>
          <w:b w:val="false"/>
          <w:i w:val="false"/>
          <w:color w:val="000000"/>
          <w:sz w:val="28"/>
        </w:rPr>
        <w:t>
      Учаскелік комиссия "Мемлекеттік атаулы әлеуметтік көмек туралы" 2001 жылғы 17</w:t>
      </w:r>
    </w:p>
    <w:p>
      <w:pPr>
        <w:spacing w:after="0"/>
        <w:ind w:left="0"/>
        <w:jc w:val="both"/>
      </w:pPr>
      <w:r>
        <w:rPr>
          <w:rFonts w:ascii="Times New Roman"/>
          <w:b w:val="false"/>
          <w:i w:val="false"/>
          <w:color w:val="000000"/>
          <w:sz w:val="28"/>
        </w:rPr>
        <w:t xml:space="preserve">
      шілдедегі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отбасының (өтініш берушінің)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құжаттардың және өтініш</w:t>
      </w:r>
    </w:p>
    <w:p>
      <w:pPr>
        <w:spacing w:after="0"/>
        <w:ind w:left="0"/>
        <w:jc w:val="both"/>
      </w:pPr>
      <w:r>
        <w:rPr>
          <w:rFonts w:ascii="Times New Roman"/>
          <w:b w:val="false"/>
          <w:i w:val="false"/>
          <w:color w:val="000000"/>
          <w:sz w:val="28"/>
        </w:rPr>
        <w:t>
      берушінің (отбасының) материалдық жағдайын тексеру нәтижелерінің негізінде отбасына</w:t>
      </w:r>
    </w:p>
    <w:p>
      <w:pPr>
        <w:spacing w:after="0"/>
        <w:ind w:left="0"/>
        <w:jc w:val="both"/>
      </w:pPr>
      <w:r>
        <w:rPr>
          <w:rFonts w:ascii="Times New Roman"/>
          <w:b w:val="false"/>
          <w:i w:val="false"/>
          <w:color w:val="000000"/>
          <w:sz w:val="28"/>
        </w:rPr>
        <w:t>
      (адамға) шартты/шартсыз ақшалай көмек түрінде (біржолғы/ай сайын) мемлекеттік атаулы</w:t>
      </w:r>
    </w:p>
    <w:p>
      <w:pPr>
        <w:spacing w:after="0"/>
        <w:ind w:left="0"/>
        <w:jc w:val="both"/>
      </w:pPr>
      <w:r>
        <w:rPr>
          <w:rFonts w:ascii="Times New Roman"/>
          <w:b w:val="false"/>
          <w:i w:val="false"/>
          <w:color w:val="000000"/>
          <w:sz w:val="28"/>
        </w:rPr>
        <w:t xml:space="preserve">
      әлеуметтік көмек көрсету </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туралы (қажеттілігі, қажет еместігі)</w:t>
      </w:r>
    </w:p>
    <w:p>
      <w:pPr>
        <w:spacing w:after="0"/>
        <w:ind w:left="0"/>
        <w:jc w:val="both"/>
      </w:pPr>
      <w:r>
        <w:rPr>
          <w:rFonts w:ascii="Times New Roman"/>
          <w:b w:val="false"/>
          <w:i w:val="false"/>
          <w:color w:val="000000"/>
          <w:sz w:val="28"/>
        </w:rPr>
        <w:t>
      қорытынды шығарды.</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___________________________ 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 ____________________________________________________</w:t>
      </w:r>
    </w:p>
    <w:p>
      <w:pPr>
        <w:spacing w:after="0"/>
        <w:ind w:left="0"/>
        <w:jc w:val="both"/>
      </w:pPr>
      <w:r>
        <w:rPr>
          <w:rFonts w:ascii="Times New Roman"/>
          <w:b w:val="false"/>
          <w:i w:val="false"/>
          <w:color w:val="000000"/>
          <w:sz w:val="28"/>
        </w:rPr>
        <w:t>
      ___________________________ ____________________________________________________</w:t>
      </w:r>
    </w:p>
    <w:p>
      <w:pPr>
        <w:spacing w:after="0"/>
        <w:ind w:left="0"/>
        <w:jc w:val="both"/>
      </w:pPr>
      <w:r>
        <w:rPr>
          <w:rFonts w:ascii="Times New Roman"/>
          <w:b w:val="false"/>
          <w:i w:val="false"/>
          <w:color w:val="000000"/>
          <w:sz w:val="28"/>
        </w:rPr>
        <w:t>
      ___________________________ ____________________________________________________</w:t>
      </w:r>
    </w:p>
    <w:p>
      <w:pPr>
        <w:spacing w:after="0"/>
        <w:ind w:left="0"/>
        <w:jc w:val="both"/>
      </w:pPr>
      <w:r>
        <w:rPr>
          <w:rFonts w:ascii="Times New Roman"/>
          <w:b w:val="false"/>
          <w:i w:val="false"/>
          <w:color w:val="000000"/>
          <w:sz w:val="28"/>
        </w:rPr>
        <w:t>
      ___________________________ ____________________________________________________</w:t>
      </w:r>
    </w:p>
    <w:p>
      <w:pPr>
        <w:spacing w:after="0"/>
        <w:ind w:left="0"/>
        <w:jc w:val="both"/>
      </w:pPr>
      <w:r>
        <w:rPr>
          <w:rFonts w:ascii="Times New Roman"/>
          <w:b w:val="false"/>
          <w:i w:val="false"/>
          <w:color w:val="000000"/>
          <w:sz w:val="28"/>
        </w:rPr>
        <w:t>
      (қолдары)                              (тегі, аты, әкесінің аты (бар болса)</w:t>
      </w:r>
    </w:p>
    <w:p>
      <w:pPr>
        <w:spacing w:after="0"/>
        <w:ind w:left="0"/>
        <w:jc w:val="both"/>
      </w:pPr>
      <w:r>
        <w:rPr>
          <w:rFonts w:ascii="Times New Roman"/>
          <w:b w:val="false"/>
          <w:i w:val="false"/>
          <w:color w:val="000000"/>
          <w:sz w:val="28"/>
        </w:rPr>
        <w:t xml:space="preserve">
      ____ данада қоса берілген </w:t>
      </w:r>
    </w:p>
    <w:p>
      <w:pPr>
        <w:spacing w:after="0"/>
        <w:ind w:left="0"/>
        <w:jc w:val="both"/>
      </w:pPr>
      <w:r>
        <w:rPr>
          <w:rFonts w:ascii="Times New Roman"/>
          <w:b w:val="false"/>
          <w:i w:val="false"/>
          <w:color w:val="000000"/>
          <w:sz w:val="28"/>
        </w:rPr>
        <w:t xml:space="preserve">
      құжаттармен қорытынды </w:t>
      </w:r>
    </w:p>
    <w:p>
      <w:pPr>
        <w:spacing w:after="0"/>
        <w:ind w:left="0"/>
        <w:jc w:val="both"/>
      </w:pPr>
      <w:r>
        <w:rPr>
          <w:rFonts w:ascii="Times New Roman"/>
          <w:b w:val="false"/>
          <w:i w:val="false"/>
          <w:color w:val="000000"/>
          <w:sz w:val="28"/>
        </w:rPr>
        <w:t>
      20__ жылғы "__" ________ қабылданды.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халықты жұмыспен қамту орталығы қызметкерінің тегі, аты, әкесінің аты (бар болса),</w:t>
      </w:r>
    </w:p>
    <w:p>
      <w:pPr>
        <w:spacing w:after="0"/>
        <w:ind w:left="0"/>
        <w:jc w:val="both"/>
      </w:pPr>
      <w:r>
        <w:rPr>
          <w:rFonts w:ascii="Times New Roman"/>
          <w:b w:val="false"/>
          <w:i w:val="false"/>
          <w:color w:val="000000"/>
          <w:sz w:val="28"/>
        </w:rPr>
        <w:t>
      лауазымы, қолы__________________________________________________________________</w:t>
      </w:r>
    </w:p>
    <w:p>
      <w:pPr>
        <w:spacing w:after="0"/>
        <w:ind w:left="0"/>
        <w:jc w:val="both"/>
      </w:pPr>
      <w:r>
        <w:rPr>
          <w:rFonts w:ascii="Times New Roman"/>
          <w:b w:val="false"/>
          <w:i w:val="false"/>
          <w:color w:val="000000"/>
          <w:sz w:val="28"/>
        </w:rPr>
        <w:t>
      немесе өтініш беруші ауылдық елді мекенде тұрған жағдайда, құжаттарды қабылдаған</w:t>
      </w:r>
    </w:p>
    <w:p>
      <w:pPr>
        <w:spacing w:after="0"/>
        <w:ind w:left="0"/>
        <w:jc w:val="both"/>
      </w:pPr>
      <w:r>
        <w:rPr>
          <w:rFonts w:ascii="Times New Roman"/>
          <w:b w:val="false"/>
          <w:i w:val="false"/>
          <w:color w:val="000000"/>
          <w:sz w:val="28"/>
        </w:rPr>
        <w:t>
      кент, ауыл, ауылдық округ әкімінің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Учаскелік комиссияның</w:t>
            </w:r>
            <w:r>
              <w:br/>
            </w:r>
            <w:r>
              <w:rPr>
                <w:rFonts w:ascii="Times New Roman"/>
                <w:b w:val="false"/>
                <w:i w:val="false"/>
                <w:color w:val="000000"/>
                <w:sz w:val="20"/>
              </w:rPr>
              <w:t>20__ жылғы "__" _______</w:t>
            </w:r>
            <w:r>
              <w:br/>
            </w:r>
            <w:r>
              <w:rPr>
                <w:rFonts w:ascii="Times New Roman"/>
                <w:b w:val="false"/>
                <w:i w:val="false"/>
                <w:color w:val="000000"/>
                <w:sz w:val="20"/>
              </w:rPr>
              <w:t>№ ____ қорытындысына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79"/>
    <w:p>
      <w:pPr>
        <w:spacing w:after="0"/>
        <w:ind w:left="0"/>
        <w:jc w:val="left"/>
      </w:pPr>
      <w:r>
        <w:rPr>
          <w:rFonts w:ascii="Times New Roman"/>
          <w:b/>
          <w:i w:val="false"/>
          <w:color w:val="000000"/>
        </w:rPr>
        <w:t xml:space="preserve"> Учаскелік комиссияның атаулы әлеуметтік көмек тағайындауға өтініш берушінің материалдық жағдайын тексеру актісі</w:t>
      </w:r>
    </w:p>
    <w:bookmarkEnd w:id="79"/>
    <w:p>
      <w:pPr>
        <w:spacing w:after="0"/>
        <w:ind w:left="0"/>
        <w:jc w:val="both"/>
      </w:pPr>
      <w:r>
        <w:rPr>
          <w:rFonts w:ascii="Times New Roman"/>
          <w:b w:val="false"/>
          <w:i w:val="false"/>
          <w:color w:val="000000"/>
          <w:sz w:val="28"/>
        </w:rPr>
        <w:t>
      20__ жылғы "__" ________ ___________________________________________________</w:t>
      </w:r>
    </w:p>
    <w:p>
      <w:pPr>
        <w:spacing w:after="0"/>
        <w:ind w:left="0"/>
        <w:jc w:val="both"/>
      </w:pP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1. Өтініш берушінің тегі, аты, әкесінің аты (бар болса) ____________________________</w:t>
      </w:r>
    </w:p>
    <w:p>
      <w:pPr>
        <w:spacing w:after="0"/>
        <w:ind w:left="0"/>
        <w:jc w:val="both"/>
      </w:pPr>
      <w:r>
        <w:rPr>
          <w:rFonts w:ascii="Times New Roman"/>
          <w:b w:val="false"/>
          <w:i w:val="false"/>
          <w:color w:val="000000"/>
          <w:sz w:val="28"/>
        </w:rPr>
        <w:t>
      2. Тұрғылықты мекенжайы ___________________________________________________</w:t>
      </w:r>
    </w:p>
    <w:p>
      <w:pPr>
        <w:spacing w:after="0"/>
        <w:ind w:left="0"/>
        <w:jc w:val="both"/>
      </w:pPr>
      <w:r>
        <w:rPr>
          <w:rFonts w:ascii="Times New Roman"/>
          <w:b w:val="false"/>
          <w:i w:val="false"/>
          <w:color w:val="000000"/>
          <w:sz w:val="28"/>
        </w:rPr>
        <w:t>
      3. Жұмыс орны, лауазымы 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ескеріледі)____________ адам, оның</w:t>
      </w:r>
    </w:p>
    <w:p>
      <w:pPr>
        <w:spacing w:after="0"/>
        <w:ind w:left="0"/>
        <w:jc w:val="both"/>
      </w:pPr>
      <w:r>
        <w:rPr>
          <w:rFonts w:ascii="Times New Roman"/>
          <w:b w:val="false"/>
          <w:i w:val="false"/>
          <w:color w:val="000000"/>
          <w:sz w:val="28"/>
        </w:rPr>
        <w:t>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853"/>
        <w:gridCol w:w="592"/>
        <w:gridCol w:w="757"/>
        <w:gridCol w:w="263"/>
        <w:gridCol w:w="2896"/>
        <w:gridCol w:w="427"/>
        <w:gridCol w:w="1746"/>
        <w:gridCol w:w="3503"/>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ған күні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(жұмыс, оқу, орны, өзін-өзі жұмыспен қамтылған, жұмыссыз)</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Жұмыссыздықтың себебі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 луі туралы дерек тер</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дайындыққа (қайта даярлау, біліктілігін арттыру) немесе жұмыспен қамтудың мемлекеттік шараларына қатысуы туралы мәліметтер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қабілетті адамдардың барлығы _________.</w:t>
      </w:r>
    </w:p>
    <w:p>
      <w:pPr>
        <w:spacing w:after="0"/>
        <w:ind w:left="0"/>
        <w:jc w:val="both"/>
      </w:pPr>
      <w:r>
        <w:rPr>
          <w:rFonts w:ascii="Times New Roman"/>
          <w:b w:val="false"/>
          <w:i w:val="false"/>
          <w:color w:val="000000"/>
          <w:sz w:val="28"/>
        </w:rPr>
        <w:t>
      Жұмыссыз ретінде тіркелген адамдар _______.</w:t>
      </w:r>
    </w:p>
    <w:p>
      <w:pPr>
        <w:spacing w:after="0"/>
        <w:ind w:left="0"/>
        <w:jc w:val="both"/>
      </w:pPr>
      <w:r>
        <w:rPr>
          <w:rFonts w:ascii="Times New Roman"/>
          <w:b w:val="false"/>
          <w:i w:val="false"/>
          <w:color w:val="000000"/>
          <w:sz w:val="28"/>
        </w:rPr>
        <w:t>
      "Мемлекеттік атаулы әлеуметтік көмек туралы" 2001 жылғы 17 шілдедегі Қазақстан</w:t>
      </w:r>
    </w:p>
    <w:p>
      <w:pPr>
        <w:spacing w:after="0"/>
        <w:ind w:left="0"/>
        <w:jc w:val="both"/>
      </w:pPr>
      <w:r>
        <w:rPr>
          <w:rFonts w:ascii="Times New Roman"/>
          <w:b w:val="false"/>
          <w:i w:val="false"/>
          <w:color w:val="000000"/>
          <w:sz w:val="28"/>
        </w:rPr>
        <w:t>
      Республикасы Заңының 2-бабы 2-тармағының 2) тармақшасында көзделген себептер бойынша</w:t>
      </w:r>
    </w:p>
    <w:p>
      <w:pPr>
        <w:spacing w:after="0"/>
        <w:ind w:left="0"/>
        <w:jc w:val="both"/>
      </w:pPr>
      <w:r>
        <w:rPr>
          <w:rFonts w:ascii="Times New Roman"/>
          <w:b w:val="false"/>
          <w:i w:val="false"/>
          <w:color w:val="000000"/>
          <w:sz w:val="28"/>
        </w:rPr>
        <w:t>
      жұмыссыз _______ адам.</w:t>
      </w:r>
    </w:p>
    <w:p>
      <w:pPr>
        <w:spacing w:after="0"/>
        <w:ind w:left="0"/>
        <w:jc w:val="both"/>
      </w:pPr>
      <w:r>
        <w:rPr>
          <w:rFonts w:ascii="Times New Roman"/>
          <w:b w:val="false"/>
          <w:i w:val="false"/>
          <w:color w:val="000000"/>
          <w:sz w:val="28"/>
        </w:rPr>
        <w:t>
      Жұмыссыздықтың басқа да себептері (іздеуде, бас бостандығынан айыру</w:t>
      </w:r>
    </w:p>
    <w:p>
      <w:pPr>
        <w:spacing w:after="0"/>
        <w:ind w:left="0"/>
        <w:jc w:val="both"/>
      </w:pPr>
      <w:r>
        <w:rPr>
          <w:rFonts w:ascii="Times New Roman"/>
          <w:b w:val="false"/>
          <w:i w:val="false"/>
          <w:color w:val="000000"/>
          <w:sz w:val="28"/>
        </w:rPr>
        <w:t>
      орындарында) ______ адам.</w:t>
      </w:r>
    </w:p>
    <w:p>
      <w:pPr>
        <w:spacing w:after="0"/>
        <w:ind w:left="0"/>
        <w:jc w:val="both"/>
      </w:pPr>
      <w:r>
        <w:rPr>
          <w:rFonts w:ascii="Times New Roman"/>
          <w:b w:val="false"/>
          <w:i w:val="false"/>
          <w:color w:val="000000"/>
          <w:sz w:val="28"/>
        </w:rPr>
        <w:t>
      Кәмелетке толмаған балалардың саны _______ адам, оның ішінде:</w:t>
      </w:r>
    </w:p>
    <w:p>
      <w:pPr>
        <w:spacing w:after="0"/>
        <w:ind w:left="0"/>
        <w:jc w:val="both"/>
      </w:pPr>
      <w:r>
        <w:rPr>
          <w:rFonts w:ascii="Times New Roman"/>
          <w:b w:val="false"/>
          <w:i w:val="false"/>
          <w:color w:val="000000"/>
          <w:sz w:val="28"/>
        </w:rPr>
        <w:t>
      мемлекеттің толық қамтамасыз етуімен оқитындар _____ адам;</w:t>
      </w:r>
    </w:p>
    <w:p>
      <w:pPr>
        <w:spacing w:after="0"/>
        <w:ind w:left="0"/>
        <w:jc w:val="both"/>
      </w:pPr>
      <w:r>
        <w:rPr>
          <w:rFonts w:ascii="Times New Roman"/>
          <w:b w:val="false"/>
          <w:i w:val="false"/>
          <w:color w:val="000000"/>
          <w:sz w:val="28"/>
        </w:rPr>
        <w:t>
      жоғары және арнайы орта оқу орындарында ақылы негізде оқитындар – ____ адам,</w:t>
      </w:r>
    </w:p>
    <w:p>
      <w:pPr>
        <w:spacing w:after="0"/>
        <w:ind w:left="0"/>
        <w:jc w:val="both"/>
      </w:pPr>
      <w:r>
        <w:rPr>
          <w:rFonts w:ascii="Times New Roman"/>
          <w:b w:val="false"/>
          <w:i w:val="false"/>
          <w:color w:val="000000"/>
          <w:sz w:val="28"/>
        </w:rPr>
        <w:t>
      оқушыға оқудың бір жылдық құны ________ теңге.</w:t>
      </w:r>
    </w:p>
    <w:p>
      <w:pPr>
        <w:spacing w:after="0"/>
        <w:ind w:left="0"/>
        <w:jc w:val="both"/>
      </w:pPr>
      <w:r>
        <w:rPr>
          <w:rFonts w:ascii="Times New Roman"/>
          <w:b w:val="false"/>
          <w:i w:val="false"/>
          <w:color w:val="000000"/>
          <w:sz w:val="28"/>
        </w:rPr>
        <w:t>
      5. Тұру жағдайы (жатақхана, жалдамалы, жекешелендірілген тұрғын үй, қызметтік</w:t>
      </w:r>
    </w:p>
    <w:p>
      <w:pPr>
        <w:spacing w:after="0"/>
        <w:ind w:left="0"/>
        <w:jc w:val="both"/>
      </w:pPr>
      <w:r>
        <w:rPr>
          <w:rFonts w:ascii="Times New Roman"/>
          <w:b w:val="false"/>
          <w:i w:val="false"/>
          <w:color w:val="000000"/>
          <w:sz w:val="28"/>
        </w:rPr>
        <w:t>
      тұрғын үй, тұрғын үй кооперативі, жеке тұрғын үй немесе басқасы)</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Ас үйді, қойманы және дәлізді қоспағанда бөлмелер саны_________________________</w:t>
      </w:r>
    </w:p>
    <w:p>
      <w:pPr>
        <w:spacing w:after="0"/>
        <w:ind w:left="0"/>
        <w:jc w:val="both"/>
      </w:pPr>
      <w:r>
        <w:rPr>
          <w:rFonts w:ascii="Times New Roman"/>
          <w:b w:val="false"/>
          <w:i w:val="false"/>
          <w:color w:val="000000"/>
          <w:sz w:val="28"/>
        </w:rPr>
        <w:t>
      Тұрғын үйді бір айда ұстап тұру шығындары____________________________________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4760"/>
        <w:gridCol w:w="564"/>
        <w:gridCol w:w="1216"/>
        <w:gridCol w:w="5414"/>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тегі, аты, әкесінің аты (бар болса) (оның ішінде өтініш берушінің)</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тоқсан алдындағы тоқсандағы сомасы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алдындағы учаске, мал мен құс), саяжайдағы және жер учаскесі (жер үлесі) туралы мәліметтер</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Бар-жоғы:</w:t>
      </w:r>
    </w:p>
    <w:p>
      <w:pPr>
        <w:spacing w:after="0"/>
        <w:ind w:left="0"/>
        <w:jc w:val="both"/>
      </w:pPr>
      <w:r>
        <w:rPr>
          <w:rFonts w:ascii="Times New Roman"/>
          <w:b w:val="false"/>
          <w:i w:val="false"/>
          <w:color w:val="000000"/>
          <w:sz w:val="28"/>
        </w:rPr>
        <w:t>
      автокөліктің (маркасы, шыққан жылы, құқық беретін құжат, оны пайдаланудан түскен табыс)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өзге тұрғын үй, қазіргі кезде тұрып жатқанды қоспағанда (оны пайдаланудан түскен табыс)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8. Отбасының өзге табыстары (нысаны, сомасы, көзі):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9. Мұқтаждық көрінісінің белгілері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Ауқаттылық көрісінің белгілері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Санитариялық-эпидемиологиялық тұру жағдайы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Учаскелік комиссияның басқа байқаулары: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 _______________________________________________</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_________________________ _________________________________________________</w:t>
      </w:r>
    </w:p>
    <w:p>
      <w:pPr>
        <w:spacing w:after="0"/>
        <w:ind w:left="0"/>
        <w:jc w:val="both"/>
      </w:pPr>
      <w:r>
        <w:rPr>
          <w:rFonts w:ascii="Times New Roman"/>
          <w:b w:val="false"/>
          <w:i w:val="false"/>
          <w:color w:val="000000"/>
          <w:sz w:val="28"/>
        </w:rPr>
        <w:t>
      _________________________ _________________________________________________</w:t>
      </w:r>
    </w:p>
    <w:p>
      <w:pPr>
        <w:spacing w:after="0"/>
        <w:ind w:left="0"/>
        <w:jc w:val="both"/>
      </w:pPr>
      <w:r>
        <w:rPr>
          <w:rFonts w:ascii="Times New Roman"/>
          <w:b w:val="false"/>
          <w:i w:val="false"/>
          <w:color w:val="000000"/>
          <w:sz w:val="28"/>
        </w:rPr>
        <w:t>
      _________________________ 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Тексеруден бас тартамын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(немесе отбасының басқа мүшелері).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(қала) ______________</w:t>
            </w:r>
          </w:p>
        </w:tc>
      </w:tr>
    </w:tbl>
    <w:bookmarkStart w:name="z91" w:id="80"/>
    <w:p>
      <w:pPr>
        <w:spacing w:after="0"/>
        <w:ind w:left="0"/>
        <w:jc w:val="left"/>
      </w:pPr>
      <w:r>
        <w:rPr>
          <w:rFonts w:ascii="Times New Roman"/>
          <w:b/>
          <w:i w:val="false"/>
          <w:color w:val="000000"/>
        </w:rPr>
        <w:t xml:space="preserve"> Атаулы әлеуметтік көмекті тағайындау туралы төлем мөлшерін өзгерту, (төлем кезеңін ұзарту, тағайындауды тоқтату, тағайындаудан бас тарту) </w:t>
      </w:r>
    </w:p>
    <w:bookmarkEnd w:id="80"/>
    <w:p>
      <w:pPr>
        <w:spacing w:after="0"/>
        <w:ind w:left="0"/>
        <w:jc w:val="both"/>
      </w:pPr>
      <w:r>
        <w:rPr>
          <w:rFonts w:ascii="Times New Roman"/>
          <w:b w:val="false"/>
          <w:i w:val="false"/>
          <w:color w:val="000000"/>
          <w:sz w:val="28"/>
        </w:rPr>
        <w:t>
      _______________________(ауданы) бойынша</w:t>
      </w:r>
    </w:p>
    <w:p>
      <w:pPr>
        <w:spacing w:after="0"/>
        <w:ind w:left="0"/>
        <w:jc w:val="both"/>
      </w:pPr>
      <w:r>
        <w:rPr>
          <w:rFonts w:ascii="Times New Roman"/>
          <w:b w:val="false"/>
          <w:i w:val="false"/>
          <w:color w:val="000000"/>
          <w:sz w:val="28"/>
        </w:rPr>
        <w:t>
      20__ жылғы ___ __________ № ____________</w:t>
      </w:r>
    </w:p>
    <w:p>
      <w:pPr>
        <w:spacing w:after="0"/>
        <w:ind w:left="0"/>
        <w:jc w:val="both"/>
      </w:pPr>
      <w:r>
        <w:rPr>
          <w:rFonts w:ascii="Times New Roman"/>
          <w:b w:val="false"/>
          <w:i w:val="false"/>
          <w:color w:val="000000"/>
          <w:sz w:val="28"/>
        </w:rPr>
        <w:t>
      Отбасы ісін тіркеу № ___________</w:t>
      </w:r>
    </w:p>
    <w:p>
      <w:pPr>
        <w:spacing w:after="0"/>
        <w:ind w:left="0"/>
        <w:jc w:val="both"/>
      </w:pPr>
      <w:r>
        <w:rPr>
          <w:rFonts w:ascii="Times New Roman"/>
          <w:b w:val="false"/>
          <w:i w:val="false"/>
          <w:color w:val="000000"/>
          <w:sz w:val="28"/>
        </w:rPr>
        <w:t>
      Өтініштің күні/нөмірі_________________________</w:t>
      </w:r>
    </w:p>
    <w:p>
      <w:pPr>
        <w:spacing w:after="0"/>
        <w:ind w:left="0"/>
        <w:jc w:val="both"/>
      </w:pPr>
      <w:r>
        <w:rPr>
          <w:rFonts w:ascii="Times New Roman"/>
          <w:b w:val="false"/>
          <w:i w:val="false"/>
          <w:color w:val="000000"/>
          <w:sz w:val="28"/>
        </w:rPr>
        <w:t>
      Өтініш беруші___________________________________________________________________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Жүгінген күні 20__ жылғы "___" 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_________________________________________________________</w:t>
      </w:r>
    </w:p>
    <w:p>
      <w:pPr>
        <w:spacing w:after="0"/>
        <w:ind w:left="0"/>
        <w:jc w:val="both"/>
      </w:pPr>
      <w:r>
        <w:rPr>
          <w:rFonts w:ascii="Times New Roman"/>
          <w:b w:val="false"/>
          <w:i w:val="false"/>
          <w:color w:val="000000"/>
          <w:sz w:val="28"/>
        </w:rPr>
        <w:t>
      Өтініш берушінің тұрғылықты жері _________________________________________________</w:t>
      </w:r>
    </w:p>
    <w:p>
      <w:pPr>
        <w:spacing w:after="0"/>
        <w:ind w:left="0"/>
        <w:jc w:val="both"/>
      </w:pPr>
      <w:r>
        <w:rPr>
          <w:rFonts w:ascii="Times New Roman"/>
          <w:b w:val="false"/>
          <w:i w:val="false"/>
          <w:color w:val="000000"/>
          <w:sz w:val="28"/>
        </w:rPr>
        <w:t>
      Мемлекеттік атаулы әлеуметтік көмек тағайындауға есептер:</w:t>
      </w:r>
    </w:p>
    <w:p>
      <w:pPr>
        <w:spacing w:after="0"/>
        <w:ind w:left="0"/>
        <w:jc w:val="both"/>
      </w:pPr>
      <w:r>
        <w:rPr>
          <w:rFonts w:ascii="Times New Roman"/>
          <w:b w:val="false"/>
          <w:i w:val="false"/>
          <w:color w:val="000000"/>
          <w:sz w:val="28"/>
        </w:rPr>
        <w:t>
      Отбасындағы адамдардың саны: ____________________________________________________</w:t>
      </w:r>
    </w:p>
    <w:p>
      <w:pPr>
        <w:spacing w:after="0"/>
        <w:ind w:left="0"/>
        <w:jc w:val="both"/>
      </w:pPr>
      <w:r>
        <w:rPr>
          <w:rFonts w:ascii="Times New Roman"/>
          <w:b w:val="false"/>
          <w:i w:val="false"/>
          <w:color w:val="000000"/>
          <w:sz w:val="28"/>
        </w:rPr>
        <w:t>
      _________жылғы ____ тоқсандағы отбасының табысы</w:t>
      </w:r>
    </w:p>
    <w:p>
      <w:pPr>
        <w:spacing w:after="0"/>
        <w:ind w:left="0"/>
        <w:jc w:val="both"/>
      </w:pPr>
      <w:r>
        <w:rPr>
          <w:rFonts w:ascii="Times New Roman"/>
          <w:b w:val="false"/>
          <w:i w:val="false"/>
          <w:color w:val="000000"/>
          <w:sz w:val="28"/>
        </w:rPr>
        <w:t>
      1.____________________________________ _______________________________ теңге</w:t>
      </w:r>
    </w:p>
    <w:p>
      <w:pPr>
        <w:spacing w:after="0"/>
        <w:ind w:left="0"/>
        <w:jc w:val="both"/>
      </w:pPr>
      <w:r>
        <w:rPr>
          <w:rFonts w:ascii="Times New Roman"/>
          <w:b w:val="false"/>
          <w:i w:val="false"/>
          <w:color w:val="000000"/>
          <w:sz w:val="28"/>
        </w:rPr>
        <w:t>
      2.____________________________________ _______________________________ теңге</w:t>
      </w:r>
    </w:p>
    <w:p>
      <w:pPr>
        <w:spacing w:after="0"/>
        <w:ind w:left="0"/>
        <w:jc w:val="both"/>
      </w:pPr>
      <w:r>
        <w:rPr>
          <w:rFonts w:ascii="Times New Roman"/>
          <w:b w:val="false"/>
          <w:i w:val="false"/>
          <w:color w:val="000000"/>
          <w:sz w:val="28"/>
        </w:rPr>
        <w:t>
      3.____________________________________ _______________________________ теңге</w:t>
      </w:r>
    </w:p>
    <w:p>
      <w:pPr>
        <w:spacing w:after="0"/>
        <w:ind w:left="0"/>
        <w:jc w:val="both"/>
      </w:pPr>
      <w:r>
        <w:rPr>
          <w:rFonts w:ascii="Times New Roman"/>
          <w:b w:val="false"/>
          <w:i w:val="false"/>
          <w:color w:val="000000"/>
          <w:sz w:val="28"/>
        </w:rPr>
        <w:t>
      Отбасының тоқсандағы жалпы табысы ____________________________________ теңге</w:t>
      </w:r>
    </w:p>
    <w:p>
      <w:pPr>
        <w:spacing w:after="0"/>
        <w:ind w:left="0"/>
        <w:jc w:val="both"/>
      </w:pPr>
      <w:r>
        <w:rPr>
          <w:rFonts w:ascii="Times New Roman"/>
          <w:b w:val="false"/>
          <w:i w:val="false"/>
          <w:color w:val="000000"/>
          <w:sz w:val="28"/>
        </w:rPr>
        <w:t>
      Отбасының орташа айлық табысы: _______________________________________ теңге</w:t>
      </w:r>
    </w:p>
    <w:p>
      <w:pPr>
        <w:spacing w:after="0"/>
        <w:ind w:left="0"/>
        <w:jc w:val="both"/>
      </w:pPr>
      <w:r>
        <w:rPr>
          <w:rFonts w:ascii="Times New Roman"/>
          <w:b w:val="false"/>
          <w:i w:val="false"/>
          <w:color w:val="000000"/>
          <w:sz w:val="28"/>
        </w:rPr>
        <w:t>
      Айлар бойынша АӘК тағайындау: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1769"/>
        <w:gridCol w:w="3984"/>
        <w:gridCol w:w="1769"/>
        <w:gridCol w:w="1770"/>
      </w:tblGrid>
      <w:tr>
        <w:trPr>
          <w:trHeight w:val="30" w:hRule="atLeast"/>
        </w:trPr>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3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тағайындалды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Адамға (отбасына) атаулы әлеуметтік көмек тағайындау 20__ жылғы "___"</w:t>
      </w:r>
    </w:p>
    <w:p>
      <w:pPr>
        <w:spacing w:after="0"/>
        <w:ind w:left="0"/>
        <w:jc w:val="both"/>
      </w:pPr>
      <w:r>
        <w:rPr>
          <w:rFonts w:ascii="Times New Roman"/>
          <w:b w:val="false"/>
          <w:i w:val="false"/>
          <w:color w:val="000000"/>
          <w:sz w:val="28"/>
        </w:rPr>
        <w:t>
      __________ бастап 20__ жылғы "___" __________ дейін сомасы_______________ теңге</w:t>
      </w:r>
    </w:p>
    <w:p>
      <w:pPr>
        <w:spacing w:after="0"/>
        <w:ind w:left="0"/>
        <w:jc w:val="both"/>
      </w:pPr>
      <w:r>
        <w:rPr>
          <w:rFonts w:ascii="Times New Roman"/>
          <w:b w:val="false"/>
          <w:i w:val="false"/>
          <w:color w:val="000000"/>
          <w:sz w:val="28"/>
        </w:rPr>
        <w:t>
      cомасында (шартты/шартсыз ақшалай көмек – қажеті жазылсын)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 Атаулы әлеуметтік көмек мөлшерін өзгерту 20__ жылғы "___" ________ бастап 20__</w:t>
      </w:r>
    </w:p>
    <w:p>
      <w:pPr>
        <w:spacing w:after="0"/>
        <w:ind w:left="0"/>
        <w:jc w:val="both"/>
      </w:pPr>
      <w:r>
        <w:rPr>
          <w:rFonts w:ascii="Times New Roman"/>
          <w:b w:val="false"/>
          <w:i w:val="false"/>
          <w:color w:val="000000"/>
          <w:sz w:val="28"/>
        </w:rPr>
        <w:t>
      жылғы "___" ________ дейінгі сомасы _______________ теңге сомасында белгіленсін</w:t>
      </w:r>
    </w:p>
    <w:p>
      <w:pPr>
        <w:spacing w:after="0"/>
        <w:ind w:left="0"/>
        <w:jc w:val="both"/>
      </w:pPr>
      <w:r>
        <w:rPr>
          <w:rFonts w:ascii="Times New Roman"/>
          <w:b w:val="false"/>
          <w:i w:val="false"/>
          <w:color w:val="000000"/>
          <w:sz w:val="28"/>
        </w:rPr>
        <w:t>
      (шартты/шартсыз ақшалай көмек – қажеті жазылсын)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3. Атаулы әлеуметтік көмек төлеу кезеңін 20__ жылғы "___" __________ бастап 20__</w:t>
      </w:r>
    </w:p>
    <w:p>
      <w:pPr>
        <w:spacing w:after="0"/>
        <w:ind w:left="0"/>
        <w:jc w:val="both"/>
      </w:pPr>
      <w:r>
        <w:rPr>
          <w:rFonts w:ascii="Times New Roman"/>
          <w:b w:val="false"/>
          <w:i w:val="false"/>
          <w:color w:val="000000"/>
          <w:sz w:val="28"/>
        </w:rPr>
        <w:t>
      жылғы "___" __________ дейін ұзартылсын және _______________ теңге сомасында</w:t>
      </w:r>
    </w:p>
    <w:p>
      <w:pPr>
        <w:spacing w:after="0"/>
        <w:ind w:left="0"/>
        <w:jc w:val="both"/>
      </w:pPr>
      <w:r>
        <w:rPr>
          <w:rFonts w:ascii="Times New Roman"/>
          <w:b w:val="false"/>
          <w:i w:val="false"/>
          <w:color w:val="000000"/>
          <w:sz w:val="28"/>
        </w:rPr>
        <w:t>
      белгіленсін (шартты/шартсыз ақшалай көмек – қажеті жазылсын)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4. 20__ жылғы "__" _______ бастап (шартты/шартсыз ақшалай көмек – қажеті</w:t>
      </w:r>
    </w:p>
    <w:p>
      <w:pPr>
        <w:spacing w:after="0"/>
        <w:ind w:left="0"/>
        <w:jc w:val="both"/>
      </w:pPr>
      <w:r>
        <w:rPr>
          <w:rFonts w:ascii="Times New Roman"/>
          <w:b w:val="false"/>
          <w:i w:val="false"/>
          <w:color w:val="000000"/>
          <w:sz w:val="28"/>
        </w:rPr>
        <w:t>
      жазылсын) атаулы әлеуметтік көмек тоқтатылсын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5. Атаулы әлеуметтік көмек тағайындаудан (шартты/шартсыз ақшалай көмек – қажеті</w:t>
      </w:r>
    </w:p>
    <w:p>
      <w:pPr>
        <w:spacing w:after="0"/>
        <w:ind w:left="0"/>
        <w:jc w:val="both"/>
      </w:pPr>
      <w:r>
        <w:rPr>
          <w:rFonts w:ascii="Times New Roman"/>
          <w:b w:val="false"/>
          <w:i w:val="false"/>
          <w:color w:val="000000"/>
          <w:sz w:val="28"/>
        </w:rPr>
        <w:t xml:space="preserve">
      жазылсын) бас тартылсын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w:t>
      </w:r>
    </w:p>
    <w:p>
      <w:pPr>
        <w:spacing w:after="0"/>
        <w:ind w:left="0"/>
        <w:jc w:val="both"/>
      </w:pPr>
      <w:r>
        <w:rPr>
          <w:rFonts w:ascii="Times New Roman"/>
          <w:b w:val="false"/>
          <w:i w:val="false"/>
          <w:color w:val="000000"/>
          <w:sz w:val="28"/>
        </w:rPr>
        <w:t>
      басшысы______________________________________ 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w:t>
      </w:r>
    </w:p>
    <w:p>
      <w:pPr>
        <w:spacing w:after="0"/>
        <w:ind w:left="0"/>
        <w:jc w:val="both"/>
      </w:pPr>
      <w:r>
        <w:rPr>
          <w:rFonts w:ascii="Times New Roman"/>
          <w:b w:val="false"/>
          <w:i w:val="false"/>
          <w:color w:val="000000"/>
          <w:sz w:val="28"/>
        </w:rPr>
        <w:t>
      маманы_____________________________ 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Шешім жобасы дайындалды:</w:t>
      </w:r>
    </w:p>
    <w:p>
      <w:pPr>
        <w:spacing w:after="0"/>
        <w:ind w:left="0"/>
        <w:jc w:val="both"/>
      </w:pPr>
      <w:r>
        <w:rPr>
          <w:rFonts w:ascii="Times New Roman"/>
          <w:b w:val="false"/>
          <w:i w:val="false"/>
          <w:color w:val="000000"/>
          <w:sz w:val="28"/>
        </w:rPr>
        <w:t>
      Аудандық (қалалық) халықты жұмыспен қамту орталығының директоры</w:t>
      </w:r>
    </w:p>
    <w:p>
      <w:pPr>
        <w:spacing w:after="0"/>
        <w:ind w:left="0"/>
        <w:jc w:val="both"/>
      </w:pPr>
      <w:r>
        <w:rPr>
          <w:rFonts w:ascii="Times New Roman"/>
          <w:b w:val="false"/>
          <w:i w:val="false"/>
          <w:color w:val="000000"/>
          <w:sz w:val="28"/>
        </w:rPr>
        <w:t>
      _____________________________________ 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Халықты жұмыспен қамту орталығы құрылымдық бөлімшесінің басшысы</w:t>
      </w:r>
    </w:p>
    <w:p>
      <w:pPr>
        <w:spacing w:after="0"/>
        <w:ind w:left="0"/>
        <w:jc w:val="both"/>
      </w:pPr>
      <w:r>
        <w:rPr>
          <w:rFonts w:ascii="Times New Roman"/>
          <w:b w:val="false"/>
          <w:i w:val="false"/>
          <w:color w:val="000000"/>
          <w:sz w:val="28"/>
        </w:rPr>
        <w:t>
      _____________________________________ 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Халықты жұмыспен қамту орталығының маманы</w:t>
      </w:r>
    </w:p>
    <w:p>
      <w:pPr>
        <w:spacing w:after="0"/>
        <w:ind w:left="0"/>
        <w:jc w:val="both"/>
      </w:pPr>
      <w:r>
        <w:rPr>
          <w:rFonts w:ascii="Times New Roman"/>
          <w:b w:val="false"/>
          <w:i w:val="false"/>
          <w:color w:val="000000"/>
          <w:sz w:val="28"/>
        </w:rPr>
        <w:t>
      _____________________________________ 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81"/>
    <w:p>
      <w:pPr>
        <w:spacing w:after="0"/>
        <w:ind w:left="0"/>
        <w:jc w:val="left"/>
      </w:pPr>
      <w:r>
        <w:rPr>
          <w:rFonts w:ascii="Times New Roman"/>
          <w:b/>
          <w:i w:val="false"/>
          <w:color w:val="000000"/>
        </w:rPr>
        <w:t xml:space="preserve"> Атаулы әлеуметтік көмекті тағайындау немесе тағайындаудан бас тарту туралы № _____ хабарлама</w:t>
      </w:r>
    </w:p>
    <w:bookmarkEnd w:id="81"/>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туған күні__________________________________________________</w:t>
      </w:r>
    </w:p>
    <w:p>
      <w:pPr>
        <w:spacing w:after="0"/>
        <w:ind w:left="0"/>
        <w:jc w:val="both"/>
      </w:pPr>
      <w:r>
        <w:rPr>
          <w:rFonts w:ascii="Times New Roman"/>
          <w:b w:val="false"/>
          <w:i w:val="false"/>
          <w:color w:val="000000"/>
          <w:sz w:val="28"/>
        </w:rPr>
        <w:t>
      20__ жылғы ___ __________ № ____ атаулы әлеуметтік көмекті</w:t>
      </w:r>
    </w:p>
    <w:p>
      <w:pPr>
        <w:spacing w:after="0"/>
        <w:ind w:left="0"/>
        <w:jc w:val="both"/>
      </w:pPr>
      <w:r>
        <w:rPr>
          <w:rFonts w:ascii="Times New Roman"/>
          <w:b w:val="false"/>
          <w:i w:val="false"/>
          <w:color w:val="000000"/>
          <w:sz w:val="28"/>
        </w:rPr>
        <w:t>
      тағайындау/тағайындаудан бас тарту туралы шешімі</w:t>
      </w:r>
    </w:p>
    <w:p>
      <w:pPr>
        <w:spacing w:after="0"/>
        <w:ind w:left="0"/>
        <w:jc w:val="both"/>
      </w:pPr>
      <w:r>
        <w:rPr>
          <w:rFonts w:ascii="Times New Roman"/>
          <w:b w:val="false"/>
          <w:i w:val="false"/>
          <w:color w:val="000000"/>
          <w:sz w:val="28"/>
        </w:rPr>
        <w:t>
      Жұмыспен қамту және әлеуметтік бағдарламалар бөлімі Сізге атаулы әлеуметтік</w:t>
      </w:r>
    </w:p>
    <w:p>
      <w:pPr>
        <w:spacing w:after="0"/>
        <w:ind w:left="0"/>
        <w:jc w:val="both"/>
      </w:pPr>
      <w:r>
        <w:rPr>
          <w:rFonts w:ascii="Times New Roman"/>
          <w:b w:val="false"/>
          <w:i w:val="false"/>
          <w:color w:val="000000"/>
          <w:sz w:val="28"/>
        </w:rPr>
        <w:t>
      көмекті __________теңге мөлшерінде тағайындалғаны/тағайындаудан бас тартылғаны туралы</w:t>
      </w:r>
    </w:p>
    <w:p>
      <w:pPr>
        <w:spacing w:after="0"/>
        <w:ind w:left="0"/>
        <w:jc w:val="both"/>
      </w:pPr>
      <w:r>
        <w:rPr>
          <w:rFonts w:ascii="Times New Roman"/>
          <w:b w:val="false"/>
          <w:i w:val="false"/>
          <w:color w:val="000000"/>
          <w:sz w:val="28"/>
        </w:rPr>
        <w:t>
      хабарлайды (қажетінің асты сызылсын), себептері:</w:t>
      </w:r>
    </w:p>
    <w:p>
      <w:pPr>
        <w:spacing w:after="0"/>
        <w:ind w:left="0"/>
        <w:jc w:val="both"/>
      </w:pPr>
      <w:r>
        <w:rPr>
          <w:rFonts w:ascii="Times New Roman"/>
          <w:b w:val="false"/>
          <w:i w:val="false"/>
          <w:color w:val="000000"/>
          <w:sz w:val="28"/>
        </w:rPr>
        <w:t>
      кедейлік шегі деңгейінің жанбасына шаққандағы орташа табысы асады;</w:t>
      </w:r>
    </w:p>
    <w:p>
      <w:pPr>
        <w:spacing w:after="0"/>
        <w:ind w:left="0"/>
        <w:jc w:val="both"/>
      </w:pPr>
      <w:r>
        <w:rPr>
          <w:rFonts w:ascii="Times New Roman"/>
          <w:b w:val="false"/>
          <w:i w:val="false"/>
          <w:color w:val="000000"/>
          <w:sz w:val="28"/>
        </w:rPr>
        <w:t>
      құжаттар пакетінің толық болмауы;</w:t>
      </w:r>
    </w:p>
    <w:p>
      <w:pPr>
        <w:spacing w:after="0"/>
        <w:ind w:left="0"/>
        <w:jc w:val="both"/>
      </w:pPr>
      <w:r>
        <w:rPr>
          <w:rFonts w:ascii="Times New Roman"/>
          <w:b w:val="false"/>
          <w:i w:val="false"/>
          <w:color w:val="000000"/>
          <w:sz w:val="28"/>
        </w:rPr>
        <w:t>
      өтініш берушінің, отбасы мүшесінің (мүшелерінің) учаскелік комиссияның отбасының</w:t>
      </w:r>
    </w:p>
    <w:p>
      <w:pPr>
        <w:spacing w:after="0"/>
        <w:ind w:left="0"/>
        <w:jc w:val="both"/>
      </w:pPr>
      <w:r>
        <w:rPr>
          <w:rFonts w:ascii="Times New Roman"/>
          <w:b w:val="false"/>
          <w:i w:val="false"/>
          <w:color w:val="000000"/>
          <w:sz w:val="28"/>
        </w:rPr>
        <w:t>
      және материалдық жағдайын тексеруінен бас тартуы;</w:t>
      </w:r>
    </w:p>
    <w:p>
      <w:pPr>
        <w:spacing w:after="0"/>
        <w:ind w:left="0"/>
        <w:jc w:val="both"/>
      </w:pPr>
      <w:r>
        <w:rPr>
          <w:rFonts w:ascii="Times New Roman"/>
          <w:b w:val="false"/>
          <w:i w:val="false"/>
          <w:color w:val="000000"/>
          <w:sz w:val="28"/>
        </w:rPr>
        <w:t>
      дәйексіз (жасанды) және жалған ақпарат беру фактісінің анықталуы;</w:t>
      </w:r>
    </w:p>
    <w:p>
      <w:pPr>
        <w:spacing w:after="0"/>
        <w:ind w:left="0"/>
        <w:jc w:val="both"/>
      </w:pPr>
      <w:r>
        <w:rPr>
          <w:rFonts w:ascii="Times New Roman"/>
          <w:b w:val="false"/>
          <w:i w:val="false"/>
          <w:color w:val="000000"/>
          <w:sz w:val="28"/>
        </w:rPr>
        <w:t>
      атаулы әлеуметтік көмекті тағайындалғандығы немесе өтінішті беру фактісінің</w:t>
      </w:r>
    </w:p>
    <w:p>
      <w:pPr>
        <w:spacing w:after="0"/>
        <w:ind w:left="0"/>
        <w:jc w:val="both"/>
      </w:pPr>
      <w:r>
        <w:rPr>
          <w:rFonts w:ascii="Times New Roman"/>
          <w:b w:val="false"/>
          <w:i w:val="false"/>
          <w:color w:val="000000"/>
          <w:sz w:val="28"/>
        </w:rPr>
        <w:t>
      анықталуы.</w:t>
      </w:r>
    </w:p>
    <w:p>
      <w:pPr>
        <w:spacing w:after="0"/>
        <w:ind w:left="0"/>
        <w:jc w:val="both"/>
      </w:pPr>
      <w:r>
        <w:rPr>
          <w:rFonts w:ascii="Times New Roman"/>
          <w:b w:val="false"/>
          <w:i w:val="false"/>
          <w:color w:val="000000"/>
          <w:sz w:val="28"/>
        </w:rPr>
        <w:t>
      Құжаттарды қайтару күні 20__ жылғы "___" __________</w:t>
      </w:r>
    </w:p>
    <w:p>
      <w:pPr>
        <w:spacing w:after="0"/>
        <w:ind w:left="0"/>
        <w:jc w:val="both"/>
      </w:pPr>
      <w:r>
        <w:rPr>
          <w:rFonts w:ascii="Times New Roman"/>
          <w:b w:val="false"/>
          <w:i w:val="false"/>
          <w:color w:val="000000"/>
          <w:sz w:val="28"/>
        </w:rPr>
        <w:t>
      Хабарлама жұмыспен қамту және әлеуметтік бағдарламалар бөлімінің жауапты</w:t>
      </w:r>
    </w:p>
    <w:p>
      <w:pPr>
        <w:spacing w:after="0"/>
        <w:ind w:left="0"/>
        <w:jc w:val="both"/>
      </w:pPr>
      <w:r>
        <w:rPr>
          <w:rFonts w:ascii="Times New Roman"/>
          <w:b w:val="false"/>
          <w:i w:val="false"/>
          <w:color w:val="000000"/>
          <w:sz w:val="28"/>
        </w:rPr>
        <w:t>
      адамының электрондық цифрлық қолтаңбасымен куәландырылды.</w:t>
      </w:r>
    </w:p>
    <w:p>
      <w:pPr>
        <w:spacing w:after="0"/>
        <w:ind w:left="0"/>
        <w:jc w:val="both"/>
      </w:pPr>
      <w:r>
        <w:rPr>
          <w:rFonts w:ascii="Times New Roman"/>
          <w:b w:val="false"/>
          <w:i w:val="false"/>
          <w:color w:val="000000"/>
          <w:sz w:val="28"/>
        </w:rPr>
        <w:t xml:space="preserve">
      Уәкілетті органның басшысы </w:t>
      </w:r>
    </w:p>
    <w:p>
      <w:pPr>
        <w:spacing w:after="0"/>
        <w:ind w:left="0"/>
        <w:jc w:val="both"/>
      </w:pPr>
      <w:r>
        <w:rPr>
          <w:rFonts w:ascii="Times New Roman"/>
          <w:b w:val="false"/>
          <w:i w:val="false"/>
          <w:color w:val="000000"/>
          <w:sz w:val="28"/>
        </w:rPr>
        <w:t>
      _______________________________________________ 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Уәкілетті органның маманы ______________________ 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82"/>
    <w:p>
      <w:pPr>
        <w:spacing w:after="0"/>
        <w:ind w:left="0"/>
        <w:jc w:val="left"/>
      </w:pPr>
      <w:r>
        <w:rPr>
          <w:rFonts w:ascii="Times New Roman"/>
          <w:b/>
          <w:i w:val="false"/>
          <w:color w:val="000000"/>
        </w:rPr>
        <w:t xml:space="preserve"> Әлеуметтік келісімшарт</w:t>
      </w:r>
    </w:p>
    <w:bookmarkEnd w:id="82"/>
    <w:p>
      <w:pPr>
        <w:spacing w:after="0"/>
        <w:ind w:left="0"/>
        <w:jc w:val="both"/>
      </w:pPr>
      <w:r>
        <w:rPr>
          <w:rFonts w:ascii="Times New Roman"/>
          <w:b w:val="false"/>
          <w:i w:val="false"/>
          <w:color w:val="000000"/>
          <w:sz w:val="28"/>
        </w:rPr>
        <w:t>
      __________________ № ______ 20 ___ жылғы "_____" 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Бұдан әрі "Халықты жұмыспен қамту орталығы" деп аталатын</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(халықты жұмыспен қамту орталығының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халықты жұмыспен қамту орталығы өкілінің атқаратын</w:t>
      </w:r>
    </w:p>
    <w:p>
      <w:pPr>
        <w:spacing w:after="0"/>
        <w:ind w:left="0"/>
        <w:jc w:val="both"/>
      </w:pPr>
      <w:r>
        <w:rPr>
          <w:rFonts w:ascii="Times New Roman"/>
          <w:b w:val="false"/>
          <w:i w:val="false"/>
          <w:color w:val="000000"/>
          <w:sz w:val="28"/>
        </w:rPr>
        <w:t>
      лауазымы) бір тараптан және бұдан әрі "шартты ақшалай көмек тағайындауға өтініш беруші"</w:t>
      </w:r>
    </w:p>
    <w:p>
      <w:pPr>
        <w:spacing w:after="0"/>
        <w:ind w:left="0"/>
        <w:jc w:val="both"/>
      </w:pPr>
      <w:r>
        <w:rPr>
          <w:rFonts w:ascii="Times New Roman"/>
          <w:b w:val="false"/>
          <w:i w:val="false"/>
          <w:color w:val="000000"/>
          <w:sz w:val="28"/>
        </w:rPr>
        <w:t>
      деп аталатын отбасы атынан шығатын – шартты ақшалай көмек тағайындауға өтініш беруші,</w:t>
      </w:r>
    </w:p>
    <w:p>
      <w:pPr>
        <w:spacing w:after="0"/>
        <w:ind w:left="0"/>
        <w:jc w:val="both"/>
      </w:pPr>
      <w:r>
        <w:rPr>
          <w:rFonts w:ascii="Times New Roman"/>
          <w:b w:val="false"/>
          <w:i w:val="false"/>
          <w:color w:val="000000"/>
          <w:sz w:val="28"/>
        </w:rPr>
        <w:t>
      ____________________________________ мекенжайда тұратын азамат (-ша)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басын куәландыратын құжаттың атауы, жеке</w:t>
      </w:r>
    </w:p>
    <w:p>
      <w:pPr>
        <w:spacing w:after="0"/>
        <w:ind w:left="0"/>
        <w:jc w:val="both"/>
      </w:pPr>
      <w:r>
        <w:rPr>
          <w:rFonts w:ascii="Times New Roman"/>
          <w:b w:val="false"/>
          <w:i w:val="false"/>
          <w:color w:val="000000"/>
          <w:sz w:val="28"/>
        </w:rPr>
        <w:t>
      сәйкестендіру нөмірі, құжаттың сериясы, нөмірі, кім және қашан берді)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екінші тараптан төмендегілер туралы шартты ақшалай көмек тағайындауға осы әлеуметтік</w:t>
      </w:r>
    </w:p>
    <w:p>
      <w:pPr>
        <w:spacing w:after="0"/>
        <w:ind w:left="0"/>
        <w:jc w:val="both"/>
      </w:pPr>
      <w:r>
        <w:rPr>
          <w:rFonts w:ascii="Times New Roman"/>
          <w:b w:val="false"/>
          <w:i w:val="false"/>
          <w:color w:val="000000"/>
          <w:sz w:val="28"/>
        </w:rPr>
        <w:t>
      келісімшартты (бұдан әрі – келісімшарт) жасасты:</w:t>
      </w:r>
    </w:p>
    <w:p>
      <w:pPr>
        <w:spacing w:after="0"/>
        <w:ind w:left="0"/>
        <w:jc w:val="left"/>
      </w:pPr>
      <w:r>
        <w:rPr>
          <w:rFonts w:ascii="Times New Roman"/>
          <w:b/>
          <w:i w:val="false"/>
          <w:color w:val="000000"/>
        </w:rPr>
        <w:t xml:space="preserve"> 1. Келісімшарт мәні</w:t>
      </w:r>
    </w:p>
    <w:p>
      <w:pPr>
        <w:spacing w:after="0"/>
        <w:ind w:left="0"/>
        <w:jc w:val="both"/>
      </w:pPr>
      <w:r>
        <w:rPr>
          <w:rFonts w:ascii="Times New Roman"/>
          <w:b w:val="false"/>
          <w:i w:val="false"/>
          <w:color w:val="000000"/>
          <w:sz w:val="28"/>
        </w:rPr>
        <w:t>
      1. Келісімшарт мәні осы әлеуметтік келісімшартқа қосымшаға сәйкес келісімшарттың ажырамас бөлігі болып табылатын Отбасын (адамды) өмірлік қиын жағдайдан шығарудың жеке жоспарына (бұдан әрі – Жеке жоспар) сәйкес қатысушыны өмірлік қиын жағдайдан шығаруға жәрдемдесуде тараптардың қарым-қатынасын реттеу болып табылады.</w:t>
      </w:r>
    </w:p>
    <w:p>
      <w:pPr>
        <w:spacing w:after="0"/>
        <w:ind w:left="0"/>
        <w:jc w:val="left"/>
      </w:pPr>
      <w:r>
        <w:rPr>
          <w:rFonts w:ascii="Times New Roman"/>
          <w:b/>
          <w:i w:val="false"/>
          <w:color w:val="000000"/>
        </w:rPr>
        <w:t xml:space="preserve"> 2. Келісімшарт тараптарының міндеттері</w:t>
      </w:r>
    </w:p>
    <w:p>
      <w:pPr>
        <w:spacing w:after="0"/>
        <w:ind w:left="0"/>
        <w:jc w:val="both"/>
      </w:pPr>
      <w:r>
        <w:rPr>
          <w:rFonts w:ascii="Times New Roman"/>
          <w:b w:val="false"/>
          <w:i w:val="false"/>
          <w:color w:val="000000"/>
          <w:sz w:val="28"/>
        </w:rPr>
        <w:t>
      2. Халықты жұмыспен қамту орталығы:</w:t>
      </w:r>
    </w:p>
    <w:p>
      <w:pPr>
        <w:spacing w:after="0"/>
        <w:ind w:left="0"/>
        <w:jc w:val="both"/>
      </w:pPr>
      <w:r>
        <w:rPr>
          <w:rFonts w:ascii="Times New Roman"/>
          <w:b w:val="false"/>
          <w:i w:val="false"/>
          <w:color w:val="000000"/>
          <w:sz w:val="28"/>
        </w:rPr>
        <w:t>
      1) өтініш берушіге шартты ақшалай көмек тағайындауға консультациялық қызметтер көрсетуге;</w:t>
      </w:r>
    </w:p>
    <w:p>
      <w:pPr>
        <w:spacing w:after="0"/>
        <w:ind w:left="0"/>
        <w:jc w:val="both"/>
      </w:pPr>
      <w:r>
        <w:rPr>
          <w:rFonts w:ascii="Times New Roman"/>
          <w:b w:val="false"/>
          <w:i w:val="false"/>
          <w:color w:val="000000"/>
          <w:sz w:val="28"/>
        </w:rPr>
        <w:t>
      2) әлеуметтік келісімшартты іске асыру кезеңінде отбасымен әңгімелесу жүргізу, қажетті құжаттарды толтыруға жәрдемдесу, жұмыс іздеу, келісімшарт міндеттемелерін орындау арқылы ассистентті/консультантты тарта отырып сүйемелдеуге;</w:t>
      </w:r>
    </w:p>
    <w:p>
      <w:pPr>
        <w:spacing w:after="0"/>
        <w:ind w:left="0"/>
        <w:jc w:val="both"/>
      </w:pPr>
      <w:r>
        <w:rPr>
          <w:rFonts w:ascii="Times New Roman"/>
          <w:b w:val="false"/>
          <w:i w:val="false"/>
          <w:color w:val="000000"/>
          <w:sz w:val="28"/>
        </w:rPr>
        <w:t>
      3) Жеке жоспарға сәйкес жұмыспен қамтуға жәрдемдесу және (немесе) әлеуметтік бейімдеу іс-шараларын ұсынуды ұйымдастыруға (қажет болған жағдайда);</w:t>
      </w:r>
    </w:p>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іс-қимылды жүзеге асыруға;</w:t>
      </w:r>
    </w:p>
    <w:p>
      <w:pPr>
        <w:spacing w:after="0"/>
        <w:ind w:left="0"/>
        <w:jc w:val="both"/>
      </w:pPr>
      <w:r>
        <w:rPr>
          <w:rFonts w:ascii="Times New Roman"/>
          <w:b w:val="false"/>
          <w:i w:val="false"/>
          <w:color w:val="000000"/>
          <w:sz w:val="28"/>
        </w:rPr>
        <w:t>
      5) отбасының (адамның) өзін-өзі қамтамасыз етуге өтуіне жәрдемдесу және келісімшарттың қолданылу мерзімі ішінде сүйемелдеуді қамтамасыз етуге;</w:t>
      </w:r>
    </w:p>
    <w:p>
      <w:pPr>
        <w:spacing w:after="0"/>
        <w:ind w:left="0"/>
        <w:jc w:val="both"/>
      </w:pPr>
      <w:r>
        <w:rPr>
          <w:rFonts w:ascii="Times New Roman"/>
          <w:b w:val="false"/>
          <w:i w:val="false"/>
          <w:color w:val="000000"/>
          <w:sz w:val="28"/>
        </w:rPr>
        <w:t>
      6) ассистенттерді/консультанттарды тарта отырып қатысушының және (немесе) оның отбасы мүшелерінің Жеке жоспарды орындау бойынша келісімшарттың міндеттемелерін орындауына ай сайын мониторинг жүргізуге міндеттенеді.</w:t>
      </w:r>
    </w:p>
    <w:p>
      <w:pPr>
        <w:spacing w:after="0"/>
        <w:ind w:left="0"/>
        <w:jc w:val="both"/>
      </w:pPr>
      <w:r>
        <w:rPr>
          <w:rFonts w:ascii="Times New Roman"/>
          <w:b w:val="false"/>
          <w:i w:val="false"/>
          <w:color w:val="000000"/>
          <w:sz w:val="28"/>
        </w:rPr>
        <w:t>
      3. Шартты ақшалай көмек тағайындауға өтініш беруші және оның отбасы мүшелері:</w:t>
      </w:r>
    </w:p>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p>
      <w:pPr>
        <w:spacing w:after="0"/>
        <w:ind w:left="0"/>
        <w:jc w:val="both"/>
      </w:pPr>
      <w:r>
        <w:rPr>
          <w:rFonts w:ascii="Times New Roman"/>
          <w:b w:val="false"/>
          <w:i w:val="false"/>
          <w:color w:val="000000"/>
          <w:sz w:val="28"/>
        </w:rPr>
        <w:t>
      2) халықты жұмыспен қамтуға жәрдемдесудің белсенді шараларына қатысу нәтижесінде халықты жұмыспен қамту орталығы ұсынған жұмыс орнына жұмысқа орналасады;</w:t>
      </w:r>
    </w:p>
    <w:p>
      <w:pPr>
        <w:spacing w:after="0"/>
        <w:ind w:left="0"/>
        <w:jc w:val="both"/>
      </w:pPr>
      <w:r>
        <w:rPr>
          <w:rFonts w:ascii="Times New Roman"/>
          <w:b w:val="false"/>
          <w:i w:val="false"/>
          <w:color w:val="000000"/>
          <w:sz w:val="28"/>
        </w:rPr>
        <w:t>
      3) әлеуметтік бейімдеу бойынша Жеке жоспарда жоспарланған іс-шараларды орындайды;</w:t>
      </w:r>
    </w:p>
    <w:p>
      <w:pPr>
        <w:spacing w:after="0"/>
        <w:ind w:left="0"/>
        <w:jc w:val="both"/>
      </w:pPr>
      <w:r>
        <w:rPr>
          <w:rFonts w:ascii="Times New Roman"/>
          <w:b w:val="false"/>
          <w:i w:val="false"/>
          <w:color w:val="000000"/>
          <w:sz w:val="28"/>
        </w:rPr>
        <w:t>
      4) халықты жұмыспен қамту орталығына шартты ақшалай көмек тағайындауға және оның мөлшеріне әсер ететін жағдайлардың туындауы, сондай-ақ банктік шоттың және (немесе) мекенжайдың өзгергені (тиісті өзгерістер көрсетілген құжаттармен қоса) туралы ақпаратты көрсетілген жағдайлар туындаған күннен бастап 10 (он) жұмыс күні ішінде ұсынады;</w:t>
      </w:r>
    </w:p>
    <w:p>
      <w:pPr>
        <w:spacing w:after="0"/>
        <w:ind w:left="0"/>
        <w:jc w:val="both"/>
      </w:pPr>
      <w:r>
        <w:rPr>
          <w:rFonts w:ascii="Times New Roman"/>
          <w:b w:val="false"/>
          <w:i w:val="false"/>
          <w:color w:val="000000"/>
          <w:sz w:val="28"/>
        </w:rPr>
        <w:t>
      5) халықты жұмыспен қамту орталығына немесе аудандық маңызы бар қаланың, ауылдың, ауылдық округтің әкіміне осы келісімшартта көзделген міндеттемелердің орындалуына мониторинг үшін қажетті құжаттар мен материалдарды уақтылы және толық көлемде ұсынады;</w:t>
      </w:r>
    </w:p>
    <w:p>
      <w:pPr>
        <w:spacing w:after="0"/>
        <w:ind w:left="0"/>
        <w:jc w:val="both"/>
      </w:pPr>
      <w:r>
        <w:rPr>
          <w:rFonts w:ascii="Times New Roman"/>
          <w:b w:val="false"/>
          <w:i w:val="false"/>
          <w:color w:val="000000"/>
          <w:sz w:val="28"/>
        </w:rPr>
        <w:t>
      6) қолданылмаған немесе мақсатсыз қолданылған ақшалай қаражатты, сондай-ақ шартты ақшалай көмекті заңсыз тағайындауға әкеп соқтырған жалған мәліметтер ұсынғаны анықталған жағдайда, заңсыз алынған ақшалай қаражатты қайтарады.</w:t>
      </w:r>
    </w:p>
    <w:p>
      <w:pPr>
        <w:spacing w:after="0"/>
        <w:ind w:left="0"/>
        <w:jc w:val="left"/>
      </w:pPr>
      <w:r>
        <w:rPr>
          <w:rFonts w:ascii="Times New Roman"/>
          <w:b/>
          <w:i w:val="false"/>
          <w:color w:val="000000"/>
        </w:rPr>
        <w:t xml:space="preserve"> 3. Келісімшарт тараптарының құқықтары</w:t>
      </w:r>
    </w:p>
    <w:p>
      <w:pPr>
        <w:spacing w:after="0"/>
        <w:ind w:left="0"/>
        <w:jc w:val="both"/>
      </w:pPr>
      <w:r>
        <w:rPr>
          <w:rFonts w:ascii="Times New Roman"/>
          <w:b w:val="false"/>
          <w:i w:val="false"/>
          <w:color w:val="000000"/>
          <w:sz w:val="28"/>
        </w:rPr>
        <w:t>
      4. Халықты жұмыспен қамту орталығының басшысы:</w:t>
      </w:r>
    </w:p>
    <w:p>
      <w:pPr>
        <w:spacing w:after="0"/>
        <w:ind w:left="0"/>
        <w:jc w:val="both"/>
      </w:pPr>
      <w:r>
        <w:rPr>
          <w:rFonts w:ascii="Times New Roman"/>
          <w:b w:val="false"/>
          <w:i w:val="false"/>
          <w:color w:val="000000"/>
          <w:sz w:val="28"/>
        </w:rPr>
        <w:t>
      1) үшінші тұлғалардан (мемлекеттік кіріс органдарынан және басқа да ұйымдар мен мекемелерден) шартты ақшалай көмек алуға өтініш берушінің оның отбасы мүшелерінің табысы мен мүлкі, оның ішінде банктік шоттарындағы ақша қозғалысы туралы қосымша мәліметтерді, сондай-ақ әлеуметтік бейімдеу шаралар алғаны туралы мәліметтерді қатысушының оларды орындағанын тексеру үшін сұратады;</w:t>
      </w:r>
    </w:p>
    <w:p>
      <w:pPr>
        <w:spacing w:after="0"/>
        <w:ind w:left="0"/>
        <w:jc w:val="both"/>
      </w:pPr>
      <w:r>
        <w:rPr>
          <w:rFonts w:ascii="Times New Roman"/>
          <w:b w:val="false"/>
          <w:i w:val="false"/>
          <w:color w:val="000000"/>
          <w:sz w:val="28"/>
        </w:rPr>
        <w:t>
      2) егер өтініш беруші, отбасы келісімшарт міндеттемелерін орындамаса алынған ақпаратты шартты ақшалай көмекті қайта есептеу, тоқтата тұру, тоқтату туралы уәкілетті органның шешімі жобасын дайындау үшін пайдаланады;</w:t>
      </w:r>
    </w:p>
    <w:p>
      <w:pPr>
        <w:spacing w:after="0"/>
        <w:ind w:left="0"/>
        <w:jc w:val="both"/>
      </w:pPr>
      <w:r>
        <w:rPr>
          <w:rFonts w:ascii="Times New Roman"/>
          <w:b w:val="false"/>
          <w:i w:val="false"/>
          <w:color w:val="000000"/>
          <w:sz w:val="28"/>
        </w:rPr>
        <w:t>
      3) келісімшарт талаптарын уақтылы және дұрыс орындалуын талап етеді және бақылайды;</w:t>
      </w:r>
    </w:p>
    <w:p>
      <w:pPr>
        <w:spacing w:after="0"/>
        <w:ind w:left="0"/>
        <w:jc w:val="both"/>
      </w:pPr>
      <w:r>
        <w:rPr>
          <w:rFonts w:ascii="Times New Roman"/>
          <w:b w:val="false"/>
          <w:i w:val="false"/>
          <w:color w:val="000000"/>
          <w:sz w:val="28"/>
        </w:rPr>
        <w:t>
      4) келісімшарт шеңберінде өзге де мәселелерді шешеді.</w:t>
      </w:r>
    </w:p>
    <w:p>
      <w:pPr>
        <w:spacing w:after="0"/>
        <w:ind w:left="0"/>
        <w:jc w:val="both"/>
      </w:pPr>
      <w:r>
        <w:rPr>
          <w:rFonts w:ascii="Times New Roman"/>
          <w:b w:val="false"/>
          <w:i w:val="false"/>
          <w:color w:val="000000"/>
          <w:sz w:val="28"/>
        </w:rPr>
        <w:t>
      5. Шартты ақшалай көмек тағайындауға өтініш берушінің және оның отбасы мүшелерінің:</w:t>
      </w:r>
    </w:p>
    <w:p>
      <w:pPr>
        <w:spacing w:after="0"/>
        <w:ind w:left="0"/>
        <w:jc w:val="both"/>
      </w:pPr>
      <w:r>
        <w:rPr>
          <w:rFonts w:ascii="Times New Roman"/>
          <w:b w:val="false"/>
          <w:i w:val="false"/>
          <w:color w:val="000000"/>
          <w:sz w:val="28"/>
        </w:rPr>
        <w:t>
      1) әлеуметтік қолдау шараларын алуға;</w:t>
      </w:r>
    </w:p>
    <w:p>
      <w:pPr>
        <w:spacing w:after="0"/>
        <w:ind w:left="0"/>
        <w:jc w:val="both"/>
      </w:pPr>
      <w:r>
        <w:rPr>
          <w:rFonts w:ascii="Times New Roman"/>
          <w:b w:val="false"/>
          <w:i w:val="false"/>
          <w:color w:val="000000"/>
          <w:sz w:val="28"/>
        </w:rPr>
        <w:t>
      2) Жеке жоспардың іс-шараларын орындаумен байланысты консультациялар мен ақпараттар алуға;</w:t>
      </w:r>
    </w:p>
    <w:p>
      <w:pPr>
        <w:spacing w:after="0"/>
        <w:ind w:left="0"/>
        <w:jc w:val="both"/>
      </w:pPr>
      <w:r>
        <w:rPr>
          <w:rFonts w:ascii="Times New Roman"/>
          <w:b w:val="false"/>
          <w:i w:val="false"/>
          <w:color w:val="000000"/>
          <w:sz w:val="28"/>
        </w:rPr>
        <w:t>
      3) аудандық маңызы бар қала, ауыл, ауылдық округ әкімнің және Халықты жұмыспен қамту орталығының іс-әрекетіне жоғары тұрған жергілікті атқарушы органдарда, сондай-ақ сот тәртібінде шағымдануға құқығы бар.</w:t>
      </w:r>
    </w:p>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 </w:t>
      </w:r>
    </w:p>
    <w:p>
      <w:pPr>
        <w:spacing w:after="0"/>
        <w:ind w:left="0"/>
        <w:jc w:val="both"/>
      </w:pPr>
      <w:r>
        <w:rPr>
          <w:rFonts w:ascii="Times New Roman"/>
          <w:b w:val="false"/>
          <w:i w:val="false"/>
          <w:color w:val="000000"/>
          <w:sz w:val="28"/>
        </w:rPr>
        <w:t>
      6. Халықты жұмыспен қамту орталығы отбасына (адамға) осы келісімшартта және Жеке жоспарда көзделген көлемде әлеуметтік қолдау шараларын ұсынуға жауапты болады.</w:t>
      </w:r>
    </w:p>
    <w:p>
      <w:pPr>
        <w:spacing w:after="0"/>
        <w:ind w:left="0"/>
        <w:jc w:val="both"/>
      </w:pPr>
      <w:r>
        <w:rPr>
          <w:rFonts w:ascii="Times New Roman"/>
          <w:b w:val="false"/>
          <w:i w:val="false"/>
          <w:color w:val="000000"/>
          <w:sz w:val="28"/>
        </w:rPr>
        <w:t>
      7. Күнкөрісі төмен адам (отбасы) келісімшарт талаптарын және Жеке жоспардың іс-шараларын толық көлемде орындамаған, сондай-ақ шартты ақшалай көмектің заңсыз тағайындалуына алып келген дәйексіз мәліметтерді ұсынған кезде өтініш берушімен келісімшарт бұзылады.</w:t>
      </w:r>
    </w:p>
    <w:p>
      <w:pPr>
        <w:spacing w:after="0"/>
        <w:ind w:left="0"/>
        <w:jc w:val="both"/>
      </w:pPr>
      <w:r>
        <w:rPr>
          <w:rFonts w:ascii="Times New Roman"/>
          <w:b w:val="false"/>
          <w:i w:val="false"/>
          <w:color w:val="000000"/>
          <w:sz w:val="28"/>
        </w:rPr>
        <w:t>
      Әлеуметтік келісімшарттың бұзылуы шартты ақшалай көмек төлеуді тоқтатуға негіз болып табылады.</w:t>
      </w:r>
    </w:p>
    <w:p>
      <w:pPr>
        <w:spacing w:after="0"/>
        <w:ind w:left="0"/>
        <w:jc w:val="both"/>
      </w:pPr>
      <w:r>
        <w:rPr>
          <w:rFonts w:ascii="Times New Roman"/>
          <w:b w:val="false"/>
          <w:i w:val="false"/>
          <w:color w:val="000000"/>
          <w:sz w:val="28"/>
        </w:rPr>
        <w:t>
      Бұл ретте, әлеуметтік келісімшарт бойынша міндеттемелердің орындалмағаны анықталған жағдайларда отбасының орта, техникалық және кәсіптік, орта білімнен кейінгі білім беретін ұйымдарда, жоғары оқу орындарында күндізгі оқу нысанында оқитындарды кәмелеттік жасқа толғаннан кейін оқу орнын бітіретін уақытқа дейін (бірақ жиырма үш жасқа дейін) қоспағанда, он сегіз жастан асқан барлық мүшелеріне төленетін шартты ақшалай көмек мөлшері бір ай ішінде елу пайызға қысқарады, міндеттер қайта орындалмаған жағдайда отбасының кәмелет жасқа толмаған балаларын, оның ішінде орта, техникалық және кәсіптік, орта білімнен кейінгі білім беретін ұйымдарда, жоғары оқу орындарында күндізгі оқу нысанында оқитындар кәмелеттік жасқа толғаннан кейін оқу орнын бітірген уақытқа дейін (бірақ жиырма үш жасқа дейін) қоспағанда, басқа мүшелері үшін шартты ақшалай көмекті төлеу тоқтатылады.</w:t>
      </w:r>
    </w:p>
    <w:p>
      <w:pPr>
        <w:spacing w:after="0"/>
        <w:ind w:left="0"/>
        <w:jc w:val="both"/>
      </w:pPr>
      <w:r>
        <w:rPr>
          <w:rFonts w:ascii="Times New Roman"/>
          <w:b w:val="false"/>
          <w:i w:val="false"/>
          <w:color w:val="000000"/>
          <w:sz w:val="28"/>
        </w:rPr>
        <w:t>
      8. Өтініш беруші және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 жағдайда Қазақстан Республикасының қолданыстағы заңнамасына сәйкес жауапты болады.</w:t>
      </w:r>
    </w:p>
    <w:p>
      <w:pPr>
        <w:spacing w:after="0"/>
        <w:ind w:left="0"/>
        <w:jc w:val="left"/>
      </w:pPr>
      <w:r>
        <w:rPr>
          <w:rFonts w:ascii="Times New Roman"/>
          <w:b/>
          <w:i w:val="false"/>
          <w:color w:val="000000"/>
        </w:rPr>
        <w:t xml:space="preserve"> 5. Күтпеген жағдайлар</w:t>
      </w:r>
    </w:p>
    <w:p>
      <w:pPr>
        <w:spacing w:after="0"/>
        <w:ind w:left="0"/>
        <w:jc w:val="both"/>
      </w:pPr>
      <w:r>
        <w:rPr>
          <w:rFonts w:ascii="Times New Roman"/>
          <w:b w:val="false"/>
          <w:i w:val="false"/>
          <w:color w:val="000000"/>
          <w:sz w:val="28"/>
        </w:rPr>
        <w:t>
      10. Тараптар осы келісімшартқа қол қойғаннан кейін: су тасқыны, жер сілкінісі, жарылыстар, штормдар, эпидемиялар, эпизоотиялар, стихиялық өрттер, ереуілдер, соғыс, көтерілістер сияқты төтенше жағдайлар немесе тосын күштің мән-жайлары туындаған кезде міндеттерін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p>
      <w:pPr>
        <w:spacing w:after="0"/>
        <w:ind w:left="0"/>
        <w:jc w:val="left"/>
      </w:pPr>
      <w:r>
        <w:rPr>
          <w:rFonts w:ascii="Times New Roman"/>
          <w:b/>
          <w:i w:val="false"/>
          <w:color w:val="000000"/>
        </w:rPr>
        <w:t xml:space="preserve"> 6. Өзге де талаптар</w:t>
      </w:r>
    </w:p>
    <w:p>
      <w:pPr>
        <w:spacing w:after="0"/>
        <w:ind w:left="0"/>
        <w:jc w:val="both"/>
      </w:pPr>
      <w:r>
        <w:rPr>
          <w:rFonts w:ascii="Times New Roman"/>
          <w:b w:val="false"/>
          <w:i w:val="false"/>
          <w:color w:val="000000"/>
          <w:sz w:val="28"/>
        </w:rPr>
        <w:t xml:space="preserve">
      14. Келісімшартқа тараптардың келісімі бойынша </w:t>
      </w:r>
      <w:r>
        <w:rPr>
          <w:rFonts w:ascii="Times New Roman"/>
          <w:b w:val="false"/>
          <w:i w:val="false"/>
          <w:color w:val="000000"/>
          <w:sz w:val="28"/>
        </w:rPr>
        <w:t>қосымша</w:t>
      </w:r>
      <w:r>
        <w:rPr>
          <w:rFonts w:ascii="Times New Roman"/>
          <w:b w:val="false"/>
          <w:i w:val="false"/>
          <w:color w:val="000000"/>
          <w:sz w:val="28"/>
        </w:rPr>
        <w:t xml:space="preserve"> келісімге қол қою арқылы өзгерістер және (немесе) толықтырулар енгізіледі.</w:t>
      </w:r>
    </w:p>
    <w:p>
      <w:pPr>
        <w:spacing w:after="0"/>
        <w:ind w:left="0"/>
        <w:jc w:val="both"/>
      </w:pPr>
      <w:r>
        <w:rPr>
          <w:rFonts w:ascii="Times New Roman"/>
          <w:b w:val="false"/>
          <w:i w:val="false"/>
          <w:color w:val="000000"/>
          <w:sz w:val="28"/>
        </w:rPr>
        <w:t xml:space="preserve">
      15. Келісімшарт қол қойылған күнінен бастап күшіне енеді және </w:t>
      </w:r>
      <w:r>
        <w:br/>
      </w:r>
      <w:r>
        <w:rPr>
          <w:rFonts w:ascii="Times New Roman"/>
          <w:b w:val="false"/>
          <w:i w:val="false"/>
          <w:color w:val="000000"/>
          <w:sz w:val="28"/>
        </w:rPr>
        <w:t>20 __ жылғы _______ "__" қоса алғанға дейін қолданылады.</w:t>
      </w:r>
    </w:p>
    <w:p>
      <w:pPr>
        <w:spacing w:after="0"/>
        <w:ind w:left="0"/>
        <w:jc w:val="both"/>
      </w:pPr>
      <w:r>
        <w:rPr>
          <w:rFonts w:ascii="Times New Roman"/>
          <w:b w:val="false"/>
          <w:i w:val="false"/>
          <w:color w:val="000000"/>
          <w:sz w:val="28"/>
        </w:rPr>
        <w:t>
      16. Келісімшартты халықты жұмыспен қамту орталығы отбасы (адам) әлеуметтік келісімшарттың талаптарын орындамаған кезде бір жақты тәртіппен бұзады.</w:t>
      </w:r>
    </w:p>
    <w:p>
      <w:pPr>
        <w:spacing w:after="0"/>
        <w:ind w:left="0"/>
        <w:jc w:val="both"/>
      </w:pPr>
      <w:r>
        <w:rPr>
          <w:rFonts w:ascii="Times New Roman"/>
          <w:b w:val="false"/>
          <w:i w:val="false"/>
          <w:color w:val="000000"/>
          <w:sz w:val="28"/>
        </w:rPr>
        <w:t>
      17. Осы келісімшарт бірдей заңды күші бар екі данада жасалған.</w:t>
      </w:r>
    </w:p>
    <w:p>
      <w:pPr>
        <w:spacing w:after="0"/>
        <w:ind w:left="0"/>
        <w:jc w:val="left"/>
      </w:pPr>
      <w:r>
        <w:rPr>
          <w:rFonts w:ascii="Times New Roman"/>
          <w:b/>
          <w:i w:val="false"/>
          <w:color w:val="000000"/>
        </w:rPr>
        <w:t xml:space="preserve"> 7. Тараптардың мекенжайлары мен деректемелері</w:t>
      </w:r>
    </w:p>
    <w:tbl>
      <w:tblPr>
        <w:tblW w:w="0" w:type="auto"/>
        <w:tblCellSpacing w:w="0" w:type="auto"/>
        <w:tblBorders>
          <w:top w:val="none"/>
          <w:left w:val="none"/>
          <w:bottom w:val="none"/>
          <w:right w:val="none"/>
          <w:insideH w:val="none"/>
          <w:insideV w:val="none"/>
        </w:tblBorders>
      </w:tblPr>
      <w:tblGrid>
        <w:gridCol w:w="6391"/>
        <w:gridCol w:w="5909"/>
      </w:tblGrid>
      <w:tr>
        <w:trPr>
          <w:trHeight w:val="30" w:hRule="atLeast"/>
        </w:trPr>
        <w:tc>
          <w:tcPr>
            <w:tcW w:w="63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59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төлеміне өтініш</w:t>
            </w:r>
            <w:r>
              <w:br/>
            </w:r>
            <w:r>
              <w:rPr>
                <w:rFonts w:ascii="Times New Roman"/>
                <w:b w:val="false"/>
                <w:i w:val="false"/>
                <w:color w:val="000000"/>
                <w:sz w:val="20"/>
              </w:rPr>
              <w:t xml:space="preserve">
                                беруші </w:t>
            </w:r>
          </w:p>
        </w:tc>
      </w:tr>
      <w:tr>
        <w:trPr>
          <w:trHeight w:val="30" w:hRule="atLeast"/>
        </w:trPr>
        <w:tc>
          <w:tcPr>
            <w:tcW w:w="63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(халықты жұмыспен қамту орталығының</w:t>
            </w:r>
            <w:r>
              <w:br/>
            </w:r>
            <w:r>
              <w:rPr>
                <w:rFonts w:ascii="Times New Roman"/>
                <w:b w:val="false"/>
                <w:i w:val="false"/>
                <w:color w:val="000000"/>
                <w:sz w:val="20"/>
              </w:rPr>
              <w:t>
                              толық атауы)</w:t>
            </w:r>
            <w:r>
              <w:br/>
            </w:r>
            <w:r>
              <w:rPr>
                <w:rFonts w:ascii="Times New Roman"/>
                <w:b w:val="false"/>
                <w:i w:val="false"/>
                <w:color w:val="000000"/>
                <w:sz w:val="20"/>
              </w:rPr>
              <w:t>
_______________________________________</w:t>
            </w:r>
            <w:r>
              <w:br/>
            </w:r>
            <w:r>
              <w:rPr>
                <w:rFonts w:ascii="Times New Roman"/>
                <w:b w:val="false"/>
                <w:i w:val="false"/>
                <w:color w:val="000000"/>
                <w:sz w:val="20"/>
              </w:rPr>
              <w:t>
              (мекенжайы, телефон, факс)</w:t>
            </w:r>
            <w:r>
              <w:br/>
            </w:r>
            <w:r>
              <w:rPr>
                <w:rFonts w:ascii="Times New Roman"/>
                <w:b w:val="false"/>
                <w:i w:val="false"/>
                <w:color w:val="000000"/>
                <w:sz w:val="20"/>
              </w:rPr>
              <w:t>
_______________________________________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_______________________________________</w:t>
            </w:r>
            <w:r>
              <w:br/>
            </w:r>
            <w:r>
              <w:rPr>
                <w:rFonts w:ascii="Times New Roman"/>
                <w:b w:val="false"/>
                <w:i w:val="false"/>
                <w:color w:val="000000"/>
                <w:sz w:val="20"/>
              </w:rPr>
              <w:t>
    (уәкілетті өкілдің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_______________________________________</w:t>
            </w:r>
            <w:r>
              <w:br/>
            </w:r>
            <w:r>
              <w:rPr>
                <w:rFonts w:ascii="Times New Roman"/>
                <w:b w:val="false"/>
                <w:i w:val="false"/>
                <w:color w:val="000000"/>
                <w:sz w:val="20"/>
              </w:rPr>
              <w:t>
                                  (қолы)</w:t>
            </w:r>
            <w:r>
              <w:br/>
            </w:r>
            <w:r>
              <w:rPr>
                <w:rFonts w:ascii="Times New Roman"/>
                <w:b w:val="false"/>
                <w:i w:val="false"/>
                <w:color w:val="000000"/>
                <w:sz w:val="20"/>
              </w:rPr>
              <w:t>
Мөрдің орны</w:t>
            </w:r>
          </w:p>
        </w:tc>
        <w:tc>
          <w:tcPr>
            <w:tcW w:w="59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(бар болса)</w:t>
            </w:r>
            <w:r>
              <w:br/>
            </w:r>
            <w:r>
              <w:rPr>
                <w:rFonts w:ascii="Times New Roman"/>
                <w:b w:val="false"/>
                <w:i w:val="false"/>
                <w:color w:val="000000"/>
                <w:sz w:val="20"/>
              </w:rPr>
              <w:t>
____________________________________</w:t>
            </w:r>
            <w:r>
              <w:br/>
            </w:r>
            <w:r>
              <w:rPr>
                <w:rFonts w:ascii="Times New Roman"/>
                <w:b w:val="false"/>
                <w:i w:val="false"/>
                <w:color w:val="000000"/>
                <w:sz w:val="20"/>
              </w:rPr>
              <w:t>
(жеке сәйкестендіру нөмірі, жеке басын</w:t>
            </w:r>
            <w:r>
              <w:br/>
            </w:r>
            <w:r>
              <w:rPr>
                <w:rFonts w:ascii="Times New Roman"/>
                <w:b w:val="false"/>
                <w:i w:val="false"/>
                <w:color w:val="000000"/>
                <w:sz w:val="20"/>
              </w:rPr>
              <w:t>
   куәландыратын құжаттың нөмірі мен</w:t>
            </w:r>
            <w:r>
              <w:br/>
            </w:r>
            <w:r>
              <w:rPr>
                <w:rFonts w:ascii="Times New Roman"/>
                <w:b w:val="false"/>
                <w:i w:val="false"/>
                <w:color w:val="000000"/>
                <w:sz w:val="20"/>
              </w:rPr>
              <w:t>
                  күні, кім берген)</w:t>
            </w:r>
            <w:r>
              <w:br/>
            </w:r>
            <w:r>
              <w:rPr>
                <w:rFonts w:ascii="Times New Roman"/>
                <w:b w:val="false"/>
                <w:i w:val="false"/>
                <w:color w:val="000000"/>
                <w:sz w:val="20"/>
              </w:rPr>
              <w:t>
____________________________________</w:t>
            </w:r>
            <w:r>
              <w:br/>
            </w:r>
            <w:r>
              <w:rPr>
                <w:rFonts w:ascii="Times New Roman"/>
                <w:b w:val="false"/>
                <w:i w:val="false"/>
                <w:color w:val="000000"/>
                <w:sz w:val="20"/>
              </w:rPr>
              <w:t>
            (мекенжайы мен телефоны)</w:t>
            </w:r>
            <w:r>
              <w:br/>
            </w:r>
            <w:r>
              <w:rPr>
                <w:rFonts w:ascii="Times New Roman"/>
                <w:b w:val="false"/>
                <w:i w:val="false"/>
                <w:color w:val="000000"/>
                <w:sz w:val="20"/>
              </w:rPr>
              <w:t>
____________________________________</w:t>
            </w:r>
            <w:r>
              <w:br/>
            </w: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келісімшартқа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83"/>
    <w:p>
      <w:pPr>
        <w:spacing w:after="0"/>
        <w:ind w:left="0"/>
        <w:jc w:val="left"/>
      </w:pPr>
      <w:r>
        <w:rPr>
          <w:rFonts w:ascii="Times New Roman"/>
          <w:b/>
          <w:i w:val="false"/>
          <w:color w:val="000000"/>
        </w:rPr>
        <w:t xml:space="preserve"> Отбасын (адамды) өмірлік қиын жағдайдан шығаруға арналған жеке жоспар</w:t>
      </w:r>
    </w:p>
    <w:bookmarkEnd w:id="83"/>
    <w:p>
      <w:pPr>
        <w:spacing w:after="0"/>
        <w:ind w:left="0"/>
        <w:jc w:val="both"/>
      </w:pPr>
      <w:r>
        <w:rPr>
          <w:rFonts w:ascii="Times New Roman"/>
          <w:b w:val="false"/>
          <w:i w:val="false"/>
          <w:color w:val="000000"/>
          <w:sz w:val="28"/>
        </w:rPr>
        <w:t>
      Ауданның/қаланың ____________ халықты жұмыспен қамту орталығы</w:t>
      </w:r>
    </w:p>
    <w:p>
      <w:pPr>
        <w:spacing w:after="0"/>
        <w:ind w:left="0"/>
        <w:jc w:val="both"/>
      </w:pPr>
      <w:r>
        <w:rPr>
          <w:rFonts w:ascii="Times New Roman"/>
          <w:b w:val="false"/>
          <w:i w:val="false"/>
          <w:color w:val="000000"/>
          <w:sz w:val="28"/>
        </w:rPr>
        <w:t>
      Көмекті алушы:__________________________________________________________________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тұратын мекенжайы)</w:t>
      </w:r>
    </w:p>
    <w:p>
      <w:pPr>
        <w:spacing w:after="0"/>
        <w:ind w:left="0"/>
        <w:jc w:val="both"/>
      </w:pPr>
      <w:r>
        <w:rPr>
          <w:rFonts w:ascii="Times New Roman"/>
          <w:b w:val="false"/>
          <w:i w:val="false"/>
          <w:color w:val="000000"/>
          <w:sz w:val="28"/>
        </w:rPr>
        <w:t>
      Келісімшарттың қолданылуы басталған күн: __________________________________________</w:t>
      </w:r>
    </w:p>
    <w:p>
      <w:pPr>
        <w:spacing w:after="0"/>
        <w:ind w:left="0"/>
        <w:jc w:val="both"/>
      </w:pPr>
      <w:r>
        <w:rPr>
          <w:rFonts w:ascii="Times New Roman"/>
          <w:b w:val="false"/>
          <w:i w:val="false"/>
          <w:color w:val="000000"/>
          <w:sz w:val="28"/>
        </w:rPr>
        <w:t>
      Келісімшарттың қолданылуы тоқтатылған күн:________________________________________</w:t>
      </w:r>
    </w:p>
    <w:p>
      <w:pPr>
        <w:spacing w:after="0"/>
        <w:ind w:left="0"/>
        <w:jc w:val="both"/>
      </w:pPr>
      <w:r>
        <w:rPr>
          <w:rFonts w:ascii="Times New Roman"/>
          <w:b w:val="false"/>
          <w:i w:val="false"/>
          <w:color w:val="000000"/>
          <w:sz w:val="28"/>
        </w:rPr>
        <w:t>
      Отбасын өмірлік қиын жағдайдан шығаруға арналған көмектің 20__жылғы _________ бастап</w:t>
      </w:r>
    </w:p>
    <w:p>
      <w:pPr>
        <w:spacing w:after="0"/>
        <w:ind w:left="0"/>
        <w:jc w:val="both"/>
      </w:pPr>
      <w:r>
        <w:rPr>
          <w:rFonts w:ascii="Times New Roman"/>
          <w:b w:val="false"/>
          <w:i w:val="false"/>
          <w:color w:val="000000"/>
          <w:sz w:val="28"/>
        </w:rPr>
        <w:t>
      20__ жылғы ____ іс-шаралар жоспары (айын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
        <w:gridCol w:w="9835"/>
        <w:gridCol w:w="1585"/>
        <w:gridCol w:w="604"/>
      </w:tblGrid>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жоспарына қатысты адамның тегі, аты, әкесінің (бар болса)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орындаудың басталу мерзімі</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 жұмыс орнына жұмысқа орналастыру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 жұмыспен қамтуға жәрдемдестірудің белсенді шаралары</w:t>
            </w:r>
            <w:r>
              <w:rPr>
                <w:rFonts w:ascii="Times New Roman"/>
                <w:b/>
                <w:i w:val="false"/>
                <w:color w:val="000000"/>
                <w:sz w:val="20"/>
              </w:rPr>
              <w:t>:</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оқытуға жіберу;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азаматтар мен оралмандардың кәсіпкерлік бастамасына жәрдемдесу;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жастар практикасына жіберу;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жұмыс орнын ұйымдастыру;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күшінің мобильділігін арттыру үшін өз еркімен көшуге жәрдемдесу;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мүгедектерді жұмысқа орналастыру үшін арнайы жұмыс орындарын ұйымдастыру;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қоғамдық жұмыстар.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бейімдеу шаралары</w:t>
            </w:r>
            <w:r>
              <w:rPr>
                <w:rFonts w:ascii="Times New Roman"/>
                <w:b/>
                <w:i w:val="false"/>
                <w:color w:val="000000"/>
                <w:sz w:val="20"/>
              </w:rPr>
              <w:t>:</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Республикасында мүгедектердi әлеуметтiк қорғау туралы" Қазақстан Республикасы Заңының </w:t>
            </w:r>
            <w:r>
              <w:br/>
            </w:r>
            <w:r>
              <w:rPr>
                <w:rFonts w:ascii="Times New Roman"/>
                <w:b w:val="false"/>
                <w:i w:val="false"/>
                <w:color w:val="000000"/>
                <w:sz w:val="20"/>
              </w:rPr>
              <w:t>21-бабына сәйкес мүгедектерді әлеуметтік оңалту шаралары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"Арнаулы әлеуметтік қызметтер туралы" Қазақстан Республикасының Заңына сәйкес өмірлік қиын жағдайда жүрген адамдарға көрсетілетін арнаулы әлеуметтік қызметтер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"Тұрғын үй қатынастары туралы" Қазақстан Республикасының Заңына сәйкес тұрғын үй көмегін көрсету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ауданның (облыстық маңызы бар қала), республикалық маңызы бар қаланың, астананың жергілікті өкілді органдары айқындайтын тәртіпте және мөлшерде әлеуметтік көмек көрсету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 кепілдік берген заң көмегін көрсету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алғашқы медициналық-санитариялық көмек көрсететін медициналық ұйымдарға тіркеу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Қазақстан Республикасы Денсаулық сақтау министрінің м.а. "Халықтың нысаналы топтарын профилактикалық медициналық тексеріп-қарауды жүргізу ережесін бекіту туралы" 2009 жылғы 10 қарашадағы № 685 бұйрығына, Қазақстан Республикасы Денсаулық сақтау министрінің "Скрининг ұйымдастыру бекіту туралы ұйымдастыру ережесін бекіту туралы" 2010 жылғы 9 қыркүйектегі № 704 бұйрығына сәйкес скринингтік қаралудан өту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әлеуметтік мәні бар аурулар болған жағдайда Қазақстан Республикасы Денсаулық сақтау және әлеуметтік даму министрінің "Әлеуметтік мәні бар аурулардан зардап шегетін азаматтарға ұсынылатын медициналық-әлеуметтік көмек көрсету қағидаларын бекіту туралы" 2015 жылғы 28 сәуірдегі № 285 бұйрығына сәйкес емдеу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жүктіліктің он екі аптасына дейін әйелдер консультациясына тіркеуге қою және жүктіліктің барлық кезеңінде қадағалау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Қазақстан Республикасы Үкіметінің 2008 жылғы 25 қаңтардағы </w:t>
            </w:r>
            <w:r>
              <w:br/>
            </w:r>
            <w:r>
              <w:rPr>
                <w:rFonts w:ascii="Times New Roman"/>
                <w:b w:val="false"/>
                <w:i w:val="false"/>
                <w:color w:val="000000"/>
                <w:sz w:val="20"/>
              </w:rPr>
              <w:t>№ 64 қаулысына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балалардың мектепке дейінгі ұйымдарына жолдама алу үшін мектепке дейінгі жастағы (7 жасқа дейін) балаларды кезекке қою</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білім беру ұйымдары мен мектептен басқа ұйымдарда балаларға қосымша білім беруді ұйымдастыру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мүмкіндігі шектеулі балаларға психологиялық-медициналық-педагогикалық консультациялық көмек көрсету және тексеру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мемлекеттік тұрғын үй қорынан немесе жеке тұрғын үй қорынан жергілікті атқарушы органдар жалға алатын тұрғын үйге мұқтаж азаматтарды есепке алу және кезекке қою</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Қазақстан Республикасы заңнамасында көзделген тәртіпте көрсетілетін әлеуметтік қорғаудың және мемлекеттік қолдаудың өзге де шаралары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10-қосымша</w:t>
            </w:r>
          </w:p>
        </w:tc>
      </w:tr>
    </w:tbl>
    <w:bookmarkStart w:name="z99" w:id="84"/>
    <w:p>
      <w:pPr>
        <w:spacing w:after="0"/>
        <w:ind w:left="0"/>
        <w:jc w:val="left"/>
      </w:pPr>
      <w:r>
        <w:rPr>
          <w:rFonts w:ascii="Times New Roman"/>
          <w:b/>
          <w:i w:val="false"/>
          <w:color w:val="000000"/>
        </w:rPr>
        <w:t xml:space="preserve"> Жұмыспен қамтуға жәрдемдесу және әлеуметтік бейімдеу бойынша іс-шаралардың үлгілік тізбесі</w:t>
      </w:r>
    </w:p>
    <w:bookmarkEnd w:id="84"/>
    <w:p>
      <w:pPr>
        <w:spacing w:after="0"/>
        <w:ind w:left="0"/>
        <w:jc w:val="both"/>
      </w:pPr>
      <w:r>
        <w:rPr>
          <w:rFonts w:ascii="Times New Roman"/>
          <w:b w:val="false"/>
          <w:i w:val="false"/>
          <w:color w:val="000000"/>
          <w:sz w:val="28"/>
        </w:rPr>
        <w:t>
      1. Халықты жұмыспен қамтудың белсенді шараларының тізбесі:</w:t>
      </w:r>
    </w:p>
    <w:p>
      <w:pPr>
        <w:spacing w:after="0"/>
        <w:ind w:left="0"/>
        <w:jc w:val="both"/>
      </w:pPr>
      <w:r>
        <w:rPr>
          <w:rFonts w:ascii="Times New Roman"/>
          <w:b w:val="false"/>
          <w:i w:val="false"/>
          <w:color w:val="000000"/>
          <w:sz w:val="28"/>
        </w:rPr>
        <w:t>
      1) кәсіби оқытуға жіберу;</w:t>
      </w:r>
    </w:p>
    <w:p>
      <w:pPr>
        <w:spacing w:after="0"/>
        <w:ind w:left="0"/>
        <w:jc w:val="both"/>
      </w:pPr>
      <w:r>
        <w:rPr>
          <w:rFonts w:ascii="Times New Roman"/>
          <w:b w:val="false"/>
          <w:i w:val="false"/>
          <w:color w:val="000000"/>
          <w:sz w:val="28"/>
        </w:rPr>
        <w:t>
      2) азаматтар мен оралмандардың кәсіпкерлік бастамасына жәрдемдесу;</w:t>
      </w:r>
    </w:p>
    <w:p>
      <w:pPr>
        <w:spacing w:after="0"/>
        <w:ind w:left="0"/>
        <w:jc w:val="both"/>
      </w:pPr>
      <w:r>
        <w:rPr>
          <w:rFonts w:ascii="Times New Roman"/>
          <w:b w:val="false"/>
          <w:i w:val="false"/>
          <w:color w:val="000000"/>
          <w:sz w:val="28"/>
        </w:rPr>
        <w:t>
      3) жастар практикасына жіберу;</w:t>
      </w:r>
    </w:p>
    <w:p>
      <w:pPr>
        <w:spacing w:after="0"/>
        <w:ind w:left="0"/>
        <w:jc w:val="both"/>
      </w:pPr>
      <w:r>
        <w:rPr>
          <w:rFonts w:ascii="Times New Roman"/>
          <w:b w:val="false"/>
          <w:i w:val="false"/>
          <w:color w:val="000000"/>
          <w:sz w:val="28"/>
        </w:rPr>
        <w:t>
      4) әлеуметтік жұмыс орнын ұйымдастыру;</w:t>
      </w:r>
    </w:p>
    <w:p>
      <w:pPr>
        <w:spacing w:after="0"/>
        <w:ind w:left="0"/>
        <w:jc w:val="both"/>
      </w:pPr>
      <w:r>
        <w:rPr>
          <w:rFonts w:ascii="Times New Roman"/>
          <w:b w:val="false"/>
          <w:i w:val="false"/>
          <w:color w:val="000000"/>
          <w:sz w:val="28"/>
        </w:rPr>
        <w:t>
      5) жұмыс күшінің мобильділігін арттыру үшін өз еркімен көшуге жәрдемдесу;</w:t>
      </w:r>
    </w:p>
    <w:p>
      <w:pPr>
        <w:spacing w:after="0"/>
        <w:ind w:left="0"/>
        <w:jc w:val="both"/>
      </w:pPr>
      <w:r>
        <w:rPr>
          <w:rFonts w:ascii="Times New Roman"/>
          <w:b w:val="false"/>
          <w:i w:val="false"/>
          <w:color w:val="000000"/>
          <w:sz w:val="28"/>
        </w:rPr>
        <w:t>
      6) мүгедектерді жұмысқа орналастыру үшін арнайы жұмыс орындарын ұйымдастыру;</w:t>
      </w:r>
    </w:p>
    <w:p>
      <w:pPr>
        <w:spacing w:after="0"/>
        <w:ind w:left="0"/>
        <w:jc w:val="both"/>
      </w:pPr>
      <w:r>
        <w:rPr>
          <w:rFonts w:ascii="Times New Roman"/>
          <w:b w:val="false"/>
          <w:i w:val="false"/>
          <w:color w:val="000000"/>
          <w:sz w:val="28"/>
        </w:rPr>
        <w:t>
      7) қоғамдық жұмыстар.</w:t>
      </w:r>
    </w:p>
    <w:p>
      <w:pPr>
        <w:spacing w:after="0"/>
        <w:ind w:left="0"/>
        <w:jc w:val="both"/>
      </w:pPr>
      <w:r>
        <w:rPr>
          <w:rFonts w:ascii="Times New Roman"/>
          <w:b w:val="false"/>
          <w:i w:val="false"/>
          <w:color w:val="000000"/>
          <w:sz w:val="28"/>
        </w:rPr>
        <w:t>
      2. Әлеуметтік бейімдеу шараларының тізбесі:</w:t>
      </w:r>
    </w:p>
    <w:p>
      <w:pPr>
        <w:spacing w:after="0"/>
        <w:ind w:left="0"/>
        <w:jc w:val="both"/>
      </w:pPr>
      <w:r>
        <w:rPr>
          <w:rFonts w:ascii="Times New Roman"/>
          <w:b w:val="false"/>
          <w:i w:val="false"/>
          <w:color w:val="000000"/>
          <w:sz w:val="28"/>
        </w:rPr>
        <w:t xml:space="preserve">
      1)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 xml:space="preserve">21-бабына </w:t>
      </w:r>
      <w:r>
        <w:rPr>
          <w:rFonts w:ascii="Times New Roman"/>
          <w:b w:val="false"/>
          <w:i w:val="false"/>
          <w:color w:val="000000"/>
          <w:sz w:val="28"/>
        </w:rPr>
        <w:t xml:space="preserve"> сәйкес мүгедектерді әлеуметтік оңалту шаралары;</w:t>
      </w:r>
    </w:p>
    <w:p>
      <w:pPr>
        <w:spacing w:after="0"/>
        <w:ind w:left="0"/>
        <w:jc w:val="both"/>
      </w:pPr>
      <w:r>
        <w:rPr>
          <w:rFonts w:ascii="Times New Roman"/>
          <w:b w:val="false"/>
          <w:i w:val="false"/>
          <w:color w:val="000000"/>
          <w:sz w:val="28"/>
        </w:rPr>
        <w:t>
      2) "Арнаулы әлеуметтік қызметтер туралы" Қазақстан Республикасының Заңына сәйкес өмірлік қиын жағдайда жүрген адамдарға көрсетілетін арнаулы әлеуметтік қызметтер;</w:t>
      </w:r>
    </w:p>
    <w:p>
      <w:pPr>
        <w:spacing w:after="0"/>
        <w:ind w:left="0"/>
        <w:jc w:val="both"/>
      </w:pPr>
      <w:r>
        <w:rPr>
          <w:rFonts w:ascii="Times New Roman"/>
          <w:b w:val="false"/>
          <w:i w:val="false"/>
          <w:color w:val="000000"/>
          <w:sz w:val="28"/>
        </w:rPr>
        <w:t>
      3) "Тұрғын үй қатынастары туралы" Қазақстан Республикасының Заңына сәйкес тұрғын үй көмегін көрсету;</w:t>
      </w:r>
    </w:p>
    <w:p>
      <w:pPr>
        <w:spacing w:after="0"/>
        <w:ind w:left="0"/>
        <w:jc w:val="both"/>
      </w:pPr>
      <w:r>
        <w:rPr>
          <w:rFonts w:ascii="Times New Roman"/>
          <w:b w:val="false"/>
          <w:i w:val="false"/>
          <w:color w:val="000000"/>
          <w:sz w:val="28"/>
        </w:rPr>
        <w:t>
      4) ауданның (облыстық маңызы бар қала), республикалық маңызы бар қаланың, астананың жергілікті өкілді органдары айқындайтын тәртіпте және мөлшерде әлеуметтік көмек көрсету;</w:t>
      </w:r>
    </w:p>
    <w:p>
      <w:pPr>
        <w:spacing w:after="0"/>
        <w:ind w:left="0"/>
        <w:jc w:val="both"/>
      </w:pPr>
      <w:r>
        <w:rPr>
          <w:rFonts w:ascii="Times New Roman"/>
          <w:b w:val="false"/>
          <w:i w:val="false"/>
          <w:color w:val="000000"/>
          <w:sz w:val="28"/>
        </w:rPr>
        <w:t>
      5) мемлекет кепілдік берген заң көмегін көрсету;</w:t>
      </w:r>
    </w:p>
    <w:p>
      <w:pPr>
        <w:spacing w:after="0"/>
        <w:ind w:left="0"/>
        <w:jc w:val="both"/>
      </w:pPr>
      <w:r>
        <w:rPr>
          <w:rFonts w:ascii="Times New Roman"/>
          <w:b w:val="false"/>
          <w:i w:val="false"/>
          <w:color w:val="000000"/>
          <w:sz w:val="28"/>
        </w:rPr>
        <w:t>
      6) алғашқы медициналық-санитариялық көмек көрсететін медициналық ұйымдарға тіркеу;</w:t>
      </w:r>
    </w:p>
    <w:p>
      <w:pPr>
        <w:spacing w:after="0"/>
        <w:ind w:left="0"/>
        <w:jc w:val="both"/>
      </w:pPr>
      <w:r>
        <w:rPr>
          <w:rFonts w:ascii="Times New Roman"/>
          <w:b w:val="false"/>
          <w:i w:val="false"/>
          <w:color w:val="000000"/>
          <w:sz w:val="28"/>
        </w:rPr>
        <w:t>
      7) Қазақстан Республикасы Денсаулық сақтау министрінің міндетін атқарушының "Халықтың нысаналы топтарын профилактикалық медициналық тексеріп-қарауды жүргізу ережесін бекіту туралы" 2009 жылғы 10 қарашадағы № 685 бұйрығына (Нормативтік құқықтық актілерді мемлекеттік тіркеу тізілімінде № 5918 болып тіркелген), Қазақстан Республикасы Денсаулық сақтау министрінің "Скрининг ұйымдастыру бекіту туралы ұйымдастыру ережесін бекіту туралы" 2010 жылғы 9 қыркүйектегі № 704 бұйрығына (Нормативтік құқықтық актілерді мемлекеттік тіркеу тізілімінде № 6490 болып тіркелген) сәйкес скринингтік қаралудан өту;</w:t>
      </w:r>
    </w:p>
    <w:p>
      <w:pPr>
        <w:spacing w:after="0"/>
        <w:ind w:left="0"/>
        <w:jc w:val="both"/>
      </w:pPr>
      <w:r>
        <w:rPr>
          <w:rFonts w:ascii="Times New Roman"/>
          <w:b w:val="false"/>
          <w:i w:val="false"/>
          <w:color w:val="000000"/>
          <w:sz w:val="28"/>
        </w:rPr>
        <w:t>
      8) әлеуметтік мәні бар аурулар болған жағдайда Қазақстан Республикасы Денсаулық сақтау және әлеуметтік даму министрінің 2015 жылғы 28 сәуірдегі № 285 бұйрығына (Нормативтік құқықтық актілерді мемлекеттік тіркеу тізілімінде № 11226 болып тіркелген) "Әлеуметтік мәні бар аурулардан зардап шегетін азаматтарға ұсынылатын медициналық-әлеуметтік көмек көрсету қағидаларын бекіту туралы" қағидаларына сәйкес емдеу;</w:t>
      </w:r>
    </w:p>
    <w:p>
      <w:pPr>
        <w:spacing w:after="0"/>
        <w:ind w:left="0"/>
        <w:jc w:val="both"/>
      </w:pPr>
      <w:r>
        <w:rPr>
          <w:rFonts w:ascii="Times New Roman"/>
          <w:b w:val="false"/>
          <w:i w:val="false"/>
          <w:color w:val="000000"/>
          <w:sz w:val="28"/>
        </w:rPr>
        <w:t>
      9) жүктіліктің он екінші аптасына дейін әйелдерді медициналық есепке қою және жүктіліктің барлық кезеңінде қарау;</w:t>
      </w:r>
    </w:p>
    <w:p>
      <w:pPr>
        <w:spacing w:after="0"/>
        <w:ind w:left="0"/>
        <w:jc w:val="both"/>
      </w:pPr>
      <w:r>
        <w:rPr>
          <w:rFonts w:ascii="Times New Roman"/>
          <w:b w:val="false"/>
          <w:i w:val="false"/>
          <w:color w:val="000000"/>
          <w:sz w:val="28"/>
        </w:rPr>
        <w:t>
      10) Қазақстан Республикасы Үкіметінің 2008 жылғы 25 қаңтардағы № 64 қаулысына сәйкес мемлекеттік атаулы әлеуметтік көмек алуға құқығы бар отбасылардың, сондай-ақ жиынтық табысы ең төмен күнкөріс деңгейінен төмен мемлекеттік атаулы әлеуметтік көмек алмайтын, және жетім-балаларға, ата-ананың қарауынсыз қалған, төтенше жағдайдың нтижесінде шұғыл көмекті қажет ететін отбасылардың балаларына және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басқа санаттағы мемлекеттік білім мекемесінде оқитын және тәрбиеленетін балаларына қаржылық және материалдық көмек көрсету;</w:t>
      </w:r>
    </w:p>
    <w:p>
      <w:pPr>
        <w:spacing w:after="0"/>
        <w:ind w:left="0"/>
        <w:jc w:val="both"/>
      </w:pPr>
      <w:r>
        <w:rPr>
          <w:rFonts w:ascii="Times New Roman"/>
          <w:b w:val="false"/>
          <w:i w:val="false"/>
          <w:color w:val="000000"/>
          <w:sz w:val="28"/>
        </w:rPr>
        <w:t>
      11) мектепке дейінгі жастағы балаларды (7 жасқа дейінгі) мектепке дейінгі ұйымдарға жолдау үшін кезекке қою;</w:t>
      </w:r>
    </w:p>
    <w:p>
      <w:pPr>
        <w:spacing w:after="0"/>
        <w:ind w:left="0"/>
        <w:jc w:val="both"/>
      </w:pPr>
      <w:r>
        <w:rPr>
          <w:rFonts w:ascii="Times New Roman"/>
          <w:b w:val="false"/>
          <w:i w:val="false"/>
          <w:color w:val="000000"/>
          <w:sz w:val="28"/>
        </w:rPr>
        <w:t>
      12) білім беру ұйымдарында және мектептен тыс ұйымдарда балаларға қосымша білім беруді ұйымдастыру;</w:t>
      </w:r>
    </w:p>
    <w:p>
      <w:pPr>
        <w:spacing w:after="0"/>
        <w:ind w:left="0"/>
        <w:jc w:val="both"/>
      </w:pPr>
      <w:r>
        <w:rPr>
          <w:rFonts w:ascii="Times New Roman"/>
          <w:b w:val="false"/>
          <w:i w:val="false"/>
          <w:color w:val="000000"/>
          <w:sz w:val="28"/>
        </w:rPr>
        <w:t>
      13) мүмкіндігі шектеулі балаларға психологиялық-медициналық-педагогикалық консультациялық көмек көрсету және тексеру;</w:t>
      </w:r>
    </w:p>
    <w:p>
      <w:pPr>
        <w:spacing w:after="0"/>
        <w:ind w:left="0"/>
        <w:jc w:val="both"/>
      </w:pPr>
      <w:r>
        <w:rPr>
          <w:rFonts w:ascii="Times New Roman"/>
          <w:b w:val="false"/>
          <w:i w:val="false"/>
          <w:color w:val="000000"/>
          <w:sz w:val="28"/>
        </w:rPr>
        <w:t>
      14) мемлекеттік тұрғын қорынан немесе жергілікті атқарушы органдар жеке тұрғын үй қорын жалға алу арқылы тұрғын үйге мұқтаж азаматтарды есепке алу және кезекке қою;</w:t>
      </w:r>
    </w:p>
    <w:p>
      <w:pPr>
        <w:spacing w:after="0"/>
        <w:ind w:left="0"/>
        <w:jc w:val="both"/>
      </w:pPr>
      <w:r>
        <w:rPr>
          <w:rFonts w:ascii="Times New Roman"/>
          <w:b w:val="false"/>
          <w:i w:val="false"/>
          <w:color w:val="000000"/>
          <w:sz w:val="28"/>
        </w:rPr>
        <w:t>
      15) Қазақстан Республикасы заңнамасында қарастырылған тәртіпте көрсетілетін әлеуметтік қорғаудың және мемлекеттік қолдаудың өзге де шаралары.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85"/>
    <w:p>
      <w:pPr>
        <w:spacing w:after="0"/>
        <w:ind w:left="0"/>
        <w:jc w:val="left"/>
      </w:pPr>
      <w:r>
        <w:rPr>
          <w:rFonts w:ascii="Times New Roman"/>
          <w:b/>
          <w:i w:val="false"/>
          <w:color w:val="000000"/>
        </w:rPr>
        <w:t xml:space="preserve"> 20__ жылғы ___ ____________ Халықты жұмыспен қамту орталығының  № _____ қорытындысы</w:t>
      </w:r>
    </w:p>
    <w:bookmarkEnd w:id="85"/>
    <w:p>
      <w:pPr>
        <w:spacing w:after="0"/>
        <w:ind w:left="0"/>
        <w:jc w:val="both"/>
      </w:pPr>
      <w:r>
        <w:rPr>
          <w:rFonts w:ascii="Times New Roman"/>
          <w:b w:val="false"/>
          <w:i w:val="false"/>
          <w:color w:val="000000"/>
          <w:sz w:val="28"/>
        </w:rPr>
        <w:t>
      Отбасының тіркелу нөмірі _________________________________________________________</w:t>
      </w:r>
    </w:p>
    <w:p>
      <w:pPr>
        <w:spacing w:after="0"/>
        <w:ind w:left="0"/>
        <w:jc w:val="both"/>
      </w:pPr>
      <w:r>
        <w:rPr>
          <w:rFonts w:ascii="Times New Roman"/>
          <w:b w:val="false"/>
          <w:i w:val="false"/>
          <w:color w:val="000000"/>
          <w:sz w:val="28"/>
        </w:rPr>
        <w:t>
      Атаулы әлеуметтік көмек тағайындауға өтініш беру күні ________________________________</w:t>
      </w:r>
    </w:p>
    <w:p>
      <w:pPr>
        <w:spacing w:after="0"/>
        <w:ind w:left="0"/>
        <w:jc w:val="both"/>
      </w:pPr>
      <w:r>
        <w:rPr>
          <w:rFonts w:ascii="Times New Roman"/>
          <w:b w:val="false"/>
          <w:i w:val="false"/>
          <w:color w:val="000000"/>
          <w:sz w:val="28"/>
        </w:rPr>
        <w:t>
      Өтініш беруші: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Отбасы мүшелерінің саны: ________, оның ішінде еңбекке қабілетті _______</w:t>
      </w:r>
    </w:p>
    <w:p>
      <w:pPr>
        <w:spacing w:after="0"/>
        <w:ind w:left="0"/>
        <w:jc w:val="both"/>
      </w:pPr>
      <w:r>
        <w:rPr>
          <w:rFonts w:ascii="Times New Roman"/>
          <w:b w:val="false"/>
          <w:i w:val="false"/>
          <w:color w:val="000000"/>
          <w:sz w:val="28"/>
        </w:rPr>
        <w:t>
      Жұмыспен қамту шараларынан бас тартқан/20__жылғы ___________ № ___ жасалған</w:t>
      </w:r>
    </w:p>
    <w:p>
      <w:pPr>
        <w:spacing w:after="0"/>
        <w:ind w:left="0"/>
        <w:jc w:val="both"/>
      </w:pPr>
      <w:r>
        <w:rPr>
          <w:rFonts w:ascii="Times New Roman"/>
          <w:b w:val="false"/>
          <w:i w:val="false"/>
          <w:color w:val="000000"/>
          <w:sz w:val="28"/>
        </w:rPr>
        <w:t>
      әлеуметтік келісімшарттың міндеттемелерін бұзған (қажетінің асты сызылсын) еңбекке</w:t>
      </w:r>
    </w:p>
    <w:p>
      <w:pPr>
        <w:spacing w:after="0"/>
        <w:ind w:left="0"/>
        <w:jc w:val="both"/>
      </w:pPr>
      <w:r>
        <w:rPr>
          <w:rFonts w:ascii="Times New Roman"/>
          <w:b w:val="false"/>
          <w:i w:val="false"/>
          <w:color w:val="000000"/>
          <w:sz w:val="28"/>
        </w:rPr>
        <w:t>
      қабілетті адамның (адамдардың) немесе отбасы мүшесінің (мүшелерінің) тегі, аты, әкесінің</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Ұсынылған жұмыспен қамту шараларына қатысу бойынша іс-шаралардың атауы/бұзған</w:t>
      </w:r>
    </w:p>
    <w:p>
      <w:pPr>
        <w:spacing w:after="0"/>
        <w:ind w:left="0"/>
        <w:jc w:val="both"/>
      </w:pPr>
      <w:r>
        <w:rPr>
          <w:rFonts w:ascii="Times New Roman"/>
          <w:b w:val="false"/>
          <w:i w:val="false"/>
          <w:color w:val="000000"/>
          <w:sz w:val="28"/>
        </w:rPr>
        <w:t>
      әлеуметтік келісімшарттың міндеттемелері (қажетінің асты сызылсын):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 берушіге ұсынылған жұмыспен қам</w:t>
      </w:r>
      <w:r>
        <w:rPr>
          <w:rFonts w:ascii="Times New Roman"/>
          <w:b/>
          <w:i w:val="false"/>
          <w:color w:val="000000"/>
          <w:sz w:val="28"/>
        </w:rPr>
        <w:t>туға жәрдемдесу шараларын қарау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нәтижелері бойынша қорытынды (қажеті таңдалсын):</w:t>
      </w:r>
    </w:p>
    <w:p>
      <w:pPr>
        <w:spacing w:after="0"/>
        <w:ind w:left="0"/>
        <w:jc w:val="both"/>
      </w:pPr>
      <w:r>
        <w:rPr>
          <w:rFonts w:ascii="Times New Roman"/>
          <w:b w:val="false"/>
          <w:i w:val="false"/>
          <w:color w:val="000000"/>
          <w:sz w:val="28"/>
        </w:rPr>
        <w:t>
      еңбекке қабілетті адамның немесе еңбекке қабілетті отбасы мүшелерінің бас тартуына</w:t>
      </w:r>
    </w:p>
    <w:p>
      <w:pPr>
        <w:spacing w:after="0"/>
        <w:ind w:left="0"/>
        <w:jc w:val="both"/>
      </w:pPr>
      <w:r>
        <w:rPr>
          <w:rFonts w:ascii="Times New Roman"/>
          <w:b w:val="false"/>
          <w:i w:val="false"/>
          <w:color w:val="000000"/>
          <w:sz w:val="28"/>
        </w:rPr>
        <w:t>
      орай, 18 жасқа дейінгі балаларға, кәмелеттік жасқа толғаннан кейін орта, техникалық және</w:t>
      </w:r>
    </w:p>
    <w:p>
      <w:pPr>
        <w:spacing w:after="0"/>
        <w:ind w:left="0"/>
        <w:jc w:val="both"/>
      </w:pPr>
      <w:r>
        <w:rPr>
          <w:rFonts w:ascii="Times New Roman"/>
          <w:b w:val="false"/>
          <w:i w:val="false"/>
          <w:color w:val="000000"/>
          <w:sz w:val="28"/>
        </w:rPr>
        <w:t>
      кәсіби, ортадан кейінгі, жоғарғы оқу орындарында оқитын, оқу аяқталғанға дейін (бірақ</w:t>
      </w:r>
    </w:p>
    <w:p>
      <w:pPr>
        <w:spacing w:after="0"/>
        <w:ind w:left="0"/>
        <w:jc w:val="both"/>
      </w:pPr>
      <w:r>
        <w:rPr>
          <w:rFonts w:ascii="Times New Roman"/>
          <w:b w:val="false"/>
          <w:i w:val="false"/>
          <w:color w:val="000000"/>
          <w:sz w:val="28"/>
        </w:rPr>
        <w:t>
      жиырма үш жасқа дейін) және отбасының басқа мүшелерін қоспағанда 7 жасқа дейінгі</w:t>
      </w:r>
    </w:p>
    <w:p>
      <w:pPr>
        <w:spacing w:after="0"/>
        <w:ind w:left="0"/>
        <w:jc w:val="both"/>
      </w:pPr>
      <w:r>
        <w:rPr>
          <w:rFonts w:ascii="Times New Roman"/>
          <w:b w:val="false"/>
          <w:i w:val="false"/>
          <w:color w:val="000000"/>
          <w:sz w:val="28"/>
        </w:rPr>
        <w:t>
      балаларға қараушы аналарға, атаулы әлеуметтік көмекті тағайындауға шешім жобасын</w:t>
      </w:r>
    </w:p>
    <w:p>
      <w:pPr>
        <w:spacing w:after="0"/>
        <w:ind w:left="0"/>
        <w:jc w:val="both"/>
      </w:pPr>
      <w:r>
        <w:rPr>
          <w:rFonts w:ascii="Times New Roman"/>
          <w:b w:val="false"/>
          <w:i w:val="false"/>
          <w:color w:val="000000"/>
          <w:sz w:val="28"/>
        </w:rPr>
        <w:t>
      қалыптастырсын;</w:t>
      </w:r>
    </w:p>
    <w:p>
      <w:pPr>
        <w:spacing w:after="0"/>
        <w:ind w:left="0"/>
        <w:jc w:val="both"/>
      </w:pPr>
      <w:r>
        <w:rPr>
          <w:rFonts w:ascii="Times New Roman"/>
          <w:b w:val="false"/>
          <w:i w:val="false"/>
          <w:color w:val="000000"/>
          <w:sz w:val="28"/>
        </w:rPr>
        <w:t>
      әлеуметтік келісімшарт бойынша міндеттемелерді алғашқы рет бұзуына орай, 18 жасқа</w:t>
      </w:r>
    </w:p>
    <w:p>
      <w:pPr>
        <w:spacing w:after="0"/>
        <w:ind w:left="0"/>
        <w:jc w:val="both"/>
      </w:pPr>
      <w:r>
        <w:rPr>
          <w:rFonts w:ascii="Times New Roman"/>
          <w:b w:val="false"/>
          <w:i w:val="false"/>
          <w:color w:val="000000"/>
          <w:sz w:val="28"/>
        </w:rPr>
        <w:t>
      дейінгі балаларға, кәмелеттік жасқа толғаннан кейін орта, техникалық және кәсіби,</w:t>
      </w:r>
    </w:p>
    <w:p>
      <w:pPr>
        <w:spacing w:after="0"/>
        <w:ind w:left="0"/>
        <w:jc w:val="both"/>
      </w:pPr>
      <w:r>
        <w:rPr>
          <w:rFonts w:ascii="Times New Roman"/>
          <w:b w:val="false"/>
          <w:i w:val="false"/>
          <w:color w:val="000000"/>
          <w:sz w:val="28"/>
        </w:rPr>
        <w:t>
      ортадан кейінгі, жоғарғы оқу орындарында оқитын, оқу аяқталғанға дейін (бірақ жиырма үш</w:t>
      </w:r>
    </w:p>
    <w:p>
      <w:pPr>
        <w:spacing w:after="0"/>
        <w:ind w:left="0"/>
        <w:jc w:val="both"/>
      </w:pPr>
      <w:r>
        <w:rPr>
          <w:rFonts w:ascii="Times New Roman"/>
          <w:b w:val="false"/>
          <w:i w:val="false"/>
          <w:color w:val="000000"/>
          <w:sz w:val="28"/>
        </w:rPr>
        <w:t>
      жасқа дейін) және отбасының басқа мүшелерін қоспағанда 7 жасқа дейінгі балаларға қараушы</w:t>
      </w:r>
    </w:p>
    <w:p>
      <w:pPr>
        <w:spacing w:after="0"/>
        <w:ind w:left="0"/>
        <w:jc w:val="both"/>
      </w:pPr>
      <w:r>
        <w:rPr>
          <w:rFonts w:ascii="Times New Roman"/>
          <w:b w:val="false"/>
          <w:i w:val="false"/>
          <w:color w:val="000000"/>
          <w:sz w:val="28"/>
        </w:rPr>
        <w:t>
      аналарға, атаулы әлеуметтік көмекті көлемін өзгертуге шешім жобасын қалыптастырсын;</w:t>
      </w:r>
    </w:p>
    <w:p>
      <w:pPr>
        <w:spacing w:after="0"/>
        <w:ind w:left="0"/>
        <w:jc w:val="both"/>
      </w:pPr>
      <w:r>
        <w:rPr>
          <w:rFonts w:ascii="Times New Roman"/>
          <w:b w:val="false"/>
          <w:i w:val="false"/>
          <w:color w:val="000000"/>
          <w:sz w:val="28"/>
        </w:rPr>
        <w:t>
      әлеуметтік келісімшарт бойынша міндеттемелерді қайта бұзуына орай, 18 жасқа дейінгі</w:t>
      </w:r>
    </w:p>
    <w:p>
      <w:pPr>
        <w:spacing w:after="0"/>
        <w:ind w:left="0"/>
        <w:jc w:val="both"/>
      </w:pPr>
      <w:r>
        <w:rPr>
          <w:rFonts w:ascii="Times New Roman"/>
          <w:b w:val="false"/>
          <w:i w:val="false"/>
          <w:color w:val="000000"/>
          <w:sz w:val="28"/>
        </w:rPr>
        <w:t>
      балаларды, кәмелеттік жасқа толғаннан кейін орта, техникалық және кәсіби, ортадан кейінгі,</w:t>
      </w:r>
    </w:p>
    <w:p>
      <w:pPr>
        <w:spacing w:after="0"/>
        <w:ind w:left="0"/>
        <w:jc w:val="both"/>
      </w:pPr>
      <w:r>
        <w:rPr>
          <w:rFonts w:ascii="Times New Roman"/>
          <w:b w:val="false"/>
          <w:i w:val="false"/>
          <w:color w:val="000000"/>
          <w:sz w:val="28"/>
        </w:rPr>
        <w:t>
      жоғарғы оқу орындарында оқитын, оқу аяқталғанға дейін (бірақ жиырма үш жасқа дейін) және</w:t>
      </w:r>
    </w:p>
    <w:p>
      <w:pPr>
        <w:spacing w:after="0"/>
        <w:ind w:left="0"/>
        <w:jc w:val="both"/>
      </w:pPr>
      <w:r>
        <w:rPr>
          <w:rFonts w:ascii="Times New Roman"/>
          <w:b w:val="false"/>
          <w:i w:val="false"/>
          <w:color w:val="000000"/>
          <w:sz w:val="28"/>
        </w:rPr>
        <w:t>
      отбасының басқа мүшелерін қоспағанда 7 жасқа дейінгі балаларға қараушы аналарға, атаулы</w:t>
      </w:r>
    </w:p>
    <w:p>
      <w:pPr>
        <w:spacing w:after="0"/>
        <w:ind w:left="0"/>
        <w:jc w:val="both"/>
      </w:pPr>
      <w:r>
        <w:rPr>
          <w:rFonts w:ascii="Times New Roman"/>
          <w:b w:val="false"/>
          <w:i w:val="false"/>
          <w:color w:val="000000"/>
          <w:sz w:val="28"/>
        </w:rPr>
        <w:t>
      әлеуметтік көмекті тоқтатуға шешім жобасын қалыптастырсын.</w:t>
      </w:r>
    </w:p>
    <w:p>
      <w:pPr>
        <w:spacing w:after="0"/>
        <w:ind w:left="0"/>
        <w:jc w:val="both"/>
      </w:pPr>
      <w:r>
        <w:rPr>
          <w:rFonts w:ascii="Times New Roman"/>
          <w:b w:val="false"/>
          <w:i w:val="false"/>
          <w:color w:val="000000"/>
          <w:sz w:val="28"/>
        </w:rPr>
        <w:t>
      Аудандық/қалалық халықты жұмыспен қамту орталығының директоры</w:t>
      </w:r>
    </w:p>
    <w:p>
      <w:pPr>
        <w:spacing w:after="0"/>
        <w:ind w:left="0"/>
        <w:jc w:val="both"/>
      </w:pPr>
      <w:r>
        <w:rPr>
          <w:rFonts w:ascii="Times New Roman"/>
          <w:b w:val="false"/>
          <w:i w:val="false"/>
          <w:color w:val="000000"/>
          <w:sz w:val="28"/>
        </w:rPr>
        <w:t>
      ______________________________________________ 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Халықты жұмыспен қамту орталығы құрылымдық бөлімшесінің басшысы</w:t>
      </w:r>
    </w:p>
    <w:p>
      <w:pPr>
        <w:spacing w:after="0"/>
        <w:ind w:left="0"/>
        <w:jc w:val="both"/>
      </w:pPr>
      <w:r>
        <w:rPr>
          <w:rFonts w:ascii="Times New Roman"/>
          <w:b w:val="false"/>
          <w:i w:val="false"/>
          <w:color w:val="000000"/>
          <w:sz w:val="28"/>
        </w:rPr>
        <w:t>
      ______________________________________________ 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Халықты жұмыспен қамту орталығының маманы</w:t>
      </w:r>
    </w:p>
    <w:p>
      <w:pPr>
        <w:spacing w:after="0"/>
        <w:ind w:left="0"/>
        <w:jc w:val="both"/>
      </w:pPr>
      <w:r>
        <w:rPr>
          <w:rFonts w:ascii="Times New Roman"/>
          <w:b w:val="false"/>
          <w:i w:val="false"/>
          <w:color w:val="000000"/>
          <w:sz w:val="28"/>
        </w:rPr>
        <w:t>
      ______________________________________________ 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Өтініш иесі</w:t>
      </w:r>
    </w:p>
    <w:p>
      <w:pPr>
        <w:spacing w:after="0"/>
        <w:ind w:left="0"/>
        <w:jc w:val="both"/>
      </w:pPr>
      <w:r>
        <w:rPr>
          <w:rFonts w:ascii="Times New Roman"/>
          <w:b w:val="false"/>
          <w:i w:val="false"/>
          <w:color w:val="000000"/>
          <w:sz w:val="28"/>
        </w:rPr>
        <w:t>
      ______________________________________________ 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86"/>
    <w:p>
      <w:pPr>
        <w:spacing w:after="0"/>
        <w:ind w:left="0"/>
        <w:jc w:val="left"/>
      </w:pPr>
      <w:r>
        <w:rPr>
          <w:rFonts w:ascii="Times New Roman"/>
          <w:b/>
          <w:i w:val="false"/>
          <w:color w:val="000000"/>
        </w:rPr>
        <w:t xml:space="preserve"> _______ жылғы № _____ Әлеуметтік келісімшартта көзделген міндеттердің алғаш (қайта) орындалмауы туралы № _____ хабарлама</w:t>
      </w:r>
    </w:p>
    <w:bookmarkEnd w:id="86"/>
    <w:p>
      <w:pPr>
        <w:spacing w:after="0"/>
        <w:ind w:left="0"/>
        <w:jc w:val="both"/>
      </w:pPr>
      <w:r>
        <w:rPr>
          <w:rFonts w:ascii="Times New Roman"/>
          <w:b w:val="false"/>
          <w:i w:val="false"/>
          <w:color w:val="000000"/>
          <w:sz w:val="28"/>
        </w:rPr>
        <w:t>
      ___________________________________________ халықты жұмыспен қамту орталығы</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 жылғы № ________ әлеуметтік келісімшартта көзделген міндеттемелерді</w:t>
      </w:r>
    </w:p>
    <w:p>
      <w:pPr>
        <w:spacing w:after="0"/>
        <w:ind w:left="0"/>
        <w:jc w:val="both"/>
      </w:pPr>
      <w:r>
        <w:rPr>
          <w:rFonts w:ascii="Times New Roman"/>
          <w:b w:val="false"/>
          <w:i w:val="false"/>
          <w:color w:val="000000"/>
          <w:sz w:val="28"/>
        </w:rPr>
        <w:t>
      __________ мерзімге дейін орындау қажеттілігі туралы Сіздің назарыңызға жеткізеді;</w:t>
      </w:r>
    </w:p>
    <w:p>
      <w:pPr>
        <w:spacing w:after="0"/>
        <w:ind w:left="0"/>
        <w:jc w:val="both"/>
      </w:pPr>
      <w:r>
        <w:rPr>
          <w:rFonts w:ascii="Times New Roman"/>
          <w:b w:val="false"/>
          <w:i w:val="false"/>
          <w:color w:val="000000"/>
          <w:sz w:val="28"/>
        </w:rPr>
        <w:t>
      ___________ жылғы № ________ әлеуметтік келісімшартта көзделген міндеттемелердің</w:t>
      </w:r>
    </w:p>
    <w:p>
      <w:pPr>
        <w:spacing w:after="0"/>
        <w:ind w:left="0"/>
        <w:jc w:val="both"/>
      </w:pPr>
      <w:r>
        <w:rPr>
          <w:rFonts w:ascii="Times New Roman"/>
          <w:b w:val="false"/>
          <w:i w:val="false"/>
          <w:color w:val="000000"/>
          <w:sz w:val="28"/>
        </w:rPr>
        <w:t>
      қайта орындалмағаны туралы хабардар етеді;</w:t>
      </w:r>
    </w:p>
    <w:p>
      <w:pPr>
        <w:spacing w:after="0"/>
        <w:ind w:left="0"/>
        <w:jc w:val="both"/>
      </w:pPr>
      <w:r>
        <w:rPr>
          <w:rFonts w:ascii="Times New Roman"/>
          <w:b w:val="false"/>
          <w:i w:val="false"/>
          <w:color w:val="000000"/>
          <w:sz w:val="28"/>
        </w:rPr>
        <w:t>
      Бұдан басқа, Сізді әлеуметтік келісімшарт талаптарын алғаш орындамған жағдайда 3</w:t>
      </w:r>
    </w:p>
    <w:p>
      <w:pPr>
        <w:spacing w:after="0"/>
        <w:ind w:left="0"/>
        <w:jc w:val="both"/>
      </w:pPr>
      <w:r>
        <w:rPr>
          <w:rFonts w:ascii="Times New Roman"/>
          <w:b w:val="false"/>
          <w:i w:val="false"/>
          <w:color w:val="000000"/>
          <w:sz w:val="28"/>
        </w:rPr>
        <w:t>
      (үш) айға атаулы әлеуметтік көмек төлемі 50% (елу пайыз) қысқартылатындығы,</w:t>
      </w:r>
    </w:p>
    <w:p>
      <w:pPr>
        <w:spacing w:after="0"/>
        <w:ind w:left="0"/>
        <w:jc w:val="both"/>
      </w:pPr>
      <w:r>
        <w:rPr>
          <w:rFonts w:ascii="Times New Roman"/>
          <w:b w:val="false"/>
          <w:i w:val="false"/>
          <w:color w:val="000000"/>
          <w:sz w:val="28"/>
        </w:rPr>
        <w:t>
      міндеттемелер қайта орындалмаған жағдайда 18 жасқа дейінгі, 18 жастан асқан орта,</w:t>
      </w:r>
    </w:p>
    <w:p>
      <w:pPr>
        <w:spacing w:after="0"/>
        <w:ind w:left="0"/>
        <w:jc w:val="both"/>
      </w:pPr>
      <w:r>
        <w:rPr>
          <w:rFonts w:ascii="Times New Roman"/>
          <w:b w:val="false"/>
          <w:i w:val="false"/>
          <w:color w:val="000000"/>
          <w:sz w:val="28"/>
        </w:rPr>
        <w:t>
      техникалық және кәсіби, ортадан кейінгі, жоғарғы оқу орындарының күндізгі бөлімінде білім</w:t>
      </w:r>
    </w:p>
    <w:p>
      <w:pPr>
        <w:spacing w:after="0"/>
        <w:ind w:left="0"/>
        <w:jc w:val="both"/>
      </w:pPr>
      <w:r>
        <w:rPr>
          <w:rFonts w:ascii="Times New Roman"/>
          <w:b w:val="false"/>
          <w:i w:val="false"/>
          <w:color w:val="000000"/>
          <w:sz w:val="28"/>
        </w:rPr>
        <w:t>
      алатын (бірақ жиырма үш жасқа дейін) балалардан және жеті жасқа дейінгі балаларға қараушы</w:t>
      </w:r>
    </w:p>
    <w:p>
      <w:pPr>
        <w:spacing w:after="0"/>
        <w:ind w:left="0"/>
        <w:jc w:val="both"/>
      </w:pPr>
      <w:r>
        <w:rPr>
          <w:rFonts w:ascii="Times New Roman"/>
          <w:b w:val="false"/>
          <w:i w:val="false"/>
          <w:color w:val="000000"/>
          <w:sz w:val="28"/>
        </w:rPr>
        <w:t>
      аналарды қоспағанда, отбасы мүшелеріне төлем тоқтатылатындығын назарыңызға жеткіземіз.</w:t>
      </w:r>
    </w:p>
    <w:p>
      <w:pPr>
        <w:spacing w:after="0"/>
        <w:ind w:left="0"/>
        <w:jc w:val="both"/>
      </w:pPr>
      <w:r>
        <w:rPr>
          <w:rFonts w:ascii="Times New Roman"/>
          <w:b w:val="false"/>
          <w:i w:val="false"/>
          <w:color w:val="000000"/>
          <w:sz w:val="28"/>
        </w:rPr>
        <w:t>
      Хабарлама жұмыспен қамту және әлеуметтік бағдарламалар бөлімінің жауапты</w:t>
      </w:r>
    </w:p>
    <w:p>
      <w:pPr>
        <w:spacing w:after="0"/>
        <w:ind w:left="0"/>
        <w:jc w:val="both"/>
      </w:pPr>
      <w:r>
        <w:rPr>
          <w:rFonts w:ascii="Times New Roman"/>
          <w:b w:val="false"/>
          <w:i w:val="false"/>
          <w:color w:val="000000"/>
          <w:sz w:val="28"/>
        </w:rPr>
        <w:t>
      адамының электрондық цифрлық қолтаңбасымен куәландырылды.</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______________________________________________ 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Уәкілетті органның маманы</w:t>
      </w:r>
    </w:p>
    <w:p>
      <w:pPr>
        <w:spacing w:after="0"/>
        <w:ind w:left="0"/>
        <w:jc w:val="both"/>
      </w:pPr>
      <w:r>
        <w:rPr>
          <w:rFonts w:ascii="Times New Roman"/>
          <w:b w:val="false"/>
          <w:i w:val="false"/>
          <w:color w:val="000000"/>
          <w:sz w:val="28"/>
        </w:rPr>
        <w:t>
      ______________________________________________ 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5" w:id="87"/>
    <w:p>
      <w:pPr>
        <w:spacing w:after="0"/>
        <w:ind w:left="0"/>
        <w:jc w:val="left"/>
      </w:pPr>
      <w:r>
        <w:rPr>
          <w:rFonts w:ascii="Times New Roman"/>
          <w:b/>
          <w:i w:val="false"/>
          <w:color w:val="000000"/>
        </w:rPr>
        <w:t xml:space="preserve"> 20__ жылғы ___ __________ № _____ әлеуметтік келісімшартқа қосымша келісім</w:t>
      </w:r>
    </w:p>
    <w:bookmarkEnd w:id="87"/>
    <w:p>
      <w:pPr>
        <w:spacing w:after="0"/>
        <w:ind w:left="0"/>
        <w:jc w:val="both"/>
      </w:pPr>
      <w:r>
        <w:rPr>
          <w:rFonts w:ascii="Times New Roman"/>
          <w:b w:val="false"/>
          <w:i w:val="false"/>
          <w:color w:val="000000"/>
          <w:sz w:val="28"/>
        </w:rPr>
        <w:t>
      ____________            № __/__            20 __ ж. "____" ___________________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xml:space="preserve">
      Бұдан әрі "Халықты жұмыспен қамту орталығы" деп аталатын </w:t>
      </w:r>
    </w:p>
    <w:p>
      <w:pPr>
        <w:spacing w:after="0"/>
        <w:ind w:left="0"/>
        <w:jc w:val="both"/>
      </w:pPr>
      <w:r>
        <w:rPr>
          <w:rFonts w:ascii="Times New Roman"/>
          <w:b w:val="false"/>
          <w:i w:val="false"/>
          <w:color w:val="000000"/>
          <w:sz w:val="28"/>
        </w:rPr>
        <w:t>
      _________________________________ атынан ________________________________________</w:t>
      </w:r>
    </w:p>
    <w:p>
      <w:pPr>
        <w:spacing w:after="0"/>
        <w:ind w:left="0"/>
        <w:jc w:val="both"/>
      </w:pPr>
      <w:r>
        <w:rPr>
          <w:rFonts w:ascii="Times New Roman"/>
          <w:b w:val="false"/>
          <w:i w:val="false"/>
          <w:color w:val="000000"/>
          <w:sz w:val="28"/>
        </w:rPr>
        <w:t>
      (жұмыспен қамту орталығының атауы)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өкілдің атқаратын лауазымы)</w:t>
      </w:r>
    </w:p>
    <w:p>
      <w:pPr>
        <w:spacing w:after="0"/>
        <w:ind w:left="0"/>
        <w:jc w:val="both"/>
      </w:pPr>
      <w:r>
        <w:rPr>
          <w:rFonts w:ascii="Times New Roman"/>
          <w:b w:val="false"/>
          <w:i w:val="false"/>
          <w:color w:val="000000"/>
          <w:sz w:val="28"/>
        </w:rPr>
        <w:t>
      бір тараптан және бұдан әрі "Шартты ақшалай көмек тағайындауға өтініш беруші" деп</w:t>
      </w:r>
    </w:p>
    <w:p>
      <w:pPr>
        <w:spacing w:after="0"/>
        <w:ind w:left="0"/>
        <w:jc w:val="both"/>
      </w:pPr>
      <w:r>
        <w:rPr>
          <w:rFonts w:ascii="Times New Roman"/>
          <w:b w:val="false"/>
          <w:i w:val="false"/>
          <w:color w:val="000000"/>
          <w:sz w:val="28"/>
        </w:rPr>
        <w:t>
      аталатын шартты ақшалай көмек тағайындауға өтініш берушінің отбасы атынан шығатын,</w:t>
      </w:r>
    </w:p>
    <w:p>
      <w:pPr>
        <w:spacing w:after="0"/>
        <w:ind w:left="0"/>
        <w:jc w:val="both"/>
      </w:pPr>
      <w:r>
        <w:rPr>
          <w:rFonts w:ascii="Times New Roman"/>
          <w:b w:val="false"/>
          <w:i w:val="false"/>
          <w:color w:val="000000"/>
          <w:sz w:val="28"/>
        </w:rPr>
        <w:t>
      ______________________________________ мекенжайы бойынша тұратын азамат(ша)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 төмендегілер туралы осы келісімді жасасты:</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(қосымша келісімді бекіту себебі көрсетілсін):</w:t>
      </w:r>
    </w:p>
    <w:p>
      <w:pPr>
        <w:spacing w:after="0"/>
        <w:ind w:left="0"/>
        <w:jc w:val="both"/>
      </w:pPr>
      <w:r>
        <w:rPr>
          <w:rFonts w:ascii="Times New Roman"/>
          <w:b w:val="false"/>
          <w:i w:val="false"/>
          <w:color w:val="000000"/>
          <w:sz w:val="28"/>
        </w:rPr>
        <w:t>
      байланысты 20 __ ж. "__" _______ № __ әлеуметтік келісімшарттың 2-тармағының 1)</w:t>
      </w:r>
    </w:p>
    <w:p>
      <w:pPr>
        <w:spacing w:after="0"/>
        <w:ind w:left="0"/>
        <w:jc w:val="both"/>
      </w:pPr>
      <w:r>
        <w:rPr>
          <w:rFonts w:ascii="Times New Roman"/>
          <w:b w:val="false"/>
          <w:i w:val="false"/>
          <w:color w:val="000000"/>
          <w:sz w:val="28"/>
        </w:rPr>
        <w:t>
      тармақшасы мынадай редакцияда жазылсын:</w:t>
      </w:r>
    </w:p>
    <w:p>
      <w:pPr>
        <w:spacing w:after="0"/>
        <w:ind w:left="0"/>
        <w:jc w:val="both"/>
      </w:pPr>
      <w:r>
        <w:rPr>
          <w:rFonts w:ascii="Times New Roman"/>
          <w:b w:val="false"/>
          <w:i w:val="false"/>
          <w:color w:val="000000"/>
          <w:sz w:val="28"/>
        </w:rPr>
        <w:t>
      Жеке жоспар осы қосымша келісімге қосымшаға сәйкес толықтырылсын/өзгертілсін</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Осы келісім _____ жылғы __________ дейін қолданылады. 20___ жылғы _________ № ____</w:t>
      </w:r>
    </w:p>
    <w:p>
      <w:pPr>
        <w:spacing w:after="0"/>
        <w:ind w:left="0"/>
        <w:jc w:val="both"/>
      </w:pPr>
      <w:r>
        <w:rPr>
          <w:rFonts w:ascii="Times New Roman"/>
          <w:b w:val="false"/>
          <w:i w:val="false"/>
          <w:color w:val="000000"/>
          <w:sz w:val="28"/>
        </w:rPr>
        <w:t>
      әлеуметтік келісімшарт осы келісімнің қолданылу мерзіміне дейін ұзартылады.</w:t>
      </w:r>
    </w:p>
    <w:p>
      <w:pPr>
        <w:spacing w:after="0"/>
        <w:ind w:left="0"/>
        <w:jc w:val="both"/>
      </w:pPr>
      <w:r>
        <w:rPr>
          <w:rFonts w:ascii="Times New Roman"/>
          <w:b w:val="false"/>
          <w:i w:val="false"/>
          <w:color w:val="000000"/>
          <w:sz w:val="28"/>
        </w:rPr>
        <w:t>
      3. Осы келісім тараптардың әрқайсысы үшін бірдей заңды күші бар екі данада жасалды.</w:t>
      </w:r>
    </w:p>
    <w:tbl>
      <w:tblPr>
        <w:tblW w:w="0" w:type="auto"/>
        <w:tblCellSpacing w:w="0" w:type="auto"/>
        <w:tblBorders>
          <w:top w:val="none"/>
          <w:left w:val="none"/>
          <w:bottom w:val="none"/>
          <w:right w:val="none"/>
          <w:insideH w:val="none"/>
          <w:insideV w:val="none"/>
        </w:tblBorders>
      </w:tblPr>
      <w:tblGrid>
        <w:gridCol w:w="6391"/>
        <w:gridCol w:w="5909"/>
      </w:tblGrid>
      <w:tr>
        <w:trPr>
          <w:trHeight w:val="30" w:hRule="atLeast"/>
        </w:trPr>
        <w:tc>
          <w:tcPr>
            <w:tcW w:w="63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59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тағайындауға</w:t>
            </w:r>
            <w:r>
              <w:br/>
            </w:r>
            <w:r>
              <w:rPr>
                <w:rFonts w:ascii="Times New Roman"/>
                <w:b w:val="false"/>
                <w:i w:val="false"/>
                <w:color w:val="000000"/>
                <w:sz w:val="20"/>
              </w:rPr>
              <w:t xml:space="preserve">
                      өтініш беруші </w:t>
            </w:r>
          </w:p>
        </w:tc>
      </w:tr>
      <w:tr>
        <w:trPr>
          <w:trHeight w:val="30" w:hRule="atLeast"/>
        </w:trPr>
        <w:tc>
          <w:tcPr>
            <w:tcW w:w="63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(халықты жұмыспен қамту орталығының</w:t>
            </w:r>
            <w:r>
              <w:br/>
            </w:r>
            <w:r>
              <w:rPr>
                <w:rFonts w:ascii="Times New Roman"/>
                <w:b w:val="false"/>
                <w:i w:val="false"/>
                <w:color w:val="000000"/>
                <w:sz w:val="20"/>
              </w:rPr>
              <w:t>
                              толық атауы)</w:t>
            </w:r>
            <w:r>
              <w:br/>
            </w:r>
            <w:r>
              <w:rPr>
                <w:rFonts w:ascii="Times New Roman"/>
                <w:b w:val="false"/>
                <w:i w:val="false"/>
                <w:color w:val="000000"/>
                <w:sz w:val="20"/>
              </w:rPr>
              <w:t>
_______________________________________</w:t>
            </w:r>
            <w:r>
              <w:br/>
            </w:r>
            <w:r>
              <w:rPr>
                <w:rFonts w:ascii="Times New Roman"/>
                <w:b w:val="false"/>
                <w:i w:val="false"/>
                <w:color w:val="000000"/>
                <w:sz w:val="20"/>
              </w:rPr>
              <w:t>
                        (орналасқан жері)</w:t>
            </w:r>
            <w:r>
              <w:br/>
            </w:r>
            <w:r>
              <w:rPr>
                <w:rFonts w:ascii="Times New Roman"/>
                <w:b w:val="false"/>
                <w:i w:val="false"/>
                <w:color w:val="000000"/>
                <w:sz w:val="20"/>
              </w:rPr>
              <w:t>
_______________________________________</w:t>
            </w:r>
            <w:r>
              <w:br/>
            </w:r>
            <w:r>
              <w:rPr>
                <w:rFonts w:ascii="Times New Roman"/>
                <w:b w:val="false"/>
                <w:i w:val="false"/>
                <w:color w:val="000000"/>
                <w:sz w:val="20"/>
              </w:rPr>
              <w:t>
    (уәкілетті өкілдің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_______________________________________</w:t>
            </w:r>
            <w:r>
              <w:br/>
            </w:r>
            <w:r>
              <w:rPr>
                <w:rFonts w:ascii="Times New Roman"/>
                <w:b w:val="false"/>
                <w:i w:val="false"/>
                <w:color w:val="000000"/>
                <w:sz w:val="20"/>
              </w:rPr>
              <w:t>
                                  (қолы)</w:t>
            </w:r>
            <w:r>
              <w:br/>
            </w:r>
            <w:r>
              <w:rPr>
                <w:rFonts w:ascii="Times New Roman"/>
                <w:b w:val="false"/>
                <w:i w:val="false"/>
                <w:color w:val="000000"/>
                <w:sz w:val="20"/>
              </w:rPr>
              <w:t>
Мөрдің орны</w:t>
            </w:r>
          </w:p>
        </w:tc>
        <w:tc>
          <w:tcPr>
            <w:tcW w:w="59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(бар болса)</w:t>
            </w:r>
            <w:r>
              <w:br/>
            </w:r>
            <w:r>
              <w:rPr>
                <w:rFonts w:ascii="Times New Roman"/>
                <w:b w:val="false"/>
                <w:i w:val="false"/>
                <w:color w:val="000000"/>
                <w:sz w:val="20"/>
              </w:rPr>
              <w:t>
____________________________________</w:t>
            </w:r>
            <w:r>
              <w:br/>
            </w:r>
            <w:r>
              <w:rPr>
                <w:rFonts w:ascii="Times New Roman"/>
                <w:b w:val="false"/>
                <w:i w:val="false"/>
                <w:color w:val="000000"/>
                <w:sz w:val="20"/>
              </w:rPr>
              <w:t>
(жеке сәйкестендіру нөмірі, жеке басты</w:t>
            </w:r>
            <w:r>
              <w:br/>
            </w:r>
            <w:r>
              <w:rPr>
                <w:rFonts w:ascii="Times New Roman"/>
                <w:b w:val="false"/>
                <w:i w:val="false"/>
                <w:color w:val="000000"/>
                <w:sz w:val="20"/>
              </w:rPr>
              <w:t>
   куәландыратын құжаттың нөмірі мен</w:t>
            </w:r>
            <w:r>
              <w:br/>
            </w:r>
            <w:r>
              <w:rPr>
                <w:rFonts w:ascii="Times New Roman"/>
                <w:b w:val="false"/>
                <w:i w:val="false"/>
                <w:color w:val="000000"/>
                <w:sz w:val="20"/>
              </w:rPr>
              <w:t>
                  күні, кім берді)</w:t>
            </w:r>
            <w:r>
              <w:br/>
            </w:r>
            <w:r>
              <w:rPr>
                <w:rFonts w:ascii="Times New Roman"/>
                <w:b w:val="false"/>
                <w:i w:val="false"/>
                <w:color w:val="000000"/>
                <w:sz w:val="20"/>
              </w:rPr>
              <w:t>
____________________________________</w:t>
            </w:r>
            <w:r>
              <w:br/>
            </w:r>
            <w:r>
              <w:rPr>
                <w:rFonts w:ascii="Times New Roman"/>
                <w:b w:val="false"/>
                <w:i w:val="false"/>
                <w:color w:val="000000"/>
                <w:sz w:val="20"/>
              </w:rPr>
              <w:t>
(тұрғылықты мекенжайы және телефоны)</w:t>
            </w:r>
            <w:r>
              <w:br/>
            </w:r>
            <w:r>
              <w:rPr>
                <w:rFonts w:ascii="Times New Roman"/>
                <w:b w:val="false"/>
                <w:i w:val="false"/>
                <w:color w:val="000000"/>
                <w:sz w:val="20"/>
              </w:rPr>
              <w:t>
____________________________________</w:t>
            </w:r>
            <w:r>
              <w:br/>
            </w: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келісімшартқа</w:t>
            </w:r>
            <w:r>
              <w:br/>
            </w:r>
            <w:r>
              <w:rPr>
                <w:rFonts w:ascii="Times New Roman"/>
                <w:b w:val="false"/>
                <w:i w:val="false"/>
                <w:color w:val="000000"/>
                <w:sz w:val="20"/>
              </w:rPr>
              <w:t>қосымша келісімге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88"/>
    <w:p>
      <w:pPr>
        <w:spacing w:after="0"/>
        <w:ind w:left="0"/>
        <w:jc w:val="left"/>
      </w:pPr>
      <w:r>
        <w:rPr>
          <w:rFonts w:ascii="Times New Roman"/>
          <w:b/>
          <w:i w:val="false"/>
          <w:color w:val="000000"/>
        </w:rPr>
        <w:t xml:space="preserve"> Отбасын (адамды) өмірлік қиын жағдайдан шығаруға арналған жеке жоспар</w:t>
      </w:r>
    </w:p>
    <w:bookmarkEnd w:id="88"/>
    <w:p>
      <w:pPr>
        <w:spacing w:after="0"/>
        <w:ind w:left="0"/>
        <w:jc w:val="both"/>
      </w:pPr>
      <w:r>
        <w:rPr>
          <w:rFonts w:ascii="Times New Roman"/>
          <w:b w:val="false"/>
          <w:i w:val="false"/>
          <w:color w:val="000000"/>
          <w:sz w:val="28"/>
        </w:rPr>
        <w:t>
      _________________ ауданының/қаласының жұмыспен қамту орталығы</w:t>
      </w:r>
    </w:p>
    <w:p>
      <w:pPr>
        <w:spacing w:after="0"/>
        <w:ind w:left="0"/>
        <w:jc w:val="both"/>
      </w:pPr>
      <w:r>
        <w:rPr>
          <w:rFonts w:ascii="Times New Roman"/>
          <w:b w:val="false"/>
          <w:i w:val="false"/>
          <w:color w:val="000000"/>
          <w:sz w:val="28"/>
        </w:rPr>
        <w:t>
      Көмекті алушы:____________________________________________________________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тұратын мекенжайы)</w:t>
      </w:r>
    </w:p>
    <w:p>
      <w:pPr>
        <w:spacing w:after="0"/>
        <w:ind w:left="0"/>
        <w:jc w:val="both"/>
      </w:pPr>
      <w:r>
        <w:rPr>
          <w:rFonts w:ascii="Times New Roman"/>
          <w:b w:val="false"/>
          <w:i w:val="false"/>
          <w:color w:val="000000"/>
          <w:sz w:val="28"/>
        </w:rPr>
        <w:t>
      Келісімшарттың қолданылуы басталған күн: ____________________________________</w:t>
      </w:r>
    </w:p>
    <w:p>
      <w:pPr>
        <w:spacing w:after="0"/>
        <w:ind w:left="0"/>
        <w:jc w:val="both"/>
      </w:pPr>
      <w:r>
        <w:rPr>
          <w:rFonts w:ascii="Times New Roman"/>
          <w:b w:val="false"/>
          <w:i w:val="false"/>
          <w:color w:val="000000"/>
          <w:sz w:val="28"/>
        </w:rPr>
        <w:t>
      Келісімшарттың қолданылуы тоқтатылған күн:__________________________________</w:t>
      </w:r>
    </w:p>
    <w:p>
      <w:pPr>
        <w:spacing w:after="0"/>
        <w:ind w:left="0"/>
        <w:jc w:val="both"/>
      </w:pPr>
      <w:r>
        <w:rPr>
          <w:rFonts w:ascii="Times New Roman"/>
          <w:b w:val="false"/>
          <w:i w:val="false"/>
          <w:color w:val="000000"/>
          <w:sz w:val="28"/>
        </w:rPr>
        <w:t>
      Отбасын өмірлік қиын жағдайдан шығаруға арналған көмектің 20__жылғы _________</w:t>
      </w:r>
    </w:p>
    <w:p>
      <w:pPr>
        <w:spacing w:after="0"/>
        <w:ind w:left="0"/>
        <w:jc w:val="both"/>
      </w:pPr>
      <w:r>
        <w:rPr>
          <w:rFonts w:ascii="Times New Roman"/>
          <w:b w:val="false"/>
          <w:i w:val="false"/>
          <w:color w:val="000000"/>
          <w:sz w:val="28"/>
        </w:rPr>
        <w:t>
      бастап 20__ жылғы ________ дейінгі іс-шаралар жоспары (айын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0046"/>
        <w:gridCol w:w="1512"/>
        <w:gridCol w:w="479"/>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жоспарланған адамдардың тегі, аты, әкесінің аты (бар болса)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орындалу мерзімі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 жұмыс орнына жұмысқа орналастыру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 жұмыспен қамтудың белсенді шаралары: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оқытуға жіберу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азаматтар мен оралмандардың кәсіпкерлік ынтасына жәрдемдесу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жастап тәжірибесіне жіберу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жұмыс орындарын ұйымдастыру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күшінің мобильділігін арттыру үшін өз еркімен көшуге жәрдемдесу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мүгедектерді жұмыспен қамту үшін арнайы жұмыс орындарын ұйымдастыру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қоғамдық жұмыстар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бейімдеу шаралары: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 мүгедектердi әлеуметтiк қорғау туралы" Қазақстан Республикасы Заңының 21-бабымен анықталған мүгедектерді әлеуметтік оңалту шаралары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"Арнаулы әлеуметтік қызметтер туралы" Қазақстан Республикасының Заңына сәйкес өмірлік қиын жағдайда жүрген адамдарға көрсетілетін арнаулы әлеуметтік қызметтер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"Тұрғын үй қатынастары туралы" Қазақстан Республикасының Заңына сәйкес тұрғын үй көмегін көрсету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ауданның (облыстық маңызы бар қала) республикалық маңызы бар қаланың, астананың жергілікті өкілді органдары айқындайтын тәртіпте және мөлшерде әлеуметтік көмек көрсету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 кепілдік берген заң көмегін көрсету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алғашқы медициналық-санитарлық көмек көрсететін медициналық ұйымға тіркеу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Қазақстан Республикасы Денсаулық сақтау министрінің м.а. "Халықтың нысаналы топтарын профилактикалық медициналық тексеріп-қарауды жүргізу ережесін бекіту туралы" 2009 жылғы 10 қарашадағы № 685 бұйрығына, Қазақстан Республикасы Денсаулық сақтау министрінің "Скрининг ұйымдастыру бекіту туралы ұйымдастыру ережесін бекіту туралы" 2010 жылғы 9 қыркүйектегі № 704 бұйрығына сәйкес скринингтік тексеруден өту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әлеуметтік маңызы бар ауруларды Қазақстан Республикасы Денсаулық сақтау және әлеуметтік даму министрінің "Әлеуметтік мәні бар аурулардан зардап шегетін азаматтарға ұсынылатын медициналық-әлеуметтік көмек көрсету қағидаларын бекіту туралы" 2015 жылғы 28 сәуірдегі </w:t>
            </w:r>
            <w:r>
              <w:br/>
            </w:r>
            <w:r>
              <w:rPr>
                <w:rFonts w:ascii="Times New Roman"/>
                <w:b w:val="false"/>
                <w:i w:val="false"/>
                <w:color w:val="000000"/>
                <w:sz w:val="20"/>
              </w:rPr>
              <w:t>№ 285 бұйрығына сәйкес емдеу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жүктіліктің он екі аптасына дейін әйелдер консультациясына тіркеуге қою және жүктіліктің барлық кезеңінде қадағалау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Қазақстан Республикасы Үкіметінің 2008 жылғы 25 қаңтардағы № 64 қаулысына сәйкес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балалардың мектепке дейінгі ұйымдарына жолдама алу үшін мектепке дейінгі жастағы (7 жасқа дейін) балаларды кезекке қою</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балаларды білім беру ұйымдарында және мектептен тыс ұйымдарда қосымша оқытуды ұйымдастыру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мүмкіндігі шектеулі балаларды психологтық-медициналық-педагогикалық консультациялық көмек көрсету және тексеру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мемлекеттiк тұрғын үй қорынан немесе жеке тұрғын үй қорынан жергiлiктi атқарушы орган жалға алатын азаматтарды есепке алу және кезекке қою</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Қазақстан Республикасы заңнамасымен көзделген тәртіпте әлеуметтік қорғау және мемлекеттік қолдаудың өзге де шаралары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91"/>
        <w:gridCol w:w="5909"/>
      </w:tblGrid>
      <w:tr>
        <w:trPr>
          <w:trHeight w:val="30" w:hRule="atLeast"/>
        </w:trPr>
        <w:tc>
          <w:tcPr>
            <w:tcW w:w="63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59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ШАК төлеуге өтініш беруші </w:t>
            </w:r>
          </w:p>
        </w:tc>
      </w:tr>
      <w:tr>
        <w:trPr>
          <w:trHeight w:val="30" w:hRule="atLeast"/>
        </w:trPr>
        <w:tc>
          <w:tcPr>
            <w:tcW w:w="63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(халықты жұмыспен қамту орталығының</w:t>
            </w:r>
            <w:r>
              <w:br/>
            </w:r>
            <w:r>
              <w:rPr>
                <w:rFonts w:ascii="Times New Roman"/>
                <w:b w:val="false"/>
                <w:i w:val="false"/>
                <w:color w:val="000000"/>
                <w:sz w:val="20"/>
              </w:rPr>
              <w:t>
                             толық атауы)</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(уәкілетті орган өкілінің тегі, аты, әкесінің</w:t>
            </w:r>
            <w:r>
              <w:br/>
            </w:r>
            <w:r>
              <w:rPr>
                <w:rFonts w:ascii="Times New Roman"/>
                <w:b w:val="false"/>
                <w:i w:val="false"/>
                <w:color w:val="000000"/>
                <w:sz w:val="20"/>
              </w:rPr>
              <w:t>
                         аты (бар болса)</w:t>
            </w:r>
            <w:r>
              <w:br/>
            </w:r>
            <w:r>
              <w:rPr>
                <w:rFonts w:ascii="Times New Roman"/>
                <w:b w:val="false"/>
                <w:i w:val="false"/>
                <w:color w:val="000000"/>
                <w:sz w:val="20"/>
              </w:rPr>
              <w:t>
_______________________________________</w:t>
            </w:r>
            <w:r>
              <w:br/>
            </w:r>
            <w:r>
              <w:rPr>
                <w:rFonts w:ascii="Times New Roman"/>
                <w:b w:val="false"/>
                <w:i w:val="false"/>
                <w:color w:val="000000"/>
                <w:sz w:val="20"/>
              </w:rPr>
              <w:t>
                                (қолы)</w:t>
            </w:r>
          </w:p>
        </w:tc>
        <w:tc>
          <w:tcPr>
            <w:tcW w:w="59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(бар болса)</w:t>
            </w:r>
            <w:r>
              <w:br/>
            </w:r>
            <w:r>
              <w:rPr>
                <w:rFonts w:ascii="Times New Roman"/>
                <w:b w:val="false"/>
                <w:i w:val="false"/>
                <w:color w:val="000000"/>
                <w:sz w:val="20"/>
              </w:rPr>
              <w:t>
____________________________________</w:t>
            </w:r>
            <w:r>
              <w:br/>
            </w:r>
            <w:r>
              <w:rPr>
                <w:rFonts w:ascii="Times New Roman"/>
                <w:b w:val="false"/>
                <w:i w:val="false"/>
                <w:color w:val="000000"/>
                <w:sz w:val="20"/>
              </w:rPr>
              <w:t>
       (жеке сәйкестендіру нөмірі, жеке</w:t>
            </w:r>
            <w:r>
              <w:br/>
            </w:r>
            <w:r>
              <w:rPr>
                <w:rFonts w:ascii="Times New Roman"/>
                <w:b w:val="false"/>
                <w:i w:val="false"/>
                <w:color w:val="000000"/>
                <w:sz w:val="20"/>
              </w:rPr>
              <w:t>
куәліктің нөмірі және күні, кім берген)</w:t>
            </w:r>
            <w:r>
              <w:br/>
            </w:r>
            <w:r>
              <w:rPr>
                <w:rFonts w:ascii="Times New Roman"/>
                <w:b w:val="false"/>
                <w:i w:val="false"/>
                <w:color w:val="000000"/>
                <w:sz w:val="20"/>
              </w:rPr>
              <w:t>
____________________________________</w:t>
            </w:r>
            <w:r>
              <w:br/>
            </w: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 w:id="89"/>
    <w:p>
      <w:pPr>
        <w:spacing w:after="0"/>
        <w:ind w:left="0"/>
        <w:jc w:val="left"/>
      </w:pPr>
      <w:r>
        <w:rPr>
          <w:rFonts w:ascii="Times New Roman"/>
          <w:b/>
          <w:i w:val="false"/>
          <w:color w:val="000000"/>
        </w:rPr>
        <w:t xml:space="preserve"> Атаулы әлеуметтік көмек төлеуді тоқтату (мөлшерін өзгерту) туралы № _____ хабарлама</w:t>
      </w:r>
    </w:p>
    <w:bookmarkEnd w:id="89"/>
    <w:p>
      <w:pPr>
        <w:spacing w:after="0"/>
        <w:ind w:left="0"/>
        <w:jc w:val="both"/>
      </w:pPr>
      <w:r>
        <w:rPr>
          <w:rFonts w:ascii="Times New Roman"/>
          <w:b w:val="false"/>
          <w:i w:val="false"/>
          <w:color w:val="000000"/>
          <w:sz w:val="28"/>
        </w:rPr>
        <w:t>
      20__ жылғы "_____" __________________</w:t>
      </w:r>
    </w:p>
    <w:p>
      <w:pPr>
        <w:spacing w:after="0"/>
        <w:ind w:left="0"/>
        <w:jc w:val="both"/>
      </w:pPr>
      <w:r>
        <w:rPr>
          <w:rFonts w:ascii="Times New Roman"/>
          <w:b w:val="false"/>
          <w:i w:val="false"/>
          <w:color w:val="000000"/>
          <w:sz w:val="28"/>
        </w:rPr>
        <w:t>
      Атаулы әлеуметтік көмекті тағайындау жөніндегі уәкілетті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20___ жылғы "___" __________ бастап атаулы әлеуметтік көмек төлемін тоқтату, көлемін</w:t>
      </w:r>
    </w:p>
    <w:p>
      <w:pPr>
        <w:spacing w:after="0"/>
        <w:ind w:left="0"/>
        <w:jc w:val="both"/>
      </w:pPr>
      <w:r>
        <w:rPr>
          <w:rFonts w:ascii="Times New Roman"/>
          <w:b w:val="false"/>
          <w:i w:val="false"/>
          <w:color w:val="000000"/>
          <w:sz w:val="28"/>
        </w:rPr>
        <w:t>
      өзгерту, ұзарту туралы (қажетінің асты сызылсын) Сіздің назарыңызға жеткізеді</w:t>
      </w:r>
    </w:p>
    <w:p>
      <w:pPr>
        <w:spacing w:after="0"/>
        <w:ind w:left="0"/>
        <w:jc w:val="both"/>
      </w:pPr>
      <w:r>
        <w:rPr>
          <w:rFonts w:ascii="Times New Roman"/>
          <w:b w:val="false"/>
          <w:i w:val="false"/>
          <w:color w:val="000000"/>
          <w:sz w:val="28"/>
        </w:rPr>
        <w:t>
      Себебі: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___________________________________________ 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Уәкілетті органның маманы</w:t>
      </w:r>
    </w:p>
    <w:p>
      <w:pPr>
        <w:spacing w:after="0"/>
        <w:ind w:left="0"/>
        <w:jc w:val="both"/>
      </w:pPr>
      <w:r>
        <w:rPr>
          <w:rFonts w:ascii="Times New Roman"/>
          <w:b w:val="false"/>
          <w:i w:val="false"/>
          <w:color w:val="000000"/>
          <w:sz w:val="28"/>
        </w:rPr>
        <w:t>
      _______________________________________ 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90"/>
    <w:p>
      <w:pPr>
        <w:spacing w:after="0"/>
        <w:ind w:left="0"/>
        <w:jc w:val="left"/>
      </w:pPr>
      <w:r>
        <w:rPr>
          <w:rFonts w:ascii="Times New Roman"/>
          <w:b/>
          <w:i w:val="false"/>
          <w:color w:val="000000"/>
        </w:rPr>
        <w:t xml:space="preserve"> Ассистенттің әлеуметтік келісімшартты сүйемелдеу туралы 20__ жылғы ________________ үшін ай сайынғы есебі есепті беру айы көрсетілсін</w:t>
      </w:r>
    </w:p>
    <w:bookmarkEnd w:id="90"/>
    <w:p>
      <w:pPr>
        <w:spacing w:after="0"/>
        <w:ind w:left="0"/>
        <w:jc w:val="both"/>
      </w:pPr>
      <w:r>
        <w:rPr>
          <w:rFonts w:ascii="Times New Roman"/>
          <w:b w:val="false"/>
          <w:i w:val="false"/>
          <w:color w:val="000000"/>
          <w:sz w:val="28"/>
        </w:rPr>
        <w:t>
      ___________________________________________________________ елді мекендер бойынша</w:t>
      </w:r>
    </w:p>
    <w:p>
      <w:pPr>
        <w:spacing w:after="0"/>
        <w:ind w:left="0"/>
        <w:jc w:val="both"/>
      </w:pPr>
      <w:r>
        <w:rPr>
          <w:rFonts w:ascii="Times New Roman"/>
          <w:b w:val="false"/>
          <w:i w:val="false"/>
          <w:color w:val="000000"/>
          <w:sz w:val="28"/>
        </w:rPr>
        <w:t>
      (ақпарат қандай елді мекендер бойынша ұсынылатынын көрсету)</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473"/>
        <w:gridCol w:w="473"/>
        <w:gridCol w:w="473"/>
        <w:gridCol w:w="2974"/>
        <w:gridCol w:w="1148"/>
        <w:gridCol w:w="1482"/>
        <w:gridCol w:w="1307"/>
        <w:gridCol w:w="2025"/>
        <w:gridCol w:w="1588"/>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тіркеу нөмірі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жоспарда көрсетілген іс-шаралар көзделген өтініш берушінің және отбасы мүшелерінің тегі, аты, әкесінің аты (бар болса)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Отбасына біржолғы /ай сайын ғы төлем сомасы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тағайындау кезеңі (қанша айға тағайындалғаны көрсетіл сін)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келісімшартқа және жеке жоспарға сәйкес жоспарланған іс-шаралар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келісімшартқа және жеке жоспардың орындалуы/орындалмауы (орындалмаған жағдайда себебі қосымша көрсетілсін)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 талаптарын орындауда отбасыға консультанттың/ ассистенттің көрсеткен іс-шаралары</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w:t>
      </w:r>
    </w:p>
    <w:p>
      <w:pPr>
        <w:spacing w:after="0"/>
        <w:ind w:left="0"/>
        <w:jc w:val="both"/>
      </w:pPr>
      <w:r>
        <w:rPr>
          <w:rFonts w:ascii="Times New Roman"/>
          <w:b w:val="false"/>
          <w:i w:val="false"/>
          <w:color w:val="000000"/>
          <w:sz w:val="28"/>
        </w:rPr>
        <w:t>
      Ассистенттердің жұмысын мониторингілеу: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1691"/>
        <w:gridCol w:w="1812"/>
        <w:gridCol w:w="3899"/>
        <w:gridCol w:w="3899"/>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шығу саны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Үй-үйді аралау саны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отбасылар – атаулы әлеуметтік көмекті алушылары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атаулы әлеуметтік көмекті алмайтын отбасылар</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комментарийлер (бар болса)_______________________________________________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Есепті дайындаған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91"/>
    <w:p>
      <w:pPr>
        <w:spacing w:after="0"/>
        <w:ind w:left="0"/>
        <w:jc w:val="left"/>
      </w:pPr>
      <w:r>
        <w:rPr>
          <w:rFonts w:ascii="Times New Roman"/>
          <w:b/>
          <w:i w:val="false"/>
          <w:color w:val="000000"/>
        </w:rPr>
        <w:t xml:space="preserve"> Әлеуметтік жұмыс жөніндегі консультанттың әлеуметтік келісімшартты сүйемелдеу туралы 20__ жылғы ________________ үшін ай сайынғы есебі есеп ұсынылатын айы көрсетілсін</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68"/>
        <w:gridCol w:w="468"/>
        <w:gridCol w:w="468"/>
        <w:gridCol w:w="648"/>
        <w:gridCol w:w="648"/>
        <w:gridCol w:w="414"/>
        <w:gridCol w:w="414"/>
        <w:gridCol w:w="414"/>
        <w:gridCol w:w="414"/>
        <w:gridCol w:w="414"/>
        <w:gridCol w:w="414"/>
        <w:gridCol w:w="1557"/>
        <w:gridCol w:w="1557"/>
        <w:gridCol w:w="595"/>
        <w:gridCol w:w="596"/>
        <w:gridCol w:w="685"/>
        <w:gridCol w:w="687"/>
        <w:gridCol w:w="475"/>
        <w:gridCol w:w="475"/>
      </w:tblGrid>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Үй-үйді аралау жүргізілді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Сөйлесу жүргізілген тұрғын 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тағайындауға құжаттарды қабылдаудан бас тарту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ассистенттердің саны</w:t>
            </w: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Консультанттардың саны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Шартсыз ақшалай көмек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шараларының болмауы (жұмысқа тұру, оқу, қайта оқу және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табысының асып кетуі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қатысудан бас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(жазылсын)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 отбасылар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алмайтын отбасылар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комментарийлер (бар болса)_______________________________________________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Есепті дайындаған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