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58bf2" w14:textId="4d58b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"Әкімдіктер жанындағы жастар істері жөніндегі кеңестер туралы үлгілік ережені бекіту туралы" Қазақстан Республикасы Білім және ғылым министрінің 2015 жылғы 23 сәуірдегі № 231 бұйрығына өзгеріс енгізу туралы</w:t>
      </w:r>
    </w:p>
    <w:p>
      <w:pPr>
        <w:spacing w:after="0"/>
        <w:ind w:left="0"/>
        <w:jc w:val="both"/>
      </w:pPr>
      <w:r>
        <w:rPr>
          <w:rFonts w:ascii="Times New Roman"/>
          <w:b w:val="false"/>
          <w:i w:val="false"/>
          <w:color w:val="000000"/>
          <w:sz w:val="28"/>
        </w:rPr>
        <w:t>Қазақстан Республикасы Дін істері және азаматтық қоғам министрінің 2017 жылғы 17 қазандағы № 143 бұйрығы. Қазақстан Республикасының Әділет министрлігінде 2017 жылғы 2 қарашада № 15961 болып тіркелді</w:t>
      </w:r>
    </w:p>
    <w:p>
      <w:pPr>
        <w:spacing w:after="0"/>
        <w:ind w:left="0"/>
        <w:jc w:val="both"/>
      </w:pPr>
      <w:bookmarkStart w:name="z1" w:id="0"/>
      <w:r>
        <w:rPr>
          <w:rFonts w:ascii="Times New Roman"/>
          <w:b w:val="false"/>
          <w:i w:val="false"/>
          <w:color w:val="000000"/>
          <w:sz w:val="28"/>
        </w:rPr>
        <w:t xml:space="preserve">
      "Мемлекеттік жастар саясаты туралы" 2015 жылғы 9 ақпандағы Қазақстан Республикасы Заңының </w:t>
      </w:r>
      <w:r>
        <w:rPr>
          <w:rFonts w:ascii="Times New Roman"/>
          <w:b w:val="false"/>
          <w:i w:val="false"/>
          <w:color w:val="000000"/>
          <w:sz w:val="28"/>
        </w:rPr>
        <w:t xml:space="preserve">6-бабының </w:t>
      </w:r>
      <w:r>
        <w:rPr>
          <w:rFonts w:ascii="Times New Roman"/>
          <w:b w:val="false"/>
          <w:i w:val="false"/>
          <w:color w:val="000000"/>
          <w:sz w:val="28"/>
        </w:rPr>
        <w:t xml:space="preserve"> 9) тармақшасына сәйкес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"Әкімдіктер жанындағы жастар істері жөніндегі кеңестер туралы үлгілік ережені бекіту туралы" Қазақстан Республикасы Білім және ғылым министрінің 2015 жылғы 23 сәуірдегі № 231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11185 болып тіркелген, 2015 жылғы 12 маусымдағы "Әділет" ақпараттық-құқықтық жүйесінде жарияланған) мынадай өзгеріс енгізілсін: </w:t>
      </w:r>
    </w:p>
    <w:bookmarkEnd w:id="1"/>
    <w:bookmarkStart w:name="z3" w:id="2"/>
    <w:p>
      <w:pPr>
        <w:spacing w:after="0"/>
        <w:ind w:left="0"/>
        <w:jc w:val="both"/>
      </w:pPr>
      <w:r>
        <w:rPr>
          <w:rFonts w:ascii="Times New Roman"/>
          <w:b w:val="false"/>
          <w:i w:val="false"/>
          <w:color w:val="000000"/>
          <w:sz w:val="28"/>
        </w:rPr>
        <w:t xml:space="preserve">
      аталған бұйрықпен бекітілген Әкімдіктер жанындағы жастар істері жөніндегі кеңестер туралы үлгілік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Дін істері және азаматтық қоғам министрлігінің Жастар саясаты департаменті Қазақстан Республикасының заңнамасында белгіленген тәртіпте:</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көшірмесін қазақ және орыс тілдерінде қағаз және электрондық түрде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кәсіпорынға жолдауды;</w:t>
      </w:r>
    </w:p>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мерзімдік баспа басылымдарына ресми жариялауға жолдауды;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Дін істері және азаматтық қоғам министрлігінің ресми интернет-ресурсына орналастыруды;</w:t>
      </w:r>
    </w:p>
    <w:bookmarkEnd w:id="6"/>
    <w:bookmarkStart w:name="z8" w:id="7"/>
    <w:p>
      <w:pPr>
        <w:spacing w:after="0"/>
        <w:ind w:left="0"/>
        <w:jc w:val="both"/>
      </w:pPr>
      <w:r>
        <w:rPr>
          <w:rFonts w:ascii="Times New Roman"/>
          <w:b w:val="false"/>
          <w:i w:val="false"/>
          <w:color w:val="000000"/>
          <w:sz w:val="28"/>
        </w:rPr>
        <w:t>
      5) осы бұйрық мемлекеттік тіркелгеннен кейін он жұмыс күні ішінде осы тармақтың 1), 2), 3) және 4) тармақшаларында көзделген іс-шаралардың орындалуы туралы мәліметті Қазақстан Республикасының Дін істері және азаматтық қоғам министрілігінің Заң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Дін істері және азаматтық қоғам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Дін істері және</w:t>
            </w:r>
            <w:r>
              <w:br/>
            </w:r>
            <w:r>
              <w:rPr>
                <w:rFonts w:ascii="Times New Roman"/>
                <w:b w:val="false"/>
                <w:i/>
                <w:color w:val="000000"/>
                <w:sz w:val="20"/>
              </w:rPr>
              <w:t xml:space="preserve">азаматтық қоғам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 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Дін істері және азаматтық қоғам</w:t>
            </w:r>
            <w:r>
              <w:br/>
            </w:r>
            <w:r>
              <w:rPr>
                <w:rFonts w:ascii="Times New Roman"/>
                <w:b w:val="false"/>
                <w:i w:val="false"/>
                <w:color w:val="000000"/>
                <w:sz w:val="20"/>
              </w:rPr>
              <w:t>министрінің</w:t>
            </w:r>
            <w:r>
              <w:br/>
            </w:r>
            <w:r>
              <w:rPr>
                <w:rFonts w:ascii="Times New Roman"/>
                <w:b w:val="false"/>
                <w:i w:val="false"/>
                <w:color w:val="000000"/>
                <w:sz w:val="20"/>
              </w:rPr>
              <w:t xml:space="preserve">2017 жылғы 17 қазандағы </w:t>
            </w:r>
            <w:r>
              <w:br/>
            </w:r>
            <w:r>
              <w:rPr>
                <w:rFonts w:ascii="Times New Roman"/>
                <w:b w:val="false"/>
                <w:i w:val="false"/>
                <w:color w:val="000000"/>
                <w:sz w:val="20"/>
              </w:rPr>
              <w:t>№ 143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23 сәуірдегі</w:t>
            </w:r>
            <w:r>
              <w:br/>
            </w:r>
            <w:r>
              <w:rPr>
                <w:rFonts w:ascii="Times New Roman"/>
                <w:b w:val="false"/>
                <w:i w:val="false"/>
                <w:color w:val="000000"/>
                <w:sz w:val="20"/>
              </w:rPr>
              <w:t>№ 231 бұйрығымен бекітілген</w:t>
            </w:r>
          </w:p>
        </w:tc>
      </w:tr>
    </w:tbl>
    <w:bookmarkStart w:name="z12" w:id="10"/>
    <w:p>
      <w:pPr>
        <w:spacing w:after="0"/>
        <w:ind w:left="0"/>
        <w:jc w:val="left"/>
      </w:pPr>
      <w:r>
        <w:rPr>
          <w:rFonts w:ascii="Times New Roman"/>
          <w:b/>
          <w:i w:val="false"/>
          <w:color w:val="000000"/>
        </w:rPr>
        <w:t xml:space="preserve"> Әкімдіктер жанындағы жастар істері жөніндегі кеңестер туралы үлгілік ереже 1-тарау. Жалпы ережелер</w:t>
      </w:r>
    </w:p>
    <w:bookmarkEnd w:id="10"/>
    <w:bookmarkStart w:name="z13" w:id="11"/>
    <w:p>
      <w:pPr>
        <w:spacing w:after="0"/>
        <w:ind w:left="0"/>
        <w:jc w:val="both"/>
      </w:pPr>
      <w:r>
        <w:rPr>
          <w:rFonts w:ascii="Times New Roman"/>
          <w:b w:val="false"/>
          <w:i w:val="false"/>
          <w:color w:val="000000"/>
          <w:sz w:val="28"/>
        </w:rPr>
        <w:t>
      1. Әкімдіктер жанындағы жастар істері жөніндегі кеңестер (бұдан әрі – Кеңес) Қазақстан Республикасының заңнамасына сәйкес құрылатын облыстық, республикалық маңызы бар қала мен астана, аудандық (облыстық маңызы бар қалалар) әкімдіктер жанындағы консультативтік-кеңесші органдар болып табылады.</w:t>
      </w:r>
    </w:p>
    <w:bookmarkEnd w:id="11"/>
    <w:bookmarkStart w:name="z14" w:id="12"/>
    <w:p>
      <w:pPr>
        <w:spacing w:after="0"/>
        <w:ind w:left="0"/>
        <w:jc w:val="both"/>
      </w:pPr>
      <w:r>
        <w:rPr>
          <w:rFonts w:ascii="Times New Roman"/>
          <w:b w:val="false"/>
          <w:i w:val="false"/>
          <w:color w:val="000000"/>
          <w:sz w:val="28"/>
        </w:rPr>
        <w:t xml:space="preserve">
      2. Кеңес өз қызметінде Қазақстан Республикасының Конституциясын, "Мемлекеттік жастар саясаты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Қазақстан Республикасының Президенті мен Үкіметі актілерін, мемлекеттік жастар саясаты саласындағы Қазақстан Республикасының нормативтік құқықтық актілерін және осы ережені басшылыққа алады.</w:t>
      </w:r>
    </w:p>
    <w:bookmarkEnd w:id="12"/>
    <w:bookmarkStart w:name="z15" w:id="13"/>
    <w:p>
      <w:pPr>
        <w:spacing w:after="0"/>
        <w:ind w:left="0"/>
        <w:jc w:val="both"/>
      </w:pPr>
      <w:r>
        <w:rPr>
          <w:rFonts w:ascii="Times New Roman"/>
          <w:b w:val="false"/>
          <w:i w:val="false"/>
          <w:color w:val="000000"/>
          <w:sz w:val="28"/>
        </w:rPr>
        <w:t>
      3. Кеңестер мемлекеттік жастар саясатын жетілдіру және ведомствоаралық өзара іс-қимыл тиімділігін арттыру жөнінде ұсынымдарды әзірлеу мақсатында өз қызметін жүзеге асырады.</w:t>
      </w:r>
    </w:p>
    <w:bookmarkEnd w:id="13"/>
    <w:bookmarkStart w:name="z16" w:id="14"/>
    <w:p>
      <w:pPr>
        <w:spacing w:after="0"/>
        <w:ind w:left="0"/>
        <w:jc w:val="left"/>
      </w:pPr>
      <w:r>
        <w:rPr>
          <w:rFonts w:ascii="Times New Roman"/>
          <w:b/>
          <w:i w:val="false"/>
          <w:color w:val="000000"/>
        </w:rPr>
        <w:t xml:space="preserve"> 2-тарау. Кеңестің міндеттері, функциялары және құрылымы</w:t>
      </w:r>
    </w:p>
    <w:bookmarkEnd w:id="14"/>
    <w:bookmarkStart w:name="z19" w:id="15"/>
    <w:p>
      <w:pPr>
        <w:spacing w:after="0"/>
        <w:ind w:left="0"/>
        <w:jc w:val="left"/>
      </w:pPr>
      <w:r>
        <w:rPr>
          <w:rFonts w:ascii="Times New Roman"/>
          <w:b/>
          <w:i w:val="false"/>
          <w:color w:val="000000"/>
        </w:rPr>
        <w:t xml:space="preserve"> 1-параграф. Кеңестің міндеттері</w:t>
      </w:r>
    </w:p>
    <w:bookmarkEnd w:id="15"/>
    <w:bookmarkStart w:name="z17" w:id="16"/>
    <w:p>
      <w:pPr>
        <w:spacing w:after="0"/>
        <w:ind w:left="0"/>
        <w:jc w:val="both"/>
      </w:pPr>
      <w:r>
        <w:rPr>
          <w:rFonts w:ascii="Times New Roman"/>
          <w:b w:val="false"/>
          <w:i w:val="false"/>
          <w:color w:val="000000"/>
          <w:sz w:val="28"/>
        </w:rPr>
        <w:t>
      4. Кеңестің міндеттері:</w:t>
      </w:r>
    </w:p>
    <w:bookmarkEnd w:id="16"/>
    <w:p>
      <w:pPr>
        <w:spacing w:after="0"/>
        <w:ind w:left="0"/>
        <w:jc w:val="both"/>
      </w:pPr>
      <w:r>
        <w:rPr>
          <w:rFonts w:ascii="Times New Roman"/>
          <w:b w:val="false"/>
          <w:i w:val="false"/>
          <w:color w:val="000000"/>
          <w:sz w:val="28"/>
        </w:rPr>
        <w:t>
      1) мемлекеттік жастар саясатын жетілдіру жөнінде ұсынымдар әзірлеу;</w:t>
      </w:r>
    </w:p>
    <w:p>
      <w:pPr>
        <w:spacing w:after="0"/>
        <w:ind w:left="0"/>
        <w:jc w:val="both"/>
      </w:pPr>
      <w:r>
        <w:rPr>
          <w:rFonts w:ascii="Times New Roman"/>
          <w:b w:val="false"/>
          <w:i w:val="false"/>
          <w:color w:val="000000"/>
          <w:sz w:val="28"/>
        </w:rPr>
        <w:t>
      2) мемлекеттік жастар саясатының міндеттерін іске асыру тиімділігін талдау;</w:t>
      </w:r>
    </w:p>
    <w:p>
      <w:pPr>
        <w:spacing w:after="0"/>
        <w:ind w:left="0"/>
        <w:jc w:val="both"/>
      </w:pPr>
      <w:r>
        <w:rPr>
          <w:rFonts w:ascii="Times New Roman"/>
          <w:b w:val="false"/>
          <w:i w:val="false"/>
          <w:color w:val="000000"/>
          <w:sz w:val="28"/>
        </w:rPr>
        <w:t>
      3) мемлекеттік жастар саясатының басым бағыттарын іске асыру бойынша ұсыныстар әзірлеу;</w:t>
      </w:r>
    </w:p>
    <w:p>
      <w:pPr>
        <w:spacing w:after="0"/>
        <w:ind w:left="0"/>
        <w:jc w:val="both"/>
      </w:pPr>
      <w:r>
        <w:rPr>
          <w:rFonts w:ascii="Times New Roman"/>
          <w:b w:val="false"/>
          <w:i w:val="false"/>
          <w:color w:val="000000"/>
          <w:sz w:val="28"/>
        </w:rPr>
        <w:t>
      4) мемлекеттік жастар саясатын іске асыруға қатысты мәселелерді талқылау болып табылады.</w:t>
      </w:r>
    </w:p>
    <w:bookmarkStart w:name="z18" w:id="17"/>
    <w:p>
      <w:pPr>
        <w:spacing w:after="0"/>
        <w:ind w:left="0"/>
        <w:jc w:val="left"/>
      </w:pPr>
      <w:r>
        <w:rPr>
          <w:rFonts w:ascii="Times New Roman"/>
          <w:b/>
          <w:i w:val="false"/>
          <w:color w:val="000000"/>
        </w:rPr>
        <w:t xml:space="preserve"> 2-параграф. Кеңестің функциялары</w:t>
      </w:r>
    </w:p>
    <w:bookmarkEnd w:id="17"/>
    <w:bookmarkStart w:name="z20" w:id="18"/>
    <w:p>
      <w:pPr>
        <w:spacing w:after="0"/>
        <w:ind w:left="0"/>
        <w:jc w:val="both"/>
      </w:pPr>
      <w:r>
        <w:rPr>
          <w:rFonts w:ascii="Times New Roman"/>
          <w:b w:val="false"/>
          <w:i w:val="false"/>
          <w:color w:val="000000"/>
          <w:sz w:val="28"/>
        </w:rPr>
        <w:t>
      5. Кеңес өзіне жүктелген міндеттерді іске асыру үшін мынадай функцияларды жүзеге асырады:</w:t>
      </w:r>
    </w:p>
    <w:bookmarkEnd w:id="18"/>
    <w:p>
      <w:pPr>
        <w:spacing w:after="0"/>
        <w:ind w:left="0"/>
        <w:jc w:val="both"/>
      </w:pPr>
      <w:r>
        <w:rPr>
          <w:rFonts w:ascii="Times New Roman"/>
          <w:b w:val="false"/>
          <w:i w:val="false"/>
          <w:color w:val="000000"/>
          <w:sz w:val="28"/>
        </w:rPr>
        <w:t>
      1) мемлекеттік жастар саясатын іске асыру мәселелері бойынша нормативтік құқықтық актілер жобаларын қарайды және талқылайды;</w:t>
      </w:r>
    </w:p>
    <w:p>
      <w:pPr>
        <w:spacing w:after="0"/>
        <w:ind w:left="0"/>
        <w:jc w:val="both"/>
      </w:pPr>
      <w:r>
        <w:rPr>
          <w:rFonts w:ascii="Times New Roman"/>
          <w:b w:val="false"/>
          <w:i w:val="false"/>
          <w:color w:val="000000"/>
          <w:sz w:val="28"/>
        </w:rPr>
        <w:t>
      2) мемлекеттік жастар саясатын іске асыру мәселелерін талқылауға мемлекеттік органдардың, қоғам, үкіметтік емес ұйымдар, саяси партиялар, бұқаралық ақпарат құралдарының өкілдерін жұмылдырады;</w:t>
      </w:r>
    </w:p>
    <w:p>
      <w:pPr>
        <w:spacing w:after="0"/>
        <w:ind w:left="0"/>
        <w:jc w:val="both"/>
      </w:pPr>
      <w:r>
        <w:rPr>
          <w:rFonts w:ascii="Times New Roman"/>
          <w:b w:val="false"/>
          <w:i w:val="false"/>
          <w:color w:val="000000"/>
          <w:sz w:val="28"/>
        </w:rPr>
        <w:t>
      3) мемлекеттік жастар саясаты саласында халықаралық ынтымақтастықты дамытуға жәрдем көрсетеді;</w:t>
      </w:r>
    </w:p>
    <w:p>
      <w:pPr>
        <w:spacing w:after="0"/>
        <w:ind w:left="0"/>
        <w:jc w:val="both"/>
      </w:pPr>
      <w:r>
        <w:rPr>
          <w:rFonts w:ascii="Times New Roman"/>
          <w:b w:val="false"/>
          <w:i w:val="false"/>
          <w:color w:val="000000"/>
          <w:sz w:val="28"/>
        </w:rPr>
        <w:t xml:space="preserve">
      4) мемлекеттік жастар саясатын іске асыру барысы туралы жергілікті атқарушы органдар басшыларының есептерін тыңдайды. </w:t>
      </w:r>
    </w:p>
    <w:bookmarkStart w:name="z21" w:id="19"/>
    <w:p>
      <w:pPr>
        <w:spacing w:after="0"/>
        <w:ind w:left="0"/>
        <w:jc w:val="left"/>
      </w:pPr>
      <w:r>
        <w:rPr>
          <w:rFonts w:ascii="Times New Roman"/>
          <w:b/>
          <w:i w:val="false"/>
          <w:color w:val="000000"/>
        </w:rPr>
        <w:t xml:space="preserve"> 3-параграф. Кеңес құрылымы</w:t>
      </w:r>
    </w:p>
    <w:bookmarkEnd w:id="19"/>
    <w:bookmarkStart w:name="z22" w:id="20"/>
    <w:p>
      <w:pPr>
        <w:spacing w:after="0"/>
        <w:ind w:left="0"/>
        <w:jc w:val="both"/>
      </w:pPr>
      <w:r>
        <w:rPr>
          <w:rFonts w:ascii="Times New Roman"/>
          <w:b w:val="false"/>
          <w:i w:val="false"/>
          <w:color w:val="000000"/>
          <w:sz w:val="28"/>
        </w:rPr>
        <w:t>
      6. Кеңес құрамы Кеңес төрағасынан және мүшелерінен тұрады. Хатшы Кеңес мүшесі болып табылмайды.</w:t>
      </w:r>
    </w:p>
    <w:bookmarkEnd w:id="20"/>
    <w:bookmarkStart w:name="z23" w:id="21"/>
    <w:p>
      <w:pPr>
        <w:spacing w:after="0"/>
        <w:ind w:left="0"/>
        <w:jc w:val="both"/>
      </w:pPr>
      <w:r>
        <w:rPr>
          <w:rFonts w:ascii="Times New Roman"/>
          <w:b w:val="false"/>
          <w:i w:val="false"/>
          <w:color w:val="000000"/>
          <w:sz w:val="28"/>
        </w:rPr>
        <w:t>
      7. Кеңес төрағасы тиісті әкімшілік-аумақтық бірліктің әкімі болып табылады, ол:</w:t>
      </w:r>
    </w:p>
    <w:bookmarkEnd w:id="21"/>
    <w:p>
      <w:pPr>
        <w:spacing w:after="0"/>
        <w:ind w:left="0"/>
        <w:jc w:val="both"/>
      </w:pPr>
      <w:r>
        <w:rPr>
          <w:rFonts w:ascii="Times New Roman"/>
          <w:b w:val="false"/>
          <w:i w:val="false"/>
          <w:color w:val="000000"/>
          <w:sz w:val="28"/>
        </w:rPr>
        <w:t>
      1) осы Үлгілік ереженің негізінде Кеңес туралы ережені бекітеді және қажеттілігін есепке ала отырып, Кеңесте жастар ұйымдарының Кеңес мүшелерінің жалпы санының кемінде 30% өкілдік етуін қамтасыз етіп, оның құрамын қалыптастырады;</w:t>
      </w:r>
    </w:p>
    <w:p>
      <w:pPr>
        <w:spacing w:after="0"/>
        <w:ind w:left="0"/>
        <w:jc w:val="both"/>
      </w:pPr>
      <w:r>
        <w:rPr>
          <w:rFonts w:ascii="Times New Roman"/>
          <w:b w:val="false"/>
          <w:i w:val="false"/>
          <w:color w:val="000000"/>
          <w:sz w:val="28"/>
        </w:rPr>
        <w:t>
      2) Кеңес отырыстарының күні мен уақытын белгілейді, кезекті және кезектен тыс отырыстарын шақырады және оған төрағалық етеді;</w:t>
      </w:r>
    </w:p>
    <w:p>
      <w:pPr>
        <w:spacing w:after="0"/>
        <w:ind w:left="0"/>
        <w:jc w:val="both"/>
      </w:pPr>
      <w:r>
        <w:rPr>
          <w:rFonts w:ascii="Times New Roman"/>
          <w:b w:val="false"/>
          <w:i w:val="false"/>
          <w:color w:val="000000"/>
          <w:sz w:val="28"/>
        </w:rPr>
        <w:t>
      3) Кеңес мүшелерінің жалпы санынан кемінде үштен екі бөлігінің бастамасымен Кеңестің кезектен тыс отырыстарын шақырып, оған төрағалық етеді;</w:t>
      </w:r>
    </w:p>
    <w:p>
      <w:pPr>
        <w:spacing w:after="0"/>
        <w:ind w:left="0"/>
        <w:jc w:val="both"/>
      </w:pPr>
      <w:r>
        <w:rPr>
          <w:rFonts w:ascii="Times New Roman"/>
          <w:b w:val="false"/>
          <w:i w:val="false"/>
          <w:color w:val="000000"/>
          <w:sz w:val="28"/>
        </w:rPr>
        <w:t>
      4) Кеңес жұмысын жоспарлайды және жалпы басшылықты жүзеге асырады;</w:t>
      </w:r>
    </w:p>
    <w:p>
      <w:pPr>
        <w:spacing w:after="0"/>
        <w:ind w:left="0"/>
        <w:jc w:val="both"/>
      </w:pPr>
      <w:r>
        <w:rPr>
          <w:rFonts w:ascii="Times New Roman"/>
          <w:b w:val="false"/>
          <w:i w:val="false"/>
          <w:color w:val="000000"/>
          <w:sz w:val="28"/>
        </w:rPr>
        <w:t>
      5) Кеңес мүшелерінің арасындағы міндеттер мен жұмыс бағыттарын бөледі;</w:t>
      </w:r>
    </w:p>
    <w:p>
      <w:pPr>
        <w:spacing w:after="0"/>
        <w:ind w:left="0"/>
        <w:jc w:val="both"/>
      </w:pPr>
      <w:r>
        <w:rPr>
          <w:rFonts w:ascii="Times New Roman"/>
          <w:b w:val="false"/>
          <w:i w:val="false"/>
          <w:color w:val="000000"/>
          <w:sz w:val="28"/>
        </w:rPr>
        <w:t>
      6) Кеңестің жұмыс жоспары мен отырысының күн тәртібін бекітеді.</w:t>
      </w:r>
    </w:p>
    <w:bookmarkStart w:name="z24" w:id="22"/>
    <w:p>
      <w:pPr>
        <w:spacing w:after="0"/>
        <w:ind w:left="0"/>
        <w:jc w:val="both"/>
      </w:pPr>
      <w:r>
        <w:rPr>
          <w:rFonts w:ascii="Times New Roman"/>
          <w:b w:val="false"/>
          <w:i w:val="false"/>
          <w:color w:val="000000"/>
          <w:sz w:val="28"/>
        </w:rPr>
        <w:t>
      8. Кеңес хатшысы:</w:t>
      </w:r>
    </w:p>
    <w:bookmarkEnd w:id="22"/>
    <w:p>
      <w:pPr>
        <w:spacing w:after="0"/>
        <w:ind w:left="0"/>
        <w:jc w:val="both"/>
      </w:pPr>
      <w:r>
        <w:rPr>
          <w:rFonts w:ascii="Times New Roman"/>
          <w:b w:val="false"/>
          <w:i w:val="false"/>
          <w:color w:val="000000"/>
          <w:sz w:val="28"/>
        </w:rPr>
        <w:t>
      1) Кеңестің жұмыс жоспарының жобасын әзірлеуді қамтамасыз етеді;</w:t>
      </w:r>
    </w:p>
    <w:p>
      <w:pPr>
        <w:spacing w:after="0"/>
        <w:ind w:left="0"/>
        <w:jc w:val="both"/>
      </w:pPr>
      <w:r>
        <w:rPr>
          <w:rFonts w:ascii="Times New Roman"/>
          <w:b w:val="false"/>
          <w:i w:val="false"/>
          <w:color w:val="000000"/>
          <w:sz w:val="28"/>
        </w:rPr>
        <w:t>
      2) Кеңес отырыстарындағы күн тәртібінің жобасын қалыптастырады;</w:t>
      </w:r>
    </w:p>
    <w:p>
      <w:pPr>
        <w:spacing w:after="0"/>
        <w:ind w:left="0"/>
        <w:jc w:val="both"/>
      </w:pPr>
      <w:r>
        <w:rPr>
          <w:rFonts w:ascii="Times New Roman"/>
          <w:b w:val="false"/>
          <w:i w:val="false"/>
          <w:color w:val="000000"/>
          <w:sz w:val="28"/>
        </w:rPr>
        <w:t>
      3) Кеңес отырысына материалдарды, сондай-ақ хаттамалық шешімдер жобаларын дайындауды ұйымдастырады;</w:t>
      </w:r>
    </w:p>
    <w:p>
      <w:pPr>
        <w:spacing w:after="0"/>
        <w:ind w:left="0"/>
        <w:jc w:val="both"/>
      </w:pPr>
      <w:r>
        <w:rPr>
          <w:rFonts w:ascii="Times New Roman"/>
          <w:b w:val="false"/>
          <w:i w:val="false"/>
          <w:color w:val="000000"/>
          <w:sz w:val="28"/>
        </w:rPr>
        <w:t>
      4) Кеңес мүшелеріне Кеңестің кезекті отырысының орны, өткізілетін уақыты және күн тәртібі туралы хабарлайды, оларды уақытында қажетті материалдармен қамтамасыз етеді;</w:t>
      </w:r>
    </w:p>
    <w:p>
      <w:pPr>
        <w:spacing w:after="0"/>
        <w:ind w:left="0"/>
        <w:jc w:val="both"/>
      </w:pPr>
      <w:r>
        <w:rPr>
          <w:rFonts w:ascii="Times New Roman"/>
          <w:b w:val="false"/>
          <w:i w:val="false"/>
          <w:color w:val="000000"/>
          <w:sz w:val="28"/>
        </w:rPr>
        <w:t>
      5) Кеңес мүшелерінен отырыстың күн тәртібіне қатысты ұсыныстарын қабылдайды және оларды төрағаның қарауына шығарады;</w:t>
      </w:r>
    </w:p>
    <w:p>
      <w:pPr>
        <w:spacing w:after="0"/>
        <w:ind w:left="0"/>
        <w:jc w:val="both"/>
      </w:pPr>
      <w:r>
        <w:rPr>
          <w:rFonts w:ascii="Times New Roman"/>
          <w:b w:val="false"/>
          <w:i w:val="false"/>
          <w:color w:val="000000"/>
          <w:sz w:val="28"/>
        </w:rPr>
        <w:t>
      6) хаттамалық тапсырмалар шешімдерінің орындалуына бақылауды жүзеге асырады, әрбір кейінгі отырыстарда Кеңес мүшелеріне бұрын қабылданған шешімдердің орындалу барысы туралы хабарлайды.</w:t>
      </w:r>
    </w:p>
    <w:bookmarkStart w:name="z25" w:id="23"/>
    <w:p>
      <w:pPr>
        <w:spacing w:after="0"/>
        <w:ind w:left="0"/>
        <w:jc w:val="both"/>
      </w:pPr>
      <w:r>
        <w:rPr>
          <w:rFonts w:ascii="Times New Roman"/>
          <w:b w:val="false"/>
          <w:i w:val="false"/>
          <w:color w:val="000000"/>
          <w:sz w:val="28"/>
        </w:rPr>
        <w:t>
      9. Кеңес құрамы:</w:t>
      </w:r>
    </w:p>
    <w:bookmarkEnd w:id="23"/>
    <w:p>
      <w:pPr>
        <w:spacing w:after="0"/>
        <w:ind w:left="0"/>
        <w:jc w:val="both"/>
      </w:pPr>
      <w:r>
        <w:rPr>
          <w:rFonts w:ascii="Times New Roman"/>
          <w:b w:val="false"/>
          <w:i w:val="false"/>
          <w:color w:val="000000"/>
          <w:sz w:val="28"/>
        </w:rPr>
        <w:t>
      1) Кеңес мүшелері жергілікті атқарушы және өкілдік органдар, жастар ұйымдары, сондай-ақ, жұмыс органының (облыс, республикалық маңызы бар қала мен астана, аудан (облыстық маңызы бар қалалар) аумағында мемлекеттік жастар саясатын жүзеге асыру саласында басшылықты іске асыратын бөлім, басқарма) ұсынуымен және Кеңес төрағасының шешімімен өзге де ұйымдардың өкілдері болып табылады;</w:t>
      </w:r>
    </w:p>
    <w:p>
      <w:pPr>
        <w:spacing w:after="0"/>
        <w:ind w:left="0"/>
        <w:jc w:val="both"/>
      </w:pPr>
      <w:r>
        <w:rPr>
          <w:rFonts w:ascii="Times New Roman"/>
          <w:b w:val="false"/>
          <w:i w:val="false"/>
          <w:color w:val="000000"/>
          <w:sz w:val="28"/>
        </w:rPr>
        <w:t xml:space="preserve">
      2) Кеңес мүшелерінің саны тақ болуы тиіс. </w:t>
      </w:r>
    </w:p>
    <w:bookmarkStart w:name="z26" w:id="24"/>
    <w:p>
      <w:pPr>
        <w:spacing w:after="0"/>
        <w:ind w:left="0"/>
        <w:jc w:val="both"/>
      </w:pPr>
      <w:r>
        <w:rPr>
          <w:rFonts w:ascii="Times New Roman"/>
          <w:b w:val="false"/>
          <w:i w:val="false"/>
          <w:color w:val="000000"/>
          <w:sz w:val="28"/>
        </w:rPr>
        <w:t>
      10. Жұмыс органы:</w:t>
      </w:r>
    </w:p>
    <w:bookmarkEnd w:id="24"/>
    <w:p>
      <w:pPr>
        <w:spacing w:after="0"/>
        <w:ind w:left="0"/>
        <w:jc w:val="both"/>
      </w:pPr>
      <w:r>
        <w:rPr>
          <w:rFonts w:ascii="Times New Roman"/>
          <w:b w:val="false"/>
          <w:i w:val="false"/>
          <w:color w:val="000000"/>
          <w:sz w:val="28"/>
        </w:rPr>
        <w:t>
      1) Кеңес жұмысының жалпы ұйымдастырылуын жүзеге асырады;</w:t>
      </w:r>
    </w:p>
    <w:p>
      <w:pPr>
        <w:spacing w:after="0"/>
        <w:ind w:left="0"/>
        <w:jc w:val="both"/>
      </w:pPr>
      <w:r>
        <w:rPr>
          <w:rFonts w:ascii="Times New Roman"/>
          <w:b w:val="false"/>
          <w:i w:val="false"/>
          <w:color w:val="000000"/>
          <w:sz w:val="28"/>
        </w:rPr>
        <w:t>
      2) Кеңес жұмысын ақпараттық-талдамалық және құжаттамалық сүйемелдеуді қамтамасыз етеді;</w:t>
      </w:r>
    </w:p>
    <w:p>
      <w:pPr>
        <w:spacing w:after="0"/>
        <w:ind w:left="0"/>
        <w:jc w:val="both"/>
      </w:pPr>
      <w:r>
        <w:rPr>
          <w:rFonts w:ascii="Times New Roman"/>
          <w:b w:val="false"/>
          <w:i w:val="false"/>
          <w:color w:val="000000"/>
          <w:sz w:val="28"/>
        </w:rPr>
        <w:t>
      3) ақпаратты жинауды, өңдеуді, Кеңестің өткізген отырыстарын, қаралған мәселелерді, мемлекеттік жастар саясатын іске асыру бойынша қабылданған шешімдерді талдауды жүзеге асырады, осы саладағы жұмысты жетілдіру бойынша ұсыныстарды әзірлейді;</w:t>
      </w:r>
    </w:p>
    <w:p>
      <w:pPr>
        <w:spacing w:after="0"/>
        <w:ind w:left="0"/>
        <w:jc w:val="both"/>
      </w:pPr>
      <w:r>
        <w:rPr>
          <w:rFonts w:ascii="Times New Roman"/>
          <w:b w:val="false"/>
          <w:i w:val="false"/>
          <w:color w:val="000000"/>
          <w:sz w:val="28"/>
        </w:rPr>
        <w:t>
      4) сараптамалық топтардың қызметін қамтамасыз етеді;</w:t>
      </w:r>
    </w:p>
    <w:p>
      <w:pPr>
        <w:spacing w:after="0"/>
        <w:ind w:left="0"/>
        <w:jc w:val="both"/>
      </w:pPr>
      <w:r>
        <w:rPr>
          <w:rFonts w:ascii="Times New Roman"/>
          <w:b w:val="false"/>
          <w:i w:val="false"/>
          <w:color w:val="000000"/>
          <w:sz w:val="28"/>
        </w:rPr>
        <w:t>
      5) Кеңестің құзыретіне жататын мемлекеттік органдармен, лауазымды адамдармен және ұйымдармен хат алысуды жүргізеді;</w:t>
      </w:r>
    </w:p>
    <w:p>
      <w:pPr>
        <w:spacing w:after="0"/>
        <w:ind w:left="0"/>
        <w:jc w:val="both"/>
      </w:pPr>
      <w:r>
        <w:rPr>
          <w:rFonts w:ascii="Times New Roman"/>
          <w:b w:val="false"/>
          <w:i w:val="false"/>
          <w:color w:val="000000"/>
          <w:sz w:val="28"/>
        </w:rPr>
        <w:t>
      6) Кеңестің жұмысын жариялау бойынша бұқаралық ақпарат құралдарымен өзара іс-қимылды жүзеге асырады.</w:t>
      </w:r>
    </w:p>
    <w:bookmarkStart w:name="z27" w:id="25"/>
    <w:p>
      <w:pPr>
        <w:spacing w:after="0"/>
        <w:ind w:left="0"/>
        <w:jc w:val="both"/>
      </w:pPr>
      <w:r>
        <w:rPr>
          <w:rFonts w:ascii="Times New Roman"/>
          <w:b w:val="false"/>
          <w:i w:val="false"/>
          <w:color w:val="000000"/>
          <w:sz w:val="28"/>
        </w:rPr>
        <w:t>
      11. Облыстық, республикалық маңызы бар қала мен астана, аудандық (облыстық маңызы бар қалалар) деңгейдегі жұмыс органдары жарты жылда бір рет мемлекеттік жастар саясаты саласындағы уәкілетті органға қабылданған шешімдердің орындалуы бойынша жинақталған талдамалық ақпаратты жолдайды.</w:t>
      </w:r>
    </w:p>
    <w:bookmarkEnd w:id="25"/>
    <w:bookmarkStart w:name="z28" w:id="26"/>
    <w:p>
      <w:pPr>
        <w:spacing w:after="0"/>
        <w:ind w:left="0"/>
        <w:jc w:val="left"/>
      </w:pPr>
      <w:r>
        <w:rPr>
          <w:rFonts w:ascii="Times New Roman"/>
          <w:b/>
          <w:i w:val="false"/>
          <w:color w:val="000000"/>
        </w:rPr>
        <w:t xml:space="preserve"> 4-параграф. Кеңес жұмысын ұйымдастыру</w:t>
      </w:r>
    </w:p>
    <w:bookmarkEnd w:id="26"/>
    <w:bookmarkStart w:name="z29" w:id="27"/>
    <w:p>
      <w:pPr>
        <w:spacing w:after="0"/>
        <w:ind w:left="0"/>
        <w:jc w:val="both"/>
      </w:pPr>
      <w:r>
        <w:rPr>
          <w:rFonts w:ascii="Times New Roman"/>
          <w:b w:val="false"/>
          <w:i w:val="false"/>
          <w:color w:val="000000"/>
          <w:sz w:val="28"/>
        </w:rPr>
        <w:t>
      12. Кеңес отырыстары қажеттілігіне қарай, сондай-ақ Кеңес мүшелерінің жалпы санының кемінде үштен екі бөлігінің бастамасымен, бірақ жарты жылда бір реттен сиретпей өткізіледі және Кеңес мүшелерінің жалпы санының кемінде үштен екі бөлігі қатысқан кезде өкілетті болып есептеледі.</w:t>
      </w:r>
    </w:p>
    <w:bookmarkEnd w:id="27"/>
    <w:bookmarkStart w:name="z30" w:id="28"/>
    <w:p>
      <w:pPr>
        <w:spacing w:after="0"/>
        <w:ind w:left="0"/>
        <w:jc w:val="both"/>
      </w:pPr>
      <w:r>
        <w:rPr>
          <w:rFonts w:ascii="Times New Roman"/>
          <w:b w:val="false"/>
          <w:i w:val="false"/>
          <w:color w:val="000000"/>
          <w:sz w:val="28"/>
        </w:rPr>
        <w:t>
      13. Кезекті және кезектен тыс отырыс күнін, өткізу уақытын, күн тәртібін Кеңес мүшелерінің ұсыныстарын есепке ала отырып, Кеңес төрағасы айқындайды.</w:t>
      </w:r>
    </w:p>
    <w:bookmarkEnd w:id="28"/>
    <w:bookmarkStart w:name="z31" w:id="29"/>
    <w:p>
      <w:pPr>
        <w:spacing w:after="0"/>
        <w:ind w:left="0"/>
        <w:jc w:val="both"/>
      </w:pPr>
      <w:r>
        <w:rPr>
          <w:rFonts w:ascii="Times New Roman"/>
          <w:b w:val="false"/>
          <w:i w:val="false"/>
          <w:color w:val="000000"/>
          <w:sz w:val="28"/>
        </w:rPr>
        <w:t>
      14. Кезекті отырыстың күн тәртібі Кеңес мүшелеріне отырыс жұмысының басталуына дейін күнтізбелік бес күннен кешіктірмей жолданады.</w:t>
      </w:r>
    </w:p>
    <w:bookmarkEnd w:id="29"/>
    <w:bookmarkStart w:name="z32" w:id="30"/>
    <w:p>
      <w:pPr>
        <w:spacing w:after="0"/>
        <w:ind w:left="0"/>
        <w:jc w:val="both"/>
      </w:pPr>
      <w:r>
        <w:rPr>
          <w:rFonts w:ascii="Times New Roman"/>
          <w:b w:val="false"/>
          <w:i w:val="false"/>
          <w:color w:val="000000"/>
          <w:sz w:val="28"/>
        </w:rPr>
        <w:t>
      15. Кеңес отырысқа қатысушы Кеңес мүшелерінің жай көпшілік дауыстарымен шешім қабылдайды. Дауыстар тең болған жағдайда төрағаның дауысы шешуші болып табылады.</w:t>
      </w:r>
    </w:p>
    <w:bookmarkEnd w:id="30"/>
    <w:bookmarkStart w:name="z33" w:id="31"/>
    <w:p>
      <w:pPr>
        <w:spacing w:after="0"/>
        <w:ind w:left="0"/>
        <w:jc w:val="both"/>
      </w:pPr>
      <w:r>
        <w:rPr>
          <w:rFonts w:ascii="Times New Roman"/>
          <w:b w:val="false"/>
          <w:i w:val="false"/>
          <w:color w:val="000000"/>
          <w:sz w:val="28"/>
        </w:rPr>
        <w:t>
      16. Кеңес шешімдері Кеңес төрағасы қол қойған хаттамамен ресімделеді.</w:t>
      </w:r>
    </w:p>
    <w:bookmarkEnd w:id="31"/>
    <w:bookmarkStart w:name="z39" w:id="32"/>
    <w:p>
      <w:pPr>
        <w:spacing w:after="0"/>
        <w:ind w:left="0"/>
        <w:jc w:val="both"/>
      </w:pPr>
      <w:r>
        <w:rPr>
          <w:rFonts w:ascii="Times New Roman"/>
          <w:b w:val="false"/>
          <w:i w:val="false"/>
          <w:color w:val="000000"/>
          <w:sz w:val="28"/>
        </w:rPr>
        <w:t>
      17. Кеңес шешімдері ұсынымдық сипатқа ие.</w:t>
      </w:r>
    </w:p>
    <w:bookmarkEnd w:id="32"/>
    <w:bookmarkStart w:name="z35" w:id="33"/>
    <w:p>
      <w:pPr>
        <w:spacing w:after="0"/>
        <w:ind w:left="0"/>
        <w:jc w:val="left"/>
      </w:pPr>
      <w:r>
        <w:rPr>
          <w:rFonts w:ascii="Times New Roman"/>
          <w:b/>
          <w:i w:val="false"/>
          <w:color w:val="000000"/>
        </w:rPr>
        <w:t xml:space="preserve"> 5-параграф. Кеңес қызметін тоқтату тәртібі</w:t>
      </w:r>
    </w:p>
    <w:bookmarkEnd w:id="33"/>
    <w:bookmarkStart w:name="z36" w:id="34"/>
    <w:p>
      <w:pPr>
        <w:spacing w:after="0"/>
        <w:ind w:left="0"/>
        <w:jc w:val="both"/>
      </w:pPr>
      <w:r>
        <w:rPr>
          <w:rFonts w:ascii="Times New Roman"/>
          <w:b w:val="false"/>
          <w:i w:val="false"/>
          <w:color w:val="000000"/>
          <w:sz w:val="28"/>
        </w:rPr>
        <w:t>
      18. Кеңес қызметі облыстық, республикалық маңызы бар қалалар мен астана, аудан (облыстық маңызы бар қала) әкімінің шешімі бойынша тоқтатылады.</w:t>
      </w:r>
    </w:p>
    <w:bookmarkEnd w:id="34"/>
    <w:bookmarkStart w:name="z37" w:id="35"/>
    <w:p>
      <w:pPr>
        <w:spacing w:after="0"/>
        <w:ind w:left="0"/>
        <w:jc w:val="left"/>
      </w:pPr>
      <w:r>
        <w:rPr>
          <w:rFonts w:ascii="Times New Roman"/>
          <w:b/>
          <w:i w:val="false"/>
          <w:color w:val="000000"/>
        </w:rPr>
        <w:t xml:space="preserve"> 6-параграф. Кеңес қызметін қамтамасыз ету</w:t>
      </w:r>
    </w:p>
    <w:bookmarkEnd w:id="35"/>
    <w:bookmarkStart w:name="z38" w:id="36"/>
    <w:p>
      <w:pPr>
        <w:spacing w:after="0"/>
        <w:ind w:left="0"/>
        <w:jc w:val="both"/>
      </w:pPr>
      <w:r>
        <w:rPr>
          <w:rFonts w:ascii="Times New Roman"/>
          <w:b w:val="false"/>
          <w:i w:val="false"/>
          <w:color w:val="000000"/>
          <w:sz w:val="28"/>
        </w:rPr>
        <w:t>
      19. Кеңестің қызметін ұйымдастырушылық-техникалық, ақпараттық қамтамасыз ету, соның ішінде бұқаралық ақпарат құралдарында, интернет-ресурсында жариялау Кеңестің жұмыс органына жүктеледі</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