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416ed3" w14:textId="d416ed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2018 жылға арналған статистикалық жұмыстар жоспарын бекіту туралы</w:t>
      </w:r>
    </w:p>
    <w:p>
      <w:pPr>
        <w:spacing w:after="0"/>
        <w:ind w:left="0"/>
        <w:jc w:val="both"/>
      </w:pPr>
      <w:r>
        <w:rPr>
          <w:rFonts w:ascii="Times New Roman"/>
          <w:b w:val="false"/>
          <w:i w:val="false"/>
          <w:color w:val="000000"/>
          <w:sz w:val="28"/>
        </w:rPr>
        <w:t>Қазақстан Республикасы Ұлттық экономика министрінің 2017 жылғы 8 қыркүйектегі № 325 бұйрығы. Қазақстан Республикасының Әділет министрлігінде 2017 жылы 3 қарашада № 15964 болып тіркелді</w:t>
      </w:r>
    </w:p>
    <w:p>
      <w:pPr>
        <w:spacing w:after="0"/>
        <w:ind w:left="0"/>
        <w:jc w:val="both"/>
      </w:pPr>
      <w:bookmarkStart w:name="z1" w:id="0"/>
      <w:r>
        <w:rPr>
          <w:rFonts w:ascii="Times New Roman"/>
          <w:b w:val="false"/>
          <w:i w:val="false"/>
          <w:color w:val="000000"/>
          <w:sz w:val="28"/>
        </w:rPr>
        <w:t xml:space="preserve">
      "Мемлекеттік статистика туралы" Қазақстан Республикасының 2010 жылғы 19 наурыздағы Заңының </w:t>
      </w:r>
      <w:r>
        <w:rPr>
          <w:rFonts w:ascii="Times New Roman"/>
          <w:b w:val="false"/>
          <w:i w:val="false"/>
          <w:color w:val="000000"/>
          <w:sz w:val="28"/>
        </w:rPr>
        <w:t>19-бабының</w:t>
      </w:r>
      <w:r>
        <w:rPr>
          <w:rFonts w:ascii="Times New Roman"/>
          <w:b w:val="false"/>
          <w:i w:val="false"/>
          <w:color w:val="000000"/>
          <w:sz w:val="28"/>
        </w:rPr>
        <w:t xml:space="preserve"> 1-тармағына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2018 жылға арналған статистикалық жұмыстар </w:t>
      </w:r>
      <w:r>
        <w:rPr>
          <w:rFonts w:ascii="Times New Roman"/>
          <w:b w:val="false"/>
          <w:i w:val="false"/>
          <w:color w:val="000000"/>
          <w:sz w:val="28"/>
        </w:rPr>
        <w:t>жоспары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Ұлттық экономика министрлігінің Статистика комитеті заңнамада белгіленген тәртіппен:</w:t>
      </w:r>
    </w:p>
    <w:bookmarkEnd w:id="2"/>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оның қағаз және электрондық түрдегі көшірмесін қазақ және орыс тілдерінде ресми жариялау және Қазақстан Республикасы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жіберуді, сондай-ақ осы бұйрық мемлекеттік тіркелгеннен кейін күнтізбелік он күн ішінде оның көшірмесін ресми жариялауға мерзімді баспасөз басылымдарына жіберуді;</w:t>
      </w:r>
    </w:p>
    <w:p>
      <w:pPr>
        <w:spacing w:after="0"/>
        <w:ind w:left="0"/>
        <w:jc w:val="both"/>
      </w:pPr>
      <w:r>
        <w:rPr>
          <w:rFonts w:ascii="Times New Roman"/>
          <w:b w:val="false"/>
          <w:i w:val="false"/>
          <w:color w:val="000000"/>
          <w:sz w:val="28"/>
        </w:rPr>
        <w:t>
      3) осы бұйрықты Қазақстан Республикасы Ұлттық экономика министрлігінің интернет-ресурсында орналастыруды;</w:t>
      </w:r>
    </w:p>
    <w:p>
      <w:pPr>
        <w:spacing w:after="0"/>
        <w:ind w:left="0"/>
        <w:jc w:val="both"/>
      </w:pPr>
      <w:r>
        <w:rPr>
          <w:rFonts w:ascii="Times New Roman"/>
          <w:b w:val="false"/>
          <w:i w:val="false"/>
          <w:color w:val="000000"/>
          <w:sz w:val="28"/>
        </w:rPr>
        <w:t>
      4) осы бұйрық Қазақстан Республикасының Әділет министрлігінде мемлекеттік тіркелгеннен кейін он жұмыс күні ішінде Қазақстан Республикасы Ұлттық экономика министрлігінің Заң департаментіне бұйрықтың осы тармағының 1), 2) және 3) тармақшаларында көзделген іс-шаралардың орындалуы туралы мәліметтерді ұсынуды қамтамасыз етсін.</w:t>
      </w:r>
    </w:p>
    <w:bookmarkStart w:name="z4" w:id="3"/>
    <w:p>
      <w:pPr>
        <w:spacing w:after="0"/>
        <w:ind w:left="0"/>
        <w:jc w:val="both"/>
      </w:pPr>
      <w:r>
        <w:rPr>
          <w:rFonts w:ascii="Times New Roman"/>
          <w:b w:val="false"/>
          <w:i w:val="false"/>
          <w:color w:val="000000"/>
          <w:sz w:val="28"/>
        </w:rPr>
        <w:t>
      3. Осы бұйрықтың орындалуын бақылау Қазақстан Республикасының Ұлттық экономика бірінші вице-министріне жүктелсін.</w:t>
      </w:r>
    </w:p>
    <w:bookmarkEnd w:id="3"/>
    <w:bookmarkStart w:name="z5" w:id="4"/>
    <w:p>
      <w:pPr>
        <w:spacing w:after="0"/>
        <w:ind w:left="0"/>
        <w:jc w:val="both"/>
      </w:pPr>
      <w:r>
        <w:rPr>
          <w:rFonts w:ascii="Times New Roman"/>
          <w:b w:val="false"/>
          <w:i w:val="false"/>
          <w:color w:val="000000"/>
          <w:sz w:val="28"/>
        </w:rPr>
        <w:t>
      4. Осы бұйрық 2018 жылғы 1 қаңтардан бастап қолданысқа енгізіледі және ресми жариялануға тиіс.</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Ұлттық экономика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Сүлейменов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Премьер-Министрінің орынбасары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Ауыл шаруашылығы министрi</w:t>
      </w:r>
    </w:p>
    <w:p>
      <w:pPr>
        <w:spacing w:after="0"/>
        <w:ind w:left="0"/>
        <w:jc w:val="both"/>
      </w:pPr>
      <w:r>
        <w:rPr>
          <w:rFonts w:ascii="Times New Roman"/>
          <w:b w:val="false"/>
          <w:i w:val="false"/>
          <w:color w:val="000000"/>
          <w:sz w:val="28"/>
        </w:rPr>
        <w:t>
      А. Мырзахметов ______________</w:t>
      </w:r>
    </w:p>
    <w:p>
      <w:pPr>
        <w:spacing w:after="0"/>
        <w:ind w:left="0"/>
        <w:jc w:val="both"/>
      </w:pPr>
      <w:r>
        <w:rPr>
          <w:rFonts w:ascii="Times New Roman"/>
          <w:b w:val="false"/>
          <w:i w:val="false"/>
          <w:color w:val="000000"/>
          <w:sz w:val="28"/>
        </w:rPr>
        <w:t>
      2017 жылғы 5 қазан</w:t>
      </w:r>
    </w:p>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Ақпарат және коммуникациялар министрi</w:t>
      </w:r>
    </w:p>
    <w:p>
      <w:pPr>
        <w:spacing w:after="0"/>
        <w:ind w:left="0"/>
        <w:jc w:val="both"/>
      </w:pPr>
      <w:r>
        <w:rPr>
          <w:rFonts w:ascii="Times New Roman"/>
          <w:b w:val="false"/>
          <w:i w:val="false"/>
          <w:color w:val="000000"/>
          <w:sz w:val="28"/>
        </w:rPr>
        <w:t>
      Д. Абаев ______________</w:t>
      </w:r>
    </w:p>
    <w:p>
      <w:pPr>
        <w:spacing w:after="0"/>
        <w:ind w:left="0"/>
        <w:jc w:val="both"/>
      </w:pPr>
      <w:r>
        <w:rPr>
          <w:rFonts w:ascii="Times New Roman"/>
          <w:b w:val="false"/>
          <w:i w:val="false"/>
          <w:color w:val="000000"/>
          <w:sz w:val="28"/>
        </w:rPr>
        <w:t>
      2017 жылғы 14 қыркүйек</w:t>
      </w:r>
    </w:p>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Әділет министрi</w:t>
      </w:r>
    </w:p>
    <w:p>
      <w:pPr>
        <w:spacing w:after="0"/>
        <w:ind w:left="0"/>
        <w:jc w:val="both"/>
      </w:pPr>
      <w:r>
        <w:rPr>
          <w:rFonts w:ascii="Times New Roman"/>
          <w:b w:val="false"/>
          <w:i w:val="false"/>
          <w:color w:val="000000"/>
          <w:sz w:val="28"/>
        </w:rPr>
        <w:t>
      М. Бекетаев ______________</w:t>
      </w:r>
    </w:p>
    <w:p>
      <w:pPr>
        <w:spacing w:after="0"/>
        <w:ind w:left="0"/>
        <w:jc w:val="both"/>
      </w:pPr>
      <w:r>
        <w:rPr>
          <w:rFonts w:ascii="Times New Roman"/>
          <w:b w:val="false"/>
          <w:i w:val="false"/>
          <w:color w:val="000000"/>
          <w:sz w:val="28"/>
        </w:rPr>
        <w:t>
      2017 жылғы 18 қыркүйек</w:t>
      </w:r>
    </w:p>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Бас прокуроры </w:t>
      </w:r>
    </w:p>
    <w:p>
      <w:pPr>
        <w:spacing w:after="0"/>
        <w:ind w:left="0"/>
        <w:jc w:val="both"/>
      </w:pPr>
      <w:r>
        <w:rPr>
          <w:rFonts w:ascii="Times New Roman"/>
          <w:b w:val="false"/>
          <w:i w:val="false"/>
          <w:color w:val="000000"/>
          <w:sz w:val="28"/>
        </w:rPr>
        <w:t>
      Ж. Асанов ______________</w:t>
      </w:r>
    </w:p>
    <w:p>
      <w:pPr>
        <w:spacing w:after="0"/>
        <w:ind w:left="0"/>
        <w:jc w:val="both"/>
      </w:pPr>
      <w:r>
        <w:rPr>
          <w:rFonts w:ascii="Times New Roman"/>
          <w:b w:val="false"/>
          <w:i w:val="false"/>
          <w:color w:val="000000"/>
          <w:sz w:val="28"/>
        </w:rPr>
        <w:t>
      2017 жылғы 20 қазан</w:t>
      </w:r>
    </w:p>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Білім және ғылым министрi</w:t>
      </w:r>
    </w:p>
    <w:p>
      <w:pPr>
        <w:spacing w:after="0"/>
        <w:ind w:left="0"/>
        <w:jc w:val="both"/>
      </w:pPr>
      <w:r>
        <w:rPr>
          <w:rFonts w:ascii="Times New Roman"/>
          <w:b w:val="false"/>
          <w:i w:val="false"/>
          <w:color w:val="000000"/>
          <w:sz w:val="28"/>
        </w:rPr>
        <w:t>
      Е. Сағадиев ______________</w:t>
      </w:r>
    </w:p>
    <w:p>
      <w:pPr>
        <w:spacing w:after="0"/>
        <w:ind w:left="0"/>
        <w:jc w:val="both"/>
      </w:pPr>
      <w:r>
        <w:rPr>
          <w:rFonts w:ascii="Times New Roman"/>
          <w:b w:val="false"/>
          <w:i w:val="false"/>
          <w:color w:val="000000"/>
          <w:sz w:val="28"/>
        </w:rPr>
        <w:t>
      2017 жылғы 28 қыркүйек</w:t>
      </w:r>
    </w:p>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Денсаулық сақтау министрi</w:t>
      </w:r>
    </w:p>
    <w:p>
      <w:pPr>
        <w:spacing w:after="0"/>
        <w:ind w:left="0"/>
        <w:jc w:val="both"/>
      </w:pPr>
      <w:r>
        <w:rPr>
          <w:rFonts w:ascii="Times New Roman"/>
          <w:b w:val="false"/>
          <w:i w:val="false"/>
          <w:color w:val="000000"/>
          <w:sz w:val="28"/>
        </w:rPr>
        <w:t>
      Е. Біртанов ______________</w:t>
      </w:r>
    </w:p>
    <w:p>
      <w:pPr>
        <w:spacing w:after="0"/>
        <w:ind w:left="0"/>
        <w:jc w:val="both"/>
      </w:pPr>
      <w:r>
        <w:rPr>
          <w:rFonts w:ascii="Times New Roman"/>
          <w:b w:val="false"/>
          <w:i w:val="false"/>
          <w:color w:val="000000"/>
          <w:sz w:val="28"/>
        </w:rPr>
        <w:t>
      2017 жылғы 21 қыркүйек</w:t>
      </w:r>
    </w:p>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Еңбек және халықты әлеуметтік қорғау министрi</w:t>
      </w:r>
    </w:p>
    <w:p>
      <w:pPr>
        <w:spacing w:after="0"/>
        <w:ind w:left="0"/>
        <w:jc w:val="both"/>
      </w:pPr>
      <w:r>
        <w:rPr>
          <w:rFonts w:ascii="Times New Roman"/>
          <w:b w:val="false"/>
          <w:i w:val="false"/>
          <w:color w:val="000000"/>
          <w:sz w:val="28"/>
        </w:rPr>
        <w:t>
      Т. Дүйсенова ______________</w:t>
      </w:r>
    </w:p>
    <w:p>
      <w:pPr>
        <w:spacing w:after="0"/>
        <w:ind w:left="0"/>
        <w:jc w:val="both"/>
      </w:pPr>
      <w:r>
        <w:rPr>
          <w:rFonts w:ascii="Times New Roman"/>
          <w:b w:val="false"/>
          <w:i w:val="false"/>
          <w:color w:val="000000"/>
          <w:sz w:val="28"/>
        </w:rPr>
        <w:t>
      2017 жылғы 20 қыркүйек</w:t>
      </w:r>
    </w:p>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Инвестициялар және даму министрi</w:t>
      </w:r>
    </w:p>
    <w:p>
      <w:pPr>
        <w:spacing w:after="0"/>
        <w:ind w:left="0"/>
        <w:jc w:val="both"/>
      </w:pPr>
      <w:r>
        <w:rPr>
          <w:rFonts w:ascii="Times New Roman"/>
          <w:b w:val="false"/>
          <w:i w:val="false"/>
          <w:color w:val="000000"/>
          <w:sz w:val="28"/>
        </w:rPr>
        <w:t>
      Ж. Қасымбек ______________</w:t>
      </w:r>
    </w:p>
    <w:p>
      <w:pPr>
        <w:spacing w:after="0"/>
        <w:ind w:left="0"/>
        <w:jc w:val="both"/>
      </w:pPr>
      <w:r>
        <w:rPr>
          <w:rFonts w:ascii="Times New Roman"/>
          <w:b w:val="false"/>
          <w:i w:val="false"/>
          <w:color w:val="000000"/>
          <w:sz w:val="28"/>
        </w:rPr>
        <w:t>
      2017 жылғы 26 қыркүйек</w:t>
      </w:r>
    </w:p>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Қаржы министрi</w:t>
      </w:r>
    </w:p>
    <w:p>
      <w:pPr>
        <w:spacing w:after="0"/>
        <w:ind w:left="0"/>
        <w:jc w:val="both"/>
      </w:pPr>
      <w:r>
        <w:rPr>
          <w:rFonts w:ascii="Times New Roman"/>
          <w:b w:val="false"/>
          <w:i w:val="false"/>
          <w:color w:val="000000"/>
          <w:sz w:val="28"/>
        </w:rPr>
        <w:t>
      Б. Сұлтанов ______________</w:t>
      </w:r>
    </w:p>
    <w:p>
      <w:pPr>
        <w:spacing w:after="0"/>
        <w:ind w:left="0"/>
        <w:jc w:val="both"/>
      </w:pPr>
      <w:r>
        <w:rPr>
          <w:rFonts w:ascii="Times New Roman"/>
          <w:b w:val="false"/>
          <w:i w:val="false"/>
          <w:color w:val="000000"/>
          <w:sz w:val="28"/>
        </w:rPr>
        <w:t>
      2017 жылғы 4 қазан</w:t>
      </w:r>
    </w:p>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Мәдениет және спорт министрi</w:t>
      </w:r>
    </w:p>
    <w:p>
      <w:pPr>
        <w:spacing w:after="0"/>
        <w:ind w:left="0"/>
        <w:jc w:val="both"/>
      </w:pPr>
      <w:r>
        <w:rPr>
          <w:rFonts w:ascii="Times New Roman"/>
          <w:b w:val="false"/>
          <w:i w:val="false"/>
          <w:color w:val="000000"/>
          <w:sz w:val="28"/>
        </w:rPr>
        <w:t>
      А. Мұхамедиұлы ______________</w:t>
      </w:r>
    </w:p>
    <w:p>
      <w:pPr>
        <w:spacing w:after="0"/>
        <w:ind w:left="0"/>
        <w:jc w:val="both"/>
      </w:pPr>
      <w:r>
        <w:rPr>
          <w:rFonts w:ascii="Times New Roman"/>
          <w:b w:val="false"/>
          <w:i w:val="false"/>
          <w:color w:val="000000"/>
          <w:sz w:val="28"/>
        </w:rPr>
        <w:t>
      2017 жылғы 12 қыркүйек</w:t>
      </w:r>
    </w:p>
    <w:p>
      <w:pPr>
        <w:spacing w:after="0"/>
        <w:ind w:left="0"/>
        <w:jc w:val="both"/>
      </w:pPr>
      <w:r>
        <w:rPr>
          <w:rFonts w:ascii="Times New Roman"/>
          <w:b w:val="false"/>
          <w:i w:val="false"/>
          <w:color w:val="000000"/>
          <w:sz w:val="28"/>
        </w:rPr>
        <w:t xml:space="preserve">
      "КЕЛІСІЛГЕН" </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Ұлттық Банкінің төрағасы </w:t>
      </w:r>
    </w:p>
    <w:p>
      <w:pPr>
        <w:spacing w:after="0"/>
        <w:ind w:left="0"/>
        <w:jc w:val="both"/>
      </w:pPr>
      <w:r>
        <w:rPr>
          <w:rFonts w:ascii="Times New Roman"/>
          <w:b w:val="false"/>
          <w:i w:val="false"/>
          <w:color w:val="000000"/>
          <w:sz w:val="28"/>
        </w:rPr>
        <w:t xml:space="preserve">
      Д. Ақышев ______________ </w:t>
      </w:r>
    </w:p>
    <w:p>
      <w:pPr>
        <w:spacing w:after="0"/>
        <w:ind w:left="0"/>
        <w:jc w:val="both"/>
      </w:pPr>
      <w:r>
        <w:rPr>
          <w:rFonts w:ascii="Times New Roman"/>
          <w:b w:val="false"/>
          <w:i w:val="false"/>
          <w:color w:val="000000"/>
          <w:sz w:val="28"/>
        </w:rPr>
        <w:t xml:space="preserve">
      2017 жылғы 12 қазан </w:t>
      </w:r>
    </w:p>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қауіпсіздік комитетінің төрағасы</w:t>
      </w:r>
    </w:p>
    <w:p>
      <w:pPr>
        <w:spacing w:after="0"/>
        <w:ind w:left="0"/>
        <w:jc w:val="both"/>
      </w:pPr>
      <w:r>
        <w:rPr>
          <w:rFonts w:ascii="Times New Roman"/>
          <w:b w:val="false"/>
          <w:i w:val="false"/>
          <w:color w:val="000000"/>
          <w:sz w:val="28"/>
        </w:rPr>
        <w:t>
      К. Мәсімов ______________</w:t>
      </w:r>
    </w:p>
    <w:p>
      <w:pPr>
        <w:spacing w:after="0"/>
        <w:ind w:left="0"/>
        <w:jc w:val="both"/>
      </w:pPr>
      <w:r>
        <w:rPr>
          <w:rFonts w:ascii="Times New Roman"/>
          <w:b w:val="false"/>
          <w:i w:val="false"/>
          <w:color w:val="000000"/>
          <w:sz w:val="28"/>
        </w:rPr>
        <w:t>
      2017 жылғы 3 қазан</w:t>
      </w:r>
    </w:p>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Ішкі істер министрi</w:t>
      </w:r>
    </w:p>
    <w:p>
      <w:pPr>
        <w:spacing w:after="0"/>
        <w:ind w:left="0"/>
        <w:jc w:val="both"/>
      </w:pPr>
      <w:r>
        <w:rPr>
          <w:rFonts w:ascii="Times New Roman"/>
          <w:b w:val="false"/>
          <w:i w:val="false"/>
          <w:color w:val="000000"/>
          <w:sz w:val="28"/>
        </w:rPr>
        <w:t>
      Қ. Қасымов ______________</w:t>
      </w:r>
    </w:p>
    <w:p>
      <w:pPr>
        <w:spacing w:after="0"/>
        <w:ind w:left="0"/>
        <w:jc w:val="both"/>
      </w:pPr>
      <w:r>
        <w:rPr>
          <w:rFonts w:ascii="Times New Roman"/>
          <w:b w:val="false"/>
          <w:i w:val="false"/>
          <w:color w:val="000000"/>
          <w:sz w:val="28"/>
        </w:rPr>
        <w:t>
      2017 жылғы 29 қыркүйек</w:t>
      </w:r>
    </w:p>
    <w:p>
      <w:pPr>
        <w:spacing w:after="0"/>
        <w:ind w:left="0"/>
        <w:jc w:val="both"/>
      </w:pPr>
      <w:r>
        <w:rPr>
          <w:rFonts w:ascii="Times New Roman"/>
          <w:b w:val="false"/>
          <w:i w:val="false"/>
          <w:color w:val="000000"/>
          <w:sz w:val="28"/>
        </w:rPr>
        <w:t>
      "</w:t>
      </w:r>
      <w:r>
        <w:rPr>
          <w:rFonts w:ascii="Times New Roman"/>
          <w:b/>
          <w:i w:val="false"/>
          <w:color w:val="000000"/>
          <w:sz w:val="28"/>
        </w:rPr>
        <w:t>КЕЛІСІЛГЕН</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Энергетика министрi</w:t>
      </w:r>
    </w:p>
    <w:p>
      <w:pPr>
        <w:spacing w:after="0"/>
        <w:ind w:left="0"/>
        <w:jc w:val="both"/>
      </w:pPr>
      <w:r>
        <w:rPr>
          <w:rFonts w:ascii="Times New Roman"/>
          <w:b w:val="false"/>
          <w:i w:val="false"/>
          <w:color w:val="000000"/>
          <w:sz w:val="28"/>
        </w:rPr>
        <w:t>
      Қ. Бозымбаев ______________</w:t>
      </w:r>
    </w:p>
    <w:p>
      <w:pPr>
        <w:spacing w:after="0"/>
        <w:ind w:left="0"/>
        <w:jc w:val="both"/>
      </w:pPr>
      <w:r>
        <w:rPr>
          <w:rFonts w:ascii="Times New Roman"/>
          <w:b w:val="false"/>
          <w:i w:val="false"/>
          <w:color w:val="000000"/>
          <w:sz w:val="28"/>
        </w:rPr>
        <w:t>
      2017 жылғы 25 қыркүйек</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2017 жылғы 8 қыркүйектегі</w:t>
            </w:r>
            <w:r>
              <w:br/>
            </w:r>
            <w:r>
              <w:rPr>
                <w:rFonts w:ascii="Times New Roman"/>
                <w:b w:val="false"/>
                <w:i w:val="false"/>
                <w:color w:val="000000"/>
                <w:sz w:val="20"/>
              </w:rPr>
              <w:t>№ 325 бұйрығымен бекітілген</w:t>
            </w:r>
          </w:p>
        </w:tc>
      </w:tr>
    </w:tbl>
    <w:bookmarkStart w:name="z7" w:id="5"/>
    <w:p>
      <w:pPr>
        <w:spacing w:after="0"/>
        <w:ind w:left="0"/>
        <w:jc w:val="left"/>
      </w:pPr>
      <w:r>
        <w:rPr>
          <w:rFonts w:ascii="Times New Roman"/>
          <w:b/>
          <w:i w:val="false"/>
          <w:color w:val="000000"/>
        </w:rPr>
        <w:t xml:space="preserve"> 2018 жылға арналған статистикалық жұмыстар жоспарының жобасы</w:t>
      </w:r>
    </w:p>
    <w:bookmarkEnd w:id="5"/>
    <w:bookmarkStart w:name="z8" w:id="6"/>
    <w:p>
      <w:pPr>
        <w:spacing w:after="0"/>
        <w:ind w:left="0"/>
        <w:jc w:val="left"/>
      </w:pPr>
      <w:r>
        <w:rPr>
          <w:rFonts w:ascii="Times New Roman"/>
          <w:b/>
          <w:i w:val="false"/>
          <w:color w:val="000000"/>
        </w:rPr>
        <w:t xml:space="preserve"> 1-бөлім. Статистикалық байқаулар</w:t>
      </w:r>
    </w:p>
    <w:bookmarkEnd w:id="6"/>
    <w:bookmarkStart w:name="z9" w:id="7"/>
    <w:p>
      <w:pPr>
        <w:spacing w:after="0"/>
        <w:ind w:left="0"/>
        <w:jc w:val="left"/>
      </w:pPr>
      <w:r>
        <w:rPr>
          <w:rFonts w:ascii="Times New Roman"/>
          <w:b/>
          <w:i w:val="false"/>
          <w:color w:val="000000"/>
        </w:rPr>
        <w:t xml:space="preserve"> 1-тарау. Жалпымемлекеттік статистикалық байқаулар</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8"/>
        <w:gridCol w:w="5124"/>
        <w:gridCol w:w="2285"/>
        <w:gridCol w:w="998"/>
        <w:gridCol w:w="1502"/>
        <w:gridCol w:w="1513"/>
        <w:gridCol w:w="110"/>
      </w:tblGrid>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нысанның атауы</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байқаудың атауы</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Кезеңділігі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Респонденттердің алғашқы деректерді ұсыну мерзімдері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Кәсіпорындар статистикасы</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кәсіпорындарға пікіртерім жүргізу (индексі 1-НП)</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кәсіпорындарға пікіртерім жүргізу</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біржолғы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 органдарында мемлекеттік тіркеуден өткен күнінен бастап 30 күнтізбелік күн ішінде</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 түрлері туралы есеп (индексі 1-СР)</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экономикалық қызмет түрлері туралы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31 қазанға (қоса алғанда) дейін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 немесе фермер қожалықтарындағы мал мен құстың, ауыл шаруашылығы техникасының және құрылыстардың болуы туралы мәліметтер (индексі 6-ж (фермер)</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 немесе фермер қожалықтарындағы мал мен құстың, ауыл шаруашылығы техникасының және құрылыстардың болуы туралы мәліметтер</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1-күнге дейін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шаруашылықтарында мал мен құстың, ауыл шаруашылығы техникасының және құрылыстардың болуы туралы мәліметтер (индексі 7-ж (халық)</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шаруашылықтарында мал мен құстың, ауыл шаруашылығы техникасының және құрылыстардың болуы туралы мәліметтер</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1-күнге дейін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 немесе фермер қожалықтарында жер алқаптарының және егістік алаңдарының болуы туралы мәліметтер (индексі 6-р (фермер)</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 немесе фермер қожалықтарында жер алқаптарының және егістік алаңдарының болуы туралы мәліметтер</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1-күнге дейін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шаруашылықтарында пайдаланылатын жер алқаптарының болуы туралы мәліметтер (индексі 7-р (халық)</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шаруашылықтарында пайдаланылатын жер алқаптарының болуы туралы мәліметтер</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1-күнге дейін</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орман, аңшылық және балық шаруашылығы статистикасы</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шаруашылығының жағдайы туралы есеп (индексі 24-сх)</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шаруашылығының жағдайы туралы</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2-күнге (қоса алғанда) дейін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шаруашылығының жағдайы туралы есеп (индексі 24-сх)</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шаруашылығының жағдайы туралы</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20 қаңтарға (қоса алғанда) дейін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Астықтың қолда бары туралы (индексі 2-сх (астық)</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астықтың қолда бары туралы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қаңтардан басқа есепті кезеңнен кейінгі 3-күнге (қоса алғанда) дейін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Астықтың қолда бары және қозғалысы туралы (индексі 2-сх (астық)</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астықтың қолда бары және қозғалысы туралы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6 қаңтарға (қоса алғанда) дейін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Аңшылық және аулау бойынша, осы салалардағы қызмет көрсетуді ұсынуды қоса алғандағы қызмет туралы (индексі 2-аңшылық)</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аңшылық және аулау бойынша, осы салалардағы қызмет көрсетуді ұсынуды қоса алғандағы қызмет туралы</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23 ақпанға (қоса алғанда) дейін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шаруа немесе фермер қожалықтарында және жұртшылық шаруашылықтарында мал шаруашылығы өнімдерін өндіру (индексі А-008)</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шаруа немесе фермер қожалықтарында және жұртшылық шаруашылықтарында мал шаруашылығы өнімдерін өндіру</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24 мен 28-күні (қоса алғанда) аралығында</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аулау және акваөсіру туралы (индексі 1-балық)</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балық аулау және акваөсіру туралы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25 ақпанға (қоса алғанда) дейін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өсіру және ағаш дайындау қызметі туралы есеп (индексі 1-орман)</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өсіру және ағаш дайындау қызметі туралы</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21 ақпанға (қоса алғанда) дейін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шаруашылығы құралымының қызметі туралы есеп (индексі 1-сх)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құралымының қызметі туралы</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10 наурызға (қоса алғанда) дейін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Егінге себу қорытындылары туралы есеп (индексі 4-сх)</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егінге себу қорытындылары туралы</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10 маусымына (қоса алғанда) дейін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дақылдарының түсімін жинау туралы (индексі 29-сх)</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дақылдарының түсімін жинау туралы</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2 қарашасына (қоса алғанда) дейін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Дәнді дақылдың түсімділігін зерттеу сауалнамасы (индексі А-1 (түсімділік))</w:t>
            </w:r>
          </w:p>
        </w:tc>
        <w:tc>
          <w:tcPr>
            <w:tcW w:w="22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дәнді дақылдың түсімділігін зерттеу</w:t>
            </w:r>
          </w:p>
        </w:tc>
        <w:tc>
          <w:tcPr>
            <w:tcW w:w="9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шілдеден 1 қарашаға дейін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Түсімді жинау алдында ауылшаруашылық дақылының ылғалдылығын және салмағын зертханалық анықтау бланкісі (индексі В-1)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Түсімді жинағаннан кейін ауылшаруашылық дақылының ылғалдылығын және салмағын зертханалық анықтау бланкісі (индексі В-2)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шаруа немесе фермер қожалықтары мен жұртшылық шаруашылықтарындағы ауыл шаруашылығы дақылдарының түсімін жинау туралы (индексі А-005)</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шағын шаруа немесе фермер қожалықтары мен жұртшылық шаруашылықтарындағы ауыл шаруашылығы дақылдарының түсімін жинау туралы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2 қарашасына (қоса алғанда) дейін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кәсіпорындарында ауыл шаруашылығы мақсатындағы құрылыстар мен имараттардың қолда бары (индексі 49-сх)</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кәсіпорындарында ауыл шаруашылығы мақсатындағы құрылыстар мен имараттардың қолда бары туралы</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кезеңнен кейінгі 10 сәуірге (қоса алғанда) дейін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Майлы дақылдар тұқымдарының қолда бары және қозғалысы туралы (индексі 3-сх (майлы)</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майлы дақылдар тұқымдарының қолда бары және қозғалысы туралы</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3-күнге (қоса алғанда) дейін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Сервистік-дайындау орталықтарының қызметі туралы (индексі 1-СЗЦ)</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сервистік-дайындау орталықтарының қызметі туралы</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кезеңнен кейінгі 25-күнге (қоса алғанда) дейін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кооперативінің қызметі туралы (индексі 1-СПК)</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шаруашылығы кооперативінің қызметі туралы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28-күнге (қоса алғанда) дейін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қызметтерін көрсету туралы</w:t>
            </w:r>
            <w:r>
              <w:br/>
            </w:r>
            <w:r>
              <w:rPr>
                <w:rFonts w:ascii="Times New Roman"/>
                <w:b w:val="false"/>
                <w:i w:val="false"/>
                <w:color w:val="000000"/>
                <w:sz w:val="20"/>
              </w:rPr>
              <w:t>(индексі 8-сх (қызмет көрсету)</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қызметтерін көрсету туралы</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жылда бір рет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20 сәуірге (қоса алғанда) дейін</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өндірісі және қоршаған орта статистикасы</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Кəсіпорынның өнім (тауар, қызмет) өндіру жəне жөнелту туралы есебі (индексі 1-П)</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(тауарлар, қызметтер) өндіру және жөнелту</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1-күнге (қоса алғанда) дейін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Кəсіпорынның өнім (тауар, қызмет) өндіру жəне жөнелту туралы есебі (индексі 1-П)</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(тауарлар, қызметтер) өндіру және жөнелту</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25-күнге (қоса алғанда) дейін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Кəсіпорынның өнім (тауар, қызмет) өндіру жəне жөнелту туралы есебі (индексі 1-П)</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(тауарлар, қызметтер) өндіру және жөнелту</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кезеңнен кейінгі 14 наурызға (қоса алғанда) дейін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қуаттар теңгерімі (индексі БМ)</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қуаттар теңгерімі</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25 наурызға (қоса алғанда) дейін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қалдықтарды жинау және шығару туралы есеп (индексі 1-қалдықтар)</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қалдықтарды жинау және шығару туралы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1 ақпанға (қоса алғанда) дейін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 сұрыптау, кәдеге жарату және сақтауға беру туралы есеп (индексі 2- қалдықтар)</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 сұрыптау, кәдеге жарату және сақтауға беру туралы</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1 ақпанға (қоса алғанда) дейін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Атмосфералық ауаны қорғау туралы есеп (индексі 2-ТП (ауа)</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атмосфералық ауаны қорғау туралы</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кезеңнен кейінгі 10 сәуірге (қоса алғанда) дейін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қорғауға жұмсалған шығындар туралы есеп (индексі 4-ОС)</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қоршаған ортаны қорғауға жұмсалған шығындар туралы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кезеңнен кейінгі 15 сәуірге (қоса алғанда) дейін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құбыры, кәріз және олардың жеке желілерінің жұмысы туралы есеп (индексі 1-ВК)</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 құбыры, кәріз және олардың жеке желілерінің жұмысы туралы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22 ақпанға (қоса алғанда) дейін</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Энергетика және тауар нарықтары статистикасы</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желісі туралы есеп (индексі 1-ГАЗ)</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желілері туралы</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1 ақпанға (қоса алғанда) дейін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электр станциялары мен қазандықтардың жұмысы туралы есеп (индексі 6-ТП)</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жылу электр станциялары мен қазандықтардың жұмысы туралы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16 наурызға (қоса алғанда) дейін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Отын-энергетикалық баланс (индексі 1-ТЭБ)</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отын-энергетикалық баланс</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25 наурызға (қоса алғанда) дейін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мен энергияны тұтынуы бойынша үй шаруашылығын зерттеу сауалнамасы (индексі Н-070)</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шаруашылығында отын мен энергияны тұтыну</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 жылда бір рет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25 сәуірге (қоса алғанда) дейін</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және құрылыс статистикасы</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капиталға салынған инвестициялар туралы есеп (индексі 1-инвест)</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капиталға салынған инвестициялар туралы</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2-күнге (қоса алғанда) дейін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қызмет туралы есеп (индексі 1-инвест)</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қызмет туралы</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15 сәуірге (қоса алғанда) дейін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құрылыс салушылардың объектілерді пайдалануға беруі туралы есеп (индексі 1-ИС)</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құрылыс салушылардың объектілерді пайдалануға беруі туралы</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2-күнге (қоса алғанда) дейін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құрылыс салушылардың объектілерді пайдалануға беруі туралы есеп (индексі 1-ИС)</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құрылыс салушылардың объектілерді пайдалануға беруі туралы</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кезеңнен кейінгі </w:t>
            </w:r>
            <w:r>
              <w:br/>
            </w:r>
            <w:r>
              <w:rPr>
                <w:rFonts w:ascii="Times New Roman"/>
                <w:b w:val="false"/>
                <w:i w:val="false"/>
                <w:color w:val="000000"/>
                <w:sz w:val="20"/>
              </w:rPr>
              <w:t>1 наурызға (қоса алғанда) дейін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Объектілерді пайдалануға беру туралы есеп (индексі 2-КС)</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объектілерді пайдалануға беру туралы</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2-күнге (қоса алғанда) дейін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Объектілерді пайдалануға беру туралы есеп (индексі 2-КС)</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объектілерді пайдалануға беру туралы</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1 наурызға (қоса алғанда) дейін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құрылыс жұмыстары (көрсетілетін қызметтер) туралы есеп (индексі 1-КС)</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құрылыс жұмыстары (көрсетілетін қызметтер) туралы</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4-күнге (қоса алғанда) дейін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құрылыс жұмыстары (көрсетілетін қызметтер) туралы есеп (индексі 1-КС (шағын)</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құрылыс жұмыстары (көрсетілетін қызметтер) туралы</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кезеңнен кейінгі </w:t>
            </w:r>
            <w:r>
              <w:br/>
            </w:r>
            <w:r>
              <w:rPr>
                <w:rFonts w:ascii="Times New Roman"/>
                <w:b w:val="false"/>
                <w:i w:val="false"/>
                <w:color w:val="000000"/>
                <w:sz w:val="20"/>
              </w:rPr>
              <w:t>4-күнге (қоса алғанда) дейін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құрылыс жұмыстары (көрсетілетін қызметтер) туралы есеп (индексі 1-КС)</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құрылыс жұмыстары (көрсетілетін қызметтер) туралы</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31 наурызға (қоса алғанда) дейін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Хабарламалар және рұқсат алу құжаттары бойынша құрылыс-монтаж жұмыстарын жүргізе бастағаны туралы сауалнама (индексі F-001)</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хабарламалар және рұқсат алу құжаттары бойынша құрылыс-монтаж жұмыстарын жүргізе бастағаны туралы</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кезеңнен кейінгі 10-күнге (қоса алғанда) дейін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Хабарлама бойынша құрылыс барысы жəне объектіні пайдалануға беру туралы сауалнама (индексі F-004)</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хабарлама бойынша құрылыс барысы жəне объектіні пайдалануға беру туралы</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кезеңнен кейінгі 15 наурызға (қоса алғанда) дейін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сауда статистикасы</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базарлары туралы есеп (индексі 12-сауда)</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сауда базарлары туралы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10 ақпанға (қоса алғанда) дейін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биржасының қызметі туралы есеп (индексі 1-биржа)</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биржасының қызметі туралы</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кезеңнен кейінгі 20 қаңтарға (қоса алғанда) дейін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 мен көрсетілетін қызметтерді өткізу туралы есеп (индексі 2-сауда)</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 мен көрсетілетін қызметтерді өткізу туралы</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кезеңнен кейінгі 3-күнге (қоса алғанда) дейін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Автожанармай құю, газ құю және газ толтыру станцияларының қызметі туралы есеп (индексі G-003)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автожанармай құю, газ құю және газ толтыру станцияларының қызметі туралы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31 наурызға (қоса алғанда) дейін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 мен көрсетілетін қызметтерді өткізу туралы есеп (индексі 1-ВТ)</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 мен көрсетілетін қызметтерді өткізу туралы</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15 наурызға (қоса алғанда) дейін</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және өзара сауда статистикасы</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одаққа мүше мемлекеттермен тауарлармен өзара сауда туралы есеп (индексі 1-ТС)</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Еуразиялық экономикалық одаққа мүше мемлекеттермен тауарлармен өзара сауда туралы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3-күнге (қоса алғанда) дейін</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статистикасы</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және қалалық электр көлігінің жұмысы туралы есеп (индексі 1-ТР (авто, электр)</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автомобиль және қалалық электр көлігінің жұмысы туралы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кезеңнен кейінгі 20 қаңтарға (қоса алғанда) дейін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жұмысы туралы есеп (индексі 1-көлік)</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көлік жұмысы туралы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кезеңнен кейінгі 2-күнге (қоса алғанда) дейін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желісінің пайдаланымдылық ұзындығының қашықтығы және теміржол көлігінің жұмысы туралы есеп (индексі 1-ЖД)</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желісінің пайдаланымдылық ұзындығының қашықтығы және теміржол көлігінің жұмысы туралы</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15 сәуірге (қоса алғанда) дейін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көлігінің жылжымалы құрамы туралы есеп (индексі 2-ЖД)</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көлігінің жылжымалы құрамы туралы</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15 сәуірге (қоса алғанда)дейін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Қатынас түрлері бойынша көлік жұмысы туралы есеп (индексі 2-көлік)</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қатынас түрлері бойынша көлік жұмысы туралы</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10 сәуірге (қоса алғанда) дейін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көлік қызметі кәсіпорындарының көрсететін қызметтері туралы есеп (индексі 2-ТР (қосалқы қызмет)</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көлік қызметі кәсіпорындарының көрсететін қызметтері туралы</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10 сәуірге (қоса алғанда) дейін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 жүзетін ішкі су жолдарының ұзындығы және ішкі су көлігінің жылжымалы құрамы туралы есеп (индексі 1-ТР (ішкі су)</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 жүзетін ішкі су жолдарының ұзындығы және ішкі су көлігінің жылжымалы құрамы туралы</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1 наурызға (қоса алғанда) дейін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Дара кәсіпкерлердің жүк және жолаушыларды автомобильдермен тасымалдауын іріктемелі зерттеу сауалнамасы (индексі ТР-001) (әр респондент тек есепті жылдың бір аптасы ішінде бір рет бақылаудан өтеді)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дара кәсіпкерлердің жүк және жолаушыларды автомобильдермен тасымалдауын іріктемелі зерттеу</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 сайын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аптадан кейінгі 9 күн ішінде</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статистикасы</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Пошталық және курьерлік қызмет және байланыс қызметтері туралы есеп (индексі 3-байланыс)</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пошталық және курьерлік қызмет және байланыс қызметтері туралы</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2-күнге (қоса алғанда) дейін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 және курьерлік қызметтің қызмет көрсетулері туралы есеп (индексі 1-байланыс)</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 және курьерлік қызметтің қызмет көрсетулері туралы</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25 наурызға (қоса алғанда) дейін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қызметтері туралы есеп (индексі 2-байланыс)</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қызметтері туралы</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31 наурызға (қоса алғанда) дейін</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 статистикасы</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қызметтер көлемі туралы есеп (индексі 2-қызмет көрсету)</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көрсетілген қызметтер көлемі туралы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кезеңнен кейінгі 25-күнге (қоса алғанда) дейін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қызметтер көлемі туралы есеп (индексі 2-қызмет көрсету)</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көрсетілген қызметтер көлемі туралы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30 наурызға (қоса алғанда) дейін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Лизингтік қызмет туралы есеп (индексі 1-лизинг)</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лизингтік қызмет туралы</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30 наурызға (қоса алғанда) дейін</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статистикасы</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Хайуанаттар паркі, океанариум қызметі туралы есеп (индексі 1-хайуанаттар паркі, океанариум)</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хайуанаттар паркі, океанариум қызметі туралы</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13 қаңтарға (қоса алғанда) дейін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қызметі туралы есеп (индексі 1-театр)</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театрлар қызметі туралы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16 қаңтарға (қоса алғанда) дейін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Цирк қызметі туралы есеп (индексі 1- цирк)</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цирктер қызметі туралы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16 қаңтарға (қоса алғанда) дейін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Ойын-сауық және демалыс саябағының қызметі туралы есеп (индексі 1-саябақ)</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ойын-сауық және демалыс саябақтарының қызметі туралы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18 қаңтарға (қоса алғанда) дейін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Музей қызметі туралы есеп (индексі 1-музей)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музейлер қызметі туралы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23 қаңтарға (қоса алғанда) дейін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ұйымдарының қызметі туралы есеп (индексі 1-демалыс)</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ұйымдарының қызметі туралы</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19 қаңтарға (қоса алғанда) дейін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Кітапхана қызметі туралы есеп (индексі 1-кітапхана)</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кітапханалар қызметі туралы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27 қаңтарға (қоса алғанда) дейін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Концерт қызметі туралы есеп (индексі 1-концерт)</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концерт қызметі туралы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20 қаңтарға (қоса алғанда) дейін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Кино көрсетуді және кинофильмдерді шығаруды жүзеге асыратын ұйымдардың қызметі туралы есеп (индексі 1-кино)</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кино көрсетуді және кинофильмдерді шығаруды жүзеге асыратын ұйымдардың қызметі туралы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23 қаңтарға (қоса алғанда) дейін</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 статистикасы</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Орналастыру орындарының қызметі туралы есеп (индексі 2-туризм)</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орналастыру орындарының қызметі туралы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25 күнге (қоса алғанда) дейін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Үй шаруашылықтарының сапарларға жұмсаған шығыстары туралы зерттеу сауалнамасы (индексі Н-050)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шаруашылықтарының сапарларға жұмсаған шығыстары туралы зерттеу</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қаңтарға (қоса алғанда) дейін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Келушілерді зерттеу сауалнамасы (индексі Н-060)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келушілерді зерттеу</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екі рет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қаңтарға (қоса алғанда) және 5 шілдеге (қоса алғанда) дейін</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Инновациялар статистикасы</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қызмет туралы есеп (индексі 1-инновация)</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кәсіпорындардың инновациялық қызметі туралы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25 ақпанға (қоса алғанда) дейін</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 статистикасы</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Ғылыми-зерттеу және тәжірибелік- конструкторлық жұмыстар туралы есеп (индексі 1-ғылым)</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ғылыми-зерттеу және тәжірибелік-конструкторлық жұмыстар туралы</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25 қаңтарға (қоса алғанда) дейін</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Ақпараттық-коммуникациялық технологиялар статистикасы</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Кәсіпорындарда ақпараттық-коммуникациялық технологияларды пайдалану туралы есеп (индексі 3-ақпарат)</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кәсіпорындарда ақпараттық- коммуникациялық технологияларды пайдалану туралы</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19 қаңтарға (қоса алғанда) дейін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шаруашылығын ақпараттық-коммуникациялық технологияларды пайдалануы туралы зерттеу сауалнамасы (индексі Н-020)</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үй шаруашылықтарының ақпараттық-коммуникациялық технологияларды пайдалануы туралы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қаңтарға (қоса алғанда) дейін</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және жұмыспен қамту статистикасы</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бойынша есеп (индексі 1-Т)</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еңбектің негізгі көрсеткіштері туралы</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кезеңнен кейінгі 10-күнге (қоса алғанда) дейін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бойынша есеп (индексі 1-Т)</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еңбектің негізгі көрсеткіштері туралы</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12 ақпанға (қоса алғанда) дейін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Құрылымы және жалақыны бөлу туралы есеп (индексі 2-Т (еңбекақы)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құрылымы және жалақыны бөлу туралы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кезеңнің 31 мамырына (қоса алғанда) дейін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және басқа да қолайсыз еңбек жағдайларында жұмыс істейтін қызметкерлердің саны туралы есеп (индексі 1-Т (Еңбек жағдайы)</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және басқа да қолайсыз еңбек жағдайларында жұмыс істейтін қызметкерлердің саны туралы</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31 қаңтарға (қоса алғанда) дейін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және орта кәсіпорындардағы кадрларға қажеттілік және саны туралы есеп (индексі 1-Т (бос жұмыс орны)</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және орта кәсіпорындардағы кадрларға қажеттілік және саны туралы</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20 қаңтарына (қоса алғанда) дейін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жекелеген лауазымдары мен кәсіптері бойынша жалақы мөлшері туралы есеп (индексі 2-Т (ПРОФ)</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қызметкерлердің жекелеген лауазымдары мен кәсіптері бойынша жалақы мөлшері туралы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кезеңнің 20 қазанына (қоса алғанда) дейін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жұмыспен қамтылуын іріктемелі зерттеу сауалнамасы (индексі Т-001)</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жұмыспен қамтылуына іріктемелі зерттеу</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қаңтар,</w:t>
            </w:r>
            <w:r>
              <w:br/>
            </w:r>
            <w:r>
              <w:rPr>
                <w:rFonts w:ascii="Times New Roman"/>
                <w:b w:val="false"/>
                <w:i w:val="false"/>
                <w:color w:val="000000"/>
                <w:sz w:val="20"/>
              </w:rPr>
              <w:t>
19 ақпан,</w:t>
            </w:r>
            <w:r>
              <w:br/>
            </w:r>
            <w:r>
              <w:rPr>
                <w:rFonts w:ascii="Times New Roman"/>
                <w:b w:val="false"/>
                <w:i w:val="false"/>
                <w:color w:val="000000"/>
                <w:sz w:val="20"/>
              </w:rPr>
              <w:t>
19 наурыз,</w:t>
            </w:r>
            <w:r>
              <w:br/>
            </w:r>
            <w:r>
              <w:rPr>
                <w:rFonts w:ascii="Times New Roman"/>
                <w:b w:val="false"/>
                <w:i w:val="false"/>
                <w:color w:val="000000"/>
                <w:sz w:val="20"/>
              </w:rPr>
              <w:t>
16 сәуір,</w:t>
            </w:r>
            <w:r>
              <w:br/>
            </w:r>
            <w:r>
              <w:rPr>
                <w:rFonts w:ascii="Times New Roman"/>
                <w:b w:val="false"/>
                <w:i w:val="false"/>
                <w:color w:val="000000"/>
                <w:sz w:val="20"/>
              </w:rPr>
              <w:t>
21 мамыр,</w:t>
            </w:r>
            <w:r>
              <w:br/>
            </w:r>
            <w:r>
              <w:rPr>
                <w:rFonts w:ascii="Times New Roman"/>
                <w:b w:val="false"/>
                <w:i w:val="false"/>
                <w:color w:val="000000"/>
                <w:sz w:val="20"/>
              </w:rPr>
              <w:t>
18 маусым,</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шілде,</w:t>
            </w:r>
            <w:r>
              <w:br/>
            </w:r>
            <w:r>
              <w:rPr>
                <w:rFonts w:ascii="Times New Roman"/>
                <w:b w:val="false"/>
                <w:i w:val="false"/>
                <w:color w:val="000000"/>
                <w:sz w:val="20"/>
              </w:rPr>
              <w:t>
20 тамыз,</w:t>
            </w:r>
            <w:r>
              <w:br/>
            </w:r>
            <w:r>
              <w:rPr>
                <w:rFonts w:ascii="Times New Roman"/>
                <w:b w:val="false"/>
                <w:i w:val="false"/>
                <w:color w:val="000000"/>
                <w:sz w:val="20"/>
              </w:rPr>
              <w:t>
17 қыркүйек,</w:t>
            </w:r>
            <w:r>
              <w:br/>
            </w:r>
            <w:r>
              <w:rPr>
                <w:rFonts w:ascii="Times New Roman"/>
                <w:b w:val="false"/>
                <w:i w:val="false"/>
                <w:color w:val="000000"/>
                <w:sz w:val="20"/>
              </w:rPr>
              <w:t>
22 қазан,</w:t>
            </w:r>
            <w:r>
              <w:br/>
            </w:r>
            <w:r>
              <w:rPr>
                <w:rFonts w:ascii="Times New Roman"/>
                <w:b w:val="false"/>
                <w:i w:val="false"/>
                <w:color w:val="000000"/>
                <w:sz w:val="20"/>
              </w:rPr>
              <w:t>
19 қараша,</w:t>
            </w:r>
            <w:r>
              <w:br/>
            </w:r>
            <w:r>
              <w:rPr>
                <w:rFonts w:ascii="Times New Roman"/>
                <w:b w:val="false"/>
                <w:i w:val="false"/>
                <w:color w:val="000000"/>
                <w:sz w:val="20"/>
              </w:rPr>
              <w:t>
17 желтоқсан</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Лайықты еңбек (индексі Т-004)</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лайықты еңбек көрсеткіштері туралы</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үш рет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шілде,</w:t>
            </w:r>
            <w:r>
              <w:br/>
            </w:r>
            <w:r>
              <w:rPr>
                <w:rFonts w:ascii="Times New Roman"/>
                <w:b w:val="false"/>
                <w:i w:val="false"/>
                <w:color w:val="000000"/>
                <w:sz w:val="20"/>
              </w:rPr>
              <w:t>
20 тамыз,</w:t>
            </w:r>
            <w:r>
              <w:br/>
            </w:r>
            <w:r>
              <w:rPr>
                <w:rFonts w:ascii="Times New Roman"/>
                <w:b w:val="false"/>
                <w:i w:val="false"/>
                <w:color w:val="000000"/>
                <w:sz w:val="20"/>
              </w:rPr>
              <w:t>
17 қыркүйек</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 статистикасы</w:t>
            </w:r>
          </w:p>
        </w:tc>
      </w:tr>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 жылы тұтыну тауарлары мен ақылы көрсетілетін қызметтерге бағаларды тіркеу дәптері (индексі Ц-101)</w:t>
            </w:r>
            <w:r>
              <w:br/>
            </w:r>
            <w:r>
              <w:rPr>
                <w:rFonts w:ascii="Times New Roman"/>
                <w:b w:val="false"/>
                <w:i w:val="false"/>
                <w:color w:val="000000"/>
                <w:sz w:val="20"/>
              </w:rPr>
              <w:t>
Тұтыну тауарлары мен көрсетілетін қызметтерге бағаларды тіркеуге арналған деректерді енгізудің электрондық нысаны (индексі Ц-101э)</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 бағасының индексін есептеу үшін тұтыну тауарлары мен ақылы көрсетілетін қызметтердің бағасы:</w:t>
            </w:r>
            <w:r>
              <w:br/>
            </w:r>
            <w:r>
              <w:rPr>
                <w:rFonts w:ascii="Times New Roman"/>
                <w:b w:val="false"/>
                <w:i w:val="false"/>
                <w:color w:val="000000"/>
                <w:sz w:val="20"/>
              </w:rPr>
              <w:t>
азық-түлік тауарлары</w:t>
            </w:r>
            <w:r>
              <w:br/>
            </w:r>
            <w:r>
              <w:rPr>
                <w:rFonts w:ascii="Times New Roman"/>
                <w:b w:val="false"/>
                <w:i w:val="false"/>
                <w:color w:val="000000"/>
                <w:sz w:val="20"/>
              </w:rPr>
              <w:t>
азық-түлік емес тауарлар</w:t>
            </w:r>
            <w:r>
              <w:br/>
            </w:r>
            <w:r>
              <w:rPr>
                <w:rFonts w:ascii="Times New Roman"/>
                <w:b w:val="false"/>
                <w:i w:val="false"/>
                <w:color w:val="000000"/>
                <w:sz w:val="20"/>
              </w:rPr>
              <w:t>
ақылы көрсетілетін қызметтер</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w:t>
            </w:r>
            <w:r>
              <w:br/>
            </w:r>
            <w:r>
              <w:rPr>
                <w:rFonts w:ascii="Times New Roman"/>
                <w:b w:val="false"/>
                <w:i w:val="false"/>
                <w:color w:val="000000"/>
                <w:sz w:val="20"/>
              </w:rPr>
              <w:t>
15-25-күндері</w:t>
            </w:r>
            <w:r>
              <w:br/>
            </w:r>
            <w:r>
              <w:rPr>
                <w:rFonts w:ascii="Times New Roman"/>
                <w:b w:val="false"/>
                <w:i w:val="false"/>
                <w:color w:val="000000"/>
                <w:sz w:val="20"/>
              </w:rPr>
              <w:t>
7-23-күндері</w:t>
            </w:r>
            <w:r>
              <w:br/>
            </w:r>
            <w:r>
              <w:rPr>
                <w:rFonts w:ascii="Times New Roman"/>
                <w:b w:val="false"/>
                <w:i w:val="false"/>
                <w:color w:val="000000"/>
                <w:sz w:val="20"/>
              </w:rPr>
              <w:t>
7-22-күндері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төмен күнкөріс деңгейі шамасының құрамына кіретін жекелеген азық-түлік тауарларының бағасы</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w:t>
            </w:r>
            <w:r>
              <w:br/>
            </w:r>
            <w:r>
              <w:rPr>
                <w:rFonts w:ascii="Times New Roman"/>
                <w:b w:val="false"/>
                <w:i w:val="false"/>
                <w:color w:val="000000"/>
                <w:sz w:val="20"/>
              </w:rPr>
              <w:t>
18-22-күндері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жекелеген шекаралас қалаларындағы тамақ өнімдерінің бағасы</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кезеңнің </w:t>
            </w:r>
            <w:r>
              <w:br/>
            </w:r>
            <w:r>
              <w:rPr>
                <w:rFonts w:ascii="Times New Roman"/>
                <w:b w:val="false"/>
                <w:i w:val="false"/>
                <w:color w:val="000000"/>
                <w:sz w:val="20"/>
              </w:rPr>
              <w:t>
20-25-күндері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қалалар мен аудан орталықтарындағы тауарлар мен ақылы көрсетілетін қызметтердің бағасы</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тоқсанның соңғы айының</w:t>
            </w:r>
            <w:r>
              <w:br/>
            </w:r>
            <w:r>
              <w:rPr>
                <w:rFonts w:ascii="Times New Roman"/>
                <w:b w:val="false"/>
                <w:i w:val="false"/>
                <w:color w:val="000000"/>
                <w:sz w:val="20"/>
              </w:rPr>
              <w:t>
18-22-күндері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қалалардағы әлеуметтік маңызы бар азық-түлік тауарларының бағасы</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 сайын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сейсенбі күні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салғастырулар бағдарламасы үшін арнайы тізбе бойынша тұтыну тауарлары мен көрсетілетін қызметтердің бағасы:</w:t>
            </w:r>
            <w:r>
              <w:br/>
            </w:r>
            <w:r>
              <w:rPr>
                <w:rFonts w:ascii="Times New Roman"/>
                <w:b w:val="false"/>
                <w:i w:val="false"/>
                <w:color w:val="000000"/>
                <w:sz w:val="20"/>
              </w:rPr>
              <w:t>
азық-түлік тауарлары</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w:t>
            </w:r>
            <w:r>
              <w:br/>
            </w:r>
            <w:r>
              <w:rPr>
                <w:rFonts w:ascii="Times New Roman"/>
                <w:b w:val="false"/>
                <w:i w:val="false"/>
                <w:color w:val="000000"/>
                <w:sz w:val="20"/>
              </w:rPr>
              <w:t>
7-20-күндері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емес тауарлар және</w:t>
            </w:r>
            <w:r>
              <w:br/>
            </w:r>
            <w:r>
              <w:rPr>
                <w:rFonts w:ascii="Times New Roman"/>
                <w:b w:val="false"/>
                <w:i w:val="false"/>
                <w:color w:val="000000"/>
                <w:sz w:val="20"/>
              </w:rPr>
              <w:t>
ақылы көрсетілетін қызметтер</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 жылы тұрғын үйге бағаларды тіркеу дәптері (индексі 1-ЦРЖ)</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нарығындағы баға</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20-күніне (қоса алғанда) дейін</w:t>
            </w:r>
          </w:p>
        </w:tc>
      </w:tr>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Өндірілген өнеркәсіптік өнімдердің (тауарлардың, көрсетілетін қызметтердің) бағасы және өндірістік-техникалық мақсаттағы өнімдерді сатып алу бағасы туралы есеп (индексі 1-ЦП)</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өнімдерге (тауарларға, көрсетілетін қызметтерге) өндіруші кәсіпорындардың бағасы</w:t>
            </w:r>
          </w:p>
        </w:tc>
        <w:tc>
          <w:tcPr>
            <w:tcW w:w="9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кезеңнің 17-күніне (қоса алғанда) дейін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кәсіпорындарының өндірістік-техникалық мақсаттағы өнімдерді сатып алу бағасы</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өнімдердің экспорттық жеткізілімдері мен импорттық түсімдерінің бағасы туралы есеп (индексі 1-Ц (экспорт, импорт)</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тауарлардың, өнімдердің экспорттық жеткізілімдерінің бағасы </w:t>
            </w:r>
          </w:p>
        </w:tc>
        <w:tc>
          <w:tcPr>
            <w:tcW w:w="9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кезеңнің 15-күніне (қоса алғанда) дейін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өнімдердің импорттық түсімдерінің бағасы</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Өңделмеген сүрек және cоған байланысты көрсетілетін қызметтердің бағасы туралы есеп (индексі 1-ЦП (орман)</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өңделмеген сүрек және соған байланысты көрсетілетін қызметтердің бағасы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кезеңнің соңғы айының 23-күніне (қоса алғанда) дейін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өнімдердің көтерме саудада сату (жеткізілім) бағасы туралы есеп (индексі 1-Ц (көтерме)</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тауарлардың, өнімдердің көтерме саудада сату (жеткізілім) бағасы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кезеңнің 22-күніне (қоса алғанда) дейін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Коммерциялық жылжымайтын мүлікті жалға беру бағасы туралы есеп (индексі 1-Ц (жалға беру)</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коммерциялық жылжымайтын мүлікті жалға беру бағасы</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кезеңнен кейінгі 3- күнге (қоса алғанда) дейін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тұлғаларға көрсетілген байланыс қызметтерінің тарифтері туралы есеп (индексі 1-тариф (байланыс)</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тұлғаларға көрсетілген байланыс қызметтерінің тарифтері</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кезеңнің 21-күніне (қоса алғанда) дейін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тұлғаларға көрсетілген пошталық қызметтердің тарифтері туралы есеп (индексі 1-тариф (пошта)</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тұлғаларға көрсетілген пошталық қызметтердің тарифтері</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21-күніне (қоса алғанда) дейін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тұлғаларға көрсетілген курьерлік қызметтердің тарифтері туралы есеп (индексі 1-тариф (курьер)</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тұлғаларға көрсетілген курьерлік қызметтердің тарифтері</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21-күніне (қоса алғанда) дейін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көлігі кәсіпорындарының жүк тасымалдау тарифтері туралы есеп (индексі 1- тариф (әуе)</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көлігі кәсіпорындарының жүк тасымалдау тарифтері</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кезеңнің 15-күніне (қоса алғанда) дейін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көлігі кәсіпорындарының жүк тасымалдау тарифтері туралы есеп (индексі 1-тариф (теміржол)</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көлігі кәсіпорындарының жүк тасымалдау тарифтері</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кезеңнің 15-күніне (қоса алғанда) дейін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 кәсіпорындарының жүк тасымалдау тарифтері туралы есеп (индексі 1-тариф (автомобиль)</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 кәсіпорындарының жүк тасымалдау тарифтері</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кезеңнің 16-күніне (қоса алғанда) дейін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көлігі кәсіпорындарының жүк тасымалдау тарифтері туралы есеп (индексі 1-тариф (құбыр)</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көлігі кәсіпорындарының жүк тасымалдау тарифтері</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кезеңнің 15-күніне (қоса алғанда) дейін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су көлігі кәсіпорындарының жүк тасымалдау тарифтері туралы есеп (индексі 1-тариф (ішкі су)</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су көлігі кәсіпорындарының жүк тасымалдау тарифтері</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кезеңнің 15-күніне (қоса алғанда) дейін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құрылыс материалдарының, бөлшектер мен конструкциялардың бағасы туралы есеп (индексі 1- ЦСМ)</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құрылыс материалдарының, бөлшектер мен конструкциялардың бағасы</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кезеңнің 20-күніне (қоса алғанда) дейін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Өндірушілердің ауыл шаруашылығы өніміне және сатып алынған көрсетілетін қызметтерге бағасы туралы есеп (индексі 1-ЦСХ)</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өндірушілердің ауыл шаруашылығы өніміне және сатып алынған көрсетілетін қызметтерге бағасы</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16-күніне (қоса алғанда) дейін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 жылғы базарлардағы ауыл шаруашылығы өнімінің бағасын тіркеу дәптері (индексі Ц-200)</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базарлардағы ауыл шаруашылығы өнімінің бағасын тіркеу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7-24-күні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аулау және акваөсіру өнімінің бағасы туралы есеп (индексі 1-ЦП (балық)</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аулау және акваөсіру өнімінің бағасы</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кезеңнің соңғы айының 25-күніне (қоса алғанда) дейін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Тұрақтандыру қорларының әлеуметтік маңызы бар азық-түлік тауарларын сатып алу және өткізу бағасы мен көлемі туралы есеп (индексі 1-СФ)</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тұрақтандыру қорларының әлеуметтік маңызы бар азық-түлік тауарларын сатып алу және өткізу бағасы мен көлемі</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кезеңнің 3-күніне (қоса алғанда) дейін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Өндірушілердің көрсетілетін қызметтеріне бағалары туралы есеп (индексі 1- Ц (көрсетілетін қызметтер)</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өндірушілердің көрсетілетін қызметтерге бағалары</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кезеңнен кейінгі 5-күнге (қоса алғанда) дейін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статистика</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Кәсіпорынның қаржы-шаруашылық қызметі туралы есеп (индексі 1-ПФ)</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кәсіпорынның қаржы-шаруашылық қызметі туралы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кезеңнен кейінгі </w:t>
            </w:r>
            <w:r>
              <w:br/>
            </w:r>
            <w:r>
              <w:rPr>
                <w:rFonts w:ascii="Times New Roman"/>
                <w:b w:val="false"/>
                <w:i w:val="false"/>
                <w:color w:val="000000"/>
                <w:sz w:val="20"/>
              </w:rPr>
              <w:t xml:space="preserve">
5 сәуірге (қоса алғанда) дейін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Кәсіпорынның қаржы-шаруашылық қызметі туралы есеп (индексі 1-ПФ)</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кәсіпорынның қаржы-шаруашылық қызметі туралы</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кезеңнен кейінгі </w:t>
            </w:r>
            <w:r>
              <w:br/>
            </w:r>
            <w:r>
              <w:rPr>
                <w:rFonts w:ascii="Times New Roman"/>
                <w:b w:val="false"/>
                <w:i w:val="false"/>
                <w:color w:val="000000"/>
                <w:sz w:val="20"/>
              </w:rPr>
              <w:t>
25-күнге (қоса алғанда) дейін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Микрокредиттік қызмет туралы есеп (индексі 1-МКО)</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микрокредиттік қызмет туралы</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10 сәуірге (қоса алғанда) дейін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Микрокредиттік қызмет туралы есеп (индексі 1-МКО)</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микрокредиттік қызмет туралы</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25-күнге (қоса алғанда) дейін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кәсіпорын қызметі туралы есеп (индексі 2-МП)</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кәсіпорын қызметі туралы</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31 наурызға (қоса алғанда) дейін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кәсіпорын қызметі туралы есеп (индексі 2-МП)</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кәсіпорын қызметі туралы</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25-күнге (қоса алғанда) дейін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Негізгі қорлар жағдайы туралы есеп (индексі 11)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негізгі қорлар жағдайы туралы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15 сәуірге (қоса алғанда) дейін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Дара кәсіпкердің қызметі туралы есеп (индексі 1-ИП)</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дара кәсіпкердің қызметі туралы</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жылда бір рет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31 наурызға (қоса алғанда) дейін</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Конъюнктуралық зерттеулер статистикасы</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кәсіпорындарының қызметін конъюнктуралық зерттеу сауалнамасы (индексі КП-001)</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кәсіпорындарының қызметін конъюнктуралық зерттеу</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соңғы айының 25-күніне (қоса алғанда) дейін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кәсіпорындарының қызметін конъюнктуралық зерттеу сауалнамасы (индексі КС-001)</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кәсіпорындарының қызметін конъюнктуралық зерттеу</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соңғы айының 25-күніне (қоса алғанда) дейін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ұйымдарының қызметін конъюнктуралық зерттеу сауалнамасы (индексі КС-002)</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ұйымдарының қызметін конъюнктуралық зерттеу</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соңғы айының 25-күніне (қоса алғанда) дейін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кәсіпорындарының қызметін конъюнктуралық зерттеу сауалнамасы (индексі КСВ-1)</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кәсіпорындарының қызметін конъюнктуралық зерттеу</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соңғы айының 25-күніне (қоса алғанда) дейін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кәсіпорындарының қызметін конъюнктуралық зерттеу сауалнамасы (индексі КТ-001)</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кәсіпорындарының қызметін конъюнктуралық зерттеу</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соңғы айының 25-күніне (қоса алғанда) дейін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Көлік кәсіпорындарының қызметін конъюнктуралық зерттеу сауалнамасы (индексі КТР-1)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кәсіпорындарының қызметін конъюнктуралық зерттеу</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соңғы айының 25-күніне (қоса алғанда) дейін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ұйымдардың қызметін конъюнктуралық зерттеу сауалнамасы (индексі КТУ-001)</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ұйымдардың қызметін конъюнктуралық зерттеу</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соңғы айының 25-күніне (қоса алғанда) дейін</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Демографиялық статистика</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Ұрпақ және гендер (индексі ПГ)</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ұрпақ және гендер</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біржолғы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шілдеге дейін (қоса алғанда)</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статистикасы</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орнынан кейінгі білім беру туралы есеп (индексі 1-НК)</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орнынан кейінгі білім беру туралы</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кезеңдегі 5 қазанға (қоса алғанда) дейін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туралы есеп (индексі 2-НК)</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туралы</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кезеңдегі 10 қазанға (қоса алғанда) дейін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орнының есебі</w:t>
            </w:r>
            <w:r>
              <w:br/>
            </w:r>
            <w:r>
              <w:rPr>
                <w:rFonts w:ascii="Times New Roman"/>
                <w:b w:val="false"/>
                <w:i w:val="false"/>
                <w:color w:val="000000"/>
                <w:sz w:val="20"/>
              </w:rPr>
              <w:t>(индексі 3-НК)</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орындары туралы</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5 қазанына (қоса алғанда) дейін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ұйымының қаржы-шаруашылық қызметінің негізгі көрсеткіштері туралы есеп (индексі Әлеуметтік қаржы (білім беру)</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ұйымдарының қаржы-шаруашылық қызметінің негізгі көрсеткіштері туралы</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1 сәуірге (қоса алғанда) дейін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ұйымының көрсеткен қызметтерінің көлемі туралы есеп (индексі Білім беру қызметтері)</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ұйымдарының көрсеткен қызметтерінің көлемі туралы</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10-күнге (қоса алғанда) дейін</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статистикасы</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ұйымының қаржы-шаруашылық қызметінің негізгі көрсеткіштері туралы есеп (индексі Әлеуметтік қаржы (денсаулық сақтау))</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денсаулық сақтау (әлеуметтік қызмет) ұйымдарының қаржы-шаруашылық қызметінің негізгі көрсеткіштері туралы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1 сәуірге (қоса алғанда) дейін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мен әлеуметтік қызметтерді көрсету саласындағы көрсетілген қызметтердің көлемі туралы есеп (индексі Денсаулық сақтау қызметтері)</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және әлеуметтік қызметтер көрсету саласында көрсетілген қызметтердің көлемі туралы</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10-күнге (қоса алғанда) дейін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Санаториялық-курорттық қызмет туралы есеп (индексі 1-санаторий)</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санаториялық-курорттық қызмет туралы</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25 қаңтарға (қоса алғанда) дейін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қызметімен байланысты жарақаттану және кәсіптік аурулар туралы есеп (индексі 7-ТПЗ)</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қызметімен байланысты жарақаттану және кәсіптік аурулар туралы</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25 ақпанға (қоса алғанда) дейін</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қамсыздандыру статистикасы</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Арнаулы әлеуметтік көрсетілетін қызметтерді ұсыну жөніндегі ұйымның есебі </w:t>
            </w:r>
            <w:r>
              <w:br/>
            </w:r>
            <w:r>
              <w:rPr>
                <w:rFonts w:ascii="Times New Roman"/>
                <w:b w:val="false"/>
                <w:i w:val="false"/>
                <w:color w:val="000000"/>
                <w:sz w:val="20"/>
              </w:rPr>
              <w:t>
(индексі 3-әлеуметтік қамсыздандыру)</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арнаулы әлеуметтік көрсетілетін қызметтерді ұсыну жөніндегі ұйымдар туралы</w:t>
            </w: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кезеңнен кейінгі </w:t>
            </w:r>
            <w:r>
              <w:br/>
            </w:r>
            <w:r>
              <w:rPr>
                <w:rFonts w:ascii="Times New Roman"/>
                <w:b w:val="false"/>
                <w:i w:val="false"/>
                <w:color w:val="000000"/>
                <w:sz w:val="20"/>
              </w:rPr>
              <w:t>
20 қаңтарға (қоса алғанда) дейін</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 деңгейі статистикасы</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Уақытты қолдану күнделігі </w:t>
            </w:r>
            <w:r>
              <w:br/>
            </w:r>
            <w:r>
              <w:rPr>
                <w:rFonts w:ascii="Times New Roman"/>
                <w:b w:val="false"/>
                <w:i w:val="false"/>
                <w:color w:val="000000"/>
                <w:sz w:val="20"/>
              </w:rPr>
              <w:t>
(индексі D 001)</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шығындалған уақытының саны</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біржолғы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сәуір</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Халықтың тұрмыс сапасы </w:t>
            </w:r>
            <w:r>
              <w:br/>
            </w:r>
            <w:r>
              <w:rPr>
                <w:rFonts w:ascii="Times New Roman"/>
                <w:b w:val="false"/>
                <w:i w:val="false"/>
                <w:color w:val="000000"/>
                <w:sz w:val="20"/>
              </w:rPr>
              <w:t>
(индексі D 002)</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тұрмыс сапасы туралы</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наурыз</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Күнделікті шығыстарды есепке алу күнделігі (индексі D 003)</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шаруашылықтарының шығыстары туралы</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қаңтар,</w:t>
            </w:r>
            <w:r>
              <w:br/>
            </w:r>
            <w:r>
              <w:rPr>
                <w:rFonts w:ascii="Times New Roman"/>
                <w:b w:val="false"/>
                <w:i w:val="false"/>
                <w:color w:val="000000"/>
                <w:sz w:val="20"/>
              </w:rPr>
              <w:t>
13 сәуір,</w:t>
            </w:r>
            <w:r>
              <w:br/>
            </w:r>
            <w:r>
              <w:rPr>
                <w:rFonts w:ascii="Times New Roman"/>
                <w:b w:val="false"/>
                <w:i w:val="false"/>
                <w:color w:val="000000"/>
                <w:sz w:val="20"/>
              </w:rPr>
              <w:t>
13 шілде,</w:t>
            </w:r>
            <w:r>
              <w:br/>
            </w:r>
            <w:r>
              <w:rPr>
                <w:rFonts w:ascii="Times New Roman"/>
                <w:b w:val="false"/>
                <w:i w:val="false"/>
                <w:color w:val="000000"/>
                <w:sz w:val="20"/>
              </w:rPr>
              <w:t>
15 қазан</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шаруашылықтарының табыстары мен шығыстары бойынша тоқсан сайынғы сұрақнама</w:t>
            </w:r>
            <w:r>
              <w:br/>
            </w:r>
            <w:r>
              <w:rPr>
                <w:rFonts w:ascii="Times New Roman"/>
                <w:b w:val="false"/>
                <w:i w:val="false"/>
                <w:color w:val="000000"/>
                <w:sz w:val="20"/>
              </w:rPr>
              <w:t>
(индексі D 004)</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шаруашылықтарының шығыстары мен табыстары туралы</w:t>
            </w:r>
            <w:r>
              <w:br/>
            </w:r>
            <w:r>
              <w:rPr>
                <w:rFonts w:ascii="Times New Roman"/>
                <w:b w:val="false"/>
                <w:i w:val="false"/>
                <w:color w:val="000000"/>
                <w:sz w:val="20"/>
              </w:rPr>
              <w:t>
 </w:t>
            </w:r>
          </w:p>
        </w:tc>
        <w:tc>
          <w:tcPr>
            <w:tcW w:w="9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қаңтар,</w:t>
            </w:r>
            <w:r>
              <w:br/>
            </w:r>
            <w:r>
              <w:rPr>
                <w:rFonts w:ascii="Times New Roman"/>
                <w:b w:val="false"/>
                <w:i w:val="false"/>
                <w:color w:val="000000"/>
                <w:sz w:val="20"/>
              </w:rPr>
              <w:t>
20 сәуір,</w:t>
            </w:r>
            <w:r>
              <w:br/>
            </w:r>
            <w:r>
              <w:rPr>
                <w:rFonts w:ascii="Times New Roman"/>
                <w:b w:val="false"/>
                <w:i w:val="false"/>
                <w:color w:val="000000"/>
                <w:sz w:val="20"/>
              </w:rPr>
              <w:t>
20 шілде,</w:t>
            </w:r>
            <w:r>
              <w:br/>
            </w:r>
            <w:r>
              <w:rPr>
                <w:rFonts w:ascii="Times New Roman"/>
                <w:b w:val="false"/>
                <w:i w:val="false"/>
                <w:color w:val="000000"/>
                <w:sz w:val="20"/>
              </w:rPr>
              <w:t>
22 қазан</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сайынғы шығыстар мен табыстарды есепке алу журналы</w:t>
            </w:r>
            <w:r>
              <w:br/>
            </w:r>
            <w:r>
              <w:rPr>
                <w:rFonts w:ascii="Times New Roman"/>
                <w:b w:val="false"/>
                <w:i w:val="false"/>
                <w:color w:val="000000"/>
                <w:sz w:val="20"/>
              </w:rPr>
              <w:t>
(индексі D 005)</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сұхбатқа арналған сұрақнама</w:t>
            </w:r>
            <w:r>
              <w:br/>
            </w:r>
            <w:r>
              <w:rPr>
                <w:rFonts w:ascii="Times New Roman"/>
                <w:b w:val="false"/>
                <w:i w:val="false"/>
                <w:color w:val="000000"/>
                <w:sz w:val="20"/>
              </w:rPr>
              <w:t>
(индексі D 006)</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абаттандыру туралы мәліметтер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желтоқсан</w:t>
            </w:r>
          </w:p>
        </w:tc>
      </w:tr>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шаруашылығы құрамының бақылау карточкасы</w:t>
            </w:r>
            <w:r>
              <w:br/>
            </w:r>
            <w:r>
              <w:rPr>
                <w:rFonts w:ascii="Times New Roman"/>
                <w:b w:val="false"/>
                <w:i w:val="false"/>
                <w:color w:val="000000"/>
                <w:sz w:val="20"/>
              </w:rPr>
              <w:t>
(индексі D 008)</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шаруашылықтарының әлеуметтік-демографиялық сипаттамалары</w:t>
            </w:r>
          </w:p>
        </w:tc>
        <w:tc>
          <w:tcPr>
            <w:tcW w:w="9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 (тоқсан сайынғы нақтыланумен)</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 қаңтар, </w:t>
            </w:r>
            <w:r>
              <w:br/>
            </w:r>
            <w:r>
              <w:rPr>
                <w:rFonts w:ascii="Times New Roman"/>
                <w:b w:val="false"/>
                <w:i w:val="false"/>
                <w:color w:val="000000"/>
                <w:sz w:val="20"/>
              </w:rPr>
              <w:t xml:space="preserve">
2 ақпан, </w:t>
            </w:r>
            <w:r>
              <w:br/>
            </w:r>
            <w:r>
              <w:rPr>
                <w:rFonts w:ascii="Times New Roman"/>
                <w:b w:val="false"/>
                <w:i w:val="false"/>
                <w:color w:val="000000"/>
                <w:sz w:val="20"/>
              </w:rPr>
              <w:t>
20 сәуір,</w:t>
            </w:r>
            <w:r>
              <w:br/>
            </w:r>
            <w:r>
              <w:rPr>
                <w:rFonts w:ascii="Times New Roman"/>
                <w:b w:val="false"/>
                <w:i w:val="false"/>
                <w:color w:val="000000"/>
                <w:sz w:val="20"/>
              </w:rPr>
              <w:t xml:space="preserve">
20 шілде, </w:t>
            </w:r>
            <w:r>
              <w:br/>
            </w:r>
            <w:r>
              <w:rPr>
                <w:rFonts w:ascii="Times New Roman"/>
                <w:b w:val="false"/>
                <w:i w:val="false"/>
                <w:color w:val="000000"/>
                <w:sz w:val="20"/>
              </w:rPr>
              <w:t>
22 қазан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шаруашылықтарының құрамы туралы</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bl>
    <w:bookmarkStart w:name="z10" w:id="8"/>
    <w:p>
      <w:pPr>
        <w:spacing w:after="0"/>
        <w:ind w:left="0"/>
        <w:jc w:val="left"/>
      </w:pPr>
      <w:r>
        <w:rPr>
          <w:rFonts w:ascii="Times New Roman"/>
          <w:b/>
          <w:i w:val="false"/>
          <w:color w:val="000000"/>
        </w:rPr>
        <w:t xml:space="preserve"> 2-тарау. Ведомстволық статистикалық байқаулар </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1"/>
        <w:gridCol w:w="4949"/>
        <w:gridCol w:w="2343"/>
        <w:gridCol w:w="478"/>
        <w:gridCol w:w="3949"/>
      </w:tblGrid>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4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нысанның атауы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байқаудың атауы</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Кезеңділігі</w:t>
            </w:r>
          </w:p>
        </w:tc>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Респонденттердің алғашқы деректерді ұсыну мерзімдері</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министрлігінің Жер ресурстарын басқару комитеті</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 жылғы 1 қарашадағы қолда бар жерлер және оларды санаттар, жер учаскесінің меншік иелері, жер пайдаланушылар және алқаптар бойынша бөлу туралы есеп (индексі 22)</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 бар жерлер және олардың санаттарға, жер учаскесінің меншік иелеріне, жер пайдаланушыларға және алқаптарға бөлінуі туралы</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қараша</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 жылғы 1 қарашадағы қолда бар суармалы жерлер және оларды санаттар, жер учаскесінің меншік иелері, жер пайдаланушылар және алқаптар бойынша бөлу туралы есеп (индексі 22-А)</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 бар суармалы жерлер және олардың санаттарға, жер учаскесінің меншік иелеріне, жер пайдаланушыларға және алқаптарға бөлінуі туралы</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қараша</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министрлігінің Орман шаруашылығы және жануарлар дүниесі комитеті</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Ағаш кесу, орманға күтім жасау шаралары, сүрек босату, шырын ағызу және жанама орман пайдалану бойынша есеп </w:t>
            </w:r>
            <w:r>
              <w:br/>
            </w:r>
            <w:r>
              <w:rPr>
                <w:rFonts w:ascii="Times New Roman"/>
                <w:b w:val="false"/>
                <w:i w:val="false"/>
                <w:color w:val="000000"/>
                <w:sz w:val="20"/>
              </w:rPr>
              <w:t>
(индексі 3 (жылдық)</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ағаш кесу, орманға күтім жасау шаралары, сүрек босату, шырын ағызу және жанама орман пайдалану туралы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ақпан</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қорының мемлекеттік есебі және орман қорын мемлекеттік орман қорының санаттары және жерлер бойынша бөлу (индексі 1)</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қорының мемлекеттік есебі және орман қорын мемлекеттік орман қорының санаттары және жерлер бойынша бөлу</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ақпан</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көмкерген жерлердің алқаптары мен қорларын басым тұқымдар мен жас топтары бойынша бөлу туралы есеп (индексі 2)</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көмкерген жерлердің алқаптары мен қорларын басым тұқымдар мен жас топтары бойынша бөлу туралы</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жылда</w:t>
            </w:r>
            <w:r>
              <w:br/>
            </w:r>
            <w:r>
              <w:rPr>
                <w:rFonts w:ascii="Times New Roman"/>
                <w:b w:val="false"/>
                <w:i w:val="false"/>
                <w:color w:val="000000"/>
                <w:sz w:val="20"/>
              </w:rPr>
              <w:t>
бір рет</w:t>
            </w:r>
          </w:p>
        </w:tc>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наурыз</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Кеспеағаштардағы сүрек қалдықтары және ағаш кесілген жерлерді тазарту туралы есеп (индексі 4-ОШ (орман шаруашылығы)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кеспеағаштардағы сүрек қалдықтары және ағаш кесілген жерлерді тазарту туралы</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жартыжылдық</w:t>
            </w:r>
          </w:p>
        </w:tc>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ақпан, 10 шілде</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дақылдарымен жұмыс туралы және орманды қалпына келтіру туралы есеп (индексі 8-ОШ)</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дақылдарымен жұмыс туралы және орманды қалпына келтіру туралы</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қаңтар</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Кеспеағаш қорын әзірлеу және беру, оның тұқымдық құрамы мен тауарлық құрылымы туралы есеп </w:t>
            </w:r>
            <w:r>
              <w:br/>
            </w:r>
            <w:r>
              <w:rPr>
                <w:rFonts w:ascii="Times New Roman"/>
                <w:b w:val="false"/>
                <w:i w:val="false"/>
                <w:color w:val="000000"/>
                <w:sz w:val="20"/>
              </w:rPr>
              <w:t>
(индексі 13 ОШ (орман шаруашылығы)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кеспеағаш қорын әзірлеу және беру, оның тұқымдық құрамы мен тауарлық құрылымы туралы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ақпан</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Ағаштар мен бұталар тұқымдарының себу сапасы туралы есеп (индексі 17 ОШ (орман шаруашылығы)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ағаштар мен бұталар тұқымдарының себу сапасы туралы</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қаңтар</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Орман өрттері туралы есеп </w:t>
            </w:r>
            <w:r>
              <w:br/>
            </w:r>
            <w:r>
              <w:rPr>
                <w:rFonts w:ascii="Times New Roman"/>
                <w:b w:val="false"/>
                <w:i w:val="false"/>
                <w:color w:val="000000"/>
                <w:sz w:val="20"/>
              </w:rPr>
              <w:t>
(индексі 1 өрт (орман)</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орман өрттері туралы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онкүндік</w:t>
            </w:r>
          </w:p>
        </w:tc>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айдың </w:t>
            </w:r>
            <w:r>
              <w:br/>
            </w:r>
            <w:r>
              <w:rPr>
                <w:rFonts w:ascii="Times New Roman"/>
                <w:b w:val="false"/>
                <w:i w:val="false"/>
                <w:color w:val="000000"/>
                <w:sz w:val="20"/>
              </w:rPr>
              <w:t>9, 19, 29-күндері</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заңнамасын бұзу туралы есеп (индексі 5 орманша)</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орман заңнамасын бұзу туралы </w:t>
            </w: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кезеңнен кейінгі </w:t>
            </w:r>
            <w:r>
              <w:br/>
            </w:r>
            <w:r>
              <w:rPr>
                <w:rFonts w:ascii="Times New Roman"/>
                <w:b w:val="false"/>
                <w:i w:val="false"/>
                <w:color w:val="000000"/>
                <w:sz w:val="20"/>
              </w:rPr>
              <w:t>1-күні</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ресурстарын босату және орман табысының түсуі туралы есеп (индексі ОТ)</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орман ресурстарын босату және орман табысының түсуі туралы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кезеңнен кейінгі </w:t>
            </w:r>
            <w:r>
              <w:br/>
            </w:r>
            <w:r>
              <w:rPr>
                <w:rFonts w:ascii="Times New Roman"/>
                <w:b w:val="false"/>
                <w:i w:val="false"/>
                <w:color w:val="000000"/>
                <w:sz w:val="20"/>
              </w:rPr>
              <w:t>10-күні</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қорғау туралы есеп (индексі 12 ОШ (орман шаруашылығы)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қорғау туралы</w:t>
            </w: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жартыжылдық</w:t>
            </w:r>
          </w:p>
        </w:tc>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кезеңнен кейінгі </w:t>
            </w:r>
            <w:r>
              <w:br/>
            </w:r>
            <w:r>
              <w:rPr>
                <w:rFonts w:ascii="Times New Roman"/>
                <w:b w:val="false"/>
                <w:i w:val="false"/>
                <w:color w:val="000000"/>
                <w:sz w:val="20"/>
              </w:rPr>
              <w:t>1 ақпанға (қоса алғанда) және 10 шілдеге (қоса алғанда) дейін</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қорғалатын табиғи аумақтарды есепке алу (индексі 1 ЕҚТА)</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қорғалатын табиғи аумақтарды есепке алу</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кезеңнен кейінгі </w:t>
            </w:r>
            <w:r>
              <w:br/>
            </w:r>
            <w:r>
              <w:rPr>
                <w:rFonts w:ascii="Times New Roman"/>
                <w:b w:val="false"/>
                <w:i w:val="false"/>
                <w:color w:val="000000"/>
                <w:sz w:val="20"/>
              </w:rPr>
              <w:t>1 ақпанға (қоса алғанда) дейін</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 бойынша өндірістік жоспарды орындау туралы есеп (индексі 10 ОШ)</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орман шаруашылығы бойынша өндірістік жоспарды орындау туралы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жартыжылдық</w:t>
            </w:r>
          </w:p>
        </w:tc>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кезеңнен кейінгі </w:t>
            </w:r>
            <w:r>
              <w:br/>
            </w:r>
            <w:r>
              <w:rPr>
                <w:rFonts w:ascii="Times New Roman"/>
                <w:b w:val="false"/>
                <w:i w:val="false"/>
                <w:color w:val="000000"/>
                <w:sz w:val="20"/>
              </w:rPr>
              <w:t>1 ақпанға (қоса алғанда) және 10 шілдеге (қоса алғанда) дейін</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тұқымдарын дайындау туралы есеп (индексі 20 ОШ (орман шаруашылығы)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орман тұқымдарын дайындау туралы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кезеңнен кейінгі </w:t>
            </w:r>
            <w:r>
              <w:br/>
            </w:r>
            <w:r>
              <w:rPr>
                <w:rFonts w:ascii="Times New Roman"/>
                <w:b w:val="false"/>
                <w:i w:val="false"/>
                <w:color w:val="000000"/>
                <w:sz w:val="20"/>
              </w:rPr>
              <w:t>1 ақпанға (қоса алғанда) дейін</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министрлігінің Су ресурстары комитеті</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алу, пайдалану және суды бұру туралы есеп (индексі 2-ТП (сушар)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алу, пайдалану және суды бұру туралы</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қажеттіліктері үшін суды пайдаланатын су пайдаланушылар есепті кезеңнің 1 желтоқсанынан кешіктірмей, өндірістік, коммуналдық-тұрмыстық қажеттіліктер мен гидроэнергетикада суды пайдаланатын су пайдаланушылар есепті кезеңнен кейінгі 10 қаңтардан кешіктірмей</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Еңбек және халықты әлеуметтік қорғау министрлігі</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көмегін тағайындау және төлеу туралы есеп (индексі 3-тұрғын үй көмегі)</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үй көмегін тағайындау және төлеу туралы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тоқсаннан кейінгі айдың 5-ші күніне дейін</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жұмыспен қамтылуына жәрдемдесу іс-шаралары туралы есеп (индексі 1-Е (жұмысқа орналастыру)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еңбек делдалдығы үшін өтініш берген азаматтардың саны туралы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айдан кейінгі 2-ші күні</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Жасырын жұмыссыздық жөніндегі мәлімет (қысқартылған және жұмыспен ішінара қамтылған қызметкерлер, жалақы бойынша берешек туралы) (индексі 3-ЕН (жасырын жұмыссыздық)</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жасырын жұмыссыздық жөніндегі мәлімет (қысқартылған және жұмыспен ішінара қамтылған қызметкерлер, жалақы бойынша берешек жөнінде)</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айдан кейінгі 3-ші күні</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министрлігінің Құрылыс және тұрғын үй-коммуналдық шаруашылық істері комитеті</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материалдары, бұйымдары, конструкциялар мен инженерлік жабдықтарына босатылым бағалары туралы есеп (индексі 1-СМИО)</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материалдары, бұйымдары, конструкциялар мен инженерлік жабдықтарына босатылым бағалары туралы</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w:t>
            </w:r>
            <w:r>
              <w:br/>
            </w:r>
            <w:r>
              <w:rPr>
                <w:rFonts w:ascii="Times New Roman"/>
                <w:b w:val="false"/>
                <w:i w:val="false"/>
                <w:color w:val="000000"/>
                <w:sz w:val="20"/>
              </w:rPr>
              <w:t>10-күніне дейін</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министрлігі</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және мемлекет кепілдік берген қарыздарды, мемлекет кепілгерлігімен берілетін қарыздарды игеру және өтеу туралы есеп (индексі 1-ОПЗ)</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және мемлекет кепілдік берген, мемлекет кепілгерлігімен берілетін қарыздарды игеру және өтеу туралы</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5-күні</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Мәдениет және спорт министрлігі</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дене шынықтыру мен спортты дамыту туралы есеп (индексі 1-ФК)</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дене шынықтыру мен спортты дамыту туралы</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жартыжылдық</w:t>
            </w:r>
          </w:p>
        </w:tc>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кезеңнен кейінгі </w:t>
            </w:r>
            <w:r>
              <w:br/>
            </w:r>
            <w:r>
              <w:rPr>
                <w:rFonts w:ascii="Times New Roman"/>
                <w:b w:val="false"/>
                <w:i w:val="false"/>
                <w:color w:val="000000"/>
                <w:sz w:val="20"/>
              </w:rPr>
              <w:t>15-күнге (қоса алғанда) дейін</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Банкі</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еместерге қойылатын қаржылық талаптар және олардың алдындағы міндеттемелер туралы есеп (индексі 1-ТБ)</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резидент еместерге қойылатын қаржылық талаптар және олардың алдындағы міндеттемелер туралы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кезеңнен кейінгі екінші айдың 10-күнінен кешіктірмей</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еместерден алынған (резидент еместерге ұсынылған) көлік қызметтері туралы есеп (индексі 2-ТБ)</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резидент еместерден алынған (резидент еместерге ұсынылған) көлік қызметтері туралы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 30-нан кешіктірмей</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еместерден алынған (резидент еместерге ұсынылған) темір жол көлігі қызметтері туралы есеп (индексі 3-ТБ)</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резидент еместерден алынған (резидент еместерге ұсынылған) темір жол көлігі қызметтері туралы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 30-нан кешіктірмей</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 көлік кәсіпорындарының атынан жүзеге асырылған операциялар туралы есеп (индексі 4-ТБ)</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резидент емес көлік кәсіпорындарының атынан жүзеге асырылған операциялар туралы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r>
              <w:br/>
            </w:r>
            <w:r>
              <w:rPr>
                <w:rFonts w:ascii="Times New Roman"/>
                <w:b w:val="false"/>
                <w:i w:val="false"/>
                <w:color w:val="000000"/>
                <w:sz w:val="20"/>
              </w:rPr>
              <w:t>
 </w:t>
            </w:r>
          </w:p>
        </w:tc>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w:t>
            </w:r>
            <w:r>
              <w:br/>
            </w:r>
            <w:r>
              <w:rPr>
                <w:rFonts w:ascii="Times New Roman"/>
                <w:b w:val="false"/>
                <w:i w:val="false"/>
                <w:color w:val="000000"/>
                <w:sz w:val="20"/>
              </w:rPr>
              <w:t>
30-нан кешіктірмей</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 көлік кәсіпорындарына ұсынылған қызметтер туралы есеп (индексі 5-ТБ)</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резидент емес көлік кәсіпорындарына ұсынылған қызметтер туралы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 30-нан кешіктірмей</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еместерден алынған (резидент еместерге көрсетілген) байланыс қызметі туралы есеп (индексі 6-ТБ)</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резидент еместерден алынған (резидент еместерге көрсетілген) байланыс қызметі туралы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 30-нан кешіктірмей</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 секторының халықаралық операциялары, сыртқы активтері және міндеттемелері туралы есеп (индексі 7-ТБ)</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 секторының халықаралық операциялары, сыртқы активтері және міндеттемелері туралы</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кезеңнен кейінгі бірінші айдың 30-нан кешіктірмей</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Резидент еместерге қойылатын қаржылық талаптардың және олардың алдындағы міндеттемелердің жай-күйі туралы есеп (индексі 9-ТБ)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резидент еместерге қойылатын қаржылық талаптардың және олардың алдындағы міндеттемелердің жай-күйі туралы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 20-нан кешіктірмей</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еместермен халықаралық операциялар туралы есеп (индексі 10-ТБ)</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резидент еместермен халықаралық операциялар туралы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кезеңнен кейінгі бірінші айдың 30-нан кешіктірмей</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сақтандыру" саласы бойынша резидент еместерді сақтандыру (қайта сақтандыру) және резидент еместердің тәуекелдерін қайта сақтандыру туралы есеп (индексі 11-ТБ-ЖС)</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сақтандыру" саласы бойынша резидент еместерді сақтандыру (қайта сақтандыру) және резидент еместердің тәуекелдерін қайта сақтандыру туралы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 20-нан кешіктірмей</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"Өмірді сақтандыру" саласы бойынша резидент еместерді сақтандыру (қайта сақтандыру) және резидент еместердің тәуекелдерін қайта сақтандыру туралы есеп (индексі 11-ТБ-ӨС)</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"өмірді сақтандыру" саласы бойынша резидент еместерді сақтандыру (қайта сақтандыру) және резидент еместердің тәуекелдерін қайта сақтандыру туралы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 20-нан кешіктірмей</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мемлекет кепілдік берген сыртқы қарыздар және Қазақстан Республикасының кепілдемесімен тартылған қарыздар туралы есеп (индексі 14-ТБ)</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мемлекет кепілдік берген сыртқы қарыздар және Қазақстан Республикасының кепілдемесімен тартылған қарыздар туралы</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кезеңнен кейінгі бірінші айдың 30-нан кешіктірмей</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еместермен бағалы қағаздар бойынша халықаралық операциялар туралы есеп (индексі 15-ТБ)</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резидент еместермен бағалы қағаздар бойынша халықаралық операциялар туралы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кезеңнен кейінгі бірінші айдың 20-нан кешіктірмей</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Қолма-қол шетел валютасының қозғалысы туралы есеп (индексі 16-ТБ)</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қолма-қол шетел валютасының қозғалысы туралы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айдан кейін 15-нен кешіктірмей</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еместерге берілген кредиттер туралы есеп (индексі 17-ТБ)</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резидент еместерге берілген кредиттер туралы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 25-нен кешіктірмей</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Кәсіпорындарды төлем балансы бойынша тексеру сауалнамасы (индексі ТБЗ-1)</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кәсіпорындарды төлем балансы бойынша тексеру сауалнамасы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жолғы</w:t>
            </w:r>
          </w:p>
        </w:tc>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респонденттерді анықтау бойынша бір жыл ішінде</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Салымдар және олар бойынша сыйақы мөлшерлемелері туралы есеп (индексі 1-СБ)</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салымдар және олар бойынша сыйақы мөлшерлемелері туралы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8-ші (қоса алғанда) жұмыс күніне дейін</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және олар бойынша сыйақы мөлшерлемелері туралы есеп (индексі 2-СБ)</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қарыздар және олар бойынша сыйақы мөлшерлемелері туралы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8-ші (қоса алғанда) жұмыс күніне дейін</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Қарыздар бойынша нақты берешек қалдығы туралы есеп </w:t>
            </w:r>
            <w:r>
              <w:br/>
            </w:r>
            <w:r>
              <w:rPr>
                <w:rFonts w:ascii="Times New Roman"/>
                <w:b w:val="false"/>
                <w:i w:val="false"/>
                <w:color w:val="000000"/>
                <w:sz w:val="20"/>
              </w:rPr>
              <w:t>
(индексі 3-СБ)</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қарыздар бойынша нақты берешек қалдығы туралы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8-ші (қоса алғанда) жұмыс күніне дейін</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қарыздар туралы есеп (индексі 4-СБ)</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берілген қарыздар туралы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8-ші (қоса алғанда) жұмыс күніне дейін</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Клиенттердің ағымдағы шоттары және олар бойынша сыйақы мөлшерлемелері туралы есеп (индексі 5-СБ)</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клиенттердің ағымдағы шоттары және олар бойынша сыйақы мөлшерлемелері туралы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7-ші (қоса алғанда) жұмыс күніне дейін</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 (фермер) қожалықтарына қарыздар және олар бойынша сыйақы мөлшерлемелері туралы есеп (индексі 7-СБ)</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шаруа (фермер) қожалықтарына қарыздар және олар бойынша сыйақы мөлшерлемелері туралы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9-шы (қоса алғанда) жұмыс күніне дейін</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Банктердің банкаралық қарыздары мен салымдары бойынша есеп (индексі 8-СБ)</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банктердің банкаралық қарыздары мен салымдары бойынша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 сайынғы</w:t>
            </w:r>
          </w:p>
        </w:tc>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аптаның 2-ші (қоса алғанда) жұмыс күніне дейін</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Банктердің биржадан тыс операциялары туралы есеп (индексі 9-СБ)</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банктердің биржадан тыс операциялары туралы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сайынғы</w:t>
            </w:r>
          </w:p>
        </w:tc>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күннен кейінгі жұмыс күні сағат: 17:00-ге дейін</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Банктердің және банк операцияларының жекелеген түрлерін жүзеге асыратын ұйымдардың қолма-қол ақшасының айналымдары (кассалық айналымдары) туралы есеп (индексі 10-СБ)</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банктердің және банк операцияларының жекелеген түрлерін жүзеге асыратын ұйымдардың қолма-қол ақшасының айналымдары (кассалық айналымдары) туралы</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5-ші жұмыс күні</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 секторлары бойынша талаптар мен міндеттемелер туралы есеп (индексі СО)</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экономика секторлары бойынша талаптар мен міндеттемелер туралы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25-не (қоса алғанда) дейін</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Банктердің қаржы ағындары және қорлары туралы есеп (индексі 11-СБ)</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банктердің қаржы ағындары және қорлары туралы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жылдың 31 наурызына (қоса алғанда) дейін</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активтер бойынша экономика секторларына қарай жіктелген талаптар мен міндеттемелер туралы есеп (индексі НПФ-СА)</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активтер бойынша экономика секторларына қарай жіктелген талаптар мен міндеттемелер туралы</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25-не (қоса алғанда) дейін</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активтері бойынша экономика секторларына қарай жіктелген талаптар мен міндеттемелер туралы есеп (индексі НПФ-ПА)</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активтері бойынша экономика секторларына қарай жіктелген талаптар мен міндеттемелер туралы</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25-не (қоса алғанда) дейін</w:t>
            </w:r>
          </w:p>
        </w:tc>
      </w:tr>
    </w:tbl>
    <w:bookmarkStart w:name="z11" w:id="9"/>
    <w:p>
      <w:pPr>
        <w:spacing w:after="0"/>
        <w:ind w:left="0"/>
        <w:jc w:val="left"/>
      </w:pPr>
      <w:r>
        <w:rPr>
          <w:rFonts w:ascii="Times New Roman"/>
          <w:b/>
          <w:i w:val="false"/>
          <w:color w:val="000000"/>
        </w:rPr>
        <w:t xml:space="preserve"> 2-бөлім. Қазақстан Республикасы Ұлттық экономика министрлігінің Статистика комитеті қалыптастыратын ресми статистикалық ақпарат</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2"/>
        <w:gridCol w:w="2057"/>
        <w:gridCol w:w="484"/>
        <w:gridCol w:w="1127"/>
        <w:gridCol w:w="1128"/>
        <w:gridCol w:w="1148"/>
        <w:gridCol w:w="5924"/>
      </w:tblGrid>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Ресми статистикалық ақпараттың (жарияланымның) атауы</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Кезеңділігі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Пайдаланушыларға ресми статистикалық ақпаратты (жарияланымды) ұсыну мерзімдері</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Ұсыну нысаны</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Дереккөздер (статистикалық нысанның индексі, басқа көздер)</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шоттар статистикасы</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экономикалық индикатор (алты негізгі сала бойынша)</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график бойынша</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әлеуметтік- экономикалық дамуы" баяндамасы-ның бөлімі</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салалық статистиканың деректері</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әдісімен 2018 жылғы жалпы ішкі өнім (жедел деректер)</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мамыр,</w:t>
            </w:r>
            <w:r>
              <w:br/>
            </w:r>
            <w:r>
              <w:rPr>
                <w:rFonts w:ascii="Times New Roman"/>
                <w:b w:val="false"/>
                <w:i w:val="false"/>
                <w:color w:val="000000"/>
                <w:sz w:val="20"/>
              </w:rPr>
              <w:t>
17 тамыз,</w:t>
            </w:r>
            <w:r>
              <w:br/>
            </w:r>
            <w:r>
              <w:rPr>
                <w:rFonts w:ascii="Times New Roman"/>
                <w:b w:val="false"/>
                <w:i w:val="false"/>
                <w:color w:val="000000"/>
                <w:sz w:val="20"/>
              </w:rPr>
              <w:t>
16 қараша</w:t>
            </w: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ақпарат</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24-сх, 1-П, 1-КС, </w:t>
            </w:r>
            <w:r>
              <w:br/>
            </w:r>
            <w:r>
              <w:rPr>
                <w:rFonts w:ascii="Times New Roman"/>
                <w:b w:val="false"/>
                <w:i w:val="false"/>
                <w:color w:val="000000"/>
                <w:sz w:val="20"/>
              </w:rPr>
              <w:t xml:space="preserve">
1-ИС, 2-сауда, 1-көлік, </w:t>
            </w:r>
            <w:r>
              <w:br/>
            </w:r>
            <w:r>
              <w:rPr>
                <w:rFonts w:ascii="Times New Roman"/>
                <w:b w:val="false"/>
                <w:i w:val="false"/>
                <w:color w:val="000000"/>
                <w:sz w:val="20"/>
              </w:rPr>
              <w:t>
3-байланыс, бюджеттің орындалуы туралы есеп, қаржы секторы бойынша кірістер мен шығыстар туралы есептер</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әдісімен 2018 жылғы жалпы ішкі өнім (есепті деректер)</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маусым,</w:t>
            </w:r>
            <w:r>
              <w:br/>
            </w:r>
            <w:r>
              <w:rPr>
                <w:rFonts w:ascii="Times New Roman"/>
                <w:b w:val="false"/>
                <w:i w:val="false"/>
                <w:color w:val="000000"/>
                <w:sz w:val="20"/>
              </w:rPr>
              <w:t>
28 қыркүйек,</w:t>
            </w:r>
            <w:r>
              <w:br/>
            </w:r>
            <w:r>
              <w:rPr>
                <w:rFonts w:ascii="Times New Roman"/>
                <w:b w:val="false"/>
                <w:i w:val="false"/>
                <w:color w:val="000000"/>
                <w:sz w:val="20"/>
              </w:rPr>
              <w:t>
26 желтоқсан</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ақпарат</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1-ПФ, 2-МП, </w:t>
            </w:r>
            <w:r>
              <w:br/>
            </w:r>
            <w:r>
              <w:rPr>
                <w:rFonts w:ascii="Times New Roman"/>
                <w:b w:val="false"/>
                <w:i w:val="false"/>
                <w:color w:val="000000"/>
                <w:sz w:val="20"/>
              </w:rPr>
              <w:t xml:space="preserve">
2-аңшылық, 1-орман, </w:t>
            </w:r>
            <w:r>
              <w:br/>
            </w:r>
            <w:r>
              <w:rPr>
                <w:rFonts w:ascii="Times New Roman"/>
                <w:b w:val="false"/>
                <w:i w:val="false"/>
                <w:color w:val="000000"/>
                <w:sz w:val="20"/>
              </w:rPr>
              <w:t xml:space="preserve">
1-балық, 1-сх, 24-сх, </w:t>
            </w:r>
            <w:r>
              <w:br/>
            </w:r>
            <w:r>
              <w:rPr>
                <w:rFonts w:ascii="Times New Roman"/>
                <w:b w:val="false"/>
                <w:i w:val="false"/>
                <w:color w:val="000000"/>
                <w:sz w:val="20"/>
              </w:rPr>
              <w:t xml:space="preserve">
29-сх, А-008, 1-П, 1-КС, </w:t>
            </w:r>
            <w:r>
              <w:br/>
            </w:r>
            <w:r>
              <w:rPr>
                <w:rFonts w:ascii="Times New Roman"/>
                <w:b w:val="false"/>
                <w:i w:val="false"/>
                <w:color w:val="000000"/>
                <w:sz w:val="20"/>
              </w:rPr>
              <w:t xml:space="preserve">
1-инвест, 1-ИС, </w:t>
            </w:r>
            <w:r>
              <w:br/>
            </w:r>
            <w:r>
              <w:rPr>
                <w:rFonts w:ascii="Times New Roman"/>
                <w:b w:val="false"/>
                <w:i w:val="false"/>
                <w:color w:val="000000"/>
                <w:sz w:val="20"/>
              </w:rPr>
              <w:t xml:space="preserve">
2-сауда, 1-көлік, </w:t>
            </w:r>
            <w:r>
              <w:br/>
            </w:r>
            <w:r>
              <w:rPr>
                <w:rFonts w:ascii="Times New Roman"/>
                <w:b w:val="false"/>
                <w:i w:val="false"/>
                <w:color w:val="000000"/>
                <w:sz w:val="20"/>
              </w:rPr>
              <w:t xml:space="preserve">
3-байланыс, </w:t>
            </w:r>
            <w:r>
              <w:br/>
            </w:r>
            <w:r>
              <w:rPr>
                <w:rFonts w:ascii="Times New Roman"/>
                <w:b w:val="false"/>
                <w:i w:val="false"/>
                <w:color w:val="000000"/>
                <w:sz w:val="20"/>
              </w:rPr>
              <w:t>
2-қызмет көрсету, Білім беру қызметтері, Денсаулық сақтау қызметтері, 1-Т, D 004, Т-001, бюджеттің орындалуы туралы есеп, қаржы секторы бойынша кірістер мен шығыстар туралы есептер</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Табыстар әдісімен 2018 жылғы жалпы ішкі өнім (есепті деректер)</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маусым,</w:t>
            </w:r>
            <w:r>
              <w:br/>
            </w:r>
            <w:r>
              <w:rPr>
                <w:rFonts w:ascii="Times New Roman"/>
                <w:b w:val="false"/>
                <w:i w:val="false"/>
                <w:color w:val="000000"/>
                <w:sz w:val="20"/>
              </w:rPr>
              <w:t>
28 қыркүйек,</w:t>
            </w:r>
            <w:r>
              <w:br/>
            </w:r>
            <w:r>
              <w:rPr>
                <w:rFonts w:ascii="Times New Roman"/>
                <w:b w:val="false"/>
                <w:i w:val="false"/>
                <w:color w:val="000000"/>
                <w:sz w:val="20"/>
              </w:rPr>
              <w:t>
26 желтоқсан</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ақпарат</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1-ПФ, 2-МП, 1-Т, Т-001, бюджеттің орындалуы туралы есеп, қаржы секторы бойынша кірістер мен шығыстар туралы есептер</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Түпкілікті тұтыну әдісімен 2018 жылғы жалпы ішкі өнім</w:t>
            </w:r>
            <w:r>
              <w:br/>
            </w:r>
            <w:r>
              <w:rPr>
                <w:rFonts w:ascii="Times New Roman"/>
                <w:b w:val="false"/>
                <w:i w:val="false"/>
                <w:color w:val="000000"/>
                <w:sz w:val="20"/>
              </w:rPr>
              <w:t>(есепті деректер)</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шілде,</w:t>
            </w:r>
            <w:r>
              <w:br/>
            </w:r>
            <w:r>
              <w:rPr>
                <w:rFonts w:ascii="Times New Roman"/>
                <w:b w:val="false"/>
                <w:i w:val="false"/>
                <w:color w:val="000000"/>
                <w:sz w:val="20"/>
              </w:rPr>
              <w:t>
12 қазан,</w:t>
            </w:r>
            <w:r>
              <w:br/>
            </w:r>
            <w:r>
              <w:rPr>
                <w:rFonts w:ascii="Times New Roman"/>
                <w:b w:val="false"/>
                <w:i w:val="false"/>
                <w:color w:val="000000"/>
                <w:sz w:val="20"/>
              </w:rPr>
              <w:t>
31 желтоқсан</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ақпарат</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1-ПФ, 2-МП, </w:t>
            </w:r>
            <w:r>
              <w:br/>
            </w:r>
            <w:r>
              <w:rPr>
                <w:rFonts w:ascii="Times New Roman"/>
                <w:b w:val="false"/>
                <w:i w:val="false"/>
                <w:color w:val="000000"/>
                <w:sz w:val="20"/>
              </w:rPr>
              <w:t xml:space="preserve">1-инвест, 2-қызмет көрсету, Білім беру қызметтері, Денсаулық сақтау қызметтері, </w:t>
            </w:r>
            <w:r>
              <w:br/>
            </w:r>
            <w:r>
              <w:rPr>
                <w:rFonts w:ascii="Times New Roman"/>
                <w:b w:val="false"/>
                <w:i w:val="false"/>
                <w:color w:val="000000"/>
                <w:sz w:val="20"/>
              </w:rPr>
              <w:t>
D 003, D 004, бюджеттің орындалуы туралы есеп, төлем балансы, кеден статистикасы, жер қойнауын пайдаланудағы инвестициялар туралы есеп, қаржы секторы бойынша кірістер мен шығыстар туралы есептер</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w:t>
            </w:r>
            <w:r>
              <w:br/>
            </w:r>
            <w:r>
              <w:rPr>
                <w:rFonts w:ascii="Times New Roman"/>
                <w:b w:val="false"/>
                <w:i w:val="false"/>
                <w:color w:val="000000"/>
                <w:sz w:val="20"/>
              </w:rPr>
              <w:t>
2018 жылғы жалпы өңірлік өнімі</w:t>
            </w:r>
            <w:r>
              <w:br/>
            </w:r>
            <w:r>
              <w:rPr>
                <w:rFonts w:ascii="Times New Roman"/>
                <w:b w:val="false"/>
                <w:i w:val="false"/>
                <w:color w:val="000000"/>
                <w:sz w:val="20"/>
              </w:rPr>
              <w:t>(есепті деректер)</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шілде,</w:t>
            </w:r>
            <w:r>
              <w:br/>
            </w:r>
            <w:r>
              <w:rPr>
                <w:rFonts w:ascii="Times New Roman"/>
                <w:b w:val="false"/>
                <w:i w:val="false"/>
                <w:color w:val="000000"/>
                <w:sz w:val="20"/>
              </w:rPr>
              <w:t>
10 қазан,</w:t>
            </w:r>
            <w:r>
              <w:br/>
            </w:r>
            <w:r>
              <w:rPr>
                <w:rFonts w:ascii="Times New Roman"/>
                <w:b w:val="false"/>
                <w:i w:val="false"/>
                <w:color w:val="000000"/>
                <w:sz w:val="20"/>
              </w:rPr>
              <w:t>
31 желтоқсан</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ақпарат</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1-ПФ, 2-МП, </w:t>
            </w:r>
            <w:r>
              <w:br/>
            </w:r>
            <w:r>
              <w:rPr>
                <w:rFonts w:ascii="Times New Roman"/>
                <w:b w:val="false"/>
                <w:i w:val="false"/>
                <w:color w:val="000000"/>
                <w:sz w:val="20"/>
              </w:rPr>
              <w:t xml:space="preserve">
2-аңшылық, 1-орман, </w:t>
            </w:r>
            <w:r>
              <w:br/>
            </w:r>
            <w:r>
              <w:rPr>
                <w:rFonts w:ascii="Times New Roman"/>
                <w:b w:val="false"/>
                <w:i w:val="false"/>
                <w:color w:val="000000"/>
                <w:sz w:val="20"/>
              </w:rPr>
              <w:t xml:space="preserve">
1-балық, 1-сх, 24-сх, 29-сх, А-008, 1-П, </w:t>
            </w:r>
            <w:r>
              <w:br/>
            </w:r>
            <w:r>
              <w:rPr>
                <w:rFonts w:ascii="Times New Roman"/>
                <w:b w:val="false"/>
                <w:i w:val="false"/>
                <w:color w:val="000000"/>
                <w:sz w:val="20"/>
              </w:rPr>
              <w:t>
1-КС, 1-инвест, 1-ИС,</w:t>
            </w:r>
            <w:r>
              <w:br/>
            </w:r>
            <w:r>
              <w:rPr>
                <w:rFonts w:ascii="Times New Roman"/>
                <w:b w:val="false"/>
                <w:i w:val="false"/>
                <w:color w:val="000000"/>
                <w:sz w:val="20"/>
              </w:rPr>
              <w:t xml:space="preserve">
 2-сауда, 1-көлік, </w:t>
            </w:r>
            <w:r>
              <w:br/>
            </w:r>
            <w:r>
              <w:rPr>
                <w:rFonts w:ascii="Times New Roman"/>
                <w:b w:val="false"/>
                <w:i w:val="false"/>
                <w:color w:val="000000"/>
                <w:sz w:val="20"/>
              </w:rPr>
              <w:t xml:space="preserve">
3-байланыс, 2-қызмет көрсету, Білім беру қызметтері, Денсаулық сақтау қызметтері, 1-Т, </w:t>
            </w:r>
            <w:r>
              <w:br/>
            </w:r>
            <w:r>
              <w:rPr>
                <w:rFonts w:ascii="Times New Roman"/>
                <w:b w:val="false"/>
                <w:i w:val="false"/>
                <w:color w:val="000000"/>
                <w:sz w:val="20"/>
              </w:rPr>
              <w:t>
D 004, Т-001, бюджеттің орындалуы туралы есеп, қаржы секторы бойынша кірістер мен шығыстар туралы есептер</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әдісімен 2017 жылғы жалпы ішкі өнім</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r>
              <w:br/>
            </w:r>
            <w:r>
              <w:rPr>
                <w:rFonts w:ascii="Times New Roman"/>
                <w:b w:val="false"/>
                <w:i w:val="false"/>
                <w:color w:val="000000"/>
                <w:sz w:val="20"/>
              </w:rPr>
              <w:t>(айлық негізде)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ақпан</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ақпарат</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24-сх, 1-П, 1-КС, 1-ИС, </w:t>
            </w:r>
            <w:r>
              <w:br/>
            </w:r>
            <w:r>
              <w:rPr>
                <w:rFonts w:ascii="Times New Roman"/>
                <w:b w:val="false"/>
                <w:i w:val="false"/>
                <w:color w:val="000000"/>
                <w:sz w:val="20"/>
              </w:rPr>
              <w:t xml:space="preserve">
2-сауда, 1-көлік, </w:t>
            </w:r>
            <w:r>
              <w:br/>
            </w:r>
            <w:r>
              <w:rPr>
                <w:rFonts w:ascii="Times New Roman"/>
                <w:b w:val="false"/>
                <w:i w:val="false"/>
                <w:color w:val="000000"/>
                <w:sz w:val="20"/>
              </w:rPr>
              <w:t>
3-байланыс, бюджеттің орындалуы туралы есеп, қаржы секторы бойынша кірістер мен шығыстар туралы есептер</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ЖІӨ-дегі мұнай-газ секторының үлесін бөле отырып өндіріс әдісімен 2017 жылғы жалпы ішкі өнім </w:t>
            </w: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жылдық </w:t>
            </w:r>
            <w:r>
              <w:br/>
            </w:r>
            <w:r>
              <w:rPr>
                <w:rFonts w:ascii="Times New Roman"/>
                <w:b w:val="false"/>
                <w:i w:val="false"/>
                <w:color w:val="000000"/>
                <w:sz w:val="20"/>
              </w:rPr>
              <w:t>(тоқсандық негізде)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сәуір</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ақпарат</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1-ПФ, 2-МП, </w:t>
            </w:r>
            <w:r>
              <w:br/>
            </w:r>
            <w:r>
              <w:rPr>
                <w:rFonts w:ascii="Times New Roman"/>
                <w:b w:val="false"/>
                <w:i w:val="false"/>
                <w:color w:val="000000"/>
                <w:sz w:val="20"/>
              </w:rPr>
              <w:t xml:space="preserve">
2-аңшылық, 1-орман, </w:t>
            </w:r>
            <w:r>
              <w:br/>
            </w:r>
            <w:r>
              <w:rPr>
                <w:rFonts w:ascii="Times New Roman"/>
                <w:b w:val="false"/>
                <w:i w:val="false"/>
                <w:color w:val="000000"/>
                <w:sz w:val="20"/>
              </w:rPr>
              <w:t>
1-балық, 1-сх, 24-сх,</w:t>
            </w:r>
            <w:r>
              <w:br/>
            </w:r>
            <w:r>
              <w:rPr>
                <w:rFonts w:ascii="Times New Roman"/>
                <w:b w:val="false"/>
                <w:i w:val="false"/>
                <w:color w:val="000000"/>
                <w:sz w:val="20"/>
              </w:rPr>
              <w:t xml:space="preserve">
 29-сх, А-008, 1-П, </w:t>
            </w:r>
            <w:r>
              <w:br/>
            </w:r>
            <w:r>
              <w:rPr>
                <w:rFonts w:ascii="Times New Roman"/>
                <w:b w:val="false"/>
                <w:i w:val="false"/>
                <w:color w:val="000000"/>
                <w:sz w:val="20"/>
              </w:rPr>
              <w:t>
1-КС, 1-инвест, 1-ИС,</w:t>
            </w:r>
            <w:r>
              <w:br/>
            </w:r>
            <w:r>
              <w:rPr>
                <w:rFonts w:ascii="Times New Roman"/>
                <w:b w:val="false"/>
                <w:i w:val="false"/>
                <w:color w:val="000000"/>
                <w:sz w:val="20"/>
              </w:rPr>
              <w:t xml:space="preserve">
 2-сауда, 1-көлік, </w:t>
            </w:r>
            <w:r>
              <w:br/>
            </w:r>
            <w:r>
              <w:rPr>
                <w:rFonts w:ascii="Times New Roman"/>
                <w:b w:val="false"/>
                <w:i w:val="false"/>
                <w:color w:val="000000"/>
                <w:sz w:val="20"/>
              </w:rPr>
              <w:t xml:space="preserve">
3-байланыс, 2-қызмет көрсету, Білім беру қызметтері, Денсаулық сақтау қызметтері, 1-Т, </w:t>
            </w:r>
            <w:r>
              <w:br/>
            </w:r>
            <w:r>
              <w:rPr>
                <w:rFonts w:ascii="Times New Roman"/>
                <w:b w:val="false"/>
                <w:i w:val="false"/>
                <w:color w:val="000000"/>
                <w:sz w:val="20"/>
              </w:rPr>
              <w:t>
D 004, Т-001, бюджеттің орындалуы туралы есеп, қаржы секторы бойынша кірістер мен шығыстар туралы есептер</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Табыстар әдісімен 2017 жылғы жалпы ішкі өнім</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жылдық </w:t>
            </w:r>
            <w:r>
              <w:br/>
            </w:r>
            <w:r>
              <w:rPr>
                <w:rFonts w:ascii="Times New Roman"/>
                <w:b w:val="false"/>
                <w:i w:val="false"/>
                <w:color w:val="000000"/>
                <w:sz w:val="20"/>
              </w:rPr>
              <w:t>(тоқсандық негізде)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сәуір</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ақпарат</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1-ПФ, 2-МП, 1-Т, Т-001, бюджеттің орындалуы туралы есеп, қаржы секторы бойынша кірістер мен шығыстар туралы есептер</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Түпкілікті тұтыну әдісімен </w:t>
            </w:r>
            <w:r>
              <w:br/>
            </w:r>
            <w:r>
              <w:rPr>
                <w:rFonts w:ascii="Times New Roman"/>
                <w:b w:val="false"/>
                <w:i w:val="false"/>
                <w:color w:val="000000"/>
                <w:sz w:val="20"/>
              </w:rPr>
              <w:t>
2017 жылғы жалпы ішкі өнім</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жылдық </w:t>
            </w:r>
            <w:r>
              <w:br/>
            </w:r>
            <w:r>
              <w:rPr>
                <w:rFonts w:ascii="Times New Roman"/>
                <w:b w:val="false"/>
                <w:i w:val="false"/>
                <w:color w:val="000000"/>
                <w:sz w:val="20"/>
              </w:rPr>
              <w:t>(тоқсандық негізде)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сәуір</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ақпарат</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1-ПФ, 2-МП, 1-инвест, 2-қызмет көрсету, Білім беру қызметтері, Денсаулық сақтау қызметтері, </w:t>
            </w:r>
            <w:r>
              <w:br/>
            </w:r>
            <w:r>
              <w:rPr>
                <w:rFonts w:ascii="Times New Roman"/>
                <w:b w:val="false"/>
                <w:i w:val="false"/>
                <w:color w:val="000000"/>
                <w:sz w:val="20"/>
              </w:rPr>
              <w:t>
D 003, D 004, бюджеттің орындалуы туралы есеп, төлем балансы, кеден статистикасы, жер қойнауын пайдаланудағы инвестициялар туралы есеп, қаржы секторы бойынша кірістер мен шығыстар туралы есептер</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w:t>
            </w:r>
            <w:r>
              <w:br/>
            </w:r>
            <w:r>
              <w:rPr>
                <w:rFonts w:ascii="Times New Roman"/>
                <w:b w:val="false"/>
                <w:i w:val="false"/>
                <w:color w:val="000000"/>
                <w:sz w:val="20"/>
              </w:rPr>
              <w:t>2017 жылғы жалпы өңірлік өнімі</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 (тоқсандық негізде)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сәуір</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ақпарат</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1-ПФ, 2-МП, </w:t>
            </w:r>
            <w:r>
              <w:br/>
            </w:r>
            <w:r>
              <w:rPr>
                <w:rFonts w:ascii="Times New Roman"/>
                <w:b w:val="false"/>
                <w:i w:val="false"/>
                <w:color w:val="000000"/>
                <w:sz w:val="20"/>
              </w:rPr>
              <w:t xml:space="preserve">
2-аңшылық, 1-орман, </w:t>
            </w:r>
            <w:r>
              <w:br/>
            </w:r>
            <w:r>
              <w:rPr>
                <w:rFonts w:ascii="Times New Roman"/>
                <w:b w:val="false"/>
                <w:i w:val="false"/>
                <w:color w:val="000000"/>
                <w:sz w:val="20"/>
              </w:rPr>
              <w:t>
1-балық, 1-сх, 24-сх,</w:t>
            </w:r>
            <w:r>
              <w:br/>
            </w:r>
            <w:r>
              <w:rPr>
                <w:rFonts w:ascii="Times New Roman"/>
                <w:b w:val="false"/>
                <w:i w:val="false"/>
                <w:color w:val="000000"/>
                <w:sz w:val="20"/>
              </w:rPr>
              <w:t>
 29-сх, А-008, 1-П,</w:t>
            </w:r>
            <w:r>
              <w:br/>
            </w:r>
            <w:r>
              <w:rPr>
                <w:rFonts w:ascii="Times New Roman"/>
                <w:b w:val="false"/>
                <w:i w:val="false"/>
                <w:color w:val="000000"/>
                <w:sz w:val="20"/>
              </w:rPr>
              <w:t xml:space="preserve">
 1-КС, 1-инвест, 1-ИС, 2-сауда, 1-көлік, </w:t>
            </w:r>
            <w:r>
              <w:br/>
            </w:r>
            <w:r>
              <w:rPr>
                <w:rFonts w:ascii="Times New Roman"/>
                <w:b w:val="false"/>
                <w:i w:val="false"/>
                <w:color w:val="000000"/>
                <w:sz w:val="20"/>
              </w:rPr>
              <w:t xml:space="preserve">
3-байланыс, 2-қызмет көрсету, Білім беру қызметтері, Денсаулық сақтау қызметтері, 1-Т, </w:t>
            </w:r>
            <w:r>
              <w:br/>
            </w:r>
            <w:r>
              <w:rPr>
                <w:rFonts w:ascii="Times New Roman"/>
                <w:b w:val="false"/>
                <w:i w:val="false"/>
                <w:color w:val="000000"/>
                <w:sz w:val="20"/>
              </w:rPr>
              <w:t>
D 004, Т-001, бюджеттің орындалуы туралы есеп, қаржы секторы бойынша кірістер мен шығыстар туралы есептер</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ЖІӨ-дегі мұнай-газ секторының үлесін бөле отырып өндіріс әдісімен </w:t>
            </w:r>
            <w:r>
              <w:br/>
            </w:r>
            <w:r>
              <w:rPr>
                <w:rFonts w:ascii="Times New Roman"/>
                <w:b w:val="false"/>
                <w:i w:val="false"/>
                <w:color w:val="000000"/>
                <w:sz w:val="20"/>
              </w:rPr>
              <w:t>2017 жылғы жалпы ішкі өнім</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r>
              <w:br/>
            </w:r>
            <w:r>
              <w:rPr>
                <w:rFonts w:ascii="Times New Roman"/>
                <w:b w:val="false"/>
                <w:i w:val="false"/>
                <w:color w:val="000000"/>
                <w:sz w:val="20"/>
              </w:rPr>
              <w:t>(жылдық негізде)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шілде</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ақпарат</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1-ПФ, 2-МП, </w:t>
            </w:r>
            <w:r>
              <w:br/>
            </w:r>
            <w:r>
              <w:rPr>
                <w:rFonts w:ascii="Times New Roman"/>
                <w:b w:val="false"/>
                <w:i w:val="false"/>
                <w:color w:val="000000"/>
                <w:sz w:val="20"/>
              </w:rPr>
              <w:t>
2-аңшылық, 1-орман,</w:t>
            </w:r>
            <w:r>
              <w:br/>
            </w:r>
            <w:r>
              <w:rPr>
                <w:rFonts w:ascii="Times New Roman"/>
                <w:b w:val="false"/>
                <w:i w:val="false"/>
                <w:color w:val="000000"/>
                <w:sz w:val="20"/>
              </w:rPr>
              <w:t xml:space="preserve">
1-балық, 24-сх, 29-сх, </w:t>
            </w:r>
            <w:r>
              <w:br/>
            </w:r>
            <w:r>
              <w:rPr>
                <w:rFonts w:ascii="Times New Roman"/>
                <w:b w:val="false"/>
                <w:i w:val="false"/>
                <w:color w:val="000000"/>
                <w:sz w:val="20"/>
              </w:rPr>
              <w:t xml:space="preserve">
1-сх, А-005, А-008, 8-сх (қызмет көрсету), 1-П, 1-КС, 1-инвест, 1-ИС, 1-ВТ, 2-көлік, 2-ТР (қосалқы қызмет), </w:t>
            </w:r>
            <w:r>
              <w:br/>
            </w:r>
            <w:r>
              <w:rPr>
                <w:rFonts w:ascii="Times New Roman"/>
                <w:b w:val="false"/>
                <w:i w:val="false"/>
                <w:color w:val="000000"/>
                <w:sz w:val="20"/>
              </w:rPr>
              <w:t>
1-байланыс,</w:t>
            </w:r>
            <w:r>
              <w:br/>
            </w:r>
            <w:r>
              <w:rPr>
                <w:rFonts w:ascii="Times New Roman"/>
                <w:b w:val="false"/>
                <w:i w:val="false"/>
                <w:color w:val="000000"/>
                <w:sz w:val="20"/>
              </w:rPr>
              <w:t xml:space="preserve">
2-байланыс, </w:t>
            </w:r>
            <w:r>
              <w:br/>
            </w:r>
            <w:r>
              <w:rPr>
                <w:rFonts w:ascii="Times New Roman"/>
                <w:b w:val="false"/>
                <w:i w:val="false"/>
                <w:color w:val="000000"/>
                <w:sz w:val="20"/>
              </w:rPr>
              <w:t xml:space="preserve">
2-қызмет көрсету, Әлеуметтік қаржы (білім беру), Әлеуметтік қаржы (денсаулық сақтау), 1-Т, D 004, </w:t>
            </w:r>
            <w:r>
              <w:br/>
            </w:r>
            <w:r>
              <w:rPr>
                <w:rFonts w:ascii="Times New Roman"/>
                <w:b w:val="false"/>
                <w:i w:val="false"/>
                <w:color w:val="000000"/>
                <w:sz w:val="20"/>
              </w:rPr>
              <w:t>
Т-001, бюджеттің орындалуы туралы есеп, қаржы секторы бойынша кірістер мен шығыстар туралы есептер</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Табыстар әдісімен 2017 жылғы жалпы ішкі өнім</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r>
              <w:br/>
            </w:r>
            <w:r>
              <w:rPr>
                <w:rFonts w:ascii="Times New Roman"/>
                <w:b w:val="false"/>
                <w:i w:val="false"/>
                <w:color w:val="000000"/>
                <w:sz w:val="20"/>
              </w:rPr>
              <w:t>(жылдық негізде)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шілде</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ақпарат</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1-ПФ, 2-МП, 1-Т, Т-001, бюджеттің орындалуы туралы есеп, қаржы секторы бойынша кірістер мен шығыстар туралы есептер</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Түпкілікті тұтыну әдісімен </w:t>
            </w:r>
            <w:r>
              <w:br/>
            </w:r>
            <w:r>
              <w:rPr>
                <w:rFonts w:ascii="Times New Roman"/>
                <w:b w:val="false"/>
                <w:i w:val="false"/>
                <w:color w:val="000000"/>
                <w:sz w:val="20"/>
              </w:rPr>
              <w:t>2017 жылғы жалпы ішкі өнім</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r>
              <w:br/>
            </w:r>
            <w:r>
              <w:rPr>
                <w:rFonts w:ascii="Times New Roman"/>
                <w:b w:val="false"/>
                <w:i w:val="false"/>
                <w:color w:val="000000"/>
                <w:sz w:val="20"/>
              </w:rPr>
              <w:t>(жылдық негізде)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қараша</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ақпарат</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1-ПФ, 2-МП, 11,</w:t>
            </w:r>
            <w:r>
              <w:br/>
            </w:r>
            <w:r>
              <w:rPr>
                <w:rFonts w:ascii="Times New Roman"/>
                <w:b w:val="false"/>
                <w:i w:val="false"/>
                <w:color w:val="000000"/>
                <w:sz w:val="20"/>
              </w:rPr>
              <w:t>1-инвест, Әлеуметтік қаржы (білім беру), Әлеуметтік қаржы (денсаулық сақтау),</w:t>
            </w:r>
            <w:r>
              <w:br/>
            </w:r>
            <w:r>
              <w:rPr>
                <w:rFonts w:ascii="Times New Roman"/>
                <w:b w:val="false"/>
                <w:i w:val="false"/>
                <w:color w:val="000000"/>
                <w:sz w:val="20"/>
              </w:rPr>
              <w:t>2-қызмет көрсету, 1-ВТ, бюджеттің орындалуы туралы есеп, төлем балансы, кеден статистикасы, жер қойнауын пайдаланудағы инвестициялар туралы есеп, қаржы секторы бойынша кірістер мен шығыстар туралы есептер</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Бақыланбайтын экономиканы бөле отырып Қазақстан Республикасының 2017 жылғы жалпы өңірлік өнімі</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r>
              <w:br/>
            </w:r>
            <w:r>
              <w:rPr>
                <w:rFonts w:ascii="Times New Roman"/>
                <w:b w:val="false"/>
                <w:i w:val="false"/>
                <w:color w:val="000000"/>
                <w:sz w:val="20"/>
              </w:rPr>
              <w:t>(жылдық негізде)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тамыз</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1-ПФ, 2-МП, </w:t>
            </w:r>
            <w:r>
              <w:br/>
            </w:r>
            <w:r>
              <w:rPr>
                <w:rFonts w:ascii="Times New Roman"/>
                <w:b w:val="false"/>
                <w:i w:val="false"/>
                <w:color w:val="000000"/>
                <w:sz w:val="20"/>
              </w:rPr>
              <w:t>
2-аңшылық, 1-орман,</w:t>
            </w:r>
            <w:r>
              <w:br/>
            </w:r>
            <w:r>
              <w:rPr>
                <w:rFonts w:ascii="Times New Roman"/>
                <w:b w:val="false"/>
                <w:i w:val="false"/>
                <w:color w:val="000000"/>
                <w:sz w:val="20"/>
              </w:rPr>
              <w:t xml:space="preserve">
1-балық, 24-сх, 29-сх, </w:t>
            </w:r>
            <w:r>
              <w:br/>
            </w:r>
            <w:r>
              <w:rPr>
                <w:rFonts w:ascii="Times New Roman"/>
                <w:b w:val="false"/>
                <w:i w:val="false"/>
                <w:color w:val="000000"/>
                <w:sz w:val="20"/>
              </w:rPr>
              <w:t xml:space="preserve">
1-сх, А-005, А-008, 8-сх (қызмет көрсету), 1-П, 1-КС, 1-инвест, 1-ИС, 1-ВТ, 2-көлік, </w:t>
            </w:r>
            <w:r>
              <w:br/>
            </w:r>
            <w:r>
              <w:rPr>
                <w:rFonts w:ascii="Times New Roman"/>
                <w:b w:val="false"/>
                <w:i w:val="false"/>
                <w:color w:val="000000"/>
                <w:sz w:val="20"/>
              </w:rPr>
              <w:t>
2-ТР (қосалқы қызмет),</w:t>
            </w:r>
            <w:r>
              <w:br/>
            </w:r>
            <w:r>
              <w:rPr>
                <w:rFonts w:ascii="Times New Roman"/>
                <w:b w:val="false"/>
                <w:i w:val="false"/>
                <w:color w:val="000000"/>
                <w:sz w:val="20"/>
              </w:rPr>
              <w:t xml:space="preserve">
1-байланыс, </w:t>
            </w:r>
            <w:r>
              <w:br/>
            </w:r>
            <w:r>
              <w:rPr>
                <w:rFonts w:ascii="Times New Roman"/>
                <w:b w:val="false"/>
                <w:i w:val="false"/>
                <w:color w:val="000000"/>
                <w:sz w:val="20"/>
              </w:rPr>
              <w:t xml:space="preserve">
2-байланыс, 2-қызмет көрсету, Әлеуметтік қаржы (білім беру), Әлеуметтік қаржы (денсаулық сақтау), </w:t>
            </w:r>
            <w:r>
              <w:br/>
            </w:r>
            <w:r>
              <w:rPr>
                <w:rFonts w:ascii="Times New Roman"/>
                <w:b w:val="false"/>
                <w:i w:val="false"/>
                <w:color w:val="000000"/>
                <w:sz w:val="20"/>
              </w:rPr>
              <w:t>
1-Т, D 004, Т-001, бюджеттің орындалуы туралы есеп, қаржы секторы бойынша кірістер мен шығыстар туралы есептер</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w:t>
            </w:r>
            <w:r>
              <w:br/>
            </w:r>
            <w:r>
              <w:rPr>
                <w:rFonts w:ascii="Times New Roman"/>
                <w:b w:val="false"/>
                <w:i w:val="false"/>
                <w:color w:val="000000"/>
                <w:sz w:val="20"/>
              </w:rPr>
              <w:t>
2016 жылғы туризмнің қосалқы шоты</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мамыр</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статистикалық бюллетень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2-туризм, Н-050, 1-Т, 11, Н-060, Т-001, </w:t>
            </w:r>
            <w:r>
              <w:br/>
            </w:r>
            <w:r>
              <w:rPr>
                <w:rFonts w:ascii="Times New Roman"/>
                <w:b w:val="false"/>
                <w:i w:val="false"/>
                <w:color w:val="000000"/>
                <w:sz w:val="20"/>
              </w:rPr>
              <w:t xml:space="preserve">
2-қызмет көрсету, </w:t>
            </w:r>
            <w:r>
              <w:br/>
            </w:r>
            <w:r>
              <w:rPr>
                <w:rFonts w:ascii="Times New Roman"/>
                <w:b w:val="false"/>
                <w:i w:val="false"/>
                <w:color w:val="000000"/>
                <w:sz w:val="20"/>
              </w:rPr>
              <w:t>
"Ресурстар-Пайдалану" кестелері; әкімшілік дереккөздер: Республикалық және жергілікті бюджеттердің ұжымдық туристік тұтыну шығыстары туралы деректер, Қазақстан Республикасының халықаралық қызметтер балансы, Мемлекеттік бюджеттің орындалуы туралы есеп</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Ішкі экономиканың </w:t>
            </w:r>
            <w:r>
              <w:br/>
            </w:r>
            <w:r>
              <w:rPr>
                <w:rFonts w:ascii="Times New Roman"/>
                <w:b w:val="false"/>
                <w:i w:val="false"/>
                <w:color w:val="000000"/>
                <w:sz w:val="20"/>
              </w:rPr>
              <w:t xml:space="preserve">
2015 жылғы (түпкілікті есептеу), </w:t>
            </w:r>
            <w:r>
              <w:br/>
            </w:r>
            <w:r>
              <w:rPr>
                <w:rFonts w:ascii="Times New Roman"/>
                <w:b w:val="false"/>
                <w:i w:val="false"/>
                <w:color w:val="000000"/>
                <w:sz w:val="20"/>
              </w:rPr>
              <w:t xml:space="preserve">
2016 жылғы (нақтыланған есептеу), </w:t>
            </w:r>
            <w:r>
              <w:br/>
            </w:r>
            <w:r>
              <w:rPr>
                <w:rFonts w:ascii="Times New Roman"/>
                <w:b w:val="false"/>
                <w:i w:val="false"/>
                <w:color w:val="000000"/>
                <w:sz w:val="20"/>
              </w:rPr>
              <w:t>
2017 жылғы (есептік деректер бойынша) ұлттық шоттары</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желтоқсан</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ҰШЖ көрсеткіштерінің есептеулері бойынша деректер</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w:t>
            </w:r>
            <w:r>
              <w:br/>
            </w:r>
            <w:r>
              <w:rPr>
                <w:rFonts w:ascii="Times New Roman"/>
                <w:b w:val="false"/>
                <w:i w:val="false"/>
                <w:color w:val="000000"/>
                <w:sz w:val="20"/>
              </w:rPr>
              <w:t>
2017 жылғы ұлттық байлығының элементтері</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желтоқсан</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ақпарат</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1-ПФ, 2-МП, 11, үй шаруашылықтарын зерттеу; "Қазақстанның негізгі қорлары" статистикалық жинағы, Қазақстан Республикасы Ұлттық Банкінің статистикалық бюллетені, Қазақстан Республикасы Ұлттық Банкінің, екінші деңгейдегі банктердің, басқа қаржылық ұйымдардың қаржылық операциялары туралы, банк жүйесі бойынша қаржылық активтер және қаржылық міндеттемелер туралы есептер</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w:t>
            </w:r>
            <w:r>
              <w:br/>
            </w:r>
            <w:r>
              <w:rPr>
                <w:rFonts w:ascii="Times New Roman"/>
                <w:b w:val="false"/>
                <w:i w:val="false"/>
                <w:color w:val="000000"/>
                <w:sz w:val="20"/>
              </w:rPr>
              <w:t>
2017 жылғы "Ресурстар – Пайдалану" кестелері</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қараша</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1-ПФ, 2-МП, 11, 1-П,</w:t>
            </w:r>
            <w:r>
              <w:br/>
            </w:r>
            <w:r>
              <w:rPr>
                <w:rFonts w:ascii="Times New Roman"/>
                <w:b w:val="false"/>
                <w:i w:val="false"/>
                <w:color w:val="000000"/>
                <w:sz w:val="20"/>
              </w:rPr>
              <w:t>
 1-КС, 1-инвест,</w:t>
            </w:r>
            <w:r>
              <w:br/>
            </w:r>
            <w:r>
              <w:rPr>
                <w:rFonts w:ascii="Times New Roman"/>
                <w:b w:val="false"/>
                <w:i w:val="false"/>
                <w:color w:val="000000"/>
                <w:sz w:val="20"/>
              </w:rPr>
              <w:t xml:space="preserve">
 2-қызмет көрсету, </w:t>
            </w:r>
            <w:r>
              <w:br/>
            </w:r>
            <w:r>
              <w:rPr>
                <w:rFonts w:ascii="Times New Roman"/>
                <w:b w:val="false"/>
                <w:i w:val="false"/>
                <w:color w:val="000000"/>
                <w:sz w:val="20"/>
              </w:rPr>
              <w:t xml:space="preserve">
1-сх, 8-сх (қызмет көрсету), 24-сх, </w:t>
            </w:r>
            <w:r>
              <w:br/>
            </w:r>
            <w:r>
              <w:rPr>
                <w:rFonts w:ascii="Times New Roman"/>
                <w:b w:val="false"/>
                <w:i w:val="false"/>
                <w:color w:val="000000"/>
                <w:sz w:val="20"/>
              </w:rPr>
              <w:t>
2-аңшылық,</w:t>
            </w:r>
            <w:r>
              <w:br/>
            </w:r>
            <w:r>
              <w:rPr>
                <w:rFonts w:ascii="Times New Roman"/>
                <w:b w:val="false"/>
                <w:i w:val="false"/>
                <w:color w:val="000000"/>
                <w:sz w:val="20"/>
              </w:rPr>
              <w:t xml:space="preserve">
 1-орман, 1-балық, </w:t>
            </w:r>
            <w:r>
              <w:br/>
            </w:r>
            <w:r>
              <w:rPr>
                <w:rFonts w:ascii="Times New Roman"/>
                <w:b w:val="false"/>
                <w:i w:val="false"/>
                <w:color w:val="000000"/>
                <w:sz w:val="20"/>
              </w:rPr>
              <w:t xml:space="preserve">
1-ВТ, 2-көлік </w:t>
            </w:r>
            <w:r>
              <w:br/>
            </w:r>
            <w:r>
              <w:rPr>
                <w:rFonts w:ascii="Times New Roman"/>
                <w:b w:val="false"/>
                <w:i w:val="false"/>
                <w:color w:val="000000"/>
                <w:sz w:val="20"/>
              </w:rPr>
              <w:t xml:space="preserve">
2-ТР (қосалқы қызмет), 1-байланыс, </w:t>
            </w:r>
            <w:r>
              <w:br/>
            </w:r>
            <w:r>
              <w:rPr>
                <w:rFonts w:ascii="Times New Roman"/>
                <w:b w:val="false"/>
                <w:i w:val="false"/>
                <w:color w:val="000000"/>
                <w:sz w:val="20"/>
              </w:rPr>
              <w:t>
2-байланыс, Әлеуметтік қаржы (білім беру), Білім беру қызметтері, Әлеуметтік қаржы (денсаулық сақтау), Денсаулық сақтау қызметтері, 2-туризм,</w:t>
            </w:r>
            <w:r>
              <w:br/>
            </w:r>
            <w:r>
              <w:rPr>
                <w:rFonts w:ascii="Times New Roman"/>
                <w:b w:val="false"/>
                <w:i w:val="false"/>
                <w:color w:val="000000"/>
                <w:sz w:val="20"/>
              </w:rPr>
              <w:t>
3-ақпарат, D 003, D 004, бюджеттің орындалуы туралы есеп, кеден статистикасы, қаржы секторы бойынша кірістер мен шығыстар туралы есептер, төлем балансы</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w:t>
            </w:r>
            <w:r>
              <w:br/>
            </w:r>
            <w:r>
              <w:rPr>
                <w:rFonts w:ascii="Times New Roman"/>
                <w:b w:val="false"/>
                <w:i w:val="false"/>
                <w:color w:val="000000"/>
                <w:sz w:val="20"/>
              </w:rPr>
              <w:t>
2017 жылғы "Шығындар – Шығарылым" кестелері</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желтоқсан</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"Ресурстар-Пайдалану" кестелерінің деректері</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ҰШЖ көрсеткіштері есептеулеріндегі атаулы алшақтықтарға талдау</w:t>
            </w: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желтоқсан</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ақпарат</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әдіспен ЖІӨ-нің және "Шығындар - Шығарылым" кестелерінің деректері</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Кәсіпорындар статистикасы</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Республикасындағы заңды тұлғалар, дара кәсіпкерлерлік субъектілер, филиалдар және шетелдік заңды тұлғалар филиалдары санының негізгі көрсеткіштері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қаңтар,</w:t>
            </w:r>
            <w:r>
              <w:br/>
            </w:r>
            <w:r>
              <w:rPr>
                <w:rFonts w:ascii="Times New Roman"/>
                <w:b w:val="false"/>
                <w:i w:val="false"/>
                <w:color w:val="000000"/>
                <w:sz w:val="20"/>
              </w:rPr>
              <w:t>
10 ақпан,</w:t>
            </w:r>
            <w:r>
              <w:br/>
            </w:r>
            <w:r>
              <w:rPr>
                <w:rFonts w:ascii="Times New Roman"/>
                <w:b w:val="false"/>
                <w:i w:val="false"/>
                <w:color w:val="000000"/>
                <w:sz w:val="20"/>
              </w:rPr>
              <w:t>
10 наурыз, 10 сәуір,</w:t>
            </w:r>
            <w:r>
              <w:br/>
            </w:r>
            <w:r>
              <w:rPr>
                <w:rFonts w:ascii="Times New Roman"/>
                <w:b w:val="false"/>
                <w:i w:val="false"/>
                <w:color w:val="000000"/>
                <w:sz w:val="20"/>
              </w:rPr>
              <w:t>
10 мамыр,</w:t>
            </w:r>
            <w:r>
              <w:br/>
            </w:r>
            <w:r>
              <w:rPr>
                <w:rFonts w:ascii="Times New Roman"/>
                <w:b w:val="false"/>
                <w:i w:val="false"/>
                <w:color w:val="000000"/>
                <w:sz w:val="20"/>
              </w:rPr>
              <w:t>
10 маусым,</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шілде,</w:t>
            </w:r>
            <w:r>
              <w:br/>
            </w:r>
            <w:r>
              <w:rPr>
                <w:rFonts w:ascii="Times New Roman"/>
                <w:b w:val="false"/>
                <w:i w:val="false"/>
                <w:color w:val="000000"/>
                <w:sz w:val="20"/>
              </w:rPr>
              <w:t>
10 тамыз,</w:t>
            </w:r>
            <w:r>
              <w:br/>
            </w:r>
            <w:r>
              <w:rPr>
                <w:rFonts w:ascii="Times New Roman"/>
                <w:b w:val="false"/>
                <w:i w:val="false"/>
                <w:color w:val="000000"/>
                <w:sz w:val="20"/>
              </w:rPr>
              <w:t>
10 қыркүйек,</w:t>
            </w:r>
            <w:r>
              <w:br/>
            </w:r>
            <w:r>
              <w:rPr>
                <w:rFonts w:ascii="Times New Roman"/>
                <w:b w:val="false"/>
                <w:i w:val="false"/>
                <w:color w:val="000000"/>
                <w:sz w:val="20"/>
              </w:rPr>
              <w:t>
10 қазан,</w:t>
            </w:r>
            <w:r>
              <w:br/>
            </w:r>
            <w:r>
              <w:rPr>
                <w:rFonts w:ascii="Times New Roman"/>
                <w:b w:val="false"/>
                <w:i w:val="false"/>
                <w:color w:val="000000"/>
                <w:sz w:val="20"/>
              </w:rPr>
              <w:t>
10 қараша,</w:t>
            </w:r>
            <w:r>
              <w:br/>
            </w:r>
            <w:r>
              <w:rPr>
                <w:rFonts w:ascii="Times New Roman"/>
                <w:b w:val="false"/>
                <w:i w:val="false"/>
                <w:color w:val="000000"/>
                <w:sz w:val="20"/>
              </w:rPr>
              <w:t>
10 желтоқсан</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бизнес-тіркелім</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және жұмыс істеп тұрған ауыл шаруашылығы өнімін өндірушілер</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қаңтар,</w:t>
            </w:r>
            <w:r>
              <w:br/>
            </w:r>
            <w:r>
              <w:rPr>
                <w:rFonts w:ascii="Times New Roman"/>
                <w:b w:val="false"/>
                <w:i w:val="false"/>
                <w:color w:val="000000"/>
                <w:sz w:val="20"/>
              </w:rPr>
              <w:t>
15 шілде</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ақпарат</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ауылшаруашылық статистикалық тіркелім</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Республикасындағы жұмыс істеп тұрған шағын және орта кәсіпкерлік субъектілер санының мониторингі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қаңтар,</w:t>
            </w:r>
            <w:r>
              <w:br/>
            </w:r>
            <w:r>
              <w:rPr>
                <w:rFonts w:ascii="Times New Roman"/>
                <w:b w:val="false"/>
                <w:i w:val="false"/>
                <w:color w:val="000000"/>
                <w:sz w:val="20"/>
              </w:rPr>
              <w:t>
15 ақпан,</w:t>
            </w:r>
            <w:r>
              <w:br/>
            </w:r>
            <w:r>
              <w:rPr>
                <w:rFonts w:ascii="Times New Roman"/>
                <w:b w:val="false"/>
                <w:i w:val="false"/>
                <w:color w:val="000000"/>
                <w:sz w:val="20"/>
              </w:rPr>
              <w:t>
15 наурыз,</w:t>
            </w:r>
            <w:r>
              <w:br/>
            </w:r>
            <w:r>
              <w:rPr>
                <w:rFonts w:ascii="Times New Roman"/>
                <w:b w:val="false"/>
                <w:i w:val="false"/>
                <w:color w:val="000000"/>
                <w:sz w:val="20"/>
              </w:rPr>
              <w:t>
16 сәуір,</w:t>
            </w:r>
            <w:r>
              <w:br/>
            </w:r>
            <w:r>
              <w:rPr>
                <w:rFonts w:ascii="Times New Roman"/>
                <w:b w:val="false"/>
                <w:i w:val="false"/>
                <w:color w:val="000000"/>
                <w:sz w:val="20"/>
              </w:rPr>
              <w:t>
15 мамыр,</w:t>
            </w:r>
            <w:r>
              <w:br/>
            </w:r>
            <w:r>
              <w:rPr>
                <w:rFonts w:ascii="Times New Roman"/>
                <w:b w:val="false"/>
                <w:i w:val="false"/>
                <w:color w:val="000000"/>
                <w:sz w:val="20"/>
              </w:rPr>
              <w:t>
15 маусым,</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шілде,</w:t>
            </w:r>
            <w:r>
              <w:br/>
            </w:r>
            <w:r>
              <w:rPr>
                <w:rFonts w:ascii="Times New Roman"/>
                <w:b w:val="false"/>
                <w:i w:val="false"/>
                <w:color w:val="000000"/>
                <w:sz w:val="20"/>
              </w:rPr>
              <w:t>
15 тамыз,</w:t>
            </w:r>
            <w:r>
              <w:br/>
            </w:r>
            <w:r>
              <w:rPr>
                <w:rFonts w:ascii="Times New Roman"/>
                <w:b w:val="false"/>
                <w:i w:val="false"/>
                <w:color w:val="000000"/>
                <w:sz w:val="20"/>
              </w:rPr>
              <w:t>
17 қыркүйек, 15 қазан,</w:t>
            </w:r>
            <w:r>
              <w:br/>
            </w:r>
            <w:r>
              <w:rPr>
                <w:rFonts w:ascii="Times New Roman"/>
                <w:b w:val="false"/>
                <w:i w:val="false"/>
                <w:color w:val="000000"/>
                <w:sz w:val="20"/>
              </w:rPr>
              <w:t>
15 қараша,</w:t>
            </w:r>
            <w:r>
              <w:br/>
            </w:r>
            <w:r>
              <w:rPr>
                <w:rFonts w:ascii="Times New Roman"/>
                <w:b w:val="false"/>
                <w:i w:val="false"/>
                <w:color w:val="000000"/>
                <w:sz w:val="20"/>
              </w:rPr>
              <w:t>
17 желтоқсан</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ақпарат</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статистикалық бизнес-тіркелім </w:t>
            </w:r>
            <w:r>
              <w:br/>
            </w:r>
            <w:r>
              <w:rPr>
                <w:rFonts w:ascii="Times New Roman"/>
                <w:b w:val="false"/>
                <w:i w:val="false"/>
                <w:color w:val="000000"/>
                <w:sz w:val="20"/>
              </w:rPr>
              <w:t>
 </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Республикасындағы шағын және орта кәсіпкерліктер мониторингі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қаңтар,</w:t>
            </w:r>
            <w:r>
              <w:br/>
            </w:r>
            <w:r>
              <w:rPr>
                <w:rFonts w:ascii="Times New Roman"/>
                <w:b w:val="false"/>
                <w:i w:val="false"/>
                <w:color w:val="000000"/>
                <w:sz w:val="20"/>
              </w:rPr>
              <w:t>
16 сәуір,</w:t>
            </w:r>
            <w:r>
              <w:br/>
            </w:r>
            <w:r>
              <w:rPr>
                <w:rFonts w:ascii="Times New Roman"/>
                <w:b w:val="false"/>
                <w:i w:val="false"/>
                <w:color w:val="000000"/>
                <w:sz w:val="20"/>
              </w:rPr>
              <w:t>
16 шілде,</w:t>
            </w:r>
            <w:r>
              <w:br/>
            </w:r>
            <w:r>
              <w:rPr>
                <w:rFonts w:ascii="Times New Roman"/>
                <w:b w:val="false"/>
                <w:i w:val="false"/>
                <w:color w:val="000000"/>
                <w:sz w:val="20"/>
              </w:rPr>
              <w:t>
15 қазан</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ақпарат</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бизнес-тіркелім, 2-МП, 1-ПФ, 24-сх, 29-сх, А-005, А-008, Білім беру қызметтері, Денсаулық сақтау қызметтері</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шағын кәсіпкерлік пен микрокредиттік ұйымдар қызметінің көрсеткіштері</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қаңтар,</w:t>
            </w:r>
            <w:r>
              <w:br/>
            </w:r>
            <w:r>
              <w:rPr>
                <w:rFonts w:ascii="Times New Roman"/>
                <w:b w:val="false"/>
                <w:i w:val="false"/>
                <w:color w:val="000000"/>
                <w:sz w:val="20"/>
              </w:rPr>
              <w:t>
16 сәуір,</w:t>
            </w:r>
            <w:r>
              <w:br/>
            </w:r>
            <w:r>
              <w:rPr>
                <w:rFonts w:ascii="Times New Roman"/>
                <w:b w:val="false"/>
                <w:i w:val="false"/>
                <w:color w:val="000000"/>
                <w:sz w:val="20"/>
              </w:rPr>
              <w:t>
16 шілде,</w:t>
            </w:r>
            <w:r>
              <w:br/>
            </w:r>
            <w:r>
              <w:rPr>
                <w:rFonts w:ascii="Times New Roman"/>
                <w:b w:val="false"/>
                <w:i w:val="false"/>
                <w:color w:val="000000"/>
                <w:sz w:val="20"/>
              </w:rPr>
              <w:t>
15 қазан</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ақпарат</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статистикалық бизнес-тіркелім, </w:t>
            </w:r>
            <w:r>
              <w:br/>
            </w:r>
            <w:r>
              <w:rPr>
                <w:rFonts w:ascii="Times New Roman"/>
                <w:b w:val="false"/>
                <w:i w:val="false"/>
                <w:color w:val="000000"/>
                <w:sz w:val="20"/>
              </w:rPr>
              <w:t>
1-МКО</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орман, аңшылық және балық шаруашылығы статистикасы</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Республикасындағы мал шаруашылығы дамуының негізгі көрсеткіштері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қаңтар,</w:t>
            </w:r>
            <w:r>
              <w:br/>
            </w:r>
            <w:r>
              <w:rPr>
                <w:rFonts w:ascii="Times New Roman"/>
                <w:b w:val="false"/>
                <w:i w:val="false"/>
                <w:color w:val="000000"/>
                <w:sz w:val="20"/>
              </w:rPr>
              <w:t>
13 ақпан,</w:t>
            </w:r>
            <w:r>
              <w:br/>
            </w:r>
            <w:r>
              <w:rPr>
                <w:rFonts w:ascii="Times New Roman"/>
                <w:b w:val="false"/>
                <w:i w:val="false"/>
                <w:color w:val="000000"/>
                <w:sz w:val="20"/>
              </w:rPr>
              <w:t>
13 наурыз,</w:t>
            </w:r>
            <w:r>
              <w:br/>
            </w:r>
            <w:r>
              <w:rPr>
                <w:rFonts w:ascii="Times New Roman"/>
                <w:b w:val="false"/>
                <w:i w:val="false"/>
                <w:color w:val="000000"/>
                <w:sz w:val="20"/>
              </w:rPr>
              <w:t>
11 сәуір,</w:t>
            </w:r>
            <w:r>
              <w:br/>
            </w:r>
            <w:r>
              <w:rPr>
                <w:rFonts w:ascii="Times New Roman"/>
                <w:b w:val="false"/>
                <w:i w:val="false"/>
                <w:color w:val="000000"/>
                <w:sz w:val="20"/>
              </w:rPr>
              <w:t>
11 мамыр,</w:t>
            </w:r>
            <w:r>
              <w:br/>
            </w:r>
            <w:r>
              <w:rPr>
                <w:rFonts w:ascii="Times New Roman"/>
                <w:b w:val="false"/>
                <w:i w:val="false"/>
                <w:color w:val="000000"/>
                <w:sz w:val="20"/>
              </w:rPr>
              <w:t>
12 маусым,</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шілде,</w:t>
            </w:r>
            <w:r>
              <w:br/>
            </w:r>
            <w:r>
              <w:rPr>
                <w:rFonts w:ascii="Times New Roman"/>
                <w:b w:val="false"/>
                <w:i w:val="false"/>
                <w:color w:val="000000"/>
                <w:sz w:val="20"/>
              </w:rPr>
              <w:t>
13 тамыз,</w:t>
            </w:r>
            <w:r>
              <w:br/>
            </w:r>
            <w:r>
              <w:rPr>
                <w:rFonts w:ascii="Times New Roman"/>
                <w:b w:val="false"/>
                <w:i w:val="false"/>
                <w:color w:val="000000"/>
                <w:sz w:val="20"/>
              </w:rPr>
              <w:t>
11 қыркүйек,</w:t>
            </w:r>
            <w:r>
              <w:br/>
            </w:r>
            <w:r>
              <w:rPr>
                <w:rFonts w:ascii="Times New Roman"/>
                <w:b w:val="false"/>
                <w:i w:val="false"/>
                <w:color w:val="000000"/>
                <w:sz w:val="20"/>
              </w:rPr>
              <w:t>
11 қазан,</w:t>
            </w:r>
            <w:r>
              <w:br/>
            </w:r>
            <w:r>
              <w:rPr>
                <w:rFonts w:ascii="Times New Roman"/>
                <w:b w:val="false"/>
                <w:i w:val="false"/>
                <w:color w:val="000000"/>
                <w:sz w:val="20"/>
              </w:rPr>
              <w:t>
13 қараша,</w:t>
            </w:r>
            <w:r>
              <w:br/>
            </w:r>
            <w:r>
              <w:rPr>
                <w:rFonts w:ascii="Times New Roman"/>
                <w:b w:val="false"/>
                <w:i w:val="false"/>
                <w:color w:val="000000"/>
                <w:sz w:val="20"/>
              </w:rPr>
              <w:t>
11 желтоқсан</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24-сх, А-008</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Республикасындағы дәнді және бұршақты дақылдардың қолда бары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қаңтар,</w:t>
            </w:r>
            <w:r>
              <w:br/>
            </w:r>
            <w:r>
              <w:rPr>
                <w:rFonts w:ascii="Times New Roman"/>
                <w:b w:val="false"/>
                <w:i w:val="false"/>
                <w:color w:val="000000"/>
                <w:sz w:val="20"/>
              </w:rPr>
              <w:t>
12 ақпан,</w:t>
            </w:r>
            <w:r>
              <w:br/>
            </w:r>
            <w:r>
              <w:rPr>
                <w:rFonts w:ascii="Times New Roman"/>
                <w:b w:val="false"/>
                <w:i w:val="false"/>
                <w:color w:val="000000"/>
                <w:sz w:val="20"/>
              </w:rPr>
              <w:t>
12 наурыз,</w:t>
            </w:r>
            <w:r>
              <w:br/>
            </w:r>
            <w:r>
              <w:rPr>
                <w:rFonts w:ascii="Times New Roman"/>
                <w:b w:val="false"/>
                <w:i w:val="false"/>
                <w:color w:val="000000"/>
                <w:sz w:val="20"/>
              </w:rPr>
              <w:t>
12 сәуір,</w:t>
            </w:r>
            <w:r>
              <w:br/>
            </w:r>
            <w:r>
              <w:rPr>
                <w:rFonts w:ascii="Times New Roman"/>
                <w:b w:val="false"/>
                <w:i w:val="false"/>
                <w:color w:val="000000"/>
                <w:sz w:val="20"/>
              </w:rPr>
              <w:t>
14 мамыр,</w:t>
            </w:r>
            <w:r>
              <w:br/>
            </w:r>
            <w:r>
              <w:rPr>
                <w:rFonts w:ascii="Times New Roman"/>
                <w:b w:val="false"/>
                <w:i w:val="false"/>
                <w:color w:val="000000"/>
                <w:sz w:val="20"/>
              </w:rPr>
              <w:t>
12 маусым,</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шілде,</w:t>
            </w:r>
            <w:r>
              <w:br/>
            </w:r>
            <w:r>
              <w:rPr>
                <w:rFonts w:ascii="Times New Roman"/>
                <w:b w:val="false"/>
                <w:i w:val="false"/>
                <w:color w:val="000000"/>
                <w:sz w:val="20"/>
              </w:rPr>
              <w:t>
13 тамыз,</w:t>
            </w:r>
            <w:r>
              <w:br/>
            </w:r>
            <w:r>
              <w:rPr>
                <w:rFonts w:ascii="Times New Roman"/>
                <w:b w:val="false"/>
                <w:i w:val="false"/>
                <w:color w:val="000000"/>
                <w:sz w:val="20"/>
              </w:rPr>
              <w:t>
12 қыркүйек,</w:t>
            </w:r>
            <w:r>
              <w:br/>
            </w:r>
            <w:r>
              <w:rPr>
                <w:rFonts w:ascii="Times New Roman"/>
                <w:b w:val="false"/>
                <w:i w:val="false"/>
                <w:color w:val="000000"/>
                <w:sz w:val="20"/>
              </w:rPr>
              <w:t>
12 қазан,</w:t>
            </w:r>
            <w:r>
              <w:br/>
            </w:r>
            <w:r>
              <w:rPr>
                <w:rFonts w:ascii="Times New Roman"/>
                <w:b w:val="false"/>
                <w:i w:val="false"/>
                <w:color w:val="000000"/>
                <w:sz w:val="20"/>
              </w:rPr>
              <w:t>
12 қараша,</w:t>
            </w:r>
            <w:r>
              <w:br/>
            </w:r>
            <w:r>
              <w:rPr>
                <w:rFonts w:ascii="Times New Roman"/>
                <w:b w:val="false"/>
                <w:i w:val="false"/>
                <w:color w:val="000000"/>
                <w:sz w:val="20"/>
              </w:rPr>
              <w:t>
12 желтоқсан</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ақпарат</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2-сх (астық)</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Республикасындағы ауыл, орман және балық шаруашылығы өнімдерінің (көрсетілетін қызметтерінің) жалпы шығарылымы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қаңтар,</w:t>
            </w:r>
            <w:r>
              <w:br/>
            </w:r>
            <w:r>
              <w:rPr>
                <w:rFonts w:ascii="Times New Roman"/>
                <w:b w:val="false"/>
                <w:i w:val="false"/>
                <w:color w:val="000000"/>
                <w:sz w:val="20"/>
              </w:rPr>
              <w:t>
12 ақпан,</w:t>
            </w:r>
            <w:r>
              <w:br/>
            </w:r>
            <w:r>
              <w:rPr>
                <w:rFonts w:ascii="Times New Roman"/>
                <w:b w:val="false"/>
                <w:i w:val="false"/>
                <w:color w:val="000000"/>
                <w:sz w:val="20"/>
              </w:rPr>
              <w:t>
12 наурыз,</w:t>
            </w:r>
            <w:r>
              <w:br/>
            </w:r>
            <w:r>
              <w:rPr>
                <w:rFonts w:ascii="Times New Roman"/>
                <w:b w:val="false"/>
                <w:i w:val="false"/>
                <w:color w:val="000000"/>
                <w:sz w:val="20"/>
              </w:rPr>
              <w:t>
11 сәуір,</w:t>
            </w:r>
            <w:r>
              <w:br/>
            </w:r>
            <w:r>
              <w:rPr>
                <w:rFonts w:ascii="Times New Roman"/>
                <w:b w:val="false"/>
                <w:i w:val="false"/>
                <w:color w:val="000000"/>
                <w:sz w:val="20"/>
              </w:rPr>
              <w:t>
11 мамыр,</w:t>
            </w:r>
            <w:r>
              <w:br/>
            </w:r>
            <w:r>
              <w:rPr>
                <w:rFonts w:ascii="Times New Roman"/>
                <w:b w:val="false"/>
                <w:i w:val="false"/>
                <w:color w:val="000000"/>
                <w:sz w:val="20"/>
              </w:rPr>
              <w:t>
11 маусым,</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шілде,</w:t>
            </w:r>
            <w:r>
              <w:br/>
            </w:r>
            <w:r>
              <w:rPr>
                <w:rFonts w:ascii="Times New Roman"/>
                <w:b w:val="false"/>
                <w:i w:val="false"/>
                <w:color w:val="000000"/>
                <w:sz w:val="20"/>
              </w:rPr>
              <w:t>
13 тамыз,</w:t>
            </w:r>
            <w:r>
              <w:br/>
            </w:r>
            <w:r>
              <w:rPr>
                <w:rFonts w:ascii="Times New Roman"/>
                <w:b w:val="false"/>
                <w:i w:val="false"/>
                <w:color w:val="000000"/>
                <w:sz w:val="20"/>
              </w:rPr>
              <w:t>
11 қыркүйек,</w:t>
            </w:r>
            <w:r>
              <w:br/>
            </w:r>
            <w:r>
              <w:rPr>
                <w:rFonts w:ascii="Times New Roman"/>
                <w:b w:val="false"/>
                <w:i w:val="false"/>
                <w:color w:val="000000"/>
                <w:sz w:val="20"/>
              </w:rPr>
              <w:t>
11 қазан,</w:t>
            </w:r>
            <w:r>
              <w:br/>
            </w:r>
            <w:r>
              <w:rPr>
                <w:rFonts w:ascii="Times New Roman"/>
                <w:b w:val="false"/>
                <w:i w:val="false"/>
                <w:color w:val="000000"/>
                <w:sz w:val="20"/>
              </w:rPr>
              <w:t>
12 қараша,</w:t>
            </w:r>
            <w:r>
              <w:br/>
            </w:r>
            <w:r>
              <w:rPr>
                <w:rFonts w:ascii="Times New Roman"/>
                <w:b w:val="false"/>
                <w:i w:val="false"/>
                <w:color w:val="000000"/>
                <w:sz w:val="20"/>
              </w:rPr>
              <w:t>
11 желтоқсан</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ақпарат</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24-сх, А-008, 29-сх, </w:t>
            </w:r>
            <w:r>
              <w:br/>
            </w:r>
            <w:r>
              <w:rPr>
                <w:rFonts w:ascii="Times New Roman"/>
                <w:b w:val="false"/>
                <w:i w:val="false"/>
                <w:color w:val="000000"/>
                <w:sz w:val="20"/>
              </w:rPr>
              <w:t xml:space="preserve">
А-005, 1-балық, </w:t>
            </w:r>
            <w:r>
              <w:br/>
            </w:r>
            <w:r>
              <w:rPr>
                <w:rFonts w:ascii="Times New Roman"/>
                <w:b w:val="false"/>
                <w:i w:val="false"/>
                <w:color w:val="000000"/>
                <w:sz w:val="20"/>
              </w:rPr>
              <w:t xml:space="preserve">1-орман, 2-аңшылық, </w:t>
            </w:r>
            <w:r>
              <w:br/>
            </w:r>
            <w:r>
              <w:rPr>
                <w:rFonts w:ascii="Times New Roman"/>
                <w:b w:val="false"/>
                <w:i w:val="false"/>
                <w:color w:val="000000"/>
                <w:sz w:val="20"/>
              </w:rPr>
              <w:t>8-сх (қызмет көрсету)</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мал шаруашылығы дамуының негізгі көрсеткіштері</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сәуір</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24-сх, А-008, </w:t>
            </w:r>
            <w:r>
              <w:br/>
            </w:r>
            <w:r>
              <w:rPr>
                <w:rFonts w:ascii="Times New Roman"/>
                <w:b w:val="false"/>
                <w:i w:val="false"/>
                <w:color w:val="000000"/>
                <w:sz w:val="20"/>
              </w:rPr>
              <w:t>
ауыл шаруашылығы тіркелімінің деректері</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Республикасындағы балық аулау және акваөсіру дамуының негізгі көрсеткіштері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сәуір</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1-балық</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Республикасындағы орман шаруашылығы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наурыз</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1-орман</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ауыл шаруашылығы құралымдарының қызметі туралы</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сәуір</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1-сх</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Республикасындағы </w:t>
            </w:r>
            <w:r>
              <w:br/>
            </w:r>
            <w:r>
              <w:rPr>
                <w:rFonts w:ascii="Times New Roman"/>
                <w:b w:val="false"/>
                <w:i w:val="false"/>
                <w:color w:val="000000"/>
                <w:sz w:val="20"/>
              </w:rPr>
              <w:t xml:space="preserve">
2018 жылғы егінге ауыл шаруашылығы дақылдарының егістік алқаптары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шілде</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4-сх, ауыл шаруашылығы тіркелімінің деректері</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Республикасындағы ауыл, орман және балық шаруашылығы өнімдерінің (көрсетілетін қызметтерінің) жалпы шығарылымы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мамыр</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24-сх, А-008, 29-сх, </w:t>
            </w:r>
            <w:r>
              <w:br/>
            </w:r>
            <w:r>
              <w:rPr>
                <w:rFonts w:ascii="Times New Roman"/>
                <w:b w:val="false"/>
                <w:i w:val="false"/>
                <w:color w:val="000000"/>
                <w:sz w:val="20"/>
              </w:rPr>
              <w:t xml:space="preserve">А-005, </w:t>
            </w:r>
            <w:r>
              <w:br/>
            </w:r>
            <w:r>
              <w:rPr>
                <w:rFonts w:ascii="Times New Roman"/>
                <w:b w:val="false"/>
                <w:i w:val="false"/>
                <w:color w:val="000000"/>
                <w:sz w:val="20"/>
              </w:rPr>
              <w:t>8-сх (қызмет көрсету), 1-сх, 1-балық, 1-орман, 2-аңшылық</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ауыл шаруашылығының негізгі өнімдерінің ресурстары мен пайдалану теңгерімі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тамыз</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24-сх, А-008, 29-сх, </w:t>
            </w:r>
            <w:r>
              <w:br/>
            </w:r>
            <w:r>
              <w:rPr>
                <w:rFonts w:ascii="Times New Roman"/>
                <w:b w:val="false"/>
                <w:i w:val="false"/>
                <w:color w:val="000000"/>
                <w:sz w:val="20"/>
              </w:rPr>
              <w:t xml:space="preserve">А-005, 2-сх (астық), </w:t>
            </w:r>
            <w:r>
              <w:br/>
            </w:r>
            <w:r>
              <w:rPr>
                <w:rFonts w:ascii="Times New Roman"/>
                <w:b w:val="false"/>
                <w:i w:val="false"/>
                <w:color w:val="000000"/>
                <w:sz w:val="20"/>
              </w:rPr>
              <w:t xml:space="preserve">3-сх (майлы), </w:t>
            </w:r>
            <w:r>
              <w:br/>
            </w:r>
            <w:r>
              <w:rPr>
                <w:rFonts w:ascii="Times New Roman"/>
                <w:b w:val="false"/>
                <w:i w:val="false"/>
                <w:color w:val="000000"/>
                <w:sz w:val="20"/>
              </w:rPr>
              <w:t>1-балық</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майлы дақылдар тұқымдарының қолда бары</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қаңтар,</w:t>
            </w:r>
            <w:r>
              <w:br/>
            </w:r>
            <w:r>
              <w:rPr>
                <w:rFonts w:ascii="Times New Roman"/>
                <w:b w:val="false"/>
                <w:i w:val="false"/>
                <w:color w:val="000000"/>
                <w:sz w:val="20"/>
              </w:rPr>
              <w:t>
13 сәуір,</w:t>
            </w:r>
            <w:r>
              <w:br/>
            </w:r>
            <w:r>
              <w:rPr>
                <w:rFonts w:ascii="Times New Roman"/>
                <w:b w:val="false"/>
                <w:i w:val="false"/>
                <w:color w:val="000000"/>
                <w:sz w:val="20"/>
              </w:rPr>
              <w:t>
13 шілде,</w:t>
            </w:r>
            <w:r>
              <w:br/>
            </w:r>
            <w:r>
              <w:rPr>
                <w:rFonts w:ascii="Times New Roman"/>
                <w:b w:val="false"/>
                <w:i w:val="false"/>
                <w:color w:val="000000"/>
                <w:sz w:val="20"/>
              </w:rPr>
              <w:t>
15 қазан</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ақпарат</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3-сх (майлы)</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Сервистік-дайындау орталықтарының қызметі туралы</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ақпан,</w:t>
            </w:r>
            <w:r>
              <w:br/>
            </w:r>
            <w:r>
              <w:rPr>
                <w:rFonts w:ascii="Times New Roman"/>
                <w:b w:val="false"/>
                <w:i w:val="false"/>
                <w:color w:val="000000"/>
                <w:sz w:val="20"/>
              </w:rPr>
              <w:t>
18 мамыр,</w:t>
            </w:r>
            <w:r>
              <w:br/>
            </w:r>
            <w:r>
              <w:rPr>
                <w:rFonts w:ascii="Times New Roman"/>
                <w:b w:val="false"/>
                <w:i w:val="false"/>
                <w:color w:val="000000"/>
                <w:sz w:val="20"/>
              </w:rPr>
              <w:t>
17 тамыз,</w:t>
            </w:r>
            <w:r>
              <w:br/>
            </w:r>
            <w:r>
              <w:rPr>
                <w:rFonts w:ascii="Times New Roman"/>
                <w:b w:val="false"/>
                <w:i w:val="false"/>
                <w:color w:val="000000"/>
                <w:sz w:val="20"/>
              </w:rPr>
              <w:t>
16 қараша</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1-СЗЦ</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жылы Қазақстан Республикасында ауыл шаруашылығы дақылдарын жалпы жинау</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қаңтар</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29-сх, А-005, </w:t>
            </w:r>
            <w:r>
              <w:br/>
            </w:r>
            <w:r>
              <w:rPr>
                <w:rFonts w:ascii="Times New Roman"/>
                <w:b w:val="false"/>
                <w:i w:val="false"/>
                <w:color w:val="000000"/>
                <w:sz w:val="20"/>
              </w:rPr>
              <w:t>
А-1 (түсімділік)</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жылы Қазақстан Республикасында ауыл шаруашылығы дақылдарын жалпы жинау</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желтоқсан</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29-сх, А-005, </w:t>
            </w:r>
            <w:r>
              <w:br/>
            </w:r>
            <w:r>
              <w:rPr>
                <w:rFonts w:ascii="Times New Roman"/>
                <w:b w:val="false"/>
                <w:i w:val="false"/>
                <w:color w:val="000000"/>
                <w:sz w:val="20"/>
              </w:rPr>
              <w:t>
А-1 (түсімділік)</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 ауыл шаруашылығы кәсіпорындарындағы мал мен құсқа жұмсалған жемшөп шығыстары туралы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сәуір</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24-аш</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ауыл шаруашылығы өндірушілерінде ауыл шаруашылығы мақсатындағы құрылыстар мен имараттардың қолда бары</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мамыр</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49-аш, </w:t>
            </w:r>
            <w:r>
              <w:br/>
            </w:r>
            <w:r>
              <w:rPr>
                <w:rFonts w:ascii="Times New Roman"/>
                <w:b w:val="false"/>
                <w:i w:val="false"/>
                <w:color w:val="000000"/>
                <w:sz w:val="20"/>
              </w:rPr>
              <w:t>
ауыл шаруашылығы тіркелімінің деректері</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ауыл шаруашылығы кооперативтерінің қызметі туралы</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ақпан,</w:t>
            </w:r>
            <w:r>
              <w:br/>
            </w:r>
            <w:r>
              <w:rPr>
                <w:rFonts w:ascii="Times New Roman"/>
                <w:b w:val="false"/>
                <w:i w:val="false"/>
                <w:color w:val="000000"/>
                <w:sz w:val="20"/>
              </w:rPr>
              <w:t>
22 мамыр,</w:t>
            </w:r>
            <w:r>
              <w:br/>
            </w:r>
            <w:r>
              <w:rPr>
                <w:rFonts w:ascii="Times New Roman"/>
                <w:b w:val="false"/>
                <w:i w:val="false"/>
                <w:color w:val="000000"/>
                <w:sz w:val="20"/>
              </w:rPr>
              <w:t>
21 тамыз,</w:t>
            </w:r>
            <w:r>
              <w:br/>
            </w:r>
            <w:r>
              <w:rPr>
                <w:rFonts w:ascii="Times New Roman"/>
                <w:b w:val="false"/>
                <w:i w:val="false"/>
                <w:color w:val="000000"/>
                <w:sz w:val="20"/>
              </w:rPr>
              <w:t>
20 қараша</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1-СПК</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Өнеркәсіп өндірісі және қоршаған орта статистикасы</w:t>
            </w:r>
            <w:r>
              <w:br/>
            </w:r>
            <w:r>
              <w:rPr>
                <w:rFonts w:ascii="Times New Roman"/>
                <w:b w:val="false"/>
                <w:i w:val="false"/>
                <w:color w:val="000000"/>
                <w:sz w:val="20"/>
              </w:rPr>
              <w:t>
 </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өнеркәсібі жұмысының негізгі көрсеткіштері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қаңтар,</w:t>
            </w:r>
            <w:r>
              <w:br/>
            </w:r>
            <w:r>
              <w:rPr>
                <w:rFonts w:ascii="Times New Roman"/>
                <w:b w:val="false"/>
                <w:i w:val="false"/>
                <w:color w:val="000000"/>
                <w:sz w:val="20"/>
              </w:rPr>
              <w:t>
16 ақпан,</w:t>
            </w:r>
            <w:r>
              <w:br/>
            </w:r>
            <w:r>
              <w:rPr>
                <w:rFonts w:ascii="Times New Roman"/>
                <w:b w:val="false"/>
                <w:i w:val="false"/>
                <w:color w:val="000000"/>
                <w:sz w:val="20"/>
              </w:rPr>
              <w:t>
16 наурыз, 16 сәуір,</w:t>
            </w:r>
            <w:r>
              <w:br/>
            </w:r>
            <w:r>
              <w:rPr>
                <w:rFonts w:ascii="Times New Roman"/>
                <w:b w:val="false"/>
                <w:i w:val="false"/>
                <w:color w:val="000000"/>
                <w:sz w:val="20"/>
              </w:rPr>
              <w:t>
16 мамыр,</w:t>
            </w:r>
            <w:r>
              <w:br/>
            </w:r>
            <w:r>
              <w:rPr>
                <w:rFonts w:ascii="Times New Roman"/>
                <w:b w:val="false"/>
                <w:i w:val="false"/>
                <w:color w:val="000000"/>
                <w:sz w:val="20"/>
              </w:rPr>
              <w:t>
15 маусым,</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шілде,</w:t>
            </w:r>
            <w:r>
              <w:br/>
            </w:r>
            <w:r>
              <w:rPr>
                <w:rFonts w:ascii="Times New Roman"/>
                <w:b w:val="false"/>
                <w:i w:val="false"/>
                <w:color w:val="000000"/>
                <w:sz w:val="20"/>
              </w:rPr>
              <w:t>
15 тамыз,</w:t>
            </w:r>
            <w:r>
              <w:br/>
            </w:r>
            <w:r>
              <w:rPr>
                <w:rFonts w:ascii="Times New Roman"/>
                <w:b w:val="false"/>
                <w:i w:val="false"/>
                <w:color w:val="000000"/>
                <w:sz w:val="20"/>
              </w:rPr>
              <w:t>
17 қыркүйек,</w:t>
            </w:r>
            <w:r>
              <w:br/>
            </w:r>
            <w:r>
              <w:rPr>
                <w:rFonts w:ascii="Times New Roman"/>
                <w:b w:val="false"/>
                <w:i w:val="false"/>
                <w:color w:val="000000"/>
                <w:sz w:val="20"/>
              </w:rPr>
              <w:t>
16 қазан,</w:t>
            </w:r>
            <w:r>
              <w:br/>
            </w:r>
            <w:r>
              <w:rPr>
                <w:rFonts w:ascii="Times New Roman"/>
                <w:b w:val="false"/>
                <w:i w:val="false"/>
                <w:color w:val="000000"/>
                <w:sz w:val="20"/>
              </w:rPr>
              <w:t>
16 қараша,</w:t>
            </w:r>
            <w:r>
              <w:br/>
            </w:r>
            <w:r>
              <w:rPr>
                <w:rFonts w:ascii="Times New Roman"/>
                <w:b w:val="false"/>
                <w:i w:val="false"/>
                <w:color w:val="000000"/>
                <w:sz w:val="20"/>
              </w:rPr>
              <w:t>
19 желтоқсан</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1-П</w:t>
            </w:r>
            <w:r>
              <w:br/>
            </w:r>
            <w:r>
              <w:rPr>
                <w:rFonts w:ascii="Times New Roman"/>
                <w:b w:val="false"/>
                <w:i w:val="false"/>
                <w:color w:val="000000"/>
                <w:sz w:val="20"/>
              </w:rPr>
              <w:t>
 </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өнеркәсібі жұмысының қорытындылары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қаңтар,</w:t>
            </w:r>
            <w:r>
              <w:br/>
            </w:r>
            <w:r>
              <w:rPr>
                <w:rFonts w:ascii="Times New Roman"/>
                <w:b w:val="false"/>
                <w:i w:val="false"/>
                <w:color w:val="000000"/>
                <w:sz w:val="20"/>
              </w:rPr>
              <w:t>
13 ақпан,</w:t>
            </w:r>
            <w:r>
              <w:br/>
            </w:r>
            <w:r>
              <w:rPr>
                <w:rFonts w:ascii="Times New Roman"/>
                <w:b w:val="false"/>
                <w:i w:val="false"/>
                <w:color w:val="000000"/>
                <w:sz w:val="20"/>
              </w:rPr>
              <w:t>
13 наурыз, 13 сәуір,</w:t>
            </w:r>
            <w:r>
              <w:br/>
            </w:r>
            <w:r>
              <w:rPr>
                <w:rFonts w:ascii="Times New Roman"/>
                <w:b w:val="false"/>
                <w:i w:val="false"/>
                <w:color w:val="000000"/>
                <w:sz w:val="20"/>
              </w:rPr>
              <w:t>
14 мамыр,</w:t>
            </w:r>
            <w:r>
              <w:br/>
            </w:r>
            <w:r>
              <w:rPr>
                <w:rFonts w:ascii="Times New Roman"/>
                <w:b w:val="false"/>
                <w:i w:val="false"/>
                <w:color w:val="000000"/>
                <w:sz w:val="20"/>
              </w:rPr>
              <w:t>
13 маусым,</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шілде,</w:t>
            </w:r>
            <w:r>
              <w:br/>
            </w:r>
            <w:r>
              <w:rPr>
                <w:rFonts w:ascii="Times New Roman"/>
                <w:b w:val="false"/>
                <w:i w:val="false"/>
                <w:color w:val="000000"/>
                <w:sz w:val="20"/>
              </w:rPr>
              <w:t>
14 тамыз,</w:t>
            </w:r>
            <w:r>
              <w:br/>
            </w:r>
            <w:r>
              <w:rPr>
                <w:rFonts w:ascii="Times New Roman"/>
                <w:b w:val="false"/>
                <w:i w:val="false"/>
                <w:color w:val="000000"/>
                <w:sz w:val="20"/>
              </w:rPr>
              <w:t>
13 қыркүйек, 12 қазан,</w:t>
            </w:r>
            <w:r>
              <w:br/>
            </w:r>
            <w:r>
              <w:rPr>
                <w:rFonts w:ascii="Times New Roman"/>
                <w:b w:val="false"/>
                <w:i w:val="false"/>
                <w:color w:val="000000"/>
                <w:sz w:val="20"/>
              </w:rPr>
              <w:t>
13 қараша,</w:t>
            </w:r>
            <w:r>
              <w:br/>
            </w:r>
            <w:r>
              <w:rPr>
                <w:rFonts w:ascii="Times New Roman"/>
                <w:b w:val="false"/>
                <w:i w:val="false"/>
                <w:color w:val="000000"/>
                <w:sz w:val="20"/>
              </w:rPr>
              <w:t>
13 желтоқсан</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ақпарат</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1-П</w:t>
            </w:r>
            <w:r>
              <w:br/>
            </w:r>
            <w:r>
              <w:rPr>
                <w:rFonts w:ascii="Times New Roman"/>
                <w:b w:val="false"/>
                <w:i w:val="false"/>
                <w:color w:val="000000"/>
                <w:sz w:val="20"/>
              </w:rPr>
              <w:t>
 </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өнеркәсіп кәсіпорындарында өнімдерді жөнелту және олардың қалдықтары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қаңтар,</w:t>
            </w:r>
            <w:r>
              <w:br/>
            </w:r>
            <w:r>
              <w:rPr>
                <w:rFonts w:ascii="Times New Roman"/>
                <w:b w:val="false"/>
                <w:i w:val="false"/>
                <w:color w:val="000000"/>
                <w:sz w:val="20"/>
              </w:rPr>
              <w:t>
24 сәуір,</w:t>
            </w:r>
            <w:r>
              <w:br/>
            </w:r>
            <w:r>
              <w:rPr>
                <w:rFonts w:ascii="Times New Roman"/>
                <w:b w:val="false"/>
                <w:i w:val="false"/>
                <w:color w:val="000000"/>
                <w:sz w:val="20"/>
              </w:rPr>
              <w:t>
24 шілде,</w:t>
            </w:r>
            <w:r>
              <w:br/>
            </w:r>
            <w:r>
              <w:rPr>
                <w:rFonts w:ascii="Times New Roman"/>
                <w:b w:val="false"/>
                <w:i w:val="false"/>
                <w:color w:val="000000"/>
                <w:sz w:val="20"/>
              </w:rPr>
              <w:t>
23 қазан</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1-П</w:t>
            </w:r>
            <w:r>
              <w:br/>
            </w:r>
            <w:r>
              <w:rPr>
                <w:rFonts w:ascii="Times New Roman"/>
                <w:b w:val="false"/>
                <w:i w:val="false"/>
                <w:color w:val="000000"/>
                <w:sz w:val="20"/>
              </w:rPr>
              <w:t>
 </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өнеркәсібі жұмысының негізгі көрсеткіштері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шілде</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1-П</w:t>
            </w:r>
            <w:r>
              <w:br/>
            </w:r>
            <w:r>
              <w:rPr>
                <w:rFonts w:ascii="Times New Roman"/>
                <w:b w:val="false"/>
                <w:i w:val="false"/>
                <w:color w:val="000000"/>
                <w:sz w:val="20"/>
              </w:rPr>
              <w:t>
 </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қуаттар теңгерімі</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шілде</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өнеркәсібі жұмысының қорытындылары</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шілде</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ақпарат</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1-П</w:t>
            </w:r>
            <w:r>
              <w:br/>
            </w:r>
            <w:r>
              <w:rPr>
                <w:rFonts w:ascii="Times New Roman"/>
                <w:b w:val="false"/>
                <w:i w:val="false"/>
                <w:color w:val="000000"/>
                <w:sz w:val="20"/>
              </w:rPr>
              <w:t>
 </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атмосфералық ауаны қорғаудың жай-күйі туралы</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маусым</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ТП (ауа)</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қоршаған ортаны қорғауға жұмсалған шығындар туралы</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шілде</w:t>
            </w: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4-ОС</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қалдықтарды жинау, шығару, сұрыптау және сақтауға беру туралы</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мамыр</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1-қалдықтар,</w:t>
            </w:r>
            <w:r>
              <w:br/>
            </w:r>
            <w:r>
              <w:rPr>
                <w:rFonts w:ascii="Times New Roman"/>
                <w:b w:val="false"/>
                <w:i w:val="false"/>
                <w:color w:val="000000"/>
                <w:sz w:val="20"/>
              </w:rPr>
              <w:t>
2-қалдықтар</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Республикасындағы су құбыры және кәріз имараттарының жұмысы туралы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мамыр</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1-ВК</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атмосфералық ауаға ластаушы заттардың шығарындылары туралы</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тамыз</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ақпарат</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2-ТП (ауа)</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қоршаған ортаны қорғауға жұмсалған шығындар туралы</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қыркүйек</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ақпарат</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4-ОС</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Энергетика және тауар нарықтары статистикасы</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Республикасындағы газ желісі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сәуір</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1-ГАЗ</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жылу электр станциялары мен қазандықтарының жұмысы туралы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мамыр</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6-ТП</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w:t>
            </w:r>
            <w:r>
              <w:br/>
            </w:r>
            <w:r>
              <w:rPr>
                <w:rFonts w:ascii="Times New Roman"/>
                <w:b w:val="false"/>
                <w:i w:val="false"/>
                <w:color w:val="000000"/>
                <w:sz w:val="20"/>
              </w:rPr>
              <w:t>
отын-энергетикалық балансы</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шілде</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ТЭБ</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өнімнің (тауарлардың) және шикізаттың жекелеген түрлерінің ресурстары мен пайдаланылуы</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қаңтар,</w:t>
            </w:r>
            <w:r>
              <w:br/>
            </w:r>
            <w:r>
              <w:rPr>
                <w:rFonts w:ascii="Times New Roman"/>
                <w:b w:val="false"/>
                <w:i w:val="false"/>
                <w:color w:val="000000"/>
                <w:sz w:val="20"/>
              </w:rPr>
              <w:t>
20 ақпан, 20 наурыз,</w:t>
            </w:r>
            <w:r>
              <w:br/>
            </w:r>
            <w:r>
              <w:rPr>
                <w:rFonts w:ascii="Times New Roman"/>
                <w:b w:val="false"/>
                <w:i w:val="false"/>
                <w:color w:val="000000"/>
                <w:sz w:val="20"/>
              </w:rPr>
              <w:t>
20 сәуір,</w:t>
            </w:r>
            <w:r>
              <w:br/>
            </w:r>
            <w:r>
              <w:rPr>
                <w:rFonts w:ascii="Times New Roman"/>
                <w:b w:val="false"/>
                <w:i w:val="false"/>
                <w:color w:val="000000"/>
                <w:sz w:val="20"/>
              </w:rPr>
              <w:t>
21 мамыр,</w:t>
            </w:r>
            <w:r>
              <w:br/>
            </w:r>
            <w:r>
              <w:rPr>
                <w:rFonts w:ascii="Times New Roman"/>
                <w:b w:val="false"/>
                <w:i w:val="false"/>
                <w:color w:val="000000"/>
                <w:sz w:val="20"/>
              </w:rPr>
              <w:t>
20 маусым</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шілде,</w:t>
            </w:r>
            <w:r>
              <w:br/>
            </w:r>
            <w:r>
              <w:rPr>
                <w:rFonts w:ascii="Times New Roman"/>
                <w:b w:val="false"/>
                <w:i w:val="false"/>
                <w:color w:val="000000"/>
                <w:sz w:val="20"/>
              </w:rPr>
              <w:t>
20 тамыз, 20 қыркүйек,</w:t>
            </w:r>
            <w:r>
              <w:br/>
            </w:r>
            <w:r>
              <w:rPr>
                <w:rFonts w:ascii="Times New Roman"/>
                <w:b w:val="false"/>
                <w:i w:val="false"/>
                <w:color w:val="000000"/>
                <w:sz w:val="20"/>
              </w:rPr>
              <w:t>
22 қазан,</w:t>
            </w:r>
            <w:r>
              <w:br/>
            </w:r>
            <w:r>
              <w:rPr>
                <w:rFonts w:ascii="Times New Roman"/>
                <w:b w:val="false"/>
                <w:i w:val="false"/>
                <w:color w:val="000000"/>
                <w:sz w:val="20"/>
              </w:rPr>
              <w:t>
20 қараша,</w:t>
            </w:r>
            <w:r>
              <w:br/>
            </w:r>
            <w:r>
              <w:rPr>
                <w:rFonts w:ascii="Times New Roman"/>
                <w:b w:val="false"/>
                <w:i w:val="false"/>
                <w:color w:val="000000"/>
                <w:sz w:val="20"/>
              </w:rPr>
              <w:t>
20 желтоқсан</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1-П, 24-сх, 1-ТС,</w:t>
            </w:r>
            <w:r>
              <w:br/>
            </w:r>
            <w:r>
              <w:rPr>
                <w:rFonts w:ascii="Times New Roman"/>
                <w:b w:val="false"/>
                <w:i w:val="false"/>
                <w:color w:val="000000"/>
                <w:sz w:val="20"/>
              </w:rPr>
              <w:t>
МКК деректері</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үй шаруашылықтарында отын мен энергияны тұтынуы</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қараша</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Н-070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және құрылыс статистикасы</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Республикасындағы негізгі капиталға салынған инвестициялар туралы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қаңтар,</w:t>
            </w:r>
            <w:r>
              <w:br/>
            </w:r>
            <w:r>
              <w:rPr>
                <w:rFonts w:ascii="Times New Roman"/>
                <w:b w:val="false"/>
                <w:i w:val="false"/>
                <w:color w:val="000000"/>
                <w:sz w:val="20"/>
              </w:rPr>
              <w:t>
16 ақпан,</w:t>
            </w:r>
            <w:r>
              <w:br/>
            </w:r>
            <w:r>
              <w:rPr>
                <w:rFonts w:ascii="Times New Roman"/>
                <w:b w:val="false"/>
                <w:i w:val="false"/>
                <w:color w:val="000000"/>
                <w:sz w:val="20"/>
              </w:rPr>
              <w:t>
16 наурыз,</w:t>
            </w:r>
            <w:r>
              <w:br/>
            </w:r>
            <w:r>
              <w:rPr>
                <w:rFonts w:ascii="Times New Roman"/>
                <w:b w:val="false"/>
                <w:i w:val="false"/>
                <w:color w:val="000000"/>
                <w:sz w:val="20"/>
              </w:rPr>
              <w:t>
16 сәуір,</w:t>
            </w:r>
            <w:r>
              <w:br/>
            </w:r>
            <w:r>
              <w:rPr>
                <w:rFonts w:ascii="Times New Roman"/>
                <w:b w:val="false"/>
                <w:i w:val="false"/>
                <w:color w:val="000000"/>
                <w:sz w:val="20"/>
              </w:rPr>
              <w:t>
16 мамыр,</w:t>
            </w:r>
            <w:r>
              <w:br/>
            </w:r>
            <w:r>
              <w:rPr>
                <w:rFonts w:ascii="Times New Roman"/>
                <w:b w:val="false"/>
                <w:i w:val="false"/>
                <w:color w:val="000000"/>
                <w:sz w:val="20"/>
              </w:rPr>
              <w:t>
15 маусым,</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шілде,</w:t>
            </w:r>
            <w:r>
              <w:br/>
            </w:r>
            <w:r>
              <w:rPr>
                <w:rFonts w:ascii="Times New Roman"/>
                <w:b w:val="false"/>
                <w:i w:val="false"/>
                <w:color w:val="000000"/>
                <w:sz w:val="20"/>
              </w:rPr>
              <w:t>
15 тамыз,</w:t>
            </w:r>
            <w:r>
              <w:br/>
            </w:r>
            <w:r>
              <w:rPr>
                <w:rFonts w:ascii="Times New Roman"/>
                <w:b w:val="false"/>
                <w:i w:val="false"/>
                <w:color w:val="000000"/>
                <w:sz w:val="20"/>
              </w:rPr>
              <w:t>
17 қыркүйек,</w:t>
            </w:r>
            <w:r>
              <w:br/>
            </w:r>
            <w:r>
              <w:rPr>
                <w:rFonts w:ascii="Times New Roman"/>
                <w:b w:val="false"/>
                <w:i w:val="false"/>
                <w:color w:val="000000"/>
                <w:sz w:val="20"/>
              </w:rPr>
              <w:t>16 қазан,</w:t>
            </w:r>
            <w:r>
              <w:br/>
            </w:r>
            <w:r>
              <w:rPr>
                <w:rFonts w:ascii="Times New Roman"/>
                <w:b w:val="false"/>
                <w:i w:val="false"/>
                <w:color w:val="000000"/>
                <w:sz w:val="20"/>
              </w:rPr>
              <w:t>
16 қараша,</w:t>
            </w:r>
            <w:r>
              <w:br/>
            </w:r>
            <w:r>
              <w:rPr>
                <w:rFonts w:ascii="Times New Roman"/>
                <w:b w:val="false"/>
                <w:i w:val="false"/>
                <w:color w:val="000000"/>
                <w:sz w:val="20"/>
              </w:rPr>
              <w:t>
19 желтоқсан</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1-инвест, </w:t>
            </w:r>
            <w:r>
              <w:br/>
            </w:r>
            <w:r>
              <w:rPr>
                <w:rFonts w:ascii="Times New Roman"/>
                <w:b w:val="false"/>
                <w:i w:val="false"/>
                <w:color w:val="000000"/>
                <w:sz w:val="20"/>
              </w:rPr>
              <w:t>
1-ИС</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 өңдеу өнеркәсібіне негізгі капиталға салынған инвестициялар туралы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қаңтар,</w:t>
            </w:r>
            <w:r>
              <w:br/>
            </w:r>
            <w:r>
              <w:rPr>
                <w:rFonts w:ascii="Times New Roman"/>
                <w:b w:val="false"/>
                <w:i w:val="false"/>
                <w:color w:val="000000"/>
                <w:sz w:val="20"/>
              </w:rPr>
              <w:t>
20 ақпан,</w:t>
            </w:r>
            <w:r>
              <w:br/>
            </w:r>
            <w:r>
              <w:rPr>
                <w:rFonts w:ascii="Times New Roman"/>
                <w:b w:val="false"/>
                <w:i w:val="false"/>
                <w:color w:val="000000"/>
                <w:sz w:val="20"/>
              </w:rPr>
              <w:t>
26 наурыз,</w:t>
            </w:r>
            <w:r>
              <w:br/>
            </w:r>
            <w:r>
              <w:rPr>
                <w:rFonts w:ascii="Times New Roman"/>
                <w:b w:val="false"/>
                <w:i w:val="false"/>
                <w:color w:val="000000"/>
                <w:sz w:val="20"/>
              </w:rPr>
              <w:t>
23 сәуір,</w:t>
            </w:r>
            <w:r>
              <w:br/>
            </w:r>
            <w:r>
              <w:rPr>
                <w:rFonts w:ascii="Times New Roman"/>
                <w:b w:val="false"/>
                <w:i w:val="false"/>
                <w:color w:val="000000"/>
                <w:sz w:val="20"/>
              </w:rPr>
              <w:t>
22 мамыр,</w:t>
            </w:r>
            <w:r>
              <w:br/>
            </w:r>
            <w:r>
              <w:rPr>
                <w:rFonts w:ascii="Times New Roman"/>
                <w:b w:val="false"/>
                <w:i w:val="false"/>
                <w:color w:val="000000"/>
                <w:sz w:val="20"/>
              </w:rPr>
              <w:t>
20 маусым,</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шілде,</w:t>
            </w:r>
            <w:r>
              <w:br/>
            </w:r>
            <w:r>
              <w:rPr>
                <w:rFonts w:ascii="Times New Roman"/>
                <w:b w:val="false"/>
                <w:i w:val="false"/>
                <w:color w:val="000000"/>
                <w:sz w:val="20"/>
              </w:rPr>
              <w:t>
21 тамыз,</w:t>
            </w:r>
            <w:r>
              <w:br/>
            </w:r>
            <w:r>
              <w:rPr>
                <w:rFonts w:ascii="Times New Roman"/>
                <w:b w:val="false"/>
                <w:i w:val="false"/>
                <w:color w:val="000000"/>
                <w:sz w:val="20"/>
              </w:rPr>
              <w:t>
21 қыркүйек,</w:t>
            </w:r>
            <w:r>
              <w:br/>
            </w:r>
            <w:r>
              <w:rPr>
                <w:rFonts w:ascii="Times New Roman"/>
                <w:b w:val="false"/>
                <w:i w:val="false"/>
                <w:color w:val="000000"/>
                <w:sz w:val="20"/>
              </w:rPr>
              <w:t>
22 қазан,</w:t>
            </w:r>
            <w:r>
              <w:br/>
            </w:r>
            <w:r>
              <w:rPr>
                <w:rFonts w:ascii="Times New Roman"/>
                <w:b w:val="false"/>
                <w:i w:val="false"/>
                <w:color w:val="000000"/>
                <w:sz w:val="20"/>
              </w:rPr>
              <w:t>
21 қараша,</w:t>
            </w:r>
            <w:r>
              <w:br/>
            </w:r>
            <w:r>
              <w:rPr>
                <w:rFonts w:ascii="Times New Roman"/>
                <w:b w:val="false"/>
                <w:i w:val="false"/>
                <w:color w:val="000000"/>
                <w:sz w:val="20"/>
              </w:rPr>
              <w:t>
21 желтоқсан</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жедел ақпарат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1-инвест</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 ауыл шаруашылығының негізгі капиталына салынған инвестициялар туралы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қаңтар,</w:t>
            </w:r>
            <w:r>
              <w:br/>
            </w:r>
            <w:r>
              <w:rPr>
                <w:rFonts w:ascii="Times New Roman"/>
                <w:b w:val="false"/>
                <w:i w:val="false"/>
                <w:color w:val="000000"/>
                <w:sz w:val="20"/>
              </w:rPr>
              <w:t>
23 ақпан,</w:t>
            </w:r>
            <w:r>
              <w:br/>
            </w:r>
            <w:r>
              <w:rPr>
                <w:rFonts w:ascii="Times New Roman"/>
                <w:b w:val="false"/>
                <w:i w:val="false"/>
                <w:color w:val="000000"/>
                <w:sz w:val="20"/>
              </w:rPr>
              <w:t>
26 наурыз,</w:t>
            </w:r>
            <w:r>
              <w:br/>
            </w:r>
            <w:r>
              <w:rPr>
                <w:rFonts w:ascii="Times New Roman"/>
                <w:b w:val="false"/>
                <w:i w:val="false"/>
                <w:color w:val="000000"/>
                <w:sz w:val="20"/>
              </w:rPr>
              <w:t>
24 сәуір,</w:t>
            </w:r>
            <w:r>
              <w:br/>
            </w:r>
            <w:r>
              <w:rPr>
                <w:rFonts w:ascii="Times New Roman"/>
                <w:b w:val="false"/>
                <w:i w:val="false"/>
                <w:color w:val="000000"/>
                <w:sz w:val="20"/>
              </w:rPr>
              <w:t>
23 мамыр,</w:t>
            </w:r>
            <w:r>
              <w:br/>
            </w:r>
            <w:r>
              <w:rPr>
                <w:rFonts w:ascii="Times New Roman"/>
                <w:b w:val="false"/>
                <w:i w:val="false"/>
                <w:color w:val="000000"/>
                <w:sz w:val="20"/>
              </w:rPr>
              <w:t>
22 маусым,</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шілде,</w:t>
            </w:r>
            <w:r>
              <w:br/>
            </w:r>
            <w:r>
              <w:rPr>
                <w:rFonts w:ascii="Times New Roman"/>
                <w:b w:val="false"/>
                <w:i w:val="false"/>
                <w:color w:val="000000"/>
                <w:sz w:val="20"/>
              </w:rPr>
              <w:t>
22 тамыз,</w:t>
            </w:r>
            <w:r>
              <w:br/>
            </w:r>
            <w:r>
              <w:rPr>
                <w:rFonts w:ascii="Times New Roman"/>
                <w:b w:val="false"/>
                <w:i w:val="false"/>
                <w:color w:val="000000"/>
                <w:sz w:val="20"/>
              </w:rPr>
              <w:t>
24 қыркүйек,</w:t>
            </w:r>
            <w:r>
              <w:br/>
            </w:r>
            <w:r>
              <w:rPr>
                <w:rFonts w:ascii="Times New Roman"/>
                <w:b w:val="false"/>
                <w:i w:val="false"/>
                <w:color w:val="000000"/>
                <w:sz w:val="20"/>
              </w:rPr>
              <w:t>
23 қазан,</w:t>
            </w:r>
            <w:r>
              <w:br/>
            </w:r>
            <w:r>
              <w:rPr>
                <w:rFonts w:ascii="Times New Roman"/>
                <w:b w:val="false"/>
                <w:i w:val="false"/>
                <w:color w:val="000000"/>
                <w:sz w:val="20"/>
              </w:rPr>
              <w:t>
22 қараша,</w:t>
            </w:r>
            <w:r>
              <w:br/>
            </w:r>
            <w:r>
              <w:rPr>
                <w:rFonts w:ascii="Times New Roman"/>
                <w:b w:val="false"/>
                <w:i w:val="false"/>
                <w:color w:val="000000"/>
                <w:sz w:val="20"/>
              </w:rPr>
              <w:t>
24 желтоқсан</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ақпарат</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1-инвест</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Республикасындағы инвестициялық қызмет туралы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шілде</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1-инвест, </w:t>
            </w:r>
            <w:r>
              <w:br/>
            </w:r>
            <w:r>
              <w:rPr>
                <w:rFonts w:ascii="Times New Roman"/>
                <w:b w:val="false"/>
                <w:i w:val="false"/>
                <w:color w:val="000000"/>
                <w:sz w:val="20"/>
              </w:rPr>
              <w:t>
1-ИС</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Республикасындағы құрылыс жұмыстарының орындалуы және объектілерді пайдалануға беру туралы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қаңтар,</w:t>
            </w:r>
            <w:r>
              <w:br/>
            </w:r>
            <w:r>
              <w:rPr>
                <w:rFonts w:ascii="Times New Roman"/>
                <w:b w:val="false"/>
                <w:i w:val="false"/>
                <w:color w:val="000000"/>
                <w:sz w:val="20"/>
              </w:rPr>
              <w:t>
15 ақпан,</w:t>
            </w:r>
            <w:r>
              <w:br/>
            </w:r>
            <w:r>
              <w:rPr>
                <w:rFonts w:ascii="Times New Roman"/>
                <w:b w:val="false"/>
                <w:i w:val="false"/>
                <w:color w:val="000000"/>
                <w:sz w:val="20"/>
              </w:rPr>
              <w:t>
15 наурыз,</w:t>
            </w:r>
            <w:r>
              <w:br/>
            </w:r>
            <w:r>
              <w:rPr>
                <w:rFonts w:ascii="Times New Roman"/>
                <w:b w:val="false"/>
                <w:i w:val="false"/>
                <w:color w:val="000000"/>
                <w:sz w:val="20"/>
              </w:rPr>
              <w:t>
16 сәуір,</w:t>
            </w:r>
            <w:r>
              <w:br/>
            </w:r>
            <w:r>
              <w:rPr>
                <w:rFonts w:ascii="Times New Roman"/>
                <w:b w:val="false"/>
                <w:i w:val="false"/>
                <w:color w:val="000000"/>
                <w:sz w:val="20"/>
              </w:rPr>
              <w:t>
15 мамыр,</w:t>
            </w:r>
            <w:r>
              <w:br/>
            </w:r>
            <w:r>
              <w:rPr>
                <w:rFonts w:ascii="Times New Roman"/>
                <w:b w:val="false"/>
                <w:i w:val="false"/>
                <w:color w:val="000000"/>
                <w:sz w:val="20"/>
              </w:rPr>
              <w:t>
15 маусым,</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шілде,</w:t>
            </w:r>
            <w:r>
              <w:br/>
            </w:r>
            <w:r>
              <w:rPr>
                <w:rFonts w:ascii="Times New Roman"/>
                <w:b w:val="false"/>
                <w:i w:val="false"/>
                <w:color w:val="000000"/>
                <w:sz w:val="20"/>
              </w:rPr>
              <w:t>
15 тамыз,</w:t>
            </w:r>
            <w:r>
              <w:br/>
            </w:r>
            <w:r>
              <w:rPr>
                <w:rFonts w:ascii="Times New Roman"/>
                <w:b w:val="false"/>
                <w:i w:val="false"/>
                <w:color w:val="000000"/>
                <w:sz w:val="20"/>
              </w:rPr>
              <w:t>
17 қыркүйек, 16 қазан,</w:t>
            </w:r>
            <w:r>
              <w:br/>
            </w:r>
            <w:r>
              <w:rPr>
                <w:rFonts w:ascii="Times New Roman"/>
                <w:b w:val="false"/>
                <w:i w:val="false"/>
                <w:color w:val="000000"/>
                <w:sz w:val="20"/>
              </w:rPr>
              <w:t>
15 қараша,</w:t>
            </w:r>
            <w:r>
              <w:br/>
            </w:r>
            <w:r>
              <w:rPr>
                <w:rFonts w:ascii="Times New Roman"/>
                <w:b w:val="false"/>
                <w:i w:val="false"/>
                <w:color w:val="000000"/>
                <w:sz w:val="20"/>
              </w:rPr>
              <w:t>
19 желтоқсан</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1-КС, 1-КС (шағын), </w:t>
            </w:r>
            <w:r>
              <w:br/>
            </w:r>
            <w:r>
              <w:rPr>
                <w:rFonts w:ascii="Times New Roman"/>
                <w:b w:val="false"/>
                <w:i w:val="false"/>
                <w:color w:val="000000"/>
                <w:sz w:val="20"/>
              </w:rPr>
              <w:t>
2-КС, 1-ИС</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 тұрғын үйді пайдалануға беру туралы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қаңтар,</w:t>
            </w:r>
            <w:r>
              <w:br/>
            </w:r>
            <w:r>
              <w:rPr>
                <w:rFonts w:ascii="Times New Roman"/>
                <w:b w:val="false"/>
                <w:i w:val="false"/>
                <w:color w:val="000000"/>
                <w:sz w:val="20"/>
              </w:rPr>
              <w:t>
19 ақпан,</w:t>
            </w:r>
            <w:r>
              <w:br/>
            </w:r>
            <w:r>
              <w:rPr>
                <w:rFonts w:ascii="Times New Roman"/>
                <w:b w:val="false"/>
                <w:i w:val="false"/>
                <w:color w:val="000000"/>
                <w:sz w:val="20"/>
              </w:rPr>
              <w:t>
19 наурыз,</w:t>
            </w:r>
            <w:r>
              <w:br/>
            </w:r>
            <w:r>
              <w:rPr>
                <w:rFonts w:ascii="Times New Roman"/>
                <w:b w:val="false"/>
                <w:i w:val="false"/>
                <w:color w:val="000000"/>
                <w:sz w:val="20"/>
              </w:rPr>
              <w:t>
18 сәуір,</w:t>
            </w:r>
            <w:r>
              <w:br/>
            </w:r>
            <w:r>
              <w:rPr>
                <w:rFonts w:ascii="Times New Roman"/>
                <w:b w:val="false"/>
                <w:i w:val="false"/>
                <w:color w:val="000000"/>
                <w:sz w:val="20"/>
              </w:rPr>
              <w:t>
17 мамыр,</w:t>
            </w:r>
            <w:r>
              <w:br/>
            </w:r>
            <w:r>
              <w:rPr>
                <w:rFonts w:ascii="Times New Roman"/>
                <w:b w:val="false"/>
                <w:i w:val="false"/>
                <w:color w:val="000000"/>
                <w:sz w:val="20"/>
              </w:rPr>
              <w:t>
18 маусым,</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шілде,</w:t>
            </w:r>
            <w:r>
              <w:br/>
            </w:r>
            <w:r>
              <w:rPr>
                <w:rFonts w:ascii="Times New Roman"/>
                <w:b w:val="false"/>
                <w:i w:val="false"/>
                <w:color w:val="000000"/>
                <w:sz w:val="20"/>
              </w:rPr>
              <w:t>
17 тамыз,</w:t>
            </w:r>
            <w:r>
              <w:br/>
            </w:r>
            <w:r>
              <w:rPr>
                <w:rFonts w:ascii="Times New Roman"/>
                <w:b w:val="false"/>
                <w:i w:val="false"/>
                <w:color w:val="000000"/>
                <w:sz w:val="20"/>
              </w:rPr>
              <w:t>
18 қыркүйек, 18 қазан,</w:t>
            </w:r>
            <w:r>
              <w:br/>
            </w:r>
            <w:r>
              <w:rPr>
                <w:rFonts w:ascii="Times New Roman"/>
                <w:b w:val="false"/>
                <w:i w:val="false"/>
                <w:color w:val="000000"/>
                <w:sz w:val="20"/>
              </w:rPr>
              <w:t>
19 қараша,</w:t>
            </w:r>
            <w:r>
              <w:br/>
            </w:r>
            <w:r>
              <w:rPr>
                <w:rFonts w:ascii="Times New Roman"/>
                <w:b w:val="false"/>
                <w:i w:val="false"/>
                <w:color w:val="000000"/>
                <w:sz w:val="20"/>
              </w:rPr>
              <w:t>
19 желтоқсан</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ақпарат</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2-КС,</w:t>
            </w:r>
            <w:r>
              <w:br/>
            </w:r>
            <w:r>
              <w:rPr>
                <w:rFonts w:ascii="Times New Roman"/>
                <w:b w:val="false"/>
                <w:i w:val="false"/>
                <w:color w:val="000000"/>
                <w:sz w:val="20"/>
              </w:rPr>
              <w:t>
1-ИС</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қуаттарды пайдалануға беру туралы</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қаңтар,</w:t>
            </w:r>
            <w:r>
              <w:br/>
            </w:r>
            <w:r>
              <w:rPr>
                <w:rFonts w:ascii="Times New Roman"/>
                <w:b w:val="false"/>
                <w:i w:val="false"/>
                <w:color w:val="000000"/>
                <w:sz w:val="20"/>
              </w:rPr>
              <w:t>
25 сәуір,</w:t>
            </w:r>
            <w:r>
              <w:br/>
            </w:r>
            <w:r>
              <w:rPr>
                <w:rFonts w:ascii="Times New Roman"/>
                <w:b w:val="false"/>
                <w:i w:val="false"/>
                <w:color w:val="000000"/>
                <w:sz w:val="20"/>
              </w:rPr>
              <w:t>
25 шілде,</w:t>
            </w:r>
            <w:r>
              <w:br/>
            </w:r>
            <w:r>
              <w:rPr>
                <w:rFonts w:ascii="Times New Roman"/>
                <w:b w:val="false"/>
                <w:i w:val="false"/>
                <w:color w:val="000000"/>
                <w:sz w:val="20"/>
              </w:rPr>
              <w:t>
25 қазан</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2-КС, </w:t>
            </w:r>
            <w:r>
              <w:br/>
            </w:r>
            <w:r>
              <w:rPr>
                <w:rFonts w:ascii="Times New Roman"/>
                <w:b w:val="false"/>
                <w:i w:val="false"/>
                <w:color w:val="000000"/>
                <w:sz w:val="20"/>
              </w:rPr>
              <w:t>
1-ИС</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құрылыс жұмыстарының орындалуы және объектілерді пайдалануға беру туралы</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шілде</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1-КС, </w:t>
            </w:r>
            <w:r>
              <w:br/>
            </w:r>
            <w:r>
              <w:rPr>
                <w:rFonts w:ascii="Times New Roman"/>
                <w:b w:val="false"/>
                <w:i w:val="false"/>
                <w:color w:val="000000"/>
                <w:sz w:val="20"/>
              </w:rPr>
              <w:t>2-КС,</w:t>
            </w:r>
            <w:r>
              <w:br/>
            </w:r>
            <w:r>
              <w:rPr>
                <w:rFonts w:ascii="Times New Roman"/>
                <w:b w:val="false"/>
                <w:i w:val="false"/>
                <w:color w:val="000000"/>
                <w:sz w:val="20"/>
              </w:rPr>
              <w:t xml:space="preserve">
1-ИС </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хабарламалар және рұқсат алу құжаттары бойынша құрылыс-монтаж жұмыстарын жүргізе бастағаны туралы</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ақпан,</w:t>
            </w:r>
            <w:r>
              <w:br/>
            </w:r>
            <w:r>
              <w:rPr>
                <w:rFonts w:ascii="Times New Roman"/>
                <w:b w:val="false"/>
                <w:i w:val="false"/>
                <w:color w:val="000000"/>
                <w:sz w:val="20"/>
              </w:rPr>
              <w:t>
7 тамыз</w:t>
            </w: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F-001</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 хабарламалар бойынша объектілерді салу және оларды пайдалануға беру барысы туралы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мамыр</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F-004</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сауда статистикасы</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сауда базарлары туралы</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наурыз</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12-сауда</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тауар биржаларының қызметі туралы</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ақпан</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1-биржа</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тауарлар мен көрсетілетін қызметтерді өткізу көлемі</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қаңтар,</w:t>
            </w:r>
            <w:r>
              <w:br/>
            </w:r>
            <w:r>
              <w:rPr>
                <w:rFonts w:ascii="Times New Roman"/>
                <w:b w:val="false"/>
                <w:i w:val="false"/>
                <w:color w:val="000000"/>
                <w:sz w:val="20"/>
              </w:rPr>
              <w:t>
12 ақпан,</w:t>
            </w:r>
            <w:r>
              <w:br/>
            </w:r>
            <w:r>
              <w:rPr>
                <w:rFonts w:ascii="Times New Roman"/>
                <w:b w:val="false"/>
                <w:i w:val="false"/>
                <w:color w:val="000000"/>
                <w:sz w:val="20"/>
              </w:rPr>
              <w:t>
12 наурыз,</w:t>
            </w:r>
            <w:r>
              <w:br/>
            </w:r>
            <w:r>
              <w:rPr>
                <w:rFonts w:ascii="Times New Roman"/>
                <w:b w:val="false"/>
                <w:i w:val="false"/>
                <w:color w:val="000000"/>
                <w:sz w:val="20"/>
              </w:rPr>
              <w:t>
12 сәуір,</w:t>
            </w:r>
            <w:r>
              <w:br/>
            </w:r>
            <w:r>
              <w:rPr>
                <w:rFonts w:ascii="Times New Roman"/>
                <w:b w:val="false"/>
                <w:i w:val="false"/>
                <w:color w:val="000000"/>
                <w:sz w:val="20"/>
              </w:rPr>
              <w:t>
14 мамыр,</w:t>
            </w:r>
            <w:r>
              <w:br/>
            </w:r>
            <w:r>
              <w:rPr>
                <w:rFonts w:ascii="Times New Roman"/>
                <w:b w:val="false"/>
                <w:i w:val="false"/>
                <w:color w:val="000000"/>
                <w:sz w:val="20"/>
              </w:rPr>
              <w:t>
12 маусым,</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шілде,</w:t>
            </w:r>
            <w:r>
              <w:br/>
            </w:r>
            <w:r>
              <w:rPr>
                <w:rFonts w:ascii="Times New Roman"/>
                <w:b w:val="false"/>
                <w:i w:val="false"/>
                <w:color w:val="000000"/>
                <w:sz w:val="20"/>
              </w:rPr>
              <w:t>
13 тамыз,</w:t>
            </w:r>
            <w:r>
              <w:br/>
            </w:r>
            <w:r>
              <w:rPr>
                <w:rFonts w:ascii="Times New Roman"/>
                <w:b w:val="false"/>
                <w:i w:val="false"/>
                <w:color w:val="000000"/>
                <w:sz w:val="20"/>
              </w:rPr>
              <w:t>
12 қыркүйек,</w:t>
            </w:r>
            <w:r>
              <w:br/>
            </w:r>
            <w:r>
              <w:rPr>
                <w:rFonts w:ascii="Times New Roman"/>
                <w:b w:val="false"/>
                <w:i w:val="false"/>
                <w:color w:val="000000"/>
                <w:sz w:val="20"/>
              </w:rPr>
              <w:t>
12 қазан,</w:t>
            </w:r>
            <w:r>
              <w:br/>
            </w:r>
            <w:r>
              <w:rPr>
                <w:rFonts w:ascii="Times New Roman"/>
                <w:b w:val="false"/>
                <w:i w:val="false"/>
                <w:color w:val="000000"/>
                <w:sz w:val="20"/>
              </w:rPr>
              <w:t>
12 қараша,</w:t>
            </w:r>
            <w:r>
              <w:br/>
            </w:r>
            <w:r>
              <w:rPr>
                <w:rFonts w:ascii="Times New Roman"/>
                <w:b w:val="false"/>
                <w:i w:val="false"/>
                <w:color w:val="000000"/>
                <w:sz w:val="20"/>
              </w:rPr>
              <w:t>
12 желтоқсан</w:t>
            </w: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2-сауда</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автожанармай құю, газ құю және газ толтыру станцияларының қызметі туралы</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маусым</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G-003</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тауарлар мен көрсетілетін қызметтерді өткізу көлемі</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шілде</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1-ВТ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және өзара сауда статистикасы</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ЕАЭО-ға мүше мемлекеттермен тауарлармен өзара сауда және сыртқы сауда туралы</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қаңтар,</w:t>
            </w:r>
            <w:r>
              <w:br/>
            </w:r>
            <w:r>
              <w:rPr>
                <w:rFonts w:ascii="Times New Roman"/>
                <w:b w:val="false"/>
                <w:i w:val="false"/>
                <w:color w:val="000000"/>
                <w:sz w:val="20"/>
              </w:rPr>
              <w:t>
16 ақпан, 16 наурыз,</w:t>
            </w:r>
            <w:r>
              <w:br/>
            </w:r>
            <w:r>
              <w:rPr>
                <w:rFonts w:ascii="Times New Roman"/>
                <w:b w:val="false"/>
                <w:i w:val="false"/>
                <w:color w:val="000000"/>
                <w:sz w:val="20"/>
              </w:rPr>
              <w:t>
18 сәуір,</w:t>
            </w:r>
            <w:r>
              <w:br/>
            </w:r>
            <w:r>
              <w:rPr>
                <w:rFonts w:ascii="Times New Roman"/>
                <w:b w:val="false"/>
                <w:i w:val="false"/>
                <w:color w:val="000000"/>
                <w:sz w:val="20"/>
              </w:rPr>
              <w:t>
16 мамыр,</w:t>
            </w:r>
            <w:r>
              <w:br/>
            </w:r>
            <w:r>
              <w:rPr>
                <w:rFonts w:ascii="Times New Roman"/>
                <w:b w:val="false"/>
                <w:i w:val="false"/>
                <w:color w:val="000000"/>
                <w:sz w:val="20"/>
              </w:rPr>
              <w:t>
15 маусым,</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шілде,</w:t>
            </w:r>
            <w:r>
              <w:br/>
            </w:r>
            <w:r>
              <w:rPr>
                <w:rFonts w:ascii="Times New Roman"/>
                <w:b w:val="false"/>
                <w:i w:val="false"/>
                <w:color w:val="000000"/>
                <w:sz w:val="20"/>
              </w:rPr>
              <w:t>
16 тамыз,</w:t>
            </w:r>
            <w:r>
              <w:br/>
            </w:r>
            <w:r>
              <w:rPr>
                <w:rFonts w:ascii="Times New Roman"/>
                <w:b w:val="false"/>
                <w:i w:val="false"/>
                <w:color w:val="000000"/>
                <w:sz w:val="20"/>
              </w:rPr>
              <w:t>
17 қыркүйек,</w:t>
            </w:r>
            <w:r>
              <w:br/>
            </w:r>
            <w:r>
              <w:rPr>
                <w:rFonts w:ascii="Times New Roman"/>
                <w:b w:val="false"/>
                <w:i w:val="false"/>
                <w:color w:val="000000"/>
                <w:sz w:val="20"/>
              </w:rPr>
              <w:t>
17 қазан,</w:t>
            </w:r>
            <w:r>
              <w:br/>
            </w:r>
            <w:r>
              <w:rPr>
                <w:rFonts w:ascii="Times New Roman"/>
                <w:b w:val="false"/>
                <w:i w:val="false"/>
                <w:color w:val="000000"/>
                <w:sz w:val="20"/>
              </w:rPr>
              <w:t>
16 қараша,</w:t>
            </w:r>
            <w:r>
              <w:br/>
            </w:r>
            <w:r>
              <w:rPr>
                <w:rFonts w:ascii="Times New Roman"/>
                <w:b w:val="false"/>
                <w:i w:val="false"/>
                <w:color w:val="000000"/>
                <w:sz w:val="20"/>
              </w:rPr>
              <w:t>
20 желтоқсан</w:t>
            </w: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1-ТС, МКК деректері</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ЕАЭО-ға мүше мемлекеттермен тауарлармен өзара сауда және сыртқы сауда статистикасы деректерін өзектендіру (әкімшілік дереккөздер бойынша респонденттердің деректері мен тізімін өзектендіруді жүргізу кезінде)</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өзектендіруді өткізу кезінде</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кестелер</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1-ТС, МКК деректері</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ЕАЭО-ға мүше мемлекеттермен тауарлармен өзара сауда және сыртқы сауда статистикасы деректерін өзектендіру (әкімшілік дереккөздер бойынша респонденттердің деректері мен тізімін өзектендіруді жүргізу кезінде)</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маусым</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кестелер</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1-ТС, МКК деректері</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статистикасы</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көлік жұмысының негізгі көрсеткіштері</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қаңтар,</w:t>
            </w:r>
            <w:r>
              <w:br/>
            </w:r>
            <w:r>
              <w:rPr>
                <w:rFonts w:ascii="Times New Roman"/>
                <w:b w:val="false"/>
                <w:i w:val="false"/>
                <w:color w:val="000000"/>
                <w:sz w:val="20"/>
              </w:rPr>
              <w:t>
12 ақпан,</w:t>
            </w:r>
            <w:r>
              <w:br/>
            </w:r>
            <w:r>
              <w:rPr>
                <w:rFonts w:ascii="Times New Roman"/>
                <w:b w:val="false"/>
                <w:i w:val="false"/>
                <w:color w:val="000000"/>
                <w:sz w:val="20"/>
              </w:rPr>
              <w:t>
12 наурыз,</w:t>
            </w:r>
            <w:r>
              <w:br/>
            </w:r>
            <w:r>
              <w:rPr>
                <w:rFonts w:ascii="Times New Roman"/>
                <w:b w:val="false"/>
                <w:i w:val="false"/>
                <w:color w:val="000000"/>
                <w:sz w:val="20"/>
              </w:rPr>
              <w:t>
12 сәуір,</w:t>
            </w:r>
            <w:r>
              <w:br/>
            </w:r>
            <w:r>
              <w:rPr>
                <w:rFonts w:ascii="Times New Roman"/>
                <w:b w:val="false"/>
                <w:i w:val="false"/>
                <w:color w:val="000000"/>
                <w:sz w:val="20"/>
              </w:rPr>
              <w:t>
14 мамыр,</w:t>
            </w:r>
            <w:r>
              <w:br/>
            </w:r>
            <w:r>
              <w:rPr>
                <w:rFonts w:ascii="Times New Roman"/>
                <w:b w:val="false"/>
                <w:i w:val="false"/>
                <w:color w:val="000000"/>
                <w:sz w:val="20"/>
              </w:rPr>
              <w:t>
12 маусым,</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шілде,</w:t>
            </w:r>
            <w:r>
              <w:br/>
            </w:r>
            <w:r>
              <w:rPr>
                <w:rFonts w:ascii="Times New Roman"/>
                <w:b w:val="false"/>
                <w:i w:val="false"/>
                <w:color w:val="000000"/>
                <w:sz w:val="20"/>
              </w:rPr>
              <w:t>
13 тамыз,</w:t>
            </w:r>
            <w:r>
              <w:br/>
            </w:r>
            <w:r>
              <w:rPr>
                <w:rFonts w:ascii="Times New Roman"/>
                <w:b w:val="false"/>
                <w:i w:val="false"/>
                <w:color w:val="000000"/>
                <w:sz w:val="20"/>
              </w:rPr>
              <w:t>
12 қыркүйек,</w:t>
            </w:r>
            <w:r>
              <w:br/>
            </w:r>
            <w:r>
              <w:rPr>
                <w:rFonts w:ascii="Times New Roman"/>
                <w:b w:val="false"/>
                <w:i w:val="false"/>
                <w:color w:val="000000"/>
                <w:sz w:val="20"/>
              </w:rPr>
              <w:t>
12 қазан,</w:t>
            </w:r>
            <w:r>
              <w:br/>
            </w:r>
            <w:r>
              <w:rPr>
                <w:rFonts w:ascii="Times New Roman"/>
                <w:b w:val="false"/>
                <w:i w:val="false"/>
                <w:color w:val="000000"/>
                <w:sz w:val="20"/>
              </w:rPr>
              <w:t>
12 қараша,</w:t>
            </w:r>
            <w:r>
              <w:br/>
            </w:r>
            <w:r>
              <w:rPr>
                <w:rFonts w:ascii="Times New Roman"/>
                <w:b w:val="false"/>
                <w:i w:val="false"/>
                <w:color w:val="000000"/>
                <w:sz w:val="20"/>
              </w:rPr>
              <w:t>
12 желтоқсан</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1-көлік (1-ТР (авто, электр) қаңтар айының бюллетенінде, </w:t>
            </w:r>
            <w:r>
              <w:br/>
            </w:r>
            <w:r>
              <w:rPr>
                <w:rFonts w:ascii="Times New Roman"/>
                <w:b w:val="false"/>
                <w:i w:val="false"/>
                <w:color w:val="000000"/>
                <w:sz w:val="20"/>
              </w:rPr>
              <w:t>
1-ТР (ішкі су) наурыз айының бюллетенінде</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көлік өнімдері және көрсетілетін қызметтері туралы</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мамыр</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2-көлік, </w:t>
            </w:r>
            <w:r>
              <w:br/>
            </w:r>
            <w:r>
              <w:rPr>
                <w:rFonts w:ascii="Times New Roman"/>
                <w:b w:val="false"/>
                <w:i w:val="false"/>
                <w:color w:val="000000"/>
                <w:sz w:val="20"/>
              </w:rPr>
              <w:t>2-ТР (қосалқы қызмет)</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теміржол көлігінің қызметі туралы</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мамыр</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1-ЖД, 2-ЖД</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тіркелген автокөлік құралдарының қолда бары туралы</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қаңтар,</w:t>
            </w:r>
            <w:r>
              <w:br/>
            </w:r>
            <w:r>
              <w:rPr>
                <w:rFonts w:ascii="Times New Roman"/>
                <w:b w:val="false"/>
                <w:i w:val="false"/>
                <w:color w:val="000000"/>
                <w:sz w:val="20"/>
              </w:rPr>
              <w:t>
15 ақпан,</w:t>
            </w:r>
            <w:r>
              <w:br/>
            </w:r>
            <w:r>
              <w:rPr>
                <w:rFonts w:ascii="Times New Roman"/>
                <w:b w:val="false"/>
                <w:i w:val="false"/>
                <w:color w:val="000000"/>
                <w:sz w:val="20"/>
              </w:rPr>
              <w:t>
15 наурыз,</w:t>
            </w:r>
            <w:r>
              <w:br/>
            </w:r>
            <w:r>
              <w:rPr>
                <w:rFonts w:ascii="Times New Roman"/>
                <w:b w:val="false"/>
                <w:i w:val="false"/>
                <w:color w:val="000000"/>
                <w:sz w:val="20"/>
              </w:rPr>
              <w:t>
13 сәуір,</w:t>
            </w:r>
            <w:r>
              <w:br/>
            </w:r>
            <w:r>
              <w:rPr>
                <w:rFonts w:ascii="Times New Roman"/>
                <w:b w:val="false"/>
                <w:i w:val="false"/>
                <w:color w:val="000000"/>
                <w:sz w:val="20"/>
              </w:rPr>
              <w:t>
15 мамыр,</w:t>
            </w:r>
            <w:r>
              <w:br/>
            </w:r>
            <w:r>
              <w:rPr>
                <w:rFonts w:ascii="Times New Roman"/>
                <w:b w:val="false"/>
                <w:i w:val="false"/>
                <w:color w:val="000000"/>
                <w:sz w:val="20"/>
              </w:rPr>
              <w:t>
15 маусым,</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шілде,</w:t>
            </w:r>
            <w:r>
              <w:br/>
            </w:r>
            <w:r>
              <w:rPr>
                <w:rFonts w:ascii="Times New Roman"/>
                <w:b w:val="false"/>
                <w:i w:val="false"/>
                <w:color w:val="000000"/>
                <w:sz w:val="20"/>
              </w:rPr>
              <w:t>
15 тамыз,</w:t>
            </w:r>
            <w:r>
              <w:br/>
            </w:r>
            <w:r>
              <w:rPr>
                <w:rFonts w:ascii="Times New Roman"/>
                <w:b w:val="false"/>
                <w:i w:val="false"/>
                <w:color w:val="000000"/>
                <w:sz w:val="20"/>
              </w:rPr>
              <w:t>
14 қыркүйек,</w:t>
            </w:r>
            <w:r>
              <w:br/>
            </w:r>
            <w:r>
              <w:rPr>
                <w:rFonts w:ascii="Times New Roman"/>
                <w:b w:val="false"/>
                <w:i w:val="false"/>
                <w:color w:val="000000"/>
                <w:sz w:val="20"/>
              </w:rPr>
              <w:t>
15 қазан,</w:t>
            </w:r>
            <w:r>
              <w:br/>
            </w:r>
            <w:r>
              <w:rPr>
                <w:rFonts w:ascii="Times New Roman"/>
                <w:b w:val="false"/>
                <w:i w:val="false"/>
                <w:color w:val="000000"/>
                <w:sz w:val="20"/>
              </w:rPr>
              <w:t>
15 қараша,</w:t>
            </w:r>
            <w:r>
              <w:br/>
            </w:r>
            <w:r>
              <w:rPr>
                <w:rFonts w:ascii="Times New Roman"/>
                <w:b w:val="false"/>
                <w:i w:val="false"/>
                <w:color w:val="000000"/>
                <w:sz w:val="20"/>
              </w:rPr>
              <w:t>
14 желтоқсан</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ақпарат</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 деректер қоры</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статистикасы</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Республикасындағы </w:t>
            </w:r>
            <w:r>
              <w:br/>
            </w:r>
            <w:r>
              <w:rPr>
                <w:rFonts w:ascii="Times New Roman"/>
                <w:b w:val="false"/>
                <w:i w:val="false"/>
                <w:color w:val="000000"/>
                <w:sz w:val="20"/>
              </w:rPr>
              <w:t>
байланыс, пошта және курьерлік қызмет кәсіпорындары жұмысының негізгі көрсеткіштері</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қаңтар</w:t>
            </w:r>
            <w:r>
              <w:br/>
            </w:r>
            <w:r>
              <w:rPr>
                <w:rFonts w:ascii="Times New Roman"/>
                <w:b w:val="false"/>
                <w:i w:val="false"/>
                <w:color w:val="000000"/>
                <w:sz w:val="20"/>
              </w:rPr>
              <w:t>
12 ақпан,</w:t>
            </w:r>
            <w:r>
              <w:br/>
            </w:r>
            <w:r>
              <w:rPr>
                <w:rFonts w:ascii="Times New Roman"/>
                <w:b w:val="false"/>
                <w:i w:val="false"/>
                <w:color w:val="000000"/>
                <w:sz w:val="20"/>
              </w:rPr>
              <w:t>
12 наурыз,</w:t>
            </w:r>
            <w:r>
              <w:br/>
            </w:r>
            <w:r>
              <w:rPr>
                <w:rFonts w:ascii="Times New Roman"/>
                <w:b w:val="false"/>
                <w:i w:val="false"/>
                <w:color w:val="000000"/>
                <w:sz w:val="20"/>
              </w:rPr>
              <w:t>
12 сәуір,</w:t>
            </w:r>
            <w:r>
              <w:br/>
            </w:r>
            <w:r>
              <w:rPr>
                <w:rFonts w:ascii="Times New Roman"/>
                <w:b w:val="false"/>
                <w:i w:val="false"/>
                <w:color w:val="000000"/>
                <w:sz w:val="20"/>
              </w:rPr>
              <w:t>
14 мамыр,</w:t>
            </w:r>
            <w:r>
              <w:br/>
            </w:r>
            <w:r>
              <w:rPr>
                <w:rFonts w:ascii="Times New Roman"/>
                <w:b w:val="false"/>
                <w:i w:val="false"/>
                <w:color w:val="000000"/>
                <w:sz w:val="20"/>
              </w:rPr>
              <w:t>
12 маусым,</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шілде,</w:t>
            </w:r>
            <w:r>
              <w:br/>
            </w:r>
            <w:r>
              <w:rPr>
                <w:rFonts w:ascii="Times New Roman"/>
                <w:b w:val="false"/>
                <w:i w:val="false"/>
                <w:color w:val="000000"/>
                <w:sz w:val="20"/>
              </w:rPr>
              <w:t>
13 тамыз,</w:t>
            </w:r>
            <w:r>
              <w:br/>
            </w:r>
            <w:r>
              <w:rPr>
                <w:rFonts w:ascii="Times New Roman"/>
                <w:b w:val="false"/>
                <w:i w:val="false"/>
                <w:color w:val="000000"/>
                <w:sz w:val="20"/>
              </w:rPr>
              <w:t>
12 қыркүйек,</w:t>
            </w:r>
            <w:r>
              <w:br/>
            </w:r>
            <w:r>
              <w:rPr>
                <w:rFonts w:ascii="Times New Roman"/>
                <w:b w:val="false"/>
                <w:i w:val="false"/>
                <w:color w:val="000000"/>
                <w:sz w:val="20"/>
              </w:rPr>
              <w:t>
12 қазан,</w:t>
            </w:r>
            <w:r>
              <w:br/>
            </w:r>
            <w:r>
              <w:rPr>
                <w:rFonts w:ascii="Times New Roman"/>
                <w:b w:val="false"/>
                <w:i w:val="false"/>
                <w:color w:val="000000"/>
                <w:sz w:val="20"/>
              </w:rPr>
              <w:t>
12 қараша,</w:t>
            </w:r>
            <w:r>
              <w:br/>
            </w:r>
            <w:r>
              <w:rPr>
                <w:rFonts w:ascii="Times New Roman"/>
                <w:b w:val="false"/>
                <w:i w:val="false"/>
                <w:color w:val="000000"/>
                <w:sz w:val="20"/>
              </w:rPr>
              <w:t>
12 желтоқсан</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3-байланыс</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байланыс, пошта және курьерлік қызмет кәсіпорындары жұмысының негізгі көрсеткіштері</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мамыр</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1-байланыс,</w:t>
            </w:r>
            <w:r>
              <w:br/>
            </w:r>
            <w:r>
              <w:rPr>
                <w:rFonts w:ascii="Times New Roman"/>
                <w:b w:val="false"/>
                <w:i w:val="false"/>
                <w:color w:val="000000"/>
                <w:sz w:val="20"/>
              </w:rPr>
              <w:t>
2-байланыс</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 статистикасы</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көрсетілген қызметтердің көлемі туралы</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ақпан,</w:t>
            </w:r>
            <w:r>
              <w:br/>
            </w:r>
            <w:r>
              <w:rPr>
                <w:rFonts w:ascii="Times New Roman"/>
                <w:b w:val="false"/>
                <w:i w:val="false"/>
                <w:color w:val="000000"/>
                <w:sz w:val="20"/>
              </w:rPr>
              <w:t>
30 мамыр,</w:t>
            </w:r>
            <w:r>
              <w:br/>
            </w:r>
            <w:r>
              <w:rPr>
                <w:rFonts w:ascii="Times New Roman"/>
                <w:b w:val="false"/>
                <w:i w:val="false"/>
                <w:color w:val="000000"/>
                <w:sz w:val="20"/>
              </w:rPr>
              <w:t>
29 тамыз,</w:t>
            </w:r>
            <w:r>
              <w:br/>
            </w:r>
            <w:r>
              <w:rPr>
                <w:rFonts w:ascii="Times New Roman"/>
                <w:b w:val="false"/>
                <w:i w:val="false"/>
                <w:color w:val="000000"/>
                <w:sz w:val="20"/>
              </w:rPr>
              <w:t>
27 қараша</w:t>
            </w: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2-қызмет көрсету</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көрсетілген қызметтердің көлемі туралы</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маусым</w:t>
            </w: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2-қызмет көрсету</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лизингтік қызмет туралы</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мамыр</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1-лизинг</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статистикасы</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океанариум, хайуанаттар парктерінің қызметі туралы</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ақпан</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1-хайуанаттар паркі, океанариум</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театрлардың қызметі туралы</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ақпан</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1-театр</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цирктердің қызметі туралы</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ақпан</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цирк</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ойын-сауық және демалыс саябақтарының қызметі туралы</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ақпан</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1-саябақ</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музейлердің қызметі туралы</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наурыз</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1-музей</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Республикасындағы </w:t>
            </w:r>
            <w:r>
              <w:br/>
            </w:r>
            <w:r>
              <w:rPr>
                <w:rFonts w:ascii="Times New Roman"/>
                <w:b w:val="false"/>
                <w:i w:val="false"/>
                <w:color w:val="000000"/>
                <w:sz w:val="20"/>
              </w:rPr>
              <w:t xml:space="preserve">мәдени-демалыс ұйымдарының қызметі туралы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наурыз</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1-демалыс</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кітапханалардың қызметі туралы</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наурыз</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1-кітапхана</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концерт қызметі туралы</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сәуір</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1-концерт</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кино көрсетуді және кинофильмдерді шығаруды жүзеге асыратын ұйымдардың қызметі туралы</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сәуір</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1-кино</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 статистикасы</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орналастыру орындарының қызметі туралы</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сәуір,</w:t>
            </w:r>
            <w:r>
              <w:br/>
            </w:r>
            <w:r>
              <w:rPr>
                <w:rFonts w:ascii="Times New Roman"/>
                <w:b w:val="false"/>
                <w:i w:val="false"/>
                <w:color w:val="000000"/>
                <w:sz w:val="20"/>
              </w:rPr>
              <w:t>
6 маусым,</w:t>
            </w:r>
            <w:r>
              <w:br/>
            </w:r>
            <w:r>
              <w:rPr>
                <w:rFonts w:ascii="Times New Roman"/>
                <w:b w:val="false"/>
                <w:i w:val="false"/>
                <w:color w:val="000000"/>
                <w:sz w:val="20"/>
              </w:rPr>
              <w:t>
31 тамыз,</w:t>
            </w:r>
            <w:r>
              <w:br/>
            </w:r>
            <w:r>
              <w:rPr>
                <w:rFonts w:ascii="Times New Roman"/>
                <w:b w:val="false"/>
                <w:i w:val="false"/>
                <w:color w:val="000000"/>
                <w:sz w:val="20"/>
              </w:rPr>
              <w:t>
28 қараша</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2-туризм</w:t>
            </w:r>
            <w:r>
              <w:br/>
            </w:r>
            <w:r>
              <w:rPr>
                <w:rFonts w:ascii="Times New Roman"/>
                <w:b w:val="false"/>
                <w:i w:val="false"/>
                <w:color w:val="000000"/>
                <w:sz w:val="20"/>
              </w:rPr>
              <w:t>
 </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Республикасындағы үй шаруашылықтарының сапарларға жұмсаған шығыстары туралы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мамыр</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Н-050</w:t>
            </w:r>
            <w:r>
              <w:br/>
            </w:r>
            <w:r>
              <w:rPr>
                <w:rFonts w:ascii="Times New Roman"/>
                <w:b w:val="false"/>
                <w:i w:val="false"/>
                <w:color w:val="000000"/>
                <w:sz w:val="20"/>
              </w:rPr>
              <w:t>
 </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Республикасына келушілерді іріктеп зерттеу туралы</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екі рет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наурыз,</w:t>
            </w:r>
            <w:r>
              <w:br/>
            </w:r>
            <w:r>
              <w:rPr>
                <w:rFonts w:ascii="Times New Roman"/>
                <w:b w:val="false"/>
                <w:i w:val="false"/>
                <w:color w:val="000000"/>
                <w:sz w:val="20"/>
              </w:rPr>
              <w:t>
11 қыркүйек</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Н-060</w:t>
            </w: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Инновациялар статистикасы</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кәсіпорындардың инновациялық қызметі туралы</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мамыр</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1-инновация</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 статистикасы</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Республикасындағы </w:t>
            </w:r>
            <w:r>
              <w:br/>
            </w:r>
            <w:r>
              <w:rPr>
                <w:rFonts w:ascii="Times New Roman"/>
                <w:b w:val="false"/>
                <w:i w:val="false"/>
                <w:color w:val="000000"/>
                <w:sz w:val="20"/>
              </w:rPr>
              <w:t>
ғылыми-зерттеу және тәжірибелік – конструкторлық жұмыстар</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наурыз</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1-ғылым</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Ақпараттық-коммуникациялық технологиялар статистикасы</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кәсіпорындарында ақпараттық-коммуникациялық технологияларды пайдалану туралы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наурыз</w:t>
            </w: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3-ақпарат</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Республикасындағы үй шаруашылықтарының ақпараттық-коммуникациялық технологияларды пайдалануы туралы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наурыз</w:t>
            </w: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Н-020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және жұмыспен қамту статистикасы</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қызметкерлердің саны және жалақысы</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қаңтар,</w:t>
            </w:r>
            <w:r>
              <w:br/>
            </w:r>
            <w:r>
              <w:rPr>
                <w:rFonts w:ascii="Times New Roman"/>
                <w:b w:val="false"/>
                <w:i w:val="false"/>
                <w:color w:val="000000"/>
                <w:sz w:val="20"/>
              </w:rPr>
              <w:t>
27 сәуір,</w:t>
            </w:r>
            <w:r>
              <w:br/>
            </w:r>
            <w:r>
              <w:rPr>
                <w:rFonts w:ascii="Times New Roman"/>
                <w:b w:val="false"/>
                <w:i w:val="false"/>
                <w:color w:val="000000"/>
                <w:sz w:val="20"/>
              </w:rPr>
              <w:t>
27 шілде,</w:t>
            </w:r>
            <w:r>
              <w:br/>
            </w:r>
            <w:r>
              <w:rPr>
                <w:rFonts w:ascii="Times New Roman"/>
                <w:b w:val="false"/>
                <w:i w:val="false"/>
                <w:color w:val="000000"/>
                <w:sz w:val="20"/>
              </w:rPr>
              <w:t>
29 қазан</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 (тоқсандық)</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ірі және орта кәсіпорындары бойынша қызметкерлердің саны және жалақысы</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қаңтар,</w:t>
            </w:r>
            <w:r>
              <w:br/>
            </w:r>
            <w:r>
              <w:rPr>
                <w:rFonts w:ascii="Times New Roman"/>
                <w:b w:val="false"/>
                <w:i w:val="false"/>
                <w:color w:val="000000"/>
                <w:sz w:val="20"/>
              </w:rPr>
              <w:t>
27 сәуір,</w:t>
            </w:r>
            <w:r>
              <w:br/>
            </w:r>
            <w:r>
              <w:rPr>
                <w:rFonts w:ascii="Times New Roman"/>
                <w:b w:val="false"/>
                <w:i w:val="false"/>
                <w:color w:val="000000"/>
                <w:sz w:val="20"/>
              </w:rPr>
              <w:t>
27 шілде,</w:t>
            </w:r>
            <w:r>
              <w:br/>
            </w:r>
            <w:r>
              <w:rPr>
                <w:rFonts w:ascii="Times New Roman"/>
                <w:b w:val="false"/>
                <w:i w:val="false"/>
                <w:color w:val="000000"/>
                <w:sz w:val="20"/>
              </w:rPr>
              <w:t>
29 қазан</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 (тоқсандық)</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ірі және орта кәсіпорындардағы жұмыс күшінің бары және қозғалысы</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қаңтар,</w:t>
            </w:r>
            <w:r>
              <w:br/>
            </w:r>
            <w:r>
              <w:rPr>
                <w:rFonts w:ascii="Times New Roman"/>
                <w:b w:val="false"/>
                <w:i w:val="false"/>
                <w:color w:val="000000"/>
                <w:sz w:val="20"/>
              </w:rPr>
              <w:t>
30 сәуір,</w:t>
            </w:r>
            <w:r>
              <w:br/>
            </w:r>
            <w:r>
              <w:rPr>
                <w:rFonts w:ascii="Times New Roman"/>
                <w:b w:val="false"/>
                <w:i w:val="false"/>
                <w:color w:val="000000"/>
                <w:sz w:val="20"/>
              </w:rPr>
              <w:t>
30 шілде,</w:t>
            </w:r>
            <w:r>
              <w:br/>
            </w:r>
            <w:r>
              <w:rPr>
                <w:rFonts w:ascii="Times New Roman"/>
                <w:b w:val="false"/>
                <w:i w:val="false"/>
                <w:color w:val="000000"/>
                <w:sz w:val="20"/>
              </w:rPr>
              <w:t>
30 қазан</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 (тоқсандық)</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Республикасындағы экономикалық қызметтің жекелеген түрлеріндегі кәсіптер (лауазымдар) бойынша қызметкерлердің жалақысы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қаңтар</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статистикалық бюллетень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 (ПРОФ)</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Республикасындағы еңбек бойынша негізгі көрсеткіштер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мамыр</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 (жылдық)</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ірі және орта кәсіпорындар бойынша еңбек жөніндегі негізгі көрсеткіштер</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мамыр</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 (жылдық)</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Республикасындағы жұмыс күшін ұстауға жұмсалған шығындар құны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маусым</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 (жылдық)</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Республикасындағы жұмыс күшінің қозғалысы және қызметкерлердің күнтізбелік уақыт қорын пайдалануы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маусым</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 (жылдық)</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Республикасындағы меншік нысандары мен экономикалық қызмет түрлері бойынша қызметкерлердің саны және еңбекақы төлеу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маусым</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 (жылдық)</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экономикалық қызметтің жекелеген түрлері бойынша зиянды және басқа да қолайсыз еңбек жағдайларында жұмыс істейтін қызметкерлер саны</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сәуір</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 (еңбек жағдайы)</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Республикасындағы ірі және орта кәсіпорындардағы кадрларға қажеттілік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сәуір</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 (бос жұмыс орны)</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Республикасындағы қызметкерлердің жалақысының құрылымы және бөлуі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кырқүйек</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 (еңбекақы)</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Республикасындағы жалдамалы қызметкерлердің жалақысы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қаңтар,</w:t>
            </w:r>
            <w:r>
              <w:br/>
            </w:r>
            <w:r>
              <w:rPr>
                <w:rFonts w:ascii="Times New Roman"/>
                <w:b w:val="false"/>
                <w:i w:val="false"/>
                <w:color w:val="000000"/>
                <w:sz w:val="20"/>
              </w:rPr>
              <w:t>
27 сәуір,</w:t>
            </w:r>
            <w:r>
              <w:br/>
            </w:r>
            <w:r>
              <w:rPr>
                <w:rFonts w:ascii="Times New Roman"/>
                <w:b w:val="false"/>
                <w:i w:val="false"/>
                <w:color w:val="000000"/>
                <w:sz w:val="20"/>
              </w:rPr>
              <w:t>
27 шілде,</w:t>
            </w:r>
            <w:r>
              <w:br/>
            </w:r>
            <w:r>
              <w:rPr>
                <w:rFonts w:ascii="Times New Roman"/>
                <w:b w:val="false"/>
                <w:i w:val="false"/>
                <w:color w:val="000000"/>
                <w:sz w:val="20"/>
              </w:rPr>
              <w:t>
29 қазан</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жедел ақпарат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 (тоқсандық)</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Республикасындағы еңбек құнының индексі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маусым</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жедел ақпарат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 (жылдық)</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Жалдамалы қызметкерлердің жалақысы (кәсіпкерлік қызметпен айналысатын шағын кәсіпорындарды есепке алумен)</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наурыз,</w:t>
            </w:r>
            <w:r>
              <w:br/>
            </w:r>
            <w:r>
              <w:rPr>
                <w:rFonts w:ascii="Times New Roman"/>
                <w:b w:val="false"/>
                <w:i w:val="false"/>
                <w:color w:val="000000"/>
                <w:sz w:val="20"/>
              </w:rPr>
              <w:t>
20 шілде,</w:t>
            </w:r>
            <w:r>
              <w:br/>
            </w:r>
            <w:r>
              <w:rPr>
                <w:rFonts w:ascii="Times New Roman"/>
                <w:b w:val="false"/>
                <w:i w:val="false"/>
                <w:color w:val="000000"/>
                <w:sz w:val="20"/>
              </w:rPr>
              <w:t>
20 қыркүйек,</w:t>
            </w:r>
            <w:r>
              <w:br/>
            </w:r>
            <w:r>
              <w:rPr>
                <w:rFonts w:ascii="Times New Roman"/>
                <w:b w:val="false"/>
                <w:i w:val="false"/>
                <w:color w:val="000000"/>
                <w:sz w:val="20"/>
              </w:rPr>
              <w:t>
20 желтоқсан</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жедел ақпарат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 (тоқсандық),</w:t>
            </w:r>
            <w:r>
              <w:br/>
            </w:r>
            <w:r>
              <w:rPr>
                <w:rFonts w:ascii="Times New Roman"/>
                <w:b w:val="false"/>
                <w:i w:val="false"/>
                <w:color w:val="000000"/>
                <w:sz w:val="20"/>
              </w:rPr>
              <w:t>
2-МП (тоқсандық)</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қызметкерлердің жалақысының құрылымы және бөлуі</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қазан</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ақпарат</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 (еңбекақы)</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Республикасындағы еңбек нарығының негізгі индикаторлары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ақпан,</w:t>
            </w:r>
            <w:r>
              <w:br/>
            </w:r>
            <w:r>
              <w:rPr>
                <w:rFonts w:ascii="Times New Roman"/>
                <w:b w:val="false"/>
                <w:i w:val="false"/>
                <w:color w:val="000000"/>
                <w:sz w:val="20"/>
              </w:rPr>
              <w:t xml:space="preserve">
14 мамыр, </w:t>
            </w:r>
            <w:r>
              <w:br/>
            </w:r>
            <w:r>
              <w:rPr>
                <w:rFonts w:ascii="Times New Roman"/>
                <w:b w:val="false"/>
                <w:i w:val="false"/>
                <w:color w:val="000000"/>
                <w:sz w:val="20"/>
              </w:rPr>
              <w:t>13 тамыз,</w:t>
            </w:r>
            <w:r>
              <w:br/>
            </w:r>
            <w:r>
              <w:rPr>
                <w:rFonts w:ascii="Times New Roman"/>
                <w:b w:val="false"/>
                <w:i w:val="false"/>
                <w:color w:val="000000"/>
                <w:sz w:val="20"/>
              </w:rPr>
              <w:t>
12 қараша</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Т-001</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Республикасындағы еңбек нарығының негізгі индикаторлары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наурыз</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Т-001</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Республикасындағы бейресми жұмыспен қамтылған халық саны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сәуір</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Т-001</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лайықты еңбекті өлшеудің статистикалық көрсеткіштері</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ақпан</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Т-004 </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 бөлінісінде Қазақстан Республикасының өңірлері бойынша еңбек нарығының негізгі индикаторлары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сәуір</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Т-001 </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Республикасындағы еңбек нарығының жағдайы туралы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ақпан,</w:t>
            </w:r>
            <w:r>
              <w:br/>
            </w:r>
            <w:r>
              <w:rPr>
                <w:rFonts w:ascii="Times New Roman"/>
                <w:b w:val="false"/>
                <w:i w:val="false"/>
                <w:color w:val="000000"/>
                <w:sz w:val="20"/>
              </w:rPr>
              <w:t xml:space="preserve">
11 мамыр, </w:t>
            </w:r>
            <w:r>
              <w:br/>
            </w:r>
            <w:r>
              <w:rPr>
                <w:rFonts w:ascii="Times New Roman"/>
                <w:b w:val="false"/>
                <w:i w:val="false"/>
                <w:color w:val="000000"/>
                <w:sz w:val="20"/>
              </w:rPr>
              <w:t>10 тамыз,</w:t>
            </w:r>
            <w:r>
              <w:br/>
            </w:r>
            <w:r>
              <w:rPr>
                <w:rFonts w:ascii="Times New Roman"/>
                <w:b w:val="false"/>
                <w:i w:val="false"/>
                <w:color w:val="000000"/>
                <w:sz w:val="20"/>
              </w:rPr>
              <w:t>
9 қараша</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ақпарат</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Т-001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 статистикасы</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инфляция туралы</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қаңтар,</w:t>
            </w:r>
            <w:r>
              <w:br/>
            </w:r>
            <w:r>
              <w:rPr>
                <w:rFonts w:ascii="Times New Roman"/>
                <w:b w:val="false"/>
                <w:i w:val="false"/>
                <w:color w:val="000000"/>
                <w:sz w:val="20"/>
              </w:rPr>
              <w:t>
1 ақпан,</w:t>
            </w:r>
            <w:r>
              <w:br/>
            </w:r>
            <w:r>
              <w:rPr>
                <w:rFonts w:ascii="Times New Roman"/>
                <w:b w:val="false"/>
                <w:i w:val="false"/>
                <w:color w:val="000000"/>
                <w:sz w:val="20"/>
              </w:rPr>
              <w:t>
1 наурыз,</w:t>
            </w:r>
            <w:r>
              <w:br/>
            </w:r>
            <w:r>
              <w:rPr>
                <w:rFonts w:ascii="Times New Roman"/>
                <w:b w:val="false"/>
                <w:i w:val="false"/>
                <w:color w:val="000000"/>
                <w:sz w:val="20"/>
              </w:rPr>
              <w:t>
2 сәуір,</w:t>
            </w:r>
            <w:r>
              <w:br/>
            </w:r>
            <w:r>
              <w:rPr>
                <w:rFonts w:ascii="Times New Roman"/>
                <w:b w:val="false"/>
                <w:i w:val="false"/>
                <w:color w:val="000000"/>
                <w:sz w:val="20"/>
              </w:rPr>
              <w:t>
2 мамыр,</w:t>
            </w:r>
            <w:r>
              <w:br/>
            </w:r>
            <w:r>
              <w:rPr>
                <w:rFonts w:ascii="Times New Roman"/>
                <w:b w:val="false"/>
                <w:i w:val="false"/>
                <w:color w:val="000000"/>
                <w:sz w:val="20"/>
              </w:rPr>
              <w:t>
1 маусым,</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шілде,</w:t>
            </w:r>
            <w:r>
              <w:br/>
            </w:r>
            <w:r>
              <w:rPr>
                <w:rFonts w:ascii="Times New Roman"/>
                <w:b w:val="false"/>
                <w:i w:val="false"/>
                <w:color w:val="000000"/>
                <w:sz w:val="20"/>
              </w:rPr>
              <w:t>
1 тамыз,</w:t>
            </w:r>
            <w:r>
              <w:br/>
            </w:r>
            <w:r>
              <w:rPr>
                <w:rFonts w:ascii="Times New Roman"/>
                <w:b w:val="false"/>
                <w:i w:val="false"/>
                <w:color w:val="000000"/>
                <w:sz w:val="20"/>
              </w:rPr>
              <w:t>
3 қыркүйек,</w:t>
            </w:r>
            <w:r>
              <w:br/>
            </w:r>
            <w:r>
              <w:rPr>
                <w:rFonts w:ascii="Times New Roman"/>
                <w:b w:val="false"/>
                <w:i w:val="false"/>
                <w:color w:val="000000"/>
                <w:sz w:val="20"/>
              </w:rPr>
              <w:t>
1 қазан,</w:t>
            </w:r>
            <w:r>
              <w:br/>
            </w:r>
            <w:r>
              <w:rPr>
                <w:rFonts w:ascii="Times New Roman"/>
                <w:b w:val="false"/>
                <w:i w:val="false"/>
                <w:color w:val="000000"/>
                <w:sz w:val="20"/>
              </w:rPr>
              <w:t>
1 қараша,</w:t>
            </w:r>
            <w:r>
              <w:br/>
            </w:r>
            <w:r>
              <w:rPr>
                <w:rFonts w:ascii="Times New Roman"/>
                <w:b w:val="false"/>
                <w:i w:val="false"/>
                <w:color w:val="000000"/>
                <w:sz w:val="20"/>
              </w:rPr>
              <w:t>
4 желтоқсан</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ақпарат</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Ц-101, Ц-101э</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инфляция туралы</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қаңтар</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ақпарат</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Ц-101, Ц-101э</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өңірлеріндегі инфляция туралы</w:t>
            </w: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қаңтар,</w:t>
            </w:r>
            <w:r>
              <w:br/>
            </w:r>
            <w:r>
              <w:rPr>
                <w:rFonts w:ascii="Times New Roman"/>
                <w:b w:val="false"/>
                <w:i w:val="false"/>
                <w:color w:val="000000"/>
                <w:sz w:val="20"/>
              </w:rPr>
              <w:t>
1 ақпан,</w:t>
            </w:r>
            <w:r>
              <w:br/>
            </w:r>
            <w:r>
              <w:rPr>
                <w:rFonts w:ascii="Times New Roman"/>
                <w:b w:val="false"/>
                <w:i w:val="false"/>
                <w:color w:val="000000"/>
                <w:sz w:val="20"/>
              </w:rPr>
              <w:t>
1 наурыз,</w:t>
            </w:r>
            <w:r>
              <w:br/>
            </w:r>
            <w:r>
              <w:rPr>
                <w:rFonts w:ascii="Times New Roman"/>
                <w:b w:val="false"/>
                <w:i w:val="false"/>
                <w:color w:val="000000"/>
                <w:sz w:val="20"/>
              </w:rPr>
              <w:t>
2 сәуір,</w:t>
            </w:r>
            <w:r>
              <w:br/>
            </w:r>
            <w:r>
              <w:rPr>
                <w:rFonts w:ascii="Times New Roman"/>
                <w:b w:val="false"/>
                <w:i w:val="false"/>
                <w:color w:val="000000"/>
                <w:sz w:val="20"/>
              </w:rPr>
              <w:t>
2 мамыр,</w:t>
            </w:r>
            <w:r>
              <w:br/>
            </w:r>
            <w:r>
              <w:rPr>
                <w:rFonts w:ascii="Times New Roman"/>
                <w:b w:val="false"/>
                <w:i w:val="false"/>
                <w:color w:val="000000"/>
                <w:sz w:val="20"/>
              </w:rPr>
              <w:t>
1 маусым,</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шілде,</w:t>
            </w:r>
            <w:r>
              <w:br/>
            </w:r>
            <w:r>
              <w:rPr>
                <w:rFonts w:ascii="Times New Roman"/>
                <w:b w:val="false"/>
                <w:i w:val="false"/>
                <w:color w:val="000000"/>
                <w:sz w:val="20"/>
              </w:rPr>
              <w:t>
1 тамыз,</w:t>
            </w:r>
            <w:r>
              <w:br/>
            </w:r>
            <w:r>
              <w:rPr>
                <w:rFonts w:ascii="Times New Roman"/>
                <w:b w:val="false"/>
                <w:i w:val="false"/>
                <w:color w:val="000000"/>
                <w:sz w:val="20"/>
              </w:rPr>
              <w:t>
3 қыркүйек,</w:t>
            </w:r>
            <w:r>
              <w:br/>
            </w:r>
            <w:r>
              <w:rPr>
                <w:rFonts w:ascii="Times New Roman"/>
                <w:b w:val="false"/>
                <w:i w:val="false"/>
                <w:color w:val="000000"/>
                <w:sz w:val="20"/>
              </w:rPr>
              <w:t>
1 қазан,</w:t>
            </w:r>
            <w:r>
              <w:br/>
            </w:r>
            <w:r>
              <w:rPr>
                <w:rFonts w:ascii="Times New Roman"/>
                <w:b w:val="false"/>
                <w:i w:val="false"/>
                <w:color w:val="000000"/>
                <w:sz w:val="20"/>
              </w:rPr>
              <w:t>
1 қараша,</w:t>
            </w:r>
            <w:r>
              <w:br/>
            </w:r>
            <w:r>
              <w:rPr>
                <w:rFonts w:ascii="Times New Roman"/>
                <w:b w:val="false"/>
                <w:i w:val="false"/>
                <w:color w:val="000000"/>
                <w:sz w:val="20"/>
              </w:rPr>
              <w:t>
4 желтоқсан</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ақпарат</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Ц-101, Ц-101э</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өңірлеріндегі инфляция туралы</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қаңтар</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ақпарат</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Ц-101, Ц-101э</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ЕЭК (Еуропалық экономикалық кеңістік) елдері мен ТМД мемлекеттеріндегі инфляция деңгейі</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қаңтар,</w:t>
            </w:r>
            <w:r>
              <w:br/>
            </w:r>
            <w:r>
              <w:rPr>
                <w:rFonts w:ascii="Times New Roman"/>
                <w:b w:val="false"/>
                <w:i w:val="false"/>
                <w:color w:val="000000"/>
                <w:sz w:val="20"/>
              </w:rPr>
              <w:t>
2 ақпан,</w:t>
            </w:r>
            <w:r>
              <w:br/>
            </w:r>
            <w:r>
              <w:rPr>
                <w:rFonts w:ascii="Times New Roman"/>
                <w:b w:val="false"/>
                <w:i w:val="false"/>
                <w:color w:val="000000"/>
                <w:sz w:val="20"/>
              </w:rPr>
              <w:t>
2 наурыз,</w:t>
            </w:r>
            <w:r>
              <w:br/>
            </w:r>
            <w:r>
              <w:rPr>
                <w:rFonts w:ascii="Times New Roman"/>
                <w:b w:val="false"/>
                <w:i w:val="false"/>
                <w:color w:val="000000"/>
                <w:sz w:val="20"/>
              </w:rPr>
              <w:t>
2 сәуір,</w:t>
            </w:r>
            <w:r>
              <w:br/>
            </w:r>
            <w:r>
              <w:rPr>
                <w:rFonts w:ascii="Times New Roman"/>
                <w:b w:val="false"/>
                <w:i w:val="false"/>
                <w:color w:val="000000"/>
                <w:sz w:val="20"/>
              </w:rPr>
              <w:t>
2 мамыр,</w:t>
            </w:r>
            <w:r>
              <w:br/>
            </w:r>
            <w:r>
              <w:rPr>
                <w:rFonts w:ascii="Times New Roman"/>
                <w:b w:val="false"/>
                <w:i w:val="false"/>
                <w:color w:val="000000"/>
                <w:sz w:val="20"/>
              </w:rPr>
              <w:t>
4 маусым,</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шілде,</w:t>
            </w:r>
            <w:r>
              <w:br/>
            </w:r>
            <w:r>
              <w:rPr>
                <w:rFonts w:ascii="Times New Roman"/>
                <w:b w:val="false"/>
                <w:i w:val="false"/>
                <w:color w:val="000000"/>
                <w:sz w:val="20"/>
              </w:rPr>
              <w:t>
2 тамыз,</w:t>
            </w:r>
            <w:r>
              <w:br/>
            </w:r>
            <w:r>
              <w:rPr>
                <w:rFonts w:ascii="Times New Roman"/>
                <w:b w:val="false"/>
                <w:i w:val="false"/>
                <w:color w:val="000000"/>
                <w:sz w:val="20"/>
              </w:rPr>
              <w:t>
3 қыркүйек,</w:t>
            </w:r>
            <w:r>
              <w:br/>
            </w:r>
            <w:r>
              <w:rPr>
                <w:rFonts w:ascii="Times New Roman"/>
                <w:b w:val="false"/>
                <w:i w:val="false"/>
                <w:color w:val="000000"/>
                <w:sz w:val="20"/>
              </w:rPr>
              <w:t>
2 қазан,</w:t>
            </w:r>
            <w:r>
              <w:br/>
            </w:r>
            <w:r>
              <w:rPr>
                <w:rFonts w:ascii="Times New Roman"/>
                <w:b w:val="false"/>
                <w:i w:val="false"/>
                <w:color w:val="000000"/>
                <w:sz w:val="20"/>
              </w:rPr>
              <w:t>
2 қараша,</w:t>
            </w:r>
            <w:r>
              <w:br/>
            </w:r>
            <w:r>
              <w:rPr>
                <w:rFonts w:ascii="Times New Roman"/>
                <w:b w:val="false"/>
                <w:i w:val="false"/>
                <w:color w:val="000000"/>
                <w:sz w:val="20"/>
              </w:rPr>
              <w:t>
4 желтоқсан</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ақпарат</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Ц-101, Ц-101э Еуростат,</w:t>
            </w:r>
            <w:r>
              <w:br/>
            </w:r>
            <w:r>
              <w:rPr>
                <w:rFonts w:ascii="Times New Roman"/>
                <w:b w:val="false"/>
                <w:i w:val="false"/>
                <w:color w:val="000000"/>
                <w:sz w:val="20"/>
              </w:rPr>
              <w:t>
ТМД Статкомитетінің деректері</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Қазақстандағы және шекаралас мемлекеттердегі инфляция деңгейі</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қаңтар,</w:t>
            </w:r>
            <w:r>
              <w:br/>
            </w:r>
            <w:r>
              <w:rPr>
                <w:rFonts w:ascii="Times New Roman"/>
                <w:b w:val="false"/>
                <w:i w:val="false"/>
                <w:color w:val="000000"/>
                <w:sz w:val="20"/>
              </w:rPr>
              <w:t>
16 ақпан,</w:t>
            </w:r>
            <w:r>
              <w:br/>
            </w:r>
            <w:r>
              <w:rPr>
                <w:rFonts w:ascii="Times New Roman"/>
                <w:b w:val="false"/>
                <w:i w:val="false"/>
                <w:color w:val="000000"/>
                <w:sz w:val="20"/>
              </w:rPr>
              <w:t>
16 наурыз,</w:t>
            </w:r>
            <w:r>
              <w:br/>
            </w:r>
            <w:r>
              <w:rPr>
                <w:rFonts w:ascii="Times New Roman"/>
                <w:b w:val="false"/>
                <w:i w:val="false"/>
                <w:color w:val="000000"/>
                <w:sz w:val="20"/>
              </w:rPr>
              <w:t>
16 сәуір,</w:t>
            </w:r>
            <w:r>
              <w:br/>
            </w:r>
            <w:r>
              <w:rPr>
                <w:rFonts w:ascii="Times New Roman"/>
                <w:b w:val="false"/>
                <w:i w:val="false"/>
                <w:color w:val="000000"/>
                <w:sz w:val="20"/>
              </w:rPr>
              <w:t>
16 мамыр,</w:t>
            </w:r>
            <w:r>
              <w:br/>
            </w:r>
            <w:r>
              <w:rPr>
                <w:rFonts w:ascii="Times New Roman"/>
                <w:b w:val="false"/>
                <w:i w:val="false"/>
                <w:color w:val="000000"/>
                <w:sz w:val="20"/>
              </w:rPr>
              <w:t>
18 маусым,</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шілде,</w:t>
            </w:r>
            <w:r>
              <w:br/>
            </w:r>
            <w:r>
              <w:rPr>
                <w:rFonts w:ascii="Times New Roman"/>
                <w:b w:val="false"/>
                <w:i w:val="false"/>
                <w:color w:val="000000"/>
                <w:sz w:val="20"/>
              </w:rPr>
              <w:t>
16 тамыз,</w:t>
            </w:r>
            <w:r>
              <w:br/>
            </w:r>
            <w:r>
              <w:rPr>
                <w:rFonts w:ascii="Times New Roman"/>
                <w:b w:val="false"/>
                <w:i w:val="false"/>
                <w:color w:val="000000"/>
                <w:sz w:val="20"/>
              </w:rPr>
              <w:t>
17 қыркүйек,</w:t>
            </w:r>
            <w:r>
              <w:br/>
            </w:r>
            <w:r>
              <w:rPr>
                <w:rFonts w:ascii="Times New Roman"/>
                <w:b w:val="false"/>
                <w:i w:val="false"/>
                <w:color w:val="000000"/>
                <w:sz w:val="20"/>
              </w:rPr>
              <w:t>
16 қазан,</w:t>
            </w:r>
            <w:r>
              <w:br/>
            </w:r>
            <w:r>
              <w:rPr>
                <w:rFonts w:ascii="Times New Roman"/>
                <w:b w:val="false"/>
                <w:i w:val="false"/>
                <w:color w:val="000000"/>
                <w:sz w:val="20"/>
              </w:rPr>
              <w:t>
16 қараша,</w:t>
            </w:r>
            <w:r>
              <w:br/>
            </w:r>
            <w:r>
              <w:rPr>
                <w:rFonts w:ascii="Times New Roman"/>
                <w:b w:val="false"/>
                <w:i w:val="false"/>
                <w:color w:val="000000"/>
                <w:sz w:val="20"/>
              </w:rPr>
              <w:t>
19 желтоқсан</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ақпарат</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Ц-101, Ц-101э,ТМД Статкомитетінің, статистикалық ақпаратпен алмасу деректері</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w:t>
            </w:r>
            <w:r>
              <w:br/>
            </w:r>
            <w:r>
              <w:rPr>
                <w:rFonts w:ascii="Times New Roman"/>
                <w:b w:val="false"/>
                <w:i w:val="false"/>
                <w:color w:val="000000"/>
                <w:sz w:val="20"/>
              </w:rPr>
              <w:t>
тұтыну бағасының индексіндегі жекелеген құрауыштардың үлесі</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қаңтар,</w:t>
            </w:r>
            <w:r>
              <w:br/>
            </w:r>
            <w:r>
              <w:rPr>
                <w:rFonts w:ascii="Times New Roman"/>
                <w:b w:val="false"/>
                <w:i w:val="false"/>
                <w:color w:val="000000"/>
                <w:sz w:val="20"/>
              </w:rPr>
              <w:t>
5 ақпан,</w:t>
            </w:r>
            <w:r>
              <w:br/>
            </w:r>
            <w:r>
              <w:rPr>
                <w:rFonts w:ascii="Times New Roman"/>
                <w:b w:val="false"/>
                <w:i w:val="false"/>
                <w:color w:val="000000"/>
                <w:sz w:val="20"/>
              </w:rPr>
              <w:t>
5 наурыз,</w:t>
            </w:r>
            <w:r>
              <w:br/>
            </w:r>
            <w:r>
              <w:rPr>
                <w:rFonts w:ascii="Times New Roman"/>
                <w:b w:val="false"/>
                <w:i w:val="false"/>
                <w:color w:val="000000"/>
                <w:sz w:val="20"/>
              </w:rPr>
              <w:t>
5 сәуір,</w:t>
            </w:r>
            <w:r>
              <w:br/>
            </w:r>
            <w:r>
              <w:rPr>
                <w:rFonts w:ascii="Times New Roman"/>
                <w:b w:val="false"/>
                <w:i w:val="false"/>
                <w:color w:val="000000"/>
                <w:sz w:val="20"/>
              </w:rPr>
              <w:t>
4 мамыр,</w:t>
            </w:r>
            <w:r>
              <w:br/>
            </w:r>
            <w:r>
              <w:rPr>
                <w:rFonts w:ascii="Times New Roman"/>
                <w:b w:val="false"/>
                <w:i w:val="false"/>
                <w:color w:val="000000"/>
                <w:sz w:val="20"/>
              </w:rPr>
              <w:t>
5 маусым,</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шілде,</w:t>
            </w:r>
            <w:r>
              <w:br/>
            </w:r>
            <w:r>
              <w:rPr>
                <w:rFonts w:ascii="Times New Roman"/>
                <w:b w:val="false"/>
                <w:i w:val="false"/>
                <w:color w:val="000000"/>
                <w:sz w:val="20"/>
              </w:rPr>
              <w:t>
6 тамыз,</w:t>
            </w:r>
            <w:r>
              <w:br/>
            </w:r>
            <w:r>
              <w:rPr>
                <w:rFonts w:ascii="Times New Roman"/>
                <w:b w:val="false"/>
                <w:i w:val="false"/>
                <w:color w:val="000000"/>
                <w:sz w:val="20"/>
              </w:rPr>
              <w:t>
5 қыркүйек,</w:t>
            </w:r>
            <w:r>
              <w:br/>
            </w:r>
            <w:r>
              <w:rPr>
                <w:rFonts w:ascii="Times New Roman"/>
                <w:b w:val="false"/>
                <w:i w:val="false"/>
                <w:color w:val="000000"/>
                <w:sz w:val="20"/>
              </w:rPr>
              <w:t>
5 қазан,</w:t>
            </w:r>
            <w:r>
              <w:br/>
            </w:r>
            <w:r>
              <w:rPr>
                <w:rFonts w:ascii="Times New Roman"/>
                <w:b w:val="false"/>
                <w:i w:val="false"/>
                <w:color w:val="000000"/>
                <w:sz w:val="20"/>
              </w:rPr>
              <w:t>
5 қараша,</w:t>
            </w:r>
            <w:r>
              <w:br/>
            </w:r>
            <w:r>
              <w:rPr>
                <w:rFonts w:ascii="Times New Roman"/>
                <w:b w:val="false"/>
                <w:i w:val="false"/>
                <w:color w:val="000000"/>
                <w:sz w:val="20"/>
              </w:rPr>
              <w:t>
5 желтоқсан</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кестелер</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Ц-101, Ц-101э</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w:t>
            </w:r>
            <w:r>
              <w:br/>
            </w:r>
            <w:r>
              <w:rPr>
                <w:rFonts w:ascii="Times New Roman"/>
                <w:b w:val="false"/>
                <w:i w:val="false"/>
                <w:color w:val="000000"/>
                <w:sz w:val="20"/>
              </w:rPr>
              <w:t>
тұтыну бағасының индексі</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қаңтар,</w:t>
            </w:r>
            <w:r>
              <w:br/>
            </w:r>
            <w:r>
              <w:rPr>
                <w:rFonts w:ascii="Times New Roman"/>
                <w:b w:val="false"/>
                <w:i w:val="false"/>
                <w:color w:val="000000"/>
                <w:sz w:val="20"/>
              </w:rPr>
              <w:t>
5 ақпан,</w:t>
            </w:r>
            <w:r>
              <w:br/>
            </w:r>
            <w:r>
              <w:rPr>
                <w:rFonts w:ascii="Times New Roman"/>
                <w:b w:val="false"/>
                <w:i w:val="false"/>
                <w:color w:val="000000"/>
                <w:sz w:val="20"/>
              </w:rPr>
              <w:t>
5 наурыз,</w:t>
            </w:r>
            <w:r>
              <w:br/>
            </w:r>
            <w:r>
              <w:rPr>
                <w:rFonts w:ascii="Times New Roman"/>
                <w:b w:val="false"/>
                <w:i w:val="false"/>
                <w:color w:val="000000"/>
                <w:sz w:val="20"/>
              </w:rPr>
              <w:t>
4 сәуір,</w:t>
            </w:r>
            <w:r>
              <w:br/>
            </w:r>
            <w:r>
              <w:rPr>
                <w:rFonts w:ascii="Times New Roman"/>
                <w:b w:val="false"/>
                <w:i w:val="false"/>
                <w:color w:val="000000"/>
                <w:sz w:val="20"/>
              </w:rPr>
              <w:t>
4 мамыр,</w:t>
            </w:r>
            <w:r>
              <w:br/>
            </w:r>
            <w:r>
              <w:rPr>
                <w:rFonts w:ascii="Times New Roman"/>
                <w:b w:val="false"/>
                <w:i w:val="false"/>
                <w:color w:val="000000"/>
                <w:sz w:val="20"/>
              </w:rPr>
              <w:t>
4 маусым,</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шілде,</w:t>
            </w:r>
            <w:r>
              <w:br/>
            </w:r>
            <w:r>
              <w:rPr>
                <w:rFonts w:ascii="Times New Roman"/>
                <w:b w:val="false"/>
                <w:i w:val="false"/>
                <w:color w:val="000000"/>
                <w:sz w:val="20"/>
              </w:rPr>
              <w:t>
3 тамыз,</w:t>
            </w:r>
            <w:r>
              <w:br/>
            </w:r>
            <w:r>
              <w:rPr>
                <w:rFonts w:ascii="Times New Roman"/>
                <w:b w:val="false"/>
                <w:i w:val="false"/>
                <w:color w:val="000000"/>
                <w:sz w:val="20"/>
              </w:rPr>
              <w:t>
4 қыркүйек,</w:t>
            </w:r>
            <w:r>
              <w:br/>
            </w:r>
            <w:r>
              <w:rPr>
                <w:rFonts w:ascii="Times New Roman"/>
                <w:b w:val="false"/>
                <w:i w:val="false"/>
                <w:color w:val="000000"/>
                <w:sz w:val="20"/>
              </w:rPr>
              <w:t>
4 қазан,</w:t>
            </w:r>
            <w:r>
              <w:br/>
            </w:r>
            <w:r>
              <w:rPr>
                <w:rFonts w:ascii="Times New Roman"/>
                <w:b w:val="false"/>
                <w:i w:val="false"/>
                <w:color w:val="000000"/>
                <w:sz w:val="20"/>
              </w:rPr>
              <w:t>
5 қараша,</w:t>
            </w:r>
            <w:r>
              <w:br/>
            </w:r>
            <w:r>
              <w:rPr>
                <w:rFonts w:ascii="Times New Roman"/>
                <w:b w:val="false"/>
                <w:i w:val="false"/>
                <w:color w:val="000000"/>
                <w:sz w:val="20"/>
              </w:rPr>
              <w:t>
5 желтоқсан</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Ц-101, Ц-101э</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w:t>
            </w:r>
            <w:r>
              <w:br/>
            </w:r>
            <w:r>
              <w:rPr>
                <w:rFonts w:ascii="Times New Roman"/>
                <w:b w:val="false"/>
                <w:i w:val="false"/>
                <w:color w:val="000000"/>
                <w:sz w:val="20"/>
              </w:rPr>
              <w:t>
орта есеппен жан басына шаққандағы ақшалай табысы әртүрлі деңгейдегі халық топтары үшін баға индексі</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қаңтар,</w:t>
            </w:r>
            <w:r>
              <w:br/>
            </w:r>
            <w:r>
              <w:rPr>
                <w:rFonts w:ascii="Times New Roman"/>
                <w:b w:val="false"/>
                <w:i w:val="false"/>
                <w:color w:val="000000"/>
                <w:sz w:val="20"/>
              </w:rPr>
              <w:t>
8 ақпан,</w:t>
            </w:r>
            <w:r>
              <w:br/>
            </w:r>
            <w:r>
              <w:rPr>
                <w:rFonts w:ascii="Times New Roman"/>
                <w:b w:val="false"/>
                <w:i w:val="false"/>
                <w:color w:val="000000"/>
                <w:sz w:val="20"/>
              </w:rPr>
              <w:t>
9 наурыз,</w:t>
            </w:r>
            <w:r>
              <w:br/>
            </w:r>
            <w:r>
              <w:rPr>
                <w:rFonts w:ascii="Times New Roman"/>
                <w:b w:val="false"/>
                <w:i w:val="false"/>
                <w:color w:val="000000"/>
                <w:sz w:val="20"/>
              </w:rPr>
              <w:t>
9 сәуір,</w:t>
            </w:r>
            <w:r>
              <w:br/>
            </w:r>
            <w:r>
              <w:rPr>
                <w:rFonts w:ascii="Times New Roman"/>
                <w:b w:val="false"/>
                <w:i w:val="false"/>
                <w:color w:val="000000"/>
                <w:sz w:val="20"/>
              </w:rPr>
              <w:t>
8 мамыр,</w:t>
            </w:r>
            <w:r>
              <w:br/>
            </w:r>
            <w:r>
              <w:rPr>
                <w:rFonts w:ascii="Times New Roman"/>
                <w:b w:val="false"/>
                <w:i w:val="false"/>
                <w:color w:val="000000"/>
                <w:sz w:val="20"/>
              </w:rPr>
              <w:t>
8 маусым,</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шілде,</w:t>
            </w:r>
            <w:r>
              <w:br/>
            </w:r>
            <w:r>
              <w:rPr>
                <w:rFonts w:ascii="Times New Roman"/>
                <w:b w:val="false"/>
                <w:i w:val="false"/>
                <w:color w:val="000000"/>
                <w:sz w:val="20"/>
              </w:rPr>
              <w:t>
8 тамыз,</w:t>
            </w:r>
            <w:r>
              <w:br/>
            </w:r>
            <w:r>
              <w:rPr>
                <w:rFonts w:ascii="Times New Roman"/>
                <w:b w:val="false"/>
                <w:i w:val="false"/>
                <w:color w:val="000000"/>
                <w:sz w:val="20"/>
              </w:rPr>
              <w:t>
7 қыркүйек,</w:t>
            </w:r>
            <w:r>
              <w:br/>
            </w:r>
            <w:r>
              <w:rPr>
                <w:rFonts w:ascii="Times New Roman"/>
                <w:b w:val="false"/>
                <w:i w:val="false"/>
                <w:color w:val="000000"/>
                <w:sz w:val="20"/>
              </w:rPr>
              <w:t>
8 қазан,</w:t>
            </w:r>
            <w:r>
              <w:br/>
            </w:r>
            <w:r>
              <w:rPr>
                <w:rFonts w:ascii="Times New Roman"/>
                <w:b w:val="false"/>
                <w:i w:val="false"/>
                <w:color w:val="000000"/>
                <w:sz w:val="20"/>
              </w:rPr>
              <w:t>
8 қараша,</w:t>
            </w:r>
            <w:r>
              <w:br/>
            </w:r>
            <w:r>
              <w:rPr>
                <w:rFonts w:ascii="Times New Roman"/>
                <w:b w:val="false"/>
                <w:i w:val="false"/>
                <w:color w:val="000000"/>
                <w:sz w:val="20"/>
              </w:rPr>
              <w:t>
7 желтоқсан</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Ц-101, Ц-101э</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w:t>
            </w:r>
            <w:r>
              <w:br/>
            </w:r>
            <w:r>
              <w:rPr>
                <w:rFonts w:ascii="Times New Roman"/>
                <w:b w:val="false"/>
                <w:i w:val="false"/>
                <w:color w:val="000000"/>
                <w:sz w:val="20"/>
              </w:rPr>
              <w:t>
орта есеппен жан басына шаққандағы ақшалай табысы әртүрлі деңгейдегі халық топтары үшін баға индексі</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қаңтар,</w:t>
            </w:r>
            <w:r>
              <w:br/>
            </w:r>
            <w:r>
              <w:rPr>
                <w:rFonts w:ascii="Times New Roman"/>
                <w:b w:val="false"/>
                <w:i w:val="false"/>
                <w:color w:val="000000"/>
                <w:sz w:val="20"/>
              </w:rPr>
              <w:t>
7 ақпан,</w:t>
            </w:r>
            <w:r>
              <w:br/>
            </w:r>
            <w:r>
              <w:rPr>
                <w:rFonts w:ascii="Times New Roman"/>
                <w:b w:val="false"/>
                <w:i w:val="false"/>
                <w:color w:val="000000"/>
                <w:sz w:val="20"/>
              </w:rPr>
              <w:t>
7 наурыз,</w:t>
            </w:r>
            <w:r>
              <w:br/>
            </w:r>
            <w:r>
              <w:rPr>
                <w:rFonts w:ascii="Times New Roman"/>
                <w:b w:val="false"/>
                <w:i w:val="false"/>
                <w:color w:val="000000"/>
                <w:sz w:val="20"/>
              </w:rPr>
              <w:t>
6 сәуір,</w:t>
            </w:r>
            <w:r>
              <w:br/>
            </w:r>
            <w:r>
              <w:rPr>
                <w:rFonts w:ascii="Times New Roman"/>
                <w:b w:val="false"/>
                <w:i w:val="false"/>
                <w:color w:val="000000"/>
                <w:sz w:val="20"/>
              </w:rPr>
              <w:t>
8 мамыр,</w:t>
            </w:r>
            <w:r>
              <w:br/>
            </w:r>
            <w:r>
              <w:rPr>
                <w:rFonts w:ascii="Times New Roman"/>
                <w:b w:val="false"/>
                <w:i w:val="false"/>
                <w:color w:val="000000"/>
                <w:sz w:val="20"/>
              </w:rPr>
              <w:t>
7 маусым,</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шілде,</w:t>
            </w:r>
            <w:r>
              <w:br/>
            </w:r>
            <w:r>
              <w:rPr>
                <w:rFonts w:ascii="Times New Roman"/>
                <w:b w:val="false"/>
                <w:i w:val="false"/>
                <w:color w:val="000000"/>
                <w:sz w:val="20"/>
              </w:rPr>
              <w:t>
7 тамыз,</w:t>
            </w:r>
            <w:r>
              <w:br/>
            </w:r>
            <w:r>
              <w:rPr>
                <w:rFonts w:ascii="Times New Roman"/>
                <w:b w:val="false"/>
                <w:i w:val="false"/>
                <w:color w:val="000000"/>
                <w:sz w:val="20"/>
              </w:rPr>
              <w:t>
7 қыркүйек,</w:t>
            </w:r>
            <w:r>
              <w:br/>
            </w:r>
            <w:r>
              <w:rPr>
                <w:rFonts w:ascii="Times New Roman"/>
                <w:b w:val="false"/>
                <w:i w:val="false"/>
                <w:color w:val="000000"/>
                <w:sz w:val="20"/>
              </w:rPr>
              <w:t>
8 қазан,</w:t>
            </w:r>
            <w:r>
              <w:br/>
            </w:r>
            <w:r>
              <w:rPr>
                <w:rFonts w:ascii="Times New Roman"/>
                <w:b w:val="false"/>
                <w:i w:val="false"/>
                <w:color w:val="000000"/>
                <w:sz w:val="20"/>
              </w:rPr>
              <w:t>
7 қараша,</w:t>
            </w:r>
            <w:r>
              <w:br/>
            </w:r>
            <w:r>
              <w:rPr>
                <w:rFonts w:ascii="Times New Roman"/>
                <w:b w:val="false"/>
                <w:i w:val="false"/>
                <w:color w:val="000000"/>
                <w:sz w:val="20"/>
              </w:rPr>
              <w:t>
7 желтоқсан</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ақпарат</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Ц-101, Ц-101э</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w:t>
            </w:r>
            <w:r>
              <w:br/>
            </w:r>
            <w:r>
              <w:rPr>
                <w:rFonts w:ascii="Times New Roman"/>
                <w:b w:val="false"/>
                <w:i w:val="false"/>
                <w:color w:val="000000"/>
                <w:sz w:val="20"/>
              </w:rPr>
              <w:t>
орта есеппен жан басына шаққандағы ақшалай табысы әртүрлі деңгейдегі халық топтары үшін баға индексі</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қаңтар</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ақпарат</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Ц-101, Ц-101э</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базалық инфляция туралы</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қаңтар,</w:t>
            </w:r>
            <w:r>
              <w:br/>
            </w:r>
            <w:r>
              <w:rPr>
                <w:rFonts w:ascii="Times New Roman"/>
                <w:b w:val="false"/>
                <w:i w:val="false"/>
                <w:color w:val="000000"/>
                <w:sz w:val="20"/>
              </w:rPr>
              <w:t>
9 ақпан,</w:t>
            </w:r>
            <w:r>
              <w:br/>
            </w:r>
            <w:r>
              <w:rPr>
                <w:rFonts w:ascii="Times New Roman"/>
                <w:b w:val="false"/>
                <w:i w:val="false"/>
                <w:color w:val="000000"/>
                <w:sz w:val="20"/>
              </w:rPr>
              <w:t>
9 наурыз,</w:t>
            </w:r>
            <w:r>
              <w:br/>
            </w:r>
            <w:r>
              <w:rPr>
                <w:rFonts w:ascii="Times New Roman"/>
                <w:b w:val="false"/>
                <w:i w:val="false"/>
                <w:color w:val="000000"/>
                <w:sz w:val="20"/>
              </w:rPr>
              <w:t>
10 сәуір,</w:t>
            </w:r>
            <w:r>
              <w:br/>
            </w:r>
            <w:r>
              <w:rPr>
                <w:rFonts w:ascii="Times New Roman"/>
                <w:b w:val="false"/>
                <w:i w:val="false"/>
                <w:color w:val="000000"/>
                <w:sz w:val="20"/>
              </w:rPr>
              <w:t>
10 мамыр,</w:t>
            </w:r>
            <w:r>
              <w:br/>
            </w:r>
            <w:r>
              <w:rPr>
                <w:rFonts w:ascii="Times New Roman"/>
                <w:b w:val="false"/>
                <w:i w:val="false"/>
                <w:color w:val="000000"/>
                <w:sz w:val="20"/>
              </w:rPr>
              <w:t>
11 маусым,</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шілде,</w:t>
            </w:r>
            <w:r>
              <w:br/>
            </w:r>
            <w:r>
              <w:rPr>
                <w:rFonts w:ascii="Times New Roman"/>
                <w:b w:val="false"/>
                <w:i w:val="false"/>
                <w:color w:val="000000"/>
                <w:sz w:val="20"/>
              </w:rPr>
              <w:t>
10 тамыз,</w:t>
            </w:r>
            <w:r>
              <w:br/>
            </w:r>
            <w:r>
              <w:rPr>
                <w:rFonts w:ascii="Times New Roman"/>
                <w:b w:val="false"/>
                <w:i w:val="false"/>
                <w:color w:val="000000"/>
                <w:sz w:val="20"/>
              </w:rPr>
              <w:t>
10 қыркүйек,</w:t>
            </w:r>
            <w:r>
              <w:br/>
            </w:r>
            <w:r>
              <w:rPr>
                <w:rFonts w:ascii="Times New Roman"/>
                <w:b w:val="false"/>
                <w:i w:val="false"/>
                <w:color w:val="000000"/>
                <w:sz w:val="20"/>
              </w:rPr>
              <w:t>
10 қазан,</w:t>
            </w:r>
            <w:r>
              <w:br/>
            </w:r>
            <w:r>
              <w:rPr>
                <w:rFonts w:ascii="Times New Roman"/>
                <w:b w:val="false"/>
                <w:i w:val="false"/>
                <w:color w:val="000000"/>
                <w:sz w:val="20"/>
              </w:rPr>
              <w:t>
9 қараша,</w:t>
            </w:r>
            <w:r>
              <w:br/>
            </w:r>
            <w:r>
              <w:rPr>
                <w:rFonts w:ascii="Times New Roman"/>
                <w:b w:val="false"/>
                <w:i w:val="false"/>
                <w:color w:val="000000"/>
                <w:sz w:val="20"/>
              </w:rPr>
              <w:t>
10 желтоқсан</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ақпарат</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Ц-101, Ц-101э</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базалық инфляция туралы</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қаңтар</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ақпарат</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Ц-101, Ц-101э</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w:t>
            </w:r>
            <w:r>
              <w:br/>
            </w:r>
            <w:r>
              <w:rPr>
                <w:rFonts w:ascii="Times New Roman"/>
                <w:b w:val="false"/>
                <w:i w:val="false"/>
                <w:color w:val="000000"/>
                <w:sz w:val="20"/>
              </w:rPr>
              <w:t>
ақылы көрсетілетін қызметтерге баға мен тарифтер индексі</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қаңтар,</w:t>
            </w:r>
            <w:r>
              <w:br/>
            </w:r>
            <w:r>
              <w:rPr>
                <w:rFonts w:ascii="Times New Roman"/>
                <w:b w:val="false"/>
                <w:i w:val="false"/>
                <w:color w:val="000000"/>
                <w:sz w:val="20"/>
              </w:rPr>
              <w:t>
6 ақпан,</w:t>
            </w:r>
            <w:r>
              <w:br/>
            </w:r>
            <w:r>
              <w:rPr>
                <w:rFonts w:ascii="Times New Roman"/>
                <w:b w:val="false"/>
                <w:i w:val="false"/>
                <w:color w:val="000000"/>
                <w:sz w:val="20"/>
              </w:rPr>
              <w:t>
5 наурыз,</w:t>
            </w:r>
            <w:r>
              <w:br/>
            </w:r>
            <w:r>
              <w:rPr>
                <w:rFonts w:ascii="Times New Roman"/>
                <w:b w:val="false"/>
                <w:i w:val="false"/>
                <w:color w:val="000000"/>
                <w:sz w:val="20"/>
              </w:rPr>
              <w:t>
5 сәуір,</w:t>
            </w:r>
            <w:r>
              <w:br/>
            </w:r>
            <w:r>
              <w:rPr>
                <w:rFonts w:ascii="Times New Roman"/>
                <w:b w:val="false"/>
                <w:i w:val="false"/>
                <w:color w:val="000000"/>
                <w:sz w:val="20"/>
              </w:rPr>
              <w:t>
7 мамыр,</w:t>
            </w:r>
            <w:r>
              <w:br/>
            </w:r>
            <w:r>
              <w:rPr>
                <w:rFonts w:ascii="Times New Roman"/>
                <w:b w:val="false"/>
                <w:i w:val="false"/>
                <w:color w:val="000000"/>
                <w:sz w:val="20"/>
              </w:rPr>
              <w:t>
5 маусым,</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шілде,</w:t>
            </w:r>
            <w:r>
              <w:br/>
            </w:r>
            <w:r>
              <w:rPr>
                <w:rFonts w:ascii="Times New Roman"/>
                <w:b w:val="false"/>
                <w:i w:val="false"/>
                <w:color w:val="000000"/>
                <w:sz w:val="20"/>
              </w:rPr>
              <w:t>
6 тамыз,</w:t>
            </w:r>
            <w:r>
              <w:br/>
            </w:r>
            <w:r>
              <w:rPr>
                <w:rFonts w:ascii="Times New Roman"/>
                <w:b w:val="false"/>
                <w:i w:val="false"/>
                <w:color w:val="000000"/>
                <w:sz w:val="20"/>
              </w:rPr>
              <w:t>
5 қыркүйек,</w:t>
            </w:r>
            <w:r>
              <w:br/>
            </w:r>
            <w:r>
              <w:rPr>
                <w:rFonts w:ascii="Times New Roman"/>
                <w:b w:val="false"/>
                <w:i w:val="false"/>
                <w:color w:val="000000"/>
                <w:sz w:val="20"/>
              </w:rPr>
              <w:t>
5 қазан,</w:t>
            </w:r>
            <w:r>
              <w:br/>
            </w:r>
            <w:r>
              <w:rPr>
                <w:rFonts w:ascii="Times New Roman"/>
                <w:b w:val="false"/>
                <w:i w:val="false"/>
                <w:color w:val="000000"/>
                <w:sz w:val="20"/>
              </w:rPr>
              <w:t>
5 қараша,</w:t>
            </w:r>
            <w:r>
              <w:br/>
            </w:r>
            <w:r>
              <w:rPr>
                <w:rFonts w:ascii="Times New Roman"/>
                <w:b w:val="false"/>
                <w:i w:val="false"/>
                <w:color w:val="000000"/>
                <w:sz w:val="20"/>
              </w:rPr>
              <w:t>
5 желтоқсан</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Ц-101, Ц-101э</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w:t>
            </w:r>
            <w:r>
              <w:br/>
            </w:r>
            <w:r>
              <w:rPr>
                <w:rFonts w:ascii="Times New Roman"/>
                <w:b w:val="false"/>
                <w:i w:val="false"/>
                <w:color w:val="000000"/>
                <w:sz w:val="20"/>
              </w:rPr>
              <w:t>
тұтыну тауарларының жекелеген түрлеріне баға индексі</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қаңтар,</w:t>
            </w:r>
            <w:r>
              <w:br/>
            </w:r>
            <w:r>
              <w:rPr>
                <w:rFonts w:ascii="Times New Roman"/>
                <w:b w:val="false"/>
                <w:i w:val="false"/>
                <w:color w:val="000000"/>
                <w:sz w:val="20"/>
              </w:rPr>
              <w:t>
10 сәуір,</w:t>
            </w:r>
            <w:r>
              <w:br/>
            </w:r>
            <w:r>
              <w:rPr>
                <w:rFonts w:ascii="Times New Roman"/>
                <w:b w:val="false"/>
                <w:i w:val="false"/>
                <w:color w:val="000000"/>
                <w:sz w:val="20"/>
              </w:rPr>
              <w:t>
10 шілде,</w:t>
            </w:r>
            <w:r>
              <w:br/>
            </w:r>
            <w:r>
              <w:rPr>
                <w:rFonts w:ascii="Times New Roman"/>
                <w:b w:val="false"/>
                <w:i w:val="false"/>
                <w:color w:val="000000"/>
                <w:sz w:val="20"/>
              </w:rPr>
              <w:t>
10 қазан</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Ц-101, Ц-101э</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w:t>
            </w:r>
            <w:r>
              <w:br/>
            </w:r>
            <w:r>
              <w:rPr>
                <w:rFonts w:ascii="Times New Roman"/>
                <w:b w:val="false"/>
                <w:i w:val="false"/>
                <w:color w:val="000000"/>
                <w:sz w:val="20"/>
              </w:rPr>
              <w:t>
бөлшек сауда бағасының индексі</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қаңтар,</w:t>
            </w:r>
            <w:r>
              <w:br/>
            </w:r>
            <w:r>
              <w:rPr>
                <w:rFonts w:ascii="Times New Roman"/>
                <w:b w:val="false"/>
                <w:i w:val="false"/>
                <w:color w:val="000000"/>
                <w:sz w:val="20"/>
              </w:rPr>
              <w:t>
6 ақпан,</w:t>
            </w:r>
            <w:r>
              <w:br/>
            </w:r>
            <w:r>
              <w:rPr>
                <w:rFonts w:ascii="Times New Roman"/>
                <w:b w:val="false"/>
                <w:i w:val="false"/>
                <w:color w:val="000000"/>
                <w:sz w:val="20"/>
              </w:rPr>
              <w:t>
5 наурыз,</w:t>
            </w:r>
            <w:r>
              <w:br/>
            </w:r>
            <w:r>
              <w:rPr>
                <w:rFonts w:ascii="Times New Roman"/>
                <w:b w:val="false"/>
                <w:i w:val="false"/>
                <w:color w:val="000000"/>
                <w:sz w:val="20"/>
              </w:rPr>
              <w:t>
5 сәуір,</w:t>
            </w:r>
            <w:r>
              <w:br/>
            </w:r>
            <w:r>
              <w:rPr>
                <w:rFonts w:ascii="Times New Roman"/>
                <w:b w:val="false"/>
                <w:i w:val="false"/>
                <w:color w:val="000000"/>
                <w:sz w:val="20"/>
              </w:rPr>
              <w:t>
7 мамыр,</w:t>
            </w:r>
            <w:r>
              <w:br/>
            </w:r>
            <w:r>
              <w:rPr>
                <w:rFonts w:ascii="Times New Roman"/>
                <w:b w:val="false"/>
                <w:i w:val="false"/>
                <w:color w:val="000000"/>
                <w:sz w:val="20"/>
              </w:rPr>
              <w:t>
5 маусым,</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шілде,</w:t>
            </w:r>
            <w:r>
              <w:br/>
            </w:r>
            <w:r>
              <w:rPr>
                <w:rFonts w:ascii="Times New Roman"/>
                <w:b w:val="false"/>
                <w:i w:val="false"/>
                <w:color w:val="000000"/>
                <w:sz w:val="20"/>
              </w:rPr>
              <w:t>
6 тамыз,</w:t>
            </w:r>
            <w:r>
              <w:br/>
            </w:r>
            <w:r>
              <w:rPr>
                <w:rFonts w:ascii="Times New Roman"/>
                <w:b w:val="false"/>
                <w:i w:val="false"/>
                <w:color w:val="000000"/>
                <w:sz w:val="20"/>
              </w:rPr>
              <w:t>
5 қыркүйек,</w:t>
            </w:r>
            <w:r>
              <w:br/>
            </w:r>
            <w:r>
              <w:rPr>
                <w:rFonts w:ascii="Times New Roman"/>
                <w:b w:val="false"/>
                <w:i w:val="false"/>
                <w:color w:val="000000"/>
                <w:sz w:val="20"/>
              </w:rPr>
              <w:t>
5 қазан,</w:t>
            </w:r>
            <w:r>
              <w:br/>
            </w:r>
            <w:r>
              <w:rPr>
                <w:rFonts w:ascii="Times New Roman"/>
                <w:b w:val="false"/>
                <w:i w:val="false"/>
                <w:color w:val="000000"/>
                <w:sz w:val="20"/>
              </w:rPr>
              <w:t>
5 қараша,</w:t>
            </w:r>
            <w:r>
              <w:br/>
            </w:r>
            <w:r>
              <w:rPr>
                <w:rFonts w:ascii="Times New Roman"/>
                <w:b w:val="false"/>
                <w:i w:val="false"/>
                <w:color w:val="000000"/>
                <w:sz w:val="20"/>
              </w:rPr>
              <w:t>
5 желтоқсан</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Ц-101, Ц-101э</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w:t>
            </w:r>
            <w:r>
              <w:br/>
            </w:r>
            <w:r>
              <w:rPr>
                <w:rFonts w:ascii="Times New Roman"/>
                <w:b w:val="false"/>
                <w:i w:val="false"/>
                <w:color w:val="000000"/>
                <w:sz w:val="20"/>
              </w:rPr>
              <w:t xml:space="preserve">
негізгі азық-түлік тауарларына бөлшек сауда бағаcы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қаңтар,</w:t>
            </w:r>
            <w:r>
              <w:br/>
            </w:r>
            <w:r>
              <w:rPr>
                <w:rFonts w:ascii="Times New Roman"/>
                <w:b w:val="false"/>
                <w:i w:val="false"/>
                <w:color w:val="000000"/>
                <w:sz w:val="20"/>
              </w:rPr>
              <w:t>
26 ақпан,</w:t>
            </w:r>
            <w:r>
              <w:br/>
            </w:r>
            <w:r>
              <w:rPr>
                <w:rFonts w:ascii="Times New Roman"/>
                <w:b w:val="false"/>
                <w:i w:val="false"/>
                <w:color w:val="000000"/>
                <w:sz w:val="20"/>
              </w:rPr>
              <w:t>
27 наурыз,</w:t>
            </w:r>
            <w:r>
              <w:br/>
            </w:r>
            <w:r>
              <w:rPr>
                <w:rFonts w:ascii="Times New Roman"/>
                <w:b w:val="false"/>
                <w:i w:val="false"/>
                <w:color w:val="000000"/>
                <w:sz w:val="20"/>
              </w:rPr>
              <w:t>
26 сәуір,</w:t>
            </w:r>
            <w:r>
              <w:br/>
            </w:r>
            <w:r>
              <w:rPr>
                <w:rFonts w:ascii="Times New Roman"/>
                <w:b w:val="false"/>
                <w:i w:val="false"/>
                <w:color w:val="000000"/>
                <w:sz w:val="20"/>
              </w:rPr>
              <w:t>
25 мамыр,</w:t>
            </w:r>
            <w:r>
              <w:br/>
            </w:r>
            <w:r>
              <w:rPr>
                <w:rFonts w:ascii="Times New Roman"/>
                <w:b w:val="false"/>
                <w:i w:val="false"/>
                <w:color w:val="000000"/>
                <w:sz w:val="20"/>
              </w:rPr>
              <w:t>
26 маусым,</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шілде,</w:t>
            </w:r>
            <w:r>
              <w:br/>
            </w:r>
            <w:r>
              <w:rPr>
                <w:rFonts w:ascii="Times New Roman"/>
                <w:b w:val="false"/>
                <w:i w:val="false"/>
                <w:color w:val="000000"/>
                <w:sz w:val="20"/>
              </w:rPr>
              <w:t>
27 тамыз,</w:t>
            </w:r>
            <w:r>
              <w:br/>
            </w:r>
            <w:r>
              <w:rPr>
                <w:rFonts w:ascii="Times New Roman"/>
                <w:b w:val="false"/>
                <w:i w:val="false"/>
                <w:color w:val="000000"/>
                <w:sz w:val="20"/>
              </w:rPr>
              <w:t>
26 қыркүйек,</w:t>
            </w:r>
            <w:r>
              <w:br/>
            </w:r>
            <w:r>
              <w:rPr>
                <w:rFonts w:ascii="Times New Roman"/>
                <w:b w:val="false"/>
                <w:i w:val="false"/>
                <w:color w:val="000000"/>
                <w:sz w:val="20"/>
              </w:rPr>
              <w:t>
26 қазан,</w:t>
            </w:r>
            <w:r>
              <w:br/>
            </w:r>
            <w:r>
              <w:rPr>
                <w:rFonts w:ascii="Times New Roman"/>
                <w:b w:val="false"/>
                <w:i w:val="false"/>
                <w:color w:val="000000"/>
                <w:sz w:val="20"/>
              </w:rPr>
              <w:t>
26 қараша,</w:t>
            </w:r>
            <w:r>
              <w:br/>
            </w:r>
            <w:r>
              <w:rPr>
                <w:rFonts w:ascii="Times New Roman"/>
                <w:b w:val="false"/>
                <w:i w:val="false"/>
                <w:color w:val="000000"/>
                <w:sz w:val="20"/>
              </w:rPr>
              <w:t>
26 желтоқсан</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Ц-101, Ц-101э</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w:t>
            </w:r>
            <w:r>
              <w:br/>
            </w:r>
            <w:r>
              <w:rPr>
                <w:rFonts w:ascii="Times New Roman"/>
                <w:b w:val="false"/>
                <w:i w:val="false"/>
                <w:color w:val="000000"/>
                <w:sz w:val="20"/>
              </w:rPr>
              <w:t xml:space="preserve">
ақылы көрсетілетін қызметтердің жекелеген түрлеріне бағалар және тарифтер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қаңтар</w:t>
            </w:r>
            <w:r>
              <w:br/>
            </w:r>
            <w:r>
              <w:rPr>
                <w:rFonts w:ascii="Times New Roman"/>
                <w:b w:val="false"/>
                <w:i w:val="false"/>
                <w:color w:val="000000"/>
                <w:sz w:val="20"/>
              </w:rPr>
              <w:t>
6 ақпан,</w:t>
            </w:r>
            <w:r>
              <w:br/>
            </w:r>
            <w:r>
              <w:rPr>
                <w:rFonts w:ascii="Times New Roman"/>
                <w:b w:val="false"/>
                <w:i w:val="false"/>
                <w:color w:val="000000"/>
                <w:sz w:val="20"/>
              </w:rPr>
              <w:t>
6 наурыз,</w:t>
            </w:r>
            <w:r>
              <w:br/>
            </w:r>
            <w:r>
              <w:rPr>
                <w:rFonts w:ascii="Times New Roman"/>
                <w:b w:val="false"/>
                <w:i w:val="false"/>
                <w:color w:val="000000"/>
                <w:sz w:val="20"/>
              </w:rPr>
              <w:t>
6 сәуір,</w:t>
            </w:r>
            <w:r>
              <w:br/>
            </w:r>
            <w:r>
              <w:rPr>
                <w:rFonts w:ascii="Times New Roman"/>
                <w:b w:val="false"/>
                <w:i w:val="false"/>
                <w:color w:val="000000"/>
                <w:sz w:val="20"/>
              </w:rPr>
              <w:t>
8 мамыр,</w:t>
            </w:r>
            <w:r>
              <w:br/>
            </w:r>
            <w:r>
              <w:rPr>
                <w:rFonts w:ascii="Times New Roman"/>
                <w:b w:val="false"/>
                <w:i w:val="false"/>
                <w:color w:val="000000"/>
                <w:sz w:val="20"/>
              </w:rPr>
              <w:t>
6 маусым,</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шілде,</w:t>
            </w:r>
            <w:r>
              <w:br/>
            </w:r>
            <w:r>
              <w:rPr>
                <w:rFonts w:ascii="Times New Roman"/>
                <w:b w:val="false"/>
                <w:i w:val="false"/>
                <w:color w:val="000000"/>
                <w:sz w:val="20"/>
              </w:rPr>
              <w:t>
6 тамыз,</w:t>
            </w:r>
            <w:r>
              <w:br/>
            </w:r>
            <w:r>
              <w:rPr>
                <w:rFonts w:ascii="Times New Roman"/>
                <w:b w:val="false"/>
                <w:i w:val="false"/>
                <w:color w:val="000000"/>
                <w:sz w:val="20"/>
              </w:rPr>
              <w:t>
6 қыркүйек,</w:t>
            </w:r>
            <w:r>
              <w:br/>
            </w:r>
            <w:r>
              <w:rPr>
                <w:rFonts w:ascii="Times New Roman"/>
                <w:b w:val="false"/>
                <w:i w:val="false"/>
                <w:color w:val="000000"/>
                <w:sz w:val="20"/>
              </w:rPr>
              <w:t>
5 қазан,</w:t>
            </w:r>
            <w:r>
              <w:br/>
            </w:r>
            <w:r>
              <w:rPr>
                <w:rFonts w:ascii="Times New Roman"/>
                <w:b w:val="false"/>
                <w:i w:val="false"/>
                <w:color w:val="000000"/>
                <w:sz w:val="20"/>
              </w:rPr>
              <w:t>
6 қараша,</w:t>
            </w:r>
            <w:r>
              <w:br/>
            </w:r>
            <w:r>
              <w:rPr>
                <w:rFonts w:ascii="Times New Roman"/>
                <w:b w:val="false"/>
                <w:i w:val="false"/>
                <w:color w:val="000000"/>
                <w:sz w:val="20"/>
              </w:rPr>
              <w:t>
6 желтоқсан</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Ц-101, Ц-101э</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w:t>
            </w:r>
            <w:r>
              <w:br/>
            </w:r>
            <w:r>
              <w:rPr>
                <w:rFonts w:ascii="Times New Roman"/>
                <w:b w:val="false"/>
                <w:i w:val="false"/>
                <w:color w:val="000000"/>
                <w:sz w:val="20"/>
              </w:rPr>
              <w:t>
негізгі азық-түлік емес тауарларға бөлшек сауда бағасы</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қаңтар</w:t>
            </w:r>
            <w:r>
              <w:br/>
            </w:r>
            <w:r>
              <w:rPr>
                <w:rFonts w:ascii="Times New Roman"/>
                <w:b w:val="false"/>
                <w:i w:val="false"/>
                <w:color w:val="000000"/>
                <w:sz w:val="20"/>
              </w:rPr>
              <w:t>
8 ақпан,</w:t>
            </w:r>
            <w:r>
              <w:br/>
            </w:r>
            <w:r>
              <w:rPr>
                <w:rFonts w:ascii="Times New Roman"/>
                <w:b w:val="false"/>
                <w:i w:val="false"/>
                <w:color w:val="000000"/>
                <w:sz w:val="20"/>
              </w:rPr>
              <w:t>
9 наурыз,</w:t>
            </w:r>
            <w:r>
              <w:br/>
            </w:r>
            <w:r>
              <w:rPr>
                <w:rFonts w:ascii="Times New Roman"/>
                <w:b w:val="false"/>
                <w:i w:val="false"/>
                <w:color w:val="000000"/>
                <w:sz w:val="20"/>
              </w:rPr>
              <w:t>
9 сәуір,</w:t>
            </w:r>
            <w:r>
              <w:br/>
            </w:r>
            <w:r>
              <w:rPr>
                <w:rFonts w:ascii="Times New Roman"/>
                <w:b w:val="false"/>
                <w:i w:val="false"/>
                <w:color w:val="000000"/>
                <w:sz w:val="20"/>
              </w:rPr>
              <w:t>
8 мамыр,</w:t>
            </w:r>
            <w:r>
              <w:br/>
            </w:r>
            <w:r>
              <w:rPr>
                <w:rFonts w:ascii="Times New Roman"/>
                <w:b w:val="false"/>
                <w:i w:val="false"/>
                <w:color w:val="000000"/>
                <w:sz w:val="20"/>
              </w:rPr>
              <w:t>
8 маусым,</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шілде,</w:t>
            </w:r>
            <w:r>
              <w:br/>
            </w:r>
            <w:r>
              <w:rPr>
                <w:rFonts w:ascii="Times New Roman"/>
                <w:b w:val="false"/>
                <w:i w:val="false"/>
                <w:color w:val="000000"/>
                <w:sz w:val="20"/>
              </w:rPr>
              <w:t>
8 тамыз,</w:t>
            </w:r>
            <w:r>
              <w:br/>
            </w:r>
            <w:r>
              <w:rPr>
                <w:rFonts w:ascii="Times New Roman"/>
                <w:b w:val="false"/>
                <w:i w:val="false"/>
                <w:color w:val="000000"/>
                <w:sz w:val="20"/>
              </w:rPr>
              <w:t>
7 қыркүйек,</w:t>
            </w:r>
            <w:r>
              <w:br/>
            </w:r>
            <w:r>
              <w:rPr>
                <w:rFonts w:ascii="Times New Roman"/>
                <w:b w:val="false"/>
                <w:i w:val="false"/>
                <w:color w:val="000000"/>
                <w:sz w:val="20"/>
              </w:rPr>
              <w:t>
8 қазан,</w:t>
            </w:r>
            <w:r>
              <w:br/>
            </w:r>
            <w:r>
              <w:rPr>
                <w:rFonts w:ascii="Times New Roman"/>
                <w:b w:val="false"/>
                <w:i w:val="false"/>
                <w:color w:val="000000"/>
                <w:sz w:val="20"/>
              </w:rPr>
              <w:t>
8 қараша,</w:t>
            </w:r>
            <w:r>
              <w:br/>
            </w:r>
            <w:r>
              <w:rPr>
                <w:rFonts w:ascii="Times New Roman"/>
                <w:b w:val="false"/>
                <w:i w:val="false"/>
                <w:color w:val="000000"/>
                <w:sz w:val="20"/>
              </w:rPr>
              <w:t>
7 желтоқсан</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Ц-101, Ц-101э</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w:t>
            </w:r>
            <w:r>
              <w:br/>
            </w:r>
            <w:r>
              <w:rPr>
                <w:rFonts w:ascii="Times New Roman"/>
                <w:b w:val="false"/>
                <w:i w:val="false"/>
                <w:color w:val="000000"/>
                <w:sz w:val="20"/>
              </w:rPr>
              <w:t>
мұнай және мұнайды қайта өңдеу өнімдеріне баға</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қаңтар,</w:t>
            </w:r>
            <w:r>
              <w:br/>
            </w:r>
            <w:r>
              <w:rPr>
                <w:rFonts w:ascii="Times New Roman"/>
                <w:b w:val="false"/>
                <w:i w:val="false"/>
                <w:color w:val="000000"/>
                <w:sz w:val="20"/>
              </w:rPr>
              <w:t>
7 ақпан,</w:t>
            </w:r>
            <w:r>
              <w:br/>
            </w:r>
            <w:r>
              <w:rPr>
                <w:rFonts w:ascii="Times New Roman"/>
                <w:b w:val="false"/>
                <w:i w:val="false"/>
                <w:color w:val="000000"/>
                <w:sz w:val="20"/>
              </w:rPr>
              <w:t>
6 наурыз,</w:t>
            </w:r>
            <w:r>
              <w:br/>
            </w:r>
            <w:r>
              <w:rPr>
                <w:rFonts w:ascii="Times New Roman"/>
                <w:b w:val="false"/>
                <w:i w:val="false"/>
                <w:color w:val="000000"/>
                <w:sz w:val="20"/>
              </w:rPr>
              <w:t>
6 сәуір,</w:t>
            </w:r>
            <w:r>
              <w:br/>
            </w:r>
            <w:r>
              <w:rPr>
                <w:rFonts w:ascii="Times New Roman"/>
                <w:b w:val="false"/>
                <w:i w:val="false"/>
                <w:color w:val="000000"/>
                <w:sz w:val="20"/>
              </w:rPr>
              <w:t>
8 мамыр,</w:t>
            </w:r>
            <w:r>
              <w:br/>
            </w:r>
            <w:r>
              <w:rPr>
                <w:rFonts w:ascii="Times New Roman"/>
                <w:b w:val="false"/>
                <w:i w:val="false"/>
                <w:color w:val="000000"/>
                <w:sz w:val="20"/>
              </w:rPr>
              <w:t>
6 маусым,</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шілде,</w:t>
            </w:r>
            <w:r>
              <w:br/>
            </w:r>
            <w:r>
              <w:rPr>
                <w:rFonts w:ascii="Times New Roman"/>
                <w:b w:val="false"/>
                <w:i w:val="false"/>
                <w:color w:val="000000"/>
                <w:sz w:val="20"/>
              </w:rPr>
              <w:t>
6 тамыз,</w:t>
            </w:r>
            <w:r>
              <w:br/>
            </w:r>
            <w:r>
              <w:rPr>
                <w:rFonts w:ascii="Times New Roman"/>
                <w:b w:val="false"/>
                <w:i w:val="false"/>
                <w:color w:val="000000"/>
                <w:sz w:val="20"/>
              </w:rPr>
              <w:t>
6 қыркүйек,</w:t>
            </w:r>
            <w:r>
              <w:br/>
            </w:r>
            <w:r>
              <w:rPr>
                <w:rFonts w:ascii="Times New Roman"/>
                <w:b w:val="false"/>
                <w:i w:val="false"/>
                <w:color w:val="000000"/>
                <w:sz w:val="20"/>
              </w:rPr>
              <w:t>
8 қазан,</w:t>
            </w:r>
            <w:r>
              <w:br/>
            </w:r>
            <w:r>
              <w:rPr>
                <w:rFonts w:ascii="Times New Roman"/>
                <w:b w:val="false"/>
                <w:i w:val="false"/>
                <w:color w:val="000000"/>
                <w:sz w:val="20"/>
              </w:rPr>
              <w:t>
6 қараша,</w:t>
            </w:r>
            <w:r>
              <w:br/>
            </w:r>
            <w:r>
              <w:rPr>
                <w:rFonts w:ascii="Times New Roman"/>
                <w:b w:val="false"/>
                <w:i w:val="false"/>
                <w:color w:val="000000"/>
                <w:sz w:val="20"/>
              </w:rPr>
              <w:t>
6 желтоқсан</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Ц-101, Ц-101э, 1-ЦП, </w:t>
            </w:r>
            <w:r>
              <w:br/>
            </w:r>
            <w:r>
              <w:rPr>
                <w:rFonts w:ascii="Times New Roman"/>
                <w:b w:val="false"/>
                <w:i w:val="false"/>
                <w:color w:val="000000"/>
                <w:sz w:val="20"/>
              </w:rPr>
              <w:t>
1-Ц (экспорт, импорт), 1-ТС, МКК деректері</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Республиканың жекелеген қалаларындағы, Қазақстанмен шекаралас мемлекеттердегі тамақ өнімдерінің бағасы</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қаңтар,</w:t>
            </w:r>
            <w:r>
              <w:br/>
            </w:r>
            <w:r>
              <w:rPr>
                <w:rFonts w:ascii="Times New Roman"/>
                <w:b w:val="false"/>
                <w:i w:val="false"/>
                <w:color w:val="000000"/>
                <w:sz w:val="20"/>
              </w:rPr>
              <w:t>
12 ақпан,</w:t>
            </w:r>
            <w:r>
              <w:br/>
            </w:r>
            <w:r>
              <w:rPr>
                <w:rFonts w:ascii="Times New Roman"/>
                <w:b w:val="false"/>
                <w:i w:val="false"/>
                <w:color w:val="000000"/>
                <w:sz w:val="20"/>
              </w:rPr>
              <w:t>
12 наурыз,</w:t>
            </w:r>
            <w:r>
              <w:br/>
            </w:r>
            <w:r>
              <w:rPr>
                <w:rFonts w:ascii="Times New Roman"/>
                <w:b w:val="false"/>
                <w:i w:val="false"/>
                <w:color w:val="000000"/>
                <w:sz w:val="20"/>
              </w:rPr>
              <w:t>
12 сәуір,</w:t>
            </w:r>
            <w:r>
              <w:br/>
            </w:r>
            <w:r>
              <w:rPr>
                <w:rFonts w:ascii="Times New Roman"/>
                <w:b w:val="false"/>
                <w:i w:val="false"/>
                <w:color w:val="000000"/>
                <w:sz w:val="20"/>
              </w:rPr>
              <w:t>
14 мамыр,</w:t>
            </w:r>
            <w:r>
              <w:br/>
            </w:r>
            <w:r>
              <w:rPr>
                <w:rFonts w:ascii="Times New Roman"/>
                <w:b w:val="false"/>
                <w:i w:val="false"/>
                <w:color w:val="000000"/>
                <w:sz w:val="20"/>
              </w:rPr>
              <w:t>
12 маусым,</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шілде,</w:t>
            </w:r>
            <w:r>
              <w:br/>
            </w:r>
            <w:r>
              <w:rPr>
                <w:rFonts w:ascii="Times New Roman"/>
                <w:b w:val="false"/>
                <w:i w:val="false"/>
                <w:color w:val="000000"/>
                <w:sz w:val="20"/>
              </w:rPr>
              <w:t>
13 тамыз,</w:t>
            </w:r>
            <w:r>
              <w:br/>
            </w:r>
            <w:r>
              <w:rPr>
                <w:rFonts w:ascii="Times New Roman"/>
                <w:b w:val="false"/>
                <w:i w:val="false"/>
                <w:color w:val="000000"/>
                <w:sz w:val="20"/>
              </w:rPr>
              <w:t>
12 қыркүйек,</w:t>
            </w:r>
            <w:r>
              <w:br/>
            </w:r>
            <w:r>
              <w:rPr>
                <w:rFonts w:ascii="Times New Roman"/>
                <w:b w:val="false"/>
                <w:i w:val="false"/>
                <w:color w:val="000000"/>
                <w:sz w:val="20"/>
              </w:rPr>
              <w:t>
12 қазан,</w:t>
            </w:r>
            <w:r>
              <w:br/>
            </w:r>
            <w:r>
              <w:rPr>
                <w:rFonts w:ascii="Times New Roman"/>
                <w:b w:val="false"/>
                <w:i w:val="false"/>
                <w:color w:val="000000"/>
                <w:sz w:val="20"/>
              </w:rPr>
              <w:t>
12 қараша,</w:t>
            </w:r>
            <w:r>
              <w:br/>
            </w:r>
            <w:r>
              <w:rPr>
                <w:rFonts w:ascii="Times New Roman"/>
                <w:b w:val="false"/>
                <w:i w:val="false"/>
                <w:color w:val="000000"/>
                <w:sz w:val="20"/>
              </w:rPr>
              <w:t>
12 желтоқсан</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Ц-101, Ц-101э, 1-Т, статистикалық ақпараттармен алмасу бойынша деректер</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қалалары мен аудан орталықтарындағы тауарлар мен көрсетілетін қызметтерге бөлшек сауда бағасы</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қаңтар</w:t>
            </w:r>
            <w:r>
              <w:br/>
            </w:r>
            <w:r>
              <w:rPr>
                <w:rFonts w:ascii="Times New Roman"/>
                <w:b w:val="false"/>
                <w:i w:val="false"/>
                <w:color w:val="000000"/>
                <w:sz w:val="20"/>
              </w:rPr>
              <w:t>
10 сәуір,</w:t>
            </w:r>
            <w:r>
              <w:br/>
            </w:r>
            <w:r>
              <w:rPr>
                <w:rFonts w:ascii="Times New Roman"/>
                <w:b w:val="false"/>
                <w:i w:val="false"/>
                <w:color w:val="000000"/>
                <w:sz w:val="20"/>
              </w:rPr>
              <w:t>
10 шілде,</w:t>
            </w:r>
            <w:r>
              <w:br/>
            </w:r>
            <w:r>
              <w:rPr>
                <w:rFonts w:ascii="Times New Roman"/>
                <w:b w:val="false"/>
                <w:i w:val="false"/>
                <w:color w:val="000000"/>
                <w:sz w:val="20"/>
              </w:rPr>
              <w:t>
10 қазан</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Ц-101, Ц-101э</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w:t>
            </w:r>
            <w:r>
              <w:br/>
            </w:r>
            <w:r>
              <w:rPr>
                <w:rFonts w:ascii="Times New Roman"/>
                <w:b w:val="false"/>
                <w:i w:val="false"/>
                <w:color w:val="000000"/>
                <w:sz w:val="20"/>
              </w:rPr>
              <w:t xml:space="preserve">
 тұрғын үй нарығындағы баға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қаңтар,</w:t>
            </w:r>
            <w:r>
              <w:br/>
            </w:r>
            <w:r>
              <w:rPr>
                <w:rFonts w:ascii="Times New Roman"/>
                <w:b w:val="false"/>
                <w:i w:val="false"/>
                <w:color w:val="000000"/>
                <w:sz w:val="20"/>
              </w:rPr>
              <w:t>
7 ақпан,</w:t>
            </w:r>
            <w:r>
              <w:br/>
            </w:r>
            <w:r>
              <w:rPr>
                <w:rFonts w:ascii="Times New Roman"/>
                <w:b w:val="false"/>
                <w:i w:val="false"/>
                <w:color w:val="000000"/>
                <w:sz w:val="20"/>
              </w:rPr>
              <w:t>
7 наурыз,</w:t>
            </w:r>
            <w:r>
              <w:br/>
            </w:r>
            <w:r>
              <w:rPr>
                <w:rFonts w:ascii="Times New Roman"/>
                <w:b w:val="false"/>
                <w:i w:val="false"/>
                <w:color w:val="000000"/>
                <w:sz w:val="20"/>
              </w:rPr>
              <w:t>
6 сәуір,</w:t>
            </w:r>
            <w:r>
              <w:br/>
            </w:r>
            <w:r>
              <w:rPr>
                <w:rFonts w:ascii="Times New Roman"/>
                <w:b w:val="false"/>
                <w:i w:val="false"/>
                <w:color w:val="000000"/>
                <w:sz w:val="20"/>
              </w:rPr>
              <w:t>
8 мамыр,</w:t>
            </w:r>
            <w:r>
              <w:br/>
            </w:r>
            <w:r>
              <w:rPr>
                <w:rFonts w:ascii="Times New Roman"/>
                <w:b w:val="false"/>
                <w:i w:val="false"/>
                <w:color w:val="000000"/>
                <w:sz w:val="20"/>
              </w:rPr>
              <w:t>
7 маусым,</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шілде,</w:t>
            </w:r>
            <w:r>
              <w:br/>
            </w:r>
            <w:r>
              <w:rPr>
                <w:rFonts w:ascii="Times New Roman"/>
                <w:b w:val="false"/>
                <w:i w:val="false"/>
                <w:color w:val="000000"/>
                <w:sz w:val="20"/>
              </w:rPr>
              <w:t>
7 тамыз,</w:t>
            </w:r>
            <w:r>
              <w:br/>
            </w:r>
            <w:r>
              <w:rPr>
                <w:rFonts w:ascii="Times New Roman"/>
                <w:b w:val="false"/>
                <w:i w:val="false"/>
                <w:color w:val="000000"/>
                <w:sz w:val="20"/>
              </w:rPr>
              <w:t>
7 қыркүйек,</w:t>
            </w:r>
            <w:r>
              <w:br/>
            </w:r>
            <w:r>
              <w:rPr>
                <w:rFonts w:ascii="Times New Roman"/>
                <w:b w:val="false"/>
                <w:i w:val="false"/>
                <w:color w:val="000000"/>
                <w:sz w:val="20"/>
              </w:rPr>
              <w:t>
8 қазан,</w:t>
            </w:r>
            <w:r>
              <w:br/>
            </w:r>
            <w:r>
              <w:rPr>
                <w:rFonts w:ascii="Times New Roman"/>
                <w:b w:val="false"/>
                <w:i w:val="false"/>
                <w:color w:val="000000"/>
                <w:sz w:val="20"/>
              </w:rPr>
              <w:t>
7 қараша,</w:t>
            </w:r>
            <w:r>
              <w:br/>
            </w:r>
            <w:r>
              <w:rPr>
                <w:rFonts w:ascii="Times New Roman"/>
                <w:b w:val="false"/>
                <w:i w:val="false"/>
                <w:color w:val="000000"/>
                <w:sz w:val="20"/>
              </w:rPr>
              <w:t>
7 желтоқсан</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ақпарат</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1-ЦРЖ</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w:t>
            </w:r>
            <w:r>
              <w:br/>
            </w:r>
            <w:r>
              <w:rPr>
                <w:rFonts w:ascii="Times New Roman"/>
                <w:b w:val="false"/>
                <w:i w:val="false"/>
                <w:color w:val="000000"/>
                <w:sz w:val="20"/>
              </w:rPr>
              <w:t xml:space="preserve">
 тұрғын үй нарығындағы баға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қаңтар</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ақпарат</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1-ЦРЖ</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w:t>
            </w:r>
            <w:r>
              <w:br/>
            </w:r>
            <w:r>
              <w:rPr>
                <w:rFonts w:ascii="Times New Roman"/>
                <w:b w:val="false"/>
                <w:i w:val="false"/>
                <w:color w:val="000000"/>
                <w:sz w:val="20"/>
              </w:rPr>
              <w:t xml:space="preserve">
 тұрғын үй нарығындағы баға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қаңтар,</w:t>
            </w:r>
            <w:r>
              <w:br/>
            </w:r>
            <w:r>
              <w:rPr>
                <w:rFonts w:ascii="Times New Roman"/>
                <w:b w:val="false"/>
                <w:i w:val="false"/>
                <w:color w:val="000000"/>
                <w:sz w:val="20"/>
              </w:rPr>
              <w:t>
8 ақпан,</w:t>
            </w:r>
            <w:r>
              <w:br/>
            </w:r>
            <w:r>
              <w:rPr>
                <w:rFonts w:ascii="Times New Roman"/>
                <w:b w:val="false"/>
                <w:i w:val="false"/>
                <w:color w:val="000000"/>
                <w:sz w:val="20"/>
              </w:rPr>
              <w:t>
9 наурыз,</w:t>
            </w:r>
            <w:r>
              <w:br/>
            </w:r>
            <w:r>
              <w:rPr>
                <w:rFonts w:ascii="Times New Roman"/>
                <w:b w:val="false"/>
                <w:i w:val="false"/>
                <w:color w:val="000000"/>
                <w:sz w:val="20"/>
              </w:rPr>
              <w:t>
9 сәуір,</w:t>
            </w:r>
            <w:r>
              <w:br/>
            </w:r>
            <w:r>
              <w:rPr>
                <w:rFonts w:ascii="Times New Roman"/>
                <w:b w:val="false"/>
                <w:i w:val="false"/>
                <w:color w:val="000000"/>
                <w:sz w:val="20"/>
              </w:rPr>
              <w:t>
8 мамыр,</w:t>
            </w:r>
            <w:r>
              <w:br/>
            </w:r>
            <w:r>
              <w:rPr>
                <w:rFonts w:ascii="Times New Roman"/>
                <w:b w:val="false"/>
                <w:i w:val="false"/>
                <w:color w:val="000000"/>
                <w:sz w:val="20"/>
              </w:rPr>
              <w:t>
8 маусым,</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шілде,</w:t>
            </w:r>
            <w:r>
              <w:br/>
            </w:r>
            <w:r>
              <w:rPr>
                <w:rFonts w:ascii="Times New Roman"/>
                <w:b w:val="false"/>
                <w:i w:val="false"/>
                <w:color w:val="000000"/>
                <w:sz w:val="20"/>
              </w:rPr>
              <w:t>
8 тамыз,</w:t>
            </w:r>
            <w:r>
              <w:br/>
            </w:r>
            <w:r>
              <w:rPr>
                <w:rFonts w:ascii="Times New Roman"/>
                <w:b w:val="false"/>
                <w:i w:val="false"/>
                <w:color w:val="000000"/>
                <w:sz w:val="20"/>
              </w:rPr>
              <w:t>
7 қыркүйек,</w:t>
            </w:r>
            <w:r>
              <w:br/>
            </w:r>
            <w:r>
              <w:rPr>
                <w:rFonts w:ascii="Times New Roman"/>
                <w:b w:val="false"/>
                <w:i w:val="false"/>
                <w:color w:val="000000"/>
                <w:sz w:val="20"/>
              </w:rPr>
              <w:t>
8 қазан,</w:t>
            </w:r>
            <w:r>
              <w:br/>
            </w:r>
            <w:r>
              <w:rPr>
                <w:rFonts w:ascii="Times New Roman"/>
                <w:b w:val="false"/>
                <w:i w:val="false"/>
                <w:color w:val="000000"/>
                <w:sz w:val="20"/>
              </w:rPr>
              <w:t>
8 қараша,</w:t>
            </w:r>
            <w:r>
              <w:br/>
            </w:r>
            <w:r>
              <w:rPr>
                <w:rFonts w:ascii="Times New Roman"/>
                <w:b w:val="false"/>
                <w:i w:val="false"/>
                <w:color w:val="000000"/>
                <w:sz w:val="20"/>
              </w:rPr>
              <w:t>
7 желтоқсан</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1-ЦРЖ</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w:t>
            </w:r>
            <w:r>
              <w:br/>
            </w:r>
            <w:r>
              <w:rPr>
                <w:rFonts w:ascii="Times New Roman"/>
                <w:b w:val="false"/>
                <w:i w:val="false"/>
                <w:color w:val="000000"/>
                <w:sz w:val="20"/>
              </w:rPr>
              <w:t>
әлеуметтік маңызы бар азық-түлік тауарларына бағаның өзгеруі туралы</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 сайын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бейсенбі күні</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ақпарат</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Ц-101, Ц-101э</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өнеркәсіптік өнімдерді өндіруші кәсіпорындардың бағасының өзгеруі туралы</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қаңтар,</w:t>
            </w:r>
            <w:r>
              <w:br/>
            </w:r>
            <w:r>
              <w:rPr>
                <w:rFonts w:ascii="Times New Roman"/>
                <w:b w:val="false"/>
                <w:i w:val="false"/>
                <w:color w:val="000000"/>
                <w:sz w:val="20"/>
              </w:rPr>
              <w:t>
5 ақпан,</w:t>
            </w:r>
            <w:r>
              <w:br/>
            </w:r>
            <w:r>
              <w:rPr>
                <w:rFonts w:ascii="Times New Roman"/>
                <w:b w:val="false"/>
                <w:i w:val="false"/>
                <w:color w:val="000000"/>
                <w:sz w:val="20"/>
              </w:rPr>
              <w:t>
1 наурыз,</w:t>
            </w:r>
            <w:r>
              <w:br/>
            </w:r>
            <w:r>
              <w:rPr>
                <w:rFonts w:ascii="Times New Roman"/>
                <w:b w:val="false"/>
                <w:i w:val="false"/>
                <w:color w:val="000000"/>
                <w:sz w:val="20"/>
              </w:rPr>
              <w:t>
3 сәуір,</w:t>
            </w:r>
            <w:r>
              <w:br/>
            </w:r>
            <w:r>
              <w:rPr>
                <w:rFonts w:ascii="Times New Roman"/>
                <w:b w:val="false"/>
                <w:i w:val="false"/>
                <w:color w:val="000000"/>
                <w:sz w:val="20"/>
              </w:rPr>
              <w:t>
2 мамыр,</w:t>
            </w:r>
            <w:r>
              <w:br/>
            </w:r>
            <w:r>
              <w:rPr>
                <w:rFonts w:ascii="Times New Roman"/>
                <w:b w:val="false"/>
                <w:i w:val="false"/>
                <w:color w:val="000000"/>
                <w:sz w:val="20"/>
              </w:rPr>
              <w:t>
1 маусым,</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шілде,</w:t>
            </w:r>
            <w:r>
              <w:br/>
            </w:r>
            <w:r>
              <w:rPr>
                <w:rFonts w:ascii="Times New Roman"/>
                <w:b w:val="false"/>
                <w:i w:val="false"/>
                <w:color w:val="000000"/>
                <w:sz w:val="20"/>
              </w:rPr>
              <w:t>
1 тамыз,</w:t>
            </w:r>
            <w:r>
              <w:br/>
            </w:r>
            <w:r>
              <w:rPr>
                <w:rFonts w:ascii="Times New Roman"/>
                <w:b w:val="false"/>
                <w:i w:val="false"/>
                <w:color w:val="000000"/>
                <w:sz w:val="20"/>
              </w:rPr>
              <w:t>
3 қыркүйек,</w:t>
            </w:r>
            <w:r>
              <w:br/>
            </w:r>
            <w:r>
              <w:rPr>
                <w:rFonts w:ascii="Times New Roman"/>
                <w:b w:val="false"/>
                <w:i w:val="false"/>
                <w:color w:val="000000"/>
                <w:sz w:val="20"/>
              </w:rPr>
              <w:t>
1 қазан,</w:t>
            </w:r>
            <w:r>
              <w:br/>
            </w:r>
            <w:r>
              <w:rPr>
                <w:rFonts w:ascii="Times New Roman"/>
                <w:b w:val="false"/>
                <w:i w:val="false"/>
                <w:color w:val="000000"/>
                <w:sz w:val="20"/>
              </w:rPr>
              <w:t>
1 қараша,</w:t>
            </w:r>
            <w:r>
              <w:br/>
            </w:r>
            <w:r>
              <w:rPr>
                <w:rFonts w:ascii="Times New Roman"/>
                <w:b w:val="false"/>
                <w:i w:val="false"/>
                <w:color w:val="000000"/>
                <w:sz w:val="20"/>
              </w:rPr>
              <w:t>
4 желтоқсан</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ақпарат</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1-ЦП, 1-Ц (экспорт, импорт)</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өнеркәсіптік өнімдерді өндіруші кәсіпорындардың бағасының өзгеруі туралы</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қаңтар</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ақпарат</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1-ЦП, 1-Ц (экспорт, импорт)</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өндіруші кәсіпорындардың өнеркәсіптік өнімдерінің бағасының индексі</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қаңтар,</w:t>
            </w:r>
            <w:r>
              <w:br/>
            </w:r>
            <w:r>
              <w:rPr>
                <w:rFonts w:ascii="Times New Roman"/>
                <w:b w:val="false"/>
                <w:i w:val="false"/>
                <w:color w:val="000000"/>
                <w:sz w:val="20"/>
              </w:rPr>
              <w:t>
6 ақпан,</w:t>
            </w:r>
            <w:r>
              <w:br/>
            </w:r>
            <w:r>
              <w:rPr>
                <w:rFonts w:ascii="Times New Roman"/>
                <w:b w:val="false"/>
                <w:i w:val="false"/>
                <w:color w:val="000000"/>
                <w:sz w:val="20"/>
              </w:rPr>
              <w:t>
2 наурыз,</w:t>
            </w:r>
            <w:r>
              <w:br/>
            </w:r>
            <w:r>
              <w:rPr>
                <w:rFonts w:ascii="Times New Roman"/>
                <w:b w:val="false"/>
                <w:i w:val="false"/>
                <w:color w:val="000000"/>
                <w:sz w:val="20"/>
              </w:rPr>
              <w:t>
4 сәуір,</w:t>
            </w:r>
            <w:r>
              <w:br/>
            </w:r>
            <w:r>
              <w:rPr>
                <w:rFonts w:ascii="Times New Roman"/>
                <w:b w:val="false"/>
                <w:i w:val="false"/>
                <w:color w:val="000000"/>
                <w:sz w:val="20"/>
              </w:rPr>
              <w:t>
2 мамыр,</w:t>
            </w:r>
            <w:r>
              <w:br/>
            </w:r>
            <w:r>
              <w:rPr>
                <w:rFonts w:ascii="Times New Roman"/>
                <w:b w:val="false"/>
                <w:i w:val="false"/>
                <w:color w:val="000000"/>
                <w:sz w:val="20"/>
              </w:rPr>
              <w:t>
4 маусым,</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шілде,</w:t>
            </w:r>
            <w:r>
              <w:br/>
            </w:r>
            <w:r>
              <w:rPr>
                <w:rFonts w:ascii="Times New Roman"/>
                <w:b w:val="false"/>
                <w:i w:val="false"/>
                <w:color w:val="000000"/>
                <w:sz w:val="20"/>
              </w:rPr>
              <w:t>
2 тамыз,</w:t>
            </w:r>
            <w:r>
              <w:br/>
            </w:r>
            <w:r>
              <w:rPr>
                <w:rFonts w:ascii="Times New Roman"/>
                <w:b w:val="false"/>
                <w:i w:val="false"/>
                <w:color w:val="000000"/>
                <w:sz w:val="20"/>
              </w:rPr>
              <w:t>
3 қыркүйек,</w:t>
            </w:r>
            <w:r>
              <w:br/>
            </w:r>
            <w:r>
              <w:rPr>
                <w:rFonts w:ascii="Times New Roman"/>
                <w:b w:val="false"/>
                <w:i w:val="false"/>
                <w:color w:val="000000"/>
                <w:sz w:val="20"/>
              </w:rPr>
              <w:t>
2 қазан,</w:t>
            </w:r>
            <w:r>
              <w:br/>
            </w:r>
            <w:r>
              <w:rPr>
                <w:rFonts w:ascii="Times New Roman"/>
                <w:b w:val="false"/>
                <w:i w:val="false"/>
                <w:color w:val="000000"/>
                <w:sz w:val="20"/>
              </w:rPr>
              <w:t>
2 қараша,</w:t>
            </w:r>
            <w:r>
              <w:br/>
            </w:r>
            <w:r>
              <w:rPr>
                <w:rFonts w:ascii="Times New Roman"/>
                <w:b w:val="false"/>
                <w:i w:val="false"/>
                <w:color w:val="000000"/>
                <w:sz w:val="20"/>
              </w:rPr>
              <w:t>
4 желтоқсан</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1-ЦП, 1-Ц (экспорт, импорт)</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өндіруші кәсіпорындардың өнеркәсіптік өнімдеріне бағасы</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қаңтар,</w:t>
            </w:r>
            <w:r>
              <w:br/>
            </w:r>
            <w:r>
              <w:rPr>
                <w:rFonts w:ascii="Times New Roman"/>
                <w:b w:val="false"/>
                <w:i w:val="false"/>
                <w:color w:val="000000"/>
                <w:sz w:val="20"/>
              </w:rPr>
              <w:t>
7 ақпан,</w:t>
            </w:r>
            <w:r>
              <w:br/>
            </w:r>
            <w:r>
              <w:rPr>
                <w:rFonts w:ascii="Times New Roman"/>
                <w:b w:val="false"/>
                <w:i w:val="false"/>
                <w:color w:val="000000"/>
                <w:sz w:val="20"/>
              </w:rPr>
              <w:t>
5 наурыз,</w:t>
            </w:r>
            <w:r>
              <w:br/>
            </w:r>
            <w:r>
              <w:rPr>
                <w:rFonts w:ascii="Times New Roman"/>
                <w:b w:val="false"/>
                <w:i w:val="false"/>
                <w:color w:val="000000"/>
                <w:sz w:val="20"/>
              </w:rPr>
              <w:t>
4 сәуір,</w:t>
            </w:r>
            <w:r>
              <w:br/>
            </w:r>
            <w:r>
              <w:rPr>
                <w:rFonts w:ascii="Times New Roman"/>
                <w:b w:val="false"/>
                <w:i w:val="false"/>
                <w:color w:val="000000"/>
                <w:sz w:val="20"/>
              </w:rPr>
              <w:t>
3 мамыр,</w:t>
            </w:r>
            <w:r>
              <w:br/>
            </w:r>
            <w:r>
              <w:rPr>
                <w:rFonts w:ascii="Times New Roman"/>
                <w:b w:val="false"/>
                <w:i w:val="false"/>
                <w:color w:val="000000"/>
                <w:sz w:val="20"/>
              </w:rPr>
              <w:t>
4 маусым,</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шілде,</w:t>
            </w:r>
            <w:r>
              <w:br/>
            </w:r>
            <w:r>
              <w:rPr>
                <w:rFonts w:ascii="Times New Roman"/>
                <w:b w:val="false"/>
                <w:i w:val="false"/>
                <w:color w:val="000000"/>
                <w:sz w:val="20"/>
              </w:rPr>
              <w:t>
3 тамыз,</w:t>
            </w:r>
            <w:r>
              <w:br/>
            </w:r>
            <w:r>
              <w:rPr>
                <w:rFonts w:ascii="Times New Roman"/>
                <w:b w:val="false"/>
                <w:i w:val="false"/>
                <w:color w:val="000000"/>
                <w:sz w:val="20"/>
              </w:rPr>
              <w:t>
3 қыркүйек,</w:t>
            </w:r>
            <w:r>
              <w:br/>
            </w:r>
            <w:r>
              <w:rPr>
                <w:rFonts w:ascii="Times New Roman"/>
                <w:b w:val="false"/>
                <w:i w:val="false"/>
                <w:color w:val="000000"/>
                <w:sz w:val="20"/>
              </w:rPr>
              <w:t>
3 қазан,</w:t>
            </w:r>
            <w:r>
              <w:br/>
            </w:r>
            <w:r>
              <w:rPr>
                <w:rFonts w:ascii="Times New Roman"/>
                <w:b w:val="false"/>
                <w:i w:val="false"/>
                <w:color w:val="000000"/>
                <w:sz w:val="20"/>
              </w:rPr>
              <w:t>
5 қараша,</w:t>
            </w:r>
            <w:r>
              <w:br/>
            </w:r>
            <w:r>
              <w:rPr>
                <w:rFonts w:ascii="Times New Roman"/>
                <w:b w:val="false"/>
                <w:i w:val="false"/>
                <w:color w:val="000000"/>
                <w:sz w:val="20"/>
              </w:rPr>
              <w:t>
4 желтоқсан</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1-ЦП, 1-Ц (экспорт, импорт)</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w:t>
            </w:r>
            <w:r>
              <w:br/>
            </w:r>
            <w:r>
              <w:rPr>
                <w:rFonts w:ascii="Times New Roman"/>
                <w:b w:val="false"/>
                <w:i w:val="false"/>
                <w:color w:val="000000"/>
                <w:sz w:val="20"/>
              </w:rPr>
              <w:t>
өнеркәсіптік өнімдерді өндірушілер бағасының базалық индексі</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қаңтар,</w:t>
            </w:r>
            <w:r>
              <w:br/>
            </w:r>
            <w:r>
              <w:rPr>
                <w:rFonts w:ascii="Times New Roman"/>
                <w:b w:val="false"/>
                <w:i w:val="false"/>
                <w:color w:val="000000"/>
                <w:sz w:val="20"/>
              </w:rPr>
              <w:t>
12 ақпан,</w:t>
            </w:r>
            <w:r>
              <w:br/>
            </w:r>
            <w:r>
              <w:rPr>
                <w:rFonts w:ascii="Times New Roman"/>
                <w:b w:val="false"/>
                <w:i w:val="false"/>
                <w:color w:val="000000"/>
                <w:sz w:val="20"/>
              </w:rPr>
              <w:t>
12 наурыз,</w:t>
            </w:r>
            <w:r>
              <w:br/>
            </w:r>
            <w:r>
              <w:rPr>
                <w:rFonts w:ascii="Times New Roman"/>
                <w:b w:val="false"/>
                <w:i w:val="false"/>
                <w:color w:val="000000"/>
                <w:sz w:val="20"/>
              </w:rPr>
              <w:t>
10 сәуір,</w:t>
            </w:r>
            <w:r>
              <w:br/>
            </w:r>
            <w:r>
              <w:rPr>
                <w:rFonts w:ascii="Times New Roman"/>
                <w:b w:val="false"/>
                <w:i w:val="false"/>
                <w:color w:val="000000"/>
                <w:sz w:val="20"/>
              </w:rPr>
              <w:t>
10 мамыр,</w:t>
            </w:r>
            <w:r>
              <w:br/>
            </w:r>
            <w:r>
              <w:rPr>
                <w:rFonts w:ascii="Times New Roman"/>
                <w:b w:val="false"/>
                <w:i w:val="false"/>
                <w:color w:val="000000"/>
                <w:sz w:val="20"/>
              </w:rPr>
              <w:t>
11 маусым,</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шілде,</w:t>
            </w:r>
            <w:r>
              <w:br/>
            </w:r>
            <w:r>
              <w:rPr>
                <w:rFonts w:ascii="Times New Roman"/>
                <w:b w:val="false"/>
                <w:i w:val="false"/>
                <w:color w:val="000000"/>
                <w:sz w:val="20"/>
              </w:rPr>
              <w:t>
10 тамыз,</w:t>
            </w:r>
            <w:r>
              <w:br/>
            </w:r>
            <w:r>
              <w:rPr>
                <w:rFonts w:ascii="Times New Roman"/>
                <w:b w:val="false"/>
                <w:i w:val="false"/>
                <w:color w:val="000000"/>
                <w:sz w:val="20"/>
              </w:rPr>
              <w:t>
10 қыркүйек,</w:t>
            </w:r>
            <w:r>
              <w:br/>
            </w:r>
            <w:r>
              <w:rPr>
                <w:rFonts w:ascii="Times New Roman"/>
                <w:b w:val="false"/>
                <w:i w:val="false"/>
                <w:color w:val="000000"/>
                <w:sz w:val="20"/>
              </w:rPr>
              <w:t>
10 қазан,</w:t>
            </w:r>
            <w:r>
              <w:br/>
            </w:r>
            <w:r>
              <w:rPr>
                <w:rFonts w:ascii="Times New Roman"/>
                <w:b w:val="false"/>
                <w:i w:val="false"/>
                <w:color w:val="000000"/>
                <w:sz w:val="20"/>
              </w:rPr>
              <w:t>
12 қараша,</w:t>
            </w:r>
            <w:r>
              <w:br/>
            </w:r>
            <w:r>
              <w:rPr>
                <w:rFonts w:ascii="Times New Roman"/>
                <w:b w:val="false"/>
                <w:i w:val="false"/>
                <w:color w:val="000000"/>
                <w:sz w:val="20"/>
              </w:rPr>
              <w:t>
10 желтоқсан</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ақпарат</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1-ЦП</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w:t>
            </w:r>
            <w:r>
              <w:br/>
            </w:r>
            <w:r>
              <w:rPr>
                <w:rFonts w:ascii="Times New Roman"/>
                <w:b w:val="false"/>
                <w:i w:val="false"/>
                <w:color w:val="000000"/>
                <w:sz w:val="20"/>
              </w:rPr>
              <w:t>
өнеркәсіптік өнімдерді өндірушілер бағасының базалық индексі</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қаңтар</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ақпарат</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1-ЦП</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Еуро-аймақ елдеріндегі және ТМД мемлекеттеріндегі өнеркәсіптік өнімді өндірушілер бағасының өзгеруі туралы</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қаңтар,</w:t>
            </w:r>
            <w:r>
              <w:br/>
            </w:r>
            <w:r>
              <w:rPr>
                <w:rFonts w:ascii="Times New Roman"/>
                <w:b w:val="false"/>
                <w:i w:val="false"/>
                <w:color w:val="000000"/>
                <w:sz w:val="20"/>
              </w:rPr>
              <w:t>
12 ақпан,</w:t>
            </w:r>
            <w:r>
              <w:br/>
            </w:r>
            <w:r>
              <w:rPr>
                <w:rFonts w:ascii="Times New Roman"/>
                <w:b w:val="false"/>
                <w:i w:val="false"/>
                <w:color w:val="000000"/>
                <w:sz w:val="20"/>
              </w:rPr>
              <w:t>
12 наурыз,</w:t>
            </w:r>
            <w:r>
              <w:br/>
            </w:r>
            <w:r>
              <w:rPr>
                <w:rFonts w:ascii="Times New Roman"/>
                <w:b w:val="false"/>
                <w:i w:val="false"/>
                <w:color w:val="000000"/>
                <w:sz w:val="20"/>
              </w:rPr>
              <w:t>
10 сәуір,</w:t>
            </w:r>
            <w:r>
              <w:br/>
            </w:r>
            <w:r>
              <w:rPr>
                <w:rFonts w:ascii="Times New Roman"/>
                <w:b w:val="false"/>
                <w:i w:val="false"/>
                <w:color w:val="000000"/>
                <w:sz w:val="20"/>
              </w:rPr>
              <w:t>
10 мамыр,</w:t>
            </w:r>
            <w:r>
              <w:br/>
            </w:r>
            <w:r>
              <w:rPr>
                <w:rFonts w:ascii="Times New Roman"/>
                <w:b w:val="false"/>
                <w:i w:val="false"/>
                <w:color w:val="000000"/>
                <w:sz w:val="20"/>
              </w:rPr>
              <w:t>
11 маусым,</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шілде,</w:t>
            </w:r>
            <w:r>
              <w:br/>
            </w:r>
            <w:r>
              <w:rPr>
                <w:rFonts w:ascii="Times New Roman"/>
                <w:b w:val="false"/>
                <w:i w:val="false"/>
                <w:color w:val="000000"/>
                <w:sz w:val="20"/>
              </w:rPr>
              <w:t>
10 тамыз,</w:t>
            </w:r>
            <w:r>
              <w:br/>
            </w:r>
            <w:r>
              <w:rPr>
                <w:rFonts w:ascii="Times New Roman"/>
                <w:b w:val="false"/>
                <w:i w:val="false"/>
                <w:color w:val="000000"/>
                <w:sz w:val="20"/>
              </w:rPr>
              <w:t>
10 қыркүйек,</w:t>
            </w:r>
            <w:r>
              <w:br/>
            </w:r>
            <w:r>
              <w:rPr>
                <w:rFonts w:ascii="Times New Roman"/>
                <w:b w:val="false"/>
                <w:i w:val="false"/>
                <w:color w:val="000000"/>
                <w:sz w:val="20"/>
              </w:rPr>
              <w:t>
10 қазан,</w:t>
            </w:r>
            <w:r>
              <w:br/>
            </w:r>
            <w:r>
              <w:rPr>
                <w:rFonts w:ascii="Times New Roman"/>
                <w:b w:val="false"/>
                <w:i w:val="false"/>
                <w:color w:val="000000"/>
                <w:sz w:val="20"/>
              </w:rPr>
              <w:t>
12 қараша,</w:t>
            </w:r>
            <w:r>
              <w:br/>
            </w:r>
            <w:r>
              <w:rPr>
                <w:rFonts w:ascii="Times New Roman"/>
                <w:b w:val="false"/>
                <w:i w:val="false"/>
                <w:color w:val="000000"/>
                <w:sz w:val="20"/>
              </w:rPr>
              <w:t>
10 желтоқсан</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ақпарат</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1-ЦП, Еуростат және статистикалық ақпаратпен алмасу деректері</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w:t>
            </w:r>
            <w:r>
              <w:br/>
            </w:r>
            <w:r>
              <w:rPr>
                <w:rFonts w:ascii="Times New Roman"/>
                <w:b w:val="false"/>
                <w:i w:val="false"/>
                <w:color w:val="000000"/>
                <w:sz w:val="20"/>
              </w:rPr>
              <w:t>
орман шаруашылығы өнімі мен көрсетілетін қызметтеріне баға және баға индексі</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қаңтар,</w:t>
            </w:r>
            <w:r>
              <w:br/>
            </w:r>
            <w:r>
              <w:rPr>
                <w:rFonts w:ascii="Times New Roman"/>
                <w:b w:val="false"/>
                <w:i w:val="false"/>
                <w:color w:val="000000"/>
                <w:sz w:val="20"/>
              </w:rPr>
              <w:t>
4 сәуір,</w:t>
            </w:r>
            <w:r>
              <w:br/>
            </w:r>
            <w:r>
              <w:rPr>
                <w:rFonts w:ascii="Times New Roman"/>
                <w:b w:val="false"/>
                <w:i w:val="false"/>
                <w:color w:val="000000"/>
                <w:sz w:val="20"/>
              </w:rPr>
              <w:t>
3 шілде,</w:t>
            </w:r>
            <w:r>
              <w:br/>
            </w:r>
            <w:r>
              <w:rPr>
                <w:rFonts w:ascii="Times New Roman"/>
                <w:b w:val="false"/>
                <w:i w:val="false"/>
                <w:color w:val="000000"/>
                <w:sz w:val="20"/>
              </w:rPr>
              <w:t>
3 қазан</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1-ЦП (орман)</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өнеркәсіп кәсіпорындарының өндірістік-техникалық мақсаттағы өнімдерді сатып алу бағасының индексі және бағасы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қаңтар,</w:t>
            </w:r>
            <w:r>
              <w:br/>
            </w:r>
            <w:r>
              <w:rPr>
                <w:rFonts w:ascii="Times New Roman"/>
                <w:b w:val="false"/>
                <w:i w:val="false"/>
                <w:color w:val="000000"/>
                <w:sz w:val="20"/>
              </w:rPr>
              <w:t>
7 ақпан,</w:t>
            </w:r>
            <w:r>
              <w:br/>
            </w:r>
            <w:r>
              <w:rPr>
                <w:rFonts w:ascii="Times New Roman"/>
                <w:b w:val="false"/>
                <w:i w:val="false"/>
                <w:color w:val="000000"/>
                <w:sz w:val="20"/>
              </w:rPr>
              <w:t>
5 наурыз,</w:t>
            </w:r>
            <w:r>
              <w:br/>
            </w:r>
            <w:r>
              <w:rPr>
                <w:rFonts w:ascii="Times New Roman"/>
                <w:b w:val="false"/>
                <w:i w:val="false"/>
                <w:color w:val="000000"/>
                <w:sz w:val="20"/>
              </w:rPr>
              <w:t>
5 сәуір,</w:t>
            </w:r>
            <w:r>
              <w:br/>
            </w:r>
            <w:r>
              <w:rPr>
                <w:rFonts w:ascii="Times New Roman"/>
                <w:b w:val="false"/>
                <w:i w:val="false"/>
                <w:color w:val="000000"/>
                <w:sz w:val="20"/>
              </w:rPr>
              <w:t>
8 мамыр,</w:t>
            </w:r>
            <w:r>
              <w:br/>
            </w:r>
            <w:r>
              <w:rPr>
                <w:rFonts w:ascii="Times New Roman"/>
                <w:b w:val="false"/>
                <w:i w:val="false"/>
                <w:color w:val="000000"/>
                <w:sz w:val="20"/>
              </w:rPr>
              <w:t>
5 маусым,</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шілде,</w:t>
            </w:r>
            <w:r>
              <w:br/>
            </w:r>
            <w:r>
              <w:rPr>
                <w:rFonts w:ascii="Times New Roman"/>
                <w:b w:val="false"/>
                <w:i w:val="false"/>
                <w:color w:val="000000"/>
                <w:sz w:val="20"/>
              </w:rPr>
              <w:t>
6 тамыз,</w:t>
            </w:r>
            <w:r>
              <w:br/>
            </w:r>
            <w:r>
              <w:rPr>
                <w:rFonts w:ascii="Times New Roman"/>
                <w:b w:val="false"/>
                <w:i w:val="false"/>
                <w:color w:val="000000"/>
                <w:sz w:val="20"/>
              </w:rPr>
              <w:t>
5 қыркүйек,</w:t>
            </w:r>
            <w:r>
              <w:br/>
            </w:r>
            <w:r>
              <w:rPr>
                <w:rFonts w:ascii="Times New Roman"/>
                <w:b w:val="false"/>
                <w:i w:val="false"/>
                <w:color w:val="000000"/>
                <w:sz w:val="20"/>
              </w:rPr>
              <w:t>
5 қазан,</w:t>
            </w:r>
            <w:r>
              <w:br/>
            </w:r>
            <w:r>
              <w:rPr>
                <w:rFonts w:ascii="Times New Roman"/>
                <w:b w:val="false"/>
                <w:i w:val="false"/>
                <w:color w:val="000000"/>
                <w:sz w:val="20"/>
              </w:rPr>
              <w:t>
5 қараша,</w:t>
            </w:r>
            <w:r>
              <w:br/>
            </w:r>
            <w:r>
              <w:rPr>
                <w:rFonts w:ascii="Times New Roman"/>
                <w:b w:val="false"/>
                <w:i w:val="false"/>
                <w:color w:val="000000"/>
                <w:sz w:val="20"/>
              </w:rPr>
              <w:t>
5 желтоқсан</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1-ЦП, 1-Ц (экспорт, импорт)</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w:t>
            </w:r>
            <w:r>
              <w:br/>
            </w:r>
            <w:r>
              <w:rPr>
                <w:rFonts w:ascii="Times New Roman"/>
                <w:b w:val="false"/>
                <w:i w:val="false"/>
                <w:color w:val="000000"/>
                <w:sz w:val="20"/>
              </w:rPr>
              <w:t>
көтерме саудада сату бағасының өзгеруі туралы</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қаңтар,</w:t>
            </w:r>
            <w:r>
              <w:br/>
            </w:r>
            <w:r>
              <w:rPr>
                <w:rFonts w:ascii="Times New Roman"/>
                <w:b w:val="false"/>
                <w:i w:val="false"/>
                <w:color w:val="000000"/>
                <w:sz w:val="20"/>
              </w:rPr>
              <w:t>
7 ақпан,</w:t>
            </w:r>
            <w:r>
              <w:br/>
            </w:r>
            <w:r>
              <w:rPr>
                <w:rFonts w:ascii="Times New Roman"/>
                <w:b w:val="false"/>
                <w:i w:val="false"/>
                <w:color w:val="000000"/>
                <w:sz w:val="20"/>
              </w:rPr>
              <w:t>
5 наурыз,</w:t>
            </w:r>
            <w:r>
              <w:br/>
            </w:r>
            <w:r>
              <w:rPr>
                <w:rFonts w:ascii="Times New Roman"/>
                <w:b w:val="false"/>
                <w:i w:val="false"/>
                <w:color w:val="000000"/>
                <w:sz w:val="20"/>
              </w:rPr>
              <w:t>
5 сәуір,</w:t>
            </w:r>
            <w:r>
              <w:br/>
            </w:r>
            <w:r>
              <w:rPr>
                <w:rFonts w:ascii="Times New Roman"/>
                <w:b w:val="false"/>
                <w:i w:val="false"/>
                <w:color w:val="000000"/>
                <w:sz w:val="20"/>
              </w:rPr>
              <w:t>
8 мамыр,</w:t>
            </w:r>
            <w:r>
              <w:br/>
            </w:r>
            <w:r>
              <w:rPr>
                <w:rFonts w:ascii="Times New Roman"/>
                <w:b w:val="false"/>
                <w:i w:val="false"/>
                <w:color w:val="000000"/>
                <w:sz w:val="20"/>
              </w:rPr>
              <w:t>
5 маусым,</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шілде,</w:t>
            </w:r>
            <w:r>
              <w:br/>
            </w:r>
            <w:r>
              <w:rPr>
                <w:rFonts w:ascii="Times New Roman"/>
                <w:b w:val="false"/>
                <w:i w:val="false"/>
                <w:color w:val="000000"/>
                <w:sz w:val="20"/>
              </w:rPr>
              <w:t>
6 тамыз,</w:t>
            </w:r>
            <w:r>
              <w:br/>
            </w:r>
            <w:r>
              <w:rPr>
                <w:rFonts w:ascii="Times New Roman"/>
                <w:b w:val="false"/>
                <w:i w:val="false"/>
                <w:color w:val="000000"/>
                <w:sz w:val="20"/>
              </w:rPr>
              <w:t>
5 қыркүйек,</w:t>
            </w:r>
            <w:r>
              <w:br/>
            </w:r>
            <w:r>
              <w:rPr>
                <w:rFonts w:ascii="Times New Roman"/>
                <w:b w:val="false"/>
                <w:i w:val="false"/>
                <w:color w:val="000000"/>
                <w:sz w:val="20"/>
              </w:rPr>
              <w:t>
5 қазан,</w:t>
            </w:r>
            <w:r>
              <w:br/>
            </w:r>
            <w:r>
              <w:rPr>
                <w:rFonts w:ascii="Times New Roman"/>
                <w:b w:val="false"/>
                <w:i w:val="false"/>
                <w:color w:val="000000"/>
                <w:sz w:val="20"/>
              </w:rPr>
              <w:t>
5 қараша,</w:t>
            </w:r>
            <w:r>
              <w:br/>
            </w:r>
            <w:r>
              <w:rPr>
                <w:rFonts w:ascii="Times New Roman"/>
                <w:b w:val="false"/>
                <w:i w:val="false"/>
                <w:color w:val="000000"/>
                <w:sz w:val="20"/>
              </w:rPr>
              <w:t>
5 желтоқсан</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ақпарат</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1-Ц (көтерме)</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w:t>
            </w:r>
            <w:r>
              <w:br/>
            </w:r>
            <w:r>
              <w:rPr>
                <w:rFonts w:ascii="Times New Roman"/>
                <w:b w:val="false"/>
                <w:i w:val="false"/>
                <w:color w:val="000000"/>
                <w:sz w:val="20"/>
              </w:rPr>
              <w:t>
көтерме саудада сату бағасының өзгеруі туралы</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қаңтар</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ақпарат</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1-Ц (көтерме)</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 тауарларды, өнімдерді </w:t>
            </w:r>
            <w:r>
              <w:br/>
            </w:r>
            <w:r>
              <w:rPr>
                <w:rFonts w:ascii="Times New Roman"/>
                <w:b w:val="false"/>
                <w:i w:val="false"/>
                <w:color w:val="000000"/>
                <w:sz w:val="20"/>
              </w:rPr>
              <w:t>
көтерме саудада сату бағасының индексі</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қаңтар,</w:t>
            </w:r>
            <w:r>
              <w:br/>
            </w:r>
            <w:r>
              <w:rPr>
                <w:rFonts w:ascii="Times New Roman"/>
                <w:b w:val="false"/>
                <w:i w:val="false"/>
                <w:color w:val="000000"/>
                <w:sz w:val="20"/>
              </w:rPr>
              <w:t>
8 ақпан,</w:t>
            </w:r>
            <w:r>
              <w:br/>
            </w:r>
            <w:r>
              <w:rPr>
                <w:rFonts w:ascii="Times New Roman"/>
                <w:b w:val="false"/>
                <w:i w:val="false"/>
                <w:color w:val="000000"/>
                <w:sz w:val="20"/>
              </w:rPr>
              <w:t>
6 наурыз,</w:t>
            </w:r>
            <w:r>
              <w:br/>
            </w:r>
            <w:r>
              <w:rPr>
                <w:rFonts w:ascii="Times New Roman"/>
                <w:b w:val="false"/>
                <w:i w:val="false"/>
                <w:color w:val="000000"/>
                <w:sz w:val="20"/>
              </w:rPr>
              <w:t>
6 сәуір,</w:t>
            </w:r>
            <w:r>
              <w:br/>
            </w:r>
            <w:r>
              <w:rPr>
                <w:rFonts w:ascii="Times New Roman"/>
                <w:b w:val="false"/>
                <w:i w:val="false"/>
                <w:color w:val="000000"/>
                <w:sz w:val="20"/>
              </w:rPr>
              <w:t>
8 мамыр,</w:t>
            </w:r>
            <w:r>
              <w:br/>
            </w:r>
            <w:r>
              <w:rPr>
                <w:rFonts w:ascii="Times New Roman"/>
                <w:b w:val="false"/>
                <w:i w:val="false"/>
                <w:color w:val="000000"/>
                <w:sz w:val="20"/>
              </w:rPr>
              <w:t>
6 маусым,</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шілде,</w:t>
            </w:r>
            <w:r>
              <w:br/>
            </w:r>
            <w:r>
              <w:rPr>
                <w:rFonts w:ascii="Times New Roman"/>
                <w:b w:val="false"/>
                <w:i w:val="false"/>
                <w:color w:val="000000"/>
                <w:sz w:val="20"/>
              </w:rPr>
              <w:t>
6 тамыз,</w:t>
            </w:r>
            <w:r>
              <w:br/>
            </w:r>
            <w:r>
              <w:rPr>
                <w:rFonts w:ascii="Times New Roman"/>
                <w:b w:val="false"/>
                <w:i w:val="false"/>
                <w:color w:val="000000"/>
                <w:sz w:val="20"/>
              </w:rPr>
              <w:t>
6 қыркүйек,</w:t>
            </w:r>
            <w:r>
              <w:br/>
            </w:r>
            <w:r>
              <w:rPr>
                <w:rFonts w:ascii="Times New Roman"/>
                <w:b w:val="false"/>
                <w:i w:val="false"/>
                <w:color w:val="000000"/>
                <w:sz w:val="20"/>
              </w:rPr>
              <w:t>
8 қазан,</w:t>
            </w:r>
            <w:r>
              <w:br/>
            </w:r>
            <w:r>
              <w:rPr>
                <w:rFonts w:ascii="Times New Roman"/>
                <w:b w:val="false"/>
                <w:i w:val="false"/>
                <w:color w:val="000000"/>
                <w:sz w:val="20"/>
              </w:rPr>
              <w:t>
6 қараша,</w:t>
            </w:r>
            <w:r>
              <w:br/>
            </w:r>
            <w:r>
              <w:rPr>
                <w:rFonts w:ascii="Times New Roman"/>
                <w:b w:val="false"/>
                <w:i w:val="false"/>
                <w:color w:val="000000"/>
                <w:sz w:val="20"/>
              </w:rPr>
              <w:t>
6 желтоқсан</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1-Ц (көтерме)</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w:t>
            </w:r>
            <w:r>
              <w:br/>
            </w:r>
            <w:r>
              <w:rPr>
                <w:rFonts w:ascii="Times New Roman"/>
                <w:b w:val="false"/>
                <w:i w:val="false"/>
                <w:color w:val="000000"/>
                <w:sz w:val="20"/>
              </w:rPr>
              <w:t>
өнімдерді, тауарларды көтерме саудада сату бағасы</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қаңтар,</w:t>
            </w:r>
            <w:r>
              <w:br/>
            </w:r>
            <w:r>
              <w:rPr>
                <w:rFonts w:ascii="Times New Roman"/>
                <w:b w:val="false"/>
                <w:i w:val="false"/>
                <w:color w:val="000000"/>
                <w:sz w:val="20"/>
              </w:rPr>
              <w:t>
9 ақпан,</w:t>
            </w:r>
            <w:r>
              <w:br/>
            </w:r>
            <w:r>
              <w:rPr>
                <w:rFonts w:ascii="Times New Roman"/>
                <w:b w:val="false"/>
                <w:i w:val="false"/>
                <w:color w:val="000000"/>
                <w:sz w:val="20"/>
              </w:rPr>
              <w:t>
9 наурыз,</w:t>
            </w:r>
            <w:r>
              <w:br/>
            </w:r>
            <w:r>
              <w:rPr>
                <w:rFonts w:ascii="Times New Roman"/>
                <w:b w:val="false"/>
                <w:i w:val="false"/>
                <w:color w:val="000000"/>
                <w:sz w:val="20"/>
              </w:rPr>
              <w:t>
9 сәуір,</w:t>
            </w:r>
            <w:r>
              <w:br/>
            </w:r>
            <w:r>
              <w:rPr>
                <w:rFonts w:ascii="Times New Roman"/>
                <w:b w:val="false"/>
                <w:i w:val="false"/>
                <w:color w:val="000000"/>
                <w:sz w:val="20"/>
              </w:rPr>
              <w:t>
8 мамыр,</w:t>
            </w:r>
            <w:r>
              <w:br/>
            </w:r>
            <w:r>
              <w:rPr>
                <w:rFonts w:ascii="Times New Roman"/>
                <w:b w:val="false"/>
                <w:i w:val="false"/>
                <w:color w:val="000000"/>
                <w:sz w:val="20"/>
              </w:rPr>
              <w:t>
8 маусым,</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шілде,</w:t>
            </w:r>
            <w:r>
              <w:br/>
            </w:r>
            <w:r>
              <w:rPr>
                <w:rFonts w:ascii="Times New Roman"/>
                <w:b w:val="false"/>
                <w:i w:val="false"/>
                <w:color w:val="000000"/>
                <w:sz w:val="20"/>
              </w:rPr>
              <w:t>
8 тамыз,</w:t>
            </w:r>
            <w:r>
              <w:br/>
            </w:r>
            <w:r>
              <w:rPr>
                <w:rFonts w:ascii="Times New Roman"/>
                <w:b w:val="false"/>
                <w:i w:val="false"/>
                <w:color w:val="000000"/>
                <w:sz w:val="20"/>
              </w:rPr>
              <w:t>
10 қыркүйек,</w:t>
            </w:r>
            <w:r>
              <w:br/>
            </w:r>
            <w:r>
              <w:rPr>
                <w:rFonts w:ascii="Times New Roman"/>
                <w:b w:val="false"/>
                <w:i w:val="false"/>
                <w:color w:val="000000"/>
                <w:sz w:val="20"/>
              </w:rPr>
              <w:t>
8 қазан,</w:t>
            </w:r>
            <w:r>
              <w:br/>
            </w:r>
            <w:r>
              <w:rPr>
                <w:rFonts w:ascii="Times New Roman"/>
                <w:b w:val="false"/>
                <w:i w:val="false"/>
                <w:color w:val="000000"/>
                <w:sz w:val="20"/>
              </w:rPr>
              <w:t>
8 қараша,</w:t>
            </w:r>
            <w:r>
              <w:br/>
            </w:r>
            <w:r>
              <w:rPr>
                <w:rFonts w:ascii="Times New Roman"/>
                <w:b w:val="false"/>
                <w:i w:val="false"/>
                <w:color w:val="000000"/>
                <w:sz w:val="20"/>
              </w:rPr>
              <w:t>
10 желтоқсан</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1-Ц (көтерме)</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 коммерциялық жылжымайтын мүлікті жалға беру бағасы және баға индексі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қаңтар,</w:t>
            </w:r>
            <w:r>
              <w:br/>
            </w:r>
            <w:r>
              <w:rPr>
                <w:rFonts w:ascii="Times New Roman"/>
                <w:b w:val="false"/>
                <w:i w:val="false"/>
                <w:color w:val="000000"/>
                <w:sz w:val="20"/>
              </w:rPr>
              <w:t>
19 ақпан,</w:t>
            </w:r>
            <w:r>
              <w:br/>
            </w:r>
            <w:r>
              <w:rPr>
                <w:rFonts w:ascii="Times New Roman"/>
                <w:b w:val="false"/>
                <w:i w:val="false"/>
                <w:color w:val="000000"/>
                <w:sz w:val="20"/>
              </w:rPr>
              <w:t>
15 наурыз,</w:t>
            </w:r>
            <w:r>
              <w:br/>
            </w:r>
            <w:r>
              <w:rPr>
                <w:rFonts w:ascii="Times New Roman"/>
                <w:b w:val="false"/>
                <w:i w:val="false"/>
                <w:color w:val="000000"/>
                <w:sz w:val="20"/>
              </w:rPr>
              <w:t>
16 сәуір,</w:t>
            </w:r>
            <w:r>
              <w:br/>
            </w:r>
            <w:r>
              <w:rPr>
                <w:rFonts w:ascii="Times New Roman"/>
                <w:b w:val="false"/>
                <w:i w:val="false"/>
                <w:color w:val="000000"/>
                <w:sz w:val="20"/>
              </w:rPr>
              <w:t>
15 мамыр,</w:t>
            </w:r>
            <w:r>
              <w:br/>
            </w:r>
            <w:r>
              <w:rPr>
                <w:rFonts w:ascii="Times New Roman"/>
                <w:b w:val="false"/>
                <w:i w:val="false"/>
                <w:color w:val="000000"/>
                <w:sz w:val="20"/>
              </w:rPr>
              <w:t>
15 маусым,</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шілде,</w:t>
            </w:r>
            <w:r>
              <w:br/>
            </w:r>
            <w:r>
              <w:rPr>
                <w:rFonts w:ascii="Times New Roman"/>
                <w:b w:val="false"/>
                <w:i w:val="false"/>
                <w:color w:val="000000"/>
                <w:sz w:val="20"/>
              </w:rPr>
              <w:t>
15 тамыз,</w:t>
            </w:r>
            <w:r>
              <w:br/>
            </w:r>
            <w:r>
              <w:rPr>
                <w:rFonts w:ascii="Times New Roman"/>
                <w:b w:val="false"/>
                <w:i w:val="false"/>
                <w:color w:val="000000"/>
                <w:sz w:val="20"/>
              </w:rPr>
              <w:t>
17 қыркүйек,</w:t>
            </w:r>
            <w:r>
              <w:br/>
            </w:r>
            <w:r>
              <w:rPr>
                <w:rFonts w:ascii="Times New Roman"/>
                <w:b w:val="false"/>
                <w:i w:val="false"/>
                <w:color w:val="000000"/>
                <w:sz w:val="20"/>
              </w:rPr>
              <w:t>
15 қазан,</w:t>
            </w:r>
            <w:r>
              <w:br/>
            </w:r>
            <w:r>
              <w:rPr>
                <w:rFonts w:ascii="Times New Roman"/>
                <w:b w:val="false"/>
                <w:i w:val="false"/>
                <w:color w:val="000000"/>
                <w:sz w:val="20"/>
              </w:rPr>
              <w:t>
15 қараша,</w:t>
            </w:r>
            <w:r>
              <w:br/>
            </w:r>
            <w:r>
              <w:rPr>
                <w:rFonts w:ascii="Times New Roman"/>
                <w:b w:val="false"/>
                <w:i w:val="false"/>
                <w:color w:val="000000"/>
                <w:sz w:val="20"/>
              </w:rPr>
              <w:t>
19 желтоқсан</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1-Ц (жалға беру)</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w:t>
            </w:r>
            <w:r>
              <w:br/>
            </w:r>
            <w:r>
              <w:rPr>
                <w:rFonts w:ascii="Times New Roman"/>
                <w:b w:val="false"/>
                <w:i w:val="false"/>
                <w:color w:val="000000"/>
                <w:sz w:val="20"/>
              </w:rPr>
              <w:t>
заңды тұлғаларға көрсетілген байланыс қызметтері тарифтерінің индексі</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ақпан,</w:t>
            </w:r>
            <w:r>
              <w:br/>
            </w:r>
            <w:r>
              <w:rPr>
                <w:rFonts w:ascii="Times New Roman"/>
                <w:b w:val="false"/>
                <w:i w:val="false"/>
                <w:color w:val="000000"/>
                <w:sz w:val="20"/>
              </w:rPr>
              <w:t>
2 наурыз,</w:t>
            </w:r>
            <w:r>
              <w:br/>
            </w:r>
            <w:r>
              <w:rPr>
                <w:rFonts w:ascii="Times New Roman"/>
                <w:b w:val="false"/>
                <w:i w:val="false"/>
                <w:color w:val="000000"/>
                <w:sz w:val="20"/>
              </w:rPr>
              <w:t>
4 сәуір,</w:t>
            </w:r>
            <w:r>
              <w:br/>
            </w:r>
            <w:r>
              <w:rPr>
                <w:rFonts w:ascii="Times New Roman"/>
                <w:b w:val="false"/>
                <w:i w:val="false"/>
                <w:color w:val="000000"/>
                <w:sz w:val="20"/>
              </w:rPr>
              <w:t>
30 сәуір,</w:t>
            </w:r>
            <w:r>
              <w:br/>
            </w:r>
            <w:r>
              <w:rPr>
                <w:rFonts w:ascii="Times New Roman"/>
                <w:b w:val="false"/>
                <w:i w:val="false"/>
                <w:color w:val="000000"/>
                <w:sz w:val="20"/>
              </w:rPr>
              <w:t>
30 мамыр,</w:t>
            </w:r>
            <w:r>
              <w:br/>
            </w:r>
            <w:r>
              <w:rPr>
                <w:rFonts w:ascii="Times New Roman"/>
                <w:b w:val="false"/>
                <w:i w:val="false"/>
                <w:color w:val="000000"/>
                <w:sz w:val="20"/>
              </w:rPr>
              <w:t>
2 шілде,</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шілде,</w:t>
            </w:r>
            <w:r>
              <w:br/>
            </w:r>
            <w:r>
              <w:rPr>
                <w:rFonts w:ascii="Times New Roman"/>
                <w:b w:val="false"/>
                <w:i w:val="false"/>
                <w:color w:val="000000"/>
                <w:sz w:val="20"/>
              </w:rPr>
              <w:t>
31 тамыз,</w:t>
            </w:r>
            <w:r>
              <w:br/>
            </w:r>
            <w:r>
              <w:rPr>
                <w:rFonts w:ascii="Times New Roman"/>
                <w:b w:val="false"/>
                <w:i w:val="false"/>
                <w:color w:val="000000"/>
                <w:sz w:val="20"/>
              </w:rPr>
              <w:t>
1 қазан,</w:t>
            </w:r>
            <w:r>
              <w:br/>
            </w:r>
            <w:r>
              <w:rPr>
                <w:rFonts w:ascii="Times New Roman"/>
                <w:b w:val="false"/>
                <w:i w:val="false"/>
                <w:color w:val="000000"/>
                <w:sz w:val="20"/>
              </w:rPr>
              <w:t>
30 қазан,</w:t>
            </w:r>
            <w:r>
              <w:br/>
            </w:r>
            <w:r>
              <w:rPr>
                <w:rFonts w:ascii="Times New Roman"/>
                <w:b w:val="false"/>
                <w:i w:val="false"/>
                <w:color w:val="000000"/>
                <w:sz w:val="20"/>
              </w:rPr>
              <w:t>
30 қараша,</w:t>
            </w:r>
            <w:r>
              <w:br/>
            </w:r>
            <w:r>
              <w:rPr>
                <w:rFonts w:ascii="Times New Roman"/>
                <w:b w:val="false"/>
                <w:i w:val="false"/>
                <w:color w:val="000000"/>
                <w:sz w:val="20"/>
              </w:rPr>
              <w:t>
28 желтоқсан</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1-тариф (байланыс)</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w:t>
            </w:r>
            <w:r>
              <w:br/>
            </w:r>
            <w:r>
              <w:rPr>
                <w:rFonts w:ascii="Times New Roman"/>
                <w:b w:val="false"/>
                <w:i w:val="false"/>
                <w:color w:val="000000"/>
                <w:sz w:val="20"/>
              </w:rPr>
              <w:t>
заңды тұлғаларға көрсетілген пошталық және курьерлік қызметтер тарифтерінің индексі</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ақпан,</w:t>
            </w:r>
            <w:r>
              <w:br/>
            </w:r>
            <w:r>
              <w:rPr>
                <w:rFonts w:ascii="Times New Roman"/>
                <w:b w:val="false"/>
                <w:i w:val="false"/>
                <w:color w:val="000000"/>
                <w:sz w:val="20"/>
              </w:rPr>
              <w:t>
2 наурыз,</w:t>
            </w:r>
            <w:r>
              <w:br/>
            </w:r>
            <w:r>
              <w:rPr>
                <w:rFonts w:ascii="Times New Roman"/>
                <w:b w:val="false"/>
                <w:i w:val="false"/>
                <w:color w:val="000000"/>
                <w:sz w:val="20"/>
              </w:rPr>
              <w:t>
4 сәуір,</w:t>
            </w:r>
            <w:r>
              <w:br/>
            </w:r>
            <w:r>
              <w:rPr>
                <w:rFonts w:ascii="Times New Roman"/>
                <w:b w:val="false"/>
                <w:i w:val="false"/>
                <w:color w:val="000000"/>
                <w:sz w:val="20"/>
              </w:rPr>
              <w:t>
30 сәуір,</w:t>
            </w:r>
            <w:r>
              <w:br/>
            </w:r>
            <w:r>
              <w:rPr>
                <w:rFonts w:ascii="Times New Roman"/>
                <w:b w:val="false"/>
                <w:i w:val="false"/>
                <w:color w:val="000000"/>
                <w:sz w:val="20"/>
              </w:rPr>
              <w:t>
30 мамыр,</w:t>
            </w:r>
            <w:r>
              <w:br/>
            </w:r>
            <w:r>
              <w:rPr>
                <w:rFonts w:ascii="Times New Roman"/>
                <w:b w:val="false"/>
                <w:i w:val="false"/>
                <w:color w:val="000000"/>
                <w:sz w:val="20"/>
              </w:rPr>
              <w:t>
2 шілде,</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шілде,</w:t>
            </w:r>
            <w:r>
              <w:br/>
            </w:r>
            <w:r>
              <w:rPr>
                <w:rFonts w:ascii="Times New Roman"/>
                <w:b w:val="false"/>
                <w:i w:val="false"/>
                <w:color w:val="000000"/>
                <w:sz w:val="20"/>
              </w:rPr>
              <w:t>
31 тамыз,</w:t>
            </w:r>
            <w:r>
              <w:br/>
            </w:r>
            <w:r>
              <w:rPr>
                <w:rFonts w:ascii="Times New Roman"/>
                <w:b w:val="false"/>
                <w:i w:val="false"/>
                <w:color w:val="000000"/>
                <w:sz w:val="20"/>
              </w:rPr>
              <w:t>
1 қазан,</w:t>
            </w:r>
            <w:r>
              <w:br/>
            </w:r>
            <w:r>
              <w:rPr>
                <w:rFonts w:ascii="Times New Roman"/>
                <w:b w:val="false"/>
                <w:i w:val="false"/>
                <w:color w:val="000000"/>
                <w:sz w:val="20"/>
              </w:rPr>
              <w:t>
30 қазан,</w:t>
            </w:r>
            <w:r>
              <w:br/>
            </w:r>
            <w:r>
              <w:rPr>
                <w:rFonts w:ascii="Times New Roman"/>
                <w:b w:val="false"/>
                <w:i w:val="false"/>
                <w:color w:val="000000"/>
                <w:sz w:val="20"/>
              </w:rPr>
              <w:t>
30 қараша,</w:t>
            </w:r>
            <w:r>
              <w:br/>
            </w:r>
            <w:r>
              <w:rPr>
                <w:rFonts w:ascii="Times New Roman"/>
                <w:b w:val="false"/>
                <w:i w:val="false"/>
                <w:color w:val="000000"/>
                <w:sz w:val="20"/>
              </w:rPr>
              <w:t>
28 желтоқсан</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1-тариф (пошта),</w:t>
            </w:r>
            <w:r>
              <w:br/>
            </w:r>
            <w:r>
              <w:rPr>
                <w:rFonts w:ascii="Times New Roman"/>
                <w:b w:val="false"/>
                <w:i w:val="false"/>
                <w:color w:val="000000"/>
                <w:sz w:val="20"/>
              </w:rPr>
              <w:t>
1-тариф (курьер)</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w:t>
            </w:r>
            <w:r>
              <w:br/>
            </w:r>
            <w:r>
              <w:rPr>
                <w:rFonts w:ascii="Times New Roman"/>
                <w:b w:val="false"/>
                <w:i w:val="false"/>
                <w:color w:val="000000"/>
                <w:sz w:val="20"/>
              </w:rPr>
              <w:t>
көліктің барлық түрлерімен жүк тасымалдау тарифтерінің индексі</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ақпан,</w:t>
            </w:r>
            <w:r>
              <w:br/>
            </w:r>
            <w:r>
              <w:rPr>
                <w:rFonts w:ascii="Times New Roman"/>
                <w:b w:val="false"/>
                <w:i w:val="false"/>
                <w:color w:val="000000"/>
                <w:sz w:val="20"/>
              </w:rPr>
              <w:t>
26 ақпан,</w:t>
            </w:r>
            <w:r>
              <w:br/>
            </w:r>
            <w:r>
              <w:rPr>
                <w:rFonts w:ascii="Times New Roman"/>
                <w:b w:val="false"/>
                <w:i w:val="false"/>
                <w:color w:val="000000"/>
                <w:sz w:val="20"/>
              </w:rPr>
              <w:t>
28 наурыз,</w:t>
            </w:r>
            <w:r>
              <w:br/>
            </w:r>
            <w:r>
              <w:rPr>
                <w:rFonts w:ascii="Times New Roman"/>
                <w:b w:val="false"/>
                <w:i w:val="false"/>
                <w:color w:val="000000"/>
                <w:sz w:val="20"/>
              </w:rPr>
              <w:t>
25 сәуір,</w:t>
            </w:r>
            <w:r>
              <w:br/>
            </w:r>
            <w:r>
              <w:rPr>
                <w:rFonts w:ascii="Times New Roman"/>
                <w:b w:val="false"/>
                <w:i w:val="false"/>
                <w:color w:val="000000"/>
                <w:sz w:val="20"/>
              </w:rPr>
              <w:t>
25 мамыр,</w:t>
            </w:r>
            <w:r>
              <w:br/>
            </w:r>
            <w:r>
              <w:rPr>
                <w:rFonts w:ascii="Times New Roman"/>
                <w:b w:val="false"/>
                <w:i w:val="false"/>
                <w:color w:val="000000"/>
                <w:sz w:val="20"/>
              </w:rPr>
              <w:t>
25 маусым,</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шілде,</w:t>
            </w:r>
            <w:r>
              <w:br/>
            </w:r>
            <w:r>
              <w:rPr>
                <w:rFonts w:ascii="Times New Roman"/>
                <w:b w:val="false"/>
                <w:i w:val="false"/>
                <w:color w:val="000000"/>
                <w:sz w:val="20"/>
              </w:rPr>
              <w:t>
27 тамыз,</w:t>
            </w:r>
            <w:r>
              <w:br/>
            </w:r>
            <w:r>
              <w:rPr>
                <w:rFonts w:ascii="Times New Roman"/>
                <w:b w:val="false"/>
                <w:i w:val="false"/>
                <w:color w:val="000000"/>
                <w:sz w:val="20"/>
              </w:rPr>
              <w:t>
25 қыркүйек,</w:t>
            </w:r>
            <w:r>
              <w:br/>
            </w:r>
            <w:r>
              <w:rPr>
                <w:rFonts w:ascii="Times New Roman"/>
                <w:b w:val="false"/>
                <w:i w:val="false"/>
                <w:color w:val="000000"/>
                <w:sz w:val="20"/>
              </w:rPr>
              <w:t>
25 қазан,</w:t>
            </w:r>
            <w:r>
              <w:br/>
            </w:r>
            <w:r>
              <w:rPr>
                <w:rFonts w:ascii="Times New Roman"/>
                <w:b w:val="false"/>
                <w:i w:val="false"/>
                <w:color w:val="000000"/>
                <w:sz w:val="20"/>
              </w:rPr>
              <w:t>
26 қараша,</w:t>
            </w:r>
            <w:r>
              <w:br/>
            </w:r>
            <w:r>
              <w:rPr>
                <w:rFonts w:ascii="Times New Roman"/>
                <w:b w:val="false"/>
                <w:i w:val="false"/>
                <w:color w:val="000000"/>
                <w:sz w:val="20"/>
              </w:rPr>
              <w:t>
25 желтоқсан</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1-тариф</w:t>
            </w:r>
            <w:r>
              <w:br/>
            </w:r>
            <w:r>
              <w:rPr>
                <w:rFonts w:ascii="Times New Roman"/>
                <w:b w:val="false"/>
                <w:i w:val="false"/>
                <w:color w:val="000000"/>
                <w:sz w:val="20"/>
              </w:rPr>
              <w:t>
(теміржол, әуе, автомобиль, құбыр,</w:t>
            </w:r>
            <w:r>
              <w:br/>
            </w:r>
            <w:r>
              <w:rPr>
                <w:rFonts w:ascii="Times New Roman"/>
                <w:b w:val="false"/>
                <w:i w:val="false"/>
                <w:color w:val="000000"/>
                <w:sz w:val="20"/>
              </w:rPr>
              <w:t>
ішкі су)</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w:t>
            </w:r>
            <w:r>
              <w:br/>
            </w:r>
            <w:r>
              <w:rPr>
                <w:rFonts w:ascii="Times New Roman"/>
                <w:b w:val="false"/>
                <w:i w:val="false"/>
                <w:color w:val="000000"/>
                <w:sz w:val="20"/>
              </w:rPr>
              <w:t>
құрылыс өндірісіндегі бағаның өзгеруі туралы</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қаңтар,</w:t>
            </w:r>
            <w:r>
              <w:br/>
            </w:r>
            <w:r>
              <w:rPr>
                <w:rFonts w:ascii="Times New Roman"/>
                <w:b w:val="false"/>
                <w:i w:val="false"/>
                <w:color w:val="000000"/>
                <w:sz w:val="20"/>
              </w:rPr>
              <w:t>
7 ақпан,</w:t>
            </w:r>
            <w:r>
              <w:br/>
            </w:r>
            <w:r>
              <w:rPr>
                <w:rFonts w:ascii="Times New Roman"/>
                <w:b w:val="false"/>
                <w:i w:val="false"/>
                <w:color w:val="000000"/>
                <w:sz w:val="20"/>
              </w:rPr>
              <w:t>
5 наурыз,</w:t>
            </w:r>
            <w:r>
              <w:br/>
            </w:r>
            <w:r>
              <w:rPr>
                <w:rFonts w:ascii="Times New Roman"/>
                <w:b w:val="false"/>
                <w:i w:val="false"/>
                <w:color w:val="000000"/>
                <w:sz w:val="20"/>
              </w:rPr>
              <w:t>
5 сәуір,</w:t>
            </w:r>
            <w:r>
              <w:br/>
            </w:r>
            <w:r>
              <w:rPr>
                <w:rFonts w:ascii="Times New Roman"/>
                <w:b w:val="false"/>
                <w:i w:val="false"/>
                <w:color w:val="000000"/>
                <w:sz w:val="20"/>
              </w:rPr>
              <w:t>
8 мамыр,</w:t>
            </w:r>
            <w:r>
              <w:br/>
            </w:r>
            <w:r>
              <w:rPr>
                <w:rFonts w:ascii="Times New Roman"/>
                <w:b w:val="false"/>
                <w:i w:val="false"/>
                <w:color w:val="000000"/>
                <w:sz w:val="20"/>
              </w:rPr>
              <w:t>
5 маусым,</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шілде,</w:t>
            </w:r>
            <w:r>
              <w:br/>
            </w:r>
            <w:r>
              <w:rPr>
                <w:rFonts w:ascii="Times New Roman"/>
                <w:b w:val="false"/>
                <w:i w:val="false"/>
                <w:color w:val="000000"/>
                <w:sz w:val="20"/>
              </w:rPr>
              <w:t>
6 тамыз,</w:t>
            </w:r>
            <w:r>
              <w:br/>
            </w:r>
            <w:r>
              <w:rPr>
                <w:rFonts w:ascii="Times New Roman"/>
                <w:b w:val="false"/>
                <w:i w:val="false"/>
                <w:color w:val="000000"/>
                <w:sz w:val="20"/>
              </w:rPr>
              <w:t>
5 қыркүйек,</w:t>
            </w:r>
            <w:r>
              <w:br/>
            </w:r>
            <w:r>
              <w:rPr>
                <w:rFonts w:ascii="Times New Roman"/>
                <w:b w:val="false"/>
                <w:i w:val="false"/>
                <w:color w:val="000000"/>
                <w:sz w:val="20"/>
              </w:rPr>
              <w:t>
5 қазан,</w:t>
            </w:r>
            <w:r>
              <w:br/>
            </w:r>
            <w:r>
              <w:rPr>
                <w:rFonts w:ascii="Times New Roman"/>
                <w:b w:val="false"/>
                <w:i w:val="false"/>
                <w:color w:val="000000"/>
                <w:sz w:val="20"/>
              </w:rPr>
              <w:t>
5 қараша,</w:t>
            </w:r>
            <w:r>
              <w:br/>
            </w:r>
            <w:r>
              <w:rPr>
                <w:rFonts w:ascii="Times New Roman"/>
                <w:b w:val="false"/>
                <w:i w:val="false"/>
                <w:color w:val="000000"/>
                <w:sz w:val="20"/>
              </w:rPr>
              <w:t>
5 желтоқсан</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ақпарат</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1-ЦСМ</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w:t>
            </w:r>
            <w:r>
              <w:br/>
            </w:r>
            <w:r>
              <w:rPr>
                <w:rFonts w:ascii="Times New Roman"/>
                <w:b w:val="false"/>
                <w:i w:val="false"/>
                <w:color w:val="000000"/>
                <w:sz w:val="20"/>
              </w:rPr>
              <w:t>
құрылыс өндірісіндегі бағаның өзгеруі туралы</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қаңтар</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ақпарат</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1-ЦСМ</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құрылыстағы баға және баға индексі</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қаңтар,</w:t>
            </w:r>
            <w:r>
              <w:br/>
            </w:r>
            <w:r>
              <w:rPr>
                <w:rFonts w:ascii="Times New Roman"/>
                <w:b w:val="false"/>
                <w:i w:val="false"/>
                <w:color w:val="000000"/>
                <w:sz w:val="20"/>
              </w:rPr>
              <w:t>
7 ақпан,</w:t>
            </w:r>
            <w:r>
              <w:br/>
            </w:r>
            <w:r>
              <w:rPr>
                <w:rFonts w:ascii="Times New Roman"/>
                <w:b w:val="false"/>
                <w:i w:val="false"/>
                <w:color w:val="000000"/>
                <w:sz w:val="20"/>
              </w:rPr>
              <w:t>
6 наурыз,</w:t>
            </w:r>
            <w:r>
              <w:br/>
            </w:r>
            <w:r>
              <w:rPr>
                <w:rFonts w:ascii="Times New Roman"/>
                <w:b w:val="false"/>
                <w:i w:val="false"/>
                <w:color w:val="000000"/>
                <w:sz w:val="20"/>
              </w:rPr>
              <w:t>
6 сәуір,</w:t>
            </w:r>
            <w:r>
              <w:br/>
            </w:r>
            <w:r>
              <w:rPr>
                <w:rFonts w:ascii="Times New Roman"/>
                <w:b w:val="false"/>
                <w:i w:val="false"/>
                <w:color w:val="000000"/>
                <w:sz w:val="20"/>
              </w:rPr>
              <w:t>
8 мамыр,</w:t>
            </w:r>
            <w:r>
              <w:br/>
            </w:r>
            <w:r>
              <w:rPr>
                <w:rFonts w:ascii="Times New Roman"/>
                <w:b w:val="false"/>
                <w:i w:val="false"/>
                <w:color w:val="000000"/>
                <w:sz w:val="20"/>
              </w:rPr>
              <w:t>
6 маусым,</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шілде,</w:t>
            </w:r>
            <w:r>
              <w:br/>
            </w:r>
            <w:r>
              <w:rPr>
                <w:rFonts w:ascii="Times New Roman"/>
                <w:b w:val="false"/>
                <w:i w:val="false"/>
                <w:color w:val="000000"/>
                <w:sz w:val="20"/>
              </w:rPr>
              <w:t>
6 тамыз,</w:t>
            </w:r>
            <w:r>
              <w:br/>
            </w:r>
            <w:r>
              <w:rPr>
                <w:rFonts w:ascii="Times New Roman"/>
                <w:b w:val="false"/>
                <w:i w:val="false"/>
                <w:color w:val="000000"/>
                <w:sz w:val="20"/>
              </w:rPr>
              <w:t>
6 қыркүйек,</w:t>
            </w:r>
            <w:r>
              <w:br/>
            </w:r>
            <w:r>
              <w:rPr>
                <w:rFonts w:ascii="Times New Roman"/>
                <w:b w:val="false"/>
                <w:i w:val="false"/>
                <w:color w:val="000000"/>
                <w:sz w:val="20"/>
              </w:rPr>
              <w:t>
5 қазан,</w:t>
            </w:r>
            <w:r>
              <w:br/>
            </w:r>
            <w:r>
              <w:rPr>
                <w:rFonts w:ascii="Times New Roman"/>
                <w:b w:val="false"/>
                <w:i w:val="false"/>
                <w:color w:val="000000"/>
                <w:sz w:val="20"/>
              </w:rPr>
              <w:t>
6 қараша,</w:t>
            </w:r>
            <w:r>
              <w:br/>
            </w:r>
            <w:r>
              <w:rPr>
                <w:rFonts w:ascii="Times New Roman"/>
                <w:b w:val="false"/>
                <w:i w:val="false"/>
                <w:color w:val="000000"/>
                <w:sz w:val="20"/>
              </w:rPr>
              <w:t>
6 желтоқсан</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1-ЦСМ</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w:t>
            </w:r>
            <w:r>
              <w:br/>
            </w:r>
            <w:r>
              <w:rPr>
                <w:rFonts w:ascii="Times New Roman"/>
                <w:b w:val="false"/>
                <w:i w:val="false"/>
                <w:color w:val="000000"/>
                <w:sz w:val="20"/>
              </w:rPr>
              <w:t>
құрылыс материалдарының жекелеген түрлерінің бағасы және баға индексі</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қаңтар,</w:t>
            </w:r>
            <w:r>
              <w:br/>
            </w:r>
            <w:r>
              <w:rPr>
                <w:rFonts w:ascii="Times New Roman"/>
                <w:b w:val="false"/>
                <w:i w:val="false"/>
                <w:color w:val="000000"/>
                <w:sz w:val="20"/>
              </w:rPr>
              <w:t>
12 ақпан,</w:t>
            </w:r>
            <w:r>
              <w:br/>
            </w:r>
            <w:r>
              <w:rPr>
                <w:rFonts w:ascii="Times New Roman"/>
                <w:b w:val="false"/>
                <w:i w:val="false"/>
                <w:color w:val="000000"/>
                <w:sz w:val="20"/>
              </w:rPr>
              <w:t>
12 наурыз,</w:t>
            </w:r>
            <w:r>
              <w:br/>
            </w:r>
            <w:r>
              <w:rPr>
                <w:rFonts w:ascii="Times New Roman"/>
                <w:b w:val="false"/>
                <w:i w:val="false"/>
                <w:color w:val="000000"/>
                <w:sz w:val="20"/>
              </w:rPr>
              <w:t>
11 сәуір,</w:t>
            </w:r>
            <w:r>
              <w:br/>
            </w:r>
            <w:r>
              <w:rPr>
                <w:rFonts w:ascii="Times New Roman"/>
                <w:b w:val="false"/>
                <w:i w:val="false"/>
                <w:color w:val="000000"/>
                <w:sz w:val="20"/>
              </w:rPr>
              <w:t>
11 мамыр,</w:t>
            </w:r>
            <w:r>
              <w:br/>
            </w:r>
            <w:r>
              <w:rPr>
                <w:rFonts w:ascii="Times New Roman"/>
                <w:b w:val="false"/>
                <w:i w:val="false"/>
                <w:color w:val="000000"/>
                <w:sz w:val="20"/>
              </w:rPr>
              <w:t>
11 маусым,</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шілде,</w:t>
            </w:r>
            <w:r>
              <w:br/>
            </w:r>
            <w:r>
              <w:rPr>
                <w:rFonts w:ascii="Times New Roman"/>
                <w:b w:val="false"/>
                <w:i w:val="false"/>
                <w:color w:val="000000"/>
                <w:sz w:val="20"/>
              </w:rPr>
              <w:t>
13 тамыз,</w:t>
            </w:r>
            <w:r>
              <w:br/>
            </w:r>
            <w:r>
              <w:rPr>
                <w:rFonts w:ascii="Times New Roman"/>
                <w:b w:val="false"/>
                <w:i w:val="false"/>
                <w:color w:val="000000"/>
                <w:sz w:val="20"/>
              </w:rPr>
              <w:t>
11 қыркүйек,</w:t>
            </w:r>
            <w:r>
              <w:br/>
            </w:r>
            <w:r>
              <w:rPr>
                <w:rFonts w:ascii="Times New Roman"/>
                <w:b w:val="false"/>
                <w:i w:val="false"/>
                <w:color w:val="000000"/>
                <w:sz w:val="20"/>
              </w:rPr>
              <w:t>
11 қазан,</w:t>
            </w:r>
            <w:r>
              <w:br/>
            </w:r>
            <w:r>
              <w:rPr>
                <w:rFonts w:ascii="Times New Roman"/>
                <w:b w:val="false"/>
                <w:i w:val="false"/>
                <w:color w:val="000000"/>
                <w:sz w:val="20"/>
              </w:rPr>
              <w:t>
12 қараша,</w:t>
            </w:r>
            <w:r>
              <w:br/>
            </w:r>
            <w:r>
              <w:rPr>
                <w:rFonts w:ascii="Times New Roman"/>
                <w:b w:val="false"/>
                <w:i w:val="false"/>
                <w:color w:val="000000"/>
                <w:sz w:val="20"/>
              </w:rPr>
              <w:t>
11 желтоқсан</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кестелер</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Ц-101, Ц-101э, 1-ЦП,</w:t>
            </w:r>
            <w:r>
              <w:br/>
            </w:r>
            <w:r>
              <w:rPr>
                <w:rFonts w:ascii="Times New Roman"/>
                <w:b w:val="false"/>
                <w:i w:val="false"/>
                <w:color w:val="000000"/>
                <w:sz w:val="20"/>
              </w:rPr>
              <w:t>
1-Ц (көтерме), 1-ЦСМ, 1-Ц (экспорт, импорт)</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өндірушілердің ауыл шаруашылығы өніміне бағасының өзгеруі туралы</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қаңтар,</w:t>
            </w:r>
            <w:r>
              <w:br/>
            </w:r>
            <w:r>
              <w:rPr>
                <w:rFonts w:ascii="Times New Roman"/>
                <w:b w:val="false"/>
                <w:i w:val="false"/>
                <w:color w:val="000000"/>
                <w:sz w:val="20"/>
              </w:rPr>
              <w:t>
6 ақпан,</w:t>
            </w:r>
            <w:r>
              <w:br/>
            </w:r>
            <w:r>
              <w:rPr>
                <w:rFonts w:ascii="Times New Roman"/>
                <w:b w:val="false"/>
                <w:i w:val="false"/>
                <w:color w:val="000000"/>
                <w:sz w:val="20"/>
              </w:rPr>
              <w:t>
5 наурыз,</w:t>
            </w:r>
            <w:r>
              <w:br/>
            </w:r>
            <w:r>
              <w:rPr>
                <w:rFonts w:ascii="Times New Roman"/>
                <w:b w:val="false"/>
                <w:i w:val="false"/>
                <w:color w:val="000000"/>
                <w:sz w:val="20"/>
              </w:rPr>
              <w:t>
4 сәуір,</w:t>
            </w:r>
            <w:r>
              <w:br/>
            </w:r>
            <w:r>
              <w:rPr>
                <w:rFonts w:ascii="Times New Roman"/>
                <w:b w:val="false"/>
                <w:i w:val="false"/>
                <w:color w:val="000000"/>
                <w:sz w:val="20"/>
              </w:rPr>
              <w:t>
4 мамыр,</w:t>
            </w:r>
            <w:r>
              <w:br/>
            </w:r>
            <w:r>
              <w:rPr>
                <w:rFonts w:ascii="Times New Roman"/>
                <w:b w:val="false"/>
                <w:i w:val="false"/>
                <w:color w:val="000000"/>
                <w:sz w:val="20"/>
              </w:rPr>
              <w:t>
4 маусым,</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шілде,</w:t>
            </w:r>
            <w:r>
              <w:br/>
            </w:r>
            <w:r>
              <w:rPr>
                <w:rFonts w:ascii="Times New Roman"/>
                <w:b w:val="false"/>
                <w:i w:val="false"/>
                <w:color w:val="000000"/>
                <w:sz w:val="20"/>
              </w:rPr>
              <w:t>
6 тамыз,</w:t>
            </w:r>
            <w:r>
              <w:br/>
            </w:r>
            <w:r>
              <w:rPr>
                <w:rFonts w:ascii="Times New Roman"/>
                <w:b w:val="false"/>
                <w:i w:val="false"/>
                <w:color w:val="000000"/>
                <w:sz w:val="20"/>
              </w:rPr>
              <w:t>
4 қыркүйек,</w:t>
            </w:r>
            <w:r>
              <w:br/>
            </w:r>
            <w:r>
              <w:rPr>
                <w:rFonts w:ascii="Times New Roman"/>
                <w:b w:val="false"/>
                <w:i w:val="false"/>
                <w:color w:val="000000"/>
                <w:sz w:val="20"/>
              </w:rPr>
              <w:t>
4 қазан,</w:t>
            </w:r>
            <w:r>
              <w:br/>
            </w:r>
            <w:r>
              <w:rPr>
                <w:rFonts w:ascii="Times New Roman"/>
                <w:b w:val="false"/>
                <w:i w:val="false"/>
                <w:color w:val="000000"/>
                <w:sz w:val="20"/>
              </w:rPr>
              <w:t>
5 қараша,</w:t>
            </w:r>
            <w:r>
              <w:br/>
            </w:r>
            <w:r>
              <w:rPr>
                <w:rFonts w:ascii="Times New Roman"/>
                <w:b w:val="false"/>
                <w:i w:val="false"/>
                <w:color w:val="000000"/>
                <w:sz w:val="20"/>
              </w:rPr>
              <w:t>
4 желтоқсан</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ақпарат</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1-ЦСХ</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өндірушілердің ауыл шаруашылығы өніміне бағасының өзгеруі туралы</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қаңтар</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ақпарат</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1-ЦСХ</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өндірушілердің ауыл шаруашылығы өнімі бағасының индексі</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қаңтар</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1-ЦСХ</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өндірушілердің ауыл шаруашылығы өніміне бағасы және баға индексі</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қаңтар,</w:t>
            </w:r>
            <w:r>
              <w:br/>
            </w:r>
            <w:r>
              <w:rPr>
                <w:rFonts w:ascii="Times New Roman"/>
                <w:b w:val="false"/>
                <w:i w:val="false"/>
                <w:color w:val="000000"/>
                <w:sz w:val="20"/>
              </w:rPr>
              <w:t>
7 ақпан,</w:t>
            </w:r>
            <w:r>
              <w:br/>
            </w:r>
            <w:r>
              <w:rPr>
                <w:rFonts w:ascii="Times New Roman"/>
                <w:b w:val="false"/>
                <w:i w:val="false"/>
                <w:color w:val="000000"/>
                <w:sz w:val="20"/>
              </w:rPr>
              <w:t>
6 наурыз,</w:t>
            </w:r>
            <w:r>
              <w:br/>
            </w:r>
            <w:r>
              <w:rPr>
                <w:rFonts w:ascii="Times New Roman"/>
                <w:b w:val="false"/>
                <w:i w:val="false"/>
                <w:color w:val="000000"/>
                <w:sz w:val="20"/>
              </w:rPr>
              <w:t>
6 сәуір,</w:t>
            </w:r>
            <w:r>
              <w:br/>
            </w:r>
            <w:r>
              <w:rPr>
                <w:rFonts w:ascii="Times New Roman"/>
                <w:b w:val="false"/>
                <w:i w:val="false"/>
                <w:color w:val="000000"/>
                <w:sz w:val="20"/>
              </w:rPr>
              <w:t>
7 мамыр,</w:t>
            </w:r>
            <w:r>
              <w:br/>
            </w:r>
            <w:r>
              <w:rPr>
                <w:rFonts w:ascii="Times New Roman"/>
                <w:b w:val="false"/>
                <w:i w:val="false"/>
                <w:color w:val="000000"/>
                <w:sz w:val="20"/>
              </w:rPr>
              <w:t>
6 маусым,</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шілде,</w:t>
            </w:r>
            <w:r>
              <w:br/>
            </w:r>
            <w:r>
              <w:rPr>
                <w:rFonts w:ascii="Times New Roman"/>
                <w:b w:val="false"/>
                <w:i w:val="false"/>
                <w:color w:val="000000"/>
                <w:sz w:val="20"/>
              </w:rPr>
              <w:t>
7 тамыз,</w:t>
            </w:r>
            <w:r>
              <w:br/>
            </w:r>
            <w:r>
              <w:rPr>
                <w:rFonts w:ascii="Times New Roman"/>
                <w:b w:val="false"/>
                <w:i w:val="false"/>
                <w:color w:val="000000"/>
                <w:sz w:val="20"/>
              </w:rPr>
              <w:t>
6 қыркүйек,</w:t>
            </w:r>
            <w:r>
              <w:br/>
            </w:r>
            <w:r>
              <w:rPr>
                <w:rFonts w:ascii="Times New Roman"/>
                <w:b w:val="false"/>
                <w:i w:val="false"/>
                <w:color w:val="000000"/>
                <w:sz w:val="20"/>
              </w:rPr>
              <w:t>
5 қазан,</w:t>
            </w:r>
            <w:r>
              <w:br/>
            </w:r>
            <w:r>
              <w:rPr>
                <w:rFonts w:ascii="Times New Roman"/>
                <w:b w:val="false"/>
                <w:i w:val="false"/>
                <w:color w:val="000000"/>
                <w:sz w:val="20"/>
              </w:rPr>
              <w:t>
6 қараша,</w:t>
            </w:r>
            <w:r>
              <w:br/>
            </w:r>
            <w:r>
              <w:rPr>
                <w:rFonts w:ascii="Times New Roman"/>
                <w:b w:val="false"/>
                <w:i w:val="false"/>
                <w:color w:val="000000"/>
                <w:sz w:val="20"/>
              </w:rPr>
              <w:t>
6 желтоқсан</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1-ЦСХ</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r>
              <w:br/>
            </w:r>
            <w:r>
              <w:rPr>
                <w:rFonts w:ascii="Times New Roman"/>
                <w:b w:val="false"/>
                <w:i w:val="false"/>
                <w:color w:val="000000"/>
                <w:sz w:val="20"/>
              </w:rPr>
              <w:t>
қалалары мен аудан орталықтарындағы базарлардағы ауыл шаруашылығы өнімі мен оның қайта өңделген өнімінің бағасы</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қаңтар,</w:t>
            </w:r>
            <w:r>
              <w:br/>
            </w:r>
            <w:r>
              <w:rPr>
                <w:rFonts w:ascii="Times New Roman"/>
                <w:b w:val="false"/>
                <w:i w:val="false"/>
                <w:color w:val="000000"/>
                <w:sz w:val="20"/>
              </w:rPr>
              <w:t>
9 ақпан,</w:t>
            </w:r>
            <w:r>
              <w:br/>
            </w:r>
            <w:r>
              <w:rPr>
                <w:rFonts w:ascii="Times New Roman"/>
                <w:b w:val="false"/>
                <w:i w:val="false"/>
                <w:color w:val="000000"/>
                <w:sz w:val="20"/>
              </w:rPr>
              <w:t>
9 наурыз,</w:t>
            </w:r>
            <w:r>
              <w:br/>
            </w:r>
            <w:r>
              <w:rPr>
                <w:rFonts w:ascii="Times New Roman"/>
                <w:b w:val="false"/>
                <w:i w:val="false"/>
                <w:color w:val="000000"/>
                <w:sz w:val="20"/>
              </w:rPr>
              <w:t>
10 сәуір</w:t>
            </w:r>
            <w:r>
              <w:br/>
            </w:r>
            <w:r>
              <w:rPr>
                <w:rFonts w:ascii="Times New Roman"/>
                <w:b w:val="false"/>
                <w:i w:val="false"/>
                <w:color w:val="000000"/>
                <w:sz w:val="20"/>
              </w:rPr>
              <w:t>
10 мамыр,</w:t>
            </w:r>
            <w:r>
              <w:br/>
            </w:r>
            <w:r>
              <w:rPr>
                <w:rFonts w:ascii="Times New Roman"/>
                <w:b w:val="false"/>
                <w:i w:val="false"/>
                <w:color w:val="000000"/>
                <w:sz w:val="20"/>
              </w:rPr>
              <w:t>
8 маусым,</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шілде,</w:t>
            </w:r>
            <w:r>
              <w:br/>
            </w:r>
            <w:r>
              <w:rPr>
                <w:rFonts w:ascii="Times New Roman"/>
                <w:b w:val="false"/>
                <w:i w:val="false"/>
                <w:color w:val="000000"/>
                <w:sz w:val="20"/>
              </w:rPr>
              <w:t>
8 тамыз,</w:t>
            </w:r>
            <w:r>
              <w:br/>
            </w:r>
            <w:r>
              <w:rPr>
                <w:rFonts w:ascii="Times New Roman"/>
                <w:b w:val="false"/>
                <w:i w:val="false"/>
                <w:color w:val="000000"/>
                <w:sz w:val="20"/>
              </w:rPr>
              <w:t>
10 қыркүйек,</w:t>
            </w:r>
            <w:r>
              <w:br/>
            </w:r>
            <w:r>
              <w:rPr>
                <w:rFonts w:ascii="Times New Roman"/>
                <w:b w:val="false"/>
                <w:i w:val="false"/>
                <w:color w:val="000000"/>
                <w:sz w:val="20"/>
              </w:rPr>
              <w:t>
9 қазан,</w:t>
            </w:r>
            <w:r>
              <w:br/>
            </w:r>
            <w:r>
              <w:rPr>
                <w:rFonts w:ascii="Times New Roman"/>
                <w:b w:val="false"/>
                <w:i w:val="false"/>
                <w:color w:val="000000"/>
                <w:sz w:val="20"/>
              </w:rPr>
              <w:t>
8 қараша,</w:t>
            </w:r>
            <w:r>
              <w:br/>
            </w:r>
            <w:r>
              <w:rPr>
                <w:rFonts w:ascii="Times New Roman"/>
                <w:b w:val="false"/>
                <w:i w:val="false"/>
                <w:color w:val="000000"/>
                <w:sz w:val="20"/>
              </w:rPr>
              <w:t>
10 желтоқсан</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кестелер</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Ц-200</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r>
              <w:br/>
            </w:r>
            <w:r>
              <w:rPr>
                <w:rFonts w:ascii="Times New Roman"/>
                <w:b w:val="false"/>
                <w:i w:val="false"/>
                <w:color w:val="000000"/>
                <w:sz w:val="20"/>
              </w:rPr>
              <w:t>
қалалары мен аудан орталықтарындағы базарлардағы ауыл шаруашылығы өнімі мен оның қайта өңделген өнімінің орташажылдық бағасы</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қаңтар</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кестелер</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Ц-101, Ц-101э, Ц-200</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өндірушілердің ауыл шаруашылығы өніміне орташа жылдық бағасы</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қаңтар</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кестелер</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1-ЦСХ</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w:t>
            </w:r>
            <w:r>
              <w:br/>
            </w:r>
            <w:r>
              <w:rPr>
                <w:rFonts w:ascii="Times New Roman"/>
                <w:b w:val="false"/>
                <w:i w:val="false"/>
                <w:color w:val="000000"/>
                <w:sz w:val="20"/>
              </w:rPr>
              <w:t>
балық аулау және акваөсіру өнімінің бағасы мен баға индексі</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қаңтар,</w:t>
            </w:r>
            <w:r>
              <w:br/>
            </w:r>
            <w:r>
              <w:rPr>
                <w:rFonts w:ascii="Times New Roman"/>
                <w:b w:val="false"/>
                <w:i w:val="false"/>
                <w:color w:val="000000"/>
                <w:sz w:val="20"/>
              </w:rPr>
              <w:t>
18 сәуір,</w:t>
            </w:r>
            <w:r>
              <w:br/>
            </w:r>
            <w:r>
              <w:rPr>
                <w:rFonts w:ascii="Times New Roman"/>
                <w:b w:val="false"/>
                <w:i w:val="false"/>
                <w:color w:val="000000"/>
                <w:sz w:val="20"/>
              </w:rPr>
              <w:t>
17 шілде,</w:t>
            </w:r>
            <w:r>
              <w:br/>
            </w:r>
            <w:r>
              <w:rPr>
                <w:rFonts w:ascii="Times New Roman"/>
                <w:b w:val="false"/>
                <w:i w:val="false"/>
                <w:color w:val="000000"/>
                <w:sz w:val="20"/>
              </w:rPr>
              <w:t>
17 қазан</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1-ЦП (балық)</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ауылшаруашылық өндірушілері сатып алған өндірістік-техникалық мақсаттағы өнімдер мен көрсетілген қызметтерге баға индексі</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ақпан</w:t>
            </w:r>
            <w:r>
              <w:br/>
            </w:r>
            <w:r>
              <w:rPr>
                <w:rFonts w:ascii="Times New Roman"/>
                <w:b w:val="false"/>
                <w:i w:val="false"/>
                <w:color w:val="000000"/>
                <w:sz w:val="20"/>
              </w:rPr>
              <w:t>
24 мамыр</w:t>
            </w:r>
            <w:r>
              <w:br/>
            </w:r>
            <w:r>
              <w:rPr>
                <w:rFonts w:ascii="Times New Roman"/>
                <w:b w:val="false"/>
                <w:i w:val="false"/>
                <w:color w:val="000000"/>
                <w:sz w:val="20"/>
              </w:rPr>
              <w:t>
24 тамыз</w:t>
            </w:r>
            <w:r>
              <w:br/>
            </w:r>
            <w:r>
              <w:rPr>
                <w:rFonts w:ascii="Times New Roman"/>
                <w:b w:val="false"/>
                <w:i w:val="false"/>
                <w:color w:val="000000"/>
                <w:sz w:val="20"/>
              </w:rPr>
              <w:t>
26 қараша</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кестелер</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1-ЦСХ, 1-ЦСМ,</w:t>
            </w:r>
            <w:r>
              <w:br/>
            </w:r>
            <w:r>
              <w:rPr>
                <w:rFonts w:ascii="Times New Roman"/>
                <w:b w:val="false"/>
                <w:i w:val="false"/>
                <w:color w:val="000000"/>
                <w:sz w:val="20"/>
              </w:rPr>
              <w:t>
1-тариф (байланыс),</w:t>
            </w:r>
            <w:r>
              <w:br/>
            </w:r>
            <w:r>
              <w:rPr>
                <w:rFonts w:ascii="Times New Roman"/>
                <w:b w:val="false"/>
                <w:i w:val="false"/>
                <w:color w:val="000000"/>
                <w:sz w:val="20"/>
              </w:rPr>
              <w:t>1-ЦП, 1-Ц (көтерме)</w:t>
            </w:r>
            <w:r>
              <w:br/>
            </w:r>
            <w:r>
              <w:rPr>
                <w:rFonts w:ascii="Times New Roman"/>
                <w:b w:val="false"/>
                <w:i w:val="false"/>
                <w:color w:val="000000"/>
                <w:sz w:val="20"/>
              </w:rPr>
              <w:t>
1-Ц (экспорт, импорт)</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қойма шаруашылығы және қосалқы көлік қызметтеріне баға индексі</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сәуір</w:t>
            </w:r>
            <w:r>
              <w:br/>
            </w:r>
            <w:r>
              <w:rPr>
                <w:rFonts w:ascii="Times New Roman"/>
                <w:b w:val="false"/>
                <w:i w:val="false"/>
                <w:color w:val="000000"/>
                <w:sz w:val="20"/>
              </w:rPr>
              <w:t>
24 шілде</w:t>
            </w:r>
            <w:r>
              <w:br/>
            </w:r>
            <w:r>
              <w:rPr>
                <w:rFonts w:ascii="Times New Roman"/>
                <w:b w:val="false"/>
                <w:i w:val="false"/>
                <w:color w:val="000000"/>
                <w:sz w:val="20"/>
              </w:rPr>
              <w:t>
24 қазан</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ақпарат</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1-Ц (көрсетілетін қызметтер)</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экономикасының тұтыну және нақты секторларындағы бағаның өзгеруі туралы</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қаңтар,</w:t>
            </w:r>
            <w:r>
              <w:br/>
            </w:r>
            <w:r>
              <w:rPr>
                <w:rFonts w:ascii="Times New Roman"/>
                <w:b w:val="false"/>
                <w:i w:val="false"/>
                <w:color w:val="000000"/>
                <w:sz w:val="20"/>
              </w:rPr>
              <w:t>
9 ақпан,</w:t>
            </w:r>
            <w:r>
              <w:br/>
            </w:r>
            <w:r>
              <w:rPr>
                <w:rFonts w:ascii="Times New Roman"/>
                <w:b w:val="false"/>
                <w:i w:val="false"/>
                <w:color w:val="000000"/>
                <w:sz w:val="20"/>
              </w:rPr>
              <w:t>
9 наурыз,</w:t>
            </w:r>
            <w:r>
              <w:br/>
            </w:r>
            <w:r>
              <w:rPr>
                <w:rFonts w:ascii="Times New Roman"/>
                <w:b w:val="false"/>
                <w:i w:val="false"/>
                <w:color w:val="000000"/>
                <w:sz w:val="20"/>
              </w:rPr>
              <w:t>
9 сәуір,</w:t>
            </w:r>
            <w:r>
              <w:br/>
            </w:r>
            <w:r>
              <w:rPr>
                <w:rFonts w:ascii="Times New Roman"/>
                <w:b w:val="false"/>
                <w:i w:val="false"/>
                <w:color w:val="000000"/>
                <w:sz w:val="20"/>
              </w:rPr>
              <w:t>
10 мамыр,</w:t>
            </w:r>
            <w:r>
              <w:br/>
            </w:r>
            <w:r>
              <w:rPr>
                <w:rFonts w:ascii="Times New Roman"/>
                <w:b w:val="false"/>
                <w:i w:val="false"/>
                <w:color w:val="000000"/>
                <w:sz w:val="20"/>
              </w:rPr>
              <w:t>
7 маусым,</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шілде,</w:t>
            </w:r>
            <w:r>
              <w:br/>
            </w:r>
            <w:r>
              <w:rPr>
                <w:rFonts w:ascii="Times New Roman"/>
                <w:b w:val="false"/>
                <w:i w:val="false"/>
                <w:color w:val="000000"/>
                <w:sz w:val="20"/>
              </w:rPr>
              <w:t>
7 тамыз,</w:t>
            </w:r>
            <w:r>
              <w:br/>
            </w:r>
            <w:r>
              <w:rPr>
                <w:rFonts w:ascii="Times New Roman"/>
                <w:b w:val="false"/>
                <w:i w:val="false"/>
                <w:color w:val="000000"/>
                <w:sz w:val="20"/>
              </w:rPr>
              <w:t>
7 қыркүйек,</w:t>
            </w:r>
            <w:r>
              <w:br/>
            </w:r>
            <w:r>
              <w:rPr>
                <w:rFonts w:ascii="Times New Roman"/>
                <w:b w:val="false"/>
                <w:i w:val="false"/>
                <w:color w:val="000000"/>
                <w:sz w:val="20"/>
              </w:rPr>
              <w:t>
8 қазан,</w:t>
            </w:r>
            <w:r>
              <w:br/>
            </w:r>
            <w:r>
              <w:rPr>
                <w:rFonts w:ascii="Times New Roman"/>
                <w:b w:val="false"/>
                <w:i w:val="false"/>
                <w:color w:val="000000"/>
                <w:sz w:val="20"/>
              </w:rPr>
              <w:t>
7 қараша,</w:t>
            </w:r>
            <w:r>
              <w:br/>
            </w:r>
            <w:r>
              <w:rPr>
                <w:rFonts w:ascii="Times New Roman"/>
                <w:b w:val="false"/>
                <w:i w:val="false"/>
                <w:color w:val="000000"/>
                <w:sz w:val="20"/>
              </w:rPr>
              <w:t>
7 желтоқсан</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ақпарат</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Ц-101, Ц-101э, 1-ЦП, </w:t>
            </w:r>
            <w:r>
              <w:br/>
            </w:r>
            <w:r>
              <w:rPr>
                <w:rFonts w:ascii="Times New Roman"/>
                <w:b w:val="false"/>
                <w:i w:val="false"/>
                <w:color w:val="000000"/>
                <w:sz w:val="20"/>
              </w:rPr>
              <w:t>1-ЦСХ, 1-ЦСМ,</w:t>
            </w:r>
            <w:r>
              <w:br/>
            </w:r>
            <w:r>
              <w:rPr>
                <w:rFonts w:ascii="Times New Roman"/>
                <w:b w:val="false"/>
                <w:i w:val="false"/>
                <w:color w:val="000000"/>
                <w:sz w:val="20"/>
              </w:rPr>
              <w:t xml:space="preserve">
1-Ц (көтерме), </w:t>
            </w:r>
            <w:r>
              <w:br/>
            </w:r>
            <w:r>
              <w:rPr>
                <w:rFonts w:ascii="Times New Roman"/>
                <w:b w:val="false"/>
                <w:i w:val="false"/>
                <w:color w:val="000000"/>
                <w:sz w:val="20"/>
              </w:rPr>
              <w:t xml:space="preserve">1-ЦП (орман), </w:t>
            </w:r>
            <w:r>
              <w:br/>
            </w:r>
            <w:r>
              <w:rPr>
                <w:rFonts w:ascii="Times New Roman"/>
                <w:b w:val="false"/>
                <w:i w:val="false"/>
                <w:color w:val="000000"/>
                <w:sz w:val="20"/>
              </w:rPr>
              <w:t>1-ЦП (балық),</w:t>
            </w:r>
            <w:r>
              <w:br/>
            </w:r>
            <w:r>
              <w:rPr>
                <w:rFonts w:ascii="Times New Roman"/>
                <w:b w:val="false"/>
                <w:i w:val="false"/>
                <w:color w:val="000000"/>
                <w:sz w:val="20"/>
              </w:rPr>
              <w:t>
1-тариф (пошта),</w:t>
            </w:r>
            <w:r>
              <w:br/>
            </w:r>
            <w:r>
              <w:rPr>
                <w:rFonts w:ascii="Times New Roman"/>
                <w:b w:val="false"/>
                <w:i w:val="false"/>
                <w:color w:val="000000"/>
                <w:sz w:val="20"/>
              </w:rPr>
              <w:t>
1-тариф (байланыс),</w:t>
            </w:r>
            <w:r>
              <w:br/>
            </w:r>
            <w:r>
              <w:rPr>
                <w:rFonts w:ascii="Times New Roman"/>
                <w:b w:val="false"/>
                <w:i w:val="false"/>
                <w:color w:val="000000"/>
                <w:sz w:val="20"/>
              </w:rPr>
              <w:t>
1-тариф (теміржол, әуе, автомобиль, құбыр, ішкі су), 1-Ц (экспорт, импорт), 1-ТС, МКК деректері</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Республикасынан шығарылатын тауарлардың, өнімдердің экспорттық жеткізілімдері бағасының өзгеруі туралы</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қаңтар,</w:t>
            </w:r>
            <w:r>
              <w:br/>
            </w:r>
            <w:r>
              <w:rPr>
                <w:rFonts w:ascii="Times New Roman"/>
                <w:b w:val="false"/>
                <w:i w:val="false"/>
                <w:color w:val="000000"/>
                <w:sz w:val="20"/>
              </w:rPr>
              <w:t>
12 ақпан</w:t>
            </w:r>
            <w:r>
              <w:br/>
            </w:r>
            <w:r>
              <w:rPr>
                <w:rFonts w:ascii="Times New Roman"/>
                <w:b w:val="false"/>
                <w:i w:val="false"/>
                <w:color w:val="000000"/>
                <w:sz w:val="20"/>
              </w:rPr>
              <w:t>
14 наурыз</w:t>
            </w:r>
            <w:r>
              <w:br/>
            </w:r>
            <w:r>
              <w:rPr>
                <w:rFonts w:ascii="Times New Roman"/>
                <w:b w:val="false"/>
                <w:i w:val="false"/>
                <w:color w:val="000000"/>
                <w:sz w:val="20"/>
              </w:rPr>
              <w:t>
12 сәуір,</w:t>
            </w:r>
            <w:r>
              <w:br/>
            </w:r>
            <w:r>
              <w:rPr>
                <w:rFonts w:ascii="Times New Roman"/>
                <w:b w:val="false"/>
                <w:i w:val="false"/>
                <w:color w:val="000000"/>
                <w:sz w:val="20"/>
              </w:rPr>
              <w:t>
14 мамыр,</w:t>
            </w:r>
            <w:r>
              <w:br/>
            </w:r>
            <w:r>
              <w:rPr>
                <w:rFonts w:ascii="Times New Roman"/>
                <w:b w:val="false"/>
                <w:i w:val="false"/>
                <w:color w:val="000000"/>
                <w:sz w:val="20"/>
              </w:rPr>
              <w:t>
12 маусым,</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шілде,</w:t>
            </w:r>
            <w:r>
              <w:br/>
            </w:r>
            <w:r>
              <w:rPr>
                <w:rFonts w:ascii="Times New Roman"/>
                <w:b w:val="false"/>
                <w:i w:val="false"/>
                <w:color w:val="000000"/>
                <w:sz w:val="20"/>
              </w:rPr>
              <w:t>
13 тамыз,</w:t>
            </w:r>
            <w:r>
              <w:br/>
            </w:r>
            <w:r>
              <w:rPr>
                <w:rFonts w:ascii="Times New Roman"/>
                <w:b w:val="false"/>
                <w:i w:val="false"/>
                <w:color w:val="000000"/>
                <w:sz w:val="20"/>
              </w:rPr>
              <w:t>
12 қыркүйек, 12 қазан,</w:t>
            </w:r>
            <w:r>
              <w:br/>
            </w:r>
            <w:r>
              <w:rPr>
                <w:rFonts w:ascii="Times New Roman"/>
                <w:b w:val="false"/>
                <w:i w:val="false"/>
                <w:color w:val="000000"/>
                <w:sz w:val="20"/>
              </w:rPr>
              <w:t>
12 қараша,</w:t>
            </w:r>
            <w:r>
              <w:br/>
            </w:r>
            <w:r>
              <w:rPr>
                <w:rFonts w:ascii="Times New Roman"/>
                <w:b w:val="false"/>
                <w:i w:val="false"/>
                <w:color w:val="000000"/>
                <w:sz w:val="20"/>
              </w:rPr>
              <w:t>
12 желтоқсан</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ақпарат</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1-Ц (экспорт, импорт), 1-ТС, МКК деректері</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Республикасынан шығарылатын тауарлардың, өнімдердің экспорттық жеткізілімдері бағасының өзгеруі туралы</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ақпан</w:t>
            </w: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ақпарат</w:t>
            </w: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1-Ц (экспорт, импорт), 1-ТС, МКК деректері</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тауарларының, өнімдерінің экспорттық жеткізілімдері бағасының индексі</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қаңтар,</w:t>
            </w:r>
            <w:r>
              <w:br/>
            </w:r>
            <w:r>
              <w:rPr>
                <w:rFonts w:ascii="Times New Roman"/>
                <w:b w:val="false"/>
                <w:i w:val="false"/>
                <w:color w:val="000000"/>
                <w:sz w:val="20"/>
              </w:rPr>
              <w:t>
16 ақпан,</w:t>
            </w:r>
            <w:r>
              <w:br/>
            </w:r>
            <w:r>
              <w:rPr>
                <w:rFonts w:ascii="Times New Roman"/>
                <w:b w:val="false"/>
                <w:i w:val="false"/>
                <w:color w:val="000000"/>
                <w:sz w:val="20"/>
              </w:rPr>
              <w:t>
16 наурыз,</w:t>
            </w:r>
            <w:r>
              <w:br/>
            </w:r>
            <w:r>
              <w:rPr>
                <w:rFonts w:ascii="Times New Roman"/>
                <w:b w:val="false"/>
                <w:i w:val="false"/>
                <w:color w:val="000000"/>
                <w:sz w:val="20"/>
              </w:rPr>
              <w:t>
16 сәуір,</w:t>
            </w:r>
            <w:r>
              <w:br/>
            </w:r>
            <w:r>
              <w:rPr>
                <w:rFonts w:ascii="Times New Roman"/>
                <w:b w:val="false"/>
                <w:i w:val="false"/>
                <w:color w:val="000000"/>
                <w:sz w:val="20"/>
              </w:rPr>
              <w:t>
16 мамыр,</w:t>
            </w:r>
            <w:r>
              <w:br/>
            </w:r>
            <w:r>
              <w:rPr>
                <w:rFonts w:ascii="Times New Roman"/>
                <w:b w:val="false"/>
                <w:i w:val="false"/>
                <w:color w:val="000000"/>
                <w:sz w:val="20"/>
              </w:rPr>
              <w:t>
18 маусым,</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шілде,</w:t>
            </w:r>
            <w:r>
              <w:br/>
            </w:r>
            <w:r>
              <w:rPr>
                <w:rFonts w:ascii="Times New Roman"/>
                <w:b w:val="false"/>
                <w:i w:val="false"/>
                <w:color w:val="000000"/>
                <w:sz w:val="20"/>
              </w:rPr>
              <w:t>
16 тамыз,</w:t>
            </w:r>
            <w:r>
              <w:br/>
            </w:r>
            <w:r>
              <w:rPr>
                <w:rFonts w:ascii="Times New Roman"/>
                <w:b w:val="false"/>
                <w:i w:val="false"/>
                <w:color w:val="000000"/>
                <w:sz w:val="20"/>
              </w:rPr>
              <w:t>
17 қыркүйек,</w:t>
            </w:r>
            <w:r>
              <w:br/>
            </w:r>
            <w:r>
              <w:rPr>
                <w:rFonts w:ascii="Times New Roman"/>
                <w:b w:val="false"/>
                <w:i w:val="false"/>
                <w:color w:val="000000"/>
                <w:sz w:val="20"/>
              </w:rPr>
              <w:t>
16 қазан,</w:t>
            </w:r>
            <w:r>
              <w:br/>
            </w:r>
            <w:r>
              <w:rPr>
                <w:rFonts w:ascii="Times New Roman"/>
                <w:b w:val="false"/>
                <w:i w:val="false"/>
                <w:color w:val="000000"/>
                <w:sz w:val="20"/>
              </w:rPr>
              <w:t>
16 қараша,</w:t>
            </w:r>
            <w:r>
              <w:br/>
            </w:r>
            <w:r>
              <w:rPr>
                <w:rFonts w:ascii="Times New Roman"/>
                <w:b w:val="false"/>
                <w:i w:val="false"/>
                <w:color w:val="000000"/>
                <w:sz w:val="20"/>
              </w:rPr>
              <w:t>
19 желтоқсан</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1-Ц (экспорт, импорт), 1-ТС, МКК деректері</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Республикасына</w:t>
            </w:r>
            <w:r>
              <w:br/>
            </w:r>
            <w:r>
              <w:rPr>
                <w:rFonts w:ascii="Times New Roman"/>
                <w:b w:val="false"/>
                <w:i w:val="false"/>
                <w:color w:val="000000"/>
                <w:sz w:val="20"/>
              </w:rPr>
              <w:t>
тауарлардың, өнімдердің импорттық түсімдері бағасының өзгеруі туралы</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қаңтар,</w:t>
            </w:r>
            <w:r>
              <w:br/>
            </w:r>
            <w:r>
              <w:rPr>
                <w:rFonts w:ascii="Times New Roman"/>
                <w:b w:val="false"/>
                <w:i w:val="false"/>
                <w:color w:val="000000"/>
                <w:sz w:val="20"/>
              </w:rPr>
              <w:t>
12 ақпан</w:t>
            </w:r>
            <w:r>
              <w:br/>
            </w:r>
            <w:r>
              <w:rPr>
                <w:rFonts w:ascii="Times New Roman"/>
                <w:b w:val="false"/>
                <w:i w:val="false"/>
                <w:color w:val="000000"/>
                <w:sz w:val="20"/>
              </w:rPr>
              <w:t>
14 наурыз</w:t>
            </w:r>
            <w:r>
              <w:br/>
            </w:r>
            <w:r>
              <w:rPr>
                <w:rFonts w:ascii="Times New Roman"/>
                <w:b w:val="false"/>
                <w:i w:val="false"/>
                <w:color w:val="000000"/>
                <w:sz w:val="20"/>
              </w:rPr>
              <w:t>
12 сәуір,</w:t>
            </w:r>
            <w:r>
              <w:br/>
            </w:r>
            <w:r>
              <w:rPr>
                <w:rFonts w:ascii="Times New Roman"/>
                <w:b w:val="false"/>
                <w:i w:val="false"/>
                <w:color w:val="000000"/>
                <w:sz w:val="20"/>
              </w:rPr>
              <w:t>
14 мамыр,</w:t>
            </w:r>
            <w:r>
              <w:br/>
            </w:r>
            <w:r>
              <w:rPr>
                <w:rFonts w:ascii="Times New Roman"/>
                <w:b w:val="false"/>
                <w:i w:val="false"/>
                <w:color w:val="000000"/>
                <w:sz w:val="20"/>
              </w:rPr>
              <w:t>
12 маусым,</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шілде,</w:t>
            </w:r>
            <w:r>
              <w:br/>
            </w:r>
            <w:r>
              <w:rPr>
                <w:rFonts w:ascii="Times New Roman"/>
                <w:b w:val="false"/>
                <w:i w:val="false"/>
                <w:color w:val="000000"/>
                <w:sz w:val="20"/>
              </w:rPr>
              <w:t>
13 тамыз,</w:t>
            </w:r>
            <w:r>
              <w:br/>
            </w:r>
            <w:r>
              <w:rPr>
                <w:rFonts w:ascii="Times New Roman"/>
                <w:b w:val="false"/>
                <w:i w:val="false"/>
                <w:color w:val="000000"/>
                <w:sz w:val="20"/>
              </w:rPr>
              <w:t>
12 қыркүйек, 12 қазан,</w:t>
            </w:r>
            <w:r>
              <w:br/>
            </w:r>
            <w:r>
              <w:rPr>
                <w:rFonts w:ascii="Times New Roman"/>
                <w:b w:val="false"/>
                <w:i w:val="false"/>
                <w:color w:val="000000"/>
                <w:sz w:val="20"/>
              </w:rPr>
              <w:t>
12 қараша,</w:t>
            </w:r>
            <w:r>
              <w:br/>
            </w:r>
            <w:r>
              <w:rPr>
                <w:rFonts w:ascii="Times New Roman"/>
                <w:b w:val="false"/>
                <w:i w:val="false"/>
                <w:color w:val="000000"/>
                <w:sz w:val="20"/>
              </w:rPr>
              <w:t>
12 желтоқсан</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ақпарат</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1-Ц (экспорт, импорт), 1-ТС, МКК деректері</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Республикасына</w:t>
            </w:r>
            <w:r>
              <w:br/>
            </w:r>
            <w:r>
              <w:rPr>
                <w:rFonts w:ascii="Times New Roman"/>
                <w:b w:val="false"/>
                <w:i w:val="false"/>
                <w:color w:val="000000"/>
                <w:sz w:val="20"/>
              </w:rPr>
              <w:t>
тауарлардың, өнімдердің импорттық түсімдері бағасының өзгеруі туралы</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ақпан</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ақпарат</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1-Ц (экспорт, импорт), 1-ТС, МКК деректері</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тауарларының, өнімдерінің импорттық түсімдері бағасының индексі</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қаңтар,</w:t>
            </w:r>
            <w:r>
              <w:br/>
            </w:r>
            <w:r>
              <w:rPr>
                <w:rFonts w:ascii="Times New Roman"/>
                <w:b w:val="false"/>
                <w:i w:val="false"/>
                <w:color w:val="000000"/>
                <w:sz w:val="20"/>
              </w:rPr>
              <w:t>
16 ақпан,</w:t>
            </w:r>
            <w:r>
              <w:br/>
            </w:r>
            <w:r>
              <w:rPr>
                <w:rFonts w:ascii="Times New Roman"/>
                <w:b w:val="false"/>
                <w:i w:val="false"/>
                <w:color w:val="000000"/>
                <w:sz w:val="20"/>
              </w:rPr>
              <w:t>
16 наурыз,</w:t>
            </w:r>
            <w:r>
              <w:br/>
            </w:r>
            <w:r>
              <w:rPr>
                <w:rFonts w:ascii="Times New Roman"/>
                <w:b w:val="false"/>
                <w:i w:val="false"/>
                <w:color w:val="000000"/>
                <w:sz w:val="20"/>
              </w:rPr>
              <w:t>
16 сәуір,</w:t>
            </w:r>
            <w:r>
              <w:br/>
            </w:r>
            <w:r>
              <w:rPr>
                <w:rFonts w:ascii="Times New Roman"/>
                <w:b w:val="false"/>
                <w:i w:val="false"/>
                <w:color w:val="000000"/>
                <w:sz w:val="20"/>
              </w:rPr>
              <w:t>
16 мамыр,</w:t>
            </w:r>
            <w:r>
              <w:br/>
            </w:r>
            <w:r>
              <w:rPr>
                <w:rFonts w:ascii="Times New Roman"/>
                <w:b w:val="false"/>
                <w:i w:val="false"/>
                <w:color w:val="000000"/>
                <w:sz w:val="20"/>
              </w:rPr>
              <w:t>
18 маусым,</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шілде,</w:t>
            </w:r>
            <w:r>
              <w:br/>
            </w:r>
            <w:r>
              <w:rPr>
                <w:rFonts w:ascii="Times New Roman"/>
                <w:b w:val="false"/>
                <w:i w:val="false"/>
                <w:color w:val="000000"/>
                <w:sz w:val="20"/>
              </w:rPr>
              <w:t>
16 тамыз,</w:t>
            </w:r>
            <w:r>
              <w:br/>
            </w:r>
            <w:r>
              <w:rPr>
                <w:rFonts w:ascii="Times New Roman"/>
                <w:b w:val="false"/>
                <w:i w:val="false"/>
                <w:color w:val="000000"/>
                <w:sz w:val="20"/>
              </w:rPr>
              <w:t>
17 қыркүйек,</w:t>
            </w:r>
            <w:r>
              <w:br/>
            </w:r>
            <w:r>
              <w:rPr>
                <w:rFonts w:ascii="Times New Roman"/>
                <w:b w:val="false"/>
                <w:i w:val="false"/>
                <w:color w:val="000000"/>
                <w:sz w:val="20"/>
              </w:rPr>
              <w:t>
16 қазан,</w:t>
            </w:r>
            <w:r>
              <w:br/>
            </w:r>
            <w:r>
              <w:rPr>
                <w:rFonts w:ascii="Times New Roman"/>
                <w:b w:val="false"/>
                <w:i w:val="false"/>
                <w:color w:val="000000"/>
                <w:sz w:val="20"/>
              </w:rPr>
              <w:t>
16 қараша,</w:t>
            </w:r>
            <w:r>
              <w:br/>
            </w:r>
            <w:r>
              <w:rPr>
                <w:rFonts w:ascii="Times New Roman"/>
                <w:b w:val="false"/>
                <w:i w:val="false"/>
                <w:color w:val="000000"/>
                <w:sz w:val="20"/>
              </w:rPr>
              <w:t>
19 желтоқсан</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1-Ц (экспорт, импорт), 1-ТС, МКК деректері</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r>
              <w:br/>
            </w:r>
            <w:r>
              <w:rPr>
                <w:rFonts w:ascii="Times New Roman"/>
                <w:b w:val="false"/>
                <w:i w:val="false"/>
                <w:color w:val="000000"/>
                <w:sz w:val="20"/>
              </w:rPr>
              <w:t>
ЕАЭО-ға мүше мемлекеттермен өзара сауда бағасының индексі</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қаңтар,</w:t>
            </w:r>
            <w:r>
              <w:br/>
            </w:r>
            <w:r>
              <w:rPr>
                <w:rFonts w:ascii="Times New Roman"/>
                <w:b w:val="false"/>
                <w:i w:val="false"/>
                <w:color w:val="000000"/>
                <w:sz w:val="20"/>
              </w:rPr>
              <w:t>
15 ақпан,</w:t>
            </w:r>
            <w:r>
              <w:br/>
            </w:r>
            <w:r>
              <w:rPr>
                <w:rFonts w:ascii="Times New Roman"/>
                <w:b w:val="false"/>
                <w:i w:val="false"/>
                <w:color w:val="000000"/>
                <w:sz w:val="20"/>
              </w:rPr>
              <w:t>
15 наурыз,</w:t>
            </w:r>
            <w:r>
              <w:br/>
            </w:r>
            <w:r>
              <w:rPr>
                <w:rFonts w:ascii="Times New Roman"/>
                <w:b w:val="false"/>
                <w:i w:val="false"/>
                <w:color w:val="000000"/>
                <w:sz w:val="20"/>
              </w:rPr>
              <w:t>
16 сәуір,</w:t>
            </w:r>
            <w:r>
              <w:br/>
            </w:r>
            <w:r>
              <w:rPr>
                <w:rFonts w:ascii="Times New Roman"/>
                <w:b w:val="false"/>
                <w:i w:val="false"/>
                <w:color w:val="000000"/>
                <w:sz w:val="20"/>
              </w:rPr>
              <w:t>
15 мамыр,</w:t>
            </w:r>
            <w:r>
              <w:br/>
            </w:r>
            <w:r>
              <w:rPr>
                <w:rFonts w:ascii="Times New Roman"/>
                <w:b w:val="false"/>
                <w:i w:val="false"/>
                <w:color w:val="000000"/>
                <w:sz w:val="20"/>
              </w:rPr>
              <w:t>
15 маусым,</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шілде,</w:t>
            </w:r>
            <w:r>
              <w:br/>
            </w:r>
            <w:r>
              <w:rPr>
                <w:rFonts w:ascii="Times New Roman"/>
                <w:b w:val="false"/>
                <w:i w:val="false"/>
                <w:color w:val="000000"/>
                <w:sz w:val="20"/>
              </w:rPr>
              <w:t>
15 тамыз,</w:t>
            </w:r>
            <w:r>
              <w:br/>
            </w:r>
            <w:r>
              <w:rPr>
                <w:rFonts w:ascii="Times New Roman"/>
                <w:b w:val="false"/>
                <w:i w:val="false"/>
                <w:color w:val="000000"/>
                <w:sz w:val="20"/>
              </w:rPr>
              <w:t>
17 қыркүйек,</w:t>
            </w:r>
            <w:r>
              <w:br/>
            </w:r>
            <w:r>
              <w:rPr>
                <w:rFonts w:ascii="Times New Roman"/>
                <w:b w:val="false"/>
                <w:i w:val="false"/>
                <w:color w:val="000000"/>
                <w:sz w:val="20"/>
              </w:rPr>
              <w:t>
15 қазан,</w:t>
            </w:r>
            <w:r>
              <w:br/>
            </w:r>
            <w:r>
              <w:rPr>
                <w:rFonts w:ascii="Times New Roman"/>
                <w:b w:val="false"/>
                <w:i w:val="false"/>
                <w:color w:val="000000"/>
                <w:sz w:val="20"/>
              </w:rPr>
              <w:t>
15 қараша,</w:t>
            </w:r>
            <w:r>
              <w:br/>
            </w:r>
            <w:r>
              <w:rPr>
                <w:rFonts w:ascii="Times New Roman"/>
                <w:b w:val="false"/>
                <w:i w:val="false"/>
                <w:color w:val="000000"/>
                <w:sz w:val="20"/>
              </w:rPr>
              <w:t>
19 желтоқсан</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1-Ц (экспорт, импорт), 1-ТС, МКК деректері</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статистика</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ірі және орта кәсіпорындардың қаржы-шаруашылық қызметі</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наурыз,</w:t>
            </w:r>
            <w:r>
              <w:br/>
            </w:r>
            <w:r>
              <w:rPr>
                <w:rFonts w:ascii="Times New Roman"/>
                <w:b w:val="false"/>
                <w:i w:val="false"/>
                <w:color w:val="000000"/>
                <w:sz w:val="20"/>
              </w:rPr>
              <w:t>
26 маусым,</w:t>
            </w:r>
            <w:r>
              <w:br/>
            </w:r>
            <w:r>
              <w:rPr>
                <w:rFonts w:ascii="Times New Roman"/>
                <w:b w:val="false"/>
                <w:i w:val="false"/>
                <w:color w:val="000000"/>
                <w:sz w:val="20"/>
              </w:rPr>
              <w:t>
24 қыркүйек,</w:t>
            </w:r>
            <w:r>
              <w:br/>
            </w:r>
            <w:r>
              <w:rPr>
                <w:rFonts w:ascii="Times New Roman"/>
                <w:b w:val="false"/>
                <w:i w:val="false"/>
                <w:color w:val="000000"/>
                <w:sz w:val="20"/>
              </w:rPr>
              <w:t>
24 желтоқсан</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1-ПФ</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шағын кәсіпорындардың қызметі</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наурыз,</w:t>
            </w:r>
            <w:r>
              <w:br/>
            </w:r>
            <w:r>
              <w:rPr>
                <w:rFonts w:ascii="Times New Roman"/>
                <w:b w:val="false"/>
                <w:i w:val="false"/>
                <w:color w:val="000000"/>
                <w:sz w:val="20"/>
              </w:rPr>
              <w:t>
15 маусым,</w:t>
            </w:r>
            <w:r>
              <w:br/>
            </w:r>
            <w:r>
              <w:rPr>
                <w:rFonts w:ascii="Times New Roman"/>
                <w:b w:val="false"/>
                <w:i w:val="false"/>
                <w:color w:val="000000"/>
                <w:sz w:val="20"/>
              </w:rPr>
              <w:t>
17 қыркүйек,</w:t>
            </w:r>
            <w:r>
              <w:br/>
            </w:r>
            <w:r>
              <w:rPr>
                <w:rFonts w:ascii="Times New Roman"/>
                <w:b w:val="false"/>
                <w:i w:val="false"/>
                <w:color w:val="000000"/>
                <w:sz w:val="20"/>
              </w:rPr>
              <w:t>
14 желтоқсан</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2-МП</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кәсіпорындардың қаржы-шаруашылық қызметі</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маусым</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1-ПФ, 2-МП</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компаниялардың қаржы-шаруашылық қызметі</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наурыз,</w:t>
            </w:r>
            <w:r>
              <w:br/>
            </w:r>
            <w:r>
              <w:rPr>
                <w:rFonts w:ascii="Times New Roman"/>
                <w:b w:val="false"/>
                <w:i w:val="false"/>
                <w:color w:val="000000"/>
                <w:sz w:val="20"/>
              </w:rPr>
              <w:t>
26 маусым,</w:t>
            </w:r>
            <w:r>
              <w:br/>
            </w:r>
            <w:r>
              <w:rPr>
                <w:rFonts w:ascii="Times New Roman"/>
                <w:b w:val="false"/>
                <w:i w:val="false"/>
                <w:color w:val="000000"/>
                <w:sz w:val="20"/>
              </w:rPr>
              <w:t>
24 қыркүйек,</w:t>
            </w:r>
            <w:r>
              <w:br/>
            </w:r>
            <w:r>
              <w:rPr>
                <w:rFonts w:ascii="Times New Roman"/>
                <w:b w:val="false"/>
                <w:i w:val="false"/>
                <w:color w:val="000000"/>
                <w:sz w:val="20"/>
              </w:rPr>
              <w:t>
24 желтоқсан</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1-ПФ</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компаниялардың қаржы-шаруашылық қызметі</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маусым</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1-ПФ</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микрокредиттік қызмет</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наурыз,</w:t>
            </w:r>
            <w:r>
              <w:br/>
            </w:r>
            <w:r>
              <w:rPr>
                <w:rFonts w:ascii="Times New Roman"/>
                <w:b w:val="false"/>
                <w:i w:val="false"/>
                <w:color w:val="000000"/>
                <w:sz w:val="20"/>
              </w:rPr>
              <w:t>
14 маусым,</w:t>
            </w:r>
            <w:r>
              <w:br/>
            </w:r>
            <w:r>
              <w:rPr>
                <w:rFonts w:ascii="Times New Roman"/>
                <w:b w:val="false"/>
                <w:i w:val="false"/>
                <w:color w:val="000000"/>
                <w:sz w:val="20"/>
              </w:rPr>
              <w:t>
14 қыркүйек,</w:t>
            </w:r>
            <w:r>
              <w:br/>
            </w:r>
            <w:r>
              <w:rPr>
                <w:rFonts w:ascii="Times New Roman"/>
                <w:b w:val="false"/>
                <w:i w:val="false"/>
                <w:color w:val="000000"/>
                <w:sz w:val="20"/>
              </w:rPr>
              <w:t>
14 желтоқсан</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1-МКО</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микрокредиттік қызмет</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маусым</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1-МКО</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негізгі қорлары</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шілде</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және 2-МП</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құралдар құнының өсу индекстері</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сәуір</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ақпарат</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1-ЦП</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Дара кәсіпкерлер шығындарының</w:t>
            </w:r>
            <w:r>
              <w:br/>
            </w:r>
            <w:r>
              <w:rPr>
                <w:rFonts w:ascii="Times New Roman"/>
                <w:b w:val="false"/>
                <w:i w:val="false"/>
                <w:color w:val="000000"/>
                <w:sz w:val="20"/>
              </w:rPr>
              <w:t>
құрылымы</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жылда бір рет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шілде</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 кестелері</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1-ИП</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Конъюнктуралық зерттеулер статистикасы</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кәсіпорындарының іскерлік белсенділігі</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қаңтар,</w:t>
            </w:r>
            <w:r>
              <w:br/>
            </w:r>
            <w:r>
              <w:rPr>
                <w:rFonts w:ascii="Times New Roman"/>
                <w:b w:val="false"/>
                <w:i w:val="false"/>
                <w:color w:val="000000"/>
                <w:sz w:val="20"/>
              </w:rPr>
              <w:t>
30 сәуір,</w:t>
            </w:r>
            <w:r>
              <w:br/>
            </w:r>
            <w:r>
              <w:rPr>
                <w:rFonts w:ascii="Times New Roman"/>
                <w:b w:val="false"/>
                <w:i w:val="false"/>
                <w:color w:val="000000"/>
                <w:sz w:val="20"/>
              </w:rPr>
              <w:t>
31 шілде,</w:t>
            </w:r>
            <w:r>
              <w:br/>
            </w:r>
            <w:r>
              <w:rPr>
                <w:rFonts w:ascii="Times New Roman"/>
                <w:b w:val="false"/>
                <w:i w:val="false"/>
                <w:color w:val="000000"/>
                <w:sz w:val="20"/>
              </w:rPr>
              <w:t>
31 қазан</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статистикалық бюллетень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КП-001, КС-001,</w:t>
            </w:r>
            <w:r>
              <w:br/>
            </w:r>
            <w:r>
              <w:rPr>
                <w:rFonts w:ascii="Times New Roman"/>
                <w:b w:val="false"/>
                <w:i w:val="false"/>
                <w:color w:val="000000"/>
                <w:sz w:val="20"/>
              </w:rPr>
              <w:t xml:space="preserve">
КС-002, КСВ-1, </w:t>
            </w:r>
            <w:r>
              <w:br/>
            </w:r>
            <w:r>
              <w:rPr>
                <w:rFonts w:ascii="Times New Roman"/>
                <w:b w:val="false"/>
                <w:i w:val="false"/>
                <w:color w:val="000000"/>
                <w:sz w:val="20"/>
              </w:rPr>
              <w:t xml:space="preserve">КТР-1, КТ-001, </w:t>
            </w:r>
            <w:r>
              <w:br/>
            </w:r>
            <w:r>
              <w:rPr>
                <w:rFonts w:ascii="Times New Roman"/>
                <w:b w:val="false"/>
                <w:i w:val="false"/>
                <w:color w:val="000000"/>
                <w:sz w:val="20"/>
              </w:rPr>
              <w:t>КТУ-001</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Демографиялық статистика</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халқының табиғи қозғалысы</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ақпан,</w:t>
            </w:r>
            <w:r>
              <w:br/>
            </w:r>
            <w:r>
              <w:rPr>
                <w:rFonts w:ascii="Times New Roman"/>
                <w:b w:val="false"/>
                <w:i w:val="false"/>
                <w:color w:val="000000"/>
                <w:sz w:val="20"/>
              </w:rPr>
              <w:t>
10 мамыр,</w:t>
            </w:r>
            <w:r>
              <w:br/>
            </w:r>
            <w:r>
              <w:rPr>
                <w:rFonts w:ascii="Times New Roman"/>
                <w:b w:val="false"/>
                <w:i w:val="false"/>
                <w:color w:val="000000"/>
                <w:sz w:val="20"/>
              </w:rPr>
              <w:t>
10 тамыз,</w:t>
            </w:r>
            <w:r>
              <w:br/>
            </w:r>
            <w:r>
              <w:rPr>
                <w:rFonts w:ascii="Times New Roman"/>
                <w:b w:val="false"/>
                <w:i w:val="false"/>
                <w:color w:val="000000"/>
                <w:sz w:val="20"/>
              </w:rPr>
              <w:t>
9 қараша</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дереккөзі – жергілікті атқарушы органдар</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халқының табиғи қозғалысы</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сәуір</w:t>
            </w: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дереккөзі – жергілікті атқарушы органдар</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халқының көші-қоны </w:t>
            </w: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ақпан,</w:t>
            </w:r>
            <w:r>
              <w:br/>
            </w:r>
            <w:r>
              <w:rPr>
                <w:rFonts w:ascii="Times New Roman"/>
                <w:b w:val="false"/>
                <w:i w:val="false"/>
                <w:color w:val="000000"/>
                <w:sz w:val="20"/>
              </w:rPr>
              <w:t>
10 мамыр,</w:t>
            </w:r>
            <w:r>
              <w:br/>
            </w:r>
            <w:r>
              <w:rPr>
                <w:rFonts w:ascii="Times New Roman"/>
                <w:b w:val="false"/>
                <w:i w:val="false"/>
                <w:color w:val="000000"/>
                <w:sz w:val="20"/>
              </w:rPr>
              <w:t>
10 тамыз,</w:t>
            </w:r>
            <w:r>
              <w:br/>
            </w:r>
            <w:r>
              <w:rPr>
                <w:rFonts w:ascii="Times New Roman"/>
                <w:b w:val="false"/>
                <w:i w:val="false"/>
                <w:color w:val="000000"/>
                <w:sz w:val="20"/>
              </w:rPr>
              <w:t>
9 қараша</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дереккөзі – ІІМ</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халқының көші-қоны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сәуір</w:t>
            </w: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дереккөзі – ІІМ</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Өңірлер бөлінісіндегі Қазақстан Республикасы халқының саны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қаңтар,</w:t>
            </w:r>
            <w:r>
              <w:br/>
            </w:r>
            <w:r>
              <w:rPr>
                <w:rFonts w:ascii="Times New Roman"/>
                <w:b w:val="false"/>
                <w:i w:val="false"/>
                <w:color w:val="000000"/>
                <w:sz w:val="20"/>
              </w:rPr>
              <w:t>
2 ақпан,</w:t>
            </w:r>
            <w:r>
              <w:br/>
            </w:r>
            <w:r>
              <w:rPr>
                <w:rFonts w:ascii="Times New Roman"/>
                <w:b w:val="false"/>
                <w:i w:val="false"/>
                <w:color w:val="000000"/>
                <w:sz w:val="20"/>
              </w:rPr>
              <w:t>
2 наурыз,</w:t>
            </w:r>
            <w:r>
              <w:br/>
            </w:r>
            <w:r>
              <w:rPr>
                <w:rFonts w:ascii="Times New Roman"/>
                <w:b w:val="false"/>
                <w:i w:val="false"/>
                <w:color w:val="000000"/>
                <w:sz w:val="20"/>
              </w:rPr>
              <w:t>4 сәуір,</w:t>
            </w:r>
            <w:r>
              <w:br/>
            </w:r>
            <w:r>
              <w:rPr>
                <w:rFonts w:ascii="Times New Roman"/>
                <w:b w:val="false"/>
                <w:i w:val="false"/>
                <w:color w:val="000000"/>
                <w:sz w:val="20"/>
              </w:rPr>
              <w:t>
4 мамыр,</w:t>
            </w:r>
            <w:r>
              <w:br/>
            </w:r>
            <w:r>
              <w:rPr>
                <w:rFonts w:ascii="Times New Roman"/>
                <w:b w:val="false"/>
                <w:i w:val="false"/>
                <w:color w:val="000000"/>
                <w:sz w:val="20"/>
              </w:rPr>
              <w:t>5 маусым,</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шілде,</w:t>
            </w:r>
            <w:r>
              <w:br/>
            </w:r>
            <w:r>
              <w:rPr>
                <w:rFonts w:ascii="Times New Roman"/>
                <w:b w:val="false"/>
                <w:i w:val="false"/>
                <w:color w:val="000000"/>
                <w:sz w:val="20"/>
              </w:rPr>
              <w:t>
3 тамыз,</w:t>
            </w:r>
            <w:r>
              <w:br/>
            </w:r>
            <w:r>
              <w:rPr>
                <w:rFonts w:ascii="Times New Roman"/>
                <w:b w:val="false"/>
                <w:i w:val="false"/>
                <w:color w:val="000000"/>
                <w:sz w:val="20"/>
              </w:rPr>
              <w:t>5 қыркүйек,</w:t>
            </w:r>
            <w:r>
              <w:br/>
            </w:r>
            <w:r>
              <w:rPr>
                <w:rFonts w:ascii="Times New Roman"/>
                <w:b w:val="false"/>
                <w:i w:val="false"/>
                <w:color w:val="000000"/>
                <w:sz w:val="20"/>
              </w:rPr>
              <w:t>
4 қазан,</w:t>
            </w:r>
            <w:r>
              <w:br/>
            </w:r>
            <w:r>
              <w:rPr>
                <w:rFonts w:ascii="Times New Roman"/>
                <w:b w:val="false"/>
                <w:i w:val="false"/>
                <w:color w:val="000000"/>
                <w:sz w:val="20"/>
              </w:rPr>
              <w:t>
2 қараша,</w:t>
            </w:r>
            <w:r>
              <w:br/>
            </w:r>
            <w:r>
              <w:rPr>
                <w:rFonts w:ascii="Times New Roman"/>
                <w:b w:val="false"/>
                <w:i w:val="false"/>
                <w:color w:val="000000"/>
                <w:sz w:val="20"/>
              </w:rPr>
              <w:t>5 желтоқсан</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ақпарат</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дереккөзі – жергілікті атқарушы органдар, ІІМ</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Өңірлер бөлінісіндегі Қазақстан Республикасы халқының саны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сәуір</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ақпарат</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дереккөзі – жергілікті атқарушы органдар, ІІМ</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облыстар, қалалар және аудандар бойынша халқының саны</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ақпан,</w:t>
            </w:r>
            <w:r>
              <w:br/>
            </w:r>
            <w:r>
              <w:rPr>
                <w:rFonts w:ascii="Times New Roman"/>
                <w:b w:val="false"/>
                <w:i w:val="false"/>
                <w:color w:val="000000"/>
                <w:sz w:val="20"/>
              </w:rPr>
              <w:t>
11 мамыр,</w:t>
            </w:r>
            <w:r>
              <w:br/>
            </w:r>
            <w:r>
              <w:rPr>
                <w:rFonts w:ascii="Times New Roman"/>
                <w:b w:val="false"/>
                <w:i w:val="false"/>
                <w:color w:val="000000"/>
                <w:sz w:val="20"/>
              </w:rPr>
              <w:t>
10 тамыз,</w:t>
            </w:r>
            <w:r>
              <w:br/>
            </w:r>
            <w:r>
              <w:rPr>
                <w:rFonts w:ascii="Times New Roman"/>
                <w:b w:val="false"/>
                <w:i w:val="false"/>
                <w:color w:val="000000"/>
                <w:sz w:val="20"/>
              </w:rPr>
              <w:t>
13 қараша</w:t>
            </w: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дереккөзі – жергілікті атқарушы органдар, ІІМ</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облыстар, қалалар және аудандар бойынша халқының саны</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сәуір</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дереккөзі – жергілікті атқарушы органдар, ІІМ</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облыстары, қалалары, аудандары, аудан орталықтары және кенттері бөлінісіндегі халықтың жынысына қарай саны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ақпан,</w:t>
            </w:r>
            <w:r>
              <w:br/>
            </w:r>
            <w:r>
              <w:rPr>
                <w:rFonts w:ascii="Times New Roman"/>
                <w:b w:val="false"/>
                <w:i w:val="false"/>
                <w:color w:val="000000"/>
                <w:sz w:val="20"/>
              </w:rPr>
              <w:t>
18 мамыр,</w:t>
            </w:r>
            <w:r>
              <w:br/>
            </w:r>
            <w:r>
              <w:rPr>
                <w:rFonts w:ascii="Times New Roman"/>
                <w:b w:val="false"/>
                <w:i w:val="false"/>
                <w:color w:val="000000"/>
                <w:sz w:val="20"/>
              </w:rPr>
              <w:t>
17 тамыз,</w:t>
            </w:r>
            <w:r>
              <w:br/>
            </w:r>
            <w:r>
              <w:rPr>
                <w:rFonts w:ascii="Times New Roman"/>
                <w:b w:val="false"/>
                <w:i w:val="false"/>
                <w:color w:val="000000"/>
                <w:sz w:val="20"/>
              </w:rPr>
              <w:t>
20 қараша</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статистикалық бюллетень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дереккөзі – жергілікті атқарушы органдар, ІІМ</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облыстары, қалалары, аудандары, аудан орталықтары және кенттері бөлінісіндегі халықтың жынысына қарай саны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сәуір</w:t>
            </w: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дереккөзі – жергілікті атқарушы органдар, ІІМ</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халқының жынысы мен жекелеген жас топтары бойынша саны</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сәуір</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дереккөзі – жергілікті атқарушы органдар, ІІМ</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халқының жекелеген этностар бойынша саны</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сәуір</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дереккөзі – жергілікті атқарушы органдар, ІІМ</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халқының туғандағы күтілетін өмір сүру ұзақтығы</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сәуір</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ақпарат</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дереккөзі – жергілікті атқарушы органдар</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Жас топтары бойынша туу коэффициенті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сәуір</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ақпарат</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дереккөзі – жергілікті атқарушы органдар</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әкімшілік-аумақтық бірліктері</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ақпан</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ӘАОЖ</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әкімшілік-аумақтық бірліктері</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тамыз</w:t>
            </w: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ӘАОЖ</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статистикасы</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орнынан кейінгі білім беру туралы</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желтоқсан</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1-НК</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техникалық және кәсіптік, орта білімнен кейінгі білім беру туралы</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желтоқсан</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2-НК</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жоғары оқу орындары</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желтоқсан</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3-НК</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білім беру ұйымдарының қаржы-шаруашылық қызметі туралы</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маусым</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қаржы (білім беру)</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білім беру ұйымдары көрсеткен қызметтер көлемі туралы</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ақпан,</w:t>
            </w:r>
            <w:r>
              <w:br/>
            </w:r>
            <w:r>
              <w:rPr>
                <w:rFonts w:ascii="Times New Roman"/>
                <w:b w:val="false"/>
                <w:i w:val="false"/>
                <w:color w:val="000000"/>
                <w:sz w:val="20"/>
              </w:rPr>
              <w:t>
30 мамыр,</w:t>
            </w:r>
            <w:r>
              <w:br/>
            </w:r>
            <w:r>
              <w:rPr>
                <w:rFonts w:ascii="Times New Roman"/>
                <w:b w:val="false"/>
                <w:i w:val="false"/>
                <w:color w:val="000000"/>
                <w:sz w:val="20"/>
              </w:rPr>
              <w:t>
29 тамыз</w:t>
            </w:r>
            <w:r>
              <w:br/>
            </w:r>
            <w:r>
              <w:rPr>
                <w:rFonts w:ascii="Times New Roman"/>
                <w:b w:val="false"/>
                <w:i w:val="false"/>
                <w:color w:val="000000"/>
                <w:sz w:val="20"/>
              </w:rPr>
              <w:t>
28 қараша</w:t>
            </w: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қызметтері</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білім беру ұйымдары көрсеткен қызметтер көлемі туралы</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мамыр</w:t>
            </w: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қызметтері</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статистикасы</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денсаулық сақтау ұйымдарының қаржы-шаруашылық қызметі туралы</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маусым</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қаржы (денсаулық сақтау)</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және әлеуметтік қызмет көрсету саласындағы көрсетілген қызметтердің көлемі туралы</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ақпан,</w:t>
            </w:r>
            <w:r>
              <w:br/>
            </w:r>
            <w:r>
              <w:rPr>
                <w:rFonts w:ascii="Times New Roman"/>
                <w:b w:val="false"/>
                <w:i w:val="false"/>
                <w:color w:val="000000"/>
                <w:sz w:val="20"/>
              </w:rPr>
              <w:t>
30 мамыр,</w:t>
            </w:r>
            <w:r>
              <w:br/>
            </w:r>
            <w:r>
              <w:rPr>
                <w:rFonts w:ascii="Times New Roman"/>
                <w:b w:val="false"/>
                <w:i w:val="false"/>
                <w:color w:val="000000"/>
                <w:sz w:val="20"/>
              </w:rPr>
              <w:t>
29 тамыз</w:t>
            </w:r>
            <w:r>
              <w:br/>
            </w:r>
            <w:r>
              <w:rPr>
                <w:rFonts w:ascii="Times New Roman"/>
                <w:b w:val="false"/>
                <w:i w:val="false"/>
                <w:color w:val="000000"/>
                <w:sz w:val="20"/>
              </w:rPr>
              <w:t>
28 қараша</w:t>
            </w: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қызметтері</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және әлеуметтік қызмет көрсету саласындағы көрсетілген қызметтердің көлемі туралы</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мамыр</w:t>
            </w: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қызметтері</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Санаториялық-курорттық қызмет туралы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сәуір</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1-санаторий</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еңбек қызметіне байланысты жарақаттану және кәсіптік аурулар туралы</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маусым</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7-ТПЗ</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қамсыздандыру статистикасы</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Арнаулы әлеуметтік қызметтерді ұсыну жөніндегі ұйымдар туралы</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наурыз</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3-әлеуметтік қамсыздандыру</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 деңгейі статистикасы</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үй шаруашылықтарының әлеуметтік-демографиялық сипаттамасы</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сәуір</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008</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үй шаруашылықтарын абаттандыру туралы мәліметтер</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сәуір</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006</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халқының шығыстары мен табыстары</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сәуір</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003, D 004, D 008</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үй шаруашылықтарының шығыстары мен табыстары</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сәуір</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003, D 004, D 008</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үй шаруашылықтарындағы азық-түлік өнімдерін тұтынуы</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сәуір</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003, D 004, D 008</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үй шаруашылықтарының өндірістік қызметі</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сәуір</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004</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халықтың табыстарын саралаудың негізгі көрсеткіштері</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сәуір</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003, D 004, D 008</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өңірлері бойынша халықтың атаулы ақшалай табыстарын бағалау</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қыркүйек</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ақпарат</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сараптамалық бағалау</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халқы тұтынатын тамақ өнімдерінің энергетикалық құндылығы туралы</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маусым</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ақпарат</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003, D 004, D 008</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үй шаруашылықтарының шығыстары мен табыстары</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наурыз,</w:t>
            </w:r>
            <w:r>
              <w:br/>
            </w:r>
            <w:r>
              <w:rPr>
                <w:rFonts w:ascii="Times New Roman"/>
                <w:b w:val="false"/>
                <w:i w:val="false"/>
                <w:color w:val="000000"/>
                <w:sz w:val="20"/>
              </w:rPr>
              <w:t>
12 маусым,</w:t>
            </w:r>
            <w:r>
              <w:br/>
            </w:r>
            <w:r>
              <w:rPr>
                <w:rFonts w:ascii="Times New Roman"/>
                <w:b w:val="false"/>
                <w:i w:val="false"/>
                <w:color w:val="000000"/>
                <w:sz w:val="20"/>
              </w:rPr>
              <w:t>
12 қыркүйек,</w:t>
            </w:r>
            <w:r>
              <w:br/>
            </w:r>
            <w:r>
              <w:rPr>
                <w:rFonts w:ascii="Times New Roman"/>
                <w:b w:val="false"/>
                <w:i w:val="false"/>
                <w:color w:val="000000"/>
                <w:sz w:val="20"/>
              </w:rPr>
              <w:t>
12 желтоқсан</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003, D004, D008</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халқының шығыстары мен табыстары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наурыз,</w:t>
            </w:r>
            <w:r>
              <w:br/>
            </w:r>
            <w:r>
              <w:rPr>
                <w:rFonts w:ascii="Times New Roman"/>
                <w:b w:val="false"/>
                <w:i w:val="false"/>
                <w:color w:val="000000"/>
                <w:sz w:val="20"/>
              </w:rPr>
              <w:t>
12 маусым,</w:t>
            </w:r>
            <w:r>
              <w:br/>
            </w:r>
            <w:r>
              <w:rPr>
                <w:rFonts w:ascii="Times New Roman"/>
                <w:b w:val="false"/>
                <w:i w:val="false"/>
                <w:color w:val="000000"/>
                <w:sz w:val="20"/>
              </w:rPr>
              <w:t>
12 қыркүйек,</w:t>
            </w:r>
            <w:r>
              <w:br/>
            </w:r>
            <w:r>
              <w:rPr>
                <w:rFonts w:ascii="Times New Roman"/>
                <w:b w:val="false"/>
                <w:i w:val="false"/>
                <w:color w:val="000000"/>
                <w:sz w:val="20"/>
              </w:rPr>
              <w:t>
12 желтоқсан</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003, D 004, D 008</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халқының табыстарын саралаудың негізгі көрсеткіштері</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наурыз,</w:t>
            </w:r>
            <w:r>
              <w:br/>
            </w:r>
            <w:r>
              <w:rPr>
                <w:rFonts w:ascii="Times New Roman"/>
                <w:b w:val="false"/>
                <w:i w:val="false"/>
                <w:color w:val="000000"/>
                <w:sz w:val="20"/>
              </w:rPr>
              <w:t>
12 маусым,</w:t>
            </w:r>
            <w:r>
              <w:br/>
            </w:r>
            <w:r>
              <w:rPr>
                <w:rFonts w:ascii="Times New Roman"/>
                <w:b w:val="false"/>
                <w:i w:val="false"/>
                <w:color w:val="000000"/>
                <w:sz w:val="20"/>
              </w:rPr>
              <w:t>
12 қыркүйек,</w:t>
            </w:r>
            <w:r>
              <w:br/>
            </w:r>
            <w:r>
              <w:rPr>
                <w:rFonts w:ascii="Times New Roman"/>
                <w:b w:val="false"/>
                <w:i w:val="false"/>
                <w:color w:val="000000"/>
                <w:sz w:val="20"/>
              </w:rPr>
              <w:t>
12 желтоқсан</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003, D 004, D 008</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халықтың тұрмыс сапасы</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шілде</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002</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уақыт бюджетін қолдануы</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маусым</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001</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үй шаруашылықтарындағы азық-түлік өнімдерін тұтынуы</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наурыз,</w:t>
            </w:r>
            <w:r>
              <w:br/>
            </w:r>
            <w:r>
              <w:rPr>
                <w:rFonts w:ascii="Times New Roman"/>
                <w:b w:val="false"/>
                <w:i w:val="false"/>
                <w:color w:val="000000"/>
                <w:sz w:val="20"/>
              </w:rPr>
              <w:t>
5 маусым,</w:t>
            </w:r>
            <w:r>
              <w:br/>
            </w:r>
            <w:r>
              <w:rPr>
                <w:rFonts w:ascii="Times New Roman"/>
                <w:b w:val="false"/>
                <w:i w:val="false"/>
                <w:color w:val="000000"/>
                <w:sz w:val="20"/>
              </w:rPr>
              <w:t>
5 қыркүйек,</w:t>
            </w:r>
            <w:r>
              <w:br/>
            </w:r>
            <w:r>
              <w:rPr>
                <w:rFonts w:ascii="Times New Roman"/>
                <w:b w:val="false"/>
                <w:i w:val="false"/>
                <w:color w:val="000000"/>
                <w:sz w:val="20"/>
              </w:rPr>
              <w:t>
5 желтоқсан</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003, D 004, D 008</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үй шаруашылықтарының өндірістік қызметі</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наурыз,</w:t>
            </w:r>
            <w:r>
              <w:br/>
            </w:r>
            <w:r>
              <w:rPr>
                <w:rFonts w:ascii="Times New Roman"/>
                <w:b w:val="false"/>
                <w:i w:val="false"/>
                <w:color w:val="000000"/>
                <w:sz w:val="20"/>
              </w:rPr>
              <w:t>
26 маусым,</w:t>
            </w:r>
            <w:r>
              <w:br/>
            </w:r>
            <w:r>
              <w:rPr>
                <w:rFonts w:ascii="Times New Roman"/>
                <w:b w:val="false"/>
                <w:i w:val="false"/>
                <w:color w:val="000000"/>
                <w:sz w:val="20"/>
              </w:rPr>
              <w:t>
26 қыркүйек,</w:t>
            </w:r>
            <w:r>
              <w:br/>
            </w:r>
            <w:r>
              <w:rPr>
                <w:rFonts w:ascii="Times New Roman"/>
                <w:b w:val="false"/>
                <w:i w:val="false"/>
                <w:color w:val="000000"/>
                <w:sz w:val="20"/>
              </w:rPr>
              <w:t>
26 желтоқсан</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004</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өңірлері бойынша халықтың атаулы ақшалай табыстарын бағалау</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наурыз,</w:t>
            </w:r>
            <w:r>
              <w:br/>
            </w:r>
            <w:r>
              <w:rPr>
                <w:rFonts w:ascii="Times New Roman"/>
                <w:b w:val="false"/>
                <w:i w:val="false"/>
                <w:color w:val="000000"/>
                <w:sz w:val="20"/>
              </w:rPr>
              <w:t>
28 маусым,</w:t>
            </w:r>
            <w:r>
              <w:br/>
            </w:r>
            <w:r>
              <w:rPr>
                <w:rFonts w:ascii="Times New Roman"/>
                <w:b w:val="false"/>
                <w:i w:val="false"/>
                <w:color w:val="000000"/>
                <w:sz w:val="20"/>
              </w:rPr>
              <w:t>
28 қыркүйек,</w:t>
            </w:r>
            <w:r>
              <w:br/>
            </w:r>
            <w:r>
              <w:rPr>
                <w:rFonts w:ascii="Times New Roman"/>
                <w:b w:val="false"/>
                <w:i w:val="false"/>
                <w:color w:val="000000"/>
                <w:sz w:val="20"/>
              </w:rPr>
              <w:t>
28 желтоқсан</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ақпарат</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сараптамалық бағалау</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ең төмен күнкөріс деңгейінің шамасы</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қаңтар,</w:t>
            </w:r>
            <w:r>
              <w:br/>
            </w:r>
            <w:r>
              <w:rPr>
                <w:rFonts w:ascii="Times New Roman"/>
                <w:b w:val="false"/>
                <w:i w:val="false"/>
                <w:color w:val="000000"/>
                <w:sz w:val="20"/>
              </w:rPr>
              <w:t>
28 ақпан,</w:t>
            </w:r>
            <w:r>
              <w:br/>
            </w:r>
            <w:r>
              <w:rPr>
                <w:rFonts w:ascii="Times New Roman"/>
                <w:b w:val="false"/>
                <w:i w:val="false"/>
                <w:color w:val="000000"/>
                <w:sz w:val="20"/>
              </w:rPr>
              <w:t>
30 наурыз,</w:t>
            </w:r>
            <w:r>
              <w:br/>
            </w:r>
            <w:r>
              <w:rPr>
                <w:rFonts w:ascii="Times New Roman"/>
                <w:b w:val="false"/>
                <w:i w:val="false"/>
                <w:color w:val="000000"/>
                <w:sz w:val="20"/>
              </w:rPr>
              <w:t>
30 сәуір,</w:t>
            </w:r>
            <w:r>
              <w:br/>
            </w:r>
            <w:r>
              <w:rPr>
                <w:rFonts w:ascii="Times New Roman"/>
                <w:b w:val="false"/>
                <w:i w:val="false"/>
                <w:color w:val="000000"/>
                <w:sz w:val="20"/>
              </w:rPr>
              <w:t>
30 мамыр,</w:t>
            </w:r>
            <w:r>
              <w:br/>
            </w:r>
            <w:r>
              <w:rPr>
                <w:rFonts w:ascii="Times New Roman"/>
                <w:b w:val="false"/>
                <w:i w:val="false"/>
                <w:color w:val="000000"/>
                <w:sz w:val="20"/>
              </w:rPr>
              <w:t>
29 маусым,</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шілде,</w:t>
            </w:r>
            <w:r>
              <w:br/>
            </w:r>
            <w:r>
              <w:rPr>
                <w:rFonts w:ascii="Times New Roman"/>
                <w:b w:val="false"/>
                <w:i w:val="false"/>
                <w:color w:val="000000"/>
                <w:sz w:val="20"/>
              </w:rPr>
              <w:t>
29 тамыз,</w:t>
            </w:r>
            <w:r>
              <w:br/>
            </w:r>
            <w:r>
              <w:rPr>
                <w:rFonts w:ascii="Times New Roman"/>
                <w:b w:val="false"/>
                <w:i w:val="false"/>
                <w:color w:val="000000"/>
                <w:sz w:val="20"/>
              </w:rPr>
              <w:t>
28 қыркүйек,</w:t>
            </w:r>
            <w:r>
              <w:br/>
            </w:r>
            <w:r>
              <w:rPr>
                <w:rFonts w:ascii="Times New Roman"/>
                <w:b w:val="false"/>
                <w:i w:val="false"/>
                <w:color w:val="000000"/>
                <w:sz w:val="20"/>
              </w:rPr>
              <w:t>
30 қазан,</w:t>
            </w:r>
            <w:r>
              <w:br/>
            </w:r>
            <w:r>
              <w:rPr>
                <w:rFonts w:ascii="Times New Roman"/>
                <w:b w:val="false"/>
                <w:i w:val="false"/>
                <w:color w:val="000000"/>
                <w:sz w:val="20"/>
              </w:rPr>
              <w:t>
30 қараша,</w:t>
            </w:r>
            <w:r>
              <w:br/>
            </w:r>
            <w:r>
              <w:rPr>
                <w:rFonts w:ascii="Times New Roman"/>
                <w:b w:val="false"/>
                <w:i w:val="false"/>
                <w:color w:val="000000"/>
                <w:sz w:val="20"/>
              </w:rPr>
              <w:t>
28 желтоқсан</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Ц-101, Ц-101э</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ең төмен күнкөріс деңгейінің шамасы</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қаңтар,</w:t>
            </w:r>
            <w:r>
              <w:br/>
            </w:r>
            <w:r>
              <w:rPr>
                <w:rFonts w:ascii="Times New Roman"/>
                <w:b w:val="false"/>
                <w:i w:val="false"/>
                <w:color w:val="000000"/>
                <w:sz w:val="20"/>
              </w:rPr>
              <w:t>
2 ақпан,</w:t>
            </w:r>
            <w:r>
              <w:br/>
            </w:r>
            <w:r>
              <w:rPr>
                <w:rFonts w:ascii="Times New Roman"/>
                <w:b w:val="false"/>
                <w:i w:val="false"/>
                <w:color w:val="000000"/>
                <w:sz w:val="20"/>
              </w:rPr>
              <w:t>
2 наурыз,</w:t>
            </w:r>
            <w:r>
              <w:br/>
            </w:r>
            <w:r>
              <w:rPr>
                <w:rFonts w:ascii="Times New Roman"/>
                <w:b w:val="false"/>
                <w:i w:val="false"/>
                <w:color w:val="000000"/>
                <w:sz w:val="20"/>
              </w:rPr>
              <w:t>
3 сәуір,</w:t>
            </w:r>
            <w:r>
              <w:br/>
            </w:r>
            <w:r>
              <w:rPr>
                <w:rFonts w:ascii="Times New Roman"/>
                <w:b w:val="false"/>
                <w:i w:val="false"/>
                <w:color w:val="000000"/>
                <w:sz w:val="20"/>
              </w:rPr>
              <w:t>
3 мамыр,</w:t>
            </w:r>
            <w:r>
              <w:br/>
            </w:r>
            <w:r>
              <w:rPr>
                <w:rFonts w:ascii="Times New Roman"/>
                <w:b w:val="false"/>
                <w:i w:val="false"/>
                <w:color w:val="000000"/>
                <w:sz w:val="20"/>
              </w:rPr>
              <w:t>
4 маусым,</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шілде,</w:t>
            </w:r>
            <w:r>
              <w:br/>
            </w:r>
            <w:r>
              <w:rPr>
                <w:rFonts w:ascii="Times New Roman"/>
                <w:b w:val="false"/>
                <w:i w:val="false"/>
                <w:color w:val="000000"/>
                <w:sz w:val="20"/>
              </w:rPr>
              <w:t>
2 тамыз,</w:t>
            </w:r>
            <w:r>
              <w:br/>
            </w:r>
            <w:r>
              <w:rPr>
                <w:rFonts w:ascii="Times New Roman"/>
                <w:b w:val="false"/>
                <w:i w:val="false"/>
                <w:color w:val="000000"/>
                <w:sz w:val="20"/>
              </w:rPr>
              <w:t>
4 қыркүйек,</w:t>
            </w:r>
            <w:r>
              <w:br/>
            </w:r>
            <w:r>
              <w:rPr>
                <w:rFonts w:ascii="Times New Roman"/>
                <w:b w:val="false"/>
                <w:i w:val="false"/>
                <w:color w:val="000000"/>
                <w:sz w:val="20"/>
              </w:rPr>
              <w:t>
2 қазан,</w:t>
            </w:r>
            <w:r>
              <w:br/>
            </w:r>
            <w:r>
              <w:rPr>
                <w:rFonts w:ascii="Times New Roman"/>
                <w:b w:val="false"/>
                <w:i w:val="false"/>
                <w:color w:val="000000"/>
                <w:sz w:val="20"/>
              </w:rPr>
              <w:t>
2 қараша,</w:t>
            </w:r>
            <w:r>
              <w:br/>
            </w:r>
            <w:r>
              <w:rPr>
                <w:rFonts w:ascii="Times New Roman"/>
                <w:b w:val="false"/>
                <w:i w:val="false"/>
                <w:color w:val="000000"/>
                <w:sz w:val="20"/>
              </w:rPr>
              <w:t>
4 желтоқсан</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ақпарат</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Ц-101, Ц-101э</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ең төмен күнкөріс деңгейінің шамасы</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қаңтар</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ақпарат</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Ц-101, Ц-101э</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қоры статистикасы</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үйді сатып алу-сату мәмілелерінің саны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кезеңнен кейінгі </w:t>
            </w:r>
            <w:r>
              <w:br/>
            </w:r>
            <w:r>
              <w:rPr>
                <w:rFonts w:ascii="Times New Roman"/>
                <w:b w:val="false"/>
                <w:i w:val="false"/>
                <w:color w:val="000000"/>
                <w:sz w:val="20"/>
              </w:rPr>
              <w:t>12-күнге дейін</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баспасөз хабарламасы</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дереккөз – Әділетмині</w:t>
            </w:r>
          </w:p>
        </w:tc>
      </w:tr>
    </w:tbl>
    <w:bookmarkStart w:name="z12" w:id="10"/>
    <w:p>
      <w:pPr>
        <w:spacing w:after="0"/>
        <w:ind w:left="0"/>
        <w:jc w:val="left"/>
      </w:pPr>
      <w:r>
        <w:rPr>
          <w:rFonts w:ascii="Times New Roman"/>
          <w:b/>
          <w:i w:val="false"/>
          <w:color w:val="000000"/>
        </w:rPr>
        <w:t xml:space="preserve"> Жиынтық статистикалық жарияланымдар</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9"/>
        <w:gridCol w:w="7061"/>
        <w:gridCol w:w="689"/>
        <w:gridCol w:w="2791"/>
        <w:gridCol w:w="690"/>
      </w:tblGrid>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7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жарияланымның атауы</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Шығару кезеңділігі</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Пайдаланушылар үшін статистикалық ақпаратты ұсыну мерзімдері</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Ұсыну нысаны</w:t>
            </w: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0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әлеуметтік-экономикалық дамуы (қазақ және орыс тілдерінде)</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15-күні</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w:t>
            </w:r>
          </w:p>
        </w:tc>
      </w:tr>
      <w:tr>
        <w:trPr>
          <w:trHeight w:val="30" w:hRule="atLeast"/>
        </w:trPr>
        <w:tc>
          <w:tcPr>
            <w:tcW w:w="0" w:type="auto"/>
            <w:vMerge/>
            <w:tcBorders>
              <w:top w:val="nil"/>
              <w:left w:val="single" w:color="cfcfcf" w:sz="5"/>
              <w:bottom w:val="single" w:color="cfcfcf" w:sz="5"/>
              <w:right w:val="single" w:color="cfcfcf" w:sz="5"/>
            </w:tcBorders>
          </w:tcPr>
          <w:p/>
        </w:tc>
        <w:tc>
          <w:tcPr>
            <w:tcW w:w="7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әлеуметтік-экономикалық дамуы (қазақ тілінде)</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15-күні</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қысқаша бюллетень</w:t>
            </w:r>
          </w:p>
        </w:tc>
      </w:tr>
      <w:tr>
        <w:trPr>
          <w:trHeight w:val="30" w:hRule="atLeast"/>
        </w:trPr>
        <w:tc>
          <w:tcPr>
            <w:tcW w:w="0" w:type="auto"/>
            <w:vMerge/>
            <w:tcBorders>
              <w:top w:val="nil"/>
              <w:left w:val="single" w:color="cfcfcf" w:sz="5"/>
              <w:bottom w:val="single" w:color="cfcfcf" w:sz="5"/>
              <w:right w:val="single" w:color="cfcfcf" w:sz="5"/>
            </w:tcBorders>
          </w:tcPr>
          <w:p/>
        </w:tc>
        <w:tc>
          <w:tcPr>
            <w:tcW w:w="7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әлеуметтік-экономикалық дамуы (орыс тілінде)</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15-күні</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қысқаша бюллетень</w:t>
            </w:r>
          </w:p>
        </w:tc>
      </w:tr>
      <w:tr>
        <w:trPr>
          <w:trHeight w:val="30" w:hRule="atLeast"/>
        </w:trPr>
        <w:tc>
          <w:tcPr>
            <w:tcW w:w="0" w:type="auto"/>
            <w:vMerge/>
            <w:tcBorders>
              <w:top w:val="nil"/>
              <w:left w:val="single" w:color="cfcfcf" w:sz="5"/>
              <w:bottom w:val="single" w:color="cfcfcf" w:sz="5"/>
              <w:right w:val="single" w:color="cfcfcf" w:sz="5"/>
            </w:tcBorders>
          </w:tcPr>
          <w:p/>
        </w:tc>
        <w:tc>
          <w:tcPr>
            <w:tcW w:w="7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әлеуметтік-экономикалық дамуы (ағылшын тілінде)</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15-күні</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қысқаша бюллетень</w:t>
            </w: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 индустриялық-инновациялық дамыту жөніндегі 2015-2019 жылдарға арналған мемлекеттік бағдарламаның көрсеткіштері (қазақ және орыс тілдерінде)</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қаңтар,</w:t>
            </w:r>
            <w:r>
              <w:br/>
            </w:r>
            <w:r>
              <w:rPr>
                <w:rFonts w:ascii="Times New Roman"/>
                <w:b w:val="false"/>
                <w:i w:val="false"/>
                <w:color w:val="000000"/>
                <w:sz w:val="20"/>
              </w:rPr>
              <w:t>
20 сәуір,</w:t>
            </w:r>
            <w:r>
              <w:br/>
            </w:r>
            <w:r>
              <w:rPr>
                <w:rFonts w:ascii="Times New Roman"/>
                <w:b w:val="false"/>
                <w:i w:val="false"/>
                <w:color w:val="000000"/>
                <w:sz w:val="20"/>
              </w:rPr>
              <w:t>
20 шілде,</w:t>
            </w:r>
            <w:r>
              <w:br/>
            </w:r>
            <w:r>
              <w:rPr>
                <w:rFonts w:ascii="Times New Roman"/>
                <w:b w:val="false"/>
                <w:i w:val="false"/>
                <w:color w:val="000000"/>
                <w:sz w:val="20"/>
              </w:rPr>
              <w:t>
20 қазан</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бюллетень</w:t>
            </w: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Статистикалық көрсеткіштер </w:t>
            </w:r>
            <w:r>
              <w:br/>
            </w:r>
            <w:r>
              <w:rPr>
                <w:rFonts w:ascii="Times New Roman"/>
                <w:b w:val="false"/>
                <w:i w:val="false"/>
                <w:color w:val="000000"/>
                <w:sz w:val="20"/>
              </w:rPr>
              <w:t>
(орыс және ағылшын тілдерінде)</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тоқсанына бір рет</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бюллетень</w:t>
            </w: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дамуының мониторингі 2 бөлімде </w:t>
            </w:r>
            <w:r>
              <w:br/>
            </w:r>
            <w:r>
              <w:rPr>
                <w:rFonts w:ascii="Times New Roman"/>
                <w:b w:val="false"/>
                <w:i w:val="false"/>
                <w:color w:val="000000"/>
                <w:sz w:val="20"/>
              </w:rPr>
              <w:t>
(қазақ және орыс тілдерінде)</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тоқсанына екі рет</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бюллетень</w:t>
            </w: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"2017 жылғы алдын ала деректер" қысқаша статистикалық жылнама </w:t>
            </w:r>
            <w:r>
              <w:br/>
            </w:r>
            <w:r>
              <w:rPr>
                <w:rFonts w:ascii="Times New Roman"/>
                <w:b w:val="false"/>
                <w:i w:val="false"/>
                <w:color w:val="000000"/>
                <w:sz w:val="20"/>
              </w:rPr>
              <w:t>
(қазақ және орыс тілдерінде)</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мамыр</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2017 жылы" статистикалық жылнамасы (қазақ және орыс тілдерінде)</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2017 жылы" статистикалық жылнамасы (ағылшын тілінде)</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өңірлері 2017 жылы" статистикалық жылнамасы (қазақ және орыс тілдерінде)</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r>
      <w:tr>
        <w:trPr>
          <w:trHeight w:val="30" w:hRule="atLeast"/>
        </w:trPr>
        <w:tc>
          <w:tcPr>
            <w:tcW w:w="10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цифрларда</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тілінде</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кітапша</w:t>
            </w:r>
          </w:p>
        </w:tc>
      </w:tr>
      <w:tr>
        <w:trPr>
          <w:trHeight w:val="30" w:hRule="atLeast"/>
        </w:trPr>
        <w:tc>
          <w:tcPr>
            <w:tcW w:w="0" w:type="auto"/>
            <w:vMerge/>
            <w:tcBorders>
              <w:top w:val="nil"/>
              <w:left w:val="single" w:color="cfcfcf" w:sz="5"/>
              <w:bottom w:val="single" w:color="cfcfcf" w:sz="5"/>
              <w:right w:val="single" w:color="cfcfcf" w:sz="5"/>
            </w:tcBorders>
          </w:tcPr>
          <w:p/>
        </w:tc>
        <w:tc>
          <w:tcPr>
            <w:tcW w:w="7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тілінде</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кітапша</w:t>
            </w:r>
          </w:p>
        </w:tc>
      </w:tr>
      <w:tr>
        <w:trPr>
          <w:trHeight w:val="30" w:hRule="atLeast"/>
        </w:trPr>
        <w:tc>
          <w:tcPr>
            <w:tcW w:w="0" w:type="auto"/>
            <w:vMerge/>
            <w:tcBorders>
              <w:top w:val="nil"/>
              <w:left w:val="single" w:color="cfcfcf" w:sz="5"/>
              <w:bottom w:val="single" w:color="cfcfcf" w:sz="5"/>
              <w:right w:val="single" w:color="cfcfcf" w:sz="5"/>
            </w:tcBorders>
          </w:tcPr>
          <w:p/>
        </w:tc>
        <w:tc>
          <w:tcPr>
            <w:tcW w:w="7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ағылшын тілінде</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кітапша</w:t>
            </w:r>
          </w:p>
        </w:tc>
      </w:tr>
      <w:tr>
        <w:trPr>
          <w:trHeight w:val="30" w:hRule="atLeast"/>
        </w:trPr>
        <w:tc>
          <w:tcPr>
            <w:tcW w:w="10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өңірлері</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тілінде</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кітапша</w:t>
            </w:r>
          </w:p>
        </w:tc>
      </w:tr>
      <w:tr>
        <w:trPr>
          <w:trHeight w:val="30" w:hRule="atLeast"/>
        </w:trPr>
        <w:tc>
          <w:tcPr>
            <w:tcW w:w="0" w:type="auto"/>
            <w:vMerge/>
            <w:tcBorders>
              <w:top w:val="nil"/>
              <w:left w:val="single" w:color="cfcfcf" w:sz="5"/>
              <w:bottom w:val="single" w:color="cfcfcf" w:sz="5"/>
              <w:right w:val="single" w:color="cfcfcf" w:sz="5"/>
            </w:tcBorders>
          </w:tcPr>
          <w:p/>
        </w:tc>
        <w:tc>
          <w:tcPr>
            <w:tcW w:w="7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тілінде</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кітапша</w:t>
            </w: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тұрғын үй қоры туралы (қазақ және орыс тілдерінде)</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r>
      <w:tr>
        <w:trPr>
          <w:trHeight w:val="30" w:hRule="atLeast"/>
        </w:trPr>
        <w:tc>
          <w:tcPr>
            <w:tcW w:w="10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шоттары, 2012-2016</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және орыс тілдерінде</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r>
      <w:tr>
        <w:trPr>
          <w:trHeight w:val="30" w:hRule="atLeast"/>
        </w:trPr>
        <w:tc>
          <w:tcPr>
            <w:tcW w:w="0" w:type="auto"/>
            <w:vMerge/>
            <w:tcBorders>
              <w:top w:val="nil"/>
              <w:left w:val="single" w:color="cfcfcf" w:sz="5"/>
              <w:bottom w:val="single" w:color="cfcfcf" w:sz="5"/>
              <w:right w:val="single" w:color="cfcfcf" w:sz="5"/>
            </w:tcBorders>
          </w:tcPr>
          <w:p/>
        </w:tc>
        <w:tc>
          <w:tcPr>
            <w:tcW w:w="7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ағылшын тілінде</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r>
      <w:tr>
        <w:trPr>
          <w:trHeight w:val="30" w:hRule="atLeast"/>
        </w:trPr>
        <w:tc>
          <w:tcPr>
            <w:tcW w:w="10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негізгі қорлары</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және орыс тілдерінде</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r>
      <w:tr>
        <w:trPr>
          <w:trHeight w:val="30" w:hRule="atLeast"/>
        </w:trPr>
        <w:tc>
          <w:tcPr>
            <w:tcW w:w="0" w:type="auto"/>
            <w:vMerge/>
            <w:tcBorders>
              <w:top w:val="nil"/>
              <w:left w:val="single" w:color="cfcfcf" w:sz="5"/>
              <w:bottom w:val="single" w:color="cfcfcf" w:sz="5"/>
              <w:right w:val="single" w:color="cfcfcf" w:sz="5"/>
            </w:tcBorders>
          </w:tcPr>
          <w:p/>
        </w:tc>
        <w:tc>
          <w:tcPr>
            <w:tcW w:w="7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ағылшын тілінде</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r>
      <w:tr>
        <w:trPr>
          <w:trHeight w:val="30" w:hRule="atLeast"/>
        </w:trPr>
        <w:tc>
          <w:tcPr>
            <w:tcW w:w="10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Қазақстандағы шағын және орта кәсіпкерлік</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және орыс тілдерінде</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r>
      <w:tr>
        <w:trPr>
          <w:trHeight w:val="30" w:hRule="atLeast"/>
        </w:trPr>
        <w:tc>
          <w:tcPr>
            <w:tcW w:w="0" w:type="auto"/>
            <w:vMerge/>
            <w:tcBorders>
              <w:top w:val="nil"/>
              <w:left w:val="single" w:color="cfcfcf" w:sz="5"/>
              <w:bottom w:val="single" w:color="cfcfcf" w:sz="5"/>
              <w:right w:val="single" w:color="cfcfcf" w:sz="5"/>
            </w:tcBorders>
          </w:tcPr>
          <w:p/>
        </w:tc>
        <w:tc>
          <w:tcPr>
            <w:tcW w:w="7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ағылшын тілінде</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тұтыну нарығындағы баға (қазақ және орыс тілдерінде)</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шілде</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өнеркәсіптегі баға (қазақ және орыс тілдерінде)</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шілде</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ауыл, орман және балық шаруашылығындағы баға (қазақ және орыс тілдерінде)</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шілде</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көтерме және сыртқы сауда бағасы (қазақ және орыс тілдерінде)</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шілде</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құрылыстағы және өндіріс саласындағы көрсетілетін қызметтердің бағасы (қазақ және орыс тілдерінде)</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шілде</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және оның өңірлерінің өнеркәсібі</w:t>
            </w:r>
            <w:r>
              <w:br/>
            </w:r>
            <w:r>
              <w:rPr>
                <w:rFonts w:ascii="Times New Roman"/>
                <w:b w:val="false"/>
                <w:i w:val="false"/>
                <w:color w:val="000000"/>
                <w:sz w:val="20"/>
              </w:rPr>
              <w:t>
(қазақ және орыс тілдерінде)</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ауыл, орман және балық шаруашылығы (қазақ және орыс тілдерінде)</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инвестициялық және құрылыс қызметі (қазақ және орыс тілдерінде)</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және Қазақстанның орнықты дамуы (қазақ және орыс тілдерінде)</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көрсетілетін қызметтер (қазақ және орыс тілдерінде)</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мәдениет (қазақ және орыс тілдерінде)</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7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көлік (қазақ және орыс тілдерінде)</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7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байланыс және ақпараттық-коммуникациялық технологиялардың дамуы (қазақ және орыс тілдерінде)</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7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ғылым және инновациялық қызметі (қазақ және орыс тілдерінде)</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7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туризмі (қазақ және орыс тілдерінде)</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бөлшек және көтерме сауда (қазақ және орыс тілдерінде)</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r>
      <w:tr>
        <w:trPr>
          <w:trHeight w:val="30" w:hRule="atLeast"/>
        </w:trPr>
        <w:tc>
          <w:tcPr>
            <w:tcW w:w="10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7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сыртқы саудасы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және орыс тілдерінде</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r>
      <w:tr>
        <w:trPr>
          <w:trHeight w:val="30" w:hRule="atLeast"/>
        </w:trPr>
        <w:tc>
          <w:tcPr>
            <w:tcW w:w="0" w:type="auto"/>
            <w:vMerge/>
            <w:tcBorders>
              <w:top w:val="nil"/>
              <w:left w:val="single" w:color="cfcfcf" w:sz="5"/>
              <w:bottom w:val="single" w:color="cfcfcf" w:sz="5"/>
              <w:right w:val="single" w:color="cfcfcf" w:sz="5"/>
            </w:tcBorders>
          </w:tcPr>
          <w:p/>
        </w:tc>
        <w:tc>
          <w:tcPr>
            <w:tcW w:w="7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ағылшын тілінде</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r>
      <w:tr>
        <w:trPr>
          <w:trHeight w:val="30" w:hRule="atLeast"/>
        </w:trPr>
        <w:tc>
          <w:tcPr>
            <w:tcW w:w="10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7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отын-энергетикалық балансы</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және орыс тілдерінде</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r>
      <w:tr>
        <w:trPr>
          <w:trHeight w:val="30" w:hRule="atLeast"/>
        </w:trPr>
        <w:tc>
          <w:tcPr>
            <w:tcW w:w="0" w:type="auto"/>
            <w:vMerge/>
            <w:tcBorders>
              <w:top w:val="nil"/>
              <w:left w:val="single" w:color="cfcfcf" w:sz="5"/>
              <w:bottom w:val="single" w:color="cfcfcf" w:sz="5"/>
              <w:right w:val="single" w:color="cfcfcf" w:sz="5"/>
            </w:tcBorders>
          </w:tcPr>
          <w:p/>
        </w:tc>
        <w:tc>
          <w:tcPr>
            <w:tcW w:w="7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ағылшын тілінде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7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бойынша шикізаттың аса маңызды түрлерінің, өндірістік-техникалық мақсаттағы өнімдердің және тұтыну тауарларының ресурстары мен пайдалану баланстары (қазақ және орыс тілдерінде)</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7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Қазақстанның демографиялық жылнамасы </w:t>
            </w:r>
            <w:r>
              <w:br/>
            </w:r>
            <w:r>
              <w:rPr>
                <w:rFonts w:ascii="Times New Roman"/>
                <w:b w:val="false"/>
                <w:i w:val="false"/>
                <w:color w:val="000000"/>
                <w:sz w:val="20"/>
              </w:rPr>
              <w:t>
(қазақ және орыс тілдерінде)</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r>
      <w:tr>
        <w:trPr>
          <w:trHeight w:val="30" w:hRule="atLeast"/>
        </w:trPr>
        <w:tc>
          <w:tcPr>
            <w:tcW w:w="10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7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әйелдері мен ерлері</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тілінде</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r>
      <w:tr>
        <w:trPr>
          <w:trHeight w:val="30" w:hRule="atLeast"/>
        </w:trPr>
        <w:tc>
          <w:tcPr>
            <w:tcW w:w="0" w:type="auto"/>
            <w:vMerge/>
            <w:tcBorders>
              <w:top w:val="nil"/>
              <w:left w:val="single" w:color="cfcfcf" w:sz="5"/>
              <w:bottom w:val="single" w:color="cfcfcf" w:sz="5"/>
              <w:right w:val="single" w:color="cfcfcf" w:sz="5"/>
            </w:tcBorders>
          </w:tcPr>
          <w:p/>
        </w:tc>
        <w:tc>
          <w:tcPr>
            <w:tcW w:w="7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тілінде</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r>
      <w:tr>
        <w:trPr>
          <w:trHeight w:val="30" w:hRule="atLeast"/>
        </w:trPr>
        <w:tc>
          <w:tcPr>
            <w:tcW w:w="0" w:type="auto"/>
            <w:vMerge/>
            <w:tcBorders>
              <w:top w:val="nil"/>
              <w:left w:val="single" w:color="cfcfcf" w:sz="5"/>
              <w:bottom w:val="single" w:color="cfcfcf" w:sz="5"/>
              <w:right w:val="single" w:color="cfcfcf" w:sz="5"/>
            </w:tcBorders>
          </w:tcPr>
          <w:p/>
        </w:tc>
        <w:tc>
          <w:tcPr>
            <w:tcW w:w="7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ағылшын тілінде</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7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жастары (қазақ және орыс тілдерінде)</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желтоқсан</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r>
      <w:tr>
        <w:trPr>
          <w:trHeight w:val="30" w:hRule="atLeast"/>
        </w:trPr>
        <w:tc>
          <w:tcPr>
            <w:tcW w:w="10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7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балалары</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тілінде</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r>
      <w:tr>
        <w:trPr>
          <w:trHeight w:val="30" w:hRule="atLeast"/>
        </w:trPr>
        <w:tc>
          <w:tcPr>
            <w:tcW w:w="0" w:type="auto"/>
            <w:vMerge/>
            <w:tcBorders>
              <w:top w:val="nil"/>
              <w:left w:val="single" w:color="cfcfcf" w:sz="5"/>
              <w:bottom w:val="single" w:color="cfcfcf" w:sz="5"/>
              <w:right w:val="single" w:color="cfcfcf" w:sz="5"/>
            </w:tcBorders>
          </w:tcPr>
          <w:p/>
        </w:tc>
        <w:tc>
          <w:tcPr>
            <w:tcW w:w="7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тілінде</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r>
      <w:tr>
        <w:trPr>
          <w:trHeight w:val="30" w:hRule="atLeast"/>
        </w:trPr>
        <w:tc>
          <w:tcPr>
            <w:tcW w:w="0" w:type="auto"/>
            <w:vMerge/>
            <w:tcBorders>
              <w:top w:val="nil"/>
              <w:left w:val="single" w:color="cfcfcf" w:sz="5"/>
              <w:bottom w:val="single" w:color="cfcfcf" w:sz="5"/>
              <w:right w:val="single" w:color="cfcfcf" w:sz="5"/>
            </w:tcBorders>
          </w:tcPr>
          <w:p/>
        </w:tc>
        <w:tc>
          <w:tcPr>
            <w:tcW w:w="7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ағылшын тілінде</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7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Қазақстанда жұмыспен қамтылу </w:t>
            </w:r>
            <w:r>
              <w:br/>
            </w:r>
            <w:r>
              <w:rPr>
                <w:rFonts w:ascii="Times New Roman"/>
                <w:b w:val="false"/>
                <w:i w:val="false"/>
                <w:color w:val="000000"/>
                <w:sz w:val="20"/>
              </w:rPr>
              <w:t>
(қазақ және орыс тілдерінде)</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шілде</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7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Қазақстандағы еңбекақы </w:t>
            </w:r>
            <w:r>
              <w:br/>
            </w:r>
            <w:r>
              <w:rPr>
                <w:rFonts w:ascii="Times New Roman"/>
                <w:b w:val="false"/>
                <w:i w:val="false"/>
                <w:color w:val="000000"/>
                <w:sz w:val="20"/>
              </w:rPr>
              <w:t>
(қазақ және орыс тілдерінде)</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тамыз</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r>
      <w:tr>
        <w:trPr>
          <w:trHeight w:val="30" w:hRule="atLeast"/>
        </w:trPr>
        <w:tc>
          <w:tcPr>
            <w:tcW w:w="10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7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Қазақстандағы халықтың тұрмыс деңгейі</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және орыс тілдерінде</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r>
      <w:tr>
        <w:trPr>
          <w:trHeight w:val="30" w:hRule="atLeast"/>
        </w:trPr>
        <w:tc>
          <w:tcPr>
            <w:tcW w:w="0" w:type="auto"/>
            <w:vMerge/>
            <w:tcBorders>
              <w:top w:val="nil"/>
              <w:left w:val="single" w:color="cfcfcf" w:sz="5"/>
              <w:bottom w:val="single" w:color="cfcfcf" w:sz="5"/>
              <w:right w:val="single" w:color="cfcfcf" w:sz="5"/>
            </w:tcBorders>
          </w:tcPr>
          <w:p/>
        </w:tc>
        <w:tc>
          <w:tcPr>
            <w:tcW w:w="7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ағылшын тілінде</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7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халықтың тұрмыс деңгейін мониторингілеу</w:t>
            </w:r>
            <w:r>
              <w:br/>
            </w:r>
            <w:r>
              <w:rPr>
                <w:rFonts w:ascii="Times New Roman"/>
                <w:b w:val="false"/>
                <w:i w:val="false"/>
                <w:color w:val="000000"/>
                <w:sz w:val="20"/>
              </w:rPr>
              <w:t>
(қазақ және орыс тілдерінде)</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қаңтар, 27 сәуір,</w:t>
            </w:r>
            <w:r>
              <w:br/>
            </w:r>
            <w:r>
              <w:rPr>
                <w:rFonts w:ascii="Times New Roman"/>
                <w:b w:val="false"/>
                <w:i w:val="false"/>
                <w:color w:val="000000"/>
                <w:sz w:val="20"/>
              </w:rPr>
              <w:t>
27 шілде, 26 қазан</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кестелер</w:t>
            </w: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7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жұмыстар жоспары (қазақ және орыс тілдерінде)</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ақпан</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кітапша</w:t>
            </w: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7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Респонденттердің алғашқы статистикалық деректерді ұсыну графигі </w:t>
            </w:r>
            <w:r>
              <w:br/>
            </w:r>
            <w:r>
              <w:rPr>
                <w:rFonts w:ascii="Times New Roman"/>
                <w:b w:val="false"/>
                <w:i w:val="false"/>
                <w:color w:val="000000"/>
                <w:sz w:val="20"/>
              </w:rPr>
              <w:t>
(қазақ және орыс тілдерінде)</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ақпан</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кестелер</w:t>
            </w: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7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Ресми статистикалық ақпаратты тарату графигі (қазақ және орыс тілдерінде)</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ақпан</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кестелер</w:t>
            </w:r>
          </w:p>
        </w:tc>
      </w:tr>
      <w:tr>
        <w:trPr>
          <w:trHeight w:val="30" w:hRule="atLeast"/>
        </w:trPr>
        <w:tc>
          <w:tcPr>
            <w:tcW w:w="10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7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 Статистика комитетінің 2017 жылғы қызметі туралы есеп</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және орыс тілдерінде</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қаңтар</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кітапша</w:t>
            </w:r>
          </w:p>
        </w:tc>
      </w:tr>
      <w:tr>
        <w:trPr>
          <w:trHeight w:val="30" w:hRule="atLeast"/>
        </w:trPr>
        <w:tc>
          <w:tcPr>
            <w:tcW w:w="0" w:type="auto"/>
            <w:vMerge/>
            <w:tcBorders>
              <w:top w:val="nil"/>
              <w:left w:val="single" w:color="cfcfcf" w:sz="5"/>
              <w:bottom w:val="single" w:color="cfcfcf" w:sz="5"/>
              <w:right w:val="single" w:color="cfcfcf" w:sz="5"/>
            </w:tcBorders>
          </w:tcPr>
          <w:p/>
        </w:tc>
        <w:tc>
          <w:tcPr>
            <w:tcW w:w="7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ағылшын тілінде</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қаңтар</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кітапша</w:t>
            </w:r>
          </w:p>
        </w:tc>
      </w:tr>
      <w:tr>
        <w:trPr>
          <w:trHeight w:val="30" w:hRule="atLeast"/>
        </w:trPr>
        <w:tc>
          <w:tcPr>
            <w:tcW w:w="10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7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Е-статистика</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тілінде</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тамыз</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буклет</w:t>
            </w:r>
          </w:p>
        </w:tc>
      </w:tr>
      <w:tr>
        <w:trPr>
          <w:trHeight w:val="30" w:hRule="atLeast"/>
        </w:trPr>
        <w:tc>
          <w:tcPr>
            <w:tcW w:w="0" w:type="auto"/>
            <w:vMerge/>
            <w:tcBorders>
              <w:top w:val="nil"/>
              <w:left w:val="single" w:color="cfcfcf" w:sz="5"/>
              <w:bottom w:val="single" w:color="cfcfcf" w:sz="5"/>
              <w:right w:val="single" w:color="cfcfcf" w:sz="5"/>
            </w:tcBorders>
          </w:tcPr>
          <w:p/>
        </w:tc>
        <w:tc>
          <w:tcPr>
            <w:tcW w:w="7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тілінде</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тамыз</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буклет</w:t>
            </w:r>
          </w:p>
        </w:tc>
      </w:tr>
      <w:tr>
        <w:trPr>
          <w:trHeight w:val="30" w:hRule="atLeast"/>
        </w:trPr>
        <w:tc>
          <w:tcPr>
            <w:tcW w:w="0" w:type="auto"/>
            <w:vMerge/>
            <w:tcBorders>
              <w:top w:val="nil"/>
              <w:left w:val="single" w:color="cfcfcf" w:sz="5"/>
              <w:bottom w:val="single" w:color="cfcfcf" w:sz="5"/>
              <w:right w:val="single" w:color="cfcfcf" w:sz="5"/>
            </w:tcBorders>
          </w:tcPr>
          <w:p/>
        </w:tc>
        <w:tc>
          <w:tcPr>
            <w:tcW w:w="7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ағылшын тілінде</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тамыз</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буклет</w:t>
            </w:r>
          </w:p>
        </w:tc>
      </w:tr>
      <w:tr>
        <w:trPr>
          <w:trHeight w:val="30" w:hRule="atLeast"/>
        </w:trPr>
        <w:tc>
          <w:tcPr>
            <w:tcW w:w="10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7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 салалары бойынша буклеттер (10 атау)</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тілінде</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тамыз</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буклет</w:t>
            </w:r>
          </w:p>
        </w:tc>
      </w:tr>
      <w:tr>
        <w:trPr>
          <w:trHeight w:val="30" w:hRule="atLeast"/>
        </w:trPr>
        <w:tc>
          <w:tcPr>
            <w:tcW w:w="0" w:type="auto"/>
            <w:vMerge/>
            <w:tcBorders>
              <w:top w:val="nil"/>
              <w:left w:val="single" w:color="cfcfcf" w:sz="5"/>
              <w:bottom w:val="single" w:color="cfcfcf" w:sz="5"/>
              <w:right w:val="single" w:color="cfcfcf" w:sz="5"/>
            </w:tcBorders>
          </w:tcPr>
          <w:p/>
        </w:tc>
        <w:tc>
          <w:tcPr>
            <w:tcW w:w="7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тілінде</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тамыз</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буклет</w:t>
            </w: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 жөніндегі әдіснамалық ережелер</w:t>
            </w:r>
            <w:r>
              <w:br/>
            </w:r>
            <w:r>
              <w:rPr>
                <w:rFonts w:ascii="Times New Roman"/>
                <w:b w:val="false"/>
                <w:i w:val="false"/>
                <w:color w:val="000000"/>
                <w:sz w:val="20"/>
              </w:rPr>
              <w:t>
(қазақ және орыс тілдерінде)</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r>
    </w:tbl>
    <w:bookmarkStart w:name="z13" w:id="11"/>
    <w:p>
      <w:pPr>
        <w:spacing w:after="0"/>
        <w:ind w:left="0"/>
        <w:jc w:val="left"/>
      </w:pPr>
      <w:r>
        <w:rPr>
          <w:rFonts w:ascii="Times New Roman"/>
          <w:b/>
          <w:i w:val="false"/>
          <w:color w:val="000000"/>
        </w:rPr>
        <w:t xml:space="preserve"> 3-бөлім. Мемлекеттік статистика органдары қалыптастыратын ресми статистикалық ақпарат</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6459"/>
        <w:gridCol w:w="241"/>
        <w:gridCol w:w="1542"/>
        <w:gridCol w:w="417"/>
        <w:gridCol w:w="1631"/>
        <w:gridCol w:w="2"/>
        <w:gridCol w:w="1634"/>
      </w:tblGrid>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6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w:t>
            </w:r>
            <w:r>
              <w:br/>
            </w:r>
            <w:r>
              <w:rPr>
                <w:rFonts w:ascii="Times New Roman"/>
                <w:b w:val="false"/>
                <w:i w:val="false"/>
                <w:color w:val="000000"/>
                <w:sz w:val="20"/>
              </w:rPr>
              <w:t>
жарияланымның атауы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Кезеңділігі</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Дереккөздер</w:t>
            </w:r>
            <w:r>
              <w:br/>
            </w:r>
            <w:r>
              <w:rPr>
                <w:rFonts w:ascii="Times New Roman"/>
                <w:b w:val="false"/>
                <w:i w:val="false"/>
                <w:color w:val="000000"/>
                <w:sz w:val="20"/>
              </w:rPr>
              <w:t>
(статистикалық нысанның индексі, басқа деректер)</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Аяқталу нысаны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Пайдаланушыларға ұсыну мерзімдері</w:t>
            </w: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министрлігінің Жер ресурстарын басқару комитеті</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 бар жерлер және оларды санаттар, жер учаскесінің меншік иелері, жер пайдаланушылар және алқаптар бойынша бөлу туралы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қаңтар</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 бар суармалы жерлер және оларды санаттар, жер учаскесінің меншік иелері, жер пайдаланушылар және алқаптар бойынша бөлу туралы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22-А</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қаңтар</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министрлігінің Орман шаруашылығы және жануарлар дүниесі комитеті</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дақылдарымен жұмыс туралы және ормандарды қалпына келтіру туралы есеп</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ОШ</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наурыз</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Ағаштар мен бұталар тұқымдарының себу сапасы туралы есеп</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ОШ (орман шаруашылығы)</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наурыз</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өрттері туралы есеп</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күндік</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өрт (орман)</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айдың 10, 20, 30-күндеріне</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заңнамасын бұзу туралы есеп</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орманша</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қаңтар,</w:t>
            </w:r>
            <w:r>
              <w:br/>
            </w:r>
            <w:r>
              <w:rPr>
                <w:rFonts w:ascii="Times New Roman"/>
                <w:b w:val="false"/>
                <w:i w:val="false"/>
                <w:color w:val="000000"/>
                <w:sz w:val="20"/>
              </w:rPr>
              <w:t>
20 сәуір,</w:t>
            </w:r>
            <w:r>
              <w:br/>
            </w:r>
            <w:r>
              <w:rPr>
                <w:rFonts w:ascii="Times New Roman"/>
                <w:b w:val="false"/>
                <w:i w:val="false"/>
                <w:color w:val="000000"/>
                <w:sz w:val="20"/>
              </w:rPr>
              <w:t>
20 шілде,</w:t>
            </w:r>
            <w:r>
              <w:br/>
            </w:r>
            <w:r>
              <w:rPr>
                <w:rFonts w:ascii="Times New Roman"/>
                <w:b w:val="false"/>
                <w:i w:val="false"/>
                <w:color w:val="000000"/>
                <w:sz w:val="20"/>
              </w:rPr>
              <w:t>
20 қазан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қорының мемлекеттік есебі және орман қорын мемлекеттік орман қорының санаттары және жерлер бойынша бөлу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наурыз</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кесу, орманға күтім жасау шаралары, сүрек босату, шырын ағызу және жанама орман пайдалану бойынша есеп</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(жылдық)</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наурыз</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Кеспеағаштардағы сүрек қалдықтары және ағаш кесілген жерлерді тазарту туралы есеп</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жартыжылдық</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ОШ (орман шаруашылығы)</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наурыз, 20 шілде</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Кеспеағаш қорын әзірлеу және беру, оның тұқымдық құрамы мен тауарлық құрылымы туралы есеп</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ОШ (орман шаруашылығы)</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наурыз</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ресурстарын босату және орман табысының түсуі туралы есеп</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қаңтар,</w:t>
            </w:r>
            <w:r>
              <w:br/>
            </w:r>
            <w:r>
              <w:rPr>
                <w:rFonts w:ascii="Times New Roman"/>
                <w:b w:val="false"/>
                <w:i w:val="false"/>
                <w:color w:val="000000"/>
                <w:sz w:val="20"/>
              </w:rPr>
              <w:t>
20 сәуір,</w:t>
            </w:r>
            <w:r>
              <w:br/>
            </w:r>
            <w:r>
              <w:rPr>
                <w:rFonts w:ascii="Times New Roman"/>
                <w:b w:val="false"/>
                <w:i w:val="false"/>
                <w:color w:val="000000"/>
                <w:sz w:val="20"/>
              </w:rPr>
              <w:t>
20 шілде,</w:t>
            </w:r>
            <w:r>
              <w:br/>
            </w:r>
            <w:r>
              <w:rPr>
                <w:rFonts w:ascii="Times New Roman"/>
                <w:b w:val="false"/>
                <w:i w:val="false"/>
                <w:color w:val="000000"/>
                <w:sz w:val="20"/>
              </w:rPr>
              <w:t>
20 қазан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Орман қорғау есебі </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жартыжылдық</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ОШ (орман шаруашылығы)</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наурыз, 20 шілде</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Ерекше қорғалатын табиғи аумақтарды есепке алу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ЕҚТА</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наурыз</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Орман шаруашылығы бойынша өндірістік жоспарды орындау туралы есеп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жартыжылдық</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ОШ (орман шаруашылығы)</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наурыз, 20 шілде</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тұқымын дайындау туралы есеп</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ОШ (орман шаруашылығы)</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наурыз</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министрлігінің Су ресурстары комитеті</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бойынша суды алу, пайдалану және суды бұрудың негізгі көрсеткіштері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2-ТП (сушар)</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сұрауда көрсетіледі, бірақ есепті жылдан кейінгі жылдың 1 сәуірінен ерте емес</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Еңбек және халықты әлеуметтік қорғау министрлігі</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нарығындағы ахуал туралы ақпарат</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3-ЕН (жасырын жұмыссыздық), </w:t>
            </w:r>
            <w:r>
              <w:br/>
            </w:r>
            <w:r>
              <w:rPr>
                <w:rFonts w:ascii="Times New Roman"/>
                <w:b w:val="false"/>
                <w:i w:val="false"/>
                <w:color w:val="000000"/>
                <w:sz w:val="20"/>
              </w:rPr>
              <w:t>1-Е (жұмысқа орналастыру),</w:t>
            </w:r>
            <w:r>
              <w:br/>
            </w:r>
            <w:r>
              <w:rPr>
                <w:rFonts w:ascii="Times New Roman"/>
                <w:b w:val="false"/>
                <w:i w:val="false"/>
                <w:color w:val="000000"/>
                <w:sz w:val="20"/>
              </w:rPr>
              <w:t>
шетелдік жұмыс күшін тарту және шетелдік қызметкерлерді Қазақстан Республикасында жұмысқа орналастыру жөніндегі есеп</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қаңтар,</w:t>
            </w:r>
            <w:r>
              <w:br/>
            </w:r>
            <w:r>
              <w:rPr>
                <w:rFonts w:ascii="Times New Roman"/>
                <w:b w:val="false"/>
                <w:i w:val="false"/>
                <w:color w:val="000000"/>
                <w:sz w:val="20"/>
              </w:rPr>
              <w:t>
10 ақпан,</w:t>
            </w:r>
            <w:r>
              <w:br/>
            </w:r>
            <w:r>
              <w:rPr>
                <w:rFonts w:ascii="Times New Roman"/>
                <w:b w:val="false"/>
                <w:i w:val="false"/>
                <w:color w:val="000000"/>
                <w:sz w:val="20"/>
              </w:rPr>
              <w:t>
10 наурыз,</w:t>
            </w:r>
            <w:r>
              <w:br/>
            </w:r>
            <w:r>
              <w:rPr>
                <w:rFonts w:ascii="Times New Roman"/>
                <w:b w:val="false"/>
                <w:i w:val="false"/>
                <w:color w:val="000000"/>
                <w:sz w:val="20"/>
              </w:rPr>
              <w:t>
12 сәуір,</w:t>
            </w:r>
            <w:r>
              <w:br/>
            </w:r>
            <w:r>
              <w:rPr>
                <w:rFonts w:ascii="Times New Roman"/>
                <w:b w:val="false"/>
                <w:i w:val="false"/>
                <w:color w:val="000000"/>
                <w:sz w:val="20"/>
              </w:rPr>
              <w:t>
10 мамыр,</w:t>
            </w:r>
            <w:r>
              <w:br/>
            </w:r>
            <w:r>
              <w:rPr>
                <w:rFonts w:ascii="Times New Roman"/>
                <w:b w:val="false"/>
                <w:i w:val="false"/>
                <w:color w:val="000000"/>
                <w:sz w:val="20"/>
              </w:rPr>
              <w:t>
10 маусым,</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шілде,</w:t>
            </w:r>
            <w:r>
              <w:br/>
            </w:r>
            <w:r>
              <w:rPr>
                <w:rFonts w:ascii="Times New Roman"/>
                <w:b w:val="false"/>
                <w:i w:val="false"/>
                <w:color w:val="000000"/>
                <w:sz w:val="20"/>
              </w:rPr>
              <w:t>
10 тамыз,</w:t>
            </w:r>
            <w:r>
              <w:br/>
            </w:r>
            <w:r>
              <w:rPr>
                <w:rFonts w:ascii="Times New Roman"/>
                <w:b w:val="false"/>
                <w:i w:val="false"/>
                <w:color w:val="000000"/>
                <w:sz w:val="20"/>
              </w:rPr>
              <w:t>
10 қыркүйек,</w:t>
            </w:r>
            <w:r>
              <w:br/>
            </w:r>
            <w:r>
              <w:rPr>
                <w:rFonts w:ascii="Times New Roman"/>
                <w:b w:val="false"/>
                <w:i w:val="false"/>
                <w:color w:val="000000"/>
                <w:sz w:val="20"/>
              </w:rPr>
              <w:t>
11 қазан,</w:t>
            </w:r>
            <w:r>
              <w:br/>
            </w:r>
            <w:r>
              <w:rPr>
                <w:rFonts w:ascii="Times New Roman"/>
                <w:b w:val="false"/>
                <w:i w:val="false"/>
                <w:color w:val="000000"/>
                <w:sz w:val="20"/>
              </w:rPr>
              <w:t>
10 қараша,</w:t>
            </w:r>
            <w:r>
              <w:br/>
            </w:r>
            <w:r>
              <w:rPr>
                <w:rFonts w:ascii="Times New Roman"/>
                <w:b w:val="false"/>
                <w:i w:val="false"/>
                <w:color w:val="000000"/>
                <w:sz w:val="20"/>
              </w:rPr>
              <w:t>
10 желтоқсан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үй көмегін тағайындау және төлеу туралы есеп </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3-тұрғын үй көмегі</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қаңтар,</w:t>
            </w:r>
            <w:r>
              <w:br/>
            </w:r>
            <w:r>
              <w:rPr>
                <w:rFonts w:ascii="Times New Roman"/>
                <w:b w:val="false"/>
                <w:i w:val="false"/>
                <w:color w:val="000000"/>
                <w:sz w:val="20"/>
              </w:rPr>
              <w:t>
15 сәуір,</w:t>
            </w:r>
            <w:r>
              <w:br/>
            </w:r>
            <w:r>
              <w:rPr>
                <w:rFonts w:ascii="Times New Roman"/>
                <w:b w:val="false"/>
                <w:i w:val="false"/>
                <w:color w:val="000000"/>
                <w:sz w:val="20"/>
              </w:rPr>
              <w:t>
15 шілде,</w:t>
            </w:r>
            <w:r>
              <w:br/>
            </w:r>
            <w:r>
              <w:rPr>
                <w:rFonts w:ascii="Times New Roman"/>
                <w:b w:val="false"/>
                <w:i w:val="false"/>
                <w:color w:val="000000"/>
                <w:sz w:val="20"/>
              </w:rPr>
              <w:t>
15 қазан</w:t>
            </w: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министрлігінің Құрылыс және тұрғын үй-коммуналдық шаруашылық істері комитеті</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материалдары, бұйымдары, конструкциялар мен инженерлік жабдықтарына босатылым бағалары туралы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ҚМЖЖ-1</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w:t>
            </w:r>
            <w:r>
              <w:br/>
            </w:r>
            <w:r>
              <w:rPr>
                <w:rFonts w:ascii="Times New Roman"/>
                <w:b w:val="false"/>
                <w:i w:val="false"/>
                <w:color w:val="000000"/>
                <w:sz w:val="20"/>
              </w:rPr>
              <w:t>30-күніне дейін</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Қазақстан Республикасы Қаржы министрлігі</w:t>
            </w: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Үкіметтік және мемлекет кепілдік берген қарыздарды, мемлекет кепілгерлігімен берілетін қарыздарды игеру және өтеу туралы ақпарат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1-ОПЗ</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талдамалық жазба</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қаңтар,</w:t>
            </w:r>
            <w:r>
              <w:br/>
            </w:r>
            <w:r>
              <w:rPr>
                <w:rFonts w:ascii="Times New Roman"/>
                <w:b w:val="false"/>
                <w:i w:val="false"/>
                <w:color w:val="000000"/>
                <w:sz w:val="20"/>
              </w:rPr>
              <w:t>
20 ақпан,</w:t>
            </w:r>
            <w:r>
              <w:br/>
            </w:r>
            <w:r>
              <w:rPr>
                <w:rFonts w:ascii="Times New Roman"/>
                <w:b w:val="false"/>
                <w:i w:val="false"/>
                <w:color w:val="000000"/>
                <w:sz w:val="20"/>
              </w:rPr>
              <w:t>
20 наурыз,</w:t>
            </w:r>
            <w:r>
              <w:br/>
            </w:r>
            <w:r>
              <w:rPr>
                <w:rFonts w:ascii="Times New Roman"/>
                <w:b w:val="false"/>
                <w:i w:val="false"/>
                <w:color w:val="000000"/>
                <w:sz w:val="20"/>
              </w:rPr>
              <w:t>
25 сәуір,</w:t>
            </w:r>
            <w:r>
              <w:br/>
            </w:r>
            <w:r>
              <w:rPr>
                <w:rFonts w:ascii="Times New Roman"/>
                <w:b w:val="false"/>
                <w:i w:val="false"/>
                <w:color w:val="000000"/>
                <w:sz w:val="20"/>
              </w:rPr>
              <w:t>
20 мамыр,</w:t>
            </w:r>
            <w:r>
              <w:br/>
            </w:r>
            <w:r>
              <w:rPr>
                <w:rFonts w:ascii="Times New Roman"/>
                <w:b w:val="false"/>
                <w:i w:val="false"/>
                <w:color w:val="000000"/>
                <w:sz w:val="20"/>
              </w:rPr>
              <w:t>
20 маусым,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шілде,</w:t>
            </w:r>
            <w:r>
              <w:br/>
            </w:r>
            <w:r>
              <w:rPr>
                <w:rFonts w:ascii="Times New Roman"/>
                <w:b w:val="false"/>
                <w:i w:val="false"/>
                <w:color w:val="000000"/>
                <w:sz w:val="20"/>
              </w:rPr>
              <w:t>
20 тамыз,</w:t>
            </w:r>
            <w:r>
              <w:br/>
            </w:r>
            <w:r>
              <w:rPr>
                <w:rFonts w:ascii="Times New Roman"/>
                <w:b w:val="false"/>
                <w:i w:val="false"/>
                <w:color w:val="000000"/>
                <w:sz w:val="20"/>
              </w:rPr>
              <w:t>
20 қыркүйек,</w:t>
            </w:r>
            <w:r>
              <w:br/>
            </w:r>
            <w:r>
              <w:rPr>
                <w:rFonts w:ascii="Times New Roman"/>
                <w:b w:val="false"/>
                <w:i w:val="false"/>
                <w:color w:val="000000"/>
                <w:sz w:val="20"/>
              </w:rPr>
              <w:t>
25 қазан,</w:t>
            </w:r>
            <w:r>
              <w:br/>
            </w:r>
            <w:r>
              <w:rPr>
                <w:rFonts w:ascii="Times New Roman"/>
                <w:b w:val="false"/>
                <w:i w:val="false"/>
                <w:color w:val="000000"/>
                <w:sz w:val="20"/>
              </w:rPr>
              <w:t>
20 қараша,</w:t>
            </w:r>
            <w:r>
              <w:br/>
            </w:r>
            <w:r>
              <w:rPr>
                <w:rFonts w:ascii="Times New Roman"/>
                <w:b w:val="false"/>
                <w:i w:val="false"/>
                <w:color w:val="000000"/>
                <w:sz w:val="20"/>
              </w:rPr>
              <w:t>
20 желтоқсан</w:t>
            </w: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Ресми шетелдік заемдары бойынша есеп</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14-ПБ</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талдамалық жазба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қаңтар,</w:t>
            </w:r>
            <w:r>
              <w:br/>
            </w:r>
            <w:r>
              <w:rPr>
                <w:rFonts w:ascii="Times New Roman"/>
                <w:b w:val="false"/>
                <w:i w:val="false"/>
                <w:color w:val="000000"/>
                <w:sz w:val="20"/>
              </w:rPr>
              <w:t>
30 сәуір,</w:t>
            </w:r>
            <w:r>
              <w:br/>
            </w:r>
            <w:r>
              <w:rPr>
                <w:rFonts w:ascii="Times New Roman"/>
                <w:b w:val="false"/>
                <w:i w:val="false"/>
                <w:color w:val="000000"/>
                <w:sz w:val="20"/>
              </w:rPr>
              <w:t>
30 шілде,</w:t>
            </w:r>
            <w:r>
              <w:br/>
            </w:r>
            <w:r>
              <w:rPr>
                <w:rFonts w:ascii="Times New Roman"/>
                <w:b w:val="false"/>
                <w:i w:val="false"/>
                <w:color w:val="000000"/>
                <w:sz w:val="20"/>
              </w:rPr>
              <w:t>
30 қазан</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Мәдениет және спорт министрлігі</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шынықтыру-сауықтыру және спорт жұмыстарын талдау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жартыжылдық</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1-ДШ</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талдамалық жазба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қаңтар, 21 шілде</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Банкі</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балансы бойынша жиынтық статистикалық есеп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1-7-ТБ, 9-10-ТБ,</w:t>
            </w:r>
            <w:r>
              <w:br/>
            </w:r>
            <w:r>
              <w:rPr>
                <w:rFonts w:ascii="Times New Roman"/>
                <w:b w:val="false"/>
                <w:i w:val="false"/>
                <w:color w:val="000000"/>
                <w:sz w:val="20"/>
              </w:rPr>
              <w:t>
14-17 ТБ,</w:t>
            </w:r>
            <w:r>
              <w:br/>
            </w:r>
            <w:r>
              <w:rPr>
                <w:rFonts w:ascii="Times New Roman"/>
                <w:b w:val="false"/>
                <w:i w:val="false"/>
                <w:color w:val="000000"/>
                <w:sz w:val="20"/>
              </w:rPr>
              <w:t xml:space="preserve">
11-ТБ-ЖС, </w:t>
            </w:r>
            <w:r>
              <w:br/>
            </w:r>
            <w:r>
              <w:rPr>
                <w:rFonts w:ascii="Times New Roman"/>
                <w:b w:val="false"/>
                <w:i w:val="false"/>
                <w:color w:val="000000"/>
                <w:sz w:val="20"/>
              </w:rPr>
              <w:t>11-ТБ-ӨС және басқа да ақпарат</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 статистикалық есеп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наурыз,</w:t>
            </w:r>
            <w:r>
              <w:br/>
            </w:r>
            <w:r>
              <w:rPr>
                <w:rFonts w:ascii="Times New Roman"/>
                <w:b w:val="false"/>
                <w:i w:val="false"/>
                <w:color w:val="000000"/>
                <w:sz w:val="20"/>
              </w:rPr>
              <w:t>
30 маусым,</w:t>
            </w:r>
            <w:r>
              <w:br/>
            </w:r>
            <w:r>
              <w:rPr>
                <w:rFonts w:ascii="Times New Roman"/>
                <w:b w:val="false"/>
                <w:i w:val="false"/>
                <w:color w:val="000000"/>
                <w:sz w:val="20"/>
              </w:rPr>
              <w:t>
30 қыркүйек,</w:t>
            </w:r>
            <w:r>
              <w:br/>
            </w:r>
            <w:r>
              <w:rPr>
                <w:rFonts w:ascii="Times New Roman"/>
                <w:b w:val="false"/>
                <w:i w:val="false"/>
                <w:color w:val="000000"/>
                <w:sz w:val="20"/>
              </w:rPr>
              <w:t>
31 желтоқсан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Халықаралық инвестициялық позиция бойынша жиынтық статистикалық есеп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1-ТБ, 7-ТБ, 9-ТБ,</w:t>
            </w:r>
            <w:r>
              <w:br/>
            </w:r>
            <w:r>
              <w:rPr>
                <w:rFonts w:ascii="Times New Roman"/>
                <w:b w:val="false"/>
                <w:i w:val="false"/>
                <w:color w:val="000000"/>
                <w:sz w:val="20"/>
              </w:rPr>
              <w:t>14-17 ТБ</w:t>
            </w:r>
            <w:r>
              <w:br/>
            </w:r>
            <w:r>
              <w:rPr>
                <w:rFonts w:ascii="Times New Roman"/>
                <w:b w:val="false"/>
                <w:i w:val="false"/>
                <w:color w:val="000000"/>
                <w:sz w:val="20"/>
              </w:rPr>
              <w:t>
және басқа да ақпарат</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 статистикалық есеп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наурыз,</w:t>
            </w:r>
            <w:r>
              <w:br/>
            </w:r>
            <w:r>
              <w:rPr>
                <w:rFonts w:ascii="Times New Roman"/>
                <w:b w:val="false"/>
                <w:i w:val="false"/>
                <w:color w:val="000000"/>
                <w:sz w:val="20"/>
              </w:rPr>
              <w:t>
30 маусым,</w:t>
            </w:r>
            <w:r>
              <w:br/>
            </w:r>
            <w:r>
              <w:rPr>
                <w:rFonts w:ascii="Times New Roman"/>
                <w:b w:val="false"/>
                <w:i w:val="false"/>
                <w:color w:val="000000"/>
                <w:sz w:val="20"/>
              </w:rPr>
              <w:t>
30 қыркүйек,</w:t>
            </w:r>
            <w:r>
              <w:br/>
            </w:r>
            <w:r>
              <w:rPr>
                <w:rFonts w:ascii="Times New Roman"/>
                <w:b w:val="false"/>
                <w:i w:val="false"/>
                <w:color w:val="000000"/>
                <w:sz w:val="20"/>
              </w:rPr>
              <w:t>
31 желтоқсан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борыш бойынша жиынтық статистикалық есеп</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1-ТБ, 7-ТБ, 9-ТБ,</w:t>
            </w:r>
            <w:r>
              <w:br/>
            </w:r>
            <w:r>
              <w:rPr>
                <w:rFonts w:ascii="Times New Roman"/>
                <w:b w:val="false"/>
                <w:i w:val="false"/>
                <w:color w:val="000000"/>
                <w:sz w:val="20"/>
              </w:rPr>
              <w:t>14-17 ТБ</w:t>
            </w:r>
            <w:r>
              <w:br/>
            </w:r>
            <w:r>
              <w:rPr>
                <w:rFonts w:ascii="Times New Roman"/>
                <w:b w:val="false"/>
                <w:i w:val="false"/>
                <w:color w:val="000000"/>
                <w:sz w:val="20"/>
              </w:rPr>
              <w:t>
және басқа да ақпарат</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 статистикалық есеп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наурыз,</w:t>
            </w:r>
            <w:r>
              <w:br/>
            </w:r>
            <w:r>
              <w:rPr>
                <w:rFonts w:ascii="Times New Roman"/>
                <w:b w:val="false"/>
                <w:i w:val="false"/>
                <w:color w:val="000000"/>
                <w:sz w:val="20"/>
              </w:rPr>
              <w:t>
30 маусым,</w:t>
            </w:r>
            <w:r>
              <w:br/>
            </w:r>
            <w:r>
              <w:rPr>
                <w:rFonts w:ascii="Times New Roman"/>
                <w:b w:val="false"/>
                <w:i w:val="false"/>
                <w:color w:val="000000"/>
                <w:sz w:val="20"/>
              </w:rPr>
              <w:t>
30 қыркүйек,</w:t>
            </w:r>
            <w:r>
              <w:br/>
            </w:r>
            <w:r>
              <w:rPr>
                <w:rFonts w:ascii="Times New Roman"/>
                <w:b w:val="false"/>
                <w:i w:val="false"/>
                <w:color w:val="000000"/>
                <w:sz w:val="20"/>
              </w:rPr>
              <w:t>
31 желтоқсан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балансына берілген талдамалық түсіндірме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 статистикалық есеп</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талдамалық жазба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қаңтар,</w:t>
            </w:r>
            <w:r>
              <w:br/>
            </w:r>
            <w:r>
              <w:rPr>
                <w:rFonts w:ascii="Times New Roman"/>
                <w:b w:val="false"/>
                <w:i w:val="false"/>
                <w:color w:val="000000"/>
                <w:sz w:val="20"/>
              </w:rPr>
              <w:t>
10 сәуір,</w:t>
            </w:r>
            <w:r>
              <w:br/>
            </w:r>
            <w:r>
              <w:rPr>
                <w:rFonts w:ascii="Times New Roman"/>
                <w:b w:val="false"/>
                <w:i w:val="false"/>
                <w:color w:val="000000"/>
                <w:sz w:val="20"/>
              </w:rPr>
              <w:t>
10 шілде,</w:t>
            </w:r>
            <w:r>
              <w:br/>
            </w:r>
            <w:r>
              <w:rPr>
                <w:rFonts w:ascii="Times New Roman"/>
                <w:b w:val="false"/>
                <w:i w:val="false"/>
                <w:color w:val="000000"/>
                <w:sz w:val="20"/>
              </w:rPr>
              <w:t>
10 қазан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инвестициялық ұстанымға берілген талдамалық түсіндірме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 статистикалық есеп</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талдамалық жазба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қаңтар,</w:t>
            </w:r>
            <w:r>
              <w:br/>
            </w:r>
            <w:r>
              <w:rPr>
                <w:rFonts w:ascii="Times New Roman"/>
                <w:b w:val="false"/>
                <w:i w:val="false"/>
                <w:color w:val="000000"/>
                <w:sz w:val="20"/>
              </w:rPr>
              <w:t>
10 сәуір,</w:t>
            </w:r>
            <w:r>
              <w:br/>
            </w:r>
            <w:r>
              <w:rPr>
                <w:rFonts w:ascii="Times New Roman"/>
                <w:b w:val="false"/>
                <w:i w:val="false"/>
                <w:color w:val="000000"/>
                <w:sz w:val="20"/>
              </w:rPr>
              <w:t>
10 шілде,</w:t>
            </w:r>
            <w:r>
              <w:br/>
            </w:r>
            <w:r>
              <w:rPr>
                <w:rFonts w:ascii="Times New Roman"/>
                <w:b w:val="false"/>
                <w:i w:val="false"/>
                <w:color w:val="000000"/>
                <w:sz w:val="20"/>
              </w:rPr>
              <w:t>
10 қазан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сыртқы борышты бағалауға берілген талдамалық түсіндірме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 статистикалық есеп</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талдамалық жазба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қаңтар,</w:t>
            </w:r>
            <w:r>
              <w:br/>
            </w:r>
            <w:r>
              <w:rPr>
                <w:rFonts w:ascii="Times New Roman"/>
                <w:b w:val="false"/>
                <w:i w:val="false"/>
                <w:color w:val="000000"/>
                <w:sz w:val="20"/>
              </w:rPr>
              <w:t>
10 сәуір,</w:t>
            </w:r>
            <w:r>
              <w:br/>
            </w:r>
            <w:r>
              <w:rPr>
                <w:rFonts w:ascii="Times New Roman"/>
                <w:b w:val="false"/>
                <w:i w:val="false"/>
                <w:color w:val="000000"/>
                <w:sz w:val="20"/>
              </w:rPr>
              <w:t>
10 шілде,</w:t>
            </w:r>
            <w:r>
              <w:br/>
            </w:r>
            <w:r>
              <w:rPr>
                <w:rFonts w:ascii="Times New Roman"/>
                <w:b w:val="false"/>
                <w:i w:val="false"/>
                <w:color w:val="000000"/>
                <w:sz w:val="20"/>
              </w:rPr>
              <w:t>
10 қазан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QEDS Дүниежүзілік Банкінің деректер қоры үшін жалпы сыртқы борыш бойынша жиынтық статистикалық есептер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1-ТБ, 7-ТБ, 9-ТБ,</w:t>
            </w:r>
            <w:r>
              <w:br/>
            </w:r>
            <w:r>
              <w:rPr>
                <w:rFonts w:ascii="Times New Roman"/>
                <w:b w:val="false"/>
                <w:i w:val="false"/>
                <w:color w:val="000000"/>
                <w:sz w:val="20"/>
              </w:rPr>
              <w:t>
15-ТБ және басқа ақпарат</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 статистикалық есептер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қаңтардан кешіктірмей,</w:t>
            </w:r>
            <w:r>
              <w:br/>
            </w:r>
            <w:r>
              <w:rPr>
                <w:rFonts w:ascii="Times New Roman"/>
                <w:b w:val="false"/>
                <w:i w:val="false"/>
                <w:color w:val="000000"/>
                <w:sz w:val="20"/>
              </w:rPr>
              <w:t>
17 сәуірден кешіктірмей,</w:t>
            </w:r>
            <w:r>
              <w:br/>
            </w:r>
            <w:r>
              <w:rPr>
                <w:rFonts w:ascii="Times New Roman"/>
                <w:b w:val="false"/>
                <w:i w:val="false"/>
                <w:color w:val="000000"/>
                <w:sz w:val="20"/>
              </w:rPr>
              <w:t>
17 шілдеден кешіктірмей,</w:t>
            </w:r>
            <w:r>
              <w:br/>
            </w:r>
            <w:r>
              <w:rPr>
                <w:rFonts w:ascii="Times New Roman"/>
                <w:b w:val="false"/>
                <w:i w:val="false"/>
                <w:color w:val="000000"/>
                <w:sz w:val="20"/>
              </w:rPr>
              <w:t>
17 қазаннан кешіктірмей</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PSDS Дүниежүзілік Банкінің деректер қоры үшін мемлекеттік сектордың сыртқы борышы бойынша жиынтық статистикалық есептер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1-ТБ, 7-ТБ, 9-ТБ, 15-ТБ және басқа да ақпарат</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 статистикалық есептер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қаңтардан кешіктірмей,</w:t>
            </w:r>
            <w:r>
              <w:br/>
            </w:r>
            <w:r>
              <w:rPr>
                <w:rFonts w:ascii="Times New Roman"/>
                <w:b w:val="false"/>
                <w:i w:val="false"/>
                <w:color w:val="000000"/>
                <w:sz w:val="20"/>
              </w:rPr>
              <w:t>
17 сәуірден кешіктірмей,</w:t>
            </w:r>
            <w:r>
              <w:br/>
            </w:r>
            <w:r>
              <w:rPr>
                <w:rFonts w:ascii="Times New Roman"/>
                <w:b w:val="false"/>
                <w:i w:val="false"/>
                <w:color w:val="000000"/>
                <w:sz w:val="20"/>
              </w:rPr>
              <w:t>
17 шілдеден кешіктірмей,</w:t>
            </w:r>
            <w:r>
              <w:br/>
            </w:r>
            <w:r>
              <w:rPr>
                <w:rFonts w:ascii="Times New Roman"/>
                <w:b w:val="false"/>
                <w:i w:val="false"/>
                <w:color w:val="000000"/>
                <w:sz w:val="20"/>
              </w:rPr>
              <w:t>
17 қазаннан кешіктірмей</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Дүниежүзілік Банк Борышкерлерінің есептілік жүйесі үшін Жеке кепілдік берілмеген ұзақ мерзімді сыртқы борыш бойынша жиынтық статистикалық есеп DRS (№4 нысан)</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1-ТБ, 7-ТБ, 9-ТБ, 15-ТБ</w:t>
            </w:r>
            <w:r>
              <w:br/>
            </w:r>
            <w:r>
              <w:rPr>
                <w:rFonts w:ascii="Times New Roman"/>
                <w:b w:val="false"/>
                <w:i w:val="false"/>
                <w:color w:val="000000"/>
                <w:sz w:val="20"/>
              </w:rPr>
              <w:t>
және басқа ақпарат</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 статистикалық есеп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сәуірден кешіктірмей</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БҰҰ Сауда және даму жөніндегі конференциясы үшін шетелдік тікелей инвестициялар бойынша жиынтық статистикалық есептер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1-ТБ, 7-ТБ, 9-ТБ</w:t>
            </w:r>
            <w:r>
              <w:br/>
            </w:r>
            <w:r>
              <w:rPr>
                <w:rFonts w:ascii="Times New Roman"/>
                <w:b w:val="false"/>
                <w:i w:val="false"/>
                <w:color w:val="000000"/>
                <w:sz w:val="20"/>
              </w:rPr>
              <w:t>
және басқа ақпарат</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 статистикалық есептер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сұратуда көрсетіледі</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БҰҰ статистикалық бөлімі үшін қызметтердің халықаралық саудасының статистикасы бойынша жиынтық деректер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2-7-ТБ, 10-ТБ, </w:t>
            </w:r>
            <w:r>
              <w:br/>
            </w:r>
            <w:r>
              <w:rPr>
                <w:rFonts w:ascii="Times New Roman"/>
                <w:b w:val="false"/>
                <w:i w:val="false"/>
                <w:color w:val="000000"/>
                <w:sz w:val="20"/>
              </w:rPr>
              <w:t>11-ТБ-ЖС,</w:t>
            </w:r>
            <w:r>
              <w:br/>
            </w:r>
            <w:r>
              <w:rPr>
                <w:rFonts w:ascii="Times New Roman"/>
                <w:b w:val="false"/>
                <w:i w:val="false"/>
                <w:color w:val="000000"/>
                <w:sz w:val="20"/>
              </w:rPr>
              <w:t>
11-ТБ-ӨС және басқа ақпарат</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 статистикалық есеп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сұратуда көрсетіледі</w:t>
            </w: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Халықаралық резервтер және шетел валютасындағы өтімділік бойынша есеп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ақпарат</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 статистикалық есептер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соңғы жұмыс күні</w:t>
            </w: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SEFER форматындағы есеп – резервтік активтер нысанында ұсталатын бағалы қағаздарды географиялық бөлуге шолу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жартыжылдық</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ақпарат</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 статистикалық есеп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сұратуда көрсетіледі</w:t>
            </w: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Салым бағыты бойынша тікелей инвестициялар және халықаралық инвестициялық позиция статистикасы бойынша талдамалық кестелер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1-ТБ, 7-ТБ, 9-ТБ</w:t>
            </w:r>
            <w:r>
              <w:br/>
            </w:r>
            <w:r>
              <w:rPr>
                <w:rFonts w:ascii="Times New Roman"/>
                <w:b w:val="false"/>
                <w:i w:val="false"/>
                <w:color w:val="000000"/>
                <w:sz w:val="20"/>
              </w:rPr>
              <w:t>14-17-ТБ</w:t>
            </w:r>
            <w:r>
              <w:br/>
            </w:r>
            <w:r>
              <w:rPr>
                <w:rFonts w:ascii="Times New Roman"/>
                <w:b w:val="false"/>
                <w:i w:val="false"/>
                <w:color w:val="000000"/>
                <w:sz w:val="20"/>
              </w:rPr>
              <w:t>
және басқа ақпарат</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кестелер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қаңтардан кешіктірмей,</w:t>
            </w:r>
            <w:r>
              <w:br/>
            </w:r>
            <w:r>
              <w:rPr>
                <w:rFonts w:ascii="Times New Roman"/>
                <w:b w:val="false"/>
                <w:i w:val="false"/>
                <w:color w:val="000000"/>
                <w:sz w:val="20"/>
              </w:rPr>
              <w:t>
10 сәуірден кешіктірмей,</w:t>
            </w:r>
            <w:r>
              <w:br/>
            </w:r>
            <w:r>
              <w:rPr>
                <w:rFonts w:ascii="Times New Roman"/>
                <w:b w:val="false"/>
                <w:i w:val="false"/>
                <w:color w:val="000000"/>
                <w:sz w:val="20"/>
              </w:rPr>
              <w:t>
10 шілдеден кешіктірмей,</w:t>
            </w:r>
            <w:r>
              <w:br/>
            </w:r>
            <w:r>
              <w:rPr>
                <w:rFonts w:ascii="Times New Roman"/>
                <w:b w:val="false"/>
                <w:i w:val="false"/>
                <w:color w:val="000000"/>
                <w:sz w:val="20"/>
              </w:rPr>
              <w:t>
10 қазаннан кешіктірмей</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CPIS портфельдік инвестицияларын үйлестірілген зерттеу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жартыжылдық</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1-ТБ, 9-ТБ, 15-ТБ</w:t>
            </w:r>
            <w:r>
              <w:br/>
            </w:r>
            <w:r>
              <w:rPr>
                <w:rFonts w:ascii="Times New Roman"/>
                <w:b w:val="false"/>
                <w:i w:val="false"/>
                <w:color w:val="000000"/>
                <w:sz w:val="20"/>
              </w:rPr>
              <w:t>
және басқа ақпарат</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 статистикалық есептер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сұратуда көрсетіледі</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CDIS тікелей инвестицияларын үйлестірілген зерттеу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1-ТБ, 7-ТБ, 9-ТБ</w:t>
            </w:r>
            <w:r>
              <w:br/>
            </w:r>
            <w:r>
              <w:rPr>
                <w:rFonts w:ascii="Times New Roman"/>
                <w:b w:val="false"/>
                <w:i w:val="false"/>
                <w:color w:val="000000"/>
                <w:sz w:val="20"/>
              </w:rPr>
              <w:t>
және басқа ақпарат</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 статистикалық есептер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сұратуда көрсетіледі</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сектордың капиталды таза әкелуі/әкетуі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1-ТБ, 7-ТБ, 9-ТБ, </w:t>
            </w:r>
            <w:r>
              <w:br/>
            </w:r>
            <w:r>
              <w:rPr>
                <w:rFonts w:ascii="Times New Roman"/>
                <w:b w:val="false"/>
                <w:i w:val="false"/>
                <w:color w:val="000000"/>
                <w:sz w:val="20"/>
              </w:rPr>
              <w:t>14-17-ТБ және басқа ақпарат</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 статистикалық есептер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наурыз,</w:t>
            </w:r>
            <w:r>
              <w:br/>
            </w:r>
            <w:r>
              <w:rPr>
                <w:rFonts w:ascii="Times New Roman"/>
                <w:b w:val="false"/>
                <w:i w:val="false"/>
                <w:color w:val="000000"/>
                <w:sz w:val="20"/>
              </w:rPr>
              <w:t>
30 маусым,</w:t>
            </w:r>
            <w:r>
              <w:br/>
            </w:r>
            <w:r>
              <w:rPr>
                <w:rFonts w:ascii="Times New Roman"/>
                <w:b w:val="false"/>
                <w:i w:val="false"/>
                <w:color w:val="000000"/>
                <w:sz w:val="20"/>
              </w:rPr>
              <w:t>
30 қыркүйек,</w:t>
            </w:r>
            <w:r>
              <w:br/>
            </w:r>
            <w:r>
              <w:rPr>
                <w:rFonts w:ascii="Times New Roman"/>
                <w:b w:val="false"/>
                <w:i w:val="false"/>
                <w:color w:val="000000"/>
                <w:sz w:val="20"/>
              </w:rPr>
              <w:t>
31 желтоқсан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Банктің монетарлық шолуы (ақша-кредит статистикасын құрастыру шеңберінде)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Банктің баланстық шоттары және басқа да ішкі ақпарат</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шоғырландырыл-ған шолу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ақпараттың шығу кестесіне сәйкес (http://www.nationalbank.kz)</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Екiншi деңгейдегi банктер мен басқа да қаржы ұйымдарының монетарлық шолуы (ақша-кредит статистикасын құрастыру шеңберінде)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банктердің, басқа да қаржы ұйымдарының баланстық шоттары және басқа да ақпарат</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шоғырландырыл-ған шолу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ақпараттың шығу кестесіне сәйкес (http://www.nationalbank.kz)</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секторы бойынша монетарлық шолу (ақша-кредит статистикасын құрастыру шеңберінде)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банктердің, басқа да қаржы ұйымдарының баланстық шоттары және басқа да ақпарат</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шоғырландырыл-ған шолу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ақпараттың шығу кестесіне сәйкес (http://www.nationalbank.kz)</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"Currency Composition of Foreign Exchange Reserves" (COFER) ХВҚ-ға арналған стандартталған есеп</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Банктің баланстық шоттары және басқа да ішкі ақпарат</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стандартталған жиынтық есеп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ХВҚ белгілеген мерзімге сәйкес</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"Central Bank" (1SR) ХВҚ-ға арналған стандартталған есеп</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Банктің баланстық шоттары және басқа да ішкі ақпарат</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стандартталған жиынтық есеп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кезеңнен кейінгі айдың соңына дейін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Depository Corporations" (2SR) ХВҚ-ға арналған стандартталған есеп</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банктердің баланстық шоттары және басқа да ақпарат</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стандартталған жиынтық есеп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кезеңнен кейінгі айдың соңына дейін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"Monetary Aggregates" (5SR) ХВҚ-ға арналған стандартталған есеп</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Банктің және екінші деңгейдегі банктердің баланстық шоттары және басқа да ақпарат</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стандартталған жиынтық есеп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кезеңнен кейінгі айдың</w:t>
            </w:r>
            <w:r>
              <w:br/>
            </w:r>
            <w:r>
              <w:rPr>
                <w:rFonts w:ascii="Times New Roman"/>
                <w:b w:val="false"/>
                <w:i w:val="false"/>
                <w:color w:val="000000"/>
                <w:sz w:val="20"/>
              </w:rPr>
              <w:t>
соңына дейін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"Interest Rates and Share Prices" (6SR) ХВҚ-ға арналған стандартталған есеп</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ақпарат</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стандартталған жиынтық есеп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w:t>
            </w:r>
            <w:r>
              <w:br/>
            </w:r>
            <w:r>
              <w:rPr>
                <w:rFonts w:ascii="Times New Roman"/>
                <w:b w:val="false"/>
                <w:i w:val="false"/>
                <w:color w:val="000000"/>
                <w:sz w:val="20"/>
              </w:rPr>
              <w:t>
6-жұмыс күні</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"Exchange Rates and International Reserves" (01R) ХВҚ-ға арналған стандартталған есеп</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Банктің баланстық шоттары, айырбас бағамдары туралы KASE-нің мәліметтері</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стандартталған жиынтық есеп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w:t>
            </w:r>
            <w:r>
              <w:br/>
            </w:r>
            <w:r>
              <w:rPr>
                <w:rFonts w:ascii="Times New Roman"/>
                <w:b w:val="false"/>
                <w:i w:val="false"/>
                <w:color w:val="000000"/>
                <w:sz w:val="20"/>
              </w:rPr>
              <w:t>
6-жұмыс күні</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Банкінің статистикалық бюллетені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статистикалық байқаулардың статистикалық нысандары, монетарлық статистика және басқа да ақпарат</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w:t>
            </w:r>
            <w:r>
              <w:br/>
            </w:r>
            <w:r>
              <w:rPr>
                <w:rFonts w:ascii="Times New Roman"/>
                <w:b w:val="false"/>
                <w:i w:val="false"/>
                <w:color w:val="000000"/>
                <w:sz w:val="20"/>
              </w:rPr>
              <w:t>
30-жұмыс күні</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6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төлем балансы және сыртқы борышы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1-7-ТБ, 9-10-ТБ,</w:t>
            </w:r>
            <w:r>
              <w:br/>
            </w:r>
            <w:r>
              <w:rPr>
                <w:rFonts w:ascii="Times New Roman"/>
                <w:b w:val="false"/>
                <w:i w:val="false"/>
                <w:color w:val="000000"/>
                <w:sz w:val="20"/>
              </w:rPr>
              <w:t xml:space="preserve">
14-17-ТБ, </w:t>
            </w:r>
            <w:r>
              <w:br/>
            </w:r>
            <w:r>
              <w:rPr>
                <w:rFonts w:ascii="Times New Roman"/>
                <w:b w:val="false"/>
                <w:i w:val="false"/>
                <w:color w:val="000000"/>
                <w:sz w:val="20"/>
              </w:rPr>
              <w:t>11-ТБ-ЖС,</w:t>
            </w:r>
            <w:r>
              <w:br/>
            </w:r>
            <w:r>
              <w:rPr>
                <w:rFonts w:ascii="Times New Roman"/>
                <w:b w:val="false"/>
                <w:i w:val="false"/>
                <w:color w:val="000000"/>
                <w:sz w:val="20"/>
              </w:rPr>
              <w:t>
11-ТБ-ӨС және басқа да ақпарат</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 статистикалық жарияланым (журнал)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ақпан, мамыр, тамыз, қараша</w:t>
            </w:r>
          </w:p>
        </w:tc>
      </w:tr>
    </w:tbl>
    <w:bookmarkStart w:name="z14" w:id="12"/>
    <w:p>
      <w:pPr>
        <w:spacing w:after="0"/>
        <w:ind w:left="0"/>
        <w:jc w:val="left"/>
      </w:pPr>
      <w:r>
        <w:rPr>
          <w:rFonts w:ascii="Times New Roman"/>
          <w:b/>
          <w:i w:val="false"/>
          <w:color w:val="000000"/>
        </w:rPr>
        <w:t xml:space="preserve"> 4-бөлім. Қазақстан Республикасы Ұлттық экономика министрлігінің Статистика комитеті қалыптастыратын статистикалық ақпарат</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0"/>
        <w:gridCol w:w="2650"/>
        <w:gridCol w:w="456"/>
        <w:gridCol w:w="448"/>
        <w:gridCol w:w="1858"/>
        <w:gridCol w:w="1858"/>
        <w:gridCol w:w="181"/>
        <w:gridCol w:w="839"/>
        <w:gridCol w:w="31"/>
        <w:gridCol w:w="1447"/>
        <w:gridCol w:w="1452"/>
      </w:tblGrid>
      <w:tr>
        <w:trPr>
          <w:trHeight w:val="30" w:hRule="atLeast"/>
        </w:trPr>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w:t>
            </w:r>
            <w:r>
              <w:br/>
            </w:r>
            <w:r>
              <w:rPr>
                <w:rFonts w:ascii="Times New Roman"/>
                <w:b w:val="false"/>
                <w:i w:val="false"/>
                <w:color w:val="000000"/>
                <w:sz w:val="20"/>
              </w:rPr>
              <w:t>
ақпараттың атауы</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Кезеңділігі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ақпаратты қалыптастыру мерзімдері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Ұсыну нысаны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Дереккөздер</w:t>
            </w:r>
            <w:r>
              <w:br/>
            </w:r>
            <w:r>
              <w:rPr>
                <w:rFonts w:ascii="Times New Roman"/>
                <w:b w:val="false"/>
                <w:i w:val="false"/>
                <w:color w:val="000000"/>
                <w:sz w:val="20"/>
              </w:rPr>
              <w:t>
(статистикалық нысанның индексі, басқа деректер)</w:t>
            </w:r>
          </w:p>
        </w:tc>
      </w:tr>
      <w:tr>
        <w:trPr>
          <w:trHeight w:val="30" w:hRule="atLeast"/>
        </w:trPr>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шоттар статистикасы</w:t>
            </w:r>
          </w:p>
        </w:tc>
      </w:tr>
      <w:tr>
        <w:trPr>
          <w:trHeight w:val="30" w:hRule="atLeast"/>
        </w:trPr>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ұйымдардың сұрақнамаларын толтыру</w:t>
            </w: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сұраудың түсуіне қарай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бойы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кестелер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шоттар статистикасының деректері</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Кәсіпорындар статистикасы</w:t>
            </w:r>
          </w:p>
        </w:tc>
      </w:tr>
      <w:tr>
        <w:trPr>
          <w:trHeight w:val="30" w:hRule="atLeast"/>
        </w:trPr>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 филиалдар мен өкілдіктерді қайта тіркеу/тіркеу туралы электронды хабарламалар бойынша статистикалық бизнес тіркелімді өзектендіру</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сайынғы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сұраулар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кестелер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дереккөз – Әділетминінің</w:t>
            </w:r>
            <w:r>
              <w:br/>
            </w:r>
            <w:r>
              <w:rPr>
                <w:rFonts w:ascii="Times New Roman"/>
                <w:b w:val="false"/>
                <w:i w:val="false"/>
                <w:color w:val="000000"/>
                <w:sz w:val="20"/>
              </w:rPr>
              <w:t>
ЗТ МДҚ</w:t>
            </w:r>
          </w:p>
        </w:tc>
      </w:tr>
      <w:tr>
        <w:trPr>
          <w:trHeight w:val="30" w:hRule="atLeast"/>
        </w:trPr>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есептен шығарылған дара кәсіпкерлер, соның ішінде шаруа немесе фермер қожалықтары және салық есептілігін ұсынуды тоқтатқан салық төлеушілер туралы электронды хабарламалар бойынша статистикалық бизнес тіркелімді өзектендіру</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сайынғы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сұраулар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кестелер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дереккөз – МКК</w:t>
            </w:r>
          </w:p>
        </w:tc>
      </w:tr>
      <w:tr>
        <w:trPr>
          <w:trHeight w:val="30" w:hRule="atLeast"/>
        </w:trPr>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бизнес тіркелімде арнайы жағдай бойынша "4" ахуалдық кодын өзектендіру</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сұраулар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кестелер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бизнес-тіркелім</w:t>
            </w:r>
          </w:p>
        </w:tc>
      </w:tr>
      <w:tr>
        <w:trPr>
          <w:trHeight w:val="30" w:hRule="atLeast"/>
        </w:trPr>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және жеке тұлғаларға берілген лицензиялар туралы мәліметтер бойынша статистикалық бизнес тіркелімді өзектендіру</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сұраулар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кестелер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дереккөз – ИДМ</w:t>
            </w:r>
          </w:p>
        </w:tc>
      </w:tr>
      <w:tr>
        <w:trPr>
          <w:trHeight w:val="30" w:hRule="atLeast"/>
        </w:trPr>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кәсіпорындарды зерттеу бойынша статистикалық бизнес тіркелімді өзектендіру</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сұраулар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кестелер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1-НП</w:t>
            </w:r>
          </w:p>
        </w:tc>
      </w:tr>
      <w:tr>
        <w:trPr>
          <w:trHeight w:val="30" w:hRule="atLeast"/>
        </w:trPr>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нысандардан статистикалық бизнес тіркелімді өзектендіру</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сұраулар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кестелер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1-ПФ, 2-МП, 1-Т,</w:t>
            </w:r>
            <w:r>
              <w:br/>
            </w:r>
            <w:r>
              <w:rPr>
                <w:rFonts w:ascii="Times New Roman"/>
                <w:b w:val="false"/>
                <w:i w:val="false"/>
                <w:color w:val="000000"/>
                <w:sz w:val="20"/>
              </w:rPr>
              <w:t>
1-ВТ, 2-қызмет көрсету</w:t>
            </w:r>
          </w:p>
        </w:tc>
      </w:tr>
      <w:tr>
        <w:trPr>
          <w:trHeight w:val="30" w:hRule="atLeast"/>
        </w:trPr>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жылдың басына жіктелімдік белгілерді статистикалық бизнес тіркелімде өзектендіру</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желтоқсан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кестелер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1-СР</w:t>
            </w:r>
          </w:p>
        </w:tc>
      </w:tr>
      <w:tr>
        <w:trPr>
          <w:trHeight w:val="30" w:hRule="atLeast"/>
        </w:trPr>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Каталогтарды қалыптастыру</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r>
              <w:br/>
            </w:r>
            <w:r>
              <w:rPr>
                <w:rFonts w:ascii="Times New Roman"/>
                <w:b w:val="false"/>
                <w:i w:val="false"/>
                <w:color w:val="000000"/>
                <w:sz w:val="20"/>
              </w:rPr>
              <w:t>
тоқсандық, жартыжылдық,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сұраулар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кестелер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бизнес-тіркелім</w:t>
            </w:r>
          </w:p>
        </w:tc>
      </w:tr>
      <w:tr>
        <w:trPr>
          <w:trHeight w:val="30" w:hRule="atLeast"/>
        </w:trPr>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ДСӘДМ деректері бойынша статистикалық бизнес тіркелімді өзектендіру</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сұраулар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кестелер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дереккөз – ДСӘДМ</w:t>
            </w:r>
          </w:p>
        </w:tc>
      </w:tr>
      <w:tr>
        <w:trPr>
          <w:trHeight w:val="30" w:hRule="atLeast"/>
        </w:trPr>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істемейтін деп танылған салық төлеушілер тізімі бойынша статистикалық бизнес тіркелімді өзектендіру</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сұраулар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кестелер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дереккөз – МКК</w:t>
            </w:r>
          </w:p>
        </w:tc>
      </w:tr>
      <w:tr>
        <w:trPr>
          <w:trHeight w:val="30" w:hRule="atLeast"/>
        </w:trPr>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деректері бойынша ауылшаруашылық статистикалық тіркелімін өзектендіру</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сұраулар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кестелер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дереккөз –АШМ</w:t>
            </w:r>
          </w:p>
        </w:tc>
      </w:tr>
      <w:tr>
        <w:trPr>
          <w:trHeight w:val="30" w:hRule="atLeast"/>
        </w:trPr>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 филиалдар және өкілдіктер, дара кәсіпкерлер, соның ішінде шаруа немесе фермер қожалықтары бойынша ауылшаруашылық статистикалық тіркелімін өзектендіру</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сұраулар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кестелер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бизнес-тіркелім</w:t>
            </w:r>
          </w:p>
        </w:tc>
      </w:tr>
      <w:tr>
        <w:trPr>
          <w:trHeight w:val="30" w:hRule="atLeast"/>
        </w:trPr>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Бау-бақша серіктестіктері (саяжай кооперативтері) бойынша ауыл шаруашылық статистикалық тіркелімін өзектендіру</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сұраулар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кестелер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дереккөз- ЖРБК</w:t>
            </w:r>
          </w:p>
        </w:tc>
      </w:tr>
      <w:tr>
        <w:trPr>
          <w:trHeight w:val="30" w:hRule="atLeast"/>
        </w:trPr>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 филиалдар және өкілдіктер бойынша ауылшаруашылық статистикалық тіркелімін өзектендіру</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сұраулар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кестелер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24-сх (жыл),</w:t>
            </w:r>
            <w:r>
              <w:br/>
            </w:r>
            <w:r>
              <w:rPr>
                <w:rFonts w:ascii="Times New Roman"/>
                <w:b w:val="false"/>
                <w:i w:val="false"/>
                <w:color w:val="000000"/>
                <w:sz w:val="20"/>
              </w:rPr>
              <w:t>
4-сх (жыл)</w:t>
            </w:r>
          </w:p>
        </w:tc>
      </w:tr>
      <w:tr>
        <w:trPr>
          <w:trHeight w:val="30" w:hRule="atLeast"/>
        </w:trPr>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Дара кәсіпкерлер, соның ішінде шаруа немесе фермер қожалықтары бойынша ауылшаруашылық статистикалық тіркелімін өзектендіру</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сұраулар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кестелер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6-р (фермер)</w:t>
            </w:r>
          </w:p>
        </w:tc>
      </w:tr>
      <w:tr>
        <w:trPr>
          <w:trHeight w:val="30" w:hRule="atLeast"/>
        </w:trPr>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Дара кәсіпкерлер, соның ішінде шаруа немесе фермер қожалықтары бойынша ауылшаруашылық статистикалық тіркелімін өзектендіру</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сұраулар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кестелер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6-ж (фермер)</w:t>
            </w:r>
          </w:p>
        </w:tc>
      </w:tr>
      <w:tr>
        <w:trPr>
          <w:trHeight w:val="30" w:hRule="atLeast"/>
        </w:trPr>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үй шаруашылықтары бойынша ауылшаруашылық статистикалық тіркелімін өзектендіру</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сұраулар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кестелер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7-р (халық)</w:t>
            </w:r>
          </w:p>
        </w:tc>
      </w:tr>
      <w:tr>
        <w:trPr>
          <w:trHeight w:val="30" w:hRule="atLeast"/>
        </w:trPr>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үй шаруашылықтары бойынша ауылшаруашылық статистикалық тіркелімін өзектендіру</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сұраулар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кестелер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7-ж (халық)</w:t>
            </w:r>
          </w:p>
        </w:tc>
      </w:tr>
      <w:tr>
        <w:trPr>
          <w:trHeight w:val="30" w:hRule="atLeast"/>
        </w:trPr>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 (түсімділік) статистикалық</w:t>
            </w:r>
            <w:r>
              <w:br/>
            </w:r>
            <w:r>
              <w:rPr>
                <w:rFonts w:ascii="Times New Roman"/>
                <w:b w:val="false"/>
                <w:i w:val="false"/>
                <w:color w:val="000000"/>
                <w:sz w:val="20"/>
              </w:rPr>
              <w:t>
нысаны бойынша</w:t>
            </w:r>
            <w:r>
              <w:br/>
            </w:r>
            <w:r>
              <w:rPr>
                <w:rFonts w:ascii="Times New Roman"/>
                <w:b w:val="false"/>
                <w:i w:val="false"/>
                <w:color w:val="000000"/>
                <w:sz w:val="20"/>
              </w:rPr>
              <w:t>
жалпымемлекеттік статистикалық</w:t>
            </w:r>
            <w:r>
              <w:br/>
            </w:r>
            <w:r>
              <w:rPr>
                <w:rFonts w:ascii="Times New Roman"/>
                <w:b w:val="false"/>
                <w:i w:val="false"/>
                <w:color w:val="000000"/>
                <w:sz w:val="20"/>
              </w:rPr>
              <w:t>
байқау жүргізу үшін заңды</w:t>
            </w:r>
            <w:r>
              <w:br/>
            </w:r>
            <w:r>
              <w:rPr>
                <w:rFonts w:ascii="Times New Roman"/>
                <w:b w:val="false"/>
                <w:i w:val="false"/>
                <w:color w:val="000000"/>
                <w:sz w:val="20"/>
              </w:rPr>
              <w:t>
тұлғалардың, филиалдардың</w:t>
            </w:r>
            <w:r>
              <w:br/>
            </w:r>
            <w:r>
              <w:rPr>
                <w:rFonts w:ascii="Times New Roman"/>
                <w:b w:val="false"/>
                <w:i w:val="false"/>
                <w:color w:val="000000"/>
                <w:sz w:val="20"/>
              </w:rPr>
              <w:t>
және өкілдіктердің, дара</w:t>
            </w:r>
            <w:r>
              <w:br/>
            </w:r>
            <w:r>
              <w:rPr>
                <w:rFonts w:ascii="Times New Roman"/>
                <w:b w:val="false"/>
                <w:i w:val="false"/>
                <w:color w:val="000000"/>
                <w:sz w:val="20"/>
              </w:rPr>
              <w:t>
кәсіпкерлердің, соның</w:t>
            </w:r>
            <w:r>
              <w:br/>
            </w:r>
            <w:r>
              <w:rPr>
                <w:rFonts w:ascii="Times New Roman"/>
                <w:b w:val="false"/>
                <w:i w:val="false"/>
                <w:color w:val="000000"/>
                <w:sz w:val="20"/>
              </w:rPr>
              <w:t>
ішінде шаруа немесе фермер</w:t>
            </w:r>
            <w:r>
              <w:br/>
            </w:r>
            <w:r>
              <w:rPr>
                <w:rFonts w:ascii="Times New Roman"/>
                <w:b w:val="false"/>
                <w:i w:val="false"/>
                <w:color w:val="000000"/>
                <w:sz w:val="20"/>
              </w:rPr>
              <w:t>
қожалықтарының дәнді</w:t>
            </w:r>
            <w:r>
              <w:br/>
            </w:r>
            <w:r>
              <w:rPr>
                <w:rFonts w:ascii="Times New Roman"/>
                <w:b w:val="false"/>
                <w:i w:val="false"/>
                <w:color w:val="000000"/>
                <w:sz w:val="20"/>
              </w:rPr>
              <w:t>
дақылдарға арналған егістік</w:t>
            </w:r>
            <w:r>
              <w:br/>
            </w:r>
            <w:r>
              <w:rPr>
                <w:rFonts w:ascii="Times New Roman"/>
                <w:b w:val="false"/>
                <w:i w:val="false"/>
                <w:color w:val="000000"/>
                <w:sz w:val="20"/>
              </w:rPr>
              <w:t>
алқаптары туралы алдын ала</w:t>
            </w:r>
            <w:r>
              <w:br/>
            </w:r>
            <w:r>
              <w:rPr>
                <w:rFonts w:ascii="Times New Roman"/>
                <w:b w:val="false"/>
                <w:i w:val="false"/>
                <w:color w:val="000000"/>
                <w:sz w:val="20"/>
              </w:rPr>
              <w:t>
деректер негізінде іріктемелі</w:t>
            </w:r>
            <w:r>
              <w:br/>
            </w:r>
            <w:r>
              <w:rPr>
                <w:rFonts w:ascii="Times New Roman"/>
                <w:b w:val="false"/>
                <w:i w:val="false"/>
                <w:color w:val="000000"/>
                <w:sz w:val="20"/>
              </w:rPr>
              <w:t>
жиынтықты қалыптастыру</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сұраулар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кестелер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дереккөз –жергілікті атқарушы органдар</w:t>
            </w: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орман, аңшылық және балық шаруашылығы статистикасы</w:t>
            </w:r>
          </w:p>
        </w:tc>
      </w:tr>
      <w:tr>
        <w:trPr>
          <w:trHeight w:val="30" w:hRule="atLeast"/>
        </w:trPr>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дәнді және бұршақты дақылдардың қозғалысы</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қаңтар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әзірлемелік кестелер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2-сх (астық)</w:t>
            </w:r>
          </w:p>
        </w:tc>
      </w:tr>
      <w:tr>
        <w:trPr>
          <w:trHeight w:val="30" w:hRule="atLeast"/>
        </w:trPr>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Республикасындағы аңшылық шаруашылығы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наурыз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әзірлемелік кестелер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2-аңшылық</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өндірісі және қоршаған орта статистикасы</w:t>
            </w:r>
          </w:p>
        </w:tc>
      </w:tr>
      <w:tr>
        <w:trPr>
          <w:trHeight w:val="30" w:hRule="atLeast"/>
        </w:trPr>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өнеркәсібі жұмысының негізгі көрсеткіштері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қаңтар,</w:t>
            </w:r>
            <w:r>
              <w:br/>
            </w:r>
            <w:r>
              <w:rPr>
                <w:rFonts w:ascii="Times New Roman"/>
                <w:b w:val="false"/>
                <w:i w:val="false"/>
                <w:color w:val="000000"/>
                <w:sz w:val="20"/>
              </w:rPr>
              <w:t>
16 ақпан,</w:t>
            </w:r>
            <w:r>
              <w:br/>
            </w:r>
            <w:r>
              <w:rPr>
                <w:rFonts w:ascii="Times New Roman"/>
                <w:b w:val="false"/>
                <w:i w:val="false"/>
                <w:color w:val="000000"/>
                <w:sz w:val="20"/>
              </w:rPr>
              <w:t>
16 наурыз, 14 сәуір,</w:t>
            </w:r>
            <w:r>
              <w:br/>
            </w:r>
            <w:r>
              <w:rPr>
                <w:rFonts w:ascii="Times New Roman"/>
                <w:b w:val="false"/>
                <w:i w:val="false"/>
                <w:color w:val="000000"/>
                <w:sz w:val="20"/>
              </w:rPr>
              <w:t>
16 мамыр,</w:t>
            </w:r>
            <w:r>
              <w:br/>
            </w:r>
            <w:r>
              <w:rPr>
                <w:rFonts w:ascii="Times New Roman"/>
                <w:b w:val="false"/>
                <w:i w:val="false"/>
                <w:color w:val="000000"/>
                <w:sz w:val="20"/>
              </w:rPr>
              <w:t>
15 маусым,</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шілде,</w:t>
            </w:r>
            <w:r>
              <w:br/>
            </w:r>
            <w:r>
              <w:rPr>
                <w:rFonts w:ascii="Times New Roman"/>
                <w:b w:val="false"/>
                <w:i w:val="false"/>
                <w:color w:val="000000"/>
                <w:sz w:val="20"/>
              </w:rPr>
              <w:t>
15 тамыз,</w:t>
            </w:r>
            <w:r>
              <w:br/>
            </w:r>
            <w:r>
              <w:rPr>
                <w:rFonts w:ascii="Times New Roman"/>
                <w:b w:val="false"/>
                <w:i w:val="false"/>
                <w:color w:val="000000"/>
                <w:sz w:val="20"/>
              </w:rPr>
              <w:t>
15 қыркүйек,</w:t>
            </w:r>
            <w:r>
              <w:br/>
            </w:r>
            <w:r>
              <w:rPr>
                <w:rFonts w:ascii="Times New Roman"/>
                <w:b w:val="false"/>
                <w:i w:val="false"/>
                <w:color w:val="000000"/>
                <w:sz w:val="20"/>
              </w:rPr>
              <w:t>
16 қазан,</w:t>
            </w:r>
            <w:r>
              <w:br/>
            </w:r>
            <w:r>
              <w:rPr>
                <w:rFonts w:ascii="Times New Roman"/>
                <w:b w:val="false"/>
                <w:i w:val="false"/>
                <w:color w:val="000000"/>
                <w:sz w:val="20"/>
              </w:rPr>
              <w:t>
16 қараша,</w:t>
            </w:r>
            <w:r>
              <w:br/>
            </w:r>
            <w:r>
              <w:rPr>
                <w:rFonts w:ascii="Times New Roman"/>
                <w:b w:val="false"/>
                <w:i w:val="false"/>
                <w:color w:val="000000"/>
                <w:sz w:val="20"/>
              </w:rPr>
              <w:t>
15 желтоқсан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әзірлемелік кестелер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1-П</w:t>
            </w:r>
            <w:r>
              <w:br/>
            </w:r>
            <w:r>
              <w:rPr>
                <w:rFonts w:ascii="Times New Roman"/>
                <w:b w:val="false"/>
                <w:i w:val="false"/>
                <w:color w:val="000000"/>
                <w:sz w:val="20"/>
              </w:rPr>
              <w:t>
 </w:t>
            </w:r>
          </w:p>
        </w:tc>
      </w:tr>
      <w:tr>
        <w:trPr>
          <w:trHeight w:val="30" w:hRule="atLeast"/>
        </w:trPr>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өнеркәсібіндегі шағын кәсіпорындар (саны 100 адамға дейін) жұмысының негізгі көрсеткіштері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наурыз,</w:t>
            </w:r>
            <w:r>
              <w:br/>
            </w:r>
            <w:r>
              <w:rPr>
                <w:rFonts w:ascii="Times New Roman"/>
                <w:b w:val="false"/>
                <w:i w:val="false"/>
                <w:color w:val="000000"/>
                <w:sz w:val="20"/>
              </w:rPr>
              <w:t>
6 маусым,</w:t>
            </w:r>
            <w:r>
              <w:br/>
            </w:r>
            <w:r>
              <w:rPr>
                <w:rFonts w:ascii="Times New Roman"/>
                <w:b w:val="false"/>
                <w:i w:val="false"/>
                <w:color w:val="000000"/>
                <w:sz w:val="20"/>
              </w:rPr>
              <w:t>
5 қыркүйек,</w:t>
            </w:r>
            <w:r>
              <w:br/>
            </w:r>
            <w:r>
              <w:rPr>
                <w:rFonts w:ascii="Times New Roman"/>
                <w:b w:val="false"/>
                <w:i w:val="false"/>
                <w:color w:val="000000"/>
                <w:sz w:val="20"/>
              </w:rPr>
              <w:t>
5 желтоқсан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әзірлемелік кестелер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1-П</w:t>
            </w:r>
            <w:r>
              <w:br/>
            </w:r>
            <w:r>
              <w:rPr>
                <w:rFonts w:ascii="Times New Roman"/>
                <w:b w:val="false"/>
                <w:i w:val="false"/>
                <w:color w:val="000000"/>
                <w:sz w:val="20"/>
              </w:rPr>
              <w:t>
 </w:t>
            </w:r>
          </w:p>
        </w:tc>
      </w:tr>
      <w:tr>
        <w:trPr>
          <w:trHeight w:val="30" w:hRule="atLeast"/>
        </w:trPr>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өнеркәсіптік емес кәсіпорындарының (ұйымдарының) балансындағы өнеркәсіптік кәсіпорындар жұмысының негізгі көрсеткіштері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ақпан,</w:t>
            </w:r>
            <w:r>
              <w:br/>
            </w:r>
            <w:r>
              <w:rPr>
                <w:rFonts w:ascii="Times New Roman"/>
                <w:b w:val="false"/>
                <w:i w:val="false"/>
                <w:color w:val="000000"/>
                <w:sz w:val="20"/>
              </w:rPr>
              <w:t>
26 мамыр,</w:t>
            </w:r>
            <w:r>
              <w:br/>
            </w:r>
            <w:r>
              <w:rPr>
                <w:rFonts w:ascii="Times New Roman"/>
                <w:b w:val="false"/>
                <w:i w:val="false"/>
                <w:color w:val="000000"/>
                <w:sz w:val="20"/>
              </w:rPr>
              <w:t>
25 тамыз,</w:t>
            </w:r>
            <w:r>
              <w:br/>
            </w:r>
            <w:r>
              <w:rPr>
                <w:rFonts w:ascii="Times New Roman"/>
                <w:b w:val="false"/>
                <w:i w:val="false"/>
                <w:color w:val="000000"/>
                <w:sz w:val="20"/>
              </w:rPr>
              <w:t>
28 қараша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әзірлемелік кестелер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1-П</w:t>
            </w:r>
            <w:r>
              <w:br/>
            </w:r>
            <w:r>
              <w:rPr>
                <w:rFonts w:ascii="Times New Roman"/>
                <w:b w:val="false"/>
                <w:i w:val="false"/>
                <w:color w:val="000000"/>
                <w:sz w:val="20"/>
              </w:rPr>
              <w:t>
 </w:t>
            </w:r>
          </w:p>
        </w:tc>
      </w:tr>
      <w:tr>
        <w:trPr>
          <w:trHeight w:val="30" w:hRule="atLeast"/>
        </w:trPr>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өнеркәсібі жұмысының негізгі көрсеткіштері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маусым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әзірлемелік кестелер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1-П</w:t>
            </w:r>
            <w:r>
              <w:br/>
            </w:r>
            <w:r>
              <w:rPr>
                <w:rFonts w:ascii="Times New Roman"/>
                <w:b w:val="false"/>
                <w:i w:val="false"/>
                <w:color w:val="000000"/>
                <w:sz w:val="20"/>
              </w:rPr>
              <w:t>
 </w:t>
            </w:r>
          </w:p>
        </w:tc>
      </w:tr>
      <w:tr>
        <w:trPr>
          <w:trHeight w:val="30" w:hRule="atLeast"/>
        </w:trPr>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өнеркәсібіндегі шағын кәсіпорындар (саны 100 адамға дейін) жұмысының негізгі көрсеткіштері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маусым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әзірлемелік кестелер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1-П</w:t>
            </w:r>
            <w:r>
              <w:br/>
            </w:r>
            <w:r>
              <w:rPr>
                <w:rFonts w:ascii="Times New Roman"/>
                <w:b w:val="false"/>
                <w:i w:val="false"/>
                <w:color w:val="000000"/>
                <w:sz w:val="20"/>
              </w:rPr>
              <w:t>
 </w:t>
            </w:r>
          </w:p>
        </w:tc>
      </w:tr>
      <w:tr>
        <w:trPr>
          <w:trHeight w:val="30" w:hRule="atLeast"/>
        </w:trPr>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өнеркәсіптік емес кәсіпорындарының (ұйымдарының) балансындағы өнеркәсіптік кәсіпорындар жұмысының негізгі көрсеткіштері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маусым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әзірлемелік кестелер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1-П</w:t>
            </w:r>
            <w:r>
              <w:br/>
            </w:r>
            <w:r>
              <w:rPr>
                <w:rFonts w:ascii="Times New Roman"/>
                <w:b w:val="false"/>
                <w:i w:val="false"/>
                <w:color w:val="000000"/>
                <w:sz w:val="20"/>
              </w:rPr>
              <w:t>
 </w:t>
            </w:r>
          </w:p>
        </w:tc>
      </w:tr>
      <w:tr>
        <w:trPr>
          <w:trHeight w:val="30" w:hRule="atLeast"/>
        </w:trPr>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(негізгі емес) қызмет түрлері</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маусым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әзірлемелік кестелер</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1-П</w:t>
            </w: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Энергетика және тауар нарықтары статистикасы</w:t>
            </w:r>
          </w:p>
        </w:tc>
      </w:tr>
      <w:tr>
        <w:trPr>
          <w:trHeight w:val="30" w:hRule="atLeast"/>
        </w:trPr>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 бөлінісінде тауарлардың (шикізаттардың, өнімдердің) аса маңызды түрлерінің ресурстары және пайдалану баланстары</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кестелер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1-П, 24-сх, 1-ТС,</w:t>
            </w:r>
            <w:r>
              <w:br/>
            </w:r>
            <w:r>
              <w:rPr>
                <w:rFonts w:ascii="Times New Roman"/>
                <w:b w:val="false"/>
                <w:i w:val="false"/>
                <w:color w:val="000000"/>
                <w:sz w:val="20"/>
              </w:rPr>
              <w:t>
МКК деректері</w:t>
            </w:r>
          </w:p>
        </w:tc>
      </w:tr>
      <w:tr>
        <w:trPr>
          <w:trHeight w:val="30" w:hRule="atLeast"/>
        </w:trPr>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 бөлінісінде құрылыс материалдарының ресурстары және пайдалану баланстары</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желтоқсан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кестелер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1-П, 1-ТС,</w:t>
            </w:r>
            <w:r>
              <w:br/>
            </w:r>
            <w:r>
              <w:rPr>
                <w:rFonts w:ascii="Times New Roman"/>
                <w:b w:val="false"/>
                <w:i w:val="false"/>
                <w:color w:val="000000"/>
                <w:sz w:val="20"/>
              </w:rPr>
              <w:t>
МКК деректері</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және құрылыс статистикасы</w:t>
            </w:r>
          </w:p>
        </w:tc>
      </w:tr>
      <w:tr>
        <w:trPr>
          <w:trHeight w:val="30" w:hRule="atLeast"/>
        </w:trPr>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құрылыс жұмыстарының орындалуы туралы</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сәуір,</w:t>
            </w:r>
            <w:r>
              <w:br/>
            </w:r>
            <w:r>
              <w:rPr>
                <w:rFonts w:ascii="Times New Roman"/>
                <w:b w:val="false"/>
                <w:i w:val="false"/>
                <w:color w:val="000000"/>
                <w:sz w:val="20"/>
              </w:rPr>
              <w:t>
17 шілде,</w:t>
            </w:r>
            <w:r>
              <w:br/>
            </w:r>
            <w:r>
              <w:rPr>
                <w:rFonts w:ascii="Times New Roman"/>
                <w:b w:val="false"/>
                <w:i w:val="false"/>
                <w:color w:val="000000"/>
                <w:sz w:val="20"/>
              </w:rPr>
              <w:t>
16 қазан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әзірлемелік кестелер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1-КС (шағын)</w:t>
            </w:r>
          </w:p>
        </w:tc>
      </w:tr>
      <w:tr>
        <w:trPr>
          <w:trHeight w:val="30" w:hRule="atLeast"/>
        </w:trPr>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құрылыс салушылардың объектілерді пайдалануға беруі туралы</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қаңтар,</w:t>
            </w:r>
            <w:r>
              <w:br/>
            </w:r>
            <w:r>
              <w:rPr>
                <w:rFonts w:ascii="Times New Roman"/>
                <w:b w:val="false"/>
                <w:i w:val="false"/>
                <w:color w:val="000000"/>
                <w:sz w:val="20"/>
              </w:rPr>
              <w:t>
15 ақпан,</w:t>
            </w:r>
            <w:r>
              <w:br/>
            </w:r>
            <w:r>
              <w:rPr>
                <w:rFonts w:ascii="Times New Roman"/>
                <w:b w:val="false"/>
                <w:i w:val="false"/>
                <w:color w:val="000000"/>
                <w:sz w:val="20"/>
              </w:rPr>
              <w:t>
15 наурыз,</w:t>
            </w:r>
            <w:r>
              <w:br/>
            </w:r>
            <w:r>
              <w:rPr>
                <w:rFonts w:ascii="Times New Roman"/>
                <w:b w:val="false"/>
                <w:i w:val="false"/>
                <w:color w:val="000000"/>
                <w:sz w:val="20"/>
              </w:rPr>
              <w:t>
16 сәуір,</w:t>
            </w:r>
            <w:r>
              <w:br/>
            </w:r>
            <w:r>
              <w:rPr>
                <w:rFonts w:ascii="Times New Roman"/>
                <w:b w:val="false"/>
                <w:i w:val="false"/>
                <w:color w:val="000000"/>
                <w:sz w:val="20"/>
              </w:rPr>
              <w:t>
15 мамыр,</w:t>
            </w:r>
            <w:r>
              <w:br/>
            </w:r>
            <w:r>
              <w:rPr>
                <w:rFonts w:ascii="Times New Roman"/>
                <w:b w:val="false"/>
                <w:i w:val="false"/>
                <w:color w:val="000000"/>
                <w:sz w:val="20"/>
              </w:rPr>
              <w:t>
15 маусым,</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шілде,</w:t>
            </w:r>
            <w:r>
              <w:br/>
            </w:r>
            <w:r>
              <w:rPr>
                <w:rFonts w:ascii="Times New Roman"/>
                <w:b w:val="false"/>
                <w:i w:val="false"/>
                <w:color w:val="000000"/>
                <w:sz w:val="20"/>
              </w:rPr>
              <w:t>
15 тамыз,</w:t>
            </w:r>
            <w:r>
              <w:br/>
            </w:r>
            <w:r>
              <w:rPr>
                <w:rFonts w:ascii="Times New Roman"/>
                <w:b w:val="false"/>
                <w:i w:val="false"/>
                <w:color w:val="000000"/>
                <w:sz w:val="20"/>
              </w:rPr>
              <w:t>
17 қыркүйек, 16 қазан,</w:t>
            </w:r>
            <w:r>
              <w:br/>
            </w:r>
            <w:r>
              <w:rPr>
                <w:rFonts w:ascii="Times New Roman"/>
                <w:b w:val="false"/>
                <w:i w:val="false"/>
                <w:color w:val="000000"/>
                <w:sz w:val="20"/>
              </w:rPr>
              <w:t>
15 қараша,</w:t>
            </w:r>
            <w:r>
              <w:br/>
            </w:r>
            <w:r>
              <w:rPr>
                <w:rFonts w:ascii="Times New Roman"/>
                <w:b w:val="false"/>
                <w:i w:val="false"/>
                <w:color w:val="000000"/>
                <w:sz w:val="20"/>
              </w:rPr>
              <w:t>
19 желтоқсан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әзірлемелік кестелер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1-ИС</w:t>
            </w:r>
          </w:p>
        </w:tc>
      </w:tr>
      <w:tr>
        <w:trPr>
          <w:trHeight w:val="30" w:hRule="atLeast"/>
        </w:trPr>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құрылыс салушылардың объектілерді пайдалануға беруі туралы</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шілде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әзірлемелік кестелер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1-ИС</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және өзара сауда статистикасы</w:t>
            </w:r>
          </w:p>
        </w:tc>
      </w:tr>
      <w:tr>
        <w:trPr>
          <w:trHeight w:val="30" w:hRule="atLeast"/>
        </w:trPr>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ЕАЭО-ға мүше мемлекеттермен тауарлармен өзара сауда статистикасы деректерін талдау және серпіні</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сайынғы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w:t>
            </w:r>
            <w:r>
              <w:br/>
            </w:r>
            <w:r>
              <w:rPr>
                <w:rFonts w:ascii="Times New Roman"/>
                <w:b w:val="false"/>
                <w:i w:val="false"/>
                <w:color w:val="000000"/>
                <w:sz w:val="20"/>
              </w:rPr>
              <w:t>25-күні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әзірлемелік кестелер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1-ТС</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статистикасы</w:t>
            </w:r>
          </w:p>
        </w:tc>
      </w:tr>
      <w:tr>
        <w:trPr>
          <w:trHeight w:val="30" w:hRule="atLeast"/>
        </w:trPr>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Дара кәсіпкерлердің жүк және жолаушыларды автомобильдермен тасымалдау көлемі</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қаңтар,</w:t>
            </w:r>
            <w:r>
              <w:br/>
            </w:r>
            <w:r>
              <w:rPr>
                <w:rFonts w:ascii="Times New Roman"/>
                <w:b w:val="false"/>
                <w:i w:val="false"/>
                <w:color w:val="000000"/>
                <w:sz w:val="20"/>
              </w:rPr>
              <w:t>
30 сәуір,</w:t>
            </w:r>
            <w:r>
              <w:br/>
            </w:r>
            <w:r>
              <w:rPr>
                <w:rFonts w:ascii="Times New Roman"/>
                <w:b w:val="false"/>
                <w:i w:val="false"/>
                <w:color w:val="000000"/>
                <w:sz w:val="20"/>
              </w:rPr>
              <w:t>
31 шілде,</w:t>
            </w:r>
            <w:r>
              <w:br/>
            </w:r>
            <w:r>
              <w:rPr>
                <w:rFonts w:ascii="Times New Roman"/>
                <w:b w:val="false"/>
                <w:i w:val="false"/>
                <w:color w:val="000000"/>
                <w:sz w:val="20"/>
              </w:rPr>
              <w:t>
31 қазан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кестелер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ТР-001</w:t>
            </w:r>
          </w:p>
        </w:tc>
      </w:tr>
      <w:tr>
        <w:trPr>
          <w:trHeight w:val="30" w:hRule="atLeast"/>
        </w:trPr>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ЕЭК, ТМД Статкомитеті халықаралық ұйымдары мен статистикалық офистеріне арналған кестелік материалды (сұрақнамаларды) толтыру</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қаңтар,</w:t>
            </w:r>
            <w:r>
              <w:br/>
            </w:r>
            <w:r>
              <w:rPr>
                <w:rFonts w:ascii="Times New Roman"/>
                <w:b w:val="false"/>
                <w:i w:val="false"/>
                <w:color w:val="000000"/>
                <w:sz w:val="20"/>
              </w:rPr>
              <w:t>
15 ақпан,</w:t>
            </w:r>
            <w:r>
              <w:br/>
            </w:r>
            <w:r>
              <w:rPr>
                <w:rFonts w:ascii="Times New Roman"/>
                <w:b w:val="false"/>
                <w:i w:val="false"/>
                <w:color w:val="000000"/>
                <w:sz w:val="20"/>
              </w:rPr>
              <w:t>
15 наурыз,</w:t>
            </w:r>
            <w:r>
              <w:br/>
            </w:r>
            <w:r>
              <w:rPr>
                <w:rFonts w:ascii="Times New Roman"/>
                <w:b w:val="false"/>
                <w:i w:val="false"/>
                <w:color w:val="000000"/>
                <w:sz w:val="20"/>
              </w:rPr>
              <w:t>
16 сәуір,</w:t>
            </w:r>
            <w:r>
              <w:br/>
            </w:r>
            <w:r>
              <w:rPr>
                <w:rFonts w:ascii="Times New Roman"/>
                <w:b w:val="false"/>
                <w:i w:val="false"/>
                <w:color w:val="000000"/>
                <w:sz w:val="20"/>
              </w:rPr>
              <w:t>
15 мамыр,</w:t>
            </w:r>
            <w:r>
              <w:br/>
            </w:r>
            <w:r>
              <w:rPr>
                <w:rFonts w:ascii="Times New Roman"/>
                <w:b w:val="false"/>
                <w:i w:val="false"/>
                <w:color w:val="000000"/>
                <w:sz w:val="20"/>
              </w:rPr>
              <w:t>
15 маусым,</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шілде,</w:t>
            </w:r>
            <w:r>
              <w:br/>
            </w:r>
            <w:r>
              <w:rPr>
                <w:rFonts w:ascii="Times New Roman"/>
                <w:b w:val="false"/>
                <w:i w:val="false"/>
                <w:color w:val="000000"/>
                <w:sz w:val="20"/>
              </w:rPr>
              <w:t>
15 тамыз,</w:t>
            </w:r>
            <w:r>
              <w:br/>
            </w:r>
            <w:r>
              <w:rPr>
                <w:rFonts w:ascii="Times New Roman"/>
                <w:b w:val="false"/>
                <w:i w:val="false"/>
                <w:color w:val="000000"/>
                <w:sz w:val="20"/>
              </w:rPr>
              <w:t>
17 қыркүйек, 15 қазан,</w:t>
            </w:r>
            <w:r>
              <w:br/>
            </w:r>
            <w:r>
              <w:rPr>
                <w:rFonts w:ascii="Times New Roman"/>
                <w:b w:val="false"/>
                <w:i w:val="false"/>
                <w:color w:val="000000"/>
                <w:sz w:val="20"/>
              </w:rPr>
              <w:t>
15 қараша,</w:t>
            </w:r>
            <w:r>
              <w:br/>
            </w:r>
            <w:r>
              <w:rPr>
                <w:rFonts w:ascii="Times New Roman"/>
                <w:b w:val="false"/>
                <w:i w:val="false"/>
                <w:color w:val="000000"/>
                <w:sz w:val="20"/>
              </w:rPr>
              <w:t>
14 желтоқсан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кестелер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1-көлік</w:t>
            </w:r>
            <w:r>
              <w:br/>
            </w:r>
            <w:r>
              <w:rPr>
                <w:rFonts w:ascii="Times New Roman"/>
                <w:b w:val="false"/>
                <w:i w:val="false"/>
                <w:color w:val="000000"/>
                <w:sz w:val="20"/>
              </w:rPr>
              <w:t>
 </w:t>
            </w:r>
          </w:p>
        </w:tc>
      </w:tr>
      <w:tr>
        <w:trPr>
          <w:trHeight w:val="30" w:hRule="atLeast"/>
        </w:trPr>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ЕЭК, ТМД Статкомитеті халықаралық ұйымдары мен статистикалық офистеріне арналған кестелік материалды (сұрақнамаларды) толтыру</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маусым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кестелер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1-көлік ,</w:t>
            </w:r>
            <w:r>
              <w:br/>
            </w:r>
            <w:r>
              <w:rPr>
                <w:rFonts w:ascii="Times New Roman"/>
                <w:b w:val="false"/>
                <w:i w:val="false"/>
                <w:color w:val="000000"/>
                <w:sz w:val="20"/>
              </w:rPr>
              <w:t>
1-ТР (авто, электр),</w:t>
            </w:r>
            <w:r>
              <w:br/>
            </w:r>
            <w:r>
              <w:rPr>
                <w:rFonts w:ascii="Times New Roman"/>
                <w:b w:val="false"/>
                <w:i w:val="false"/>
                <w:color w:val="000000"/>
                <w:sz w:val="20"/>
              </w:rPr>
              <w:t>
1-ЖД, 2-ЖД, 2-көлік</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және жұмыспен қамту статистикасы</w:t>
            </w:r>
          </w:p>
        </w:tc>
      </w:tr>
      <w:tr>
        <w:trPr>
          <w:trHeight w:val="30" w:hRule="atLeast"/>
        </w:trPr>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ХЕҰ, ХВҚ, Eуростат, БҰҰ ЕЭК, ТМД Статкомитеті халықаралық ұйымдары мен статистикалық офистеріне арналған кестелік материалды (сұрақнамаларды) толтыру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сұраулардың</w:t>
            </w:r>
            <w:r>
              <w:br/>
            </w:r>
            <w:r>
              <w:rPr>
                <w:rFonts w:ascii="Times New Roman"/>
                <w:b w:val="false"/>
                <w:i w:val="false"/>
                <w:color w:val="000000"/>
                <w:sz w:val="20"/>
              </w:rPr>
              <w:t>
түсуіне қарай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ХЕҰ (жыл сайын), ХВҚ (ай сайын, тоқсан сайын, жыл сайын), Eуростат (сұраудың түсуіне қарай), БҰҰ ЕЭК (сұраудың түсуіне қарай), ТМД Статкомитеті (сұраудың түсуіне қарай)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кестелер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Т-001</w:t>
            </w:r>
            <w:r>
              <w:br/>
            </w:r>
            <w:r>
              <w:rPr>
                <w:rFonts w:ascii="Times New Roman"/>
                <w:b w:val="false"/>
                <w:i w:val="false"/>
                <w:color w:val="000000"/>
                <w:sz w:val="20"/>
              </w:rPr>
              <w:t>
 </w:t>
            </w:r>
          </w:p>
        </w:tc>
      </w:tr>
      <w:tr>
        <w:trPr>
          <w:trHeight w:val="30" w:hRule="atLeast"/>
        </w:trPr>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өңірлері бойынша еңбек нарығының негізгі индикаторлары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қаңтар</w:t>
            </w:r>
            <w:r>
              <w:br/>
            </w:r>
            <w:r>
              <w:rPr>
                <w:rFonts w:ascii="Times New Roman"/>
                <w:b w:val="false"/>
                <w:i w:val="false"/>
                <w:color w:val="000000"/>
                <w:sz w:val="20"/>
              </w:rPr>
              <w:t>
7 ақпан,</w:t>
            </w:r>
            <w:r>
              <w:br/>
            </w:r>
            <w:r>
              <w:rPr>
                <w:rFonts w:ascii="Times New Roman"/>
                <w:b w:val="false"/>
                <w:i w:val="false"/>
                <w:color w:val="000000"/>
                <w:sz w:val="20"/>
              </w:rPr>
              <w:t>
7 наурыз,</w:t>
            </w:r>
            <w:r>
              <w:br/>
            </w:r>
            <w:r>
              <w:rPr>
                <w:rFonts w:ascii="Times New Roman"/>
                <w:b w:val="false"/>
                <w:i w:val="false"/>
                <w:color w:val="000000"/>
                <w:sz w:val="20"/>
              </w:rPr>
              <w:t>
9 сәуір,</w:t>
            </w:r>
            <w:r>
              <w:br/>
            </w:r>
            <w:r>
              <w:rPr>
                <w:rFonts w:ascii="Times New Roman"/>
                <w:b w:val="false"/>
                <w:i w:val="false"/>
                <w:color w:val="000000"/>
                <w:sz w:val="20"/>
              </w:rPr>
              <w:t>
8 мамыр,</w:t>
            </w:r>
            <w:r>
              <w:br/>
            </w:r>
            <w:r>
              <w:rPr>
                <w:rFonts w:ascii="Times New Roman"/>
                <w:b w:val="false"/>
                <w:i w:val="false"/>
                <w:color w:val="000000"/>
                <w:sz w:val="20"/>
              </w:rPr>
              <w:t>
7 маусым,</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шілде,</w:t>
            </w:r>
            <w:r>
              <w:br/>
            </w:r>
            <w:r>
              <w:rPr>
                <w:rFonts w:ascii="Times New Roman"/>
                <w:b w:val="false"/>
                <w:i w:val="false"/>
                <w:color w:val="000000"/>
                <w:sz w:val="20"/>
              </w:rPr>
              <w:t>
8 тамыз, 6 қыркүйек,</w:t>
            </w:r>
            <w:r>
              <w:br/>
            </w:r>
            <w:r>
              <w:rPr>
                <w:rFonts w:ascii="Times New Roman"/>
                <w:b w:val="false"/>
                <w:i w:val="false"/>
                <w:color w:val="000000"/>
                <w:sz w:val="20"/>
              </w:rPr>
              <w:t>
8 қазан,</w:t>
            </w:r>
            <w:r>
              <w:br/>
            </w:r>
            <w:r>
              <w:rPr>
                <w:rFonts w:ascii="Times New Roman"/>
                <w:b w:val="false"/>
                <w:i w:val="false"/>
                <w:color w:val="000000"/>
                <w:sz w:val="20"/>
              </w:rPr>
              <w:t>
7 қараша,</w:t>
            </w:r>
            <w:r>
              <w:br/>
            </w:r>
            <w:r>
              <w:rPr>
                <w:rFonts w:ascii="Times New Roman"/>
                <w:b w:val="false"/>
                <w:i w:val="false"/>
                <w:color w:val="000000"/>
                <w:sz w:val="20"/>
              </w:rPr>
              <w:t>
6 желтоқсан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әзірлемелік кестелер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Т-001</w:t>
            </w:r>
            <w:r>
              <w:br/>
            </w:r>
            <w:r>
              <w:rPr>
                <w:rFonts w:ascii="Times New Roman"/>
                <w:b w:val="false"/>
                <w:i w:val="false"/>
                <w:color w:val="000000"/>
                <w:sz w:val="20"/>
              </w:rPr>
              <w:t>
 </w:t>
            </w:r>
          </w:p>
        </w:tc>
      </w:tr>
      <w:tr>
        <w:trPr>
          <w:trHeight w:val="30" w:hRule="atLeast"/>
        </w:trPr>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жұмыспен қамтығандардың жұмыспен қамту және кәсіпкерлікті жетілдіру бағдарламаларына қатысуы</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ақпан,</w:t>
            </w:r>
            <w:r>
              <w:br/>
            </w:r>
            <w:r>
              <w:rPr>
                <w:rFonts w:ascii="Times New Roman"/>
                <w:b w:val="false"/>
                <w:i w:val="false"/>
                <w:color w:val="000000"/>
                <w:sz w:val="20"/>
              </w:rPr>
              <w:t>
14 мамыр,</w:t>
            </w:r>
            <w:r>
              <w:br/>
            </w:r>
            <w:r>
              <w:rPr>
                <w:rFonts w:ascii="Times New Roman"/>
                <w:b w:val="false"/>
                <w:i w:val="false"/>
                <w:color w:val="000000"/>
                <w:sz w:val="20"/>
              </w:rPr>
              <w:t>
13 тамыз,</w:t>
            </w:r>
            <w:r>
              <w:br/>
            </w:r>
            <w:r>
              <w:rPr>
                <w:rFonts w:ascii="Times New Roman"/>
                <w:b w:val="false"/>
                <w:i w:val="false"/>
                <w:color w:val="000000"/>
                <w:sz w:val="20"/>
              </w:rPr>
              <w:t>
12 қараша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әзірлемелік кестелер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Т-001</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 статистикасы</w:t>
            </w:r>
          </w:p>
        </w:tc>
      </w:tr>
      <w:tr>
        <w:trPr>
          <w:trHeight w:val="30" w:hRule="atLeast"/>
        </w:trPr>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салғастырулар бағдарламасы үшін арнайы тізбе бойынша тұтыну тауарлары мен көрсетілетін қызметтердің бағасы</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қаңтар,</w:t>
            </w:r>
            <w:r>
              <w:br/>
            </w:r>
            <w:r>
              <w:rPr>
                <w:rFonts w:ascii="Times New Roman"/>
                <w:b w:val="false"/>
                <w:i w:val="false"/>
                <w:color w:val="000000"/>
                <w:sz w:val="20"/>
              </w:rPr>
              <w:t>
22 ақпан,</w:t>
            </w:r>
            <w:r>
              <w:br/>
            </w:r>
            <w:r>
              <w:rPr>
                <w:rFonts w:ascii="Times New Roman"/>
                <w:b w:val="false"/>
                <w:i w:val="false"/>
                <w:color w:val="000000"/>
                <w:sz w:val="20"/>
              </w:rPr>
              <w:t>
26 наурыз,</w:t>
            </w:r>
            <w:r>
              <w:br/>
            </w:r>
            <w:r>
              <w:rPr>
                <w:rFonts w:ascii="Times New Roman"/>
                <w:b w:val="false"/>
                <w:i w:val="false"/>
                <w:color w:val="000000"/>
                <w:sz w:val="20"/>
              </w:rPr>
              <w:t>
23 сәуір,</w:t>
            </w:r>
            <w:r>
              <w:br/>
            </w:r>
            <w:r>
              <w:rPr>
                <w:rFonts w:ascii="Times New Roman"/>
                <w:b w:val="false"/>
                <w:i w:val="false"/>
                <w:color w:val="000000"/>
                <w:sz w:val="20"/>
              </w:rPr>
              <w:t>
22 мамыр,</w:t>
            </w:r>
            <w:r>
              <w:br/>
            </w:r>
            <w:r>
              <w:rPr>
                <w:rFonts w:ascii="Times New Roman"/>
                <w:b w:val="false"/>
                <w:i w:val="false"/>
                <w:color w:val="000000"/>
                <w:sz w:val="20"/>
              </w:rPr>
              <w:t>
22 маусым,</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шілде,</w:t>
            </w:r>
            <w:r>
              <w:br/>
            </w:r>
            <w:r>
              <w:rPr>
                <w:rFonts w:ascii="Times New Roman"/>
                <w:b w:val="false"/>
                <w:i w:val="false"/>
                <w:color w:val="000000"/>
                <w:sz w:val="20"/>
              </w:rPr>
              <w:t>
22 тамыз,</w:t>
            </w:r>
            <w:r>
              <w:br/>
            </w:r>
            <w:r>
              <w:rPr>
                <w:rFonts w:ascii="Times New Roman"/>
                <w:b w:val="false"/>
                <w:i w:val="false"/>
                <w:color w:val="000000"/>
                <w:sz w:val="20"/>
              </w:rPr>
              <w:t>
24 қыркүйек,</w:t>
            </w:r>
            <w:r>
              <w:br/>
            </w:r>
            <w:r>
              <w:rPr>
                <w:rFonts w:ascii="Times New Roman"/>
                <w:b w:val="false"/>
                <w:i w:val="false"/>
                <w:color w:val="000000"/>
                <w:sz w:val="20"/>
              </w:rPr>
              <w:t>
22 қазан,</w:t>
            </w:r>
            <w:r>
              <w:br/>
            </w:r>
            <w:r>
              <w:rPr>
                <w:rFonts w:ascii="Times New Roman"/>
                <w:b w:val="false"/>
                <w:i w:val="false"/>
                <w:color w:val="000000"/>
                <w:sz w:val="20"/>
              </w:rPr>
              <w:t>
22 қараша,</w:t>
            </w:r>
            <w:r>
              <w:br/>
            </w:r>
            <w:r>
              <w:rPr>
                <w:rFonts w:ascii="Times New Roman"/>
                <w:b w:val="false"/>
                <w:i w:val="false"/>
                <w:color w:val="000000"/>
                <w:sz w:val="20"/>
              </w:rPr>
              <w:t>
24 желтоқсан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кестелер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Ц-101</w:t>
            </w:r>
          </w:p>
        </w:tc>
      </w:tr>
      <w:tr>
        <w:trPr>
          <w:trHeight w:val="30" w:hRule="atLeast"/>
        </w:trPr>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азық-түлік емес тұтыну тауарларының, дәрі-дәрмектердің, көрсетілетін қызметтердің жекелеген түрлерінің бағасы</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ақпан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ХСБ үшін</w:t>
            </w:r>
            <w:r>
              <w:br/>
            </w:r>
            <w:r>
              <w:rPr>
                <w:rFonts w:ascii="Times New Roman"/>
                <w:b w:val="false"/>
                <w:i w:val="false"/>
                <w:color w:val="000000"/>
                <w:sz w:val="20"/>
              </w:rPr>
              <w:t>
кестелік материал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Ц-101</w:t>
            </w:r>
          </w:p>
        </w:tc>
      </w:tr>
      <w:tr>
        <w:trPr>
          <w:trHeight w:val="30" w:hRule="atLeast"/>
        </w:trPr>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Тұрақтандыру қорларының әлеуметтік маңызы бар азық-түлік тауарларын сатып алу және өткізу бағасы</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қаңтар,</w:t>
            </w:r>
            <w:r>
              <w:br/>
            </w:r>
            <w:r>
              <w:rPr>
                <w:rFonts w:ascii="Times New Roman"/>
                <w:b w:val="false"/>
                <w:i w:val="false"/>
                <w:color w:val="000000"/>
                <w:sz w:val="20"/>
              </w:rPr>
              <w:t>
12 ақпан,</w:t>
            </w:r>
            <w:r>
              <w:br/>
            </w:r>
            <w:r>
              <w:rPr>
                <w:rFonts w:ascii="Times New Roman"/>
                <w:b w:val="false"/>
                <w:i w:val="false"/>
                <w:color w:val="000000"/>
                <w:sz w:val="20"/>
              </w:rPr>
              <w:t>
12 наурыз,</w:t>
            </w:r>
            <w:r>
              <w:br/>
            </w:r>
            <w:r>
              <w:rPr>
                <w:rFonts w:ascii="Times New Roman"/>
                <w:b w:val="false"/>
                <w:i w:val="false"/>
                <w:color w:val="000000"/>
                <w:sz w:val="20"/>
              </w:rPr>
              <w:t>
10 сәуір,</w:t>
            </w:r>
            <w:r>
              <w:br/>
            </w:r>
            <w:r>
              <w:rPr>
                <w:rFonts w:ascii="Times New Roman"/>
                <w:b w:val="false"/>
                <w:i w:val="false"/>
                <w:color w:val="000000"/>
                <w:sz w:val="20"/>
              </w:rPr>
              <w:t>
11 мамыр,</w:t>
            </w:r>
            <w:r>
              <w:br/>
            </w:r>
            <w:r>
              <w:rPr>
                <w:rFonts w:ascii="Times New Roman"/>
                <w:b w:val="false"/>
                <w:i w:val="false"/>
                <w:color w:val="000000"/>
                <w:sz w:val="20"/>
              </w:rPr>
              <w:t>
11 маусым,</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шілде,</w:t>
            </w:r>
            <w:r>
              <w:br/>
            </w:r>
            <w:r>
              <w:rPr>
                <w:rFonts w:ascii="Times New Roman"/>
                <w:b w:val="false"/>
                <w:i w:val="false"/>
                <w:color w:val="000000"/>
                <w:sz w:val="20"/>
              </w:rPr>
              <w:t>
10 тамыз,</w:t>
            </w:r>
            <w:r>
              <w:br/>
            </w:r>
            <w:r>
              <w:rPr>
                <w:rFonts w:ascii="Times New Roman"/>
                <w:b w:val="false"/>
                <w:i w:val="false"/>
                <w:color w:val="000000"/>
                <w:sz w:val="20"/>
              </w:rPr>
              <w:t>
10 қыркүйек,</w:t>
            </w:r>
            <w:r>
              <w:br/>
            </w:r>
            <w:r>
              <w:rPr>
                <w:rFonts w:ascii="Times New Roman"/>
                <w:b w:val="false"/>
                <w:i w:val="false"/>
                <w:color w:val="000000"/>
                <w:sz w:val="20"/>
              </w:rPr>
              <w:t>
10 қазан,</w:t>
            </w:r>
            <w:r>
              <w:br/>
            </w:r>
            <w:r>
              <w:rPr>
                <w:rFonts w:ascii="Times New Roman"/>
                <w:b w:val="false"/>
                <w:i w:val="false"/>
                <w:color w:val="000000"/>
                <w:sz w:val="20"/>
              </w:rPr>
              <w:t>
12 қараша,</w:t>
            </w:r>
            <w:r>
              <w:br/>
            </w:r>
            <w:r>
              <w:rPr>
                <w:rFonts w:ascii="Times New Roman"/>
                <w:b w:val="false"/>
                <w:i w:val="false"/>
                <w:color w:val="000000"/>
                <w:sz w:val="20"/>
              </w:rPr>
              <w:t>
10 желтоқсан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кестелер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1-СФ</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Демографиялық статистика</w:t>
            </w:r>
          </w:p>
        </w:tc>
      </w:tr>
      <w:tr>
        <w:trPr>
          <w:trHeight w:val="30" w:hRule="atLeast"/>
        </w:trPr>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Өңірлер бөлінісіндегі Қазақстан Республикасы халқының табиғи қозғалысы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қаңтар, </w:t>
            </w:r>
            <w:r>
              <w:br/>
            </w:r>
            <w:r>
              <w:rPr>
                <w:rFonts w:ascii="Times New Roman"/>
                <w:b w:val="false"/>
                <w:i w:val="false"/>
                <w:color w:val="000000"/>
                <w:sz w:val="20"/>
              </w:rPr>
              <w:t>2 ақпан,</w:t>
            </w:r>
            <w:r>
              <w:br/>
            </w:r>
            <w:r>
              <w:rPr>
                <w:rFonts w:ascii="Times New Roman"/>
                <w:b w:val="false"/>
                <w:i w:val="false"/>
                <w:color w:val="000000"/>
                <w:sz w:val="20"/>
              </w:rPr>
              <w:t>
2 наурыз,</w:t>
            </w:r>
            <w:r>
              <w:br/>
            </w:r>
            <w:r>
              <w:rPr>
                <w:rFonts w:ascii="Times New Roman"/>
                <w:b w:val="false"/>
                <w:i w:val="false"/>
                <w:color w:val="000000"/>
                <w:sz w:val="20"/>
              </w:rPr>
              <w:t>4 сәуір,</w:t>
            </w:r>
            <w:r>
              <w:br/>
            </w:r>
            <w:r>
              <w:rPr>
                <w:rFonts w:ascii="Times New Roman"/>
                <w:b w:val="false"/>
                <w:i w:val="false"/>
                <w:color w:val="000000"/>
                <w:sz w:val="20"/>
              </w:rPr>
              <w:t>
4 мамыр,</w:t>
            </w:r>
            <w:r>
              <w:br/>
            </w:r>
            <w:r>
              <w:rPr>
                <w:rFonts w:ascii="Times New Roman"/>
                <w:b w:val="false"/>
                <w:i w:val="false"/>
                <w:color w:val="000000"/>
                <w:sz w:val="20"/>
              </w:rPr>
              <w:t>5 маусым,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шілде,</w:t>
            </w:r>
            <w:r>
              <w:br/>
            </w:r>
            <w:r>
              <w:rPr>
                <w:rFonts w:ascii="Times New Roman"/>
                <w:b w:val="false"/>
                <w:i w:val="false"/>
                <w:color w:val="000000"/>
                <w:sz w:val="20"/>
              </w:rPr>
              <w:t>3 тамыз,</w:t>
            </w:r>
            <w:r>
              <w:br/>
            </w:r>
            <w:r>
              <w:rPr>
                <w:rFonts w:ascii="Times New Roman"/>
                <w:b w:val="false"/>
                <w:i w:val="false"/>
                <w:color w:val="000000"/>
                <w:sz w:val="20"/>
              </w:rPr>
              <w:t>5 қыркүйек,</w:t>
            </w:r>
            <w:r>
              <w:br/>
            </w:r>
            <w:r>
              <w:rPr>
                <w:rFonts w:ascii="Times New Roman"/>
                <w:b w:val="false"/>
                <w:i w:val="false"/>
                <w:color w:val="000000"/>
                <w:sz w:val="20"/>
              </w:rPr>
              <w:t>
4 қазан,</w:t>
            </w:r>
            <w:r>
              <w:br/>
            </w:r>
            <w:r>
              <w:rPr>
                <w:rFonts w:ascii="Times New Roman"/>
                <w:b w:val="false"/>
                <w:i w:val="false"/>
                <w:color w:val="000000"/>
                <w:sz w:val="20"/>
              </w:rPr>
              <w:t>
2 қараша,</w:t>
            </w:r>
            <w:r>
              <w:br/>
            </w:r>
            <w:r>
              <w:rPr>
                <w:rFonts w:ascii="Times New Roman"/>
                <w:b w:val="false"/>
                <w:i w:val="false"/>
                <w:color w:val="000000"/>
                <w:sz w:val="20"/>
              </w:rPr>
              <w:t>5 желтоқсан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кестелер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дереккөзі – жергілікті атқарушы органдар</w:t>
            </w:r>
          </w:p>
        </w:tc>
      </w:tr>
      <w:tr>
        <w:trPr>
          <w:trHeight w:val="30" w:hRule="atLeast"/>
        </w:trPr>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халқының табиғи қозғалысы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қаңтар, </w:t>
            </w:r>
            <w:r>
              <w:br/>
            </w:r>
            <w:r>
              <w:rPr>
                <w:rFonts w:ascii="Times New Roman"/>
                <w:b w:val="false"/>
                <w:i w:val="false"/>
                <w:color w:val="000000"/>
                <w:sz w:val="20"/>
              </w:rPr>
              <w:t>7 ақпан,</w:t>
            </w:r>
            <w:r>
              <w:br/>
            </w:r>
            <w:r>
              <w:rPr>
                <w:rFonts w:ascii="Times New Roman"/>
                <w:b w:val="false"/>
                <w:i w:val="false"/>
                <w:color w:val="000000"/>
                <w:sz w:val="20"/>
              </w:rPr>
              <w:t>
7 наурыз,</w:t>
            </w:r>
            <w:r>
              <w:br/>
            </w:r>
            <w:r>
              <w:rPr>
                <w:rFonts w:ascii="Times New Roman"/>
                <w:b w:val="false"/>
                <w:i w:val="false"/>
                <w:color w:val="000000"/>
                <w:sz w:val="20"/>
              </w:rPr>
              <w:t>6 сәуір,</w:t>
            </w:r>
            <w:r>
              <w:br/>
            </w:r>
            <w:r>
              <w:rPr>
                <w:rFonts w:ascii="Times New Roman"/>
                <w:b w:val="false"/>
                <w:i w:val="false"/>
                <w:color w:val="000000"/>
                <w:sz w:val="20"/>
              </w:rPr>
              <w:t>
4 мамыр,</w:t>
            </w:r>
            <w:r>
              <w:br/>
            </w:r>
            <w:r>
              <w:rPr>
                <w:rFonts w:ascii="Times New Roman"/>
                <w:b w:val="false"/>
                <w:i w:val="false"/>
                <w:color w:val="000000"/>
                <w:sz w:val="20"/>
              </w:rPr>
              <w:t>6 маусым,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шілде,</w:t>
            </w:r>
            <w:r>
              <w:br/>
            </w:r>
            <w:r>
              <w:rPr>
                <w:rFonts w:ascii="Times New Roman"/>
                <w:b w:val="false"/>
                <w:i w:val="false"/>
                <w:color w:val="000000"/>
                <w:sz w:val="20"/>
              </w:rPr>
              <w:t>7 тамыз,</w:t>
            </w:r>
            <w:r>
              <w:br/>
            </w:r>
            <w:r>
              <w:rPr>
                <w:rFonts w:ascii="Times New Roman"/>
                <w:b w:val="false"/>
                <w:i w:val="false"/>
                <w:color w:val="000000"/>
                <w:sz w:val="20"/>
              </w:rPr>
              <w:t>6 қыркүйек,</w:t>
            </w:r>
            <w:r>
              <w:br/>
            </w:r>
            <w:r>
              <w:rPr>
                <w:rFonts w:ascii="Times New Roman"/>
                <w:b w:val="false"/>
                <w:i w:val="false"/>
                <w:color w:val="000000"/>
                <w:sz w:val="20"/>
              </w:rPr>
              <w:t>
5 қазан,</w:t>
            </w:r>
            <w:r>
              <w:br/>
            </w:r>
            <w:r>
              <w:rPr>
                <w:rFonts w:ascii="Times New Roman"/>
                <w:b w:val="false"/>
                <w:i w:val="false"/>
                <w:color w:val="000000"/>
                <w:sz w:val="20"/>
              </w:rPr>
              <w:t>
7 қараша,</w:t>
            </w:r>
            <w:r>
              <w:br/>
            </w:r>
            <w:r>
              <w:rPr>
                <w:rFonts w:ascii="Times New Roman"/>
                <w:b w:val="false"/>
                <w:i w:val="false"/>
                <w:color w:val="000000"/>
                <w:sz w:val="20"/>
              </w:rPr>
              <w:t>6 желтоқсан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маңызы бар қалалық әкімдіктер мен аудандар бөлінісіндегі электрондық кестелер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дереккөзі – жергілікті атқарушы органдар</w:t>
            </w:r>
          </w:p>
        </w:tc>
      </w:tr>
      <w:tr>
        <w:trPr>
          <w:trHeight w:val="30" w:hRule="atLeast"/>
        </w:trPr>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Өңірлер бөлінісіндегі Қазақстан Республикасы халқының табиғи қозғалысы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мамыр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кестелер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дереккөзі – жергілікті атқарушы органдар</w:t>
            </w:r>
          </w:p>
        </w:tc>
      </w:tr>
      <w:tr>
        <w:trPr>
          <w:trHeight w:val="30" w:hRule="atLeast"/>
        </w:trPr>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жасқа дейінгі өзін-өзі өлтіруден өлім себептері бойынша қайтыс болғандар саны</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жартыжылдық</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тамыз</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үшін электрондық кесте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дереккөзі – жергілікті атқарушы органдар</w:t>
            </w:r>
          </w:p>
        </w:tc>
      </w:tr>
      <w:tr>
        <w:trPr>
          <w:trHeight w:val="30" w:hRule="atLeast"/>
        </w:trPr>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жасқа дейінгі өзін-өзі өлтіруден өлім себептері бойынша қайтыс болғандар саны</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сәуір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үшін электрондық кесте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дереккөзі – жергілікті атқарушы органдар</w:t>
            </w:r>
          </w:p>
        </w:tc>
      </w:tr>
      <w:tr>
        <w:trPr>
          <w:trHeight w:val="30" w:hRule="atLeast"/>
        </w:trPr>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Өлім себептері бойынша өлім-жітім коэффициенттері</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қаңтар, </w:t>
            </w:r>
            <w:r>
              <w:br/>
            </w:r>
            <w:r>
              <w:rPr>
                <w:rFonts w:ascii="Times New Roman"/>
                <w:b w:val="false"/>
                <w:i w:val="false"/>
                <w:color w:val="000000"/>
                <w:sz w:val="20"/>
              </w:rPr>
              <w:t>2 ақпан,</w:t>
            </w:r>
            <w:r>
              <w:br/>
            </w:r>
            <w:r>
              <w:rPr>
                <w:rFonts w:ascii="Times New Roman"/>
                <w:b w:val="false"/>
                <w:i w:val="false"/>
                <w:color w:val="000000"/>
                <w:sz w:val="20"/>
              </w:rPr>
              <w:t>
2 наурыз,</w:t>
            </w:r>
            <w:r>
              <w:br/>
            </w:r>
            <w:r>
              <w:rPr>
                <w:rFonts w:ascii="Times New Roman"/>
                <w:b w:val="false"/>
                <w:i w:val="false"/>
                <w:color w:val="000000"/>
                <w:sz w:val="20"/>
              </w:rPr>
              <w:t>4 сәуір,</w:t>
            </w:r>
            <w:r>
              <w:br/>
            </w:r>
            <w:r>
              <w:rPr>
                <w:rFonts w:ascii="Times New Roman"/>
                <w:b w:val="false"/>
                <w:i w:val="false"/>
                <w:color w:val="000000"/>
                <w:sz w:val="20"/>
              </w:rPr>
              <w:t>
4 мамыр,</w:t>
            </w:r>
            <w:r>
              <w:br/>
            </w:r>
            <w:r>
              <w:rPr>
                <w:rFonts w:ascii="Times New Roman"/>
                <w:b w:val="false"/>
                <w:i w:val="false"/>
                <w:color w:val="000000"/>
                <w:sz w:val="20"/>
              </w:rPr>
              <w:t>5 маусым,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шілде,</w:t>
            </w:r>
            <w:r>
              <w:br/>
            </w:r>
            <w:r>
              <w:rPr>
                <w:rFonts w:ascii="Times New Roman"/>
                <w:b w:val="false"/>
                <w:i w:val="false"/>
                <w:color w:val="000000"/>
                <w:sz w:val="20"/>
              </w:rPr>
              <w:t>3 тамыз,</w:t>
            </w:r>
            <w:r>
              <w:br/>
            </w:r>
            <w:r>
              <w:rPr>
                <w:rFonts w:ascii="Times New Roman"/>
                <w:b w:val="false"/>
                <w:i w:val="false"/>
                <w:color w:val="000000"/>
                <w:sz w:val="20"/>
              </w:rPr>
              <w:t>5 қыркүйек,</w:t>
            </w:r>
            <w:r>
              <w:br/>
            </w:r>
            <w:r>
              <w:rPr>
                <w:rFonts w:ascii="Times New Roman"/>
                <w:b w:val="false"/>
                <w:i w:val="false"/>
                <w:color w:val="000000"/>
                <w:sz w:val="20"/>
              </w:rPr>
              <w:t>
4 қазан,</w:t>
            </w:r>
            <w:r>
              <w:br/>
            </w:r>
            <w:r>
              <w:rPr>
                <w:rFonts w:ascii="Times New Roman"/>
                <w:b w:val="false"/>
                <w:i w:val="false"/>
                <w:color w:val="000000"/>
                <w:sz w:val="20"/>
              </w:rPr>
              <w:t>
2 қараша,</w:t>
            </w:r>
            <w:r>
              <w:br/>
            </w:r>
            <w:r>
              <w:rPr>
                <w:rFonts w:ascii="Times New Roman"/>
                <w:b w:val="false"/>
                <w:i w:val="false"/>
                <w:color w:val="000000"/>
                <w:sz w:val="20"/>
              </w:rPr>
              <w:t>5 желтоқсан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 үшін электрондық кестелер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дереккөзі – жергілікті атқарушы органдар</w:t>
            </w:r>
          </w:p>
        </w:tc>
      </w:tr>
      <w:tr>
        <w:trPr>
          <w:trHeight w:val="30" w:hRule="atLeast"/>
        </w:trPr>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Өңірлер бөлінісіндегі Қазақстан Республикасы халқының көші-қоны </w:t>
            </w: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қаңтар, </w:t>
            </w:r>
            <w:r>
              <w:br/>
            </w:r>
            <w:r>
              <w:rPr>
                <w:rFonts w:ascii="Times New Roman"/>
                <w:b w:val="false"/>
                <w:i w:val="false"/>
                <w:color w:val="000000"/>
                <w:sz w:val="20"/>
              </w:rPr>
              <w:t>2 ақпан,</w:t>
            </w:r>
            <w:r>
              <w:br/>
            </w:r>
            <w:r>
              <w:rPr>
                <w:rFonts w:ascii="Times New Roman"/>
                <w:b w:val="false"/>
                <w:i w:val="false"/>
                <w:color w:val="000000"/>
                <w:sz w:val="20"/>
              </w:rPr>
              <w:t>
2 наурыз,</w:t>
            </w:r>
            <w:r>
              <w:br/>
            </w:r>
            <w:r>
              <w:rPr>
                <w:rFonts w:ascii="Times New Roman"/>
                <w:b w:val="false"/>
                <w:i w:val="false"/>
                <w:color w:val="000000"/>
                <w:sz w:val="20"/>
              </w:rPr>
              <w:t>4 сәуір,</w:t>
            </w:r>
            <w:r>
              <w:br/>
            </w:r>
            <w:r>
              <w:rPr>
                <w:rFonts w:ascii="Times New Roman"/>
                <w:b w:val="false"/>
                <w:i w:val="false"/>
                <w:color w:val="000000"/>
                <w:sz w:val="20"/>
              </w:rPr>
              <w:t>
4 мамыр,</w:t>
            </w:r>
            <w:r>
              <w:br/>
            </w:r>
            <w:r>
              <w:rPr>
                <w:rFonts w:ascii="Times New Roman"/>
                <w:b w:val="false"/>
                <w:i w:val="false"/>
                <w:color w:val="000000"/>
                <w:sz w:val="20"/>
              </w:rPr>
              <w:t>5 маусым,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шілде,</w:t>
            </w:r>
            <w:r>
              <w:br/>
            </w:r>
            <w:r>
              <w:rPr>
                <w:rFonts w:ascii="Times New Roman"/>
                <w:b w:val="false"/>
                <w:i w:val="false"/>
                <w:color w:val="000000"/>
                <w:sz w:val="20"/>
              </w:rPr>
              <w:t>3 тамыз,</w:t>
            </w:r>
            <w:r>
              <w:br/>
            </w:r>
            <w:r>
              <w:rPr>
                <w:rFonts w:ascii="Times New Roman"/>
                <w:b w:val="false"/>
                <w:i w:val="false"/>
                <w:color w:val="000000"/>
                <w:sz w:val="20"/>
              </w:rPr>
              <w:t>5 қыркүйек,</w:t>
            </w:r>
            <w:r>
              <w:br/>
            </w:r>
            <w:r>
              <w:rPr>
                <w:rFonts w:ascii="Times New Roman"/>
                <w:b w:val="false"/>
                <w:i w:val="false"/>
                <w:color w:val="000000"/>
                <w:sz w:val="20"/>
              </w:rPr>
              <w:t>
4 қазан,</w:t>
            </w:r>
            <w:r>
              <w:br/>
            </w:r>
            <w:r>
              <w:rPr>
                <w:rFonts w:ascii="Times New Roman"/>
                <w:b w:val="false"/>
                <w:i w:val="false"/>
                <w:color w:val="000000"/>
                <w:sz w:val="20"/>
              </w:rPr>
              <w:t>
2 қараша,</w:t>
            </w:r>
            <w:r>
              <w:br/>
            </w:r>
            <w:r>
              <w:rPr>
                <w:rFonts w:ascii="Times New Roman"/>
                <w:b w:val="false"/>
                <w:i w:val="false"/>
                <w:color w:val="000000"/>
                <w:sz w:val="20"/>
              </w:rPr>
              <w:t>5 желтоқсан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кестелер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дереккөзі – ІІМ</w:t>
            </w:r>
          </w:p>
        </w:tc>
      </w:tr>
      <w:tr>
        <w:trPr>
          <w:trHeight w:val="30" w:hRule="atLeast"/>
        </w:trPr>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халқының көші-қоны </w:t>
            </w: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қаңтар, </w:t>
            </w:r>
            <w:r>
              <w:br/>
            </w:r>
            <w:r>
              <w:rPr>
                <w:rFonts w:ascii="Times New Roman"/>
                <w:b w:val="false"/>
                <w:i w:val="false"/>
                <w:color w:val="000000"/>
                <w:sz w:val="20"/>
              </w:rPr>
              <w:t>7 ақпан,</w:t>
            </w:r>
            <w:r>
              <w:br/>
            </w:r>
            <w:r>
              <w:rPr>
                <w:rFonts w:ascii="Times New Roman"/>
                <w:b w:val="false"/>
                <w:i w:val="false"/>
                <w:color w:val="000000"/>
                <w:sz w:val="20"/>
              </w:rPr>
              <w:t>
7 наурыз,</w:t>
            </w:r>
            <w:r>
              <w:br/>
            </w:r>
            <w:r>
              <w:rPr>
                <w:rFonts w:ascii="Times New Roman"/>
                <w:b w:val="false"/>
                <w:i w:val="false"/>
                <w:color w:val="000000"/>
                <w:sz w:val="20"/>
              </w:rPr>
              <w:t>6 сәуір,</w:t>
            </w:r>
            <w:r>
              <w:br/>
            </w:r>
            <w:r>
              <w:rPr>
                <w:rFonts w:ascii="Times New Roman"/>
                <w:b w:val="false"/>
                <w:i w:val="false"/>
                <w:color w:val="000000"/>
                <w:sz w:val="20"/>
              </w:rPr>
              <w:t>
4 мамыр,</w:t>
            </w:r>
            <w:r>
              <w:br/>
            </w:r>
            <w:r>
              <w:rPr>
                <w:rFonts w:ascii="Times New Roman"/>
                <w:b w:val="false"/>
                <w:i w:val="false"/>
                <w:color w:val="000000"/>
                <w:sz w:val="20"/>
              </w:rPr>
              <w:t>6 маусым,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шілде,</w:t>
            </w:r>
            <w:r>
              <w:br/>
            </w:r>
            <w:r>
              <w:rPr>
                <w:rFonts w:ascii="Times New Roman"/>
                <w:b w:val="false"/>
                <w:i w:val="false"/>
                <w:color w:val="000000"/>
                <w:sz w:val="20"/>
              </w:rPr>
              <w:t>7 тамыз,</w:t>
            </w:r>
            <w:r>
              <w:br/>
            </w:r>
            <w:r>
              <w:rPr>
                <w:rFonts w:ascii="Times New Roman"/>
                <w:b w:val="false"/>
                <w:i w:val="false"/>
                <w:color w:val="000000"/>
                <w:sz w:val="20"/>
              </w:rPr>
              <w:t>6 қыркүйек,</w:t>
            </w:r>
            <w:r>
              <w:br/>
            </w:r>
            <w:r>
              <w:rPr>
                <w:rFonts w:ascii="Times New Roman"/>
                <w:b w:val="false"/>
                <w:i w:val="false"/>
                <w:color w:val="000000"/>
                <w:sz w:val="20"/>
              </w:rPr>
              <w:t>
5 қазан,</w:t>
            </w:r>
            <w:r>
              <w:br/>
            </w:r>
            <w:r>
              <w:rPr>
                <w:rFonts w:ascii="Times New Roman"/>
                <w:b w:val="false"/>
                <w:i w:val="false"/>
                <w:color w:val="000000"/>
                <w:sz w:val="20"/>
              </w:rPr>
              <w:t>
7 қараша,</w:t>
            </w:r>
            <w:r>
              <w:br/>
            </w:r>
            <w:r>
              <w:rPr>
                <w:rFonts w:ascii="Times New Roman"/>
                <w:b w:val="false"/>
                <w:i w:val="false"/>
                <w:color w:val="000000"/>
                <w:sz w:val="20"/>
              </w:rPr>
              <w:t>6 желтоқсан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қалалар мен аудандар бөлінісіндегі электрондық кестелер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дереккөзі – ІІМ</w:t>
            </w:r>
          </w:p>
        </w:tc>
      </w:tr>
      <w:tr>
        <w:trPr>
          <w:trHeight w:val="30" w:hRule="atLeast"/>
        </w:trPr>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Өңірлер бойынша Қазақстан Республикасы халқының </w:t>
            </w:r>
            <w:r>
              <w:br/>
            </w:r>
            <w:r>
              <w:rPr>
                <w:rFonts w:ascii="Times New Roman"/>
                <w:b w:val="false"/>
                <w:i w:val="false"/>
                <w:color w:val="000000"/>
                <w:sz w:val="20"/>
              </w:rPr>
              <w:t>
өңіраралық және өңірлік көші-қоны</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қаңтар, </w:t>
            </w:r>
            <w:r>
              <w:br/>
            </w:r>
            <w:r>
              <w:rPr>
                <w:rFonts w:ascii="Times New Roman"/>
                <w:b w:val="false"/>
                <w:i w:val="false"/>
                <w:color w:val="000000"/>
                <w:sz w:val="20"/>
              </w:rPr>
              <w:t>7 ақпан,</w:t>
            </w:r>
            <w:r>
              <w:br/>
            </w:r>
            <w:r>
              <w:rPr>
                <w:rFonts w:ascii="Times New Roman"/>
                <w:b w:val="false"/>
                <w:i w:val="false"/>
                <w:color w:val="000000"/>
                <w:sz w:val="20"/>
              </w:rPr>
              <w:t>
7 наурыз,</w:t>
            </w:r>
            <w:r>
              <w:br/>
            </w:r>
            <w:r>
              <w:rPr>
                <w:rFonts w:ascii="Times New Roman"/>
                <w:b w:val="false"/>
                <w:i w:val="false"/>
                <w:color w:val="000000"/>
                <w:sz w:val="20"/>
              </w:rPr>
              <w:t>6 сәуір,</w:t>
            </w:r>
            <w:r>
              <w:br/>
            </w:r>
            <w:r>
              <w:rPr>
                <w:rFonts w:ascii="Times New Roman"/>
                <w:b w:val="false"/>
                <w:i w:val="false"/>
                <w:color w:val="000000"/>
                <w:sz w:val="20"/>
              </w:rPr>
              <w:t>
4 мамыр,</w:t>
            </w:r>
            <w:r>
              <w:br/>
            </w:r>
            <w:r>
              <w:rPr>
                <w:rFonts w:ascii="Times New Roman"/>
                <w:b w:val="false"/>
                <w:i w:val="false"/>
                <w:color w:val="000000"/>
                <w:sz w:val="20"/>
              </w:rPr>
              <w:t>6 маусым,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шілде,</w:t>
            </w:r>
            <w:r>
              <w:br/>
            </w:r>
            <w:r>
              <w:rPr>
                <w:rFonts w:ascii="Times New Roman"/>
                <w:b w:val="false"/>
                <w:i w:val="false"/>
                <w:color w:val="000000"/>
                <w:sz w:val="20"/>
              </w:rPr>
              <w:t>7 тамыз,</w:t>
            </w:r>
            <w:r>
              <w:br/>
            </w:r>
            <w:r>
              <w:rPr>
                <w:rFonts w:ascii="Times New Roman"/>
                <w:b w:val="false"/>
                <w:i w:val="false"/>
                <w:color w:val="000000"/>
                <w:sz w:val="20"/>
              </w:rPr>
              <w:t>6 қыркүйек,</w:t>
            </w:r>
            <w:r>
              <w:br/>
            </w:r>
            <w:r>
              <w:rPr>
                <w:rFonts w:ascii="Times New Roman"/>
                <w:b w:val="false"/>
                <w:i w:val="false"/>
                <w:color w:val="000000"/>
                <w:sz w:val="20"/>
              </w:rPr>
              <w:t>
5 қазан,</w:t>
            </w:r>
            <w:r>
              <w:br/>
            </w:r>
            <w:r>
              <w:rPr>
                <w:rFonts w:ascii="Times New Roman"/>
                <w:b w:val="false"/>
                <w:i w:val="false"/>
                <w:color w:val="000000"/>
                <w:sz w:val="20"/>
              </w:rPr>
              <w:t>
7 қараша,</w:t>
            </w:r>
            <w:r>
              <w:br/>
            </w:r>
            <w:r>
              <w:rPr>
                <w:rFonts w:ascii="Times New Roman"/>
                <w:b w:val="false"/>
                <w:i w:val="false"/>
                <w:color w:val="000000"/>
                <w:sz w:val="20"/>
              </w:rPr>
              <w:t>6 желтоқсан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кестелер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дереккөзі – ІІМ</w:t>
            </w:r>
          </w:p>
        </w:tc>
      </w:tr>
      <w:tr>
        <w:trPr>
          <w:trHeight w:val="30" w:hRule="atLeast"/>
        </w:trPr>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 бөлінісіндегі Қазақстан Республикасы халқының көші-қоны</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мамыр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кестелер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дереккөзі – ІІМ</w:t>
            </w:r>
          </w:p>
        </w:tc>
      </w:tr>
      <w:tr>
        <w:trPr>
          <w:trHeight w:val="30" w:hRule="atLeast"/>
        </w:trPr>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ӘАОЖ сәйкес елді мекендер бөлінісіндегі Қазақстан Республикасы халқының жынысы, негізгі жас топтары бойынша көші-қоны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тамыз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үшін</w:t>
            </w:r>
            <w:r>
              <w:br/>
            </w:r>
            <w:r>
              <w:rPr>
                <w:rFonts w:ascii="Times New Roman"/>
                <w:b w:val="false"/>
                <w:i w:val="false"/>
                <w:color w:val="000000"/>
                <w:sz w:val="20"/>
              </w:rPr>
              <w:t>
электрондық кестелер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дереккөзі – ІІМ</w:t>
            </w:r>
          </w:p>
        </w:tc>
      </w:tr>
      <w:tr>
        <w:trPr>
          <w:trHeight w:val="30" w:hRule="atLeast"/>
        </w:trPr>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халқының облыстар, қалалар және аудандар бойынша саны</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қаңтар, </w:t>
            </w:r>
            <w:r>
              <w:br/>
            </w:r>
            <w:r>
              <w:rPr>
                <w:rFonts w:ascii="Times New Roman"/>
                <w:b w:val="false"/>
                <w:i w:val="false"/>
                <w:color w:val="000000"/>
                <w:sz w:val="20"/>
              </w:rPr>
              <w:t>7 ақпан,</w:t>
            </w:r>
            <w:r>
              <w:br/>
            </w:r>
            <w:r>
              <w:rPr>
                <w:rFonts w:ascii="Times New Roman"/>
                <w:b w:val="false"/>
                <w:i w:val="false"/>
                <w:color w:val="000000"/>
                <w:sz w:val="20"/>
              </w:rPr>
              <w:t>
7 наурыз,</w:t>
            </w:r>
            <w:r>
              <w:br/>
            </w:r>
            <w:r>
              <w:rPr>
                <w:rFonts w:ascii="Times New Roman"/>
                <w:b w:val="false"/>
                <w:i w:val="false"/>
                <w:color w:val="000000"/>
                <w:sz w:val="20"/>
              </w:rPr>
              <w:t>6 сәуір,</w:t>
            </w:r>
            <w:r>
              <w:br/>
            </w:r>
            <w:r>
              <w:rPr>
                <w:rFonts w:ascii="Times New Roman"/>
                <w:b w:val="false"/>
                <w:i w:val="false"/>
                <w:color w:val="000000"/>
                <w:sz w:val="20"/>
              </w:rPr>
              <w:t>
4 мамыр,</w:t>
            </w:r>
            <w:r>
              <w:br/>
            </w:r>
            <w:r>
              <w:rPr>
                <w:rFonts w:ascii="Times New Roman"/>
                <w:b w:val="false"/>
                <w:i w:val="false"/>
                <w:color w:val="000000"/>
                <w:sz w:val="20"/>
              </w:rPr>
              <w:t>6 маусым,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шілде,</w:t>
            </w:r>
            <w:r>
              <w:br/>
            </w:r>
            <w:r>
              <w:rPr>
                <w:rFonts w:ascii="Times New Roman"/>
                <w:b w:val="false"/>
                <w:i w:val="false"/>
                <w:color w:val="000000"/>
                <w:sz w:val="20"/>
              </w:rPr>
              <w:t>7 тамыз,</w:t>
            </w:r>
            <w:r>
              <w:br/>
            </w:r>
            <w:r>
              <w:rPr>
                <w:rFonts w:ascii="Times New Roman"/>
                <w:b w:val="false"/>
                <w:i w:val="false"/>
                <w:color w:val="000000"/>
                <w:sz w:val="20"/>
              </w:rPr>
              <w:t>6 қыркүйек,</w:t>
            </w:r>
            <w:r>
              <w:br/>
            </w:r>
            <w:r>
              <w:rPr>
                <w:rFonts w:ascii="Times New Roman"/>
                <w:b w:val="false"/>
                <w:i w:val="false"/>
                <w:color w:val="000000"/>
                <w:sz w:val="20"/>
              </w:rPr>
              <w:t>
5 қазан,</w:t>
            </w:r>
            <w:r>
              <w:br/>
            </w:r>
            <w:r>
              <w:rPr>
                <w:rFonts w:ascii="Times New Roman"/>
                <w:b w:val="false"/>
                <w:i w:val="false"/>
                <w:color w:val="000000"/>
                <w:sz w:val="20"/>
              </w:rPr>
              <w:t>
7 қараша,</w:t>
            </w:r>
            <w:r>
              <w:br/>
            </w:r>
            <w:r>
              <w:rPr>
                <w:rFonts w:ascii="Times New Roman"/>
                <w:b w:val="false"/>
                <w:i w:val="false"/>
                <w:color w:val="000000"/>
                <w:sz w:val="20"/>
              </w:rPr>
              <w:t>6 желтоқсан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кестелер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дереккөзі – жергілікті атқарушы органдар, ІІМ</w:t>
            </w:r>
          </w:p>
        </w:tc>
      </w:tr>
      <w:tr>
        <w:trPr>
          <w:trHeight w:val="30" w:hRule="atLeast"/>
        </w:trPr>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халқының облыстар, қалалар, аудандар, аудан орталықтары және кенттер бөлінісіндегі жынысы бойынша саны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қаңтар, </w:t>
            </w:r>
            <w:r>
              <w:br/>
            </w:r>
            <w:r>
              <w:rPr>
                <w:rFonts w:ascii="Times New Roman"/>
                <w:b w:val="false"/>
                <w:i w:val="false"/>
                <w:color w:val="000000"/>
                <w:sz w:val="20"/>
              </w:rPr>
              <w:t>7 ақпан,</w:t>
            </w:r>
            <w:r>
              <w:br/>
            </w:r>
            <w:r>
              <w:rPr>
                <w:rFonts w:ascii="Times New Roman"/>
                <w:b w:val="false"/>
                <w:i w:val="false"/>
                <w:color w:val="000000"/>
                <w:sz w:val="20"/>
              </w:rPr>
              <w:t>
7 наурыз,</w:t>
            </w:r>
            <w:r>
              <w:br/>
            </w:r>
            <w:r>
              <w:rPr>
                <w:rFonts w:ascii="Times New Roman"/>
                <w:b w:val="false"/>
                <w:i w:val="false"/>
                <w:color w:val="000000"/>
                <w:sz w:val="20"/>
              </w:rPr>
              <w:t>6 сәуір,</w:t>
            </w:r>
            <w:r>
              <w:br/>
            </w:r>
            <w:r>
              <w:rPr>
                <w:rFonts w:ascii="Times New Roman"/>
                <w:b w:val="false"/>
                <w:i w:val="false"/>
                <w:color w:val="000000"/>
                <w:sz w:val="20"/>
              </w:rPr>
              <w:t>
4 мамыр,</w:t>
            </w:r>
            <w:r>
              <w:br/>
            </w:r>
            <w:r>
              <w:rPr>
                <w:rFonts w:ascii="Times New Roman"/>
                <w:b w:val="false"/>
                <w:i w:val="false"/>
                <w:color w:val="000000"/>
                <w:sz w:val="20"/>
              </w:rPr>
              <w:t>6 маусым,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шілде,</w:t>
            </w:r>
            <w:r>
              <w:br/>
            </w:r>
            <w:r>
              <w:rPr>
                <w:rFonts w:ascii="Times New Roman"/>
                <w:b w:val="false"/>
                <w:i w:val="false"/>
                <w:color w:val="000000"/>
                <w:sz w:val="20"/>
              </w:rPr>
              <w:t>7 тамыз,</w:t>
            </w:r>
            <w:r>
              <w:br/>
            </w:r>
            <w:r>
              <w:rPr>
                <w:rFonts w:ascii="Times New Roman"/>
                <w:b w:val="false"/>
                <w:i w:val="false"/>
                <w:color w:val="000000"/>
                <w:sz w:val="20"/>
              </w:rPr>
              <w:t>6 қыркүйек,</w:t>
            </w:r>
            <w:r>
              <w:br/>
            </w:r>
            <w:r>
              <w:rPr>
                <w:rFonts w:ascii="Times New Roman"/>
                <w:b w:val="false"/>
                <w:i w:val="false"/>
                <w:color w:val="000000"/>
                <w:sz w:val="20"/>
              </w:rPr>
              <w:t>
5 қазан,</w:t>
            </w:r>
            <w:r>
              <w:br/>
            </w:r>
            <w:r>
              <w:rPr>
                <w:rFonts w:ascii="Times New Roman"/>
                <w:b w:val="false"/>
                <w:i w:val="false"/>
                <w:color w:val="000000"/>
                <w:sz w:val="20"/>
              </w:rPr>
              <w:t>
7 қараша,</w:t>
            </w:r>
            <w:r>
              <w:br/>
            </w:r>
            <w:r>
              <w:rPr>
                <w:rFonts w:ascii="Times New Roman"/>
                <w:b w:val="false"/>
                <w:i w:val="false"/>
                <w:color w:val="000000"/>
                <w:sz w:val="20"/>
              </w:rPr>
              <w:t>6 желтоқсан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кестелер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дереккөзі – жергілікті атқарушы органдар, ІІМ</w:t>
            </w:r>
          </w:p>
        </w:tc>
      </w:tr>
      <w:tr>
        <w:trPr>
          <w:trHeight w:val="30" w:hRule="atLeast"/>
        </w:trPr>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халқының облыстар және аудандар бөлінісіндегі жынысы және жас топтары бойынша саны</w:t>
            </w:r>
            <w:r>
              <w:br/>
            </w:r>
            <w:r>
              <w:rPr>
                <w:rFonts w:ascii="Times New Roman"/>
                <w:b w:val="false"/>
                <w:i w:val="false"/>
                <w:color w:val="000000"/>
                <w:sz w:val="20"/>
              </w:rPr>
              <w:t>
(алдын ала деректер)</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ақпан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кесте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дереккөзі – жергілікті атқарушы органдар, ІІМ</w:t>
            </w:r>
          </w:p>
        </w:tc>
      </w:tr>
      <w:tr>
        <w:trPr>
          <w:trHeight w:val="30" w:hRule="atLeast"/>
        </w:trPr>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ХҚСБҰҰҚ, БҰҰ ДБ, ТМД, ДСМ және басқа халықаралық ұйымдар мен статистикалық офистер үшін кестелік материалды (сұрақнамаларды) толтыру</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түсуіне қарай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түсуіне қарай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кесте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дереккөзі – жергілікті атқарушы органдар, ІІМ</w:t>
            </w:r>
          </w:p>
        </w:tc>
      </w:tr>
      <w:tr>
        <w:trPr>
          <w:trHeight w:val="30" w:hRule="atLeast"/>
        </w:trPr>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объектілердің</w:t>
            </w:r>
            <w:r>
              <w:br/>
            </w:r>
            <w:r>
              <w:rPr>
                <w:rFonts w:ascii="Times New Roman"/>
                <w:b w:val="false"/>
                <w:i w:val="false"/>
                <w:color w:val="000000"/>
                <w:sz w:val="20"/>
              </w:rPr>
              <w:t>
ұлттық жіктеуішін (ӘАОЖ)</w:t>
            </w:r>
            <w:r>
              <w:br/>
            </w:r>
            <w:r>
              <w:rPr>
                <w:rFonts w:ascii="Times New Roman"/>
                <w:b w:val="false"/>
                <w:i w:val="false"/>
                <w:color w:val="000000"/>
                <w:sz w:val="20"/>
              </w:rPr>
              <w:t>
өзектендіру</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түсуіне қарай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түсуіне қарай</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w:t>
            </w:r>
            <w:r>
              <w:br/>
            </w:r>
            <w:r>
              <w:rPr>
                <w:rFonts w:ascii="Times New Roman"/>
                <w:b w:val="false"/>
                <w:i w:val="false"/>
                <w:color w:val="000000"/>
                <w:sz w:val="20"/>
              </w:rPr>
              <w:t>
кестелер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әкiмшiлiк-аумақтық бiрлiктердi құру және тарату, олардың</w:t>
            </w:r>
            <w:r>
              <w:br/>
            </w:r>
            <w:r>
              <w:rPr>
                <w:rFonts w:ascii="Times New Roman"/>
                <w:b w:val="false"/>
                <w:i w:val="false"/>
                <w:color w:val="000000"/>
                <w:sz w:val="20"/>
              </w:rPr>
              <w:t>
шекараларын белгiлеу және өзгерту, олардың атауы және атауын өзгерту туралы Қазақстан Республикасы</w:t>
            </w:r>
            <w:r>
              <w:br/>
            </w:r>
            <w:r>
              <w:rPr>
                <w:rFonts w:ascii="Times New Roman"/>
                <w:b w:val="false"/>
                <w:i w:val="false"/>
                <w:color w:val="000000"/>
                <w:sz w:val="20"/>
              </w:rPr>
              <w:t>
Президентінің Жарлықтары, Қазақстан Республикасы Үкіметінің қаулылары,</w:t>
            </w:r>
            <w:r>
              <w:br/>
            </w:r>
            <w:r>
              <w:rPr>
                <w:rFonts w:ascii="Times New Roman"/>
                <w:b w:val="false"/>
                <w:i w:val="false"/>
                <w:color w:val="000000"/>
                <w:sz w:val="20"/>
              </w:rPr>
              <w:t>
жергiлiктi өкiлдiк және атқарушы органдардың бірлескен шешімдері</w:t>
            </w:r>
          </w:p>
        </w:tc>
      </w:tr>
      <w:tr>
        <w:trPr>
          <w:trHeight w:val="30" w:hRule="atLeast"/>
        </w:trPr>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 бойынша халықтың статистикалық тіркелімін өзектендіру</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сайынғы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сұраулар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кестелер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дереккөз – Әділетминінің</w:t>
            </w:r>
            <w:r>
              <w:br/>
            </w:r>
            <w:r>
              <w:rPr>
                <w:rFonts w:ascii="Times New Roman"/>
                <w:b w:val="false"/>
                <w:i w:val="false"/>
                <w:color w:val="000000"/>
                <w:sz w:val="20"/>
              </w:rPr>
              <w:t>
ЖТ МДҚ</w:t>
            </w:r>
          </w:p>
        </w:tc>
      </w:tr>
      <w:tr>
        <w:trPr>
          <w:trHeight w:val="30" w:hRule="atLeast"/>
        </w:trPr>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хал актілерін тіркеу мәліметтері бойынша халықтың статистикалық тіркелімін өзектендіру</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сайынғы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сұраулар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кестелер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дереккөз – Әділетминінің АХАЖ АЖ</w:t>
            </w:r>
          </w:p>
        </w:tc>
      </w:tr>
      <w:tr>
        <w:trPr>
          <w:trHeight w:val="30" w:hRule="atLeast"/>
        </w:trPr>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Туу, өлім және перинаталдық өлім туралы медициналық куәліктерден халықтың статистикалық тіркелімін өзектендіру</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сайынғы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сұраулар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кестелер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дереккөз – ДСМ АЖ</w:t>
            </w:r>
          </w:p>
        </w:tc>
      </w:tr>
      <w:tr>
        <w:trPr>
          <w:trHeight w:val="30" w:hRule="atLeast"/>
        </w:trPr>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тұрғылықты жерге келетін және кететін азаматтар туралы мәліметтерді алу бойынша халықтың статистикалық тіркелімін өзектендіру</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сайынғы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сұраулар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кестелер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дереккөз – ҰҚК-нің "Бүркіт" БАЖ</w:t>
            </w:r>
          </w:p>
        </w:tc>
      </w:tr>
      <w:tr>
        <w:trPr>
          <w:trHeight w:val="30" w:hRule="atLeast"/>
        </w:trPr>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Көші-қоны туралы мәліметтерді алу бойынша халықтың статистикалық тіркелімін өзектендіру</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сайынғы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сұраулар бойынша</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кестелер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дереккөз – ІІМ АЖ</w:t>
            </w:r>
          </w:p>
        </w:tc>
      </w:tr>
      <w:tr>
        <w:trPr>
          <w:trHeight w:val="30" w:hRule="atLeast"/>
        </w:trPr>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жұмыспен қамтылуы, жұмыссыздық және әлеуметтік төлемдер туралы халықтың статистикалық тіркелімін өзектендіру</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сұраулар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кестелер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дереккөз – ЕХӘҚМ АЖ</w:t>
            </w:r>
          </w:p>
        </w:tc>
      </w:tr>
      <w:tr>
        <w:trPr>
          <w:trHeight w:val="30" w:hRule="atLeast"/>
        </w:trPr>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бойынша есепке алудың негізінде халықтың статистикалық тіркелімін өзектендіру</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сұраулар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кестелер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дереккөз – кенттің, ауылдың, ауылдық округтың әкімдері</w:t>
            </w:r>
          </w:p>
        </w:tc>
      </w:tr>
      <w:tr>
        <w:trPr>
          <w:trHeight w:val="30" w:hRule="atLeast"/>
        </w:trPr>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этностық топтарының әлеуметтік-экономикалық жағдайы туралы статистикалық ақпарат</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r>
              <w:br/>
            </w: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тоқсаннан кейінгі келесі айдың 25-ші күніне дейін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 арналған кестелер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дереккөздер – Әділетмині,</w:t>
            </w:r>
            <w:r>
              <w:br/>
            </w:r>
            <w:r>
              <w:rPr>
                <w:rFonts w:ascii="Times New Roman"/>
                <w:b w:val="false"/>
                <w:i w:val="false"/>
                <w:color w:val="000000"/>
                <w:sz w:val="20"/>
              </w:rPr>
              <w:t>
ЕХӘҚМ, БҒМ</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статистикасы</w:t>
            </w:r>
          </w:p>
        </w:tc>
      </w:tr>
      <w:tr>
        <w:trPr>
          <w:trHeight w:val="30" w:hRule="atLeast"/>
        </w:trPr>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ЮНЕСКО сұрақнамасы</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шілде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кестелер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1-НК, 2-НК, 3-НК, Әлеуметтік қаржы (білім беру), БҒМ әкімшілік деректері</w:t>
            </w:r>
          </w:p>
        </w:tc>
      </w:tr>
      <w:tr>
        <w:trPr>
          <w:trHeight w:val="30" w:hRule="atLeast"/>
        </w:trPr>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Салалар (білім беру, денсаулық сақтау, зейнетақы, қылмыстылық) бойынша ТМД сұрақнамасы</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r>
              <w:br/>
            </w:r>
            <w:r>
              <w:rPr>
                <w:rFonts w:ascii="Times New Roman"/>
                <w:b w:val="false"/>
                <w:i w:val="false"/>
                <w:color w:val="000000"/>
                <w:sz w:val="20"/>
              </w:rPr>
              <w:t>
жартыжылдық,</w:t>
            </w:r>
            <w:r>
              <w:br/>
            </w: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бойы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кестелер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1-НК, 2-НК, 3-НК,</w:t>
            </w:r>
            <w:r>
              <w:br/>
            </w:r>
            <w:r>
              <w:rPr>
                <w:rFonts w:ascii="Times New Roman"/>
                <w:b w:val="false"/>
                <w:i w:val="false"/>
                <w:color w:val="000000"/>
                <w:sz w:val="20"/>
              </w:rPr>
              <w:t>
БҒМ, ДСМ,</w:t>
            </w:r>
            <w:r>
              <w:br/>
            </w:r>
            <w:r>
              <w:rPr>
                <w:rFonts w:ascii="Times New Roman"/>
                <w:b w:val="false"/>
                <w:i w:val="false"/>
                <w:color w:val="000000"/>
                <w:sz w:val="20"/>
              </w:rPr>
              <w:t>
ЕХӘҚМ, ҚСжАЕК әкімшілік деректері</w:t>
            </w:r>
          </w:p>
        </w:tc>
      </w:tr>
      <w:tr>
        <w:trPr>
          <w:trHeight w:val="30" w:hRule="atLeast"/>
        </w:trPr>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БҰҰ ЕЭК сұрақнамалары</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түсуіне қарай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бойы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кестелер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1-НК, 2-НК, 3-НК, БҒМ, ДСМ,</w:t>
            </w:r>
            <w:r>
              <w:br/>
            </w:r>
            <w:r>
              <w:rPr>
                <w:rFonts w:ascii="Times New Roman"/>
                <w:b w:val="false"/>
                <w:i w:val="false"/>
                <w:color w:val="000000"/>
                <w:sz w:val="20"/>
              </w:rPr>
              <w:t>
ЕХӘҚМ, ҚСжАЕК әкімшілік деректері</w:t>
            </w:r>
          </w:p>
        </w:tc>
      </w:tr>
      <w:tr>
        <w:trPr>
          <w:trHeight w:val="30" w:hRule="atLeast"/>
        </w:trPr>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БҰҰ Балалар қорының (ЮНИСЕФ) – – TransMonEE деректер базасын толтыру</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түсуіне қарай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бойы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кестелер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1-НК, 2-НК, 3-НК, БҒМ, ДСМ,</w:t>
            </w:r>
            <w:r>
              <w:br/>
            </w:r>
            <w:r>
              <w:rPr>
                <w:rFonts w:ascii="Times New Roman"/>
                <w:b w:val="false"/>
                <w:i w:val="false"/>
                <w:color w:val="000000"/>
                <w:sz w:val="20"/>
              </w:rPr>
              <w:t>
ЕХӘҚМ, ҚСжАЕК әкімшілік деректері</w:t>
            </w:r>
          </w:p>
        </w:tc>
      </w:tr>
      <w:tr>
        <w:trPr>
          <w:trHeight w:val="30" w:hRule="atLeast"/>
        </w:trPr>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бірыңғай тестілеуден немесе кешенді тестілеуден өткен, сондай-ақ оқуға мемлекеттік гранттарды алған оқушылар бойынша халықтың статистикалық тіркелімін өзектендіру</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сұраулар бойынша</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кестелер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дереккөз – БҒМ АЖ</w:t>
            </w:r>
          </w:p>
        </w:tc>
      </w:tr>
      <w:tr>
        <w:trPr>
          <w:trHeight w:val="30" w:hRule="atLeast"/>
        </w:trPr>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берудің барлық деңгейлері бойынша білім алушылар туралы мәліметтермен халықтың статистикалық тіркелімін өзектендіру</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сұраулар бойынша</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кестелер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дереккөз – БҒМ АЖ</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статистикасы</w:t>
            </w:r>
          </w:p>
        </w:tc>
      </w:tr>
      <w:tr>
        <w:trPr>
          <w:trHeight w:val="30" w:hRule="atLeast"/>
        </w:trPr>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Жекелеген жұқпалы аурулармен сырқаттану деңгейі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5-күнге дейін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әзірлемелік кестелер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СЭСжМҒПО-ның әкімшілік деректері</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 деңгейі статистикасы</w:t>
            </w:r>
          </w:p>
        </w:tc>
      </w:tr>
      <w:tr>
        <w:trPr>
          <w:trHeight w:val="30" w:hRule="atLeast"/>
        </w:trPr>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ХВҚ, Еуростат, БҰҰ ЕЭК, ТМД Статкомитеті халықаралық ұйымдары мен статистикалық офистеріне арналған кестелік материалдарды (сұрақнамаларды) толтыру</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сұраулардың түсуіне қарай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бойы сұраулардың түсуіне қарай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кестелер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003, D 004, D 006,</w:t>
            </w:r>
            <w:r>
              <w:br/>
            </w:r>
            <w:r>
              <w:rPr>
                <w:rFonts w:ascii="Times New Roman"/>
                <w:b w:val="false"/>
                <w:i w:val="false"/>
                <w:color w:val="000000"/>
                <w:sz w:val="20"/>
              </w:rPr>
              <w:t>
D 008</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қоры статистикасы</w:t>
            </w:r>
          </w:p>
        </w:tc>
      </w:tr>
      <w:tr>
        <w:trPr>
          <w:trHeight w:val="30" w:hRule="atLeast"/>
        </w:trPr>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Шаруашылық бойынша есепке алудың негізінде тұрғын үй қоры тіркелімін өзектендіру </w:t>
            </w:r>
            <w:r>
              <w:br/>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сұраулар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кестелер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дереккөз – кенттің, ауылдың, ауылдық округтің әкімдері</w:t>
            </w:r>
          </w:p>
        </w:tc>
      </w:tr>
      <w:tr>
        <w:trPr>
          <w:trHeight w:val="30" w:hRule="atLeast"/>
        </w:trPr>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 тіркелімі мемлекеттік деректер қорының деректері бойынша тұрғын үй қоры тіркелімін өзектендіру</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сайынғы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сұраулар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кестелер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дереккөз – Әділетминінің ЖМТ МДҚ</w:t>
            </w:r>
          </w:p>
        </w:tc>
      </w:tr>
      <w:tr>
        <w:trPr>
          <w:trHeight w:val="30" w:hRule="atLeast"/>
        </w:trPr>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үйлердің авариялығы туралы мәліметтер бойынша тұрғын үй қоры тіркелімін өзектендіру</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сұраулар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кестелер</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дереккөз – жергілікті атқарушы органдар</w:t>
            </w:r>
          </w:p>
        </w:tc>
      </w:tr>
      <w:tr>
        <w:trPr>
          <w:trHeight w:val="30" w:hRule="atLeast"/>
        </w:trPr>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қоры тіркелімін іріктемелі зерттеу негізіндегі тұратындар саны туралы мәліметтермен өзектендіру</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сұраулар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w:t>
            </w:r>
            <w:r>
              <w:br/>
            </w:r>
            <w:r>
              <w:rPr>
                <w:rFonts w:ascii="Times New Roman"/>
                <w:b w:val="false"/>
                <w:i w:val="false"/>
                <w:color w:val="000000"/>
                <w:sz w:val="20"/>
              </w:rPr>
              <w:t>
кестелер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Т-001</w:t>
            </w:r>
            <w:r>
              <w:br/>
            </w:r>
            <w:r>
              <w:rPr>
                <w:rFonts w:ascii="Times New Roman"/>
                <w:b w:val="false"/>
                <w:i w:val="false"/>
                <w:color w:val="000000"/>
                <w:sz w:val="20"/>
              </w:rPr>
              <w:t>
 </w:t>
            </w:r>
          </w:p>
        </w:tc>
      </w:tr>
      <w:tr>
        <w:trPr>
          <w:trHeight w:val="30" w:hRule="atLeast"/>
        </w:trPr>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үйлер мен тұрғын үй-жайлардың (пәтерлердің) жағдайы бойынша тұрғын үй қоры тіркелімін өзектендіру</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r>
              <w:br/>
            </w: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сұраулардың түсуіне қарай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кестелер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 002, D 003, D 004, </w:t>
            </w:r>
            <w:r>
              <w:br/>
            </w:r>
            <w:r>
              <w:rPr>
                <w:rFonts w:ascii="Times New Roman"/>
                <w:b w:val="false"/>
                <w:i w:val="false"/>
                <w:color w:val="000000"/>
                <w:sz w:val="20"/>
              </w:rPr>
              <w:t xml:space="preserve">D 005, D 008, H-020, </w:t>
            </w:r>
            <w:r>
              <w:br/>
            </w:r>
            <w:r>
              <w:rPr>
                <w:rFonts w:ascii="Times New Roman"/>
                <w:b w:val="false"/>
                <w:i w:val="false"/>
                <w:color w:val="000000"/>
                <w:sz w:val="20"/>
              </w:rPr>
              <w:t>H-050</w:t>
            </w:r>
          </w:p>
        </w:tc>
      </w:tr>
      <w:tr>
        <w:trPr>
          <w:trHeight w:val="30" w:hRule="atLeast"/>
        </w:trPr>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үйлерді абаттандыру бойынша тұрғын үй қоры тіркелімін өзектендіру</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сұраулар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кестелер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D006</w:t>
            </w:r>
          </w:p>
        </w:tc>
      </w:tr>
      <w:tr>
        <w:trPr>
          <w:trHeight w:val="30" w:hRule="atLeast"/>
        </w:trPr>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 тіркелімі мемлекеттік деректер қорының деректері бойынша тұрғын үй қоры тіркелімін өзектендіру</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сайын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сұраулар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кестелер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дереккөз – жергілікті атқарушы органдар</w:t>
            </w:r>
          </w:p>
        </w:tc>
      </w:tr>
      <w:tr>
        <w:trPr>
          <w:trHeight w:val="30" w:hRule="atLeast"/>
        </w:trPr>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ТМД Статкомитетіне арналған кестелік материалды (сұрақнаманы) толтыру</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кестелер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тұрғын үй қоры туралы" жинақ</w:t>
            </w:r>
          </w:p>
        </w:tc>
      </w:tr>
      <w:tr>
        <w:trPr>
          <w:trHeight w:val="30" w:hRule="atLeast"/>
        </w:trPr>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қоры тіркелімін шаруашылық бойынша есепке алудың негізінде үй шаруашылықтар саны туралы мәліметтермен өзектендіру</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сұраулар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кестелер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7-ж (халық)</w:t>
            </w: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Ескертпе: аббревиатуралардың толық жазылуы: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Қазақстан Республикасы Ауыл шаруашылығы министрлігі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ӘАОЖ</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Әкімшілік-аумақтық объектілердің жіктеуіші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Қазақстан Республикасы Әділет министрлігі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Әділетминінің </w:t>
            </w:r>
            <w:r>
              <w:br/>
            </w:r>
            <w:r>
              <w:rPr>
                <w:rFonts w:ascii="Times New Roman"/>
                <w:b w:val="false"/>
                <w:i w:val="false"/>
                <w:color w:val="000000"/>
                <w:sz w:val="20"/>
              </w:rPr>
              <w:t>
АХАЖ АЖ</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Қазақстан Республикасы Әділет министрлігінің АХАЖ ақпараттық жүйесі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Әділетминінің </w:t>
            </w:r>
            <w:r>
              <w:br/>
            </w:r>
            <w:r>
              <w:rPr>
                <w:rFonts w:ascii="Times New Roman"/>
                <w:b w:val="false"/>
                <w:i w:val="false"/>
                <w:color w:val="000000"/>
                <w:sz w:val="20"/>
              </w:rPr>
              <w:t>
ЖМТ МДҚ</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Қазақстан Республикасы Әділет министрлігінің "Жылжымайтын мүлік тіркелімі" мемлекеттік деректер қоры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Әділетминінің </w:t>
            </w:r>
            <w:r>
              <w:br/>
            </w:r>
            <w:r>
              <w:rPr>
                <w:rFonts w:ascii="Times New Roman"/>
                <w:b w:val="false"/>
                <w:i w:val="false"/>
                <w:color w:val="000000"/>
                <w:sz w:val="20"/>
              </w:rPr>
              <w:t>
ЖТ МДҚ</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Қазақстан Республикасы Әділет министрлігінің "Жеке тұлғалар" мемлекеттік деректер қоры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Әділетминінің</w:t>
            </w:r>
            <w:r>
              <w:br/>
            </w:r>
            <w:r>
              <w:rPr>
                <w:rFonts w:ascii="Times New Roman"/>
                <w:b w:val="false"/>
                <w:i w:val="false"/>
                <w:color w:val="000000"/>
                <w:sz w:val="20"/>
              </w:rPr>
              <w:t>
ЗТ МДҚ</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Қазақстан Республикасы Әділет министрлігінің "Заңды тұлғалар" мемлекеттік деректер қоры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Қазақстан Республикасы Білім және ғылым министрлігі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АЖ</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Қазақстан Республикасы Білім және ғылым министрлігінің ақпараттық жүйесі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БҰҰ</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Біріккен Ұлттар Ұйымы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БҰҰ ДБ</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Біріккен Ұлттар Ұйымының Даму Бағдарламасы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БҰҰ ЕЭК</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Біріккен Ұлттар Ұйымының Еуропалық экономикалық комиссиясы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ДСМ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Қазақстан Республикасы Денсаулық сақтау министрлігі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 АЖ</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Қазақстан Республикасы Денсаулық сақтау министрлігінің ақпараттық жүйесі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ЕАЭО</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ЕХӘҚМ АЖ</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Қазақстан Республикасы Еңбек және халықты әлеуметтік қорғау министрлігі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ЕЭК</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Еуропалық экономикалық комиссия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ЖІӨ</w:t>
            </w:r>
            <w:r>
              <w:br/>
            </w:r>
            <w:r>
              <w:rPr>
                <w:rFonts w:ascii="Times New Roman"/>
                <w:b w:val="false"/>
                <w:i w:val="false"/>
                <w:color w:val="000000"/>
                <w:sz w:val="20"/>
              </w:rPr>
              <w:t>
ИДМ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жалпы ішкі өнім</w:t>
            </w:r>
            <w:r>
              <w:br/>
            </w:r>
            <w:r>
              <w:rPr>
                <w:rFonts w:ascii="Times New Roman"/>
                <w:b w:val="false"/>
                <w:i w:val="false"/>
                <w:color w:val="000000"/>
                <w:sz w:val="20"/>
              </w:rPr>
              <w:t>
- Қазақстан Республикасы Инвестициялар және даму министрлігі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ЖРБК</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Қазақстан Республикасы Ауыл шаруашылығы министрлігінің Жер ресурстарын басқару комитеті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ҚСжАЕК</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Қазақстан Республикасы Бас прокуратурасының Құқықтық статистика және арнайы есепке алу жөніндегі комитеті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МКК</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Қазақстан Республикасы Қаржы министрлігінің Мемлекеттік кірістер комитеті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СЭСжМҒПО</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Қазақстан Республикасы Денсаулық сақтау министрлігі Қоғамдық денсаулық сақтау комитетінің Санитариялық-эпидемиологиялық сараптама және мониторинг ғылыми-практикалық орталығы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Қазақстан Республикасы Президентінің Әкімшілігі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ТМД</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Тәуелсіз Мемлекеттер Достастығы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ҰҚК-нің "Бүркіт" БАЖ</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Қазақстан Республикасы Ұлттық қауіпсіздік комитетінің "Бүркіт" бірыңғай ақпараттық жүйесі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ҰШЖ</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ұлттық шоттар жүйесі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ХВҚ</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Халықаралық валюта қоры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ХЕҰ</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Халықаралық еңбек ұйымы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ХҚСБҰҰҚ</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Халықтың қоныстануы саласындағы Біріккен Ұлттар Ұйымының қоры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ХСБ</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Халықаралық салғастырулар бағдарламасы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Қазақстан Республикасы Ішкі істер министрлігі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 АЖ</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Қазақстан Республикасы Ішкі істер министрлігінің ақпараттық жүйесі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ЮНЕСКО</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Білім, ғылым және мәдениет мәселелері жөніндегі Біріккен Ұлттар Ұйымы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CDIS</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Coordinated Direct Investment Survey</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CPIS</w:t>
            </w:r>
            <w:r>
              <w:br/>
            </w:r>
            <w:r>
              <w:rPr>
                <w:rFonts w:ascii="Times New Roman"/>
                <w:b w:val="false"/>
                <w:i w:val="false"/>
                <w:color w:val="000000"/>
                <w:sz w:val="20"/>
              </w:rPr>
              <w:t>
DRS</w:t>
            </w:r>
            <w:r>
              <w:br/>
            </w:r>
            <w:r>
              <w:rPr>
                <w:rFonts w:ascii="Times New Roman"/>
                <w:b w:val="false"/>
                <w:i w:val="false"/>
                <w:color w:val="000000"/>
                <w:sz w:val="20"/>
              </w:rPr>
              <w:t>
PSDS</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Coordinated Portfolio Investment Survey</w:t>
            </w:r>
            <w:r>
              <w:br/>
            </w:r>
            <w:r>
              <w:rPr>
                <w:rFonts w:ascii="Times New Roman"/>
                <w:b w:val="false"/>
                <w:i w:val="false"/>
                <w:color w:val="000000"/>
                <w:sz w:val="20"/>
              </w:rPr>
              <w:t>
- Debtor Reporting System</w:t>
            </w:r>
            <w:r>
              <w:br/>
            </w:r>
            <w:r>
              <w:rPr>
                <w:rFonts w:ascii="Times New Roman"/>
                <w:b w:val="false"/>
                <w:i w:val="false"/>
                <w:color w:val="000000"/>
                <w:sz w:val="20"/>
              </w:rPr>
              <w:t>
- Public Sector Debt Statistics</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QEDS</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Quarterly External Debt Statistics</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SEFER</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Securities Held as Foreign Exchange Reserves</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