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3c53" w14:textId="9e63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үлгілік шарттарын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23 қазандағы № 356 бұйрығы. Қазақстан Республикасының Әділет министрлігінде 2017 жылғы 8 қарашада № 15978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"Электр энергетикасы туралы" 2004 жылғы 9 шілдедегі Қазақстан Республикасының Заңы 5-бабының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18-бабының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1. Мыналар:</w:t>
      </w:r>
      <w:r>
        <w:br/>
      </w:r>
      <w:r>
        <w:rPr>
          <w:rFonts w:ascii="Times New Roman"/>
          <w:b w:val="false"/>
          <w:i w:val="false"/>
          <w:color w:val="000000"/>
          <w:sz w:val="28"/>
        </w:rPr>
        <w:t xml:space="preserve">
      </w:t>
      </w:r>
      <w:r>
        <w:rPr>
          <w:rFonts w:ascii="Times New Roman"/>
          <w:b w:val="false"/>
          <w:i w:val="false"/>
          <w:color w:val="000000"/>
          <w:sz w:val="28"/>
        </w:rPr>
        <w:t xml:space="preserve">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Тұрмыстық тұтынушыларға арналған электрмен жабдықтаудың үлгілік шарты;</w:t>
      </w:r>
      <w:r>
        <w:br/>
      </w:r>
      <w:r>
        <w:rPr>
          <w:rFonts w:ascii="Times New Roman"/>
          <w:b w:val="false"/>
          <w:i w:val="false"/>
          <w:color w:val="000000"/>
          <w:sz w:val="28"/>
        </w:rPr>
        <w:t xml:space="preserve">
      </w:t>
      </w:r>
      <w:r>
        <w:rPr>
          <w:rFonts w:ascii="Times New Roman"/>
          <w:b w:val="false"/>
          <w:i w:val="false"/>
          <w:color w:val="000000"/>
          <w:sz w:val="28"/>
        </w:rPr>
        <w:t xml:space="preserve">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энергиясын тұрмыстық емес мұқтаждар үшін пайдаланатын тұтынушыларға арналған электрмен жабдықтаудың үлгілік шарты;</w:t>
      </w:r>
      <w:r>
        <w:br/>
      </w:r>
      <w:r>
        <w:rPr>
          <w:rFonts w:ascii="Times New Roman"/>
          <w:b w:val="false"/>
          <w:i w:val="false"/>
          <w:color w:val="000000"/>
          <w:sz w:val="28"/>
        </w:rPr>
        <w:t xml:space="preserve">
      </w:t>
      </w:r>
      <w:r>
        <w:rPr>
          <w:rFonts w:ascii="Times New Roman"/>
          <w:b w:val="false"/>
          <w:i w:val="false"/>
          <w:color w:val="000000"/>
          <w:sz w:val="28"/>
        </w:rPr>
        <w:t xml:space="preserve">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бюджеттен қаржыландырылатын заңды тұлғаларға арналған электрмен жабдықтаудың үлгілік шарты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Энергетика министрінің кейбір бұйрықтарының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xml:space="preserve">
      </w:t>
      </w:r>
      <w:r>
        <w:rPr>
          <w:rFonts w:ascii="Times New Roman"/>
          <w:b w:val="false"/>
          <w:i w:val="false"/>
          <w:color w:val="000000"/>
          <w:sz w:val="28"/>
        </w:rPr>
        <w:t>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xml:space="preserve">
      </w:t>
      </w:r>
      <w:r>
        <w:rPr>
          <w:rFonts w:ascii="Times New Roman"/>
          <w:b w:val="false"/>
          <w:i w:val="false"/>
          <w:color w:val="000000"/>
          <w:sz w:val="28"/>
        </w:rPr>
        <w:t>3) осы бұйрық мемлекеттік тіркелгеннен кейін күнтізбелік он күн ішінде оның көшірмелерін мерзімдік баспа басылымдарына ресми жариялауға жіберуді;</w:t>
      </w:r>
      <w:r>
        <w:br/>
      </w:r>
      <w:r>
        <w:rPr>
          <w:rFonts w:ascii="Times New Roman"/>
          <w:b w:val="false"/>
          <w:i w:val="false"/>
          <w:color w:val="000000"/>
          <w:sz w:val="28"/>
        </w:rPr>
        <w:t xml:space="preserve">
      </w:t>
      </w:r>
      <w:r>
        <w:rPr>
          <w:rFonts w:ascii="Times New Roman"/>
          <w:b w:val="false"/>
          <w:i w:val="false"/>
          <w:color w:val="000000"/>
          <w:sz w:val="28"/>
        </w:rPr>
        <w:t>4) осы бұйрықты Қазақстан Республикасы Энергетика министрлігінің ресми интернет-ресурсында орналастыруды;</w:t>
      </w:r>
      <w:r>
        <w:br/>
      </w:r>
      <w:r>
        <w:rPr>
          <w:rFonts w:ascii="Times New Roman"/>
          <w:b w:val="false"/>
          <w:i w:val="false"/>
          <w:color w:val="000000"/>
          <w:sz w:val="28"/>
        </w:rPr>
        <w:t xml:space="preserve">
      </w:t>
      </w:r>
      <w:r>
        <w:rPr>
          <w:rFonts w:ascii="Times New Roman"/>
          <w:b w:val="false"/>
          <w:i w:val="false"/>
          <w:color w:val="000000"/>
          <w:sz w:val="28"/>
        </w:rPr>
        <w:t>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xml:space="preserve">
      </w:t>
      </w:r>
      <w:r>
        <w:rPr>
          <w:rFonts w:ascii="Times New Roman"/>
          <w:b w:val="false"/>
          <w:i w:val="false"/>
          <w:color w:val="000000"/>
          <w:sz w:val="28"/>
        </w:rPr>
        <w:t>5.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23 қазандағы</w:t>
            </w:r>
            <w:r>
              <w:br/>
            </w:r>
            <w:r>
              <w:rPr>
                <w:rFonts w:ascii="Times New Roman"/>
                <w:b w:val="false"/>
                <w:i w:val="false"/>
                <w:color w:val="000000"/>
                <w:sz w:val="20"/>
              </w:rPr>
              <w:t>№ 356 бұйрығына</w:t>
            </w:r>
            <w:r>
              <w:br/>
            </w:r>
            <w:r>
              <w:rPr>
                <w:rFonts w:ascii="Times New Roman"/>
                <w:b w:val="false"/>
                <w:i w:val="false"/>
                <w:color w:val="000000"/>
                <w:sz w:val="20"/>
              </w:rPr>
              <w:t>1-қосымша</w:t>
            </w:r>
          </w:p>
        </w:tc>
      </w:tr>
    </w:tbl>
    <w:bookmarkStart w:name="z16" w:id="0"/>
    <w:p>
      <w:pPr>
        <w:spacing w:after="0"/>
        <w:ind w:left="0"/>
        <w:jc w:val="left"/>
      </w:pPr>
      <w:r>
        <w:rPr>
          <w:rFonts w:ascii="Times New Roman"/>
          <w:b/>
          <w:i w:val="false"/>
          <w:color w:val="000000"/>
        </w:rPr>
        <w:t xml:space="preserve"> Тұрмыстық тұтынушыларға арналған электрмен жабдықтаудың үлгілік шарты</w:t>
      </w:r>
    </w:p>
    <w:bookmarkEnd w:id="0"/>
    <w:tbl>
      <w:tblPr>
        <w:tblW w:w="0" w:type="auto"/>
        <w:tblCellSpacing w:w="0" w:type="auto"/>
        <w:tblBorders>
          <w:top w:val="none"/>
          <w:left w:val="none"/>
          <w:bottom w:val="none"/>
          <w:right w:val="none"/>
          <w:insideH w:val="none"/>
          <w:insideV w:val="none"/>
        </w:tblBorders>
      </w:tblPr>
      <w:tblGrid>
        <w:gridCol w:w="6193"/>
        <w:gridCol w:w="6107"/>
      </w:tblGrid>
      <w:tr>
        <w:trPr>
          <w:trHeight w:val="30" w:hRule="atLeast"/>
        </w:trPr>
        <w:tc>
          <w:tcPr>
            <w:tcW w:w="61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w:t>
            </w:r>
            <w:r>
              <w:br/>
            </w:r>
            <w:r>
              <w:rPr>
                <w:rFonts w:ascii="Times New Roman"/>
                <w:b w:val="false"/>
                <w:i w:val="false"/>
                <w:color w:val="000000"/>
                <w:sz w:val="20"/>
              </w:rPr>
              <w:t>
</w:t>
            </w:r>
          </w:p>
        </w:tc>
        <w:tc>
          <w:tcPr>
            <w:tcW w:w="6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 ___________ 20___ ж. </w:t>
            </w:r>
            <w:r>
              <w:br/>
            </w:r>
            <w:r>
              <w:rPr>
                <w:rFonts w:ascii="Times New Roman"/>
                <w:b w:val="false"/>
                <w:i w:val="false"/>
                <w:color w:val="000000"/>
                <w:sz w:val="20"/>
              </w:rPr>
              <w:t>
</w:t>
            </w:r>
          </w:p>
        </w:tc>
      </w:tr>
      <w:tr>
        <w:trPr>
          <w:trHeight w:val="30" w:hRule="atLeast"/>
        </w:trPr>
        <w:tc>
          <w:tcPr>
            <w:tcW w:w="61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(шарт жасасу орны)</w:t>
            </w:r>
            <w:r>
              <w:br/>
            </w:r>
            <w:r>
              <w:rPr>
                <w:rFonts w:ascii="Times New Roman"/>
                <w:b w:val="false"/>
                <w:i w:val="false"/>
                <w:color w:val="000000"/>
                <w:sz w:val="20"/>
              </w:rPr>
              <w:t>
</w:t>
            </w:r>
          </w:p>
        </w:tc>
        <w:tc>
          <w:tcPr>
            <w:tcW w:w="6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 жасасу күні)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Бұдан әрі Тараптар деп аталатын ______________________________________________, </w:t>
            </w:r>
            <w:r>
              <w:br/>
            </w:r>
            <w:r>
              <w:rPr>
                <w:rFonts w:ascii="Times New Roman"/>
                <w:b w:val="false"/>
                <w:i w:val="false"/>
                <w:color w:val="000000"/>
                <w:sz w:val="20"/>
              </w:rPr>
              <w:t>
                                                                   (энергиямен жабдықтаушы ұйымның атауы)</w:t>
            </w:r>
            <w:r>
              <w:br/>
            </w:r>
            <w:r>
              <w:rPr>
                <w:rFonts w:ascii="Times New Roman"/>
                <w:b w:val="false"/>
                <w:i w:val="false"/>
                <w:color w:val="000000"/>
                <w:sz w:val="20"/>
              </w:rPr>
              <w:t xml:space="preserve">
"____" __________ _____ж. № _______ лицензияға сәйкес тұтынушыларды электрмен </w:t>
            </w:r>
            <w:r>
              <w:br/>
            </w:r>
            <w:r>
              <w:rPr>
                <w:rFonts w:ascii="Times New Roman"/>
                <w:b w:val="false"/>
                <w:i w:val="false"/>
                <w:color w:val="000000"/>
                <w:sz w:val="20"/>
              </w:rPr>
              <w:t>
жабдықтауды жүзеге асырушы, бұдан әрі Сатушы деп аталатын</w:t>
            </w:r>
            <w:r>
              <w:rPr>
                <w:rFonts w:ascii="Times New Roman"/>
                <w:b/>
                <w:i w:val="false"/>
                <w:color w:val="000000"/>
                <w:sz w:val="20"/>
              </w:rPr>
              <w:t xml:space="preserve">, </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(лауазымы, тегі, аты, әкесінің аты)</w:t>
            </w:r>
            <w:r>
              <w:br/>
            </w:r>
            <w:r>
              <w:rPr>
                <w:rFonts w:ascii="Times New Roman"/>
                <w:b w:val="false"/>
                <w:i w:val="false"/>
                <w:color w:val="000000"/>
                <w:sz w:val="20"/>
              </w:rPr>
              <w:t xml:space="preserve">
атынан, _____________________________ негізінде әрекет етуші, бір тараптан </w:t>
            </w:r>
            <w:r>
              <w:br/>
            </w:r>
            <w:r>
              <w:rPr>
                <w:rFonts w:ascii="Times New Roman"/>
                <w:b w:val="false"/>
                <w:i w:val="false"/>
                <w:color w:val="000000"/>
                <w:sz w:val="20"/>
              </w:rPr>
              <w:t>
және бұдан әрі Тұтынушы деп аталатын 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xml:space="preserve">
немесе _______________________________________________ негізінде әрекет </w:t>
            </w:r>
            <w:r>
              <w:br/>
            </w:r>
            <w:r>
              <w:rPr>
                <w:rFonts w:ascii="Times New Roman"/>
                <w:b w:val="false"/>
                <w:i w:val="false"/>
                <w:color w:val="000000"/>
                <w:sz w:val="20"/>
              </w:rPr>
              <w:t>
етуші оның өкілі______________________________________________________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төмендегілер туралы осы электрмен жабдықтау шартын (бұдан әрі – Шарт) жасасты:</w:t>
            </w:r>
            <w:r>
              <w:br/>
            </w:r>
            <w:r>
              <w:rPr>
                <w:rFonts w:ascii="Times New Roman"/>
                <w:b w:val="false"/>
                <w:i w:val="false"/>
                <w:color w:val="000000"/>
                <w:sz w:val="20"/>
              </w:rPr>
              <w:t>
</w:t>
            </w:r>
          </w:p>
        </w:tc>
      </w:tr>
    </w:tbl>
    <w:bookmarkStart w:name="z17" w:id="1"/>
    <w:p>
      <w:pPr>
        <w:spacing w:after="0"/>
        <w:ind w:left="0"/>
        <w:jc w:val="left"/>
      </w:pPr>
      <w:r>
        <w:rPr>
          <w:rFonts w:ascii="Times New Roman"/>
          <w:b/>
          <w:i w:val="false"/>
          <w:color w:val="000000"/>
        </w:rPr>
        <w:t xml:space="preserve"> 1-тарау. Шартта пайдаланылатын негізгі ұғымдар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Шартта мынадай негізгі ұғымдар пайдаланылады:</w:t>
      </w:r>
      <w:r>
        <w:br/>
      </w:r>
      <w:r>
        <w:rPr>
          <w:rFonts w:ascii="Times New Roman"/>
          <w:b w:val="false"/>
          <w:i w:val="false"/>
          <w:color w:val="000000"/>
          <w:sz w:val="28"/>
        </w:rPr>
        <w:t>
      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r>
        <w:br/>
      </w:r>
      <w:r>
        <w:rPr>
          <w:rFonts w:ascii="Times New Roman"/>
          <w:b w:val="false"/>
          <w:i w:val="false"/>
          <w:color w:val="000000"/>
          <w:sz w:val="28"/>
        </w:rPr>
        <w:t>
      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r>
        <w:br/>
      </w:r>
      <w:r>
        <w:rPr>
          <w:rFonts w:ascii="Times New Roman"/>
          <w:b w:val="false"/>
          <w:i w:val="false"/>
          <w:color w:val="000000"/>
          <w:sz w:val="28"/>
        </w:rPr>
        <w:t>
      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br/>
      </w:r>
      <w:r>
        <w:rPr>
          <w:rFonts w:ascii="Times New Roman"/>
          <w:b w:val="false"/>
          <w:i w:val="false"/>
          <w:color w:val="000000"/>
          <w:sz w:val="28"/>
        </w:rPr>
        <w:t>
      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r>
        <w:br/>
      </w:r>
      <w:r>
        <w:rPr>
          <w:rFonts w:ascii="Times New Roman"/>
          <w:b w:val="false"/>
          <w:i w:val="false"/>
          <w:color w:val="000000"/>
          <w:sz w:val="28"/>
        </w:rPr>
        <w:t>
      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r>
        <w:br/>
      </w:r>
      <w:r>
        <w:rPr>
          <w:rFonts w:ascii="Times New Roman"/>
          <w:b w:val="false"/>
          <w:i w:val="false"/>
          <w:color w:val="000000"/>
          <w:sz w:val="28"/>
        </w:rPr>
        <w:t xml:space="preserve">
      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2-тарау. Шарттың мәні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r>
        <w:br/>
      </w:r>
      <w:r>
        <w:rPr>
          <w:rFonts w:ascii="Times New Roman"/>
          <w:b w:val="false"/>
          <w:i w:val="false"/>
          <w:color w:val="000000"/>
          <w:sz w:val="28"/>
        </w:rPr>
        <w:t xml:space="preserve">
      </w:t>
      </w:r>
      <w:r>
        <w:rPr>
          <w:rFonts w:ascii="Times New Roman"/>
          <w:b w:val="false"/>
          <w:i w:val="false"/>
          <w:color w:val="000000"/>
          <w:sz w:val="28"/>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3-тарау. Тұтынылатын электр энергиясын есепке алу</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 </w:t>
      </w:r>
      <w:r>
        <w:br/>
      </w:r>
      <w:r>
        <w:rPr>
          <w:rFonts w:ascii="Times New Roman"/>
          <w:b w:val="false"/>
          <w:i w:val="false"/>
          <w:color w:val="000000"/>
          <w:sz w:val="28"/>
        </w:rPr>
        <w:t xml:space="preserve">
      </w:t>
      </w:r>
      <w:r>
        <w:rPr>
          <w:rFonts w:ascii="Times New Roman"/>
          <w:b w:val="false"/>
          <w:i w:val="false"/>
          <w:color w:val="000000"/>
          <w:sz w:val="28"/>
        </w:rPr>
        <w:t xml:space="preserve">5. Коммерциялық есепке алу аспаптарының саны осы Шартқа қосымшаға сәйкес коммерциялық есепке алу аспаптарының тізбесінде көрсетіледі. </w:t>
      </w:r>
      <w:r>
        <w:br/>
      </w:r>
      <w:r>
        <w:rPr>
          <w:rFonts w:ascii="Times New Roman"/>
          <w:b w:val="false"/>
          <w:i w:val="false"/>
          <w:color w:val="000000"/>
          <w:sz w:val="28"/>
        </w:rPr>
        <w:t xml:space="preserve">
      </w:t>
      </w:r>
      <w:r>
        <w:rPr>
          <w:rFonts w:ascii="Times New Roman"/>
          <w:b w:val="false"/>
          <w:i w:val="false"/>
          <w:color w:val="000000"/>
          <w:sz w:val="28"/>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r>
        <w:br/>
      </w:r>
      <w:r>
        <w:rPr>
          <w:rFonts w:ascii="Times New Roman"/>
          <w:b w:val="false"/>
          <w:i w:val="false"/>
          <w:color w:val="000000"/>
          <w:sz w:val="28"/>
        </w:rPr>
        <w:t>
      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4-тарау. Электр энергиясы үшін ақы төлеудің тәртібі</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 </w:t>
      </w:r>
      <w:r>
        <w:br/>
      </w:r>
      <w:r>
        <w:rPr>
          <w:rFonts w:ascii="Times New Roman"/>
          <w:b w:val="false"/>
          <w:i w:val="false"/>
          <w:color w:val="000000"/>
          <w:sz w:val="28"/>
        </w:rPr>
        <w:t>
      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r>
        <w:br/>
      </w:r>
      <w:r>
        <w:rPr>
          <w:rFonts w:ascii="Times New Roman"/>
          <w:b w:val="false"/>
          <w:i w:val="false"/>
          <w:color w:val="000000"/>
          <w:sz w:val="28"/>
        </w:rPr>
        <w:t xml:space="preserve">
      </w:t>
      </w:r>
      <w:r>
        <w:rPr>
          <w:rFonts w:ascii="Times New Roman"/>
          <w:b w:val="false"/>
          <w:i w:val="false"/>
          <w:color w:val="000000"/>
          <w:sz w:val="28"/>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r>
        <w:br/>
      </w:r>
      <w:r>
        <w:rPr>
          <w:rFonts w:ascii="Times New Roman"/>
          <w:b w:val="false"/>
          <w:i w:val="false"/>
          <w:color w:val="000000"/>
          <w:sz w:val="28"/>
        </w:rPr>
        <w:t>
      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7-2-тармақпен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7-3-тармақпен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r>
        <w:br/>
      </w:r>
      <w:r>
        <w:rPr>
          <w:rFonts w:ascii="Times New Roman"/>
          <w:b w:val="false"/>
          <w:i w:val="false"/>
          <w:color w:val="000000"/>
          <w:sz w:val="28"/>
        </w:rPr>
        <w:t>
</w:t>
      </w:r>
      <w:r>
        <w:rPr>
          <w:rFonts w:ascii="Times New Roman"/>
          <w:b w:val="false"/>
          <w:i w:val="false"/>
          <w:color w:val="ff0000"/>
          <w:sz w:val="28"/>
        </w:rPr>
        <w:t xml:space="preserve">      Ескерту. 7-4-тармақпен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5-тарау. Тұтынушының құқықтары мен міндеттері</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 Тұтынушы:</w:t>
      </w:r>
      <w:r>
        <w:br/>
      </w:r>
      <w:r>
        <w:rPr>
          <w:rFonts w:ascii="Times New Roman"/>
          <w:b w:val="false"/>
          <w:i w:val="false"/>
          <w:color w:val="000000"/>
          <w:sz w:val="28"/>
        </w:rPr>
        <w:t>
      1) жасалған шартқа сәйкес электр энергиясын алуға;</w:t>
      </w:r>
      <w:r>
        <w:br/>
      </w:r>
      <w:r>
        <w:rPr>
          <w:rFonts w:ascii="Times New Roman"/>
          <w:b w:val="false"/>
          <w:i w:val="false"/>
          <w:color w:val="000000"/>
          <w:sz w:val="28"/>
        </w:rPr>
        <w:t>
      2) электр энергиясын оған қажетті мөлшерде пайдалануға;</w:t>
      </w:r>
      <w:r>
        <w:br/>
      </w:r>
      <w:r>
        <w:rPr>
          <w:rFonts w:ascii="Times New Roman"/>
          <w:b w:val="false"/>
          <w:i w:val="false"/>
          <w:color w:val="000000"/>
          <w:sz w:val="28"/>
        </w:rPr>
        <w:t>
      3)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r>
        <w:br/>
      </w:r>
      <w:r>
        <w:rPr>
          <w:rFonts w:ascii="Times New Roman"/>
          <w:b w:val="false"/>
          <w:i w:val="false"/>
          <w:color w:val="000000"/>
          <w:sz w:val="28"/>
        </w:rPr>
        <w:t>
      4) шарт жасасуға және оны орындауға байланысты даулы мәселелерді шешу үшін сотқа жүгінуге;</w:t>
      </w:r>
      <w:r>
        <w:br/>
      </w:r>
      <w:r>
        <w:rPr>
          <w:rFonts w:ascii="Times New Roman"/>
          <w:b w:val="false"/>
          <w:i w:val="false"/>
          <w:color w:val="000000"/>
          <w:sz w:val="28"/>
        </w:rPr>
        <w:t>
      5) тұтынылған электр энергиясы үшін оны тұтыну көлеміне қарай сараланған тарифтер бойынша ақы төлеуді жүргізуге;</w:t>
      </w:r>
      <w:r>
        <w:br/>
      </w:r>
      <w:r>
        <w:rPr>
          <w:rFonts w:ascii="Times New Roman"/>
          <w:b w:val="false"/>
          <w:i w:val="false"/>
          <w:color w:val="000000"/>
          <w:sz w:val="28"/>
        </w:rPr>
        <w:t>
      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r>
        <w:br/>
      </w:r>
      <w:r>
        <w:rPr>
          <w:rFonts w:ascii="Times New Roman"/>
          <w:b w:val="false"/>
          <w:i w:val="false"/>
          <w:color w:val="000000"/>
          <w:sz w:val="28"/>
        </w:rPr>
        <w:t>
      7) тұтынылған электр энергиясының көлемі бойынша есептеулерді егжей-тегжейлі түсіндіре отырып, төлем құжатын Сатушыдан талап етуге;</w:t>
      </w:r>
      <w:r>
        <w:br/>
      </w:r>
      <w:r>
        <w:rPr>
          <w:rFonts w:ascii="Times New Roman"/>
          <w:b w:val="false"/>
          <w:i w:val="false"/>
          <w:color w:val="000000"/>
          <w:sz w:val="28"/>
        </w:rPr>
        <w:t>
      8) қызмет көрсетуші энергиямен жабдықтаушы ұйымды жаңа энергиямен жабдықтаушы ұйымға ауыстыруға құқылы.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10. Тұтынушы: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2) электр энергиясын сатып алу-сату шартында айқындалған энергия тұтыну режимдерiн сақтауға;</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r>
        <w:br/>
      </w:r>
      <w:r>
        <w:rPr>
          <w:rFonts w:ascii="Times New Roman"/>
          <w:b w:val="false"/>
          <w:i w:val="false"/>
          <w:color w:val="000000"/>
          <w:sz w:val="28"/>
        </w:rPr>
        <w:t xml:space="preserve">
      </w:t>
      </w:r>
      <w:r>
        <w:rPr>
          <w:rFonts w:ascii="Times New Roman"/>
          <w:b w:val="false"/>
          <w:i w:val="false"/>
          <w:color w:val="000000"/>
          <w:sz w:val="28"/>
        </w:rPr>
        <w:t>4) жасалған шарттарға сәйкес босатылған, берiлген және тұтынылған электр энергиясының ақысын уақтылы төлеуге;</w:t>
      </w:r>
      <w:r>
        <w:br/>
      </w:r>
      <w:r>
        <w:rPr>
          <w:rFonts w:ascii="Times New Roman"/>
          <w:b w:val="false"/>
          <w:i w:val="false"/>
          <w:color w:val="000000"/>
          <w:sz w:val="28"/>
        </w:rPr>
        <w:t xml:space="preserve">
      </w:t>
      </w:r>
      <w:r>
        <w:rPr>
          <w:rFonts w:ascii="Times New Roman"/>
          <w:b w:val="false"/>
          <w:i w:val="false"/>
          <w:color w:val="000000"/>
          <w:sz w:val="28"/>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6"/>
    <w:p>
      <w:pPr>
        <w:spacing w:after="0"/>
        <w:ind w:left="0"/>
        <w:jc w:val="left"/>
      </w:pPr>
      <w:r>
        <w:rPr>
          <w:rFonts w:ascii="Times New Roman"/>
          <w:b/>
          <w:i w:val="false"/>
          <w:color w:val="000000"/>
        </w:rPr>
        <w:t xml:space="preserve"> 6-тарау. Сатушының құқықтары мен міндеттері</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 Сатушы, энергия беруші ұйымды қатыстыру арқылы:</w:t>
      </w:r>
      <w:r>
        <w:br/>
      </w:r>
      <w:r>
        <w:rPr>
          <w:rFonts w:ascii="Times New Roman"/>
          <w:b w:val="false"/>
          <w:i w:val="false"/>
          <w:color w:val="000000"/>
          <w:sz w:val="28"/>
        </w:rPr>
        <w:t>
      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r>
        <w:br/>
      </w:r>
      <w:r>
        <w:rPr>
          <w:rFonts w:ascii="Times New Roman"/>
          <w:b w:val="false"/>
          <w:i w:val="false"/>
          <w:color w:val="000000"/>
          <w:sz w:val="28"/>
        </w:rPr>
        <w:t xml:space="preserve">
      </w:t>
      </w:r>
      <w:r>
        <w:rPr>
          <w:rFonts w:ascii="Times New Roman"/>
          <w:b w:val="false"/>
          <w:i w:val="false"/>
          <w:color w:val="000000"/>
          <w:sz w:val="28"/>
        </w:rPr>
        <w:t>2) шартты жасаумен немесе орындалуымен байланысты даулы мәселелерді шешу үшін сотқа жүгінуге құқылы.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12. Сатушы:</w:t>
      </w:r>
      <w:r>
        <w:br/>
      </w:r>
      <w:r>
        <w:rPr>
          <w:rFonts w:ascii="Times New Roman"/>
          <w:b w:val="false"/>
          <w:i w:val="false"/>
          <w:color w:val="000000"/>
          <w:sz w:val="28"/>
        </w:rPr>
        <w:t>
      1) жасалған шарттарға сәйкес электр энергиясын беруге;</w:t>
      </w:r>
      <w:r>
        <w:br/>
      </w:r>
      <w:r>
        <w:rPr>
          <w:rFonts w:ascii="Times New Roman"/>
          <w:b w:val="false"/>
          <w:i w:val="false"/>
          <w:color w:val="000000"/>
          <w:sz w:val="28"/>
        </w:rPr>
        <w:t>
      2) Тұтынушыға келтірілген нақты залалды толық көлемде өтеуге;</w:t>
      </w:r>
      <w:r>
        <w:br/>
      </w:r>
      <w:r>
        <w:rPr>
          <w:rFonts w:ascii="Times New Roman"/>
          <w:b w:val="false"/>
          <w:i w:val="false"/>
          <w:color w:val="000000"/>
          <w:sz w:val="28"/>
        </w:rPr>
        <w:t>
      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r>
        <w:br/>
      </w:r>
      <w:r>
        <w:rPr>
          <w:rFonts w:ascii="Times New Roman"/>
          <w:b w:val="false"/>
          <w:i w:val="false"/>
          <w:color w:val="000000"/>
          <w:sz w:val="28"/>
        </w:rPr>
        <w:t>
      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r>
        <w:br/>
      </w:r>
      <w:r>
        <w:rPr>
          <w:rFonts w:ascii="Times New Roman"/>
          <w:b w:val="false"/>
          <w:i w:val="false"/>
          <w:color w:val="000000"/>
          <w:sz w:val="28"/>
        </w:rPr>
        <w:t>
      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r>
        <w:br/>
      </w:r>
      <w:r>
        <w:rPr>
          <w:rFonts w:ascii="Times New Roman"/>
          <w:b w:val="false"/>
          <w:i w:val="false"/>
          <w:color w:val="000000"/>
          <w:sz w:val="28"/>
        </w:rPr>
        <w:t>
      6) тұтынылған электр энергиясы үшін төлем құжатын Тұтынушыға ай сайын ұсынуға;</w:t>
      </w:r>
      <w:r>
        <w:br/>
      </w:r>
      <w:r>
        <w:rPr>
          <w:rFonts w:ascii="Times New Roman"/>
          <w:b w:val="false"/>
          <w:i w:val="false"/>
          <w:color w:val="000000"/>
          <w:sz w:val="28"/>
        </w:rPr>
        <w:t>
      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r>
        <w:br/>
      </w:r>
      <w:r>
        <w:rPr>
          <w:rFonts w:ascii="Times New Roman"/>
          <w:b w:val="false"/>
          <w:i w:val="false"/>
          <w:color w:val="000000"/>
          <w:sz w:val="28"/>
        </w:rPr>
        <w:t>
      8) табиғи монополиялар саласында басшылықты жүзеге асыратын мемлекеттік органмен келісілген тарифтер бойынша электр энергиясын 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7"/>
    <w:p>
      <w:pPr>
        <w:spacing w:after="0"/>
        <w:ind w:left="0"/>
        <w:jc w:val="left"/>
      </w:pPr>
      <w:r>
        <w:rPr>
          <w:rFonts w:ascii="Times New Roman"/>
          <w:b/>
          <w:i w:val="false"/>
          <w:color w:val="000000"/>
        </w:rPr>
        <w:t xml:space="preserve"> 7-тарау. Тараптардың жауапкершілігі</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r>
        <w:br/>
      </w:r>
      <w:r>
        <w:rPr>
          <w:rFonts w:ascii="Times New Roman"/>
          <w:b w:val="false"/>
          <w:i w:val="false"/>
          <w:color w:val="000000"/>
          <w:sz w:val="28"/>
        </w:rPr>
        <w:t xml:space="preserve">
      </w:t>
      </w:r>
      <w:r>
        <w:rPr>
          <w:rFonts w:ascii="Times New Roman"/>
          <w:b w:val="false"/>
          <w:i w:val="false"/>
          <w:color w:val="000000"/>
          <w:sz w:val="28"/>
        </w:rPr>
        <w:t xml:space="preserve">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r>
        <w:br/>
      </w:r>
      <w:r>
        <w:rPr>
          <w:rFonts w:ascii="Times New Roman"/>
          <w:b w:val="false"/>
          <w:i w:val="false"/>
          <w:color w:val="000000"/>
          <w:sz w:val="28"/>
        </w:rPr>
        <w:t>
</w:t>
      </w:r>
    </w:p>
    <w:bookmarkStart w:name="z57" w:id="8"/>
    <w:p>
      <w:pPr>
        <w:spacing w:after="0"/>
        <w:ind w:left="0"/>
        <w:jc w:val="left"/>
      </w:pPr>
      <w:r>
        <w:rPr>
          <w:rFonts w:ascii="Times New Roman"/>
          <w:b/>
          <w:i w:val="false"/>
          <w:color w:val="000000"/>
        </w:rPr>
        <w:t xml:space="preserve"> 8-тарау. Қорытынды ережелер</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Шарт Тұтынушы қосылған желіге нақты қосылған сәттен бастап жасалған және бір жыл мерзімге жарамды болып есептеледі.</w:t>
      </w:r>
      <w:r>
        <w:br/>
      </w:r>
      <w:r>
        <w:rPr>
          <w:rFonts w:ascii="Times New Roman"/>
          <w:b w:val="false"/>
          <w:i w:val="false"/>
          <w:color w:val="000000"/>
          <w:sz w:val="28"/>
        </w:rPr>
        <w:t>
      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r>
        <w:br/>
      </w:r>
      <w:r>
        <w:rPr>
          <w:rFonts w:ascii="Times New Roman"/>
          <w:b w:val="false"/>
          <w:i w:val="false"/>
          <w:color w:val="000000"/>
          <w:sz w:val="28"/>
        </w:rPr>
        <w:t xml:space="preserve">
      </w:t>
      </w:r>
      <w:r>
        <w:rPr>
          <w:rFonts w:ascii="Times New Roman"/>
          <w:b w:val="false"/>
          <w:i w:val="false"/>
          <w:color w:val="000000"/>
          <w:sz w:val="28"/>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r>
        <w:br/>
      </w:r>
      <w:r>
        <w:rPr>
          <w:rFonts w:ascii="Times New Roman"/>
          <w:b w:val="false"/>
          <w:i w:val="false"/>
          <w:color w:val="000000"/>
          <w:sz w:val="28"/>
        </w:rPr>
        <w:t>
</w:t>
      </w:r>
    </w:p>
    <w:bookmarkStart w:name="z61" w:id="9"/>
    <w:p>
      <w:pPr>
        <w:spacing w:after="0"/>
        <w:ind w:left="0"/>
        <w:jc w:val="left"/>
      </w:pPr>
      <w:r>
        <w:rPr>
          <w:rFonts w:ascii="Times New Roman"/>
          <w:b/>
          <w:i w:val="false"/>
          <w:color w:val="000000"/>
        </w:rPr>
        <w:t xml:space="preserve"> 9-тарау. Тараптар деректемелері</w:t>
      </w:r>
    </w:p>
    <w:bookmarkEnd w:id="9"/>
    <w:p>
      <w:pPr>
        <w:spacing w:after="0"/>
        <w:ind w:left="0"/>
        <w:jc w:val="left"/>
      </w:pPr>
      <w:r>
        <w:rPr>
          <w:rFonts w:ascii="Times New Roman"/>
          <w:b w:val="false"/>
          <w:i w:val="false"/>
          <w:color w:val="ff0000"/>
          <w:sz w:val="28"/>
        </w:rPr>
        <w:t xml:space="preserve">      Ескерту. 9-тарау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38"/>
        <w:gridCol w:w="5762"/>
      </w:tblGrid>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Сатушы</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Тұрмыстық тұтынушыларға </w:t>
            </w:r>
            <w:r>
              <w:br/>
            </w:r>
            <w:r>
              <w:rPr>
                <w:rFonts w:ascii="Times New Roman"/>
                <w:b w:val="false"/>
                <w:i w:val="false"/>
                <w:color w:val="000000"/>
                <w:sz w:val="20"/>
              </w:rPr>
              <w:t xml:space="preserve">арналған электрмен </w:t>
            </w:r>
            <w:r>
              <w:br/>
            </w:r>
            <w:r>
              <w:rPr>
                <w:rFonts w:ascii="Times New Roman"/>
                <w:b w:val="false"/>
                <w:i w:val="false"/>
                <w:color w:val="000000"/>
                <w:sz w:val="20"/>
              </w:rPr>
              <w:t>жабдықтаудың үлгілік шартына</w:t>
            </w:r>
            <w:r>
              <w:br/>
            </w:r>
            <w:r>
              <w:rPr>
                <w:rFonts w:ascii="Times New Roman"/>
                <w:b w:val="false"/>
                <w:i w:val="false"/>
                <w:color w:val="000000"/>
                <w:sz w:val="20"/>
              </w:rPr>
              <w:t>қосымша</w:t>
            </w:r>
          </w:p>
        </w:tc>
      </w:tr>
    </w:tbl>
    <w:bookmarkStart w:name="z63" w:id="10"/>
    <w:p>
      <w:pPr>
        <w:spacing w:after="0"/>
        <w:ind w:left="0"/>
        <w:jc w:val="left"/>
      </w:pPr>
      <w:r>
        <w:rPr>
          <w:rFonts w:ascii="Times New Roman"/>
          <w:b/>
          <w:i w:val="false"/>
          <w:color w:val="000000"/>
        </w:rPr>
        <w:t xml:space="preserve"> Коммерциялық есепке алу аспаптарының тізбесі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137"/>
        <w:gridCol w:w="2137"/>
        <w:gridCol w:w="2137"/>
        <w:gridCol w:w="2137"/>
        <w:gridCol w:w="154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типі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трансформаторлары</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 есептеу</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Энергия беруші (энергия өндіруші)                         Тұтынушы:</w:t>
      </w:r>
      <w:r>
        <w:br/>
      </w:r>
      <w:r>
        <w:rPr>
          <w:rFonts w:ascii="Times New Roman"/>
          <w:b w:val="false"/>
          <w:i w:val="false"/>
          <w:color w:val="000000"/>
          <w:sz w:val="28"/>
        </w:rPr>
        <w:t>
      ұйым</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Энергетика министрінің</w:t>
            </w:r>
            <w:r>
              <w:br/>
            </w:r>
            <w:r>
              <w:rPr>
                <w:rFonts w:ascii="Times New Roman"/>
                <w:b w:val="false"/>
                <w:i w:val="false"/>
                <w:color w:val="000000"/>
                <w:sz w:val="20"/>
              </w:rPr>
              <w:t>2017 жылғы 23 қазандағы</w:t>
            </w:r>
            <w:r>
              <w:br/>
            </w:r>
            <w:r>
              <w:rPr>
                <w:rFonts w:ascii="Times New Roman"/>
                <w:b w:val="false"/>
                <w:i w:val="false"/>
                <w:color w:val="000000"/>
                <w:sz w:val="20"/>
              </w:rPr>
              <w:t>№ 356 бұйрығына</w:t>
            </w:r>
            <w:r>
              <w:br/>
            </w:r>
            <w:r>
              <w:rPr>
                <w:rFonts w:ascii="Times New Roman"/>
                <w:b w:val="false"/>
                <w:i w:val="false"/>
                <w:color w:val="000000"/>
                <w:sz w:val="20"/>
              </w:rPr>
              <w:t>2-қосымша</w:t>
            </w:r>
          </w:p>
        </w:tc>
      </w:tr>
    </w:tbl>
    <w:bookmarkStart w:name="z65" w:id="11"/>
    <w:p>
      <w:pPr>
        <w:spacing w:after="0"/>
        <w:ind w:left="0"/>
        <w:jc w:val="left"/>
      </w:pPr>
      <w:r>
        <w:rPr>
          <w:rFonts w:ascii="Times New Roman"/>
          <w:b/>
          <w:i w:val="false"/>
          <w:color w:val="000000"/>
        </w:rPr>
        <w:t xml:space="preserve"> Электр энергиясын тұрмыстық емес мұқтаждар үшін пайдаланатын тұтынушыларға арналған электрмен жабдықтаудың үлгілік шарты</w:t>
      </w:r>
    </w:p>
    <w:bookmarkEnd w:id="11"/>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              "____" _________________ 20 _____ж.</w:t>
            </w:r>
            <w:r>
              <w:br/>
            </w:r>
            <w:r>
              <w:rPr>
                <w:rFonts w:ascii="Times New Roman"/>
                <w:b w:val="false"/>
                <w:i w:val="false"/>
                <w:color w:val="000000"/>
                <w:sz w:val="20"/>
              </w:rPr>
              <w:t>
          (шарт жасасу орны)                                                  (шарт жасасу күні)</w:t>
            </w:r>
            <w:r>
              <w:br/>
            </w:r>
            <w:r>
              <w:rPr>
                <w:rFonts w:ascii="Times New Roman"/>
                <w:b w:val="false"/>
                <w:i w:val="false"/>
                <w:color w:val="000000"/>
                <w:sz w:val="20"/>
              </w:rPr>
              <w:t>
_________________________________, "____" __________ _____ж. № _______</w:t>
            </w:r>
            <w:r>
              <w:br/>
            </w:r>
            <w:r>
              <w:rPr>
                <w:rFonts w:ascii="Times New Roman"/>
                <w:b w:val="false"/>
                <w:i w:val="false"/>
                <w:color w:val="000000"/>
                <w:sz w:val="20"/>
              </w:rPr>
              <w:t>
(энергия беруші ұйымның атауы)</w:t>
            </w:r>
            <w:r>
              <w:br/>
            </w:r>
            <w:r>
              <w:rPr>
                <w:rFonts w:ascii="Times New Roman"/>
                <w:b w:val="false"/>
                <w:i w:val="false"/>
                <w:color w:val="000000"/>
                <w:sz w:val="20"/>
              </w:rPr>
              <w:t>
лицензияға сәйкес тұтынушыларды электрмен жабдықтауды жүзеге асырушы,</w:t>
            </w:r>
            <w:r>
              <w:br/>
            </w:r>
            <w:r>
              <w:rPr>
                <w:rFonts w:ascii="Times New Roman"/>
                <w:b w:val="false"/>
                <w:i w:val="false"/>
                <w:color w:val="000000"/>
                <w:sz w:val="20"/>
              </w:rPr>
              <w:t>
бұдан әрі Сатушы деп аталатын</w:t>
            </w:r>
            <w:r>
              <w:rPr>
                <w:rFonts w:ascii="Times New Roman"/>
                <w:b/>
                <w:i w:val="false"/>
                <w:color w:val="000000"/>
                <w:sz w:val="20"/>
              </w:rPr>
              <w:t>,</w:t>
            </w:r>
            <w:r>
              <w:rPr>
                <w:rFonts w:ascii="Times New Roman"/>
                <w:b w:val="false"/>
                <w:i w:val="false"/>
                <w:color w:val="000000"/>
                <w:sz w:val="20"/>
              </w:rPr>
              <w:t xml:space="preserve"> ________________________________________</w:t>
            </w:r>
            <w:r>
              <w:br/>
            </w:r>
            <w:r>
              <w:rPr>
                <w:rFonts w:ascii="Times New Roman"/>
                <w:b w:val="false"/>
                <w:i w:val="false"/>
                <w:color w:val="000000"/>
                <w:sz w:val="20"/>
              </w:rPr>
              <w:t>
                                                                    (лауазымы, тегі, аты, әкесінің аты)</w:t>
            </w:r>
            <w:r>
              <w:br/>
            </w:r>
            <w:r>
              <w:rPr>
                <w:rFonts w:ascii="Times New Roman"/>
                <w:b w:val="false"/>
                <w:i w:val="false"/>
                <w:color w:val="000000"/>
                <w:sz w:val="20"/>
              </w:rPr>
              <w:t xml:space="preserve">
атынан, _____________________________ негізінде әрекет етуші, бір жағынан </w:t>
            </w:r>
            <w:r>
              <w:br/>
            </w:r>
            <w:r>
              <w:rPr>
                <w:rFonts w:ascii="Times New Roman"/>
                <w:b w:val="false"/>
                <w:i w:val="false"/>
                <w:color w:val="000000"/>
                <w:sz w:val="20"/>
              </w:rPr>
              <w:t>
және бұдан әрі Тұтынушы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xml:space="preserve">
немесе _______________________________________________ негізінде әрекет </w:t>
            </w:r>
            <w:r>
              <w:br/>
            </w:r>
            <w:r>
              <w:rPr>
                <w:rFonts w:ascii="Times New Roman"/>
                <w:b w:val="false"/>
                <w:i w:val="false"/>
                <w:color w:val="000000"/>
                <w:sz w:val="20"/>
              </w:rPr>
              <w:t>
етуші оның өкілі______________________________________________________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бұдан әрі Тараптар деп аталатындар төмендегілер туралы осы электрмен жабдықтау шартын (бұдан әрі – Шарт) жасасты:</w:t>
            </w:r>
            <w:r>
              <w:br/>
            </w:r>
            <w:r>
              <w:rPr>
                <w:rFonts w:ascii="Times New Roman"/>
                <w:b w:val="false"/>
                <w:i w:val="false"/>
                <w:color w:val="000000"/>
                <w:sz w:val="20"/>
              </w:rPr>
              <w:t>
</w:t>
            </w:r>
          </w:p>
        </w:tc>
      </w:tr>
    </w:tbl>
    <w:bookmarkStart w:name="z66" w:id="12"/>
    <w:p>
      <w:pPr>
        <w:spacing w:after="0"/>
        <w:ind w:left="0"/>
        <w:jc w:val="left"/>
      </w:pPr>
      <w:r>
        <w:rPr>
          <w:rFonts w:ascii="Times New Roman"/>
          <w:b/>
          <w:i w:val="false"/>
          <w:color w:val="000000"/>
        </w:rPr>
        <w:t xml:space="preserve"> 1-тарау. Шартта пайдаланылатын негізгі ұғымдар</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Шартта мынадай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r>
        <w:br/>
      </w:r>
      <w:r>
        <w:rPr>
          <w:rFonts w:ascii="Times New Roman"/>
          <w:b w:val="false"/>
          <w:i w:val="false"/>
          <w:color w:val="000000"/>
          <w:sz w:val="28"/>
        </w:rPr>
        <w:t xml:space="preserve">
      </w:t>
      </w:r>
      <w:r>
        <w:rPr>
          <w:rFonts w:ascii="Times New Roman"/>
          <w:b w:val="false"/>
          <w:i w:val="false"/>
          <w:color w:val="000000"/>
          <w:sz w:val="28"/>
        </w:rPr>
        <w:t>2) тұтынушы – шарт негізінде электр энергиясын тұтынатын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br/>
      </w:r>
      <w:r>
        <w:rPr>
          <w:rFonts w:ascii="Times New Roman"/>
          <w:b w:val="false"/>
          <w:i w:val="false"/>
          <w:color w:val="000000"/>
          <w:sz w:val="28"/>
        </w:rPr>
        <w:t xml:space="preserve">
      </w:t>
      </w:r>
      <w:r>
        <w:rPr>
          <w:rFonts w:ascii="Times New Roman"/>
          <w:b w:val="false"/>
          <w:i w:val="false"/>
          <w:color w:val="000000"/>
          <w:sz w:val="28"/>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r>
        <w:br/>
      </w:r>
      <w:r>
        <w:rPr>
          <w:rFonts w:ascii="Times New Roman"/>
          <w:b w:val="false"/>
          <w:i w:val="false"/>
          <w:color w:val="000000"/>
          <w:sz w:val="28"/>
        </w:rPr>
        <w:t xml:space="preserve">
      </w:t>
      </w:r>
      <w:r>
        <w:rPr>
          <w:rFonts w:ascii="Times New Roman"/>
          <w:b w:val="false"/>
          <w:i w:val="false"/>
          <w:color w:val="000000"/>
          <w:sz w:val="28"/>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r>
        <w:br/>
      </w:r>
      <w:r>
        <w:rPr>
          <w:rFonts w:ascii="Times New Roman"/>
          <w:b w:val="false"/>
          <w:i w:val="false"/>
          <w:color w:val="000000"/>
          <w:sz w:val="28"/>
        </w:rPr>
        <w:t xml:space="preserve">
      </w:t>
      </w:r>
      <w:r>
        <w:rPr>
          <w:rFonts w:ascii="Times New Roman"/>
          <w:b w:val="false"/>
          <w:i w:val="false"/>
          <w:color w:val="000000"/>
          <w:sz w:val="28"/>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13"/>
    <w:p>
      <w:pPr>
        <w:spacing w:after="0"/>
        <w:ind w:left="0"/>
        <w:jc w:val="left"/>
      </w:pPr>
      <w:r>
        <w:rPr>
          <w:rFonts w:ascii="Times New Roman"/>
          <w:b/>
          <w:i w:val="false"/>
          <w:color w:val="000000"/>
        </w:rPr>
        <w:t xml:space="preserve"> 2-тарау. Шарттың мәні</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r>
        <w:br/>
      </w:r>
      <w:r>
        <w:rPr>
          <w:rFonts w:ascii="Times New Roman"/>
          <w:b w:val="false"/>
          <w:i w:val="false"/>
          <w:color w:val="000000"/>
          <w:sz w:val="28"/>
        </w:rPr>
        <w:t xml:space="preserve">
      </w:t>
      </w:r>
      <w:r>
        <w:rPr>
          <w:rFonts w:ascii="Times New Roman"/>
          <w:b w:val="false"/>
          <w:i w:val="false"/>
          <w:color w:val="000000"/>
          <w:sz w:val="28"/>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r>
        <w:br/>
      </w:r>
      <w:r>
        <w:rPr>
          <w:rFonts w:ascii="Times New Roman"/>
          <w:b w:val="false"/>
          <w:i w:val="false"/>
          <w:color w:val="000000"/>
          <w:sz w:val="28"/>
        </w:rPr>
        <w:t>
</w:t>
      </w:r>
    </w:p>
    <w:bookmarkStart w:name="z77" w:id="14"/>
    <w:p>
      <w:pPr>
        <w:spacing w:after="0"/>
        <w:ind w:left="0"/>
        <w:jc w:val="left"/>
      </w:pPr>
      <w:r>
        <w:rPr>
          <w:rFonts w:ascii="Times New Roman"/>
          <w:b/>
          <w:i w:val="false"/>
          <w:color w:val="000000"/>
        </w:rPr>
        <w:t xml:space="preserve"> 3-тарау. Тұтынылатын электр энергиясын есепке алу</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r>
        <w:br/>
      </w:r>
      <w:r>
        <w:rPr>
          <w:rFonts w:ascii="Times New Roman"/>
          <w:b w:val="false"/>
          <w:i w:val="false"/>
          <w:color w:val="000000"/>
          <w:sz w:val="28"/>
        </w:rPr>
        <w:t xml:space="preserve">
      </w:t>
      </w:r>
      <w:r>
        <w:rPr>
          <w:rFonts w:ascii="Times New Roman"/>
          <w:b w:val="false"/>
          <w:i w:val="false"/>
          <w:color w:val="000000"/>
          <w:sz w:val="28"/>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r>
        <w:br/>
      </w:r>
      <w:r>
        <w:rPr>
          <w:rFonts w:ascii="Times New Roman"/>
          <w:b w:val="false"/>
          <w:i w:val="false"/>
          <w:color w:val="000000"/>
          <w:sz w:val="28"/>
        </w:rPr>
        <w:t xml:space="preserve">
      </w:t>
      </w:r>
      <w:r>
        <w:rPr>
          <w:rFonts w:ascii="Times New Roman"/>
          <w:b w:val="false"/>
          <w:i w:val="false"/>
          <w:color w:val="000000"/>
          <w:sz w:val="28"/>
        </w:rPr>
        <w:t xml:space="preserve">6. Коммерциялық есепке алу аспаптарының саны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коммерциялық есепке алу аспаптарының тізбесінде көрсетіледі. </w:t>
      </w:r>
      <w:r>
        <w:br/>
      </w:r>
      <w:r>
        <w:rPr>
          <w:rFonts w:ascii="Times New Roman"/>
          <w:b w:val="false"/>
          <w:i w:val="false"/>
          <w:color w:val="000000"/>
          <w:sz w:val="28"/>
        </w:rPr>
        <w:t xml:space="preserve">
      </w:t>
      </w:r>
      <w:r>
        <w:rPr>
          <w:rFonts w:ascii="Times New Roman"/>
          <w:b w:val="false"/>
          <w:i w:val="false"/>
          <w:color w:val="000000"/>
          <w:sz w:val="28"/>
        </w:rPr>
        <w:t>7.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r>
        <w:br/>
      </w:r>
      <w:r>
        <w:rPr>
          <w:rFonts w:ascii="Times New Roman"/>
          <w:b w:val="false"/>
          <w:i w:val="false"/>
          <w:color w:val="000000"/>
          <w:sz w:val="28"/>
        </w:rPr>
        <w:t>
      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 беру туралы алдын ала өтінім береді.</w:t>
      </w:r>
      <w:r>
        <w:br/>
      </w:r>
      <w:r>
        <w:rPr>
          <w:rFonts w:ascii="Times New Roman"/>
          <w:b w:val="false"/>
          <w:i w:val="false"/>
          <w:color w:val="000000"/>
          <w:sz w:val="28"/>
        </w:rPr>
        <w:t>
</w:t>
      </w:r>
    </w:p>
    <w:bookmarkStart w:name="z84" w:id="15"/>
    <w:p>
      <w:pPr>
        <w:spacing w:after="0"/>
        <w:ind w:left="0"/>
        <w:jc w:val="left"/>
      </w:pPr>
      <w:r>
        <w:rPr>
          <w:rFonts w:ascii="Times New Roman"/>
          <w:b/>
          <w:i w:val="false"/>
          <w:color w:val="000000"/>
        </w:rPr>
        <w:t xml:space="preserve"> 4-тарау. Электр энергиясы үшін ақы төлеудің тәртібі</w:t>
      </w:r>
    </w:p>
    <w:bookmarkEnd w:id="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 </w:t>
      </w:r>
      <w:r>
        <w:br/>
      </w:r>
      <w:r>
        <w:rPr>
          <w:rFonts w:ascii="Times New Roman"/>
          <w:b w:val="false"/>
          <w:i w:val="false"/>
          <w:color w:val="000000"/>
          <w:sz w:val="28"/>
        </w:rPr>
        <w:t xml:space="preserve">
      </w:t>
      </w:r>
      <w:r>
        <w:rPr>
          <w:rFonts w:ascii="Times New Roman"/>
          <w:b w:val="false"/>
          <w:i w:val="false"/>
          <w:color w:val="000000"/>
          <w:sz w:val="28"/>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r>
        <w:br/>
      </w:r>
      <w:r>
        <w:rPr>
          <w:rFonts w:ascii="Times New Roman"/>
          <w:b w:val="false"/>
          <w:i w:val="false"/>
          <w:color w:val="000000"/>
          <w:sz w:val="28"/>
        </w:rPr>
        <w:t xml:space="preserve">
      </w:t>
      </w:r>
      <w:r>
        <w:rPr>
          <w:rFonts w:ascii="Times New Roman"/>
          <w:b w:val="false"/>
          <w:i w:val="false"/>
          <w:color w:val="000000"/>
          <w:sz w:val="28"/>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r>
        <w:br/>
      </w:r>
      <w:r>
        <w:rPr>
          <w:rFonts w:ascii="Times New Roman"/>
          <w:b w:val="false"/>
          <w:i w:val="false"/>
          <w:color w:val="000000"/>
          <w:sz w:val="28"/>
        </w:rPr>
        <w:t xml:space="preserve">
      </w:t>
      </w:r>
      <w:r>
        <w:rPr>
          <w:rFonts w:ascii="Times New Roman"/>
          <w:b w:val="false"/>
          <w:i w:val="false"/>
          <w:color w:val="000000"/>
          <w:sz w:val="28"/>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br/>
      </w: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r>
        <w:br/>
      </w:r>
      <w:r>
        <w:rPr>
          <w:rFonts w:ascii="Times New Roman"/>
          <w:b w:val="false"/>
          <w:i w:val="false"/>
          <w:color w:val="000000"/>
          <w:sz w:val="28"/>
        </w:rPr>
        <w:t>
      Тұтынушының жазбаша келісімі болған жағдайда интернет-ресурс арқылы ғана алуға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r>
        <w:br/>
      </w:r>
      <w:r>
        <w:rPr>
          <w:rFonts w:ascii="Times New Roman"/>
          <w:b w:val="false"/>
          <w:i w:val="false"/>
          <w:color w:val="000000"/>
          <w:sz w:val="28"/>
        </w:rPr>
        <w:t>
</w:t>
      </w:r>
      <w:r>
        <w:rPr>
          <w:rFonts w:ascii="Times New Roman"/>
          <w:b w:val="false"/>
          <w:i w:val="false"/>
          <w:color w:val="ff0000"/>
          <w:sz w:val="28"/>
        </w:rPr>
        <w:t xml:space="preserve">      Ескерту. 10-3-тармақпен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5-тарау. Тұтынушының құқықтары мен міндеттері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 Тұтынушы:</w:t>
      </w:r>
      <w:r>
        <w:br/>
      </w:r>
      <w:r>
        <w:rPr>
          <w:rFonts w:ascii="Times New Roman"/>
          <w:b w:val="false"/>
          <w:i w:val="false"/>
          <w:color w:val="000000"/>
          <w:sz w:val="28"/>
        </w:rPr>
        <w:t>
      1) жасалған шартқа сәйкес электр энергиясын алуға;</w:t>
      </w:r>
      <w:r>
        <w:br/>
      </w:r>
      <w:r>
        <w:rPr>
          <w:rFonts w:ascii="Times New Roman"/>
          <w:b w:val="false"/>
          <w:i w:val="false"/>
          <w:color w:val="000000"/>
          <w:sz w:val="28"/>
        </w:rPr>
        <w:t>
      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r>
        <w:br/>
      </w:r>
      <w:r>
        <w:rPr>
          <w:rFonts w:ascii="Times New Roman"/>
          <w:b w:val="false"/>
          <w:i w:val="false"/>
          <w:color w:val="000000"/>
          <w:sz w:val="28"/>
        </w:rPr>
        <w:t>
      3) шарт жасасуға және оны орындауға байланысты даулы мәселелерді шешу үшін сотқа жүгінуге;</w:t>
      </w:r>
      <w:r>
        <w:br/>
      </w:r>
      <w:r>
        <w:rPr>
          <w:rFonts w:ascii="Times New Roman"/>
          <w:b w:val="false"/>
          <w:i w:val="false"/>
          <w:color w:val="000000"/>
          <w:sz w:val="28"/>
        </w:rPr>
        <w:t>
      4) тұтынылған электр энергиясы үшін ақы төлеуді сараланған тариф бойынша жүргізуге;</w:t>
      </w:r>
      <w:r>
        <w:br/>
      </w:r>
      <w:r>
        <w:rPr>
          <w:rFonts w:ascii="Times New Roman"/>
          <w:b w:val="false"/>
          <w:i w:val="false"/>
          <w:color w:val="000000"/>
          <w:sz w:val="28"/>
        </w:rPr>
        <w:t>
      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r>
        <w:br/>
      </w:r>
      <w:r>
        <w:rPr>
          <w:rFonts w:ascii="Times New Roman"/>
          <w:b w:val="false"/>
          <w:i w:val="false"/>
          <w:color w:val="000000"/>
          <w:sz w:val="28"/>
        </w:rPr>
        <w:t>
      6) тұтынылған электр энергиясының көлемі бойынша есептеулерді егжей-тегжейлі түсіндіре отырып, төлем құжатын Сатушыдан талап етуге;</w:t>
      </w:r>
      <w:r>
        <w:br/>
      </w:r>
      <w:r>
        <w:rPr>
          <w:rFonts w:ascii="Times New Roman"/>
          <w:b w:val="false"/>
          <w:i w:val="false"/>
          <w:color w:val="000000"/>
          <w:sz w:val="28"/>
        </w:rPr>
        <w:t>
      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12. Тұтынушы:</w:t>
      </w:r>
      <w:r>
        <w:br/>
      </w:r>
      <w:r>
        <w:rPr>
          <w:rFonts w:ascii="Times New Roman"/>
          <w:b w:val="false"/>
          <w:i w:val="false"/>
          <w:color w:val="000000"/>
          <w:sz w:val="28"/>
        </w:rPr>
        <w:t xml:space="preserve">
      </w:t>
      </w:r>
      <w:r>
        <w:rPr>
          <w:rFonts w:ascii="Times New Roman"/>
          <w:b w:val="false"/>
          <w:i w:val="false"/>
          <w:color w:val="000000"/>
          <w:sz w:val="28"/>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r>
        <w:br/>
      </w:r>
      <w:r>
        <w:rPr>
          <w:rFonts w:ascii="Times New Roman"/>
          <w:b w:val="false"/>
          <w:i w:val="false"/>
          <w:color w:val="000000"/>
          <w:sz w:val="28"/>
        </w:rPr>
        <w:t xml:space="preserve">
      </w:t>
      </w:r>
      <w:r>
        <w:rPr>
          <w:rFonts w:ascii="Times New Roman"/>
          <w:b w:val="false"/>
          <w:i w:val="false"/>
          <w:color w:val="000000"/>
          <w:sz w:val="28"/>
        </w:rPr>
        <w:t>2) электр энергиясын сатып алу-сату шартында айқындалған энергия тұтыну режимдерiн сақтауға;</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r>
        <w:br/>
      </w:r>
      <w:r>
        <w:rPr>
          <w:rFonts w:ascii="Times New Roman"/>
          <w:b w:val="false"/>
          <w:i w:val="false"/>
          <w:color w:val="000000"/>
          <w:sz w:val="28"/>
        </w:rPr>
        <w:t xml:space="preserve">
      </w:t>
      </w:r>
      <w:r>
        <w:rPr>
          <w:rFonts w:ascii="Times New Roman"/>
          <w:b w:val="false"/>
          <w:i w:val="false"/>
          <w:color w:val="000000"/>
          <w:sz w:val="28"/>
        </w:rPr>
        <w:t>4) жасалған шарттарға сәйкес босатылған, берiлген және тұтынылған электр энергиясының ақысын уақтылы төлеуге;</w:t>
      </w:r>
      <w:r>
        <w:br/>
      </w:r>
      <w:r>
        <w:rPr>
          <w:rFonts w:ascii="Times New Roman"/>
          <w:b w:val="false"/>
          <w:i w:val="false"/>
          <w:color w:val="000000"/>
          <w:sz w:val="28"/>
        </w:rPr>
        <w:t xml:space="preserve">
      </w:t>
      </w:r>
      <w:r>
        <w:rPr>
          <w:rFonts w:ascii="Times New Roman"/>
          <w:b w:val="false"/>
          <w:i w:val="false"/>
          <w:color w:val="000000"/>
          <w:sz w:val="28"/>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r>
        <w:br/>
      </w:r>
      <w:r>
        <w:rPr>
          <w:rFonts w:ascii="Times New Roman"/>
          <w:b w:val="false"/>
          <w:i w:val="false"/>
          <w:color w:val="000000"/>
          <w:sz w:val="28"/>
        </w:rPr>
        <w:t>
</w:t>
      </w:r>
    </w:p>
    <w:p>
      <w:pPr>
        <w:spacing w:after="0"/>
        <w:ind w:left="0"/>
        <w:jc w:val="both"/>
      </w:pPr>
      <w:r>
        <w:rPr>
          <w:rFonts w:ascii="Times New Roman"/>
          <w:b/>
          <w:i w:val="false"/>
          <w:color w:val="000000"/>
          <w:sz w:val="28"/>
        </w:rPr>
        <w:t>6-тарау. Сатушының құқықтары мен міндеттері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Сатушы, энергия беруші ұйымды қатыстыру арқылы:</w:t>
      </w:r>
      <w:r>
        <w:br/>
      </w:r>
      <w:r>
        <w:rPr>
          <w:rFonts w:ascii="Times New Roman"/>
          <w:b w:val="false"/>
          <w:i w:val="false"/>
          <w:color w:val="000000"/>
          <w:sz w:val="28"/>
        </w:rPr>
        <w:t xml:space="preserve">
      </w:t>
      </w:r>
      <w:r>
        <w:rPr>
          <w:rFonts w:ascii="Times New Roman"/>
          <w:b w:val="false"/>
          <w:i w:val="false"/>
          <w:color w:val="000000"/>
          <w:sz w:val="28"/>
        </w:rPr>
        <w:t>1) 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r>
        <w:br/>
      </w:r>
      <w:r>
        <w:rPr>
          <w:rFonts w:ascii="Times New Roman"/>
          <w:b w:val="false"/>
          <w:i w:val="false"/>
          <w:color w:val="000000"/>
          <w:sz w:val="28"/>
        </w:rPr>
        <w:t>
      шартта белгіленген мерзімде электр энергиясы үшін төлем болмаған, сондай-ақ толық төленбеген;</w:t>
      </w:r>
      <w:r>
        <w:br/>
      </w:r>
      <w:r>
        <w:rPr>
          <w:rFonts w:ascii="Times New Roman"/>
          <w:b w:val="false"/>
          <w:i w:val="false"/>
          <w:color w:val="000000"/>
          <w:sz w:val="28"/>
        </w:rPr>
        <w:t>
      шартта белгіленген электр тұтыну режимі бұзылған жағдайларда электр энергиясын беруді толық немесе ішінара тоқтатуға;</w:t>
      </w:r>
      <w:r>
        <w:br/>
      </w:r>
      <w:r>
        <w:rPr>
          <w:rFonts w:ascii="Times New Roman"/>
          <w:b w:val="false"/>
          <w:i w:val="false"/>
          <w:color w:val="000000"/>
          <w:sz w:val="28"/>
        </w:rPr>
        <w:t xml:space="preserve">
      </w:t>
      </w:r>
      <w:r>
        <w:rPr>
          <w:rFonts w:ascii="Times New Roman"/>
          <w:b w:val="false"/>
          <w:i w:val="false"/>
          <w:color w:val="000000"/>
          <w:sz w:val="28"/>
        </w:rPr>
        <w:t>2) шартты жасаумен немесе орындаумен байланысты даулы мәселелер туындағанда сотқа жүгінуге құқылы.</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14. Сатушы:</w:t>
      </w:r>
      <w:r>
        <w:br/>
      </w:r>
      <w:r>
        <w:rPr>
          <w:rFonts w:ascii="Times New Roman"/>
          <w:b w:val="false"/>
          <w:i w:val="false"/>
          <w:color w:val="000000"/>
          <w:sz w:val="28"/>
        </w:rPr>
        <w:t>
      1) жасалған шарттарға сәйкес электр энергиясын беруге;</w:t>
      </w:r>
      <w:r>
        <w:br/>
      </w:r>
      <w:r>
        <w:rPr>
          <w:rFonts w:ascii="Times New Roman"/>
          <w:b w:val="false"/>
          <w:i w:val="false"/>
          <w:color w:val="000000"/>
          <w:sz w:val="28"/>
        </w:rPr>
        <w:t>
      2) Тұтынушыға келтірілген нақты залалды толық көлемде өтеуге;</w:t>
      </w:r>
      <w:r>
        <w:br/>
      </w:r>
      <w:r>
        <w:rPr>
          <w:rFonts w:ascii="Times New Roman"/>
          <w:b w:val="false"/>
          <w:i w:val="false"/>
          <w:color w:val="000000"/>
          <w:sz w:val="28"/>
        </w:rPr>
        <w:t>
      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r>
        <w:br/>
      </w:r>
      <w:r>
        <w:rPr>
          <w:rFonts w:ascii="Times New Roman"/>
          <w:b w:val="false"/>
          <w:i w:val="false"/>
          <w:color w:val="000000"/>
          <w:sz w:val="28"/>
        </w:rPr>
        <w:t>
      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w:t>
      </w:r>
      <w:r>
        <w:br/>
      </w:r>
      <w:r>
        <w:rPr>
          <w:rFonts w:ascii="Times New Roman"/>
          <w:b w:val="false"/>
          <w:i w:val="false"/>
          <w:color w:val="000000"/>
          <w:sz w:val="28"/>
        </w:rPr>
        <w:t>
      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r>
        <w:br/>
      </w:r>
      <w:r>
        <w:rPr>
          <w:rFonts w:ascii="Times New Roman"/>
          <w:b w:val="false"/>
          <w:i w:val="false"/>
          <w:color w:val="000000"/>
          <w:sz w:val="28"/>
        </w:rPr>
        <w:t>
      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r>
        <w:br/>
      </w:r>
      <w:r>
        <w:rPr>
          <w:rFonts w:ascii="Times New Roman"/>
          <w:b w:val="false"/>
          <w:i w:val="false"/>
          <w:color w:val="000000"/>
          <w:sz w:val="28"/>
        </w:rPr>
        <w:t>
      6) тұтынылған электр энергиясы үшін төлем құжатын Тұтынушыға ай сайын ұсынуға;</w:t>
      </w:r>
      <w:r>
        <w:br/>
      </w:r>
      <w:r>
        <w:rPr>
          <w:rFonts w:ascii="Times New Roman"/>
          <w:b w:val="false"/>
          <w:i w:val="false"/>
          <w:color w:val="000000"/>
          <w:sz w:val="28"/>
        </w:rPr>
        <w:t>
      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r>
        <w:br/>
      </w:r>
      <w:r>
        <w:rPr>
          <w:rFonts w:ascii="Times New Roman"/>
          <w:b w:val="false"/>
          <w:i w:val="false"/>
          <w:color w:val="000000"/>
          <w:sz w:val="28"/>
        </w:rPr>
        <w:t>
      8) табиғи монополиялар саласында басшылықты жүзеге асыратын мемлекеттік органмен келісілген тарифтер бойынша электр энергиясын 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7-тарау. Тараптардың жауапкершілігі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r>
        <w:br/>
      </w:r>
      <w:r>
        <w:rPr>
          <w:rFonts w:ascii="Times New Roman"/>
          <w:b w:val="false"/>
          <w:i w:val="false"/>
          <w:color w:val="000000"/>
          <w:sz w:val="28"/>
        </w:rPr>
        <w:t xml:space="preserve">
      </w:t>
      </w:r>
      <w:r>
        <w:rPr>
          <w:rFonts w:ascii="Times New Roman"/>
          <w:b w:val="false"/>
          <w:i w:val="false"/>
          <w:color w:val="000000"/>
          <w:sz w:val="28"/>
        </w:rPr>
        <w:t xml:space="preserve">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r>
        <w:br/>
      </w:r>
      <w:r>
        <w:rPr>
          <w:rFonts w:ascii="Times New Roman"/>
          <w:b w:val="false"/>
          <w:i w:val="false"/>
          <w:color w:val="000000"/>
          <w:sz w:val="28"/>
        </w:rPr>
        <w:t xml:space="preserve">
      </w:t>
      </w:r>
      <w:r>
        <w:rPr>
          <w:rFonts w:ascii="Times New Roman"/>
          <w:b w:val="false"/>
          <w:i w:val="false"/>
          <w:color w:val="000000"/>
          <w:sz w:val="28"/>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r>
        <w:br/>
      </w:r>
      <w:r>
        <w:rPr>
          <w:rFonts w:ascii="Times New Roman"/>
          <w:b w:val="false"/>
          <w:i w:val="false"/>
          <w:color w:val="000000"/>
          <w:sz w:val="28"/>
        </w:rPr>
        <w:t>
</w:t>
      </w:r>
    </w:p>
    <w:p>
      <w:pPr>
        <w:spacing w:after="0"/>
        <w:ind w:left="0"/>
        <w:jc w:val="both"/>
      </w:pPr>
      <w:r>
        <w:rPr>
          <w:rFonts w:ascii="Times New Roman"/>
          <w:b/>
          <w:i w:val="false"/>
          <w:color w:val="000000"/>
          <w:sz w:val="28"/>
        </w:rPr>
        <w:t>8-тарау. Қорытынды ережелер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Шарт Тұтынушы қосылған желіге нақты қосылған сәттен бастап жасалған және бір жыл мерзімге жарамды болып есептеледі.</w:t>
      </w:r>
      <w:r>
        <w:br/>
      </w:r>
      <w:r>
        <w:rPr>
          <w:rFonts w:ascii="Times New Roman"/>
          <w:b w:val="false"/>
          <w:i w:val="false"/>
          <w:color w:val="000000"/>
          <w:sz w:val="28"/>
        </w:rPr>
        <w:t>
      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18.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19.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r>
        <w:br/>
      </w:r>
      <w:r>
        <w:rPr>
          <w:rFonts w:ascii="Times New Roman"/>
          <w:b w:val="false"/>
          <w:i w:val="false"/>
          <w:color w:val="000000"/>
          <w:sz w:val="28"/>
        </w:rPr>
        <w:t>
</w:t>
      </w:r>
    </w:p>
    <w:bookmarkStart w:name="z121" w:id="16"/>
    <w:p>
      <w:pPr>
        <w:spacing w:after="0"/>
        <w:ind w:left="0"/>
        <w:jc w:val="left"/>
      </w:pPr>
      <w:r>
        <w:rPr>
          <w:rFonts w:ascii="Times New Roman"/>
          <w:b/>
          <w:i w:val="false"/>
          <w:color w:val="000000"/>
        </w:rPr>
        <w:t xml:space="preserve"> 9-тарау. Тараптар деректемелері</w:t>
      </w:r>
    </w:p>
    <w:bookmarkEnd w:id="16"/>
    <w:p>
      <w:pPr>
        <w:spacing w:after="0"/>
        <w:ind w:left="0"/>
        <w:jc w:val="left"/>
      </w:pPr>
      <w:r>
        <w:rPr>
          <w:rFonts w:ascii="Times New Roman"/>
          <w:b w:val="false"/>
          <w:i w:val="false"/>
          <w:color w:val="ff0000"/>
          <w:sz w:val="28"/>
        </w:rPr>
        <w:t xml:space="preserve">      Ескерту. 9-тарау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38"/>
        <w:gridCol w:w="5762"/>
      </w:tblGrid>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Сатушы</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тұрмыстық</w:t>
            </w:r>
            <w:r>
              <w:br/>
            </w:r>
            <w:r>
              <w:rPr>
                <w:rFonts w:ascii="Times New Roman"/>
                <w:b w:val="false"/>
                <w:i w:val="false"/>
                <w:color w:val="000000"/>
                <w:sz w:val="20"/>
              </w:rPr>
              <w:t>емес мұқтаждар үшін</w:t>
            </w:r>
            <w:r>
              <w:br/>
            </w:r>
            <w:r>
              <w:rPr>
                <w:rFonts w:ascii="Times New Roman"/>
                <w:b w:val="false"/>
                <w:i w:val="false"/>
                <w:color w:val="000000"/>
                <w:sz w:val="20"/>
              </w:rPr>
              <w:t>пайдаланатын тұтынушыларға</w:t>
            </w:r>
            <w:r>
              <w:br/>
            </w:r>
            <w:r>
              <w:rPr>
                <w:rFonts w:ascii="Times New Roman"/>
                <w:b w:val="false"/>
                <w:i w:val="false"/>
                <w:color w:val="000000"/>
                <w:sz w:val="20"/>
              </w:rPr>
              <w:t>арналған электрмен</w:t>
            </w:r>
            <w:r>
              <w:br/>
            </w:r>
            <w:r>
              <w:rPr>
                <w:rFonts w:ascii="Times New Roman"/>
                <w:b w:val="false"/>
                <w:i w:val="false"/>
                <w:color w:val="000000"/>
                <w:sz w:val="20"/>
              </w:rPr>
              <w:t>жабдықтаудың үлгілік шартына</w:t>
            </w:r>
            <w:r>
              <w:br/>
            </w:r>
            <w:r>
              <w:rPr>
                <w:rFonts w:ascii="Times New Roman"/>
                <w:b w:val="false"/>
                <w:i w:val="false"/>
                <w:color w:val="000000"/>
                <w:sz w:val="20"/>
              </w:rPr>
              <w:t>1-қосымша</w:t>
            </w:r>
          </w:p>
        </w:tc>
      </w:tr>
    </w:tbl>
    <w:bookmarkStart w:name="z123" w:id="17"/>
    <w:p>
      <w:pPr>
        <w:spacing w:after="0"/>
        <w:ind w:left="0"/>
        <w:jc w:val="left"/>
      </w:pPr>
      <w:r>
        <w:rPr>
          <w:rFonts w:ascii="Times New Roman"/>
          <w:b/>
          <w:i w:val="false"/>
          <w:color w:val="000000"/>
        </w:rPr>
        <w:t xml:space="preserve"> Коммерциялық есепке алу аспаптарының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2163"/>
        <w:gridCol w:w="2164"/>
        <w:gridCol w:w="2164"/>
        <w:gridCol w:w="2164"/>
        <w:gridCol w:w="1389"/>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Есептеуіш типі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Зауыттық нөмірі</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Ток трансформаторлары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Коэффициентті есептеу</w:t>
            </w: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Энергия беруші (энергия өндіруші)                         Тұтынушы: </w:t>
      </w:r>
      <w:r>
        <w:br/>
      </w:r>
      <w:r>
        <w:rPr>
          <w:rFonts w:ascii="Times New Roman"/>
          <w:b w:val="false"/>
          <w:i w:val="false"/>
          <w:color w:val="000000"/>
          <w:sz w:val="28"/>
        </w:rPr>
        <w:t>
      ұйым</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тұрмыстық</w:t>
            </w:r>
            <w:r>
              <w:br/>
            </w:r>
            <w:r>
              <w:rPr>
                <w:rFonts w:ascii="Times New Roman"/>
                <w:b w:val="false"/>
                <w:i w:val="false"/>
                <w:color w:val="000000"/>
                <w:sz w:val="20"/>
              </w:rPr>
              <w:t>емес мұқтаждар үшін</w:t>
            </w:r>
            <w:r>
              <w:br/>
            </w:r>
            <w:r>
              <w:rPr>
                <w:rFonts w:ascii="Times New Roman"/>
                <w:b w:val="false"/>
                <w:i w:val="false"/>
                <w:color w:val="000000"/>
                <w:sz w:val="20"/>
              </w:rPr>
              <w:t>пайдаланатын тұтынушыларға</w:t>
            </w:r>
            <w:r>
              <w:br/>
            </w:r>
            <w:r>
              <w:rPr>
                <w:rFonts w:ascii="Times New Roman"/>
                <w:b w:val="false"/>
                <w:i w:val="false"/>
                <w:color w:val="000000"/>
                <w:sz w:val="20"/>
              </w:rPr>
              <w:t>арналған электрмен</w:t>
            </w:r>
            <w:r>
              <w:br/>
            </w:r>
            <w:r>
              <w:rPr>
                <w:rFonts w:ascii="Times New Roman"/>
                <w:b w:val="false"/>
                <w:i w:val="false"/>
                <w:color w:val="000000"/>
                <w:sz w:val="20"/>
              </w:rPr>
              <w:t>жабдықтаудың үлгілік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(энергия беруші ұйым)</w:t>
            </w:r>
            <w:r>
              <w:br/>
            </w:r>
            <w:r>
              <w:rPr>
                <w:rFonts w:ascii="Times New Roman"/>
                <w:b w:val="false"/>
                <w:i w:val="false"/>
                <w:color w:val="000000"/>
                <w:sz w:val="20"/>
              </w:rPr>
              <w:t>Кімнен ____________________</w:t>
            </w:r>
            <w:r>
              <w:br/>
            </w:r>
            <w:r>
              <w:rPr>
                <w:rFonts w:ascii="Times New Roman"/>
                <w:b w:val="false"/>
                <w:i w:val="false"/>
                <w:color w:val="000000"/>
                <w:sz w:val="20"/>
              </w:rPr>
              <w:t>(ұйым атауы)</w:t>
            </w:r>
          </w:p>
        </w:tc>
      </w:tr>
    </w:tbl>
    <w:bookmarkStart w:name="z125" w:id="18"/>
    <w:p>
      <w:pPr>
        <w:spacing w:after="0"/>
        <w:ind w:left="0"/>
        <w:jc w:val="left"/>
      </w:pPr>
      <w:r>
        <w:rPr>
          <w:rFonts w:ascii="Times New Roman"/>
          <w:b/>
          <w:i w:val="false"/>
          <w:color w:val="000000"/>
        </w:rPr>
        <w:t xml:space="preserve"> Электр энергиясын беру туралы алдын ала өтінім</w:t>
      </w:r>
    </w:p>
    <w:bookmarkEnd w:id="18"/>
    <w:p>
      <w:pPr>
        <w:spacing w:after="0"/>
        <w:ind w:left="0"/>
        <w:jc w:val="left"/>
      </w:pPr>
      <w:r>
        <w:rPr>
          <w:rFonts w:ascii="Times New Roman"/>
          <w:b w:val="false"/>
          <w:i w:val="false"/>
          <w:color w:val="000000"/>
          <w:sz w:val="28"/>
        </w:rPr>
        <w:t>      Мен,_______________________________, Сізден электр энергиясын____________ көлемде___________ аралығында алдын ала беруіңізді сұраймын.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1"/>
        <w:gridCol w:w="1973"/>
        <w:gridCol w:w="2213"/>
        <w:gridCol w:w="2213"/>
      </w:tblGrid>
      <w:tr>
        <w:trPr>
          <w:trHeight w:val="30" w:hRule="atLeast"/>
        </w:trPr>
        <w:tc>
          <w:tcPr>
            <w:tcW w:w="5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r>
              <w:br/>
            </w:r>
            <w:r>
              <w:rPr>
                <w:rFonts w:ascii="Times New Roman"/>
                <w:b w:val="false"/>
                <w:i w:val="false"/>
                <w:color w:val="000000"/>
                <w:sz w:val="20"/>
              </w:rPr>
              <w:t>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кВт.сағ</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Цифрмен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Қаңтар</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Маусым</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Шілде</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Тамыз</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Энергия беруші (энергия өндіруші)                   Тұтынушы: </w:t>
      </w:r>
      <w:r>
        <w:br/>
      </w:r>
      <w:r>
        <w:rPr>
          <w:rFonts w:ascii="Times New Roman"/>
          <w:b w:val="false"/>
          <w:i w:val="false"/>
          <w:color w:val="000000"/>
          <w:sz w:val="28"/>
        </w:rPr>
        <w:t>
      ұйым</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23 қазандағы</w:t>
            </w:r>
            <w:r>
              <w:br/>
            </w:r>
            <w:r>
              <w:rPr>
                <w:rFonts w:ascii="Times New Roman"/>
                <w:b w:val="false"/>
                <w:i w:val="false"/>
                <w:color w:val="000000"/>
                <w:sz w:val="20"/>
              </w:rPr>
              <w:t>№ 356 бұйрығына</w:t>
            </w:r>
            <w:r>
              <w:br/>
            </w:r>
            <w:r>
              <w:rPr>
                <w:rFonts w:ascii="Times New Roman"/>
                <w:b w:val="false"/>
                <w:i w:val="false"/>
                <w:color w:val="000000"/>
                <w:sz w:val="20"/>
              </w:rPr>
              <w:t>3-қосымша</w:t>
            </w:r>
          </w:p>
        </w:tc>
      </w:tr>
    </w:tbl>
    <w:bookmarkStart w:name="z127" w:id="19"/>
    <w:p>
      <w:pPr>
        <w:spacing w:after="0"/>
        <w:ind w:left="0"/>
        <w:jc w:val="left"/>
      </w:pPr>
      <w:r>
        <w:rPr>
          <w:rFonts w:ascii="Times New Roman"/>
          <w:b/>
          <w:i w:val="false"/>
          <w:color w:val="000000"/>
        </w:rPr>
        <w:t xml:space="preserve"> Мемлекеттік бюджеттен қаржыландырылатын заңды тұлғаларға арналған электрмен жабдықтаудың үлгілік шарты</w:t>
      </w:r>
    </w:p>
    <w:bookmarkEnd w:id="19"/>
    <w:tbl>
      <w:tblPr>
        <w:tblW w:w="0" w:type="auto"/>
        <w:tblCellSpacing w:w="0" w:type="auto"/>
        <w:tblBorders>
          <w:top w:val="none"/>
          <w:left w:val="none"/>
          <w:bottom w:val="none"/>
          <w:right w:val="none"/>
          <w:insideH w:val="none"/>
          <w:insideV w:val="none"/>
        </w:tblBorders>
      </w:tblPr>
      <w:tblGrid>
        <w:gridCol w:w="6194"/>
        <w:gridCol w:w="6106"/>
      </w:tblGrid>
      <w:tr>
        <w:trPr>
          <w:trHeight w:val="30" w:hRule="atLeast"/>
        </w:trPr>
        <w:tc>
          <w:tcPr>
            <w:tcW w:w="61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w:t>
            </w:r>
            <w:r>
              <w:br/>
            </w:r>
            <w:r>
              <w:rPr>
                <w:rFonts w:ascii="Times New Roman"/>
                <w:b w:val="false"/>
                <w:i w:val="false"/>
                <w:color w:val="000000"/>
                <w:sz w:val="20"/>
              </w:rPr>
              <w:t>
</w:t>
            </w:r>
          </w:p>
        </w:tc>
        <w:tc>
          <w:tcPr>
            <w:tcW w:w="61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 ___________ 20___ ж. </w:t>
            </w:r>
            <w:r>
              <w:br/>
            </w:r>
            <w:r>
              <w:rPr>
                <w:rFonts w:ascii="Times New Roman"/>
                <w:b w:val="false"/>
                <w:i w:val="false"/>
                <w:color w:val="000000"/>
                <w:sz w:val="20"/>
              </w:rPr>
              <w:t>
</w:t>
            </w:r>
          </w:p>
        </w:tc>
      </w:tr>
      <w:tr>
        <w:trPr>
          <w:trHeight w:val="30" w:hRule="atLeast"/>
        </w:trPr>
        <w:tc>
          <w:tcPr>
            <w:tcW w:w="61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(шарт жасасу орны)</w:t>
            </w:r>
            <w:r>
              <w:br/>
            </w:r>
            <w:r>
              <w:rPr>
                <w:rFonts w:ascii="Times New Roman"/>
                <w:b w:val="false"/>
                <w:i w:val="false"/>
                <w:color w:val="000000"/>
                <w:sz w:val="20"/>
              </w:rPr>
              <w:t>
</w:t>
            </w:r>
          </w:p>
        </w:tc>
        <w:tc>
          <w:tcPr>
            <w:tcW w:w="61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 жасасу күні)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 "____" __________ _____ж. № _______</w:t>
            </w:r>
            <w:r>
              <w:br/>
            </w:r>
            <w:r>
              <w:rPr>
                <w:rFonts w:ascii="Times New Roman"/>
                <w:b w:val="false"/>
                <w:i w:val="false"/>
                <w:color w:val="000000"/>
                <w:sz w:val="20"/>
              </w:rPr>
              <w:t>
 (энергия беруші ұйымның атауы)</w:t>
            </w:r>
            <w:r>
              <w:br/>
            </w:r>
            <w:r>
              <w:rPr>
                <w:rFonts w:ascii="Times New Roman"/>
                <w:b w:val="false"/>
                <w:i w:val="false"/>
                <w:color w:val="000000"/>
                <w:sz w:val="20"/>
              </w:rPr>
              <w:t>
лицензияға сәйкес тұтынушыларды электрмен жабдықтауды жүзеге асырушы,</w:t>
            </w:r>
            <w:r>
              <w:br/>
            </w:r>
            <w:r>
              <w:rPr>
                <w:rFonts w:ascii="Times New Roman"/>
                <w:b w:val="false"/>
                <w:i w:val="false"/>
                <w:color w:val="000000"/>
                <w:sz w:val="20"/>
              </w:rPr>
              <w:t>
бұдан әрі Сатушы деп аталатын</w:t>
            </w:r>
            <w:r>
              <w:rPr>
                <w:rFonts w:ascii="Times New Roman"/>
                <w:b/>
                <w:i w:val="false"/>
                <w:color w:val="000000"/>
                <w:sz w:val="20"/>
              </w:rPr>
              <w:t>,</w:t>
            </w:r>
            <w:r>
              <w:rPr>
                <w:rFonts w:ascii="Times New Roman"/>
                <w:b w:val="false"/>
                <w:i w:val="false"/>
                <w:color w:val="000000"/>
                <w:sz w:val="20"/>
              </w:rPr>
              <w:t xml:space="preserve"> ________________________________________</w:t>
            </w:r>
            <w:r>
              <w:br/>
            </w:r>
            <w:r>
              <w:rPr>
                <w:rFonts w:ascii="Times New Roman"/>
                <w:b w:val="false"/>
                <w:i w:val="false"/>
                <w:color w:val="000000"/>
                <w:sz w:val="20"/>
              </w:rPr>
              <w:t>
                                                           (лауазымы, тегі, аты, әкесінің аты)</w:t>
            </w:r>
            <w:r>
              <w:br/>
            </w:r>
            <w:r>
              <w:rPr>
                <w:rFonts w:ascii="Times New Roman"/>
                <w:b w:val="false"/>
                <w:i w:val="false"/>
                <w:color w:val="000000"/>
                <w:sz w:val="20"/>
              </w:rPr>
              <w:t xml:space="preserve">
атынан, _____________________________ негізінде әрекет етуші, бір жағынан </w:t>
            </w:r>
            <w:r>
              <w:br/>
            </w:r>
            <w:r>
              <w:rPr>
                <w:rFonts w:ascii="Times New Roman"/>
                <w:b w:val="false"/>
                <w:i w:val="false"/>
                <w:color w:val="000000"/>
                <w:sz w:val="20"/>
              </w:rPr>
              <w:t>
және бұдан әрі Тұтынушы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xml:space="preserve">
немесе _______________________________________________ негізінде әрекет </w:t>
            </w:r>
            <w:r>
              <w:br/>
            </w:r>
            <w:r>
              <w:rPr>
                <w:rFonts w:ascii="Times New Roman"/>
                <w:b w:val="false"/>
                <w:i w:val="false"/>
                <w:color w:val="000000"/>
                <w:sz w:val="20"/>
              </w:rPr>
              <w:t>
етуші оның өкілі______________________________________________________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бұдан әрі Тараптар деп аталатындар төмендегілер туралы осы электрмен жабдықтау шартын (бұдан әрі – Шарт) жасасты:</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1-тарау. Шартта пайдаланылатын негізгі ұғымдар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Шартта мынадай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r>
        <w:br/>
      </w:r>
      <w:r>
        <w:rPr>
          <w:rFonts w:ascii="Times New Roman"/>
          <w:b w:val="false"/>
          <w:i w:val="false"/>
          <w:color w:val="000000"/>
          <w:sz w:val="28"/>
        </w:rPr>
        <w:t xml:space="preserve">
      </w:t>
      </w:r>
      <w:r>
        <w:rPr>
          <w:rFonts w:ascii="Times New Roman"/>
          <w:b w:val="false"/>
          <w:i w:val="false"/>
          <w:color w:val="000000"/>
          <w:sz w:val="28"/>
        </w:rPr>
        <w:t>2) тұтынушы – шарт негізінде электр энергиясын тұтынатын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br/>
      </w:r>
      <w:r>
        <w:rPr>
          <w:rFonts w:ascii="Times New Roman"/>
          <w:b w:val="false"/>
          <w:i w:val="false"/>
          <w:color w:val="000000"/>
          <w:sz w:val="28"/>
        </w:rPr>
        <w:t xml:space="preserve">
      </w:t>
      </w:r>
      <w:r>
        <w:rPr>
          <w:rFonts w:ascii="Times New Roman"/>
          <w:b w:val="false"/>
          <w:i w:val="false"/>
          <w:color w:val="000000"/>
          <w:sz w:val="28"/>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r>
        <w:br/>
      </w:r>
      <w:r>
        <w:rPr>
          <w:rFonts w:ascii="Times New Roman"/>
          <w:b w:val="false"/>
          <w:i w:val="false"/>
          <w:color w:val="000000"/>
          <w:sz w:val="28"/>
        </w:rPr>
        <w:t xml:space="preserve">
      </w:t>
      </w:r>
      <w:r>
        <w:rPr>
          <w:rFonts w:ascii="Times New Roman"/>
          <w:b w:val="false"/>
          <w:i w:val="false"/>
          <w:color w:val="000000"/>
          <w:sz w:val="28"/>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r>
        <w:br/>
      </w:r>
      <w:r>
        <w:rPr>
          <w:rFonts w:ascii="Times New Roman"/>
          <w:b w:val="false"/>
          <w:i w:val="false"/>
          <w:color w:val="000000"/>
          <w:sz w:val="28"/>
        </w:rPr>
        <w:t xml:space="preserve">
      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2-тарау. Шарттың мәні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r>
        <w:br/>
      </w:r>
      <w:r>
        <w:rPr>
          <w:rFonts w:ascii="Times New Roman"/>
          <w:b w:val="false"/>
          <w:i w:val="false"/>
          <w:color w:val="000000"/>
          <w:sz w:val="28"/>
        </w:rPr>
        <w:t xml:space="preserve">
      </w:t>
      </w:r>
      <w:r>
        <w:rPr>
          <w:rFonts w:ascii="Times New Roman"/>
          <w:b w:val="false"/>
          <w:i w:val="false"/>
          <w:color w:val="000000"/>
          <w:sz w:val="28"/>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r>
        <w:br/>
      </w:r>
      <w:r>
        <w:rPr>
          <w:rFonts w:ascii="Times New Roman"/>
          <w:b w:val="false"/>
          <w:i w:val="false"/>
          <w:color w:val="000000"/>
          <w:sz w:val="28"/>
        </w:rPr>
        <w:t>
</w:t>
      </w:r>
    </w:p>
    <w:bookmarkStart w:name="z138" w:id="20"/>
    <w:p>
      <w:pPr>
        <w:spacing w:after="0"/>
        <w:ind w:left="0"/>
        <w:jc w:val="left"/>
      </w:pPr>
      <w:r>
        <w:rPr>
          <w:rFonts w:ascii="Times New Roman"/>
          <w:b/>
          <w:i w:val="false"/>
          <w:color w:val="000000"/>
        </w:rPr>
        <w:t xml:space="preserve"> 3-тарау. Тұтынылатын электр энергиясын есепке алу</w:t>
      </w:r>
    </w:p>
    <w:bookmarkEnd w:id="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r>
        <w:br/>
      </w:r>
      <w:r>
        <w:rPr>
          <w:rFonts w:ascii="Times New Roman"/>
          <w:b w:val="false"/>
          <w:i w:val="false"/>
          <w:color w:val="000000"/>
          <w:sz w:val="28"/>
        </w:rPr>
        <w:t xml:space="preserve">
      </w:t>
      </w:r>
      <w:r>
        <w:rPr>
          <w:rFonts w:ascii="Times New Roman"/>
          <w:b w:val="false"/>
          <w:i w:val="false"/>
          <w:color w:val="000000"/>
          <w:sz w:val="28"/>
        </w:rPr>
        <w:t xml:space="preserve">5. Коммерциялық есепке алу аспаптарының саны осы Шартқа 1-қосымшаға сәйкес коммерциялық есепке алу аспаптарының тізбесінде көрсетіледі. </w:t>
      </w:r>
      <w:r>
        <w:br/>
      </w:r>
      <w:r>
        <w:rPr>
          <w:rFonts w:ascii="Times New Roman"/>
          <w:b w:val="false"/>
          <w:i w:val="false"/>
          <w:color w:val="000000"/>
          <w:sz w:val="28"/>
        </w:rPr>
        <w:t xml:space="preserve">
      </w:t>
      </w:r>
      <w:r>
        <w:rPr>
          <w:rFonts w:ascii="Times New Roman"/>
          <w:b w:val="false"/>
          <w:i w:val="false"/>
          <w:color w:val="000000"/>
          <w:sz w:val="28"/>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r>
        <w:br/>
      </w:r>
      <w:r>
        <w:rPr>
          <w:rFonts w:ascii="Times New Roman"/>
          <w:b w:val="false"/>
          <w:i w:val="false"/>
          <w:color w:val="000000"/>
          <w:sz w:val="28"/>
        </w:rPr>
        <w:t>
      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2-қосымшаға сәйкес нысан бойынша электр энергиясын беру туралы алдын ала өтінім береді.</w:t>
      </w:r>
      <w:r>
        <w:br/>
      </w:r>
      <w:r>
        <w:rPr>
          <w:rFonts w:ascii="Times New Roman"/>
          <w:b w:val="false"/>
          <w:i w:val="false"/>
          <w:color w:val="000000"/>
          <w:sz w:val="28"/>
        </w:rPr>
        <w:t>
</w:t>
      </w:r>
    </w:p>
    <w:bookmarkStart w:name="z143" w:id="21"/>
    <w:p>
      <w:pPr>
        <w:spacing w:after="0"/>
        <w:ind w:left="0"/>
        <w:jc w:val="left"/>
      </w:pPr>
      <w:r>
        <w:rPr>
          <w:rFonts w:ascii="Times New Roman"/>
          <w:b/>
          <w:i w:val="false"/>
          <w:color w:val="000000"/>
        </w:rPr>
        <w:t xml:space="preserve"> 4-тарау. Электр энергиясы үшін ақы төлеу тәртібі</w:t>
      </w:r>
    </w:p>
    <w:bookmarkEnd w:id="2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Пайдаланылған электр энергиясы үшін төлем есептік кезеңнен кейінгі айдың 15 (онбесіне) дейін төленеді.</w:t>
      </w:r>
      <w:r>
        <w:br/>
      </w:r>
      <w:r>
        <w:rPr>
          <w:rFonts w:ascii="Times New Roman"/>
          <w:b w:val="false"/>
          <w:i w:val="false"/>
          <w:color w:val="000000"/>
          <w:sz w:val="28"/>
        </w:rPr>
        <w:t>
      ҚҚС-ты қоса алғанда тиісті қаржылық жылға шарт бойынша сома – _______________ теңге 00 тиын (___________________________ теңге 00 тиын).</w:t>
      </w:r>
      <w:r>
        <w:br/>
      </w:r>
      <w:r>
        <w:rPr>
          <w:rFonts w:ascii="Times New Roman"/>
          <w:b w:val="false"/>
          <w:i w:val="false"/>
          <w:color w:val="000000"/>
          <w:sz w:val="28"/>
        </w:rPr>
        <w:t>
      ҚҚС-ты қоспағанда тиісті қаржылық жылға шарт бойынша сома – ________________ теңге 00 тиын (________________________________ теңге 00 тиын).</w:t>
      </w:r>
      <w:r>
        <w:br/>
      </w:r>
      <w:r>
        <w:rPr>
          <w:rFonts w:ascii="Times New Roman"/>
          <w:b w:val="false"/>
          <w:i w:val="false"/>
          <w:color w:val="000000"/>
          <w:sz w:val="28"/>
        </w:rPr>
        <w:t>
      Бюджет түрі ____________________.</w:t>
      </w:r>
      <w:r>
        <w:br/>
      </w:r>
      <w:r>
        <w:rPr>
          <w:rFonts w:ascii="Times New Roman"/>
          <w:b w:val="false"/>
          <w:i w:val="false"/>
          <w:color w:val="000000"/>
          <w:sz w:val="28"/>
        </w:rPr>
        <w:t>
      Бюджеттік бағдарламалар әкімшісі – ____ "___________________________________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Бюджеттік бағдарлама - ______ "____________________________________________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Ішкі бағдарлама- ________ "________________________________________________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Ерекшелік – ___ – коммуналдық қызметтерді төлеу.</w:t>
      </w:r>
      <w:r>
        <w:br/>
      </w:r>
      <w:r>
        <w:rPr>
          <w:rFonts w:ascii="Times New Roman"/>
          <w:b w:val="false"/>
          <w:i w:val="false"/>
          <w:color w:val="000000"/>
          <w:sz w:val="28"/>
        </w:rPr>
        <w:t>
      Ерекшелік – ___ – сатып алынатын тауарлар, қызметтер мен жұмыстар бойынша Сатушыға ҚҚС сомасын аудару.</w:t>
      </w:r>
      <w:r>
        <w:br/>
      </w:r>
      <w:r>
        <w:rPr>
          <w:rFonts w:ascii="Times New Roman"/>
          <w:b w:val="false"/>
          <w:i w:val="false"/>
          <w:color w:val="000000"/>
          <w:sz w:val="28"/>
        </w:rPr>
        <w:t xml:space="preserve">
      </w:t>
      </w:r>
      <w:r>
        <w:rPr>
          <w:rFonts w:ascii="Times New Roman"/>
          <w:b w:val="false"/>
          <w:i w:val="false"/>
          <w:color w:val="000000"/>
          <w:sz w:val="28"/>
        </w:rPr>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r>
        <w:br/>
      </w:r>
      <w:r>
        <w:rPr>
          <w:rFonts w:ascii="Times New Roman"/>
          <w:b w:val="false"/>
          <w:i w:val="false"/>
          <w:color w:val="000000"/>
          <w:sz w:val="28"/>
        </w:rPr>
        <w:t>
      Тұтынушының жазбаша келісімі болған жағдайда интернет-ресурс арқылы ғана алуға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r>
        <w:br/>
      </w: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r>
        <w:br/>
      </w:r>
      <w:r>
        <w:rPr>
          <w:rFonts w:ascii="Times New Roman"/>
          <w:b w:val="false"/>
          <w:i w:val="false"/>
          <w:color w:val="000000"/>
          <w:sz w:val="28"/>
        </w:rPr>
        <w:t xml:space="preserve">
      </w:t>
      </w:r>
      <w:r>
        <w:rPr>
          <w:rFonts w:ascii="Times New Roman"/>
          <w:b w:val="false"/>
          <w:i w:val="false"/>
          <w:color w:val="000000"/>
          <w:sz w:val="28"/>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r>
        <w:br/>
      </w:r>
      <w:r>
        <w:rPr>
          <w:rFonts w:ascii="Times New Roman"/>
          <w:b w:val="false"/>
          <w:i w:val="false"/>
          <w:color w:val="000000"/>
          <w:sz w:val="28"/>
        </w:rPr>
        <w:t xml:space="preserve">
      </w:t>
      </w:r>
      <w:r>
        <w:rPr>
          <w:rFonts w:ascii="Times New Roman"/>
          <w:b w:val="false"/>
          <w:i w:val="false"/>
          <w:color w:val="000000"/>
          <w:sz w:val="28"/>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r>
        <w:br/>
      </w:r>
      <w:r>
        <w:rPr>
          <w:rFonts w:ascii="Times New Roman"/>
          <w:b w:val="false"/>
          <w:i w:val="false"/>
          <w:color w:val="000000"/>
          <w:sz w:val="28"/>
        </w:rPr>
        <w:t xml:space="preserve">
      </w:t>
      </w:r>
      <w:r>
        <w:rPr>
          <w:rFonts w:ascii="Times New Roman"/>
          <w:b w:val="false"/>
          <w:i w:val="false"/>
          <w:color w:val="000000"/>
          <w:sz w:val="28"/>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r>
        <w:br/>
      </w:r>
      <w:r>
        <w:rPr>
          <w:rFonts w:ascii="Times New Roman"/>
          <w:b w:val="false"/>
          <w:i w:val="false"/>
          <w:color w:val="000000"/>
          <w:sz w:val="28"/>
        </w:rPr>
        <w:t>
</w:t>
      </w:r>
    </w:p>
    <w:bookmarkStart w:name="z150" w:id="22"/>
    <w:p>
      <w:pPr>
        <w:spacing w:after="0"/>
        <w:ind w:left="0"/>
        <w:jc w:val="left"/>
      </w:pPr>
      <w:r>
        <w:rPr>
          <w:rFonts w:ascii="Times New Roman"/>
          <w:b/>
          <w:i w:val="false"/>
          <w:color w:val="000000"/>
        </w:rPr>
        <w:t xml:space="preserve"> 5-тарау. Тұтынушының құқықтары мен міндеттері</w:t>
      </w:r>
    </w:p>
    <w:bookmarkEnd w:id="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 Тұтынушы:</w:t>
      </w:r>
      <w:r>
        <w:br/>
      </w:r>
      <w:r>
        <w:rPr>
          <w:rFonts w:ascii="Times New Roman"/>
          <w:b w:val="false"/>
          <w:i w:val="false"/>
          <w:color w:val="000000"/>
          <w:sz w:val="28"/>
        </w:rPr>
        <w:t>
      1) жасалған шартқа сәйкес электр энергиясын алуға;</w:t>
      </w:r>
      <w:r>
        <w:br/>
      </w:r>
      <w:r>
        <w:rPr>
          <w:rFonts w:ascii="Times New Roman"/>
          <w:b w:val="false"/>
          <w:i w:val="false"/>
          <w:color w:val="000000"/>
          <w:sz w:val="28"/>
        </w:rPr>
        <w:t>
      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r>
        <w:br/>
      </w:r>
      <w:r>
        <w:rPr>
          <w:rFonts w:ascii="Times New Roman"/>
          <w:b w:val="false"/>
          <w:i w:val="false"/>
          <w:color w:val="000000"/>
          <w:sz w:val="28"/>
        </w:rPr>
        <w:t>
      3) шарт жасасуға және оны орындауға байланысты даулы мәселелерді шешу үшін сотқа жүгінуге;</w:t>
      </w:r>
      <w:r>
        <w:br/>
      </w:r>
      <w:r>
        <w:rPr>
          <w:rFonts w:ascii="Times New Roman"/>
          <w:b w:val="false"/>
          <w:i w:val="false"/>
          <w:color w:val="000000"/>
          <w:sz w:val="28"/>
        </w:rPr>
        <w:t>
      4) тұтынылған электр энергиясы үшін сараланған тариф бойынша ақы төлеуді жүргізуге;</w:t>
      </w:r>
      <w:r>
        <w:br/>
      </w:r>
      <w:r>
        <w:rPr>
          <w:rFonts w:ascii="Times New Roman"/>
          <w:b w:val="false"/>
          <w:i w:val="false"/>
          <w:color w:val="000000"/>
          <w:sz w:val="28"/>
        </w:rPr>
        <w:t>
      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r>
        <w:br/>
      </w:r>
      <w:r>
        <w:rPr>
          <w:rFonts w:ascii="Times New Roman"/>
          <w:b w:val="false"/>
          <w:i w:val="false"/>
          <w:color w:val="000000"/>
          <w:sz w:val="28"/>
        </w:rPr>
        <w:t>
      6) тұтынылған электр энергиясының көлемі бойынша есептеулерді егжей-тегжейлі түсіндіре отырып, төлем құжатын Сатушыдан талап етуге;</w:t>
      </w:r>
      <w:r>
        <w:br/>
      </w:r>
      <w:r>
        <w:rPr>
          <w:rFonts w:ascii="Times New Roman"/>
          <w:b w:val="false"/>
          <w:i w:val="false"/>
          <w:color w:val="000000"/>
          <w:sz w:val="28"/>
        </w:rPr>
        <w:t>
      7) қызмет көрсетуші энергиямен жабдықтаушы ұйымды жаңа энергиямен жабдықтаушы ұйымға ауыстыруға құқылы.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15. Тұтынушы:</w:t>
      </w:r>
      <w:r>
        <w:br/>
      </w:r>
      <w:r>
        <w:rPr>
          <w:rFonts w:ascii="Times New Roman"/>
          <w:b w:val="false"/>
          <w:i w:val="false"/>
          <w:color w:val="000000"/>
          <w:sz w:val="28"/>
        </w:rPr>
        <w:t xml:space="preserve">
      </w:t>
      </w:r>
      <w:r>
        <w:rPr>
          <w:rFonts w:ascii="Times New Roman"/>
          <w:b w:val="false"/>
          <w:i w:val="false"/>
          <w:color w:val="000000"/>
          <w:sz w:val="28"/>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r>
        <w:br/>
      </w:r>
      <w:r>
        <w:rPr>
          <w:rFonts w:ascii="Times New Roman"/>
          <w:b w:val="false"/>
          <w:i w:val="false"/>
          <w:color w:val="000000"/>
          <w:sz w:val="28"/>
        </w:rPr>
        <w:t xml:space="preserve">
      </w:t>
      </w:r>
      <w:r>
        <w:rPr>
          <w:rFonts w:ascii="Times New Roman"/>
          <w:b w:val="false"/>
          <w:i w:val="false"/>
          <w:color w:val="000000"/>
          <w:sz w:val="28"/>
        </w:rPr>
        <w:t>2) электр энергиясын сатып алу-сату шартында айқындалған энергия тұтыну режимдерiн сақтауға;</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r>
        <w:br/>
      </w:r>
      <w:r>
        <w:rPr>
          <w:rFonts w:ascii="Times New Roman"/>
          <w:b w:val="false"/>
          <w:i w:val="false"/>
          <w:color w:val="000000"/>
          <w:sz w:val="28"/>
        </w:rPr>
        <w:t xml:space="preserve">
      </w:t>
      </w:r>
      <w:r>
        <w:rPr>
          <w:rFonts w:ascii="Times New Roman"/>
          <w:b w:val="false"/>
          <w:i w:val="false"/>
          <w:color w:val="000000"/>
          <w:sz w:val="28"/>
        </w:rPr>
        <w:t>4) жасалған шарттарға сәйкес босатылған, берiлген және тұтынылған электр энергиясының ақысын уақтылы төлеуге;</w:t>
      </w:r>
      <w:r>
        <w:br/>
      </w:r>
      <w:r>
        <w:rPr>
          <w:rFonts w:ascii="Times New Roman"/>
          <w:b w:val="false"/>
          <w:i w:val="false"/>
          <w:color w:val="000000"/>
          <w:sz w:val="28"/>
        </w:rPr>
        <w:t xml:space="preserve">
      </w:t>
      </w:r>
      <w:r>
        <w:rPr>
          <w:rFonts w:ascii="Times New Roman"/>
          <w:b w:val="false"/>
          <w:i w:val="false"/>
          <w:color w:val="000000"/>
          <w:sz w:val="28"/>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r>
        <w:br/>
      </w:r>
      <w:r>
        <w:rPr>
          <w:rFonts w:ascii="Times New Roman"/>
          <w:b w:val="false"/>
          <w:i w:val="false"/>
          <w:color w:val="000000"/>
          <w:sz w:val="28"/>
        </w:rPr>
        <w:t>
</w:t>
      </w:r>
    </w:p>
    <w:bookmarkStart w:name="z162" w:id="23"/>
    <w:p>
      <w:pPr>
        <w:spacing w:after="0"/>
        <w:ind w:left="0"/>
        <w:jc w:val="left"/>
      </w:pPr>
      <w:r>
        <w:rPr>
          <w:rFonts w:ascii="Times New Roman"/>
          <w:b/>
          <w:i w:val="false"/>
          <w:color w:val="000000"/>
        </w:rPr>
        <w:t xml:space="preserve"> 6-тарау. Сатушының құқықтары мен міндеттері</w:t>
      </w:r>
    </w:p>
    <w:bookmarkEnd w:id="2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 Сатушы, энергия беруші ұйымды қатыстыру арқылы:</w:t>
      </w:r>
      <w:r>
        <w:br/>
      </w:r>
      <w:r>
        <w:rPr>
          <w:rFonts w:ascii="Times New Roman"/>
          <w:b w:val="false"/>
          <w:i w:val="false"/>
          <w:color w:val="000000"/>
          <w:sz w:val="28"/>
        </w:rPr>
        <w:t xml:space="preserve">
      </w:t>
      </w:r>
      <w:r>
        <w:rPr>
          <w:rFonts w:ascii="Times New Roman"/>
          <w:b w:val="false"/>
          <w:i w:val="false"/>
          <w:color w:val="000000"/>
          <w:sz w:val="28"/>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r>
        <w:br/>
      </w:r>
      <w:r>
        <w:rPr>
          <w:rFonts w:ascii="Times New Roman"/>
          <w:b w:val="false"/>
          <w:i w:val="false"/>
          <w:color w:val="000000"/>
          <w:sz w:val="28"/>
        </w:rPr>
        <w:t>
      шартта белгіленген мерзімде электр энергиясы үшін төлем болмаған, сондай-ақ толық төленбеген;</w:t>
      </w:r>
      <w:r>
        <w:br/>
      </w:r>
      <w:r>
        <w:rPr>
          <w:rFonts w:ascii="Times New Roman"/>
          <w:b w:val="false"/>
          <w:i w:val="false"/>
          <w:color w:val="000000"/>
          <w:sz w:val="28"/>
        </w:rPr>
        <w:t>
      шартта белгіленген электр тұтыну режимі бұзылған жағдайларда электр энергиясын беруді толық немесе ішінара тоқтатуға;</w:t>
      </w:r>
      <w:r>
        <w:br/>
      </w:r>
      <w:r>
        <w:rPr>
          <w:rFonts w:ascii="Times New Roman"/>
          <w:b w:val="false"/>
          <w:i w:val="false"/>
          <w:color w:val="000000"/>
          <w:sz w:val="28"/>
        </w:rPr>
        <w:t xml:space="preserve">
      </w:t>
      </w:r>
      <w:r>
        <w:rPr>
          <w:rFonts w:ascii="Times New Roman"/>
          <w:b w:val="false"/>
          <w:i w:val="false"/>
          <w:color w:val="000000"/>
          <w:sz w:val="28"/>
        </w:rPr>
        <w:t>2) шарттың жасаумен немесе орындалуымен байланысты даулы мәселелер туындағанда сотқа жүгінуге құқылы.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17. Сатушы:</w:t>
      </w:r>
      <w:r>
        <w:br/>
      </w:r>
      <w:r>
        <w:rPr>
          <w:rFonts w:ascii="Times New Roman"/>
          <w:b w:val="false"/>
          <w:i w:val="false"/>
          <w:color w:val="000000"/>
          <w:sz w:val="28"/>
        </w:rPr>
        <w:t>
      1) жасалған шартқа сәйкес электр энергиясын беруге;</w:t>
      </w:r>
      <w:r>
        <w:br/>
      </w:r>
      <w:r>
        <w:rPr>
          <w:rFonts w:ascii="Times New Roman"/>
          <w:b w:val="false"/>
          <w:i w:val="false"/>
          <w:color w:val="000000"/>
          <w:sz w:val="28"/>
        </w:rPr>
        <w:t>
      2) Тұтынушыға келтірілген нақты залалды толық көлемде өтеуге;</w:t>
      </w:r>
      <w:r>
        <w:br/>
      </w:r>
      <w:r>
        <w:rPr>
          <w:rFonts w:ascii="Times New Roman"/>
          <w:b w:val="false"/>
          <w:i w:val="false"/>
          <w:color w:val="000000"/>
          <w:sz w:val="28"/>
        </w:rPr>
        <w:t>
      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r>
        <w:br/>
      </w:r>
      <w:r>
        <w:rPr>
          <w:rFonts w:ascii="Times New Roman"/>
          <w:b w:val="false"/>
          <w:i w:val="false"/>
          <w:color w:val="000000"/>
          <w:sz w:val="28"/>
        </w:rPr>
        <w:t>
      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r>
        <w:br/>
      </w:r>
      <w:r>
        <w:rPr>
          <w:rFonts w:ascii="Times New Roman"/>
          <w:b w:val="false"/>
          <w:i w:val="false"/>
          <w:color w:val="000000"/>
          <w:sz w:val="28"/>
        </w:rPr>
        <w:t>
      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r>
        <w:br/>
      </w:r>
      <w:r>
        <w:rPr>
          <w:rFonts w:ascii="Times New Roman"/>
          <w:b w:val="false"/>
          <w:i w:val="false"/>
          <w:color w:val="000000"/>
          <w:sz w:val="28"/>
        </w:rPr>
        <w:t>
      6) тұтынылған электр энергиясы үшін төлем құжатын Тұтынушыға ай сайын ұсынуға;</w:t>
      </w:r>
      <w:r>
        <w:br/>
      </w:r>
      <w:r>
        <w:rPr>
          <w:rFonts w:ascii="Times New Roman"/>
          <w:b w:val="false"/>
          <w:i w:val="false"/>
          <w:color w:val="000000"/>
          <w:sz w:val="28"/>
        </w:rPr>
        <w:t>
      7) табиғи монополиялар саласында басшылықты жүзеге асыратын мемлекеттік органмен келісілген тарифтер бойынша электр энергиясын беруге;</w:t>
      </w:r>
      <w:r>
        <w:br/>
      </w:r>
      <w:r>
        <w:rPr>
          <w:rFonts w:ascii="Times New Roman"/>
          <w:b w:val="false"/>
          <w:i w:val="false"/>
          <w:color w:val="000000"/>
          <w:sz w:val="28"/>
        </w:rPr>
        <w:t>
      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24"/>
    <w:p>
      <w:pPr>
        <w:spacing w:after="0"/>
        <w:ind w:left="0"/>
        <w:jc w:val="left"/>
      </w:pPr>
      <w:r>
        <w:rPr>
          <w:rFonts w:ascii="Times New Roman"/>
          <w:b/>
          <w:i w:val="false"/>
          <w:color w:val="000000"/>
        </w:rPr>
        <w:t xml:space="preserve"> 7-тарау. Тараптардың жауапкершілігі</w:t>
      </w:r>
    </w:p>
    <w:bookmarkEnd w:id="2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r>
        <w:br/>
      </w:r>
      <w:r>
        <w:rPr>
          <w:rFonts w:ascii="Times New Roman"/>
          <w:b w:val="false"/>
          <w:i w:val="false"/>
          <w:color w:val="000000"/>
          <w:sz w:val="28"/>
        </w:rPr>
        <w:t xml:space="preserve">
      </w:t>
      </w:r>
      <w:r>
        <w:rPr>
          <w:rFonts w:ascii="Times New Roman"/>
          <w:b w:val="false"/>
          <w:i w:val="false"/>
          <w:color w:val="000000"/>
          <w:sz w:val="28"/>
        </w:rPr>
        <w:t xml:space="preserve">19.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r>
        <w:br/>
      </w:r>
      <w:r>
        <w:rPr>
          <w:rFonts w:ascii="Times New Roman"/>
          <w:b w:val="false"/>
          <w:i w:val="false"/>
          <w:color w:val="000000"/>
          <w:sz w:val="28"/>
        </w:rPr>
        <w:t xml:space="preserve">
      </w:t>
      </w:r>
      <w:r>
        <w:rPr>
          <w:rFonts w:ascii="Times New Roman"/>
          <w:b w:val="false"/>
          <w:i w:val="false"/>
          <w:color w:val="000000"/>
          <w:sz w:val="28"/>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r>
        <w:br/>
      </w:r>
      <w:r>
        <w:rPr>
          <w:rFonts w:ascii="Times New Roman"/>
          <w:b w:val="false"/>
          <w:i w:val="false"/>
          <w:color w:val="000000"/>
          <w:sz w:val="28"/>
        </w:rPr>
        <w:t>
</w:t>
      </w:r>
    </w:p>
    <w:bookmarkStart w:name="z178" w:id="25"/>
    <w:p>
      <w:pPr>
        <w:spacing w:after="0"/>
        <w:ind w:left="0"/>
        <w:jc w:val="left"/>
      </w:pPr>
      <w:r>
        <w:rPr>
          <w:rFonts w:ascii="Times New Roman"/>
          <w:b/>
          <w:i w:val="false"/>
          <w:color w:val="000000"/>
        </w:rPr>
        <w:t xml:space="preserve"> 8-тарау. Қорытынды ережелер</w:t>
      </w:r>
    </w:p>
    <w:bookmarkEnd w:id="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r>
        <w:br/>
      </w:r>
      <w:r>
        <w:rPr>
          <w:rFonts w:ascii="Times New Roman"/>
          <w:b w:val="false"/>
          <w:i w:val="false"/>
          <w:color w:val="000000"/>
          <w:sz w:val="28"/>
        </w:rPr>
        <w:t>
      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r>
        <w:br/>
      </w:r>
      <w:r>
        <w:rPr>
          <w:rFonts w:ascii="Times New Roman"/>
          <w:b w:val="false"/>
          <w:i w:val="false"/>
          <w:color w:val="000000"/>
          <w:sz w:val="28"/>
        </w:rPr>
        <w:t>
</w:t>
      </w:r>
    </w:p>
    <w:bookmarkStart w:name="z182" w:id="26"/>
    <w:p>
      <w:pPr>
        <w:spacing w:after="0"/>
        <w:ind w:left="0"/>
        <w:jc w:val="left"/>
      </w:pPr>
      <w:r>
        <w:rPr>
          <w:rFonts w:ascii="Times New Roman"/>
          <w:b/>
          <w:i w:val="false"/>
          <w:color w:val="000000"/>
        </w:rPr>
        <w:t xml:space="preserve"> 9-тарау. Тараптар деректемелері</w:t>
      </w:r>
    </w:p>
    <w:bookmarkEnd w:id="26"/>
    <w:p>
      <w:pPr>
        <w:spacing w:after="0"/>
        <w:ind w:left="0"/>
        <w:jc w:val="left"/>
      </w:pPr>
      <w:r>
        <w:rPr>
          <w:rFonts w:ascii="Times New Roman"/>
          <w:b w:val="false"/>
          <w:i w:val="false"/>
          <w:color w:val="ff0000"/>
          <w:sz w:val="28"/>
        </w:rPr>
        <w:t xml:space="preserve">      Ескерту. 9-тарау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38"/>
        <w:gridCol w:w="5762"/>
      </w:tblGrid>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Сатушы</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r>
        <w:trPr>
          <w:trHeight w:val="30" w:hRule="atLeast"/>
        </w:trPr>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p>
        </w:tc>
        <w:tc>
          <w:tcPr>
            <w:tcW w:w="57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заңды</w:t>
            </w:r>
            <w:r>
              <w:br/>
            </w:r>
            <w:r>
              <w:rPr>
                <w:rFonts w:ascii="Times New Roman"/>
                <w:b w:val="false"/>
                <w:i w:val="false"/>
                <w:color w:val="000000"/>
                <w:sz w:val="20"/>
              </w:rPr>
              <w:t>тұлғаларға арналған электрмен</w:t>
            </w:r>
            <w:r>
              <w:br/>
            </w:r>
            <w:r>
              <w:rPr>
                <w:rFonts w:ascii="Times New Roman"/>
                <w:b w:val="false"/>
                <w:i w:val="false"/>
                <w:color w:val="000000"/>
                <w:sz w:val="20"/>
              </w:rPr>
              <w:t>жабдықтаудың үлгілік шартына</w:t>
            </w:r>
            <w:r>
              <w:br/>
            </w:r>
            <w:r>
              <w:rPr>
                <w:rFonts w:ascii="Times New Roman"/>
                <w:b w:val="false"/>
                <w:i w:val="false"/>
                <w:color w:val="000000"/>
                <w:sz w:val="20"/>
              </w:rPr>
              <w:t>1-қосымша</w:t>
            </w:r>
          </w:p>
        </w:tc>
      </w:tr>
    </w:tbl>
    <w:bookmarkStart w:name="z184" w:id="27"/>
    <w:p>
      <w:pPr>
        <w:spacing w:after="0"/>
        <w:ind w:left="0"/>
        <w:jc w:val="left"/>
      </w:pPr>
      <w:r>
        <w:rPr>
          <w:rFonts w:ascii="Times New Roman"/>
          <w:b/>
          <w:i w:val="false"/>
          <w:color w:val="000000"/>
        </w:rPr>
        <w:t xml:space="preserve"> Коммерциялық есепке алу аспаптарының тізбесі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137"/>
        <w:gridCol w:w="2137"/>
        <w:gridCol w:w="2137"/>
        <w:gridCol w:w="2137"/>
        <w:gridCol w:w="154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типі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ттрансформаторлары</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 есептеу</w:t>
            </w: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xml:space="preserve">      Энергия беруші (энергия өндіруші)                         Тұтынушы: </w:t>
      </w:r>
      <w:r>
        <w:br/>
      </w:r>
      <w:r>
        <w:rPr>
          <w:rFonts w:ascii="Times New Roman"/>
          <w:b w:val="false"/>
          <w:i w:val="false"/>
          <w:color w:val="000000"/>
          <w:sz w:val="28"/>
        </w:rPr>
        <w:t>
      ұйым</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заңды</w:t>
            </w:r>
            <w:r>
              <w:br/>
            </w:r>
            <w:r>
              <w:rPr>
                <w:rFonts w:ascii="Times New Roman"/>
                <w:b w:val="false"/>
                <w:i w:val="false"/>
                <w:color w:val="000000"/>
                <w:sz w:val="20"/>
              </w:rPr>
              <w:t>тұлғаларға арналған электрмен</w:t>
            </w:r>
            <w:r>
              <w:br/>
            </w:r>
            <w:r>
              <w:rPr>
                <w:rFonts w:ascii="Times New Roman"/>
                <w:b w:val="false"/>
                <w:i w:val="false"/>
                <w:color w:val="000000"/>
                <w:sz w:val="20"/>
              </w:rPr>
              <w:t>жабдықтаудың үлгілік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w:t>
            </w:r>
            <w:r>
              <w:br/>
            </w:r>
            <w:r>
              <w:rPr>
                <w:rFonts w:ascii="Times New Roman"/>
                <w:b w:val="false"/>
                <w:i w:val="false"/>
                <w:color w:val="000000"/>
                <w:sz w:val="20"/>
              </w:rPr>
              <w:t>(энергия беруші ұйым)</w:t>
            </w:r>
            <w:r>
              <w:br/>
            </w:r>
            <w:r>
              <w:rPr>
                <w:rFonts w:ascii="Times New Roman"/>
                <w:b w:val="false"/>
                <w:i w:val="false"/>
                <w:color w:val="000000"/>
                <w:sz w:val="20"/>
              </w:rPr>
              <w:t>Кімнен ___________________</w:t>
            </w:r>
            <w:r>
              <w:br/>
            </w:r>
            <w:r>
              <w:rPr>
                <w:rFonts w:ascii="Times New Roman"/>
                <w:b w:val="false"/>
                <w:i w:val="false"/>
                <w:color w:val="000000"/>
                <w:sz w:val="20"/>
              </w:rPr>
              <w:t xml:space="preserve"> (ұйым атауы)</w:t>
            </w:r>
          </w:p>
        </w:tc>
      </w:tr>
    </w:tbl>
    <w:bookmarkStart w:name="z193" w:id="28"/>
    <w:p>
      <w:pPr>
        <w:spacing w:after="0"/>
        <w:ind w:left="0"/>
        <w:jc w:val="left"/>
      </w:pPr>
      <w:r>
        <w:rPr>
          <w:rFonts w:ascii="Times New Roman"/>
          <w:b/>
          <w:i w:val="false"/>
          <w:color w:val="000000"/>
        </w:rPr>
        <w:t xml:space="preserve"> Электр энергиясын беру туралы алдын ала өтінім</w:t>
      </w:r>
    </w:p>
    <w:bookmarkEnd w:id="28"/>
    <w:p>
      <w:pPr>
        <w:spacing w:after="0"/>
        <w:ind w:left="0"/>
        <w:jc w:val="left"/>
      </w:pPr>
      <w:r>
        <w:rPr>
          <w:rFonts w:ascii="Times New Roman"/>
          <w:b w:val="false"/>
          <w:i w:val="false"/>
          <w:color w:val="000000"/>
          <w:sz w:val="28"/>
        </w:rPr>
        <w:t>      Мен,_______________________________, Сізден электр энергиясын____________ көлемде___________ аралығында алдын ала беруіңізді сұраймын.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1"/>
        <w:gridCol w:w="1973"/>
        <w:gridCol w:w="2213"/>
        <w:gridCol w:w="2213"/>
      </w:tblGrid>
      <w:tr>
        <w:trPr>
          <w:trHeight w:val="30" w:hRule="atLeast"/>
        </w:trPr>
        <w:tc>
          <w:tcPr>
            <w:tcW w:w="5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r>
              <w:br/>
            </w:r>
            <w:r>
              <w:rPr>
                <w:rFonts w:ascii="Times New Roman"/>
                <w:b w:val="false"/>
                <w:i w:val="false"/>
                <w:color w:val="000000"/>
                <w:sz w:val="20"/>
              </w:rPr>
              <w:t>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кВт.сағ</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Цифрмен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Қаңтар</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Маусым</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Шілде</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Тамыз</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Энергия беруші (энергия өндіруші)                         Тұтынушы:</w:t>
      </w:r>
      <w:r>
        <w:br/>
      </w:r>
      <w:r>
        <w:rPr>
          <w:rFonts w:ascii="Times New Roman"/>
          <w:b w:val="false"/>
          <w:i w:val="false"/>
          <w:color w:val="000000"/>
          <w:sz w:val="28"/>
        </w:rPr>
        <w:t>
      ұйым</w:t>
      </w:r>
      <w:r>
        <w:br/>
      </w:r>
      <w:r>
        <w:rPr>
          <w:rFonts w:ascii="Times New Roman"/>
          <w:b w:val="false"/>
          <w:i w:val="false"/>
          <w:color w:val="000000"/>
          <w:sz w:val="28"/>
        </w:rPr>
        <w:t>
      _________________________                         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23 қазандағы</w:t>
            </w:r>
            <w:r>
              <w:br/>
            </w:r>
            <w:r>
              <w:rPr>
                <w:rFonts w:ascii="Times New Roman"/>
                <w:b w:val="false"/>
                <w:i w:val="false"/>
                <w:color w:val="000000"/>
                <w:sz w:val="20"/>
              </w:rPr>
              <w:t>№ 356 бұйрығына</w:t>
            </w:r>
            <w:r>
              <w:br/>
            </w:r>
            <w:r>
              <w:rPr>
                <w:rFonts w:ascii="Times New Roman"/>
                <w:b w:val="false"/>
                <w:i w:val="false"/>
                <w:color w:val="000000"/>
                <w:sz w:val="20"/>
              </w:rPr>
              <w:t>4-қосымша</w:t>
            </w:r>
          </w:p>
        </w:tc>
      </w:tr>
    </w:tbl>
    <w:bookmarkStart w:name="z187" w:id="29"/>
    <w:p>
      <w:pPr>
        <w:spacing w:after="0"/>
        <w:ind w:left="0"/>
        <w:jc w:val="left"/>
      </w:pPr>
      <w:r>
        <w:rPr>
          <w:rFonts w:ascii="Times New Roman"/>
          <w:b/>
          <w:i w:val="false"/>
          <w:color w:val="000000"/>
        </w:rPr>
        <w:t xml:space="preserve"> Қазақстан Республикасы Энергетика министрінің күші жойылған кейбiр бұйрықтарының тізбесі </w:t>
      </w:r>
    </w:p>
    <w:bookmarkEnd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"Электрмен жабдықтаудың үлгілік шартын бекіту туралы" Қазақстан Республикасы Энергетика министрінің 2015 жылғы 20 наурыздағы № 233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10806 болып тіркелген, "Әділет" ақпараттық-құқықтық жүйесінде 2015 жылғы 5 маусымда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"Электрмен жабдықтаудың үлгілік шартын бекіту туралы" Қазақстан Республикасы Энергетика министрінің 2015 жылғы 20 наурыздағы № 233 бұйрығына өзгерістер енгізу туралы" Қазақстан Республикасы Энергетика министрінің 2015 жылғы 19 қарашадағы № 648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12428 болып тіркелген, "Әділет" ақпараттық-құқықтық жүйесінде 2015 жылғы 18 желтоқсанда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Энергетика министрінің кейбір бұйрықтарына өзгерістер енгізу туралы" Қазақстан Республикасы Энергетика министрінің 2016 жылғы 31 мамырдағы № 228 (Нормативтік құқықтық актілерді мемлекеттік тіркеу тізілімінде № 13942 болып тіркелген, "Әділет" ақпараттық-құқықтық жүйесінде 2016 жылғы 8 тамызда жарияланған)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Энергетика министрінің өзгерістер енгізілетін кейбір бұйрықтары тізбесінің 6) тармақшасы.</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 Энергетика министрінің кейбір бұйрықтарына өзгерістер енгізу туралы" Қазақстан Республикасы Энергетика министрінің 2017 жылғы 14 маусымдағы № 200 (Нормативтік құқықтық актілерді мемлекеттік тіркеу тізілімінде № 15330 болып тіркелген, "Әділет" ақпараттық-құқықтық жүйесінде 2017 жылғы 25 шілдеде жарияланған) бұйрығымен бекітілген Қазақстан Республикасы Энергетика министрінің өзгерістер енгізілетін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