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e0bf4" w14:textId="4ee0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2017 жылғы 9 қарашадағы № 655 бұйрығы. Қазақстан Республикасының Әділет министрлігінде 2017 жылғы 14 қарашада № 15988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Оңтүстік Қазақстан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p>
      <w:pPr>
        <w:spacing w:after="0"/>
        <w:ind w:left="0"/>
        <w:jc w:val="both"/>
      </w:pPr>
      <w:r>
        <w:rPr>
          <w:rFonts w:ascii="Times New Roman"/>
          <w:b w:val="false"/>
          <w:i w:val="false"/>
          <w:color w:val="000000"/>
          <w:sz w:val="28"/>
        </w:rPr>
        <w:t>
      1) шарттар:</w:t>
      </w:r>
    </w:p>
    <w:p>
      <w:pPr>
        <w:spacing w:after="0"/>
        <w:ind w:left="0"/>
        <w:jc w:val="both"/>
      </w:pPr>
      <w:r>
        <w:rPr>
          <w:rFonts w:ascii="Times New Roman"/>
          <w:b w:val="false"/>
          <w:i w:val="false"/>
          <w:color w:val="000000"/>
          <w:sz w:val="28"/>
        </w:rPr>
        <w:t>
      мемлекеттік бағалы қағаздарды шығару жылы – 2017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республикалық маңызы бар қаланың, астананың жергілікті атқарушы органдары шығаратын мемлекеттік бағалы қағаздар;</w:t>
      </w:r>
    </w:p>
    <w:p>
      <w:pPr>
        <w:spacing w:after="0"/>
        <w:ind w:left="0"/>
        <w:jc w:val="both"/>
      </w:pPr>
      <w:r>
        <w:rPr>
          <w:rFonts w:ascii="Times New Roman"/>
          <w:b w:val="false"/>
          <w:i w:val="false"/>
          <w:color w:val="000000"/>
          <w:sz w:val="28"/>
        </w:rPr>
        <w:t>
      2) көлемі – 2 300 000 000 (екі миллиард үш жүз миллион) теңгеден артық емес;</w:t>
      </w:r>
    </w:p>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қарыз алу департаменті (Р.Т. Мейрханов) заңнамада белгіленген тәртіппен: </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