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fbf6" w14:textId="194f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 статистикасы мен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6 қарашадағы № 157 бұйрығы. Қазақстан Республикасының Әділет министрлігінде 2017 жылғы 20 қарашада № 16000 болып тіркелді. Күші жойылды - Қазақстан Республикасы Ұлттық экономика министрлігі Статистика комитеті Төрағасының 2020 жылғы 23 қаңтардағы № 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23.01.2020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"Жаңа кәсіпорындарға пікіртерім жүргізу" (коды 132105125, индексі 1-НП, кезеңділігі біржолғы)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"Жаңа кәсіпорындарға пікіртерім жүргізу" (коды 132105125, индексі 1-НП, кезеңділігі біржолғы)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"Экономикалық қызмет түрлері туралы есеп" (коды 131111136, индексі 1-СР,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"Экономикалық қызмет түрлері туралы есеп" (коды 131111136, индексі 1-СР,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"Шаруа немесе фермер қожалықтарындағы мал мен құстың, ауыл шаруашылығы техникасының және құрылыстардың болуы туралы мәліметтер" (коды 131106217, индексі 6-ж (фермер), кезеңділігі жартыжылдық)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"Шаруа немесе фермер қожалықтарындағы мал мен құстың, ауыл шаруашылығы техникасының және құрылыстардың болуы туралы мәліметтер" (коды 131106217, индексі 6-ж (фермер), кезеңділігі жартыжылдық)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"Үй шаруашылықтарында мал мен құстың, ауыл шаруашылығы техникасының және құрылыстардың болуы туралы мәліметтер" (коды 131106220, индексі 7-ж (халық), кезеңділігі жартыжылдық)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"Үй шаруашылықтарында мал мен құстың, ауыл шаруашылығы техникасының және құрылыстардың болуы туралы мәліметтер" (коды 131106220, индексі 7-ж (халық), кезеңділігі жартыжылдық)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"Шаруа немесе фермер қожалықтарында жер алқаптарының және егістік алаңдарының болуы туралы мәліметтер" (коды 131112218, индексі 6-р (фермер),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"Шаруа немесе фермер қожалықтарында жер алқаптарының және егістік алаңдарының болуы туралы мәліметтер" (коды 131112218, индексі 6-р (фермер),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"Үй шаруашылықтарында пайдаланылатын жер алқаптарының болуы туралы мәліметтер" (коды 131112221, индексі 7-р (халық),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"Үй шаруашылықтарында пайдаланылатын жер алқаптарының болуы туралы мәліметтер" (коды 131112221, индексі 7-р (халық),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"Өнеркәсіп кәсіпорындарының қызметін конъюнктуралық зерттеу сауалнамасы" (коды 282103043, индексі КП-001,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"Өнеркәсіп кәсіпорындарының қызметін конъюнктуралық зерттеу сауалнамасы" (коды 282103043, индексі КП-001,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"Ауыл шаруашылығы кәсіпорындарының қызметін конъюнктуралық зерттеу сауалнамасы" жалпымемлекеттік статистикалық байқаудың статистикалық нысаны (коды 282103047, индексі КС-001, кезеңділігі тоқсандық)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"Ауыл шаруашылығы кәсіпорындарының қызметін конъюнктуралық зерттеу сауалнамасы" (коды 282103047, индексі КС-001,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"Құрылыс ұйымдарының қызметін конъюнктуралық зерттеу сауалнамасы" (коды 282103048, индексі КС-002,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"Құрылыс ұйымдарының қызметін конъюнктуралық зерттеу сауалнамасы" (коды 282103048, индексі КС-002,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"Байланыс кәсіпорындарының қызметін конъюнктуралық зерттеу сауалнамасы" (коды 282103046, индексі КСВ-1,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"Байланыс кәсіпорындарының қызметін конъюнктуралық зерттеу сауалнамасы" (коды 282103046, индексі КСВ-1,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21) "Сауда кәсіпорындарының қызметін конъюнктуралық зерттеу сауалнамасы" (коды 282103051, индексі КТ-001,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22) "Сауда кәсіпорындарының қызметін конъюнктуралық зерттеу сауалнамасы" (коды 282103051, индексі КТ-001,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23) "Көлік кәсіпорындарының қызметін конъюнктуралық зерттеу сауалнамасы" (коды 282103049, индексі КТР-1,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24) "Көлік кәсіпорындарының қызметін конъюнктуралық зерттеу сауалнамасы" (коды 282103049, индексі КТР-1,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25) "Туристік ұйымдардың қызметін конъюнктуралық зерттеу сауалнамасы" (коды 282103050, индексі КТУ-001,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26) "Туристік ұйымдардың қызметін конъюнктуралық зерттеу сауалнамасы" (коды 282103050, индексі КТУ-001,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Қазақстан Республикасы Ұлттық экономика министрлігі Статистика комитеті төрағасының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2234"/>
        <w:gridCol w:w="94"/>
        <w:gridCol w:w="3467"/>
        <w:gridCol w:w="315"/>
        <w:gridCol w:w="8296"/>
        <w:gridCol w:w="31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132105125</w:t>
            </w:r>
            <w:r>
              <w:br/>
            </w:r>
            <w:r>
              <w:rPr>
                <w:rFonts w:ascii="Times New Roman"/>
                <w:b w:val="false"/>
                <w:i w:val="false"/>
                <w:color w:val="000000"/>
                <w:sz w:val="20"/>
              </w:rPr>
              <w:t>
Код статистической формы 132105125</w:t>
            </w:r>
            <w:r>
              <w:br/>
            </w:r>
            <w:r>
              <w:rPr>
                <w:rFonts w:ascii="Times New Roman"/>
                <w:b w:val="false"/>
                <w:i w:val="false"/>
                <w:color w:val="000000"/>
                <w:sz w:val="20"/>
              </w:rPr>
              <w:t>
1-НП</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 кәсіпорындарға пікіртерім жүргізу</w:t>
            </w:r>
            <w:r>
              <w:br/>
            </w:r>
            <w:r>
              <w:rPr>
                <w:rFonts w:ascii="Times New Roman"/>
                <w:b/>
                <w:i w:val="false"/>
                <w:color w:val="000000"/>
                <w:sz w:val="20"/>
              </w:rPr>
              <w:t>
Опрос новых предприятий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r>
              <w:br/>
            </w:r>
            <w:r>
              <w:rPr>
                <w:rFonts w:ascii="Times New Roman"/>
                <w:b w:val="false"/>
                <w:i w:val="false"/>
                <w:color w:val="000000"/>
                <w:sz w:val="20"/>
              </w:rPr>
              <w:t>
Единовременная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4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82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ұсынады</w:t>
            </w:r>
            <w:r>
              <w:br/>
            </w:r>
            <w:r>
              <w:rPr>
                <w:rFonts w:ascii="Times New Roman"/>
                <w:b w:val="false"/>
                <w:i w:val="false"/>
                <w:color w:val="000000"/>
                <w:sz w:val="20"/>
              </w:rPr>
              <w:t>
Информацию представляют вновь созданные юридические лица и (или) их филиалы и представительства в областной, городской, районный органы статистики, по месту нахождения в течение 30 календарных дней со дня государственной регистрации в органах юстиции</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 қызметті бастауыңызбен құттықтаймыз!</w:t>
      </w:r>
    </w:p>
    <w:p>
      <w:pPr>
        <w:spacing w:after="0"/>
        <w:ind w:left="0"/>
        <w:jc w:val="both"/>
      </w:pPr>
      <w:r>
        <w:rPr>
          <w:rFonts w:ascii="Times New Roman"/>
          <w:b w:val="false"/>
          <w:i w:val="false"/>
          <w:color w:val="000000"/>
          <w:sz w:val="28"/>
        </w:rPr>
        <w:t>
      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Поздравляем Вас с началом деятельности!</w:t>
      </w:r>
    </w:p>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val="false"/>
          <w:i w:val="false"/>
          <w:color w:val="000000"/>
          <w:sz w:val="28"/>
        </w:rPr>
        <w:t>
      Сұрақтарға жауап бергенде сұраққа қарама-қарсы орналасқан тиісті жолды толтырыңыз немесе тиісті  ұяшықтарға "V" белгісін қойыңыз</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p>
      <w:pPr>
        <w:spacing w:after="0"/>
        <w:ind w:left="0"/>
        <w:jc w:val="both"/>
      </w:pPr>
      <w:r>
        <w:rPr>
          <w:rFonts w:ascii="Times New Roman"/>
          <w:b w:val="false"/>
          <w:i w:val="false"/>
          <w:color w:val="000000"/>
          <w:sz w:val="28"/>
        </w:rPr>
        <w:t>
      1. Кәсіпорынның нақты мекенжайын көрсетіңіз:</w:t>
      </w:r>
    </w:p>
    <w:p>
      <w:pPr>
        <w:spacing w:after="0"/>
        <w:ind w:left="0"/>
        <w:jc w:val="both"/>
      </w:pPr>
      <w:r>
        <w:rPr>
          <w:rFonts w:ascii="Times New Roman"/>
          <w:b w:val="false"/>
          <w:i w:val="false"/>
          <w:color w:val="000000"/>
          <w:sz w:val="28"/>
        </w:rPr>
        <w:t>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r>
              <w:br/>
            </w:r>
            <w:r>
              <w:rPr>
                <w:rFonts w:ascii="Times New Roman"/>
                <w:b w:val="false"/>
                <w:i w:val="false"/>
                <w:color w:val="000000"/>
                <w:sz w:val="20"/>
              </w:rPr>
              <w:t>
Почтовый индекс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(немесе қаланың ауданы)</w:t>
            </w:r>
            <w:r>
              <w:br/>
            </w:r>
            <w:r>
              <w:rPr>
                <w:rFonts w:ascii="Times New Roman"/>
                <w:b w:val="false"/>
                <w:i w:val="false"/>
                <w:color w:val="000000"/>
                <w:sz w:val="20"/>
              </w:rPr>
              <w:t>
Город, район (или район города)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w:t>
            </w:r>
            <w:r>
              <w:br/>
            </w:r>
            <w:r>
              <w:rPr>
                <w:rFonts w:ascii="Times New Roman"/>
                <w:b w:val="false"/>
                <w:i w:val="false"/>
                <w:color w:val="000000"/>
                <w:sz w:val="20"/>
              </w:rPr>
              <w:t>
Населенный пункт (село)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(көше, даңғыл)</w:t>
            </w:r>
            <w:r>
              <w:br/>
            </w:r>
            <w:r>
              <w:rPr>
                <w:rFonts w:ascii="Times New Roman"/>
                <w:b w:val="false"/>
                <w:i w:val="false"/>
                <w:color w:val="000000"/>
                <w:sz w:val="20"/>
              </w:rPr>
              <w:t xml:space="preserve">
Местонахождение (улица, проспект)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және кеңсенің (пәтердің) нөмірі </w:t>
            </w:r>
            <w:r>
              <w:br/>
            </w:r>
            <w:r>
              <w:rPr>
                <w:rFonts w:ascii="Times New Roman"/>
                <w:b w:val="false"/>
                <w:i w:val="false"/>
                <w:color w:val="000000"/>
                <w:sz w:val="20"/>
              </w:rPr>
              <w:t>
Номер дома и офиса (квартиры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r>
              <w:br/>
            </w:r>
            <w:r>
              <w:rPr>
                <w:rFonts w:ascii="Times New Roman"/>
                <w:b w:val="false"/>
                <w:i w:val="false"/>
                <w:color w:val="000000"/>
                <w:sz w:val="20"/>
              </w:rPr>
              <w:t>
Номер телефона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r>
              <w:br/>
            </w:r>
            <w:r>
              <w:rPr>
                <w:rFonts w:ascii="Times New Roman"/>
                <w:b w:val="false"/>
                <w:i w:val="false"/>
                <w:color w:val="000000"/>
                <w:sz w:val="20"/>
              </w:rPr>
              <w:t xml:space="preserve">
Электронный адрес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Сіздің кәсіпорныңызда статистика органдарымен өзара іс-қимыл жасау мәселелері бойынша кімге жүгінуге болады?</w:t>
      </w:r>
    </w:p>
    <w:p>
      <w:pPr>
        <w:spacing w:after="0"/>
        <w:ind w:left="0"/>
        <w:jc w:val="both"/>
      </w:pPr>
      <w:r>
        <w:rPr>
          <w:rFonts w:ascii="Times New Roman"/>
          <w:b w:val="false"/>
          <w:i w:val="false"/>
          <w:color w:val="000000"/>
          <w:sz w:val="28"/>
        </w:rPr>
        <w:t>
      К кому на Вашем предприятии можно обращаться по вопросам взаимодействия с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9580"/>
      </w:tblGrid>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басшысына</w:t>
            </w:r>
            <w:r>
              <w:br/>
            </w:r>
            <w:r>
              <w:rPr>
                <w:rFonts w:ascii="Times New Roman"/>
                <w:b w:val="false"/>
                <w:i w:val="false"/>
                <w:color w:val="000000"/>
                <w:sz w:val="20"/>
              </w:rPr>
              <w:t xml:space="preserve">
К руководителю предприятия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тұлғаға (егер "Өзге тұлғаға" белгіленсе Тегі, аты, әкесінің аты (бар болған жағдайда), жеке сәйкестендіру нөмірі (бұдан әрі - ЖСН), телефон нөмірін, электрондық мекенжайын толтырыңыз)</w:t>
            </w:r>
            <w:r>
              <w:br/>
            </w:r>
            <w:r>
              <w:rPr>
                <w:rFonts w:ascii="Times New Roman"/>
                <w:b w:val="false"/>
                <w:i w:val="false"/>
                <w:color w:val="000000"/>
                <w:sz w:val="20"/>
              </w:rPr>
              <w:t xml:space="preserve">
К иному лицу (если отмечено "К иному лицу" заполните Фамилию, имя, отчество, индивидуальный идентификационный номер (далее - ИИН), номер телефона, электронный адрес)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Фамилия, имя, отчество (при его наличии)</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xml:space="preserve">
ИИН </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r>
              <w:br/>
            </w:r>
            <w:r>
              <w:rPr>
                <w:rFonts w:ascii="Times New Roman"/>
                <w:b w:val="false"/>
                <w:i w:val="false"/>
                <w:color w:val="000000"/>
                <w:sz w:val="20"/>
              </w:rPr>
              <w:t>
Номер телефона</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r>
              <w:br/>
            </w:r>
            <w:r>
              <w:rPr>
                <w:rFonts w:ascii="Times New Roman"/>
                <w:b w:val="false"/>
                <w:i w:val="false"/>
                <w:color w:val="000000"/>
                <w:sz w:val="20"/>
              </w:rPr>
              <w:t>
Электронный адрес</w:t>
            </w:r>
          </w:p>
        </w:tc>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Сіздің кәсіпорныңыз қандай қызмет түрін жүзеге асыратынын көрсетіңіз:</w:t>
      </w:r>
    </w:p>
    <w:p>
      <w:pPr>
        <w:spacing w:after="0"/>
        <w:ind w:left="0"/>
        <w:jc w:val="both"/>
      </w:pPr>
      <w:r>
        <w:rPr>
          <w:rFonts w:ascii="Times New Roman"/>
          <w:b w:val="false"/>
          <w:i w:val="false"/>
          <w:color w:val="000000"/>
          <w:sz w:val="28"/>
        </w:rPr>
        <w:t>
      Укажите, пожалуйста, какого рода деятельность будет осуществлять Ваше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өндірісі (қандай тауарлар екенін көрсетіңіз)</w:t>
            </w:r>
            <w:r>
              <w:br/>
            </w:r>
            <w:r>
              <w:rPr>
                <w:rFonts w:ascii="Times New Roman"/>
                <w:b w:val="false"/>
                <w:i w:val="false"/>
                <w:color w:val="000000"/>
                <w:sz w:val="20"/>
              </w:rPr>
              <w:t>
Производство товаров (укажите каких товаров)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 не екенін көрсетіңіз)</w:t>
            </w:r>
            <w:r>
              <w:br/>
            </w:r>
            <w:r>
              <w:rPr>
                <w:rFonts w:ascii="Times New Roman"/>
                <w:b w:val="false"/>
                <w:i w:val="false"/>
                <w:color w:val="000000"/>
                <w:sz w:val="20"/>
              </w:rPr>
              <w:t>
Другое (укажите, что именно)</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Көрсетіңіз:</w:t>
      </w:r>
    </w:p>
    <w:p>
      <w:pPr>
        <w:spacing w:after="0"/>
        <w:ind w:left="0"/>
        <w:jc w:val="both"/>
      </w:pPr>
      <w:r>
        <w:rPr>
          <w:rFonts w:ascii="Times New Roman"/>
          <w:b w:val="false"/>
          <w:i w:val="false"/>
          <w:color w:val="000000"/>
          <w:sz w:val="28"/>
        </w:rPr>
        <w:t xml:space="preserve">
      Укажите, пожалуйста: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сәттегі қызметкерлер саны (адам)</w:t>
            </w:r>
            <w:r>
              <w:br/>
            </w:r>
            <w:r>
              <w:rPr>
                <w:rFonts w:ascii="Times New Roman"/>
                <w:b w:val="false"/>
                <w:i w:val="false"/>
                <w:color w:val="000000"/>
                <w:sz w:val="20"/>
              </w:rPr>
              <w:t>
Численность работников на момент регистрации (человек)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сәттен бастап жыл ішінде күтілетін қызметкерлердің тізімдік саны (адам)</w:t>
            </w:r>
            <w:r>
              <w:br/>
            </w:r>
            <w:r>
              <w:rPr>
                <w:rFonts w:ascii="Times New Roman"/>
                <w:b w:val="false"/>
                <w:i w:val="false"/>
                <w:color w:val="000000"/>
                <w:sz w:val="20"/>
              </w:rPr>
              <w:t>
Ожидаемую списочную численность работников  в течение года</w:t>
            </w:r>
            <w:r>
              <w:br/>
            </w:r>
            <w:r>
              <w:rPr>
                <w:rFonts w:ascii="Times New Roman"/>
                <w:b w:val="false"/>
                <w:i w:val="false"/>
                <w:color w:val="000000"/>
                <w:sz w:val="20"/>
              </w:rPr>
              <w:t>
с момента регистрации (человек)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Сіздің кәсіпорныңыз қандай да бір экономикалық қызмет түрін жүзеге асыра ма (яғни өнім өндіреді, өткізеді немесе қызметтер көрсетеді):</w:t>
      </w:r>
    </w:p>
    <w:p>
      <w:pPr>
        <w:spacing w:after="0"/>
        <w:ind w:left="0"/>
        <w:jc w:val="both"/>
      </w:pPr>
      <w:r>
        <w:rPr>
          <w:rFonts w:ascii="Times New Roman"/>
          <w:b w:val="false"/>
          <w:i w:val="false"/>
          <w:color w:val="000000"/>
          <w:sz w:val="28"/>
        </w:rPr>
        <w:t>
      Осуществляет ли Ваше предприятие какую-либо экономическую деятельность (то есть, осуществляет производство продукции, реализацию товаров, оказание услуг и другое):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Жүзеге асырады</w:t>
            </w:r>
            <w:r>
              <w:br/>
            </w:r>
            <w:r>
              <w:rPr>
                <w:rFonts w:ascii="Times New Roman"/>
                <w:b w:val="false"/>
                <w:i w:val="false"/>
                <w:color w:val="000000"/>
                <w:sz w:val="20"/>
              </w:rPr>
              <w:t>
        Осуществляет</w:t>
            </w:r>
            <w:r>
              <w:br/>
            </w:r>
            <w:r>
              <w:rPr>
                <w:rFonts w:ascii="Times New Roman"/>
                <w:b w:val="false"/>
                <w:i w:val="false"/>
                <w:color w:val="000000"/>
                <w:sz w:val="20"/>
              </w:rPr>
              <w:t>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Жүзеге асырмайды</w:t>
            </w:r>
            <w:r>
              <w:br/>
            </w:r>
            <w:r>
              <w:rPr>
                <w:rFonts w:ascii="Times New Roman"/>
                <w:b w:val="false"/>
                <w:i w:val="false"/>
                <w:color w:val="000000"/>
                <w:sz w:val="20"/>
              </w:rPr>
              <w:t>
         Не осуществляет</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"Жаңа кәсіпорындарға пікіртерім жүргізу" (коды 132105125, индексі 1-НП, кезеңділігі біржолғы) жалпымемлекеттік статистикалық байқаудың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"Жаңа кәсіпорындарға пікіртерім жүргізу" (коды 132105125, индексі 1-НП, кезеңділігі біржолғы)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"Жаңа кәсіпорындарға пікіртерім жүргізу" (коды 132105125, индексі 1-НП, кезеңділігі біржолғы) жалпымемлекеттік статистикалық байқаудың статистикалық нысанын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кәсіпорын қызметінің негізгі түрі – қосылған құны субъект жүзеге асыратын қызметтің басқа кез келген түрінің қосылған құнынан асатын қызмет түрі;</w:t>
      </w:r>
    </w:p>
    <w:p>
      <w:pPr>
        <w:spacing w:after="0"/>
        <w:ind w:left="0"/>
        <w:jc w:val="both"/>
      </w:pP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p>
    <w:bookmarkStart w:name="z13" w:id="10"/>
    <w:p>
      <w:pPr>
        <w:spacing w:after="0"/>
        <w:ind w:left="0"/>
        <w:jc w:val="both"/>
      </w:pPr>
      <w:r>
        <w:rPr>
          <w:rFonts w:ascii="Times New Roman"/>
          <w:b w:val="false"/>
          <w:i w:val="false"/>
          <w:color w:val="000000"/>
          <w:sz w:val="28"/>
        </w:rPr>
        <w:t>
      3.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10"/>
    <w:bookmarkStart w:name="z14" w:id="11"/>
    <w:p>
      <w:pPr>
        <w:spacing w:after="0"/>
        <w:ind w:left="0"/>
        <w:jc w:val="both"/>
      </w:pPr>
      <w:r>
        <w:rPr>
          <w:rFonts w:ascii="Times New Roman"/>
          <w:b w:val="false"/>
          <w:i w:val="false"/>
          <w:color w:val="000000"/>
          <w:sz w:val="28"/>
        </w:rPr>
        <w:t>
      4. 1-бөлімде кәсіпорынның мекенжайы бөлігі бойынша ақпарат көрсетіледі.</w:t>
      </w:r>
    </w:p>
    <w:bookmarkEnd w:id="11"/>
    <w:bookmarkStart w:name="z15" w:id="12"/>
    <w:p>
      <w:pPr>
        <w:spacing w:after="0"/>
        <w:ind w:left="0"/>
        <w:jc w:val="both"/>
      </w:pPr>
      <w:r>
        <w:rPr>
          <w:rFonts w:ascii="Times New Roman"/>
          <w:b w:val="false"/>
          <w:i w:val="false"/>
          <w:color w:val="000000"/>
          <w:sz w:val="28"/>
        </w:rPr>
        <w:t>
      5. 2-бөлімде кәсіпорынның байланыс жасайтын тұлғалары жөніндегі ақпарат көрсетіледі.</w:t>
      </w:r>
    </w:p>
    <w:bookmarkEnd w:id="12"/>
    <w:bookmarkStart w:name="z16" w:id="13"/>
    <w:p>
      <w:pPr>
        <w:spacing w:after="0"/>
        <w:ind w:left="0"/>
        <w:jc w:val="both"/>
      </w:pPr>
      <w:r>
        <w:rPr>
          <w:rFonts w:ascii="Times New Roman"/>
          <w:b w:val="false"/>
          <w:i w:val="false"/>
          <w:color w:val="000000"/>
          <w:sz w:val="28"/>
        </w:rPr>
        <w:t>
      6. 3-бөлімде кәсіпорын қандай қызмет түрімен айналысқалы жатқанын көрсету қажет.</w:t>
      </w:r>
    </w:p>
    <w:bookmarkEnd w:id="13"/>
    <w:bookmarkStart w:name="z17" w:id="14"/>
    <w:p>
      <w:pPr>
        <w:spacing w:after="0"/>
        <w:ind w:left="0"/>
        <w:jc w:val="both"/>
      </w:pPr>
      <w:r>
        <w:rPr>
          <w:rFonts w:ascii="Times New Roman"/>
          <w:b w:val="false"/>
          <w:i w:val="false"/>
          <w:color w:val="000000"/>
          <w:sz w:val="28"/>
        </w:rPr>
        <w:t>
      7. 4-бөлімде кәсіпорында жұмыспен қамтылғандардың саны жөніндегі деректер көрсетіледі.</w:t>
      </w:r>
    </w:p>
    <w:bookmarkEnd w:id="14"/>
    <w:bookmarkStart w:name="z18" w:id="15"/>
    <w:p>
      <w:pPr>
        <w:spacing w:after="0"/>
        <w:ind w:left="0"/>
        <w:jc w:val="both"/>
      </w:pPr>
      <w:r>
        <w:rPr>
          <w:rFonts w:ascii="Times New Roman"/>
          <w:b w:val="false"/>
          <w:i w:val="false"/>
          <w:color w:val="000000"/>
          <w:sz w:val="28"/>
        </w:rPr>
        <w:t>
      8. 5-бөлімде ағымдағы кезеңге кәсіпорынның қызмет түрін жүзеге асыруы туралы ақпарат көрсетіледі.</w:t>
      </w:r>
    </w:p>
    <w:bookmarkEnd w:id="15"/>
    <w:bookmarkStart w:name="z19" w:id="16"/>
    <w:p>
      <w:pPr>
        <w:spacing w:after="0"/>
        <w:ind w:left="0"/>
        <w:jc w:val="both"/>
      </w:pPr>
      <w:r>
        <w:rPr>
          <w:rFonts w:ascii="Times New Roman"/>
          <w:b w:val="false"/>
          <w:i w:val="false"/>
          <w:color w:val="000000"/>
          <w:sz w:val="28"/>
        </w:rPr>
        <w:t>
      9. Осы статистикалық нысанды тапсыру қағаз жеткізгіште жүзеге асырылады.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2234"/>
        <w:gridCol w:w="94"/>
        <w:gridCol w:w="549"/>
        <w:gridCol w:w="274"/>
        <w:gridCol w:w="11147"/>
        <w:gridCol w:w="424"/>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131111136</w:t>
            </w:r>
            <w:r>
              <w:br/>
            </w:r>
            <w:r>
              <w:rPr>
                <w:rFonts w:ascii="Times New Roman"/>
                <w:b w:val="false"/>
                <w:i w:val="false"/>
                <w:color w:val="000000"/>
                <w:sz w:val="20"/>
              </w:rPr>
              <w:t>
Код статистической формы 131111136</w:t>
            </w:r>
            <w:r>
              <w:br/>
            </w:r>
            <w:r>
              <w:rPr>
                <w:rFonts w:ascii="Times New Roman"/>
                <w:b w:val="false"/>
                <w:i w:val="false"/>
                <w:color w:val="000000"/>
                <w:sz w:val="20"/>
              </w:rPr>
              <w:t>
1-CP</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түрлері туралы есеп</w:t>
            </w:r>
            <w:r>
              <w:br/>
            </w:r>
            <w:r>
              <w:rPr>
                <w:rFonts w:ascii="Times New Roman"/>
                <w:b/>
                <w:i w:val="false"/>
                <w:color w:val="000000"/>
                <w:sz w:val="20"/>
              </w:rPr>
              <w:t>
Отчет о видах экономической деятельности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қаңтар-қыркүйек</w:t>
            </w:r>
            <w:r>
              <w:br/>
            </w:r>
            <w:r>
              <w:rPr>
                <w:rFonts w:ascii="Times New Roman"/>
                <w:b w:val="false"/>
                <w:i w:val="false"/>
                <w:color w:val="000000"/>
                <w:sz w:val="20"/>
              </w:rPr>
              <w:t>
январь-сентябрь</w:t>
            </w:r>
          </w:p>
        </w:tc>
        <w:tc>
          <w:tcPr>
            <w:tcW w:w="111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ағымдағы жылдың 1-3 тоқсанында 2-ШК "Шағын кәсіпорынның қызметі туралы есеп" статистикалық нысанын тапсырғандарды қоспағанда, қызметкерлерінің саны 100 адамнан аспайтын, кәсіпкерлік қызметпен айналысатын заңды тұлғалар ұсынады</w:t>
            </w:r>
            <w:r>
              <w:br/>
            </w: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100 человек, за исключением, представивших статистическую форму "Отчет о деятельности малого предприятия" 2-МП в 1-3 квартале текущего года, а также зарегистрированных в отчетном периоде</w:t>
            </w:r>
            <w:r>
              <w:br/>
            </w:r>
            <w:r>
              <w:rPr>
                <w:rFonts w:ascii="Times New Roman"/>
                <w:b w:val="false"/>
                <w:i w:val="false"/>
                <w:color w:val="000000"/>
                <w:sz w:val="20"/>
              </w:rPr>
              <w:t>
Ұсыну мерзімі – есепті кезеңнен кейінгі 31 қазанға (қоса алғанда) дейін</w:t>
            </w:r>
            <w:r>
              <w:br/>
            </w:r>
            <w:r>
              <w:rPr>
                <w:rFonts w:ascii="Times New Roman"/>
                <w:b w:val="false"/>
                <w:i w:val="false"/>
                <w:color w:val="000000"/>
                <w:sz w:val="20"/>
              </w:rPr>
              <w:t>
Срок представления – до 31 октября (включительно)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608"/>
        <w:gridCol w:w="9020"/>
        <w:gridCol w:w="21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 кезеңдегі қызметкерлердің орташа алғандағы</w:t>
            </w:r>
            <w:r>
              <w:br/>
            </w:r>
            <w:r>
              <w:rPr>
                <w:rFonts w:ascii="Times New Roman"/>
                <w:b w:val="false"/>
                <w:i w:val="false"/>
                <w:color w:val="000000"/>
                <w:sz w:val="20"/>
              </w:rPr>
              <w:t xml:space="preserve">
тізімдік санын көрсетіңіз, адам                                                           </w:t>
            </w:r>
          </w:p>
          <w:p>
            <w:pPr>
              <w:spacing w:after="20"/>
              <w:ind w:left="20"/>
              <w:jc w:val="both"/>
            </w:pPr>
            <w:r>
              <w:drawing>
                <wp:inline distT="0" distB="0" distL="0" distR="0">
                  <wp:extent cx="4787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787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Укажите списочную численность работников в среднем за</w:t>
            </w:r>
            <w:r>
              <w:br/>
            </w:r>
            <w:r>
              <w:rPr>
                <w:rFonts w:ascii="Times New Roman"/>
                <w:b w:val="false"/>
                <w:i w:val="false"/>
                <w:color w:val="000000"/>
                <w:sz w:val="20"/>
              </w:rPr>
              <w:t>
отчетный период, человек</w:t>
            </w:r>
            <w:r>
              <w:br/>
            </w:r>
            <w:r>
              <w:rPr>
                <w:rFonts w:ascii="Times New Roman"/>
                <w:b w:val="false"/>
                <w:i w:val="false"/>
                <w:color w:val="000000"/>
                <w:sz w:val="20"/>
              </w:rPr>
              <w:t>
2. Сіздің кәсіпорныңыз есепті кезеңде қандай да бір экономикалық қызмет түрін жүзеге асырды ма (өндірілген өнім, өткізілген тауар, көрсетілген қызметтер және басқа жүзеге асырылғанын) ("</w:t>
            </w:r>
          </w:p>
          <w:p>
            <w:pPr>
              <w:spacing w:after="20"/>
              <w:ind w:left="2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2921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белгіленеді)</w:t>
            </w:r>
            <w:r>
              <w:br/>
            </w:r>
            <w:r>
              <w:rPr>
                <w:rFonts w:ascii="Times New Roman"/>
                <w:b w:val="false"/>
                <w:i w:val="false"/>
                <w:color w:val="000000"/>
                <w:sz w:val="20"/>
              </w:rPr>
              <w:t>
В отчетном периоде осуществляло ли Ваше предприятие какую-либо экономическую деятельность (то есть, осуществляло производство продукции, реализацию товаров, оказание услуг и другое) (отмечается знаком "</w:t>
            </w:r>
          </w:p>
          <w:p>
            <w:pPr>
              <w:spacing w:after="20"/>
              <w:ind w:left="2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2921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2.1 жүзеге асырды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 жүзеге асырған жоқ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осуществляло                                                              не осуществляло</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2.1-тармақты толтырсаңыз, онда 3-тармаққа көшіңіз</w:t>
            </w:r>
            <w:r>
              <w:br/>
            </w:r>
            <w:r>
              <w:rPr>
                <w:rFonts w:ascii="Times New Roman"/>
                <w:b w:val="false"/>
                <w:i w:val="false"/>
                <w:color w:val="000000"/>
                <w:sz w:val="20"/>
              </w:rPr>
              <w:t>
Если Вы заполнили пункт 2.1, то переходите к пункту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Егер Сіздің кәсіпорныңыз қандай да бір экономикалық қызмет түрін (өндірілген (өткізілген) тауар және (немесе) қызметтерді көрсетуді) жүзеге асырған болса, онда кестені толтырыңыз</w:t>
            </w:r>
            <w:r>
              <w:br/>
            </w:r>
            <w:r>
              <w:rPr>
                <w:rFonts w:ascii="Times New Roman"/>
                <w:b w:val="false"/>
                <w:i w:val="false"/>
                <w:color w:val="000000"/>
                <w:sz w:val="20"/>
              </w:rPr>
              <w:t xml:space="preserve">
Если Ваше предприятие осуществляло какую-либо экономическую деятельность (производство (реализацию) товаров и (или) оказание услуг), то заполните таблицу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атауы</w:t>
            </w:r>
            <w:r>
              <w:br/>
            </w:r>
            <w:r>
              <w:rPr>
                <w:rFonts w:ascii="Times New Roman"/>
                <w:b w:val="false"/>
                <w:i w:val="false"/>
                <w:color w:val="000000"/>
                <w:sz w:val="20"/>
              </w:rPr>
              <w:t>
Наименование вида экономической деятельности</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 коды (комитеттің ресми сайтында орналастырылған www.stat.gov.kz </w:t>
            </w:r>
          </w:p>
          <w:p>
            <w:pPr>
              <w:spacing w:after="20"/>
              <w:ind w:left="2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Жіктеуіштер </w:t>
            </w:r>
          </w:p>
          <w:p>
            <w:pPr>
              <w:spacing w:after="20"/>
              <w:ind w:left="2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177800"/>
                          </a:xfrm>
                          <a:prstGeom prst="rect">
                            <a:avLst/>
                          </a:prstGeom>
                        </pic:spPr>
                      </pic:pic>
                    </a:graphicData>
                  </a:graphic>
                </wp:inline>
              </w:drawing>
            </w:r>
          </w:p>
          <w:p>
            <w:pPr>
              <w:spacing w:after="0"/>
              <w:ind w:left="0"/>
              <w:jc w:val="both"/>
            </w:pPr>
            <w:r>
              <w:rPr>
                <w:rFonts w:ascii="Times New Roman"/>
                <w:b w:val="false"/>
                <w:i w:val="false"/>
                <w:color w:val="000000"/>
                <w:sz w:val="20"/>
              </w:rPr>
              <w:t>Статистикалық жіктелімдер) Экономикалық қызмет түрлерінің номенклатурасына сәйкес толтырылады</w:t>
            </w:r>
            <w:r>
              <w:br/>
            </w:r>
            <w:r>
              <w:rPr>
                <w:rFonts w:ascii="Times New Roman"/>
                <w:b w:val="false"/>
                <w:i w:val="false"/>
                <w:color w:val="000000"/>
                <w:sz w:val="20"/>
              </w:rPr>
              <w:t xml:space="preserve">
Код Общего классификатора видов экономической деятельности (заполняется в соответствии с номенклатурой видов экономической деятельности, которая размещена на официальном сайте комитета www.stat.gov.kz </w:t>
            </w:r>
          </w:p>
          <w:p>
            <w:pPr>
              <w:spacing w:after="20"/>
              <w:ind w:left="2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Классификаторы </w:t>
            </w:r>
          </w:p>
          <w:p>
            <w:pPr>
              <w:spacing w:after="20"/>
              <w:ind w:left="2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Статистические классификации)</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 өнім, өткізілген тауар мен көрсетілген қызметтер көлемін көрсетіңіз, мың теңге</w:t>
            </w:r>
            <w:r>
              <w:br/>
            </w:r>
            <w:r>
              <w:rPr>
                <w:rFonts w:ascii="Times New Roman"/>
                <w:b w:val="false"/>
                <w:i w:val="false"/>
                <w:color w:val="000000"/>
                <w:sz w:val="20"/>
              </w:rPr>
              <w:t>
Укажите объем произведенной продукции, реализованных товаров и оказанных услуг за отчетный период, тысяч тенге</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32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832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4-қосымша</w:t>
            </w:r>
          </w:p>
        </w:tc>
      </w:tr>
    </w:tbl>
    <w:bookmarkStart w:name="z22" w:id="17"/>
    <w:p>
      <w:pPr>
        <w:spacing w:after="0"/>
        <w:ind w:left="0"/>
        <w:jc w:val="left"/>
      </w:pPr>
      <w:r>
        <w:rPr>
          <w:rFonts w:ascii="Times New Roman"/>
          <w:b/>
          <w:i w:val="false"/>
          <w:color w:val="000000"/>
        </w:rPr>
        <w:t xml:space="preserve"> "Экономикалық қызмет түрлері туралы есеп" (коды 131111136, индексі 1-СР кезеңділігі жылына бір рет) жалпымемлекеттік статистикалық байқаудың статистикалық нысанын толтыру жөніндегі нұсқаулық</w:t>
      </w:r>
    </w:p>
    <w:bookmarkEnd w:id="17"/>
    <w:bookmarkStart w:name="z23" w:id="18"/>
    <w:p>
      <w:pPr>
        <w:spacing w:after="0"/>
        <w:ind w:left="0"/>
        <w:jc w:val="both"/>
      </w:pPr>
      <w:r>
        <w:rPr>
          <w:rFonts w:ascii="Times New Roman"/>
          <w:b w:val="false"/>
          <w:i w:val="false"/>
          <w:color w:val="000000"/>
          <w:sz w:val="28"/>
        </w:rPr>
        <w:t xml:space="preserve">
      1. "Экономикалық қызмет түрлері туралы есеп" (коды 131111136, индексі 1-СР, кезеңділігі жылына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"Экономикалық қызмет түрлері туралы есеп" (коды 131111136, индексі 1-СР,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18"/>
    <w:bookmarkStart w:name="z24" w:id="1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9"/>
    <w:p>
      <w:pPr>
        <w:spacing w:after="0"/>
        <w:ind w:left="0"/>
        <w:jc w:val="both"/>
      </w:pPr>
      <w:r>
        <w:rPr>
          <w:rFonts w:ascii="Times New Roman"/>
          <w:b w:val="false"/>
          <w:i w:val="false"/>
          <w:color w:val="000000"/>
          <w:sz w:val="28"/>
        </w:rPr>
        <w:t>
      1) кәсіпорын қызметінің негізгі түрі – қосылған  құны  субъекті жүзеге асыратын қызметтің кез келген басқа қызмет түріне қосылған құннан асатын қызмет түрі;</w:t>
      </w:r>
    </w:p>
    <w:p>
      <w:pPr>
        <w:spacing w:after="0"/>
        <w:ind w:left="0"/>
        <w:jc w:val="both"/>
      </w:pP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p>
    <w:bookmarkStart w:name="z25" w:id="20"/>
    <w:p>
      <w:pPr>
        <w:spacing w:after="0"/>
        <w:ind w:left="0"/>
        <w:jc w:val="both"/>
      </w:pPr>
      <w:r>
        <w:rPr>
          <w:rFonts w:ascii="Times New Roman"/>
          <w:b w:val="false"/>
          <w:i w:val="false"/>
          <w:color w:val="000000"/>
          <w:sz w:val="28"/>
        </w:rPr>
        <w:t>
      3.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20"/>
    <w:bookmarkStart w:name="z26" w:id="21"/>
    <w:p>
      <w:pPr>
        <w:spacing w:after="0"/>
        <w:ind w:left="0"/>
        <w:jc w:val="both"/>
      </w:pPr>
      <w:r>
        <w:rPr>
          <w:rFonts w:ascii="Times New Roman"/>
          <w:b w:val="false"/>
          <w:i w:val="false"/>
          <w:color w:val="000000"/>
          <w:sz w:val="28"/>
        </w:rPr>
        <w:t>
      4. 1-бөлімде есепті кезеңдегі қызметкерлердің орташа алғандағы тізімдік саны көрсетіледі, тізімдік саны есепті жылдың барлық айларына орташа алғандағы қызметкерлердің орташа санын қосу және алынған қосындыны тоғызға бөлу жолымен анықталады. Егер заңды тұлғада құрылымдық және (немесе) оқшауланған бөлімшелері бар болған жағдайда қызметкерлердің тізімдік саны тек қана заңды тұлға (бас) бойынша есептелінеді.</w:t>
      </w:r>
    </w:p>
    <w:bookmarkEnd w:id="21"/>
    <w:bookmarkStart w:name="z27" w:id="22"/>
    <w:p>
      <w:pPr>
        <w:spacing w:after="0"/>
        <w:ind w:left="0"/>
        <w:jc w:val="both"/>
      </w:pPr>
      <w:r>
        <w:rPr>
          <w:rFonts w:ascii="Times New Roman"/>
          <w:b w:val="false"/>
          <w:i w:val="false"/>
          <w:color w:val="000000"/>
          <w:sz w:val="28"/>
        </w:rPr>
        <w:t>
      5. 2-бөлімде есепті кезеңде экономикалық қызмет түрінің жүзеге асырылуы туралы ақпарат көрсетіледі.</w:t>
      </w:r>
    </w:p>
    <w:bookmarkEnd w:id="22"/>
    <w:bookmarkStart w:name="z28" w:id="23"/>
    <w:p>
      <w:pPr>
        <w:spacing w:after="0"/>
        <w:ind w:left="0"/>
        <w:jc w:val="both"/>
      </w:pPr>
      <w:r>
        <w:rPr>
          <w:rFonts w:ascii="Times New Roman"/>
          <w:b w:val="false"/>
          <w:i w:val="false"/>
          <w:color w:val="000000"/>
          <w:sz w:val="28"/>
        </w:rPr>
        <w:t>
      6. 3-бөлімде егер кәсіпорын  қандай да бір экономикалық қызметті (өндірілген (өткізілген) тауар және (немесе) қызметтерді көрсету) жүзеге асырған болса, онда  кесте толтырылады:</w:t>
      </w:r>
    </w:p>
    <w:bookmarkEnd w:id="23"/>
    <w:p>
      <w:pPr>
        <w:spacing w:after="0"/>
        <w:ind w:left="0"/>
        <w:jc w:val="both"/>
      </w:pPr>
      <w:r>
        <w:rPr>
          <w:rFonts w:ascii="Times New Roman"/>
          <w:b w:val="false"/>
          <w:i w:val="false"/>
          <w:color w:val="000000"/>
          <w:sz w:val="28"/>
        </w:rPr>
        <w:t>
      В бағанында кәсіпорындардың қызмет түрінің атауы көрсетіледі;</w:t>
      </w:r>
    </w:p>
    <w:p>
      <w:pPr>
        <w:spacing w:after="0"/>
        <w:ind w:left="0"/>
        <w:jc w:val="both"/>
      </w:pPr>
      <w:r>
        <w:rPr>
          <w:rFonts w:ascii="Times New Roman"/>
          <w:b w:val="false"/>
          <w:i w:val="false"/>
          <w:color w:val="000000"/>
          <w:sz w:val="28"/>
        </w:rPr>
        <w:t>
      1-бағанда Экономикалық қызмет түрлерінің номенклатурасына сәйкес Экономикалық қызмет түрлерінің жалпы жіктеуішінің (бұдан әрі – ЭҚЖЖ) коды көрсетіледі. Егер ЭҚЖЖ кодын таңдауда қиындық болғанда Қазақстан Республикасы Ұлттық экономика министрлігі Статистика комитетінің тиісті аумақтық Статистика департаментіне жүгінеді;</w:t>
      </w:r>
    </w:p>
    <w:p>
      <w:pPr>
        <w:spacing w:after="0"/>
        <w:ind w:left="0"/>
        <w:jc w:val="both"/>
      </w:pPr>
      <w:r>
        <w:rPr>
          <w:rFonts w:ascii="Times New Roman"/>
          <w:b w:val="false"/>
          <w:i w:val="false"/>
          <w:color w:val="000000"/>
          <w:sz w:val="28"/>
        </w:rPr>
        <w:t>
      2-бағанда өндірілген өнім, өткізілген тауар мен көрсетілген қызметтердің көлемі көрсетіледі.</w:t>
      </w:r>
    </w:p>
    <w:p>
      <w:pPr>
        <w:spacing w:after="0"/>
        <w:ind w:left="0"/>
        <w:jc w:val="both"/>
      </w:pPr>
      <w:r>
        <w:rPr>
          <w:rFonts w:ascii="Times New Roman"/>
          <w:b w:val="false"/>
          <w:i w:val="false"/>
          <w:color w:val="000000"/>
          <w:sz w:val="28"/>
        </w:rPr>
        <w:t>
      Өткізілген өнім, өткізілген тауар және көрсетілген қызметтердің (қайта сату үшін сатып алынған тауарлардың құнын, қосылған құн салығын есепке алмай, акцизсіз), кәсіпорынның ішінде пайдаланылған өнім, тауар және көрсетілген қызмет көлемін, қоймалардағы және сатуға арналған дайын өнім қорының өзгеруін, аяқталмаған өндірістің және құрылыстың қалдықтарының өсуін (азаюын) қосындылаумен анықталады:</w:t>
      </w:r>
    </w:p>
    <w:p>
      <w:pPr>
        <w:spacing w:after="0"/>
        <w:ind w:left="0"/>
        <w:jc w:val="both"/>
      </w:pPr>
      <w:r>
        <w:rPr>
          <w:rFonts w:ascii="Times New Roman"/>
          <w:b w:val="false"/>
          <w:i w:val="false"/>
          <w:color w:val="000000"/>
          <w:sz w:val="28"/>
        </w:rPr>
        <w:t>
      1) өнеркәсіптік өнім (тауар, қызмет) өндірісінің көлемі – бұл басқа тарапқа өткізуге арналған, кәсіпорындар өзі шығарған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p>
      <w:pPr>
        <w:spacing w:after="0"/>
        <w:ind w:left="0"/>
        <w:jc w:val="both"/>
      </w:pPr>
      <w:r>
        <w:rPr>
          <w:rFonts w:ascii="Times New Roman"/>
          <w:b w:val="false"/>
          <w:i w:val="false"/>
          <w:color w:val="000000"/>
          <w:sz w:val="28"/>
        </w:rPr>
        <w:t>
      2) құрылыс жұмыстарының көлемі барлық қаржыландыру көздері есебінен жаңа объектілер құрылысы, күрделі және ағымдағы жөндеу, қайта жаңарту, тұрғын және тұрғын емес ғимараттарды және инженерлік имараттарды жаңғырту бойынша бас, тікелей және қосалқы мердігерлік шарттар бойынша орындалған құрылыс-монтаж жұмыстары, сондай-ақ өзге де мердігерлік жұмыстар құнын қамтиды;</w:t>
      </w:r>
    </w:p>
    <w:p>
      <w:pPr>
        <w:spacing w:after="0"/>
        <w:ind w:left="0"/>
        <w:jc w:val="both"/>
      </w:pPr>
      <w:r>
        <w:rPr>
          <w:rFonts w:ascii="Times New Roman"/>
          <w:b w:val="false"/>
          <w:i w:val="false"/>
          <w:color w:val="000000"/>
          <w:sz w:val="28"/>
        </w:rPr>
        <w:t>
      3) сауда қызметімен айналысатын кәсіпорындар үшін өндірілген өнімнің және көрсетілген қызметтің көлемі тауарларды өткізуден түскен табыс пен тауарларды сатып алуға жұмсалған шығыстардың арасындағы айырмашылық болып табылады. Сатып алынған тауарлардың құнына тең немесе төмен бағада тауарлар өткізілгенде сауда қызметі бойынша өндірілген өнімнің және көрсетілген қызметтің көлемі айналым шығындарының шамасына тең болады;</w:t>
      </w:r>
    </w:p>
    <w:p>
      <w:pPr>
        <w:spacing w:after="0"/>
        <w:ind w:left="0"/>
        <w:jc w:val="both"/>
      </w:pPr>
      <w:r>
        <w:rPr>
          <w:rFonts w:ascii="Times New Roman"/>
          <w:b w:val="false"/>
          <w:i w:val="false"/>
          <w:color w:val="000000"/>
          <w:sz w:val="28"/>
        </w:rPr>
        <w:t>
      4) қаржы делдалдығының (микроқаржылық ұйымдар (микрокредиттік ұйымдар, кредиттік серіктестіктер), ломбардтар, басқалар) өндірілген өнімі мен көрсетілген қызметтерінің көлемі қаржы делдалдары алған меншіктен түскен табыстар (өзінің меншікті құрал-жабдықтарын инвестициялау арқылы алған таза табыстан басқа) мен кредиторларға төленген пайыздар арасындағы айырма ретіндегі жанама жолмен анықталатын қызметтің құны болып табылады;</w:t>
      </w:r>
    </w:p>
    <w:p>
      <w:pPr>
        <w:spacing w:after="0"/>
        <w:ind w:left="0"/>
        <w:jc w:val="both"/>
      </w:pPr>
      <w:r>
        <w:rPr>
          <w:rFonts w:ascii="Times New Roman"/>
          <w:b w:val="false"/>
          <w:i w:val="false"/>
          <w:color w:val="000000"/>
          <w:sz w:val="28"/>
        </w:rPr>
        <w:t>
      5) бір реттік, біржолғы экономикалық қызмет түрлерін орындаған жағдайда, кестеде экономикалық қызмет түрі көрсетілмейді.</w:t>
      </w:r>
    </w:p>
    <w:bookmarkStart w:name="z29" w:id="24"/>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2234"/>
        <w:gridCol w:w="107"/>
        <w:gridCol w:w="2444"/>
        <w:gridCol w:w="351"/>
        <w:gridCol w:w="9247"/>
        <w:gridCol w:w="352"/>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131106217</w:t>
            </w:r>
            <w:r>
              <w:br/>
            </w:r>
            <w:r>
              <w:rPr>
                <w:rFonts w:ascii="Times New Roman"/>
                <w:b w:val="false"/>
                <w:i w:val="false"/>
                <w:color w:val="000000"/>
                <w:sz w:val="20"/>
              </w:rPr>
              <w:t>
Код статистической формы 131106217</w:t>
            </w:r>
            <w:r>
              <w:br/>
            </w:r>
            <w:r>
              <w:rPr>
                <w:rFonts w:ascii="Times New Roman"/>
                <w:b w:val="false"/>
                <w:i w:val="false"/>
                <w:color w:val="000000"/>
                <w:sz w:val="20"/>
              </w:rPr>
              <w:t>
6-ж (фермер)</w:t>
            </w:r>
          </w:p>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r>
              <w:br/>
            </w:r>
            <w:r>
              <w:rPr>
                <w:rFonts w:ascii="Times New Roman"/>
                <w:b/>
                <w:i w:val="false"/>
                <w:color w:val="000000"/>
                <w:sz w:val="20"/>
              </w:rPr>
              <w:t>
Сведения о наличии скота и птицы, сельскохозяйственной техники и построек в крестьянских или фермерских хозяйствах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4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92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қаңтардағы және 1 шілдедегі жағдай бойынша ұсынады</w:t>
            </w:r>
            <w:r>
              <w:br/>
            </w:r>
            <w:r>
              <w:rPr>
                <w:rFonts w:ascii="Times New Roman"/>
                <w:b w:val="false"/>
                <w:i w:val="false"/>
                <w:color w:val="000000"/>
                <w:sz w:val="20"/>
              </w:rPr>
              <w:t>
Представляют акимы поселков, сел, сельских округов по состоянию на 1 января и на 1 июля отчетного года</w:t>
            </w:r>
            <w:r>
              <w:br/>
            </w:r>
            <w:r>
              <w:rPr>
                <w:rFonts w:ascii="Times New Roman"/>
                <w:b w:val="false"/>
                <w:i w:val="false"/>
                <w:color w:val="000000"/>
                <w:sz w:val="20"/>
              </w:rPr>
              <w:t xml:space="preserve">
Ұсыну мерзімі – есепті кезеңнен кейінгі 1-күнге дейін </w:t>
            </w:r>
            <w:r>
              <w:br/>
            </w:r>
            <w:r>
              <w:rPr>
                <w:rFonts w:ascii="Times New Roman"/>
                <w:b w:val="false"/>
                <w:i w:val="false"/>
                <w:color w:val="000000"/>
                <w:sz w:val="20"/>
              </w:rPr>
              <w:t>
Срок представления – до 1 числа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Шаруа немесе фермер қожалықтары туралы жалпы мәліметтерді көрсетіңіз</w:t>
      </w:r>
    </w:p>
    <w:p>
      <w:pPr>
        <w:spacing w:after="0"/>
        <w:ind w:left="0"/>
        <w:jc w:val="both"/>
      </w:pPr>
      <w:r>
        <w:rPr>
          <w:rFonts w:ascii="Times New Roman"/>
          <w:b w:val="false"/>
          <w:i w:val="false"/>
          <w:color w:val="000000"/>
          <w:sz w:val="28"/>
        </w:rPr>
        <w:t>
      Укажите общие сведения о крестьянских или фермерских хозяйствах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2126"/>
        <w:gridCol w:w="799"/>
        <w:gridCol w:w="5002"/>
        <w:gridCol w:w="1654"/>
        <w:gridCol w:w="1002"/>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r>
              <w:rPr>
                <w:rFonts w:ascii="Times New Roman"/>
                <w:b w:val="false"/>
                <w:i w:val="false"/>
                <w:color w:val="000000"/>
                <w:vertAlign w:val="superscript"/>
              </w:rPr>
              <w:t>1</w:t>
            </w:r>
            <w:r>
              <w:br/>
            </w:r>
            <w:r>
              <w:rPr>
                <w:rFonts w:ascii="Times New Roman"/>
                <w:b w:val="false"/>
                <w:i w:val="false"/>
                <w:color w:val="000000"/>
                <w:sz w:val="20"/>
              </w:rPr>
              <w:t>
БИН (ИИН)</w:t>
            </w:r>
            <w:r>
              <w:rPr>
                <w:rFonts w:ascii="Times New Roman"/>
                <w:b w:val="false"/>
                <w:i w:val="false"/>
                <w:color w:val="000000"/>
                <w:vertAlign w:val="superscript"/>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w:t>
            </w:r>
            <w:r>
              <w:br/>
            </w:r>
            <w:r>
              <w:rPr>
                <w:rFonts w:ascii="Times New Roman"/>
                <w:b w:val="false"/>
                <w:i w:val="false"/>
                <w:color w:val="000000"/>
                <w:sz w:val="20"/>
              </w:rPr>
              <w:t>
Наименование хозяйства</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 басшысының тегі, аты, әкесінің аты</w:t>
            </w:r>
            <w:r>
              <w:br/>
            </w:r>
            <w:r>
              <w:rPr>
                <w:rFonts w:ascii="Times New Roman"/>
                <w:b w:val="false"/>
                <w:i w:val="false"/>
                <w:color w:val="000000"/>
                <w:sz w:val="20"/>
              </w:rPr>
              <w:t>
Фамилия, имя, отчество (при его наличии) главы крестьянского или фермерского хозяйства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басшысының жынысы</w:t>
            </w:r>
            <w:r>
              <w:br/>
            </w:r>
            <w:r>
              <w:rPr>
                <w:rFonts w:ascii="Times New Roman"/>
                <w:b w:val="false"/>
                <w:i w:val="false"/>
                <w:color w:val="000000"/>
                <w:sz w:val="20"/>
              </w:rPr>
              <w:t>
Пол главы хозяйcтва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2</w:t>
            </w:r>
            <w:r>
              <w:br/>
            </w:r>
            <w:r>
              <w:rPr>
                <w:rFonts w:ascii="Times New Roman"/>
                <w:b w:val="false"/>
                <w:i w:val="false"/>
                <w:color w:val="000000"/>
                <w:sz w:val="20"/>
              </w:rPr>
              <w:t>
КАТО</w:t>
            </w:r>
            <w:r>
              <w:rPr>
                <w:rFonts w:ascii="Times New Roman"/>
                <w:b w:val="false"/>
                <w:i w:val="false"/>
                <w:color w:val="000000"/>
                <w:vertAlign w:val="superscript"/>
              </w:rPr>
              <w:t>2</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БИН – 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ИИН - индивидуальный идентификационный номер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ӘАОЖ - әкімшілік-аумақтық объектілердің ұлттық жіктеуіші – 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КАТО - национальный классификатор административно-территориальных 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1279"/>
        <w:gridCol w:w="1772"/>
        <w:gridCol w:w="2264"/>
        <w:gridCol w:w="4236"/>
      </w:tblGrid>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мекенжайы</w:t>
            </w:r>
            <w:r>
              <w:br/>
            </w:r>
            <w:r>
              <w:rPr>
                <w:rFonts w:ascii="Times New Roman"/>
                <w:b w:val="false"/>
                <w:i w:val="false"/>
                <w:color w:val="000000"/>
                <w:sz w:val="20"/>
              </w:rPr>
              <w:t>
Адрес хозяйства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құрылған жылы</w:t>
            </w:r>
            <w:r>
              <w:br/>
            </w:r>
            <w:r>
              <w:rPr>
                <w:rFonts w:ascii="Times New Roman"/>
                <w:b w:val="false"/>
                <w:i w:val="false"/>
                <w:color w:val="000000"/>
                <w:sz w:val="20"/>
              </w:rPr>
              <w:t>
Год образования хозяйства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ЭҚЖЖ3 коды</w:t>
            </w:r>
            <w:r>
              <w:br/>
            </w:r>
            <w:r>
              <w:rPr>
                <w:rFonts w:ascii="Times New Roman"/>
                <w:b w:val="false"/>
                <w:i w:val="false"/>
                <w:color w:val="000000"/>
                <w:sz w:val="20"/>
              </w:rPr>
              <w:t>
Код ОКЭД3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жылдағы орташа тізімдік саны</w:t>
            </w:r>
            <w:r>
              <w:br/>
            </w:r>
            <w:r>
              <w:rPr>
                <w:rFonts w:ascii="Times New Roman"/>
                <w:b w:val="false"/>
                <w:i w:val="false"/>
                <w:color w:val="000000"/>
                <w:sz w:val="20"/>
              </w:rPr>
              <w:t>
Списочная численность работников в среднем за отчетный год</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ЭҚЖЖ коды - ЭҚЖЖ коды Комитеттің ресми сайтында (www.stat.gov.kz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Жіктеуіштер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Статистикалық жіктеулер) орналасқан Экономикалық қызмет түрлерінің номенклатурасына сәйкес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Код ОКЭД - Код ОКЭД заполняется в соответствии с Номенклатурой видов экономической деятельности, которая размещена на официальном сайте Комитета (www.stat.gov.kz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Классификаторы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Статистические классификации)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Мал мен құстың болуы туралы мәліметтерді көрсетіңіз</w:t>
      </w:r>
    </w:p>
    <w:p>
      <w:pPr>
        <w:spacing w:after="0"/>
        <w:ind w:left="0"/>
        <w:jc w:val="both"/>
      </w:pPr>
      <w:r>
        <w:rPr>
          <w:rFonts w:ascii="Times New Roman"/>
          <w:b w:val="false"/>
          <w:i w:val="false"/>
          <w:color w:val="000000"/>
          <w:sz w:val="28"/>
        </w:rPr>
        <w:t>
      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957"/>
        <w:gridCol w:w="957"/>
        <w:gridCol w:w="1311"/>
        <w:gridCol w:w="958"/>
        <w:gridCol w:w="958"/>
        <w:gridCol w:w="1311"/>
        <w:gridCol w:w="958"/>
        <w:gridCol w:w="958"/>
        <w:gridCol w:w="958"/>
        <w:gridCol w:w="1488"/>
      </w:tblGrid>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 барлығы</w:t>
            </w:r>
            <w:r>
              <w:br/>
            </w:r>
            <w:r>
              <w:rPr>
                <w:rFonts w:ascii="Times New Roman"/>
                <w:b w:val="false"/>
                <w:i w:val="false"/>
                <w:color w:val="000000"/>
                <w:sz w:val="20"/>
              </w:rPr>
              <w:t>
Овцы живые,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r>
              <w:br/>
            </w:r>
            <w:r>
              <w:rPr>
                <w:rFonts w:ascii="Times New Roman"/>
                <w:b w:val="false"/>
                <w:i w:val="false"/>
                <w:color w:val="000000"/>
                <w:sz w:val="20"/>
              </w:rPr>
              <w:t>
коровы молочного стада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w:t>
            </w:r>
            <w:r>
              <w:br/>
            </w:r>
            <w:r>
              <w:rPr>
                <w:rFonts w:ascii="Times New Roman"/>
                <w:b w:val="false"/>
                <w:i w:val="false"/>
                <w:color w:val="000000"/>
                <w:sz w:val="20"/>
              </w:rPr>
              <w:t>
быки-производители молочного стада</w:t>
            </w: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r>
              <w:br/>
            </w:r>
            <w:r>
              <w:rPr>
                <w:rFonts w:ascii="Times New Roman"/>
                <w:b w:val="false"/>
                <w:i w:val="false"/>
                <w:color w:val="000000"/>
                <w:sz w:val="20"/>
              </w:rPr>
              <w:t>
коровы мясного стада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w:t>
            </w:r>
            <w:r>
              <w:br/>
            </w:r>
            <w:r>
              <w:rPr>
                <w:rFonts w:ascii="Times New Roman"/>
                <w:b w:val="false"/>
                <w:i w:val="false"/>
                <w:color w:val="000000"/>
                <w:sz w:val="20"/>
              </w:rPr>
              <w:t>
быки-производители мясного стада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волы</w:t>
            </w: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овцематки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w:t>
            </w:r>
            <w:r>
              <w:br/>
            </w:r>
            <w:r>
              <w:rPr>
                <w:rFonts w:ascii="Times New Roman"/>
                <w:b w:val="false"/>
                <w:i w:val="false"/>
                <w:color w:val="000000"/>
                <w:sz w:val="20"/>
              </w:rPr>
              <w:t>
бараны-производители</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барлығы</w:t>
            </w:r>
            <w:r>
              <w:br/>
            </w:r>
            <w:r>
              <w:rPr>
                <w:rFonts w:ascii="Times New Roman"/>
                <w:b w:val="false"/>
                <w:i w:val="false"/>
                <w:color w:val="000000"/>
                <w:sz w:val="20"/>
              </w:rPr>
              <w:t>
Козы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r>
              <w:br/>
            </w:r>
            <w:r>
              <w:rPr>
                <w:rFonts w:ascii="Times New Roman"/>
                <w:b w:val="false"/>
                <w:i w:val="false"/>
                <w:color w:val="000000"/>
                <w:sz w:val="20"/>
              </w:rPr>
              <w:t>
козоматки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w:t>
            </w:r>
            <w:r>
              <w:br/>
            </w:r>
            <w:r>
              <w:rPr>
                <w:rFonts w:ascii="Times New Roman"/>
                <w:b w:val="false"/>
                <w:i w:val="false"/>
                <w:color w:val="000000"/>
                <w:sz w:val="20"/>
              </w:rPr>
              <w:t>
козлы-производители</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r>
              <w:br/>
            </w:r>
            <w:r>
              <w:rPr>
                <w:rFonts w:ascii="Times New Roman"/>
                <w:b w:val="false"/>
                <w:i w:val="false"/>
                <w:color w:val="000000"/>
                <w:sz w:val="20"/>
              </w:rPr>
              <w:t>
кобылы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w:t>
            </w:r>
            <w:r>
              <w:br/>
            </w:r>
            <w:r>
              <w:rPr>
                <w:rFonts w:ascii="Times New Roman"/>
                <w:b w:val="false"/>
                <w:i w:val="false"/>
                <w:color w:val="000000"/>
                <w:sz w:val="20"/>
              </w:rPr>
              <w:t>
жеребцы-производители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w:t>
            </w:r>
            <w:r>
              <w:br/>
            </w:r>
            <w:r>
              <w:rPr>
                <w:rFonts w:ascii="Times New Roman"/>
                <w:b w:val="false"/>
                <w:i w:val="false"/>
                <w:color w:val="000000"/>
                <w:sz w:val="20"/>
              </w:rPr>
              <w:t>
мерины</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w:t>
            </w:r>
            <w:r>
              <w:br/>
            </w:r>
            <w:r>
              <w:rPr>
                <w:rFonts w:ascii="Times New Roman"/>
                <w:b w:val="false"/>
                <w:i w:val="false"/>
                <w:color w:val="000000"/>
                <w:sz w:val="20"/>
              </w:rPr>
              <w:t>
верблюдоматки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w:t>
            </w:r>
            <w:r>
              <w:br/>
            </w:r>
            <w:r>
              <w:rPr>
                <w:rFonts w:ascii="Times New Roman"/>
                <w:b w:val="false"/>
                <w:i w:val="false"/>
                <w:color w:val="000000"/>
                <w:sz w:val="20"/>
              </w:rPr>
              <w:t>
верблюды-производители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 барлығы</w:t>
            </w:r>
            <w:r>
              <w:br/>
            </w:r>
            <w:r>
              <w:rPr>
                <w:rFonts w:ascii="Times New Roman"/>
                <w:b w:val="false"/>
                <w:i w:val="false"/>
                <w:color w:val="000000"/>
                <w:sz w:val="20"/>
              </w:rPr>
              <w:t>
Домашняя птица живая,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w:t>
            </w:r>
            <w:r>
              <w:br/>
            </w:r>
            <w:r>
              <w:rPr>
                <w:rFonts w:ascii="Times New Roman"/>
                <w:b w:val="false"/>
                <w:i w:val="false"/>
                <w:color w:val="000000"/>
                <w:sz w:val="20"/>
              </w:rPr>
              <w:t>
хряки-производители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r>
              <w:br/>
            </w:r>
            <w:r>
              <w:rPr>
                <w:rFonts w:ascii="Times New Roman"/>
                <w:b w:val="false"/>
                <w:i w:val="false"/>
                <w:color w:val="000000"/>
                <w:sz w:val="20"/>
              </w:rPr>
              <w:t>
свиноматки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r>
              <w:br/>
            </w:r>
            <w:r>
              <w:rPr>
                <w:rFonts w:ascii="Times New Roman"/>
                <w:b w:val="false"/>
                <w:i w:val="false"/>
                <w:color w:val="000000"/>
                <w:sz w:val="20"/>
              </w:rPr>
              <w:t>
куры, живые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w:t>
            </w:r>
            <w:r>
              <w:br/>
            </w:r>
            <w:r>
              <w:rPr>
                <w:rFonts w:ascii="Times New Roman"/>
                <w:b w:val="false"/>
                <w:i w:val="false"/>
                <w:color w:val="000000"/>
                <w:sz w:val="20"/>
              </w:rPr>
              <w:t>
индюки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r>
              <w:br/>
            </w:r>
            <w:r>
              <w:rPr>
                <w:rFonts w:ascii="Times New Roman"/>
                <w:b w:val="false"/>
                <w:i w:val="false"/>
                <w:color w:val="000000"/>
                <w:sz w:val="20"/>
              </w:rPr>
              <w:t>
гуси, живые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r>
              <w:br/>
            </w:r>
            <w:r>
              <w:rPr>
                <w:rFonts w:ascii="Times New Roman"/>
                <w:b w:val="false"/>
                <w:i w:val="false"/>
                <w:color w:val="000000"/>
                <w:sz w:val="20"/>
              </w:rPr>
              <w:t>
утки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w:t>
            </w:r>
            <w:r>
              <w:br/>
            </w:r>
            <w:r>
              <w:rPr>
                <w:rFonts w:ascii="Times New Roman"/>
                <w:b w:val="false"/>
                <w:i w:val="false"/>
                <w:color w:val="000000"/>
                <w:sz w:val="20"/>
              </w:rPr>
              <w:t>
цесарки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w:t>
            </w:r>
            <w:r>
              <w:br/>
            </w:r>
            <w:r>
              <w:rPr>
                <w:rFonts w:ascii="Times New Roman"/>
                <w:b w:val="false"/>
                <w:i w:val="false"/>
                <w:color w:val="000000"/>
                <w:sz w:val="20"/>
              </w:rPr>
              <w:t>
куры-несушки родительского 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520"/>
        <w:gridCol w:w="180"/>
        <w:gridCol w:w="180"/>
        <w:gridCol w:w="180"/>
        <w:gridCol w:w="331"/>
        <w:gridCol w:w="633"/>
        <w:gridCol w:w="180"/>
        <w:gridCol w:w="407"/>
        <w:gridCol w:w="520"/>
        <w:gridCol w:w="520"/>
        <w:gridCol w:w="973"/>
        <w:gridCol w:w="89"/>
        <w:gridCol w:w="632"/>
        <w:gridCol w:w="632"/>
        <w:gridCol w:w="632"/>
        <w:gridCol w:w="632"/>
        <w:gridCol w:w="632"/>
        <w:gridCol w:w="632"/>
        <w:gridCol w:w="632"/>
        <w:gridCol w:w="633"/>
        <w:gridCol w:w="633"/>
        <w:gridCol w:w="633"/>
        <w:gridCol w:w="633"/>
      </w:tblGrid>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барлығы</w:t>
            </w:r>
            <w:r>
              <w:br/>
            </w:r>
            <w:r>
              <w:rPr>
                <w:rFonts w:ascii="Times New Roman"/>
                <w:b w:val="false"/>
                <w:i w:val="false"/>
                <w:color w:val="000000"/>
                <w:sz w:val="20"/>
              </w:rPr>
              <w:t>
Животные прочие, выращиваемые на ферме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w:t>
            </w:r>
            <w:r>
              <w:br/>
            </w:r>
            <w:r>
              <w:rPr>
                <w:rFonts w:ascii="Times New Roman"/>
                <w:b w:val="false"/>
                <w:i w:val="false"/>
                <w:color w:val="000000"/>
                <w:sz w:val="20"/>
              </w:rPr>
              <w:t>
Звери пушные клеточного разведения</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w:t>
            </w:r>
            <w:r>
              <w:br/>
            </w:r>
            <w:r>
              <w:rPr>
                <w:rFonts w:ascii="Times New Roman"/>
                <w:b w:val="false"/>
                <w:i w:val="false"/>
                <w:color w:val="000000"/>
                <w:sz w:val="20"/>
              </w:rPr>
              <w:t>
Улов рыбы и других водных животных,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r>
              <w:br/>
            </w:r>
            <w:r>
              <w:rPr>
                <w:rFonts w:ascii="Times New Roman"/>
                <w:b w:val="false"/>
                <w:i w:val="false"/>
                <w:color w:val="000000"/>
                <w:sz w:val="20"/>
              </w:rPr>
              <w:t>
кролики домашние, живые</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r>
              <w:br/>
            </w:r>
            <w:r>
              <w:rPr>
                <w:rFonts w:ascii="Times New Roman"/>
                <w:b w:val="false"/>
                <w:i w:val="false"/>
                <w:color w:val="000000"/>
                <w:sz w:val="20"/>
              </w:rPr>
              <w:t>
перепелки</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r>
              <w:br/>
            </w:r>
            <w:r>
              <w:rPr>
                <w:rFonts w:ascii="Times New Roman"/>
                <w:b w:val="false"/>
                <w:i w:val="false"/>
                <w:color w:val="000000"/>
                <w:sz w:val="20"/>
              </w:rPr>
              <w:t>
страусы</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r>
              <w:br/>
            </w:r>
            <w:r>
              <w:rPr>
                <w:rFonts w:ascii="Times New Roman"/>
                <w:b w:val="false"/>
                <w:i w:val="false"/>
                <w:color w:val="000000"/>
                <w:sz w:val="20"/>
              </w:rPr>
              <w:t>
фазаны</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w:t>
            </w:r>
            <w:r>
              <w:br/>
            </w:r>
            <w:r>
              <w:rPr>
                <w:rFonts w:ascii="Times New Roman"/>
                <w:b w:val="false"/>
                <w:i w:val="false"/>
                <w:color w:val="000000"/>
                <w:sz w:val="20"/>
              </w:rPr>
              <w:t>
пчело-семьи</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разведенные в хозяйствах</w:t>
            </w:r>
          </w:p>
        </w:tc>
        <w:tc>
          <w:tcPr>
            <w:tcW w:w="0" w:type="auto"/>
            <w:vMerge/>
            <w:tcBorders>
              <w:top w:val="nil"/>
              <w:left w:val="single" w:color="cfcfcf" w:sz="5"/>
              <w:bottom w:val="single" w:color="cfcfcf" w:sz="5"/>
              <w:right w:val="single" w:color="cfcfcf" w:sz="5"/>
            </w:tcBorders>
          </w:tcP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w:t>
            </w:r>
            <w:r>
              <w:br/>
            </w:r>
            <w:r>
              <w:rPr>
                <w:rFonts w:ascii="Times New Roman"/>
                <w:b w:val="false"/>
                <w:i w:val="false"/>
                <w:color w:val="000000"/>
                <w:sz w:val="20"/>
              </w:rPr>
              <w:t>
лисица клеточного разведения</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w:t>
            </w:r>
            <w:r>
              <w:br/>
            </w:r>
            <w:r>
              <w:rPr>
                <w:rFonts w:ascii="Times New Roman"/>
                <w:b w:val="false"/>
                <w:i w:val="false"/>
                <w:color w:val="000000"/>
                <w:sz w:val="20"/>
              </w:rPr>
              <w:t>
песец клеточного разведения</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w:t>
            </w:r>
            <w:r>
              <w:br/>
            </w:r>
            <w:r>
              <w:rPr>
                <w:rFonts w:ascii="Times New Roman"/>
                <w:b w:val="false"/>
                <w:i w:val="false"/>
                <w:color w:val="000000"/>
                <w:sz w:val="20"/>
              </w:rPr>
              <w:t>
норка клеточного</w:t>
            </w:r>
            <w:r>
              <w:br/>
            </w:r>
            <w:r>
              <w:rPr>
                <w:rFonts w:ascii="Times New Roman"/>
                <w:b w:val="false"/>
                <w:i w:val="false"/>
                <w:color w:val="000000"/>
                <w:sz w:val="20"/>
              </w:rPr>
              <w:t>
разведения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Жылыжайлардың, өсімдік шаруашылығының ауыл шаруашылық өнімдерін сақтауға арналған және малды ұстауға арналған құрылыстарының болуы туралы мәліметтерді көрсетіңіз</w:t>
      </w:r>
    </w:p>
    <w:p>
      <w:pPr>
        <w:spacing w:after="0"/>
        <w:ind w:left="0"/>
        <w:jc w:val="both"/>
      </w:pPr>
      <w:r>
        <w:rPr>
          <w:rFonts w:ascii="Times New Roman"/>
          <w:b w:val="false"/>
          <w:i w:val="false"/>
          <w:color w:val="000000"/>
          <w:sz w:val="28"/>
        </w:rPr>
        <w:t>
      Укажите сведения о наличии теплиц, построек для хранения 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808"/>
        <w:gridCol w:w="808"/>
        <w:gridCol w:w="808"/>
        <w:gridCol w:w="809"/>
        <w:gridCol w:w="809"/>
        <w:gridCol w:w="809"/>
        <w:gridCol w:w="809"/>
        <w:gridCol w:w="809"/>
        <w:gridCol w:w="809"/>
        <w:gridCol w:w="1255"/>
        <w:gridCol w:w="1256"/>
        <w:gridCol w:w="1256"/>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ғимараттар</w:t>
            </w:r>
            <w:r>
              <w:rPr>
                <w:rFonts w:ascii="Times New Roman"/>
                <w:b w:val="false"/>
                <w:i w:val="false"/>
                <w:color w:val="000000"/>
                <w:vertAlign w:val="superscript"/>
              </w:rPr>
              <w:t>4</w:t>
            </w:r>
            <w:r>
              <w:br/>
            </w:r>
            <w:r>
              <w:rPr>
                <w:rFonts w:ascii="Times New Roman"/>
                <w:b w:val="false"/>
                <w:i w:val="false"/>
                <w:color w:val="000000"/>
                <w:sz w:val="20"/>
              </w:rPr>
              <w:t xml:space="preserve">
Сельскохозяйственные здания </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w:t>
            </w:r>
            <w:r>
              <w:br/>
            </w:r>
            <w:r>
              <w:rPr>
                <w:rFonts w:ascii="Times New Roman"/>
                <w:b w:val="false"/>
                <w:i w:val="false"/>
                <w:color w:val="000000"/>
                <w:sz w:val="20"/>
              </w:rPr>
              <w:t>
теплицы для выращивания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w:t>
            </w:r>
            <w:r>
              <w:br/>
            </w:r>
            <w:r>
              <w:rPr>
                <w:rFonts w:ascii="Times New Roman"/>
                <w:b w:val="false"/>
                <w:i w:val="false"/>
                <w:color w:val="000000"/>
                <w:sz w:val="20"/>
              </w:rPr>
              <w:t>
теплицы для выращивания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шаршы метр</w:t>
            </w:r>
            <w:r>
              <w:br/>
            </w:r>
            <w:r>
              <w:rPr>
                <w:rFonts w:ascii="Times New Roman"/>
                <w:b w:val="false"/>
                <w:i w:val="false"/>
                <w:color w:val="000000"/>
                <w:sz w:val="20"/>
              </w:rPr>
              <w:t>
вместимость, квадратный метр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шаршы метр</w:t>
            </w:r>
            <w:r>
              <w:br/>
            </w:r>
            <w:r>
              <w:rPr>
                <w:rFonts w:ascii="Times New Roman"/>
                <w:b w:val="false"/>
                <w:i w:val="false"/>
                <w:color w:val="000000"/>
                <w:sz w:val="20"/>
              </w:rPr>
              <w:t>
вместимость, квадратный метр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Есепті кезеңгі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Заполняется один раз в год по состоянию на 1 января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891"/>
        <w:gridCol w:w="894"/>
        <w:gridCol w:w="892"/>
        <w:gridCol w:w="894"/>
        <w:gridCol w:w="892"/>
        <w:gridCol w:w="946"/>
        <w:gridCol w:w="892"/>
        <w:gridCol w:w="1534"/>
        <w:gridCol w:w="892"/>
        <w:gridCol w:w="894"/>
        <w:gridCol w:w="892"/>
        <w:gridCol w:w="896"/>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ұстауға арналған қоралар </w:t>
            </w:r>
            <w:r>
              <w:rPr>
                <w:rFonts w:ascii="Times New Roman"/>
                <w:b w:val="false"/>
                <w:i w:val="false"/>
                <w:color w:val="000000"/>
                <w:vertAlign w:val="superscript"/>
              </w:rPr>
              <w:t>5</w:t>
            </w:r>
            <w:r>
              <w:br/>
            </w:r>
            <w:r>
              <w:rPr>
                <w:rFonts w:ascii="Times New Roman"/>
                <w:b w:val="false"/>
                <w:i w:val="false"/>
                <w:color w:val="000000"/>
                <w:sz w:val="20"/>
              </w:rPr>
              <w:t xml:space="preserve">
Помещения для содержания животных </w:t>
            </w:r>
            <w:r>
              <w:rPr>
                <w:rFonts w:ascii="Times New Roman"/>
                <w:b w:val="false"/>
                <w:i w:val="false"/>
                <w:color w:val="000000"/>
                <w:vertAlign w:val="super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құс орнының саны вместимость, число птицемест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Есепті кезеңгі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Заполняется один раз в год по состоянию на 1 января отчетного периода</w:t>
      </w:r>
    </w:p>
    <w:p>
      <w:pPr>
        <w:spacing w:after="0"/>
        <w:ind w:left="0"/>
        <w:jc w:val="both"/>
      </w:pPr>
      <w:r>
        <w:rPr>
          <w:rFonts w:ascii="Times New Roman"/>
          <w:b w:val="false"/>
          <w:i w:val="false"/>
          <w:color w:val="000000"/>
          <w:sz w:val="28"/>
        </w:rPr>
        <w:t>
      4. Ауыл шаруашылығы техникасының және ауыл шаруашылығы өнімдерін қайта өңдеуге арналған жабдықтардың болуы туралы мәліметтерді көрсетіңіз</w:t>
      </w:r>
    </w:p>
    <w:p>
      <w:pPr>
        <w:spacing w:after="0"/>
        <w:ind w:left="0"/>
        <w:jc w:val="both"/>
      </w:pP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808"/>
        <w:gridCol w:w="808"/>
        <w:gridCol w:w="808"/>
        <w:gridCol w:w="809"/>
        <w:gridCol w:w="809"/>
        <w:gridCol w:w="809"/>
        <w:gridCol w:w="809"/>
        <w:gridCol w:w="809"/>
        <w:gridCol w:w="809"/>
        <w:gridCol w:w="1255"/>
        <w:gridCol w:w="1256"/>
        <w:gridCol w:w="1256"/>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және өнімді қайта өңдеуге арналған жабдықтардың болуы, 6 бірлік</w:t>
            </w:r>
            <w:r>
              <w:br/>
            </w:r>
            <w:r>
              <w:rPr>
                <w:rFonts w:ascii="Times New Roman"/>
                <w:b w:val="false"/>
                <w:i w:val="false"/>
                <w:color w:val="000000"/>
                <w:sz w:val="20"/>
              </w:rPr>
              <w:t>
Наличие техники и оборудования для переработки продукции,6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Есепті кезеңгі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Заполняется один раз в год по состоянию на 1 января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және өнімді қайта өңдеуге арналған жабдықтардың болуы,7 бірлік</w:t>
            </w:r>
            <w:r>
              <w:br/>
            </w:r>
            <w:r>
              <w:rPr>
                <w:rFonts w:ascii="Times New Roman"/>
                <w:b w:val="false"/>
                <w:i w:val="false"/>
                <w:color w:val="000000"/>
                <w:sz w:val="20"/>
              </w:rPr>
              <w:t>
Наличие техники и оборудования для переработки продукции,7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Есепті кезеңгі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Заполняется один раз в год по состоянию на 1 января отчетного периода</w:t>
      </w:r>
    </w:p>
    <w:p>
      <w:pPr>
        <w:spacing w:after="0"/>
        <w:ind w:left="0"/>
        <w:jc w:val="both"/>
      </w:pPr>
      <w:r>
        <w:rPr>
          <w:rFonts w:ascii="Times New Roman"/>
          <w:b w:val="false"/>
          <w:i w:val="false"/>
          <w:color w:val="000000"/>
          <w:sz w:val="28"/>
        </w:rPr>
        <w:t xml:space="preserve">
      5. Ауыл шаруашылығы техникасын сақтауға арналған үй-жайлардың және мұнай өнімдерін сақтауға арналған сыйымдылықтың болуы туралы мәліметтерді көрсетіңіз </w:t>
      </w:r>
      <w:r>
        <w:rPr>
          <w:rFonts w:ascii="Times New Roman"/>
          <w:b w:val="false"/>
          <w:i w:val="false"/>
          <w:color w:val="000000"/>
          <w:vertAlign w:val="superscript"/>
        </w:rPr>
        <w:t xml:space="preserve">8 </w:t>
      </w:r>
    </w:p>
    <w:p>
      <w:pPr>
        <w:spacing w:after="0"/>
        <w:ind w:left="0"/>
        <w:jc w:val="both"/>
      </w:pPr>
      <w:r>
        <w:rPr>
          <w:rFonts w:ascii="Times New Roman"/>
          <w:b w:val="false"/>
          <w:i w:val="false"/>
          <w:color w:val="000000"/>
          <w:sz w:val="28"/>
        </w:rPr>
        <w:t>
      Укажите сведения о наличии помещений для хранения сельскохозяйственной техники и наличие емкостей для хранения нефтепродуктов</w:t>
      </w:r>
      <w:r>
        <w:rPr>
          <w:rFonts w:ascii="Times New Roman"/>
          <w:b w:val="false"/>
          <w:i w:val="false"/>
          <w:color w:val="000000"/>
          <w:vertAlign w:val="superscript"/>
        </w:rPr>
        <w:t>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875"/>
        <w:gridCol w:w="1118"/>
        <w:gridCol w:w="875"/>
        <w:gridCol w:w="1118"/>
        <w:gridCol w:w="875"/>
        <w:gridCol w:w="1118"/>
        <w:gridCol w:w="875"/>
        <w:gridCol w:w="1606"/>
        <w:gridCol w:w="875"/>
        <w:gridCol w:w="1607"/>
      </w:tblGrid>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сақтауға арналған үй-жайлар, шаршы м</w:t>
            </w:r>
            <w:r>
              <w:rPr>
                <w:rFonts w:ascii="Times New Roman"/>
                <w:b w:val="false"/>
                <w:i w:val="false"/>
                <w:color w:val="000000"/>
                <w:vertAlign w:val="superscript"/>
              </w:rPr>
              <w:t>9</w:t>
            </w:r>
            <w:r>
              <w:br/>
            </w:r>
            <w:r>
              <w:rPr>
                <w:rFonts w:ascii="Times New Roman"/>
                <w:b w:val="false"/>
                <w:i w:val="false"/>
                <w:color w:val="000000"/>
                <w:sz w:val="20"/>
              </w:rPr>
              <w:t>
Помещения для хранения сельскохозяйственной техники, кв.м</w:t>
            </w:r>
            <w:r>
              <w:rPr>
                <w:rFonts w:ascii="Times New Roman"/>
                <w:b w:val="false"/>
                <w:i w:val="false"/>
                <w:color w:val="000000"/>
                <w:vertAlign w:val="superscript"/>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сақтауға арналған сыйымдылықтың болуы, тк. м</w:t>
            </w:r>
            <w:r>
              <w:rPr>
                <w:rFonts w:ascii="Times New Roman"/>
                <w:b w:val="false"/>
                <w:i w:val="false"/>
                <w:color w:val="000000"/>
                <w:vertAlign w:val="superscript"/>
              </w:rPr>
              <w:t>10</w:t>
            </w:r>
            <w:r>
              <w:br/>
            </w:r>
            <w:r>
              <w:rPr>
                <w:rFonts w:ascii="Times New Roman"/>
                <w:b w:val="false"/>
                <w:i w:val="false"/>
                <w:color w:val="000000"/>
                <w:sz w:val="20"/>
              </w:rPr>
              <w:t>
Наличие емкостей для хранения нефтепродуктов, куб.м</w:t>
            </w:r>
            <w:r>
              <w:rPr>
                <w:rFonts w:ascii="Times New Roman"/>
                <w:b w:val="false"/>
                <w:i w:val="false"/>
                <w:color w:val="000000"/>
                <w:vertAlign w:val="superscript"/>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шаршы м</w:t>
            </w:r>
            <w:r>
              <w:br/>
            </w:r>
            <w:r>
              <w:rPr>
                <w:rFonts w:ascii="Times New Roman"/>
                <w:b w:val="false"/>
                <w:i w:val="false"/>
                <w:color w:val="000000"/>
                <w:sz w:val="20"/>
              </w:rPr>
              <w:t>
площадь, кв.м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алаңы шаршы м </w:t>
            </w:r>
            <w:r>
              <w:br/>
            </w:r>
            <w:r>
              <w:rPr>
                <w:rFonts w:ascii="Times New Roman"/>
                <w:b w:val="false"/>
                <w:i w:val="false"/>
                <w:color w:val="000000"/>
                <w:sz w:val="20"/>
              </w:rPr>
              <w:t>
площадь, кв.м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шаршы м</w:t>
            </w:r>
            <w:r>
              <w:br/>
            </w:r>
            <w:r>
              <w:rPr>
                <w:rFonts w:ascii="Times New Roman"/>
                <w:b w:val="false"/>
                <w:i w:val="false"/>
                <w:color w:val="000000"/>
                <w:sz w:val="20"/>
              </w:rPr>
              <w:t>
площадь, кв.м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тк. м</w:t>
            </w:r>
            <w:r>
              <w:br/>
            </w:r>
            <w:r>
              <w:rPr>
                <w:rFonts w:ascii="Times New Roman"/>
                <w:b w:val="false"/>
                <w:i w:val="false"/>
                <w:color w:val="000000"/>
                <w:sz w:val="20"/>
              </w:rPr>
              <w:t>
общая емкость, куб.м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тк. м</w:t>
            </w:r>
            <w:r>
              <w:br/>
            </w:r>
            <w:r>
              <w:rPr>
                <w:rFonts w:ascii="Times New Roman"/>
                <w:b w:val="false"/>
                <w:i w:val="false"/>
                <w:color w:val="000000"/>
                <w:sz w:val="20"/>
              </w:rPr>
              <w:t>
общая емкость, куб.м</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Есепті кезеңгі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Заполняется один раз в год по состоянию на 1 января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шаршы м – шаршы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кв.м – квадратный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vertAlign w:val="superscript"/>
        </w:rPr>
        <w:t xml:space="preserve"> </w:t>
      </w:r>
      <w:r>
        <w:rPr>
          <w:rFonts w:ascii="Times New Roman"/>
          <w:b w:val="false"/>
          <w:i w:val="false"/>
          <w:color w:val="000000"/>
          <w:sz w:val="28"/>
        </w:rPr>
        <w:t>тк.м –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vertAlign w:val="superscript"/>
        </w:rPr>
        <w:t xml:space="preserve"> </w:t>
      </w:r>
      <w:r>
        <w:rPr>
          <w:rFonts w:ascii="Times New Roman"/>
          <w:b w:val="false"/>
          <w:i w:val="false"/>
          <w:color w:val="000000"/>
          <w:sz w:val="28"/>
        </w:rPr>
        <w:t>куб.м –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11</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11</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6-қосымша</w:t>
            </w:r>
          </w:p>
        </w:tc>
      </w:tr>
    </w:tbl>
    <w:bookmarkStart w:name="z32" w:id="25"/>
    <w:p>
      <w:pPr>
        <w:spacing w:after="0"/>
        <w:ind w:left="0"/>
        <w:jc w:val="left"/>
      </w:pPr>
      <w:r>
        <w:rPr>
          <w:rFonts w:ascii="Times New Roman"/>
          <w:b/>
          <w:i w:val="false"/>
          <w:color w:val="000000"/>
        </w:rPr>
        <w:t xml:space="preserve"> "Шаруа немесе фермер қожалықтарындағы мал мен құстың, ауыл шаруашылығы техникасының және құрылыстардың болуы туралы мәліметтер" (коды 131106217, индексі 6-ж (фермер), кезеңділігі жартыжылдық) жалпымемлекеттік статистикалық байқаудың статистикалық нысанын толтыру жөніндегі нұсқаулық</w:t>
      </w:r>
    </w:p>
    <w:bookmarkEnd w:id="25"/>
    <w:bookmarkStart w:name="z33" w:id="26"/>
    <w:p>
      <w:pPr>
        <w:spacing w:after="0"/>
        <w:ind w:left="0"/>
        <w:jc w:val="both"/>
      </w:pPr>
      <w:r>
        <w:rPr>
          <w:rFonts w:ascii="Times New Roman"/>
          <w:b w:val="false"/>
          <w:i w:val="false"/>
          <w:color w:val="000000"/>
          <w:sz w:val="28"/>
        </w:rPr>
        <w:t xml:space="preserve">
      1. Осы "Шаруа немесе фермер қожалықтарындағы мал мен құстың, ауыл шаруашылығы техникасының және құрылыстардың болуы туралы мәліметтер" (коды 131106217, индексі 6-ж (фермер),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"Шаруа немесе фермер қожалықтарындағы мал мен құстың, ауыл шаруашылығы техникасының және құрылыстардың болуы туралы мәліметтер" (коды 131106217, индексі 6-ж (фермер), кезеңділігі жартыжылдық) жалпымемлекеттік статистикалық байқаудың статистикалық нысанын толтыруды нақтылайды.</w:t>
      </w:r>
    </w:p>
    <w:bookmarkEnd w:id="26"/>
    <w:bookmarkStart w:name="z34" w:id="27"/>
    <w:p>
      <w:pPr>
        <w:spacing w:after="0"/>
        <w:ind w:left="0"/>
        <w:jc w:val="both"/>
      </w:pPr>
      <w:r>
        <w:rPr>
          <w:rFonts w:ascii="Times New Roman"/>
          <w:b w:val="false"/>
          <w:i w:val="false"/>
          <w:color w:val="000000"/>
          <w:sz w:val="28"/>
        </w:rPr>
        <w:t>
      2. Келесі анықтамалар мен қысқартулар осы статистикалық нысанды толтыру мақсатында қолданылады:</w:t>
      </w:r>
    </w:p>
    <w:bookmarkEnd w:id="27"/>
    <w:p>
      <w:pPr>
        <w:spacing w:after="0"/>
        <w:ind w:left="0"/>
        <w:jc w:val="both"/>
      </w:pPr>
      <w:r>
        <w:rPr>
          <w:rFonts w:ascii="Times New Roman"/>
          <w:b w:val="false"/>
          <w:i w:val="false"/>
          <w:color w:val="000000"/>
          <w:sz w:val="28"/>
        </w:rPr>
        <w:t xml:space="preserve">
      1) кг – килограмм; </w:t>
      </w:r>
    </w:p>
    <w:p>
      <w:pPr>
        <w:spacing w:after="0"/>
        <w:ind w:left="0"/>
        <w:jc w:val="both"/>
      </w:pPr>
      <w:r>
        <w:rPr>
          <w:rFonts w:ascii="Times New Roman"/>
          <w:b w:val="false"/>
          <w:i w:val="false"/>
          <w:color w:val="000000"/>
          <w:sz w:val="28"/>
        </w:rPr>
        <w:t>
      2) шаруа немесе фермер қожалығы –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w:t>
      </w:r>
    </w:p>
    <w:p>
      <w:pPr>
        <w:spacing w:after="0"/>
        <w:ind w:left="0"/>
        <w:jc w:val="both"/>
      </w:pPr>
      <w:r>
        <w:rPr>
          <w:rFonts w:ascii="Times New Roman"/>
          <w:b w:val="false"/>
          <w:i w:val="false"/>
          <w:color w:val="000000"/>
          <w:sz w:val="28"/>
        </w:rPr>
        <w:t>
      3) шаруашылық бойынша есепке алу – үй шаруашылықтары мен шаруа және (немесе) фермер қожалықтары бойынша әкімшілік деректерді қалыптастыру процесі.</w:t>
      </w:r>
    </w:p>
    <w:bookmarkStart w:name="z35" w:id="28"/>
    <w:p>
      <w:pPr>
        <w:spacing w:after="0"/>
        <w:ind w:left="0"/>
        <w:jc w:val="both"/>
      </w:pPr>
      <w:r>
        <w:rPr>
          <w:rFonts w:ascii="Times New Roman"/>
          <w:b w:val="false"/>
          <w:i w:val="false"/>
          <w:color w:val="000000"/>
          <w:sz w:val="28"/>
        </w:rPr>
        <w:t xml:space="preserve">
      3. Мал басы есепке алу (санақ) негізінде белгіленеді және мал басын қамтиды. </w:t>
      </w:r>
    </w:p>
    <w:bookmarkEnd w:id="28"/>
    <w:p>
      <w:pPr>
        <w:spacing w:after="0"/>
        <w:ind w:left="0"/>
        <w:jc w:val="both"/>
      </w:pPr>
      <w:r>
        <w:rPr>
          <w:rFonts w:ascii="Times New Roman"/>
          <w:b w:val="false"/>
          <w:i w:val="false"/>
          <w:color w:val="000000"/>
          <w:sz w:val="28"/>
        </w:rPr>
        <w:t>
      Статистикалық нысандағы барлық деректер есеп беретін әкімшілік органның аумағында орналасқан әрбір шаруа немесе фермер қожалығы бойынша мал мен құстың ең соңғы есебі негізінде, шаруашылықтың мекенжайы мен құрылған жылын, оның толық атауын көрсете отырып, жеке келтіріледі.</w:t>
      </w:r>
    </w:p>
    <w:p>
      <w:pPr>
        <w:spacing w:after="0"/>
        <w:ind w:left="0"/>
        <w:jc w:val="both"/>
      </w:pPr>
      <w:r>
        <w:rPr>
          <w:rFonts w:ascii="Times New Roman"/>
          <w:b w:val="false"/>
          <w:i w:val="false"/>
          <w:color w:val="000000"/>
          <w:sz w:val="28"/>
        </w:rPr>
        <w:t>
      Осы статистикалық нысанда шаруа немесе фермер қожалығы мүшелерінің жеке меншігіндегі малы туралы мәліметтер көрсетілмейді. Бұл деректер "Үй шаруашылықтарындағы мал мен құстың, ауыл шаруашылығы техникасының және құрылыстардың болуы туралы мәліметтер" (коды 131106220, индексі 7-ж (халық), кезеңділігі жартыжылдық) статистикалық нысанында келтіріледі.</w:t>
      </w:r>
    </w:p>
    <w:p>
      <w:pPr>
        <w:spacing w:after="0"/>
        <w:ind w:left="0"/>
        <w:jc w:val="both"/>
      </w:pPr>
      <w:r>
        <w:rPr>
          <w:rFonts w:ascii="Times New Roman"/>
          <w:b w:val="false"/>
          <w:i w:val="false"/>
          <w:color w:val="000000"/>
          <w:sz w:val="28"/>
        </w:rPr>
        <w:t>
      Осы статистикалық нысанды толтыру кезінде үй шаруашылықтарының және шаруа немесе фермер қожалықтарының өсімдік шаруашылығының деректері пайдаланылады.</w:t>
      </w:r>
    </w:p>
    <w:bookmarkStart w:name="z36" w:id="29"/>
    <w:p>
      <w:pPr>
        <w:spacing w:after="0"/>
        <w:ind w:left="0"/>
        <w:jc w:val="both"/>
      </w:pPr>
      <w:r>
        <w:rPr>
          <w:rFonts w:ascii="Times New Roman"/>
          <w:b w:val="false"/>
          <w:i w:val="false"/>
          <w:color w:val="000000"/>
          <w:sz w:val="28"/>
        </w:rPr>
        <w:t>
      4. Статистикалық нысанда есептік күнге шаруа немесе фермер қожалықтарының деректері келтіріледі.</w:t>
      </w:r>
    </w:p>
    <w:bookmarkEnd w:id="29"/>
    <w:p>
      <w:pPr>
        <w:spacing w:after="0"/>
        <w:ind w:left="0"/>
        <w:jc w:val="both"/>
      </w:pPr>
      <w:r>
        <w:rPr>
          <w:rFonts w:ascii="Times New Roman"/>
          <w:b w:val="false"/>
          <w:i w:val="false"/>
          <w:color w:val="000000"/>
          <w:sz w:val="28"/>
        </w:rPr>
        <w:t>
      Жаңадан құрылған шаруашылықтар үшін олардың құрылған жылы жерді пайдалану құқығының актісі тіркелген күні бойынша анықталады.</w:t>
      </w:r>
    </w:p>
    <w:p>
      <w:pPr>
        <w:spacing w:after="0"/>
        <w:ind w:left="0"/>
        <w:jc w:val="both"/>
      </w:pPr>
      <w:r>
        <w:rPr>
          <w:rFonts w:ascii="Times New Roman"/>
          <w:b w:val="false"/>
          <w:i w:val="false"/>
          <w:color w:val="000000"/>
          <w:sz w:val="28"/>
        </w:rPr>
        <w:t xml:space="preserve">
      Бизнес-сәйкестендіру нөмірін (БСН), жеке сәйкестендіру нөмірін (ЖСН), Әкімшілік-аумақтық объектілердің жіктеуішіне (ӘАОЖ) сәйкес аумаққа тиістілік кодын, Қазақстан Республикасы Статистика агенттігі төрайымының 2008 жылы 20 мамырдағы № 67 бұйрығымен бекітілген Экономикалық қызмет түрінің номенклатурасына сәйкес экономикалық қызмет түрінің кодын аудандық статистика басқармасының қызметкері жазады. </w:t>
      </w:r>
    </w:p>
    <w:bookmarkStart w:name="z37" w:id="30"/>
    <w:p>
      <w:pPr>
        <w:spacing w:after="0"/>
        <w:ind w:left="0"/>
        <w:jc w:val="both"/>
      </w:pPr>
      <w:r>
        <w:rPr>
          <w:rFonts w:ascii="Times New Roman"/>
          <w:b w:val="false"/>
          <w:i w:val="false"/>
          <w:color w:val="000000"/>
          <w:sz w:val="28"/>
        </w:rPr>
        <w:t>
      5. Г бағанында шаруа немесе фермер қожалық иесінің тегі, аты, әкесінің аты (бар болған жағдайда) көрсетіледі. 1-бөлімнің К бағанында ауылшаруашылығы өндірісінде жұмыс істейтін қызметкерлердің орташа жылдық саны көрсетіледі. Оларға шаруа немесе фермер қожалығының жұмыс істейтін барлық мүшелері және жалданып жұмыс істейтін азаматтар (еңбек шарты немесе шарт, келісімшарт бойынша), сондай-ақ маусымдық жұмыстарға тартылғандар жатады.</w:t>
      </w:r>
    </w:p>
    <w:bookmarkEnd w:id="30"/>
    <w:bookmarkStart w:name="z38" w:id="31"/>
    <w:p>
      <w:pPr>
        <w:spacing w:after="0"/>
        <w:ind w:left="0"/>
        <w:jc w:val="both"/>
      </w:pPr>
      <w:r>
        <w:rPr>
          <w:rFonts w:ascii="Times New Roman"/>
          <w:b w:val="false"/>
          <w:i w:val="false"/>
          <w:color w:val="000000"/>
          <w:sz w:val="28"/>
        </w:rPr>
        <w:t>
      6. Шаруа немесе фермер қожалықтарындағы мал мен құстардың болуы 2-бөлімнің 1-ден 41-ге дейінгі бағандары бойынша көрсетіледі. Малдың барлық түрлері бойынша аналық және тұқымдық аталық малдардың (табынды өз төлінен өсіру үшін қолданылатын ауыл шаруашылығы жануарлары) саны бөлініп көрсетіледі. Торда өсірілетін терісі бағалы аңдардың болуы жеке көрсетіледі (38-40-бағандар). Есепті жылғы 31 желтоқсанда сағат 24-тен кейінгі сатылған және сойылған немесе өлген мал осы шаруашылық бойынша қолдағы бар малмен бірге есептеледі, ал 31 желтоқсаннан келесі жылғы 1 қаңтарға қараған түнде туылған төл және көрсетілген мерзімнен кейін жаңадан келген басқа да мал келесі есепті кезеңнің есебіне кіреді.</w:t>
      </w:r>
    </w:p>
    <w:bookmarkEnd w:id="31"/>
    <w:p>
      <w:pPr>
        <w:spacing w:after="0"/>
        <w:ind w:left="0"/>
        <w:jc w:val="both"/>
      </w:pPr>
      <w:r>
        <w:rPr>
          <w:rFonts w:ascii="Times New Roman"/>
          <w:b w:val="false"/>
          <w:i w:val="false"/>
          <w:color w:val="000000"/>
          <w:sz w:val="28"/>
        </w:rPr>
        <w:t>
      Сиырлар санына (2 және 5-бағандар) есеп беретін жылы бұзаулады ма жоқ па, оған байланыссыз, сүтті және етті табынның барлық сиырлары енгізіледі. Ұрықтандырылған, бірақ әлі бұзауламаған қашарлар, жасына қарамастан, сиырлар санына қосылмайды.</w:t>
      </w:r>
    </w:p>
    <w:p>
      <w:pPr>
        <w:spacing w:after="0"/>
        <w:ind w:left="0"/>
        <w:jc w:val="both"/>
      </w:pPr>
      <w:r>
        <w:rPr>
          <w:rFonts w:ascii="Times New Roman"/>
          <w:b w:val="false"/>
          <w:i w:val="false"/>
          <w:color w:val="000000"/>
          <w:sz w:val="28"/>
        </w:rPr>
        <w:t>
      Қойдың (9-баған), ешкінің (12-баған) аналық санына саулық қойлар мен ешкілер олар төлдеді ме, жоқ па немесе шағылыстырылды ма, жоқ па, оған қарамастан, барлығы қосылады.</w:t>
      </w:r>
    </w:p>
    <w:p>
      <w:pPr>
        <w:spacing w:after="0"/>
        <w:ind w:left="0"/>
        <w:jc w:val="both"/>
      </w:pPr>
      <w:r>
        <w:rPr>
          <w:rFonts w:ascii="Times New Roman"/>
          <w:b w:val="false"/>
          <w:i w:val="false"/>
          <w:color w:val="000000"/>
          <w:sz w:val="28"/>
        </w:rPr>
        <w:t>
      Жылқы мен түйенің аналық басына (15 және 19-бағандар) 3 және одан үлкен жастағы биелер мен інгендер жатады. "Тұқымдық айғырлар" (16-баған) көрсеткіші бойынша тұқымды жалғастыруға арналған дөнендер көрсетіледі. "Аттар" көрсеткіші бойынша (17-баған) ауыл шаруашылығы жұмыстарына, орман өсіру жұмыстарына, құрылыс, тасымалдау жұмыстарына жегілетін аттар, биелер және 3 және одан үлкен жастағы дөнендер, сондай-ақ серуендеуге, мінуге арналған аттар, теңдеп жүк артылатын аттар көрсетіледі.</w:t>
      </w:r>
    </w:p>
    <w:p>
      <w:pPr>
        <w:spacing w:after="0"/>
        <w:ind w:left="0"/>
        <w:jc w:val="both"/>
      </w:pPr>
      <w:r>
        <w:rPr>
          <w:rFonts w:ascii="Times New Roman"/>
          <w:b w:val="false"/>
          <w:i w:val="false"/>
          <w:color w:val="000000"/>
          <w:sz w:val="28"/>
        </w:rPr>
        <w:t xml:space="preserve">
      Шошқаның аналық басына (23-баған) 9 айлық және одан үлкен жастағы  барлық мегежіндер жатады. </w:t>
      </w:r>
    </w:p>
    <w:p>
      <w:pPr>
        <w:spacing w:after="0"/>
        <w:ind w:left="0"/>
        <w:jc w:val="both"/>
      </w:pPr>
      <w:r>
        <w:rPr>
          <w:rFonts w:ascii="Times New Roman"/>
          <w:b w:val="false"/>
          <w:i w:val="false"/>
          <w:color w:val="000000"/>
          <w:sz w:val="28"/>
        </w:rPr>
        <w:t xml:space="preserve">
      "Тірі үй құсы" 25-30-бағандары бойынша: ересек құстар мен жас тауықтар, қаздар, күркетауықтар, үйректер, мысыр тауығы балапандары және тағы басқа құстың түрлері келтіріледі. Мекиен тауық басына (26-баған) 6 айлық және одан үлкен жастағы мекиен тауықтар, олар есеп беретін сәтте жұмыртқалады ма жоқ па оған қарамастан жатқызылады. </w:t>
      </w:r>
    </w:p>
    <w:p>
      <w:pPr>
        <w:spacing w:after="0"/>
        <w:ind w:left="0"/>
        <w:jc w:val="both"/>
      </w:pPr>
      <w:r>
        <w:rPr>
          <w:rFonts w:ascii="Times New Roman"/>
          <w:b w:val="false"/>
          <w:i w:val="false"/>
          <w:color w:val="000000"/>
          <w:sz w:val="28"/>
        </w:rPr>
        <w:t>
      35-бағанда бал арасы ұясының болуы көрсетіледі. 36-баған бойынша шаруашылықтарда өсірілген бұғылар жатады. 38-40-бағандарда: қара түлкі, түлкі және қара күзен сияқты торда өсірілетін терісі бағалы аңдар көрсетіледі.</w:t>
      </w:r>
    </w:p>
    <w:p>
      <w:pPr>
        <w:spacing w:after="0"/>
        <w:ind w:left="0"/>
        <w:jc w:val="both"/>
      </w:pPr>
      <w:r>
        <w:rPr>
          <w:rFonts w:ascii="Times New Roman"/>
          <w:b w:val="false"/>
          <w:i w:val="false"/>
          <w:color w:val="000000"/>
          <w:sz w:val="28"/>
        </w:rPr>
        <w:t xml:space="preserve">
      Балық және басқа су жануарларын аулауға лицензия алған шаруа немесе фермер қожалықтары бар елді мекендер бойынша 41-баған килограммен толтырылады. </w:t>
      </w:r>
    </w:p>
    <w:bookmarkStart w:name="z39" w:id="32"/>
    <w:p>
      <w:pPr>
        <w:spacing w:after="0"/>
        <w:ind w:left="0"/>
        <w:jc w:val="both"/>
      </w:pPr>
      <w:r>
        <w:rPr>
          <w:rFonts w:ascii="Times New Roman"/>
          <w:b w:val="false"/>
          <w:i w:val="false"/>
          <w:color w:val="000000"/>
          <w:sz w:val="28"/>
        </w:rPr>
        <w:t>
      7. Өсімдік шаруашылығының ауылшаруашылық өнімдерін сақтауға арналған құрылыстардың болуы туралы деректер жылына бір рет есепті кезеңнің 1 қаңтардағы жағдай бойынша жаңартылып отырады және 3-бөлімнің 1-8-бағандарына қойылады.</w:t>
      </w:r>
    </w:p>
    <w:bookmarkEnd w:id="32"/>
    <w:p>
      <w:pPr>
        <w:spacing w:after="0"/>
        <w:ind w:left="0"/>
        <w:jc w:val="both"/>
      </w:pPr>
      <w:r>
        <w:rPr>
          <w:rFonts w:ascii="Times New Roman"/>
          <w:b w:val="false"/>
          <w:i w:val="false"/>
          <w:color w:val="000000"/>
          <w:sz w:val="28"/>
        </w:rPr>
        <w:t>
      Өсімдік шаруашылығының ауылшаруашылық өнімдерін сақтауға арналған құрылыстардың сыйымдылығы өндірістік алаңдарды, механикаландыру құралдарын толық пайдалануды және өнімді сақтаудың агротехникалық және техникалық нормаларына сәйкес жасанды ортаны құруды есепке ала отырып анықталады және сақтайтын орынның, қойманың немесе имараттың пайдалы көлемін 1 тк. м өнімнің төменде келтірілген орташа салмағына көбейту жолымен есептеледі:</w:t>
      </w:r>
    </w:p>
    <w:p>
      <w:pPr>
        <w:spacing w:after="0"/>
        <w:ind w:left="0"/>
        <w:jc w:val="both"/>
      </w:pPr>
      <w:r>
        <w:rPr>
          <w:rFonts w:ascii="Times New Roman"/>
          <w:b w:val="false"/>
          <w:i w:val="false"/>
          <w:color w:val="000000"/>
          <w:sz w:val="28"/>
        </w:rPr>
        <w:t>
      Бидай дәні                        760 кг</w:t>
      </w:r>
    </w:p>
    <w:p>
      <w:pPr>
        <w:spacing w:after="0"/>
        <w:ind w:left="0"/>
        <w:jc w:val="both"/>
      </w:pPr>
      <w:r>
        <w:rPr>
          <w:rFonts w:ascii="Times New Roman"/>
          <w:b w:val="false"/>
          <w:i w:val="false"/>
          <w:color w:val="000000"/>
          <w:sz w:val="28"/>
        </w:rPr>
        <w:t>
      Қара бидай дәні                  690 кг</w:t>
      </w:r>
    </w:p>
    <w:p>
      <w:pPr>
        <w:spacing w:after="0"/>
        <w:ind w:left="0"/>
        <w:jc w:val="both"/>
      </w:pPr>
      <w:r>
        <w:rPr>
          <w:rFonts w:ascii="Times New Roman"/>
          <w:b w:val="false"/>
          <w:i w:val="false"/>
          <w:color w:val="000000"/>
          <w:sz w:val="28"/>
        </w:rPr>
        <w:t>
      Арпа дәні                        625 кг</w:t>
      </w:r>
    </w:p>
    <w:p>
      <w:pPr>
        <w:spacing w:after="0"/>
        <w:ind w:left="0"/>
        <w:jc w:val="both"/>
      </w:pPr>
      <w:r>
        <w:rPr>
          <w:rFonts w:ascii="Times New Roman"/>
          <w:b w:val="false"/>
          <w:i w:val="false"/>
          <w:color w:val="000000"/>
          <w:sz w:val="28"/>
        </w:rPr>
        <w:t>
      Сұлы дәні                        450 кг</w:t>
      </w:r>
    </w:p>
    <w:p>
      <w:pPr>
        <w:spacing w:after="0"/>
        <w:ind w:left="0"/>
        <w:jc w:val="both"/>
      </w:pPr>
      <w:r>
        <w:rPr>
          <w:rFonts w:ascii="Times New Roman"/>
          <w:b w:val="false"/>
          <w:i w:val="false"/>
          <w:color w:val="000000"/>
          <w:sz w:val="28"/>
        </w:rPr>
        <w:t>
      Картоп                        650 кг</w:t>
      </w:r>
    </w:p>
    <w:p>
      <w:pPr>
        <w:spacing w:after="0"/>
        <w:ind w:left="0"/>
        <w:jc w:val="both"/>
      </w:pPr>
      <w:r>
        <w:rPr>
          <w:rFonts w:ascii="Times New Roman"/>
          <w:b w:val="false"/>
          <w:i w:val="false"/>
          <w:color w:val="000000"/>
          <w:sz w:val="28"/>
        </w:rPr>
        <w:t>
      Қызылша                        600 кг</w:t>
      </w:r>
    </w:p>
    <w:p>
      <w:pPr>
        <w:spacing w:after="0"/>
        <w:ind w:left="0"/>
        <w:jc w:val="both"/>
      </w:pPr>
      <w:r>
        <w:rPr>
          <w:rFonts w:ascii="Times New Roman"/>
          <w:b w:val="false"/>
          <w:i w:val="false"/>
          <w:color w:val="000000"/>
          <w:sz w:val="28"/>
        </w:rPr>
        <w:t>
      Пияз                              400 кг</w:t>
      </w:r>
    </w:p>
    <w:p>
      <w:pPr>
        <w:spacing w:after="0"/>
        <w:ind w:left="0"/>
        <w:jc w:val="both"/>
      </w:pPr>
      <w:r>
        <w:rPr>
          <w:rFonts w:ascii="Times New Roman"/>
          <w:b w:val="false"/>
          <w:i w:val="false"/>
          <w:color w:val="000000"/>
          <w:sz w:val="28"/>
        </w:rPr>
        <w:t>
      Сәбіз                              550 кг</w:t>
      </w:r>
    </w:p>
    <w:p>
      <w:pPr>
        <w:spacing w:after="0"/>
        <w:ind w:left="0"/>
        <w:jc w:val="both"/>
      </w:pPr>
      <w:r>
        <w:rPr>
          <w:rFonts w:ascii="Times New Roman"/>
          <w:b w:val="false"/>
          <w:i w:val="false"/>
          <w:color w:val="000000"/>
          <w:sz w:val="28"/>
        </w:rPr>
        <w:t>
      Қырық қабат                        360-404 кг</w:t>
      </w:r>
    </w:p>
    <w:p>
      <w:pPr>
        <w:spacing w:after="0"/>
        <w:ind w:left="0"/>
        <w:jc w:val="both"/>
      </w:pPr>
      <w:r>
        <w:rPr>
          <w:rFonts w:ascii="Times New Roman"/>
          <w:b w:val="false"/>
          <w:i w:val="false"/>
          <w:color w:val="000000"/>
          <w:sz w:val="28"/>
        </w:rPr>
        <w:t>
      Жемістер                        350кг</w:t>
      </w:r>
    </w:p>
    <w:p>
      <w:pPr>
        <w:spacing w:after="0"/>
        <w:ind w:left="0"/>
        <w:jc w:val="both"/>
      </w:pPr>
      <w:r>
        <w:rPr>
          <w:rFonts w:ascii="Times New Roman"/>
          <w:b w:val="false"/>
          <w:i w:val="false"/>
          <w:color w:val="000000"/>
          <w:sz w:val="28"/>
        </w:rPr>
        <w:t>
      1-ден 12-ге дейінгі бос бағандарда астық, тұқым, жемшөп, көкөніс, картоп,  тамыр-жемістілер (мал азығы үшін), жеміс қоймалары (жеміс-жидек қоймаларын қоса), жеміс-жидек, минералды тыңайтқыштарға, улы химикаттарға арналған қоймалар көкөніс, гүл, саңырауқұлақ және басқаларды өсіруге арналған жылыжайлар, өзге де құрылыстар ірі қара малды, шошқаларды, қойларды, жылқыларды, түйелерді, құс, малдың бірнеше түрлерін және өзге де мал түрлерін ұстауға арналған қоралар көрсетіледі. Үймелерде сақталатын картоп пен көкөністер есепке алынбайды.</w:t>
      </w:r>
    </w:p>
    <w:bookmarkStart w:name="z40" w:id="33"/>
    <w:p>
      <w:pPr>
        <w:spacing w:after="0"/>
        <w:ind w:left="0"/>
        <w:jc w:val="both"/>
      </w:pPr>
      <w:r>
        <w:rPr>
          <w:rFonts w:ascii="Times New Roman"/>
          <w:b w:val="false"/>
          <w:i w:val="false"/>
          <w:color w:val="000000"/>
          <w:sz w:val="28"/>
        </w:rPr>
        <w:t>
      8. 13-тен 24-ке дейінгі бағандарда ауылшаруашылық жануарларын ұстауға арналған құрылыстар көрсетіледі. Шаруа немесе фермер қожалығының меншігіндегі толық немесе жартылай пайдалануға берілген барлық өндірістік ғимараттар мен құрылымдар есепке алуға жатады.</w:t>
      </w:r>
    </w:p>
    <w:bookmarkEnd w:id="33"/>
    <w:p>
      <w:pPr>
        <w:spacing w:after="0"/>
        <w:ind w:left="0"/>
        <w:jc w:val="both"/>
      </w:pPr>
      <w:r>
        <w:rPr>
          <w:rFonts w:ascii="Times New Roman"/>
          <w:b w:val="false"/>
          <w:i w:val="false"/>
          <w:color w:val="000000"/>
          <w:sz w:val="28"/>
        </w:rPr>
        <w:t xml:space="preserve">
      Қабылдау актісі бар болса, объект немесе оның бір бөлігі қолдануға берілген болып саналады. Үй-жайлардағы мал орнының саны мынадай тәртіппен анықталады: мал шаруашылығы құрылыстары мен ғимараттарының сыйымдылығы туралы деректер шаруашылықтың меншігіндегі күрделі, уақытша және бейімделген барлық үй-жайлар бойынша келтіріледі. Сыйымдылықты есептеу үшін түрлері бойынша негізгі бағыттағы малды ұстау алаңының үлгі нормасы қолданылады: </w:t>
      </w:r>
    </w:p>
    <w:p>
      <w:pPr>
        <w:spacing w:after="0"/>
        <w:ind w:left="0"/>
        <w:jc w:val="both"/>
      </w:pPr>
      <w:r>
        <w:rPr>
          <w:rFonts w:ascii="Times New Roman"/>
          <w:b w:val="false"/>
          <w:i w:val="false"/>
          <w:color w:val="000000"/>
          <w:sz w:val="28"/>
        </w:rPr>
        <w:t>
      Мал түрлері:                              1 басқа арналған алаң нормасы (шаршы м)</w:t>
      </w:r>
    </w:p>
    <w:p>
      <w:pPr>
        <w:spacing w:after="0"/>
        <w:ind w:left="0"/>
        <w:jc w:val="both"/>
      </w:pPr>
      <w:r>
        <w:rPr>
          <w:rFonts w:ascii="Times New Roman"/>
          <w:b w:val="false"/>
          <w:i w:val="false"/>
          <w:color w:val="000000"/>
          <w:sz w:val="28"/>
        </w:rPr>
        <w:t>
      ірі қара мал және жылқылар                  4-5</w:t>
      </w:r>
    </w:p>
    <w:p>
      <w:pPr>
        <w:spacing w:after="0"/>
        <w:ind w:left="0"/>
        <w:jc w:val="both"/>
      </w:pPr>
      <w:r>
        <w:rPr>
          <w:rFonts w:ascii="Times New Roman"/>
          <w:b w:val="false"/>
          <w:i w:val="false"/>
          <w:color w:val="000000"/>
          <w:sz w:val="28"/>
        </w:rPr>
        <w:t>
      бұзау мен құлындар                              1,5-3</w:t>
      </w:r>
    </w:p>
    <w:p>
      <w:pPr>
        <w:spacing w:after="0"/>
        <w:ind w:left="0"/>
        <w:jc w:val="both"/>
      </w:pPr>
      <w:r>
        <w:rPr>
          <w:rFonts w:ascii="Times New Roman"/>
          <w:b w:val="false"/>
          <w:i w:val="false"/>
          <w:color w:val="000000"/>
          <w:sz w:val="28"/>
        </w:rPr>
        <w:t>
      қой мен ешкілер                              0,5-2</w:t>
      </w:r>
    </w:p>
    <w:p>
      <w:pPr>
        <w:spacing w:after="0"/>
        <w:ind w:left="0"/>
        <w:jc w:val="both"/>
      </w:pPr>
      <w:r>
        <w:rPr>
          <w:rFonts w:ascii="Times New Roman"/>
          <w:b w:val="false"/>
          <w:i w:val="false"/>
          <w:color w:val="000000"/>
          <w:sz w:val="28"/>
        </w:rPr>
        <w:t>
      шошқалар                                    1-7</w:t>
      </w:r>
    </w:p>
    <w:p>
      <w:pPr>
        <w:spacing w:after="0"/>
        <w:ind w:left="0"/>
        <w:jc w:val="both"/>
      </w:pPr>
      <w:r>
        <w:rPr>
          <w:rFonts w:ascii="Times New Roman"/>
          <w:b w:val="false"/>
          <w:i w:val="false"/>
          <w:color w:val="000000"/>
          <w:sz w:val="28"/>
        </w:rPr>
        <w:t>
      13-тен 24-ке дейінгі бос бағандарда ірі қара мал, шошқа, қой–ешкі, жылқы, өзге де мал мен құс ұстауға арналған және мал мен өзге де мал түрлерін бірлесіп ұстауға арналған құрылыс түрі, сондай-ақ құрылыстардың түрлері бойынша мал орнының саны көрсетіледі. Әртүрлі малдарды бірге ұстауға арналған құрылыстар үшін мал орнының саны қойылмайды.</w:t>
      </w:r>
    </w:p>
    <w:bookmarkStart w:name="z41" w:id="34"/>
    <w:p>
      <w:pPr>
        <w:spacing w:after="0"/>
        <w:ind w:left="0"/>
        <w:jc w:val="both"/>
      </w:pPr>
      <w:r>
        <w:rPr>
          <w:rFonts w:ascii="Times New Roman"/>
          <w:b w:val="false"/>
          <w:i w:val="false"/>
          <w:color w:val="000000"/>
          <w:sz w:val="28"/>
        </w:rPr>
        <w:t>
      9. Ауыл шаруашылығы техникасы және жабдықтардың болуы туралы деректер жылына бір рет 1 қаңтардағы жағдай бойынша жаңартылады.</w:t>
      </w:r>
    </w:p>
    <w:bookmarkEnd w:id="34"/>
    <w:p>
      <w:pPr>
        <w:spacing w:after="0"/>
        <w:ind w:left="0"/>
        <w:jc w:val="both"/>
      </w:pPr>
      <w:r>
        <w:rPr>
          <w:rFonts w:ascii="Times New Roman"/>
          <w:b w:val="false"/>
          <w:i w:val="false"/>
          <w:color w:val="000000"/>
          <w:sz w:val="28"/>
        </w:rPr>
        <w:t>
      4-бөлімнің 1-ден 23-ке дейінгі бос бағандарында барлық техника, ауыл шаруашылығы өнімдерін өңдеуге арналған машиналар мен жабдықтар көрсетіледі.</w:t>
      </w:r>
    </w:p>
    <w:p>
      <w:pPr>
        <w:spacing w:after="0"/>
        <w:ind w:left="0"/>
        <w:jc w:val="both"/>
      </w:pPr>
      <w:r>
        <w:rPr>
          <w:rFonts w:ascii="Times New Roman"/>
          <w:b w:val="false"/>
          <w:i w:val="false"/>
          <w:color w:val="000000"/>
          <w:sz w:val="28"/>
        </w:rPr>
        <w:t>
      Ауыл шаруашылығы техникасының түрлеріне қарай баған бойынша бос бағандарында Өнеркәсіптік өнімдердің статистикалық жіктеуішіне сәйкес:</w:t>
      </w:r>
    </w:p>
    <w:p>
      <w:pPr>
        <w:spacing w:after="0"/>
        <w:ind w:left="0"/>
        <w:jc w:val="both"/>
      </w:pPr>
      <w:r>
        <w:rPr>
          <w:rFonts w:ascii="Times New Roman"/>
          <w:b w:val="false"/>
          <w:i w:val="false"/>
          <w:color w:val="000000"/>
          <w:sz w:val="28"/>
        </w:rPr>
        <w:t>
      ауыл және орман шаруашылығына арналған тракторлар;</w:t>
      </w:r>
    </w:p>
    <w:p>
      <w:pPr>
        <w:spacing w:after="0"/>
        <w:ind w:left="0"/>
        <w:jc w:val="both"/>
      </w:pPr>
      <w:r>
        <w:rPr>
          <w:rFonts w:ascii="Times New Roman"/>
          <w:b w:val="false"/>
          <w:i w:val="false"/>
          <w:color w:val="000000"/>
          <w:sz w:val="28"/>
        </w:rPr>
        <w:t>
      соқалар;</w:t>
      </w:r>
    </w:p>
    <w:p>
      <w:pPr>
        <w:spacing w:after="0"/>
        <w:ind w:left="0"/>
        <w:jc w:val="both"/>
      </w:pPr>
      <w:r>
        <w:rPr>
          <w:rFonts w:ascii="Times New Roman"/>
          <w:b w:val="false"/>
          <w:i w:val="false"/>
          <w:color w:val="000000"/>
          <w:sz w:val="28"/>
        </w:rPr>
        <w:t>
      қопсытқыштар және культиваторлар;</w:t>
      </w:r>
    </w:p>
    <w:p>
      <w:pPr>
        <w:spacing w:after="0"/>
        <w:ind w:left="0"/>
        <w:jc w:val="both"/>
      </w:pPr>
      <w:r>
        <w:rPr>
          <w:rFonts w:ascii="Times New Roman"/>
          <w:b w:val="false"/>
          <w:i w:val="false"/>
          <w:color w:val="000000"/>
          <w:sz w:val="28"/>
        </w:rPr>
        <w:t>
      делегейлі және ара үлгісіндегі тырмалар;</w:t>
      </w:r>
    </w:p>
    <w:p>
      <w:pPr>
        <w:spacing w:after="0"/>
        <w:ind w:left="0"/>
        <w:jc w:val="both"/>
      </w:pPr>
      <w:r>
        <w:rPr>
          <w:rFonts w:ascii="Times New Roman"/>
          <w:b w:val="false"/>
          <w:i w:val="false"/>
          <w:color w:val="000000"/>
          <w:sz w:val="28"/>
        </w:rPr>
        <w:t>
      ротоваторлар (топырақтық фрезасы бар механикаландырылған культиваторлар);</w:t>
      </w:r>
    </w:p>
    <w:p>
      <w:pPr>
        <w:spacing w:after="0"/>
        <w:ind w:left="0"/>
        <w:jc w:val="both"/>
      </w:pPr>
      <w:r>
        <w:rPr>
          <w:rFonts w:ascii="Times New Roman"/>
          <w:b w:val="false"/>
          <w:i w:val="false"/>
          <w:color w:val="000000"/>
          <w:sz w:val="28"/>
        </w:rPr>
        <w:t>
      өзге де тырмалар, отауыштар және кетпендер;</w:t>
      </w:r>
    </w:p>
    <w:p>
      <w:pPr>
        <w:spacing w:after="0"/>
        <w:ind w:left="0"/>
        <w:jc w:val="both"/>
      </w:pPr>
      <w:r>
        <w:rPr>
          <w:rFonts w:ascii="Times New Roman"/>
          <w:b w:val="false"/>
          <w:i w:val="false"/>
          <w:color w:val="000000"/>
          <w:sz w:val="28"/>
        </w:rPr>
        <w:t>
      сепкіштер;</w:t>
      </w:r>
    </w:p>
    <w:p>
      <w:pPr>
        <w:spacing w:after="0"/>
        <w:ind w:left="0"/>
        <w:jc w:val="both"/>
      </w:pPr>
      <w:r>
        <w:rPr>
          <w:rFonts w:ascii="Times New Roman"/>
          <w:b w:val="false"/>
          <w:i w:val="false"/>
          <w:color w:val="000000"/>
          <w:sz w:val="28"/>
        </w:rPr>
        <w:t>
      минералды және органикалық тыңайтқыштарды шашқыштар;</w:t>
      </w:r>
    </w:p>
    <w:p>
      <w:pPr>
        <w:spacing w:after="0"/>
        <w:ind w:left="0"/>
        <w:jc w:val="both"/>
      </w:pPr>
      <w:r>
        <w:rPr>
          <w:rFonts w:ascii="Times New Roman"/>
          <w:b w:val="false"/>
          <w:i w:val="false"/>
          <w:color w:val="000000"/>
          <w:sz w:val="28"/>
        </w:rPr>
        <w:t>
      тракторға құрастырылған шалғыларды қоса алғанда, шалғылар</w:t>
      </w:r>
    </w:p>
    <w:p>
      <w:pPr>
        <w:spacing w:after="0"/>
        <w:ind w:left="0"/>
        <w:jc w:val="both"/>
      </w:pPr>
      <w:r>
        <w:rPr>
          <w:rFonts w:ascii="Times New Roman"/>
          <w:b w:val="false"/>
          <w:i w:val="false"/>
          <w:color w:val="000000"/>
          <w:sz w:val="28"/>
        </w:rPr>
        <w:t>
      бүйірлі тырмалар;</w:t>
      </w:r>
    </w:p>
    <w:p>
      <w:pPr>
        <w:spacing w:after="0"/>
        <w:ind w:left="0"/>
        <w:jc w:val="both"/>
      </w:pPr>
      <w:r>
        <w:rPr>
          <w:rFonts w:ascii="Times New Roman"/>
          <w:b w:val="false"/>
          <w:i w:val="false"/>
          <w:color w:val="000000"/>
          <w:sz w:val="28"/>
        </w:rPr>
        <w:t>
      сабан немесе шөпке арналған іректеуіш престер;</w:t>
      </w:r>
    </w:p>
    <w:p>
      <w:pPr>
        <w:spacing w:after="0"/>
        <w:ind w:left="0"/>
        <w:jc w:val="both"/>
      </w:pPr>
      <w:r>
        <w:rPr>
          <w:rFonts w:ascii="Times New Roman"/>
          <w:b w:val="false"/>
          <w:i w:val="false"/>
          <w:color w:val="000000"/>
          <w:sz w:val="28"/>
        </w:rPr>
        <w:t>
      картоп қазғыштар және картоп жинағыш машиналар;</w:t>
      </w:r>
    </w:p>
    <w:p>
      <w:pPr>
        <w:spacing w:after="0"/>
        <w:ind w:left="0"/>
        <w:jc w:val="both"/>
      </w:pPr>
      <w:r>
        <w:rPr>
          <w:rFonts w:ascii="Times New Roman"/>
          <w:b w:val="false"/>
          <w:i w:val="false"/>
          <w:color w:val="000000"/>
          <w:sz w:val="28"/>
        </w:rPr>
        <w:t>
      қатарлап дестелегіштер;</w:t>
      </w:r>
    </w:p>
    <w:p>
      <w:pPr>
        <w:spacing w:after="0"/>
        <w:ind w:left="0"/>
        <w:jc w:val="both"/>
      </w:pPr>
      <w:r>
        <w:rPr>
          <w:rFonts w:ascii="Times New Roman"/>
          <w:b w:val="false"/>
          <w:i w:val="false"/>
          <w:color w:val="000000"/>
          <w:sz w:val="28"/>
        </w:rPr>
        <w:t xml:space="preserve">
      қызылша егісінде сабақ кескіш машиналар және қызылша жинайтын машиналар; </w:t>
      </w:r>
    </w:p>
    <w:p>
      <w:pPr>
        <w:spacing w:after="0"/>
        <w:ind w:left="0"/>
        <w:jc w:val="both"/>
      </w:pPr>
      <w:r>
        <w:rPr>
          <w:rFonts w:ascii="Times New Roman"/>
          <w:b w:val="false"/>
          <w:i w:val="false"/>
          <w:color w:val="000000"/>
          <w:sz w:val="28"/>
        </w:rPr>
        <w:t>
      астық жинайтын комбайндар;</w:t>
      </w:r>
    </w:p>
    <w:p>
      <w:pPr>
        <w:spacing w:after="0"/>
        <w:ind w:left="0"/>
        <w:jc w:val="both"/>
      </w:pPr>
      <w:r>
        <w:rPr>
          <w:rFonts w:ascii="Times New Roman"/>
          <w:b w:val="false"/>
          <w:i w:val="false"/>
          <w:color w:val="000000"/>
          <w:sz w:val="28"/>
        </w:rPr>
        <w:t>
      сүрлем жинайтын және жүзім жинайтын комбайндар, ағаштар мен бұталардан жемістер мен жидектерді жинауға арналған машиналар;</w:t>
      </w:r>
    </w:p>
    <w:p>
      <w:pPr>
        <w:spacing w:after="0"/>
        <w:ind w:left="0"/>
        <w:jc w:val="both"/>
      </w:pPr>
      <w:r>
        <w:rPr>
          <w:rFonts w:ascii="Times New Roman"/>
          <w:b w:val="false"/>
          <w:i w:val="false"/>
          <w:color w:val="000000"/>
          <w:sz w:val="28"/>
        </w:rPr>
        <w:t>
      мақта жинайтын машиналар;</w:t>
      </w:r>
    </w:p>
    <w:p>
      <w:pPr>
        <w:spacing w:after="0"/>
        <w:ind w:left="0"/>
        <w:jc w:val="both"/>
      </w:pPr>
      <w:r>
        <w:rPr>
          <w:rFonts w:ascii="Times New Roman"/>
          <w:b w:val="false"/>
          <w:i w:val="false"/>
          <w:color w:val="000000"/>
          <w:sz w:val="28"/>
        </w:rPr>
        <w:t>
      зығыр жинайтын машиналар;</w:t>
      </w:r>
    </w:p>
    <w:p>
      <w:pPr>
        <w:spacing w:after="0"/>
        <w:ind w:left="0"/>
        <w:jc w:val="both"/>
      </w:pPr>
      <w:r>
        <w:rPr>
          <w:rFonts w:ascii="Times New Roman"/>
          <w:b w:val="false"/>
          <w:i w:val="false"/>
          <w:color w:val="000000"/>
          <w:sz w:val="28"/>
        </w:rPr>
        <w:t>
      жүгері жинайтын машиналар, жеміс түптерін жұлуға арналған машиналар, собық тазартқыштар және өзге де өнім жинайтын машиналар;</w:t>
      </w:r>
    </w:p>
    <w:p>
      <w:pPr>
        <w:spacing w:after="0"/>
        <w:ind w:left="0"/>
        <w:jc w:val="both"/>
      </w:pPr>
      <w:r>
        <w:rPr>
          <w:rFonts w:ascii="Times New Roman"/>
          <w:b w:val="false"/>
          <w:i w:val="false"/>
          <w:color w:val="000000"/>
          <w:sz w:val="28"/>
        </w:rPr>
        <w:t>
      суару құралдары;</w:t>
      </w:r>
    </w:p>
    <w:p>
      <w:pPr>
        <w:spacing w:after="0"/>
        <w:ind w:left="0"/>
        <w:jc w:val="both"/>
      </w:pPr>
      <w:r>
        <w:rPr>
          <w:rFonts w:ascii="Times New Roman"/>
          <w:b w:val="false"/>
          <w:i w:val="false"/>
          <w:color w:val="000000"/>
          <w:sz w:val="28"/>
        </w:rPr>
        <w:t>
      ауылшаруашылық тракторларына орнатуға арналған ұнтақ бүріккіштер мен шашқыштар;</w:t>
      </w:r>
    </w:p>
    <w:p>
      <w:pPr>
        <w:spacing w:after="0"/>
        <w:ind w:left="0"/>
        <w:jc w:val="both"/>
      </w:pPr>
      <w:r>
        <w:rPr>
          <w:rFonts w:ascii="Times New Roman"/>
          <w:b w:val="false"/>
          <w:i w:val="false"/>
          <w:color w:val="000000"/>
          <w:sz w:val="28"/>
        </w:rPr>
        <w:t>
      сауу машиналары;</w:t>
      </w:r>
    </w:p>
    <w:p>
      <w:pPr>
        <w:spacing w:after="0"/>
        <w:ind w:left="0"/>
        <w:jc w:val="both"/>
      </w:pPr>
      <w:r>
        <w:rPr>
          <w:rFonts w:ascii="Times New Roman"/>
          <w:b w:val="false"/>
          <w:i w:val="false"/>
          <w:color w:val="000000"/>
          <w:sz w:val="28"/>
        </w:rPr>
        <w:t>
      жануарларға жем дайындауға арналған машиналар;</w:t>
      </w:r>
    </w:p>
    <w:p>
      <w:pPr>
        <w:spacing w:after="0"/>
        <w:ind w:left="0"/>
        <w:jc w:val="both"/>
      </w:pPr>
      <w:r>
        <w:rPr>
          <w:rFonts w:ascii="Times New Roman"/>
          <w:b w:val="false"/>
          <w:i w:val="false"/>
          <w:color w:val="000000"/>
          <w:sz w:val="28"/>
        </w:rPr>
        <w:t>
      трактор тіркемелері;</w:t>
      </w:r>
    </w:p>
    <w:p>
      <w:pPr>
        <w:spacing w:after="0"/>
        <w:ind w:left="0"/>
        <w:jc w:val="both"/>
      </w:pPr>
      <w:r>
        <w:rPr>
          <w:rFonts w:ascii="Times New Roman"/>
          <w:b w:val="false"/>
          <w:i w:val="false"/>
          <w:color w:val="000000"/>
          <w:sz w:val="28"/>
        </w:rPr>
        <w:t>
      тұқымдарды, дәнді немесе құрғақ бұршақты дақылдарды тазалауға, сұрыптауға немесе калибрлеуге арналған машиналар;</w:t>
      </w:r>
    </w:p>
    <w:p>
      <w:pPr>
        <w:spacing w:after="0"/>
        <w:ind w:left="0"/>
        <w:jc w:val="both"/>
      </w:pPr>
      <w:r>
        <w:rPr>
          <w:rFonts w:ascii="Times New Roman"/>
          <w:b w:val="false"/>
          <w:i w:val="false"/>
          <w:color w:val="000000"/>
          <w:sz w:val="28"/>
        </w:rPr>
        <w:t>
      жүк автомобильдері көрсетіледі.</w:t>
      </w:r>
    </w:p>
    <w:p>
      <w:pPr>
        <w:spacing w:after="0"/>
        <w:ind w:left="0"/>
        <w:jc w:val="both"/>
      </w:pPr>
      <w:r>
        <w:rPr>
          <w:rFonts w:ascii="Times New Roman"/>
          <w:b w:val="false"/>
          <w:i w:val="false"/>
          <w:color w:val="000000"/>
          <w:sz w:val="28"/>
        </w:rPr>
        <w:t>
      Егер шаруашылықта бөлімде көрсетілмеген ауыл шаруашылығы техникасы болса, онда сол техниканы да бос бағандарға жазу керек.</w:t>
      </w:r>
    </w:p>
    <w:p>
      <w:pPr>
        <w:spacing w:after="0"/>
        <w:ind w:left="0"/>
        <w:jc w:val="both"/>
      </w:pPr>
      <w:r>
        <w:rPr>
          <w:rFonts w:ascii="Times New Roman"/>
          <w:b w:val="false"/>
          <w:i w:val="false"/>
          <w:color w:val="000000"/>
          <w:sz w:val="28"/>
        </w:rPr>
        <w:t>
      "Өнімдерді өңдеуге арналған жабдықтар" бағаны бойынша бос бағандарда келесі жабдықтардың мынадай түрлері:</w:t>
      </w:r>
    </w:p>
    <w:p>
      <w:pPr>
        <w:spacing w:after="0"/>
        <w:ind w:left="0"/>
        <w:jc w:val="both"/>
      </w:pPr>
      <w:r>
        <w:rPr>
          <w:rFonts w:ascii="Times New Roman"/>
          <w:b w:val="false"/>
          <w:i w:val="false"/>
          <w:color w:val="000000"/>
          <w:sz w:val="28"/>
        </w:rPr>
        <w:t>
      сүтті өңдеуге және қайта өңдеуге арналған жабдықтар;</w:t>
      </w:r>
    </w:p>
    <w:p>
      <w:pPr>
        <w:spacing w:after="0"/>
        <w:ind w:left="0"/>
        <w:jc w:val="both"/>
      </w:pPr>
      <w:r>
        <w:rPr>
          <w:rFonts w:ascii="Times New Roman"/>
          <w:b w:val="false"/>
          <w:i w:val="false"/>
          <w:color w:val="000000"/>
          <w:sz w:val="28"/>
        </w:rPr>
        <w:t>
      басқа топтамаларға енгізілмеген дән мен кептірілген көкөністерді ұсақтауға немесе өңдеуге арналған жабдықтар;</w:t>
      </w:r>
    </w:p>
    <w:p>
      <w:pPr>
        <w:spacing w:after="0"/>
        <w:ind w:left="0"/>
        <w:jc w:val="both"/>
      </w:pPr>
      <w:r>
        <w:rPr>
          <w:rFonts w:ascii="Times New Roman"/>
          <w:b w:val="false"/>
          <w:i w:val="false"/>
          <w:color w:val="000000"/>
          <w:sz w:val="28"/>
        </w:rPr>
        <w:t>
      электрлі емес наубайхана пештері; тамақ дайындауға немесе ысытуға арналған тұрмыстық емес жабдықтар;</w:t>
      </w:r>
    </w:p>
    <w:p>
      <w:pPr>
        <w:spacing w:after="0"/>
        <w:ind w:left="0"/>
        <w:jc w:val="both"/>
      </w:pPr>
      <w:r>
        <w:rPr>
          <w:rFonts w:ascii="Times New Roman"/>
          <w:b w:val="false"/>
          <w:i w:val="false"/>
          <w:color w:val="000000"/>
          <w:sz w:val="28"/>
        </w:rPr>
        <w:t>
      нан-тоқаш өнімдерін өндіруге арналған жабдықтар;</w:t>
      </w:r>
    </w:p>
    <w:p>
      <w:pPr>
        <w:spacing w:after="0"/>
        <w:ind w:left="0"/>
        <w:jc w:val="both"/>
      </w:pPr>
      <w:r>
        <w:rPr>
          <w:rFonts w:ascii="Times New Roman"/>
          <w:b w:val="false"/>
          <w:i w:val="false"/>
          <w:color w:val="000000"/>
          <w:sz w:val="28"/>
        </w:rPr>
        <w:t>
      етті немесе үй құсының етін өңдеуге арналған жабдықтар;</w:t>
      </w:r>
    </w:p>
    <w:p>
      <w:pPr>
        <w:spacing w:after="0"/>
        <w:ind w:left="0"/>
        <w:jc w:val="both"/>
      </w:pPr>
      <w:r>
        <w:rPr>
          <w:rFonts w:ascii="Times New Roman"/>
          <w:b w:val="false"/>
          <w:i w:val="false"/>
          <w:color w:val="000000"/>
          <w:sz w:val="28"/>
        </w:rPr>
        <w:t>
      жемістерді, жаңғақтарды немесе көкөністерді өңдеуге арналған жабдықтар;</w:t>
      </w:r>
    </w:p>
    <w:p>
      <w:pPr>
        <w:spacing w:after="0"/>
        <w:ind w:left="0"/>
        <w:jc w:val="both"/>
      </w:pPr>
      <w:r>
        <w:rPr>
          <w:rFonts w:ascii="Times New Roman"/>
          <w:b w:val="false"/>
          <w:i w:val="false"/>
          <w:color w:val="000000"/>
          <w:sz w:val="28"/>
        </w:rPr>
        <w:t>
      өсімдік немесе жануарлар майларын немесе тоң майларын сығындауға, дайындауға арналған жабдықтар көрсетіледі.</w:t>
      </w:r>
    </w:p>
    <w:p>
      <w:pPr>
        <w:spacing w:after="0"/>
        <w:ind w:left="0"/>
        <w:jc w:val="both"/>
      </w:pPr>
      <w:r>
        <w:rPr>
          <w:rFonts w:ascii="Times New Roman"/>
          <w:b w:val="false"/>
          <w:i w:val="false"/>
          <w:color w:val="000000"/>
          <w:sz w:val="28"/>
        </w:rPr>
        <w:t>
      Егер қандай да бір шаруашылықтың бөлімде көрсетілмеген ауыл шаруашылығы өнімдерін өңдейтін басқа да жабдықтары болған жағдайда, оны да сол бос бағандарға жазу керек.</w:t>
      </w:r>
    </w:p>
    <w:bookmarkStart w:name="z42" w:id="35"/>
    <w:p>
      <w:pPr>
        <w:spacing w:after="0"/>
        <w:ind w:left="0"/>
        <w:jc w:val="both"/>
      </w:pPr>
      <w:r>
        <w:rPr>
          <w:rFonts w:ascii="Times New Roman"/>
          <w:b w:val="false"/>
          <w:i w:val="false"/>
          <w:color w:val="000000"/>
          <w:sz w:val="28"/>
        </w:rPr>
        <w:t>
      10. 5-бөлімнің 1-ден 10-ға дейінгі бағандары бойынша ауыл шаруашылығы техникаларын сақтауға арналған үй-жайлардың саны: жөндеу шеберханалары, техникалық қызмет көрсететін тұрақты пункттер, трактор гараждары, автомобиль гараждары, бастырмалар, ашық қоршаулар, өзге де ауыл шаруашылығы техникасын сақтауға арналған өндірістік алаңдар шаршы метрлермен, бос бағандарға үй-жайлардың атаулары толтырылады.</w:t>
      </w:r>
    </w:p>
    <w:bookmarkEnd w:id="35"/>
    <w:p>
      <w:pPr>
        <w:spacing w:after="0"/>
        <w:ind w:left="0"/>
        <w:jc w:val="both"/>
      </w:pPr>
      <w:r>
        <w:rPr>
          <w:rFonts w:ascii="Times New Roman"/>
          <w:b w:val="false"/>
          <w:i w:val="false"/>
          <w:color w:val="000000"/>
          <w:sz w:val="28"/>
        </w:rPr>
        <w:t>
      Егер мұнай өнімдерін сақтайтын сыйымдылық бар болса, онда 7-10-бағандар толтырылады, бос бағандарға мұнай өнімдерін сақтауға арналған сыйымдылықтың атауы, ал 7, 9-бағандарда сыйымдылықтардың барлығы, ал 8-10-бағандарға текше метрмен жалпы сыйымдылығы толтырылады.</w:t>
      </w:r>
    </w:p>
    <w:bookmarkStart w:name="z43" w:id="36"/>
    <w:p>
      <w:pPr>
        <w:spacing w:after="0"/>
        <w:ind w:left="0"/>
        <w:jc w:val="both"/>
      </w:pPr>
      <w:r>
        <w:rPr>
          <w:rFonts w:ascii="Times New Roman"/>
          <w:b w:val="false"/>
          <w:i w:val="false"/>
          <w:color w:val="000000"/>
          <w:sz w:val="28"/>
        </w:rPr>
        <w:t>
      11. Арифметикалық-логикалық бақылау:</w:t>
      </w:r>
    </w:p>
    <w:bookmarkEnd w:id="36"/>
    <w:p>
      <w:pPr>
        <w:spacing w:after="0"/>
        <w:ind w:left="0"/>
        <w:jc w:val="both"/>
      </w:pPr>
      <w:r>
        <w:rPr>
          <w:rFonts w:ascii="Times New Roman"/>
          <w:b w:val="false"/>
          <w:i w:val="false"/>
          <w:color w:val="000000"/>
          <w:sz w:val="28"/>
        </w:rPr>
        <w:t>
      2-бөлім. Мал мен құстың болуы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9-10-бағандар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19-20-бағандар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26-бағаннан басқа 25-30-бағандар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38-40-бағандар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2234"/>
        <w:gridCol w:w="107"/>
        <w:gridCol w:w="2444"/>
        <w:gridCol w:w="351"/>
        <w:gridCol w:w="9247"/>
        <w:gridCol w:w="352"/>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131106220</w:t>
            </w:r>
            <w:r>
              <w:br/>
            </w:r>
            <w:r>
              <w:rPr>
                <w:rFonts w:ascii="Times New Roman"/>
                <w:b w:val="false"/>
                <w:i w:val="false"/>
                <w:color w:val="000000"/>
                <w:sz w:val="20"/>
              </w:rPr>
              <w:t>
Код статистической формы 131106220</w:t>
            </w:r>
            <w:r>
              <w:br/>
            </w:r>
            <w:r>
              <w:rPr>
                <w:rFonts w:ascii="Times New Roman"/>
                <w:b w:val="false"/>
                <w:i w:val="false"/>
                <w:color w:val="000000"/>
                <w:sz w:val="20"/>
              </w:rPr>
              <w:t>
7-ж (халық)</w:t>
            </w:r>
            <w:r>
              <w:br/>
            </w:r>
            <w:r>
              <w:rPr>
                <w:rFonts w:ascii="Times New Roman"/>
                <w:b w:val="false"/>
                <w:i w:val="false"/>
                <w:color w:val="000000"/>
                <w:sz w:val="20"/>
              </w:rPr>
              <w:t>
7-ж (население)</w:t>
            </w:r>
          </w:p>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 шаруашылықтарында мал мен құстың, ауыл шаруашылығы техникасының және құрылыстардың</w:t>
            </w:r>
            <w:r>
              <w:br/>
            </w:r>
            <w:r>
              <w:rPr>
                <w:rFonts w:ascii="Times New Roman"/>
                <w:b/>
                <w:i w:val="false"/>
                <w:color w:val="000000"/>
                <w:sz w:val="20"/>
              </w:rPr>
              <w:t>
болуы туралы мәліметтер</w:t>
            </w:r>
            <w:r>
              <w:br/>
            </w:r>
            <w:r>
              <w:rPr>
                <w:rFonts w:ascii="Times New Roman"/>
                <w:b/>
                <w:i w:val="false"/>
                <w:color w:val="000000"/>
                <w:sz w:val="20"/>
              </w:rPr>
              <w:t>
Сведения о наличии скота и птицы, сельскохозяйственной техники и построек в домашних хозяйствах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4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92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Кенттердің, ауылдардың, ауылдық округтердің әкімдері есепті жылғы 1 қаңтардағы және 1 шілдедегі жағдай бойынша ұсынады </w:t>
            </w:r>
            <w:r>
              <w:br/>
            </w:r>
            <w:r>
              <w:rPr>
                <w:rFonts w:ascii="Times New Roman"/>
                <w:b w:val="false"/>
                <w:i w:val="false"/>
                <w:color w:val="000000"/>
                <w:sz w:val="20"/>
              </w:rPr>
              <w:t>
Представляют акимы поселков, сел, сельских округов по состоянию на 1 января и на 1 июля отчетного</w:t>
            </w:r>
            <w:r>
              <w:br/>
            </w:r>
            <w:r>
              <w:rPr>
                <w:rFonts w:ascii="Times New Roman"/>
                <w:b w:val="false"/>
                <w:i w:val="false"/>
                <w:color w:val="000000"/>
                <w:sz w:val="20"/>
              </w:rPr>
              <w:t>
Ұсыну мерзімі – есепті кезеңнен кейінгі 1-күнге дейін</w:t>
            </w:r>
            <w:r>
              <w:br/>
            </w:r>
            <w:r>
              <w:rPr>
                <w:rFonts w:ascii="Times New Roman"/>
                <w:b w:val="false"/>
                <w:i w:val="false"/>
                <w:color w:val="000000"/>
                <w:sz w:val="20"/>
              </w:rPr>
              <w:t>
Срок представления – до 1 числа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Елді мекен туралы және мал мен құстың болуы туралы мәліметтерді көрсетіңіз</w:t>
      </w:r>
    </w:p>
    <w:p>
      <w:pPr>
        <w:spacing w:after="0"/>
        <w:ind w:left="0"/>
        <w:jc w:val="both"/>
      </w:pPr>
      <w:r>
        <w:rPr>
          <w:rFonts w:ascii="Times New Roman"/>
          <w:b w:val="false"/>
          <w:i w:val="false"/>
          <w:color w:val="000000"/>
          <w:sz w:val="28"/>
        </w:rPr>
        <w:t>
      Укажите сведения о населенном пункте и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491"/>
        <w:gridCol w:w="1672"/>
        <w:gridCol w:w="1491"/>
        <w:gridCol w:w="2129"/>
        <w:gridCol w:w="491"/>
        <w:gridCol w:w="491"/>
        <w:gridCol w:w="627"/>
        <w:gridCol w:w="491"/>
        <w:gridCol w:w="491"/>
        <w:gridCol w:w="673"/>
        <w:gridCol w:w="492"/>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коды (кенттер, ауылдар, ауылдық округтер үшін ӘАОЖ коды) 1</w:t>
            </w:r>
            <w:r>
              <w:br/>
            </w:r>
            <w:r>
              <w:rPr>
                <w:rFonts w:ascii="Times New Roman"/>
                <w:b w:val="false"/>
                <w:i w:val="false"/>
                <w:color w:val="000000"/>
                <w:sz w:val="20"/>
              </w:rPr>
              <w:t>
Код населенного пункта (для поселка, села, сельского округа код КАТО)1</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(кент, ауыл, ауылдық округ)</w:t>
            </w:r>
            <w:r>
              <w:br/>
            </w:r>
            <w:r>
              <w:rPr>
                <w:rFonts w:ascii="Times New Roman"/>
                <w:b w:val="false"/>
                <w:i w:val="false"/>
                <w:color w:val="000000"/>
                <w:sz w:val="20"/>
              </w:rPr>
              <w:t>
Наименование населенного пункта (поселка, села, сельского округа)</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Кенттердегі, ауылдардағы, ауылдық округтердегі үй шаруашы-лықтарының саны</w:t>
            </w:r>
            <w:r>
              <w:br/>
            </w:r>
            <w:r>
              <w:rPr>
                <w:rFonts w:ascii="Times New Roman"/>
                <w:b w:val="false"/>
                <w:i w:val="false"/>
                <w:color w:val="000000"/>
                <w:sz w:val="20"/>
              </w:rPr>
              <w:t>
Количество домашних хозяйств в поселках, селах, сельских округах</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Кенттердегі, ауылдардағы, ауылдық округтердегі малдары және құстары бар үй шаруашылықтарының саны</w:t>
            </w:r>
            <w:r>
              <w:br/>
            </w:r>
            <w:r>
              <w:rPr>
                <w:rFonts w:ascii="Times New Roman"/>
                <w:b w:val="false"/>
                <w:i w:val="false"/>
                <w:color w:val="000000"/>
                <w:sz w:val="20"/>
              </w:rPr>
              <w:t>
Количество домашних хозяйств в поселках, селах, сельских округах, имеющих скот и птицу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r>
              <w:br/>
            </w:r>
            <w:r>
              <w:rPr>
                <w:rFonts w:ascii="Times New Roman"/>
                <w:b w:val="false"/>
                <w:i w:val="false"/>
                <w:color w:val="000000"/>
                <w:sz w:val="20"/>
              </w:rPr>
              <w:t>
коровы молочного стада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w:t>
            </w:r>
            <w:r>
              <w:br/>
            </w:r>
            <w:r>
              <w:rPr>
                <w:rFonts w:ascii="Times New Roman"/>
                <w:b w:val="false"/>
                <w:i w:val="false"/>
                <w:color w:val="000000"/>
                <w:sz w:val="20"/>
              </w:rPr>
              <w:t>
быки производители молочного стада</w:t>
            </w:r>
          </w:p>
        </w:tc>
        <w:tc>
          <w:tcPr>
            <w:tcW w:w="0" w:type="auto"/>
            <w:vMerge/>
            <w:tcBorders>
              <w:top w:val="nil"/>
              <w:left w:val="single" w:color="cfcfcf" w:sz="5"/>
              <w:bottom w:val="single" w:color="cfcfcf" w:sz="5"/>
              <w:right w:val="single" w:color="cfcfcf" w:sz="5"/>
            </w:tcBorders>
          </w:tcP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r>
              <w:br/>
            </w:r>
            <w:r>
              <w:rPr>
                <w:rFonts w:ascii="Times New Roman"/>
                <w:b w:val="false"/>
                <w:i w:val="false"/>
                <w:color w:val="000000"/>
                <w:sz w:val="20"/>
              </w:rPr>
              <w:t>
коровы мясного стада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w:t>
            </w:r>
            <w:r>
              <w:br/>
            </w:r>
            <w:r>
              <w:rPr>
                <w:rFonts w:ascii="Times New Roman"/>
                <w:b w:val="false"/>
                <w:i w:val="false"/>
                <w:color w:val="000000"/>
                <w:sz w:val="20"/>
              </w:rPr>
              <w:t>
быки-производители мясного стада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w:t>
            </w:r>
            <w:r>
              <w:br/>
            </w:r>
            <w:r>
              <w:rPr>
                <w:rFonts w:ascii="Times New Roman"/>
                <w:b w:val="false"/>
                <w:i w:val="false"/>
                <w:color w:val="000000"/>
                <w:sz w:val="20"/>
              </w:rPr>
              <w:t>
волы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ӘАОЖ - әкімшілік-аумақтық объектілердің ұлттық жіктеуіші – 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КАТО - национальный классификатор административно-территориальных 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770"/>
        <w:gridCol w:w="770"/>
        <w:gridCol w:w="1195"/>
        <w:gridCol w:w="1195"/>
        <w:gridCol w:w="1195"/>
        <w:gridCol w:w="1196"/>
        <w:gridCol w:w="1196"/>
        <w:gridCol w:w="1196"/>
        <w:gridCol w:w="1196"/>
        <w:gridCol w:w="1196"/>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 барлығы</w:t>
            </w:r>
            <w:r>
              <w:br/>
            </w:r>
            <w:r>
              <w:rPr>
                <w:rFonts w:ascii="Times New Roman"/>
                <w:b w:val="false"/>
                <w:i w:val="false"/>
                <w:color w:val="000000"/>
                <w:sz w:val="20"/>
              </w:rPr>
              <w:t>
Овцы  живые,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барлығы</w:t>
            </w:r>
            <w:r>
              <w:br/>
            </w:r>
            <w:r>
              <w:rPr>
                <w:rFonts w:ascii="Times New Roman"/>
                <w:b w:val="false"/>
                <w:i w:val="false"/>
                <w:color w:val="000000"/>
                <w:sz w:val="20"/>
              </w:rPr>
              <w:t>
Козы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w:t>
            </w:r>
            <w:r>
              <w:br/>
            </w:r>
            <w:r>
              <w:rPr>
                <w:rFonts w:ascii="Times New Roman"/>
                <w:b w:val="false"/>
                <w:i w:val="false"/>
                <w:color w:val="000000"/>
                <w:sz w:val="20"/>
              </w:rPr>
              <w:t>
овцематки</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w:t>
            </w:r>
            <w:r>
              <w:br/>
            </w:r>
            <w:r>
              <w:rPr>
                <w:rFonts w:ascii="Times New Roman"/>
                <w:b w:val="false"/>
                <w:i w:val="false"/>
                <w:color w:val="000000"/>
                <w:sz w:val="20"/>
              </w:rPr>
              <w:t>
бараны-производители</w:t>
            </w: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w:t>
            </w:r>
            <w:r>
              <w:br/>
            </w:r>
            <w:r>
              <w:rPr>
                <w:rFonts w:ascii="Times New Roman"/>
                <w:b w:val="false"/>
                <w:i w:val="false"/>
                <w:color w:val="000000"/>
                <w:sz w:val="20"/>
              </w:rPr>
              <w:t>
козоматки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w:t>
            </w:r>
            <w:r>
              <w:br/>
            </w:r>
            <w:r>
              <w:rPr>
                <w:rFonts w:ascii="Times New Roman"/>
                <w:b w:val="false"/>
                <w:i w:val="false"/>
                <w:color w:val="000000"/>
                <w:sz w:val="20"/>
              </w:rPr>
              <w:t>
козлы-производители</w:t>
            </w: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r>
              <w:br/>
            </w:r>
            <w:r>
              <w:rPr>
                <w:rFonts w:ascii="Times New Roman"/>
                <w:b w:val="false"/>
                <w:i w:val="false"/>
                <w:color w:val="000000"/>
                <w:sz w:val="20"/>
              </w:rPr>
              <w:t>
кобылы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w:t>
            </w:r>
            <w:r>
              <w:br/>
            </w:r>
            <w:r>
              <w:rPr>
                <w:rFonts w:ascii="Times New Roman"/>
                <w:b w:val="false"/>
                <w:i w:val="false"/>
                <w:color w:val="000000"/>
                <w:sz w:val="20"/>
              </w:rPr>
              <w:t>
жеребцы производители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w:t>
            </w:r>
            <w:r>
              <w:br/>
            </w:r>
            <w:r>
              <w:rPr>
                <w:rFonts w:ascii="Times New Roman"/>
                <w:b w:val="false"/>
                <w:i w:val="false"/>
                <w:color w:val="000000"/>
                <w:sz w:val="20"/>
              </w:rPr>
              <w:t>
мерины</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 барлығы</w:t>
            </w:r>
            <w:r>
              <w:br/>
            </w:r>
            <w:r>
              <w:rPr>
                <w:rFonts w:ascii="Times New Roman"/>
                <w:b w:val="false"/>
                <w:i w:val="false"/>
                <w:color w:val="000000"/>
                <w:sz w:val="20"/>
              </w:rPr>
              <w:t>
Домашняя птица живая,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w:t>
            </w:r>
            <w:r>
              <w:br/>
            </w:r>
            <w:r>
              <w:rPr>
                <w:rFonts w:ascii="Times New Roman"/>
                <w:b w:val="false"/>
                <w:i w:val="false"/>
                <w:color w:val="000000"/>
                <w:sz w:val="20"/>
              </w:rPr>
              <w:t>
верблюдо-матки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w:t>
            </w:r>
            <w:r>
              <w:br/>
            </w:r>
            <w:r>
              <w:rPr>
                <w:rFonts w:ascii="Times New Roman"/>
                <w:b w:val="false"/>
                <w:i w:val="false"/>
                <w:color w:val="000000"/>
                <w:sz w:val="20"/>
              </w:rPr>
              <w:t>
верблюды-производители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w:t>
            </w:r>
            <w:r>
              <w:br/>
            </w:r>
            <w:r>
              <w:rPr>
                <w:rFonts w:ascii="Times New Roman"/>
                <w:b w:val="false"/>
                <w:i w:val="false"/>
                <w:color w:val="000000"/>
                <w:sz w:val="20"/>
              </w:rPr>
              <w:t>
хряки-произво-дители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r>
              <w:br/>
            </w:r>
            <w:r>
              <w:rPr>
                <w:rFonts w:ascii="Times New Roman"/>
                <w:b w:val="false"/>
                <w:i w:val="false"/>
                <w:color w:val="000000"/>
                <w:sz w:val="20"/>
              </w:rPr>
              <w:t>
свиноматки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r>
              <w:br/>
            </w:r>
            <w:r>
              <w:rPr>
                <w:rFonts w:ascii="Times New Roman"/>
                <w:b w:val="false"/>
                <w:i w:val="false"/>
                <w:color w:val="000000"/>
                <w:sz w:val="20"/>
              </w:rPr>
              <w:t>
куры, живые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w:t>
            </w:r>
            <w:r>
              <w:br/>
            </w:r>
            <w:r>
              <w:rPr>
                <w:rFonts w:ascii="Times New Roman"/>
                <w:b w:val="false"/>
                <w:i w:val="false"/>
                <w:color w:val="000000"/>
                <w:sz w:val="20"/>
              </w:rPr>
              <w:t>
индюки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r>
              <w:br/>
            </w:r>
            <w:r>
              <w:rPr>
                <w:rFonts w:ascii="Times New Roman"/>
                <w:b w:val="false"/>
                <w:i w:val="false"/>
                <w:color w:val="000000"/>
                <w:sz w:val="20"/>
              </w:rPr>
              <w:t>
гуси, живые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r>
              <w:br/>
            </w:r>
            <w:r>
              <w:rPr>
                <w:rFonts w:ascii="Times New Roman"/>
                <w:b w:val="false"/>
                <w:i w:val="false"/>
                <w:color w:val="000000"/>
                <w:sz w:val="20"/>
              </w:rPr>
              <w:t>
утки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w:t>
            </w:r>
            <w:r>
              <w:br/>
            </w:r>
            <w:r>
              <w:rPr>
                <w:rFonts w:ascii="Times New Roman"/>
                <w:b w:val="false"/>
                <w:i w:val="false"/>
                <w:color w:val="000000"/>
                <w:sz w:val="20"/>
              </w:rPr>
              <w:t>
цесарки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w:t>
            </w:r>
            <w:r>
              <w:br/>
            </w:r>
            <w:r>
              <w:rPr>
                <w:rFonts w:ascii="Times New Roman"/>
                <w:b w:val="false"/>
                <w:i w:val="false"/>
                <w:color w:val="000000"/>
                <w:sz w:val="20"/>
              </w:rPr>
              <w:t>
куры-несушки родительского стада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68"/>
        <w:gridCol w:w="180"/>
        <w:gridCol w:w="180"/>
        <w:gridCol w:w="180"/>
        <w:gridCol w:w="330"/>
        <w:gridCol w:w="631"/>
        <w:gridCol w:w="180"/>
        <w:gridCol w:w="406"/>
        <w:gridCol w:w="406"/>
        <w:gridCol w:w="518"/>
        <w:gridCol w:w="970"/>
        <w:gridCol w:w="89"/>
        <w:gridCol w:w="630"/>
        <w:gridCol w:w="630"/>
        <w:gridCol w:w="630"/>
        <w:gridCol w:w="630"/>
        <w:gridCol w:w="630"/>
        <w:gridCol w:w="630"/>
        <w:gridCol w:w="630"/>
        <w:gridCol w:w="630"/>
        <w:gridCol w:w="631"/>
        <w:gridCol w:w="631"/>
        <w:gridCol w:w="631"/>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барлығы</w:t>
            </w:r>
            <w:r>
              <w:br/>
            </w:r>
            <w:r>
              <w:rPr>
                <w:rFonts w:ascii="Times New Roman"/>
                <w:b w:val="false"/>
                <w:i w:val="false"/>
                <w:color w:val="000000"/>
                <w:sz w:val="20"/>
              </w:rPr>
              <w:t>
Животные прочие, выращиваемые на ферме живые,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w:t>
            </w:r>
            <w:r>
              <w:br/>
            </w:r>
            <w:r>
              <w:rPr>
                <w:rFonts w:ascii="Times New Roman"/>
                <w:b w:val="false"/>
                <w:i w:val="false"/>
                <w:color w:val="000000"/>
                <w:sz w:val="20"/>
              </w:rPr>
              <w:t>
Звери пушные клеточного разведения</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w:t>
            </w:r>
            <w:r>
              <w:br/>
            </w:r>
            <w:r>
              <w:rPr>
                <w:rFonts w:ascii="Times New Roman"/>
                <w:b w:val="false"/>
                <w:i w:val="false"/>
                <w:color w:val="000000"/>
                <w:sz w:val="20"/>
              </w:rPr>
              <w:t>
Улов рыбы и других водных животных,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r>
              <w:br/>
            </w:r>
            <w:r>
              <w:rPr>
                <w:rFonts w:ascii="Times New Roman"/>
                <w:b w:val="false"/>
                <w:i w:val="false"/>
                <w:color w:val="000000"/>
                <w:sz w:val="20"/>
              </w:rPr>
              <w:t>
перепелки</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r>
              <w:br/>
            </w:r>
            <w:r>
              <w:rPr>
                <w:rFonts w:ascii="Times New Roman"/>
                <w:b w:val="false"/>
                <w:i w:val="false"/>
                <w:color w:val="000000"/>
                <w:sz w:val="20"/>
              </w:rPr>
              <w:t>
страусы</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қырауылдар</w:t>
            </w:r>
            <w:r>
              <w:br/>
            </w:r>
            <w:r>
              <w:rPr>
                <w:rFonts w:ascii="Times New Roman"/>
                <w:b w:val="false"/>
                <w:i w:val="false"/>
                <w:color w:val="000000"/>
                <w:sz w:val="20"/>
              </w:rPr>
              <w:t>
фазаны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w:t>
            </w:r>
            <w:r>
              <w:br/>
            </w:r>
            <w:r>
              <w:rPr>
                <w:rFonts w:ascii="Times New Roman"/>
                <w:b w:val="false"/>
                <w:i w:val="false"/>
                <w:color w:val="000000"/>
                <w:sz w:val="20"/>
              </w:rPr>
              <w:t>
пчело-семьи</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разведенные в хозяйствах</w:t>
            </w:r>
          </w:p>
        </w:tc>
        <w:tc>
          <w:tcPr>
            <w:tcW w:w="0" w:type="auto"/>
            <w:vMerge/>
            <w:tcBorders>
              <w:top w:val="nil"/>
              <w:left w:val="single" w:color="cfcfcf" w:sz="5"/>
              <w:bottom w:val="single" w:color="cfcfcf" w:sz="5"/>
              <w:right w:val="single" w:color="cfcfcf" w:sz="5"/>
            </w:tcBorders>
          </w:tcP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w:t>
            </w:r>
            <w:r>
              <w:br/>
            </w:r>
            <w:r>
              <w:rPr>
                <w:rFonts w:ascii="Times New Roman"/>
                <w:b w:val="false"/>
                <w:i w:val="false"/>
                <w:color w:val="000000"/>
                <w:sz w:val="20"/>
              </w:rPr>
              <w:t>
лисица клеточного разведения</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w:t>
            </w:r>
            <w:r>
              <w:br/>
            </w:r>
            <w:r>
              <w:rPr>
                <w:rFonts w:ascii="Times New Roman"/>
                <w:b w:val="false"/>
                <w:i w:val="false"/>
                <w:color w:val="000000"/>
                <w:sz w:val="20"/>
              </w:rPr>
              <w:t>
қара түлкі</w:t>
            </w:r>
            <w:r>
              <w:br/>
            </w:r>
            <w:r>
              <w:rPr>
                <w:rFonts w:ascii="Times New Roman"/>
                <w:b w:val="false"/>
                <w:i w:val="false"/>
                <w:color w:val="000000"/>
                <w:sz w:val="20"/>
              </w:rPr>
              <w:t>
песец клеточного разведения</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w:t>
            </w:r>
            <w:r>
              <w:br/>
            </w:r>
            <w:r>
              <w:rPr>
                <w:rFonts w:ascii="Times New Roman"/>
                <w:b w:val="false"/>
                <w:i w:val="false"/>
                <w:color w:val="000000"/>
                <w:sz w:val="20"/>
              </w:rPr>
              <w:t>
норка клеточного разведения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Ауыл шаруашылығы техникалары мен ауыл шаруашылығы өнімдерін қайта өңдеуге арналған жабдықтардың болуы туралы мәліметтерді көрсетіңіз </w:t>
      </w:r>
    </w:p>
    <w:p>
      <w:pPr>
        <w:spacing w:after="0"/>
        <w:ind w:left="0"/>
        <w:jc w:val="both"/>
      </w:pP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00"/>
        <w:gridCol w:w="900"/>
        <w:gridCol w:w="900"/>
        <w:gridCol w:w="901"/>
        <w:gridCol w:w="901"/>
        <w:gridCol w:w="901"/>
        <w:gridCol w:w="901"/>
        <w:gridCol w:w="901"/>
        <w:gridCol w:w="901"/>
        <w:gridCol w:w="1398"/>
        <w:gridCol w:w="1399"/>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w:t>
            </w:r>
            <w:r>
              <w:rPr>
                <w:rFonts w:ascii="Times New Roman"/>
                <w:b w:val="false"/>
                <w:i w:val="false"/>
                <w:color w:val="000000"/>
                <w:vertAlign w:val="superscript"/>
              </w:rPr>
              <w:t>2</w:t>
            </w:r>
            <w:r>
              <w:rPr>
                <w:rFonts w:ascii="Times New Roman"/>
                <w:b w:val="false"/>
                <w:i w:val="false"/>
                <w:color w:val="000000"/>
                <w:sz w:val="20"/>
              </w:rPr>
              <w:t>, бірлік</w:t>
            </w:r>
            <w:r>
              <w:br/>
            </w:r>
            <w:r>
              <w:rPr>
                <w:rFonts w:ascii="Times New Roman"/>
                <w:b w:val="false"/>
                <w:i w:val="false"/>
                <w:color w:val="000000"/>
                <w:sz w:val="20"/>
              </w:rPr>
              <w:t>
Сельскохозяйственная техника</w:t>
            </w:r>
            <w:r>
              <w:rPr>
                <w:rFonts w:ascii="Times New Roman"/>
                <w:b w:val="false"/>
                <w:i w:val="false"/>
                <w:color w:val="000000"/>
                <w:vertAlign w:val="superscript"/>
              </w:rPr>
              <w:t>2</w:t>
            </w:r>
            <w:r>
              <w:rPr>
                <w:rFonts w:ascii="Times New Roman"/>
                <w:b w:val="false"/>
                <w:i w:val="false"/>
                <w:color w:val="000000"/>
                <w:sz w:val="20"/>
              </w:rPr>
              <w:t>,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сусындарды және темекі өнімдерін өңдеуге арналған жабдық</w:t>
            </w:r>
            <w:r>
              <w:rPr>
                <w:rFonts w:ascii="Times New Roman"/>
                <w:b w:val="false"/>
                <w:i w:val="false"/>
                <w:color w:val="000000"/>
                <w:vertAlign w:val="superscript"/>
              </w:rPr>
              <w:t>3</w:t>
            </w:r>
            <w:r>
              <w:rPr>
                <w:rFonts w:ascii="Times New Roman"/>
                <w:b w:val="false"/>
                <w:i w:val="false"/>
                <w:color w:val="000000"/>
                <w:sz w:val="20"/>
              </w:rPr>
              <w:t>, бірлік</w:t>
            </w:r>
            <w:r>
              <w:br/>
            </w:r>
            <w:r>
              <w:rPr>
                <w:rFonts w:ascii="Times New Roman"/>
                <w:b w:val="false"/>
                <w:i w:val="false"/>
                <w:color w:val="000000"/>
                <w:sz w:val="20"/>
              </w:rPr>
              <w:t xml:space="preserve">
Оборудование для обработки продуктов пищевых, напитков и изделий табачных </w:t>
            </w:r>
            <w:r>
              <w:rPr>
                <w:rFonts w:ascii="Times New Roman"/>
                <w:b w:val="false"/>
                <w:i w:val="false"/>
                <w:color w:val="000000"/>
                <w:vertAlign w:val="superscript"/>
              </w:rPr>
              <w:t>3</w:t>
            </w:r>
            <w:r>
              <w:rPr>
                <w:rFonts w:ascii="Times New Roman"/>
                <w:b w:val="false"/>
                <w:i w:val="false"/>
                <w:color w:val="000000"/>
                <w:sz w:val="20"/>
              </w:rPr>
              <w:t>, единиц</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Есепті кезеңдегі 1 қаңтардағы жағдай бойынша жылына бір рет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Заполняется один раз в год по состоянию на 1 января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Есепті кезеңдегі 1 қаңтардағы жағдай бойынша жылына бір рет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Заполняется один раз в год по состоянию на 1 января отчетного периода</w:t>
      </w:r>
    </w:p>
    <w:p>
      <w:pPr>
        <w:spacing w:after="0"/>
        <w:ind w:left="0"/>
        <w:jc w:val="both"/>
      </w:pPr>
      <w:r>
        <w:rPr>
          <w:rFonts w:ascii="Times New Roman"/>
          <w:b w:val="false"/>
          <w:i w:val="false"/>
          <w:color w:val="000000"/>
          <w:sz w:val="28"/>
        </w:rPr>
        <w:t>
      3. Жылыжайлардың, өсімдік шаруашылығының ауылшаруашылық өнімдерін сақтауға арналған және малды ұстауға арналған құрылыстарының болуы туралы мәліметтерді көрсетіңіз</w:t>
      </w:r>
    </w:p>
    <w:p>
      <w:pPr>
        <w:spacing w:after="0"/>
        <w:ind w:left="0"/>
        <w:jc w:val="both"/>
      </w:pPr>
      <w:r>
        <w:rPr>
          <w:rFonts w:ascii="Times New Roman"/>
          <w:b w:val="false"/>
          <w:i w:val="false"/>
          <w:color w:val="000000"/>
          <w:sz w:val="28"/>
        </w:rPr>
        <w:t>
      Укажите сведения о наличии теплиц, построек для хранения сельскохозяйственной продукции растениеводства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170"/>
        <w:gridCol w:w="783"/>
        <w:gridCol w:w="783"/>
        <w:gridCol w:w="783"/>
        <w:gridCol w:w="783"/>
        <w:gridCol w:w="783"/>
        <w:gridCol w:w="783"/>
        <w:gridCol w:w="784"/>
        <w:gridCol w:w="1216"/>
        <w:gridCol w:w="1217"/>
        <w:gridCol w:w="1217"/>
      </w:tblGrid>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ғимараттар </w:t>
            </w:r>
            <w:r>
              <w:rPr>
                <w:rFonts w:ascii="Times New Roman"/>
                <w:b w:val="false"/>
                <w:i w:val="false"/>
                <w:color w:val="000000"/>
                <w:vertAlign w:val="superscript"/>
              </w:rPr>
              <w:t>4</w:t>
            </w:r>
            <w:r>
              <w:br/>
            </w:r>
            <w:r>
              <w:rPr>
                <w:rFonts w:ascii="Times New Roman"/>
                <w:b w:val="false"/>
                <w:i w:val="false"/>
                <w:color w:val="000000"/>
                <w:sz w:val="20"/>
              </w:rPr>
              <w:t xml:space="preserve">
Сельскохозяйственные здания </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w:t>
            </w:r>
            <w:r>
              <w:br/>
            </w:r>
            <w:r>
              <w:rPr>
                <w:rFonts w:ascii="Times New Roman"/>
                <w:b w:val="false"/>
                <w:i w:val="false"/>
                <w:color w:val="000000"/>
                <w:sz w:val="20"/>
              </w:rPr>
              <w:t>
теплицы для выращивания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w:t>
            </w:r>
            <w:r>
              <w:br/>
            </w:r>
            <w:r>
              <w:rPr>
                <w:rFonts w:ascii="Times New Roman"/>
                <w:b w:val="false"/>
                <w:i w:val="false"/>
                <w:color w:val="000000"/>
                <w:sz w:val="20"/>
              </w:rPr>
              <w:t>
теплицы для выращивания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cыйымдылығы, тоннамен</w:t>
            </w:r>
            <w:r>
              <w:br/>
            </w:r>
            <w:r>
              <w:rPr>
                <w:rFonts w:ascii="Times New Roman"/>
                <w:b w:val="false"/>
                <w:i w:val="false"/>
                <w:color w:val="000000"/>
                <w:sz w:val="20"/>
              </w:rPr>
              <w:t>
вмести-мость, тонн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r>
              <w:br/>
            </w:r>
            <w:r>
              <w:rPr>
                <w:rFonts w:ascii="Times New Roman"/>
                <w:b w:val="false"/>
                <w:i w:val="false"/>
                <w:color w:val="000000"/>
                <w:sz w:val="20"/>
              </w:rPr>
              <w:t>
вместимость, тонна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шаршы метр</w:t>
            </w:r>
            <w:r>
              <w:br/>
            </w:r>
            <w:r>
              <w:rPr>
                <w:rFonts w:ascii="Times New Roman"/>
                <w:b w:val="false"/>
                <w:i w:val="false"/>
                <w:color w:val="000000"/>
                <w:sz w:val="20"/>
              </w:rPr>
              <w:t>
вместимость, квадратный метр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шаршы метр</w:t>
            </w:r>
            <w:r>
              <w:br/>
            </w:r>
            <w:r>
              <w:rPr>
                <w:rFonts w:ascii="Times New Roman"/>
                <w:b w:val="false"/>
                <w:i w:val="false"/>
                <w:color w:val="000000"/>
                <w:sz w:val="20"/>
              </w:rPr>
              <w:t>
вместимость, квадратный метр</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1 Есепті кезеңдегі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Заполняется один раз в год по состоянию на 1 января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5"/>
        <w:gridCol w:w="947"/>
        <w:gridCol w:w="945"/>
        <w:gridCol w:w="947"/>
        <w:gridCol w:w="945"/>
        <w:gridCol w:w="947"/>
        <w:gridCol w:w="945"/>
        <w:gridCol w:w="948"/>
        <w:gridCol w:w="945"/>
        <w:gridCol w:w="948"/>
        <w:gridCol w:w="945"/>
        <w:gridCol w:w="949"/>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ұстауға арналған қоралар </w:t>
            </w:r>
            <w:r>
              <w:rPr>
                <w:rFonts w:ascii="Times New Roman"/>
                <w:b w:val="false"/>
                <w:i w:val="false"/>
                <w:color w:val="000000"/>
                <w:vertAlign w:val="superscript"/>
              </w:rPr>
              <w:t>5</w:t>
            </w:r>
            <w:r>
              <w:br/>
            </w:r>
            <w:r>
              <w:rPr>
                <w:rFonts w:ascii="Times New Roman"/>
                <w:b w:val="false"/>
                <w:i w:val="false"/>
                <w:color w:val="000000"/>
                <w:sz w:val="20"/>
              </w:rPr>
              <w:t xml:space="preserve">
Помещения для содержания животных </w:t>
            </w:r>
            <w:r>
              <w:rPr>
                <w:rFonts w:ascii="Times New Roman"/>
                <w:b w:val="false"/>
                <w:i w:val="false"/>
                <w:color w:val="000000"/>
                <w:vertAlign w:val="super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орнының саны</w:t>
            </w:r>
            <w:r>
              <w:br/>
            </w:r>
            <w:r>
              <w:rPr>
                <w:rFonts w:ascii="Times New Roman"/>
                <w:b w:val="false"/>
                <w:i w:val="false"/>
                <w:color w:val="000000"/>
                <w:sz w:val="20"/>
              </w:rPr>
              <w:t>
вместимость, число скотомест</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Есепті кезеңдегі 1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Заполняется один раз в год по состоянию на 1 января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8-қосымша</w:t>
            </w:r>
          </w:p>
        </w:tc>
      </w:tr>
    </w:tbl>
    <w:bookmarkStart w:name="z46" w:id="37"/>
    <w:p>
      <w:pPr>
        <w:spacing w:after="0"/>
        <w:ind w:left="0"/>
        <w:jc w:val="left"/>
      </w:pPr>
      <w:r>
        <w:rPr>
          <w:rFonts w:ascii="Times New Roman"/>
          <w:b/>
          <w:i w:val="false"/>
          <w:color w:val="000000"/>
        </w:rPr>
        <w:t xml:space="preserve"> "Үй шаруашылықтарында мал мен құстың, ауыл шаруашылығы техникасының және құрылыстардың болуы туралы мәліметтер" (коды 131106220, индексі 7-ж (халық), кезеңділігі жартыжылдық) жалпымемлекеттік статистикалық байқаудың статистикалық нысанын толтыру жөніндегі нұсқаулық</w:t>
      </w:r>
    </w:p>
    <w:bookmarkEnd w:id="37"/>
    <w:bookmarkStart w:name="z47" w:id="38"/>
    <w:p>
      <w:pPr>
        <w:spacing w:after="0"/>
        <w:ind w:left="0"/>
        <w:jc w:val="both"/>
      </w:pPr>
      <w:r>
        <w:rPr>
          <w:rFonts w:ascii="Times New Roman"/>
          <w:b w:val="false"/>
          <w:i w:val="false"/>
          <w:color w:val="000000"/>
          <w:sz w:val="28"/>
        </w:rPr>
        <w:t xml:space="preserve">
      1. Осы "Үй шаруашылықтарында мал мен құстың, ауыл шаруашылығы техникасының және құрылыстардың болуы туралы мәліметтер" (коды 131106220, индексі 7-ж (халық),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жалпымемлекеттік статистикалық байқаудың "Үй шаруашылықтарында мал мен құстың, ауыл шаруашылығы техникасының және құрылыстардың болуы туралы мәліметтер" (коды 131106220, индексі 7-ж (халық), кезеңділігі жартыжылдық) жалпымемлекеттік статистикалық байқаудың статистикалық нысанын толтыруды нақтылайды.</w:t>
      </w:r>
    </w:p>
    <w:bookmarkEnd w:id="38"/>
    <w:bookmarkStart w:name="z48" w:id="39"/>
    <w:p>
      <w:pPr>
        <w:spacing w:after="0"/>
        <w:ind w:left="0"/>
        <w:jc w:val="both"/>
      </w:pPr>
      <w:r>
        <w:rPr>
          <w:rFonts w:ascii="Times New Roman"/>
          <w:b w:val="false"/>
          <w:i w:val="false"/>
          <w:color w:val="000000"/>
          <w:sz w:val="28"/>
        </w:rPr>
        <w:t>
      2. Келесі анықтама және қысқартулар осы статистикалық нысанды толтыру мақсатында қолданылады:</w:t>
      </w:r>
    </w:p>
    <w:bookmarkEnd w:id="39"/>
    <w:p>
      <w:pPr>
        <w:spacing w:after="0"/>
        <w:ind w:left="0"/>
        <w:jc w:val="both"/>
      </w:pPr>
      <w:r>
        <w:rPr>
          <w:rFonts w:ascii="Times New Roman"/>
          <w:b w:val="false"/>
          <w:i w:val="false"/>
          <w:color w:val="000000"/>
          <w:sz w:val="28"/>
        </w:rPr>
        <w:t xml:space="preserve">
      1) кг – килограмм; </w:t>
      </w:r>
    </w:p>
    <w:p>
      <w:pPr>
        <w:spacing w:after="0"/>
        <w:ind w:left="0"/>
        <w:jc w:val="both"/>
      </w:pPr>
      <w:r>
        <w:rPr>
          <w:rFonts w:ascii="Times New Roman"/>
          <w:b w:val="false"/>
          <w:i w:val="false"/>
          <w:color w:val="000000"/>
          <w:sz w:val="28"/>
        </w:rPr>
        <w:t>
      2)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көп жеке тұлғалардан тұратын экономикалық субъект;</w:t>
      </w:r>
    </w:p>
    <w:p>
      <w:pPr>
        <w:spacing w:after="0"/>
        <w:ind w:left="0"/>
        <w:jc w:val="both"/>
      </w:pPr>
      <w:r>
        <w:rPr>
          <w:rFonts w:ascii="Times New Roman"/>
          <w:b w:val="false"/>
          <w:i w:val="false"/>
          <w:color w:val="000000"/>
          <w:sz w:val="28"/>
        </w:rPr>
        <w:t>
      3) шаруашылық бойынша есепке алу – үй шаруашылықтары мен шаруа және (немесе) фермер қожалықтары бойынша әкімшілік деректерді қалыптастыру процесі.</w:t>
      </w:r>
    </w:p>
    <w:bookmarkStart w:name="z49" w:id="40"/>
    <w:p>
      <w:pPr>
        <w:spacing w:after="0"/>
        <w:ind w:left="0"/>
        <w:jc w:val="both"/>
      </w:pPr>
      <w:r>
        <w:rPr>
          <w:rFonts w:ascii="Times New Roman"/>
          <w:b w:val="false"/>
          <w:i w:val="false"/>
          <w:color w:val="000000"/>
          <w:sz w:val="28"/>
        </w:rPr>
        <w:t xml:space="preserve">
      3. Мал басы есепке алу (санақ алу) негізінде белгіленеді және мал басын қамтиды. </w:t>
      </w:r>
    </w:p>
    <w:bookmarkEnd w:id="40"/>
    <w:p>
      <w:pPr>
        <w:spacing w:after="0"/>
        <w:ind w:left="0"/>
        <w:jc w:val="both"/>
      </w:pPr>
      <w:r>
        <w:rPr>
          <w:rFonts w:ascii="Times New Roman"/>
          <w:b w:val="false"/>
          <w:i w:val="false"/>
          <w:color w:val="000000"/>
          <w:sz w:val="28"/>
        </w:rPr>
        <w:t xml:space="preserve">
      Статистикалық нысанды толтырғанда үй шаруашылықтарын есепке алу дәптерінің деректері қолданылады. </w:t>
      </w:r>
    </w:p>
    <w:p>
      <w:pPr>
        <w:spacing w:after="0"/>
        <w:ind w:left="0"/>
        <w:jc w:val="both"/>
      </w:pPr>
      <w:r>
        <w:rPr>
          <w:rFonts w:ascii="Times New Roman"/>
          <w:b w:val="false"/>
          <w:i w:val="false"/>
          <w:color w:val="000000"/>
          <w:sz w:val="28"/>
        </w:rPr>
        <w:t xml:space="preserve">
      1-бөлімнің Г-бағаны бойынша үй шаруашылықтарының саны әр елді мекен бойынша, Д-бағаны бойынша қандай да бір мал немесе құс ұстайтын үй шаруашылықтарының саны көрсетіледі. </w:t>
      </w:r>
    </w:p>
    <w:p>
      <w:pPr>
        <w:spacing w:after="0"/>
        <w:ind w:left="0"/>
        <w:jc w:val="both"/>
      </w:pPr>
      <w:r>
        <w:rPr>
          <w:rFonts w:ascii="Times New Roman"/>
          <w:b w:val="false"/>
          <w:i w:val="false"/>
          <w:color w:val="000000"/>
          <w:sz w:val="28"/>
        </w:rPr>
        <w:t xml:space="preserve">
      Үй шаруашылығында бар мал мен құстың қолда бары 1-ден 41-ге дейінгі бағандар бойынша әрбір елді мекен бойынша жеке көрсетіледі. Малдың барлық түрлері бойынша, аналық малдың және тұқымдық аталық малдардың (табынды өз төлінен өсіру үшін қолданылатын ауылшаруашылық малдары) саны бөлініп көрсетіледі. Қолда бар ірі қара мал, шошқа, қой, ешкі, жылқы, түйе, үй қояны, терісі бағалы аңдар, сондай-ақ құс үй шаруашылықтарын есепке алу деректерінің негізінде толтырылады. </w:t>
      </w:r>
    </w:p>
    <w:p>
      <w:pPr>
        <w:spacing w:after="0"/>
        <w:ind w:left="0"/>
        <w:jc w:val="both"/>
      </w:pPr>
      <w:r>
        <w:rPr>
          <w:rFonts w:ascii="Times New Roman"/>
          <w:b w:val="false"/>
          <w:i w:val="false"/>
          <w:color w:val="000000"/>
          <w:sz w:val="28"/>
        </w:rPr>
        <w:t xml:space="preserve">
      Сүтті және етті табын сиырларының санына есеп беру жылында бұзаулағанына немесе бұзауламағанына қарамастан барлық сиырлар енгізіледі (2, 5-бағандар). Ұрықтандырылған, бірақ әлі бұзауламаған қашарлар, олардың жасына қарамастан сиыр санына енгізілмейді. </w:t>
      </w:r>
    </w:p>
    <w:p>
      <w:pPr>
        <w:spacing w:after="0"/>
        <w:ind w:left="0"/>
        <w:jc w:val="both"/>
      </w:pPr>
      <w:r>
        <w:rPr>
          <w:rFonts w:ascii="Times New Roman"/>
          <w:b w:val="false"/>
          <w:i w:val="false"/>
          <w:color w:val="000000"/>
          <w:sz w:val="28"/>
        </w:rPr>
        <w:t>
      Қойдың (9-баған), ешкінің (12-баған) аналық санына саулық қойлар мен ешкілер олар төлдеді ме, жоқ па немесе шағылыстырылды ма, жоқ па, оған қарамастан, барлығы қосылады.</w:t>
      </w:r>
    </w:p>
    <w:p>
      <w:pPr>
        <w:spacing w:after="0"/>
        <w:ind w:left="0"/>
        <w:jc w:val="both"/>
      </w:pPr>
      <w:r>
        <w:rPr>
          <w:rFonts w:ascii="Times New Roman"/>
          <w:b w:val="false"/>
          <w:i w:val="false"/>
          <w:color w:val="000000"/>
          <w:sz w:val="28"/>
        </w:rPr>
        <w:t>
      Жылқы мен түйенің аналық басына (15 және 19-бағандар) 3 және одан үлкен жастағы биелер мен інгендер жатады. Тұқымдық айғырлар (16-баған) көрсеткіші бойынша тұқымды жалғастыруға арналған дөнендер көрсетіледі. Аттар көрсеткіші бойынша (17-баған) ауыл шаруашылығы жұмыстарына, орман өсіру жұмыстарына, құрылыс, тасымалдау жұмыстарына жегілетін аттар, биелер және 3 және одан үлкен жастағы дөнендер, сондай-ақ серуендеуге, мінуге арналған аттар, теңдеп жүк артылатын аттар көрсетіледі.</w:t>
      </w:r>
    </w:p>
    <w:p>
      <w:pPr>
        <w:spacing w:after="0"/>
        <w:ind w:left="0"/>
        <w:jc w:val="both"/>
      </w:pPr>
      <w:r>
        <w:rPr>
          <w:rFonts w:ascii="Times New Roman"/>
          <w:b w:val="false"/>
          <w:i w:val="false"/>
          <w:color w:val="000000"/>
          <w:sz w:val="28"/>
        </w:rPr>
        <w:t xml:space="preserve">
      Шошқаның аналық басына (23-баған) 9 айлық және одан үлкен жастағы мегежіндер жатады. </w:t>
      </w:r>
    </w:p>
    <w:p>
      <w:pPr>
        <w:spacing w:after="0"/>
        <w:ind w:left="0"/>
        <w:jc w:val="both"/>
      </w:pPr>
      <w:r>
        <w:rPr>
          <w:rFonts w:ascii="Times New Roman"/>
          <w:b w:val="false"/>
          <w:i w:val="false"/>
          <w:color w:val="000000"/>
          <w:sz w:val="28"/>
        </w:rPr>
        <w:t xml:space="preserve">
      "Тірі үй құсы" 25-30-бағандарына бойынша: ересек құстар мен жас тауықтар, қаздар, күркетауықтар, үйрек және мысыр тауығы балапандары келтіріледі. Мекиен тауық басына (26-баған) 6 айлық және одан үлкен жұмыртқалайтын мекиендер, олар есеп беретін сәтте жұмыртқалады ма жоқ па оған қарамастан жатқызылады. </w:t>
      </w:r>
    </w:p>
    <w:p>
      <w:pPr>
        <w:spacing w:after="0"/>
        <w:ind w:left="0"/>
        <w:jc w:val="both"/>
      </w:pPr>
      <w:r>
        <w:rPr>
          <w:rFonts w:ascii="Times New Roman"/>
          <w:b w:val="false"/>
          <w:i w:val="false"/>
          <w:color w:val="000000"/>
          <w:sz w:val="28"/>
        </w:rPr>
        <w:t>
      35-бағанда бал ара ұясының болуы көрсетіледі. 36-баған бойынша шаруашылықта өсірілген бұғылар жатады. 38-40-бағандарда торда өсірілетін терісі бағалы аңдар: қара түлкі, түлкі және қара күзен көрсетіледі.</w:t>
      </w:r>
    </w:p>
    <w:p>
      <w:pPr>
        <w:spacing w:after="0"/>
        <w:ind w:left="0"/>
        <w:jc w:val="both"/>
      </w:pPr>
      <w:r>
        <w:rPr>
          <w:rFonts w:ascii="Times New Roman"/>
          <w:b w:val="false"/>
          <w:i w:val="false"/>
          <w:color w:val="000000"/>
          <w:sz w:val="28"/>
        </w:rPr>
        <w:t>
      Балық және басқа су жануарларын аулауға лицензия алған, үй шаруашылықтары болатын елді мекендер бойынша 41-баған килограммен толтырылады.</w:t>
      </w:r>
    </w:p>
    <w:bookmarkStart w:name="z50" w:id="41"/>
    <w:p>
      <w:pPr>
        <w:spacing w:after="0"/>
        <w:ind w:left="0"/>
        <w:jc w:val="both"/>
      </w:pPr>
      <w:r>
        <w:rPr>
          <w:rFonts w:ascii="Times New Roman"/>
          <w:b w:val="false"/>
          <w:i w:val="false"/>
          <w:color w:val="000000"/>
          <w:sz w:val="28"/>
        </w:rPr>
        <w:t>
      4. Ауылшаруашылығы техникасы және жабдықтардың нақты бары туралы деректер жылына бір рет есепті кезеңдегі 1 қаңтардағы жағдай бойынша жаңартылады.</w:t>
      </w:r>
    </w:p>
    <w:bookmarkEnd w:id="41"/>
    <w:p>
      <w:pPr>
        <w:spacing w:after="0"/>
        <w:ind w:left="0"/>
        <w:jc w:val="both"/>
      </w:pPr>
      <w:r>
        <w:rPr>
          <w:rFonts w:ascii="Times New Roman"/>
          <w:b w:val="false"/>
          <w:i w:val="false"/>
          <w:color w:val="000000"/>
          <w:sz w:val="28"/>
        </w:rPr>
        <w:t>
      2-бөлімнің 1-ден 7-ге дейінгі бос бағандарында барлық техника көрсетіледі.</w:t>
      </w:r>
    </w:p>
    <w:p>
      <w:pPr>
        <w:spacing w:after="0"/>
        <w:ind w:left="0"/>
        <w:jc w:val="both"/>
      </w:pPr>
      <w:r>
        <w:rPr>
          <w:rFonts w:ascii="Times New Roman"/>
          <w:b w:val="false"/>
          <w:i w:val="false"/>
          <w:color w:val="000000"/>
          <w:sz w:val="28"/>
        </w:rPr>
        <w:t>
      Ауылшаруашылығы техникаларының түрлеріне қарай жол бойынша бос бағандарда Өнеркәсіп өнімдерінің статистикалық жіктеуішіне сәйкес:</w:t>
      </w:r>
    </w:p>
    <w:p>
      <w:pPr>
        <w:spacing w:after="0"/>
        <w:ind w:left="0"/>
        <w:jc w:val="both"/>
      </w:pPr>
      <w:r>
        <w:rPr>
          <w:rFonts w:ascii="Times New Roman"/>
          <w:b w:val="false"/>
          <w:i w:val="false"/>
          <w:color w:val="000000"/>
          <w:sz w:val="28"/>
        </w:rPr>
        <w:t>
      ауыл және орман шаруашылығына арналған тракторлар;</w:t>
      </w:r>
    </w:p>
    <w:p>
      <w:pPr>
        <w:spacing w:after="0"/>
        <w:ind w:left="0"/>
        <w:jc w:val="both"/>
      </w:pPr>
      <w:r>
        <w:rPr>
          <w:rFonts w:ascii="Times New Roman"/>
          <w:b w:val="false"/>
          <w:i w:val="false"/>
          <w:color w:val="000000"/>
          <w:sz w:val="28"/>
        </w:rPr>
        <w:t>
      соқалар;</w:t>
      </w:r>
    </w:p>
    <w:p>
      <w:pPr>
        <w:spacing w:after="0"/>
        <w:ind w:left="0"/>
        <w:jc w:val="both"/>
      </w:pPr>
      <w:r>
        <w:rPr>
          <w:rFonts w:ascii="Times New Roman"/>
          <w:b w:val="false"/>
          <w:i w:val="false"/>
          <w:color w:val="000000"/>
          <w:sz w:val="28"/>
        </w:rPr>
        <w:t>
      қопсытқыштар және культиваторлар;</w:t>
      </w:r>
    </w:p>
    <w:p>
      <w:pPr>
        <w:spacing w:after="0"/>
        <w:ind w:left="0"/>
        <w:jc w:val="both"/>
      </w:pPr>
      <w:r>
        <w:rPr>
          <w:rFonts w:ascii="Times New Roman"/>
          <w:b w:val="false"/>
          <w:i w:val="false"/>
          <w:color w:val="000000"/>
          <w:sz w:val="28"/>
        </w:rPr>
        <w:t>
      делегейлі және ара үлгісіндегі тырмалар;</w:t>
      </w:r>
    </w:p>
    <w:p>
      <w:pPr>
        <w:spacing w:after="0"/>
        <w:ind w:left="0"/>
        <w:jc w:val="both"/>
      </w:pPr>
      <w:r>
        <w:rPr>
          <w:rFonts w:ascii="Times New Roman"/>
          <w:b w:val="false"/>
          <w:i w:val="false"/>
          <w:color w:val="000000"/>
          <w:sz w:val="28"/>
        </w:rPr>
        <w:t>
      ротоваторлар (топырақтық фрезасы бар механикаландырылған культиваторлар);</w:t>
      </w:r>
    </w:p>
    <w:p>
      <w:pPr>
        <w:spacing w:after="0"/>
        <w:ind w:left="0"/>
        <w:jc w:val="both"/>
      </w:pPr>
      <w:r>
        <w:rPr>
          <w:rFonts w:ascii="Times New Roman"/>
          <w:b w:val="false"/>
          <w:i w:val="false"/>
          <w:color w:val="000000"/>
          <w:sz w:val="28"/>
        </w:rPr>
        <w:t>
      өзге де тырмалар, отауыштар және кетпендер;</w:t>
      </w:r>
    </w:p>
    <w:p>
      <w:pPr>
        <w:spacing w:after="0"/>
        <w:ind w:left="0"/>
        <w:jc w:val="both"/>
      </w:pPr>
      <w:r>
        <w:rPr>
          <w:rFonts w:ascii="Times New Roman"/>
          <w:b w:val="false"/>
          <w:i w:val="false"/>
          <w:color w:val="000000"/>
          <w:sz w:val="28"/>
        </w:rPr>
        <w:t>
      сепкіштер;</w:t>
      </w:r>
    </w:p>
    <w:p>
      <w:pPr>
        <w:spacing w:after="0"/>
        <w:ind w:left="0"/>
        <w:jc w:val="both"/>
      </w:pPr>
      <w:r>
        <w:rPr>
          <w:rFonts w:ascii="Times New Roman"/>
          <w:b w:val="false"/>
          <w:i w:val="false"/>
          <w:color w:val="000000"/>
          <w:sz w:val="28"/>
        </w:rPr>
        <w:t>
      минералды және органикалық тыңайтқыштарды шашқыштар;</w:t>
      </w:r>
    </w:p>
    <w:p>
      <w:pPr>
        <w:spacing w:after="0"/>
        <w:ind w:left="0"/>
        <w:jc w:val="both"/>
      </w:pPr>
      <w:r>
        <w:rPr>
          <w:rFonts w:ascii="Times New Roman"/>
          <w:b w:val="false"/>
          <w:i w:val="false"/>
          <w:color w:val="000000"/>
          <w:sz w:val="28"/>
        </w:rPr>
        <w:t>
      тракторға құрастырылған шалғыларды қоса алғанда, шалғылар</w:t>
      </w:r>
    </w:p>
    <w:p>
      <w:pPr>
        <w:spacing w:after="0"/>
        <w:ind w:left="0"/>
        <w:jc w:val="both"/>
      </w:pPr>
      <w:r>
        <w:rPr>
          <w:rFonts w:ascii="Times New Roman"/>
          <w:b w:val="false"/>
          <w:i w:val="false"/>
          <w:color w:val="000000"/>
          <w:sz w:val="28"/>
        </w:rPr>
        <w:t>
      бүйірлі тырмалар;</w:t>
      </w:r>
    </w:p>
    <w:p>
      <w:pPr>
        <w:spacing w:after="0"/>
        <w:ind w:left="0"/>
        <w:jc w:val="both"/>
      </w:pPr>
      <w:r>
        <w:rPr>
          <w:rFonts w:ascii="Times New Roman"/>
          <w:b w:val="false"/>
          <w:i w:val="false"/>
          <w:color w:val="000000"/>
          <w:sz w:val="28"/>
        </w:rPr>
        <w:t>
      сабан немесе шөпке арналған іректеуіш престер;</w:t>
      </w:r>
    </w:p>
    <w:p>
      <w:pPr>
        <w:spacing w:after="0"/>
        <w:ind w:left="0"/>
        <w:jc w:val="both"/>
      </w:pPr>
      <w:r>
        <w:rPr>
          <w:rFonts w:ascii="Times New Roman"/>
          <w:b w:val="false"/>
          <w:i w:val="false"/>
          <w:color w:val="000000"/>
          <w:sz w:val="28"/>
        </w:rPr>
        <w:t>
      картоп қазғыштар және картоп жинағыш машиналар;</w:t>
      </w:r>
    </w:p>
    <w:p>
      <w:pPr>
        <w:spacing w:after="0"/>
        <w:ind w:left="0"/>
        <w:jc w:val="both"/>
      </w:pPr>
      <w:r>
        <w:rPr>
          <w:rFonts w:ascii="Times New Roman"/>
          <w:b w:val="false"/>
          <w:i w:val="false"/>
          <w:color w:val="000000"/>
          <w:sz w:val="28"/>
        </w:rPr>
        <w:t>
      қатарлап дестелегіштер;</w:t>
      </w:r>
    </w:p>
    <w:p>
      <w:pPr>
        <w:spacing w:after="0"/>
        <w:ind w:left="0"/>
        <w:jc w:val="both"/>
      </w:pPr>
      <w:r>
        <w:rPr>
          <w:rFonts w:ascii="Times New Roman"/>
          <w:b w:val="false"/>
          <w:i w:val="false"/>
          <w:color w:val="000000"/>
          <w:sz w:val="28"/>
        </w:rPr>
        <w:t xml:space="preserve">
      қызылша егісінде сабақ кескіш машиналар және қызылша жинайтын машиналар; </w:t>
      </w:r>
    </w:p>
    <w:p>
      <w:pPr>
        <w:spacing w:after="0"/>
        <w:ind w:left="0"/>
        <w:jc w:val="both"/>
      </w:pPr>
      <w:r>
        <w:rPr>
          <w:rFonts w:ascii="Times New Roman"/>
          <w:b w:val="false"/>
          <w:i w:val="false"/>
          <w:color w:val="000000"/>
          <w:sz w:val="28"/>
        </w:rPr>
        <w:t>
      астық жинайтын комбайндар;</w:t>
      </w:r>
    </w:p>
    <w:p>
      <w:pPr>
        <w:spacing w:after="0"/>
        <w:ind w:left="0"/>
        <w:jc w:val="both"/>
      </w:pPr>
      <w:r>
        <w:rPr>
          <w:rFonts w:ascii="Times New Roman"/>
          <w:b w:val="false"/>
          <w:i w:val="false"/>
          <w:color w:val="000000"/>
          <w:sz w:val="28"/>
        </w:rPr>
        <w:t>
      сүрлем жинайтын және жүзім жинайтын комбайндар, ағаштар мен бұталардан жемістер мен жидектерді жинауға арналған машиналар;</w:t>
      </w:r>
    </w:p>
    <w:p>
      <w:pPr>
        <w:spacing w:after="0"/>
        <w:ind w:left="0"/>
        <w:jc w:val="both"/>
      </w:pPr>
      <w:r>
        <w:rPr>
          <w:rFonts w:ascii="Times New Roman"/>
          <w:b w:val="false"/>
          <w:i w:val="false"/>
          <w:color w:val="000000"/>
          <w:sz w:val="28"/>
        </w:rPr>
        <w:t>
      мақта жинайтын машиналар;</w:t>
      </w:r>
    </w:p>
    <w:p>
      <w:pPr>
        <w:spacing w:after="0"/>
        <w:ind w:left="0"/>
        <w:jc w:val="both"/>
      </w:pPr>
      <w:r>
        <w:rPr>
          <w:rFonts w:ascii="Times New Roman"/>
          <w:b w:val="false"/>
          <w:i w:val="false"/>
          <w:color w:val="000000"/>
          <w:sz w:val="28"/>
        </w:rPr>
        <w:t>
      зығыр жинайтын машиналар;</w:t>
      </w:r>
    </w:p>
    <w:p>
      <w:pPr>
        <w:spacing w:after="0"/>
        <w:ind w:left="0"/>
        <w:jc w:val="both"/>
      </w:pPr>
      <w:r>
        <w:rPr>
          <w:rFonts w:ascii="Times New Roman"/>
          <w:b w:val="false"/>
          <w:i w:val="false"/>
          <w:color w:val="000000"/>
          <w:sz w:val="28"/>
        </w:rPr>
        <w:t>
      жүгері жинайтын машиналар, жеміс түптерін жұлуға арналған машиналар, собық тазартқыштар және өзге де өнім жинайтын машиналар;</w:t>
      </w:r>
    </w:p>
    <w:p>
      <w:pPr>
        <w:spacing w:after="0"/>
        <w:ind w:left="0"/>
        <w:jc w:val="both"/>
      </w:pPr>
      <w:r>
        <w:rPr>
          <w:rFonts w:ascii="Times New Roman"/>
          <w:b w:val="false"/>
          <w:i w:val="false"/>
          <w:color w:val="000000"/>
          <w:sz w:val="28"/>
        </w:rPr>
        <w:t>
      суару құралдары;</w:t>
      </w:r>
    </w:p>
    <w:p>
      <w:pPr>
        <w:spacing w:after="0"/>
        <w:ind w:left="0"/>
        <w:jc w:val="both"/>
      </w:pPr>
      <w:r>
        <w:rPr>
          <w:rFonts w:ascii="Times New Roman"/>
          <w:b w:val="false"/>
          <w:i w:val="false"/>
          <w:color w:val="000000"/>
          <w:sz w:val="28"/>
        </w:rPr>
        <w:t>
      ауылшаруашылық тракторларына орнатуға арналған ұнтақ бүріккіштер мен шашқыштар;</w:t>
      </w:r>
    </w:p>
    <w:p>
      <w:pPr>
        <w:spacing w:after="0"/>
        <w:ind w:left="0"/>
        <w:jc w:val="both"/>
      </w:pPr>
      <w:r>
        <w:rPr>
          <w:rFonts w:ascii="Times New Roman"/>
          <w:b w:val="false"/>
          <w:i w:val="false"/>
          <w:color w:val="000000"/>
          <w:sz w:val="28"/>
        </w:rPr>
        <w:t>
      сауу машиналары;</w:t>
      </w:r>
    </w:p>
    <w:p>
      <w:pPr>
        <w:spacing w:after="0"/>
        <w:ind w:left="0"/>
        <w:jc w:val="both"/>
      </w:pPr>
      <w:r>
        <w:rPr>
          <w:rFonts w:ascii="Times New Roman"/>
          <w:b w:val="false"/>
          <w:i w:val="false"/>
          <w:color w:val="000000"/>
          <w:sz w:val="28"/>
        </w:rPr>
        <w:t>
      жануарларға жем дайындауға арналған машиналар;</w:t>
      </w:r>
    </w:p>
    <w:p>
      <w:pPr>
        <w:spacing w:after="0"/>
        <w:ind w:left="0"/>
        <w:jc w:val="both"/>
      </w:pPr>
      <w:r>
        <w:rPr>
          <w:rFonts w:ascii="Times New Roman"/>
          <w:b w:val="false"/>
          <w:i w:val="false"/>
          <w:color w:val="000000"/>
          <w:sz w:val="28"/>
        </w:rPr>
        <w:t>
      трактор тіркемелері;</w:t>
      </w:r>
    </w:p>
    <w:p>
      <w:pPr>
        <w:spacing w:after="0"/>
        <w:ind w:left="0"/>
        <w:jc w:val="both"/>
      </w:pPr>
      <w:r>
        <w:rPr>
          <w:rFonts w:ascii="Times New Roman"/>
          <w:b w:val="false"/>
          <w:i w:val="false"/>
          <w:color w:val="000000"/>
          <w:sz w:val="28"/>
        </w:rPr>
        <w:t>
      тұқымдарды, дәнді немесе құрғақ бұршақты дақылдарды тазалауға, сұрыптауға немесе калибрлеуге арналған машиналар;</w:t>
      </w:r>
    </w:p>
    <w:p>
      <w:pPr>
        <w:spacing w:after="0"/>
        <w:ind w:left="0"/>
        <w:jc w:val="both"/>
      </w:pPr>
      <w:r>
        <w:rPr>
          <w:rFonts w:ascii="Times New Roman"/>
          <w:b w:val="false"/>
          <w:i w:val="false"/>
          <w:color w:val="000000"/>
          <w:sz w:val="28"/>
        </w:rPr>
        <w:t>
      жүк автомобильдері көрсетіледі.</w:t>
      </w:r>
    </w:p>
    <w:p>
      <w:pPr>
        <w:spacing w:after="0"/>
        <w:ind w:left="0"/>
        <w:jc w:val="both"/>
      </w:pPr>
      <w:r>
        <w:rPr>
          <w:rFonts w:ascii="Times New Roman"/>
          <w:b w:val="false"/>
          <w:i w:val="false"/>
          <w:color w:val="000000"/>
          <w:sz w:val="28"/>
        </w:rPr>
        <w:t>
      Егер шаруашылықта бөлімде көрсетілмеген ауыл шаруашылығы техникасы болса, онда сол техниканы да бос жолдарға жазу керек.</w:t>
      </w:r>
    </w:p>
    <w:p>
      <w:pPr>
        <w:spacing w:after="0"/>
        <w:ind w:left="0"/>
        <w:jc w:val="both"/>
      </w:pPr>
      <w:r>
        <w:rPr>
          <w:rFonts w:ascii="Times New Roman"/>
          <w:b w:val="false"/>
          <w:i w:val="false"/>
          <w:color w:val="000000"/>
          <w:sz w:val="28"/>
        </w:rPr>
        <w:t>
      "Өнімдерді өңдеуге арналған жабдықтар" бағаны бойынша бос бағандарда (8-11) келесі жабдықтардың мынадай түрлері:</w:t>
      </w:r>
    </w:p>
    <w:p>
      <w:pPr>
        <w:spacing w:after="0"/>
        <w:ind w:left="0"/>
        <w:jc w:val="both"/>
      </w:pPr>
      <w:r>
        <w:rPr>
          <w:rFonts w:ascii="Times New Roman"/>
          <w:b w:val="false"/>
          <w:i w:val="false"/>
          <w:color w:val="000000"/>
          <w:sz w:val="28"/>
        </w:rPr>
        <w:t>
      сүтті өңдеуге және қайта өңдеуге арналған жабдықтар;</w:t>
      </w:r>
    </w:p>
    <w:p>
      <w:pPr>
        <w:spacing w:after="0"/>
        <w:ind w:left="0"/>
        <w:jc w:val="both"/>
      </w:pPr>
      <w:r>
        <w:rPr>
          <w:rFonts w:ascii="Times New Roman"/>
          <w:b w:val="false"/>
          <w:i w:val="false"/>
          <w:color w:val="000000"/>
          <w:sz w:val="28"/>
        </w:rPr>
        <w:t>
      басқа топтамаларға енгізілмеген, дән мен кептірілген көкөністерді ұсақтауға немесе өңдеуге арналған жабдықтар;</w:t>
      </w:r>
    </w:p>
    <w:p>
      <w:pPr>
        <w:spacing w:after="0"/>
        <w:ind w:left="0"/>
        <w:jc w:val="both"/>
      </w:pPr>
      <w:r>
        <w:rPr>
          <w:rFonts w:ascii="Times New Roman"/>
          <w:b w:val="false"/>
          <w:i w:val="false"/>
          <w:color w:val="000000"/>
          <w:sz w:val="28"/>
        </w:rPr>
        <w:t>
      электрлі емес наубайхана пештері; тамақ дайындауға немесе ысытуға арналған тұрмыстық емес жабдықтар;</w:t>
      </w:r>
    </w:p>
    <w:p>
      <w:pPr>
        <w:spacing w:after="0"/>
        <w:ind w:left="0"/>
        <w:jc w:val="both"/>
      </w:pPr>
      <w:r>
        <w:rPr>
          <w:rFonts w:ascii="Times New Roman"/>
          <w:b w:val="false"/>
          <w:i w:val="false"/>
          <w:color w:val="000000"/>
          <w:sz w:val="28"/>
        </w:rPr>
        <w:t>
      нан-тоқаш өнімдерін өндіруге арналған жабдықтар;</w:t>
      </w:r>
    </w:p>
    <w:p>
      <w:pPr>
        <w:spacing w:after="0"/>
        <w:ind w:left="0"/>
        <w:jc w:val="both"/>
      </w:pPr>
      <w:r>
        <w:rPr>
          <w:rFonts w:ascii="Times New Roman"/>
          <w:b w:val="false"/>
          <w:i w:val="false"/>
          <w:color w:val="000000"/>
          <w:sz w:val="28"/>
        </w:rPr>
        <w:t>
      етті немесе үй құсының етін өңдеуге арналған жабдықтар;</w:t>
      </w:r>
    </w:p>
    <w:p>
      <w:pPr>
        <w:spacing w:after="0"/>
        <w:ind w:left="0"/>
        <w:jc w:val="both"/>
      </w:pPr>
      <w:r>
        <w:rPr>
          <w:rFonts w:ascii="Times New Roman"/>
          <w:b w:val="false"/>
          <w:i w:val="false"/>
          <w:color w:val="000000"/>
          <w:sz w:val="28"/>
        </w:rPr>
        <w:t>
      жемістерді, жаңғақтарды немесе көкөністерді өңдеуге арналған жабдықтар;</w:t>
      </w:r>
    </w:p>
    <w:p>
      <w:pPr>
        <w:spacing w:after="0"/>
        <w:ind w:left="0"/>
        <w:jc w:val="both"/>
      </w:pPr>
      <w:r>
        <w:rPr>
          <w:rFonts w:ascii="Times New Roman"/>
          <w:b w:val="false"/>
          <w:i w:val="false"/>
          <w:color w:val="000000"/>
          <w:sz w:val="28"/>
        </w:rPr>
        <w:t>
      өсімдік немесе жануарлар майларын немесе тоң майларын сығындауға, дайындауға арналған жабдықтар көрсетіледі.</w:t>
      </w:r>
    </w:p>
    <w:p>
      <w:pPr>
        <w:spacing w:after="0"/>
        <w:ind w:left="0"/>
        <w:jc w:val="both"/>
      </w:pPr>
      <w:r>
        <w:rPr>
          <w:rFonts w:ascii="Times New Roman"/>
          <w:b w:val="false"/>
          <w:i w:val="false"/>
          <w:color w:val="000000"/>
          <w:sz w:val="28"/>
        </w:rPr>
        <w:t>
      Егер қандай да болмасын шаруашылықтың бөлімде көрсетілмеген ауыл шаруашылығы өнімдерін өңдейтін басқа да жабдықтары болған жағдайда, оны да сол бос жолдарға жазу керек.</w:t>
      </w:r>
    </w:p>
    <w:bookmarkStart w:name="z51" w:id="42"/>
    <w:p>
      <w:pPr>
        <w:spacing w:after="0"/>
        <w:ind w:left="0"/>
        <w:jc w:val="both"/>
      </w:pPr>
      <w:r>
        <w:rPr>
          <w:rFonts w:ascii="Times New Roman"/>
          <w:b w:val="false"/>
          <w:i w:val="false"/>
          <w:color w:val="000000"/>
          <w:sz w:val="28"/>
        </w:rPr>
        <w:t>
      5. 3-бөлімнің құрылыстар мен ғимараттардың болуы туралы деректері жылына бір рет есепті кезеңдегі 1 қаңтардағы жағдай бойынша жаңартылады.</w:t>
      </w:r>
    </w:p>
    <w:bookmarkEnd w:id="42"/>
    <w:p>
      <w:pPr>
        <w:spacing w:after="0"/>
        <w:ind w:left="0"/>
        <w:jc w:val="both"/>
      </w:pPr>
      <w:r>
        <w:rPr>
          <w:rFonts w:ascii="Times New Roman"/>
          <w:b w:val="false"/>
          <w:i w:val="false"/>
          <w:color w:val="000000"/>
          <w:sz w:val="28"/>
        </w:rPr>
        <w:t>
      Өсімдік шаруашылығының ауылшаруашылық өнімін сақтауға арналған құрылыстары мен имараттарының сыйымдылығы өндірістік алаңдарды, механикаландыру құралдарын толық пайдалануды және өнімді сақтаудың агротехникалық және техникалық нормаларына сәйкес жасанды ортаны құруды есепке ала отырып анықталады және сақтайтын орынның, қойманың немесе имараттың пайдалы көлемін 1 тк. м өнімнің төменде келтірілген орташа салмағына көбейту жолымен есептеледі:</w:t>
      </w:r>
    </w:p>
    <w:p>
      <w:pPr>
        <w:spacing w:after="0"/>
        <w:ind w:left="0"/>
        <w:jc w:val="both"/>
      </w:pPr>
      <w:r>
        <w:rPr>
          <w:rFonts w:ascii="Times New Roman"/>
          <w:b w:val="false"/>
          <w:i w:val="false"/>
          <w:color w:val="000000"/>
          <w:sz w:val="28"/>
        </w:rPr>
        <w:t>
      Бидай дәні                  760 кг</w:t>
      </w:r>
    </w:p>
    <w:p>
      <w:pPr>
        <w:spacing w:after="0"/>
        <w:ind w:left="0"/>
        <w:jc w:val="both"/>
      </w:pPr>
      <w:r>
        <w:rPr>
          <w:rFonts w:ascii="Times New Roman"/>
          <w:b w:val="false"/>
          <w:i w:val="false"/>
          <w:color w:val="000000"/>
          <w:sz w:val="28"/>
        </w:rPr>
        <w:t>
      Қара бидай дәні            690 кг</w:t>
      </w:r>
    </w:p>
    <w:p>
      <w:pPr>
        <w:spacing w:after="0"/>
        <w:ind w:left="0"/>
        <w:jc w:val="both"/>
      </w:pPr>
      <w:r>
        <w:rPr>
          <w:rFonts w:ascii="Times New Roman"/>
          <w:b w:val="false"/>
          <w:i w:val="false"/>
          <w:color w:val="000000"/>
          <w:sz w:val="28"/>
        </w:rPr>
        <w:t>
      Арпа дәні                  625 кг</w:t>
      </w:r>
    </w:p>
    <w:p>
      <w:pPr>
        <w:spacing w:after="0"/>
        <w:ind w:left="0"/>
        <w:jc w:val="both"/>
      </w:pPr>
      <w:r>
        <w:rPr>
          <w:rFonts w:ascii="Times New Roman"/>
          <w:b w:val="false"/>
          <w:i w:val="false"/>
          <w:color w:val="000000"/>
          <w:sz w:val="28"/>
        </w:rPr>
        <w:t>
      Сұлы дәні                  450 кг</w:t>
      </w:r>
    </w:p>
    <w:p>
      <w:pPr>
        <w:spacing w:after="0"/>
        <w:ind w:left="0"/>
        <w:jc w:val="both"/>
      </w:pPr>
      <w:r>
        <w:rPr>
          <w:rFonts w:ascii="Times New Roman"/>
          <w:b w:val="false"/>
          <w:i w:val="false"/>
          <w:color w:val="000000"/>
          <w:sz w:val="28"/>
        </w:rPr>
        <w:t>
      Картоп                  650 кг</w:t>
      </w:r>
    </w:p>
    <w:p>
      <w:pPr>
        <w:spacing w:after="0"/>
        <w:ind w:left="0"/>
        <w:jc w:val="both"/>
      </w:pPr>
      <w:r>
        <w:rPr>
          <w:rFonts w:ascii="Times New Roman"/>
          <w:b w:val="false"/>
          <w:i w:val="false"/>
          <w:color w:val="000000"/>
          <w:sz w:val="28"/>
        </w:rPr>
        <w:t>
      Қызылша                  600 кг</w:t>
      </w:r>
    </w:p>
    <w:p>
      <w:pPr>
        <w:spacing w:after="0"/>
        <w:ind w:left="0"/>
        <w:jc w:val="both"/>
      </w:pPr>
      <w:r>
        <w:rPr>
          <w:rFonts w:ascii="Times New Roman"/>
          <w:b w:val="false"/>
          <w:i w:val="false"/>
          <w:color w:val="000000"/>
          <w:sz w:val="28"/>
        </w:rPr>
        <w:t>
      Пияз                        400 кг</w:t>
      </w:r>
    </w:p>
    <w:p>
      <w:pPr>
        <w:spacing w:after="0"/>
        <w:ind w:left="0"/>
        <w:jc w:val="both"/>
      </w:pPr>
      <w:r>
        <w:rPr>
          <w:rFonts w:ascii="Times New Roman"/>
          <w:b w:val="false"/>
          <w:i w:val="false"/>
          <w:color w:val="000000"/>
          <w:sz w:val="28"/>
        </w:rPr>
        <w:t>
      Сәбіз                        550 кг</w:t>
      </w:r>
    </w:p>
    <w:p>
      <w:pPr>
        <w:spacing w:after="0"/>
        <w:ind w:left="0"/>
        <w:jc w:val="both"/>
      </w:pPr>
      <w:r>
        <w:rPr>
          <w:rFonts w:ascii="Times New Roman"/>
          <w:b w:val="false"/>
          <w:i w:val="false"/>
          <w:color w:val="000000"/>
          <w:sz w:val="28"/>
        </w:rPr>
        <w:t>
      Қырық қабат                  360-404 кг</w:t>
      </w:r>
    </w:p>
    <w:p>
      <w:pPr>
        <w:spacing w:after="0"/>
        <w:ind w:left="0"/>
        <w:jc w:val="both"/>
      </w:pPr>
      <w:r>
        <w:rPr>
          <w:rFonts w:ascii="Times New Roman"/>
          <w:b w:val="false"/>
          <w:i w:val="false"/>
          <w:color w:val="000000"/>
          <w:sz w:val="28"/>
        </w:rPr>
        <w:t>
      Жемістер                  350кг</w:t>
      </w:r>
    </w:p>
    <w:p>
      <w:pPr>
        <w:spacing w:after="0"/>
        <w:ind w:left="0"/>
        <w:jc w:val="both"/>
      </w:pPr>
      <w:r>
        <w:rPr>
          <w:rFonts w:ascii="Times New Roman"/>
          <w:b w:val="false"/>
          <w:i w:val="false"/>
          <w:color w:val="000000"/>
          <w:sz w:val="28"/>
        </w:rPr>
        <w:t>
      1-ден 12-ге дейінгі бос бағандарда астық, тұқым, жемшөп, көкөніс, картоп,  тамыр-жемістілер (мал азығы үшін), жеміс қоймалары (жеміс-жидек қоймаларын қоса), жеміс-жидек, минералды тыңайтқыштарға, улы химикаттарға арналған қоймалар көкөніс, гүл, саңырауқұлақ және басқаларды өсіруге арналған жылыжайлар, өзге де құрылыстар ірі қара малды, шошқаларды, қойларды, жылқыларды, түйелерді, құс, малдың бірнеше түрлерін және өзге де мал түрлерін ұстауға арналған қоралар көрсетіледі. Үймелерде сақталатын картоп пен көкөністер есепке алынбайды.</w:t>
      </w:r>
    </w:p>
    <w:bookmarkStart w:name="z52" w:id="43"/>
    <w:p>
      <w:pPr>
        <w:spacing w:after="0"/>
        <w:ind w:left="0"/>
        <w:jc w:val="both"/>
      </w:pPr>
      <w:r>
        <w:rPr>
          <w:rFonts w:ascii="Times New Roman"/>
          <w:b w:val="false"/>
          <w:i w:val="false"/>
          <w:color w:val="000000"/>
          <w:sz w:val="28"/>
        </w:rPr>
        <w:t>
      6. Ауыл шаруашылығы малдарын ұстауға арналған құрылыстардың болуы 13-тен 24-ке дейінгі бос бағандарда көрсетіледі. Есепке алуға үй шаруашылығының меншігіндегі, толығымен немесе ішінара қолдануға берілген барлық өндірістік  құрылыстар мен имараттар есепке алуға жатады. Егер қабылдау актісі болса объекті немесе оның бөлігі пайдалануға берілген болып саналады.</w:t>
      </w:r>
    </w:p>
    <w:bookmarkEnd w:id="43"/>
    <w:p>
      <w:pPr>
        <w:spacing w:after="0"/>
        <w:ind w:left="0"/>
        <w:jc w:val="both"/>
      </w:pPr>
      <w:r>
        <w:rPr>
          <w:rFonts w:ascii="Times New Roman"/>
          <w:b w:val="false"/>
          <w:i w:val="false"/>
          <w:color w:val="000000"/>
          <w:sz w:val="28"/>
        </w:rPr>
        <w:t>
      Қора-жайлардағы мал орнының саны келесі тәртіпте анықталады: малдарды ұстайтын құрылыстардың сыйымдылығы туралы деректер шаруашылық меншігіндегі күрделі, уақытша және бейімделген барлық қора-жайлар бойынша жүргізіледі. Сыйымдылықты есептеу үшін түрлері бойынша негізгі бағыттағы малдарды ұстауға арналған шамамен алынған аудандар нормасы қолданылады:</w:t>
      </w:r>
    </w:p>
    <w:p>
      <w:pPr>
        <w:spacing w:after="0"/>
        <w:ind w:left="0"/>
        <w:jc w:val="both"/>
      </w:pPr>
      <w:r>
        <w:rPr>
          <w:rFonts w:ascii="Times New Roman"/>
          <w:b w:val="false"/>
          <w:i w:val="false"/>
          <w:color w:val="000000"/>
          <w:sz w:val="28"/>
        </w:rPr>
        <w:t>
      Мал түрлері:                        1 басқа арналған аудан нормасы (шаршы м.)</w:t>
      </w:r>
    </w:p>
    <w:p>
      <w:pPr>
        <w:spacing w:after="0"/>
        <w:ind w:left="0"/>
        <w:jc w:val="both"/>
      </w:pPr>
      <w:r>
        <w:rPr>
          <w:rFonts w:ascii="Times New Roman"/>
          <w:b w:val="false"/>
          <w:i w:val="false"/>
          <w:color w:val="000000"/>
          <w:sz w:val="28"/>
        </w:rPr>
        <w:t>
      ірі қара мал және жылқылар      4-5</w:t>
      </w:r>
    </w:p>
    <w:p>
      <w:pPr>
        <w:spacing w:after="0"/>
        <w:ind w:left="0"/>
        <w:jc w:val="both"/>
      </w:pPr>
      <w:r>
        <w:rPr>
          <w:rFonts w:ascii="Times New Roman"/>
          <w:b w:val="false"/>
          <w:i w:val="false"/>
          <w:color w:val="000000"/>
          <w:sz w:val="28"/>
        </w:rPr>
        <w:t>
      бұзау мен құлындар                  1,5-3</w:t>
      </w:r>
    </w:p>
    <w:p>
      <w:pPr>
        <w:spacing w:after="0"/>
        <w:ind w:left="0"/>
        <w:jc w:val="both"/>
      </w:pPr>
      <w:r>
        <w:rPr>
          <w:rFonts w:ascii="Times New Roman"/>
          <w:b w:val="false"/>
          <w:i w:val="false"/>
          <w:color w:val="000000"/>
          <w:sz w:val="28"/>
        </w:rPr>
        <w:t>
      қой мен ешкілер                  0,5-2</w:t>
      </w:r>
    </w:p>
    <w:p>
      <w:pPr>
        <w:spacing w:after="0"/>
        <w:ind w:left="0"/>
        <w:jc w:val="both"/>
      </w:pPr>
      <w:r>
        <w:rPr>
          <w:rFonts w:ascii="Times New Roman"/>
          <w:b w:val="false"/>
          <w:i w:val="false"/>
          <w:color w:val="000000"/>
          <w:sz w:val="28"/>
        </w:rPr>
        <w:t>
      шошқалар                        1-7</w:t>
      </w:r>
    </w:p>
    <w:p>
      <w:pPr>
        <w:spacing w:after="0"/>
        <w:ind w:left="0"/>
        <w:jc w:val="both"/>
      </w:pPr>
      <w:r>
        <w:rPr>
          <w:rFonts w:ascii="Times New Roman"/>
          <w:b w:val="false"/>
          <w:i w:val="false"/>
          <w:color w:val="000000"/>
          <w:sz w:val="28"/>
        </w:rPr>
        <w:t>
      13-тен 24-ке дейінгі бос бағандарда ірі қара мал, шошқа, қой–ешкі, жылқы, өзге де мал мен құс ұстауға арналған және мал мен өзге де мал түрлерін бірлесіп ұстауға арналған құрылыс түрі, сондай-ақ құрылыстардың түрлері бойынша мал орнының саны көрсетіледі. Әртүрлі малдарды бірге ұстауға арналған құрылыстар үшін мал орнының саны қойылмайды.</w:t>
      </w:r>
    </w:p>
    <w:bookmarkStart w:name="z53" w:id="44"/>
    <w:p>
      <w:pPr>
        <w:spacing w:after="0"/>
        <w:ind w:left="0"/>
        <w:jc w:val="both"/>
      </w:pPr>
      <w:r>
        <w:rPr>
          <w:rFonts w:ascii="Times New Roman"/>
          <w:b w:val="false"/>
          <w:i w:val="false"/>
          <w:color w:val="000000"/>
          <w:sz w:val="28"/>
        </w:rPr>
        <w:t>
      7. Арифметикалық-логикалық бақылау:</w:t>
      </w:r>
    </w:p>
    <w:bookmarkEnd w:id="44"/>
    <w:p>
      <w:pPr>
        <w:spacing w:after="0"/>
        <w:ind w:left="0"/>
        <w:jc w:val="both"/>
      </w:pPr>
      <w:r>
        <w:rPr>
          <w:rFonts w:ascii="Times New Roman"/>
          <w:b w:val="false"/>
          <w:i w:val="false"/>
          <w:color w:val="000000"/>
          <w:sz w:val="28"/>
        </w:rPr>
        <w:t>
      2-бөлім. Мал мен құстың болуы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9-10-бағандар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19-20-бағандар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26-бағаннан басқа 25-30-бағандар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38-40-бағандар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2234"/>
        <w:gridCol w:w="94"/>
        <w:gridCol w:w="95"/>
        <w:gridCol w:w="95"/>
        <w:gridCol w:w="11757"/>
        <w:gridCol w:w="447"/>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131112218</w:t>
            </w:r>
            <w:r>
              <w:br/>
            </w:r>
            <w:r>
              <w:rPr>
                <w:rFonts w:ascii="Times New Roman"/>
                <w:b w:val="false"/>
                <w:i w:val="false"/>
                <w:color w:val="000000"/>
                <w:sz w:val="20"/>
              </w:rPr>
              <w:t>
Код статистической формы 131112218</w:t>
            </w:r>
            <w:r>
              <w:br/>
            </w:r>
            <w:r>
              <w:rPr>
                <w:rFonts w:ascii="Times New Roman"/>
                <w:b w:val="false"/>
                <w:i w:val="false"/>
                <w:color w:val="000000"/>
                <w:sz w:val="20"/>
              </w:rPr>
              <w:t>
6-р (фермер)</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Шаруа немесе фермер қожалықтарында жер алқаптарының және егістік алаңдарының болуы туралы мәліметтер</w:t>
            </w:r>
            <w:r>
              <w:br/>
            </w:r>
            <w:r>
              <w:rPr>
                <w:rFonts w:ascii="Times New Roman"/>
                <w:b/>
                <w:i w:val="false"/>
                <w:color w:val="000000"/>
                <w:sz w:val="20"/>
              </w:rPr>
              <w:t>
Сведения о наличии земельных угодий и посевных площадях в крестьянских или фермерских хозяйствах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шілдедегі жағдай бойынша ұсынады</w:t>
            </w:r>
            <w:r>
              <w:br/>
            </w:r>
            <w:r>
              <w:rPr>
                <w:rFonts w:ascii="Times New Roman"/>
                <w:b w:val="false"/>
                <w:i w:val="false"/>
                <w:color w:val="000000"/>
                <w:sz w:val="20"/>
              </w:rPr>
              <w:t>
Представляют акимы поселков, сел, сельских округов по состоянию на 1 июля отчетного года</w:t>
            </w:r>
            <w:r>
              <w:br/>
            </w:r>
            <w:r>
              <w:rPr>
                <w:rFonts w:ascii="Times New Roman"/>
                <w:b w:val="false"/>
                <w:i w:val="false"/>
                <w:color w:val="000000"/>
                <w:sz w:val="20"/>
              </w:rPr>
              <w:t>
Ұсыну мерзімі – есепті кезеңнен кейінгі 1-күнге дейін</w:t>
            </w:r>
            <w:r>
              <w:br/>
            </w:r>
            <w:r>
              <w:rPr>
                <w:rFonts w:ascii="Times New Roman"/>
                <w:b w:val="false"/>
                <w:i w:val="false"/>
                <w:color w:val="000000"/>
                <w:sz w:val="20"/>
              </w:rPr>
              <w:t>
Срок представления – до 1 числа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Шаруа немесе фермер қожалықтары туралы жалпы мәліметтерді көрсетіңіз</w:t>
      </w:r>
    </w:p>
    <w:p>
      <w:pPr>
        <w:spacing w:after="0"/>
        <w:ind w:left="0"/>
        <w:jc w:val="both"/>
      </w:pPr>
      <w:r>
        <w:rPr>
          <w:rFonts w:ascii="Times New Roman"/>
          <w:b w:val="false"/>
          <w:i w:val="false"/>
          <w:color w:val="000000"/>
          <w:sz w:val="28"/>
        </w:rPr>
        <w:t>
      Укажите общие сведения о крестьянских или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2168"/>
        <w:gridCol w:w="815"/>
        <w:gridCol w:w="5415"/>
        <w:gridCol w:w="1129"/>
        <w:gridCol w:w="1022"/>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r>
              <w:rPr>
                <w:rFonts w:ascii="Times New Roman"/>
                <w:b w:val="false"/>
                <w:i w:val="false"/>
                <w:color w:val="000000"/>
                <w:vertAlign w:val="superscript"/>
              </w:rPr>
              <w:t>1</w:t>
            </w:r>
            <w:r>
              <w:br/>
            </w:r>
            <w:r>
              <w:rPr>
                <w:rFonts w:ascii="Times New Roman"/>
                <w:b w:val="false"/>
                <w:i w:val="false"/>
                <w:color w:val="000000"/>
                <w:sz w:val="20"/>
              </w:rPr>
              <w:t>
БИН (ИИН)</w:t>
            </w:r>
            <w:r>
              <w:rPr>
                <w:rFonts w:ascii="Times New Roman"/>
                <w:b w:val="false"/>
                <w:i w:val="false"/>
                <w:color w:val="000000"/>
                <w:vertAlign w:val="superscript"/>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w:t>
            </w:r>
            <w:r>
              <w:br/>
            </w:r>
            <w:r>
              <w:rPr>
                <w:rFonts w:ascii="Times New Roman"/>
                <w:b w:val="false"/>
                <w:i w:val="false"/>
                <w:color w:val="000000"/>
                <w:sz w:val="20"/>
              </w:rPr>
              <w:t>
Наименование хозяйства</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 басшысының тегі, аты, әкесінің аты (бар болған жағдайда)</w:t>
            </w:r>
            <w:r>
              <w:br/>
            </w:r>
            <w:r>
              <w:rPr>
                <w:rFonts w:ascii="Times New Roman"/>
                <w:b w:val="false"/>
                <w:i w:val="false"/>
                <w:color w:val="000000"/>
                <w:sz w:val="20"/>
              </w:rPr>
              <w:t>
Фамилия, имя, отчество (при его наличии) главы крестьянского или фермерского хозяйства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басшысының жынысы</w:t>
            </w:r>
            <w:r>
              <w:br/>
            </w:r>
            <w:r>
              <w:rPr>
                <w:rFonts w:ascii="Times New Roman"/>
                <w:b w:val="false"/>
                <w:i w:val="false"/>
                <w:color w:val="000000"/>
                <w:sz w:val="20"/>
              </w:rPr>
              <w:t>
Пол главы хозяйства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2</w:t>
            </w:r>
            <w:r>
              <w:br/>
            </w:r>
            <w:r>
              <w:rPr>
                <w:rFonts w:ascii="Times New Roman"/>
                <w:b w:val="false"/>
                <w:i w:val="false"/>
                <w:color w:val="000000"/>
                <w:sz w:val="20"/>
              </w:rPr>
              <w:t>
КАТО</w:t>
            </w:r>
            <w:r>
              <w:rPr>
                <w:rFonts w:ascii="Times New Roman"/>
                <w:b w:val="false"/>
                <w:i w:val="false"/>
                <w:color w:val="000000"/>
                <w:vertAlign w:val="superscript"/>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БСН - бизнес-сәйкестендіру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ЖСН - жеке 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ӘАОЖ – әкімшілік-аумақтық объектілердің ұлттық жіктеуіші – 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КАТО - национальный классификатор административно-территориальных 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1279"/>
        <w:gridCol w:w="1772"/>
        <w:gridCol w:w="2264"/>
        <w:gridCol w:w="4236"/>
      </w:tblGrid>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мекенжайы</w:t>
            </w:r>
            <w:r>
              <w:br/>
            </w:r>
            <w:r>
              <w:rPr>
                <w:rFonts w:ascii="Times New Roman"/>
                <w:b w:val="false"/>
                <w:i w:val="false"/>
                <w:color w:val="000000"/>
                <w:sz w:val="20"/>
              </w:rPr>
              <w:t>
Адрес хозяйства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құрылған жылы</w:t>
            </w:r>
            <w:r>
              <w:br/>
            </w:r>
            <w:r>
              <w:rPr>
                <w:rFonts w:ascii="Times New Roman"/>
                <w:b w:val="false"/>
                <w:i w:val="false"/>
                <w:color w:val="000000"/>
                <w:sz w:val="20"/>
              </w:rPr>
              <w:t>
Год образования хозяйства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ЭҚЖЖ3 коды</w:t>
            </w:r>
            <w:r>
              <w:br/>
            </w:r>
            <w:r>
              <w:rPr>
                <w:rFonts w:ascii="Times New Roman"/>
                <w:b w:val="false"/>
                <w:i w:val="false"/>
                <w:color w:val="000000"/>
                <w:sz w:val="20"/>
              </w:rPr>
              <w:t>
Код ОКЭД3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жылдағы орташа тізімдік саны</w:t>
            </w:r>
            <w:r>
              <w:br/>
            </w:r>
            <w:r>
              <w:rPr>
                <w:rFonts w:ascii="Times New Roman"/>
                <w:b w:val="false"/>
                <w:i w:val="false"/>
                <w:color w:val="000000"/>
                <w:sz w:val="20"/>
              </w:rPr>
              <w:t>
Списочная численность работников в среднем за отчетный год</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ЭҚЖЖ коды - ЭҚЖЖ коды Комитеттің ресми сайтында (www.stat.gov.kz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Жіктеуіштер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Статистикалық жіктеулер) орналасқан Экономикалық қызмет түрлерінің номенклатурасына сәйкес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ОКЭД - Код ОКЭД заполняется в соответствии с Номенклатурой видов экономической деятельности, которая размещена на официальном сайте Комитета (www.stat.gov.kz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Классификаторы </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Статистические классификации)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 алқаптарының және егістік алаңдарының болуы туралы мәліметтерді көрсетіңіз</w:t>
      </w:r>
    </w:p>
    <w:p>
      <w:pPr>
        <w:spacing w:after="0"/>
        <w:ind w:left="0"/>
        <w:jc w:val="both"/>
      </w:pPr>
      <w:r>
        <w:rPr>
          <w:rFonts w:ascii="Times New Roman"/>
          <w:b w:val="false"/>
          <w:i w:val="false"/>
          <w:color w:val="000000"/>
          <w:sz w:val="28"/>
        </w:rPr>
        <w:t>
      Укажите сведения о наличии земельных угодий и посевных площадей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608"/>
        <w:gridCol w:w="539"/>
        <w:gridCol w:w="770"/>
        <w:gridCol w:w="494"/>
        <w:gridCol w:w="770"/>
        <w:gridCol w:w="494"/>
        <w:gridCol w:w="495"/>
        <w:gridCol w:w="495"/>
        <w:gridCol w:w="495"/>
        <w:gridCol w:w="1686"/>
        <w:gridCol w:w="1687"/>
      </w:tblGrid>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жеке меншікке жататын барлық жер, га (0,1-ге дейінгі дәлдікпен)</w:t>
            </w:r>
            <w:r>
              <w:br/>
            </w:r>
            <w:r>
              <w:rPr>
                <w:rFonts w:ascii="Times New Roman"/>
                <w:b w:val="false"/>
                <w:i w:val="false"/>
                <w:color w:val="000000"/>
                <w:sz w:val="20"/>
              </w:rPr>
              <w:t>
Всего земли, находящейся в личной собственности на 1 января, га (с точностью до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жерлер (3-бағаннан)</w:t>
            </w:r>
            <w:r>
              <w:br/>
            </w:r>
            <w:r>
              <w:rPr>
                <w:rFonts w:ascii="Times New Roman"/>
                <w:b w:val="false"/>
                <w:i w:val="false"/>
                <w:color w:val="000000"/>
                <w:sz w:val="20"/>
              </w:rPr>
              <w:t>
сдано в аренду земли (из графы 3)</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жерлер (3-бағаннан)</w:t>
            </w:r>
            <w:r>
              <w:br/>
            </w:r>
            <w:r>
              <w:rPr>
                <w:rFonts w:ascii="Times New Roman"/>
                <w:b w:val="false"/>
                <w:i w:val="false"/>
                <w:color w:val="000000"/>
                <w:sz w:val="20"/>
              </w:rPr>
              <w:t>
взято в аренду земли (из графы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w:t>
            </w:r>
            <w:r>
              <w:br/>
            </w:r>
            <w:r>
              <w:rPr>
                <w:rFonts w:ascii="Times New Roman"/>
                <w:b w:val="false"/>
                <w:i w:val="false"/>
                <w:color w:val="000000"/>
                <w:sz w:val="20"/>
              </w:rPr>
              <w:t>
под построй-ками</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пайдаланылатын алқаптары үшін</w:t>
            </w:r>
            <w:r>
              <w:br/>
            </w:r>
            <w:r>
              <w:rPr>
                <w:rFonts w:ascii="Times New Roman"/>
                <w:b w:val="false"/>
                <w:i w:val="false"/>
                <w:color w:val="000000"/>
                <w:sz w:val="20"/>
              </w:rPr>
              <w:t>
под сельскохо-зяйственными угодьями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 пашни</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 многолетние насаждения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r>
              <w:br/>
            </w:r>
            <w:r>
              <w:rPr>
                <w:rFonts w:ascii="Times New Roman"/>
                <w:b w:val="false"/>
                <w:i w:val="false"/>
                <w:color w:val="000000"/>
                <w:sz w:val="20"/>
              </w:rPr>
              <w:t>
залежь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пастбища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пішендік жерлер</w:t>
            </w:r>
            <w:r>
              <w:br/>
            </w:r>
            <w:r>
              <w:rPr>
                <w:rFonts w:ascii="Times New Roman"/>
                <w:b w:val="false"/>
                <w:i w:val="false"/>
                <w:color w:val="000000"/>
                <w:sz w:val="20"/>
              </w:rPr>
              <w:t>
сенокосы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r>
              <w:br/>
            </w:r>
            <w:r>
              <w:rPr>
                <w:rFonts w:ascii="Times New Roman"/>
                <w:b w:val="false"/>
                <w:i w:val="false"/>
                <w:color w:val="000000"/>
                <w:sz w:val="20"/>
              </w:rPr>
              <w:t>
прочие земли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37"/>
        <w:gridCol w:w="1315"/>
        <w:gridCol w:w="553"/>
        <w:gridCol w:w="554"/>
        <w:gridCol w:w="554"/>
        <w:gridCol w:w="554"/>
        <w:gridCol w:w="554"/>
        <w:gridCol w:w="554"/>
        <w:gridCol w:w="554"/>
        <w:gridCol w:w="554"/>
        <w:gridCol w:w="983"/>
        <w:gridCol w:w="554"/>
        <w:gridCol w:w="918"/>
        <w:gridCol w:w="554"/>
        <w:gridCol w:w="555"/>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шілдеге ауылшаруашылық дақылдарының егістік алаңы, барлығы, га (0,1-ге дейінгі дәлдікпен)</w:t>
            </w:r>
            <w:r>
              <w:br/>
            </w:r>
            <w:r>
              <w:rPr>
                <w:rFonts w:ascii="Times New Roman"/>
                <w:b w:val="false"/>
                <w:i w:val="false"/>
                <w:color w:val="000000"/>
                <w:sz w:val="20"/>
              </w:rPr>
              <w:t>
Посевные площади сельскохозяйственных культур всего на 1 июля, га (с точностью до 0,1)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және майлы тұқымдар</w:t>
            </w:r>
            <w:r>
              <w:br/>
            </w:r>
            <w:r>
              <w:rPr>
                <w:rFonts w:ascii="Times New Roman"/>
                <w:b w:val="false"/>
                <w:i w:val="false"/>
                <w:color w:val="000000"/>
                <w:sz w:val="20"/>
              </w:rPr>
              <w:t>
зерновые (за исключением риса), бобовые культуры и семена масличные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пшеница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r>
              <w:br/>
            </w:r>
            <w:r>
              <w:rPr>
                <w:rFonts w:ascii="Times New Roman"/>
                <w:b w:val="false"/>
                <w:i w:val="false"/>
                <w:color w:val="000000"/>
                <w:sz w:val="20"/>
              </w:rPr>
              <w:t>
кукуруза (маис)</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r>
              <w:br/>
            </w:r>
            <w:r>
              <w:rPr>
                <w:rFonts w:ascii="Times New Roman"/>
                <w:b w:val="false"/>
                <w:i w:val="false"/>
                <w:color w:val="000000"/>
                <w:sz w:val="20"/>
              </w:rPr>
              <w:t>
овес</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r>
              <w:br/>
            </w:r>
            <w:r>
              <w:rPr>
                <w:rFonts w:ascii="Times New Roman"/>
                <w:b w:val="false"/>
                <w:i w:val="false"/>
                <w:color w:val="000000"/>
                <w:sz w:val="20"/>
              </w:rPr>
              <w:t>
сорго (джугара)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r>
              <w:br/>
            </w:r>
            <w:r>
              <w:rPr>
                <w:rFonts w:ascii="Times New Roman"/>
                <w:b w:val="false"/>
                <w:i w:val="false"/>
                <w:color w:val="000000"/>
                <w:sz w:val="20"/>
              </w:rPr>
              <w:t>
просо</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r>
              <w:br/>
            </w:r>
            <w:r>
              <w:rPr>
                <w:rFonts w:ascii="Times New Roman"/>
                <w:b w:val="false"/>
                <w:i w:val="false"/>
                <w:color w:val="000000"/>
                <w:sz w:val="20"/>
              </w:rPr>
              <w:t>
гречиха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r>
              <w:br/>
            </w:r>
            <w:r>
              <w:rPr>
                <w:rFonts w:ascii="Times New Roman"/>
                <w:b w:val="false"/>
                <w:i w:val="false"/>
                <w:color w:val="000000"/>
                <w:sz w:val="20"/>
              </w:rPr>
              <w:t>
) тритикале (пшенично-ржаной гибрид)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r>
              <w:br/>
            </w:r>
            <w:r>
              <w:rPr>
                <w:rFonts w:ascii="Times New Roman"/>
                <w:b w:val="false"/>
                <w:i w:val="false"/>
                <w:color w:val="000000"/>
                <w:sz w:val="20"/>
              </w:rPr>
              <w:t>
смесь колосовых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 (жаңа піскен)</w:t>
            </w:r>
            <w:r>
              <w:br/>
            </w:r>
            <w:r>
              <w:rPr>
                <w:rFonts w:ascii="Times New Roman"/>
                <w:b w:val="false"/>
                <w:i w:val="false"/>
                <w:color w:val="000000"/>
                <w:sz w:val="20"/>
              </w:rPr>
              <w:t>
овощи бобовые зеленые (свежие)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r>
              <w:br/>
            </w:r>
            <w:r>
              <w:rPr>
                <w:rFonts w:ascii="Times New Roman"/>
                <w:b w:val="false"/>
                <w:i w:val="false"/>
                <w:color w:val="000000"/>
                <w:sz w:val="20"/>
              </w:rPr>
              <w:t>
овощи бобовые сушеные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культуры масличные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r>
              <w:br/>
            </w:r>
            <w:r>
              <w:rPr>
                <w:rFonts w:ascii="Times New Roman"/>
                <w:b w:val="false"/>
                <w:i w:val="false"/>
                <w:color w:val="000000"/>
                <w:sz w:val="20"/>
              </w:rPr>
              <w:t>
Рис, необрушенный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r>
              <w:br/>
            </w:r>
            <w:r>
              <w:rPr>
                <w:rFonts w:ascii="Times New Roman"/>
                <w:b w:val="false"/>
                <w:i w:val="false"/>
                <w:color w:val="000000"/>
                <w:sz w:val="20"/>
              </w:rPr>
              <w:t>
семена льна-кудряша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w:t>
            </w:r>
            <w:r>
              <w:br/>
            </w:r>
            <w:r>
              <w:rPr>
                <w:rFonts w:ascii="Times New Roman"/>
                <w:b w:val="false"/>
                <w:i w:val="false"/>
                <w:color w:val="000000"/>
                <w:sz w:val="20"/>
              </w:rPr>
              <w:t>
семена горчицы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r>
              <w:br/>
            </w:r>
            <w:r>
              <w:rPr>
                <w:rFonts w:ascii="Times New Roman"/>
                <w:b w:val="false"/>
                <w:i w:val="false"/>
                <w:color w:val="000000"/>
                <w:sz w:val="20"/>
              </w:rPr>
              <w:t>
семена рапса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r>
              <w:br/>
            </w:r>
            <w:r>
              <w:rPr>
                <w:rFonts w:ascii="Times New Roman"/>
                <w:b w:val="false"/>
                <w:i w:val="false"/>
                <w:color w:val="000000"/>
                <w:sz w:val="20"/>
              </w:rPr>
              <w:t>
семена подсолнечника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r>
              <w:br/>
            </w:r>
            <w:r>
              <w:rPr>
                <w:rFonts w:ascii="Times New Roman"/>
                <w:b w:val="false"/>
                <w:i w:val="false"/>
                <w:color w:val="000000"/>
                <w:sz w:val="20"/>
              </w:rPr>
              <w:t>
семена сафлора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r>
              <w:br/>
            </w:r>
            <w:r>
              <w:rPr>
                <w:rFonts w:ascii="Times New Roman"/>
                <w:b w:val="false"/>
                <w:i w:val="false"/>
                <w:color w:val="000000"/>
                <w:sz w:val="20"/>
              </w:rPr>
              <w:t>
бобы соевые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r>
              <w:br/>
            </w:r>
            <w:r>
              <w:rPr>
                <w:rFonts w:ascii="Times New Roman"/>
                <w:b w:val="false"/>
                <w:i w:val="false"/>
                <w:color w:val="000000"/>
                <w:sz w:val="20"/>
              </w:rPr>
              <w:t>
орехи земляные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510"/>
        <w:gridCol w:w="981"/>
        <w:gridCol w:w="981"/>
        <w:gridCol w:w="981"/>
        <w:gridCol w:w="981"/>
        <w:gridCol w:w="981"/>
        <w:gridCol w:w="981"/>
        <w:gridCol w:w="981"/>
        <w:gridCol w:w="981"/>
        <w:gridCol w:w="981"/>
        <w:gridCol w:w="981"/>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тамыржемістілер және түйнекжемістілер</w:t>
            </w:r>
            <w:r>
              <w:br/>
            </w:r>
            <w:r>
              <w:rPr>
                <w:rFonts w:ascii="Times New Roman"/>
                <w:b w:val="false"/>
                <w:i w:val="false"/>
                <w:color w:val="000000"/>
                <w:sz w:val="20"/>
              </w:rPr>
              <w:t>
Овощи и бахчевые, корнеплоды и клубнеплоды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r>
              <w:br/>
            </w:r>
            <w:r>
              <w:rPr>
                <w:rFonts w:ascii="Times New Roman"/>
                <w:b w:val="false"/>
                <w:i w:val="false"/>
                <w:color w:val="000000"/>
                <w:sz w:val="20"/>
              </w:rPr>
              <w:t>
капуста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r>
              <w:br/>
            </w:r>
            <w:r>
              <w:rPr>
                <w:rFonts w:ascii="Times New Roman"/>
                <w:b w:val="false"/>
                <w:i w:val="false"/>
                <w:color w:val="000000"/>
                <w:sz w:val="20"/>
              </w:rPr>
              <w:t>
перцы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r>
              <w:br/>
            </w:r>
            <w:r>
              <w:rPr>
                <w:rFonts w:ascii="Times New Roman"/>
                <w:b w:val="false"/>
                <w:i w:val="false"/>
                <w:color w:val="000000"/>
                <w:sz w:val="20"/>
              </w:rPr>
              <w:t>
огурцы открытого грунта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r>
              <w:br/>
            </w:r>
            <w:r>
              <w:rPr>
                <w:rFonts w:ascii="Times New Roman"/>
                <w:b w:val="false"/>
                <w:i w:val="false"/>
                <w:color w:val="000000"/>
                <w:sz w:val="20"/>
              </w:rPr>
              <w:t>
баклажаны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r>
              <w:br/>
            </w:r>
            <w:r>
              <w:rPr>
                <w:rFonts w:ascii="Times New Roman"/>
                <w:b w:val="false"/>
                <w:i w:val="false"/>
                <w:color w:val="000000"/>
                <w:sz w:val="20"/>
              </w:rPr>
              <w:t>
помидоры открытого грунта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r>
              <w:br/>
            </w:r>
            <w:r>
              <w:rPr>
                <w:rFonts w:ascii="Times New Roman"/>
                <w:b w:val="false"/>
                <w:i w:val="false"/>
                <w:color w:val="000000"/>
                <w:sz w:val="20"/>
              </w:rPr>
              <w:t>
тыква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r>
              <w:br/>
            </w:r>
            <w:r>
              <w:rPr>
                <w:rFonts w:ascii="Times New Roman"/>
                <w:b w:val="false"/>
                <w:i w:val="false"/>
                <w:color w:val="000000"/>
                <w:sz w:val="20"/>
              </w:rPr>
              <w:t>
кабачки</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r>
              <w:br/>
            </w:r>
            <w:r>
              <w:rPr>
                <w:rFonts w:ascii="Times New Roman"/>
                <w:b w:val="false"/>
                <w:i w:val="false"/>
                <w:color w:val="000000"/>
                <w:sz w:val="20"/>
              </w:rPr>
              <w:t>
морковь столовая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r>
              <w:br/>
            </w:r>
            <w:r>
              <w:rPr>
                <w:rFonts w:ascii="Times New Roman"/>
                <w:b w:val="false"/>
                <w:i w:val="false"/>
                <w:color w:val="000000"/>
                <w:sz w:val="20"/>
              </w:rPr>
              <w:t>
чеснок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r>
              <w:br/>
            </w:r>
            <w:r>
              <w:rPr>
                <w:rFonts w:ascii="Times New Roman"/>
                <w:b w:val="false"/>
                <w:i w:val="false"/>
                <w:color w:val="000000"/>
                <w:sz w:val="20"/>
              </w:rPr>
              <w:t>
лук репчатый</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65"/>
        <w:gridCol w:w="1066"/>
        <w:gridCol w:w="1066"/>
        <w:gridCol w:w="1066"/>
        <w:gridCol w:w="1066"/>
        <w:gridCol w:w="1066"/>
        <w:gridCol w:w="1066"/>
        <w:gridCol w:w="1066"/>
        <w:gridCol w:w="1066"/>
        <w:gridCol w:w="1642"/>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r>
              <w:br/>
            </w:r>
            <w:r>
              <w:rPr>
                <w:rFonts w:ascii="Times New Roman"/>
                <w:b w:val="false"/>
                <w:i w:val="false"/>
                <w:color w:val="000000"/>
                <w:sz w:val="20"/>
              </w:rPr>
              <w:t>
Табак</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r>
              <w:br/>
            </w:r>
            <w:r>
              <w:rPr>
                <w:rFonts w:ascii="Times New Roman"/>
                <w:b w:val="false"/>
                <w:i w:val="false"/>
                <w:color w:val="000000"/>
                <w:sz w:val="20"/>
              </w:rPr>
              <w:t>
Хлопок, очищенный или не очищенный от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шалғам</w:t>
            </w:r>
            <w:r>
              <w:br/>
            </w:r>
            <w:r>
              <w:rPr>
                <w:rFonts w:ascii="Times New Roman"/>
                <w:b w:val="false"/>
                <w:i w:val="false"/>
                <w:color w:val="000000"/>
                <w:sz w:val="20"/>
              </w:rPr>
              <w:t>
редис, редька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r>
              <w:br/>
            </w:r>
            <w:r>
              <w:rPr>
                <w:rFonts w:ascii="Times New Roman"/>
                <w:b w:val="false"/>
                <w:i w:val="false"/>
                <w:color w:val="000000"/>
                <w:sz w:val="20"/>
              </w:rPr>
              <w:t>
свекла столовая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r>
              <w:br/>
            </w:r>
            <w:r>
              <w:rPr>
                <w:rFonts w:ascii="Times New Roman"/>
                <w:b w:val="false"/>
                <w:i w:val="false"/>
                <w:color w:val="000000"/>
                <w:sz w:val="20"/>
              </w:rPr>
              <w:t>
бахчевые культуры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свекла сахарная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r>
              <w:br/>
            </w:r>
            <w:r>
              <w:rPr>
                <w:rFonts w:ascii="Times New Roman"/>
                <w:b w:val="false"/>
                <w:i w:val="false"/>
                <w:color w:val="000000"/>
                <w:sz w:val="20"/>
              </w:rPr>
              <w:t>
грибы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92"/>
        <w:gridCol w:w="992"/>
        <w:gridCol w:w="992"/>
        <w:gridCol w:w="992"/>
        <w:gridCol w:w="992"/>
        <w:gridCol w:w="1644"/>
        <w:gridCol w:w="992"/>
        <w:gridCol w:w="992"/>
        <w:gridCol w:w="992"/>
        <w:gridCol w:w="1728"/>
      </w:tblGrid>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Культуры кормовые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 гүлдердің тұқымдары</w:t>
            </w:r>
            <w:r>
              <w:br/>
            </w:r>
            <w:r>
              <w:rPr>
                <w:rFonts w:ascii="Times New Roman"/>
                <w:b w:val="false"/>
                <w:i w:val="false"/>
                <w:color w:val="000000"/>
                <w:sz w:val="20"/>
              </w:rPr>
              <w:t>
Цветы и цветочные бутоны, срезанные; семена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r>
              <w:br/>
            </w:r>
            <w:r>
              <w:rPr>
                <w:rFonts w:ascii="Times New Roman"/>
                <w:b w:val="false"/>
                <w:i w:val="false"/>
                <w:color w:val="000000"/>
                <w:sz w:val="20"/>
              </w:rPr>
              <w:t>
культуры кормовые корнеплодные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r>
              <w:br/>
            </w:r>
            <w:r>
              <w:rPr>
                <w:rFonts w:ascii="Times New Roman"/>
                <w:b w:val="false"/>
                <w:i w:val="false"/>
                <w:color w:val="000000"/>
                <w:sz w:val="20"/>
              </w:rPr>
              <w:t>
культуры кормовые на силос (без кукурузы)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r>
              <w:br/>
            </w:r>
            <w:r>
              <w:rPr>
                <w:rFonts w:ascii="Times New Roman"/>
                <w:b w:val="false"/>
                <w:i w:val="false"/>
                <w:color w:val="000000"/>
                <w:sz w:val="20"/>
              </w:rPr>
              <w:t>
кукуруза на корм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r>
              <w:br/>
            </w:r>
            <w:r>
              <w:rPr>
                <w:rFonts w:ascii="Times New Roman"/>
                <w:b w:val="false"/>
                <w:i w:val="false"/>
                <w:color w:val="000000"/>
                <w:sz w:val="20"/>
              </w:rPr>
              <w:t>
сено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18"/>
        <w:gridCol w:w="718"/>
        <w:gridCol w:w="718"/>
        <w:gridCol w:w="718"/>
        <w:gridCol w:w="718"/>
        <w:gridCol w:w="718"/>
        <w:gridCol w:w="718"/>
        <w:gridCol w:w="718"/>
        <w:gridCol w:w="720"/>
        <w:gridCol w:w="718"/>
        <w:gridCol w:w="805"/>
        <w:gridCol w:w="719"/>
        <w:gridCol w:w="719"/>
        <w:gridCol w:w="719"/>
        <w:gridCol w:w="720"/>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дақылдар</w:t>
            </w:r>
            <w:r>
              <w:br/>
            </w:r>
            <w:r>
              <w:rPr>
                <w:rFonts w:ascii="Times New Roman"/>
                <w:b w:val="false"/>
                <w:i w:val="false"/>
                <w:color w:val="000000"/>
                <w:sz w:val="20"/>
              </w:rPr>
              <w:t>
Культуры многолетние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r>
              <w:br/>
            </w:r>
            <w:r>
              <w:rPr>
                <w:rFonts w:ascii="Times New Roman"/>
                <w:b w:val="false"/>
                <w:i w:val="false"/>
                <w:color w:val="000000"/>
                <w:sz w:val="20"/>
              </w:rPr>
              <w:t>
виноград</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r>
              <w:br/>
            </w:r>
            <w:r>
              <w:rPr>
                <w:rFonts w:ascii="Times New Roman"/>
                <w:b w:val="false"/>
                <w:i w:val="false"/>
                <w:color w:val="000000"/>
                <w:sz w:val="20"/>
              </w:rPr>
              <w:t>
яблоки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r>
              <w:br/>
            </w:r>
            <w:r>
              <w:rPr>
                <w:rFonts w:ascii="Times New Roman"/>
                <w:b w:val="false"/>
                <w:i w:val="false"/>
                <w:color w:val="000000"/>
                <w:sz w:val="20"/>
              </w:rPr>
              <w:t>
груши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r>
              <w:br/>
            </w:r>
            <w:r>
              <w:rPr>
                <w:rFonts w:ascii="Times New Roman"/>
                <w:b w:val="false"/>
                <w:i w:val="false"/>
                <w:color w:val="000000"/>
                <w:sz w:val="20"/>
              </w:rPr>
              <w:t>
абрикосы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r>
              <w:br/>
            </w:r>
            <w:r>
              <w:rPr>
                <w:rFonts w:ascii="Times New Roman"/>
                <w:b w:val="false"/>
                <w:i w:val="false"/>
                <w:color w:val="000000"/>
                <w:sz w:val="20"/>
              </w:rPr>
              <w:t>
вишня</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r>
              <w:br/>
            </w:r>
            <w:r>
              <w:rPr>
                <w:rFonts w:ascii="Times New Roman"/>
                <w:b w:val="false"/>
                <w:i w:val="false"/>
                <w:color w:val="000000"/>
                <w:sz w:val="20"/>
              </w:rPr>
              <w:t>
персики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r>
              <w:br/>
            </w:r>
            <w:r>
              <w:rPr>
                <w:rFonts w:ascii="Times New Roman"/>
                <w:b w:val="false"/>
                <w:i w:val="false"/>
                <w:color w:val="000000"/>
                <w:sz w:val="20"/>
              </w:rPr>
              <w:t>
сливы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r>
              <w:br/>
            </w:r>
            <w:r>
              <w:rPr>
                <w:rFonts w:ascii="Times New Roman"/>
                <w:b w:val="false"/>
                <w:i w:val="false"/>
                <w:color w:val="000000"/>
                <w:sz w:val="20"/>
              </w:rPr>
              <w:t>
ягоды и плоды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r>
              <w:br/>
            </w:r>
            <w:r>
              <w:rPr>
                <w:rFonts w:ascii="Times New Roman"/>
                <w:b w:val="false"/>
                <w:i w:val="false"/>
                <w:color w:val="000000"/>
                <w:sz w:val="20"/>
              </w:rPr>
              <w:t>
орехи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r>
              <w:br/>
            </w:r>
            <w:r>
              <w:rPr>
                <w:rFonts w:ascii="Times New Roman"/>
                <w:b w:val="false"/>
                <w:i w:val="false"/>
                <w:color w:val="000000"/>
                <w:sz w:val="20"/>
              </w:rPr>
              <w:t>
малина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w:t>
            </w:r>
            <w:r>
              <w:br/>
            </w:r>
            <w:r>
              <w:rPr>
                <w:rFonts w:ascii="Times New Roman"/>
                <w:b w:val="false"/>
                <w:i w:val="false"/>
                <w:color w:val="000000"/>
                <w:sz w:val="20"/>
              </w:rPr>
              <w:t>
земляника (клубника)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смородина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Адрес 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_____________________________________________          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Басшы немесе оның</w:t>
            </w:r>
          </w:p>
          <w:p>
            <w:pPr>
              <w:spacing w:after="20"/>
              <w:ind w:left="20"/>
              <w:jc w:val="both"/>
            </w:pPr>
            <w:r>
              <w:rPr>
                <w:rFonts w:ascii="Times New Roman"/>
                <w:b w:val="false"/>
                <w:i w:val="false"/>
                <w:color w:val="000000"/>
                <w:sz w:val="20"/>
              </w:rPr>
              <w:t>
міндетін атқарушы тұлға</w:t>
            </w:r>
          </w:p>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
исполняющее его обязанности _________________________________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p>
            <w:pPr>
              <w:spacing w:after="20"/>
              <w:ind w:left="20"/>
              <w:jc w:val="both"/>
            </w:pPr>
            <w:r>
              <w:rPr>
                <w:rFonts w:ascii="Times New Roman"/>
                <w:b w:val="false"/>
                <w:i w:val="false"/>
                <w:color w:val="000000"/>
                <w:sz w:val="20"/>
              </w:rPr>
              <w:t>
                                                                                               Мөрдің орны (бар болған жағдайда)</w:t>
            </w:r>
          </w:p>
          <w:p>
            <w:pPr>
              <w:spacing w:after="20"/>
              <w:ind w:left="20"/>
              <w:jc w:val="both"/>
            </w:pP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10-қосымша</w:t>
            </w:r>
          </w:p>
        </w:tc>
      </w:tr>
    </w:tbl>
    <w:bookmarkStart w:name="z56" w:id="45"/>
    <w:p>
      <w:pPr>
        <w:spacing w:after="0"/>
        <w:ind w:left="0"/>
        <w:jc w:val="left"/>
      </w:pPr>
      <w:r>
        <w:rPr>
          <w:rFonts w:ascii="Times New Roman"/>
          <w:b/>
          <w:i w:val="false"/>
          <w:color w:val="000000"/>
        </w:rPr>
        <w:t xml:space="preserve"> "Шаруа немесе фермер қожалықтарында жер алқаптарының және егістік алаңдарының болуы туралы мәліметтер" (коды 131112218, индексі 6-р (фермер), кезеңділігі жылдық) жалпымемлекеттік статистикалық байқаудың статистикалық нысанын толтыру жөніндегі нұсқаулық</w:t>
      </w:r>
    </w:p>
    <w:bookmarkEnd w:id="45"/>
    <w:bookmarkStart w:name="z57" w:id="46"/>
    <w:p>
      <w:pPr>
        <w:spacing w:after="0"/>
        <w:ind w:left="0"/>
        <w:jc w:val="both"/>
      </w:pPr>
      <w:r>
        <w:rPr>
          <w:rFonts w:ascii="Times New Roman"/>
          <w:b w:val="false"/>
          <w:i w:val="false"/>
          <w:color w:val="000000"/>
          <w:sz w:val="28"/>
        </w:rPr>
        <w:t xml:space="preserve">
      1. Осы "Шаруа немесе фермер қожалықтарында жер алқаптарының және егістік алаңдарының болуы туралы мәліметтер" (коды 131112218, индексі 6-р (фермер),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"Шаруа немесе фермер қожалықтарында жер алқаптарының және егістік алаңдарының болуы туралы мәліметтер" (коды 131112218 индексі 6-р (фермер), кезеңділігі жылдық) жалпымемлекеттік статистикалық байқаудың статистикалық нысанын толтыруды нақтылайды.</w:t>
      </w:r>
    </w:p>
    <w:bookmarkEnd w:id="46"/>
    <w:bookmarkStart w:name="z58" w:id="47"/>
    <w:p>
      <w:pPr>
        <w:spacing w:after="0"/>
        <w:ind w:left="0"/>
        <w:jc w:val="both"/>
      </w:pPr>
      <w:r>
        <w:rPr>
          <w:rFonts w:ascii="Times New Roman"/>
          <w:b w:val="false"/>
          <w:i w:val="false"/>
          <w:color w:val="000000"/>
          <w:sz w:val="28"/>
        </w:rPr>
        <w:t>
      2. Келесі анықтамалар мен қысқартулар осы статистикалық нысанды толтыру мақсатында қолданылады:</w:t>
      </w:r>
    </w:p>
    <w:bookmarkEnd w:id="47"/>
    <w:p>
      <w:pPr>
        <w:spacing w:after="0"/>
        <w:ind w:left="0"/>
        <w:jc w:val="both"/>
      </w:pPr>
      <w:r>
        <w:rPr>
          <w:rFonts w:ascii="Times New Roman"/>
          <w:b w:val="false"/>
          <w:i w:val="false"/>
          <w:color w:val="000000"/>
          <w:sz w:val="28"/>
        </w:rPr>
        <w:t>
      1) га – гектар;</w:t>
      </w:r>
    </w:p>
    <w:p>
      <w:pPr>
        <w:spacing w:after="0"/>
        <w:ind w:left="0"/>
        <w:jc w:val="both"/>
      </w:pPr>
      <w:r>
        <w:rPr>
          <w:rFonts w:ascii="Times New Roman"/>
          <w:b w:val="false"/>
          <w:i w:val="false"/>
          <w:color w:val="000000"/>
          <w:sz w:val="28"/>
        </w:rPr>
        <w:t>
      2) егiстiк – жүйелi түрде өңделетiн және көпжылдық шөптердiң егiстiгiн қоса алғанда, ауыл шаруашылығы дақылдарының егiстiгiне пайдаланылатын жер учаскелерi, сондай-ақ сүрi жер;</w:t>
      </w:r>
    </w:p>
    <w:p>
      <w:pPr>
        <w:spacing w:after="0"/>
        <w:ind w:left="0"/>
        <w:jc w:val="both"/>
      </w:pPr>
      <w:r>
        <w:rPr>
          <w:rFonts w:ascii="Times New Roman"/>
          <w:b w:val="false"/>
          <w:i w:val="false"/>
          <w:color w:val="000000"/>
          <w:sz w:val="28"/>
        </w:rPr>
        <w:t>
      3) көпжылдық екпелер – жемiс-жидек, техникалық және дәрiлік өнiмдердiң түсiмiн алуға арналған, қолдан отырғызылған жасанды бұта екпелеріне (орман алқаптарынсыз) немесе шөптік көпжылдық өсімдіктерге, пайдаланылатын ауыл шаруашылығының пайдалы жерлері. Көпжылдық екпелер құрамында бақша, жүзімдік, жидектік, жемісті көшеттіктер, алқаптар бөлініп көрсетіледі;</w:t>
      </w:r>
    </w:p>
    <w:p>
      <w:pPr>
        <w:spacing w:after="0"/>
        <w:ind w:left="0"/>
        <w:jc w:val="both"/>
      </w:pPr>
      <w:r>
        <w:rPr>
          <w:rFonts w:ascii="Times New Roman"/>
          <w:b w:val="false"/>
          <w:i w:val="false"/>
          <w:color w:val="000000"/>
          <w:sz w:val="28"/>
        </w:rPr>
        <w:t>
      4) табиғи шабындықтар мен жайылымдар – шөп шабуға және жануарларды жаюға жүйелi түрде пайдаланылатын жер учаскелерi;</w:t>
      </w:r>
    </w:p>
    <w:p>
      <w:pPr>
        <w:spacing w:after="0"/>
        <w:ind w:left="0"/>
        <w:jc w:val="both"/>
      </w:pPr>
      <w:r>
        <w:rPr>
          <w:rFonts w:ascii="Times New Roman"/>
          <w:b w:val="false"/>
          <w:i w:val="false"/>
          <w:color w:val="000000"/>
          <w:sz w:val="28"/>
        </w:rPr>
        <w:t>
      5)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p>
      <w:pPr>
        <w:spacing w:after="0"/>
        <w:ind w:left="0"/>
        <w:jc w:val="both"/>
      </w:pPr>
      <w:r>
        <w:rPr>
          <w:rFonts w:ascii="Times New Roman"/>
          <w:b w:val="false"/>
          <w:i w:val="false"/>
          <w:color w:val="000000"/>
          <w:sz w:val="28"/>
        </w:rPr>
        <w:t>
      6) шаруашылық бойынша есепке алу – үй шаруашылықтары мен шаруа және (немесе) фермер қожалықтары бойынша әкімшілік деректерді қалыптастыру процесі;</w:t>
      </w:r>
    </w:p>
    <w:p>
      <w:pPr>
        <w:spacing w:after="0"/>
        <w:ind w:left="0"/>
        <w:jc w:val="both"/>
      </w:pPr>
      <w:r>
        <w:rPr>
          <w:rFonts w:ascii="Times New Roman"/>
          <w:b w:val="false"/>
          <w:i w:val="false"/>
          <w:color w:val="000000"/>
          <w:sz w:val="28"/>
        </w:rPr>
        <w:t>
      7) шаруа немесе фермер қожалығы –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w:t>
      </w:r>
    </w:p>
    <w:bookmarkStart w:name="z59" w:id="48"/>
    <w:p>
      <w:pPr>
        <w:spacing w:after="0"/>
        <w:ind w:left="0"/>
        <w:jc w:val="both"/>
      </w:pPr>
      <w:r>
        <w:rPr>
          <w:rFonts w:ascii="Times New Roman"/>
          <w:b w:val="false"/>
          <w:i w:val="false"/>
          <w:color w:val="000000"/>
          <w:sz w:val="28"/>
        </w:rPr>
        <w:t>
      3. Статистикалық нысандағы барлық деректер есеп беретін әкімшілік органның аумағында орналасқан әрбір шаруа немесе фермер қожалығы бойынша пайдаланатын жерді бекіткен актінің негізінде, олардың толық атауларын, мекенжайы мен құрылған жылдарын көрсете отырып жеке келтіріледі.</w:t>
      </w:r>
    </w:p>
    <w:bookmarkEnd w:id="48"/>
    <w:p>
      <w:pPr>
        <w:spacing w:after="0"/>
        <w:ind w:left="0"/>
        <w:jc w:val="both"/>
      </w:pPr>
      <w:r>
        <w:rPr>
          <w:rFonts w:ascii="Times New Roman"/>
          <w:b w:val="false"/>
          <w:i w:val="false"/>
          <w:color w:val="000000"/>
          <w:sz w:val="28"/>
        </w:rPr>
        <w:t>
      Осы статистикалық нысанда шаруа немесе фермер қожалықтары мүшелерінің жеке меншігіндегі үй іргесіндегі жер телімдері туралы мәліметтер көрсетілмейді. Бұл деректер "Үй шаруашылықтарында жер алқаптарының болуы туралы мәліметтер" (коды 131112221, индексі 7-р (халық) кезеңділігі жылдық) статистикалық нысанында келтіріледі.</w:t>
      </w:r>
    </w:p>
    <w:p>
      <w:pPr>
        <w:spacing w:after="0"/>
        <w:ind w:left="0"/>
        <w:jc w:val="both"/>
      </w:pPr>
      <w:r>
        <w:rPr>
          <w:rFonts w:ascii="Times New Roman"/>
          <w:b w:val="false"/>
          <w:i w:val="false"/>
          <w:color w:val="000000"/>
          <w:sz w:val="28"/>
        </w:rPr>
        <w:t>
      Осы статистикалық нысанды толтыру кезінде үй шаруашылықтарының және шаруа немесе фермер қожалықтарының өсімдік шаруашылығының деректері пайдаланылады.</w:t>
      </w:r>
    </w:p>
    <w:bookmarkStart w:name="z60" w:id="49"/>
    <w:p>
      <w:pPr>
        <w:spacing w:after="0"/>
        <w:ind w:left="0"/>
        <w:jc w:val="both"/>
      </w:pPr>
      <w:r>
        <w:rPr>
          <w:rFonts w:ascii="Times New Roman"/>
          <w:b w:val="false"/>
          <w:i w:val="false"/>
          <w:color w:val="000000"/>
          <w:sz w:val="28"/>
        </w:rPr>
        <w:t>
      4. Статистикалық нысанда есептік күнге шаруа немесе фермер қожалықтарындағы пайдаланылатын жердің болуы туралы деректер келтіріледі.</w:t>
      </w:r>
    </w:p>
    <w:bookmarkEnd w:id="49"/>
    <w:p>
      <w:pPr>
        <w:spacing w:after="0"/>
        <w:ind w:left="0"/>
        <w:jc w:val="both"/>
      </w:pPr>
      <w:r>
        <w:rPr>
          <w:rFonts w:ascii="Times New Roman"/>
          <w:b w:val="false"/>
          <w:i w:val="false"/>
          <w:color w:val="000000"/>
          <w:sz w:val="28"/>
        </w:rPr>
        <w:t>
      Жаңадан құрылған шаруашылықтар үшін олардың құрылған жылы жерді пайдалану құқығы актісінің тіркелген күні бойынша анықталады.</w:t>
      </w:r>
    </w:p>
    <w:p>
      <w:pPr>
        <w:spacing w:after="0"/>
        <w:ind w:left="0"/>
        <w:jc w:val="both"/>
      </w:pPr>
      <w:r>
        <w:rPr>
          <w:rFonts w:ascii="Times New Roman"/>
          <w:b w:val="false"/>
          <w:i w:val="false"/>
          <w:color w:val="000000"/>
          <w:sz w:val="28"/>
        </w:rPr>
        <w:t xml:space="preserve">
      Бизнес-сәйкестендіру нөмірін (БСН), жеке сәйкестендіру нөмірін (ЖСН), Әкімшілік-аумақтық объектілердің жіктеуішіне (ӘАОЖ) сәйкес аумаққа тиістілік кодын, Қазақстан Республикасы Статистика агенттігі төрайымының 2008 жылы 20 мамырдағы № 67 бұйрығымен бекітілген Экономикалық қызмет түрінің номенклатурасына сәйкес экономикалық қызмет түрінің кодын аудандық статистика басқармасының қызметкері жазады. </w:t>
      </w:r>
    </w:p>
    <w:p>
      <w:pPr>
        <w:spacing w:after="0"/>
        <w:ind w:left="0"/>
        <w:jc w:val="both"/>
      </w:pPr>
      <w:r>
        <w:rPr>
          <w:rFonts w:ascii="Times New Roman"/>
          <w:b w:val="false"/>
          <w:i w:val="false"/>
          <w:color w:val="000000"/>
          <w:sz w:val="28"/>
        </w:rPr>
        <w:t>
      Г бағанында шаруа немесе фермер қожалық иесінің тегі, аты, әкесінің аты (бар болған жағдайда) көрсетіледі. 1-бөлімнің К бағанында ауылшаруашылығы өндірісінде жұмыс істейтін қызметкерлердің орташа жылдық саны көрсетіледі. Оларға шаруа немесе фермер қожалығының жұмыс істейтін барлық мүшелері және жалданып жұмыс істейтін азаматтар (еңбек шарты немесе шарт, келісімшарт бойынша), сондай-ақ маусымдық жұмыстарға тартылғандар жатады.</w:t>
      </w:r>
    </w:p>
    <w:bookmarkStart w:name="z61" w:id="50"/>
    <w:p>
      <w:pPr>
        <w:spacing w:after="0"/>
        <w:ind w:left="0"/>
        <w:jc w:val="both"/>
      </w:pPr>
      <w:r>
        <w:rPr>
          <w:rFonts w:ascii="Times New Roman"/>
          <w:b w:val="false"/>
          <w:i w:val="false"/>
          <w:color w:val="000000"/>
          <w:sz w:val="28"/>
        </w:rPr>
        <w:t>
      5. "Жер алқаптарының және егістік алаңының болуы туралы мәліметтер" 2-бөлімінде иелікке немесе уақытша пайдалануға алынған олар шаруа немесе фермер қожалығын тіркеу кезінде алынған жер пайдалану құқығы актісінің негізінде жалпы жер алаңы толтырылады және 1-баған бойынша қойылады. Егер бұл жер немесе оның бөлігі жалға берілетін болса, онда бұл алаң 10-баған бойынша көрсетіледі. Егер акті бойынша тіркелген жер алаңынан басқа қосымша жер жалға алынса, онда бұл алаңды 11-баған бойынша көрсеткен жөн. Жер бойынша барлық көрсеткіштер гектармен толтырылады.</w:t>
      </w:r>
    </w:p>
    <w:bookmarkEnd w:id="50"/>
    <w:p>
      <w:pPr>
        <w:spacing w:after="0"/>
        <w:ind w:left="0"/>
        <w:jc w:val="both"/>
      </w:pPr>
      <w:r>
        <w:rPr>
          <w:rFonts w:ascii="Times New Roman"/>
          <w:b w:val="false"/>
          <w:i w:val="false"/>
          <w:color w:val="000000"/>
          <w:sz w:val="28"/>
        </w:rPr>
        <w:t xml:space="preserve">
      Егер жер шаруашылықтың меншігінде болған жағдайда ғана 10, 11-бағандар толтырылады. Егер жер жалға алынған болса (соның ішінде ұзақ мерзімге), 10 және 11-бағандар толтырылмайды. </w:t>
      </w:r>
    </w:p>
    <w:p>
      <w:pPr>
        <w:spacing w:after="0"/>
        <w:ind w:left="0"/>
        <w:jc w:val="both"/>
      </w:pPr>
      <w:r>
        <w:rPr>
          <w:rFonts w:ascii="Times New Roman"/>
          <w:b w:val="false"/>
          <w:i w:val="false"/>
          <w:color w:val="000000"/>
          <w:sz w:val="28"/>
        </w:rPr>
        <w:t>
      2-бөлімнің 12-бағанында ауылшаруашылық дақылдардың егіс алаңының деректері (1 шілдеге барлық егіс алаңы) шаруашылық иесіне (немесе шаруашылықтың ересек мүшесіне) пікіртерім жүргізу жолымен гектармен ағымдағы жылғы өнім жазылады. Ауылшаруашылық дақылдарының егіні үй жанындағы учаскедегі және арнайы бөлінген бақшалардағы (егістіктер) егісті қамтиды. Бақшадағы қатар аралығындағы егістер тиісті дақылдың егістік алаңының қорытындысына және барлық егістік алаңының қорытындысына енгізіледі. Отамалы дақылдардың қатар аралығындағы егістер, сондай-ақ қайталанған (аңыздық) егістер егістік алаңына кірмейді. Бау-бақшалар, жидектіктер, көк гүлзарлар, жолдар және ауылшаруашылық дақылдары егілмеген басқа да алаңдар егістік алаңы болып саналмайды.</w:t>
      </w:r>
    </w:p>
    <w:p>
      <w:pPr>
        <w:spacing w:after="0"/>
        <w:ind w:left="0"/>
        <w:jc w:val="both"/>
      </w:pPr>
      <w:r>
        <w:rPr>
          <w:rFonts w:ascii="Times New Roman"/>
          <w:b w:val="false"/>
          <w:i w:val="false"/>
          <w:color w:val="000000"/>
          <w:sz w:val="28"/>
        </w:rPr>
        <w:t>
      13-баған бойынша "дәнді (күрішті қоспағанда) және бұршақты дақылдар және майлы тұқымдар" сақталған күздік дәнді (бидай, қара бидай, арпа) және дән ретінде пайдаланылатын жаздық дәнді (бидай, арпа, сұлы, дәнді масақтардың қоспасы, жүгері, тары, қарақұмық, күріш, қонақ бұршақ, дәнді бұршақтылар) дақылдардың егістері кіреді. Басқа мақсаттарға (көк азыққа, сүрлемге, пішенге) арналған дәнді дақылдар бұл жолға кірмейді. 13-бағаннан есепті жылы егілген дәнді дақылдар егіні бөліп алынады (14-26 бағандар). Жүгері егісіне (15-баған) сүрлем мен көк азыққа пайдаланылатын, сүттенгенге дейінгі балауыз, сүтті-балауыз және балауызданып піскендерді алып тастағанда, толық піскен жүгерінің дәні кіреді. Бұл дақылдар азық дақылдары бойынша (58-баған) көрсетіледі.</w:t>
      </w:r>
    </w:p>
    <w:p>
      <w:pPr>
        <w:spacing w:after="0"/>
        <w:ind w:left="0"/>
        <w:jc w:val="both"/>
      </w:pPr>
      <w:r>
        <w:rPr>
          <w:rFonts w:ascii="Times New Roman"/>
          <w:b w:val="false"/>
          <w:i w:val="false"/>
          <w:color w:val="000000"/>
          <w:sz w:val="28"/>
        </w:rPr>
        <w:t>
      28-35-бағандар бойынша сәйкесінше майлы дақылдар, соның ішінде: соя бұршақтары, жер жаңғақтары, шашақты зығырдың тұқымдары, қыша тұқымдары, рапс тұқымдары, күнбағыс тұқымдары, мақсары тұқымдары және басқалар көрсетіледі. Күнбағыс егісіне ағымдағы жылы өндірілген егістер, сондай-ақ қыстың алдында өндірілген күнбағыстың дәнге сақталған егістері кіреді. Күнбағыстың сүрлемдік егістері бұл көрсеткішке кірмейді.</w:t>
      </w:r>
    </w:p>
    <w:p>
      <w:pPr>
        <w:spacing w:after="0"/>
        <w:ind w:left="0"/>
        <w:jc w:val="both"/>
      </w:pPr>
      <w:r>
        <w:rPr>
          <w:rFonts w:ascii="Times New Roman"/>
          <w:b w:val="false"/>
          <w:i w:val="false"/>
          <w:color w:val="000000"/>
          <w:sz w:val="28"/>
        </w:rPr>
        <w:t>
      36-баған бойынша күріш егістігіне арналған алаң көрсетіледі.</w:t>
      </w:r>
    </w:p>
    <w:p>
      <w:pPr>
        <w:spacing w:after="0"/>
        <w:ind w:left="0"/>
        <w:jc w:val="both"/>
      </w:pPr>
      <w:r>
        <w:rPr>
          <w:rFonts w:ascii="Times New Roman"/>
          <w:b w:val="false"/>
          <w:i w:val="false"/>
          <w:color w:val="000000"/>
          <w:sz w:val="28"/>
        </w:rPr>
        <w:t>
      "Көкөністер және бақша дақылдары, тамыржемістілер және түйнекжемістілер" 38-55-бағандары бойынша қырыққабат, бұрыш, қияр, баялды, қызанақ, асқабақ, кәді, асханалық сәбіз, сарымсақ, басты пияз, шомыр, шалғам, асханалық қызылша, қауын, қарбыз, картоп, қант қызылшасы, саңырауқұлақ және өзге де көкөністер егілген алаңдар енгізіледі.</w:t>
      </w:r>
    </w:p>
    <w:p>
      <w:pPr>
        <w:spacing w:after="0"/>
        <w:ind w:left="0"/>
        <w:jc w:val="both"/>
      </w:pPr>
      <w:r>
        <w:rPr>
          <w:rFonts w:ascii="Times New Roman"/>
          <w:b w:val="false"/>
          <w:i w:val="false"/>
          <w:color w:val="000000"/>
          <w:sz w:val="28"/>
        </w:rPr>
        <w:t>
      56-баған бойынша темекі егісінің алаңы көрсетіледі. 57-баған бойынша дәннен тазартылған немесе тазартылмаған мақта көрсетіледі. Мақта егісінің барлық нақты алаңы, оған көлеңкелеу үшін жағалай отырғызылған тұт ағашының жолақтары, жеке тұрған ағаштардың көлеңкелік алаңдары қоса ескеріледі.</w:t>
      </w:r>
    </w:p>
    <w:p>
      <w:pPr>
        <w:spacing w:after="0"/>
        <w:ind w:left="0"/>
        <w:jc w:val="both"/>
      </w:pPr>
      <w:r>
        <w:rPr>
          <w:rFonts w:ascii="Times New Roman"/>
          <w:b w:val="false"/>
          <w:i w:val="false"/>
          <w:color w:val="000000"/>
          <w:sz w:val="28"/>
        </w:rPr>
        <w:t>
      Азықтық дақылдар бойынша (59-66-бағандар) барлық азықтық дақылдардың егістері: азықтық тамыржемісті дақылдар, дәнді және дәнді бұршақты, азықтық бақша (азықтық асқабақ, азықтық қарбыз және азықтық кәділер), азықтық жүгері, азықтық қырыққабат, дақылдық себілген пішендіктер мен жайылымдар (көпжылдық және біржылдық) және басқа да егістер көрсетіледі. 67-баған бойынша ашық жерде өсірілетін гүл егістігіне арналған алаңдар көрсетіледі. Көпжылғы дақыл алаңдары бойынша деректер жеке (69-83-бағандар бойынша) жүзімдіктер, алма ағаштары, алмұрт, өрік, шие, шабдалы, қара өрік, жидектер және өзге де жемістер көрсетіледі.</w:t>
      </w:r>
    </w:p>
    <w:p>
      <w:pPr>
        <w:spacing w:after="0"/>
        <w:ind w:left="0"/>
        <w:jc w:val="both"/>
      </w:pPr>
      <w:r>
        <w:rPr>
          <w:rFonts w:ascii="Times New Roman"/>
          <w:b w:val="false"/>
          <w:i w:val="false"/>
          <w:color w:val="000000"/>
          <w:sz w:val="28"/>
        </w:rPr>
        <w:t>
      26, 35, 50, 51, 66, 76, 81, 82 бос бағандарда егер көрсетілген тізімде болмаса, дақылдардың басқа түрлері көрсетіледі (осы кластағы тізімде саналмағандар).</w:t>
      </w:r>
    </w:p>
    <w:bookmarkStart w:name="z62" w:id="51"/>
    <w:p>
      <w:pPr>
        <w:spacing w:after="0"/>
        <w:ind w:left="0"/>
        <w:jc w:val="both"/>
      </w:pPr>
      <w:r>
        <w:rPr>
          <w:rFonts w:ascii="Times New Roman"/>
          <w:b w:val="false"/>
          <w:i w:val="false"/>
          <w:color w:val="000000"/>
          <w:sz w:val="28"/>
        </w:rPr>
        <w:t>
      6. Арифметикалық-логикалық бақылау:</w:t>
      </w:r>
    </w:p>
    <w:bookmarkEnd w:id="51"/>
    <w:p>
      <w:pPr>
        <w:spacing w:after="0"/>
        <w:ind w:left="0"/>
        <w:jc w:val="both"/>
      </w:pPr>
      <w:r>
        <w:rPr>
          <w:rFonts w:ascii="Times New Roman"/>
          <w:b w:val="false"/>
          <w:i w:val="false"/>
          <w:color w:val="000000"/>
          <w:sz w:val="28"/>
        </w:rPr>
        <w:t>
      2-бөлім. Пайдаланылатын жердің және егістік алқабының болуы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4-9-бағандар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27, 36, 37, 56-58, 67-бағандар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14-26-бағандар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28-35-бағандар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38-55-бағандар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59-66-бағандар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69-83-бағаннан басқа 78-82-бағандар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77-баған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78-82-бағандар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2234"/>
        <w:gridCol w:w="94"/>
        <w:gridCol w:w="95"/>
        <w:gridCol w:w="95"/>
        <w:gridCol w:w="11757"/>
        <w:gridCol w:w="447"/>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131112221</w:t>
            </w:r>
            <w:r>
              <w:br/>
            </w:r>
            <w:r>
              <w:rPr>
                <w:rFonts w:ascii="Times New Roman"/>
                <w:b w:val="false"/>
                <w:i w:val="false"/>
                <w:color w:val="000000"/>
                <w:sz w:val="20"/>
              </w:rPr>
              <w:t>
Код статистической формы 131112221</w:t>
            </w:r>
            <w:r>
              <w:br/>
            </w:r>
            <w:r>
              <w:rPr>
                <w:rFonts w:ascii="Times New Roman"/>
                <w:b w:val="false"/>
                <w:i w:val="false"/>
                <w:color w:val="000000"/>
                <w:sz w:val="20"/>
              </w:rPr>
              <w:t>
7-р (халық)</w:t>
            </w:r>
            <w:r>
              <w:br/>
            </w:r>
            <w:r>
              <w:rPr>
                <w:rFonts w:ascii="Times New Roman"/>
                <w:b w:val="false"/>
                <w:i w:val="false"/>
                <w:color w:val="000000"/>
                <w:sz w:val="20"/>
              </w:rPr>
              <w:t>
7-р (население)</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 шаруашылықтарында пайдаланылатын жер алқаптарының болуы туралы мәліметтер</w:t>
            </w:r>
            <w:r>
              <w:br/>
            </w:r>
            <w:r>
              <w:rPr>
                <w:rFonts w:ascii="Times New Roman"/>
                <w:b/>
                <w:i w:val="false"/>
                <w:color w:val="000000"/>
                <w:sz w:val="20"/>
              </w:rPr>
              <w:t>
Сведения о наличии земельных угодий в домашних хозяйствах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шілдедегі жағдай бойынша ұсынады</w:t>
            </w:r>
            <w:r>
              <w:br/>
            </w:r>
            <w:r>
              <w:rPr>
                <w:rFonts w:ascii="Times New Roman"/>
                <w:b w:val="false"/>
                <w:i w:val="false"/>
                <w:color w:val="000000"/>
                <w:sz w:val="20"/>
              </w:rPr>
              <w:t>
Представляют акимы поселков, сел, сельских округов по состоянию на 1 июля отчетного года</w:t>
            </w:r>
            <w:r>
              <w:br/>
            </w:r>
            <w:r>
              <w:rPr>
                <w:rFonts w:ascii="Times New Roman"/>
                <w:b w:val="false"/>
                <w:i w:val="false"/>
                <w:color w:val="000000"/>
                <w:sz w:val="20"/>
              </w:rPr>
              <w:t>
Ұсыну мерзімі – есепті кезеңнен кейінгі 1-күнге дейін</w:t>
            </w:r>
            <w:r>
              <w:br/>
            </w:r>
            <w:r>
              <w:rPr>
                <w:rFonts w:ascii="Times New Roman"/>
                <w:b w:val="false"/>
                <w:i w:val="false"/>
                <w:color w:val="000000"/>
                <w:sz w:val="20"/>
              </w:rPr>
              <w:t>
Срок представления – до 1 числа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Елді мекен туралы және пайдаланылатын жер алқаптарының болуы туралы мәліметтерді көрсетіңіз</w:t>
      </w:r>
    </w:p>
    <w:p>
      <w:pPr>
        <w:spacing w:after="0"/>
        <w:ind w:left="0"/>
        <w:jc w:val="both"/>
      </w:pPr>
      <w:r>
        <w:rPr>
          <w:rFonts w:ascii="Times New Roman"/>
          <w:b w:val="false"/>
          <w:i w:val="false"/>
          <w:color w:val="000000"/>
          <w:sz w:val="28"/>
        </w:rPr>
        <w:t>
      Укажите сведения о населенном пункте и о наличии земельных угодий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136"/>
        <w:gridCol w:w="1547"/>
        <w:gridCol w:w="1338"/>
        <w:gridCol w:w="2559"/>
        <w:gridCol w:w="454"/>
        <w:gridCol w:w="833"/>
        <w:gridCol w:w="454"/>
        <w:gridCol w:w="454"/>
        <w:gridCol w:w="455"/>
        <w:gridCol w:w="455"/>
        <w:gridCol w:w="455"/>
        <w:gridCol w:w="455"/>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коды (кенттер, ауылдар, ауылдық округтер үшін ӘАОЖ коды)</w:t>
            </w:r>
            <w:r>
              <w:rPr>
                <w:rFonts w:ascii="Times New Roman"/>
                <w:b w:val="false"/>
                <w:i w:val="false"/>
                <w:color w:val="000000"/>
                <w:vertAlign w:val="superscript"/>
              </w:rPr>
              <w:t>1</w:t>
            </w:r>
            <w:r>
              <w:br/>
            </w:r>
            <w:r>
              <w:rPr>
                <w:rFonts w:ascii="Times New Roman"/>
                <w:b w:val="false"/>
                <w:i w:val="false"/>
                <w:color w:val="000000"/>
                <w:sz w:val="20"/>
              </w:rPr>
              <w:t>
Код населенного пункта (для поселка, села, сельского округа код КАТО)</w:t>
            </w:r>
            <w:r>
              <w:rPr>
                <w:rFonts w:ascii="Times New Roman"/>
                <w:b w:val="false"/>
                <w:i w:val="false"/>
                <w:color w:val="000000"/>
                <w:vertAlign w:val="superscript"/>
              </w:rPr>
              <w:t>1</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(кенттер, ауылдар, ауылдық округтер) атауы</w:t>
            </w:r>
            <w:r>
              <w:br/>
            </w:r>
            <w:r>
              <w:rPr>
                <w:rFonts w:ascii="Times New Roman"/>
                <w:b w:val="false"/>
                <w:i w:val="false"/>
                <w:color w:val="000000"/>
                <w:sz w:val="20"/>
              </w:rPr>
              <w:t>
Наименование населенного пункта (поселка, села, сельского округа)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Кенттердегі, ауылдардағы, ауылдық округтердегі бар үй шаруашылықтарының саны</w:t>
            </w:r>
            <w:r>
              <w:br/>
            </w:r>
            <w:r>
              <w:rPr>
                <w:rFonts w:ascii="Times New Roman"/>
                <w:b w:val="false"/>
                <w:i w:val="false"/>
                <w:color w:val="000000"/>
                <w:sz w:val="20"/>
              </w:rPr>
              <w:t>
Количество домашних хозяйств в поселках, селах, сельских округах</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жеке меншікке жататын, барлық жер, шаршы м.</w:t>
            </w:r>
            <w:r>
              <w:rPr>
                <w:rFonts w:ascii="Times New Roman"/>
                <w:b w:val="false"/>
                <w:i w:val="false"/>
                <w:color w:val="000000"/>
                <w:vertAlign w:val="superscript"/>
              </w:rPr>
              <w:t>2</w:t>
            </w:r>
            <w:r>
              <w:br/>
            </w:r>
            <w:r>
              <w:rPr>
                <w:rFonts w:ascii="Times New Roman"/>
                <w:b w:val="false"/>
                <w:i w:val="false"/>
                <w:color w:val="000000"/>
                <w:sz w:val="20"/>
              </w:rPr>
              <w:t>
Всего земли, находящейся в личной собственности на 1 января, в кв.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w:t>
            </w:r>
            <w:r>
              <w:br/>
            </w:r>
            <w:r>
              <w:rPr>
                <w:rFonts w:ascii="Times New Roman"/>
                <w:b w:val="false"/>
                <w:i w:val="false"/>
                <w:color w:val="000000"/>
                <w:sz w:val="20"/>
              </w:rPr>
              <w:t>
под постройками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пайдаланылатын жер алқаптары үшін</w:t>
            </w:r>
            <w:r>
              <w:br/>
            </w:r>
            <w:r>
              <w:rPr>
                <w:rFonts w:ascii="Times New Roman"/>
                <w:b w:val="false"/>
                <w:i w:val="false"/>
                <w:color w:val="000000"/>
                <w:sz w:val="20"/>
              </w:rPr>
              <w:t>
под сельскохозяйственными угодьями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w:t>
            </w:r>
            <w:r>
              <w:br/>
            </w:r>
            <w:r>
              <w:rPr>
                <w:rFonts w:ascii="Times New Roman"/>
                <w:b w:val="false"/>
                <w:i w:val="false"/>
                <w:color w:val="000000"/>
                <w:sz w:val="20"/>
              </w:rPr>
              <w:t>
пашни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w:t>
            </w:r>
            <w:r>
              <w:br/>
            </w:r>
            <w:r>
              <w:rPr>
                <w:rFonts w:ascii="Times New Roman"/>
                <w:b w:val="false"/>
                <w:i w:val="false"/>
                <w:color w:val="000000"/>
                <w:sz w:val="20"/>
              </w:rPr>
              <w:t>
многолетние насаждения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r>
              <w:br/>
            </w:r>
            <w:r>
              <w:rPr>
                <w:rFonts w:ascii="Times New Roman"/>
                <w:b w:val="false"/>
                <w:i w:val="false"/>
                <w:color w:val="000000"/>
                <w:sz w:val="20"/>
              </w:rPr>
              <w:t>
залежь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r>
              <w:br/>
            </w:r>
            <w:r>
              <w:rPr>
                <w:rFonts w:ascii="Times New Roman"/>
                <w:b w:val="false"/>
                <w:i w:val="false"/>
                <w:color w:val="000000"/>
                <w:sz w:val="20"/>
              </w:rPr>
              <w:t>
пастбища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пішендік жерлер</w:t>
            </w:r>
            <w:r>
              <w:br/>
            </w:r>
            <w:r>
              <w:rPr>
                <w:rFonts w:ascii="Times New Roman"/>
                <w:b w:val="false"/>
                <w:i w:val="false"/>
                <w:color w:val="000000"/>
                <w:sz w:val="20"/>
              </w:rPr>
              <w:t>
сенокосы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r>
              <w:br/>
            </w:r>
            <w:r>
              <w:rPr>
                <w:rFonts w:ascii="Times New Roman"/>
                <w:b w:val="false"/>
                <w:i w:val="false"/>
                <w:color w:val="000000"/>
                <w:sz w:val="20"/>
              </w:rPr>
              <w:t>
прочие земли</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ӘАОЖ - әкімшілік-аумақтық объектілерінің ұлттық жіктеуішін – аудандық статистика басқармасының маманы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КАТО- национальный классификатор административно-территориальных объектов – заполняется специалистом районного управления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шаршы м – шаршы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кв. м. – 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3880"/>
        <w:gridCol w:w="1051"/>
        <w:gridCol w:w="1052"/>
        <w:gridCol w:w="1052"/>
        <w:gridCol w:w="4214"/>
      </w:tblGrid>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шілдеге басқа да жер иелерінен қолданысқа алынған барлық жер, шаршы м.</w:t>
            </w:r>
            <w:r>
              <w:br/>
            </w:r>
            <w:r>
              <w:rPr>
                <w:rFonts w:ascii="Times New Roman"/>
                <w:b w:val="false"/>
                <w:i w:val="false"/>
                <w:color w:val="000000"/>
                <w:sz w:val="20"/>
              </w:rPr>
              <w:t>
Всего земли, взятой в пользование у других землевладельцев на 1 июля, в кв.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 мен бақшалардың барлық алаңынан (4 және 11</w:t>
            </w:r>
            <w:r>
              <w:br/>
            </w:r>
            <w:r>
              <w:rPr>
                <w:rFonts w:ascii="Times New Roman"/>
                <w:b w:val="false"/>
                <w:i w:val="false"/>
                <w:color w:val="000000"/>
                <w:sz w:val="20"/>
              </w:rPr>
              <w:t>
жолдардың қосындысынан):</w:t>
            </w:r>
            <w:r>
              <w:br/>
            </w:r>
            <w:r>
              <w:rPr>
                <w:rFonts w:ascii="Times New Roman"/>
                <w:b w:val="false"/>
                <w:i w:val="false"/>
                <w:color w:val="000000"/>
                <w:sz w:val="20"/>
              </w:rPr>
              <w:t>
из общей площади пашни и огородов (из суммы граф 4 и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w:t>
            </w:r>
            <w:r>
              <w:br/>
            </w:r>
            <w:r>
              <w:rPr>
                <w:rFonts w:ascii="Times New Roman"/>
                <w:b w:val="false"/>
                <w:i w:val="false"/>
                <w:color w:val="000000"/>
                <w:sz w:val="20"/>
              </w:rPr>
              <w:t>
пашни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r>
              <w:br/>
            </w:r>
            <w:r>
              <w:rPr>
                <w:rFonts w:ascii="Times New Roman"/>
                <w:b w:val="false"/>
                <w:i w:val="false"/>
                <w:color w:val="000000"/>
                <w:sz w:val="20"/>
              </w:rPr>
              <w:t>
пастбища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пішендік жерлер</w:t>
            </w:r>
            <w:r>
              <w:br/>
            </w:r>
            <w:r>
              <w:rPr>
                <w:rFonts w:ascii="Times New Roman"/>
                <w:b w:val="false"/>
                <w:i w:val="false"/>
                <w:color w:val="000000"/>
                <w:sz w:val="20"/>
              </w:rPr>
              <w:t>
сенокосы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457"/>
        <w:gridCol w:w="1325"/>
        <w:gridCol w:w="558"/>
        <w:gridCol w:w="558"/>
        <w:gridCol w:w="558"/>
        <w:gridCol w:w="558"/>
        <w:gridCol w:w="558"/>
        <w:gridCol w:w="558"/>
        <w:gridCol w:w="558"/>
        <w:gridCol w:w="558"/>
        <w:gridCol w:w="992"/>
        <w:gridCol w:w="559"/>
        <w:gridCol w:w="826"/>
        <w:gridCol w:w="559"/>
        <w:gridCol w:w="560"/>
      </w:tblGrid>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шілдеге ауылшаруашылық дақылдарының егістік алаңы, барлығы, га (0,1-ге дейінгі дәлдікпен)</w:t>
            </w:r>
            <w:r>
              <w:br/>
            </w:r>
            <w:r>
              <w:rPr>
                <w:rFonts w:ascii="Times New Roman"/>
                <w:b w:val="false"/>
                <w:i w:val="false"/>
                <w:color w:val="000000"/>
                <w:sz w:val="20"/>
              </w:rPr>
              <w:t>
Посевные площади сельскохозяйственных культур всего на 1 июля, га (с точностью до 0,1)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w:t>
            </w:r>
            <w:r>
              <w:br/>
            </w:r>
            <w:r>
              <w:rPr>
                <w:rFonts w:ascii="Times New Roman"/>
                <w:b w:val="false"/>
                <w:i w:val="false"/>
                <w:color w:val="000000"/>
                <w:sz w:val="20"/>
              </w:rPr>
              <w:t>
зерновые (за исключением риса), бобовые культуры и семена масличные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r>
              <w:br/>
            </w:r>
            <w:r>
              <w:rPr>
                <w:rFonts w:ascii="Times New Roman"/>
                <w:b w:val="false"/>
                <w:i w:val="false"/>
                <w:color w:val="000000"/>
                <w:sz w:val="20"/>
              </w:rPr>
              <w:t>
кукуруза (маис)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r>
              <w:br/>
            </w:r>
            <w:r>
              <w:rPr>
                <w:rFonts w:ascii="Times New Roman"/>
                <w:b w:val="false"/>
                <w:i w:val="false"/>
                <w:color w:val="000000"/>
                <w:sz w:val="20"/>
              </w:rPr>
              <w:t>
овес</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r>
              <w:br/>
            </w:r>
            <w:r>
              <w:rPr>
                <w:rFonts w:ascii="Times New Roman"/>
                <w:b w:val="false"/>
                <w:i w:val="false"/>
                <w:color w:val="000000"/>
                <w:sz w:val="20"/>
              </w:rPr>
              <w:t>
сорго (джугара)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r>
              <w:br/>
            </w:r>
            <w:r>
              <w:rPr>
                <w:rFonts w:ascii="Times New Roman"/>
                <w:b w:val="false"/>
                <w:i w:val="false"/>
                <w:color w:val="000000"/>
                <w:sz w:val="20"/>
              </w:rPr>
              <w:t>
просо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r>
              <w:br/>
            </w:r>
            <w:r>
              <w:rPr>
                <w:rFonts w:ascii="Times New Roman"/>
                <w:b w:val="false"/>
                <w:i w:val="false"/>
                <w:color w:val="000000"/>
                <w:sz w:val="20"/>
              </w:rPr>
              <w:t>
(гречиха)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r>
              <w:br/>
            </w:r>
            <w:r>
              <w:rPr>
                <w:rFonts w:ascii="Times New Roman"/>
                <w:b w:val="false"/>
                <w:i w:val="false"/>
                <w:color w:val="000000"/>
                <w:sz w:val="20"/>
              </w:rPr>
              <w:t>
) тритикале (пшенично-ржаной гибрид)</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r>
              <w:br/>
            </w:r>
            <w:r>
              <w:rPr>
                <w:rFonts w:ascii="Times New Roman"/>
                <w:b w:val="false"/>
                <w:i w:val="false"/>
                <w:color w:val="000000"/>
                <w:sz w:val="20"/>
              </w:rPr>
              <w:t>
смесь колосовых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ірібұршақ көкөністер (жаңа піскен)</w:t>
            </w:r>
            <w:r>
              <w:br/>
            </w:r>
            <w:r>
              <w:rPr>
                <w:rFonts w:ascii="Times New Roman"/>
                <w:b w:val="false"/>
                <w:i w:val="false"/>
                <w:color w:val="000000"/>
                <w:sz w:val="20"/>
              </w:rPr>
              <w:t>
овощи бобовые зеленые (свежие)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r>
              <w:br/>
            </w:r>
            <w:r>
              <w:rPr>
                <w:rFonts w:ascii="Times New Roman"/>
                <w:b w:val="false"/>
                <w:i w:val="false"/>
                <w:color w:val="000000"/>
                <w:sz w:val="20"/>
              </w:rPr>
              <w:t>
овощи бобовые сушеные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Культуры масличные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r>
              <w:br/>
            </w:r>
            <w:r>
              <w:rPr>
                <w:rFonts w:ascii="Times New Roman"/>
                <w:b w:val="false"/>
                <w:i w:val="false"/>
                <w:color w:val="000000"/>
                <w:sz w:val="20"/>
              </w:rPr>
              <w:t>
Рис, необрушенный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r>
              <w:br/>
            </w:r>
            <w:r>
              <w:rPr>
                <w:rFonts w:ascii="Times New Roman"/>
                <w:b w:val="false"/>
                <w:i w:val="false"/>
                <w:color w:val="000000"/>
                <w:sz w:val="20"/>
              </w:rPr>
              <w:t>
семена льна-кудряша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w:t>
            </w:r>
            <w:r>
              <w:br/>
            </w:r>
            <w:r>
              <w:rPr>
                <w:rFonts w:ascii="Times New Roman"/>
                <w:b w:val="false"/>
                <w:i w:val="false"/>
                <w:color w:val="000000"/>
                <w:sz w:val="20"/>
              </w:rPr>
              <w:t>
семена горчицы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r>
              <w:br/>
            </w:r>
            <w:r>
              <w:rPr>
                <w:rFonts w:ascii="Times New Roman"/>
                <w:b w:val="false"/>
                <w:i w:val="false"/>
                <w:color w:val="000000"/>
                <w:sz w:val="20"/>
              </w:rPr>
              <w:t>
семена рапса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r>
              <w:br/>
            </w:r>
            <w:r>
              <w:rPr>
                <w:rFonts w:ascii="Times New Roman"/>
                <w:b w:val="false"/>
                <w:i w:val="false"/>
                <w:color w:val="000000"/>
                <w:sz w:val="20"/>
              </w:rPr>
              <w:t>
семена подсолнечника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r>
              <w:br/>
            </w:r>
            <w:r>
              <w:rPr>
                <w:rFonts w:ascii="Times New Roman"/>
                <w:b w:val="false"/>
                <w:i w:val="false"/>
                <w:color w:val="000000"/>
                <w:sz w:val="20"/>
              </w:rPr>
              <w:t>
семена сафлора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r>
              <w:br/>
            </w:r>
            <w:r>
              <w:rPr>
                <w:rFonts w:ascii="Times New Roman"/>
                <w:b w:val="false"/>
                <w:i w:val="false"/>
                <w:color w:val="000000"/>
                <w:sz w:val="20"/>
              </w:rPr>
              <w:t>
бобы соевые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r>
              <w:br/>
            </w:r>
            <w:r>
              <w:rPr>
                <w:rFonts w:ascii="Times New Roman"/>
                <w:b w:val="false"/>
                <w:i w:val="false"/>
                <w:color w:val="000000"/>
                <w:sz w:val="20"/>
              </w:rPr>
              <w:t>
орехи земляные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810"/>
        <w:gridCol w:w="953"/>
        <w:gridCol w:w="953"/>
        <w:gridCol w:w="953"/>
        <w:gridCol w:w="954"/>
        <w:gridCol w:w="954"/>
        <w:gridCol w:w="954"/>
        <w:gridCol w:w="954"/>
        <w:gridCol w:w="954"/>
        <w:gridCol w:w="954"/>
        <w:gridCol w:w="954"/>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w:t>
            </w:r>
            <w:r>
              <w:br/>
            </w:r>
            <w:r>
              <w:rPr>
                <w:rFonts w:ascii="Times New Roman"/>
                <w:b w:val="false"/>
                <w:i w:val="false"/>
                <w:color w:val="000000"/>
                <w:sz w:val="20"/>
              </w:rPr>
              <w:t>
Овощи и бахчевые, корнеплоды и клубнеплоды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r>
              <w:br/>
            </w:r>
            <w:r>
              <w:rPr>
                <w:rFonts w:ascii="Times New Roman"/>
                <w:b w:val="false"/>
                <w:i w:val="false"/>
                <w:color w:val="000000"/>
                <w:sz w:val="20"/>
              </w:rPr>
              <w:t>
капуста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r>
              <w:br/>
            </w:r>
            <w:r>
              <w:rPr>
                <w:rFonts w:ascii="Times New Roman"/>
                <w:b w:val="false"/>
                <w:i w:val="false"/>
                <w:color w:val="000000"/>
                <w:sz w:val="20"/>
              </w:rPr>
              <w:t>
перцы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r>
              <w:br/>
            </w:r>
            <w:r>
              <w:rPr>
                <w:rFonts w:ascii="Times New Roman"/>
                <w:b w:val="false"/>
                <w:i w:val="false"/>
                <w:color w:val="000000"/>
                <w:sz w:val="20"/>
              </w:rPr>
              <w:t>
огурцы открытого грунта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r>
              <w:br/>
            </w:r>
            <w:r>
              <w:rPr>
                <w:rFonts w:ascii="Times New Roman"/>
                <w:b w:val="false"/>
                <w:i w:val="false"/>
                <w:color w:val="000000"/>
                <w:sz w:val="20"/>
              </w:rPr>
              <w:t>
баклажаны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r>
              <w:br/>
            </w:r>
            <w:r>
              <w:rPr>
                <w:rFonts w:ascii="Times New Roman"/>
                <w:b w:val="false"/>
                <w:i w:val="false"/>
                <w:color w:val="000000"/>
                <w:sz w:val="20"/>
              </w:rPr>
              <w:t>
помидоры открытого грунта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r>
              <w:br/>
            </w:r>
            <w:r>
              <w:rPr>
                <w:rFonts w:ascii="Times New Roman"/>
                <w:b w:val="false"/>
                <w:i w:val="false"/>
                <w:color w:val="000000"/>
                <w:sz w:val="20"/>
              </w:rPr>
              <w:t>
тыква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r>
              <w:br/>
            </w:r>
            <w:r>
              <w:rPr>
                <w:rFonts w:ascii="Times New Roman"/>
                <w:b w:val="false"/>
                <w:i w:val="false"/>
                <w:color w:val="000000"/>
                <w:sz w:val="20"/>
              </w:rPr>
              <w:t>
кабачки</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r>
              <w:br/>
            </w:r>
            <w:r>
              <w:rPr>
                <w:rFonts w:ascii="Times New Roman"/>
                <w:b w:val="false"/>
                <w:i w:val="false"/>
                <w:color w:val="000000"/>
                <w:sz w:val="20"/>
              </w:rPr>
              <w:t>
морковь столовая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r>
              <w:br/>
            </w:r>
            <w:r>
              <w:rPr>
                <w:rFonts w:ascii="Times New Roman"/>
                <w:b w:val="false"/>
                <w:i w:val="false"/>
                <w:color w:val="000000"/>
                <w:sz w:val="20"/>
              </w:rPr>
              <w:t>
чеснок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r>
              <w:br/>
            </w:r>
            <w:r>
              <w:rPr>
                <w:rFonts w:ascii="Times New Roman"/>
                <w:b w:val="false"/>
                <w:i w:val="false"/>
                <w:color w:val="000000"/>
                <w:sz w:val="20"/>
              </w:rPr>
              <w:t>
лук репчатый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65"/>
        <w:gridCol w:w="1066"/>
        <w:gridCol w:w="1066"/>
        <w:gridCol w:w="1066"/>
        <w:gridCol w:w="1066"/>
        <w:gridCol w:w="1066"/>
        <w:gridCol w:w="1066"/>
        <w:gridCol w:w="1066"/>
        <w:gridCol w:w="1066"/>
        <w:gridCol w:w="1642"/>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 строки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r>
              <w:br/>
            </w:r>
            <w:r>
              <w:rPr>
                <w:rFonts w:ascii="Times New Roman"/>
                <w:b w:val="false"/>
                <w:i w:val="false"/>
                <w:color w:val="000000"/>
                <w:sz w:val="20"/>
              </w:rPr>
              <w:t>
Табак</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r>
              <w:br/>
            </w:r>
            <w:r>
              <w:rPr>
                <w:rFonts w:ascii="Times New Roman"/>
                <w:b w:val="false"/>
                <w:i w:val="false"/>
                <w:color w:val="000000"/>
                <w:sz w:val="20"/>
              </w:rPr>
              <w:t>
Хлопок, очищенный или не очищенный от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шалғам</w:t>
            </w:r>
            <w:r>
              <w:br/>
            </w:r>
            <w:r>
              <w:rPr>
                <w:rFonts w:ascii="Times New Roman"/>
                <w:b w:val="false"/>
                <w:i w:val="false"/>
                <w:color w:val="000000"/>
                <w:sz w:val="20"/>
              </w:rPr>
              <w:t>
редис, редька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r>
              <w:br/>
            </w:r>
            <w:r>
              <w:rPr>
                <w:rFonts w:ascii="Times New Roman"/>
                <w:b w:val="false"/>
                <w:i w:val="false"/>
                <w:color w:val="000000"/>
                <w:sz w:val="20"/>
              </w:rPr>
              <w:t>
свекла столовая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w:t>
            </w:r>
            <w:r>
              <w:br/>
            </w:r>
            <w:r>
              <w:rPr>
                <w:rFonts w:ascii="Times New Roman"/>
                <w:b w:val="false"/>
                <w:i w:val="false"/>
                <w:color w:val="000000"/>
                <w:sz w:val="20"/>
              </w:rPr>
              <w:t>
бахчевые культуры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свекла сахарная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r>
              <w:br/>
            </w:r>
            <w:r>
              <w:rPr>
                <w:rFonts w:ascii="Times New Roman"/>
                <w:b w:val="false"/>
                <w:i w:val="false"/>
                <w:color w:val="000000"/>
                <w:sz w:val="20"/>
              </w:rPr>
              <w:t>
грибы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821"/>
        <w:gridCol w:w="821"/>
        <w:gridCol w:w="821"/>
        <w:gridCol w:w="821"/>
        <w:gridCol w:w="821"/>
        <w:gridCol w:w="1362"/>
        <w:gridCol w:w="822"/>
        <w:gridCol w:w="822"/>
        <w:gridCol w:w="822"/>
        <w:gridCol w:w="1431"/>
        <w:gridCol w:w="2115"/>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Культуры кормовые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 гүлдердің тұқымдары</w:t>
            </w:r>
            <w:r>
              <w:br/>
            </w:r>
            <w:r>
              <w:rPr>
                <w:rFonts w:ascii="Times New Roman"/>
                <w:b w:val="false"/>
                <w:i w:val="false"/>
                <w:color w:val="000000"/>
                <w:sz w:val="20"/>
              </w:rPr>
              <w:t>
Цветы и цветочные бутоны, срезанные; семена цветов</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(6 бағаннан):</w:t>
            </w:r>
            <w:r>
              <w:br/>
            </w:r>
            <w:r>
              <w:rPr>
                <w:rFonts w:ascii="Times New Roman"/>
                <w:b w:val="false"/>
                <w:i w:val="false"/>
                <w:color w:val="000000"/>
                <w:sz w:val="20"/>
              </w:rPr>
              <w:t>
из общей площади многолетних насаждений (из графы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r>
              <w:br/>
            </w:r>
            <w:r>
              <w:rPr>
                <w:rFonts w:ascii="Times New Roman"/>
                <w:b w:val="false"/>
                <w:i w:val="false"/>
                <w:color w:val="000000"/>
                <w:sz w:val="20"/>
              </w:rPr>
              <w:t>
культуры кормовые на силос (без кукурузы)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r>
              <w:br/>
            </w:r>
            <w:r>
              <w:rPr>
                <w:rFonts w:ascii="Times New Roman"/>
                <w:b w:val="false"/>
                <w:i w:val="false"/>
                <w:color w:val="000000"/>
                <w:sz w:val="20"/>
              </w:rPr>
              <w:t>
кукуруза на корм</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r>
              <w:br/>
            </w:r>
            <w:r>
              <w:rPr>
                <w:rFonts w:ascii="Times New Roman"/>
                <w:b w:val="false"/>
                <w:i w:val="false"/>
                <w:color w:val="000000"/>
                <w:sz w:val="20"/>
              </w:rPr>
              <w:t>
сено</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18"/>
        <w:gridCol w:w="718"/>
        <w:gridCol w:w="718"/>
        <w:gridCol w:w="718"/>
        <w:gridCol w:w="718"/>
        <w:gridCol w:w="718"/>
        <w:gridCol w:w="718"/>
        <w:gridCol w:w="718"/>
        <w:gridCol w:w="720"/>
        <w:gridCol w:w="718"/>
        <w:gridCol w:w="805"/>
        <w:gridCol w:w="719"/>
        <w:gridCol w:w="719"/>
        <w:gridCol w:w="719"/>
        <w:gridCol w:w="720"/>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дақылдар</w:t>
            </w:r>
            <w:r>
              <w:br/>
            </w:r>
            <w:r>
              <w:rPr>
                <w:rFonts w:ascii="Times New Roman"/>
                <w:b w:val="false"/>
                <w:i w:val="false"/>
                <w:color w:val="000000"/>
                <w:sz w:val="20"/>
              </w:rPr>
              <w:t>
Культуры многолетние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r>
              <w:br/>
            </w:r>
            <w:r>
              <w:rPr>
                <w:rFonts w:ascii="Times New Roman"/>
                <w:b w:val="false"/>
                <w:i w:val="false"/>
                <w:color w:val="000000"/>
                <w:sz w:val="20"/>
              </w:rPr>
              <w:t>
виноград</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r>
              <w:br/>
            </w:r>
            <w:r>
              <w:rPr>
                <w:rFonts w:ascii="Times New Roman"/>
                <w:b w:val="false"/>
                <w:i w:val="false"/>
                <w:color w:val="000000"/>
                <w:sz w:val="20"/>
              </w:rPr>
              <w:t>
яблоки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r>
              <w:br/>
            </w:r>
            <w:r>
              <w:rPr>
                <w:rFonts w:ascii="Times New Roman"/>
                <w:b w:val="false"/>
                <w:i w:val="false"/>
                <w:color w:val="000000"/>
                <w:sz w:val="20"/>
              </w:rPr>
              <w:t>
груши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абрикосы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r>
              <w:br/>
            </w:r>
            <w:r>
              <w:rPr>
                <w:rFonts w:ascii="Times New Roman"/>
                <w:b w:val="false"/>
                <w:i w:val="false"/>
                <w:color w:val="000000"/>
                <w:sz w:val="20"/>
              </w:rPr>
              <w:t>
вишня</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персики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r>
              <w:br/>
            </w:r>
            <w:r>
              <w:rPr>
                <w:rFonts w:ascii="Times New Roman"/>
                <w:b w:val="false"/>
                <w:i w:val="false"/>
                <w:color w:val="000000"/>
                <w:sz w:val="20"/>
              </w:rPr>
              <w:t>
сливы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r>
              <w:br/>
            </w:r>
            <w:r>
              <w:rPr>
                <w:rFonts w:ascii="Times New Roman"/>
                <w:b w:val="false"/>
                <w:i w:val="false"/>
                <w:color w:val="000000"/>
                <w:sz w:val="20"/>
              </w:rPr>
              <w:t>
ягоды и плоды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r>
              <w:br/>
            </w:r>
            <w:r>
              <w:rPr>
                <w:rFonts w:ascii="Times New Roman"/>
                <w:b w:val="false"/>
                <w:i w:val="false"/>
                <w:color w:val="000000"/>
                <w:sz w:val="20"/>
              </w:rPr>
              <w:t>
орехи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r>
              <w:br/>
            </w:r>
            <w:r>
              <w:rPr>
                <w:rFonts w:ascii="Times New Roman"/>
                <w:b w:val="false"/>
                <w:i w:val="false"/>
                <w:color w:val="000000"/>
                <w:sz w:val="20"/>
              </w:rPr>
              <w:t>
малина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w:t>
            </w:r>
            <w:r>
              <w:br/>
            </w:r>
            <w:r>
              <w:rPr>
                <w:rFonts w:ascii="Times New Roman"/>
                <w:b w:val="false"/>
                <w:i w:val="false"/>
                <w:color w:val="000000"/>
                <w:sz w:val="20"/>
              </w:rPr>
              <w:t>
земляника (клубника)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r>
              <w:br/>
            </w:r>
            <w:r>
              <w:rPr>
                <w:rFonts w:ascii="Times New Roman"/>
                <w:b w:val="false"/>
                <w:i w:val="false"/>
                <w:color w:val="000000"/>
                <w:sz w:val="20"/>
              </w:rPr>
              <w:t>
смородина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12-қосымша</w:t>
            </w:r>
          </w:p>
        </w:tc>
      </w:tr>
    </w:tbl>
    <w:bookmarkStart w:name="z65" w:id="52"/>
    <w:p>
      <w:pPr>
        <w:spacing w:after="0"/>
        <w:ind w:left="0"/>
        <w:jc w:val="left"/>
      </w:pPr>
      <w:r>
        <w:rPr>
          <w:rFonts w:ascii="Times New Roman"/>
          <w:b/>
          <w:i w:val="false"/>
          <w:color w:val="000000"/>
        </w:rPr>
        <w:t xml:space="preserve"> "Үй шаруашылықтарында пайдаланылатын жер алқаптарының болуы туралы мәліметтер" жалпымемлекеттік статистикалық байқаудың статистикалық нысанын (коды 131112221, индексі 7-р (халық), кезеңділігі жылдық) толтыру жөніндегі нұсқаулық</w:t>
      </w:r>
    </w:p>
    <w:bookmarkEnd w:id="52"/>
    <w:bookmarkStart w:name="z66" w:id="53"/>
    <w:p>
      <w:pPr>
        <w:spacing w:after="0"/>
        <w:ind w:left="0"/>
        <w:jc w:val="both"/>
      </w:pPr>
      <w:r>
        <w:rPr>
          <w:rFonts w:ascii="Times New Roman"/>
          <w:b w:val="false"/>
          <w:i w:val="false"/>
          <w:color w:val="000000"/>
          <w:sz w:val="28"/>
        </w:rPr>
        <w:t xml:space="preserve">
      1. Осы "Үй шаруашылықтарында пайдаланылатын жер алқаптарының болуы туралы мәліметтер" жалпымемлекеттік статистикалық байқаудың статистикалық нысанын (коды 131112221, индексі 7-р (халық),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шаруашылықтарында пайдаланылатын жер алқаптарының болуы туралы мәліметтер" жалпымемлекеттік статистикалық байқаудың статистикалық нысанын (коды 131112221, индексі 7-р (халық), кезеңділігі жылдық) жалпымемлекеттік статистикалық байқаудың статистикалық нысанын толтыруды нақтылайды.</w:t>
      </w:r>
    </w:p>
    <w:bookmarkEnd w:id="53"/>
    <w:bookmarkStart w:name="z67" w:id="5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54"/>
    <w:p>
      <w:pPr>
        <w:spacing w:after="0"/>
        <w:ind w:left="0"/>
        <w:jc w:val="both"/>
      </w:pPr>
      <w:r>
        <w:rPr>
          <w:rFonts w:ascii="Times New Roman"/>
          <w:b w:val="false"/>
          <w:i w:val="false"/>
          <w:color w:val="000000"/>
          <w:sz w:val="28"/>
        </w:rPr>
        <w:t>
      1) егiстiк жер – жүйелi түрде өңделетiн және көп жылдық шөптердiң егiстiгiн қоса алғанда, ауыл шаруашылығы дақылдарының егiстiгiне пайдаланылатын жер учаскесi, сондай-ақ сүрi жер;</w:t>
      </w:r>
    </w:p>
    <w:p>
      <w:pPr>
        <w:spacing w:after="0"/>
        <w:ind w:left="0"/>
        <w:jc w:val="both"/>
      </w:pPr>
      <w:r>
        <w:rPr>
          <w:rFonts w:ascii="Times New Roman"/>
          <w:b w:val="false"/>
          <w:i w:val="false"/>
          <w:color w:val="000000"/>
          <w:sz w:val="28"/>
        </w:rPr>
        <w:t xml:space="preserve">
      2) көп жылдық екпелер – жемiс-жидек, техникалық және дәрiлік өнiмдердiң түсiмiн алуға арналған, қолдан отырғызылған жасанды бұта екпелеріне немесе шөптік көп жылдық өсімдіктерге, пайдаланылатын ауыл шаруашылығының пайдалы жерлері. Көп жылдық екпелер құрамында бақша, жүзімдік, жидектік, жемісті көшеттіктер, алқаптар бөлініп көрсетіледі; </w:t>
      </w:r>
    </w:p>
    <w:p>
      <w:pPr>
        <w:spacing w:after="0"/>
        <w:ind w:left="0"/>
        <w:jc w:val="both"/>
      </w:pPr>
      <w:r>
        <w:rPr>
          <w:rFonts w:ascii="Times New Roman"/>
          <w:b w:val="false"/>
          <w:i w:val="false"/>
          <w:color w:val="000000"/>
          <w:sz w:val="28"/>
        </w:rPr>
        <w:t>
      3) табиғи шабындықтар мен жайылымдар – шөп шабуға және жануарларды жаюға жүйелi түрде пайдаланылатын жер учаскелерi;</w:t>
      </w:r>
    </w:p>
    <w:p>
      <w:pPr>
        <w:spacing w:after="0"/>
        <w:ind w:left="0"/>
        <w:jc w:val="both"/>
      </w:pPr>
      <w:r>
        <w:rPr>
          <w:rFonts w:ascii="Times New Roman"/>
          <w:b w:val="false"/>
          <w:i w:val="false"/>
          <w:color w:val="000000"/>
          <w:sz w:val="28"/>
        </w:rPr>
        <w:t>
      4)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w:t>
      </w:r>
    </w:p>
    <w:p>
      <w:pPr>
        <w:spacing w:after="0"/>
        <w:ind w:left="0"/>
        <w:jc w:val="both"/>
      </w:pPr>
      <w:r>
        <w:rPr>
          <w:rFonts w:ascii="Times New Roman"/>
          <w:b w:val="false"/>
          <w:i w:val="false"/>
          <w:color w:val="000000"/>
          <w:sz w:val="28"/>
        </w:rPr>
        <w:t>
      5)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p>
    <w:p>
      <w:pPr>
        <w:spacing w:after="0"/>
        <w:ind w:left="0"/>
        <w:jc w:val="both"/>
      </w:pPr>
      <w:r>
        <w:rPr>
          <w:rFonts w:ascii="Times New Roman"/>
          <w:b w:val="false"/>
          <w:i w:val="false"/>
          <w:color w:val="000000"/>
          <w:sz w:val="28"/>
        </w:rPr>
        <w:t>
      6) шаруашылық бойынша есепке алу – үй шаруашылықтары мен шаруа және (немесе) фермер қожалықтары бойынша әкімшілік деректерді қалыптастыру процесі.</w:t>
      </w:r>
    </w:p>
    <w:bookmarkStart w:name="z68" w:id="55"/>
    <w:p>
      <w:pPr>
        <w:spacing w:after="0"/>
        <w:ind w:left="0"/>
        <w:jc w:val="both"/>
      </w:pPr>
      <w:r>
        <w:rPr>
          <w:rFonts w:ascii="Times New Roman"/>
          <w:b w:val="false"/>
          <w:i w:val="false"/>
          <w:color w:val="000000"/>
          <w:sz w:val="28"/>
        </w:rPr>
        <w:t>
      3. Статистикалық нысанға жазу әрбір елді мекен бойынша оның толық атауын көрсете отырып, бөлек жолдарға жүргізіледі.</w:t>
      </w:r>
    </w:p>
    <w:bookmarkEnd w:id="55"/>
    <w:p>
      <w:pPr>
        <w:spacing w:after="0"/>
        <w:ind w:left="0"/>
        <w:jc w:val="both"/>
      </w:pPr>
      <w:r>
        <w:rPr>
          <w:rFonts w:ascii="Times New Roman"/>
          <w:b w:val="false"/>
          <w:i w:val="false"/>
          <w:color w:val="000000"/>
          <w:sz w:val="28"/>
        </w:rPr>
        <w:t>
      Статистикалық нысанды толтырғанда:</w:t>
      </w:r>
    </w:p>
    <w:p>
      <w:pPr>
        <w:spacing w:after="0"/>
        <w:ind w:left="0"/>
        <w:jc w:val="both"/>
      </w:pPr>
      <w:r>
        <w:rPr>
          <w:rFonts w:ascii="Times New Roman"/>
          <w:b w:val="false"/>
          <w:i w:val="false"/>
          <w:color w:val="000000"/>
          <w:sz w:val="28"/>
        </w:rPr>
        <w:t>
      Әкімшілік дереккөздер және аумақтық органдар жүргізетін жер кадастрының деректері;</w:t>
      </w:r>
    </w:p>
    <w:p>
      <w:pPr>
        <w:spacing w:after="0"/>
        <w:ind w:left="0"/>
        <w:jc w:val="both"/>
      </w:pPr>
      <w:r>
        <w:rPr>
          <w:rFonts w:ascii="Times New Roman"/>
          <w:b w:val="false"/>
          <w:i w:val="false"/>
          <w:color w:val="000000"/>
          <w:sz w:val="28"/>
        </w:rPr>
        <w:t>
      Үй шаруашылықтарын есепке алу дәптерінің деректері пайдаланылады.</w:t>
      </w:r>
    </w:p>
    <w:bookmarkStart w:name="z69" w:id="56"/>
    <w:p>
      <w:pPr>
        <w:spacing w:after="0"/>
        <w:ind w:left="0"/>
        <w:jc w:val="both"/>
      </w:pPr>
      <w:r>
        <w:rPr>
          <w:rFonts w:ascii="Times New Roman"/>
          <w:b w:val="false"/>
          <w:i w:val="false"/>
          <w:color w:val="000000"/>
          <w:sz w:val="28"/>
        </w:rPr>
        <w:t>
      4. 1-бөлімнің 1-бағанында "1 қаңтарға жеке меншікке жататын барлық жер шаршы метр" үй шаруашылықтарының пайдалануындағы барлық жер туралы деректер және ауылшаруашылық құрылыстар жолында қойылады. 4 және 9-бағандарда осы жерлер пайдаланылуына қарай көрсетіледі: егістік жер, жайылымдар, шабындықтар, тыңайған жерлер және көп жылдық екпелер отырғызылатын жер. 1-бөлімнің 10-бағанында басқа да жер иелерінен пайдалануға алынған жерлер жазылады. Мұнда 1 шілдедегі жағдай бойынша шаруашылық пайдаланатын егістік жерлер, пішендік жерлер және жайылымдар көрсетіледі.</w:t>
      </w:r>
    </w:p>
    <w:bookmarkEnd w:id="56"/>
    <w:bookmarkStart w:name="z70" w:id="57"/>
    <w:p>
      <w:pPr>
        <w:spacing w:after="0"/>
        <w:ind w:left="0"/>
        <w:jc w:val="both"/>
      </w:pPr>
      <w:r>
        <w:rPr>
          <w:rFonts w:ascii="Times New Roman"/>
          <w:b w:val="false"/>
          <w:i w:val="false"/>
          <w:color w:val="000000"/>
          <w:sz w:val="28"/>
        </w:rPr>
        <w:t>
      5. 1-бөлімнің 15-бағанында жеке дақылдар бойынша (16-70-бағандар) барлық егістік алаңы көрсетіледі, сонымен қатар көп жылғы дақылдар мен жемістер және жидектер (72-87-бағандар) үй шаруашылықтарын есепке алу деректері негізінде шаршы метрмен толтырылады. Бұл бағандарға үй іргесіндегі ғана емес, сонымен бірге жалға алынған және бақшаға бөлінген егістерді қосу қажет.</w:t>
      </w:r>
    </w:p>
    <w:bookmarkEnd w:id="57"/>
    <w:p>
      <w:pPr>
        <w:spacing w:after="0"/>
        <w:ind w:left="0"/>
        <w:jc w:val="both"/>
      </w:pPr>
      <w:r>
        <w:rPr>
          <w:rFonts w:ascii="Times New Roman"/>
          <w:b w:val="false"/>
          <w:i w:val="false"/>
          <w:color w:val="000000"/>
          <w:sz w:val="28"/>
        </w:rPr>
        <w:t xml:space="preserve">
      29, 38, 53, 54, 69, 80, 85, 86 бос бағандарда егер көрсетілген тізімде болмаса, дақылдардың басқа түрлері көрсетіледі (осы кластағы тізімде саналмағандар). </w:t>
      </w:r>
    </w:p>
    <w:p>
      <w:pPr>
        <w:spacing w:after="0"/>
        <w:ind w:left="0"/>
        <w:jc w:val="both"/>
      </w:pPr>
      <w:r>
        <w:rPr>
          <w:rFonts w:ascii="Times New Roman"/>
          <w:b w:val="false"/>
          <w:i w:val="false"/>
          <w:color w:val="000000"/>
          <w:sz w:val="28"/>
        </w:rPr>
        <w:t>
      Бақтардың қатар аралықтарындағы егістер тиісті дақылдар егістік жерлердің қорытындысына және барлық егістік жерлердің қорытындысына енгізіледі. Отамалы дақылдардың қатар аралықтарындағы егістер, сондай-ақ қайталама (аңыздық) егістер егістік жерлерге енгізілмейді. Ауыл шаруашылығы дақылдарын егу жүргізілмеген көгал алаң, жолдар және басқа да алқаптар егістік жерлерге енгізілмейді.</w:t>
      </w:r>
    </w:p>
    <w:p>
      <w:pPr>
        <w:spacing w:after="0"/>
        <w:ind w:left="0"/>
        <w:jc w:val="both"/>
      </w:pPr>
      <w:r>
        <w:rPr>
          <w:rFonts w:ascii="Times New Roman"/>
          <w:b w:val="false"/>
          <w:i w:val="false"/>
          <w:color w:val="000000"/>
          <w:sz w:val="28"/>
        </w:rPr>
        <w:t>
      "Дәнді (күрішті қоспағанда) және бұршақты дақылдар" 16-бағанына сақталған күздік дәнді (бидай, қара бидай, арпа) және дән ретінде пайдалануға арналған жаздық дәнді (бидай, арпа, сұлы, дәнді масақтардың қоспасы, жүгері, тары, қара құмық, күріш, қонақ бұршақ, дәнді бұршақтылар) дақылдардың егістері кіреді. Басқа мақсатқа (көк азыққа, сүрлемге, пішенге) арналған дәнді дақылдар бұл бағанға кірмейді.</w:t>
      </w:r>
    </w:p>
    <w:p>
      <w:pPr>
        <w:spacing w:after="0"/>
        <w:ind w:left="0"/>
        <w:jc w:val="both"/>
      </w:pPr>
      <w:r>
        <w:rPr>
          <w:rFonts w:ascii="Times New Roman"/>
          <w:b w:val="false"/>
          <w:i w:val="false"/>
          <w:color w:val="000000"/>
          <w:sz w:val="28"/>
        </w:rPr>
        <w:t>
      30-баған бойынша сәйкесінше майлы дақылдарға арналған алаң көрсетіледі, одан 31-баған бойынша шашақты зығырдың тұқымдары, 32, 33, 34, 35-бағандар бойынша қыша, рапс, күнбағыстың, мақсары тұқымдары көрсетілген. Күнбағыс егісіне ағымдағы жылы өндірілген егістер, сондай-ақ қыстың алдында өндірілген күнбағыстың дәнге сақталған егістері кіреді. Соя бұршақтары, жер жаңғақ, күріш 36, 37, 39-бағандарда көрсетіледі. Майлы дақылдардың басқа түрлері бар болғанда 38 бос бағанда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жемістерге (41-58-бағандар) ашық топырақтағы егістер кіреді. Ашық топырақтағы көкөністерге қырыққабат, бұрыштар, ашық топырақтың қиярлары, баялдылар, ашық топырақтың қызанақтары, асқабақ, кәділер, асханалық сәбіз сарымсақ, басты пияз, шомыр, шалғам, асханалық қызылша, басқша дақылдары (қауындар, қарбыздар), картоп (картоптың барлық алаңы егіс мезгілімен оның арналғанына қарамастан), қант қызылшасы және саңырауқұлақтар алаңдары енгізіледі. 59-баған бойынша темекі егісіне арналған алаң жазылады. Мақта өсімдігі бойынша (60-баған) мақта егісінің барлық нақты алаңы есептелінеді, оған көлеңкелеу үшін жағалай отырғызылған тұт ағашының жолақтары, жеке тұрған ағаштардың көлеңкелік алаңдары көрсетіледі.</w:t>
      </w:r>
    </w:p>
    <w:p>
      <w:pPr>
        <w:spacing w:after="0"/>
        <w:ind w:left="0"/>
        <w:jc w:val="both"/>
      </w:pPr>
      <w:r>
        <w:rPr>
          <w:rFonts w:ascii="Times New Roman"/>
          <w:b w:val="false"/>
          <w:i w:val="false"/>
          <w:color w:val="000000"/>
          <w:sz w:val="28"/>
        </w:rPr>
        <w:t>
      Азықтық дақылдар бойынша (62-69-бағандар) барлық азықтық дақылдар: азықтық, тамыр жемісті, бақша, дәнді және сүрлемге арналған азық және азықтық жүгері көрсетіледі. 69-бос бағанында бар болған жағдайда өзге де азықтық дақылдар жазылады. 70-бағанда гүл егістігіне арналған алаңдар көрсетіледі.</w:t>
      </w:r>
    </w:p>
    <w:p>
      <w:pPr>
        <w:spacing w:after="0"/>
        <w:ind w:left="0"/>
        <w:jc w:val="both"/>
      </w:pPr>
      <w:r>
        <w:rPr>
          <w:rFonts w:ascii="Times New Roman"/>
          <w:b w:val="false"/>
          <w:i w:val="false"/>
          <w:color w:val="000000"/>
          <w:sz w:val="28"/>
        </w:rPr>
        <w:t xml:space="preserve">
      Көп жылдық дақылдардың егіс алаңы бойынша деректер (73-86 бағандар бойынша): алмалар, алмұрттар, өріктер, шиелер, шабдалылар, қара өріктер, жемістер және басқа да жидектер. </w:t>
      </w:r>
    </w:p>
    <w:bookmarkStart w:name="z71" w:id="58"/>
    <w:p>
      <w:pPr>
        <w:spacing w:after="0"/>
        <w:ind w:left="0"/>
        <w:jc w:val="both"/>
      </w:pPr>
      <w:r>
        <w:rPr>
          <w:rFonts w:ascii="Times New Roman"/>
          <w:b w:val="false"/>
          <w:i w:val="false"/>
          <w:color w:val="000000"/>
          <w:sz w:val="28"/>
        </w:rPr>
        <w:t>
      6. Арифметикалық-логикалық бақылау:</w:t>
      </w:r>
    </w:p>
    <w:bookmarkEnd w:id="58"/>
    <w:p>
      <w:pPr>
        <w:spacing w:after="0"/>
        <w:ind w:left="0"/>
        <w:jc w:val="both"/>
      </w:pPr>
      <w:r>
        <w:rPr>
          <w:rFonts w:ascii="Times New Roman"/>
          <w:b w:val="false"/>
          <w:i w:val="false"/>
          <w:color w:val="000000"/>
          <w:sz w:val="28"/>
        </w:rPr>
        <w:t>
      1) 2 - Бөлім. Егістік жерлер және жердің нақты бары туралы мәліметтер: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2-3-бағандар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4-9-бағандар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11-13-бағандар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 30, 39, 40, 59-61, 70-бағандар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17-29-бағандар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31-38-бағандар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41-58-бағандар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62-69-бағандар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73-87-бағандардан басқа 82-86-бағандар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81-баған = </w:t>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82-86-бағандар әрбір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2234"/>
        <w:gridCol w:w="94"/>
        <w:gridCol w:w="2444"/>
        <w:gridCol w:w="351"/>
        <w:gridCol w:w="9247"/>
        <w:gridCol w:w="352"/>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282103043</w:t>
            </w:r>
            <w:r>
              <w:br/>
            </w:r>
            <w:r>
              <w:rPr>
                <w:rFonts w:ascii="Times New Roman"/>
                <w:b w:val="false"/>
                <w:i w:val="false"/>
                <w:color w:val="000000"/>
                <w:sz w:val="20"/>
              </w:rPr>
              <w:t>
Код статистической формы 282103043</w:t>
            </w:r>
            <w:r>
              <w:br/>
            </w:r>
            <w:r>
              <w:rPr>
                <w:rFonts w:ascii="Times New Roman"/>
                <w:b w:val="false"/>
                <w:i w:val="false"/>
                <w:color w:val="000000"/>
                <w:sz w:val="20"/>
              </w:rPr>
              <w:t>
КП-001</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 кәсіпорындарының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промышленных предприятий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4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92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ЭҚЖЖ 05-33, 35-39)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"Промышленность" (согласно кодам Общего классификатора видов экономической деятельности – ОКЭД 05-33, 35-39)</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 ағымдағы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w:t>
      </w:r>
    </w:p>
    <w:p>
      <w:pPr>
        <w:spacing w:after="0"/>
        <w:ind w:left="0"/>
        <w:jc w:val="both"/>
      </w:pPr>
      <w:r>
        <w:rPr>
          <w:rFonts w:ascii="Times New Roman"/>
          <w:b w:val="false"/>
          <w:i w:val="false"/>
          <w:color w:val="000000"/>
          <w:sz w:val="28"/>
        </w:rPr>
        <w:t>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Сіз өз кәсіпорныңыздың қызметінің келесі көрсеткіштерінің өзгерісін қалай бағалайсыз?</w:t>
      </w:r>
    </w:p>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159"/>
        <w:gridCol w:w="7"/>
        <w:gridCol w:w="3475"/>
        <w:gridCol w:w="913"/>
        <w:gridCol w:w="913"/>
        <w:gridCol w:w="913"/>
        <w:gridCol w:w="914"/>
        <w:gridCol w:w="914"/>
        <w:gridCol w:w="914"/>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w:t>
            </w:r>
            <w:r>
              <w:br/>
            </w:r>
            <w:r>
              <w:rPr>
                <w:rFonts w:ascii="Times New Roman"/>
                <w:b w:val="false"/>
                <w:i w:val="false"/>
                <w:color w:val="000000"/>
                <w:sz w:val="20"/>
              </w:rPr>
              <w:t>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өнімнің негізгі түрлерін шығару</w:t>
            </w:r>
            <w:r>
              <w:br/>
            </w:r>
            <w:r>
              <w:rPr>
                <w:rFonts w:ascii="Times New Roman"/>
                <w:b w:val="false"/>
                <w:i w:val="false"/>
                <w:color w:val="000000"/>
                <w:sz w:val="20"/>
              </w:rPr>
              <w:t>
Выпуск основного вида продукции в натуральном выражении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өнімдерге баға</w:t>
            </w:r>
            <w:r>
              <w:br/>
            </w:r>
            <w:r>
              <w:rPr>
                <w:rFonts w:ascii="Times New Roman"/>
                <w:b w:val="false"/>
                <w:i w:val="false"/>
                <w:color w:val="000000"/>
                <w:sz w:val="20"/>
              </w:rPr>
              <w:t>
Цены на реализуемую продукцию</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және материалдарға баға Цены на сырье и материалы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 қорлары</w:t>
            </w:r>
            <w:r>
              <w:br/>
            </w:r>
            <w:r>
              <w:rPr>
                <w:rFonts w:ascii="Times New Roman"/>
                <w:b w:val="false"/>
                <w:i w:val="false"/>
                <w:color w:val="000000"/>
                <w:sz w:val="20"/>
              </w:rPr>
              <w:t>
Запасы готовой продукции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өнімдеріне жалпы сұраныс</w:t>
            </w:r>
            <w:r>
              <w:br/>
            </w:r>
            <w:r>
              <w:rPr>
                <w:rFonts w:ascii="Times New Roman"/>
                <w:b w:val="false"/>
                <w:i w:val="false"/>
                <w:color w:val="000000"/>
                <w:sz w:val="20"/>
              </w:rPr>
              <w:t>
Общий спрос на продукцию предприятия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r>
              <w:br/>
            </w:r>
            <w:r>
              <w:rPr>
                <w:rFonts w:ascii="Times New Roman"/>
                <w:b w:val="false"/>
                <w:i w:val="false"/>
                <w:color w:val="000000"/>
                <w:sz w:val="20"/>
              </w:rPr>
              <w:t>
Инвестиции</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негізгі капиталға</w:t>
            </w:r>
            <w:r>
              <w:br/>
            </w:r>
            <w:r>
              <w:rPr>
                <w:rFonts w:ascii="Times New Roman"/>
                <w:b w:val="false"/>
                <w:i w:val="false"/>
                <w:color w:val="000000"/>
                <w:sz w:val="20"/>
              </w:rPr>
              <w:t>
в основной капитал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оның ішінде: жабдықтарға</w:t>
            </w:r>
            <w:r>
              <w:br/>
            </w:r>
            <w:r>
              <w:rPr>
                <w:rFonts w:ascii="Times New Roman"/>
                <w:b w:val="false"/>
                <w:i w:val="false"/>
                <w:color w:val="000000"/>
                <w:sz w:val="20"/>
              </w:rPr>
              <w:t>
из них: в оборудование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меншікті</w:t>
            </w:r>
            <w:r>
              <w:br/>
            </w:r>
            <w:r>
              <w:rPr>
                <w:rFonts w:ascii="Times New Roman"/>
                <w:b w:val="false"/>
                <w:i w:val="false"/>
                <w:color w:val="000000"/>
                <w:sz w:val="20"/>
              </w:rPr>
              <w:t>
собственными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кредиттер және қарыздар</w:t>
            </w:r>
            <w:r>
              <w:br/>
            </w:r>
            <w:r>
              <w:rPr>
                <w:rFonts w:ascii="Times New Roman"/>
                <w:b w:val="false"/>
                <w:i w:val="false"/>
                <w:color w:val="000000"/>
                <w:sz w:val="20"/>
              </w:rPr>
              <w:t>
         кредитными и</w:t>
            </w:r>
            <w:r>
              <w:br/>
            </w:r>
            <w:r>
              <w:rPr>
                <w:rFonts w:ascii="Times New Roman"/>
                <w:b w:val="false"/>
                <w:i w:val="false"/>
                <w:color w:val="000000"/>
                <w:sz w:val="20"/>
              </w:rPr>
              <w:t>
         заемными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жұмыспен қамтылғандар саны</w:t>
            </w:r>
            <w:r>
              <w:br/>
            </w:r>
            <w:r>
              <w:rPr>
                <w:rFonts w:ascii="Times New Roman"/>
                <w:b w:val="false"/>
                <w:i w:val="false"/>
                <w:color w:val="000000"/>
                <w:sz w:val="20"/>
              </w:rPr>
              <w:t>
Численность занятых на предприятии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r>
              <w:br/>
            </w:r>
            <w:r>
              <w:rPr>
                <w:rFonts w:ascii="Times New Roman"/>
                <w:b w:val="false"/>
                <w:i w:val="false"/>
                <w:color w:val="000000"/>
                <w:sz w:val="20"/>
              </w:rPr>
              <w:t>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дебиторлық</w:t>
            </w:r>
            <w:r>
              <w:br/>
            </w:r>
            <w:r>
              <w:rPr>
                <w:rFonts w:ascii="Times New Roman"/>
                <w:b w:val="false"/>
                <w:i w:val="false"/>
                <w:color w:val="000000"/>
                <w:sz w:val="20"/>
              </w:rPr>
              <w:t>
дебиторская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міндеттемелер бойынша</w:t>
            </w:r>
            <w:r>
              <w:br/>
            </w:r>
            <w:r>
              <w:rPr>
                <w:rFonts w:ascii="Times New Roman"/>
                <w:b w:val="false"/>
                <w:i w:val="false"/>
                <w:color w:val="000000"/>
                <w:sz w:val="20"/>
              </w:rPr>
              <w:t>
По обязательствам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w:t>
            </w:r>
            <w:r>
              <w:br/>
            </w:r>
            <w:r>
              <w:rPr>
                <w:rFonts w:ascii="Times New Roman"/>
                <w:b w:val="false"/>
                <w:i w:val="false"/>
                <w:color w:val="000000"/>
                <w:sz w:val="20"/>
              </w:rPr>
              <w:t>
Чистая прибыль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r>
              <w:br/>
            </w:r>
            <w:r>
              <w:rPr>
                <w:rFonts w:ascii="Times New Roman"/>
                <w:b w:val="false"/>
                <w:i w:val="false"/>
                <w:color w:val="000000"/>
                <w:sz w:val="20"/>
              </w:rPr>
              <w:t>
Экспорт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Сіздің кәсіпорныңыздың өндірістік қызметін және кәсіпкерлік белсенділігін қандай факторлар шектейді?</w:t>
      </w:r>
    </w:p>
    <w:p>
      <w:pPr>
        <w:spacing w:after="0"/>
        <w:ind w:left="0"/>
        <w:jc w:val="both"/>
      </w:pPr>
      <w:r>
        <w:rPr>
          <w:rFonts w:ascii="Times New Roman"/>
          <w:b w:val="false"/>
          <w:i w:val="false"/>
          <w:color w:val="000000"/>
          <w:sz w:val="28"/>
        </w:rPr>
        <w:t>
      Какие факторы ограничивают производственную деятельность и предпринимательскую активность Вашего предприятия?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3475"/>
        <w:gridCol w:w="202"/>
        <w:gridCol w:w="1942"/>
        <w:gridCol w:w="3221"/>
        <w:gridCol w:w="2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Шектеу жоқ</w:t>
            </w:r>
            <w:r>
              <w:br/>
            </w:r>
            <w:r>
              <w:rPr>
                <w:rFonts w:ascii="Times New Roman"/>
                <w:b w:val="false"/>
                <w:i w:val="false"/>
                <w:color w:val="000000"/>
                <w:sz w:val="20"/>
              </w:rPr>
              <w:t>
Ограничений нет</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Қаржы</w:t>
            </w:r>
            <w:r>
              <w:br/>
            </w:r>
            <w:r>
              <w:rPr>
                <w:rFonts w:ascii="Times New Roman"/>
                <w:b w:val="false"/>
                <w:i w:val="false"/>
                <w:color w:val="000000"/>
                <w:sz w:val="20"/>
              </w:rPr>
              <w:t>
қаражаттарының жеткіліксіздігі:</w:t>
            </w:r>
            <w:r>
              <w:br/>
            </w:r>
            <w:r>
              <w:rPr>
                <w:rFonts w:ascii="Times New Roman"/>
                <w:b w:val="false"/>
                <w:i w:val="false"/>
                <w:color w:val="000000"/>
                <w:sz w:val="20"/>
              </w:rPr>
              <w:t>
Недостаточность денежных средств: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меншікті</w:t>
            </w:r>
            <w:r>
              <w:br/>
            </w:r>
            <w:r>
              <w:rPr>
                <w:rFonts w:ascii="Times New Roman"/>
                <w:b w:val="false"/>
                <w:i w:val="false"/>
                <w:color w:val="000000"/>
                <w:sz w:val="20"/>
              </w:rPr>
              <w:t>
собственных</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Кәсіпорындар тарапынан жоғары бәсекелестік:</w:t>
            </w:r>
            <w:r>
              <w:br/>
            </w:r>
            <w:r>
              <w:rPr>
                <w:rFonts w:ascii="Times New Roman"/>
                <w:b w:val="false"/>
                <w:i w:val="false"/>
                <w:color w:val="000000"/>
                <w:sz w:val="20"/>
              </w:rPr>
              <w:t>
Высокая конкуренция со стороны предприятий:</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отандық, мемлекеттің қатысуымен</w:t>
            </w:r>
            <w:r>
              <w:br/>
            </w:r>
            <w:r>
              <w:rPr>
                <w:rFonts w:ascii="Times New Roman"/>
                <w:b w:val="false"/>
                <w:i w:val="false"/>
                <w:color w:val="000000"/>
                <w:sz w:val="20"/>
              </w:rPr>
              <w:t xml:space="preserve">
отечественных, с государственным участием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бюджеттік</w:t>
            </w:r>
            <w:r>
              <w:br/>
            </w:r>
            <w:r>
              <w:rPr>
                <w:rFonts w:ascii="Times New Roman"/>
                <w:b w:val="false"/>
                <w:i w:val="false"/>
                <w:color w:val="000000"/>
                <w:sz w:val="20"/>
              </w:rPr>
              <w:t>
бюджетных</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отандық, мемлекеттің қатысуынсыз</w:t>
            </w:r>
            <w:r>
              <w:br/>
            </w:r>
            <w:r>
              <w:rPr>
                <w:rFonts w:ascii="Times New Roman"/>
                <w:b w:val="false"/>
                <w:i w:val="false"/>
                <w:color w:val="000000"/>
                <w:sz w:val="20"/>
              </w:rPr>
              <w:t xml:space="preserve">
отечественных, без государственного участия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кредиттер және қарыздар</w:t>
            </w:r>
            <w:r>
              <w:br/>
            </w:r>
            <w:r>
              <w:rPr>
                <w:rFonts w:ascii="Times New Roman"/>
                <w:b w:val="false"/>
                <w:i w:val="false"/>
                <w:color w:val="000000"/>
                <w:sz w:val="20"/>
              </w:rPr>
              <w:t>
кредитных и заемных</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шетелдік</w:t>
            </w:r>
            <w:r>
              <w:br/>
            </w:r>
            <w:r>
              <w:rPr>
                <w:rFonts w:ascii="Times New Roman"/>
                <w:b w:val="false"/>
                <w:i w:val="false"/>
                <w:color w:val="000000"/>
                <w:sz w:val="20"/>
              </w:rPr>
              <w:t>
иностранных</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Өнімге сұраныстың жеткіліксіздігі</w:t>
            </w:r>
            <w:r>
              <w:br/>
            </w:r>
            <w:r>
              <w:rPr>
                <w:rFonts w:ascii="Times New Roman"/>
                <w:b w:val="false"/>
                <w:i w:val="false"/>
                <w:color w:val="000000"/>
                <w:sz w:val="20"/>
              </w:rPr>
              <w:t>
Недостаточный спрос на продукцию</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ішкі саудада</w:t>
            </w:r>
            <w:r>
              <w:br/>
            </w:r>
            <w:r>
              <w:rPr>
                <w:rFonts w:ascii="Times New Roman"/>
                <w:b w:val="false"/>
                <w:i w:val="false"/>
                <w:color w:val="000000"/>
                <w:sz w:val="20"/>
              </w:rPr>
              <w:t>
на внутреннем рынке</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Өндірістік, көлік және коммуналдық инфрақұрылымға төмен қол жетімділік </w:t>
            </w:r>
            <w:r>
              <w:br/>
            </w:r>
            <w:r>
              <w:rPr>
                <w:rFonts w:ascii="Times New Roman"/>
                <w:b w:val="false"/>
                <w:i w:val="false"/>
                <w:color w:val="000000"/>
                <w:sz w:val="20"/>
              </w:rPr>
              <w:t>
Низкий доступ к производственной, транспортной и коммунальной инфраструктуре</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сыртқы саудада</w:t>
            </w:r>
            <w:r>
              <w:br/>
            </w:r>
            <w:r>
              <w:rPr>
                <w:rFonts w:ascii="Times New Roman"/>
                <w:b w:val="false"/>
                <w:i w:val="false"/>
                <w:color w:val="000000"/>
                <w:sz w:val="20"/>
              </w:rPr>
              <w:t xml:space="preserve">
на внешнем рынке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Жабдықтардың  тозуы немесе жоқтығы</w:t>
            </w:r>
            <w:r>
              <w:br/>
            </w:r>
            <w:r>
              <w:rPr>
                <w:rFonts w:ascii="Times New Roman"/>
                <w:b w:val="false"/>
                <w:i w:val="false"/>
                <w:color w:val="000000"/>
                <w:sz w:val="20"/>
              </w:rPr>
              <w:t>
Изношенность  или отсутствие оборудования</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Білікті жұмысшылардың жеткіліксіздігі</w:t>
            </w:r>
            <w:r>
              <w:br/>
            </w:r>
            <w:r>
              <w:rPr>
                <w:rFonts w:ascii="Times New Roman"/>
                <w:b w:val="false"/>
                <w:i w:val="false"/>
                <w:color w:val="000000"/>
                <w:sz w:val="20"/>
              </w:rPr>
              <w:t>
Недостаток  квалифицированных работников</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Инвестициялардың тапшылығы</w:t>
            </w:r>
            <w:r>
              <w:br/>
            </w:r>
            <w:r>
              <w:rPr>
                <w:rFonts w:ascii="Times New Roman"/>
                <w:b w:val="false"/>
                <w:i w:val="false"/>
                <w:color w:val="000000"/>
                <w:sz w:val="20"/>
              </w:rPr>
              <w:t>
Дефицит инвестиций</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Шикізат пен материалдардың жетіспеушілігі</w:t>
            </w:r>
            <w:r>
              <w:br/>
            </w:r>
            <w:r>
              <w:rPr>
                <w:rFonts w:ascii="Times New Roman"/>
                <w:b w:val="false"/>
                <w:i w:val="false"/>
                <w:color w:val="000000"/>
                <w:sz w:val="20"/>
              </w:rPr>
              <w:t>
Недостаток сырья и материалов</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Кредиттер бойынша жоғары пайыздық мөлшерлеме</w:t>
            </w:r>
            <w:r>
              <w:br/>
            </w:r>
            <w:r>
              <w:rPr>
                <w:rFonts w:ascii="Times New Roman"/>
                <w:b w:val="false"/>
                <w:i w:val="false"/>
                <w:color w:val="000000"/>
                <w:sz w:val="20"/>
              </w:rPr>
              <w:t xml:space="preserve">
Высокие процентные ставки по кредитам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Басқалар</w:t>
            </w:r>
            <w:r>
              <w:br/>
            </w:r>
            <w:r>
              <w:rPr>
                <w:rFonts w:ascii="Times New Roman"/>
                <w:b w:val="false"/>
                <w:i w:val="false"/>
                <w:color w:val="000000"/>
                <w:sz w:val="20"/>
              </w:rPr>
              <w:t>
Другие</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Сіз өз кәсіпорныңыздағы қаржы-экономикалық ахуалды қалай бағалайсыз?</w:t>
      </w:r>
    </w:p>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2754"/>
        <w:gridCol w:w="1703"/>
        <w:gridCol w:w="1692"/>
        <w:gridCol w:w="2755"/>
        <w:gridCol w:w="1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Зерттеу кезінде инвестицияларды жүзеге асыруда Сіздің мүмкіндігіңізді қандай факторлар шектейді?</w:t>
      </w:r>
    </w:p>
    <w:p>
      <w:pPr>
        <w:spacing w:after="0"/>
        <w:ind w:left="0"/>
        <w:jc w:val="both"/>
      </w:pPr>
      <w:r>
        <w:rPr>
          <w:rFonts w:ascii="Times New Roman"/>
          <w:b w:val="false"/>
          <w:i w:val="false"/>
          <w:color w:val="000000"/>
          <w:sz w:val="28"/>
        </w:rPr>
        <w:t>
      Какие факторы, на момент обследования, ограничивают Ваши возможности осуществлять инвестиции?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4472"/>
        <w:gridCol w:w="260"/>
        <w:gridCol w:w="4149"/>
        <w:gridCol w:w="2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Шектеу жоқ</w:t>
            </w:r>
            <w:r>
              <w:br/>
            </w:r>
            <w:r>
              <w:rPr>
                <w:rFonts w:ascii="Times New Roman"/>
                <w:b w:val="false"/>
                <w:i w:val="false"/>
                <w:color w:val="000000"/>
                <w:sz w:val="20"/>
              </w:rPr>
              <w:t>
Ограничений нет</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Коммерциялық кредиттің жоғары пайызы</w:t>
            </w:r>
            <w:r>
              <w:br/>
            </w:r>
            <w:r>
              <w:rPr>
                <w:rFonts w:ascii="Times New Roman"/>
                <w:b w:val="false"/>
                <w:i w:val="false"/>
                <w:color w:val="000000"/>
                <w:sz w:val="20"/>
              </w:rPr>
              <w:t>
Высокий процент коммерческого кредита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Қаржыландыру көздерінің жетіспеушілігі</w:t>
            </w:r>
            <w:r>
              <w:br/>
            </w:r>
            <w:r>
              <w:rPr>
                <w:rFonts w:ascii="Times New Roman"/>
                <w:b w:val="false"/>
                <w:i w:val="false"/>
                <w:color w:val="000000"/>
                <w:sz w:val="20"/>
              </w:rPr>
              <w:t>
Недостаток источников финансирования</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өнімге сұраныстың жеткіліксіздігі</w:t>
            </w:r>
            <w:r>
              <w:br/>
            </w:r>
            <w:r>
              <w:rPr>
                <w:rFonts w:ascii="Times New Roman"/>
                <w:b w:val="false"/>
                <w:i w:val="false"/>
                <w:color w:val="000000"/>
                <w:sz w:val="20"/>
              </w:rPr>
              <w:t>
недостаточность спроса на продукцию</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Жалпы экономикалық және саяси тұрақсыздық</w:t>
            </w:r>
            <w:r>
              <w:br/>
            </w:r>
            <w:r>
              <w:rPr>
                <w:rFonts w:ascii="Times New Roman"/>
                <w:b w:val="false"/>
                <w:i w:val="false"/>
                <w:color w:val="000000"/>
                <w:sz w:val="20"/>
              </w:rPr>
              <w:t>
Общая экономическая и политическая  нестабильность</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салық салымының жоғары деңгейі</w:t>
            </w:r>
            <w:r>
              <w:br/>
            </w:r>
            <w:r>
              <w:rPr>
                <w:rFonts w:ascii="Times New Roman"/>
                <w:b w:val="false"/>
                <w:i w:val="false"/>
                <w:color w:val="000000"/>
                <w:sz w:val="20"/>
              </w:rPr>
              <w:t>
высокий уровень налогообложения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Инвестициялық жобаны жүзеге асыру мерзімдерінің ұзақтығы</w:t>
            </w:r>
            <w:r>
              <w:br/>
            </w:r>
            <w:r>
              <w:rPr>
                <w:rFonts w:ascii="Times New Roman"/>
                <w:b w:val="false"/>
                <w:i w:val="false"/>
                <w:color w:val="000000"/>
                <w:sz w:val="20"/>
              </w:rPr>
              <w:t>
Длительные сроки осуществления инвестиционного проекта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пайданың жеткіліксіздігі</w:t>
            </w:r>
            <w:r>
              <w:br/>
            </w:r>
            <w:r>
              <w:rPr>
                <w:rFonts w:ascii="Times New Roman"/>
                <w:b w:val="false"/>
                <w:i w:val="false"/>
                <w:color w:val="000000"/>
                <w:sz w:val="20"/>
              </w:rPr>
              <w:t>
недостаточность прибыли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Инвестициялық жоба құнының жоғары болуы</w:t>
            </w:r>
            <w:r>
              <w:br/>
            </w:r>
            <w:r>
              <w:rPr>
                <w:rFonts w:ascii="Times New Roman"/>
                <w:b w:val="false"/>
                <w:i w:val="false"/>
                <w:color w:val="000000"/>
                <w:sz w:val="20"/>
              </w:rPr>
              <w:t>
Высокая стоимость инвестиционного проекта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кредит алудың қиындығы</w:t>
            </w:r>
            <w:r>
              <w:br/>
            </w:r>
            <w:r>
              <w:rPr>
                <w:rFonts w:ascii="Times New Roman"/>
                <w:b w:val="false"/>
                <w:i w:val="false"/>
                <w:color w:val="000000"/>
                <w:sz w:val="20"/>
              </w:rPr>
              <w:t>
трудности в получении кредита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Басқалар</w:t>
            </w:r>
            <w:r>
              <w:br/>
            </w:r>
            <w:r>
              <w:rPr>
                <w:rFonts w:ascii="Times New Roman"/>
                <w:b w:val="false"/>
                <w:i w:val="false"/>
                <w:color w:val="000000"/>
                <w:sz w:val="20"/>
              </w:rPr>
              <w:t>
Другие</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Орталықтандырылған инвестициялық ресурстардың шектеулілігі</w:t>
            </w:r>
            <w:r>
              <w:br/>
            </w:r>
            <w:r>
              <w:rPr>
                <w:rFonts w:ascii="Times New Roman"/>
                <w:b w:val="false"/>
                <w:i w:val="false"/>
                <w:color w:val="000000"/>
                <w:sz w:val="20"/>
              </w:rPr>
              <w:t>
Ограниченность централизованных инвестиционных ресурсов</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Сіз өзіңіздің кәсіпорныңыздағы өнімнің басқа өндірушілердің ұқсас өнімдерімен салыстырғанда бәсекеге қабілеттілік деңгейін қалай бағалайсыз?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Как Вы оцениваете уровень конкурентоспособности продукции своего предприятия в сравнении с аналогичной продукцией других производителей? </w:t>
      </w:r>
      <w:r>
        <w:rPr>
          <w:rFonts w:ascii="Times New Roman"/>
          <w:b w:val="false"/>
          <w:i w:val="false"/>
          <w:color w:val="000000"/>
          <w:vertAlign w:val="superscript"/>
        </w:rPr>
        <w:t>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096"/>
        <w:gridCol w:w="1435"/>
        <w:gridCol w:w="1435"/>
        <w:gridCol w:w="1436"/>
        <w:gridCol w:w="1835"/>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тиесілілігі</w:t>
            </w:r>
            <w:r>
              <w:br/>
            </w:r>
            <w:r>
              <w:rPr>
                <w:rFonts w:ascii="Times New Roman"/>
                <w:b w:val="false"/>
                <w:i w:val="false"/>
                <w:color w:val="000000"/>
                <w:sz w:val="20"/>
              </w:rPr>
              <w:t>
Территориальная принадлежность показателей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 Неконкуренто способна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w:t>
            </w:r>
            <w:r>
              <w:br/>
            </w:r>
            <w:r>
              <w:rPr>
                <w:rFonts w:ascii="Times New Roman"/>
                <w:b w:val="false"/>
                <w:i w:val="false"/>
                <w:color w:val="000000"/>
                <w:sz w:val="20"/>
              </w:rPr>
              <w:t>
Из Казахстана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елдерінен</w:t>
            </w:r>
            <w:r>
              <w:br/>
            </w:r>
            <w:r>
              <w:rPr>
                <w:rFonts w:ascii="Times New Roman"/>
                <w:b w:val="false"/>
                <w:i w:val="false"/>
                <w:color w:val="000000"/>
                <w:sz w:val="20"/>
              </w:rPr>
              <w:t>
Из стран СНГ</w:t>
            </w:r>
            <w:r>
              <w:rPr>
                <w:rFonts w:ascii="Times New Roman"/>
                <w:b w:val="false"/>
                <w:i w:val="false"/>
                <w:color w:val="000000"/>
                <w:vertAlign w:val="superscript"/>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r>
              <w:br/>
            </w:r>
            <w:r>
              <w:rPr>
                <w:rFonts w:ascii="Times New Roman"/>
                <w:b w:val="false"/>
                <w:i w:val="false"/>
                <w:color w:val="000000"/>
                <w:sz w:val="20"/>
              </w:rPr>
              <w:t>
Из стран вне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Сіздің кәсіпорныңызда шығарылатын өнімнің бәсекеге қабілеттілігін арттыру үшін қандай шаралар қолданылады?</w:t>
      </w:r>
    </w:p>
    <w:p>
      <w:pPr>
        <w:spacing w:after="0"/>
        <w:ind w:left="0"/>
        <w:jc w:val="both"/>
      </w:pPr>
      <w:r>
        <w:rPr>
          <w:rFonts w:ascii="Times New Roman"/>
          <w:b w:val="false"/>
          <w:i w:val="false"/>
          <w:color w:val="000000"/>
          <w:sz w:val="28"/>
        </w:rPr>
        <w:t>
      Какие меры предпринимаются на Вашем предприятии для повышения конкуренто способности выпускаемой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427"/>
        <w:gridCol w:w="6264"/>
        <w:gridCol w:w="428"/>
      </w:tblGrid>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Тұтынушылардың сұраныстарын зерделеу</w:t>
            </w:r>
            <w:r>
              <w:br/>
            </w:r>
            <w:r>
              <w:rPr>
                <w:rFonts w:ascii="Times New Roman"/>
                <w:b w:val="false"/>
                <w:i w:val="false"/>
                <w:color w:val="000000"/>
                <w:sz w:val="20"/>
              </w:rPr>
              <w:t>
Изучение запросов потребителей</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Шығарылатын өнімнің сапасын арттыру</w:t>
            </w:r>
            <w:r>
              <w:br/>
            </w:r>
            <w:r>
              <w:rPr>
                <w:rFonts w:ascii="Times New Roman"/>
                <w:b w:val="false"/>
                <w:i w:val="false"/>
                <w:color w:val="000000"/>
                <w:sz w:val="20"/>
              </w:rPr>
              <w:t>
Повышение качества выпускаемой продукции</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Шығындарды азайту</w:t>
            </w:r>
            <w:r>
              <w:br/>
            </w:r>
            <w:r>
              <w:rPr>
                <w:rFonts w:ascii="Times New Roman"/>
                <w:b w:val="false"/>
                <w:i w:val="false"/>
                <w:color w:val="000000"/>
                <w:sz w:val="20"/>
              </w:rPr>
              <w:t>
Снижение издержек</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Жаңа өнімді жасау және шығару</w:t>
            </w:r>
            <w:r>
              <w:br/>
            </w:r>
            <w:r>
              <w:rPr>
                <w:rFonts w:ascii="Times New Roman"/>
                <w:b w:val="false"/>
                <w:i w:val="false"/>
                <w:color w:val="000000"/>
                <w:sz w:val="20"/>
              </w:rPr>
              <w:t>
Создание и выпуск новой продукции</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Жарнамалық компания</w:t>
            </w:r>
            <w:r>
              <w:br/>
            </w:r>
            <w:r>
              <w:rPr>
                <w:rFonts w:ascii="Times New Roman"/>
                <w:b w:val="false"/>
                <w:i w:val="false"/>
                <w:color w:val="000000"/>
                <w:sz w:val="20"/>
              </w:rPr>
              <w:t>
Рекламная компания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Жабдықтарды жаңғырту</w:t>
            </w:r>
            <w:r>
              <w:br/>
            </w:r>
            <w:r>
              <w:rPr>
                <w:rFonts w:ascii="Times New Roman"/>
                <w:b w:val="false"/>
                <w:i w:val="false"/>
                <w:color w:val="000000"/>
                <w:sz w:val="20"/>
              </w:rPr>
              <w:t>
Модернизация оборудования</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Бәсекелестерді зерделеу</w:t>
            </w:r>
            <w:r>
              <w:br/>
            </w:r>
            <w:r>
              <w:rPr>
                <w:rFonts w:ascii="Times New Roman"/>
                <w:b w:val="false"/>
                <w:i w:val="false"/>
                <w:color w:val="000000"/>
                <w:sz w:val="20"/>
              </w:rPr>
              <w:t>
Изучение конкурентов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Жаңа жабдықтарды сатып алу</w:t>
            </w:r>
            <w:r>
              <w:br/>
            </w:r>
            <w:r>
              <w:rPr>
                <w:rFonts w:ascii="Times New Roman"/>
                <w:b w:val="false"/>
                <w:i w:val="false"/>
                <w:color w:val="000000"/>
                <w:sz w:val="20"/>
              </w:rPr>
              <w:t>
Закупка нового оборудования</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есепті жылдың маусымында және желтоқсанында жарты жылдықтағы деректер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СНГ – Содружество Независимых Государств</w:t>
      </w:r>
    </w:p>
    <w:p>
      <w:pPr>
        <w:spacing w:after="0"/>
        <w:ind w:left="0"/>
        <w:jc w:val="both"/>
      </w:pPr>
      <w:r>
        <w:rPr>
          <w:rFonts w:ascii="Times New Roman"/>
          <w:b w:val="false"/>
          <w:i w:val="false"/>
          <w:color w:val="000000"/>
          <w:sz w:val="28"/>
        </w:rPr>
        <w:t>
      7. Сіз инновациялық қызмет бойынша қандай да бір жұмыстарды жүзеге асырасыз ба?</w:t>
      </w:r>
    </w:p>
    <w:p>
      <w:pPr>
        <w:spacing w:after="0"/>
        <w:ind w:left="0"/>
        <w:jc w:val="both"/>
      </w:pPr>
      <w:r>
        <w:rPr>
          <w:rFonts w:ascii="Times New Roman"/>
          <w:b w:val="false"/>
          <w:i w:val="false"/>
          <w:color w:val="000000"/>
          <w:sz w:val="28"/>
        </w:rPr>
        <w:t>
      Осуществляете ли Вы какие-либо работы по инновационной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0"/>
        <w:gridCol w:w="2546"/>
        <w:gridCol w:w="2547"/>
        <w:gridCol w:w="2547"/>
      </w:tblGrid>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r>
              <w:br/>
            </w:r>
            <w:r>
              <w:rPr>
                <w:rFonts w:ascii="Times New Roman"/>
                <w:b w:val="false"/>
                <w:i w:val="false"/>
                <w:color w:val="000000"/>
                <w:sz w:val="20"/>
              </w:rPr>
              <w:t>
Периоды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w:t>
            </w:r>
            <w:r>
              <w:br/>
            </w:r>
            <w:r>
              <w:rPr>
                <w:rFonts w:ascii="Times New Roman"/>
                <w:b w:val="false"/>
                <w:i w:val="false"/>
                <w:color w:val="000000"/>
                <w:sz w:val="20"/>
              </w:rPr>
              <w:t>
В текущем квартале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тоқсанда</w:t>
            </w:r>
            <w:r>
              <w:br/>
            </w:r>
            <w:r>
              <w:rPr>
                <w:rFonts w:ascii="Times New Roman"/>
                <w:b w:val="false"/>
                <w:i w:val="false"/>
                <w:color w:val="000000"/>
                <w:sz w:val="20"/>
              </w:rPr>
              <w:t>
В следующем квартале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Сіз өз кәсіпорныңыздың инновациялық қызметінің ахуалы мен болашағын қалай бағалайсыз?</w:t>
      </w:r>
    </w:p>
    <w:p>
      <w:pPr>
        <w:spacing w:after="0"/>
        <w:ind w:left="0"/>
        <w:jc w:val="both"/>
      </w:pPr>
      <w:r>
        <w:rPr>
          <w:rFonts w:ascii="Times New Roman"/>
          <w:b w:val="false"/>
          <w:i w:val="false"/>
          <w:color w:val="000000"/>
          <w:sz w:val="28"/>
        </w:rPr>
        <w:t>
      Как Вы оцениваете состояние и перспективы инновационной деятельности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982"/>
        <w:gridCol w:w="983"/>
        <w:gridCol w:w="1286"/>
        <w:gridCol w:w="2094"/>
        <w:gridCol w:w="1295"/>
        <w:gridCol w:w="1286"/>
        <w:gridCol w:w="2095"/>
        <w:gridCol w:w="12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w:t>
            </w:r>
            <w:r>
              <w:br/>
            </w:r>
            <w:r>
              <w:rPr>
                <w:rFonts w:ascii="Times New Roman"/>
                <w:b w:val="false"/>
                <w:i w:val="false"/>
                <w:color w:val="000000"/>
                <w:sz w:val="20"/>
              </w:rPr>
              <w:t>
На момент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жартыжылдықпен салыстырғанда ағымдағы жартыжылдықта</w:t>
            </w:r>
            <w:r>
              <w:br/>
            </w:r>
            <w:r>
              <w:rPr>
                <w:rFonts w:ascii="Times New Roman"/>
                <w:b w:val="false"/>
                <w:i w:val="false"/>
                <w:color w:val="000000"/>
                <w:sz w:val="20"/>
              </w:rPr>
              <w:t>
В текущем полугодии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жартыжылдықпен салыстырғанда келесі жартыжылдықта</w:t>
            </w:r>
            <w:r>
              <w:br/>
            </w:r>
            <w:r>
              <w:rPr>
                <w:rFonts w:ascii="Times New Roman"/>
                <w:b w:val="false"/>
                <w:i w:val="false"/>
                <w:color w:val="000000"/>
                <w:sz w:val="20"/>
              </w:rPr>
              <w:t>
В следующем полугодии по сравнению с текущим</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хорошо</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2555"/>
        <w:gridCol w:w="361"/>
        <w:gridCol w:w="3005"/>
        <w:gridCol w:w="3012"/>
        <w:gridCol w:w="362"/>
      </w:tblGrid>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материалдарға шығындар</w:t>
            </w:r>
            <w:r>
              <w:br/>
            </w:r>
            <w:r>
              <w:rPr>
                <w:rFonts w:ascii="Times New Roman"/>
                <w:b w:val="false"/>
                <w:i w:val="false"/>
                <w:color w:val="000000"/>
                <w:sz w:val="20"/>
              </w:rPr>
              <w:t>
Затраты на сырье и материалы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шығындар</w:t>
            </w:r>
            <w:r>
              <w:br/>
            </w:r>
            <w:r>
              <w:rPr>
                <w:rFonts w:ascii="Times New Roman"/>
                <w:b w:val="false"/>
                <w:i w:val="false"/>
                <w:color w:val="000000"/>
                <w:sz w:val="20"/>
              </w:rPr>
              <w:t>
Затраты на коммунальные услуги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xml:space="preserve">
Другие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ақыға шығындар</w:t>
            </w:r>
            <w:r>
              <w:br/>
            </w:r>
            <w:r>
              <w:rPr>
                <w:rFonts w:ascii="Times New Roman"/>
                <w:b w:val="false"/>
                <w:i w:val="false"/>
                <w:color w:val="000000"/>
                <w:sz w:val="20"/>
              </w:rPr>
              <w:t>
Затраты на оплату труда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10. Сіздің кәсіпорныңыз бизнесті қолдау бойынша мемлекеттік бағдарламаларға қатысады ма?</w:t>
      </w:r>
    </w:p>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1494"/>
        <w:gridCol w:w="1494"/>
        <w:gridCol w:w="5748"/>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r>
              <w:br/>
            </w:r>
            <w:r>
              <w:rPr>
                <w:rFonts w:ascii="Times New Roman"/>
                <w:b w:val="false"/>
                <w:i w:val="false"/>
                <w:color w:val="000000"/>
                <w:sz w:val="20"/>
              </w:rPr>
              <w:t>
Периоды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520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520700" cy="152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w:t>
            </w:r>
            <w:r>
              <w:br/>
            </w:r>
            <w:r>
              <w:rPr>
                <w:rFonts w:ascii="Times New Roman"/>
                <w:b w:val="false"/>
                <w:i w:val="false"/>
                <w:color w:val="000000"/>
                <w:sz w:val="20"/>
              </w:rPr>
              <w:t>
В предыдущем квартале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w:t>
            </w:r>
            <w:r>
              <w:br/>
            </w:r>
            <w:r>
              <w:rPr>
                <w:rFonts w:ascii="Times New Roman"/>
                <w:b w:val="false"/>
                <w:i w:val="false"/>
                <w:color w:val="000000"/>
                <w:sz w:val="20"/>
              </w:rPr>
              <w:t>
В текущем квартале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тоқсанда</w:t>
            </w:r>
            <w:r>
              <w:br/>
            </w:r>
            <w:r>
              <w:rPr>
                <w:rFonts w:ascii="Times New Roman"/>
                <w:b w:val="false"/>
                <w:i w:val="false"/>
                <w:color w:val="000000"/>
                <w:sz w:val="20"/>
              </w:rPr>
              <w:t>
В следующем квартале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Мемлекеттік бағдарламаларға қатысқаннан кейін қандай экономикалық әсер болды?</w:t>
      </w:r>
    </w:p>
    <w:p>
      <w:pPr>
        <w:spacing w:after="0"/>
        <w:ind w:left="0"/>
        <w:jc w:val="both"/>
      </w:pPr>
      <w:r>
        <w:rPr>
          <w:rFonts w:ascii="Times New Roman"/>
          <w:b w:val="false"/>
          <w:i w:val="false"/>
          <w:color w:val="000000"/>
          <w:sz w:val="28"/>
        </w:rPr>
        <w:t>
      Каков был экономический эффект от участия в государственной программе?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014"/>
        <w:gridCol w:w="328"/>
        <w:gridCol w:w="3567"/>
        <w:gridCol w:w="1496"/>
        <w:gridCol w:w="329"/>
      </w:tblGrid>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базаны көтеру</w:t>
            </w:r>
            <w:r>
              <w:br/>
            </w:r>
            <w:r>
              <w:rPr>
                <w:rFonts w:ascii="Times New Roman"/>
                <w:b w:val="false"/>
                <w:i w:val="false"/>
                <w:color w:val="000000"/>
                <w:sz w:val="20"/>
              </w:rPr>
              <w:t xml:space="preserve">
Увеличение налоговой базы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xml:space="preserve">
Повышение квалификации персонала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xml:space="preserve">
Другие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кеңейту</w:t>
            </w:r>
            <w:r>
              <w:br/>
            </w:r>
            <w:r>
              <w:rPr>
                <w:rFonts w:ascii="Times New Roman"/>
                <w:b w:val="false"/>
                <w:i w:val="false"/>
                <w:color w:val="000000"/>
                <w:sz w:val="20"/>
              </w:rPr>
              <w:t>
Расширение производства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12. Мемлекеттік бағдарламалардың қандай шараларын ең тиімді деп есептейсіз?</w:t>
      </w:r>
    </w:p>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831"/>
        <w:gridCol w:w="258"/>
        <w:gridCol w:w="3459"/>
        <w:gridCol w:w="3684"/>
        <w:gridCol w:w="260"/>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r>
              <w:br/>
            </w:r>
            <w:r>
              <w:rPr>
                <w:rFonts w:ascii="Times New Roman"/>
                <w:b w:val="false"/>
                <w:i w:val="false"/>
                <w:color w:val="000000"/>
                <w:sz w:val="20"/>
              </w:rPr>
              <w:t>
Приобретение технологий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r>
              <w:br/>
            </w:r>
            <w:r>
              <w:rPr>
                <w:rFonts w:ascii="Times New Roman"/>
                <w:b w:val="false"/>
                <w:i w:val="false"/>
                <w:color w:val="000000"/>
                <w:sz w:val="20"/>
              </w:rPr>
              <w:t>
Лизинг</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преференциялар</w:t>
            </w:r>
            <w:r>
              <w:br/>
            </w:r>
            <w:r>
              <w:rPr>
                <w:rFonts w:ascii="Times New Roman"/>
                <w:b w:val="false"/>
                <w:i w:val="false"/>
                <w:color w:val="000000"/>
                <w:sz w:val="20"/>
              </w:rPr>
              <w:t xml:space="preserve">
Налоговые и таможенные преференции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w:t>
            </w:r>
            <w:r>
              <w:br/>
            </w:r>
            <w:r>
              <w:rPr>
                <w:rFonts w:ascii="Times New Roman"/>
                <w:b w:val="false"/>
                <w:i w:val="false"/>
                <w:color w:val="000000"/>
                <w:sz w:val="20"/>
              </w:rPr>
              <w:t>
Инновационные гранты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Натуралық гранттар (жер учаскелері,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Жеңілдіктелген кредиттеу</w:t>
            </w:r>
            <w:r>
              <w:br/>
            </w:r>
            <w:r>
              <w:rPr>
                <w:rFonts w:ascii="Times New Roman"/>
                <w:b w:val="false"/>
                <w:i w:val="false"/>
                <w:color w:val="000000"/>
                <w:sz w:val="20"/>
              </w:rPr>
              <w:t xml:space="preserve">
Льготное кредитование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мөлшерлемелерді субсидиялау</w:t>
            </w:r>
            <w:r>
              <w:br/>
            </w:r>
            <w:r>
              <w:rPr>
                <w:rFonts w:ascii="Times New Roman"/>
                <w:b w:val="false"/>
                <w:i w:val="false"/>
                <w:color w:val="000000"/>
                <w:sz w:val="20"/>
              </w:rPr>
              <w:t xml:space="preserve">
Субсидирование кредитных ставок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w:t>
            </w:r>
            <w:r>
              <w:br/>
            </w:r>
            <w:r>
              <w:rPr>
                <w:rFonts w:ascii="Times New Roman"/>
                <w:b w:val="false"/>
                <w:i w:val="false"/>
                <w:color w:val="000000"/>
                <w:sz w:val="20"/>
              </w:rPr>
              <w:t xml:space="preserve">
Поддержка экспорта </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Жалданған өндірістік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14-қосымша</w:t>
            </w:r>
          </w:p>
        </w:tc>
      </w:tr>
    </w:tbl>
    <w:bookmarkStart w:name="z74" w:id="59"/>
    <w:p>
      <w:pPr>
        <w:spacing w:after="0"/>
        <w:ind w:left="0"/>
        <w:jc w:val="left"/>
      </w:pPr>
      <w:r>
        <w:rPr>
          <w:rFonts w:ascii="Times New Roman"/>
          <w:b/>
          <w:i w:val="false"/>
          <w:color w:val="000000"/>
        </w:rPr>
        <w:t xml:space="preserve"> "Өнеркәсіп кәсіпорындарының қызметін конъюнктуралық зерттеу сауалнамасы" (коды 282103043, индексі КП-001, кезеңділігі тоқсандық) жалпымемлекеттік статистикалық байқаудың статистикалық нысанын толтыру жөніндегі нұсқаулық</w:t>
      </w:r>
    </w:p>
    <w:bookmarkEnd w:id="59"/>
    <w:bookmarkStart w:name="z75" w:id="60"/>
    <w:p>
      <w:pPr>
        <w:spacing w:after="0"/>
        <w:ind w:left="0"/>
        <w:jc w:val="both"/>
      </w:pPr>
      <w:r>
        <w:rPr>
          <w:rFonts w:ascii="Times New Roman"/>
          <w:b w:val="false"/>
          <w:i w:val="false"/>
          <w:color w:val="000000"/>
          <w:sz w:val="28"/>
        </w:rPr>
        <w:t xml:space="preserve">
      1. Осы "Өнеркәсіп кәсіпорындарының қызметін конъюнктуралық зерттеу сауалнамасы" (коды 282103043, индексі КП-001,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"Өнеркәсіп кәсіпорындарының қызметін конъюнктуралық зерттеу сауалнамасы" (коды 282103043, индексі КП-001, кезеңділігі тоқсандық) жалпымемлекеттік статистикалық байқаудың статистикалық нысанын толтыруды нақтылайды.</w:t>
      </w:r>
    </w:p>
    <w:bookmarkEnd w:id="60"/>
    <w:bookmarkStart w:name="z76" w:id="61"/>
    <w:p>
      <w:pPr>
        <w:spacing w:after="0"/>
        <w:ind w:left="0"/>
        <w:jc w:val="both"/>
      </w:pPr>
      <w:r>
        <w:rPr>
          <w:rFonts w:ascii="Times New Roman"/>
          <w:b w:val="false"/>
          <w:i w:val="false"/>
          <w:color w:val="000000"/>
          <w:sz w:val="28"/>
        </w:rPr>
        <w:t>
      2.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w:t>
      </w:r>
    </w:p>
    <w:bookmarkEnd w:id="61"/>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xml:space="preserve">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өзгерісін (өнімдерді шығару және сату көлемдерін, өндірістік ресурстарды, қызметтің қаржы нәтижелерін) бағалайды. </w:t>
      </w:r>
    </w:p>
    <w:p>
      <w:pPr>
        <w:spacing w:after="0"/>
        <w:ind w:left="0"/>
        <w:jc w:val="both"/>
      </w:pPr>
      <w:r>
        <w:rPr>
          <w:rFonts w:ascii="Times New Roman"/>
          <w:b w:val="false"/>
          <w:i w:val="false"/>
          <w:color w:val="000000"/>
          <w:sz w:val="28"/>
        </w:rPr>
        <w:t>
      Сұраққа жауап бере отырып, жауап "√" белгісімен сәйкес торда көрсетіледі. Жауап әрбір сұраққа беріледі.</w:t>
      </w:r>
    </w:p>
    <w:p>
      <w:pPr>
        <w:spacing w:after="0"/>
        <w:ind w:left="0"/>
        <w:jc w:val="both"/>
      </w:pPr>
      <w:r>
        <w:rPr>
          <w:rFonts w:ascii="Times New Roman"/>
          <w:b w:val="false"/>
          <w:i w:val="false"/>
          <w:color w:val="000000"/>
          <w:sz w:val="28"/>
        </w:rPr>
        <w:t>
      2, 4, 6, 9, 12 бөлімдерінде респондент сұраққа жауаптың  бірнеше нұсқасын көрсетуіне  болады.</w:t>
      </w:r>
    </w:p>
    <w:bookmarkStart w:name="z77" w:id="62"/>
    <w:p>
      <w:pPr>
        <w:spacing w:after="0"/>
        <w:ind w:left="0"/>
        <w:jc w:val="both"/>
      </w:pPr>
      <w:r>
        <w:rPr>
          <w:rFonts w:ascii="Times New Roman"/>
          <w:b w:val="false"/>
          <w:i w:val="false"/>
          <w:color w:val="000000"/>
          <w:sz w:val="28"/>
        </w:rPr>
        <w:t>
      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Pr>
      <w:tblGrid>
        <w:gridCol w:w="2234"/>
        <w:gridCol w:w="94"/>
        <w:gridCol w:w="2444"/>
        <w:gridCol w:w="351"/>
        <w:gridCol w:w="9247"/>
        <w:gridCol w:w="352"/>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282103047</w:t>
            </w:r>
            <w:r>
              <w:br/>
            </w:r>
            <w:r>
              <w:rPr>
                <w:rFonts w:ascii="Times New Roman"/>
                <w:b w:val="false"/>
                <w:i w:val="false"/>
                <w:color w:val="000000"/>
                <w:sz w:val="20"/>
              </w:rPr>
              <w:t>
Код статистической формы 282103047</w:t>
            </w:r>
            <w:r>
              <w:br/>
            </w:r>
            <w:r>
              <w:rPr>
                <w:rFonts w:ascii="Times New Roman"/>
                <w:b w:val="false"/>
                <w:i w:val="false"/>
                <w:color w:val="000000"/>
                <w:sz w:val="20"/>
              </w:rPr>
              <w:t>
КС-001</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 кәсіпорындарының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сельскохозяйственных предприятий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4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92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"Ауыл шаруашылығы" (Экономикалық қызмет түрлерінің жалпы жіктеуішінің кодтарына сәйкес ЭҚЖЖ 01.1-01.64)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"Сельское хозяйство" (согласно кодам Общего классификатора видов экономической деятельности - ОКЭД 01.1-01.64)</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басшы!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Сізден сауалнамада өз кәсіпорныңыздың қаржы-шаруашылық қызметіндегі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ағымдағы</w:t>
      </w:r>
      <w:r>
        <w:rPr>
          <w:rFonts w:ascii="Times New Roman"/>
          <w:b w:val="false"/>
          <w:i w:val="false"/>
          <w:color w:val="000000"/>
          <w:sz w:val="28"/>
        </w:rPr>
        <w:t xml:space="preserve"> </w:t>
      </w:r>
      <w:r>
        <w:rPr>
          <w:rFonts w:ascii="Times New Roman"/>
          <w:b/>
          <w:i w:val="false"/>
          <w:color w:val="000000"/>
          <w:sz w:val="28"/>
        </w:rPr>
        <w:t>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w:t>
      </w:r>
    </w:p>
    <w:p>
      <w:pPr>
        <w:spacing w:after="0"/>
        <w:ind w:left="0"/>
        <w:jc w:val="both"/>
      </w:pPr>
      <w:r>
        <w:rPr>
          <w:rFonts w:ascii="Times New Roman"/>
          <w:b w:val="false"/>
          <w:i w:val="false"/>
          <w:color w:val="000000"/>
          <w:sz w:val="28"/>
        </w:rPr>
        <w:t>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Сіз өз кәсіпорныңыздың қызметінің келесі көрсеткіштерінің өзгерісін қалай бағалайсыз?</w:t>
      </w:r>
    </w:p>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856"/>
        <w:gridCol w:w="3560"/>
        <w:gridCol w:w="879"/>
        <w:gridCol w:w="879"/>
        <w:gridCol w:w="879"/>
        <w:gridCol w:w="879"/>
        <w:gridCol w:w="880"/>
        <w:gridCol w:w="880"/>
      </w:tblGrid>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өнімнің негізгі түрлерін өндіру</w:t>
            </w:r>
            <w:r>
              <w:br/>
            </w:r>
            <w:r>
              <w:rPr>
                <w:rFonts w:ascii="Times New Roman"/>
                <w:b w:val="false"/>
                <w:i w:val="false"/>
                <w:color w:val="000000"/>
                <w:sz w:val="20"/>
              </w:rPr>
              <w:t>
Производство основного вида продукции в натуральном выражении</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тірідей салмақтағы мал мен құс</w:t>
            </w:r>
            <w:r>
              <w:br/>
            </w:r>
            <w:r>
              <w:rPr>
                <w:rFonts w:ascii="Times New Roman"/>
                <w:b w:val="false"/>
                <w:i w:val="false"/>
                <w:color w:val="000000"/>
                <w:sz w:val="20"/>
              </w:rPr>
              <w:t>
скот и птица в живом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сүт</w:t>
            </w:r>
            <w:r>
              <w:br/>
            </w:r>
            <w:r>
              <w:rPr>
                <w:rFonts w:ascii="Times New Roman"/>
                <w:b w:val="false"/>
                <w:i w:val="false"/>
                <w:color w:val="000000"/>
                <w:sz w:val="20"/>
              </w:rPr>
              <w:t>
молоко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дәнді дақылдар</w:t>
            </w:r>
            <w:r>
              <w:br/>
            </w:r>
            <w:r>
              <w:rPr>
                <w:rFonts w:ascii="Times New Roman"/>
                <w:b w:val="false"/>
                <w:i w:val="false"/>
                <w:color w:val="000000"/>
                <w:sz w:val="20"/>
              </w:rPr>
              <w:t>
зерновые культуры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басқалар</w:t>
            </w:r>
            <w:r>
              <w:br/>
            </w:r>
            <w:r>
              <w:rPr>
                <w:rFonts w:ascii="Times New Roman"/>
                <w:b w:val="false"/>
                <w:i w:val="false"/>
                <w:color w:val="000000"/>
                <w:sz w:val="20"/>
              </w:rPr>
              <w:t>
другие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астық шығымдылығы</w:t>
            </w:r>
            <w:r>
              <w:br/>
            </w:r>
            <w:r>
              <w:rPr>
                <w:rFonts w:ascii="Times New Roman"/>
                <w:b w:val="false"/>
                <w:i w:val="false"/>
                <w:color w:val="000000"/>
                <w:sz w:val="20"/>
              </w:rPr>
              <w:t>
Ожидаемая урожайность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кұс саны</w:t>
            </w:r>
            <w:r>
              <w:br/>
            </w:r>
            <w:r>
              <w:rPr>
                <w:rFonts w:ascii="Times New Roman"/>
                <w:b w:val="false"/>
                <w:i w:val="false"/>
                <w:color w:val="000000"/>
                <w:sz w:val="20"/>
              </w:rPr>
              <w:t>
Численность скота и птицы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меншікті</w:t>
            </w:r>
            <w:r>
              <w:br/>
            </w:r>
            <w:r>
              <w:rPr>
                <w:rFonts w:ascii="Times New Roman"/>
                <w:b w:val="false"/>
                <w:i w:val="false"/>
                <w:color w:val="000000"/>
                <w:sz w:val="20"/>
              </w:rPr>
              <w:t>
собственными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бюджеттік</w:t>
            </w:r>
            <w:r>
              <w:br/>
            </w:r>
            <w:r>
              <w:rPr>
                <w:rFonts w:ascii="Times New Roman"/>
                <w:b w:val="false"/>
                <w:i w:val="false"/>
                <w:color w:val="000000"/>
                <w:sz w:val="20"/>
              </w:rPr>
              <w:t>
бюджетными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кредиттер және қарыздар</w:t>
            </w:r>
            <w:r>
              <w:br/>
            </w:r>
            <w:r>
              <w:rPr>
                <w:rFonts w:ascii="Times New Roman"/>
                <w:b w:val="false"/>
                <w:i w:val="false"/>
                <w:color w:val="000000"/>
                <w:sz w:val="20"/>
              </w:rPr>
              <w:t>
кредитными и заемными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өнімдерге сатып алу бағасы</w:t>
            </w:r>
            <w:r>
              <w:br/>
            </w:r>
            <w:r>
              <w:rPr>
                <w:rFonts w:ascii="Times New Roman"/>
                <w:b w:val="false"/>
                <w:i w:val="false"/>
                <w:color w:val="000000"/>
                <w:sz w:val="20"/>
              </w:rPr>
              <w:t>
Закупочные цены на производимую продукцию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техникаларының болуы</w:t>
            </w:r>
            <w:r>
              <w:br/>
            </w:r>
            <w:r>
              <w:rPr>
                <w:rFonts w:ascii="Times New Roman"/>
                <w:b w:val="false"/>
                <w:i w:val="false"/>
                <w:color w:val="000000"/>
                <w:sz w:val="20"/>
              </w:rPr>
              <w:t>
Наличие сельскохозяйственной техники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Материалдық-техникалық база</w:t>
      </w:r>
    </w:p>
    <w:p>
      <w:pPr>
        <w:spacing w:after="0"/>
        <w:ind w:left="0"/>
        <w:jc w:val="both"/>
      </w:pPr>
      <w:r>
        <w:rPr>
          <w:rFonts w:ascii="Times New Roman"/>
          <w:b w:val="false"/>
          <w:i w:val="false"/>
          <w:color w:val="000000"/>
          <w:sz w:val="28"/>
        </w:rPr>
        <w:t>
      Материально-техническая база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2266"/>
        <w:gridCol w:w="2077"/>
        <w:gridCol w:w="2078"/>
        <w:gridCol w:w="2078"/>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Молынан жеткілікті</w:t>
            </w:r>
            <w:r>
              <w:br/>
            </w:r>
            <w:r>
              <w:rPr>
                <w:rFonts w:ascii="Times New Roman"/>
                <w:b w:val="false"/>
                <w:i w:val="false"/>
                <w:color w:val="000000"/>
                <w:sz w:val="20"/>
              </w:rPr>
              <w:t>
Более чем достаточно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r>
              <w:br/>
            </w:r>
            <w:r>
              <w:rPr>
                <w:rFonts w:ascii="Times New Roman"/>
                <w:b w:val="false"/>
                <w:i w:val="false"/>
                <w:color w:val="000000"/>
                <w:sz w:val="20"/>
              </w:rPr>
              <w:t>
Достаточно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r>
              <w:br/>
            </w:r>
            <w:r>
              <w:rPr>
                <w:rFonts w:ascii="Times New Roman"/>
                <w:b w:val="false"/>
                <w:i w:val="false"/>
                <w:color w:val="000000"/>
                <w:sz w:val="20"/>
              </w:rPr>
              <w:t>
Недостаточно</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r>
              <w:br/>
            </w:r>
            <w:r>
              <w:rPr>
                <w:rFonts w:ascii="Times New Roman"/>
                <w:b w:val="false"/>
                <w:i w:val="false"/>
                <w:color w:val="000000"/>
                <w:sz w:val="20"/>
              </w:rPr>
              <w:t>
Горюче-смазочные материалы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техникасы</w:t>
            </w:r>
            <w:r>
              <w:br/>
            </w:r>
            <w:r>
              <w:rPr>
                <w:rFonts w:ascii="Times New Roman"/>
                <w:b w:val="false"/>
                <w:i w:val="false"/>
                <w:color w:val="000000"/>
                <w:sz w:val="20"/>
              </w:rPr>
              <w:t>
Сельскохозяйственная техника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Сіздің кәсіпорныңыздың өндірістік қызметі мен кәсіпкерлік белсенділігін қандай факторлар шектейді?</w:t>
      </w:r>
    </w:p>
    <w:p>
      <w:pPr>
        <w:spacing w:after="0"/>
        <w:ind w:left="0"/>
        <w:jc w:val="both"/>
      </w:pPr>
      <w:r>
        <w:rPr>
          <w:rFonts w:ascii="Times New Roman"/>
          <w:b w:val="false"/>
          <w:i w:val="false"/>
          <w:color w:val="000000"/>
          <w:sz w:val="28"/>
        </w:rPr>
        <w:t>
      Какие факторы ограничивают производственную деятельность и предпринимательскую активность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8"/>
        <w:gridCol w:w="264"/>
        <w:gridCol w:w="7113"/>
        <w:gridCol w:w="265"/>
      </w:tblGrid>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Шектеу жоқ</w:t>
            </w:r>
            <w:r>
              <w:br/>
            </w:r>
            <w:r>
              <w:rPr>
                <w:rFonts w:ascii="Times New Roman"/>
                <w:b w:val="false"/>
                <w:i w:val="false"/>
                <w:color w:val="000000"/>
                <w:sz w:val="20"/>
              </w:rPr>
              <w:t>
Ограничений нет</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Өнімді төмен сатып алу бағалары</w:t>
            </w:r>
            <w:r>
              <w:br/>
            </w:r>
            <w:r>
              <w:rPr>
                <w:rFonts w:ascii="Times New Roman"/>
                <w:b w:val="false"/>
                <w:i w:val="false"/>
                <w:color w:val="000000"/>
                <w:sz w:val="20"/>
              </w:rPr>
              <w:t>
Низкие закупочные цены на продукцию</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Сатып алушының төлемге қабілетсіздігі</w:t>
            </w:r>
            <w:r>
              <w:br/>
            </w:r>
            <w:r>
              <w:rPr>
                <w:rFonts w:ascii="Times New Roman"/>
                <w:b w:val="false"/>
                <w:i w:val="false"/>
                <w:color w:val="000000"/>
                <w:sz w:val="20"/>
              </w:rPr>
              <w:t>
Неплатежеспособность покупателя</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Айналым қаражатының жетіспеушілігі</w:t>
            </w:r>
            <w:r>
              <w:br/>
            </w:r>
            <w:r>
              <w:rPr>
                <w:rFonts w:ascii="Times New Roman"/>
                <w:b w:val="false"/>
                <w:i w:val="false"/>
                <w:color w:val="000000"/>
                <w:sz w:val="20"/>
              </w:rPr>
              <w:t>
Недостаток оборотных средств</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Ақша қаражаттарының жетіспеушілігі</w:t>
            </w:r>
            <w:r>
              <w:br/>
            </w:r>
            <w:r>
              <w:rPr>
                <w:rFonts w:ascii="Times New Roman"/>
                <w:b w:val="false"/>
                <w:i w:val="false"/>
                <w:color w:val="000000"/>
                <w:sz w:val="20"/>
              </w:rPr>
              <w:t>
Недостаток денежных средств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Материалдық-техникалық базаның тозуы</w:t>
            </w:r>
            <w:r>
              <w:br/>
            </w:r>
            <w:r>
              <w:rPr>
                <w:rFonts w:ascii="Times New Roman"/>
                <w:b w:val="false"/>
                <w:i w:val="false"/>
                <w:color w:val="000000"/>
                <w:sz w:val="20"/>
              </w:rPr>
              <w:t>
Изношенность материально-технической базы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Кредит бойынша пайыздық мөлшерлеменің жоғары болуы</w:t>
            </w:r>
            <w:r>
              <w:br/>
            </w:r>
            <w:r>
              <w:rPr>
                <w:rFonts w:ascii="Times New Roman"/>
                <w:b w:val="false"/>
                <w:i w:val="false"/>
                <w:color w:val="000000"/>
                <w:sz w:val="20"/>
              </w:rPr>
              <w:t>
Высокие процентные ставки по кредитам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Шаруашылықтың табиғи ресурстарының (топырақ, өсімдіктердің, малдың геноқоры) тозғаны</w:t>
            </w:r>
            <w:r>
              <w:br/>
            </w:r>
            <w:r>
              <w:rPr>
                <w:rFonts w:ascii="Times New Roman"/>
                <w:b w:val="false"/>
                <w:i w:val="false"/>
                <w:color w:val="000000"/>
                <w:sz w:val="20"/>
              </w:rPr>
              <w:t>
Истощенность природных ресурсов хозяйства (почвы, генофонда растений, животных)</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Ішкі нарықтағы импорттық азық-түлік үлесінің өсуі</w:t>
            </w:r>
            <w:r>
              <w:br/>
            </w:r>
            <w:r>
              <w:rPr>
                <w:rFonts w:ascii="Times New Roman"/>
                <w:b w:val="false"/>
                <w:i w:val="false"/>
                <w:color w:val="000000"/>
                <w:sz w:val="20"/>
              </w:rPr>
              <w:t>
Увеличение доли импортного продовольствия на внутреннем рынке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Сұраныс жеткіліксіз</w:t>
            </w:r>
            <w:r>
              <w:br/>
            </w:r>
            <w:r>
              <w:rPr>
                <w:rFonts w:ascii="Times New Roman"/>
                <w:b w:val="false"/>
                <w:i w:val="false"/>
                <w:color w:val="000000"/>
                <w:sz w:val="20"/>
              </w:rPr>
              <w:t>
Недостаточный спрос</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Жоғары салықтар</w:t>
            </w:r>
            <w:r>
              <w:br/>
            </w:r>
            <w:r>
              <w:rPr>
                <w:rFonts w:ascii="Times New Roman"/>
                <w:b w:val="false"/>
                <w:i w:val="false"/>
                <w:color w:val="000000"/>
                <w:sz w:val="20"/>
              </w:rPr>
              <w:t>
Высокие налоги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Басқалар</w:t>
            </w:r>
            <w:r>
              <w:br/>
            </w:r>
            <w:r>
              <w:rPr>
                <w:rFonts w:ascii="Times New Roman"/>
                <w:b w:val="false"/>
                <w:i w:val="false"/>
                <w:color w:val="000000"/>
                <w:sz w:val="20"/>
              </w:rPr>
              <w:t>
Другие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Мемлекеттік бағдарламалардың қандай шараларын ең тиімді деп есептейсіз?</w:t>
      </w:r>
    </w:p>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9"/>
        <w:gridCol w:w="224"/>
        <w:gridCol w:w="224"/>
        <w:gridCol w:w="7153"/>
      </w:tblGrid>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Мемлекеттің мұқтаждығы үшін ауылшаруашылығы өнімдеріне есептесудің аванстық нысанын қамтамасыз ету</w:t>
            </w:r>
            <w:r>
              <w:br/>
            </w:r>
            <w:r>
              <w:rPr>
                <w:rFonts w:ascii="Times New Roman"/>
                <w:b w:val="false"/>
                <w:i w:val="false"/>
                <w:color w:val="000000"/>
                <w:sz w:val="20"/>
              </w:rPr>
              <w:t>
Обеспечение авансовых форм расчетов за сельскохозяйственную продукцию для государственных нужд</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Қызметкерлердің біліктілігін арттыру</w:t>
            </w:r>
            <w:r>
              <w:br/>
            </w:r>
            <w:r>
              <w:rPr>
                <w:rFonts w:ascii="Times New Roman"/>
                <w:b w:val="false"/>
                <w:i w:val="false"/>
                <w:color w:val="000000"/>
                <w:sz w:val="20"/>
              </w:rPr>
              <w:t>
Повышение квалификации персонала</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Инновациялық гранттар</w:t>
            </w:r>
            <w:r>
              <w:br/>
            </w:r>
            <w:r>
              <w:rPr>
                <w:rFonts w:ascii="Times New Roman"/>
                <w:b w:val="false"/>
                <w:i w:val="false"/>
                <w:color w:val="000000"/>
                <w:sz w:val="20"/>
              </w:rPr>
              <w:t>
Инновационные гранты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Салықтық және кедендік преференциялар</w:t>
            </w:r>
            <w:r>
              <w:br/>
            </w:r>
            <w:r>
              <w:rPr>
                <w:rFonts w:ascii="Times New Roman"/>
                <w:b w:val="false"/>
                <w:i w:val="false"/>
                <w:color w:val="000000"/>
                <w:sz w:val="20"/>
              </w:rPr>
              <w:t>
Налоговые и таможенные преференции</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Сатып алу бағасының кепілденген ең аз деңгейі</w:t>
            </w:r>
            <w:r>
              <w:br/>
            </w:r>
            <w:r>
              <w:rPr>
                <w:rFonts w:ascii="Times New Roman"/>
                <w:b w:val="false"/>
                <w:i w:val="false"/>
                <w:color w:val="000000"/>
                <w:sz w:val="20"/>
              </w:rPr>
              <w:t xml:space="preserve">
Гарантирование минимального уровня закупочных цен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Жеңілдіктелген кредиттеу</w:t>
            </w:r>
            <w:r>
              <w:br/>
            </w:r>
            <w:r>
              <w:rPr>
                <w:rFonts w:ascii="Times New Roman"/>
                <w:b w:val="false"/>
                <w:i w:val="false"/>
                <w:color w:val="000000"/>
                <w:sz w:val="20"/>
              </w:rPr>
              <w:t>
Льготное кредитование</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Әкімшілік тосқауылдарды жою</w:t>
            </w:r>
            <w:r>
              <w:br/>
            </w:r>
            <w:r>
              <w:rPr>
                <w:rFonts w:ascii="Times New Roman"/>
                <w:b w:val="false"/>
                <w:i w:val="false"/>
                <w:color w:val="000000"/>
                <w:sz w:val="20"/>
              </w:rPr>
              <w:t>
Устранение административных барьеров</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Кредиттік мөлшерлемелерді субсидиялау </w:t>
            </w:r>
            <w:r>
              <w:br/>
            </w:r>
            <w:r>
              <w:rPr>
                <w:rFonts w:ascii="Times New Roman"/>
                <w:b w:val="false"/>
                <w:i w:val="false"/>
                <w:color w:val="000000"/>
                <w:sz w:val="20"/>
              </w:rPr>
              <w:t xml:space="preserve">
Субсидирование кредитных ставок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Экспортты демеу</w:t>
            </w:r>
            <w:r>
              <w:br/>
            </w:r>
            <w:r>
              <w:rPr>
                <w:rFonts w:ascii="Times New Roman"/>
                <w:b w:val="false"/>
                <w:i w:val="false"/>
                <w:color w:val="000000"/>
                <w:sz w:val="20"/>
              </w:rPr>
              <w:t xml:space="preserve">
Поддержка экспорта </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Лизинг шартында материалдық-техникалық ресурстарды ұсыну </w:t>
            </w:r>
            <w:r>
              <w:br/>
            </w:r>
            <w:r>
              <w:rPr>
                <w:rFonts w:ascii="Times New Roman"/>
                <w:b w:val="false"/>
                <w:i w:val="false"/>
                <w:color w:val="000000"/>
                <w:sz w:val="20"/>
              </w:rPr>
              <w:t>
Предоставление материально-технических ресурсов на условиях лизинга</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Сақтандыру резерві есебінен (республикалық және жергілікті) астық шықпай қалу және дүлей зілзалалардан залалды өтеу</w:t>
            </w:r>
            <w:r>
              <w:br/>
            </w:r>
            <w:r>
              <w:rPr>
                <w:rFonts w:ascii="Times New Roman"/>
                <w:b w:val="false"/>
                <w:i w:val="false"/>
                <w:color w:val="000000"/>
                <w:sz w:val="20"/>
              </w:rPr>
              <w:t>
Компенсация ущерба от неурожаев и стихийных бедствий за счет страховых резервов (республиканских и местных)</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Технологияларды сатып алу </w:t>
            </w:r>
            <w:r>
              <w:br/>
            </w:r>
            <w:r>
              <w:rPr>
                <w:rFonts w:ascii="Times New Roman"/>
                <w:b w:val="false"/>
                <w:i w:val="false"/>
                <w:color w:val="000000"/>
                <w:sz w:val="20"/>
              </w:rPr>
              <w:t xml:space="preserve">
Приобретение технологий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5. Сіз өз кәсіпорныңыздағы экономикалық ахуалды қалай бағалайсыз?</w:t>
      </w:r>
    </w:p>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2289"/>
        <w:gridCol w:w="2815"/>
        <w:gridCol w:w="1390"/>
        <w:gridCol w:w="1390"/>
        <w:gridCol w:w="31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r>
              <w:br/>
            </w:r>
            <w:r>
              <w:rPr>
                <w:rFonts w:ascii="Times New Roman"/>
                <w:b w:val="false"/>
                <w:i w:val="false"/>
                <w:color w:val="000000"/>
                <w:sz w:val="20"/>
              </w:rPr>
              <w:t>
неудовлетворительно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аз алдында</w:t>
            </w:r>
            <w:r>
              <w:br/>
            </w:r>
            <w:r>
              <w:rPr>
                <w:rFonts w:ascii="Times New Roman"/>
                <w:b w:val="false"/>
                <w:i w:val="false"/>
                <w:color w:val="000000"/>
                <w:sz w:val="20"/>
              </w:rPr>
              <w:t>
на грани банкротства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r>
              <w:br/>
            </w:r>
            <w:r>
              <w:rPr>
                <w:rFonts w:ascii="Times New Roman"/>
                <w:b w:val="false"/>
                <w:i w:val="false"/>
                <w:color w:val="000000"/>
                <w:sz w:val="20"/>
              </w:rPr>
              <w:t>
неудовлетворительно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аз алдында</w:t>
            </w:r>
            <w:r>
              <w:br/>
            </w:r>
            <w:r>
              <w:rPr>
                <w:rFonts w:ascii="Times New Roman"/>
                <w:b w:val="false"/>
                <w:i w:val="false"/>
                <w:color w:val="000000"/>
                <w:sz w:val="20"/>
              </w:rPr>
              <w:t>
на грани банкротства</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Сіз өз кәсіпорныңыздың қаржылық көрсеткіштерінің өзгеруін қалай бағалайсыз?</w:t>
      </w:r>
    </w:p>
    <w:p>
      <w:pPr>
        <w:spacing w:after="0"/>
        <w:ind w:left="0"/>
        <w:jc w:val="both"/>
      </w:pPr>
      <w:r>
        <w:rPr>
          <w:rFonts w:ascii="Times New Roman"/>
          <w:b w:val="false"/>
          <w:i w:val="false"/>
          <w:color w:val="000000"/>
          <w:sz w:val="28"/>
        </w:rPr>
        <w:t>
      Как Вы оцениваете изменения финансовых показателей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922"/>
        <w:gridCol w:w="4158"/>
        <w:gridCol w:w="922"/>
        <w:gridCol w:w="922"/>
        <w:gridCol w:w="922"/>
        <w:gridCol w:w="922"/>
        <w:gridCol w:w="922"/>
        <w:gridCol w:w="923"/>
      </w:tblGrid>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қаражаттары</w:t>
            </w:r>
            <w:r>
              <w:br/>
            </w:r>
            <w:r>
              <w:rPr>
                <w:rFonts w:ascii="Times New Roman"/>
                <w:b w:val="false"/>
                <w:i w:val="false"/>
                <w:color w:val="000000"/>
                <w:sz w:val="20"/>
              </w:rPr>
              <w:t>
Финансовые средства</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пайда (дотациясыз және өтемақысыз)</w:t>
            </w:r>
            <w:r>
              <w:br/>
            </w:r>
            <w:r>
              <w:rPr>
                <w:rFonts w:ascii="Times New Roman"/>
                <w:b w:val="false"/>
                <w:i w:val="false"/>
                <w:color w:val="000000"/>
                <w:sz w:val="20"/>
              </w:rPr>
              <w:t>
прибыль (без дотаций и компенсаций)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бюджеттен дотациялар мен өтемақылар</w:t>
            </w:r>
            <w:r>
              <w:br/>
            </w:r>
            <w:r>
              <w:rPr>
                <w:rFonts w:ascii="Times New Roman"/>
                <w:b w:val="false"/>
                <w:i w:val="false"/>
                <w:color w:val="000000"/>
                <w:sz w:val="20"/>
              </w:rPr>
              <w:t>
дотации и компенсации из бюджета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банк кредиттері</w:t>
            </w:r>
            <w:r>
              <w:br/>
            </w:r>
            <w:r>
              <w:rPr>
                <w:rFonts w:ascii="Times New Roman"/>
                <w:b w:val="false"/>
                <w:i w:val="false"/>
                <w:color w:val="000000"/>
                <w:sz w:val="20"/>
              </w:rPr>
              <w:t>
кредиты банков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амортизациялық аударымдар</w:t>
            </w:r>
            <w:r>
              <w:br/>
            </w:r>
            <w:r>
              <w:rPr>
                <w:rFonts w:ascii="Times New Roman"/>
                <w:b w:val="false"/>
                <w:i w:val="false"/>
                <w:color w:val="000000"/>
                <w:sz w:val="20"/>
              </w:rPr>
              <w:t>
амортизационные отчисления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r>
              <w:br/>
            </w:r>
            <w:r>
              <w:rPr>
                <w:rFonts w:ascii="Times New Roman"/>
                <w:b w:val="false"/>
                <w:i w:val="false"/>
                <w:color w:val="000000"/>
                <w:sz w:val="20"/>
              </w:rPr>
              <w:t>
Просроченная задолженность</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дебиторлық</w:t>
            </w:r>
            <w:r>
              <w:br/>
            </w:r>
            <w:r>
              <w:rPr>
                <w:rFonts w:ascii="Times New Roman"/>
                <w:b w:val="false"/>
                <w:i w:val="false"/>
                <w:color w:val="000000"/>
                <w:sz w:val="20"/>
              </w:rPr>
              <w:t>
дебиторская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міндеттемелер бойынша</w:t>
            </w:r>
            <w:r>
              <w:br/>
            </w:r>
            <w:r>
              <w:rPr>
                <w:rFonts w:ascii="Times New Roman"/>
                <w:b w:val="false"/>
                <w:i w:val="false"/>
                <w:color w:val="000000"/>
                <w:sz w:val="20"/>
              </w:rPr>
              <w:t xml:space="preserve">
по обязательствам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еңбегіне төлем бойынша берешек</w:t>
            </w:r>
            <w:r>
              <w:br/>
            </w:r>
            <w:r>
              <w:rPr>
                <w:rFonts w:ascii="Times New Roman"/>
                <w:b w:val="false"/>
                <w:i w:val="false"/>
                <w:color w:val="000000"/>
                <w:sz w:val="20"/>
              </w:rPr>
              <w:t>
Задолженность по оплате труда работников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Сіз басқа өндірушілердің ұқсас өнімдерімен салыстырғанда өз кәсіпорныңыздағы өнімнің бәсекеге қабілеттілік деңгейін қалай бағалайсыз?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Как Вы оцениваете уровень конкурентоспособности продукции своего предприятия в сравнении с аналогичной продукцией других производителей?</w:t>
      </w:r>
      <w:r>
        <w:rPr>
          <w:rFonts w:ascii="Times New Roman"/>
          <w:b w:val="false"/>
          <w:i w:val="false"/>
          <w:color w:val="000000"/>
          <w:vertAlign w:val="superscript"/>
        </w:rPr>
        <w:t xml:space="preserv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096"/>
        <w:gridCol w:w="1435"/>
        <w:gridCol w:w="1435"/>
        <w:gridCol w:w="1436"/>
        <w:gridCol w:w="1835"/>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тиесілілігі</w:t>
            </w:r>
            <w:r>
              <w:br/>
            </w:r>
            <w:r>
              <w:rPr>
                <w:rFonts w:ascii="Times New Roman"/>
                <w:b w:val="false"/>
                <w:i w:val="false"/>
                <w:color w:val="000000"/>
                <w:sz w:val="20"/>
              </w:rPr>
              <w:t>
Территориальная принадлежность показателей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 Неконкуренто способна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w:t>
            </w:r>
            <w:r>
              <w:br/>
            </w:r>
            <w:r>
              <w:rPr>
                <w:rFonts w:ascii="Times New Roman"/>
                <w:b w:val="false"/>
                <w:i w:val="false"/>
                <w:color w:val="000000"/>
                <w:sz w:val="20"/>
              </w:rPr>
              <w:t>
Из Казахстана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елдерінен</w:t>
            </w:r>
            <w:r>
              <w:br/>
            </w:r>
            <w:r>
              <w:rPr>
                <w:rFonts w:ascii="Times New Roman"/>
                <w:b w:val="false"/>
                <w:i w:val="false"/>
                <w:color w:val="000000"/>
                <w:sz w:val="20"/>
              </w:rPr>
              <w:t>
Из стран СНГ</w:t>
            </w:r>
            <w:r>
              <w:rPr>
                <w:rFonts w:ascii="Times New Roman"/>
                <w:b w:val="false"/>
                <w:i w:val="false"/>
                <w:color w:val="000000"/>
                <w:vertAlign w:val="superscript"/>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r>
              <w:br/>
            </w:r>
            <w:r>
              <w:rPr>
                <w:rFonts w:ascii="Times New Roman"/>
                <w:b w:val="false"/>
                <w:i w:val="false"/>
                <w:color w:val="000000"/>
                <w:sz w:val="20"/>
              </w:rPr>
              <w:t>
Из стран вне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2555"/>
        <w:gridCol w:w="361"/>
        <w:gridCol w:w="3005"/>
        <w:gridCol w:w="3012"/>
        <w:gridCol w:w="362"/>
      </w:tblGrid>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материалдарға шығындар</w:t>
            </w:r>
            <w:r>
              <w:br/>
            </w:r>
            <w:r>
              <w:rPr>
                <w:rFonts w:ascii="Times New Roman"/>
                <w:b w:val="false"/>
                <w:i w:val="false"/>
                <w:color w:val="000000"/>
                <w:sz w:val="20"/>
              </w:rPr>
              <w:t>
Затраты на сырье и материалы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шығындар</w:t>
            </w:r>
            <w:r>
              <w:br/>
            </w:r>
            <w:r>
              <w:rPr>
                <w:rFonts w:ascii="Times New Roman"/>
                <w:b w:val="false"/>
                <w:i w:val="false"/>
                <w:color w:val="000000"/>
                <w:sz w:val="20"/>
              </w:rPr>
              <w:t>
Затраты на коммунальные услуги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xml:space="preserve">
Другие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ақыға шығындар</w:t>
            </w:r>
            <w:r>
              <w:br/>
            </w:r>
            <w:r>
              <w:rPr>
                <w:rFonts w:ascii="Times New Roman"/>
                <w:b w:val="false"/>
                <w:i w:val="false"/>
                <w:color w:val="000000"/>
                <w:sz w:val="20"/>
              </w:rPr>
              <w:t>
Затраты на оплату труда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9. Сіздің кәсіпорныңыз бизнесті қолдау бойынша мемлекеттік бағдарламаларға қатысады ма?</w:t>
      </w:r>
    </w:p>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0"/>
        <w:gridCol w:w="2546"/>
        <w:gridCol w:w="2547"/>
        <w:gridCol w:w="2547"/>
      </w:tblGrid>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r>
              <w:br/>
            </w:r>
            <w:r>
              <w:rPr>
                <w:rFonts w:ascii="Times New Roman"/>
                <w:b w:val="false"/>
                <w:i w:val="false"/>
                <w:color w:val="000000"/>
                <w:sz w:val="20"/>
              </w:rPr>
              <w:t>
Периоды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w:t>
            </w:r>
            <w:r>
              <w:br/>
            </w:r>
            <w:r>
              <w:rPr>
                <w:rFonts w:ascii="Times New Roman"/>
                <w:b w:val="false"/>
                <w:i w:val="false"/>
                <w:color w:val="000000"/>
                <w:sz w:val="20"/>
              </w:rPr>
              <w:t>
В предыдущем квартале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w:t>
            </w:r>
            <w:r>
              <w:br/>
            </w:r>
            <w:r>
              <w:rPr>
                <w:rFonts w:ascii="Times New Roman"/>
                <w:b w:val="false"/>
                <w:i w:val="false"/>
                <w:color w:val="000000"/>
                <w:sz w:val="20"/>
              </w:rPr>
              <w:t xml:space="preserve">
В текущем квартале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тоқсанда</w:t>
            </w:r>
            <w:r>
              <w:br/>
            </w:r>
            <w:r>
              <w:rPr>
                <w:rFonts w:ascii="Times New Roman"/>
                <w:b w:val="false"/>
                <w:i w:val="false"/>
                <w:color w:val="000000"/>
                <w:sz w:val="20"/>
              </w:rPr>
              <w:t xml:space="preserve">
В следующем квартале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014"/>
        <w:gridCol w:w="328"/>
        <w:gridCol w:w="3567"/>
        <w:gridCol w:w="1496"/>
        <w:gridCol w:w="329"/>
      </w:tblGrid>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базаны көтеру</w:t>
            </w:r>
            <w:r>
              <w:br/>
            </w:r>
            <w:r>
              <w:rPr>
                <w:rFonts w:ascii="Times New Roman"/>
                <w:b w:val="false"/>
                <w:i w:val="false"/>
                <w:color w:val="000000"/>
                <w:sz w:val="20"/>
              </w:rPr>
              <w:t xml:space="preserve">
Увеличение налоговой базы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жаңғырту</w:t>
            </w:r>
            <w:r>
              <w:br/>
            </w:r>
            <w:r>
              <w:rPr>
                <w:rFonts w:ascii="Times New Roman"/>
                <w:b w:val="false"/>
                <w:i w:val="false"/>
                <w:color w:val="000000"/>
                <w:sz w:val="20"/>
              </w:rPr>
              <w:t>
Модернизация оборудования</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xml:space="preserve">
Другие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кеңейту</w:t>
            </w:r>
            <w:r>
              <w:br/>
            </w:r>
            <w:r>
              <w:rPr>
                <w:rFonts w:ascii="Times New Roman"/>
                <w:b w:val="false"/>
                <w:i w:val="false"/>
                <w:color w:val="000000"/>
                <w:sz w:val="20"/>
              </w:rPr>
              <w:t>
Расширение производства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есепті жылдың маусымында және желтоқсанында жарты жылдықтағы деректер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СНГ – Содружество Независимых Государств</w:t>
      </w:r>
    </w:p>
    <w:p>
      <w:pPr>
        <w:spacing w:after="0"/>
        <w:ind w:left="0"/>
        <w:jc w:val="both"/>
      </w:pPr>
      <w:r>
        <w:rPr>
          <w:rFonts w:ascii="Times New Roman"/>
          <w:b w:val="false"/>
          <w:i w:val="false"/>
          <w:color w:val="000000"/>
          <w:sz w:val="28"/>
        </w:rPr>
        <w:t>
      10. Мемлекеттік бағдарламаларға қатысқаннан кейін қандай экономикалық әсер болды?</w:t>
      </w:r>
    </w:p>
    <w:p>
      <w:pPr>
        <w:spacing w:after="0"/>
        <w:ind w:left="0"/>
        <w:jc w:val="both"/>
      </w:pPr>
      <w:r>
        <w:rPr>
          <w:rFonts w:ascii="Times New Roman"/>
          <w:b w:val="false"/>
          <w:i w:val="false"/>
          <w:color w:val="000000"/>
          <w:sz w:val="28"/>
        </w:rPr>
        <w:t>
      Каков был экономический эффект от участия в государственной программе?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16-қосымша</w:t>
            </w:r>
          </w:p>
        </w:tc>
      </w:tr>
    </w:tbl>
    <w:bookmarkStart w:name="z80" w:id="63"/>
    <w:p>
      <w:pPr>
        <w:spacing w:after="0"/>
        <w:ind w:left="0"/>
        <w:jc w:val="left"/>
      </w:pPr>
      <w:r>
        <w:rPr>
          <w:rFonts w:ascii="Times New Roman"/>
          <w:b/>
          <w:i w:val="false"/>
          <w:color w:val="000000"/>
        </w:rPr>
        <w:t xml:space="preserve"> "Ауыл шаруашылығы кәсіпорындарының қызметін конъюнктуралық зерттеу сауалнамасы" (коды 282103047, индексі КС-001, кезеңділігі тоқсандық) жалпымемлекеттік статистикалық байқаудың статистикалық нысанын толтыру жөніндегі нұсқаулық</w:t>
      </w:r>
    </w:p>
    <w:bookmarkEnd w:id="63"/>
    <w:bookmarkStart w:name="z81" w:id="64"/>
    <w:p>
      <w:pPr>
        <w:spacing w:after="0"/>
        <w:ind w:left="0"/>
        <w:jc w:val="both"/>
      </w:pPr>
      <w:r>
        <w:rPr>
          <w:rFonts w:ascii="Times New Roman"/>
          <w:b w:val="false"/>
          <w:i w:val="false"/>
          <w:color w:val="000000"/>
          <w:sz w:val="28"/>
        </w:rPr>
        <w:t xml:space="preserve">
      1. Осы "Ауыл шаруашылығы кәсіпорындарының қызметін конъюнктуралық зерттеу сауалнамасы" (коды 282103047, индексі КС-001,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кәсіпорындарының қызметін конъюнктуралық зерттеу сауалнамасы" (коды 282103047, индексі КС-001, кезеңділігі тоқсандық) жалпымемлекеттік статистикалық байқаудың статистикалық нысанын толтыруды нақтылайды.</w:t>
      </w:r>
    </w:p>
    <w:bookmarkEnd w:id="64"/>
    <w:bookmarkStart w:name="z82" w:id="65"/>
    <w:p>
      <w:pPr>
        <w:spacing w:after="0"/>
        <w:ind w:left="0"/>
        <w:jc w:val="both"/>
      </w:pPr>
      <w:r>
        <w:rPr>
          <w:rFonts w:ascii="Times New Roman"/>
          <w:b w:val="false"/>
          <w:i w:val="false"/>
          <w:color w:val="000000"/>
          <w:sz w:val="28"/>
        </w:rPr>
        <w:t>
      2.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w:t>
      </w:r>
    </w:p>
    <w:bookmarkEnd w:id="65"/>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xml:space="preserve">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өзгерістерін (өнімдерді шығару және сату көлемдерін, өндірістік ресурстарды, қаржы нәтижелерін) бағалайды. </w:t>
      </w:r>
    </w:p>
    <w:p>
      <w:pPr>
        <w:spacing w:after="0"/>
        <w:ind w:left="0"/>
        <w:jc w:val="both"/>
      </w:pPr>
      <w:r>
        <w:rPr>
          <w:rFonts w:ascii="Times New Roman"/>
          <w:b w:val="false"/>
          <w:i w:val="false"/>
          <w:color w:val="000000"/>
          <w:sz w:val="28"/>
        </w:rPr>
        <w:t>
      Сұраққа жауап бере отырып, жауап "√" белгісімен сәйкес торда көрсетіледі. Жауап әрбір сұраққа беріледі.</w:t>
      </w:r>
    </w:p>
    <w:p>
      <w:pPr>
        <w:spacing w:after="0"/>
        <w:ind w:left="0"/>
        <w:jc w:val="both"/>
      </w:pPr>
      <w:r>
        <w:rPr>
          <w:rFonts w:ascii="Times New Roman"/>
          <w:b w:val="false"/>
          <w:i w:val="false"/>
          <w:color w:val="000000"/>
          <w:sz w:val="28"/>
        </w:rPr>
        <w:t>
      3, 4, 8 бөлімдерінде респондент сұраққа жауаптың бірнеше нұсқасын көрсетуіне  болады.</w:t>
      </w:r>
    </w:p>
    <w:bookmarkStart w:name="z83" w:id="66"/>
    <w:p>
      <w:pPr>
        <w:spacing w:after="0"/>
        <w:ind w:left="0"/>
        <w:jc w:val="both"/>
      </w:pPr>
      <w:r>
        <w:rPr>
          <w:rFonts w:ascii="Times New Roman"/>
          <w:b w:val="false"/>
          <w:i w:val="false"/>
          <w:color w:val="000000"/>
          <w:sz w:val="28"/>
        </w:rPr>
        <w:t>
      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17-қосымша</w:t>
            </w:r>
          </w:p>
        </w:tc>
      </w:tr>
    </w:tbl>
    <w:tbl>
      <w:tblPr>
        <w:tblW w:w="0" w:type="auto"/>
        <w:tblCellSpacing w:w="0" w:type="auto"/>
        <w:tblBorders>
          <w:top w:val="none"/>
          <w:left w:val="none"/>
          <w:bottom w:val="none"/>
          <w:right w:val="none"/>
          <w:insideH w:val="none"/>
          <w:insideV w:val="none"/>
        </w:tblBorders>
      </w:tblPr>
      <w:tblGrid>
        <w:gridCol w:w="2234"/>
        <w:gridCol w:w="94"/>
        <w:gridCol w:w="2902"/>
        <w:gridCol w:w="335"/>
        <w:gridCol w:w="8821"/>
        <w:gridCol w:w="33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17</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282103048</w:t>
            </w:r>
            <w:r>
              <w:br/>
            </w:r>
            <w:r>
              <w:rPr>
                <w:rFonts w:ascii="Times New Roman"/>
                <w:b w:val="false"/>
                <w:i w:val="false"/>
                <w:color w:val="000000"/>
                <w:sz w:val="20"/>
              </w:rPr>
              <w:t>
Код статистической формы 282103048</w:t>
            </w:r>
            <w:r>
              <w:br/>
            </w:r>
            <w:r>
              <w:rPr>
                <w:rFonts w:ascii="Times New Roman"/>
                <w:b w:val="false"/>
                <w:i w:val="false"/>
                <w:color w:val="000000"/>
                <w:sz w:val="20"/>
              </w:rPr>
              <w:t>
КС-002</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 ұйымдарының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строительных организаций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9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88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"Құрылыс" (Экономикалық қызмет түрлерінің жалпы жіктеуішінің кодтарына сәйкес ЭҚЖЖ 41-43)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"Строительство" (согласно кодам Общего классификатора видов экономической деятельности - ОКЭД 41-43)</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басшы!</w:t>
      </w:r>
    </w:p>
    <w:p>
      <w:pPr>
        <w:spacing w:after="0"/>
        <w:ind w:left="0"/>
        <w:jc w:val="both"/>
      </w:pPr>
      <w:r>
        <w:rPr>
          <w:rFonts w:ascii="Times New Roman"/>
          <w:b w:val="false"/>
          <w:i w:val="false"/>
          <w:color w:val="000000"/>
          <w:sz w:val="28"/>
        </w:rPr>
        <w:t>
      Сізден сауалнамада өз кәсіпорныңыздың қаржы-шаруашылық қызметіндегі</w:t>
      </w:r>
    </w:p>
    <w:p>
      <w:pPr>
        <w:spacing w:after="0"/>
        <w:ind w:left="0"/>
        <w:jc w:val="both"/>
      </w:pPr>
      <w:r>
        <w:rPr>
          <w:rFonts w:ascii="Times New Roman"/>
          <w:b w:val="false"/>
          <w:i w:val="false"/>
          <w:color w:val="000000"/>
          <w:sz w:val="28"/>
        </w:rPr>
        <w:t>
      ағымдағы 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w:t>
      </w:r>
    </w:p>
    <w:p>
      <w:pPr>
        <w:spacing w:after="0"/>
        <w:ind w:left="0"/>
        <w:jc w:val="both"/>
      </w:pPr>
      <w:r>
        <w:rPr>
          <w:rFonts w:ascii="Times New Roman"/>
          <w:b w:val="false"/>
          <w:i w:val="false"/>
          <w:color w:val="000000"/>
          <w:sz w:val="28"/>
        </w:rPr>
        <w:t>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Cіз өз кәсіпорныңыздың қызметінің келесі көрсеткіштерінің өзгерісін қалай бағалайсыз?</w:t>
      </w:r>
    </w:p>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247"/>
        <w:gridCol w:w="3410"/>
        <w:gridCol w:w="976"/>
        <w:gridCol w:w="976"/>
        <w:gridCol w:w="976"/>
        <w:gridCol w:w="976"/>
        <w:gridCol w:w="976"/>
        <w:gridCol w:w="977"/>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нақты көлемі</w:t>
            </w:r>
            <w:r>
              <w:br/>
            </w:r>
            <w:r>
              <w:rPr>
                <w:rFonts w:ascii="Times New Roman"/>
                <w:b w:val="false"/>
                <w:i w:val="false"/>
                <w:color w:val="000000"/>
                <w:sz w:val="20"/>
              </w:rPr>
              <w:t>
Физический объем работ</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жұмыспен қамтылғандар саны</w:t>
            </w:r>
            <w:r>
              <w:br/>
            </w:r>
            <w:r>
              <w:rPr>
                <w:rFonts w:ascii="Times New Roman"/>
                <w:b w:val="false"/>
                <w:i w:val="false"/>
                <w:color w:val="000000"/>
                <w:sz w:val="20"/>
              </w:rPr>
              <w:t>
Численность занятых на предприятии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меншікті</w:t>
            </w:r>
            <w:r>
              <w:br/>
            </w:r>
            <w:r>
              <w:rPr>
                <w:rFonts w:ascii="Times New Roman"/>
                <w:b w:val="false"/>
                <w:i w:val="false"/>
                <w:color w:val="000000"/>
                <w:sz w:val="20"/>
              </w:rPr>
              <w:t>
собственными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бюджеттік</w:t>
            </w:r>
            <w:r>
              <w:br/>
            </w:r>
            <w:r>
              <w:rPr>
                <w:rFonts w:ascii="Times New Roman"/>
                <w:b w:val="false"/>
                <w:i w:val="false"/>
                <w:color w:val="000000"/>
                <w:sz w:val="20"/>
              </w:rPr>
              <w:t>
бюджетными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кредиттер және қарыздар</w:t>
            </w:r>
            <w:r>
              <w:br/>
            </w:r>
            <w:r>
              <w:rPr>
                <w:rFonts w:ascii="Times New Roman"/>
                <w:b w:val="false"/>
                <w:i w:val="false"/>
                <w:color w:val="000000"/>
                <w:sz w:val="20"/>
              </w:rPr>
              <w:t>
кредитными и заемными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қоржыны</w:t>
            </w:r>
            <w:r>
              <w:br/>
            </w:r>
            <w:r>
              <w:rPr>
                <w:rFonts w:ascii="Times New Roman"/>
                <w:b w:val="false"/>
                <w:i w:val="false"/>
                <w:color w:val="000000"/>
                <w:sz w:val="20"/>
              </w:rPr>
              <w:t>
Портфель заказов</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 құны</w:t>
            </w:r>
            <w:r>
              <w:br/>
            </w:r>
            <w:r>
              <w:rPr>
                <w:rFonts w:ascii="Times New Roman"/>
                <w:b w:val="false"/>
                <w:i w:val="false"/>
                <w:color w:val="000000"/>
                <w:sz w:val="20"/>
              </w:rPr>
              <w:t>
Стоимость строительно-монтажных работ</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кредиттік берешектер</w:t>
            </w:r>
            <w:r>
              <w:br/>
            </w:r>
            <w:r>
              <w:rPr>
                <w:rFonts w:ascii="Times New Roman"/>
                <w:b w:val="false"/>
                <w:i w:val="false"/>
                <w:color w:val="000000"/>
                <w:sz w:val="20"/>
              </w:rPr>
              <w:t>
Просроченная кредиторская задолженность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жұмыстарға тапсырыс берушінің жалпы берешегі</w:t>
            </w:r>
            <w:r>
              <w:br/>
            </w:r>
            <w:r>
              <w:rPr>
                <w:rFonts w:ascii="Times New Roman"/>
                <w:b w:val="false"/>
                <w:i w:val="false"/>
                <w:color w:val="000000"/>
                <w:sz w:val="20"/>
              </w:rPr>
              <w:t>
Общая задолженность заказчиков за выполненные работы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w:t>
            </w:r>
            <w:r>
              <w:br/>
            </w:r>
            <w:r>
              <w:rPr>
                <w:rFonts w:ascii="Times New Roman"/>
                <w:b w:val="false"/>
                <w:i w:val="false"/>
                <w:color w:val="000000"/>
                <w:sz w:val="20"/>
              </w:rPr>
              <w:t>
Чистая прибыль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Сіздің кәсіпорныңыздың өндірістік қызметін және кәсіпкерлік белсенділігін қандай факторлар шектейді?</w:t>
      </w:r>
    </w:p>
    <w:p>
      <w:pPr>
        <w:spacing w:after="0"/>
        <w:ind w:left="0"/>
        <w:jc w:val="both"/>
      </w:pPr>
      <w:r>
        <w:rPr>
          <w:rFonts w:ascii="Times New Roman"/>
          <w:b w:val="false"/>
          <w:i w:val="false"/>
          <w:color w:val="000000"/>
          <w:sz w:val="28"/>
        </w:rPr>
        <w:t>
      Какие факторы ограничивают производственную деятельность и предпринимательскую активность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316"/>
        <w:gridCol w:w="6234"/>
        <w:gridCol w:w="317"/>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Шектеу жоқ</w:t>
            </w:r>
            <w:r>
              <w:br/>
            </w:r>
            <w:r>
              <w:rPr>
                <w:rFonts w:ascii="Times New Roman"/>
                <w:b w:val="false"/>
                <w:i w:val="false"/>
                <w:color w:val="000000"/>
                <w:sz w:val="20"/>
              </w:rPr>
              <w:t>
Ограничений нет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Басқа кұрылыс фирмалары тарапынан бәсекелестік</w:t>
            </w:r>
            <w:r>
              <w:br/>
            </w:r>
            <w:r>
              <w:rPr>
                <w:rFonts w:ascii="Times New Roman"/>
                <w:b w:val="false"/>
                <w:i w:val="false"/>
                <w:color w:val="000000"/>
                <w:sz w:val="20"/>
              </w:rPr>
              <w:t>
Конкуренция со стороны других строительных фирм</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Тапсырыс берушілердің төлемге қабілетсіздігі</w:t>
            </w:r>
            <w:r>
              <w:br/>
            </w:r>
            <w:r>
              <w:rPr>
                <w:rFonts w:ascii="Times New Roman"/>
                <w:b w:val="false"/>
                <w:i w:val="false"/>
                <w:color w:val="000000"/>
                <w:sz w:val="20"/>
              </w:rPr>
              <w:t>
Неплатежеспособность заказчиков</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Инвесторлардың жоқтығы</w:t>
            </w:r>
            <w:r>
              <w:br/>
            </w:r>
            <w:r>
              <w:rPr>
                <w:rFonts w:ascii="Times New Roman"/>
                <w:b w:val="false"/>
                <w:i w:val="false"/>
                <w:color w:val="000000"/>
                <w:sz w:val="20"/>
              </w:rPr>
              <w:t>
Отсутствие инвесторов</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Жоғары салықтар</w:t>
            </w:r>
            <w:r>
              <w:br/>
            </w:r>
            <w:r>
              <w:rPr>
                <w:rFonts w:ascii="Times New Roman"/>
                <w:b w:val="false"/>
                <w:i w:val="false"/>
                <w:color w:val="000000"/>
                <w:sz w:val="20"/>
              </w:rPr>
              <w:t>
Высокие налоги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Меншікті айналым құралдарының тапшылығы</w:t>
            </w:r>
            <w:r>
              <w:br/>
            </w:r>
            <w:r>
              <w:rPr>
                <w:rFonts w:ascii="Times New Roman"/>
                <w:b w:val="false"/>
                <w:i w:val="false"/>
                <w:color w:val="000000"/>
                <w:sz w:val="20"/>
              </w:rPr>
              <w:t>
Дефицит собственных оборотных средств</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Жұмысқа тапсырыстардың жетіспеушілігі</w:t>
            </w:r>
            <w:r>
              <w:br/>
            </w:r>
            <w:r>
              <w:rPr>
                <w:rFonts w:ascii="Times New Roman"/>
                <w:b w:val="false"/>
                <w:i w:val="false"/>
                <w:color w:val="000000"/>
                <w:sz w:val="20"/>
              </w:rPr>
              <w:t>
Недостаток заказов на работы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Құрылыс машиналары мен механизмдерінің жетіспеушілігі және тозуы</w:t>
            </w:r>
            <w:r>
              <w:br/>
            </w:r>
            <w:r>
              <w:rPr>
                <w:rFonts w:ascii="Times New Roman"/>
                <w:b w:val="false"/>
                <w:i w:val="false"/>
                <w:color w:val="000000"/>
                <w:sz w:val="20"/>
              </w:rPr>
              <w:t>
Нехватка и изношенность строительных машин и механизмов</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Кредит бойынша пайыздық мөлшерлеменің жоғары болуы</w:t>
            </w:r>
            <w:r>
              <w:br/>
            </w:r>
            <w:r>
              <w:rPr>
                <w:rFonts w:ascii="Times New Roman"/>
                <w:b w:val="false"/>
                <w:i w:val="false"/>
                <w:color w:val="000000"/>
                <w:sz w:val="20"/>
              </w:rPr>
              <w:t>
Высокие процентные ставки по кредитам</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Әкімшілік тосқауылдар</w:t>
            </w:r>
            <w:r>
              <w:br/>
            </w:r>
            <w:r>
              <w:rPr>
                <w:rFonts w:ascii="Times New Roman"/>
                <w:b w:val="false"/>
                <w:i w:val="false"/>
                <w:color w:val="000000"/>
                <w:sz w:val="20"/>
              </w:rPr>
              <w:t xml:space="preserve">
Административные барьеры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Білікті қызметкелердің жетіспеушілігі</w:t>
            </w:r>
            <w:r>
              <w:br/>
            </w:r>
            <w:r>
              <w:rPr>
                <w:rFonts w:ascii="Times New Roman"/>
                <w:b w:val="false"/>
                <w:i w:val="false"/>
                <w:color w:val="000000"/>
                <w:sz w:val="20"/>
              </w:rPr>
              <w:t>
Недостаток квалифицированных работников</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Басқалар</w:t>
            </w:r>
            <w:r>
              <w:br/>
            </w:r>
            <w:r>
              <w:rPr>
                <w:rFonts w:ascii="Times New Roman"/>
                <w:b w:val="false"/>
                <w:i w:val="false"/>
                <w:color w:val="000000"/>
                <w:sz w:val="20"/>
              </w:rPr>
              <w:t>
Другие</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Материалдар, конструкциялар және бұйымдар құнының жоғарылығы</w:t>
            </w:r>
            <w:r>
              <w:br/>
            </w:r>
            <w:r>
              <w:rPr>
                <w:rFonts w:ascii="Times New Roman"/>
                <w:b w:val="false"/>
                <w:i w:val="false"/>
                <w:color w:val="000000"/>
                <w:sz w:val="20"/>
              </w:rPr>
              <w:t>
Высокая стоимость материалов, конструкций, изделий</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3. Сіз тапсырыстармен қандай мерзімге қамтамасыз етілдіңіз?</w:t>
      </w:r>
    </w:p>
    <w:p>
      <w:pPr>
        <w:spacing w:after="0"/>
        <w:ind w:left="0"/>
        <w:jc w:val="both"/>
      </w:pPr>
      <w:r>
        <w:rPr>
          <w:rFonts w:ascii="Times New Roman"/>
          <w:b w:val="false"/>
          <w:i w:val="false"/>
          <w:color w:val="000000"/>
          <w:sz w:val="28"/>
        </w:rPr>
        <w:t>
      На какой срок вы обеспечены заказами?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934"/>
        <w:gridCol w:w="1935"/>
        <w:gridCol w:w="1935"/>
        <w:gridCol w:w="1935"/>
        <w:gridCol w:w="2627"/>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w:t>
            </w:r>
            <w:r>
              <w:br/>
            </w:r>
            <w:r>
              <w:rPr>
                <w:rFonts w:ascii="Times New Roman"/>
                <w:b w:val="false"/>
                <w:i w:val="false"/>
                <w:color w:val="000000"/>
                <w:sz w:val="20"/>
              </w:rPr>
              <w:t>
на 1 месяц</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айға</w:t>
            </w:r>
            <w:r>
              <w:br/>
            </w:r>
            <w:r>
              <w:rPr>
                <w:rFonts w:ascii="Times New Roman"/>
                <w:b w:val="false"/>
                <w:i w:val="false"/>
                <w:color w:val="000000"/>
                <w:sz w:val="20"/>
              </w:rPr>
              <w:t>
на 2 месяца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w:t>
            </w:r>
            <w:r>
              <w:br/>
            </w:r>
            <w:r>
              <w:rPr>
                <w:rFonts w:ascii="Times New Roman"/>
                <w:b w:val="false"/>
                <w:i w:val="false"/>
                <w:color w:val="000000"/>
                <w:sz w:val="20"/>
              </w:rPr>
              <w:t>
на 3 месяца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w:t>
            </w:r>
            <w:r>
              <w:br/>
            </w:r>
            <w:r>
              <w:rPr>
                <w:rFonts w:ascii="Times New Roman"/>
                <w:b w:val="false"/>
                <w:i w:val="false"/>
                <w:color w:val="000000"/>
                <w:sz w:val="20"/>
              </w:rPr>
              <w:t>
на 4 месяца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w:t>
            </w:r>
            <w:r>
              <w:br/>
            </w:r>
            <w:r>
              <w:rPr>
                <w:rFonts w:ascii="Times New Roman"/>
                <w:b w:val="false"/>
                <w:i w:val="false"/>
                <w:color w:val="000000"/>
                <w:sz w:val="20"/>
              </w:rPr>
              <w:t>
на 5 месяцев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 айға</w:t>
            </w:r>
            <w:r>
              <w:br/>
            </w:r>
            <w:r>
              <w:rPr>
                <w:rFonts w:ascii="Times New Roman"/>
                <w:b w:val="false"/>
                <w:i w:val="false"/>
                <w:color w:val="000000"/>
                <w:sz w:val="20"/>
              </w:rPr>
              <w:t>
на 6 и более месяцев</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Сіз өз кәсіпорныңыздағы экономикалық ахуалды қалай бағалайсыз?</w:t>
      </w:r>
    </w:p>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198"/>
        <w:gridCol w:w="1198"/>
        <w:gridCol w:w="1198"/>
        <w:gridCol w:w="1952"/>
        <w:gridCol w:w="1207"/>
        <w:gridCol w:w="1198"/>
        <w:gridCol w:w="1952"/>
        <w:gridCol w:w="12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кезіндегі </w:t>
            </w:r>
            <w:r>
              <w:rPr>
                <w:rFonts w:ascii="Times New Roman"/>
                <w:b w:val="false"/>
                <w:i w:val="false"/>
                <w:color w:val="000000"/>
                <w:vertAlign w:val="superscript"/>
              </w:rPr>
              <w:t>1</w:t>
            </w:r>
            <w:r>
              <w:br/>
            </w:r>
            <w:r>
              <w:rPr>
                <w:rFonts w:ascii="Times New Roman"/>
                <w:b w:val="false"/>
                <w:i w:val="false"/>
                <w:color w:val="000000"/>
                <w:sz w:val="20"/>
              </w:rPr>
              <w:t xml:space="preserve">
На момент обследования </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зерттеу кезіндегі жағдай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указывается ситуация на момент обследования</w:t>
      </w:r>
    </w:p>
    <w:p>
      <w:pPr>
        <w:spacing w:after="0"/>
        <w:ind w:left="0"/>
        <w:jc w:val="both"/>
      </w:pPr>
      <w:r>
        <w:rPr>
          <w:rFonts w:ascii="Times New Roman"/>
          <w:b w:val="false"/>
          <w:i w:val="false"/>
          <w:color w:val="000000"/>
          <w:sz w:val="28"/>
        </w:rPr>
        <w:t xml:space="preserve">
      5. Сіз өз салаңыздың нарығында кәсіпорныңыздың көрсететін қызметтерінің бәсеке деңгейін қалай бағалайсыз? </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xml:space="preserve">
      Как Вы оцениваете уровень конкуренции услуг своего предприятия на рынках своей отрасли? </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495"/>
        <w:gridCol w:w="1435"/>
        <w:gridCol w:w="1436"/>
        <w:gridCol w:w="1436"/>
        <w:gridCol w:w="1436"/>
        <w:gridCol w:w="1436"/>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тиесілілігі</w:t>
            </w:r>
            <w:r>
              <w:br/>
            </w:r>
            <w:r>
              <w:rPr>
                <w:rFonts w:ascii="Times New Roman"/>
                <w:b w:val="false"/>
                <w:i w:val="false"/>
                <w:color w:val="000000"/>
                <w:sz w:val="20"/>
              </w:rPr>
              <w:t>
Территориальная принадлежность показателей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w:t>
            </w:r>
            <w:r>
              <w:br/>
            </w:r>
            <w:r>
              <w:rPr>
                <w:rFonts w:ascii="Times New Roman"/>
                <w:b w:val="false"/>
                <w:i w:val="false"/>
                <w:color w:val="000000"/>
                <w:sz w:val="20"/>
              </w:rPr>
              <w:t>
Неконкуренто способна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w:t>
            </w:r>
            <w:r>
              <w:br/>
            </w:r>
            <w:r>
              <w:rPr>
                <w:rFonts w:ascii="Times New Roman"/>
                <w:b w:val="false"/>
                <w:i w:val="false"/>
                <w:color w:val="000000"/>
                <w:sz w:val="20"/>
              </w:rPr>
              <w:t>
Из Казахстана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w:t>
            </w:r>
            <w:r>
              <w:rPr>
                <w:rFonts w:ascii="Times New Roman"/>
                <w:b w:val="false"/>
                <w:i w:val="false"/>
                <w:color w:val="000000"/>
                <w:vertAlign w:val="superscript"/>
              </w:rPr>
              <w:t>3</w:t>
            </w:r>
            <w:r>
              <w:rPr>
                <w:rFonts w:ascii="Times New Roman"/>
                <w:b w:val="false"/>
                <w:i w:val="false"/>
                <w:color w:val="000000"/>
                <w:sz w:val="20"/>
              </w:rPr>
              <w:t xml:space="preserve"> елдерінен</w:t>
            </w:r>
            <w:r>
              <w:br/>
            </w:r>
            <w:r>
              <w:rPr>
                <w:rFonts w:ascii="Times New Roman"/>
                <w:b w:val="false"/>
                <w:i w:val="false"/>
                <w:color w:val="000000"/>
                <w:sz w:val="20"/>
              </w:rPr>
              <w:t xml:space="preserve">
Из стран СНГ </w:t>
            </w:r>
            <w:r>
              <w:rPr>
                <w:rFonts w:ascii="Times New Roman"/>
                <w:b w:val="false"/>
                <w:i w:val="false"/>
                <w:color w:val="000000"/>
                <w:vertAlign w:val="superscript"/>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r>
              <w:br/>
            </w:r>
            <w:r>
              <w:rPr>
                <w:rFonts w:ascii="Times New Roman"/>
                <w:b w:val="false"/>
                <w:i w:val="false"/>
                <w:color w:val="000000"/>
                <w:sz w:val="20"/>
              </w:rPr>
              <w:t>
Из стран вне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3013"/>
        <w:gridCol w:w="344"/>
        <w:gridCol w:w="2864"/>
        <w:gridCol w:w="2871"/>
        <w:gridCol w:w="345"/>
      </w:tblGrid>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материалдарға шығындар</w:t>
            </w:r>
            <w:r>
              <w:br/>
            </w:r>
            <w:r>
              <w:rPr>
                <w:rFonts w:ascii="Times New Roman"/>
                <w:b w:val="false"/>
                <w:i w:val="false"/>
                <w:color w:val="000000"/>
                <w:sz w:val="20"/>
              </w:rPr>
              <w:t>
Затраты - сырье и материалы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шығындар</w:t>
            </w:r>
            <w:r>
              <w:br/>
            </w:r>
            <w:r>
              <w:rPr>
                <w:rFonts w:ascii="Times New Roman"/>
                <w:b w:val="false"/>
                <w:i w:val="false"/>
                <w:color w:val="000000"/>
                <w:sz w:val="20"/>
              </w:rPr>
              <w:t>
Затраты на коммунальные услуги</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Другие</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ақыға шығындар</w:t>
            </w:r>
            <w:r>
              <w:br/>
            </w:r>
            <w:r>
              <w:rPr>
                <w:rFonts w:ascii="Times New Roman"/>
                <w:b w:val="false"/>
                <w:i w:val="false"/>
                <w:color w:val="000000"/>
                <w:sz w:val="20"/>
              </w:rPr>
              <w:t>
Затраты на оплату труда</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Сіздің кәсіпорныңыз бизнесті қолдау бойынша мемлекеттік бағдарламаларға қатысады ма?</w:t>
      </w:r>
    </w:p>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602"/>
        <w:gridCol w:w="1602"/>
        <w:gridCol w:w="6164"/>
      </w:tblGrid>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r>
              <w:br/>
            </w:r>
            <w:r>
              <w:rPr>
                <w:rFonts w:ascii="Times New Roman"/>
                <w:b w:val="false"/>
                <w:i w:val="false"/>
                <w:color w:val="000000"/>
                <w:sz w:val="20"/>
              </w:rPr>
              <w:t>
Периоды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520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520700" cy="152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w:t>
            </w:r>
            <w:r>
              <w:br/>
            </w:r>
            <w:r>
              <w:rPr>
                <w:rFonts w:ascii="Times New Roman"/>
                <w:b w:val="false"/>
                <w:i w:val="false"/>
                <w:color w:val="000000"/>
                <w:sz w:val="20"/>
              </w:rPr>
              <w:t>
В предыдущем квартале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w:t>
            </w:r>
            <w:r>
              <w:br/>
            </w:r>
            <w:r>
              <w:rPr>
                <w:rFonts w:ascii="Times New Roman"/>
                <w:b w:val="false"/>
                <w:i w:val="false"/>
                <w:color w:val="000000"/>
                <w:sz w:val="20"/>
              </w:rPr>
              <w:t xml:space="preserve">
В текущем квартале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тоқсанда </w:t>
            </w:r>
            <w:r>
              <w:br/>
            </w:r>
            <w:r>
              <w:rPr>
                <w:rFonts w:ascii="Times New Roman"/>
                <w:b w:val="false"/>
                <w:i w:val="false"/>
                <w:color w:val="000000"/>
                <w:sz w:val="20"/>
              </w:rPr>
              <w:t>
В следующем квартале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есепті жылдың маусымында және желтоқсанында жарты жылдықтағы деректер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СНГ – Содружество Независимых Государств</w:t>
      </w:r>
    </w:p>
    <w:p>
      <w:pPr>
        <w:spacing w:after="0"/>
        <w:ind w:left="0"/>
        <w:jc w:val="both"/>
      </w:pPr>
      <w:r>
        <w:rPr>
          <w:rFonts w:ascii="Times New Roman"/>
          <w:b w:val="false"/>
          <w:i w:val="false"/>
          <w:color w:val="000000"/>
          <w:sz w:val="28"/>
        </w:rPr>
        <w:t>
      8. Мемлекеттік бағдарламаларға қатысқаннан кейін қандай экономикалық әсер болды?</w:t>
      </w:r>
    </w:p>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354"/>
        <w:gridCol w:w="365"/>
        <w:gridCol w:w="3045"/>
        <w:gridCol w:w="2126"/>
        <w:gridCol w:w="367"/>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көлемін көбейту</w:t>
            </w:r>
            <w:r>
              <w:br/>
            </w:r>
            <w:r>
              <w:rPr>
                <w:rFonts w:ascii="Times New Roman"/>
                <w:b w:val="false"/>
                <w:i w:val="false"/>
                <w:color w:val="000000"/>
                <w:sz w:val="20"/>
              </w:rPr>
              <w:t xml:space="preserve">
Увеличение объемов строительных работ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базаны көтеру</w:t>
            </w:r>
            <w:r>
              <w:br/>
            </w:r>
            <w:r>
              <w:rPr>
                <w:rFonts w:ascii="Times New Roman"/>
                <w:b w:val="false"/>
                <w:i w:val="false"/>
                <w:color w:val="000000"/>
                <w:sz w:val="20"/>
              </w:rPr>
              <w:t>
Увеличение налоговой базы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жаңғырту</w:t>
            </w:r>
            <w:r>
              <w:br/>
            </w:r>
            <w:r>
              <w:rPr>
                <w:rFonts w:ascii="Times New Roman"/>
                <w:b w:val="false"/>
                <w:i w:val="false"/>
                <w:color w:val="000000"/>
                <w:sz w:val="20"/>
              </w:rPr>
              <w:t xml:space="preserve">
Модернизация оборудования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Мемлекеттік бағдарламалардың қандай шараларын ең тиімді деп есептейсіз?</w:t>
      </w:r>
    </w:p>
    <w:p>
      <w:pPr>
        <w:spacing w:after="0"/>
        <w:ind w:left="0"/>
        <w:jc w:val="both"/>
      </w:pPr>
      <w:r>
        <w:rPr>
          <w:rFonts w:ascii="Times New Roman"/>
          <w:b w:val="false"/>
          <w:i w:val="false"/>
          <w:color w:val="000000"/>
          <w:sz w:val="28"/>
        </w:rPr>
        <w:t>
      Какие меры государственной поддержки считаете наиболее эффективными?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2760"/>
        <w:gridCol w:w="390"/>
        <w:gridCol w:w="3246"/>
        <w:gridCol w:w="2267"/>
        <w:gridCol w:w="391"/>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бойынша ішінара кепілділігі</w:t>
            </w:r>
            <w:r>
              <w:br/>
            </w:r>
            <w:r>
              <w:rPr>
                <w:rFonts w:ascii="Times New Roman"/>
                <w:b w:val="false"/>
                <w:i w:val="false"/>
                <w:color w:val="000000"/>
                <w:sz w:val="20"/>
              </w:rPr>
              <w:t>
Частичное гарантирование по кредитам банков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r>
              <w:br/>
            </w:r>
            <w:r>
              <w:rPr>
                <w:rFonts w:ascii="Times New Roman"/>
                <w:b w:val="false"/>
                <w:i w:val="false"/>
                <w:color w:val="000000"/>
                <w:sz w:val="20"/>
              </w:rPr>
              <w:t>
Приобретение технологий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r>
              <w:br/>
            </w:r>
            <w:r>
              <w:rPr>
                <w:rFonts w:ascii="Times New Roman"/>
                <w:b w:val="false"/>
                <w:i w:val="false"/>
                <w:color w:val="000000"/>
                <w:sz w:val="20"/>
              </w:rPr>
              <w:t>
Лизинг</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преференциялар</w:t>
            </w:r>
            <w:r>
              <w:br/>
            </w:r>
            <w:r>
              <w:rPr>
                <w:rFonts w:ascii="Times New Roman"/>
                <w:b w:val="false"/>
                <w:i w:val="false"/>
                <w:color w:val="000000"/>
                <w:sz w:val="20"/>
              </w:rPr>
              <w:t>
Налоговые и таможенные преференции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w:t>
            </w:r>
            <w:r>
              <w:br/>
            </w:r>
            <w:r>
              <w:rPr>
                <w:rFonts w:ascii="Times New Roman"/>
                <w:b w:val="false"/>
                <w:i w:val="false"/>
                <w:color w:val="000000"/>
                <w:sz w:val="20"/>
              </w:rPr>
              <w:t>
Инновационные гранты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тосқауылдарды жою</w:t>
            </w:r>
            <w:r>
              <w:br/>
            </w:r>
            <w:r>
              <w:rPr>
                <w:rFonts w:ascii="Times New Roman"/>
                <w:b w:val="false"/>
                <w:i w:val="false"/>
                <w:color w:val="000000"/>
                <w:sz w:val="20"/>
              </w:rPr>
              <w:t>
Устранение административных барьеров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Жеңілдіктелген кредиттеу</w:t>
            </w:r>
            <w:r>
              <w:br/>
            </w:r>
            <w:r>
              <w:rPr>
                <w:rFonts w:ascii="Times New Roman"/>
                <w:b w:val="false"/>
                <w:i w:val="false"/>
                <w:color w:val="000000"/>
                <w:sz w:val="20"/>
              </w:rPr>
              <w:t>
Льготное кредитование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Другие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мөлшерлемелерді субсидиялау</w:t>
            </w:r>
            <w:r>
              <w:br/>
            </w:r>
            <w:r>
              <w:rPr>
                <w:rFonts w:ascii="Times New Roman"/>
                <w:b w:val="false"/>
                <w:i w:val="false"/>
                <w:color w:val="000000"/>
                <w:sz w:val="20"/>
              </w:rPr>
              <w:t>
Субсидирование кредитных ставок</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18-қосымша</w:t>
            </w:r>
          </w:p>
        </w:tc>
      </w:tr>
    </w:tbl>
    <w:bookmarkStart w:name="z86" w:id="67"/>
    <w:p>
      <w:pPr>
        <w:spacing w:after="0"/>
        <w:ind w:left="0"/>
        <w:jc w:val="left"/>
      </w:pPr>
      <w:r>
        <w:rPr>
          <w:rFonts w:ascii="Times New Roman"/>
          <w:b/>
          <w:i w:val="false"/>
          <w:color w:val="000000"/>
        </w:rPr>
        <w:t xml:space="preserve"> "Құрылыс ұйымдарының қызметін конъюнктуралық зерттеу сауалнамасы" (коды 282103048, индексі КС-002, кезеңділігі тоқсандық) жалпымемлекеттік статистикалық байқаудың статистикалық нысанын толтыру жөніндегі нұсқаулық </w:t>
      </w:r>
    </w:p>
    <w:bookmarkEnd w:id="67"/>
    <w:bookmarkStart w:name="z87" w:id="68"/>
    <w:p>
      <w:pPr>
        <w:spacing w:after="0"/>
        <w:ind w:left="0"/>
        <w:jc w:val="both"/>
      </w:pPr>
      <w:r>
        <w:rPr>
          <w:rFonts w:ascii="Times New Roman"/>
          <w:b w:val="false"/>
          <w:i w:val="false"/>
          <w:color w:val="000000"/>
          <w:sz w:val="28"/>
        </w:rPr>
        <w:t xml:space="preserve">
      1. Осы "Құрылыс ұйымдарының қызметін конъюнктуралық зерттеу сауалнамасы" (коды 282103048, индексі КС-002,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"Құрылыс ұйымдарының қызметін конъюнктуралық зерттеу сауалнамасы" (коды 282103048, индексі КС-002, кезеңділігі тоқсандық) жалпымемлекеттік статистикалық байқаудың статистикалық нысанын толтыруды нақтылайды.</w:t>
      </w:r>
    </w:p>
    <w:bookmarkEnd w:id="68"/>
    <w:bookmarkStart w:name="z88" w:id="69"/>
    <w:p>
      <w:pPr>
        <w:spacing w:after="0"/>
        <w:ind w:left="0"/>
        <w:jc w:val="both"/>
      </w:pPr>
      <w:r>
        <w:rPr>
          <w:rFonts w:ascii="Times New Roman"/>
          <w:b w:val="false"/>
          <w:i w:val="false"/>
          <w:color w:val="000000"/>
          <w:sz w:val="28"/>
        </w:rPr>
        <w:t xml:space="preserve">
      2. Келесі анықтама осы статистикалық нысанды толтыру мақсатында қолданылады: </w:t>
      </w:r>
    </w:p>
    <w:bookmarkEnd w:id="69"/>
    <w:p>
      <w:pPr>
        <w:spacing w:after="0"/>
        <w:ind w:left="0"/>
        <w:jc w:val="both"/>
      </w:pPr>
      <w:r>
        <w:rPr>
          <w:rFonts w:ascii="Times New Roman"/>
          <w:b w:val="false"/>
          <w:i w:val="false"/>
          <w:color w:val="000000"/>
          <w:sz w:val="28"/>
        </w:rPr>
        <w:t>
      қызметкерлердің тізімдік саны – шартты жасасу мерзіміне қарамастан, еңбек шарты бойынша қабылданған адамдар саны.</w:t>
      </w:r>
    </w:p>
    <w:bookmarkStart w:name="z89" w:id="70"/>
    <w:p>
      <w:pPr>
        <w:spacing w:after="0"/>
        <w:ind w:left="0"/>
        <w:jc w:val="both"/>
      </w:pPr>
      <w:r>
        <w:rPr>
          <w:rFonts w:ascii="Times New Roman"/>
          <w:b w:val="false"/>
          <w:i w:val="false"/>
          <w:color w:val="000000"/>
          <w:sz w:val="28"/>
        </w:rPr>
        <w:t xml:space="preserve">
      3.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 </w:t>
      </w:r>
    </w:p>
    <w:bookmarkEnd w:id="70"/>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өзгерістерін (өнімдерді шығару және сату көлемдерін, өндірістік ресурстарды, қаржы нәтижелерін) бағалайды.</w:t>
      </w:r>
    </w:p>
    <w:p>
      <w:pPr>
        <w:spacing w:after="0"/>
        <w:ind w:left="0"/>
        <w:jc w:val="both"/>
      </w:pPr>
      <w:r>
        <w:rPr>
          <w:rFonts w:ascii="Times New Roman"/>
          <w:b w:val="false"/>
          <w:i w:val="false"/>
          <w:color w:val="000000"/>
          <w:sz w:val="28"/>
        </w:rPr>
        <w:t>
      Сұраққа жауап бергенде жауап "√" белгісімен тиісті торда көрсетіледі. Жауап әрбір сұраққа беріледі.</w:t>
      </w:r>
    </w:p>
    <w:p>
      <w:pPr>
        <w:spacing w:after="0"/>
        <w:ind w:left="0"/>
        <w:jc w:val="both"/>
      </w:pPr>
      <w:r>
        <w:rPr>
          <w:rFonts w:ascii="Times New Roman"/>
          <w:b w:val="false"/>
          <w:i w:val="false"/>
          <w:color w:val="000000"/>
          <w:sz w:val="28"/>
        </w:rPr>
        <w:t>
      2, 6, 9 бөлімдерінде респондент сұраққа жауаптың бірнеше нұсқасын көрсетуіне болады.</w:t>
      </w:r>
    </w:p>
    <w:bookmarkStart w:name="z90" w:id="71"/>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19-қосымша</w:t>
            </w:r>
          </w:p>
        </w:tc>
      </w:tr>
    </w:tbl>
    <w:tbl>
      <w:tblPr>
        <w:tblW w:w="0" w:type="auto"/>
        <w:tblCellSpacing w:w="0" w:type="auto"/>
        <w:tblBorders>
          <w:top w:val="none"/>
          <w:left w:val="none"/>
          <w:bottom w:val="none"/>
          <w:right w:val="none"/>
          <w:insideH w:val="none"/>
          <w:insideV w:val="none"/>
        </w:tblBorders>
      </w:tblPr>
      <w:tblGrid>
        <w:gridCol w:w="2234"/>
        <w:gridCol w:w="94"/>
        <w:gridCol w:w="2902"/>
        <w:gridCol w:w="335"/>
        <w:gridCol w:w="8821"/>
        <w:gridCol w:w="33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19</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282103046</w:t>
            </w:r>
            <w:r>
              <w:br/>
            </w:r>
            <w:r>
              <w:rPr>
                <w:rFonts w:ascii="Times New Roman"/>
                <w:b w:val="false"/>
                <w:i w:val="false"/>
                <w:color w:val="000000"/>
                <w:sz w:val="20"/>
              </w:rPr>
              <w:t>
Код статистической формы 282103046</w:t>
            </w:r>
            <w:r>
              <w:br/>
            </w:r>
            <w:r>
              <w:rPr>
                <w:rFonts w:ascii="Times New Roman"/>
                <w:b w:val="false"/>
                <w:i w:val="false"/>
                <w:color w:val="000000"/>
                <w:sz w:val="20"/>
              </w:rPr>
              <w:t>
KCB-1</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Байланыс кәсіпорындарының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предприятий связи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9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88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"Пошталық және курьерлік қызмет. Байланыс" (Экономикалық қызмет түрлерінің жалпы жіктеуішінің кодтарына сәйкес ЭҚЖЖ 53, 61)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"Почтовая и курьерская деятельность. Связь." (согласно кодам Общего классификатора видов экономической деятельности - ОКЭД 53, 61)</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басшы!</w:t>
      </w:r>
    </w:p>
    <w:p>
      <w:pPr>
        <w:spacing w:after="0"/>
        <w:ind w:left="0"/>
        <w:jc w:val="both"/>
      </w:pPr>
      <w:r>
        <w:rPr>
          <w:rFonts w:ascii="Times New Roman"/>
          <w:b w:val="false"/>
          <w:i w:val="false"/>
          <w:color w:val="000000"/>
          <w:sz w:val="28"/>
        </w:rPr>
        <w:t>
      Сізден сауалнамада өз кәсіпорныңыздың қаржы-шаруашылық қызметіндегі</w:t>
      </w:r>
    </w:p>
    <w:p>
      <w:pPr>
        <w:spacing w:after="0"/>
        <w:ind w:left="0"/>
        <w:jc w:val="both"/>
      </w:pPr>
      <w:r>
        <w:rPr>
          <w:rFonts w:ascii="Times New Roman"/>
          <w:b w:val="false"/>
          <w:i w:val="false"/>
          <w:color w:val="000000"/>
          <w:sz w:val="28"/>
        </w:rPr>
        <w:t>
      ағымдағы 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w:t>
      </w:r>
    </w:p>
    <w:p>
      <w:pPr>
        <w:spacing w:after="0"/>
        <w:ind w:left="0"/>
        <w:jc w:val="both"/>
      </w:pPr>
      <w:r>
        <w:rPr>
          <w:rFonts w:ascii="Times New Roman"/>
          <w:b w:val="false"/>
          <w:i w:val="false"/>
          <w:color w:val="000000"/>
          <w:sz w:val="28"/>
        </w:rPr>
        <w:t>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Сіз өз кәсіпорныңыздың қызметінің келесі қызмет көрсеткіштерінің өзгерісін қалай бағалайсыз?</w:t>
      </w:r>
    </w:p>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513"/>
        <w:gridCol w:w="3328"/>
        <w:gridCol w:w="952"/>
        <w:gridCol w:w="952"/>
        <w:gridCol w:w="953"/>
        <w:gridCol w:w="953"/>
        <w:gridCol w:w="953"/>
        <w:gridCol w:w="953"/>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жұмыспен қамтылғандар адамдар саны</w:t>
            </w:r>
            <w:r>
              <w:br/>
            </w:r>
            <w:r>
              <w:rPr>
                <w:rFonts w:ascii="Times New Roman"/>
                <w:b w:val="false"/>
                <w:i w:val="false"/>
                <w:color w:val="000000"/>
                <w:sz w:val="20"/>
              </w:rPr>
              <w:t>
Численность занятых на предприятии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іске асыру көлемі</w:t>
            </w:r>
            <w:r>
              <w:br/>
            </w:r>
            <w:r>
              <w:rPr>
                <w:rFonts w:ascii="Times New Roman"/>
                <w:b w:val="false"/>
                <w:i w:val="false"/>
                <w:color w:val="000000"/>
                <w:sz w:val="20"/>
              </w:rPr>
              <w:t>
Объем реализации услуг связи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меншікті</w:t>
            </w:r>
            <w:r>
              <w:br/>
            </w:r>
            <w:r>
              <w:rPr>
                <w:rFonts w:ascii="Times New Roman"/>
                <w:b w:val="false"/>
                <w:i w:val="false"/>
                <w:color w:val="000000"/>
                <w:sz w:val="20"/>
              </w:rPr>
              <w:t>
собственными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кредиттер және қарыздар</w:t>
            </w:r>
            <w:r>
              <w:br/>
            </w:r>
            <w:r>
              <w:rPr>
                <w:rFonts w:ascii="Times New Roman"/>
                <w:b w:val="false"/>
                <w:i w:val="false"/>
                <w:color w:val="000000"/>
                <w:sz w:val="20"/>
              </w:rPr>
              <w:t>
кредитными и заемными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r>
              <w:br/>
            </w:r>
            <w:r>
              <w:rPr>
                <w:rFonts w:ascii="Times New Roman"/>
                <w:b w:val="false"/>
                <w:i w:val="false"/>
                <w:color w:val="000000"/>
                <w:sz w:val="20"/>
              </w:rPr>
              <w:t>
Инвестиции:</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негізгі капиталға</w:t>
            </w:r>
            <w:r>
              <w:br/>
            </w:r>
            <w:r>
              <w:rPr>
                <w:rFonts w:ascii="Times New Roman"/>
                <w:b w:val="false"/>
                <w:i w:val="false"/>
                <w:color w:val="000000"/>
                <w:sz w:val="20"/>
              </w:rPr>
              <w:t>
в основной капитал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1.4.2 жабдықтарға</w:t>
            </w:r>
            <w:r>
              <w:br/>
            </w:r>
            <w:r>
              <w:rPr>
                <w:rFonts w:ascii="Times New Roman"/>
                <w:b w:val="false"/>
                <w:i w:val="false"/>
                <w:color w:val="000000"/>
                <w:sz w:val="20"/>
              </w:rPr>
              <w:t>
в том числе: в оборудование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жалпы сұраныс</w:t>
            </w:r>
            <w:r>
              <w:br/>
            </w:r>
            <w:r>
              <w:rPr>
                <w:rFonts w:ascii="Times New Roman"/>
                <w:b w:val="false"/>
                <w:i w:val="false"/>
                <w:color w:val="000000"/>
                <w:sz w:val="20"/>
              </w:rPr>
              <w:t>
Общий спрос на услуги связи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r>
              <w:br/>
            </w:r>
            <w:r>
              <w:rPr>
                <w:rFonts w:ascii="Times New Roman"/>
                <w:b w:val="false"/>
                <w:i w:val="false"/>
                <w:color w:val="000000"/>
                <w:sz w:val="20"/>
              </w:rPr>
              <w:t>
Просроченная задолженность</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дебиторлық</w:t>
            </w:r>
            <w:r>
              <w:br/>
            </w:r>
            <w:r>
              <w:rPr>
                <w:rFonts w:ascii="Times New Roman"/>
                <w:b w:val="false"/>
                <w:i w:val="false"/>
                <w:color w:val="000000"/>
                <w:sz w:val="20"/>
              </w:rPr>
              <w:t>
дебиторская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міндеттемелер бойынша</w:t>
            </w:r>
            <w:r>
              <w:br/>
            </w:r>
            <w:r>
              <w:rPr>
                <w:rFonts w:ascii="Times New Roman"/>
                <w:b w:val="false"/>
                <w:i w:val="false"/>
                <w:color w:val="000000"/>
                <w:sz w:val="20"/>
              </w:rPr>
              <w:t>
по обязательствам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w:t>
            </w:r>
            <w:r>
              <w:br/>
            </w:r>
            <w:r>
              <w:rPr>
                <w:rFonts w:ascii="Times New Roman"/>
                <w:b w:val="false"/>
                <w:i w:val="false"/>
                <w:color w:val="000000"/>
                <w:sz w:val="20"/>
              </w:rPr>
              <w:t>
Чистая прибыль</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Сіз байланыс қызметтеріне тарифтердің өзгерісін қалай бағалайсыз?</w:t>
      </w:r>
    </w:p>
    <w:p>
      <w:pPr>
        <w:spacing w:after="0"/>
        <w:ind w:left="0"/>
        <w:jc w:val="both"/>
      </w:pPr>
      <w:r>
        <w:rPr>
          <w:rFonts w:ascii="Times New Roman"/>
          <w:b w:val="false"/>
          <w:i w:val="false"/>
          <w:color w:val="000000"/>
          <w:sz w:val="28"/>
        </w:rPr>
        <w:t>
      Как Вы оцениваете изменение тарифов на услуги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2905"/>
        <w:gridCol w:w="1375"/>
        <w:gridCol w:w="1375"/>
        <w:gridCol w:w="1376"/>
        <w:gridCol w:w="1376"/>
        <w:gridCol w:w="1376"/>
      </w:tblGrid>
      <w:tr>
        <w:trPr>
          <w:trHeight w:val="3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w:t>
            </w:r>
            <w:r>
              <w:br/>
            </w:r>
            <w:r>
              <w:rPr>
                <w:rFonts w:ascii="Times New Roman"/>
                <w:b w:val="false"/>
                <w:i w:val="false"/>
                <w:color w:val="000000"/>
                <w:sz w:val="20"/>
              </w:rPr>
              <w:t>
ки</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r>
              <w:br/>
            </w:r>
            <w:r>
              <w:rPr>
                <w:rFonts w:ascii="Times New Roman"/>
                <w:b w:val="false"/>
                <w:i w:val="false"/>
                <w:color w:val="000000"/>
                <w:sz w:val="20"/>
              </w:rPr>
              <w:t>
Периоды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Жоғарылауы, қарқынмен:</w:t>
            </w:r>
            <w:r>
              <w:br/>
            </w:r>
            <w:r>
              <w:rPr>
                <w:rFonts w:ascii="Times New Roman"/>
                <w:b w:val="false"/>
                <w:i w:val="false"/>
                <w:color w:val="000000"/>
                <w:sz w:val="20"/>
              </w:rPr>
              <w:t>
Повышение, темпами:</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r>
              <w:br/>
            </w:r>
            <w:r>
              <w:rPr>
                <w:rFonts w:ascii="Times New Roman"/>
                <w:b w:val="false"/>
                <w:i w:val="false"/>
                <w:color w:val="000000"/>
                <w:sz w:val="20"/>
              </w:rPr>
              <w:t>
Снижение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w:t>
            </w:r>
            <w:r>
              <w:br/>
            </w:r>
            <w:r>
              <w:rPr>
                <w:rFonts w:ascii="Times New Roman"/>
                <w:b w:val="false"/>
                <w:i w:val="false"/>
                <w:color w:val="000000"/>
                <w:sz w:val="20"/>
              </w:rPr>
              <w:t>
прежними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r>
              <w:br/>
            </w:r>
            <w:r>
              <w:rPr>
                <w:rFonts w:ascii="Times New Roman"/>
                <w:b w:val="false"/>
                <w:i w:val="false"/>
                <w:color w:val="000000"/>
                <w:sz w:val="20"/>
              </w:rPr>
              <w:t>
большими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r>
              <w:br/>
            </w:r>
            <w:r>
              <w:rPr>
                <w:rFonts w:ascii="Times New Roman"/>
                <w:b w:val="false"/>
                <w:i w:val="false"/>
                <w:color w:val="000000"/>
                <w:sz w:val="20"/>
              </w:rPr>
              <w:t>
меньшими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Сіздің кәсіпорныңыздың қызметі көлемінің өсуін қандай факторлар шектейді?</w:t>
      </w:r>
    </w:p>
    <w:p>
      <w:pPr>
        <w:spacing w:after="0"/>
        <w:ind w:left="0"/>
        <w:jc w:val="both"/>
      </w:pPr>
      <w:r>
        <w:rPr>
          <w:rFonts w:ascii="Times New Roman"/>
          <w:b w:val="false"/>
          <w:i w:val="false"/>
          <w:color w:val="000000"/>
          <w:sz w:val="28"/>
        </w:rPr>
        <w:t>
      Какие факторы ограничивают увеличение объемов услуг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2758"/>
        <w:gridCol w:w="206"/>
        <w:gridCol w:w="2794"/>
        <w:gridCol w:w="3281"/>
        <w:gridCol w:w="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Шектеу жоқ</w:t>
            </w:r>
            <w:r>
              <w:br/>
            </w:r>
            <w:r>
              <w:rPr>
                <w:rFonts w:ascii="Times New Roman"/>
                <w:b w:val="false"/>
                <w:i w:val="false"/>
                <w:color w:val="000000"/>
                <w:sz w:val="20"/>
              </w:rPr>
              <w:t>
Ограничений нет</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Қажетті жабдықтардың жетіспеушілігі</w:t>
            </w:r>
            <w:r>
              <w:br/>
            </w:r>
            <w:r>
              <w:rPr>
                <w:rFonts w:ascii="Times New Roman"/>
                <w:b w:val="false"/>
                <w:i w:val="false"/>
                <w:color w:val="000000"/>
                <w:sz w:val="20"/>
              </w:rPr>
              <w:t>
Недостаток необходимого оборудования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Кәсіпорындар тарапынан нарықтық бәсекелестік:</w:t>
            </w:r>
            <w:r>
              <w:br/>
            </w:r>
            <w:r>
              <w:rPr>
                <w:rFonts w:ascii="Times New Roman"/>
                <w:b w:val="false"/>
                <w:i w:val="false"/>
                <w:color w:val="000000"/>
                <w:sz w:val="20"/>
              </w:rPr>
              <w:t>
Рыночная конкуренция со стороны предприятий:</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отандық</w:t>
            </w:r>
            <w:r>
              <w:br/>
            </w:r>
            <w:r>
              <w:rPr>
                <w:rFonts w:ascii="Times New Roman"/>
                <w:b w:val="false"/>
                <w:i w:val="false"/>
                <w:color w:val="000000"/>
                <w:sz w:val="20"/>
              </w:rPr>
              <w:t>
отечественных</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Ақша қаражаттарының жетіспеушілігі:</w:t>
            </w:r>
            <w:r>
              <w:br/>
            </w:r>
            <w:r>
              <w:rPr>
                <w:rFonts w:ascii="Times New Roman"/>
                <w:b w:val="false"/>
                <w:i w:val="false"/>
                <w:color w:val="000000"/>
                <w:sz w:val="20"/>
              </w:rPr>
              <w:t>
Недостаточность денежных средств:</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меншікті</w:t>
            </w:r>
            <w:r>
              <w:br/>
            </w:r>
            <w:r>
              <w:rPr>
                <w:rFonts w:ascii="Times New Roman"/>
                <w:b w:val="false"/>
                <w:i w:val="false"/>
                <w:color w:val="000000"/>
                <w:sz w:val="20"/>
              </w:rPr>
              <w:t>
собственных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шетелдік </w:t>
            </w:r>
            <w:r>
              <w:br/>
            </w:r>
            <w:r>
              <w:rPr>
                <w:rFonts w:ascii="Times New Roman"/>
                <w:b w:val="false"/>
                <w:i w:val="false"/>
                <w:color w:val="000000"/>
                <w:sz w:val="20"/>
              </w:rPr>
              <w:t>
зарубежных</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кредиттер және қарыздар</w:t>
            </w:r>
            <w:r>
              <w:br/>
            </w:r>
            <w:r>
              <w:rPr>
                <w:rFonts w:ascii="Times New Roman"/>
                <w:b w:val="false"/>
                <w:i w:val="false"/>
                <w:color w:val="000000"/>
                <w:sz w:val="20"/>
              </w:rPr>
              <w:t>
кредитных и заемных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Тұтынушылардың төлемге қабілетсіздігі</w:t>
            </w:r>
            <w:r>
              <w:br/>
            </w:r>
            <w:r>
              <w:rPr>
                <w:rFonts w:ascii="Times New Roman"/>
                <w:b w:val="false"/>
                <w:i w:val="false"/>
                <w:color w:val="000000"/>
                <w:sz w:val="20"/>
              </w:rPr>
              <w:t>
Неплатежеспособность потребителей</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Көрсетілетін қызметтер нарығының жетіспеушілігі</w:t>
            </w:r>
            <w:r>
              <w:br/>
            </w:r>
            <w:r>
              <w:rPr>
                <w:rFonts w:ascii="Times New Roman"/>
                <w:b w:val="false"/>
                <w:i w:val="false"/>
                <w:color w:val="000000"/>
                <w:sz w:val="20"/>
              </w:rPr>
              <w:t>
Недостаток рынка предоставляемых услуг</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Негізгі құралдардың тозуы</w:t>
            </w:r>
            <w:r>
              <w:br/>
            </w:r>
            <w:r>
              <w:rPr>
                <w:rFonts w:ascii="Times New Roman"/>
                <w:b w:val="false"/>
                <w:i w:val="false"/>
                <w:color w:val="000000"/>
                <w:sz w:val="20"/>
              </w:rPr>
              <w:t>
Изношенность основных средств</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Білікті қызметкерлердің жетіспеушілігі</w:t>
            </w:r>
            <w:r>
              <w:br/>
            </w:r>
            <w:r>
              <w:rPr>
                <w:rFonts w:ascii="Times New Roman"/>
                <w:b w:val="false"/>
                <w:i w:val="false"/>
                <w:color w:val="000000"/>
                <w:sz w:val="20"/>
              </w:rPr>
              <w:t>
Недостаток квалифицированных работников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Инвестициялардың тапшылығы</w:t>
            </w:r>
            <w:r>
              <w:br/>
            </w:r>
            <w:r>
              <w:rPr>
                <w:rFonts w:ascii="Times New Roman"/>
                <w:b w:val="false"/>
                <w:i w:val="false"/>
                <w:color w:val="000000"/>
                <w:sz w:val="20"/>
              </w:rPr>
              <w:t>
Дефицит инвестиций</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Басқалар</w:t>
            </w:r>
            <w:r>
              <w:br/>
            </w:r>
            <w:r>
              <w:rPr>
                <w:rFonts w:ascii="Times New Roman"/>
                <w:b w:val="false"/>
                <w:i w:val="false"/>
                <w:color w:val="000000"/>
                <w:sz w:val="20"/>
              </w:rPr>
              <w:t>
Другие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Сіз өз кәсіпорныңыздағы экономикалық ахуалды қалай бағалайсыз?</w:t>
      </w:r>
    </w:p>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050"/>
        <w:gridCol w:w="1059"/>
        <w:gridCol w:w="1257"/>
        <w:gridCol w:w="2047"/>
        <w:gridCol w:w="1266"/>
        <w:gridCol w:w="1257"/>
        <w:gridCol w:w="2047"/>
        <w:gridCol w:w="12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w:t>
            </w:r>
            <w:r>
              <w:rPr>
                <w:rFonts w:ascii="Times New Roman"/>
                <w:b w:val="false"/>
                <w:i w:val="false"/>
                <w:color w:val="000000"/>
                <w:vertAlign w:val="superscript"/>
              </w:rPr>
              <w:t>1</w:t>
            </w:r>
            <w:r>
              <w:br/>
            </w:r>
            <w:r>
              <w:rPr>
                <w:rFonts w:ascii="Times New Roman"/>
                <w:b w:val="false"/>
                <w:i w:val="false"/>
                <w:color w:val="000000"/>
                <w:sz w:val="20"/>
              </w:rPr>
              <w:t>
На момент обследования</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зерттеу кезіндегі жағдай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Здесь указывается ситуация на момент обследования </w:t>
      </w:r>
    </w:p>
    <w:p>
      <w:pPr>
        <w:spacing w:after="0"/>
        <w:ind w:left="0"/>
        <w:jc w:val="both"/>
      </w:pPr>
      <w:r>
        <w:rPr>
          <w:rFonts w:ascii="Times New Roman"/>
          <w:b w:val="false"/>
          <w:i w:val="false"/>
          <w:color w:val="000000"/>
          <w:sz w:val="28"/>
        </w:rPr>
        <w:t>
      5. Сіз келесі тоқсанда инвестицияларды жүзеге асыруды жоспарлайсыз ба? Егер жүзеге асыратын болсаңыз, онда қандай инвестицияларды жүзеге асыруды жоспарлайсыз?</w:t>
      </w:r>
    </w:p>
    <w:p>
      <w:pPr>
        <w:spacing w:after="0"/>
        <w:ind w:left="0"/>
        <w:jc w:val="both"/>
      </w:pPr>
      <w:r>
        <w:rPr>
          <w:rFonts w:ascii="Times New Roman"/>
          <w:b w:val="false"/>
          <w:i w:val="false"/>
          <w:color w:val="000000"/>
          <w:sz w:val="28"/>
        </w:rPr>
        <w:t>
      Собираетесь ли Вы осуществлять инвестиции в следующем квартале? Если да, то какие инвестиции собираетесь осуществить?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2"/>
        <w:gridCol w:w="281"/>
        <w:gridCol w:w="4955"/>
        <w:gridCol w:w="282"/>
      </w:tblGrid>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Ескі жабдықтарды ауыстыру</w:t>
            </w:r>
            <w:r>
              <w:br/>
            </w:r>
            <w:r>
              <w:rPr>
                <w:rFonts w:ascii="Times New Roman"/>
                <w:b w:val="false"/>
                <w:i w:val="false"/>
                <w:color w:val="000000"/>
                <w:sz w:val="20"/>
              </w:rPr>
              <w:t>
Замена старого оборудования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Жаңа технологияларды енгізуге инвестициялар </w:t>
            </w:r>
            <w:r>
              <w:br/>
            </w:r>
            <w:r>
              <w:rPr>
                <w:rFonts w:ascii="Times New Roman"/>
                <w:b w:val="false"/>
                <w:i w:val="false"/>
                <w:color w:val="000000"/>
                <w:sz w:val="20"/>
              </w:rPr>
              <w:t>
Инвестиции во внедрение новых технологий</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Абоненттердiң саны өзгермеген кезде жаңа өндiрiстік қуаттар енгiзу</w:t>
            </w:r>
            <w:r>
              <w:br/>
            </w:r>
            <w:r>
              <w:rPr>
                <w:rFonts w:ascii="Times New Roman"/>
                <w:b w:val="false"/>
                <w:i w:val="false"/>
                <w:color w:val="000000"/>
                <w:sz w:val="20"/>
              </w:rPr>
              <w:t>
Ввод новых производственных мощностей при неизменном числе абонентов</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Материалдық-техникалық қамтамасыз етуді ұтымды етуге инвестициялар</w:t>
            </w:r>
            <w:r>
              <w:br/>
            </w:r>
            <w:r>
              <w:rPr>
                <w:rFonts w:ascii="Times New Roman"/>
                <w:b w:val="false"/>
                <w:i w:val="false"/>
                <w:color w:val="000000"/>
                <w:sz w:val="20"/>
              </w:rPr>
              <w:t>
Инвестиции в рационализацию материально-технического обеспечения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Абоненттердiң санын көбейту мақсатымен өндiрiстік қуаттарды кеңейту</w:t>
            </w:r>
            <w:r>
              <w:br/>
            </w:r>
            <w:r>
              <w:rPr>
                <w:rFonts w:ascii="Times New Roman"/>
                <w:b w:val="false"/>
                <w:i w:val="false"/>
                <w:color w:val="000000"/>
                <w:sz w:val="20"/>
              </w:rPr>
              <w:t>
Расширение производственных мощностей  с целью увеличения числа абонентов</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Басқалар</w:t>
            </w:r>
            <w:r>
              <w:br/>
            </w:r>
            <w:r>
              <w:rPr>
                <w:rFonts w:ascii="Times New Roman"/>
                <w:b w:val="false"/>
                <w:i w:val="false"/>
                <w:color w:val="000000"/>
                <w:sz w:val="20"/>
              </w:rPr>
              <w:t>
Другие</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Бар қызметтерді ұтымды етуге инвестициялар</w:t>
            </w:r>
            <w:r>
              <w:br/>
            </w:r>
            <w:r>
              <w:rPr>
                <w:rFonts w:ascii="Times New Roman"/>
                <w:b w:val="false"/>
                <w:i w:val="false"/>
                <w:color w:val="000000"/>
                <w:sz w:val="20"/>
              </w:rPr>
              <w:t>
Инвестиции в рационализацию существующих услуг</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6. Сонымен қатар, инвестицияларды жүзеге асыруда Сіздің мүмкіндігіңізді қандай факторлар шектейді?</w:t>
      </w:r>
    </w:p>
    <w:p>
      <w:pPr>
        <w:spacing w:after="0"/>
        <w:ind w:left="0"/>
        <w:jc w:val="both"/>
      </w:pPr>
      <w:r>
        <w:rPr>
          <w:rFonts w:ascii="Times New Roman"/>
          <w:b w:val="false"/>
          <w:i w:val="false"/>
          <w:color w:val="000000"/>
          <w:sz w:val="28"/>
        </w:rPr>
        <w:t>
      Какие факторы, при этом, ограничивают Ваши возможности осуществлять инвестиции?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4662"/>
        <w:gridCol w:w="253"/>
        <w:gridCol w:w="3707"/>
        <w:gridCol w:w="2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Шектеу жоқ</w:t>
            </w:r>
            <w:r>
              <w:br/>
            </w:r>
            <w:r>
              <w:rPr>
                <w:rFonts w:ascii="Times New Roman"/>
                <w:b w:val="false"/>
                <w:i w:val="false"/>
                <w:color w:val="000000"/>
                <w:sz w:val="20"/>
              </w:rPr>
              <w:t>
Ограничений нет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Инвестициялық жоба құнының жоғары болуы</w:t>
            </w:r>
            <w:r>
              <w:br/>
            </w:r>
            <w:r>
              <w:rPr>
                <w:rFonts w:ascii="Times New Roman"/>
                <w:b w:val="false"/>
                <w:i w:val="false"/>
                <w:color w:val="000000"/>
                <w:sz w:val="20"/>
              </w:rPr>
              <w:t>
Высокая стоимость инвестиционного проекта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Қаржыландыру көздерінің жетіспеушілігі:</w:t>
            </w:r>
            <w:r>
              <w:br/>
            </w:r>
            <w:r>
              <w:rPr>
                <w:rFonts w:ascii="Times New Roman"/>
                <w:b w:val="false"/>
                <w:i w:val="false"/>
                <w:color w:val="000000"/>
                <w:sz w:val="20"/>
              </w:rPr>
              <w:t>
Недостаток источников финансирования:</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пайданың жеткіліксіздігі</w:t>
            </w:r>
            <w:r>
              <w:br/>
            </w:r>
            <w:r>
              <w:rPr>
                <w:rFonts w:ascii="Times New Roman"/>
                <w:b w:val="false"/>
                <w:i w:val="false"/>
                <w:color w:val="000000"/>
                <w:sz w:val="20"/>
              </w:rPr>
              <w:t>
недостаточность прибыли</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Білікті қызметкерлердің төмен деңгейі</w:t>
            </w:r>
            <w:r>
              <w:br/>
            </w:r>
            <w:r>
              <w:rPr>
                <w:rFonts w:ascii="Times New Roman"/>
                <w:b w:val="false"/>
                <w:i w:val="false"/>
                <w:color w:val="000000"/>
                <w:sz w:val="20"/>
              </w:rPr>
              <w:t>
Низкий уровень квалифицированного персонала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кредит алудағы қиындықтар</w:t>
            </w:r>
            <w:r>
              <w:br/>
            </w:r>
            <w:r>
              <w:rPr>
                <w:rFonts w:ascii="Times New Roman"/>
                <w:b w:val="false"/>
                <w:i w:val="false"/>
                <w:color w:val="000000"/>
                <w:sz w:val="20"/>
              </w:rPr>
              <w:t>
трудности в получении кредита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Жалпы экономикалық және саяси тұрақсыздық</w:t>
            </w:r>
            <w:r>
              <w:br/>
            </w:r>
            <w:r>
              <w:rPr>
                <w:rFonts w:ascii="Times New Roman"/>
                <w:b w:val="false"/>
                <w:i w:val="false"/>
                <w:color w:val="000000"/>
                <w:sz w:val="20"/>
              </w:rPr>
              <w:t>
Общая экономическая и политическая нестабильность</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коммерциялық кредиттің жоғары пайызы</w:t>
            </w:r>
            <w:r>
              <w:br/>
            </w:r>
            <w:r>
              <w:rPr>
                <w:rFonts w:ascii="Times New Roman"/>
                <w:b w:val="false"/>
                <w:i w:val="false"/>
                <w:color w:val="000000"/>
                <w:sz w:val="20"/>
              </w:rPr>
              <w:t>
высокий процент коммерческого кредита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Техникалық факторлар</w:t>
            </w:r>
            <w:r>
              <w:br/>
            </w:r>
            <w:r>
              <w:rPr>
                <w:rFonts w:ascii="Times New Roman"/>
                <w:b w:val="false"/>
                <w:i w:val="false"/>
                <w:color w:val="000000"/>
                <w:sz w:val="20"/>
              </w:rPr>
              <w:t>
Технические факторы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міндеттемелер бойынша берешектің өсу қорқынышы</w:t>
            </w:r>
            <w:r>
              <w:br/>
            </w:r>
            <w:r>
              <w:rPr>
                <w:rFonts w:ascii="Times New Roman"/>
                <w:b w:val="false"/>
                <w:i w:val="false"/>
                <w:color w:val="000000"/>
                <w:sz w:val="20"/>
              </w:rPr>
              <w:t>
страх увеличения задолженности по обязательствам</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Басқалар</w:t>
            </w:r>
            <w:r>
              <w:br/>
            </w:r>
            <w:r>
              <w:rPr>
                <w:rFonts w:ascii="Times New Roman"/>
                <w:b w:val="false"/>
                <w:i w:val="false"/>
                <w:color w:val="000000"/>
                <w:sz w:val="20"/>
              </w:rPr>
              <w:t>
Другие</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Инвестициялық жобаны жүзеге асыру мерзімінің ұзақтығы</w:t>
            </w:r>
            <w:r>
              <w:br/>
            </w:r>
            <w:r>
              <w:rPr>
                <w:rFonts w:ascii="Times New Roman"/>
                <w:b w:val="false"/>
                <w:i w:val="false"/>
                <w:color w:val="000000"/>
                <w:sz w:val="20"/>
              </w:rPr>
              <w:t>
Длительные сроки осуществления инвестиционного проекта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Сіз бәсекеге қабілеттілікті арттыру үшін қандай шаралар қолданасыз?</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Какие меры Вы предпринимаете для повышения конкурентоспособности?</w:t>
      </w:r>
      <w:r>
        <w:rPr>
          <w:rFonts w:ascii="Times New Roman"/>
          <w:b w:val="false"/>
          <w:i w:val="false"/>
          <w:color w:val="000000"/>
          <w:vertAlign w:val="superscript"/>
        </w:rPr>
        <w:t xml:space="preserv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4"/>
        <w:gridCol w:w="350"/>
        <w:gridCol w:w="6465"/>
        <w:gridCol w:w="351"/>
      </w:tblGrid>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Тұтынушылардың сұраныстарын зерделеу</w:t>
            </w:r>
            <w:r>
              <w:br/>
            </w:r>
            <w:r>
              <w:rPr>
                <w:rFonts w:ascii="Times New Roman"/>
                <w:b w:val="false"/>
                <w:i w:val="false"/>
                <w:color w:val="000000"/>
                <w:sz w:val="20"/>
              </w:rPr>
              <w:t>
Изучение запросов потребителей</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Жабдықтарды жаңғырту</w:t>
            </w:r>
            <w:r>
              <w:br/>
            </w:r>
            <w:r>
              <w:rPr>
                <w:rFonts w:ascii="Times New Roman"/>
                <w:b w:val="false"/>
                <w:i w:val="false"/>
                <w:color w:val="000000"/>
                <w:sz w:val="20"/>
              </w:rPr>
              <w:t>
Модернизация оборудования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Шығындарды төмендету</w:t>
            </w:r>
            <w:r>
              <w:br/>
            </w:r>
            <w:r>
              <w:rPr>
                <w:rFonts w:ascii="Times New Roman"/>
                <w:b w:val="false"/>
                <w:i w:val="false"/>
                <w:color w:val="000000"/>
                <w:sz w:val="20"/>
              </w:rPr>
              <w:t>
Снижение издержек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Жаңа жабдықтарды сатып алу</w:t>
            </w:r>
            <w:r>
              <w:br/>
            </w:r>
            <w:r>
              <w:rPr>
                <w:rFonts w:ascii="Times New Roman"/>
                <w:b w:val="false"/>
                <w:i w:val="false"/>
                <w:color w:val="000000"/>
                <w:sz w:val="20"/>
              </w:rPr>
              <w:t>
Закупка нового оборудования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Жарнамалық компания</w:t>
            </w:r>
            <w:r>
              <w:br/>
            </w:r>
            <w:r>
              <w:rPr>
                <w:rFonts w:ascii="Times New Roman"/>
                <w:b w:val="false"/>
                <w:i w:val="false"/>
                <w:color w:val="000000"/>
                <w:sz w:val="20"/>
              </w:rPr>
              <w:t>
Рекламная компания</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Менеджментті жақсарту</w:t>
            </w:r>
            <w:r>
              <w:br/>
            </w:r>
            <w:r>
              <w:rPr>
                <w:rFonts w:ascii="Times New Roman"/>
                <w:b w:val="false"/>
                <w:i w:val="false"/>
                <w:color w:val="000000"/>
                <w:sz w:val="20"/>
              </w:rPr>
              <w:t>
Улучшение менеджмента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Бәсекелестерді зерделеу</w:t>
            </w:r>
            <w:r>
              <w:br/>
            </w:r>
            <w:r>
              <w:rPr>
                <w:rFonts w:ascii="Times New Roman"/>
                <w:b w:val="false"/>
                <w:i w:val="false"/>
                <w:color w:val="000000"/>
                <w:sz w:val="20"/>
              </w:rPr>
              <w:t>
Изучение конкурентов</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Қосымша қызмет түрлеріне мемлекеттік лицензия алу</w:t>
            </w:r>
            <w:r>
              <w:br/>
            </w:r>
            <w:r>
              <w:rPr>
                <w:rFonts w:ascii="Times New Roman"/>
                <w:b w:val="false"/>
                <w:i w:val="false"/>
                <w:color w:val="000000"/>
                <w:sz w:val="20"/>
              </w:rPr>
              <w:t>
Получение государственной лицензии на дополнительные виды деятельности</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Қызмет көрсету сапасын арттыру</w:t>
            </w:r>
            <w:r>
              <w:br/>
            </w:r>
            <w:r>
              <w:rPr>
                <w:rFonts w:ascii="Times New Roman"/>
                <w:b w:val="false"/>
                <w:i w:val="false"/>
                <w:color w:val="000000"/>
                <w:sz w:val="20"/>
              </w:rPr>
              <w:t>
Повышение качества услуг</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Франчайзинг тәжірибесін қолдану</w:t>
            </w:r>
            <w:r>
              <w:br/>
            </w:r>
            <w:r>
              <w:rPr>
                <w:rFonts w:ascii="Times New Roman"/>
                <w:b w:val="false"/>
                <w:i w:val="false"/>
                <w:color w:val="000000"/>
                <w:sz w:val="20"/>
              </w:rPr>
              <w:t>
Применение практики франчайзинга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Қызметтің жаңа түрлерін ойлап табу</w:t>
            </w:r>
            <w:r>
              <w:br/>
            </w:r>
            <w:r>
              <w:rPr>
                <w:rFonts w:ascii="Times New Roman"/>
                <w:b w:val="false"/>
                <w:i w:val="false"/>
                <w:color w:val="000000"/>
                <w:sz w:val="20"/>
              </w:rPr>
              <w:t>
Создание новых видов услуг</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Жаңа технологияларды енгізу</w:t>
            </w:r>
            <w:r>
              <w:br/>
            </w:r>
            <w:r>
              <w:rPr>
                <w:rFonts w:ascii="Times New Roman"/>
                <w:b w:val="false"/>
                <w:i w:val="false"/>
                <w:color w:val="000000"/>
                <w:sz w:val="20"/>
              </w:rPr>
              <w:t>
Внедрение новых технологий</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Басқалар</w:t>
            </w:r>
            <w:r>
              <w:br/>
            </w:r>
            <w:r>
              <w:rPr>
                <w:rFonts w:ascii="Times New Roman"/>
                <w:b w:val="false"/>
                <w:i w:val="false"/>
                <w:color w:val="000000"/>
                <w:sz w:val="20"/>
              </w:rPr>
              <w:t>
Другие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Сіз өз салаңыздың нарығында кәсіпорныңыздың көрсететін қызметтерінің бәсеке деңгейін қалай бағалайсыз?</w:t>
      </w:r>
    </w:p>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096"/>
        <w:gridCol w:w="1435"/>
        <w:gridCol w:w="1435"/>
        <w:gridCol w:w="1436"/>
        <w:gridCol w:w="1835"/>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тиесілігі</w:t>
            </w:r>
            <w:r>
              <w:br/>
            </w:r>
            <w:r>
              <w:rPr>
                <w:rFonts w:ascii="Times New Roman"/>
                <w:b w:val="false"/>
                <w:i w:val="false"/>
                <w:color w:val="000000"/>
                <w:sz w:val="20"/>
              </w:rPr>
              <w:t>
Территориальная принадлежность показателей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 Неконкуренто способна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w:t>
            </w:r>
            <w:r>
              <w:br/>
            </w:r>
            <w:r>
              <w:rPr>
                <w:rFonts w:ascii="Times New Roman"/>
                <w:b w:val="false"/>
                <w:i w:val="false"/>
                <w:color w:val="000000"/>
                <w:sz w:val="20"/>
              </w:rPr>
              <w:t>
Из Казахстана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3</w:t>
            </w:r>
            <w:r>
              <w:rPr>
                <w:rFonts w:ascii="Times New Roman"/>
                <w:b w:val="false"/>
                <w:i w:val="false"/>
                <w:color w:val="000000"/>
                <w:sz w:val="20"/>
              </w:rPr>
              <w:t xml:space="preserve"> елдерінен</w:t>
            </w:r>
            <w:r>
              <w:br/>
            </w:r>
            <w:r>
              <w:rPr>
                <w:rFonts w:ascii="Times New Roman"/>
                <w:b w:val="false"/>
                <w:i w:val="false"/>
                <w:color w:val="000000"/>
                <w:sz w:val="20"/>
              </w:rPr>
              <w:t>
Из стран СНГ</w:t>
            </w:r>
            <w:r>
              <w:rPr>
                <w:rFonts w:ascii="Times New Roman"/>
                <w:b w:val="false"/>
                <w:i w:val="false"/>
                <w:color w:val="000000"/>
                <w:vertAlign w:val="superscript"/>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r>
              <w:br/>
            </w:r>
            <w:r>
              <w:rPr>
                <w:rFonts w:ascii="Times New Roman"/>
                <w:b w:val="false"/>
                <w:i w:val="false"/>
                <w:color w:val="000000"/>
                <w:sz w:val="20"/>
              </w:rPr>
              <w:t>
Из стран вне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179"/>
        <w:gridCol w:w="375"/>
        <w:gridCol w:w="3121"/>
        <w:gridCol w:w="3128"/>
        <w:gridCol w:w="376"/>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шығындар</w:t>
            </w:r>
            <w:r>
              <w:br/>
            </w:r>
            <w:r>
              <w:rPr>
                <w:rFonts w:ascii="Times New Roman"/>
                <w:b w:val="false"/>
                <w:i w:val="false"/>
                <w:color w:val="000000"/>
                <w:sz w:val="20"/>
              </w:rPr>
              <w:t>
Затраты на материалы</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шығындар</w:t>
            </w:r>
            <w:r>
              <w:br/>
            </w:r>
            <w:r>
              <w:rPr>
                <w:rFonts w:ascii="Times New Roman"/>
                <w:b w:val="false"/>
                <w:i w:val="false"/>
                <w:color w:val="000000"/>
                <w:sz w:val="20"/>
              </w:rPr>
              <w:t>
Затраты на коммунальные услуги</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Другие</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ақыға шығындар  </w:t>
            </w:r>
            <w:r>
              <w:br/>
            </w:r>
            <w:r>
              <w:rPr>
                <w:rFonts w:ascii="Times New Roman"/>
                <w:b w:val="false"/>
                <w:i w:val="false"/>
                <w:color w:val="000000"/>
                <w:sz w:val="20"/>
              </w:rPr>
              <w:t>
Затраты на оплату труда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Мұнда және бұдан әрі есепті жылдың маусымында және желтоқсанында жарты жылдықтағы деректер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20-қосымша</w:t>
            </w:r>
          </w:p>
        </w:tc>
      </w:tr>
    </w:tbl>
    <w:bookmarkStart w:name="z93" w:id="72"/>
    <w:p>
      <w:pPr>
        <w:spacing w:after="0"/>
        <w:ind w:left="0"/>
        <w:jc w:val="left"/>
      </w:pPr>
      <w:r>
        <w:rPr>
          <w:rFonts w:ascii="Times New Roman"/>
          <w:b/>
          <w:i w:val="false"/>
          <w:color w:val="000000"/>
        </w:rPr>
        <w:t xml:space="preserve"> "Байланыс кәсіпорындарының қызметін конъюнктуралық зерттеу сауалнамасы" (коды 282103046, индексі КСВ-1, кезеңділігі тоқсандық) жалпымемлекеттік статистикалық байқаудың статистикалық нысанын толтыру жөніндегі нұсқаулық</w:t>
      </w:r>
    </w:p>
    <w:bookmarkEnd w:id="72"/>
    <w:bookmarkStart w:name="z94" w:id="73"/>
    <w:p>
      <w:pPr>
        <w:spacing w:after="0"/>
        <w:ind w:left="0"/>
        <w:jc w:val="both"/>
      </w:pPr>
      <w:r>
        <w:rPr>
          <w:rFonts w:ascii="Times New Roman"/>
          <w:b w:val="false"/>
          <w:i w:val="false"/>
          <w:color w:val="000000"/>
          <w:sz w:val="28"/>
        </w:rPr>
        <w:t xml:space="preserve">
      1. Осы "Байланыс кәсіпорындарының қызметін конъюнктуралық зерттеу сауалнамасы" (коды 282103046, индексі КСВ-1,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"Байланыс кәсіпорындарының қызметін конъюнктуралық зерттеу сауалнамасы" (коды 282103046, индексі КСВ-1, кезеңділігі тоқсандық) жалпымемлекеттік статистикалық байқаудың статистикалық нысанын толтыруды нақтылайды.</w:t>
      </w:r>
    </w:p>
    <w:bookmarkEnd w:id="73"/>
    <w:bookmarkStart w:name="z95" w:id="74"/>
    <w:p>
      <w:pPr>
        <w:spacing w:after="0"/>
        <w:ind w:left="0"/>
        <w:jc w:val="both"/>
      </w:pPr>
      <w:r>
        <w:rPr>
          <w:rFonts w:ascii="Times New Roman"/>
          <w:b w:val="false"/>
          <w:i w:val="false"/>
          <w:color w:val="000000"/>
          <w:sz w:val="28"/>
        </w:rPr>
        <w:t>
      2.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w:t>
      </w:r>
    </w:p>
    <w:bookmarkEnd w:id="74"/>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xml:space="preserve">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өзгерістерін (өнімдерді шығару және сату көлемдерін, өндірістік ресурстарды, қаржы нәтижелерін) бағалайды. </w:t>
      </w:r>
    </w:p>
    <w:p>
      <w:pPr>
        <w:spacing w:after="0"/>
        <w:ind w:left="0"/>
        <w:jc w:val="both"/>
      </w:pPr>
      <w:r>
        <w:rPr>
          <w:rFonts w:ascii="Times New Roman"/>
          <w:b w:val="false"/>
          <w:i w:val="false"/>
          <w:color w:val="000000"/>
          <w:sz w:val="28"/>
        </w:rPr>
        <w:t>
      Сұраққа жауап бере отырып, жауап "√" белгісімен сәйкес торда көрсетіледі. Жауап әрбір сұраққа беріледі.</w:t>
      </w:r>
    </w:p>
    <w:p>
      <w:pPr>
        <w:spacing w:after="0"/>
        <w:ind w:left="0"/>
        <w:jc w:val="both"/>
      </w:pPr>
      <w:r>
        <w:rPr>
          <w:rFonts w:ascii="Times New Roman"/>
          <w:b w:val="false"/>
          <w:i w:val="false"/>
          <w:color w:val="000000"/>
          <w:sz w:val="28"/>
        </w:rPr>
        <w:t>
      3, 5, 6, 7, 9 бөлімдерінде респондент сұраққа жауаптың бірнеше нұсқасын көрсетуіне  болады.</w:t>
      </w:r>
    </w:p>
    <w:bookmarkStart w:name="z96" w:id="75"/>
    <w:p>
      <w:pPr>
        <w:spacing w:after="0"/>
        <w:ind w:left="0"/>
        <w:jc w:val="both"/>
      </w:pPr>
      <w:r>
        <w:rPr>
          <w:rFonts w:ascii="Times New Roman"/>
          <w:b w:val="false"/>
          <w:i w:val="false"/>
          <w:color w:val="000000"/>
          <w:sz w:val="28"/>
        </w:rPr>
        <w:t>
      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21-қосымша</w:t>
            </w:r>
          </w:p>
        </w:tc>
      </w:tr>
    </w:tbl>
    <w:tbl>
      <w:tblPr>
        <w:tblW w:w="0" w:type="auto"/>
        <w:tblCellSpacing w:w="0" w:type="auto"/>
        <w:tblBorders>
          <w:top w:val="none"/>
          <w:left w:val="none"/>
          <w:bottom w:val="none"/>
          <w:right w:val="none"/>
          <w:insideH w:val="none"/>
          <w:insideV w:val="none"/>
        </w:tblBorders>
      </w:tblPr>
      <w:tblGrid>
        <w:gridCol w:w="2234"/>
        <w:gridCol w:w="107"/>
        <w:gridCol w:w="2902"/>
        <w:gridCol w:w="335"/>
        <w:gridCol w:w="8821"/>
        <w:gridCol w:w="33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21</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282103051</w:t>
            </w:r>
            <w:r>
              <w:br/>
            </w:r>
            <w:r>
              <w:rPr>
                <w:rFonts w:ascii="Times New Roman"/>
                <w:b w:val="false"/>
                <w:i w:val="false"/>
                <w:color w:val="000000"/>
                <w:sz w:val="20"/>
              </w:rPr>
              <w:t>
Код статистической формы 282103051</w:t>
            </w:r>
            <w:r>
              <w:br/>
            </w:r>
            <w:r>
              <w:rPr>
                <w:rFonts w:ascii="Times New Roman"/>
                <w:b w:val="false"/>
                <w:i w:val="false"/>
                <w:color w:val="000000"/>
                <w:sz w:val="20"/>
              </w:rPr>
              <w:t>
KT-001</w:t>
            </w:r>
          </w:p>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торговых предприятий</w:t>
            </w:r>
            <w:r>
              <w:br/>
            </w:r>
            <w:r>
              <w:rPr>
                <w:rFonts w:ascii="Times New Roman"/>
                <w:b/>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9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88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"Көтерме және бөлшек сауда; автомобильдер мен мотоциклдерді жөндеу" (Экономикалық қызмет түрлерінің жалпы жіктеуішінің кодтарына сәйкес ЭҚЖЖ 45.11, 45.19, 45.3, 45.4, 46, 47.1 - 47.9)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"Оптовая и розничная торговля; ремонт автомобилей и мотоциклов" (согласно кодам Общего классификатора видов экономической деятельности - ОКЭД 45.11, 45.19, 45.3, 45.4, 46, 47.1 - 47.9)</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басшы!</w:t>
      </w:r>
    </w:p>
    <w:p>
      <w:pPr>
        <w:spacing w:after="0"/>
        <w:ind w:left="0"/>
        <w:jc w:val="both"/>
      </w:pPr>
      <w:r>
        <w:rPr>
          <w:rFonts w:ascii="Times New Roman"/>
          <w:b w:val="false"/>
          <w:i w:val="false"/>
          <w:color w:val="000000"/>
          <w:sz w:val="28"/>
        </w:rPr>
        <w:t>
      Сізден сауалнамада өз кәсіпорныңыздың қаржы-шаруашылық қызметіндегі</w:t>
      </w:r>
    </w:p>
    <w:p>
      <w:pPr>
        <w:spacing w:after="0"/>
        <w:ind w:left="0"/>
        <w:jc w:val="both"/>
      </w:pPr>
      <w:r>
        <w:rPr>
          <w:rFonts w:ascii="Times New Roman"/>
          <w:b w:val="false"/>
          <w:i w:val="false"/>
          <w:color w:val="000000"/>
          <w:sz w:val="28"/>
        </w:rPr>
        <w:t>
      ағымдағы 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w:t>
      </w:r>
    </w:p>
    <w:p>
      <w:pPr>
        <w:spacing w:after="0"/>
        <w:ind w:left="0"/>
        <w:jc w:val="both"/>
      </w:pPr>
      <w:r>
        <w:rPr>
          <w:rFonts w:ascii="Times New Roman"/>
          <w:b w:val="false"/>
          <w:i w:val="false"/>
          <w:color w:val="000000"/>
          <w:sz w:val="28"/>
        </w:rPr>
        <w:t>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Cіз өз кәсіпорныңыздың қызметінің келесі көрсеткіштерінің өзгерісін қалай бағалайсыз?</w:t>
      </w:r>
    </w:p>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186"/>
        <w:gridCol w:w="7"/>
        <w:gridCol w:w="3266"/>
        <w:gridCol w:w="935"/>
        <w:gridCol w:w="935"/>
        <w:gridCol w:w="935"/>
        <w:gridCol w:w="935"/>
        <w:gridCol w:w="935"/>
        <w:gridCol w:w="936"/>
      </w:tblGrid>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көлемі</w:t>
            </w:r>
            <w:r>
              <w:br/>
            </w:r>
            <w:r>
              <w:rPr>
                <w:rFonts w:ascii="Times New Roman"/>
                <w:b w:val="false"/>
                <w:i w:val="false"/>
                <w:color w:val="000000"/>
                <w:sz w:val="20"/>
              </w:rPr>
              <w:t>
Объем товарооборота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негізгі топтары бойынша орташа баға</w:t>
            </w:r>
            <w:r>
              <w:br/>
            </w:r>
            <w:r>
              <w:rPr>
                <w:rFonts w:ascii="Times New Roman"/>
                <w:b w:val="false"/>
                <w:i w:val="false"/>
                <w:color w:val="000000"/>
                <w:sz w:val="20"/>
              </w:rPr>
              <w:t>
Цены в среднем по основным группам товаров</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ресурстарымен қамтамасыз етілуі</w:t>
            </w:r>
            <w:r>
              <w:br/>
            </w:r>
            <w:r>
              <w:rPr>
                <w:rFonts w:ascii="Times New Roman"/>
                <w:b w:val="false"/>
                <w:i w:val="false"/>
                <w:color w:val="000000"/>
                <w:sz w:val="20"/>
              </w:rPr>
              <w:t>
Обеспеченность финансовыми ресурсами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меншікті</w:t>
            </w:r>
            <w:r>
              <w:br/>
            </w:r>
            <w:r>
              <w:rPr>
                <w:rFonts w:ascii="Times New Roman"/>
                <w:b w:val="false"/>
                <w:i w:val="false"/>
                <w:color w:val="000000"/>
                <w:sz w:val="20"/>
              </w:rPr>
              <w:t>
собственными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кредиттер мен қарыздар</w:t>
            </w:r>
            <w:r>
              <w:br/>
            </w:r>
            <w:r>
              <w:rPr>
                <w:rFonts w:ascii="Times New Roman"/>
                <w:b w:val="false"/>
                <w:i w:val="false"/>
                <w:color w:val="000000"/>
                <w:sz w:val="20"/>
              </w:rPr>
              <w:t>
кредитными и заемными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r>
              <w:br/>
            </w:r>
            <w:r>
              <w:rPr>
                <w:rFonts w:ascii="Times New Roman"/>
                <w:b w:val="false"/>
                <w:i w:val="false"/>
                <w:color w:val="000000"/>
                <w:sz w:val="20"/>
              </w:rPr>
              <w:t>
Просроченная задолженность</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дебиторлық</w:t>
            </w:r>
            <w:r>
              <w:br/>
            </w:r>
            <w:r>
              <w:rPr>
                <w:rFonts w:ascii="Times New Roman"/>
                <w:b w:val="false"/>
                <w:i w:val="false"/>
                <w:color w:val="000000"/>
                <w:sz w:val="20"/>
              </w:rPr>
              <w:t>
дебиторская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міндеттемелер бойынша</w:t>
            </w:r>
            <w:r>
              <w:br/>
            </w:r>
            <w:r>
              <w:rPr>
                <w:rFonts w:ascii="Times New Roman"/>
                <w:b w:val="false"/>
                <w:i w:val="false"/>
                <w:color w:val="000000"/>
                <w:sz w:val="20"/>
              </w:rPr>
              <w:t>
по обязательствам</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қорларының деңгейі</w:t>
            </w:r>
            <w:r>
              <w:br/>
            </w:r>
            <w:r>
              <w:rPr>
                <w:rFonts w:ascii="Times New Roman"/>
                <w:b w:val="false"/>
                <w:i w:val="false"/>
                <w:color w:val="000000"/>
                <w:sz w:val="20"/>
              </w:rPr>
              <w:t>
Уровень товарных запасов</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сұранысы</w:t>
            </w:r>
            <w:r>
              <w:br/>
            </w:r>
            <w:r>
              <w:rPr>
                <w:rFonts w:ascii="Times New Roman"/>
                <w:b w:val="false"/>
                <w:i w:val="false"/>
                <w:color w:val="000000"/>
                <w:sz w:val="20"/>
              </w:rPr>
              <w:t>
Потребительский спрос</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жұмыспен қамтылғандар саны</w:t>
            </w:r>
            <w:r>
              <w:br/>
            </w:r>
            <w:r>
              <w:rPr>
                <w:rFonts w:ascii="Times New Roman"/>
                <w:b w:val="false"/>
                <w:i w:val="false"/>
                <w:color w:val="000000"/>
                <w:sz w:val="20"/>
              </w:rPr>
              <w:t>
Численность занятых на предприятии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үстеме бағасының орташа мөлшері</w:t>
            </w:r>
            <w:r>
              <w:br/>
            </w:r>
            <w:r>
              <w:rPr>
                <w:rFonts w:ascii="Times New Roman"/>
                <w:b w:val="false"/>
                <w:i w:val="false"/>
                <w:color w:val="000000"/>
                <w:sz w:val="20"/>
              </w:rPr>
              <w:t>
Средний размер торговых наценок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w:t>
            </w:r>
            <w:r>
              <w:br/>
            </w:r>
            <w:r>
              <w:rPr>
                <w:rFonts w:ascii="Times New Roman"/>
                <w:b w:val="false"/>
                <w:i w:val="false"/>
                <w:color w:val="000000"/>
                <w:sz w:val="20"/>
              </w:rPr>
              <w:t>
Торговая сеть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сауда нүктелері</w:t>
            </w:r>
            <w:r>
              <w:br/>
            </w:r>
            <w:r>
              <w:rPr>
                <w:rFonts w:ascii="Times New Roman"/>
                <w:b w:val="false"/>
                <w:i w:val="false"/>
                <w:color w:val="000000"/>
                <w:sz w:val="20"/>
              </w:rPr>
              <w:t>
торговые точки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сауда алаңы</w:t>
            </w:r>
            <w:r>
              <w:br/>
            </w:r>
            <w:r>
              <w:rPr>
                <w:rFonts w:ascii="Times New Roman"/>
                <w:b w:val="false"/>
                <w:i w:val="false"/>
                <w:color w:val="000000"/>
                <w:sz w:val="20"/>
              </w:rPr>
              <w:t>
торговая площадь</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 көлемінде отандық және импорттық тауарлардың арақатынасы</w:t>
            </w:r>
            <w:r>
              <w:br/>
            </w:r>
            <w:r>
              <w:rPr>
                <w:rFonts w:ascii="Times New Roman"/>
                <w:b w:val="false"/>
                <w:i w:val="false"/>
                <w:color w:val="000000"/>
                <w:sz w:val="20"/>
              </w:rPr>
              <w:t>
Соотношения в объеме товарооборота отечественных и импортных товаров</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Сіздің кәсіпорныңыздың қалыпты жұмыс істеуіне қандай факторлар кедергі жасайды?</w:t>
      </w:r>
    </w:p>
    <w:p>
      <w:pPr>
        <w:spacing w:after="0"/>
        <w:ind w:left="0"/>
        <w:jc w:val="both"/>
      </w:pPr>
      <w:r>
        <w:rPr>
          <w:rFonts w:ascii="Times New Roman"/>
          <w:b w:val="false"/>
          <w:i w:val="false"/>
          <w:color w:val="000000"/>
          <w:sz w:val="28"/>
        </w:rPr>
        <w:t>
      Какие факторы препятствуют нормальной работе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376"/>
        <w:gridCol w:w="5564"/>
        <w:gridCol w:w="377"/>
      </w:tblGrid>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Шектеу жоқ</w:t>
            </w:r>
            <w:r>
              <w:br/>
            </w:r>
            <w:r>
              <w:rPr>
                <w:rFonts w:ascii="Times New Roman"/>
                <w:b w:val="false"/>
                <w:i w:val="false"/>
                <w:color w:val="000000"/>
                <w:sz w:val="20"/>
              </w:rPr>
              <w:t>
Ограничений нет</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Сатып алу сұранысының төмендеуi</w:t>
            </w:r>
            <w:r>
              <w:br/>
            </w:r>
            <w:r>
              <w:rPr>
                <w:rFonts w:ascii="Times New Roman"/>
                <w:b w:val="false"/>
                <w:i w:val="false"/>
                <w:color w:val="000000"/>
                <w:sz w:val="20"/>
              </w:rPr>
              <w:t>
Снижение покупательского спроса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Меншікті қаржы ресурстарының жетіспеушілігі</w:t>
            </w:r>
            <w:r>
              <w:br/>
            </w:r>
            <w:r>
              <w:rPr>
                <w:rFonts w:ascii="Times New Roman"/>
                <w:b w:val="false"/>
                <w:i w:val="false"/>
                <w:color w:val="000000"/>
                <w:sz w:val="20"/>
              </w:rPr>
              <w:t>
Недостаточность собственных финансовых ресурсов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Жоғары жалдау ақысы</w:t>
            </w:r>
            <w:r>
              <w:br/>
            </w:r>
            <w:r>
              <w:rPr>
                <w:rFonts w:ascii="Times New Roman"/>
                <w:b w:val="false"/>
                <w:i w:val="false"/>
                <w:color w:val="000000"/>
                <w:sz w:val="20"/>
              </w:rPr>
              <w:t>
Высокая арендная плата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Өнім берушілермен уақтылы есеп айырыспау</w:t>
            </w:r>
            <w:r>
              <w:br/>
            </w:r>
            <w:r>
              <w:rPr>
                <w:rFonts w:ascii="Times New Roman"/>
                <w:b w:val="false"/>
                <w:i w:val="false"/>
                <w:color w:val="000000"/>
                <w:sz w:val="20"/>
              </w:rPr>
              <w:t>
Несвоевременность расчетов с поставщиками</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Жоғары көлік шығындары</w:t>
            </w:r>
            <w:r>
              <w:br/>
            </w:r>
            <w:r>
              <w:rPr>
                <w:rFonts w:ascii="Times New Roman"/>
                <w:b w:val="false"/>
                <w:i w:val="false"/>
                <w:color w:val="000000"/>
                <w:sz w:val="20"/>
              </w:rPr>
              <w:t>
Высокие транспортные расходы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Тауарлардың сақталуын қамтамасыз ететін қоймалардың жетіспеушілігі</w:t>
            </w:r>
            <w:r>
              <w:br/>
            </w:r>
            <w:r>
              <w:rPr>
                <w:rFonts w:ascii="Times New Roman"/>
                <w:b w:val="false"/>
                <w:i w:val="false"/>
                <w:color w:val="000000"/>
                <w:sz w:val="20"/>
              </w:rPr>
              <w:t>
Недостаток складских помещений, обеспечивающих сохранность товаров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Кредит алу қиындықтары</w:t>
            </w:r>
            <w:r>
              <w:br/>
            </w:r>
            <w:r>
              <w:rPr>
                <w:rFonts w:ascii="Times New Roman"/>
                <w:b w:val="false"/>
                <w:i w:val="false"/>
                <w:color w:val="000000"/>
                <w:sz w:val="20"/>
              </w:rPr>
              <w:t>
Сложности с получением кредита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Жоғары кедендік баждар</w:t>
            </w:r>
            <w:r>
              <w:br/>
            </w:r>
            <w:r>
              <w:rPr>
                <w:rFonts w:ascii="Times New Roman"/>
                <w:b w:val="false"/>
                <w:i w:val="false"/>
                <w:color w:val="000000"/>
                <w:sz w:val="20"/>
              </w:rPr>
              <w:t>
Высокие таможенные пошлины</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 Басқалар</w:t>
            </w:r>
            <w:r>
              <w:br/>
            </w:r>
            <w:r>
              <w:rPr>
                <w:rFonts w:ascii="Times New Roman"/>
                <w:b w:val="false"/>
                <w:i w:val="false"/>
                <w:color w:val="000000"/>
                <w:sz w:val="20"/>
              </w:rPr>
              <w:t>
Другие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Ішкі нарықтағы бәсекелестіктің жоғарылауы</w:t>
            </w:r>
            <w:r>
              <w:br/>
            </w:r>
            <w:r>
              <w:rPr>
                <w:rFonts w:ascii="Times New Roman"/>
                <w:b w:val="false"/>
                <w:i w:val="false"/>
                <w:color w:val="000000"/>
                <w:sz w:val="20"/>
              </w:rPr>
              <w:t>
Возросшая конкуренция на внутреннем рынке</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Сауда кәсіпорындарының қалауы</w:t>
      </w:r>
    </w:p>
    <w:p>
      <w:pPr>
        <w:spacing w:after="0"/>
        <w:ind w:left="0"/>
        <w:jc w:val="both"/>
      </w:pPr>
      <w:r>
        <w:rPr>
          <w:rFonts w:ascii="Times New Roman"/>
          <w:b w:val="false"/>
          <w:i w:val="false"/>
          <w:color w:val="000000"/>
          <w:sz w:val="28"/>
        </w:rPr>
        <w:t>
      Предпочтение торговых предприятий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7"/>
        <w:gridCol w:w="617"/>
        <w:gridCol w:w="4368"/>
        <w:gridCol w:w="6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бойынша</w:t>
            </w:r>
            <w:r>
              <w:br/>
            </w:r>
            <w:r>
              <w:rPr>
                <w:rFonts w:ascii="Times New Roman"/>
                <w:b w:val="false"/>
                <w:i w:val="false"/>
                <w:color w:val="000000"/>
                <w:sz w:val="20"/>
              </w:rPr>
              <w:t>
По торговле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 бойынша</w:t>
            </w:r>
            <w:r>
              <w:br/>
            </w:r>
            <w:r>
              <w:rPr>
                <w:rFonts w:ascii="Times New Roman"/>
                <w:b w:val="false"/>
                <w:i w:val="false"/>
                <w:color w:val="000000"/>
                <w:sz w:val="20"/>
              </w:rPr>
              <w:t>
По причине</w:t>
            </w:r>
          </w:p>
        </w:tc>
      </w:tr>
      <w:tr>
        <w:trPr>
          <w:trHeight w:val="30" w:hRule="atLeast"/>
        </w:trPr>
        <w:tc>
          <w:tcPr>
            <w:tcW w:w="6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Импорттық тауарлармен</w:t>
            </w:r>
            <w:r>
              <w:br/>
            </w:r>
            <w:r>
              <w:rPr>
                <w:rFonts w:ascii="Times New Roman"/>
                <w:b w:val="false"/>
                <w:i w:val="false"/>
                <w:color w:val="000000"/>
                <w:sz w:val="20"/>
              </w:rPr>
              <w:t>
Импортными товарами</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анағұрлым ұтымды жағдайы</w:t>
            </w:r>
            <w:r>
              <w:br/>
            </w:r>
            <w:r>
              <w:rPr>
                <w:rFonts w:ascii="Times New Roman"/>
                <w:b w:val="false"/>
                <w:i w:val="false"/>
                <w:color w:val="000000"/>
                <w:sz w:val="20"/>
              </w:rPr>
              <w:t>
более выгодных условий закупки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тез айналымдылығы</w:t>
            </w:r>
            <w:r>
              <w:br/>
            </w:r>
            <w:r>
              <w:rPr>
                <w:rFonts w:ascii="Times New Roman"/>
                <w:b w:val="false"/>
                <w:i w:val="false"/>
                <w:color w:val="000000"/>
                <w:sz w:val="20"/>
              </w:rPr>
              <w:t>
быстрой их оборачиваемости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мерзімдерінің ұзақтығы</w:t>
            </w:r>
            <w:r>
              <w:br/>
            </w:r>
            <w:r>
              <w:rPr>
                <w:rFonts w:ascii="Times New Roman"/>
                <w:b w:val="false"/>
                <w:i w:val="false"/>
                <w:color w:val="000000"/>
                <w:sz w:val="20"/>
              </w:rPr>
              <w:t>
длительных сроков хранения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Отандық тауарлармен</w:t>
            </w:r>
            <w:r>
              <w:br/>
            </w:r>
            <w:r>
              <w:rPr>
                <w:rFonts w:ascii="Times New Roman"/>
                <w:b w:val="false"/>
                <w:i w:val="false"/>
                <w:color w:val="000000"/>
                <w:sz w:val="20"/>
              </w:rPr>
              <w:t>
Отечественными товарами</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түрінің жақсаруы</w:t>
            </w:r>
            <w:r>
              <w:br/>
            </w:r>
            <w:r>
              <w:rPr>
                <w:rFonts w:ascii="Times New Roman"/>
                <w:b w:val="false"/>
                <w:i w:val="false"/>
                <w:color w:val="000000"/>
                <w:sz w:val="20"/>
              </w:rPr>
              <w:t>
лучшего товарного вида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другие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Кәсіпорныңыздағы қаржы-экономикалық ахуалды қалай бағалайсыз?</w:t>
      </w:r>
    </w:p>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2754"/>
        <w:gridCol w:w="1703"/>
        <w:gridCol w:w="1692"/>
        <w:gridCol w:w="2755"/>
        <w:gridCol w:w="1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Сіз өз салаңыздың нарығында кәсіпорныңыздың көрсететін қызметтерінің бәсекелестік деңгейін қалай бағалайсыз?</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r>
        <w:rPr>
          <w:rFonts w:ascii="Times New Roman"/>
          <w:b w:val="false"/>
          <w:i w:val="false"/>
          <w:color w:val="000000"/>
          <w:vertAlign w:val="superscript"/>
        </w:rPr>
        <w:t>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167"/>
        <w:gridCol w:w="1483"/>
        <w:gridCol w:w="1484"/>
        <w:gridCol w:w="1484"/>
        <w:gridCol w:w="1484"/>
        <w:gridCol w:w="1484"/>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тиесілілігі</w:t>
            </w:r>
            <w:r>
              <w:br/>
            </w:r>
            <w:r>
              <w:rPr>
                <w:rFonts w:ascii="Times New Roman"/>
                <w:b w:val="false"/>
                <w:i w:val="false"/>
                <w:color w:val="000000"/>
                <w:sz w:val="20"/>
              </w:rPr>
              <w:t>
Территориальная принадлежность показателей</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Неконкурентоспособна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w:t>
            </w:r>
            <w:r>
              <w:br/>
            </w:r>
            <w:r>
              <w:rPr>
                <w:rFonts w:ascii="Times New Roman"/>
                <w:b w:val="false"/>
                <w:i w:val="false"/>
                <w:color w:val="000000"/>
                <w:sz w:val="20"/>
              </w:rPr>
              <w:t>
Из Казахстана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елдерінен</w:t>
            </w:r>
            <w:r>
              <w:br/>
            </w:r>
            <w:r>
              <w:rPr>
                <w:rFonts w:ascii="Times New Roman"/>
                <w:b w:val="false"/>
                <w:i w:val="false"/>
                <w:color w:val="000000"/>
                <w:sz w:val="20"/>
              </w:rPr>
              <w:t>
Из стран СНГ</w:t>
            </w:r>
            <w:r>
              <w:rPr>
                <w:rFonts w:ascii="Times New Roman"/>
                <w:b w:val="false"/>
                <w:i w:val="false"/>
                <w:color w:val="000000"/>
                <w:vertAlign w:val="superscript"/>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r>
              <w:br/>
            </w:r>
            <w:r>
              <w:rPr>
                <w:rFonts w:ascii="Times New Roman"/>
                <w:b w:val="false"/>
                <w:i w:val="false"/>
                <w:color w:val="000000"/>
                <w:sz w:val="20"/>
              </w:rPr>
              <w:t>
Из стран вне СНГ</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904"/>
        <w:gridCol w:w="348"/>
        <w:gridCol w:w="2898"/>
        <w:gridCol w:w="2904"/>
        <w:gridCol w:w="349"/>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шығындар</w:t>
            </w:r>
            <w:r>
              <w:br/>
            </w:r>
            <w:r>
              <w:rPr>
                <w:rFonts w:ascii="Times New Roman"/>
                <w:b w:val="false"/>
                <w:i w:val="false"/>
                <w:color w:val="000000"/>
                <w:sz w:val="20"/>
              </w:rPr>
              <w:t>
Затраты на материалы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қызметтерге, жалға алу шығындар </w:t>
            </w:r>
            <w:r>
              <w:br/>
            </w:r>
            <w:r>
              <w:rPr>
                <w:rFonts w:ascii="Times New Roman"/>
                <w:b w:val="false"/>
                <w:i w:val="false"/>
                <w:color w:val="000000"/>
                <w:sz w:val="20"/>
              </w:rPr>
              <w:t>
Затраты на коммунальные услуги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xml:space="preserve">
Другие </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ақыға шығындар</w:t>
            </w:r>
            <w:r>
              <w:br/>
            </w:r>
            <w:r>
              <w:rPr>
                <w:rFonts w:ascii="Times New Roman"/>
                <w:b w:val="false"/>
                <w:i w:val="false"/>
                <w:color w:val="000000"/>
                <w:sz w:val="20"/>
              </w:rPr>
              <w:t>
Затраты на оплату труда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Мемлекеттік бағдарламалардың қандай шараларын ең тиімді деп есептейсіз?</w:t>
      </w:r>
    </w:p>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2049"/>
        <w:gridCol w:w="289"/>
        <w:gridCol w:w="3142"/>
        <w:gridCol w:w="4121"/>
        <w:gridCol w:w="290"/>
      </w:tblGrid>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сатып алу </w:t>
            </w:r>
            <w:r>
              <w:br/>
            </w:r>
            <w:r>
              <w:rPr>
                <w:rFonts w:ascii="Times New Roman"/>
                <w:b w:val="false"/>
                <w:i w:val="false"/>
                <w:color w:val="000000"/>
                <w:sz w:val="20"/>
              </w:rPr>
              <w:t>
Приобретение технологий</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r>
              <w:br/>
            </w:r>
            <w:r>
              <w:rPr>
                <w:rFonts w:ascii="Times New Roman"/>
                <w:b w:val="false"/>
                <w:i w:val="false"/>
                <w:color w:val="000000"/>
                <w:sz w:val="20"/>
              </w:rPr>
              <w:t xml:space="preserve">
Лизинг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Повышение квалификации персонала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w:t>
            </w:r>
            <w:r>
              <w:br/>
            </w:r>
            <w:r>
              <w:rPr>
                <w:rFonts w:ascii="Times New Roman"/>
                <w:b w:val="false"/>
                <w:i w:val="false"/>
                <w:color w:val="000000"/>
                <w:sz w:val="20"/>
              </w:rPr>
              <w:t>
Инновационные гранты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преференциялар</w:t>
            </w:r>
            <w:r>
              <w:br/>
            </w:r>
            <w:r>
              <w:rPr>
                <w:rFonts w:ascii="Times New Roman"/>
                <w:b w:val="false"/>
                <w:i w:val="false"/>
                <w:color w:val="000000"/>
                <w:sz w:val="20"/>
              </w:rPr>
              <w:t xml:space="preserve">
Налоговые и таможенные преференции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Жеңілдіктелген кредиттеу</w:t>
            </w:r>
            <w:r>
              <w:br/>
            </w:r>
            <w:r>
              <w:rPr>
                <w:rFonts w:ascii="Times New Roman"/>
                <w:b w:val="false"/>
                <w:i w:val="false"/>
                <w:color w:val="000000"/>
                <w:sz w:val="20"/>
              </w:rPr>
              <w:t xml:space="preserve">
Льготное кредитование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мөлшерлемелерді субсидиялау</w:t>
            </w:r>
            <w:r>
              <w:br/>
            </w:r>
            <w:r>
              <w:rPr>
                <w:rFonts w:ascii="Times New Roman"/>
                <w:b w:val="false"/>
                <w:i w:val="false"/>
                <w:color w:val="000000"/>
                <w:sz w:val="20"/>
              </w:rPr>
              <w:t xml:space="preserve">
Субсидирование кредитных ставок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Жалданған өндірістік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Мұнда және бұдан әрі есепті жылдың маусымында және желтоқсанында жарты жылдықтағы деректер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22-қосымша</w:t>
            </w:r>
          </w:p>
        </w:tc>
      </w:tr>
    </w:tbl>
    <w:bookmarkStart w:name="z99" w:id="76"/>
    <w:p>
      <w:pPr>
        <w:spacing w:after="0"/>
        <w:ind w:left="0"/>
        <w:jc w:val="left"/>
      </w:pPr>
      <w:r>
        <w:rPr>
          <w:rFonts w:ascii="Times New Roman"/>
          <w:b/>
          <w:i w:val="false"/>
          <w:color w:val="000000"/>
        </w:rPr>
        <w:t xml:space="preserve"> "Сауда кәсіпорындарының қызметін конъюнктуралық зерттеу сауалнамасы" (коды 282103051, индексі КТ-001, кезеңділігі тоқсандық) жалпымемлекеттік статистикалық байқаудың статистикалық нысанын толтыру жөніндегі нұсқаулық</w:t>
      </w:r>
    </w:p>
    <w:bookmarkEnd w:id="76"/>
    <w:bookmarkStart w:name="z100" w:id="77"/>
    <w:p>
      <w:pPr>
        <w:spacing w:after="0"/>
        <w:ind w:left="0"/>
        <w:jc w:val="both"/>
      </w:pPr>
      <w:r>
        <w:rPr>
          <w:rFonts w:ascii="Times New Roman"/>
          <w:b w:val="false"/>
          <w:i w:val="false"/>
          <w:color w:val="000000"/>
          <w:sz w:val="28"/>
        </w:rPr>
        <w:t xml:space="preserve">
      1. Осы "Сауда кәсіпорындарының қызметін конъюнктуралық зерттеу сауалнамасы" (коды 282103051, индексі КТ-001, кезеңділігі тоқсандық) жалпымемлекеттік статистикалық байқаудың статистикалық нысанын толтыру бойынша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"Сауда кәсіпорындарының қызметін конъюнктуралық зерттеу сауалнамасы" (коды 282103051, индексі КТ-001, кезеңділігі тоқсандық) жалпымемлекеттік статистикалық байқаудың статистикалық нысанын толтыруды нақтылайды.</w:t>
      </w:r>
    </w:p>
    <w:bookmarkEnd w:id="77"/>
    <w:bookmarkStart w:name="z101" w:id="78"/>
    <w:p>
      <w:pPr>
        <w:spacing w:after="0"/>
        <w:ind w:left="0"/>
        <w:jc w:val="both"/>
      </w:pPr>
      <w:r>
        <w:rPr>
          <w:rFonts w:ascii="Times New Roman"/>
          <w:b w:val="false"/>
          <w:i w:val="false"/>
          <w:color w:val="000000"/>
          <w:sz w:val="28"/>
        </w:rPr>
        <w:t>
      2. Кәсіпорындардың (ұйымдардың) қаржы-шаруашылық қызметін байқау қоғамдық пікірді зерттеуге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w:t>
      </w:r>
    </w:p>
    <w:bookmarkEnd w:id="78"/>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xml:space="preserve">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өзгерісін (өнімдерді шығару және сату көлемдерін, өндірістік ресурстарды, қызметтің қаржы нәтижелерін) бағалайды. </w:t>
      </w:r>
    </w:p>
    <w:p>
      <w:pPr>
        <w:spacing w:after="0"/>
        <w:ind w:left="0"/>
        <w:jc w:val="both"/>
      </w:pPr>
      <w:r>
        <w:rPr>
          <w:rFonts w:ascii="Times New Roman"/>
          <w:b w:val="false"/>
          <w:i w:val="false"/>
          <w:color w:val="000000"/>
          <w:sz w:val="28"/>
        </w:rPr>
        <w:t>
      Сұраққа жауап бере отырып, жауап "√" белгісімен сәйкес торда көрсетіледі. Жауап әрбір сұраққа беріледі.</w:t>
      </w:r>
    </w:p>
    <w:p>
      <w:pPr>
        <w:spacing w:after="0"/>
        <w:ind w:left="0"/>
        <w:jc w:val="both"/>
      </w:pPr>
      <w:r>
        <w:rPr>
          <w:rFonts w:ascii="Times New Roman"/>
          <w:b w:val="false"/>
          <w:i w:val="false"/>
          <w:color w:val="000000"/>
          <w:sz w:val="28"/>
        </w:rPr>
        <w:t>
      2, 6, 7 бөлімдерінде респондент сұраққа жауаптың бірнеше нұсқасын көрсетуіне болады.</w:t>
      </w:r>
    </w:p>
    <w:bookmarkStart w:name="z102" w:id="79"/>
    <w:p>
      <w:pPr>
        <w:spacing w:after="0"/>
        <w:ind w:left="0"/>
        <w:jc w:val="both"/>
      </w:pPr>
      <w:r>
        <w:rPr>
          <w:rFonts w:ascii="Times New Roman"/>
          <w:b w:val="false"/>
          <w:i w:val="false"/>
          <w:color w:val="000000"/>
          <w:sz w:val="28"/>
        </w:rPr>
        <w:t>
      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23-қосымша</w:t>
            </w:r>
          </w:p>
        </w:tc>
      </w:tr>
    </w:tbl>
    <w:tbl>
      <w:tblPr>
        <w:tblW w:w="0" w:type="auto"/>
        <w:tblCellSpacing w:w="0" w:type="auto"/>
        <w:tblBorders>
          <w:top w:val="none"/>
          <w:left w:val="none"/>
          <w:bottom w:val="none"/>
          <w:right w:val="none"/>
          <w:insideH w:val="none"/>
          <w:insideV w:val="none"/>
        </w:tblBorders>
      </w:tblPr>
      <w:tblGrid>
        <w:gridCol w:w="2234"/>
        <w:gridCol w:w="94"/>
        <w:gridCol w:w="2902"/>
        <w:gridCol w:w="335"/>
        <w:gridCol w:w="8821"/>
        <w:gridCol w:w="33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23</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282103049</w:t>
            </w:r>
            <w:r>
              <w:br/>
            </w:r>
            <w:r>
              <w:rPr>
                <w:rFonts w:ascii="Times New Roman"/>
                <w:b w:val="false"/>
                <w:i w:val="false"/>
                <w:color w:val="000000"/>
                <w:sz w:val="20"/>
              </w:rPr>
              <w:t>
Код статистической формы 282103049</w:t>
            </w:r>
            <w:r>
              <w:br/>
            </w:r>
            <w:r>
              <w:rPr>
                <w:rFonts w:ascii="Times New Roman"/>
                <w:b w:val="false"/>
                <w:i w:val="false"/>
                <w:color w:val="000000"/>
                <w:sz w:val="20"/>
              </w:rPr>
              <w:t>
KTP-1</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кәсіпорындарының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предприятий транспорта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9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88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"Көлік" (Экономикалық қызмет түрлерінің жалпы жіктеуішінің кодтарына сәйкес ЭҚЖЖ 49-51)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"Транспорт" (согласно кодам Общего классификатора видов экономической деятельности – ОКЭД 49-51)</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басшы!</w:t>
      </w:r>
    </w:p>
    <w:p>
      <w:pPr>
        <w:spacing w:after="0"/>
        <w:ind w:left="0"/>
        <w:jc w:val="both"/>
      </w:pPr>
      <w:r>
        <w:rPr>
          <w:rFonts w:ascii="Times New Roman"/>
          <w:b w:val="false"/>
          <w:i w:val="false"/>
          <w:color w:val="000000"/>
          <w:sz w:val="28"/>
        </w:rPr>
        <w:t>
      Сізден сауалнамада өз кәсіпорныңыздың қаржы-шаруашылық қызметіндегі</w:t>
      </w:r>
    </w:p>
    <w:p>
      <w:pPr>
        <w:spacing w:after="0"/>
        <w:ind w:left="0"/>
        <w:jc w:val="both"/>
      </w:pPr>
      <w:r>
        <w:rPr>
          <w:rFonts w:ascii="Times New Roman"/>
          <w:b w:val="false"/>
          <w:i w:val="false"/>
          <w:color w:val="000000"/>
          <w:sz w:val="28"/>
        </w:rPr>
        <w:t>
      ағымдағы 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w:t>
      </w:r>
    </w:p>
    <w:p>
      <w:pPr>
        <w:spacing w:after="0"/>
        <w:ind w:left="0"/>
        <w:jc w:val="both"/>
      </w:pPr>
      <w:r>
        <w:rPr>
          <w:rFonts w:ascii="Times New Roman"/>
          <w:b w:val="false"/>
          <w:i w:val="false"/>
          <w:color w:val="000000"/>
          <w:sz w:val="28"/>
        </w:rPr>
        <w:t>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Сіз өз кәсіпорныңыздың қызметінің келесі көрсеткіштерінің өзгерісін қалай бағалайсыз?</w:t>
      </w:r>
    </w:p>
    <w:p>
      <w:pPr>
        <w:spacing w:after="0"/>
        <w:ind w:left="0"/>
        <w:jc w:val="both"/>
      </w:pPr>
      <w:r>
        <w:rPr>
          <w:rFonts w:ascii="Times New Roman"/>
          <w:b w:val="false"/>
          <w:i w:val="false"/>
          <w:color w:val="000000"/>
          <w:sz w:val="28"/>
        </w:rPr>
        <w:t>
      Как Вы оцениваете изменения следующих показателей деятельности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239"/>
        <w:gridCol w:w="8"/>
        <w:gridCol w:w="3410"/>
        <w:gridCol w:w="976"/>
        <w:gridCol w:w="976"/>
        <w:gridCol w:w="976"/>
        <w:gridCol w:w="976"/>
        <w:gridCol w:w="976"/>
        <w:gridCol w:w="977"/>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жұмыспен қамтылғандар саны</w:t>
            </w:r>
            <w:r>
              <w:br/>
            </w:r>
            <w:r>
              <w:rPr>
                <w:rFonts w:ascii="Times New Roman"/>
                <w:b w:val="false"/>
                <w:i w:val="false"/>
                <w:color w:val="000000"/>
                <w:sz w:val="20"/>
              </w:rPr>
              <w:t>
Численность занятых на предприятии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көлемі</w:t>
            </w:r>
            <w:r>
              <w:br/>
            </w:r>
            <w:r>
              <w:rPr>
                <w:rFonts w:ascii="Times New Roman"/>
                <w:b w:val="false"/>
                <w:i w:val="false"/>
                <w:color w:val="000000"/>
                <w:sz w:val="20"/>
              </w:rPr>
              <w:t>
Объем грузооборота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айналымы көлемі</w:t>
            </w:r>
            <w:r>
              <w:br/>
            </w:r>
            <w:r>
              <w:rPr>
                <w:rFonts w:ascii="Times New Roman"/>
                <w:b w:val="false"/>
                <w:i w:val="false"/>
                <w:color w:val="000000"/>
                <w:sz w:val="20"/>
              </w:rPr>
              <w:t>
Объем пассажирооборота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ресурстарымен қамтамасыз етілуі</w:t>
            </w:r>
            <w:r>
              <w:br/>
            </w:r>
            <w:r>
              <w:rPr>
                <w:rFonts w:ascii="Times New Roman"/>
                <w:b w:val="false"/>
                <w:i w:val="false"/>
                <w:color w:val="000000"/>
                <w:sz w:val="20"/>
              </w:rPr>
              <w:t>
Обеспеченность финансовыми реурсами</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меншікті</w:t>
            </w:r>
            <w:r>
              <w:br/>
            </w:r>
            <w:r>
              <w:rPr>
                <w:rFonts w:ascii="Times New Roman"/>
                <w:b w:val="false"/>
                <w:i w:val="false"/>
                <w:color w:val="000000"/>
                <w:sz w:val="20"/>
              </w:rPr>
              <w:t>
собствен-ными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кредиттер және қарыздар</w:t>
            </w:r>
            <w:r>
              <w:br/>
            </w:r>
            <w:r>
              <w:rPr>
                <w:rFonts w:ascii="Times New Roman"/>
                <w:b w:val="false"/>
                <w:i w:val="false"/>
                <w:color w:val="000000"/>
                <w:sz w:val="20"/>
              </w:rPr>
              <w:t>
кредитными и заемными</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r>
              <w:br/>
            </w:r>
            <w:r>
              <w:rPr>
                <w:rFonts w:ascii="Times New Roman"/>
                <w:b w:val="false"/>
                <w:i w:val="false"/>
                <w:color w:val="000000"/>
                <w:sz w:val="20"/>
              </w:rPr>
              <w:t>
Инвестиции</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негізгі капиталға</w:t>
            </w:r>
            <w:r>
              <w:br/>
            </w:r>
            <w:r>
              <w:rPr>
                <w:rFonts w:ascii="Times New Roman"/>
                <w:b w:val="false"/>
                <w:i w:val="false"/>
                <w:color w:val="000000"/>
                <w:sz w:val="20"/>
              </w:rPr>
              <w:t>
в основной капитал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1.5.2 жабдықтарға</w:t>
            </w:r>
            <w:r>
              <w:br/>
            </w:r>
            <w:r>
              <w:rPr>
                <w:rFonts w:ascii="Times New Roman"/>
                <w:b w:val="false"/>
                <w:i w:val="false"/>
                <w:color w:val="000000"/>
                <w:sz w:val="20"/>
              </w:rPr>
              <w:t>
в том числе:</w:t>
            </w:r>
            <w:r>
              <w:br/>
            </w:r>
            <w:r>
              <w:rPr>
                <w:rFonts w:ascii="Times New Roman"/>
                <w:b w:val="false"/>
                <w:i w:val="false"/>
                <w:color w:val="000000"/>
                <w:sz w:val="20"/>
              </w:rPr>
              <w:t>
в оборудование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өнімдеріне жалпы сұраныс</w:t>
            </w:r>
            <w:r>
              <w:br/>
            </w:r>
            <w:r>
              <w:rPr>
                <w:rFonts w:ascii="Times New Roman"/>
                <w:b w:val="false"/>
                <w:i w:val="false"/>
                <w:color w:val="000000"/>
                <w:sz w:val="20"/>
              </w:rPr>
              <w:t>
Общий спрос на продукцию предприятия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r>
              <w:br/>
            </w:r>
            <w:r>
              <w:rPr>
                <w:rFonts w:ascii="Times New Roman"/>
                <w:b w:val="false"/>
                <w:i w:val="false"/>
                <w:color w:val="000000"/>
                <w:sz w:val="20"/>
              </w:rPr>
              <w:t>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дебиторлық дебиторская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міндеттемелер бойынша</w:t>
            </w:r>
            <w:r>
              <w:br/>
            </w:r>
            <w:r>
              <w:rPr>
                <w:rFonts w:ascii="Times New Roman"/>
                <w:b w:val="false"/>
                <w:i w:val="false"/>
                <w:color w:val="000000"/>
                <w:sz w:val="20"/>
              </w:rPr>
              <w:t>
по обязательствам</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еңбекақысы бойынша берешек</w:t>
            </w:r>
            <w:r>
              <w:br/>
            </w:r>
            <w:r>
              <w:rPr>
                <w:rFonts w:ascii="Times New Roman"/>
                <w:b w:val="false"/>
                <w:i w:val="false"/>
                <w:color w:val="000000"/>
                <w:sz w:val="20"/>
              </w:rPr>
              <w:t>
Задолженность по оплате труда работников</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w:t>
            </w:r>
            <w:r>
              <w:br/>
            </w:r>
            <w:r>
              <w:rPr>
                <w:rFonts w:ascii="Times New Roman"/>
                <w:b w:val="false"/>
                <w:i w:val="false"/>
                <w:color w:val="000000"/>
                <w:sz w:val="20"/>
              </w:rPr>
              <w:t>
Чистая прибыль</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Сіз өз кәсіпорныңыздың негізгі қызмет түрі құнының өзгеруін қалай бағалайсыз? </w:t>
      </w:r>
    </w:p>
    <w:p>
      <w:pPr>
        <w:spacing w:after="0"/>
        <w:ind w:left="0"/>
        <w:jc w:val="both"/>
      </w:pPr>
      <w:r>
        <w:rPr>
          <w:rFonts w:ascii="Times New Roman"/>
          <w:b w:val="false"/>
          <w:i w:val="false"/>
          <w:color w:val="000000"/>
          <w:sz w:val="28"/>
        </w:rPr>
        <w:t>
      Как Вы оцениваете изменение стоимости основного вида услуг Вашего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1337"/>
        <w:gridCol w:w="2589"/>
        <w:gridCol w:w="1226"/>
        <w:gridCol w:w="1226"/>
        <w:gridCol w:w="1226"/>
        <w:gridCol w:w="1226"/>
        <w:gridCol w:w="1227"/>
      </w:tblGrid>
      <w:tr>
        <w:trPr>
          <w:trHeight w:val="30"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r>
              <w:br/>
            </w:r>
            <w:r>
              <w:rPr>
                <w:rFonts w:ascii="Times New Roman"/>
                <w:b w:val="false"/>
                <w:i w:val="false"/>
                <w:color w:val="000000"/>
                <w:sz w:val="20"/>
              </w:rPr>
              <w:t>
Наименование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Жоғарылауы, қарқынмен:</w:t>
            </w:r>
            <w:r>
              <w:br/>
            </w:r>
            <w:r>
              <w:rPr>
                <w:rFonts w:ascii="Times New Roman"/>
                <w:b w:val="false"/>
                <w:i w:val="false"/>
                <w:color w:val="000000"/>
                <w:sz w:val="20"/>
              </w:rPr>
              <w:t>
Повышение, темпами:</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r>
              <w:br/>
            </w:r>
            <w:r>
              <w:rPr>
                <w:rFonts w:ascii="Times New Roman"/>
                <w:b w:val="false"/>
                <w:i w:val="false"/>
                <w:color w:val="000000"/>
                <w:sz w:val="20"/>
              </w:rPr>
              <w:t>
снижение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w:t>
            </w:r>
            <w:r>
              <w:br/>
            </w:r>
            <w:r>
              <w:rPr>
                <w:rFonts w:ascii="Times New Roman"/>
                <w:b w:val="false"/>
                <w:i w:val="false"/>
                <w:color w:val="000000"/>
                <w:sz w:val="20"/>
              </w:rPr>
              <w:t>
прежними</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r>
              <w:br/>
            </w:r>
            <w:r>
              <w:rPr>
                <w:rFonts w:ascii="Times New Roman"/>
                <w:b w:val="false"/>
                <w:i w:val="false"/>
                <w:color w:val="000000"/>
                <w:sz w:val="20"/>
              </w:rPr>
              <w:t>
большими</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r>
              <w:br/>
            </w:r>
            <w:r>
              <w:rPr>
                <w:rFonts w:ascii="Times New Roman"/>
                <w:b w:val="false"/>
                <w:i w:val="false"/>
                <w:color w:val="000000"/>
                <w:sz w:val="20"/>
              </w:rPr>
              <w:t>
меньшими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w:t>
            </w:r>
            <w:r>
              <w:br/>
            </w:r>
            <w:r>
              <w:rPr>
                <w:rFonts w:ascii="Times New Roman"/>
                <w:b w:val="false"/>
                <w:i w:val="false"/>
                <w:color w:val="000000"/>
                <w:sz w:val="20"/>
              </w:rPr>
              <w:t>
На перевозки грузов</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тасымалдауға</w:t>
            </w:r>
            <w:r>
              <w:br/>
            </w:r>
            <w:r>
              <w:rPr>
                <w:rFonts w:ascii="Times New Roman"/>
                <w:b w:val="false"/>
                <w:i w:val="false"/>
                <w:color w:val="000000"/>
                <w:sz w:val="20"/>
              </w:rPr>
              <w:t>
На перевозки пассажиров</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3. Материалдық-техникалық база</w:t>
      </w:r>
    </w:p>
    <w:p>
      <w:pPr>
        <w:spacing w:after="0"/>
        <w:ind w:left="0"/>
        <w:jc w:val="both"/>
      </w:pPr>
      <w:r>
        <w:rPr>
          <w:rFonts w:ascii="Times New Roman"/>
          <w:b w:val="false"/>
          <w:i w:val="false"/>
          <w:color w:val="000000"/>
          <w:sz w:val="28"/>
        </w:rPr>
        <w:t>
      Материально-техническая база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2266"/>
        <w:gridCol w:w="2077"/>
        <w:gridCol w:w="2078"/>
        <w:gridCol w:w="2078"/>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Молынан</w:t>
            </w:r>
            <w:r>
              <w:br/>
            </w:r>
            <w:r>
              <w:rPr>
                <w:rFonts w:ascii="Times New Roman"/>
                <w:b w:val="false"/>
                <w:i w:val="false"/>
                <w:color w:val="000000"/>
                <w:sz w:val="20"/>
              </w:rPr>
              <w:t>
Более чем достаточно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r>
              <w:br/>
            </w:r>
            <w:r>
              <w:rPr>
                <w:rFonts w:ascii="Times New Roman"/>
                <w:b w:val="false"/>
                <w:i w:val="false"/>
                <w:color w:val="000000"/>
                <w:sz w:val="20"/>
              </w:rPr>
              <w:t>
Достаточно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r>
              <w:br/>
            </w:r>
            <w:r>
              <w:rPr>
                <w:rFonts w:ascii="Times New Roman"/>
                <w:b w:val="false"/>
                <w:i w:val="false"/>
                <w:color w:val="000000"/>
                <w:sz w:val="20"/>
              </w:rPr>
              <w:t>
Недостаточно</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r>
              <w:br/>
            </w:r>
            <w:r>
              <w:rPr>
                <w:rFonts w:ascii="Times New Roman"/>
                <w:b w:val="false"/>
                <w:i w:val="false"/>
                <w:color w:val="000000"/>
                <w:sz w:val="20"/>
              </w:rPr>
              <w:t>
Транспортные средства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жабдықтар</w:t>
            </w:r>
            <w:r>
              <w:br/>
            </w:r>
            <w:r>
              <w:rPr>
                <w:rFonts w:ascii="Times New Roman"/>
                <w:b w:val="false"/>
                <w:i w:val="false"/>
                <w:color w:val="000000"/>
                <w:sz w:val="20"/>
              </w:rPr>
              <w:t>
Вспомогательное оборудование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r>
              <w:br/>
            </w:r>
            <w:r>
              <w:rPr>
                <w:rFonts w:ascii="Times New Roman"/>
                <w:b w:val="false"/>
                <w:i w:val="false"/>
                <w:color w:val="000000"/>
                <w:sz w:val="20"/>
              </w:rPr>
              <w:t>
Горюче-смазочные материалы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Сіздің кәсіпорныңыздың қызметі көлемінің өсуін қандай факторлар шектейді?</w:t>
      </w:r>
    </w:p>
    <w:p>
      <w:pPr>
        <w:spacing w:after="0"/>
        <w:ind w:left="0"/>
        <w:jc w:val="both"/>
      </w:pPr>
      <w:r>
        <w:rPr>
          <w:rFonts w:ascii="Times New Roman"/>
          <w:b w:val="false"/>
          <w:i w:val="false"/>
          <w:color w:val="000000"/>
          <w:sz w:val="28"/>
        </w:rPr>
        <w:t>
      Какие факторы ограничивают увеличение объемов услуг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3405"/>
        <w:gridCol w:w="198"/>
        <w:gridCol w:w="2686"/>
        <w:gridCol w:w="3156"/>
        <w:gridCol w:w="1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Шектеу жоқ</w:t>
            </w:r>
            <w:r>
              <w:br/>
            </w:r>
            <w:r>
              <w:rPr>
                <w:rFonts w:ascii="Times New Roman"/>
                <w:b w:val="false"/>
                <w:i w:val="false"/>
                <w:color w:val="000000"/>
                <w:sz w:val="20"/>
              </w:rPr>
              <w:t>
Ограничений нет</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Білікті қызметкерлердің жетіспеушілігі</w:t>
            </w:r>
            <w:r>
              <w:br/>
            </w:r>
            <w:r>
              <w:rPr>
                <w:rFonts w:ascii="Times New Roman"/>
                <w:b w:val="false"/>
                <w:i w:val="false"/>
                <w:color w:val="000000"/>
                <w:sz w:val="20"/>
              </w:rPr>
              <w:t>
Недостаток квалифицированных работников</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Кәсіпорындар тарапынан жоғары бәсекелестік</w:t>
            </w:r>
            <w:r>
              <w:br/>
            </w:r>
            <w:r>
              <w:rPr>
                <w:rFonts w:ascii="Times New Roman"/>
                <w:b w:val="false"/>
                <w:i w:val="false"/>
                <w:color w:val="000000"/>
                <w:sz w:val="20"/>
              </w:rPr>
              <w:t>
   Высокая конкуренция со стороны предприятий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отандық, мемлекеттің қатысуымен</w:t>
            </w:r>
            <w:r>
              <w:br/>
            </w:r>
            <w:r>
              <w:rPr>
                <w:rFonts w:ascii="Times New Roman"/>
                <w:b w:val="false"/>
                <w:i w:val="false"/>
                <w:color w:val="000000"/>
                <w:sz w:val="20"/>
              </w:rPr>
              <w:t xml:space="preserve">
отечественных, с государственным участием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Ақшалай қаражаттың жетіспеушілігі:</w:t>
            </w:r>
            <w:r>
              <w:br/>
            </w:r>
            <w:r>
              <w:rPr>
                <w:rFonts w:ascii="Times New Roman"/>
                <w:b w:val="false"/>
                <w:i w:val="false"/>
                <w:color w:val="000000"/>
                <w:sz w:val="20"/>
              </w:rPr>
              <w:t>
Недостаточность денежных средств:</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меншікті</w:t>
            </w:r>
            <w:r>
              <w:br/>
            </w:r>
            <w:r>
              <w:rPr>
                <w:rFonts w:ascii="Times New Roman"/>
                <w:b w:val="false"/>
                <w:i w:val="false"/>
                <w:color w:val="000000"/>
                <w:sz w:val="20"/>
              </w:rPr>
              <w:t>
собственных</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отандық, мемлекеттің қатысуынсыз</w:t>
            </w:r>
            <w:r>
              <w:br/>
            </w:r>
            <w:r>
              <w:rPr>
                <w:rFonts w:ascii="Times New Roman"/>
                <w:b w:val="false"/>
                <w:i w:val="false"/>
                <w:color w:val="000000"/>
                <w:sz w:val="20"/>
              </w:rPr>
              <w:t>
отечественных, без государственного участия</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кредиттер және қарыздар</w:t>
            </w:r>
            <w:r>
              <w:br/>
            </w:r>
            <w:r>
              <w:rPr>
                <w:rFonts w:ascii="Times New Roman"/>
                <w:b w:val="false"/>
                <w:i w:val="false"/>
                <w:color w:val="000000"/>
                <w:sz w:val="20"/>
              </w:rPr>
              <w:t>
кредитных и заемных</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шетелдік</w:t>
            </w:r>
            <w:r>
              <w:br/>
            </w:r>
            <w:r>
              <w:rPr>
                <w:rFonts w:ascii="Times New Roman"/>
                <w:b w:val="false"/>
                <w:i w:val="false"/>
                <w:color w:val="000000"/>
                <w:sz w:val="20"/>
              </w:rPr>
              <w:t>
иностранных</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Тапсырыс берушілердің төлемге қабілетсіздігі</w:t>
            </w:r>
            <w:r>
              <w:br/>
            </w:r>
            <w:r>
              <w:rPr>
                <w:rFonts w:ascii="Times New Roman"/>
                <w:b w:val="false"/>
                <w:i w:val="false"/>
                <w:color w:val="000000"/>
                <w:sz w:val="20"/>
              </w:rPr>
              <w:t>
Неплатежеспособность заказчиков</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Қосалқы жабдықтардың, қосалқы бөлшектердің жетіспеушілігі</w:t>
            </w:r>
            <w:r>
              <w:br/>
            </w:r>
            <w:r>
              <w:rPr>
                <w:rFonts w:ascii="Times New Roman"/>
                <w:b w:val="false"/>
                <w:i w:val="false"/>
                <w:color w:val="000000"/>
                <w:sz w:val="20"/>
              </w:rPr>
              <w:t>
Недостаток вспомогательного оборудования, запчастей</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Материалдық-техникалық базаның тозуы</w:t>
            </w:r>
            <w:r>
              <w:br/>
            </w:r>
            <w:r>
              <w:rPr>
                <w:rFonts w:ascii="Times New Roman"/>
                <w:b w:val="false"/>
                <w:i w:val="false"/>
                <w:color w:val="000000"/>
                <w:sz w:val="20"/>
              </w:rPr>
              <w:t>
Изношенность материально-технической базы</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Басқалар</w:t>
            </w:r>
            <w:r>
              <w:br/>
            </w:r>
            <w:r>
              <w:rPr>
                <w:rFonts w:ascii="Times New Roman"/>
                <w:b w:val="false"/>
                <w:i w:val="false"/>
                <w:color w:val="000000"/>
                <w:sz w:val="20"/>
              </w:rPr>
              <w:t>
Другие</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құралдарының жетіспеушілігі</w:t>
            </w:r>
            <w:r>
              <w:br/>
            </w:r>
            <w:r>
              <w:rPr>
                <w:rFonts w:ascii="Times New Roman"/>
                <w:b w:val="false"/>
                <w:i w:val="false"/>
                <w:color w:val="000000"/>
                <w:sz w:val="20"/>
              </w:rPr>
              <w:t>
Недостаток транспортных средств</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5. Сіз өз кәсіпорныңыздағы экономикалық ахуалды қалай бағалайсыз?</w:t>
      </w:r>
    </w:p>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050"/>
        <w:gridCol w:w="1059"/>
        <w:gridCol w:w="1257"/>
        <w:gridCol w:w="2047"/>
        <w:gridCol w:w="1266"/>
        <w:gridCol w:w="1257"/>
        <w:gridCol w:w="2047"/>
        <w:gridCol w:w="12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w:t>
            </w:r>
            <w:r>
              <w:rPr>
                <w:rFonts w:ascii="Times New Roman"/>
                <w:b w:val="false"/>
                <w:i w:val="false"/>
                <w:color w:val="000000"/>
                <w:vertAlign w:val="superscript"/>
              </w:rPr>
              <w:t>1</w:t>
            </w:r>
            <w:r>
              <w:br/>
            </w:r>
            <w:r>
              <w:rPr>
                <w:rFonts w:ascii="Times New Roman"/>
                <w:b w:val="false"/>
                <w:i w:val="false"/>
                <w:color w:val="000000"/>
                <w:sz w:val="20"/>
              </w:rPr>
              <w:t>
На момент обследования</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хорошая</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удовлетворительная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плохая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Зерттеу кезінде Сіздің инвестицияларды жүзеге асыру мүмкіндігіңізді қандай факторлар шектейді?</w:t>
      </w:r>
    </w:p>
    <w:p>
      <w:pPr>
        <w:spacing w:after="0"/>
        <w:ind w:left="0"/>
        <w:jc w:val="both"/>
      </w:pPr>
      <w:r>
        <w:rPr>
          <w:rFonts w:ascii="Times New Roman"/>
          <w:b w:val="false"/>
          <w:i w:val="false"/>
          <w:color w:val="000000"/>
          <w:sz w:val="28"/>
        </w:rPr>
        <w:t>
      Какие факторы, на момент обследования, ограничивают Ваши возможности осуществлять инвестиции?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4"/>
        <w:gridCol w:w="447"/>
        <w:gridCol w:w="6551"/>
        <w:gridCol w:w="448"/>
      </w:tblGrid>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Шектеу жоқ</w:t>
            </w:r>
            <w:r>
              <w:br/>
            </w:r>
            <w:r>
              <w:rPr>
                <w:rFonts w:ascii="Times New Roman"/>
                <w:b w:val="false"/>
                <w:i w:val="false"/>
                <w:color w:val="000000"/>
                <w:sz w:val="20"/>
              </w:rPr>
              <w:t>
Ограничений нет</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Жалпы экономикалық және саяси  тұрақсыздық</w:t>
            </w:r>
            <w:r>
              <w:br/>
            </w:r>
            <w:r>
              <w:rPr>
                <w:rFonts w:ascii="Times New Roman"/>
                <w:b w:val="false"/>
                <w:i w:val="false"/>
                <w:color w:val="000000"/>
                <w:sz w:val="20"/>
              </w:rPr>
              <w:t>
Общая экономическая и политическая нестабильность</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Мұнда зерттеу кезіндегі жағдай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Здесь указывается ситуация на момент обследования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4429"/>
        <w:gridCol w:w="240"/>
        <w:gridCol w:w="4136"/>
        <w:gridCol w:w="241"/>
      </w:tblGrid>
      <w:tr>
        <w:trPr>
          <w:trHeight w:val="30" w:hRule="atLeast"/>
        </w:trPr>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Қаржыландыру көздерінің жетіспеушілігі:</w:t>
            </w:r>
            <w:r>
              <w:br/>
            </w:r>
            <w:r>
              <w:rPr>
                <w:rFonts w:ascii="Times New Roman"/>
                <w:b w:val="false"/>
                <w:i w:val="false"/>
                <w:color w:val="000000"/>
                <w:sz w:val="20"/>
              </w:rPr>
              <w:t>
Недостаток источников финансирования:</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пайда мен меншікті қаражаттардың жеткіліксіздігі</w:t>
            </w:r>
            <w:r>
              <w:br/>
            </w:r>
            <w:r>
              <w:rPr>
                <w:rFonts w:ascii="Times New Roman"/>
                <w:b w:val="false"/>
                <w:i w:val="false"/>
                <w:color w:val="000000"/>
                <w:sz w:val="20"/>
              </w:rPr>
              <w:t>
недостаток прибыли и собственных средств</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 Инвестициялық жобаны жүзеге асыру мерзімінің ұзақтығы</w:t>
            </w:r>
            <w:r>
              <w:br/>
            </w:r>
            <w:r>
              <w:rPr>
                <w:rFonts w:ascii="Times New Roman"/>
                <w:b w:val="false"/>
                <w:i w:val="false"/>
                <w:color w:val="000000"/>
                <w:sz w:val="20"/>
              </w:rPr>
              <w:t>
Длительные сроки осуществления инвестиционного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кредит алудағы қиындықтар</w:t>
            </w:r>
            <w:r>
              <w:br/>
            </w:r>
            <w:r>
              <w:rPr>
                <w:rFonts w:ascii="Times New Roman"/>
                <w:b w:val="false"/>
                <w:i w:val="false"/>
                <w:color w:val="000000"/>
                <w:sz w:val="20"/>
              </w:rPr>
              <w:t>
трудности в получении кредита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Инвестициялық жоба құнының жоғары болуы</w:t>
            </w:r>
            <w:r>
              <w:br/>
            </w:r>
            <w:r>
              <w:rPr>
                <w:rFonts w:ascii="Times New Roman"/>
                <w:b w:val="false"/>
                <w:i w:val="false"/>
                <w:color w:val="000000"/>
                <w:sz w:val="20"/>
              </w:rPr>
              <w:t>
Высокая стоимость инвестиционного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Мемлекеттік инвестициялардың шектеулігі</w:t>
            </w:r>
            <w:r>
              <w:br/>
            </w:r>
            <w:r>
              <w:rPr>
                <w:rFonts w:ascii="Times New Roman"/>
                <w:b w:val="false"/>
                <w:i w:val="false"/>
                <w:color w:val="000000"/>
                <w:sz w:val="20"/>
              </w:rPr>
              <w:t>
Ограниченность государственных инвестиций</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Басқалар</w:t>
            </w:r>
            <w:r>
              <w:br/>
            </w:r>
            <w:r>
              <w:rPr>
                <w:rFonts w:ascii="Times New Roman"/>
                <w:b w:val="false"/>
                <w:i w:val="false"/>
                <w:color w:val="000000"/>
                <w:sz w:val="20"/>
              </w:rPr>
              <w:t>
Другие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Коммерциялық кредиттің жоғары пайызы</w:t>
            </w:r>
            <w:r>
              <w:br/>
            </w:r>
            <w:r>
              <w:rPr>
                <w:rFonts w:ascii="Times New Roman"/>
                <w:b w:val="false"/>
                <w:i w:val="false"/>
                <w:color w:val="000000"/>
                <w:sz w:val="20"/>
              </w:rPr>
              <w:t>
Высокий процент коммерческого кредита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Сіз өз салаңыздың нарығында кәсіпорныңыздың көрсететін қызметтерінің бәсеке деңгейін қалай бағалайсыз?</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074"/>
        <w:gridCol w:w="1420"/>
        <w:gridCol w:w="1420"/>
        <w:gridCol w:w="1420"/>
        <w:gridCol w:w="1945"/>
        <w:gridCol w:w="1422"/>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тиесілілігі</w:t>
            </w:r>
            <w:r>
              <w:br/>
            </w:r>
            <w:r>
              <w:rPr>
                <w:rFonts w:ascii="Times New Roman"/>
                <w:b w:val="false"/>
                <w:i w:val="false"/>
                <w:color w:val="000000"/>
                <w:sz w:val="20"/>
              </w:rPr>
              <w:t>
Территориальная принадлежность показателей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 Неконкуренто-способна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w:t>
            </w:r>
            <w:r>
              <w:br/>
            </w:r>
            <w:r>
              <w:rPr>
                <w:rFonts w:ascii="Times New Roman"/>
                <w:b w:val="false"/>
                <w:i w:val="false"/>
                <w:color w:val="000000"/>
                <w:sz w:val="20"/>
              </w:rPr>
              <w:t>
Из Казахстана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3</w:t>
            </w:r>
            <w:r>
              <w:rPr>
                <w:rFonts w:ascii="Times New Roman"/>
                <w:b w:val="false"/>
                <w:i w:val="false"/>
                <w:color w:val="000000"/>
                <w:sz w:val="20"/>
              </w:rPr>
              <w:t xml:space="preserve"> елдерінен</w:t>
            </w:r>
            <w:r>
              <w:br/>
            </w:r>
            <w:r>
              <w:rPr>
                <w:rFonts w:ascii="Times New Roman"/>
                <w:b w:val="false"/>
                <w:i w:val="false"/>
                <w:color w:val="000000"/>
                <w:sz w:val="20"/>
              </w:rPr>
              <w:t>
Из стран СНГ</w:t>
            </w:r>
            <w:r>
              <w:rPr>
                <w:rFonts w:ascii="Times New Roman"/>
                <w:b w:val="false"/>
                <w:i w:val="false"/>
                <w:color w:val="000000"/>
                <w:vertAlign w:val="superscript"/>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елдерден </w:t>
            </w:r>
            <w:r>
              <w:br/>
            </w:r>
            <w:r>
              <w:rPr>
                <w:rFonts w:ascii="Times New Roman"/>
                <w:b w:val="false"/>
                <w:i w:val="false"/>
                <w:color w:val="000000"/>
                <w:sz w:val="20"/>
              </w:rPr>
              <w:t>
 Из стран вне СНГ</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179"/>
        <w:gridCol w:w="375"/>
        <w:gridCol w:w="3121"/>
        <w:gridCol w:w="3128"/>
        <w:gridCol w:w="376"/>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қаражатына шығындар</w:t>
            </w:r>
            <w:r>
              <w:br/>
            </w:r>
            <w:r>
              <w:rPr>
                <w:rFonts w:ascii="Times New Roman"/>
                <w:b w:val="false"/>
                <w:i w:val="false"/>
                <w:color w:val="000000"/>
                <w:sz w:val="20"/>
              </w:rPr>
              <w:t>
Затраты на транспортные средства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шығындар</w:t>
            </w:r>
            <w:r>
              <w:br/>
            </w:r>
            <w:r>
              <w:rPr>
                <w:rFonts w:ascii="Times New Roman"/>
                <w:b w:val="false"/>
                <w:i w:val="false"/>
                <w:color w:val="000000"/>
                <w:sz w:val="20"/>
              </w:rPr>
              <w:t>
Затраты на коммунальные услуги</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Другие</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ақыға шығындар  </w:t>
            </w:r>
            <w:r>
              <w:br/>
            </w:r>
            <w:r>
              <w:rPr>
                <w:rFonts w:ascii="Times New Roman"/>
                <w:b w:val="false"/>
                <w:i w:val="false"/>
                <w:color w:val="000000"/>
                <w:sz w:val="20"/>
              </w:rPr>
              <w:t>
Затраты на оплату труда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есепті жылдың маусымында және желтоқсанында жарты жылдықтағы деректер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val="false"/>
          <w:i w:val="false"/>
          <w:color w:val="000000"/>
          <w:sz w:val="28"/>
        </w:rPr>
        <w:t>
      9. Сіздің кәсіпорныңыз бизнесті қолдау бойынша мемлекеттік бағдарламаларға қатысады ма?</w:t>
      </w:r>
    </w:p>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602"/>
        <w:gridCol w:w="1602"/>
        <w:gridCol w:w="6164"/>
      </w:tblGrid>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r>
              <w:br/>
            </w:r>
            <w:r>
              <w:rPr>
                <w:rFonts w:ascii="Times New Roman"/>
                <w:b w:val="false"/>
                <w:i w:val="false"/>
                <w:color w:val="000000"/>
                <w:sz w:val="20"/>
              </w:rPr>
              <w:t>
Периоды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520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20700" cy="152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w:t>
            </w:r>
            <w:r>
              <w:br/>
            </w:r>
            <w:r>
              <w:rPr>
                <w:rFonts w:ascii="Times New Roman"/>
                <w:b w:val="false"/>
                <w:i w:val="false"/>
                <w:color w:val="000000"/>
                <w:sz w:val="20"/>
              </w:rPr>
              <w:t>
В предыдущем квартале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w:t>
            </w:r>
            <w:r>
              <w:br/>
            </w:r>
            <w:r>
              <w:rPr>
                <w:rFonts w:ascii="Times New Roman"/>
                <w:b w:val="false"/>
                <w:i w:val="false"/>
                <w:color w:val="000000"/>
                <w:sz w:val="20"/>
              </w:rPr>
              <w:t xml:space="preserve">
В текущем квартале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тоқсанда</w:t>
            </w:r>
            <w:r>
              <w:br/>
            </w:r>
            <w:r>
              <w:rPr>
                <w:rFonts w:ascii="Times New Roman"/>
                <w:b w:val="false"/>
                <w:i w:val="false"/>
                <w:color w:val="000000"/>
                <w:sz w:val="20"/>
              </w:rPr>
              <w:t xml:space="preserve">
В следующем квартале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Мемлекеттік бағдарламаларға қатысқаннан кейін қандай экономикалық әсер болды?</w:t>
      </w:r>
    </w:p>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916"/>
        <w:gridCol w:w="318"/>
        <w:gridCol w:w="3450"/>
        <w:gridCol w:w="1848"/>
        <w:gridCol w:w="318"/>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қызметтің көлемін көбейту </w:t>
            </w:r>
            <w:r>
              <w:br/>
            </w:r>
            <w:r>
              <w:rPr>
                <w:rFonts w:ascii="Times New Roman"/>
                <w:b w:val="false"/>
                <w:i w:val="false"/>
                <w:color w:val="000000"/>
                <w:sz w:val="20"/>
              </w:rPr>
              <w:t xml:space="preserve">
Увеличение объемов оказанных услуг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базаны көтеру</w:t>
            </w:r>
            <w:r>
              <w:br/>
            </w:r>
            <w:r>
              <w:rPr>
                <w:rFonts w:ascii="Times New Roman"/>
                <w:b w:val="false"/>
                <w:i w:val="false"/>
                <w:color w:val="000000"/>
                <w:sz w:val="20"/>
              </w:rPr>
              <w:t>
Увеличение налоговой базы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жаңғырту</w:t>
            </w:r>
            <w:r>
              <w:br/>
            </w:r>
            <w:r>
              <w:rPr>
                <w:rFonts w:ascii="Times New Roman"/>
                <w:b w:val="false"/>
                <w:i w:val="false"/>
                <w:color w:val="000000"/>
                <w:sz w:val="20"/>
              </w:rPr>
              <w:t>
Модернизация оборудования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Мемлекеттік бағдарламалардың қандай шараларын ең тиімді деп есептейсіз?</w:t>
      </w:r>
    </w:p>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831"/>
        <w:gridCol w:w="258"/>
        <w:gridCol w:w="3459"/>
        <w:gridCol w:w="3684"/>
        <w:gridCol w:w="260"/>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сатып алу </w:t>
            </w:r>
            <w:r>
              <w:br/>
            </w:r>
            <w:r>
              <w:rPr>
                <w:rFonts w:ascii="Times New Roman"/>
                <w:b w:val="false"/>
                <w:i w:val="false"/>
                <w:color w:val="000000"/>
                <w:sz w:val="20"/>
              </w:rPr>
              <w:t>
Приобретение технологий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w:t>
            </w:r>
            <w:r>
              <w:br/>
            </w:r>
            <w:r>
              <w:rPr>
                <w:rFonts w:ascii="Times New Roman"/>
                <w:b w:val="false"/>
                <w:i w:val="false"/>
                <w:color w:val="000000"/>
                <w:sz w:val="20"/>
              </w:rPr>
              <w:t xml:space="preserve">
Лизинг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преференциялар</w:t>
            </w:r>
            <w:r>
              <w:br/>
            </w:r>
            <w:r>
              <w:rPr>
                <w:rFonts w:ascii="Times New Roman"/>
                <w:b w:val="false"/>
                <w:i w:val="false"/>
                <w:color w:val="000000"/>
                <w:sz w:val="20"/>
              </w:rPr>
              <w:t xml:space="preserve">
Налоговые преференции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гранттар </w:t>
            </w:r>
            <w:r>
              <w:br/>
            </w:r>
            <w:r>
              <w:rPr>
                <w:rFonts w:ascii="Times New Roman"/>
                <w:b w:val="false"/>
                <w:i w:val="false"/>
                <w:color w:val="000000"/>
                <w:sz w:val="20"/>
              </w:rPr>
              <w:t>
Инновационные гранты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Жеңілдіктелген кредиттеу</w:t>
            </w:r>
            <w:r>
              <w:br/>
            </w:r>
            <w:r>
              <w:rPr>
                <w:rFonts w:ascii="Times New Roman"/>
                <w:b w:val="false"/>
                <w:i w:val="false"/>
                <w:color w:val="000000"/>
                <w:sz w:val="20"/>
              </w:rPr>
              <w:t xml:space="preserve">
Льготное кредитование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мөлшерлемелерді субсидиялау </w:t>
            </w:r>
            <w:r>
              <w:br/>
            </w:r>
            <w:r>
              <w:rPr>
                <w:rFonts w:ascii="Times New Roman"/>
                <w:b w:val="false"/>
                <w:i w:val="false"/>
                <w:color w:val="000000"/>
                <w:sz w:val="20"/>
              </w:rPr>
              <w:t xml:space="preserve">
Субсидирование кредитных ставок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Жалданған өндірістік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24-қосымша</w:t>
            </w:r>
          </w:p>
        </w:tc>
      </w:tr>
    </w:tbl>
    <w:bookmarkStart w:name="z105" w:id="80"/>
    <w:p>
      <w:pPr>
        <w:spacing w:after="0"/>
        <w:ind w:left="0"/>
        <w:jc w:val="left"/>
      </w:pPr>
      <w:r>
        <w:rPr>
          <w:rFonts w:ascii="Times New Roman"/>
          <w:b/>
          <w:i w:val="false"/>
          <w:color w:val="000000"/>
        </w:rPr>
        <w:t xml:space="preserve"> "Көлік кәсіпорындарының қызметін конъюнктуралық зерттеу сауалнамасы" (коды 282103049, индексі КТР-1, кезеңділігі тоқсандық) жалпымемлекеттік статистикалық байқаудың статистикалық нысанын толтыру жөніндегі нұсқаулық</w:t>
      </w:r>
    </w:p>
    <w:bookmarkEnd w:id="80"/>
    <w:bookmarkStart w:name="z106" w:id="81"/>
    <w:p>
      <w:pPr>
        <w:spacing w:after="0"/>
        <w:ind w:left="0"/>
        <w:jc w:val="both"/>
      </w:pPr>
      <w:r>
        <w:rPr>
          <w:rFonts w:ascii="Times New Roman"/>
          <w:b w:val="false"/>
          <w:i w:val="false"/>
          <w:color w:val="000000"/>
          <w:sz w:val="28"/>
        </w:rPr>
        <w:t xml:space="preserve">
      1. Осы "Көлік кәсіпорындарының қызметін конъюнктуралық зерттеу сауалнамасы" (коды 282103049, индексі КТР-1,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"Көлік кәсіпорындарының қызметін конъюнктуралық зерттеу сауалнамасы" (коды 282103049, индексі КТР-1, кезеңділігі тоқсандық) жалпымемлекеттік статистикалық байқаудың статистикалық нысанын толтыруды нақтылайды.</w:t>
      </w:r>
    </w:p>
    <w:bookmarkEnd w:id="81"/>
    <w:bookmarkStart w:name="z107" w:id="82"/>
    <w:p>
      <w:pPr>
        <w:spacing w:after="0"/>
        <w:ind w:left="0"/>
        <w:jc w:val="both"/>
      </w:pPr>
      <w:r>
        <w:rPr>
          <w:rFonts w:ascii="Times New Roman"/>
          <w:b w:val="false"/>
          <w:i w:val="false"/>
          <w:color w:val="000000"/>
          <w:sz w:val="28"/>
        </w:rPr>
        <w:t xml:space="preserve">
      2. Келесі анықтама осы статистикалық нысанды толтыру мақсатында қолданылады: </w:t>
      </w:r>
    </w:p>
    <w:bookmarkEnd w:id="82"/>
    <w:p>
      <w:pPr>
        <w:spacing w:after="0"/>
        <w:ind w:left="0"/>
        <w:jc w:val="both"/>
      </w:pPr>
      <w:r>
        <w:rPr>
          <w:rFonts w:ascii="Times New Roman"/>
          <w:b w:val="false"/>
          <w:i w:val="false"/>
          <w:color w:val="000000"/>
          <w:sz w:val="28"/>
        </w:rPr>
        <w:t>
      қызметкерлердің тізімдік саны – шартты жасасу мерзіміне байланыссыз еңбек шарты бойынша қабылданған адамдар саны.</w:t>
      </w:r>
    </w:p>
    <w:bookmarkStart w:name="z108" w:id="83"/>
    <w:p>
      <w:pPr>
        <w:spacing w:after="0"/>
        <w:ind w:left="0"/>
        <w:jc w:val="both"/>
      </w:pPr>
      <w:r>
        <w:rPr>
          <w:rFonts w:ascii="Times New Roman"/>
          <w:b w:val="false"/>
          <w:i w:val="false"/>
          <w:color w:val="000000"/>
          <w:sz w:val="28"/>
        </w:rPr>
        <w:t>
      3.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болжамын көрсетеді.</w:t>
      </w:r>
    </w:p>
    <w:bookmarkEnd w:id="83"/>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xml:space="preserve">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өзгерістерін (өнімдерді шығару және сату көлемдерін, өндірістік ресурстарды, қаржы нәтижелерін) бағалайды. </w:t>
      </w:r>
    </w:p>
    <w:p>
      <w:pPr>
        <w:spacing w:after="0"/>
        <w:ind w:left="0"/>
        <w:jc w:val="both"/>
      </w:pPr>
      <w:r>
        <w:rPr>
          <w:rFonts w:ascii="Times New Roman"/>
          <w:b w:val="false"/>
          <w:i w:val="false"/>
          <w:color w:val="000000"/>
          <w:sz w:val="28"/>
        </w:rPr>
        <w:t>
      Сұраққа жауап бере отырып, жауап "√" белгісімен сәйкес торда көрсетіледі. Жауап әрбір сұраққа беріледі.</w:t>
      </w:r>
    </w:p>
    <w:p>
      <w:pPr>
        <w:spacing w:after="0"/>
        <w:ind w:left="0"/>
        <w:jc w:val="both"/>
      </w:pPr>
      <w:r>
        <w:rPr>
          <w:rFonts w:ascii="Times New Roman"/>
          <w:b w:val="false"/>
          <w:i w:val="false"/>
          <w:color w:val="000000"/>
          <w:sz w:val="28"/>
        </w:rPr>
        <w:t>
      4, 6, 8, 11 бөлімдерінде респондент сұраққа жауаптың бірнеше нұсқасын көрсетуіне болады.</w:t>
      </w:r>
    </w:p>
    <w:bookmarkStart w:name="z109" w:id="84"/>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25-қосымша</w:t>
            </w:r>
          </w:p>
        </w:tc>
      </w:tr>
    </w:tbl>
    <w:tbl>
      <w:tblPr>
        <w:tblW w:w="0" w:type="auto"/>
        <w:tblCellSpacing w:w="0" w:type="auto"/>
        <w:tblBorders>
          <w:top w:val="none"/>
          <w:left w:val="none"/>
          <w:bottom w:val="none"/>
          <w:right w:val="none"/>
          <w:insideH w:val="none"/>
          <w:insideV w:val="none"/>
        </w:tblBorders>
      </w:tblPr>
      <w:tblGrid>
        <w:gridCol w:w="2234"/>
        <w:gridCol w:w="94"/>
        <w:gridCol w:w="2902"/>
        <w:gridCol w:w="335"/>
        <w:gridCol w:w="8821"/>
        <w:gridCol w:w="33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25</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w:t>
            </w:r>
            <w:r>
              <w:br/>
            </w:r>
            <w:r>
              <w:rPr>
                <w:rFonts w:ascii="Times New Roman"/>
                <w:b w:val="false"/>
                <w:i w:val="false"/>
                <w:color w:val="000000"/>
                <w:sz w:val="20"/>
              </w:rPr>
              <w:t>
экономики Республики</w:t>
            </w:r>
            <w:r>
              <w:br/>
            </w:r>
            <w:r>
              <w:rPr>
                <w:rFonts w:ascii="Times New Roman"/>
                <w:b w:val="false"/>
                <w:i w:val="false"/>
                <w:color w:val="000000"/>
                <w:sz w:val="20"/>
              </w:rPr>
              <w:t>
Казахстан</w:t>
            </w:r>
            <w:r>
              <w:br/>
            </w:r>
            <w:r>
              <w:rPr>
                <w:rFonts w:ascii="Times New Roman"/>
                <w:b w:val="false"/>
                <w:i w:val="false"/>
                <w:color w:val="000000"/>
                <w:sz w:val="20"/>
              </w:rPr>
              <w:t>
от 6 ноября 2017 года</w:t>
            </w:r>
            <w:r>
              <w:br/>
            </w:r>
            <w:r>
              <w:rPr>
                <w:rFonts w:ascii="Times New Roman"/>
                <w:b w:val="false"/>
                <w:i w:val="false"/>
                <w:color w:val="000000"/>
                <w:sz w:val="20"/>
              </w:rPr>
              <w:t>
№ 157</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282103050</w:t>
            </w:r>
            <w:r>
              <w:br/>
            </w:r>
            <w:r>
              <w:rPr>
                <w:rFonts w:ascii="Times New Roman"/>
                <w:b w:val="false"/>
                <w:i w:val="false"/>
                <w:color w:val="000000"/>
                <w:sz w:val="20"/>
              </w:rPr>
              <w:t>
Код статистической формы 282103050</w:t>
            </w:r>
            <w:r>
              <w:br/>
            </w:r>
            <w:r>
              <w:rPr>
                <w:rFonts w:ascii="Times New Roman"/>
                <w:b w:val="false"/>
                <w:i w:val="false"/>
                <w:color w:val="000000"/>
                <w:sz w:val="20"/>
              </w:rPr>
              <w:t>
КТУ-001</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Туристік ұйымдардың қызметін конъюнктуралық зерттеу сауалнамасы</w:t>
            </w:r>
            <w:r>
              <w:br/>
            </w:r>
            <w:r>
              <w:rPr>
                <w:rFonts w:ascii="Times New Roman"/>
                <w:b/>
                <w:i w:val="false"/>
                <w:color w:val="000000"/>
                <w:sz w:val="20"/>
              </w:rPr>
              <w:t>
Анкета конъюнктурного обследования деятельности туристских организаций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9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88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"Туристік агенттіктер мен операторлардың қызметі" (Экономикалық қызмет түрлерінің жалпы жіктеуішінің кодтарына сәйкес ЭҚЖЖ 79.11-79.12) болып табылатын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"Деятельность туристских агентств и операторов" (согласно кодам Общего классификатора видов экономической деятельности – ОКЭД 79.11-79.12)</w:t>
            </w:r>
            <w:r>
              <w:br/>
            </w:r>
            <w:r>
              <w:rPr>
                <w:rFonts w:ascii="Times New Roman"/>
                <w:b w:val="false"/>
                <w:i w:val="false"/>
                <w:color w:val="000000"/>
                <w:sz w:val="20"/>
              </w:rPr>
              <w:t>
Ұсыну мерзімі – есепті кезеңнің соңғы айының 25-күніне (қоса алғанда) дейін</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943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басшы!</w:t>
      </w:r>
    </w:p>
    <w:p>
      <w:pPr>
        <w:spacing w:after="0"/>
        <w:ind w:left="0"/>
        <w:jc w:val="both"/>
      </w:pPr>
      <w:r>
        <w:rPr>
          <w:rFonts w:ascii="Times New Roman"/>
          <w:b w:val="false"/>
          <w:i w:val="false"/>
          <w:color w:val="000000"/>
          <w:sz w:val="28"/>
        </w:rPr>
        <w:t>
      Сізден сауалнамада өз кәсіпорныңыздың қаржы-шаруашылық қызметіндегі</w:t>
      </w:r>
    </w:p>
    <w:p>
      <w:pPr>
        <w:spacing w:after="0"/>
        <w:ind w:left="0"/>
        <w:jc w:val="both"/>
      </w:pPr>
      <w:r>
        <w:rPr>
          <w:rFonts w:ascii="Times New Roman"/>
          <w:b w:val="false"/>
          <w:i w:val="false"/>
          <w:color w:val="000000"/>
          <w:sz w:val="28"/>
        </w:rPr>
        <w:t>
      ағымдағы 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w:t>
      </w:r>
    </w:p>
    <w:p>
      <w:pPr>
        <w:spacing w:after="0"/>
        <w:ind w:left="0"/>
        <w:jc w:val="both"/>
      </w:pPr>
      <w:r>
        <w:rPr>
          <w:rFonts w:ascii="Times New Roman"/>
          <w:b w:val="false"/>
          <w:i w:val="false"/>
          <w:color w:val="000000"/>
          <w:sz w:val="28"/>
        </w:rPr>
        <w:t>
      изменений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Пожалуйста, укажите Ваш ответ в соответствующей клетке знаком "</w:t>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524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Сіз өз кәсіпорныңыздың қызметінің келесі көрсеткіштерінің өзгерісін қалай бағалайсыз?</w:t>
      </w:r>
    </w:p>
    <w:p>
      <w:pPr>
        <w:spacing w:after="0"/>
        <w:ind w:left="0"/>
        <w:jc w:val="both"/>
      </w:pPr>
      <w:r>
        <w:rPr>
          <w:rFonts w:ascii="Times New Roman"/>
          <w:b w:val="false"/>
          <w:i w:val="false"/>
          <w:color w:val="000000"/>
          <w:sz w:val="28"/>
        </w:rPr>
        <w:t xml:space="preserve">
      Как Вы оцениваете изменения следующих показателей деятельности Вашего предприятия?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6"/>
        <w:gridCol w:w="2455"/>
        <w:gridCol w:w="3443"/>
        <w:gridCol w:w="763"/>
        <w:gridCol w:w="763"/>
        <w:gridCol w:w="763"/>
        <w:gridCol w:w="764"/>
        <w:gridCol w:w="764"/>
        <w:gridCol w:w="764"/>
      </w:tblGrid>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r>
              <w:br/>
            </w:r>
            <w:r>
              <w:rPr>
                <w:rFonts w:ascii="Times New Roman"/>
                <w:b w:val="false"/>
                <w:i w:val="false"/>
                <w:color w:val="000000"/>
                <w:sz w:val="20"/>
              </w:rPr>
              <w:t>
увеличение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r>
              <w:br/>
            </w:r>
            <w:r>
              <w:rPr>
                <w:rFonts w:ascii="Times New Roman"/>
                <w:b w:val="false"/>
                <w:i w:val="false"/>
                <w:color w:val="000000"/>
                <w:sz w:val="20"/>
              </w:rPr>
              <w:t>
уменьшение</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r>
              <w:br/>
            </w:r>
            <w:r>
              <w:rPr>
                <w:rFonts w:ascii="Times New Roman"/>
                <w:b w:val="false"/>
                <w:i w:val="false"/>
                <w:color w:val="000000"/>
                <w:sz w:val="20"/>
              </w:rPr>
              <w:t xml:space="preserve">
Объем оказанных услуг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 жұмыспен қамтылғандардың саны </w:t>
            </w:r>
            <w:r>
              <w:br/>
            </w:r>
            <w:r>
              <w:rPr>
                <w:rFonts w:ascii="Times New Roman"/>
                <w:b w:val="false"/>
                <w:i w:val="false"/>
                <w:color w:val="000000"/>
                <w:sz w:val="20"/>
              </w:rPr>
              <w:t>
Численность занятых на предприятии</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Жолдамалардың құны </w:t>
            </w:r>
            <w:r>
              <w:br/>
            </w:r>
            <w:r>
              <w:rPr>
                <w:rFonts w:ascii="Times New Roman"/>
                <w:b w:val="false"/>
                <w:i w:val="false"/>
                <w:color w:val="000000"/>
                <w:sz w:val="20"/>
              </w:rPr>
              <w:t xml:space="preserve">
Стоимость путевок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қызметтеріне сұраныс </w:t>
            </w:r>
            <w:r>
              <w:br/>
            </w:r>
            <w:r>
              <w:rPr>
                <w:rFonts w:ascii="Times New Roman"/>
                <w:b w:val="false"/>
                <w:i w:val="false"/>
                <w:color w:val="000000"/>
                <w:sz w:val="20"/>
              </w:rPr>
              <w:t xml:space="preserve">
Спрос на услуги  Вашей организации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1.5.Туристер саны</w:t>
            </w:r>
            <w:r>
              <w:br/>
            </w:r>
            <w:r>
              <w:rPr>
                <w:rFonts w:ascii="Times New Roman"/>
                <w:b w:val="false"/>
                <w:i w:val="false"/>
                <w:color w:val="000000"/>
                <w:sz w:val="20"/>
              </w:rPr>
              <w:t>
Количество туристов</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кіру туризмі</w:t>
            </w:r>
            <w:r>
              <w:br/>
            </w:r>
            <w:r>
              <w:rPr>
                <w:rFonts w:ascii="Times New Roman"/>
                <w:b w:val="false"/>
                <w:i w:val="false"/>
                <w:color w:val="000000"/>
                <w:sz w:val="20"/>
              </w:rPr>
              <w:t>
въездной туризм</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ТМД</w:t>
            </w:r>
            <w:r>
              <w:rPr>
                <w:rFonts w:ascii="Times New Roman"/>
                <w:b w:val="false"/>
                <w:i w:val="false"/>
                <w:color w:val="000000"/>
                <w:vertAlign w:val="superscript"/>
              </w:rPr>
              <w:t>1</w:t>
            </w:r>
            <w:r>
              <w:rPr>
                <w:rFonts w:ascii="Times New Roman"/>
                <w:b w:val="false"/>
                <w:i w:val="false"/>
                <w:color w:val="000000"/>
                <w:sz w:val="20"/>
              </w:rPr>
              <w:t xml:space="preserve"> елдерінен</w:t>
            </w:r>
            <w:r>
              <w:br/>
            </w:r>
            <w:r>
              <w:rPr>
                <w:rFonts w:ascii="Times New Roman"/>
                <w:b w:val="false"/>
                <w:i w:val="false"/>
                <w:color w:val="000000"/>
                <w:sz w:val="20"/>
              </w:rPr>
              <w:t>
из стран СНГ</w:t>
            </w:r>
            <w:r>
              <w:rPr>
                <w:rFonts w:ascii="Times New Roman"/>
                <w:b w:val="false"/>
                <w:i w:val="false"/>
                <w:color w:val="000000"/>
                <w:vertAlign w:val="superscript"/>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әлемнің басқа елдерінен</w:t>
            </w:r>
            <w:r>
              <w:br/>
            </w:r>
            <w:r>
              <w:rPr>
                <w:rFonts w:ascii="Times New Roman"/>
                <w:b w:val="false"/>
                <w:i w:val="false"/>
                <w:color w:val="000000"/>
                <w:sz w:val="20"/>
              </w:rPr>
              <w:t>
из других стран мира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шығу туризмі</w:t>
            </w:r>
            <w:r>
              <w:br/>
            </w:r>
            <w:r>
              <w:rPr>
                <w:rFonts w:ascii="Times New Roman"/>
                <w:b w:val="false"/>
                <w:i w:val="false"/>
                <w:color w:val="000000"/>
                <w:sz w:val="20"/>
              </w:rPr>
              <w:t>
выездной туризм</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ТМД елдеріне</w:t>
            </w:r>
            <w:r>
              <w:br/>
            </w:r>
            <w:r>
              <w:rPr>
                <w:rFonts w:ascii="Times New Roman"/>
                <w:b w:val="false"/>
                <w:i w:val="false"/>
                <w:color w:val="000000"/>
                <w:sz w:val="20"/>
              </w:rPr>
              <w:t>
в страны СНГ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әлемнің басқа елдеріне</w:t>
            </w:r>
            <w:r>
              <w:br/>
            </w:r>
            <w:r>
              <w:rPr>
                <w:rFonts w:ascii="Times New Roman"/>
                <w:b w:val="false"/>
                <w:i w:val="false"/>
                <w:color w:val="000000"/>
                <w:sz w:val="20"/>
              </w:rPr>
              <w:t>
в другие страны мира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ішкі туризм</w:t>
            </w:r>
            <w:r>
              <w:br/>
            </w:r>
            <w:r>
              <w:rPr>
                <w:rFonts w:ascii="Times New Roman"/>
                <w:b w:val="false"/>
                <w:i w:val="false"/>
                <w:color w:val="000000"/>
                <w:sz w:val="20"/>
              </w:rPr>
              <w:t>
внутренний туризм</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w:t>
            </w:r>
            <w:r>
              <w:br/>
            </w:r>
            <w:r>
              <w:rPr>
                <w:rFonts w:ascii="Times New Roman"/>
                <w:b w:val="false"/>
                <w:i w:val="false"/>
                <w:color w:val="000000"/>
                <w:sz w:val="20"/>
              </w:rPr>
              <w:t xml:space="preserve">
Чистая прибыль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Здесь и далее – СНГ – Содружество Независимых Государств</w:t>
      </w:r>
    </w:p>
    <w:p>
      <w:pPr>
        <w:spacing w:after="0"/>
        <w:ind w:left="0"/>
        <w:jc w:val="both"/>
      </w:pPr>
      <w:r>
        <w:rPr>
          <w:rFonts w:ascii="Times New Roman"/>
          <w:b w:val="false"/>
          <w:i w:val="false"/>
          <w:color w:val="000000"/>
          <w:sz w:val="28"/>
        </w:rPr>
        <w:t xml:space="preserve">
      2. Сіздің кәсіпорныңыздың қалыпты жұмыс істеуіне қандай факторлар кедергі жасайды? </w:t>
      </w:r>
    </w:p>
    <w:p>
      <w:pPr>
        <w:spacing w:after="0"/>
        <w:ind w:left="0"/>
        <w:jc w:val="both"/>
      </w:pPr>
      <w:r>
        <w:rPr>
          <w:rFonts w:ascii="Times New Roman"/>
          <w:b w:val="false"/>
          <w:i w:val="false"/>
          <w:color w:val="000000"/>
          <w:sz w:val="28"/>
        </w:rPr>
        <w:t xml:space="preserve">
      Какие факторы препятствуют нормальной работе Вашего предприятия?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9"/>
        <w:gridCol w:w="233"/>
        <w:gridCol w:w="3414"/>
        <w:gridCol w:w="234"/>
      </w:tblGrid>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Шектеу жоқ</w:t>
            </w:r>
            <w:r>
              <w:br/>
            </w:r>
            <w:r>
              <w:rPr>
                <w:rFonts w:ascii="Times New Roman"/>
                <w:b w:val="false"/>
                <w:i w:val="false"/>
                <w:color w:val="000000"/>
                <w:sz w:val="20"/>
              </w:rPr>
              <w:t xml:space="preserve">
Ограничений нет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Визаны ресімдеу кезіндегі жоғары баждар</w:t>
            </w:r>
            <w:r>
              <w:br/>
            </w:r>
            <w:r>
              <w:rPr>
                <w:rFonts w:ascii="Times New Roman"/>
                <w:b w:val="false"/>
                <w:i w:val="false"/>
                <w:color w:val="000000"/>
                <w:sz w:val="20"/>
              </w:rPr>
              <w:t>
Высокие пошлины при оформлении виз</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Меншікті қаржы ресурстарының жетіспеушілігі</w:t>
            </w:r>
            <w:r>
              <w:br/>
            </w:r>
            <w:r>
              <w:rPr>
                <w:rFonts w:ascii="Times New Roman"/>
                <w:b w:val="false"/>
                <w:i w:val="false"/>
                <w:color w:val="000000"/>
                <w:sz w:val="20"/>
              </w:rPr>
              <w:t>
Недостаточность собственных финансовых  ресурсов</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Ішкі нарықтағы бәсекенің жоғарылауы</w:t>
            </w:r>
            <w:r>
              <w:br/>
            </w:r>
            <w:r>
              <w:rPr>
                <w:rFonts w:ascii="Times New Roman"/>
                <w:b w:val="false"/>
                <w:i w:val="false"/>
                <w:color w:val="000000"/>
                <w:sz w:val="20"/>
              </w:rPr>
              <w:t>
Возросшая конкуренция на внутреннем рынке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Басқа туристік ұйымдармен есеп айырысудың уақтылы жүргізілмеуі</w:t>
            </w:r>
            <w:r>
              <w:br/>
            </w:r>
            <w:r>
              <w:rPr>
                <w:rFonts w:ascii="Times New Roman"/>
                <w:b w:val="false"/>
                <w:i w:val="false"/>
                <w:color w:val="000000"/>
                <w:sz w:val="20"/>
              </w:rPr>
              <w:t>
Несвоевременность расчетов с другими туристскими организациями</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Сатып алу сұранысының төмендеуі</w:t>
            </w:r>
            <w:r>
              <w:br/>
            </w:r>
            <w:r>
              <w:rPr>
                <w:rFonts w:ascii="Times New Roman"/>
                <w:b w:val="false"/>
                <w:i w:val="false"/>
                <w:color w:val="000000"/>
                <w:sz w:val="20"/>
              </w:rPr>
              <w:t>
Снижение покупательского спроса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Мамандандырылған орналастыру орындарының (шипажайлар, емдеуі бар пансионаттар, шипажай-емдеу сауықтыру орындары, демалыс үйлері мен базалар) жеткіліксіздігі </w:t>
            </w:r>
            <w:r>
              <w:br/>
            </w:r>
            <w:r>
              <w:rPr>
                <w:rFonts w:ascii="Times New Roman"/>
                <w:b w:val="false"/>
                <w:i w:val="false"/>
                <w:color w:val="000000"/>
                <w:sz w:val="20"/>
              </w:rPr>
              <w:t>
Недостаток специализированных средств размещения (санатории, пансионаты с лечением, санатории-профилактории, дома и базы отдыха)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Басқалар</w:t>
            </w:r>
            <w:r>
              <w:br/>
            </w:r>
            <w:r>
              <w:rPr>
                <w:rFonts w:ascii="Times New Roman"/>
                <w:b w:val="false"/>
                <w:i w:val="false"/>
                <w:color w:val="000000"/>
                <w:sz w:val="20"/>
              </w:rPr>
              <w:t>
Другие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Туристер туризмнің қай түріне басымдық береді және неліктен? </w:t>
      </w:r>
    </w:p>
    <w:p>
      <w:pPr>
        <w:spacing w:after="0"/>
        <w:ind w:left="0"/>
        <w:jc w:val="both"/>
      </w:pPr>
      <w:r>
        <w:rPr>
          <w:rFonts w:ascii="Times New Roman"/>
          <w:b w:val="false"/>
          <w:i w:val="false"/>
          <w:color w:val="000000"/>
          <w:sz w:val="28"/>
        </w:rPr>
        <w:t xml:space="preserve">
      Какому виду туризма туристы отдают предпочтение и почему?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4142"/>
        <w:gridCol w:w="260"/>
        <w:gridCol w:w="5138"/>
        <w:gridCol w:w="2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түрі бойынша</w:t>
            </w:r>
            <w:r>
              <w:br/>
            </w:r>
            <w:r>
              <w:rPr>
                <w:rFonts w:ascii="Times New Roman"/>
                <w:b w:val="false"/>
                <w:i w:val="false"/>
                <w:color w:val="000000"/>
                <w:sz w:val="20"/>
              </w:rPr>
              <w:t>
По виду туризма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себептер бойынша</w:t>
            </w:r>
            <w:r>
              <w:br/>
            </w:r>
            <w:r>
              <w:rPr>
                <w:rFonts w:ascii="Times New Roman"/>
                <w:b w:val="false"/>
                <w:i w:val="false"/>
                <w:color w:val="000000"/>
                <w:sz w:val="20"/>
              </w:rPr>
              <w:t>
По причине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Келу</w:t>
            </w:r>
            <w:r>
              <w:br/>
            </w:r>
            <w:r>
              <w:rPr>
                <w:rFonts w:ascii="Times New Roman"/>
                <w:b w:val="false"/>
                <w:i w:val="false"/>
                <w:color w:val="000000"/>
                <w:sz w:val="20"/>
              </w:rPr>
              <w:t>
Въездной</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ТМД елдерінен</w:t>
            </w:r>
            <w:r>
              <w:br/>
            </w:r>
            <w:r>
              <w:rPr>
                <w:rFonts w:ascii="Times New Roman"/>
                <w:b w:val="false"/>
                <w:i w:val="false"/>
                <w:color w:val="000000"/>
                <w:sz w:val="20"/>
              </w:rPr>
              <w:t>
из стран СНГ</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анағұрлым дамыған туристік</w:t>
            </w:r>
            <w:r>
              <w:br/>
            </w:r>
            <w:r>
              <w:rPr>
                <w:rFonts w:ascii="Times New Roman"/>
                <w:b w:val="false"/>
                <w:i w:val="false"/>
                <w:color w:val="000000"/>
                <w:sz w:val="20"/>
              </w:rPr>
              <w:t>
инфрақұрылым</w:t>
            </w:r>
            <w:r>
              <w:br/>
            </w:r>
            <w:r>
              <w:rPr>
                <w:rFonts w:ascii="Times New Roman"/>
                <w:b w:val="false"/>
                <w:i w:val="false"/>
                <w:color w:val="000000"/>
                <w:sz w:val="20"/>
              </w:rPr>
              <w:t>
более развитой туристской инфраструктуры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әлемнің басқа елдерінен</w:t>
            </w:r>
            <w:r>
              <w:br/>
            </w:r>
            <w:r>
              <w:rPr>
                <w:rFonts w:ascii="Times New Roman"/>
                <w:b w:val="false"/>
                <w:i w:val="false"/>
                <w:color w:val="000000"/>
                <w:sz w:val="20"/>
              </w:rPr>
              <w:t>
из других стран мира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туристерге қызмет көрсетудің жоғары сапасы</w:t>
            </w:r>
            <w:r>
              <w:br/>
            </w:r>
            <w:r>
              <w:rPr>
                <w:rFonts w:ascii="Times New Roman"/>
                <w:b w:val="false"/>
                <w:i w:val="false"/>
                <w:color w:val="000000"/>
                <w:sz w:val="20"/>
              </w:rPr>
              <w:t>
лучшего качества обслуживания туристов</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Шығу</w:t>
            </w:r>
            <w:r>
              <w:br/>
            </w:r>
            <w:r>
              <w:rPr>
                <w:rFonts w:ascii="Times New Roman"/>
                <w:b w:val="false"/>
                <w:i w:val="false"/>
                <w:color w:val="000000"/>
                <w:sz w:val="20"/>
              </w:rPr>
              <w:t>
Выездной</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ТМД елдеріне</w:t>
            </w:r>
            <w:r>
              <w:br/>
            </w:r>
            <w:r>
              <w:rPr>
                <w:rFonts w:ascii="Times New Roman"/>
                <w:b w:val="false"/>
                <w:i w:val="false"/>
                <w:color w:val="000000"/>
                <w:sz w:val="20"/>
              </w:rPr>
              <w:t xml:space="preserve">
в страны СНГ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жолдамалардың анағұрлым тиімді құны</w:t>
            </w:r>
            <w:r>
              <w:br/>
            </w:r>
            <w:r>
              <w:rPr>
                <w:rFonts w:ascii="Times New Roman"/>
                <w:b w:val="false"/>
                <w:i w:val="false"/>
                <w:color w:val="000000"/>
                <w:sz w:val="20"/>
              </w:rPr>
              <w:t>
более выгодной стоимости путевок</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әлемнің басқа елдерінен</w:t>
            </w:r>
            <w:r>
              <w:br/>
            </w:r>
            <w:r>
              <w:rPr>
                <w:rFonts w:ascii="Times New Roman"/>
                <w:b w:val="false"/>
                <w:i w:val="false"/>
                <w:color w:val="000000"/>
                <w:sz w:val="20"/>
              </w:rPr>
              <w:t>
в другие страны мира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мамандандырылған орналастыру орындарының кең таңдауы</w:t>
            </w:r>
            <w:r>
              <w:br/>
            </w:r>
            <w:r>
              <w:rPr>
                <w:rFonts w:ascii="Times New Roman"/>
                <w:b w:val="false"/>
                <w:i w:val="false"/>
                <w:color w:val="000000"/>
                <w:sz w:val="20"/>
              </w:rPr>
              <w:t>
большого выбора специализированных средств размещения</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Ішкі туризм</w:t>
            </w:r>
            <w:r>
              <w:br/>
            </w:r>
            <w:r>
              <w:rPr>
                <w:rFonts w:ascii="Times New Roman"/>
                <w:b w:val="false"/>
                <w:i w:val="false"/>
                <w:color w:val="000000"/>
                <w:sz w:val="20"/>
              </w:rPr>
              <w:t>
Внутренний туризм</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көліктің барлық түрлеріне жолаушыларды тасымалдау бағалары мен тарифтерінің өзгеруі</w:t>
            </w:r>
            <w:r>
              <w:br/>
            </w:r>
            <w:r>
              <w:rPr>
                <w:rFonts w:ascii="Times New Roman"/>
                <w:b w:val="false"/>
                <w:i w:val="false"/>
                <w:color w:val="000000"/>
                <w:sz w:val="20"/>
              </w:rPr>
              <w:t>
изменения цен и тарифов пассажирских перевозок на все виды транспорта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басқалар</w:t>
            </w:r>
            <w:r>
              <w:br/>
            </w:r>
            <w:r>
              <w:rPr>
                <w:rFonts w:ascii="Times New Roman"/>
                <w:b w:val="false"/>
                <w:i w:val="false"/>
                <w:color w:val="000000"/>
                <w:sz w:val="20"/>
              </w:rPr>
              <w:t xml:space="preserve">
другие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Сіз өз кәсіпорныңыздағы экономикалық ахуалды қалай бағалайсыз? </w:t>
      </w:r>
    </w:p>
    <w:p>
      <w:pPr>
        <w:spacing w:after="0"/>
        <w:ind w:left="0"/>
        <w:jc w:val="both"/>
      </w:pPr>
      <w:r>
        <w:rPr>
          <w:rFonts w:ascii="Times New Roman"/>
          <w:b w:val="false"/>
          <w:i w:val="false"/>
          <w:color w:val="000000"/>
          <w:sz w:val="28"/>
        </w:rPr>
        <w:t xml:space="preserve">
      Как Вы оцениваете экономическую ситуацию на Вашем предприятии?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310"/>
        <w:gridCol w:w="867"/>
        <w:gridCol w:w="1135"/>
        <w:gridCol w:w="1849"/>
        <w:gridCol w:w="1143"/>
        <w:gridCol w:w="1135"/>
        <w:gridCol w:w="1849"/>
        <w:gridCol w:w="11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w:t>
            </w:r>
            <w:r>
              <w:rPr>
                <w:rFonts w:ascii="Times New Roman"/>
                <w:b w:val="false"/>
                <w:i w:val="false"/>
                <w:color w:val="000000"/>
                <w:vertAlign w:val="superscript"/>
              </w:rPr>
              <w:t>2</w:t>
            </w:r>
            <w:r>
              <w:br/>
            </w:r>
            <w:r>
              <w:rPr>
                <w:rFonts w:ascii="Times New Roman"/>
                <w:b w:val="false"/>
                <w:i w:val="false"/>
                <w:color w:val="000000"/>
                <w:sz w:val="20"/>
              </w:rPr>
              <w:t>
На момент обследования</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r>
              <w:br/>
            </w: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r>
              <w:br/>
            </w:r>
            <w:r>
              <w:rPr>
                <w:rFonts w:ascii="Times New Roman"/>
                <w:b w:val="false"/>
                <w:i w:val="false"/>
                <w:color w:val="000000"/>
                <w:sz w:val="20"/>
              </w:rPr>
              <w:t>
В следующем квартале по сравнению с текущим</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хорошая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удовлетворительно(ая)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r>
              <w:br/>
            </w:r>
            <w:r>
              <w:rPr>
                <w:rFonts w:ascii="Times New Roman"/>
                <w:b w:val="false"/>
                <w:i w:val="false"/>
                <w:color w:val="000000"/>
                <w:sz w:val="20"/>
              </w:rPr>
              <w:t>
улучшение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r>
              <w:br/>
            </w:r>
            <w:r>
              <w:rPr>
                <w:rFonts w:ascii="Times New Roman"/>
                <w:b w:val="false"/>
                <w:i w:val="false"/>
                <w:color w:val="000000"/>
                <w:sz w:val="20"/>
              </w:rPr>
              <w:t>
без изменений</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r>
              <w:br/>
            </w:r>
            <w:r>
              <w:rPr>
                <w:rFonts w:ascii="Times New Roman"/>
                <w:b w:val="false"/>
                <w:i w:val="false"/>
                <w:color w:val="000000"/>
                <w:sz w:val="20"/>
              </w:rPr>
              <w:t>
ухудшение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Бәсекеге қабілеттілікті арттыруға Сіз қандай шаралар қолданасыз?</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Какие меры Вы предпринимаете для повышения конкурентоспособности? </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3"/>
        <w:gridCol w:w="409"/>
        <w:gridCol w:w="6518"/>
        <w:gridCol w:w="410"/>
      </w:tblGrid>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Тұтынушылардың сұраныстарын зерделеу</w:t>
            </w:r>
            <w:r>
              <w:br/>
            </w:r>
            <w:r>
              <w:rPr>
                <w:rFonts w:ascii="Times New Roman"/>
                <w:b w:val="false"/>
                <w:i w:val="false"/>
                <w:color w:val="000000"/>
                <w:sz w:val="20"/>
              </w:rPr>
              <w:t>
Изучение запросов потребителей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Туристік қызметтер саласын кеңейту</w:t>
            </w:r>
            <w:r>
              <w:br/>
            </w:r>
            <w:r>
              <w:rPr>
                <w:rFonts w:ascii="Times New Roman"/>
                <w:b w:val="false"/>
                <w:i w:val="false"/>
                <w:color w:val="000000"/>
                <w:sz w:val="20"/>
              </w:rPr>
              <w:t>
Расширение сферы туристских услуг</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Шығындарды азайту</w:t>
            </w:r>
            <w:r>
              <w:br/>
            </w:r>
            <w:r>
              <w:rPr>
                <w:rFonts w:ascii="Times New Roman"/>
                <w:b w:val="false"/>
                <w:i w:val="false"/>
                <w:color w:val="000000"/>
                <w:sz w:val="20"/>
              </w:rPr>
              <w:t>
Снижение издержек</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Қызметкерлердің біліктілігін арттыру</w:t>
            </w:r>
            <w:r>
              <w:br/>
            </w:r>
            <w:r>
              <w:rPr>
                <w:rFonts w:ascii="Times New Roman"/>
                <w:b w:val="false"/>
                <w:i w:val="false"/>
                <w:color w:val="000000"/>
                <w:sz w:val="20"/>
              </w:rPr>
              <w:t>
Повышение квалификации персонала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Жарнамалық компания</w:t>
            </w:r>
            <w:r>
              <w:br/>
            </w:r>
            <w:r>
              <w:rPr>
                <w:rFonts w:ascii="Times New Roman"/>
                <w:b w:val="false"/>
                <w:i w:val="false"/>
                <w:color w:val="000000"/>
                <w:sz w:val="20"/>
              </w:rPr>
              <w:t>
Рекламная компания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Менеджментті жақсарту</w:t>
            </w:r>
            <w:r>
              <w:br/>
            </w:r>
            <w:r>
              <w:rPr>
                <w:rFonts w:ascii="Times New Roman"/>
                <w:b w:val="false"/>
                <w:i w:val="false"/>
                <w:color w:val="000000"/>
                <w:sz w:val="20"/>
              </w:rPr>
              <w:t>
Улучшение менеджмента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Бәсекелестерді зерделеу</w:t>
            </w:r>
            <w:r>
              <w:br/>
            </w:r>
            <w:r>
              <w:rPr>
                <w:rFonts w:ascii="Times New Roman"/>
                <w:b w:val="false"/>
                <w:i w:val="false"/>
                <w:color w:val="000000"/>
                <w:sz w:val="20"/>
              </w:rPr>
              <w:t>
Изучение конкурентов</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Қызметтің қосымша түрлеріне мемлекеттік лицензия алу</w:t>
            </w:r>
            <w:r>
              <w:br/>
            </w:r>
            <w:r>
              <w:rPr>
                <w:rFonts w:ascii="Times New Roman"/>
                <w:b w:val="false"/>
                <w:i w:val="false"/>
                <w:color w:val="000000"/>
                <w:sz w:val="20"/>
              </w:rPr>
              <w:t>
Получение государственной лицензии на дополнительные виды деятельности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Қызметтердің сапасын жоғарылату</w:t>
            </w:r>
            <w:r>
              <w:br/>
            </w:r>
            <w:r>
              <w:rPr>
                <w:rFonts w:ascii="Times New Roman"/>
                <w:b w:val="false"/>
                <w:i w:val="false"/>
                <w:color w:val="000000"/>
                <w:sz w:val="20"/>
              </w:rPr>
              <w:t>
Повышение качества услуг</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Басқалар</w:t>
            </w:r>
            <w:r>
              <w:br/>
            </w:r>
            <w:r>
              <w:rPr>
                <w:rFonts w:ascii="Times New Roman"/>
                <w:b w:val="false"/>
                <w:i w:val="false"/>
                <w:color w:val="000000"/>
                <w:sz w:val="20"/>
              </w:rPr>
              <w:t>
Другие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Сіз өз салаңыздың нарығында кәсіпорныңыздың көрсететін қызметтерінің бәсекелестік деңгейін қалай бағалайсыз? </w:t>
      </w:r>
    </w:p>
    <w:p>
      <w:pPr>
        <w:spacing w:after="0"/>
        <w:ind w:left="0"/>
        <w:jc w:val="both"/>
      </w:pPr>
      <w:r>
        <w:rPr>
          <w:rFonts w:ascii="Times New Roman"/>
          <w:b w:val="false"/>
          <w:i w:val="false"/>
          <w:color w:val="000000"/>
          <w:sz w:val="28"/>
        </w:rPr>
        <w:t xml:space="preserve">
      Как Вы оцениваете уровень конкуренции услуг своего предприятия на рынках своей отрасли?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965"/>
        <w:gridCol w:w="1435"/>
        <w:gridCol w:w="1435"/>
        <w:gridCol w:w="1436"/>
        <w:gridCol w:w="1966"/>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тиістілігі</w:t>
            </w:r>
            <w:r>
              <w:br/>
            </w:r>
            <w:r>
              <w:rPr>
                <w:rFonts w:ascii="Times New Roman"/>
                <w:b w:val="false"/>
                <w:i w:val="false"/>
                <w:color w:val="000000"/>
                <w:sz w:val="20"/>
              </w:rPr>
              <w:t>
Территориальная принадлежность показателей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r>
              <w:br/>
            </w:r>
            <w:r>
              <w:rPr>
                <w:rFonts w:ascii="Times New Roman"/>
                <w:b w:val="false"/>
                <w:i w:val="false"/>
                <w:color w:val="000000"/>
                <w:sz w:val="20"/>
              </w:rPr>
              <w:t>
Высокий уровень</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w:t>
            </w:r>
            <w:r>
              <w:br/>
            </w:r>
            <w:r>
              <w:rPr>
                <w:rFonts w:ascii="Times New Roman"/>
                <w:b w:val="false"/>
                <w:i w:val="false"/>
                <w:color w:val="000000"/>
                <w:sz w:val="20"/>
              </w:rPr>
              <w:t>
Средний уровень</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r>
              <w:br/>
            </w:r>
            <w:r>
              <w:rPr>
                <w:rFonts w:ascii="Times New Roman"/>
                <w:b w:val="false"/>
                <w:i w:val="false"/>
                <w:color w:val="000000"/>
                <w:sz w:val="20"/>
              </w:rPr>
              <w:t>
Низкий уровень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 Неконкуренто-способна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r>
              <w:br/>
            </w:r>
            <w:r>
              <w:rPr>
                <w:rFonts w:ascii="Times New Roman"/>
                <w:b w:val="false"/>
                <w:i w:val="false"/>
                <w:color w:val="000000"/>
                <w:sz w:val="20"/>
              </w:rPr>
              <w:t>
Трудно оценить</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Қазақстаннан </w:t>
            </w:r>
            <w:r>
              <w:br/>
            </w:r>
            <w:r>
              <w:rPr>
                <w:rFonts w:ascii="Times New Roman"/>
                <w:b w:val="false"/>
                <w:i w:val="false"/>
                <w:color w:val="000000"/>
                <w:sz w:val="20"/>
              </w:rPr>
              <w:t>
Из Казахстана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елдерінен</w:t>
            </w:r>
            <w:r>
              <w:br/>
            </w:r>
            <w:r>
              <w:rPr>
                <w:rFonts w:ascii="Times New Roman"/>
                <w:b w:val="false"/>
                <w:i w:val="false"/>
                <w:color w:val="000000"/>
                <w:sz w:val="20"/>
              </w:rPr>
              <w:t>
Из стран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r>
              <w:br/>
            </w:r>
            <w:r>
              <w:rPr>
                <w:rFonts w:ascii="Times New Roman"/>
                <w:b w:val="false"/>
                <w:i w:val="false"/>
                <w:color w:val="000000"/>
                <w:sz w:val="20"/>
              </w:rPr>
              <w:t>
Из стран вне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Мұнда зерттеу кезіндегі жағдай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Здесь указывается ситуация на момент обследования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есепті жылдың маусымында және желтоқсанында жарты жылдықтағы деректер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7. Өнімнің (жұмыстар, қызметтер) өзіндік құнына көбірек қандай факторлар әсер етеді?</w:t>
      </w:r>
    </w:p>
    <w:p>
      <w:pPr>
        <w:spacing w:after="0"/>
        <w:ind w:left="0"/>
        <w:jc w:val="both"/>
      </w:pPr>
      <w:r>
        <w:rPr>
          <w:rFonts w:ascii="Times New Roman"/>
          <w:b w:val="false"/>
          <w:i w:val="false"/>
          <w:color w:val="000000"/>
          <w:sz w:val="28"/>
        </w:rPr>
        <w:t>
      Какие факторы оказывают наибольшее влияние на себестоимость продукции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348"/>
        <w:gridCol w:w="2898"/>
        <w:gridCol w:w="3785"/>
        <w:gridCol w:w="349"/>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шығындар</w:t>
            </w:r>
            <w:r>
              <w:br/>
            </w:r>
            <w:r>
              <w:rPr>
                <w:rFonts w:ascii="Times New Roman"/>
                <w:b w:val="false"/>
                <w:i w:val="false"/>
                <w:color w:val="000000"/>
                <w:sz w:val="20"/>
              </w:rPr>
              <w:t>
Затраты на материалы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ұстауға және пайдалануға шығындар</w:t>
            </w:r>
            <w:r>
              <w:br/>
            </w:r>
            <w:r>
              <w:rPr>
                <w:rFonts w:ascii="Times New Roman"/>
                <w:b w:val="false"/>
                <w:i w:val="false"/>
                <w:color w:val="000000"/>
                <w:sz w:val="20"/>
              </w:rPr>
              <w:t>
Затраты на содержание и эксплуатацию оборудования</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шығындар</w:t>
            </w:r>
            <w:r>
              <w:br/>
            </w:r>
            <w:r>
              <w:rPr>
                <w:rFonts w:ascii="Times New Roman"/>
                <w:b w:val="false"/>
                <w:i w:val="false"/>
                <w:color w:val="000000"/>
                <w:sz w:val="20"/>
              </w:rPr>
              <w:t>
Затраты на коммунальные услуги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Тараптық ұйымдардың көрсетілетін қызметтеріне құқықтарды сатып алу шығындар</w:t>
            </w:r>
            <w:r>
              <w:br/>
            </w:r>
            <w:r>
              <w:rPr>
                <w:rFonts w:ascii="Times New Roman"/>
                <w:b w:val="false"/>
                <w:i w:val="false"/>
                <w:color w:val="000000"/>
                <w:sz w:val="20"/>
              </w:rPr>
              <w:t xml:space="preserve">
Затраты на приобретение прав на услуги сторонних организаций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ақыға шығындар  </w:t>
            </w:r>
            <w:r>
              <w:br/>
            </w:r>
            <w:r>
              <w:rPr>
                <w:rFonts w:ascii="Times New Roman"/>
                <w:b w:val="false"/>
                <w:i w:val="false"/>
                <w:color w:val="000000"/>
                <w:sz w:val="20"/>
              </w:rPr>
              <w:t>
Затраты на оплату труда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Сіздің кәсіпорныңыз бизнесті қолдау бойынша мемлекеттік бағдарламаларға қатысады ма?</w:t>
      </w:r>
    </w:p>
    <w:p>
      <w:pPr>
        <w:spacing w:after="0"/>
        <w:ind w:left="0"/>
        <w:jc w:val="both"/>
      </w:pPr>
      <w:r>
        <w:rPr>
          <w:rFonts w:ascii="Times New Roman"/>
          <w:b w:val="false"/>
          <w:i w:val="false"/>
          <w:color w:val="000000"/>
          <w:sz w:val="28"/>
        </w:rPr>
        <w:t xml:space="preserve">
      Участвует ли Ваше предприятие в государственных программах по поддержке бизнеса?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602"/>
        <w:gridCol w:w="1602"/>
        <w:gridCol w:w="6164"/>
      </w:tblGrid>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r>
              <w:br/>
            </w:r>
            <w:r>
              <w:rPr>
                <w:rFonts w:ascii="Times New Roman"/>
                <w:b w:val="false"/>
                <w:i w:val="false"/>
                <w:color w:val="000000"/>
                <w:sz w:val="20"/>
              </w:rPr>
              <w:t>
Периоды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xml:space="preserve">
Нет </w:t>
            </w:r>
          </w:p>
          <w:p>
            <w:pPr>
              <w:spacing w:after="20"/>
              <w:ind w:left="20"/>
              <w:jc w:val="both"/>
            </w:pPr>
            <w:r>
              <w:drawing>
                <wp:inline distT="0" distB="0" distL="0" distR="0">
                  <wp:extent cx="520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20700" cy="152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w:t>
            </w:r>
            <w:r>
              <w:br/>
            </w:r>
            <w:r>
              <w:rPr>
                <w:rFonts w:ascii="Times New Roman"/>
                <w:b w:val="false"/>
                <w:i w:val="false"/>
                <w:color w:val="000000"/>
                <w:sz w:val="20"/>
              </w:rPr>
              <w:t>
В предыдущем квартале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w:t>
            </w:r>
            <w:r>
              <w:br/>
            </w:r>
            <w:r>
              <w:rPr>
                <w:rFonts w:ascii="Times New Roman"/>
                <w:b w:val="false"/>
                <w:i w:val="false"/>
                <w:color w:val="000000"/>
                <w:sz w:val="20"/>
              </w:rPr>
              <w:t>
В текущем квартале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тоқсанда </w:t>
            </w:r>
            <w:r>
              <w:br/>
            </w:r>
            <w:r>
              <w:rPr>
                <w:rFonts w:ascii="Times New Roman"/>
                <w:b w:val="false"/>
                <w:i w:val="false"/>
                <w:color w:val="000000"/>
                <w:sz w:val="20"/>
              </w:rPr>
              <w:t xml:space="preserve">
В следующем квартале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Мемлекеттік бағдарламаларға қатысқаннан кейін қандай экономикалық әсер болды?</w:t>
      </w:r>
    </w:p>
    <w:p>
      <w:pPr>
        <w:spacing w:after="0"/>
        <w:ind w:left="0"/>
        <w:jc w:val="both"/>
      </w:pPr>
      <w:r>
        <w:rPr>
          <w:rFonts w:ascii="Times New Roman"/>
          <w:b w:val="false"/>
          <w:i w:val="false"/>
          <w:color w:val="000000"/>
          <w:sz w:val="28"/>
        </w:rPr>
        <w:t xml:space="preserve">
      Каков был экономический эффект от участия в государственной программе?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3354"/>
        <w:gridCol w:w="365"/>
        <w:gridCol w:w="3045"/>
        <w:gridCol w:w="2126"/>
        <w:gridCol w:w="367"/>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санын көбейту (сақтау)</w:t>
            </w:r>
            <w:r>
              <w:br/>
            </w:r>
            <w:r>
              <w:rPr>
                <w:rFonts w:ascii="Times New Roman"/>
                <w:b w:val="false"/>
                <w:i w:val="false"/>
                <w:color w:val="000000"/>
                <w:sz w:val="20"/>
              </w:rPr>
              <w:t xml:space="preserve">
Увеличение (сохранение) численности работников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қызметтің спектрін кеңейту</w:t>
            </w:r>
            <w:r>
              <w:br/>
            </w:r>
            <w:r>
              <w:rPr>
                <w:rFonts w:ascii="Times New Roman"/>
                <w:b w:val="false"/>
                <w:i w:val="false"/>
                <w:color w:val="000000"/>
                <w:sz w:val="20"/>
              </w:rPr>
              <w:t>
Расширение спектра туристических услуг</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Повышение квалификации персонала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базаны көтеру</w:t>
            </w:r>
            <w:r>
              <w:br/>
            </w:r>
            <w:r>
              <w:rPr>
                <w:rFonts w:ascii="Times New Roman"/>
                <w:b w:val="false"/>
                <w:i w:val="false"/>
                <w:color w:val="000000"/>
                <w:sz w:val="20"/>
              </w:rPr>
              <w:t xml:space="preserve">
Увеличение налоговой базы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қызметтің көлемін көбейту </w:t>
            </w:r>
            <w:r>
              <w:br/>
            </w:r>
            <w:r>
              <w:rPr>
                <w:rFonts w:ascii="Times New Roman"/>
                <w:b w:val="false"/>
                <w:i w:val="false"/>
                <w:color w:val="000000"/>
                <w:sz w:val="20"/>
              </w:rPr>
              <w:t xml:space="preserve">
Увеличение объемов оказанных услуг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Мемлекеттік бағдарламалардың қандай шараларын ең тиімді деп есептейсіз?</w:t>
      </w:r>
    </w:p>
    <w:p>
      <w:pPr>
        <w:spacing w:after="0"/>
        <w:ind w:left="0"/>
        <w:jc w:val="both"/>
      </w:pPr>
      <w:r>
        <w:rPr>
          <w:rFonts w:ascii="Times New Roman"/>
          <w:b w:val="false"/>
          <w:i w:val="false"/>
          <w:color w:val="000000"/>
          <w:sz w:val="28"/>
        </w:rPr>
        <w:t xml:space="preserve">
      Какие меры государственной поддержки считаете наиболее эффективными?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831"/>
        <w:gridCol w:w="258"/>
        <w:gridCol w:w="3459"/>
        <w:gridCol w:w="3684"/>
        <w:gridCol w:w="260"/>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бойынша ішінара кепілділігі</w:t>
            </w:r>
            <w:r>
              <w:br/>
            </w:r>
            <w:r>
              <w:rPr>
                <w:rFonts w:ascii="Times New Roman"/>
                <w:b w:val="false"/>
                <w:i w:val="false"/>
                <w:color w:val="000000"/>
                <w:sz w:val="20"/>
              </w:rPr>
              <w:t xml:space="preserve">
Частичное гарантирование по кредитам банков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r>
              <w:br/>
            </w:r>
            <w:r>
              <w:rPr>
                <w:rFonts w:ascii="Times New Roman"/>
                <w:b w:val="false"/>
                <w:i w:val="false"/>
                <w:color w:val="000000"/>
                <w:sz w:val="20"/>
              </w:rPr>
              <w:t>
Приобретение технологий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r>
              <w:br/>
            </w:r>
            <w:r>
              <w:rPr>
                <w:rFonts w:ascii="Times New Roman"/>
                <w:b w:val="false"/>
                <w:i w:val="false"/>
                <w:color w:val="000000"/>
                <w:sz w:val="20"/>
              </w:rPr>
              <w:t xml:space="preserve">
Лизинг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преференциялар</w:t>
            </w:r>
            <w:r>
              <w:br/>
            </w:r>
            <w:r>
              <w:rPr>
                <w:rFonts w:ascii="Times New Roman"/>
                <w:b w:val="false"/>
                <w:i w:val="false"/>
                <w:color w:val="000000"/>
                <w:sz w:val="20"/>
              </w:rPr>
              <w:t xml:space="preserve">
Налоговые преференции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w:t>
            </w:r>
            <w:r>
              <w:br/>
            </w:r>
            <w:r>
              <w:rPr>
                <w:rFonts w:ascii="Times New Roman"/>
                <w:b w:val="false"/>
                <w:i w:val="false"/>
                <w:color w:val="000000"/>
                <w:sz w:val="20"/>
              </w:rPr>
              <w:t>
Инновационные гранты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Натуралық гранттар (жер учаскелер, ғимараттар, құрылыстар)</w:t>
            </w:r>
            <w:r>
              <w:br/>
            </w:r>
            <w:r>
              <w:rPr>
                <w:rFonts w:ascii="Times New Roman"/>
                <w:b w:val="false"/>
                <w:i w:val="false"/>
                <w:color w:val="000000"/>
                <w:sz w:val="20"/>
              </w:rPr>
              <w:t>
Натурные гранты (земельные участки, здания, сооружения)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Жеңілдіктелген кредиттеу</w:t>
            </w:r>
            <w:r>
              <w:br/>
            </w:r>
            <w:r>
              <w:rPr>
                <w:rFonts w:ascii="Times New Roman"/>
                <w:b w:val="false"/>
                <w:i w:val="false"/>
                <w:color w:val="000000"/>
                <w:sz w:val="20"/>
              </w:rPr>
              <w:t xml:space="preserve">
Льготное кредитование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тосқауылдарды жою</w:t>
            </w:r>
            <w:r>
              <w:br/>
            </w:r>
            <w:r>
              <w:rPr>
                <w:rFonts w:ascii="Times New Roman"/>
                <w:b w:val="false"/>
                <w:i w:val="false"/>
                <w:color w:val="000000"/>
                <w:sz w:val="20"/>
              </w:rPr>
              <w:t xml:space="preserve">
Устранение административных барьеров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мөлшерлемелерді субсидиялау</w:t>
            </w:r>
            <w:r>
              <w:br/>
            </w:r>
            <w:r>
              <w:rPr>
                <w:rFonts w:ascii="Times New Roman"/>
                <w:b w:val="false"/>
                <w:i w:val="false"/>
                <w:color w:val="000000"/>
                <w:sz w:val="20"/>
              </w:rPr>
              <w:t xml:space="preserve">
Субсидирование кредитных ставок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xml:space="preserve">
Другие </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Жалданған өнідірістік алаңдарды субсидиялау</w:t>
            </w:r>
            <w:r>
              <w:br/>
            </w:r>
            <w:r>
              <w:rPr>
                <w:rFonts w:ascii="Times New Roman"/>
                <w:b w:val="false"/>
                <w:i w:val="false"/>
                <w:color w:val="000000"/>
                <w:sz w:val="20"/>
              </w:rPr>
              <w:t xml:space="preserve">
Субсидирование арендных производственных площадей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792"/>
        <w:gridCol w:w="5199"/>
        <w:gridCol w:w="793"/>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i w:val="false"/>
                <w:color w:val="000000"/>
                <w:sz w:val="20"/>
              </w:rPr>
              <w:t>Наименование _____________________</w:t>
            </w:r>
            <w:r>
              <w:br/>
            </w:r>
            <w:r>
              <w:rPr>
                <w:rFonts w:ascii="Times New Roman"/>
                <w:b w:val="false"/>
                <w:i w:val="false"/>
                <w:color w:val="000000"/>
                <w:sz w:val="20"/>
              </w:rPr>
              <w:t>
</w:t>
            </w:r>
            <w:r>
              <w:rPr>
                <w:rFonts w:ascii="Times New Roman"/>
                <w:b/>
                <w:i w:val="false"/>
                <w:color w:val="000000"/>
                <w:sz w:val="20"/>
              </w:rPr>
              <w:t>__________________________________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Адрес __________________________</w:t>
            </w:r>
            <w:r>
              <w:br/>
            </w:r>
            <w:r>
              <w:rPr>
                <w:rFonts w:ascii="Times New Roman"/>
                <w:b w:val="false"/>
                <w:i w:val="false"/>
                <w:color w:val="000000"/>
                <w:sz w:val="20"/>
              </w:rPr>
              <w:t>
</w:t>
            </w:r>
            <w:r>
              <w:rPr>
                <w:rFonts w:ascii="Times New Roman"/>
                <w:b/>
                <w:i w:val="false"/>
                <w:color w:val="000000"/>
                <w:sz w:val="20"/>
              </w:rPr>
              <w:t>________________________________</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 _____________________________________________          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фамилия, имя и отчество (при его наличии)                            подпись, телефон</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 немесе оның</w:t>
            </w:r>
            <w:r>
              <w:br/>
            </w:r>
            <w:r>
              <w:rPr>
                <w:rFonts w:ascii="Times New Roman"/>
                <w:b w:val="false"/>
                <w:i w:val="false"/>
                <w:color w:val="000000"/>
                <w:sz w:val="20"/>
              </w:rPr>
              <w:t>
міндетін атқарушы тұлға</w:t>
            </w:r>
            <w:r>
              <w:br/>
            </w:r>
            <w:r>
              <w:rPr>
                <w:rFonts w:ascii="Times New Roman"/>
                <w:b w:val="false"/>
                <w:i w:val="false"/>
                <w:color w:val="000000"/>
                <w:sz w:val="20"/>
              </w:rPr>
              <w:t>
Руководитель или лицо,</w:t>
            </w:r>
            <w:r>
              <w:br/>
            </w:r>
            <w:r>
              <w:rPr>
                <w:rFonts w:ascii="Times New Roman"/>
                <w:b w:val="false"/>
                <w:i w:val="false"/>
                <w:color w:val="000000"/>
                <w:sz w:val="20"/>
              </w:rPr>
              <w:t>
исполняющее его обязанности _________________________________          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26-қосымша</w:t>
            </w:r>
          </w:p>
        </w:tc>
      </w:tr>
    </w:tbl>
    <w:bookmarkStart w:name="z112" w:id="85"/>
    <w:p>
      <w:pPr>
        <w:spacing w:after="0"/>
        <w:ind w:left="0"/>
        <w:jc w:val="left"/>
      </w:pPr>
      <w:r>
        <w:rPr>
          <w:rFonts w:ascii="Times New Roman"/>
          <w:b/>
          <w:i w:val="false"/>
          <w:color w:val="000000"/>
        </w:rPr>
        <w:t xml:space="preserve"> "Туристік ұйымдардың қызметін конъюнктуралық зерттеу сауалнамасы" (коды 282103050, индексі КТУ-001, кезеңділігі тоқсандық) жалпымемлекеттік статистикалық байқаудың статистикалық нысанын толтыру жөніндегі нұсқаулық</w:t>
      </w:r>
    </w:p>
    <w:bookmarkEnd w:id="85"/>
    <w:bookmarkStart w:name="z113" w:id="86"/>
    <w:p>
      <w:pPr>
        <w:spacing w:after="0"/>
        <w:ind w:left="0"/>
        <w:jc w:val="both"/>
      </w:pPr>
      <w:r>
        <w:rPr>
          <w:rFonts w:ascii="Times New Roman"/>
          <w:b w:val="false"/>
          <w:i w:val="false"/>
          <w:color w:val="000000"/>
          <w:sz w:val="28"/>
        </w:rPr>
        <w:t xml:space="preserve">
      1. Осы "Туристік ұйымдардың қызметін конъюнктуралық зерттеу сауалнамасы" (коды 282103050, индексі КТУ-001,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"Туристік ұйымдардың қызметін конъюнктуралық зерттеу сауалнамасы" (коды 282103050, индексі КТУ-001, кезеңділігі тоқсандық) жалпымемлекеттік статистикалық байқаудың статистикалық нысанын толтыруды нақтылайды. </w:t>
      </w:r>
    </w:p>
    <w:bookmarkEnd w:id="86"/>
    <w:bookmarkStart w:name="z114" w:id="87"/>
    <w:p>
      <w:pPr>
        <w:spacing w:after="0"/>
        <w:ind w:left="0"/>
        <w:jc w:val="both"/>
      </w:pPr>
      <w:r>
        <w:rPr>
          <w:rFonts w:ascii="Times New Roman"/>
          <w:b w:val="false"/>
          <w:i w:val="false"/>
          <w:color w:val="000000"/>
          <w:sz w:val="28"/>
        </w:rPr>
        <w:t>
      2.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w:t>
      </w:r>
    </w:p>
    <w:bookmarkEnd w:id="87"/>
    <w:p>
      <w:pPr>
        <w:spacing w:after="0"/>
        <w:ind w:left="0"/>
        <w:jc w:val="both"/>
      </w:pPr>
      <w:r>
        <w:rPr>
          <w:rFonts w:ascii="Times New Roman"/>
          <w:b w:val="false"/>
          <w:i w:val="false"/>
          <w:color w:val="000000"/>
          <w:sz w:val="28"/>
        </w:rPr>
        <w:t xml:space="preserve">
      Осы статистикалық нысан бойынша есепті кәсіпорындардың (ұйымдардың) басшылары тапсырады. </w:t>
      </w:r>
    </w:p>
    <w:p>
      <w:pPr>
        <w:spacing w:after="0"/>
        <w:ind w:left="0"/>
        <w:jc w:val="both"/>
      </w:pPr>
      <w:r>
        <w:rPr>
          <w:rFonts w:ascii="Times New Roman"/>
          <w:b w:val="false"/>
          <w:i w:val="false"/>
          <w:color w:val="000000"/>
          <w:sz w:val="28"/>
        </w:rPr>
        <w:t>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өзгерістерін (өнімдерді шығару және сату көлемдерін, өндірістік ресурстарды, қаржы нәтижелерін) бағалайды. Жауап әрбір сұраққа беріледі және сәйкес торда "√" белгісімен көрсетіледі.</w:t>
      </w:r>
    </w:p>
    <w:p>
      <w:pPr>
        <w:spacing w:after="0"/>
        <w:ind w:left="0"/>
        <w:jc w:val="both"/>
      </w:pPr>
      <w:r>
        <w:rPr>
          <w:rFonts w:ascii="Times New Roman"/>
          <w:b w:val="false"/>
          <w:i w:val="false"/>
          <w:color w:val="000000"/>
          <w:sz w:val="28"/>
        </w:rPr>
        <w:t>
      2, 5, 7, 10 бөлімдерінде респондент сұраққа жауаптың бірнеше нұсқасын көрсетуіне болады.</w:t>
      </w:r>
    </w:p>
    <w:bookmarkStart w:name="z115" w:id="88"/>
    <w:p>
      <w:pPr>
        <w:spacing w:after="0"/>
        <w:ind w:left="0"/>
        <w:jc w:val="both"/>
      </w:pPr>
      <w:r>
        <w:rPr>
          <w:rFonts w:ascii="Times New Roman"/>
          <w:b w:val="false"/>
          <w:i w:val="false"/>
          <w:color w:val="000000"/>
          <w:sz w:val="28"/>
        </w:rPr>
        <w:t>
      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қарашадағы</w:t>
            </w:r>
            <w:r>
              <w:br/>
            </w:r>
            <w:r>
              <w:rPr>
                <w:rFonts w:ascii="Times New Roman"/>
                <w:b w:val="false"/>
                <w:i w:val="false"/>
                <w:color w:val="000000"/>
                <w:sz w:val="20"/>
              </w:rPr>
              <w:t>№ 157 бұйрығына</w:t>
            </w:r>
            <w:r>
              <w:br/>
            </w:r>
            <w:r>
              <w:rPr>
                <w:rFonts w:ascii="Times New Roman"/>
                <w:b w:val="false"/>
                <w:i w:val="false"/>
                <w:color w:val="000000"/>
                <w:sz w:val="20"/>
              </w:rPr>
              <w:t>27-қосымша</w:t>
            </w:r>
          </w:p>
        </w:tc>
      </w:tr>
    </w:tbl>
    <w:bookmarkStart w:name="z117" w:id="89"/>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күші жойылды деп тануға жататын кейбір бұйрықтарының тізбесі</w:t>
      </w:r>
    </w:p>
    <w:bookmarkEnd w:id="89"/>
    <w:bookmarkStart w:name="z118" w:id="90"/>
    <w:p>
      <w:pPr>
        <w:spacing w:after="0"/>
        <w:ind w:left="0"/>
        <w:jc w:val="both"/>
      </w:pPr>
      <w:r>
        <w:rPr>
          <w:rFonts w:ascii="Times New Roman"/>
          <w:b w:val="false"/>
          <w:i w:val="false"/>
          <w:color w:val="000000"/>
          <w:sz w:val="28"/>
        </w:rPr>
        <w:t xml:space="preserve">
      1.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27 қазандағы № 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9895 болып тіркелген, 2015 жылы 2 ақпанда "Әділет" ақпараттық-құқықтық жүйесінде жарияланған).</w:t>
      </w:r>
    </w:p>
    <w:bookmarkEnd w:id="90"/>
    <w:bookmarkStart w:name="z119" w:id="91"/>
    <w:p>
      <w:pPr>
        <w:spacing w:after="0"/>
        <w:ind w:left="0"/>
        <w:jc w:val="both"/>
      </w:pPr>
      <w:r>
        <w:rPr>
          <w:rFonts w:ascii="Times New Roman"/>
          <w:b w:val="false"/>
          <w:i w:val="false"/>
          <w:color w:val="000000"/>
          <w:sz w:val="28"/>
        </w:rPr>
        <w:t xml:space="preserve">
      2.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25 бұйрығына өзгерістер енгізу туралы" Қазақстан Республикасы Ұлттық экономика министрлігі Статистика комитеті төрағасының 2015 жылғы 20 тамыздағы № 123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12081 болып тіркелген, 2015 жылы 12 қазанда "Әділет" ақпараттық-құқықтық жүйесінде жарияланған).</w:t>
      </w:r>
    </w:p>
    <w:bookmarkEnd w:id="91"/>
    <w:bookmarkStart w:name="z120" w:id="92"/>
    <w:p>
      <w:pPr>
        <w:spacing w:after="0"/>
        <w:ind w:left="0"/>
        <w:jc w:val="both"/>
      </w:pPr>
      <w:r>
        <w:rPr>
          <w:rFonts w:ascii="Times New Roman"/>
          <w:b w:val="false"/>
          <w:i w:val="false"/>
          <w:color w:val="000000"/>
          <w:sz w:val="28"/>
        </w:rPr>
        <w:t xml:space="preserve">
      3. "Кәсіпорындар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6 қазандағы № 151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12228 болып тіркелген, 2015 жылы 20 қарашада "Әділет" ақпараттық-құқықтық жүйесінде жарияланған).</w:t>
      </w:r>
    </w:p>
    <w:bookmarkEnd w:id="92"/>
    <w:bookmarkStart w:name="z121" w:id="93"/>
    <w:p>
      <w:pPr>
        <w:spacing w:after="0"/>
        <w:ind w:left="0"/>
        <w:jc w:val="both"/>
      </w:pPr>
      <w:r>
        <w:rPr>
          <w:rFonts w:ascii="Times New Roman"/>
          <w:b w:val="false"/>
          <w:i w:val="false"/>
          <w:color w:val="000000"/>
          <w:sz w:val="28"/>
        </w:rPr>
        <w:t xml:space="preserve">
      4. "Кәсіпорындар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6 қазандағы № 151 бұйрығына өзгерістер енгізу туралы" Қазақстан Республикасы Ұлттық экономика министрлігі Статистика комитеті төрағасының 2016 жылғы 30 қарашадағы № 291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14572 болып тіркелген, 2017 жылы 12 ақпанда Қазақстан Республикасы нормативтік құқықтық актілерінің эталондық бақылау банкінде жарияланған).</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header.xml" Type="http://schemas.openxmlformats.org/officeDocument/2006/relationships/header" Id="rId15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