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f2da" w14:textId="4aef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Азаматтық-құқықтық саладағы сот есептерінің нысандарын және оларды қалыптастыру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Бас прокурорының 2017 жылғы 2 қарашадағы № 124 бұйрығы. Қазақстан Республикасының Әділет министрлігінде 2017 жылғы 24 қарашада № 16009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01.01.2018 ж.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Бас Прокурорының 12.07.2022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6-бабының </w:t>
      </w:r>
      <w:r>
        <w:rPr>
          <w:rFonts w:ascii="Times New Roman"/>
          <w:b w:val="false"/>
          <w:i w:val="false"/>
          <w:color w:val="000000"/>
          <w:sz w:val="28"/>
        </w:rPr>
        <w:t>1) тармақшасын</w:t>
      </w:r>
      <w:r>
        <w:rPr>
          <w:rFonts w:ascii="Times New Roman"/>
          <w:b w:val="false"/>
          <w:i w:val="false"/>
          <w:color w:val="000000"/>
          <w:sz w:val="28"/>
        </w:rPr>
        <w:t xml:space="preserve">, Қазақстан Республикасы Президентінің 2017 жылғы 13 қазандағы "Қазақстан Республикасының прокуратура органдарының кейбір мәселелері туралы" № 563 Жарлығымен бекітілген Қазақстан Республикасының Бас прокуратурасы туралы ереженің 19-тармағының 37) тармақшасын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"Бірінші сатыдағы соттардың азаматтық істерді қарауы жөніндегі есеп" № 2 нысаны; </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"Апелляциялық сатыда азаматтық істерді қарау жөніндегі есеп" № 7 нысаны;</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"Кассациялық сатыда азаматтық істерді қарау жөніндегі есеп" № 7-К нысаны;</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"Кассациялық сатыда сот актілерін қайта қарау жөніндегі есеп" № 8-К нысаны;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"Бірінші сатыдағы сот қараған азаматтық іске (арыз) 1-электрондық ақпараттық есепке алу құжаты" нысаны;</w:t>
      </w:r>
    </w:p>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"Апелляциялық сатыдағы сот қараған азаматтық іске 2-электрондық ақпараттық есепке алу құжаты" нысаны;</w:t>
      </w:r>
    </w:p>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"Кассациялық сатыдағы сот қараған азаматтық іске 3-электрондық ақпараттық есепке алу құжаты" нысаны;</w:t>
      </w:r>
    </w:p>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Қазақстан Республикасы сот органдарының ақпараттық жүйесіне электрондық ақпараттық есепке алу құжаттарын енгізу және азаматтық-құқықтық саладағы сот есептерін қалыптастыру туралы нұсқаулық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16.09.2022 </w:t>
      </w:r>
      <w:r>
        <w:rPr>
          <w:rFonts w:ascii="Times New Roman"/>
          <w:b w:val="false"/>
          <w:i w:val="false"/>
          <w:color w:val="000000"/>
          <w:sz w:val="28"/>
        </w:rPr>
        <w:t>№ 185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"Азаматтық-құқықтық саладағы соттық статистикалық есептердің нысандарын және оларды қалыптастыру жөніндегі Нұсқаулықты бекіту туралы" Қазақстан Республикасы Бас Прокурорының 2016 жылғы 30 наурыздағы № 52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13690 болып тіркелді, "Әділет" ақпараттық-құқықтық жүйесінде 2016 жылғы 20 мамырда жарияланды) күші жойылды деп танылсын.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жөнiндегi комитетi (бұдан әрі – Комитет): </w:t>
      </w:r>
    </w:p>
    <w:bookmarkEnd w:id="3"/>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p>
      <w:pPr>
        <w:spacing w:after="0"/>
        <w:ind w:left="0"/>
        <w:jc w:val="both"/>
      </w:pPr>
      <w:r>
        <w:rPr>
          <w:rFonts w:ascii="Times New Roman"/>
          <w:b w:val="false"/>
          <w:i w:val="false"/>
          <w:color w:val="000000"/>
          <w:sz w:val="28"/>
        </w:rPr>
        <w:t xml:space="preserve">
      2) осы бұйрықты мемлекеттік тіркелген күнінен бастап күнтізбелік он күн ішінде оның көшірмесін баспа және электронды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xml:space="preserve">
      3) осы бұйрықтың Қазақстан Республикасы Бас прокуратурасының ресми интернет-ресурсына орналасуын; </w:t>
      </w:r>
    </w:p>
    <w:p>
      <w:pPr>
        <w:spacing w:after="0"/>
        <w:ind w:left="0"/>
        <w:jc w:val="both"/>
      </w:pPr>
      <w:r>
        <w:rPr>
          <w:rFonts w:ascii="Times New Roman"/>
          <w:b w:val="false"/>
          <w:i w:val="false"/>
          <w:color w:val="000000"/>
          <w:sz w:val="28"/>
        </w:rPr>
        <w:t xml:space="preserve">
      4) осы бұйрықтың көшірмесін Қазақстан Республикасы Жоғарғы Сотының жанындағы Соттардың қызметін қамтамасыз ету департаментіне (Қазақстан Республикасы Жоғарғы Сотының аппараты), Комитеттің аумақтық органдарына орындау үшін жіберілуін қамтамасыз етсін. </w:t>
      </w:r>
    </w:p>
    <w:bookmarkStart w:name="z5" w:id="4"/>
    <w:p>
      <w:pPr>
        <w:spacing w:after="0"/>
        <w:ind w:left="0"/>
        <w:jc w:val="both"/>
      </w:pPr>
      <w:r>
        <w:rPr>
          <w:rFonts w:ascii="Times New Roman"/>
          <w:b w:val="false"/>
          <w:i w:val="false"/>
          <w:color w:val="000000"/>
          <w:sz w:val="28"/>
        </w:rPr>
        <w:t xml:space="preserve">
      4. Осы бұйрықтың орындалуын бақылау Комитет Төрағасына жүктелсін. </w:t>
      </w:r>
    </w:p>
    <w:bookmarkEnd w:id="4"/>
    <w:bookmarkStart w:name="z6" w:id="5"/>
    <w:p>
      <w:pPr>
        <w:spacing w:after="0"/>
        <w:ind w:left="0"/>
        <w:jc w:val="both"/>
      </w:pPr>
      <w:r>
        <w:rPr>
          <w:rFonts w:ascii="Times New Roman"/>
          <w:b w:val="false"/>
          <w:i w:val="false"/>
          <w:color w:val="000000"/>
          <w:sz w:val="28"/>
        </w:rPr>
        <w:t xml:space="preserve">
      5. Осы бұйрық 2018 жылдың 1 қаңтарынан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жанындағы </w:t>
      </w:r>
    </w:p>
    <w:p>
      <w:pPr>
        <w:spacing w:after="0"/>
        <w:ind w:left="0"/>
        <w:jc w:val="both"/>
      </w:pPr>
      <w:r>
        <w:rPr>
          <w:rFonts w:ascii="Times New Roman"/>
          <w:b w:val="false"/>
          <w:i w:val="false"/>
          <w:color w:val="000000"/>
          <w:sz w:val="28"/>
        </w:rPr>
        <w:t xml:space="preserve">
      Соттардың қызметін қамтамасыз </w:t>
      </w:r>
    </w:p>
    <w:p>
      <w:pPr>
        <w:spacing w:after="0"/>
        <w:ind w:left="0"/>
        <w:jc w:val="both"/>
      </w:pPr>
      <w:r>
        <w:rPr>
          <w:rFonts w:ascii="Times New Roman"/>
          <w:b w:val="false"/>
          <w:i w:val="false"/>
          <w:color w:val="000000"/>
          <w:sz w:val="28"/>
        </w:rPr>
        <w:t>
      ету департаменті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Жоғарғы Сотының аппараты)</w:t>
      </w:r>
    </w:p>
    <w:p>
      <w:pPr>
        <w:spacing w:after="0"/>
        <w:ind w:left="0"/>
        <w:jc w:val="both"/>
      </w:pPr>
      <w:r>
        <w:rPr>
          <w:rFonts w:ascii="Times New Roman"/>
          <w:b w:val="false"/>
          <w:i w:val="false"/>
          <w:color w:val="000000"/>
          <w:sz w:val="28"/>
        </w:rPr>
        <w:t>
      басшысының м.а.</w:t>
      </w:r>
    </w:p>
    <w:p>
      <w:pPr>
        <w:spacing w:after="0"/>
        <w:ind w:left="0"/>
        <w:jc w:val="both"/>
      </w:pPr>
      <w:r>
        <w:rPr>
          <w:rFonts w:ascii="Times New Roman"/>
          <w:b w:val="false"/>
          <w:i w:val="false"/>
          <w:color w:val="000000"/>
          <w:sz w:val="28"/>
        </w:rPr>
        <w:t xml:space="preserve">
      ______________ Қ. Елібаев </w:t>
      </w:r>
    </w:p>
    <w:p>
      <w:pPr>
        <w:spacing w:after="0"/>
        <w:ind w:left="0"/>
        <w:jc w:val="both"/>
      </w:pPr>
      <w:r>
        <w:rPr>
          <w:rFonts w:ascii="Times New Roman"/>
          <w:b w:val="false"/>
          <w:i w:val="false"/>
          <w:color w:val="000000"/>
          <w:sz w:val="28"/>
        </w:rPr>
        <w:t>
      2017 жылғы 7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8" w:id="6"/>
    <w:p>
      <w:pPr>
        <w:spacing w:after="0"/>
        <w:ind w:left="0"/>
        <w:jc w:val="left"/>
      </w:pPr>
      <w:r>
        <w:rPr>
          <w:rFonts w:ascii="Times New Roman"/>
          <w:b/>
          <w:i w:val="false"/>
          <w:color w:val="000000"/>
        </w:rPr>
        <w:t xml:space="preserve"> № 2 нысан Бірінші сатылы соттардың азаматтық істерді қарауы бойынша есеп</w:t>
      </w:r>
    </w:p>
    <w:bookmarkEnd w:id="6"/>
    <w:p>
      <w:pPr>
        <w:spacing w:after="0"/>
        <w:ind w:left="0"/>
        <w:jc w:val="both"/>
      </w:pPr>
      <w:r>
        <w:rPr>
          <w:rFonts w:ascii="Times New Roman"/>
          <w:b w:val="false"/>
          <w:i w:val="false"/>
          <w:color w:val="ff0000"/>
          <w:sz w:val="28"/>
        </w:rPr>
        <w:t xml:space="preserve">
      Ескерту. № 2-нысан жаңа редакцияда – ҚР Бас Прокурорының 11.03.2024 </w:t>
      </w:r>
      <w:r>
        <w:rPr>
          <w:rFonts w:ascii="Times New Roman"/>
          <w:b w:val="false"/>
          <w:i w:val="false"/>
          <w:color w:val="ff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А кестесі "Азаматтық істерді қараудың қозғалысы мен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істер келіп түсті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күшін жоюға байланысты іс бойынша іс жүргізу қайта жаңғыртылды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талап қоюлардың/арыздардың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талап қоюлар/арыздар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олардың ішінде жалақыны төлей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жол қозғалысы ережесін бұзумен және көліктегі апаттармен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5-бағандардан: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талап қоюлардың/арыздардың қалдығы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5-бағандардан: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қабылдаудан бас тартылған талап қоюлардың/арыздардың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қоюлар/арыздар соттылығы бойынша жіберіледі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(іс жүргізу) қозғалды</w:t>
            </w: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АІЖК белгіленген мерзімдерді бұзу арқылы шешім қабылданғаны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хаттаманы құра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іс жүргізу тәртібімен енгізілген шешімдер жойылды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іс қозғалғаннан кейін талапкердің арызы бойынша қайтарылды (ҚР АПК </w:t>
            </w:r>
            <w:r>
              <w:rPr>
                <w:rFonts w:ascii="Times New Roman"/>
                <w:b w:val="false"/>
                <w:i w:val="false"/>
                <w:color w:val="000000"/>
                <w:sz w:val="20"/>
              </w:rPr>
              <w:t>165-бабы</w:t>
            </w:r>
            <w:r>
              <w:rPr>
                <w:rFonts w:ascii="Times New Roman"/>
                <w:b w:val="false"/>
                <w:i w:val="false"/>
                <w:color w:val="000000"/>
                <w:sz w:val="20"/>
              </w:rPr>
              <w:t xml:space="preserve"> (14-тт.))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Соттылығына қарай жолданған істер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соттылығы бойынша жіберілді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тоқтату арқылы қаралғаны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шығару арқылы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шығару арқылы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шығару арқылы қаралғаны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15, 17-бағандардан: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жауапкерлердің арызы бойынша сот бұйрықтарының күші жойылғаны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істер бойынша шешім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талап қоюлардың/арыздардың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барлығы (13,15,17,21,22, 23, 24,29-бағандардың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жеңілдетілген (жазбаша) іс жүргізу тәртібімен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АІЖК белгіленген мерзімдерді бұзу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тұрмыстық зорлық-зомбылыққа байланысты істер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аяқталмаған істердің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біріктірілгені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тартуға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 бітімгершілік келісім бекітуге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ретке келтіру туралы келісімге келуге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ретке келтіру туралы келісімге келуге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ішінен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қаралған істер бойынша жеке ұйғарымдар шығарылғаны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шешімі бойынша өндіріп алуға жататын жалпы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Ақталғандардың пайдасына ұйғарылған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талап-арыздар бойынша ұйғарылған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кезінде залалды өтеу сомасы (ҚР ҚІЖК 4-тарауы)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кезінде залалды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атына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ішінен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қайта алынған адамдардың барлығы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қайта алынғандардың пайдасына жұмыстан қалуға мәжбүр болғаны үшін ұйғарылған сома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заңсыз босатқаны үшін лауазымды тұлғалардан өндіріп алуға ұйғарылған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заңсыз әрекеттері бойынша мемлекетке ұйғарылған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Бейнеаудио бекітуді пайдалану арқылы қаралды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бекітуді пайдалану арқылы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rPr>
          <w:rFonts w:ascii="Times New Roman"/>
          <w:b/>
          <w:i w:val="false"/>
          <w:color w:val="000000"/>
        </w:rPr>
        <w:t xml:space="preserve"> № 2 нысан Бірінші сатылы соттардың азаматтық істерді қарауы бойынша есеп Б кестесі "Мемлекеттік баж салығы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2-нысанның А кестесінің 13, 15, 17-бағандары-нан қаралған істердің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арыз беру кезіндегі талап қою талаптар-ының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мем.баж салығының жалпы сомасы (3-баған сомасы 7-бағаннан алу мен 4,5-бағандар сомасына 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өндіріп алынған мем. баж салығының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шешімдері, ұйғарымдары бойынша қайтарылуға тиісті мем. баж сомалары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баж салығы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төленусіз қабылданғаны (5-баған 8, 10-бағандар сомасына тең)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талап-арызы бойынша сома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 мүддесіне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сипаттағы талап-арыздардан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Мүліксіз сипаттағы талап-арыздардан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Заңдылығын және негізділігін тексеру туралы арызбен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жолдар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2 нысан Бірінші сатылы соттардың азаматтық істерді қарауы бойынша есеп В кестесі "Соттылықты анықтау туралы мәселені қарау бойынша соттардың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2 нысан Бірінші сатылы соттардың азаматтық істерді қарауы бойынша есеп Г кестесі "Жаңадан ашылған мән-жайлар бойынша сот актілерін қайта қарау жөніндегі арыздарды қарау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өндіріске қабылданған өтініштер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тұрған сотпен ұйғарым жойылды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аяғындағы өтініштердің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 нысан Бірінші сатылы соттардың азаматтық істерді қарауы бойынша есеп Д кестесі "Активтерді қайтару туралы талаптарды қарау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канағаттандырумен шешімдер қабылданды (заңды күшіне енген)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туралы талаптары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 учаскелері (геқтарда)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 және басқа да жылжымайтын мүлік объектілері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жасалған зергерлік бұйымдар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активтер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(теңгеде)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мәліметтер заңды күшіне енген талап-арыздар бойынша соттардың қанағаттандырылған шешімдері бойынша есепке алынды.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7 нысан "Апелляциялық сатылы соттардың азаматтық істерді қарауы бойынша есеп"</w:t>
      </w:r>
    </w:p>
    <w:p>
      <w:pPr>
        <w:spacing w:after="0"/>
        <w:ind w:left="0"/>
        <w:jc w:val="both"/>
      </w:pPr>
      <w:r>
        <w:rPr>
          <w:rFonts w:ascii="Times New Roman"/>
          <w:b w:val="false"/>
          <w:i w:val="false"/>
          <w:color w:val="ff0000"/>
          <w:sz w:val="28"/>
        </w:rPr>
        <w:t xml:space="preserve">
      Ескерту. № 7 нысан жаңа редакцияда – ҚР Бас Прокурорының 11.03.2024 </w:t>
      </w:r>
      <w:r>
        <w:rPr>
          <w:rFonts w:ascii="Times New Roman"/>
          <w:b w:val="false"/>
          <w:i w:val="false"/>
          <w:color w:val="ff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А кестесі "Апелляциялық сатыдағы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өтінішхаттар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арқылы іс жүргізу істерінің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мүгедекттігі бар адамдардың талап-арыздары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жөніндегі арыздар бойынша іс жүргізуге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қайтарып алынған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мен прокурордың өтінішхаттары бойынша бір уақытта келіп түскендерден кері шақыртылды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бағаннан, шешімді (ұйғарымды) жоғары сотпен жойғаннан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прокурордың өтінішхаттары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бағаннан, шешімді (ұйғарымды) жоғары сотпен жойғаннан кейін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іс жүргізу тоқтатылды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 қанағаттандырылғаны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ішінен қанағаттандырылғаны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келіп түскен шағымдар мен прокурордың өтінішхаттары бойынша кері қайтарылды+қаралды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саты бас тартқаннан кейін қаралған істер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қаралғандардың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 қаралғандардың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прокурордың өтінішхаттары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прокурордың өтінішхаттары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қанағаттандырылды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 қанағаттандырылды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апелляцияда қаралды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шағымдар қаралды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Ұйғарымға шағымдар қаралды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істердің барлығы (13, 16, 18, 20, 24, 26, 29, 31-бағандардың сомасы, 28-бағанды алу)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АПК белгіленген мерзімдерді бұзумен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rPr>
          <w:rFonts w:ascii="Times New Roman"/>
          <w:b/>
          <w:i w:val="false"/>
          <w:color w:val="000000"/>
        </w:rPr>
        <w:t xml:space="preserve"> №7 нысан "Апелляциялық сатылы соттардың азаматтық істерді қарауы бойынша есеп" Б кестесі "Апелляциялық шағымдар мен наразылықтар бойынша істерді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 жойылғаннан кейін апелляциялық іс жүргізу қайта басталды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шешімнің (ұйғарымның) күшін жойды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іс жүргізу тоқтатылды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шағымдар мен прокурордың өтінішхаты кері қайтарылды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өзгеріссіз қалдырылды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сатымен бас тартылғаннан кейін қаралған істер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 (11, 12-бағандардың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күші жойылды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прокурордың өтінішхаты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жолдау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дәлелдерін толық қанағаттандыру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АПК </w:t>
            </w:r>
            <w:r>
              <w:rPr>
                <w:rFonts w:ascii="Times New Roman"/>
                <w:b w:val="false"/>
                <w:i w:val="false"/>
                <w:color w:val="000000"/>
                <w:sz w:val="20"/>
              </w:rPr>
              <w:t>279-б</w:t>
            </w:r>
            <w:r>
              <w:rPr>
                <w:rFonts w:ascii="Times New Roman"/>
                <w:b w:val="false"/>
                <w:i w:val="false"/>
                <w:color w:val="000000"/>
                <w:sz w:val="20"/>
              </w:rPr>
              <w:t>. 2), 3), 9), 10) тармақшаларының негізінде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АПК-нің </w:t>
            </w:r>
            <w:r>
              <w:rPr>
                <w:rFonts w:ascii="Times New Roman"/>
                <w:b w:val="false"/>
                <w:i w:val="false"/>
                <w:color w:val="000000"/>
                <w:sz w:val="20"/>
              </w:rPr>
              <w:t>279-б</w:t>
            </w:r>
            <w:r>
              <w:rPr>
                <w:rFonts w:ascii="Times New Roman"/>
                <w:b w:val="false"/>
                <w:i w:val="false"/>
                <w:color w:val="000000"/>
                <w:sz w:val="20"/>
              </w:rPr>
              <w:t>. 4), 5) , 8) тармақшаларының негізінде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күші жойылды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өзгертілді</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өндірісті қысқартумен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қатысы бар мән-жайлар аясын дұрыс анықтамау және тұжырымдамау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1-сатылы сот белгілеген іске қатысы бар мән-жайлардың дәлелденбеуі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шешімінде баяндалған қорытындылардың істің мән-жайларымен сәйкес келмеуі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немесе іс жүргізу құқығы нормаларын бұзу немесе теріс қолдану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жүргізу міндеті ҚР АПК-да көзделген жағдайда істе сот отырысының хаттамасы, жеке процестік әрекеттің болмауы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қоюлардан бастартумен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 бекіту арқылы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келісімге келумен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тәртібінде реттеу туралы келісімге келумен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шығарыла отырып қаралды (9-бағаннан)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жүргізуі тоқтатылып қаралды (9-бағаннан)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(9-бағаннан)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өтінішхат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қатысты жаңадан ашылған мән-жайлар бойынша қаралды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11, 12, 33-бағандар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АПК-да белгіленген мерзімдерді бұзу арқылы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тұрмыстық зорлық-зомбылыққа байланысты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талап-арыздар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rPr>
          <w:rFonts w:ascii="Times New Roman"/>
          <w:b/>
          <w:i w:val="false"/>
          <w:color w:val="000000"/>
        </w:rPr>
        <w:t xml:space="preserve"> №7 нысан "Апелляциялық сатылы соттардың азаматтық істерді қарауы бойынша есеп" В кестесі "Жеке шағымдар мен наразылықтар бойынша істерді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 жойылғаннан кейін іс жүргізу жаңғыртылды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ұйғарымдарды жойды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(өтінішхат) бойынша іс жүргізу тоқтатылды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шағымдар мен өтінішхаттар кері қайтарылды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w:t>
            </w:r>
          </w:p>
          <w:p>
            <w:pPr>
              <w:spacing w:after="20"/>
              <w:ind w:left="20"/>
              <w:jc w:val="both"/>
            </w:pPr>
            <w:r>
              <w:rPr>
                <w:rFonts w:ascii="Times New Roman"/>
                <w:b w:val="false"/>
                <w:i w:val="false"/>
                <w:color w:val="000000"/>
                <w:sz w:val="20"/>
              </w:rPr>
              <w:t>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Өзгертусіз қалдырылған ұйғарымдар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сатымен бас тартылғаннан кейін қаралған істер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 ұйғарымдар (11,12-бағандардың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бөлігінде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өтінішхат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өтінішхатдәлелдерін толық қанағаттандыру арқылы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жолдау арқылы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қараусыз қалдыру арқылы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 тоқтату 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келісімге келумен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тәртібінде реттеу туралы келісімге келумен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мәні бойынша шешумен ұйғарым жойылды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өзгертілді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қатысты жаңадан ашылған мән-жайлар бойынша қаралды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өтінішхат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10, 27-бағандардың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АПК-да белгіленген мерзімдерді бұзу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left"/>
      </w:pPr>
      <w:r>
        <w:rPr>
          <w:rFonts w:ascii="Times New Roman"/>
          <w:b/>
          <w:i w:val="false"/>
          <w:color w:val="000000"/>
        </w:rPr>
        <w:t xml:space="preserve"> №7 нысан "Апелляциялық сатылы соттардың азаматтық істерді қарауы бойынша есеп" "Жаңадан ашылған мән-жайлар бойынша сот актілерін қайта қарау жөніндегі өтініштерді қарау туралы мәліметтер" қосымшасы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есептік кезеңде келіп түскен арыздар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жүргузуге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сотпен жойылған ұйғарымдар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 w:id="7"/>
    <w:p>
      <w:pPr>
        <w:spacing w:after="0"/>
        <w:ind w:left="0"/>
        <w:jc w:val="left"/>
      </w:pPr>
      <w:r>
        <w:rPr>
          <w:rFonts w:ascii="Times New Roman"/>
          <w:b/>
          <w:i w:val="false"/>
          <w:color w:val="000000"/>
        </w:rPr>
        <w:t xml:space="preserve"> №7 К нысан "Кассациялық сатылы соттардың азаматтық істерді қарауы бойынша есеп"</w:t>
      </w:r>
    </w:p>
    <w:bookmarkEnd w:id="7"/>
    <w:p>
      <w:pPr>
        <w:spacing w:after="0"/>
        <w:ind w:left="0"/>
        <w:jc w:val="both"/>
      </w:pPr>
      <w:r>
        <w:rPr>
          <w:rFonts w:ascii="Times New Roman"/>
          <w:b w:val="false"/>
          <w:i w:val="false"/>
          <w:color w:val="ff0000"/>
          <w:sz w:val="28"/>
        </w:rPr>
        <w:t xml:space="preserve">
      Ескерту. № 7-К нысан жаңа редакцияда – ҚР Бас Прокурорының 11.03.2024 </w:t>
      </w:r>
      <w:r>
        <w:rPr>
          <w:rFonts w:ascii="Times New Roman"/>
          <w:b w:val="false"/>
          <w:i w:val="false"/>
          <w:color w:val="ff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А кестесі "Өтінішхаттардың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түсіндірулермен қайтарылғаны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2-бағаннан кері қайтарылғаны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алдын-ала қарау нәтижелері бойынша шешімдер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 (6, 7 және 8-бағандардың сомасы)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сатыдағы сот отырысында қарау үшін 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сатыдағы сот отырысында қарау үшін беруден бас тарту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қайтару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ададардың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9-бағаннан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шешімдеріне өтінішхаттар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талап ету арқылы шешілген өтінішхаттардың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 белгіленген мерзімдерді бұза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тәртіпте қаралғандар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тәртіпте қаралғандар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мамандандырылған сот алқасының сот актілеріне өтінішхаттар қаралды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қаулыларға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9-бағаннан (талап-арыздар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rPr>
          <w:rFonts w:ascii="Times New Roman"/>
          <w:b/>
          <w:i w:val="false"/>
          <w:color w:val="000000"/>
        </w:rPr>
        <w:t xml:space="preserve"> №7К нысан "Кассациялық сатылы соттардың азаматтық істерді қарауы бойынша есеп" Б кестесі "Істерді қарау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мән-жайларға байланысты бастапқы сот актілерінің күші жойылғаннан кейін қайта қайта басталған қадағалау іс жүргізуі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шешімін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және апелляциялық қаулыны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және кассациялық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апелляциялық және кассациялық қаулыларды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және кассациялық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қаулыны қайта қарау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қараусыз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мен наразылықтар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наразылықтар бойынша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 өзгеріссіз қалды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соттың шешімдері өзгеріссіз қалды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соттың қаулылары өзгеріссіз қалды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соттың қаулылары өзгеріссіз қалды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Күші жойылған шешімдер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жаңадан қарауға жібере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тоқтата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сотқа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Талапкердің талап қоюдан бас тартуына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бекітумен байланысты тоқтатылғаны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тәртібімен реттеу туралы мәмілеге келумен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тәрітппен реттеу туралы мәмілеге келумен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шешімдер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ды қараусыз қалдыру арқылы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АПК-нің 279-бабының 4), 5) тармақшалары негізінде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біреуін өз күшінде қалдыра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наразылығы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наразылық дәлелдерін қанағаттандыра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сатылы соттардың шешімдерінен бас тартылғандардың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соттардың шешімдерінен бас тартылғандардың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соттардың қаулыларынан бас тартылғандардың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кассациялық сатылы сот қаулыларының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 бас тартқан бірінші сатылы соттың бастапқы шешімін қалпына келтіре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бұрын апелляциялық саты өзгерткен бірінші сатылы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бас тартқан бірінші сатылы соттың бастапқы шешімін қалпына келтіре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сатын өзгерткен бірінші сатылы соттың бастапқы шешімін қалпына келтіре отырып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бас тартқан апелляциялық сатылы соттың қаулысын қалпына келтірумен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өзгерткен апелляциялық сатылы соттың қаулысын қалпына келтіре отырып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өзгертілгендердің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ұйғарымдарының күші жойылғаны және өзгертілгені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қаулылар шығарылған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қаралған жеке ұйғарымдар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 қаулылары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соттың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қалпына келтіре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қалпына келтіре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p>
      <w:pPr>
        <w:spacing w:after="0"/>
        <w:ind w:left="0"/>
        <w:jc w:val="left"/>
      </w:pPr>
      <w:r>
        <w:rPr>
          <w:rFonts w:ascii="Times New Roman"/>
          <w:b/>
          <w:i w:val="false"/>
          <w:color w:val="000000"/>
        </w:rPr>
        <w:t xml:space="preserve"> №7К нысан "Кассациялық сатылы соттардың азаматтық істерді қарауы бойынша есеп" В кестесі "Наразылықтары бар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қаралмаған істердің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 мезгілде өтінішхат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кері қайтарылған істер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бар қаралған істер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 ҚР АПК белгіленген мерзімдерді бұза отырып қаралғаны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наразылықтары бар қаралмаған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 арқылы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ішінара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Қаралғанның барлығы (7 және 9 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№7К нысан "Кассациялық сатылы соттардың азаматтық істерді қарауы бойынша есеп" Д кестесі "Кассациялық сатыдағы шағым түсірілген сот актісін қайта қарау туралы қаулылары бар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шағым келтірілген сот актілерін қайта қарау туралы қаулылары бар қаралмаған істердің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келіп түскен істер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біріктірілген істер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Өтінішхаттары кері қайтарылған сот актілерін қайта қарау туралы қаулылары бар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қаралған істер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8-бағаннан ҚР АПК-мен белгілеген мерзімдерді бұза отырып</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сатысы қабылдаған өзге де шешімдер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есепті кезеңнің аяғындағы қаралмаған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қанағаттандыра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ішінара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қанағаттандырусыз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 (5 және 7-бағандар-дың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№7К нысан "Кассациялық сатылы соттардың азаматтық істерді қарауы бойынша есеп" "Жаңадан ашылған мән-жайлар бойынша сот актілерін қайта қарау жөніндегі арыздарды қарау туралы мәліметтер" қосымшасы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Бас Прокурорының </w:t>
            </w:r>
            <w:r>
              <w:br/>
            </w:r>
            <w:r>
              <w:rPr>
                <w:rFonts w:ascii="Times New Roman"/>
                <w:b w:val="false"/>
                <w:i w:val="false"/>
                <w:color w:val="000000"/>
                <w:sz w:val="20"/>
              </w:rPr>
              <w:t xml:space="preserve"> 2017 жылғы 2 қарашадағы </w:t>
            </w:r>
            <w:r>
              <w:br/>
            </w:r>
            <w:r>
              <w:rPr>
                <w:rFonts w:ascii="Times New Roman"/>
                <w:b w:val="false"/>
                <w:i w:val="false"/>
                <w:color w:val="000000"/>
                <w:sz w:val="20"/>
              </w:rPr>
              <w:t xml:space="preserve"> № 124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8"/>
    <w:p>
      <w:pPr>
        <w:spacing w:after="0"/>
        <w:ind w:left="0"/>
        <w:jc w:val="left"/>
      </w:pPr>
      <w:r>
        <w:rPr>
          <w:rFonts w:ascii="Times New Roman"/>
          <w:b/>
          <w:i w:val="false"/>
          <w:color w:val="000000"/>
        </w:rPr>
        <w:t xml:space="preserve"> № 8-К нысаны "Кассациялық сатыда сот актілерін қайта қарау бойынша есеп"</w:t>
      </w:r>
    </w:p>
    <w:bookmarkEnd w:id="8"/>
    <w:p>
      <w:pPr>
        <w:spacing w:after="0"/>
        <w:ind w:left="0"/>
        <w:jc w:val="both"/>
      </w:pPr>
      <w:r>
        <w:rPr>
          <w:rFonts w:ascii="Times New Roman"/>
          <w:b w:val="false"/>
          <w:i w:val="false"/>
          <w:color w:val="ff0000"/>
          <w:sz w:val="28"/>
        </w:rPr>
        <w:t xml:space="preserve">
      Ескерту. № 8-К нысан жаңа редакцияда – ҚР Бас Прокурорының 11.03.2024 </w:t>
      </w:r>
      <w:r>
        <w:rPr>
          <w:rFonts w:ascii="Times New Roman"/>
          <w:b w:val="false"/>
          <w:i w:val="false"/>
          <w:color w:val="ff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А кестесі "Қазақстан Республикасының Азаматтық процестік кодексінің 434-бабы 3-бөлігі тәртібінде Қазақстан Республикасы Жоғарғы Соты Төрағасының ұсынысын енгізу туралы өтінішхаттар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бере отырып қайтарылды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қайтарылды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оныңи ішінде жалақыны төлей отырып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Ерекеше жүргізілетін істердің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материалдарын сұратып алу арқылы рұқсат етілген өтінішхаттардың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процестік кодексінде (бұдан әрі ҚР АПК) белгіленген мерзімдерді бұзу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ұсынулар енгізілді (3 судьяның құрамында)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алдын ала қарау үшін беру туралы (434-баптың 3-бөлігі)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негіздеменің болмауына байланысты кері қайтару туралы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А1 кестесі "Қазақстан Республикасының Азаматтық процестік кодексінің 434-бабы 4-бөлігі тәртібінде Қазақстан Республикасы Бас Прокурорының ұсыныс енгізу туралы өтінішхаттар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Жол коды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бере отырып қайтарылды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қайтарылды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Қарлған өтінішхаттардың барлығы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материалдарын сұратып алу арқылы рұқсат етілген өтінішхаттардың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процестік кодексінде (бұдан әрі ҚР АПК) белгіленген мерзімдерді бұзу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ұсынулар енгізілді (3 судьяның құрамында)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алдын ала қарау үшін беру туралы (434-баптың 3-бөлігі)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негіздеменің болмауына байланысты кері қайтару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Б кестесі "Кассациялық сатыдағы қаулыларына Қазақстан Республикасы Жоғарғы Соттың Төрағасы ұсыныстарының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ұсынулардың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(5-бағаннан)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қалдығы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қаулыларға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Б1 кестесі "Қазақстан Республикасының Азаматтық процестік кодексінің 434-бабы 3, 4-бөліктері тәртібінде Қазақстан Республикасы Жоғарғы Соттың Төрағасының ұсыныстарының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ұсыныулардың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(5-бағаннан)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қалдығы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қаулыларға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 өтінішхаттар қаралды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В кестесі "Кассациялық сатыдағы қаулыларға наразылықтардың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істердің қалдығы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қайтарылды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наразылықтары бар қаралмаған істердің қалдығы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өтінішхат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солардың ішінде борышкерді (өндіріп алушыны) ауыстыру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В1 кестесі "Қазақстан Республикасының Азаматтық процестік кодексінің 434-бабы 3, 4-бөліктері тәртібінде Қазақстан Республикасы Бас Прокурорының наразылықтарының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істердің қалдығы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қайтарылды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соғындағы наразылықтары бар қаралмаған істердің қалдығы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өтінішхат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Г кестесі "Істерді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келіп түсті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 Төрағасының ұсынысымен өтінішхат бойынша (далее – ҚР ЖС)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наразылығы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қайта қарау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арқылы іс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көлемінің төмендеуі (ұлғаюы), алименттерді өндіруді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(шектеуді алып тастау)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тұлғалар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 қатынастарынан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телімдерін алып қою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іске асыратын заңды тұлғалардың, азаматтардың арасындағы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өндіру өтінішімен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беру (жалға беру)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сауданың өзге де нысандары негізінде туындайтын міндеттемелер (оның ішінде оларды жарамды, жарамсыз деп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 немесе заңсыз тіркеумен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жеке тұлғалардан жинақтау туралы салық органдарының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өндіру және заңды тұлғалардан жинақтау туралы салық органдарының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ВТО аясында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Әулеметтіқ заңнаманы бұзумен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мәселелері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келтіру немесе азаматты өлтіру зиянын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орындаумен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ережесін бұзумен және көліктегі апаттармен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келітірілген зиянды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келтірілген залалды өтеу туралы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 көрсету саласындағы шарттардан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Арды, абыройды және іскерлік беделді қорғау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нұқсанды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талап-арыздары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мәмілені бұзу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иемденілген активтерді мемлекетке қайтару туралы мәселелері бойынша талап-арыздар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заңдылығына дау айту туралы істер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жөніндегі уәкілетті органның әрекеттеріне (әрекетсіздігіне) дау айту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туыстық қатынастары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куәліктерді қоспағанда) адамға тиесілі екендігі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есептеу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табысына өз бетінше билік ету құқығын шектеу туралы немесе одан айыру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заңда көзделген негіздер бойынша психиатриялық стационарға мәжбүрлеп жатқызу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несие берушілер талаптарының тізіліміне қосу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төлем қабілеттілігін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банкроттығы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ерекше жүргізілетін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жүргізілетін істердің қорытындысы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тұлғалардың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(19, 161, 166, 212, 214, 215-жолдарының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 оны орындау тәсілі мен тәртiбiн өзгерту, оның ішінде борышкерді (өндіріп алушыны) ауыстыру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 келісімі тәсілін кейiнге қалдыру, оның мерзiмiн ұзарту, өзгерту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өндіру (мерзімін ұзарту, кейінгі қалдыру)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 232-жолдардан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(дубликат)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(дубликат)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берілген сомаларды индекстеу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жылжымайтын мүлкіне өндіріп алуды қолдану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алдын ала қамтамасыз ету шаралары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қайтару бойынша қамтамасыз ету шаралары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тұлғалардың талап-арыздары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пакт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жүзеге асыру аясында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және апелляциялық қаулыны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және облыстық соттың кассациялық қаулысын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Облыстық соттың апелляциялық және кассациялық қаулыларын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апелляциялық және кассациялық қаулыларын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кассациялық қаулысын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434-бабы 5-бөлігінің тәртібімен Жоғарғы Соты сот алқасының қаулыларын қайта қарау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(17-бағаннан)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мен наразылықтар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(20-бағаннан)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наразылықтар бойынша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(23-бағаннан)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(26-бағаннан)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 өзгертусіз қалдырылды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шешімдер өзгертусіз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 өзгертусіз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 сатыдағы соттың қаулылары өзгертусіз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434-бабының 5-бөлігінің тәртібімен Жоғарғы Сотының сот алқасының қаулысы өзгертусіз қалдырылды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жібере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талапкердің талап қоюдан бас тартуымен тоқтатылуына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бекітумен байланысты тоқтатылды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тәртібімен реттеу туралы келісімді бекітумен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рәсімі тәртібімен реттеу туралы келісім бекітумен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АПК-нің 279-бабының 4), 5) тармақшалары негізінде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біреуін күшінде қалдыра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сатдығаы соттың күші жойылған шешімдерінің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сатыдығаы соттың күші жойылған шешімдерінің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 бағандарды қоспағанда апелляциялық сатдығаы соттың күші жойылған қаулыларының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Өзгертілгеннің барлығы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соттың күші жойылған қаулыларының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сатымен күші жойылған бірінші сатыдағы соттың бастапқы шешімін қайта бастай отырып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сатымен өзгертілген бірінші сатыдағы соттың бастапқы шешімін қайта бастай отырып</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күші жойылған бірінші сатыдағы соттың бастапқы шешімін қайта бастай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өзгертілген бірінші сатыдағы соттың бастапқы шешімін қайта бастай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күші жойылған апелляциялық сатыдағы қаулыны қайта бастай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өзгертілген апелляциялық сатыдағы қаулыны қайта бастай отырып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 сот алқасының қаулылары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ұйғарымдарының күші жойылды және өзгертілді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қаралған жеке ұйғарымдар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істердің қалдығы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қаулылары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 сатыдағы соттың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қайта бастай отырып</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 қайта бастай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бастай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9"/>
    <w:p>
      <w:pPr>
        <w:spacing w:after="0"/>
        <w:ind w:left="0"/>
        <w:jc w:val="left"/>
      </w:pPr>
      <w:r>
        <w:rPr>
          <w:rFonts w:ascii="Times New Roman"/>
          <w:b/>
          <w:i w:val="false"/>
          <w:color w:val="000000"/>
        </w:rPr>
        <w:t xml:space="preserve"> Бірінші сатыдағы сотпен қаралған азаматтық іске (арыз) 1-ЭАЕҚ</w:t>
      </w:r>
    </w:p>
    <w:bookmarkEnd w:id="9"/>
    <w:p>
      <w:pPr>
        <w:spacing w:after="0"/>
        <w:ind w:left="0"/>
        <w:jc w:val="both"/>
      </w:pPr>
      <w:r>
        <w:rPr>
          <w:rFonts w:ascii="Times New Roman"/>
          <w:b w:val="false"/>
          <w:i w:val="false"/>
          <w:color w:val="ff0000"/>
          <w:sz w:val="28"/>
        </w:rPr>
        <w:t xml:space="preserve">
      Ескерту. Нысан жаңа редакцияда – ҚР Бас Прокурорының 11.03.2024 </w:t>
      </w:r>
      <w:r>
        <w:rPr>
          <w:rFonts w:ascii="Times New Roman"/>
          <w:b w:val="false"/>
          <w:i w:val="false"/>
          <w:color w:val="ff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1-бөлім. Арыздың түсуі туралы мәлімет</w:t>
            </w:r>
          </w:p>
          <w:p>
            <w:pPr>
              <w:spacing w:after="20"/>
              <w:ind w:left="20"/>
              <w:jc w:val="both"/>
            </w:pPr>
          </w:p>
          <w:p>
            <w:pPr>
              <w:spacing w:after="20"/>
              <w:ind w:left="20"/>
              <w:jc w:val="both"/>
            </w:pPr>
            <w:r>
              <w:rPr>
                <w:rFonts w:ascii="Times New Roman"/>
                <w:b/>
                <w:i w:val="false"/>
                <w:color w:val="000000"/>
                <w:sz w:val="20"/>
              </w:rPr>
              <w:t>
1. Сот (соттың аталуы автоматты режимде көрсетіледі)</w:t>
            </w:r>
          </w:p>
          <w:p>
            <w:pPr>
              <w:spacing w:after="20"/>
              <w:ind w:left="20"/>
              <w:jc w:val="both"/>
            </w:pPr>
            <w:r>
              <w:rPr>
                <w:rFonts w:ascii="Times New Roman"/>
                <w:b/>
                <w:i w:val="false"/>
                <w:color w:val="000000"/>
                <w:sz w:val="20"/>
              </w:rPr>
              <w:t>
2. Істің № [мәтін]</w:t>
            </w:r>
          </w:p>
          <w:p>
            <w:pPr>
              <w:spacing w:after="20"/>
              <w:ind w:left="20"/>
              <w:jc w:val="both"/>
            </w:pPr>
            <w:r>
              <w:rPr>
                <w:rFonts w:ascii="Times New Roman"/>
                <w:b/>
                <w:i w:val="false"/>
                <w:color w:val="000000"/>
                <w:sz w:val="20"/>
              </w:rPr>
              <w:t>
3. Электрондық тәртіпте түсті [сөздік деректемесі]</w:t>
            </w:r>
          </w:p>
          <w:p>
            <w:pPr>
              <w:spacing w:after="20"/>
              <w:ind w:left="20"/>
              <w:jc w:val="both"/>
            </w:pPr>
            <w:r>
              <w:rPr>
                <w:rFonts w:ascii="Times New Roman"/>
                <w:b/>
                <w:i w:val="false"/>
                <w:color w:val="000000"/>
                <w:sz w:val="20"/>
              </w:rPr>
              <w:t>
4. Іс жүргізудің түрі [сөздік деректемесі]</w:t>
            </w:r>
          </w:p>
          <w:p>
            <w:pPr>
              <w:spacing w:after="20"/>
              <w:ind w:left="20"/>
              <w:jc w:val="both"/>
            </w:pPr>
            <w:r>
              <w:rPr>
                <w:rFonts w:ascii="Times New Roman"/>
                <w:b/>
                <w:i w:val="false"/>
                <w:color w:val="000000"/>
                <w:sz w:val="20"/>
              </w:rPr>
              <w:t>
5. Томдардың саны.... [мәтін]</w:t>
            </w:r>
          </w:p>
          <w:p>
            <w:pPr>
              <w:spacing w:after="20"/>
              <w:ind w:left="20"/>
              <w:jc w:val="both"/>
            </w:pPr>
            <w:r>
              <w:rPr>
                <w:rFonts w:ascii="Times New Roman"/>
                <w:b/>
                <w:i w:val="false"/>
                <w:color w:val="000000"/>
                <w:sz w:val="20"/>
              </w:rPr>
              <w:t>
6. Арыздың сипаты ...[сөздік деректемесі]</w:t>
            </w:r>
          </w:p>
          <w:p>
            <w:pPr>
              <w:spacing w:after="20"/>
              <w:ind w:left="20"/>
              <w:jc w:val="both"/>
            </w:pPr>
            <w:r>
              <w:rPr>
                <w:rFonts w:ascii="Times New Roman"/>
                <w:b/>
                <w:i w:val="false"/>
                <w:color w:val="000000"/>
                <w:sz w:val="20"/>
              </w:rPr>
              <w:t>
7. Түсу тәртібі [сөздік деректемесі]</w:t>
            </w:r>
          </w:p>
          <w:p>
            <w:pPr>
              <w:spacing w:after="20"/>
              <w:ind w:left="20"/>
              <w:jc w:val="both"/>
            </w:pPr>
            <w:r>
              <w:rPr>
                <w:rFonts w:ascii="Times New Roman"/>
                <w:b/>
                <w:i w:val="false"/>
                <w:color w:val="000000"/>
                <w:sz w:val="20"/>
              </w:rPr>
              <w:t>
8. Арызды берді ... [сөздік деректемесі]</w:t>
            </w:r>
          </w:p>
          <w:p>
            <w:pPr>
              <w:spacing w:after="20"/>
              <w:ind w:left="20"/>
              <w:jc w:val="both"/>
            </w:pPr>
            <w:r>
              <w:rPr>
                <w:rFonts w:ascii="Times New Roman"/>
                <w:b/>
                <w:i w:val="false"/>
                <w:color w:val="000000"/>
                <w:sz w:val="20"/>
              </w:rPr>
              <w:t>
9. Мәлімделген талаптың (талап қоюдың) мәні [мәтін]</w:t>
            </w:r>
          </w:p>
          <w:p>
            <w:pPr>
              <w:spacing w:after="20"/>
              <w:ind w:left="20"/>
              <w:jc w:val="both"/>
            </w:pPr>
            <w:r>
              <w:rPr>
                <w:rFonts w:ascii="Times New Roman"/>
                <w:b/>
                <w:i w:val="false"/>
                <w:color w:val="000000"/>
                <w:sz w:val="20"/>
              </w:rPr>
              <w:t>
10. Істің санаты (статистикалық есеп үшін) [сөздік деректемесі]</w:t>
            </w:r>
          </w:p>
          <w:p>
            <w:pPr>
              <w:spacing w:after="20"/>
              <w:ind w:left="20"/>
              <w:jc w:val="both"/>
            </w:pPr>
            <w:r>
              <w:rPr>
                <w:rFonts w:ascii="Times New Roman"/>
                <w:b/>
                <w:i w:val="false"/>
                <w:color w:val="000000"/>
                <w:sz w:val="20"/>
              </w:rPr>
              <w:t>
11. Істің санатына қосымша (статистикалық есеп үшін) [сөздік деректемесі]</w:t>
            </w:r>
          </w:p>
          <w:p>
            <w:pPr>
              <w:spacing w:after="20"/>
              <w:ind w:left="20"/>
              <w:jc w:val="both"/>
            </w:pPr>
            <w:r>
              <w:rPr>
                <w:rFonts w:ascii="Times New Roman"/>
                <w:b/>
                <w:i w:val="false"/>
                <w:color w:val="000000"/>
                <w:sz w:val="20"/>
              </w:rPr>
              <w:t>
12. Сот ісін жүргізу тілі [сөздік деректемесі]</w:t>
            </w:r>
          </w:p>
          <w:p>
            <w:pPr>
              <w:spacing w:after="20"/>
              <w:ind w:left="20"/>
              <w:jc w:val="both"/>
            </w:pPr>
            <w:r>
              <w:rPr>
                <w:rFonts w:ascii="Times New Roman"/>
                <w:b/>
                <w:i w:val="false"/>
                <w:color w:val="000000"/>
                <w:sz w:val="20"/>
              </w:rPr>
              <w:t>
13. Істің қиындығы [сөздік деректемесі]</w:t>
            </w:r>
          </w:p>
          <w:p>
            <w:pPr>
              <w:spacing w:after="20"/>
              <w:ind w:left="20"/>
              <w:jc w:val="both"/>
            </w:pPr>
            <w:r>
              <w:rPr>
                <w:rFonts w:ascii="Times New Roman"/>
                <w:b/>
                <w:i w:val="false"/>
                <w:color w:val="000000"/>
                <w:sz w:val="20"/>
              </w:rPr>
              <w:t>
14. Құпия іс [сөздік деректемесі]</w:t>
            </w:r>
          </w:p>
          <w:p>
            <w:pPr>
              <w:spacing w:after="20"/>
              <w:ind w:left="20"/>
              <w:jc w:val="both"/>
            </w:pPr>
            <w:r>
              <w:rPr>
                <w:rFonts w:ascii="Times New Roman"/>
                <w:b/>
                <w:i w:val="false"/>
                <w:color w:val="000000"/>
                <w:sz w:val="20"/>
              </w:rPr>
              <w:t>
15. Есептік кезеңнің басына дейін іс жүргізуге қабылданған қалдық [сөздік деректемесі]</w:t>
            </w:r>
          </w:p>
          <w:p>
            <w:pPr>
              <w:spacing w:after="20"/>
              <w:ind w:left="20"/>
              <w:jc w:val="both"/>
            </w:pPr>
            <w:r>
              <w:rPr>
                <w:rFonts w:ascii="Times New Roman"/>
                <w:b/>
                <w:i w:val="false"/>
                <w:color w:val="000000"/>
                <w:sz w:val="20"/>
              </w:rPr>
              <w:t>
16. Өткен жылдың қалдығы [сөздік деректемесі]</w:t>
            </w:r>
          </w:p>
          <w:p>
            <w:pPr>
              <w:spacing w:after="20"/>
              <w:ind w:left="20"/>
              <w:jc w:val="both"/>
            </w:pPr>
            <w:r>
              <w:rPr>
                <w:rFonts w:ascii="Times New Roman"/>
                <w:b/>
                <w:i w:val="false"/>
                <w:color w:val="000000"/>
                <w:sz w:val="20"/>
              </w:rPr>
              <w:t>
17. Өткен жылдың сот актісі ағымдағы жылы заңды күшіне енді [сөздік деректемесі]</w:t>
            </w:r>
          </w:p>
          <w:p>
            <w:pPr>
              <w:spacing w:after="20"/>
              <w:ind w:left="20"/>
              <w:jc w:val="both"/>
            </w:pPr>
            <w:r>
              <w:rPr>
                <w:rFonts w:ascii="Times New Roman"/>
                <w:b/>
                <w:i w:val="false"/>
                <w:color w:val="000000"/>
                <w:sz w:val="20"/>
              </w:rPr>
              <w:t>
18. Резонанс, істің өзектілігі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2-бөлім. Жауапкерге берілген талаптағы сомалар туралы мәлімет</w:t>
            </w:r>
          </w:p>
          <w:p>
            <w:pPr>
              <w:spacing w:after="20"/>
              <w:ind w:left="20"/>
              <w:jc w:val="both"/>
            </w:pPr>
          </w:p>
          <w:p>
            <w:pPr>
              <w:spacing w:after="20"/>
              <w:ind w:left="20"/>
              <w:jc w:val="both"/>
            </w:pPr>
            <w:r>
              <w:rPr>
                <w:rFonts w:ascii="Times New Roman"/>
                <w:b/>
                <w:i w:val="false"/>
                <w:color w:val="000000"/>
                <w:sz w:val="20"/>
              </w:rPr>
              <w:t>
1. Даулардың жалпы сомасы [мәтін]</w:t>
            </w:r>
          </w:p>
          <w:p>
            <w:pPr>
              <w:spacing w:after="20"/>
              <w:ind w:left="20"/>
              <w:jc w:val="both"/>
            </w:pPr>
            <w:r>
              <w:rPr>
                <w:rFonts w:ascii="Times New Roman"/>
                <w:b/>
                <w:i w:val="false"/>
                <w:color w:val="000000"/>
                <w:sz w:val="20"/>
              </w:rPr>
              <w:t>
2. ҚР АПК 104-бабына сәйкес талап қоюдың сомасы [мәтін]</w:t>
            </w:r>
          </w:p>
          <w:p>
            <w:pPr>
              <w:spacing w:after="20"/>
              <w:ind w:left="20"/>
              <w:jc w:val="both"/>
            </w:pPr>
            <w:r>
              <w:rPr>
                <w:rFonts w:ascii="Times New Roman"/>
                <w:b/>
                <w:i w:val="false"/>
                <w:color w:val="000000"/>
                <w:sz w:val="20"/>
              </w:rPr>
              <w:t>
3. Айыппұлдық санкциялар [мәтін]</w:t>
            </w:r>
          </w:p>
          <w:p>
            <w:pPr>
              <w:spacing w:after="20"/>
              <w:ind w:left="20"/>
              <w:jc w:val="both"/>
            </w:pPr>
            <w:r>
              <w:rPr>
                <w:rFonts w:ascii="Times New Roman"/>
                <w:b/>
                <w:i w:val="false"/>
                <w:color w:val="000000"/>
                <w:sz w:val="20"/>
              </w:rPr>
              <w:t>
4. Моральдық зиян [мәтін]</w:t>
            </w:r>
          </w:p>
          <w:p>
            <w:pPr>
              <w:spacing w:after="20"/>
              <w:ind w:left="20"/>
              <w:jc w:val="both"/>
            </w:pPr>
            <w:r>
              <w:rPr>
                <w:rFonts w:ascii="Times New Roman"/>
                <w:b/>
                <w:i w:val="false"/>
                <w:color w:val="000000"/>
                <w:sz w:val="20"/>
              </w:rPr>
              <w:t>
5. Берешек [мәтін]</w:t>
            </w:r>
          </w:p>
          <w:p>
            <w:pPr>
              <w:spacing w:after="20"/>
              <w:ind w:left="20"/>
              <w:jc w:val="both"/>
            </w:pPr>
            <w:r>
              <w:rPr>
                <w:rFonts w:ascii="Times New Roman"/>
                <w:b/>
                <w:i w:val="false"/>
                <w:color w:val="000000"/>
                <w:sz w:val="20"/>
              </w:rPr>
              <w:t>
6. Өсімпұл [мәтін]</w:t>
            </w:r>
          </w:p>
          <w:p>
            <w:pPr>
              <w:spacing w:after="20"/>
              <w:ind w:left="20"/>
              <w:jc w:val="both"/>
            </w:pPr>
            <w:r>
              <w:rPr>
                <w:rFonts w:ascii="Times New Roman"/>
                <w:b/>
                <w:i w:val="false"/>
                <w:color w:val="000000"/>
                <w:sz w:val="20"/>
              </w:rPr>
              <w:t>
7. Тұрақсыздық айыбы [мәтін]</w:t>
            </w:r>
          </w:p>
          <w:p>
            <w:pPr>
              <w:spacing w:after="20"/>
              <w:ind w:left="20"/>
              <w:jc w:val="both"/>
            </w:pPr>
            <w:r>
              <w:rPr>
                <w:rFonts w:ascii="Times New Roman"/>
                <w:b/>
                <w:i w:val="false"/>
                <w:color w:val="000000"/>
                <w:sz w:val="20"/>
              </w:rPr>
              <w:t>
8. Өкілдің көмегіне төлем [мәтін]</w:t>
            </w:r>
          </w:p>
          <w:p>
            <w:pPr>
              <w:spacing w:after="20"/>
              <w:ind w:left="20"/>
              <w:jc w:val="both"/>
            </w:pPr>
            <w:r>
              <w:rPr>
                <w:rFonts w:ascii="Times New Roman"/>
                <w:b/>
                <w:i w:val="false"/>
                <w:color w:val="000000"/>
                <w:sz w:val="20"/>
              </w:rPr>
              <w:t>
9. Залалдар [мәтін]</w:t>
            </w:r>
          </w:p>
          <w:p>
            <w:pPr>
              <w:spacing w:after="20"/>
              <w:ind w:left="20"/>
              <w:jc w:val="both"/>
            </w:pPr>
            <w:r>
              <w:rPr>
                <w:rFonts w:ascii="Times New Roman"/>
                <w:b/>
                <w:i w:val="false"/>
                <w:color w:val="000000"/>
                <w:sz w:val="20"/>
              </w:rPr>
              <w:t>
10. Жіберілген пайда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3-бөлім. Сот шығындары мен мемлекеттік бажды өндіріп алу туралы мәлімет (негізгі іс жүргізуге арналған біріктірілген істер бойынша сомасы)</w:t>
            </w:r>
          </w:p>
          <w:p>
            <w:pPr>
              <w:spacing w:after="20"/>
              <w:ind w:left="20"/>
              <w:jc w:val="both"/>
            </w:pPr>
          </w:p>
          <w:p>
            <w:pPr>
              <w:spacing w:after="20"/>
              <w:ind w:left="20"/>
              <w:jc w:val="both"/>
            </w:pPr>
            <w:r>
              <w:rPr>
                <w:rFonts w:ascii="Times New Roman"/>
                <w:b/>
                <w:i w:val="false"/>
                <w:color w:val="000000"/>
                <w:sz w:val="20"/>
              </w:rPr>
              <w:t>
1. Төлеуге жататын мемлекеттік баж [мәтін]</w:t>
            </w:r>
          </w:p>
          <w:p>
            <w:pPr>
              <w:spacing w:after="20"/>
              <w:ind w:left="20"/>
              <w:jc w:val="both"/>
            </w:pPr>
            <w:r>
              <w:rPr>
                <w:rFonts w:ascii="Times New Roman"/>
                <w:b/>
                <w:i w:val="false"/>
                <w:color w:val="000000"/>
                <w:sz w:val="20"/>
              </w:rPr>
              <w:t>
2. Мемлекеттік бажды төлеуден босатуға негіздер [сөздік деректемесі]</w:t>
            </w:r>
          </w:p>
          <w:p>
            <w:pPr>
              <w:spacing w:after="20"/>
              <w:ind w:left="20"/>
              <w:jc w:val="both"/>
            </w:pPr>
            <w:r>
              <w:rPr>
                <w:rFonts w:ascii="Times New Roman"/>
                <w:b/>
                <w:i w:val="false"/>
                <w:color w:val="000000"/>
                <w:sz w:val="20"/>
              </w:rPr>
              <w:t>
3. Төленген мемлекеттік баждың сомасы [мәтін]</w:t>
            </w:r>
          </w:p>
          <w:p>
            <w:pPr>
              <w:spacing w:after="20"/>
              <w:ind w:left="20"/>
              <w:jc w:val="both"/>
            </w:pPr>
            <w:r>
              <w:rPr>
                <w:rFonts w:ascii="Times New Roman"/>
                <w:b/>
                <w:i w:val="false"/>
                <w:color w:val="000000"/>
                <w:sz w:val="20"/>
              </w:rPr>
              <w:t>
4. Сот анықтаған мемлекеттік бажды қосымша төлеу [мәтін]</w:t>
            </w:r>
          </w:p>
          <w:p>
            <w:pPr>
              <w:spacing w:after="20"/>
              <w:ind w:left="20"/>
              <w:jc w:val="both"/>
            </w:pPr>
            <w:r>
              <w:rPr>
                <w:rFonts w:ascii="Times New Roman"/>
                <w:b/>
                <w:i w:val="false"/>
                <w:color w:val="000000"/>
                <w:sz w:val="20"/>
              </w:rPr>
              <w:t>
5. Мемлекеттік бажды төлеуді кейінге қалдыру [мәтін]</w:t>
            </w:r>
          </w:p>
          <w:p>
            <w:pPr>
              <w:spacing w:after="20"/>
              <w:ind w:left="20"/>
              <w:jc w:val="both"/>
            </w:pPr>
            <w:r>
              <w:rPr>
                <w:rFonts w:ascii="Times New Roman"/>
                <w:b/>
                <w:i w:val="false"/>
                <w:color w:val="000000"/>
                <w:sz w:val="20"/>
              </w:rPr>
              <w:t>
6. Сот шешімі бойынша бюджетке өндіріп алынған мемлекеттік баж [мәтін]</w:t>
            </w:r>
          </w:p>
          <w:p>
            <w:pPr>
              <w:spacing w:after="20"/>
              <w:ind w:left="20"/>
              <w:jc w:val="both"/>
            </w:pPr>
            <w:r>
              <w:rPr>
                <w:rFonts w:ascii="Times New Roman"/>
                <w:b/>
                <w:i w:val="false"/>
                <w:color w:val="000000"/>
                <w:sz w:val="20"/>
              </w:rPr>
              <w:t>
7. Бюджеттен қайтарылуға жататын мемлекеттік баждың сомасы [мәтін]</w:t>
            </w:r>
          </w:p>
          <w:p>
            <w:pPr>
              <w:spacing w:after="20"/>
              <w:ind w:left="20"/>
              <w:jc w:val="both"/>
            </w:pPr>
            <w:r>
              <w:rPr>
                <w:rFonts w:ascii="Times New Roman"/>
                <w:b/>
                <w:i w:val="false"/>
                <w:color w:val="000000"/>
                <w:sz w:val="20"/>
              </w:rPr>
              <w:t>
8. Мемлекеттік бажды қайтару туралы ұйғарымның күні [мәтін]</w:t>
            </w:r>
          </w:p>
          <w:p>
            <w:pPr>
              <w:spacing w:after="20"/>
              <w:ind w:left="20"/>
              <w:jc w:val="both"/>
            </w:pPr>
            <w:r>
              <w:rPr>
                <w:rFonts w:ascii="Times New Roman"/>
                <w:b/>
                <w:i w:val="false"/>
                <w:color w:val="000000"/>
                <w:sz w:val="20"/>
              </w:rPr>
              <w:t>
9. Төлеусіз қабылданған мемлекеттік баждың сомасы [мәтін]</w:t>
            </w:r>
          </w:p>
          <w:p>
            <w:pPr>
              <w:spacing w:after="20"/>
              <w:ind w:left="20"/>
              <w:jc w:val="both"/>
            </w:pPr>
            <w:r>
              <w:rPr>
                <w:rFonts w:ascii="Times New Roman"/>
                <w:b/>
                <w:i w:val="false"/>
                <w:color w:val="000000"/>
                <w:sz w:val="20"/>
              </w:rPr>
              <w:t>
10. Прокурордың талап қоюы бойынша төлеусіз қабылданғаны [мәтін]</w:t>
            </w:r>
          </w:p>
          <w:p>
            <w:pPr>
              <w:spacing w:after="20"/>
              <w:ind w:left="20"/>
              <w:jc w:val="both"/>
            </w:pPr>
            <w:r>
              <w:rPr>
                <w:rFonts w:ascii="Times New Roman"/>
                <w:b/>
                <w:i w:val="false"/>
                <w:color w:val="000000"/>
                <w:sz w:val="20"/>
              </w:rPr>
              <w:t>
11. Мемлекеттің мүддесінде прокурордың талап қоюы бойынша төлеусіз қабылданғаны [мәтін]</w:t>
            </w:r>
          </w:p>
          <w:p>
            <w:pPr>
              <w:spacing w:after="20"/>
              <w:ind w:left="20"/>
              <w:jc w:val="both"/>
            </w:pPr>
            <w:r>
              <w:rPr>
                <w:rFonts w:ascii="Times New Roman"/>
                <w:b/>
                <w:i w:val="false"/>
                <w:color w:val="000000"/>
                <w:sz w:val="20"/>
              </w:rPr>
              <w:t>
12. Сот ұйғарған сот шығындарының сомасы [мәтін]</w:t>
            </w:r>
          </w:p>
          <w:p>
            <w:pPr>
              <w:spacing w:after="20"/>
              <w:ind w:left="20"/>
              <w:jc w:val="both"/>
            </w:pPr>
            <w:r>
              <w:rPr>
                <w:rFonts w:ascii="Times New Roman"/>
                <w:b/>
                <w:i w:val="false"/>
                <w:color w:val="000000"/>
                <w:sz w:val="20"/>
              </w:rPr>
              <w:t>
13. Төленген сот шығындары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4-бөлім. Талап қоюды қамтамасыз ету туралы мәлімет</w:t>
            </w:r>
          </w:p>
          <w:p>
            <w:pPr>
              <w:spacing w:after="20"/>
              <w:ind w:left="20"/>
              <w:jc w:val="both"/>
            </w:pPr>
          </w:p>
          <w:p>
            <w:pPr>
              <w:spacing w:after="20"/>
              <w:ind w:left="20"/>
              <w:jc w:val="both"/>
            </w:pPr>
            <w:r>
              <w:rPr>
                <w:rFonts w:ascii="Times New Roman"/>
                <w:b/>
                <w:i w:val="false"/>
                <w:color w:val="000000"/>
                <w:sz w:val="20"/>
              </w:rPr>
              <w:t>
1. Талап қоюды қамтамасыз ету туралы арыз берілген күн [күні]</w:t>
            </w:r>
          </w:p>
          <w:p>
            <w:pPr>
              <w:spacing w:after="20"/>
              <w:ind w:left="20"/>
              <w:jc w:val="both"/>
            </w:pPr>
            <w:r>
              <w:rPr>
                <w:rFonts w:ascii="Times New Roman"/>
                <w:b/>
                <w:i w:val="false"/>
                <w:color w:val="000000"/>
                <w:sz w:val="20"/>
              </w:rPr>
              <w:t>
2. Арыз қаралған күн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Ұйғарымға шағым жасалған күн [күні]</w:t>
            </w:r>
          </w:p>
          <w:p>
            <w:pPr>
              <w:spacing w:after="20"/>
              <w:ind w:left="20"/>
              <w:jc w:val="both"/>
            </w:pPr>
            <w:r>
              <w:rPr>
                <w:rFonts w:ascii="Times New Roman"/>
                <w:b/>
                <w:i w:val="false"/>
                <w:color w:val="000000"/>
                <w:sz w:val="20"/>
              </w:rPr>
              <w:t>
5. Соттың ұйғарымы өз күшінде қалдырылды [сөздік деректемесі]</w:t>
            </w:r>
          </w:p>
          <w:p>
            <w:pPr>
              <w:spacing w:after="20"/>
              <w:ind w:left="20"/>
              <w:jc w:val="both"/>
            </w:pPr>
            <w:r>
              <w:rPr>
                <w:rFonts w:ascii="Times New Roman"/>
                <w:b/>
                <w:i w:val="false"/>
                <w:color w:val="000000"/>
                <w:sz w:val="20"/>
              </w:rPr>
              <w:t>
6. Талап қоюды қамтамасыз ету бойынша қабылданған шаралар [мәтін]</w:t>
            </w:r>
          </w:p>
          <w:p>
            <w:pPr>
              <w:spacing w:after="20"/>
              <w:ind w:left="20"/>
              <w:jc w:val="both"/>
            </w:pPr>
            <w:r>
              <w:rPr>
                <w:rFonts w:ascii="Times New Roman"/>
                <w:b/>
                <w:i w:val="false"/>
                <w:color w:val="000000"/>
                <w:sz w:val="20"/>
              </w:rPr>
              <w:t>
7. Талап қоюды қамтамасыз ету бойынша қабылданған шаралар туралы қосымша ақпарат [мәтін]</w:t>
            </w:r>
          </w:p>
          <w:p>
            <w:pPr>
              <w:spacing w:after="20"/>
              <w:ind w:left="20"/>
              <w:jc w:val="both"/>
            </w:pPr>
            <w:r>
              <w:rPr>
                <w:rFonts w:ascii="Times New Roman"/>
                <w:b/>
                <w:i w:val="false"/>
                <w:color w:val="000000"/>
                <w:sz w:val="20"/>
              </w:rPr>
              <w:t>
8. Талап қоюды қамтамасыз ету бойынша шаралардың орындалу күні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5-бөлім. Алып берiлген ақша сомаларын индекстеу туралы мәлімет</w:t>
            </w:r>
          </w:p>
          <w:p>
            <w:pPr>
              <w:spacing w:after="20"/>
              <w:ind w:left="20"/>
              <w:jc w:val="both"/>
            </w:pPr>
          </w:p>
          <w:p>
            <w:pPr>
              <w:spacing w:after="20"/>
              <w:ind w:left="20"/>
              <w:jc w:val="both"/>
            </w:pPr>
            <w:r>
              <w:rPr>
                <w:rFonts w:ascii="Times New Roman"/>
                <w:b/>
                <w:i w:val="false"/>
                <w:color w:val="000000"/>
                <w:sz w:val="20"/>
              </w:rPr>
              <w:t>
1. Арыз берілген күн [күні]</w:t>
            </w:r>
          </w:p>
          <w:p>
            <w:pPr>
              <w:spacing w:after="20"/>
              <w:ind w:left="20"/>
              <w:jc w:val="both"/>
            </w:pPr>
            <w:r>
              <w:rPr>
                <w:rFonts w:ascii="Times New Roman"/>
                <w:b/>
                <w:i w:val="false"/>
                <w:color w:val="000000"/>
                <w:sz w:val="20"/>
              </w:rPr>
              <w:t>
2. Арыз қаралған күн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Ұйғарымның көшірмесі жіберілген күн [күні]</w:t>
            </w:r>
          </w:p>
          <w:p>
            <w:pPr>
              <w:spacing w:after="20"/>
              <w:ind w:left="20"/>
              <w:jc w:val="both"/>
            </w:pPr>
            <w:r>
              <w:rPr>
                <w:rFonts w:ascii="Times New Roman"/>
                <w:b/>
                <w:i w:val="false"/>
                <w:color w:val="000000"/>
                <w:sz w:val="20"/>
              </w:rPr>
              <w:t>
5. Атқару парағы жіберілген күні [күні]</w:t>
            </w:r>
          </w:p>
          <w:p>
            <w:pPr>
              <w:spacing w:after="20"/>
              <w:ind w:left="20"/>
              <w:jc w:val="both"/>
            </w:pPr>
            <w:r>
              <w:rPr>
                <w:rFonts w:ascii="Times New Roman"/>
                <w:b/>
                <w:i w:val="false"/>
                <w:color w:val="000000"/>
                <w:sz w:val="20"/>
              </w:rPr>
              <w:t>
6. Ұйғарымға шағым жасалған күн [күні]</w:t>
            </w:r>
          </w:p>
          <w:p>
            <w:pPr>
              <w:spacing w:after="20"/>
              <w:ind w:left="20"/>
              <w:jc w:val="both"/>
            </w:pPr>
            <w:r>
              <w:rPr>
                <w:rFonts w:ascii="Times New Roman"/>
                <w:b/>
                <w:i w:val="false"/>
                <w:color w:val="000000"/>
                <w:sz w:val="20"/>
              </w:rPr>
              <w:t>
7. Соттың ұйғарымы өз күшінде қалдырылды [сөздік деректемесі]</w:t>
            </w:r>
          </w:p>
          <w:p>
            <w:pPr>
              <w:spacing w:after="20"/>
              <w:ind w:left="20"/>
              <w:jc w:val="both"/>
            </w:pPr>
            <w:r>
              <w:rPr>
                <w:rFonts w:ascii="Times New Roman"/>
                <w:b/>
                <w:i w:val="false"/>
                <w:color w:val="000000"/>
                <w:sz w:val="20"/>
              </w:rPr>
              <w:t>
8. Орындалу күні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6-бөлім. Сот шешімі бойынша өндіріп алуға жататын сома туралы мәлімет</w:t>
            </w:r>
          </w:p>
          <w:p>
            <w:pPr>
              <w:spacing w:after="20"/>
              <w:ind w:left="20"/>
              <w:jc w:val="both"/>
            </w:pPr>
          </w:p>
          <w:p>
            <w:pPr>
              <w:spacing w:after="20"/>
              <w:ind w:left="20"/>
              <w:jc w:val="both"/>
            </w:pPr>
            <w:r>
              <w:rPr>
                <w:rFonts w:ascii="Times New Roman"/>
                <w:b/>
                <w:i w:val="false"/>
                <w:color w:val="000000"/>
                <w:sz w:val="20"/>
              </w:rPr>
              <w:t>
1. Сот шешімі бойынша өндіріп алуға жататын талаптардың жалпы сомасы [мәтін]</w:t>
            </w:r>
          </w:p>
          <w:p>
            <w:pPr>
              <w:spacing w:after="20"/>
              <w:ind w:left="20"/>
              <w:jc w:val="both"/>
            </w:pPr>
            <w:r>
              <w:rPr>
                <w:rFonts w:ascii="Times New Roman"/>
                <w:b/>
                <w:i w:val="false"/>
                <w:color w:val="000000"/>
                <w:sz w:val="20"/>
              </w:rPr>
              <w:t>
2. Бюджетке өндіріп алынған талаптардың жалпы сомасы (мемлекеттік мүддесінде) [мәтін]</w:t>
            </w:r>
          </w:p>
          <w:p>
            <w:pPr>
              <w:spacing w:after="20"/>
              <w:ind w:left="20"/>
              <w:jc w:val="both"/>
            </w:pPr>
            <w:r>
              <w:rPr>
                <w:rFonts w:ascii="Times New Roman"/>
                <w:b/>
                <w:i w:val="false"/>
                <w:color w:val="000000"/>
                <w:sz w:val="20"/>
              </w:rPr>
              <w:t>
3. Қинаумен байланысты талап қоюлар бойынша өндіріп алынған сома [мәтін]</w:t>
            </w:r>
          </w:p>
          <w:p>
            <w:pPr>
              <w:spacing w:after="20"/>
              <w:ind w:left="20"/>
              <w:jc w:val="both"/>
            </w:pPr>
            <w:r>
              <w:rPr>
                <w:rFonts w:ascii="Times New Roman"/>
                <w:b/>
                <w:i w:val="false"/>
                <w:color w:val="000000"/>
                <w:sz w:val="20"/>
              </w:rPr>
              <w:t>
4. Қылмыстық іс бойынша (ҚР ҚПК 4-т.) ақтау кезінде залалды өтеу туралы талап қоюлар бойынша өндіріп алынған сома [мәтін]</w:t>
            </w:r>
          </w:p>
          <w:p>
            <w:pPr>
              <w:spacing w:after="20"/>
              <w:ind w:left="20"/>
              <w:jc w:val="both"/>
            </w:pPr>
            <w:r>
              <w:rPr>
                <w:rFonts w:ascii="Times New Roman"/>
                <w:b/>
                <w:i w:val="false"/>
                <w:color w:val="000000"/>
                <w:sz w:val="20"/>
              </w:rPr>
              <w:t>
5. Азаматтық құқықтарды бұзумен байланысты залалды өтеу туралы талап қоюлар бойынша өндіріп алынған сома [мәтін]</w:t>
            </w:r>
          </w:p>
          <w:p>
            <w:pPr>
              <w:spacing w:after="20"/>
              <w:ind w:left="20"/>
              <w:jc w:val="both"/>
            </w:pPr>
            <w:r>
              <w:rPr>
                <w:rFonts w:ascii="Times New Roman"/>
                <w:b/>
                <w:i w:val="false"/>
                <w:color w:val="000000"/>
                <w:sz w:val="20"/>
              </w:rPr>
              <w:t>
6. Сотта ақталғандардың пайдасына өндірілген сома [мәтін]</w:t>
            </w:r>
          </w:p>
          <w:p>
            <w:pPr>
              <w:spacing w:after="20"/>
              <w:ind w:left="20"/>
              <w:jc w:val="both"/>
            </w:pPr>
            <w:r>
              <w:rPr>
                <w:rFonts w:ascii="Times New Roman"/>
                <w:b/>
                <w:i w:val="false"/>
                <w:color w:val="000000"/>
                <w:sz w:val="20"/>
              </w:rPr>
              <w:t>
7. Жұмысқа қайта алынғандардың пайдасына мәжбүрлеп жұмыстан қалғаны үшін ұйғарылған сома [мәтін]</w:t>
            </w:r>
          </w:p>
          <w:p>
            <w:pPr>
              <w:spacing w:after="20"/>
              <w:ind w:left="20"/>
              <w:jc w:val="both"/>
            </w:pPr>
            <w:r>
              <w:rPr>
                <w:rFonts w:ascii="Times New Roman"/>
                <w:b/>
                <w:i w:val="false"/>
                <w:color w:val="000000"/>
                <w:sz w:val="20"/>
              </w:rPr>
              <w:t>
8. Заңсыз жұмыстан босаумен байланысты залалды өтеу үшін лауазымды тұлғалардан ұйғарылған сома [мәтін]</w:t>
            </w:r>
          </w:p>
          <w:p>
            <w:pPr>
              <w:spacing w:after="20"/>
              <w:ind w:left="20"/>
              <w:jc w:val="both"/>
            </w:pPr>
            <w:r>
              <w:rPr>
                <w:rFonts w:ascii="Times New Roman"/>
                <w:b/>
                <w:i w:val="false"/>
                <w:color w:val="000000"/>
                <w:sz w:val="20"/>
              </w:rPr>
              <w:t>
9. Мемлекеттік органдар лауазымды тұлғаларының заңсыз әрекеттерімен байланысты мемлекетке ұйғарылған сома (теңге)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7-бөлім. Тараптар</w:t>
            </w:r>
          </w:p>
          <w:p>
            <w:pPr>
              <w:spacing w:after="20"/>
              <w:ind w:left="20"/>
              <w:jc w:val="both"/>
            </w:pPr>
          </w:p>
          <w:p>
            <w:pPr>
              <w:spacing w:after="20"/>
              <w:ind w:left="20"/>
              <w:jc w:val="both"/>
            </w:pPr>
            <w:r>
              <w:rPr>
                <w:rFonts w:ascii="Times New Roman"/>
                <w:b/>
                <w:i w:val="false"/>
                <w:color w:val="000000"/>
                <w:sz w:val="20"/>
              </w:rPr>
              <w:t>
1. Түрі [сөздік деректемесі]</w:t>
            </w:r>
          </w:p>
          <w:p>
            <w:pPr>
              <w:spacing w:after="20"/>
              <w:ind w:left="20"/>
              <w:jc w:val="both"/>
            </w:pPr>
            <w:r>
              <w:rPr>
                <w:rFonts w:ascii="Times New Roman"/>
                <w:b/>
                <w:i w:val="false"/>
                <w:color w:val="000000"/>
                <w:sz w:val="20"/>
              </w:rPr>
              <w:t>
2. ЖСН/БСН [мәтін]</w:t>
            </w:r>
          </w:p>
          <w:p>
            <w:pPr>
              <w:spacing w:after="20"/>
              <w:ind w:left="20"/>
              <w:jc w:val="both"/>
            </w:pPr>
            <w:r>
              <w:rPr>
                <w:rFonts w:ascii="Times New Roman"/>
                <w:b/>
                <w:i w:val="false"/>
                <w:color w:val="000000"/>
                <w:sz w:val="20"/>
              </w:rPr>
              <w:t>
3. Т.А.Ә. (бар болған жағдайда) /Атауы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8-бөлім. Іс жүргізудің динамикасы туралы мәлімет (танысу)</w:t>
            </w:r>
          </w:p>
          <w:p>
            <w:pPr>
              <w:spacing w:after="20"/>
              <w:ind w:left="20"/>
              <w:jc w:val="both"/>
            </w:pPr>
          </w:p>
          <w:p>
            <w:pPr>
              <w:spacing w:after="20"/>
              <w:ind w:left="20"/>
              <w:jc w:val="both"/>
            </w:pPr>
            <w:r>
              <w:rPr>
                <w:rFonts w:ascii="Times New Roman"/>
                <w:b/>
                <w:i w:val="false"/>
                <w:color w:val="000000"/>
                <w:sz w:val="20"/>
              </w:rPr>
              <w:t>
1. Сұхбат күні [күні]</w:t>
            </w:r>
          </w:p>
          <w:p>
            <w:pPr>
              <w:spacing w:after="20"/>
              <w:ind w:left="20"/>
              <w:jc w:val="both"/>
            </w:pPr>
            <w:r>
              <w:rPr>
                <w:rFonts w:ascii="Times New Roman"/>
                <w:b/>
                <w:i w:val="false"/>
                <w:color w:val="000000"/>
                <w:sz w:val="20"/>
              </w:rPr>
              <w:t>
2. Сұхбат уақыты [күні]</w:t>
            </w:r>
          </w:p>
          <w:p>
            <w:pPr>
              <w:spacing w:after="20"/>
              <w:ind w:left="20"/>
              <w:jc w:val="both"/>
            </w:pPr>
            <w:r>
              <w:rPr>
                <w:rFonts w:ascii="Times New Roman"/>
                <w:b/>
                <w:i w:val="false"/>
                <w:color w:val="000000"/>
                <w:sz w:val="20"/>
              </w:rPr>
              <w:t>
3. Судьяға берілген күні [күні]</w:t>
            </w:r>
          </w:p>
          <w:p>
            <w:pPr>
              <w:spacing w:after="20"/>
              <w:ind w:left="20"/>
              <w:jc w:val="both"/>
            </w:pPr>
            <w:r>
              <w:rPr>
                <w:rFonts w:ascii="Times New Roman"/>
                <w:b/>
                <w:i w:val="false"/>
                <w:color w:val="000000"/>
                <w:sz w:val="20"/>
              </w:rPr>
              <w:t>
4. Осы сәтте істі қарастыратын судьяның Т.А.Ә. (бар болған жағдайда) [мәтін]</w:t>
            </w:r>
          </w:p>
          <w:p>
            <w:pPr>
              <w:spacing w:after="20"/>
              <w:ind w:left="20"/>
              <w:jc w:val="both"/>
            </w:pPr>
            <w:r>
              <w:rPr>
                <w:rFonts w:ascii="Times New Roman"/>
                <w:b/>
                <w:i w:val="false"/>
                <w:color w:val="000000"/>
                <w:sz w:val="20"/>
              </w:rPr>
              <w:t>
5. Іс жүргізуге қабылданған күні [күні]</w:t>
            </w:r>
          </w:p>
          <w:p>
            <w:pPr>
              <w:spacing w:after="20"/>
              <w:ind w:left="20"/>
              <w:jc w:val="both"/>
            </w:pPr>
            <w:r>
              <w:rPr>
                <w:rFonts w:ascii="Times New Roman"/>
                <w:b/>
                <w:i w:val="false"/>
                <w:color w:val="000000"/>
                <w:sz w:val="20"/>
              </w:rPr>
              <w:t>
6. Оңайлатылған іс жүргізу тәртібінде қабылданды [сөздік деректемесі]</w:t>
            </w:r>
          </w:p>
          <w:p>
            <w:pPr>
              <w:spacing w:after="20"/>
              <w:ind w:left="20"/>
              <w:jc w:val="both"/>
            </w:pPr>
            <w:r>
              <w:rPr>
                <w:rFonts w:ascii="Times New Roman"/>
                <w:b/>
                <w:i w:val="false"/>
                <w:color w:val="000000"/>
                <w:sz w:val="20"/>
              </w:rPr>
              <w:t>
7. Қабылдаудан бас тартылған күні [күні]</w:t>
            </w:r>
          </w:p>
          <w:p>
            <w:pPr>
              <w:spacing w:after="20"/>
              <w:ind w:left="20"/>
              <w:jc w:val="both"/>
            </w:pPr>
            <w:r>
              <w:rPr>
                <w:rFonts w:ascii="Times New Roman"/>
                <w:b/>
                <w:i w:val="false"/>
                <w:color w:val="000000"/>
                <w:sz w:val="20"/>
              </w:rPr>
              <w:t>
8. Қайтарылған күні [күні]</w:t>
            </w:r>
          </w:p>
          <w:p>
            <w:pPr>
              <w:spacing w:after="20"/>
              <w:ind w:left="20"/>
              <w:jc w:val="both"/>
            </w:pPr>
            <w:r>
              <w:rPr>
                <w:rFonts w:ascii="Times New Roman"/>
                <w:b/>
                <w:i w:val="false"/>
                <w:color w:val="000000"/>
                <w:sz w:val="20"/>
              </w:rPr>
              <w:t>
9. Қабылдаудан бас тартудың және қайтарудың негізі [сөздік деректемесі]</w:t>
            </w:r>
          </w:p>
          <w:p>
            <w:pPr>
              <w:spacing w:after="20"/>
              <w:ind w:left="20"/>
              <w:jc w:val="both"/>
            </w:pPr>
            <w:r>
              <w:rPr>
                <w:rFonts w:ascii="Times New Roman"/>
                <w:b/>
                <w:i w:val="false"/>
                <w:color w:val="000000"/>
                <w:sz w:val="20"/>
              </w:rPr>
              <w:t>
10. Соттылығы бойынша берілген күні [күні]</w:t>
            </w:r>
          </w:p>
          <w:p>
            <w:pPr>
              <w:spacing w:after="20"/>
              <w:ind w:left="20"/>
              <w:jc w:val="both"/>
            </w:pPr>
            <w:r>
              <w:rPr>
                <w:rFonts w:ascii="Times New Roman"/>
                <w:b/>
                <w:i w:val="false"/>
                <w:color w:val="000000"/>
                <w:sz w:val="20"/>
              </w:rPr>
              <w:t>
11. Қайда берілді [мәтін]</w:t>
            </w:r>
          </w:p>
          <w:p>
            <w:pPr>
              <w:spacing w:after="20"/>
              <w:ind w:left="20"/>
              <w:jc w:val="both"/>
            </w:pPr>
            <w:r>
              <w:rPr>
                <w:rFonts w:ascii="Times New Roman"/>
                <w:b/>
                <w:i w:val="false"/>
                <w:color w:val="000000"/>
                <w:sz w:val="20"/>
              </w:rPr>
              <w:t>
12. Шешімнің күшін жою және іс жүргізуді қайта жаңарту туралы ұйғарымның күні [күні]</w:t>
            </w:r>
          </w:p>
          <w:p>
            <w:pPr>
              <w:spacing w:after="20"/>
              <w:ind w:left="20"/>
              <w:jc w:val="both"/>
            </w:pPr>
            <w:r>
              <w:rPr>
                <w:rFonts w:ascii="Times New Roman"/>
                <w:b/>
                <w:i w:val="false"/>
                <w:color w:val="000000"/>
                <w:sz w:val="20"/>
              </w:rPr>
              <w:t>
13. Істі сот талқылауына дайындау туралы ұйғарымның күні [күні]</w:t>
            </w:r>
          </w:p>
          <w:p>
            <w:pPr>
              <w:spacing w:after="20"/>
              <w:ind w:left="20"/>
              <w:jc w:val="both"/>
            </w:pPr>
            <w:r>
              <w:rPr>
                <w:rFonts w:ascii="Times New Roman"/>
                <w:b/>
                <w:i w:val="false"/>
                <w:color w:val="000000"/>
                <w:sz w:val="20"/>
              </w:rPr>
              <w:t>
14. Істі сот талқылауына дайындаудың аяқталған күні [күні]</w:t>
            </w:r>
          </w:p>
          <w:p>
            <w:pPr>
              <w:spacing w:after="20"/>
              <w:ind w:left="20"/>
              <w:jc w:val="both"/>
            </w:pPr>
            <w:r>
              <w:rPr>
                <w:rFonts w:ascii="Times New Roman"/>
                <w:b/>
                <w:i w:val="false"/>
                <w:color w:val="000000"/>
                <w:sz w:val="20"/>
              </w:rPr>
              <w:t>
15. Сот талқылауын тағайындау туралы ұйғарымның күні [күні]</w:t>
            </w:r>
          </w:p>
          <w:p>
            <w:pPr>
              <w:spacing w:after="20"/>
              <w:ind w:left="20"/>
              <w:jc w:val="both"/>
            </w:pPr>
            <w:r>
              <w:rPr>
                <w:rFonts w:ascii="Times New Roman"/>
                <w:b/>
                <w:i w:val="false"/>
                <w:color w:val="000000"/>
                <w:sz w:val="20"/>
              </w:rPr>
              <w:t>
16. Ұйғарымның орындалған күні [күні]</w:t>
            </w:r>
          </w:p>
          <w:p>
            <w:pPr>
              <w:spacing w:after="20"/>
              <w:ind w:left="20"/>
              <w:jc w:val="both"/>
            </w:pPr>
            <w:r>
              <w:rPr>
                <w:rFonts w:ascii="Times New Roman"/>
                <w:b/>
                <w:i w:val="false"/>
                <w:color w:val="000000"/>
                <w:sz w:val="20"/>
              </w:rPr>
              <w:t>
17. Құжаттарға орындауға беру күні [сөздік деректемесі]</w:t>
            </w:r>
          </w:p>
          <w:p>
            <w:pPr>
              <w:spacing w:after="20"/>
              <w:ind w:left="20"/>
              <w:jc w:val="both"/>
            </w:pPr>
            <w:r>
              <w:rPr>
                <w:rFonts w:ascii="Times New Roman"/>
                <w:b/>
                <w:i w:val="false"/>
                <w:color w:val="000000"/>
                <w:sz w:val="20"/>
              </w:rPr>
              <w:t>
18. Ұйғарым мерзімі бұзылып шығарылды [сөздік деректемесі]</w:t>
            </w:r>
          </w:p>
          <w:p>
            <w:pPr>
              <w:spacing w:after="20"/>
              <w:ind w:left="20"/>
              <w:jc w:val="both"/>
            </w:pPr>
            <w:r>
              <w:rPr>
                <w:rFonts w:ascii="Times New Roman"/>
                <w:b/>
                <w:i w:val="false"/>
                <w:color w:val="000000"/>
                <w:sz w:val="20"/>
              </w:rPr>
              <w:t>
19. Жоғары тұрған сатыда күші жойылды [сөздік деректемесі]</w:t>
            </w:r>
          </w:p>
          <w:p>
            <w:pPr>
              <w:spacing w:after="20"/>
              <w:ind w:left="20"/>
              <w:jc w:val="both"/>
            </w:pPr>
            <w:r>
              <w:rPr>
                <w:rFonts w:ascii="Times New Roman"/>
                <w:b/>
                <w:i w:val="false"/>
                <w:color w:val="000000"/>
                <w:sz w:val="20"/>
              </w:rPr>
              <w:t>
20. Медиация туралы ұйғарымның шығарылған күні [күні]</w:t>
            </w:r>
          </w:p>
          <w:p>
            <w:pPr>
              <w:spacing w:after="20"/>
              <w:ind w:left="20"/>
              <w:jc w:val="both"/>
            </w:pPr>
            <w:r>
              <w:rPr>
                <w:rFonts w:ascii="Times New Roman"/>
                <w:b/>
                <w:i w:val="false"/>
                <w:color w:val="000000"/>
                <w:sz w:val="20"/>
              </w:rPr>
              <w:t>
21. Судья – медиатор</w:t>
            </w:r>
          </w:p>
          <w:p>
            <w:pPr>
              <w:spacing w:after="20"/>
              <w:ind w:left="20"/>
              <w:jc w:val="both"/>
            </w:pPr>
            <w:r>
              <w:rPr>
                <w:rFonts w:ascii="Times New Roman"/>
                <w:b/>
                <w:i w:val="false"/>
                <w:color w:val="000000"/>
                <w:sz w:val="20"/>
              </w:rPr>
              <w:t>
22. Түсіндірме [мәтін]</w:t>
            </w:r>
          </w:p>
          <w:p>
            <w:pPr>
              <w:spacing w:after="20"/>
              <w:ind w:left="20"/>
              <w:jc w:val="both"/>
            </w:pPr>
            <w:r>
              <w:rPr>
                <w:rFonts w:ascii="Times New Roman"/>
                <w:b/>
                <w:i w:val="false"/>
                <w:color w:val="000000"/>
                <w:sz w:val="20"/>
              </w:rPr>
              <w:t>
23. № .... іспен біріктірілді [істің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9-бөлім. Тоқтата тұру</w:t>
            </w:r>
          </w:p>
          <w:p>
            <w:pPr>
              <w:spacing w:after="20"/>
              <w:ind w:left="20"/>
              <w:jc w:val="both"/>
            </w:pPr>
          </w:p>
          <w:p>
            <w:pPr>
              <w:spacing w:after="20"/>
              <w:ind w:left="20"/>
              <w:jc w:val="both"/>
            </w:pPr>
            <w:r>
              <w:rPr>
                <w:rFonts w:ascii="Times New Roman"/>
                <w:b/>
                <w:i w:val="false"/>
                <w:color w:val="000000"/>
                <w:sz w:val="20"/>
              </w:rPr>
              <w:t>
1. Қаулы шығарылған күн [күні]</w:t>
            </w:r>
          </w:p>
          <w:p>
            <w:pPr>
              <w:spacing w:after="20"/>
              <w:ind w:left="20"/>
              <w:jc w:val="both"/>
            </w:pPr>
            <w:r>
              <w:rPr>
                <w:rFonts w:ascii="Times New Roman"/>
                <w:b/>
                <w:i w:val="false"/>
                <w:color w:val="000000"/>
                <w:sz w:val="20"/>
              </w:rPr>
              <w:t>
2. Қайта жаңартылған күн [күні]</w:t>
            </w:r>
          </w:p>
          <w:p>
            <w:pPr>
              <w:spacing w:after="20"/>
              <w:ind w:left="20"/>
              <w:jc w:val="both"/>
            </w:pPr>
            <w:r>
              <w:rPr>
                <w:rFonts w:ascii="Times New Roman"/>
                <w:b/>
                <w:i w:val="false"/>
                <w:color w:val="000000"/>
                <w:sz w:val="20"/>
              </w:rPr>
              <w:t>
3. Тоқтата тұру үшін негіз [сөздік деректемесі]</w:t>
            </w:r>
          </w:p>
          <w:p>
            <w:pPr>
              <w:spacing w:after="20"/>
              <w:ind w:left="20"/>
              <w:jc w:val="both"/>
            </w:pPr>
            <w:r>
              <w:rPr>
                <w:rFonts w:ascii="Times New Roman"/>
                <w:b/>
                <w:i w:val="false"/>
                <w:color w:val="000000"/>
                <w:sz w:val="20"/>
              </w:rPr>
              <w:t>
4. Тоқтата тұру туралы ұйғарым шағымдалды (наразылық білдірілді) [сөздік деректемесі]</w:t>
            </w:r>
          </w:p>
          <w:p>
            <w:pPr>
              <w:spacing w:after="20"/>
              <w:ind w:left="20"/>
              <w:jc w:val="both"/>
            </w:pPr>
            <w:r>
              <w:rPr>
                <w:rFonts w:ascii="Times New Roman"/>
                <w:b/>
                <w:i w:val="false"/>
                <w:color w:val="000000"/>
                <w:sz w:val="20"/>
              </w:rPr>
              <w:t>
5.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10-бөлім. Сот отырысы</w:t>
            </w:r>
          </w:p>
          <w:p>
            <w:pPr>
              <w:spacing w:after="20"/>
              <w:ind w:left="20"/>
              <w:jc w:val="both"/>
            </w:pPr>
          </w:p>
          <w:p>
            <w:pPr>
              <w:spacing w:after="20"/>
              <w:ind w:left="20"/>
              <w:jc w:val="both"/>
            </w:pPr>
            <w:r>
              <w:rPr>
                <w:rFonts w:ascii="Times New Roman"/>
                <w:b/>
                <w:i w:val="false"/>
                <w:color w:val="000000"/>
                <w:sz w:val="20"/>
              </w:rPr>
              <w:t>
1. Отырыс күні [күні]</w:t>
            </w:r>
          </w:p>
          <w:p>
            <w:pPr>
              <w:spacing w:after="20"/>
              <w:ind w:left="20"/>
              <w:jc w:val="both"/>
            </w:pPr>
            <w:r>
              <w:rPr>
                <w:rFonts w:ascii="Times New Roman"/>
                <w:b/>
                <w:i w:val="false"/>
                <w:color w:val="000000"/>
                <w:sz w:val="20"/>
              </w:rPr>
              <w:t>
2. Отырыс уақыты [уақыты]</w:t>
            </w:r>
          </w:p>
          <w:p>
            <w:pPr>
              <w:spacing w:after="20"/>
              <w:ind w:left="20"/>
              <w:jc w:val="both"/>
            </w:pPr>
            <w:r>
              <w:rPr>
                <w:rFonts w:ascii="Times New Roman"/>
                <w:b/>
                <w:i w:val="false"/>
                <w:color w:val="000000"/>
                <w:sz w:val="20"/>
              </w:rPr>
              <w:t>
3. Сот отырыстарын кейінге қалдыру себептері [мәтін]</w:t>
            </w:r>
          </w:p>
          <w:p>
            <w:pPr>
              <w:spacing w:after="20"/>
              <w:ind w:left="20"/>
              <w:jc w:val="both"/>
            </w:pPr>
            <w:r>
              <w:rPr>
                <w:rFonts w:ascii="Times New Roman"/>
                <w:b/>
                <w:i w:val="false"/>
                <w:color w:val="000000"/>
                <w:sz w:val="20"/>
              </w:rPr>
              <w:t>
4. Төрағалық етуші судья [мәтін]</w:t>
            </w:r>
          </w:p>
          <w:p>
            <w:pPr>
              <w:spacing w:after="20"/>
              <w:ind w:left="20"/>
              <w:jc w:val="both"/>
            </w:pPr>
            <w:r>
              <w:rPr>
                <w:rFonts w:ascii="Times New Roman"/>
                <w:b/>
                <w:i w:val="false"/>
                <w:color w:val="000000"/>
                <w:sz w:val="20"/>
              </w:rPr>
              <w:t>
5. Сот отырысының хатшысы [мәтін]</w:t>
            </w:r>
          </w:p>
          <w:p>
            <w:pPr>
              <w:spacing w:after="20"/>
              <w:ind w:left="20"/>
              <w:jc w:val="both"/>
            </w:pPr>
            <w:r>
              <w:rPr>
                <w:rFonts w:ascii="Times New Roman"/>
                <w:b/>
                <w:i w:val="false"/>
                <w:color w:val="000000"/>
                <w:sz w:val="20"/>
              </w:rPr>
              <w:t>
6. Адвокат [мәтін]</w:t>
            </w:r>
          </w:p>
          <w:p>
            <w:pPr>
              <w:spacing w:after="20"/>
              <w:ind w:left="20"/>
              <w:jc w:val="both"/>
            </w:pPr>
            <w:r>
              <w:rPr>
                <w:rFonts w:ascii="Times New Roman"/>
                <w:b/>
                <w:i w:val="false"/>
                <w:color w:val="000000"/>
                <w:sz w:val="20"/>
              </w:rPr>
              <w:t>
7. Прокурор [мәтін]</w:t>
            </w:r>
          </w:p>
          <w:p>
            <w:pPr>
              <w:spacing w:after="20"/>
              <w:ind w:left="20"/>
              <w:jc w:val="both"/>
            </w:pPr>
            <w:r>
              <w:rPr>
                <w:rFonts w:ascii="Times New Roman"/>
                <w:b/>
                <w:i w:val="false"/>
                <w:color w:val="000000"/>
                <w:sz w:val="20"/>
              </w:rPr>
              <w:t>
8. Сот отырысы залының нөмірі [мәтін]</w:t>
            </w:r>
          </w:p>
          <w:p>
            <w:pPr>
              <w:spacing w:after="20"/>
              <w:ind w:left="20"/>
              <w:jc w:val="both"/>
            </w:pPr>
            <w:r>
              <w:rPr>
                <w:rFonts w:ascii="Times New Roman"/>
                <w:b/>
                <w:i w:val="false"/>
                <w:color w:val="000000"/>
                <w:sz w:val="20"/>
              </w:rPr>
              <w:t>
9. Аудио-, бейнежазба [сөздік деректемесі]</w:t>
            </w:r>
          </w:p>
          <w:p>
            <w:pPr>
              <w:spacing w:after="20"/>
              <w:ind w:left="20"/>
              <w:jc w:val="both"/>
            </w:pPr>
            <w:r>
              <w:rPr>
                <w:rFonts w:ascii="Times New Roman"/>
                <w:b/>
                <w:i w:val="false"/>
                <w:color w:val="000000"/>
                <w:sz w:val="20"/>
              </w:rPr>
              <w:t>
10. Аудиожазба [сөздік деректемесі]</w:t>
            </w:r>
          </w:p>
          <w:p>
            <w:pPr>
              <w:spacing w:after="20"/>
              <w:ind w:left="20"/>
              <w:jc w:val="both"/>
            </w:pPr>
            <w:r>
              <w:rPr>
                <w:rFonts w:ascii="Times New Roman"/>
                <w:b/>
                <w:i w:val="false"/>
                <w:color w:val="000000"/>
                <w:sz w:val="20"/>
              </w:rPr>
              <w:t>
11. Отырыс кейінге қалдырылды [сөздік деректемесі]</w:t>
            </w:r>
          </w:p>
          <w:p>
            <w:pPr>
              <w:spacing w:after="20"/>
              <w:ind w:left="20"/>
              <w:jc w:val="both"/>
            </w:pPr>
            <w:r>
              <w:rPr>
                <w:rFonts w:ascii="Times New Roman"/>
                <w:b/>
                <w:i w:val="false"/>
                <w:color w:val="000000"/>
                <w:sz w:val="20"/>
              </w:rPr>
              <w:t>
12. Көлік прокуроры [сөздік деректемесі]</w:t>
            </w:r>
          </w:p>
          <w:p>
            <w:pPr>
              <w:spacing w:after="20"/>
              <w:ind w:left="20"/>
              <w:jc w:val="both"/>
            </w:pPr>
            <w:r>
              <w:rPr>
                <w:rFonts w:ascii="Times New Roman"/>
                <w:b/>
                <w:i w:val="false"/>
                <w:color w:val="000000"/>
                <w:sz w:val="20"/>
              </w:rPr>
              <w:t>
13. Түсіндірме [мәтін]</w:t>
            </w:r>
          </w:p>
          <w:p>
            <w:pPr>
              <w:spacing w:after="20"/>
              <w:ind w:left="20"/>
              <w:jc w:val="both"/>
            </w:pPr>
            <w:r>
              <w:rPr>
                <w:rFonts w:ascii="Times New Roman"/>
                <w:b/>
                <w:i w:val="false"/>
                <w:color w:val="000000"/>
                <w:sz w:val="20"/>
              </w:rPr>
              <w:t>
8. Бейне-аудио жазылуын пайдалану арқылы сот отырысы [сөздік деректемесі]</w:t>
            </w:r>
          </w:p>
          <w:p>
            <w:pPr>
              <w:spacing w:after="20"/>
              <w:ind w:left="20"/>
              <w:jc w:val="both"/>
            </w:pPr>
            <w:r>
              <w:rPr>
                <w:rFonts w:ascii="Times New Roman"/>
                <w:b/>
                <w:i w:val="false"/>
                <w:color w:val="000000"/>
                <w:sz w:val="20"/>
              </w:rPr>
              <w:t>
8.1 Аудио жазылуын пайдалану арқылы сот отырысы [сөздік деректемесі]</w:t>
            </w:r>
          </w:p>
          <w:p>
            <w:pPr>
              <w:spacing w:after="20"/>
              <w:ind w:left="20"/>
              <w:jc w:val="both"/>
            </w:pPr>
            <w:r>
              <w:rPr>
                <w:rFonts w:ascii="Times New Roman"/>
                <w:b/>
                <w:i w:val="false"/>
                <w:color w:val="000000"/>
                <w:sz w:val="20"/>
              </w:rPr>
              <w:t>
9. Сотта сараптама жүргізілді [сөздік деректемесі]</w:t>
            </w:r>
          </w:p>
          <w:p>
            <w:pPr>
              <w:spacing w:after="20"/>
              <w:ind w:left="20"/>
              <w:jc w:val="both"/>
            </w:pPr>
            <w:r>
              <w:rPr>
                <w:rFonts w:ascii="Times New Roman"/>
                <w:b/>
                <w:i w:val="false"/>
                <w:color w:val="000000"/>
                <w:sz w:val="20"/>
              </w:rPr>
              <w:t>
10.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11-бөлім. Қарсылық білдіру</w:t>
            </w:r>
          </w:p>
          <w:p>
            <w:pPr>
              <w:spacing w:after="20"/>
              <w:ind w:left="20"/>
              <w:jc w:val="both"/>
            </w:pPr>
          </w:p>
          <w:p>
            <w:pPr>
              <w:spacing w:after="20"/>
              <w:ind w:left="20"/>
              <w:jc w:val="both"/>
            </w:pPr>
            <w:r>
              <w:rPr>
                <w:rFonts w:ascii="Times New Roman"/>
                <w:b/>
                <w:i w:val="false"/>
                <w:color w:val="000000"/>
                <w:sz w:val="20"/>
              </w:rPr>
              <w:t>
1. Судьяларға қарсылық білдіру туралы арыздың күні [күні]</w:t>
            </w:r>
          </w:p>
          <w:p>
            <w:pPr>
              <w:spacing w:after="20"/>
              <w:ind w:left="20"/>
              <w:jc w:val="both"/>
            </w:pPr>
            <w:r>
              <w:rPr>
                <w:rFonts w:ascii="Times New Roman"/>
                <w:b/>
                <w:i w:val="false"/>
                <w:color w:val="000000"/>
                <w:sz w:val="20"/>
              </w:rPr>
              <w:t>
2. Төрағалық етуші судья [мәтін]</w:t>
            </w:r>
          </w:p>
          <w:p>
            <w:pPr>
              <w:spacing w:after="20"/>
              <w:ind w:left="20"/>
              <w:jc w:val="both"/>
            </w:pPr>
            <w:r>
              <w:rPr>
                <w:rFonts w:ascii="Times New Roman"/>
                <w:b/>
                <w:i w:val="false"/>
                <w:color w:val="000000"/>
                <w:sz w:val="20"/>
              </w:rPr>
              <w:t>
3. Қанағаттандырылды [мәтін]</w:t>
            </w:r>
          </w:p>
          <w:p>
            <w:pPr>
              <w:spacing w:after="20"/>
              <w:ind w:left="20"/>
              <w:jc w:val="both"/>
            </w:pPr>
            <w:r>
              <w:rPr>
                <w:rFonts w:ascii="Times New Roman"/>
                <w:b/>
                <w:i w:val="false"/>
                <w:color w:val="000000"/>
                <w:sz w:val="20"/>
              </w:rPr>
              <w:t>
4. Қарсылық білдіру туралы өтінішхатты қараған судья [сөздік деректемесі]</w:t>
            </w:r>
          </w:p>
          <w:p>
            <w:pPr>
              <w:spacing w:after="20"/>
              <w:ind w:left="20"/>
              <w:jc w:val="both"/>
            </w:pPr>
            <w:r>
              <w:rPr>
                <w:rFonts w:ascii="Times New Roman"/>
                <w:b/>
                <w:i w:val="false"/>
                <w:color w:val="000000"/>
                <w:sz w:val="20"/>
              </w:rPr>
              <w:t>
5. Қарсылық білдіруді алған соттардың Т.А.Ә. (бар болған жағдайда) [мәтін]</w:t>
            </w:r>
          </w:p>
          <w:p>
            <w:pPr>
              <w:spacing w:after="20"/>
              <w:ind w:left="20"/>
              <w:jc w:val="both"/>
            </w:pPr>
            <w:r>
              <w:rPr>
                <w:rFonts w:ascii="Times New Roman"/>
                <w:b/>
                <w:i w:val="false"/>
                <w:color w:val="000000"/>
                <w:sz w:val="20"/>
              </w:rPr>
              <w:t>
6.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12-бөлім. Іс жүргізудің динамикасы туралы мәлімет (Сот шешімі)</w:t>
            </w:r>
          </w:p>
          <w:p>
            <w:pPr>
              <w:spacing w:after="20"/>
              <w:ind w:left="20"/>
              <w:jc w:val="both"/>
            </w:pPr>
          </w:p>
          <w:p>
            <w:pPr>
              <w:spacing w:after="20"/>
              <w:ind w:left="20"/>
              <w:jc w:val="both"/>
            </w:pPr>
            <w:r>
              <w:rPr>
                <w:rFonts w:ascii="Times New Roman"/>
                <w:b/>
                <w:i w:val="false"/>
                <w:color w:val="000000"/>
                <w:sz w:val="20"/>
              </w:rPr>
              <w:t>
1. Сот актісінің түрі [сөздік деректемесі]</w:t>
            </w:r>
          </w:p>
          <w:p>
            <w:pPr>
              <w:spacing w:after="20"/>
              <w:ind w:left="20"/>
              <w:jc w:val="both"/>
            </w:pPr>
            <w:r>
              <w:rPr>
                <w:rFonts w:ascii="Times New Roman"/>
                <w:b/>
                <w:i w:val="false"/>
                <w:color w:val="000000"/>
                <w:sz w:val="20"/>
              </w:rPr>
              <w:t>
2. Қарау нәтижесі [сөздік деректемесі]</w:t>
            </w:r>
          </w:p>
          <w:p>
            <w:pPr>
              <w:spacing w:after="20"/>
              <w:ind w:left="20"/>
              <w:jc w:val="both"/>
            </w:pPr>
            <w:r>
              <w:rPr>
                <w:rFonts w:ascii="Times New Roman"/>
                <w:b/>
                <w:i w:val="false"/>
                <w:color w:val="000000"/>
                <w:sz w:val="20"/>
              </w:rPr>
              <w:t>
3. Шешім мерзімі бұзылып шығарылды [сөздік деректемесі]</w:t>
            </w:r>
          </w:p>
          <w:p>
            <w:pPr>
              <w:spacing w:after="20"/>
              <w:ind w:left="20"/>
              <w:jc w:val="both"/>
            </w:pPr>
            <w:r>
              <w:rPr>
                <w:rFonts w:ascii="Times New Roman"/>
                <w:b/>
                <w:i w:val="false"/>
                <w:color w:val="000000"/>
                <w:sz w:val="20"/>
              </w:rPr>
              <w:t>
4. Үздіксіз сот процесінде қаралды</w:t>
            </w:r>
          </w:p>
          <w:p>
            <w:pPr>
              <w:spacing w:after="20"/>
              <w:ind w:left="20"/>
              <w:jc w:val="both"/>
            </w:pPr>
            <w:r>
              <w:rPr>
                <w:rFonts w:ascii="Times New Roman"/>
                <w:b/>
                <w:i w:val="false"/>
                <w:color w:val="000000"/>
                <w:sz w:val="20"/>
              </w:rPr>
              <w:t>
5. Шешімді (ұйғарымды) құрастыру күні [күні]</w:t>
            </w:r>
          </w:p>
          <w:p>
            <w:pPr>
              <w:spacing w:after="20"/>
              <w:ind w:left="20"/>
              <w:jc w:val="both"/>
            </w:pPr>
            <w:r>
              <w:rPr>
                <w:rFonts w:ascii="Times New Roman"/>
                <w:b/>
                <w:i w:val="false"/>
                <w:color w:val="000000"/>
                <w:sz w:val="20"/>
              </w:rPr>
              <w:t>
6. Хаттаманы құрастыру күні [күні]</w:t>
            </w:r>
          </w:p>
          <w:p>
            <w:pPr>
              <w:spacing w:after="20"/>
              <w:ind w:left="20"/>
              <w:jc w:val="both"/>
            </w:pPr>
            <w:r>
              <w:rPr>
                <w:rFonts w:ascii="Times New Roman"/>
                <w:b/>
                <w:i w:val="false"/>
                <w:color w:val="000000"/>
                <w:sz w:val="20"/>
              </w:rPr>
              <w:t>
7. Шешім шығару күні [күні]</w:t>
            </w:r>
          </w:p>
          <w:p>
            <w:pPr>
              <w:spacing w:after="20"/>
              <w:ind w:left="20"/>
              <w:jc w:val="both"/>
            </w:pPr>
            <w:r>
              <w:rPr>
                <w:rFonts w:ascii="Times New Roman"/>
                <w:b/>
                <w:i w:val="false"/>
                <w:color w:val="000000"/>
                <w:sz w:val="20"/>
              </w:rPr>
              <w:t>
8. Заңды күшіне енген күні [күні]</w:t>
            </w:r>
          </w:p>
          <w:p>
            <w:pPr>
              <w:spacing w:after="20"/>
              <w:ind w:left="20"/>
              <w:jc w:val="both"/>
            </w:pPr>
            <w:r>
              <w:rPr>
                <w:rFonts w:ascii="Times New Roman"/>
                <w:b/>
                <w:i w:val="false"/>
                <w:color w:val="000000"/>
                <w:sz w:val="20"/>
              </w:rPr>
              <w:t>
9. Сотта сараптама жүргізілді</w:t>
            </w:r>
          </w:p>
          <w:p>
            <w:pPr>
              <w:spacing w:after="20"/>
              <w:ind w:left="20"/>
              <w:jc w:val="both"/>
            </w:pPr>
            <w:r>
              <w:rPr>
                <w:rFonts w:ascii="Times New Roman"/>
                <w:b/>
                <w:i w:val="false"/>
                <w:color w:val="000000"/>
                <w:sz w:val="20"/>
              </w:rPr>
              <w:t>
10. Арызды қараусыз қалдырудың негіздері [сөздік деректемесі]</w:t>
            </w:r>
          </w:p>
          <w:p>
            <w:pPr>
              <w:spacing w:after="20"/>
              <w:ind w:left="20"/>
              <w:jc w:val="both"/>
            </w:pPr>
            <w:r>
              <w:rPr>
                <w:rFonts w:ascii="Times New Roman"/>
                <w:b/>
                <w:i w:val="false"/>
                <w:color w:val="000000"/>
                <w:sz w:val="20"/>
              </w:rPr>
              <w:t>
11. Қарар бөлігі [мәтін]</w:t>
            </w:r>
          </w:p>
          <w:p>
            <w:pPr>
              <w:spacing w:after="20"/>
              <w:ind w:left="20"/>
              <w:jc w:val="both"/>
            </w:pPr>
            <w:r>
              <w:rPr>
                <w:rFonts w:ascii="Times New Roman"/>
                <w:b/>
                <w:i w:val="false"/>
                <w:color w:val="000000"/>
                <w:sz w:val="20"/>
              </w:rPr>
              <w:t>
12. Жауапкерге қатысты шешімнің санаты [сөздік деректемесі]</w:t>
            </w:r>
          </w:p>
          <w:p>
            <w:pPr>
              <w:spacing w:after="20"/>
              <w:ind w:left="20"/>
              <w:jc w:val="both"/>
            </w:pPr>
            <w:r>
              <w:rPr>
                <w:rFonts w:ascii="Times New Roman"/>
                <w:b/>
                <w:i w:val="false"/>
                <w:color w:val="000000"/>
                <w:sz w:val="20"/>
              </w:rPr>
              <w:t>
13. Адамның әрекетке қабілеті бойынша нәтиже[сөздік деректемесі]</w:t>
            </w:r>
          </w:p>
          <w:p>
            <w:pPr>
              <w:spacing w:after="20"/>
              <w:ind w:left="20"/>
              <w:jc w:val="both"/>
            </w:pPr>
            <w:r>
              <w:rPr>
                <w:rFonts w:ascii="Times New Roman"/>
                <w:b/>
                <w:i w:val="false"/>
                <w:color w:val="000000"/>
                <w:sz w:val="20"/>
              </w:rPr>
              <w:t>
14. Бастапқы шешімді қалпына келтіру [сөздік деректемесі]</w:t>
            </w:r>
          </w:p>
          <w:p>
            <w:pPr>
              <w:spacing w:after="20"/>
              <w:ind w:left="20"/>
              <w:jc w:val="both"/>
            </w:pPr>
            <w:r>
              <w:rPr>
                <w:rFonts w:ascii="Times New Roman"/>
                <w:b/>
                <w:i w:val="false"/>
                <w:color w:val="000000"/>
                <w:sz w:val="20"/>
              </w:rPr>
              <w:t>
15. Соттылығы бойынша беру күні [күні]</w:t>
            </w:r>
          </w:p>
          <w:p>
            <w:pPr>
              <w:spacing w:after="20"/>
              <w:ind w:left="20"/>
              <w:jc w:val="both"/>
            </w:pPr>
            <w:r>
              <w:rPr>
                <w:rFonts w:ascii="Times New Roman"/>
                <w:b/>
                <w:i w:val="false"/>
                <w:color w:val="000000"/>
                <w:sz w:val="20"/>
              </w:rPr>
              <w:t>
16. Шешімнің (ұйғарымның) көшірмесі кімге жолданды [сөздік деректемесі]</w:t>
            </w:r>
          </w:p>
          <w:p>
            <w:pPr>
              <w:spacing w:after="20"/>
              <w:ind w:left="20"/>
              <w:jc w:val="both"/>
            </w:pPr>
            <w:r>
              <w:rPr>
                <w:rFonts w:ascii="Times New Roman"/>
                <w:b/>
                <w:i w:val="false"/>
                <w:color w:val="000000"/>
                <w:sz w:val="20"/>
              </w:rPr>
              <w:t>
17. Шешімнің көшірмесін жіберу күні [күні]</w:t>
            </w:r>
          </w:p>
          <w:p>
            <w:pPr>
              <w:spacing w:after="20"/>
              <w:ind w:left="20"/>
              <w:jc w:val="both"/>
            </w:pPr>
            <w:r>
              <w:rPr>
                <w:rFonts w:ascii="Times New Roman"/>
                <w:b/>
                <w:i w:val="false"/>
                <w:color w:val="000000"/>
                <w:sz w:val="20"/>
              </w:rPr>
              <w:t>
18. Талап қоюды қамтамасыз ету бойынша шаралардың күшін жою туралы ұйғарым шығарылды [сөздік деректемесі]</w:t>
            </w:r>
          </w:p>
          <w:p>
            <w:pPr>
              <w:spacing w:after="20"/>
              <w:ind w:left="20"/>
              <w:jc w:val="both"/>
            </w:pPr>
            <w:r>
              <w:rPr>
                <w:rFonts w:ascii="Times New Roman"/>
                <w:b/>
                <w:i w:val="false"/>
                <w:color w:val="000000"/>
                <w:sz w:val="20"/>
              </w:rPr>
              <w:t>
19. Адам құқықтары бойынша әмбебап конвенцияларды қолдану арқылы қаралғаны [сөздік деректемесі]</w:t>
            </w:r>
          </w:p>
          <w:p>
            <w:pPr>
              <w:spacing w:after="20"/>
              <w:ind w:left="20"/>
              <w:jc w:val="both"/>
            </w:pPr>
            <w:r>
              <w:rPr>
                <w:rFonts w:ascii="Times New Roman"/>
                <w:b/>
                <w:i w:val="false"/>
                <w:color w:val="000000"/>
                <w:sz w:val="20"/>
              </w:rPr>
              <w:t>
20. Жұмысқа қайта алынған адамдардың саны [мәтін]</w:t>
            </w:r>
          </w:p>
          <w:p>
            <w:pPr>
              <w:spacing w:after="20"/>
              <w:ind w:left="20"/>
              <w:jc w:val="both"/>
            </w:pPr>
            <w:r>
              <w:rPr>
                <w:rFonts w:ascii="Times New Roman"/>
                <w:b/>
                <w:i w:val="false"/>
                <w:color w:val="000000"/>
                <w:sz w:val="20"/>
              </w:rPr>
              <w:t>
21. Салыстыру жүргізген кеңсе (мұрағат) маманы [мәтін]</w:t>
            </w:r>
          </w:p>
          <w:p>
            <w:pPr>
              <w:spacing w:after="20"/>
              <w:ind w:left="20"/>
              <w:jc w:val="both"/>
            </w:pPr>
            <w:r>
              <w:rPr>
                <w:rFonts w:ascii="Times New Roman"/>
                <w:b/>
                <w:i w:val="false"/>
                <w:color w:val="000000"/>
                <w:sz w:val="20"/>
              </w:rPr>
              <w:t>
22. Істің кеңсеге (мұрағатқа) берілген күні [күні]</w:t>
            </w:r>
          </w:p>
          <w:p>
            <w:pPr>
              <w:spacing w:after="20"/>
              <w:ind w:left="20"/>
              <w:jc w:val="both"/>
            </w:pPr>
            <w:r>
              <w:rPr>
                <w:rFonts w:ascii="Times New Roman"/>
                <w:b/>
                <w:i w:val="false"/>
                <w:color w:val="000000"/>
                <w:sz w:val="20"/>
              </w:rPr>
              <w:t>
23. Шешім шығарылғанға дейін судья дайындаған сот құжаттарының жалпы саны [мәтін]</w:t>
            </w:r>
          </w:p>
          <w:p>
            <w:pPr>
              <w:spacing w:after="20"/>
              <w:ind w:left="20"/>
              <w:jc w:val="both"/>
            </w:pPr>
            <w:r>
              <w:rPr>
                <w:rFonts w:ascii="Times New Roman"/>
                <w:b/>
                <w:i w:val="false"/>
                <w:color w:val="000000"/>
                <w:sz w:val="20"/>
              </w:rPr>
              <w:t>
24. Ақтайтын процедураларды тағайындаумен банкроттық туралы іс [сөздік деректемесі]</w:t>
            </w:r>
          </w:p>
          <w:p>
            <w:pPr>
              <w:spacing w:after="20"/>
              <w:ind w:left="20"/>
              <w:jc w:val="both"/>
            </w:pPr>
            <w:r>
              <w:rPr>
                <w:rFonts w:ascii="Times New Roman"/>
                <w:b/>
                <w:i w:val="false"/>
                <w:color w:val="000000"/>
                <w:sz w:val="20"/>
              </w:rPr>
              <w:t>
25. Іс сырттай қаралды [сөздік деректемесі]</w:t>
            </w:r>
          </w:p>
          <w:p>
            <w:pPr>
              <w:spacing w:after="20"/>
              <w:ind w:left="20"/>
              <w:jc w:val="both"/>
            </w:pPr>
            <w:r>
              <w:rPr>
                <w:rFonts w:ascii="Times New Roman"/>
                <w:b/>
                <w:i w:val="false"/>
                <w:color w:val="000000"/>
                <w:sz w:val="20"/>
              </w:rPr>
              <w:t>
26. Жабық сот процесі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13-бөлім. Жеке ұйғарымдар</w:t>
            </w:r>
          </w:p>
          <w:p>
            <w:pPr>
              <w:spacing w:after="20"/>
              <w:ind w:left="20"/>
              <w:jc w:val="both"/>
            </w:pPr>
          </w:p>
          <w:p>
            <w:pPr>
              <w:spacing w:after="20"/>
              <w:ind w:left="20"/>
              <w:jc w:val="both"/>
            </w:pPr>
            <w:r>
              <w:rPr>
                <w:rFonts w:ascii="Times New Roman"/>
                <w:b/>
                <w:i w:val="false"/>
                <w:color w:val="000000"/>
                <w:sz w:val="20"/>
              </w:rPr>
              <w:t>
1. Шығарылған күні [күні]</w:t>
            </w:r>
          </w:p>
          <w:p>
            <w:pPr>
              <w:spacing w:after="20"/>
              <w:ind w:left="20"/>
              <w:jc w:val="both"/>
            </w:pPr>
            <w:r>
              <w:rPr>
                <w:rFonts w:ascii="Times New Roman"/>
                <w:b/>
                <w:i w:val="false"/>
                <w:color w:val="000000"/>
                <w:sz w:val="20"/>
              </w:rPr>
              <w:t>
2. Прокурордың атына түскен жеке ұйғарым [сөздік деректемесі]</w:t>
            </w:r>
          </w:p>
          <w:p>
            <w:pPr>
              <w:spacing w:after="20"/>
              <w:ind w:left="20"/>
              <w:jc w:val="both"/>
            </w:pPr>
            <w:r>
              <w:rPr>
                <w:rFonts w:ascii="Times New Roman"/>
                <w:b/>
                <w:i w:val="false"/>
                <w:color w:val="000000"/>
                <w:sz w:val="20"/>
              </w:rPr>
              <w:t>
3. Мәні [мәтін]</w:t>
            </w:r>
          </w:p>
          <w:p>
            <w:pPr>
              <w:spacing w:after="20"/>
              <w:ind w:left="20"/>
              <w:jc w:val="both"/>
            </w:pPr>
            <w:r>
              <w:rPr>
                <w:rFonts w:ascii="Times New Roman"/>
                <w:b/>
                <w:i w:val="false"/>
                <w:color w:val="000000"/>
                <w:sz w:val="20"/>
              </w:rPr>
              <w:t>
4. Жіберілген күні [күні]</w:t>
            </w:r>
          </w:p>
          <w:p>
            <w:pPr>
              <w:spacing w:after="20"/>
              <w:ind w:left="20"/>
              <w:jc w:val="both"/>
            </w:pPr>
            <w:r>
              <w:rPr>
                <w:rFonts w:ascii="Times New Roman"/>
                <w:b/>
                <w:i w:val="false"/>
                <w:color w:val="000000"/>
                <w:sz w:val="20"/>
              </w:rPr>
              <w:t>
5. Жеке ұйғарым кімге жіберілді [мәтін]</w:t>
            </w:r>
          </w:p>
          <w:p>
            <w:pPr>
              <w:spacing w:after="20"/>
              <w:ind w:left="20"/>
              <w:jc w:val="both"/>
            </w:pPr>
            <w:r>
              <w:rPr>
                <w:rFonts w:ascii="Times New Roman"/>
                <w:b/>
                <w:i w:val="false"/>
                <w:color w:val="000000"/>
                <w:sz w:val="20"/>
              </w:rPr>
              <w:t>
6. Жіберілген күндері</w:t>
            </w:r>
          </w:p>
          <w:p>
            <w:pPr>
              <w:spacing w:after="20"/>
              <w:ind w:left="20"/>
              <w:jc w:val="both"/>
            </w:pPr>
            <w:r>
              <w:rPr>
                <w:rFonts w:ascii="Times New Roman"/>
                <w:b/>
                <w:i w:val="false"/>
                <w:color w:val="000000"/>
                <w:sz w:val="20"/>
              </w:rPr>
              <w:t>
7. Жауаптар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13-1 бөлім. Активтерді қайтару туралы талаптарды қарау туралы мәліметтер</w:t>
            </w:r>
          </w:p>
          <w:p>
            <w:pPr>
              <w:spacing w:after="20"/>
              <w:ind w:left="20"/>
              <w:jc w:val="both"/>
            </w:pPr>
          </w:p>
          <w:p>
            <w:pPr>
              <w:spacing w:after="20"/>
              <w:ind w:left="20"/>
              <w:jc w:val="both"/>
            </w:pPr>
            <w:r>
              <w:rPr>
                <w:rFonts w:ascii="Times New Roman"/>
                <w:b/>
                <w:i w:val="false"/>
                <w:color w:val="000000"/>
                <w:sz w:val="20"/>
              </w:rPr>
              <w:t>
1. Активтің атауы [мәтін]</w:t>
            </w:r>
          </w:p>
          <w:p>
            <w:pPr>
              <w:spacing w:after="20"/>
              <w:ind w:left="20"/>
              <w:jc w:val="both"/>
            </w:pPr>
            <w:r>
              <w:rPr>
                <w:rFonts w:ascii="Times New Roman"/>
                <w:b/>
                <w:i w:val="false"/>
                <w:color w:val="000000"/>
                <w:sz w:val="20"/>
              </w:rPr>
              <w:t>
2. Активтің орналасқан жері [сөздік құралдары]</w:t>
            </w:r>
          </w:p>
          <w:p>
            <w:pPr>
              <w:spacing w:after="20"/>
              <w:ind w:left="20"/>
              <w:jc w:val="both"/>
            </w:pPr>
            <w:r>
              <w:rPr>
                <w:rFonts w:ascii="Times New Roman"/>
                <w:b/>
                <w:i w:val="false"/>
                <w:color w:val="000000"/>
                <w:sz w:val="20"/>
              </w:rPr>
              <w:t>
3. Активтің санаты [сөздік құралдары]</w:t>
            </w:r>
          </w:p>
          <w:p>
            <w:pPr>
              <w:spacing w:after="20"/>
              <w:ind w:left="20"/>
              <w:jc w:val="both"/>
            </w:pPr>
            <w:r>
              <w:rPr>
                <w:rFonts w:ascii="Times New Roman"/>
                <w:b/>
                <w:i w:val="false"/>
                <w:color w:val="000000"/>
                <w:sz w:val="20"/>
              </w:rPr>
              <w:t>
4. Өлшем бірлігі [сөздік құралдары]</w:t>
            </w:r>
          </w:p>
          <w:p>
            <w:pPr>
              <w:spacing w:after="20"/>
              <w:ind w:left="20"/>
              <w:jc w:val="both"/>
            </w:pPr>
            <w:r>
              <w:rPr>
                <w:rFonts w:ascii="Times New Roman"/>
                <w:b/>
                <w:i w:val="false"/>
                <w:color w:val="000000"/>
                <w:sz w:val="20"/>
              </w:rPr>
              <w:t>
5. Прокурор мәлімдеген бірліктердегі активтердің саны [мәтін]</w:t>
            </w:r>
          </w:p>
          <w:p>
            <w:pPr>
              <w:spacing w:after="20"/>
              <w:ind w:left="20"/>
              <w:jc w:val="both"/>
            </w:pPr>
            <w:r>
              <w:rPr>
                <w:rFonts w:ascii="Times New Roman"/>
                <w:b/>
                <w:i w:val="false"/>
                <w:color w:val="000000"/>
                <w:sz w:val="20"/>
              </w:rPr>
              <w:t>
6. Бірінші сатыдағы сот қанағаттандырды бірліктердегі активтердің саны[мәтін]</w:t>
            </w:r>
          </w:p>
          <w:p>
            <w:pPr>
              <w:spacing w:after="20"/>
              <w:ind w:left="20"/>
              <w:jc w:val="both"/>
            </w:pPr>
            <w:r>
              <w:rPr>
                <w:rFonts w:ascii="Times New Roman"/>
                <w:b/>
                <w:i w:val="false"/>
                <w:color w:val="000000"/>
                <w:sz w:val="20"/>
              </w:rPr>
              <w:t>
7. Апеляцияны қайта қарағаннан кейін бірліктердегі активтердің саны[мәтін]</w:t>
            </w:r>
          </w:p>
          <w:p>
            <w:pPr>
              <w:spacing w:after="20"/>
              <w:ind w:left="20"/>
              <w:jc w:val="both"/>
            </w:pPr>
            <w:r>
              <w:rPr>
                <w:rFonts w:ascii="Times New Roman"/>
                <w:b/>
                <w:i w:val="false"/>
                <w:color w:val="000000"/>
                <w:sz w:val="20"/>
              </w:rPr>
              <w:t>
8. Кассация қайта қарағаннан кейін бірліктердегі активтердің саны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14-бөлім. Шешімді орындауға жіберу және орындалу нәтижелері туралы мәлімет</w:t>
            </w:r>
          </w:p>
          <w:p>
            <w:pPr>
              <w:spacing w:after="20"/>
              <w:ind w:left="20"/>
              <w:jc w:val="both"/>
            </w:pPr>
          </w:p>
          <w:p>
            <w:pPr>
              <w:spacing w:after="20"/>
              <w:ind w:left="20"/>
              <w:jc w:val="both"/>
            </w:pPr>
            <w:r>
              <w:rPr>
                <w:rFonts w:ascii="Times New Roman"/>
                <w:b/>
                <w:i w:val="false"/>
                <w:color w:val="000000"/>
                <w:sz w:val="20"/>
              </w:rPr>
              <w:t>
1. Сот актісі [сөздік деректемесі]</w:t>
            </w:r>
          </w:p>
          <w:p>
            <w:pPr>
              <w:spacing w:after="20"/>
              <w:ind w:left="20"/>
              <w:jc w:val="both"/>
            </w:pPr>
            <w:r>
              <w:rPr>
                <w:rFonts w:ascii="Times New Roman"/>
                <w:b/>
                <w:i w:val="false"/>
                <w:color w:val="000000"/>
                <w:sz w:val="20"/>
              </w:rPr>
              <w:t>
2. Сот орындаушысы [сөздік деректемесі]</w:t>
            </w:r>
          </w:p>
          <w:p>
            <w:pPr>
              <w:spacing w:after="20"/>
              <w:ind w:left="20"/>
              <w:jc w:val="both"/>
            </w:pPr>
            <w:r>
              <w:rPr>
                <w:rFonts w:ascii="Times New Roman"/>
                <w:b/>
                <w:i w:val="false"/>
                <w:color w:val="000000"/>
                <w:sz w:val="20"/>
              </w:rPr>
              <w:t>
3. Атқару парағын шығару күні [күні]</w:t>
            </w:r>
          </w:p>
          <w:p>
            <w:pPr>
              <w:spacing w:after="20"/>
              <w:ind w:left="20"/>
              <w:jc w:val="both"/>
            </w:pPr>
            <w:r>
              <w:rPr>
                <w:rFonts w:ascii="Times New Roman"/>
                <w:b/>
                <w:i w:val="false"/>
                <w:color w:val="000000"/>
                <w:sz w:val="20"/>
              </w:rPr>
              <w:t>
4. Шығарылған сот актісінің заңды күшіне енген күні [күні]</w:t>
            </w:r>
          </w:p>
          <w:p>
            <w:pPr>
              <w:spacing w:after="20"/>
              <w:ind w:left="20"/>
              <w:jc w:val="both"/>
            </w:pPr>
            <w:r>
              <w:rPr>
                <w:rFonts w:ascii="Times New Roman"/>
                <w:b/>
                <w:i w:val="false"/>
                <w:color w:val="000000"/>
                <w:sz w:val="20"/>
              </w:rPr>
              <w:t>
5. Сот актісінің шығарылған күні [күні]</w:t>
            </w:r>
          </w:p>
          <w:p>
            <w:pPr>
              <w:spacing w:after="20"/>
              <w:ind w:left="20"/>
              <w:jc w:val="both"/>
            </w:pPr>
            <w:r>
              <w:rPr>
                <w:rFonts w:ascii="Times New Roman"/>
                <w:b/>
                <w:i w:val="false"/>
                <w:color w:val="000000"/>
                <w:sz w:val="20"/>
              </w:rPr>
              <w:t>
6. Өндіріп алу сомасы [мәтін]</w:t>
            </w:r>
          </w:p>
          <w:p>
            <w:pPr>
              <w:spacing w:after="20"/>
              <w:ind w:left="20"/>
              <w:jc w:val="both"/>
            </w:pPr>
            <w:r>
              <w:rPr>
                <w:rFonts w:ascii="Times New Roman"/>
                <w:b/>
                <w:i w:val="false"/>
                <w:color w:val="000000"/>
                <w:sz w:val="20"/>
              </w:rPr>
              <w:t>
7. ..... пікірлес [сөздік деректемесі]</w:t>
            </w:r>
          </w:p>
          <w:p>
            <w:pPr>
              <w:spacing w:after="20"/>
              <w:ind w:left="20"/>
              <w:jc w:val="both"/>
            </w:pPr>
            <w:r>
              <w:rPr>
                <w:rFonts w:ascii="Times New Roman"/>
                <w:b/>
                <w:i w:val="false"/>
                <w:color w:val="000000"/>
                <w:sz w:val="20"/>
              </w:rPr>
              <w:t>
8. Мемлекет кірісіне [сөздік деректемесі]</w:t>
            </w:r>
          </w:p>
          <w:p>
            <w:pPr>
              <w:spacing w:after="20"/>
              <w:ind w:left="20"/>
              <w:jc w:val="both"/>
            </w:pPr>
            <w:r>
              <w:rPr>
                <w:rFonts w:ascii="Times New Roman"/>
                <w:b/>
                <w:i w:val="false"/>
                <w:color w:val="000000"/>
                <w:sz w:val="20"/>
              </w:rPr>
              <w:t>
9. Атқару парағын шығару түрі [сөздік деректемесі]</w:t>
            </w:r>
          </w:p>
          <w:p>
            <w:pPr>
              <w:spacing w:after="20"/>
              <w:ind w:left="20"/>
              <w:jc w:val="both"/>
            </w:pPr>
            <w:r>
              <w:rPr>
                <w:rFonts w:ascii="Times New Roman"/>
                <w:b/>
                <w:i w:val="false"/>
                <w:color w:val="000000"/>
                <w:sz w:val="20"/>
              </w:rPr>
              <w:t>
10. Атқару құжаты бойынша талап қоюшылардың (өндірушілердің) тізімі [сөздік деректемесі]</w:t>
            </w:r>
          </w:p>
          <w:p>
            <w:pPr>
              <w:spacing w:after="20"/>
              <w:ind w:left="20"/>
              <w:jc w:val="both"/>
            </w:pPr>
            <w:r>
              <w:rPr>
                <w:rFonts w:ascii="Times New Roman"/>
                <w:b/>
                <w:i w:val="false"/>
                <w:color w:val="000000"/>
                <w:sz w:val="20"/>
              </w:rPr>
              <w:t>
11. Атқару құжаты бойынша жауапкерлердің (борышкерлердің) тізімі [сөздік деректемесі]</w:t>
            </w:r>
          </w:p>
          <w:p>
            <w:pPr>
              <w:spacing w:after="20"/>
              <w:ind w:left="20"/>
              <w:jc w:val="both"/>
            </w:pPr>
            <w:r>
              <w:rPr>
                <w:rFonts w:ascii="Times New Roman"/>
                <w:b/>
                <w:i w:val="false"/>
                <w:color w:val="000000"/>
                <w:sz w:val="20"/>
              </w:rPr>
              <w:t>
12. Талаптардың мәні [мәтін] 13. Судья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15-бөлім. Бұйрық арқылы іс жүргізудің динамикасы туралы мәлімет</w:t>
            </w:r>
          </w:p>
          <w:p>
            <w:pPr>
              <w:spacing w:after="20"/>
              <w:ind w:left="20"/>
              <w:jc w:val="both"/>
            </w:pPr>
          </w:p>
          <w:p>
            <w:pPr>
              <w:spacing w:after="20"/>
              <w:ind w:left="20"/>
              <w:jc w:val="both"/>
            </w:pPr>
            <w:r>
              <w:rPr>
                <w:rFonts w:ascii="Times New Roman"/>
                <w:b/>
                <w:i w:val="false"/>
                <w:color w:val="000000"/>
                <w:sz w:val="20"/>
              </w:rPr>
              <w:t>
1. Сот бұйрығының шығарылған күні [күні]</w:t>
            </w:r>
          </w:p>
          <w:p>
            <w:pPr>
              <w:spacing w:after="20"/>
              <w:ind w:left="20"/>
              <w:jc w:val="both"/>
            </w:pPr>
            <w:r>
              <w:rPr>
                <w:rFonts w:ascii="Times New Roman"/>
                <w:b/>
                <w:i w:val="false"/>
                <w:color w:val="000000"/>
                <w:sz w:val="20"/>
              </w:rPr>
              <w:t>
2. Бұйрықтың қысқаша мазмұны [мәтін]</w:t>
            </w:r>
          </w:p>
          <w:p>
            <w:pPr>
              <w:spacing w:after="20"/>
              <w:ind w:left="20"/>
              <w:jc w:val="both"/>
            </w:pPr>
            <w:r>
              <w:rPr>
                <w:rFonts w:ascii="Times New Roman"/>
                <w:b/>
                <w:i w:val="false"/>
                <w:color w:val="000000"/>
                <w:sz w:val="20"/>
              </w:rPr>
              <w:t>
3. Бұйрық көшірмесінің борышкерге жіберілген күні [күні]</w:t>
            </w:r>
          </w:p>
          <w:p>
            <w:pPr>
              <w:spacing w:after="20"/>
              <w:ind w:left="20"/>
              <w:jc w:val="both"/>
            </w:pPr>
            <w:r>
              <w:rPr>
                <w:rFonts w:ascii="Times New Roman"/>
                <w:b/>
                <w:i w:val="false"/>
                <w:color w:val="000000"/>
                <w:sz w:val="20"/>
              </w:rPr>
              <w:t>
4. Бұйрықтың заң күшіне енген күні [күні]</w:t>
            </w:r>
          </w:p>
          <w:p>
            <w:pPr>
              <w:spacing w:after="20"/>
              <w:ind w:left="20"/>
              <w:jc w:val="both"/>
            </w:pPr>
            <w:r>
              <w:rPr>
                <w:rFonts w:ascii="Times New Roman"/>
                <w:b/>
                <w:i w:val="false"/>
                <w:color w:val="000000"/>
                <w:sz w:val="20"/>
              </w:rPr>
              <w:t>
5. Күшін жою туралы арыздың келіп түскен күні [күні]</w:t>
            </w:r>
          </w:p>
          <w:p>
            <w:pPr>
              <w:spacing w:after="20"/>
              <w:ind w:left="20"/>
              <w:jc w:val="both"/>
            </w:pPr>
            <w:r>
              <w:rPr>
                <w:rFonts w:ascii="Times New Roman"/>
                <w:b/>
                <w:i w:val="false"/>
                <w:color w:val="000000"/>
                <w:sz w:val="20"/>
              </w:rPr>
              <w:t>
6. Күшін жою туралы арыз кіммен берілді [мәтін]</w:t>
            </w:r>
          </w:p>
          <w:p>
            <w:pPr>
              <w:spacing w:after="20"/>
              <w:ind w:left="20"/>
              <w:jc w:val="both"/>
            </w:pPr>
            <w:r>
              <w:rPr>
                <w:rFonts w:ascii="Times New Roman"/>
                <w:b/>
                <w:i w:val="false"/>
                <w:color w:val="000000"/>
                <w:sz w:val="20"/>
              </w:rPr>
              <w:t>
7. Бұйрықтың күшін жою туралы ұйғарылған күн [күні]</w:t>
            </w:r>
          </w:p>
          <w:p>
            <w:pPr>
              <w:spacing w:after="20"/>
              <w:ind w:left="20"/>
              <w:jc w:val="both"/>
            </w:pPr>
            <w:r>
              <w:rPr>
                <w:rFonts w:ascii="Times New Roman"/>
                <w:b/>
                <w:i w:val="false"/>
                <w:color w:val="000000"/>
                <w:sz w:val="20"/>
              </w:rPr>
              <w:t>
8. Өндіріп алушыға бұйрықтың берілген күні (орындау үшін жіберілген) [күні]</w:t>
            </w:r>
          </w:p>
          <w:p>
            <w:pPr>
              <w:spacing w:after="20"/>
              <w:ind w:left="20"/>
              <w:jc w:val="both"/>
            </w:pPr>
            <w:r>
              <w:rPr>
                <w:rFonts w:ascii="Times New Roman"/>
                <w:b/>
                <w:i w:val="false"/>
                <w:color w:val="000000"/>
                <w:sz w:val="20"/>
              </w:rPr>
              <w:t>
9. Мемлекеттік баж салығын өндіріп алу үшін бұйрықтың борышкерге жіберілген күні [күні]</w:t>
            </w:r>
          </w:p>
          <w:p>
            <w:pPr>
              <w:spacing w:after="20"/>
              <w:ind w:left="20"/>
              <w:jc w:val="both"/>
            </w:pPr>
            <w:r>
              <w:rPr>
                <w:rFonts w:ascii="Times New Roman"/>
                <w:b/>
                <w:i w:val="false"/>
                <w:color w:val="000000"/>
                <w:sz w:val="20"/>
              </w:rPr>
              <w:t>
10. Мерзімін бұзу арқылы қаралғаны [сөздік деректемесі]</w:t>
            </w:r>
          </w:p>
          <w:p>
            <w:pPr>
              <w:spacing w:after="20"/>
              <w:ind w:left="20"/>
              <w:jc w:val="both"/>
            </w:pPr>
            <w:r>
              <w:rPr>
                <w:rFonts w:ascii="Times New Roman"/>
                <w:b/>
                <w:i w:val="false"/>
                <w:color w:val="000000"/>
                <w:sz w:val="20"/>
              </w:rPr>
              <w:t>
11. Кемшіліктерді жою туралы ұйғарымның шығару күні [күні]</w:t>
            </w:r>
          </w:p>
          <w:p>
            <w:pPr>
              <w:spacing w:after="20"/>
              <w:ind w:left="20"/>
              <w:jc w:val="both"/>
            </w:pPr>
            <w:r>
              <w:rPr>
                <w:rFonts w:ascii="Times New Roman"/>
                <w:b/>
                <w:i w:val="false"/>
                <w:color w:val="000000"/>
                <w:sz w:val="20"/>
              </w:rPr>
              <w:t>
12.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16-бөлім. Сот шешімін дереу орындау туралы мәлімет</w:t>
            </w:r>
          </w:p>
          <w:p>
            <w:pPr>
              <w:spacing w:after="20"/>
              <w:ind w:left="20"/>
              <w:jc w:val="both"/>
            </w:pPr>
          </w:p>
          <w:p>
            <w:pPr>
              <w:spacing w:after="20"/>
              <w:ind w:left="20"/>
              <w:jc w:val="both"/>
            </w:pPr>
            <w:r>
              <w:rPr>
                <w:rFonts w:ascii="Times New Roman"/>
                <w:b/>
                <w:i w:val="false"/>
                <w:color w:val="000000"/>
                <w:sz w:val="20"/>
              </w:rPr>
              <w:t>
1. Дереу орындау туралы арыз берілген күн [күні]</w:t>
            </w:r>
          </w:p>
          <w:p>
            <w:pPr>
              <w:spacing w:after="20"/>
              <w:ind w:left="20"/>
              <w:jc w:val="both"/>
            </w:pPr>
            <w:r>
              <w:rPr>
                <w:rFonts w:ascii="Times New Roman"/>
                <w:b/>
                <w:i w:val="false"/>
                <w:color w:val="000000"/>
                <w:sz w:val="20"/>
              </w:rPr>
              <w:t>
2. Арыздың қаралған күні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Ұйғарымға шағым жасалған күн [күні]</w:t>
            </w:r>
          </w:p>
          <w:p>
            <w:pPr>
              <w:spacing w:after="20"/>
              <w:ind w:left="20"/>
              <w:jc w:val="both"/>
            </w:pPr>
            <w:r>
              <w:rPr>
                <w:rFonts w:ascii="Times New Roman"/>
                <w:b/>
                <w:i w:val="false"/>
                <w:color w:val="000000"/>
                <w:sz w:val="20"/>
              </w:rPr>
              <w:t>
5. Сот ұйғарымы өз күшінде қалдырылды [сөздік деректемесі]</w:t>
            </w:r>
          </w:p>
          <w:p>
            <w:pPr>
              <w:spacing w:after="20"/>
              <w:ind w:left="20"/>
              <w:jc w:val="both"/>
            </w:pPr>
            <w:r>
              <w:rPr>
                <w:rFonts w:ascii="Times New Roman"/>
                <w:b/>
                <w:i w:val="false"/>
                <w:color w:val="000000"/>
                <w:sz w:val="20"/>
              </w:rPr>
              <w:t>
6. Шешім дереу орындауға жатады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17-бөлім. Шешімнің орындалуын бұру туралы мәлімет</w:t>
            </w:r>
          </w:p>
          <w:p>
            <w:pPr>
              <w:spacing w:after="20"/>
              <w:ind w:left="20"/>
              <w:jc w:val="both"/>
            </w:pPr>
          </w:p>
          <w:p>
            <w:pPr>
              <w:spacing w:after="20"/>
              <w:ind w:left="20"/>
              <w:jc w:val="both"/>
            </w:pPr>
            <w:r>
              <w:rPr>
                <w:rFonts w:ascii="Times New Roman"/>
                <w:b/>
                <w:i w:val="false"/>
                <w:color w:val="000000"/>
                <w:sz w:val="20"/>
              </w:rPr>
              <w:t>
1. Орындауды бұру туралы арыздың берілген күні [күні]</w:t>
            </w:r>
          </w:p>
          <w:p>
            <w:pPr>
              <w:spacing w:after="20"/>
              <w:ind w:left="20"/>
              <w:jc w:val="both"/>
            </w:pPr>
            <w:r>
              <w:rPr>
                <w:rFonts w:ascii="Times New Roman"/>
                <w:b/>
                <w:i w:val="false"/>
                <w:color w:val="000000"/>
                <w:sz w:val="20"/>
              </w:rPr>
              <w:t>
2. Арыздың қаралған күні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Ұйғарымға шағым жасалған күн [күні]</w:t>
            </w:r>
          </w:p>
          <w:p>
            <w:pPr>
              <w:spacing w:after="20"/>
              <w:ind w:left="20"/>
              <w:jc w:val="both"/>
            </w:pPr>
            <w:r>
              <w:rPr>
                <w:rFonts w:ascii="Times New Roman"/>
                <w:b/>
                <w:i w:val="false"/>
                <w:color w:val="000000"/>
                <w:sz w:val="20"/>
              </w:rPr>
              <w:t>
5. Соттың ұйғарымы өз күшінде қалдырылды [сөздік деректемесі]</w:t>
            </w:r>
          </w:p>
          <w:p>
            <w:pPr>
              <w:spacing w:after="20"/>
              <w:ind w:left="20"/>
              <w:jc w:val="both"/>
            </w:pPr>
            <w:r>
              <w:rPr>
                <w:rFonts w:ascii="Times New Roman"/>
                <w:b/>
                <w:i w:val="false"/>
                <w:color w:val="000000"/>
                <w:sz w:val="20"/>
              </w:rPr>
              <w:t>
6. Шешімнің орындалуын бұру жасалды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18-бөлім. Орындау тәсілін кейінге қалдыру, мерзімін ұзарту және өзгерту туралы мәлімет</w:t>
            </w:r>
          </w:p>
          <w:p>
            <w:pPr>
              <w:spacing w:after="20"/>
              <w:ind w:left="20"/>
              <w:jc w:val="both"/>
            </w:pPr>
          </w:p>
          <w:p>
            <w:pPr>
              <w:spacing w:after="20"/>
              <w:ind w:left="20"/>
              <w:jc w:val="both"/>
            </w:pPr>
            <w:r>
              <w:rPr>
                <w:rFonts w:ascii="Times New Roman"/>
                <w:b/>
                <w:i w:val="false"/>
                <w:color w:val="000000"/>
                <w:sz w:val="20"/>
              </w:rPr>
              <w:t>
1. Кейінге қалдыру туралы арыз берілген күн [күні]</w:t>
            </w:r>
          </w:p>
          <w:p>
            <w:pPr>
              <w:spacing w:after="20"/>
              <w:ind w:left="20"/>
              <w:jc w:val="both"/>
            </w:pPr>
            <w:r>
              <w:rPr>
                <w:rFonts w:ascii="Times New Roman"/>
                <w:b/>
                <w:i w:val="false"/>
                <w:color w:val="000000"/>
                <w:sz w:val="20"/>
              </w:rPr>
              <w:t>
2. Арыздың қаралған күні [күні]</w:t>
            </w:r>
          </w:p>
          <w:p>
            <w:pPr>
              <w:spacing w:after="20"/>
              <w:ind w:left="20"/>
              <w:jc w:val="both"/>
            </w:pPr>
            <w:r>
              <w:rPr>
                <w:rFonts w:ascii="Times New Roman"/>
                <w:b/>
                <w:i w:val="false"/>
                <w:color w:val="000000"/>
                <w:sz w:val="20"/>
              </w:rPr>
              <w:t>
3. Арыз қанағаттандырылды [сөздік деректемесі]</w:t>
            </w:r>
          </w:p>
          <w:p>
            <w:pPr>
              <w:spacing w:after="20"/>
              <w:ind w:left="20"/>
              <w:jc w:val="both"/>
            </w:pPr>
            <w:r>
              <w:rPr>
                <w:rFonts w:ascii="Times New Roman"/>
                <w:b/>
                <w:i w:val="false"/>
                <w:color w:val="000000"/>
                <w:sz w:val="20"/>
              </w:rPr>
              <w:t>
4. Ұйғарымға шағым жасалған күн [күні]</w:t>
            </w:r>
          </w:p>
          <w:p>
            <w:pPr>
              <w:spacing w:after="20"/>
              <w:ind w:left="20"/>
              <w:jc w:val="both"/>
            </w:pPr>
            <w:r>
              <w:rPr>
                <w:rFonts w:ascii="Times New Roman"/>
                <w:b/>
                <w:i w:val="false"/>
                <w:color w:val="000000"/>
                <w:sz w:val="20"/>
              </w:rPr>
              <w:t>
5. Соттың ұйғарымы өз күшінде қалдырылды [сөздік деректемесі]</w:t>
            </w:r>
          </w:p>
          <w:p>
            <w:pPr>
              <w:spacing w:after="20"/>
              <w:ind w:left="20"/>
              <w:jc w:val="both"/>
            </w:pPr>
            <w:r>
              <w:rPr>
                <w:rFonts w:ascii="Times New Roman"/>
                <w:b/>
                <w:i w:val="false"/>
                <w:color w:val="000000"/>
                <w:sz w:val="20"/>
              </w:rPr>
              <w:t>
6. Арыз бойынша жасалған әрекеттер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19-бөлім. Банкроттық туралы істердің орындалуы туралы мәлімет</w:t>
            </w:r>
          </w:p>
          <w:p>
            <w:pPr>
              <w:spacing w:after="20"/>
              <w:ind w:left="20"/>
              <w:jc w:val="both"/>
            </w:pPr>
          </w:p>
          <w:p>
            <w:pPr>
              <w:spacing w:after="20"/>
              <w:ind w:left="20"/>
              <w:jc w:val="both"/>
            </w:pPr>
            <w:r>
              <w:rPr>
                <w:rFonts w:ascii="Times New Roman"/>
                <w:b/>
                <w:i w:val="false"/>
                <w:color w:val="000000"/>
                <w:sz w:val="20"/>
              </w:rPr>
              <w:t>
1. Істі қозғау туралы хабарландырудың жарияланған күні [күні]</w:t>
            </w:r>
          </w:p>
          <w:p>
            <w:pPr>
              <w:spacing w:after="20"/>
              <w:ind w:left="20"/>
              <w:jc w:val="both"/>
            </w:pPr>
            <w:r>
              <w:rPr>
                <w:rFonts w:ascii="Times New Roman"/>
                <w:b/>
                <w:i w:val="false"/>
                <w:color w:val="000000"/>
                <w:sz w:val="20"/>
              </w:rPr>
              <w:t>
2. Жарияланған газеттің атауы [мәтін]</w:t>
            </w:r>
          </w:p>
          <w:p>
            <w:pPr>
              <w:spacing w:after="20"/>
              <w:ind w:left="20"/>
              <w:jc w:val="both"/>
            </w:pPr>
            <w:r>
              <w:rPr>
                <w:rFonts w:ascii="Times New Roman"/>
                <w:b/>
                <w:i w:val="false"/>
                <w:color w:val="000000"/>
                <w:sz w:val="20"/>
              </w:rPr>
              <w:t>
3. Ақтау рәсімдерін енгізу туралы өтінішхаттың келіп түскен күні [күні]</w:t>
            </w:r>
          </w:p>
          <w:p>
            <w:pPr>
              <w:spacing w:after="20"/>
              <w:ind w:left="20"/>
              <w:jc w:val="both"/>
            </w:pPr>
            <w:r>
              <w:rPr>
                <w:rFonts w:ascii="Times New Roman"/>
                <w:b/>
                <w:i w:val="false"/>
                <w:color w:val="000000"/>
                <w:sz w:val="20"/>
              </w:rPr>
              <w:t>
4. Конкурстық басқарушы тағайындалды [мәтін]</w:t>
            </w:r>
          </w:p>
          <w:p>
            <w:pPr>
              <w:spacing w:after="20"/>
              <w:ind w:left="20"/>
              <w:jc w:val="both"/>
            </w:pPr>
            <w:r>
              <w:rPr>
                <w:rFonts w:ascii="Times New Roman"/>
                <w:b/>
                <w:i w:val="false"/>
                <w:color w:val="000000"/>
                <w:sz w:val="20"/>
              </w:rPr>
              <w:t>
5. Шешімнің жарияланған күні [күні]</w:t>
            </w:r>
          </w:p>
          <w:p>
            <w:pPr>
              <w:spacing w:after="20"/>
              <w:ind w:left="20"/>
              <w:jc w:val="both"/>
            </w:pPr>
            <w:r>
              <w:rPr>
                <w:rFonts w:ascii="Times New Roman"/>
                <w:b/>
                <w:i w:val="false"/>
                <w:color w:val="000000"/>
                <w:sz w:val="20"/>
              </w:rPr>
              <w:t>
6. Жарияланған газеттің атауы [мәтін]</w:t>
            </w:r>
          </w:p>
          <w:p>
            <w:pPr>
              <w:spacing w:after="20"/>
              <w:ind w:left="20"/>
              <w:jc w:val="both"/>
            </w:pPr>
            <w:r>
              <w:rPr>
                <w:rFonts w:ascii="Times New Roman"/>
                <w:b/>
                <w:i w:val="false"/>
                <w:color w:val="000000"/>
                <w:sz w:val="20"/>
              </w:rPr>
              <w:t>
7. Конкурстық басқарушы есебінің келіп түскен күні [күні]</w:t>
            </w:r>
          </w:p>
          <w:p>
            <w:pPr>
              <w:spacing w:after="20"/>
              <w:ind w:left="20"/>
              <w:jc w:val="both"/>
            </w:pPr>
            <w:r>
              <w:rPr>
                <w:rFonts w:ascii="Times New Roman"/>
                <w:b/>
                <w:i w:val="false"/>
                <w:color w:val="000000"/>
                <w:sz w:val="20"/>
              </w:rPr>
              <w:t>
8. Есеп үзіндісінің уәкілетті органға жіберілген күні [күні]</w:t>
            </w:r>
          </w:p>
          <w:p>
            <w:pPr>
              <w:spacing w:after="20"/>
              <w:ind w:left="20"/>
              <w:jc w:val="both"/>
            </w:pPr>
            <w:r>
              <w:rPr>
                <w:rFonts w:ascii="Times New Roman"/>
                <w:b/>
                <w:i w:val="false"/>
                <w:color w:val="000000"/>
                <w:sz w:val="20"/>
              </w:rPr>
              <w:t>
9. Борышкердің мөрлерді өткізуі туралы мәліметтердің келіп түскен күні [күні]</w:t>
            </w:r>
          </w:p>
          <w:p>
            <w:pPr>
              <w:spacing w:after="20"/>
              <w:ind w:left="20"/>
              <w:jc w:val="both"/>
            </w:pPr>
            <w:r>
              <w:rPr>
                <w:rFonts w:ascii="Times New Roman"/>
                <w:b/>
                <w:i w:val="false"/>
                <w:color w:val="000000"/>
                <w:sz w:val="20"/>
              </w:rPr>
              <w:t>
10. Мәліметтер кімнен келіп түсті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20-бөлім. Істің апелляциялық сатыда қайта қаралуы туралы мәлімет</w:t>
            </w:r>
          </w:p>
          <w:p>
            <w:pPr>
              <w:spacing w:after="20"/>
              <w:ind w:left="20"/>
              <w:jc w:val="both"/>
            </w:pPr>
          </w:p>
          <w:p>
            <w:pPr>
              <w:spacing w:after="20"/>
              <w:ind w:left="20"/>
              <w:jc w:val="both"/>
            </w:pPr>
            <w:r>
              <w:rPr>
                <w:rFonts w:ascii="Times New Roman"/>
                <w:b/>
                <w:i w:val="false"/>
                <w:color w:val="000000"/>
                <w:sz w:val="20"/>
              </w:rPr>
              <w:t>
1. Апелляциялық шағымның (өтінішхаттың) келіп түскен күні [күні]</w:t>
            </w:r>
          </w:p>
          <w:p>
            <w:pPr>
              <w:spacing w:after="20"/>
              <w:ind w:left="20"/>
              <w:jc w:val="both"/>
            </w:pPr>
            <w:r>
              <w:rPr>
                <w:rFonts w:ascii="Times New Roman"/>
                <w:b/>
                <w:i w:val="false"/>
                <w:color w:val="000000"/>
                <w:sz w:val="20"/>
              </w:rPr>
              <w:t>
2. Шағым немесе өтінішхат бойынша жолданды [сөздік деректемесі]</w:t>
            </w:r>
          </w:p>
          <w:p>
            <w:pPr>
              <w:spacing w:after="20"/>
              <w:ind w:left="20"/>
              <w:jc w:val="both"/>
            </w:pPr>
            <w:r>
              <w:rPr>
                <w:rFonts w:ascii="Times New Roman"/>
                <w:b/>
                <w:i w:val="false"/>
                <w:color w:val="000000"/>
                <w:sz w:val="20"/>
              </w:rPr>
              <w:t>
3. Шағымды (өтінішхатты) берді [сөздік деректемесі]</w:t>
            </w:r>
          </w:p>
          <w:p>
            <w:pPr>
              <w:spacing w:after="20"/>
              <w:ind w:left="20"/>
              <w:jc w:val="both"/>
            </w:pPr>
            <w:r>
              <w:rPr>
                <w:rFonts w:ascii="Times New Roman"/>
                <w:b/>
                <w:i w:val="false"/>
                <w:color w:val="000000"/>
                <w:sz w:val="20"/>
              </w:rPr>
              <w:t>
4. Шағымның (өтінішхаттың) кері шақыртылған күні [күні]</w:t>
            </w:r>
          </w:p>
          <w:p>
            <w:pPr>
              <w:spacing w:after="20"/>
              <w:ind w:left="20"/>
              <w:jc w:val="both"/>
            </w:pPr>
            <w:r>
              <w:rPr>
                <w:rFonts w:ascii="Times New Roman"/>
                <w:b/>
                <w:i w:val="false"/>
                <w:color w:val="000000"/>
                <w:sz w:val="20"/>
              </w:rPr>
              <w:t>
5. Шағымның (өтінішхаттың) қозғалыссыз қалдырылған күні [күні]</w:t>
            </w:r>
          </w:p>
          <w:p>
            <w:pPr>
              <w:spacing w:after="20"/>
              <w:ind w:left="20"/>
              <w:jc w:val="both"/>
            </w:pPr>
            <w:r>
              <w:rPr>
                <w:rFonts w:ascii="Times New Roman"/>
                <w:b/>
                <w:i w:val="false"/>
                <w:color w:val="000000"/>
                <w:sz w:val="20"/>
              </w:rPr>
              <w:t>
6. Істің жоғары тұрған сотқа жіберілген күні [күні]</w:t>
            </w:r>
          </w:p>
          <w:p>
            <w:pPr>
              <w:spacing w:after="20"/>
              <w:ind w:left="20"/>
              <w:jc w:val="both"/>
            </w:pPr>
            <w:r>
              <w:rPr>
                <w:rFonts w:ascii="Times New Roman"/>
                <w:b/>
                <w:i w:val="false"/>
                <w:color w:val="000000"/>
                <w:sz w:val="20"/>
              </w:rPr>
              <w:t>
7. Апелляциялық шағым бойынша шешім [сөздік деректемесі]</w:t>
            </w:r>
          </w:p>
          <w:p>
            <w:pPr>
              <w:spacing w:after="20"/>
              <w:ind w:left="20"/>
              <w:jc w:val="both"/>
            </w:pPr>
            <w:r>
              <w:rPr>
                <w:rFonts w:ascii="Times New Roman"/>
                <w:b/>
                <w:i w:val="false"/>
                <w:color w:val="000000"/>
                <w:sz w:val="20"/>
              </w:rPr>
              <w:t>
8. Өтінішхат бойынша шешім [сөздік деректемесі]</w:t>
            </w:r>
          </w:p>
          <w:p>
            <w:pPr>
              <w:spacing w:after="20"/>
              <w:ind w:left="20"/>
              <w:jc w:val="both"/>
            </w:pPr>
            <w:r>
              <w:rPr>
                <w:rFonts w:ascii="Times New Roman"/>
                <w:b/>
                <w:i w:val="false"/>
                <w:color w:val="000000"/>
                <w:sz w:val="20"/>
              </w:rPr>
              <w:t>
9. Жеке шағымдар бойынша шешім [сөздік деректемесі]</w:t>
            </w:r>
          </w:p>
          <w:p>
            <w:pPr>
              <w:spacing w:after="20"/>
              <w:ind w:left="20"/>
              <w:jc w:val="both"/>
            </w:pPr>
            <w:r>
              <w:rPr>
                <w:rFonts w:ascii="Times New Roman"/>
                <w:b/>
                <w:i w:val="false"/>
                <w:color w:val="000000"/>
                <w:sz w:val="20"/>
              </w:rPr>
              <w:t>
10. Прокурордың өтінішхаттары бойынша шешім [сөздік деректемесі]</w:t>
            </w:r>
          </w:p>
          <w:p>
            <w:pPr>
              <w:spacing w:after="20"/>
              <w:ind w:left="20"/>
              <w:jc w:val="both"/>
            </w:pPr>
            <w:r>
              <w:rPr>
                <w:rFonts w:ascii="Times New Roman"/>
                <w:b/>
                <w:i w:val="false"/>
                <w:color w:val="000000"/>
                <w:sz w:val="20"/>
              </w:rPr>
              <w:t>
11. Арыз бойынша шешім [сөздік деректемесі]</w:t>
            </w:r>
          </w:p>
          <w:p>
            <w:pPr>
              <w:spacing w:after="20"/>
              <w:ind w:left="20"/>
              <w:jc w:val="both"/>
            </w:pPr>
            <w:r>
              <w:rPr>
                <w:rFonts w:ascii="Times New Roman"/>
                <w:b/>
                <w:i w:val="false"/>
                <w:color w:val="000000"/>
                <w:sz w:val="20"/>
              </w:rPr>
              <w:t>
12. Қараусыз қайтарылған күні [күні]</w:t>
            </w:r>
          </w:p>
          <w:p>
            <w:pPr>
              <w:spacing w:after="20"/>
              <w:ind w:left="20"/>
              <w:jc w:val="both"/>
            </w:pPr>
            <w:r>
              <w:rPr>
                <w:rFonts w:ascii="Times New Roman"/>
                <w:b/>
                <w:i w:val="false"/>
                <w:color w:val="000000"/>
                <w:sz w:val="20"/>
              </w:rPr>
              <w:t>
13. Соттың атауы [мәтін]</w:t>
            </w:r>
          </w:p>
          <w:p>
            <w:pPr>
              <w:spacing w:after="20"/>
              <w:ind w:left="20"/>
              <w:jc w:val="both"/>
            </w:pPr>
            <w:r>
              <w:rPr>
                <w:rFonts w:ascii="Times New Roman"/>
                <w:b/>
                <w:i w:val="false"/>
                <w:color w:val="000000"/>
                <w:sz w:val="20"/>
              </w:rPr>
              <w:t>
14. Апелляциялық сатылы соттан істің қайтарылған күні [күні]</w:t>
            </w:r>
          </w:p>
          <w:p>
            <w:pPr>
              <w:spacing w:after="20"/>
              <w:ind w:left="20"/>
              <w:jc w:val="both"/>
            </w:pPr>
            <w:r>
              <w:rPr>
                <w:rFonts w:ascii="Times New Roman"/>
                <w:b/>
                <w:i w:val="false"/>
                <w:color w:val="000000"/>
                <w:sz w:val="20"/>
              </w:rPr>
              <w:t>
15. Шешімді қарау нәтижесі [сөздік деректемесі]</w:t>
            </w:r>
          </w:p>
          <w:p>
            <w:pPr>
              <w:spacing w:after="20"/>
              <w:ind w:left="20"/>
              <w:jc w:val="both"/>
            </w:pPr>
            <w:r>
              <w:rPr>
                <w:rFonts w:ascii="Times New Roman"/>
                <w:b/>
                <w:i w:val="false"/>
                <w:color w:val="000000"/>
                <w:sz w:val="20"/>
              </w:rPr>
              <w:t>
16. Ұйғарымдарды қарау нәтижесі [сөздік деректемесі]</w:t>
            </w:r>
          </w:p>
          <w:p>
            <w:pPr>
              <w:spacing w:after="20"/>
              <w:ind w:left="20"/>
              <w:jc w:val="both"/>
            </w:pPr>
            <w:r>
              <w:rPr>
                <w:rFonts w:ascii="Times New Roman"/>
                <w:b/>
                <w:i w:val="false"/>
                <w:color w:val="000000"/>
                <w:sz w:val="20"/>
              </w:rPr>
              <w:t>
17. Тұлғаның әрекетке қабілеттілігі [сөздік деректемесі]</w:t>
            </w:r>
          </w:p>
          <w:p>
            <w:pPr>
              <w:spacing w:after="20"/>
              <w:ind w:left="20"/>
              <w:jc w:val="both"/>
            </w:pPr>
            <w:r>
              <w:rPr>
                <w:rFonts w:ascii="Times New Roman"/>
                <w:b/>
                <w:i w:val="false"/>
                <w:color w:val="000000"/>
                <w:sz w:val="20"/>
              </w:rPr>
              <w:t>
18. ... бастап бірінші сатылы сот шешімінің (ұйғарымының) күші жойылды (өзгертілді) [сөздік деректемесі]</w:t>
            </w:r>
          </w:p>
          <w:p>
            <w:pPr>
              <w:spacing w:after="20"/>
              <w:ind w:left="20"/>
              <w:jc w:val="both"/>
            </w:pPr>
            <w:r>
              <w:rPr>
                <w:rFonts w:ascii="Times New Roman"/>
                <w:b/>
                <w:i w:val="false"/>
                <w:color w:val="000000"/>
                <w:sz w:val="20"/>
              </w:rPr>
              <w:t>
19. ... бастап бірінші сатылы сот шешімінің күші жойылды (өзгертілді)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21-бөлім. Кассациялық сатыда қарау туралы мәлімет</w:t>
            </w:r>
          </w:p>
          <w:p>
            <w:pPr>
              <w:spacing w:after="20"/>
              <w:ind w:left="20"/>
              <w:jc w:val="both"/>
            </w:pPr>
          </w:p>
          <w:p>
            <w:pPr>
              <w:spacing w:after="20"/>
              <w:ind w:left="20"/>
              <w:jc w:val="both"/>
            </w:pPr>
            <w:r>
              <w:rPr>
                <w:rFonts w:ascii="Times New Roman"/>
                <w:b/>
                <w:i w:val="false"/>
                <w:color w:val="000000"/>
                <w:sz w:val="20"/>
              </w:rPr>
              <w:t>
1. Істің жіберілген күні [күні]</w:t>
            </w:r>
          </w:p>
          <w:p>
            <w:pPr>
              <w:spacing w:after="20"/>
              <w:ind w:left="20"/>
              <w:jc w:val="both"/>
            </w:pPr>
            <w:r>
              <w:rPr>
                <w:rFonts w:ascii="Times New Roman"/>
                <w:b/>
                <w:i w:val="false"/>
                <w:color w:val="000000"/>
                <w:sz w:val="20"/>
              </w:rPr>
              <w:t>
2. Шағым немесе өтінішхат бойынша жіберілді [сөздік деректемесі]</w:t>
            </w:r>
          </w:p>
          <w:p>
            <w:pPr>
              <w:spacing w:after="20"/>
              <w:ind w:left="20"/>
              <w:jc w:val="both"/>
            </w:pPr>
            <w:r>
              <w:rPr>
                <w:rFonts w:ascii="Times New Roman"/>
                <w:b/>
                <w:i w:val="false"/>
                <w:color w:val="000000"/>
                <w:sz w:val="20"/>
              </w:rPr>
              <w:t>
3. Соттың атауы [сөздік деректемесі]</w:t>
            </w:r>
          </w:p>
          <w:p>
            <w:pPr>
              <w:spacing w:after="20"/>
              <w:ind w:left="20"/>
              <w:jc w:val="both"/>
            </w:pPr>
            <w:r>
              <w:rPr>
                <w:rFonts w:ascii="Times New Roman"/>
                <w:b/>
                <w:i w:val="false"/>
                <w:color w:val="000000"/>
                <w:sz w:val="20"/>
              </w:rPr>
              <w:t>
4. Бірінші сатылы сот шешімінің қайта қаралу нәтижесі [сөздік деректемесі]</w:t>
            </w:r>
          </w:p>
          <w:p>
            <w:pPr>
              <w:spacing w:after="20"/>
              <w:ind w:left="20"/>
              <w:jc w:val="both"/>
            </w:pPr>
            <w:r>
              <w:rPr>
                <w:rFonts w:ascii="Times New Roman"/>
                <w:b/>
                <w:i w:val="false"/>
                <w:color w:val="000000"/>
                <w:sz w:val="20"/>
              </w:rPr>
              <w:t>
5. Апелляциялық саты шешімінің қайта қаралу нәтижесі [сөздік деректемесі]</w:t>
            </w:r>
          </w:p>
          <w:p>
            <w:pPr>
              <w:spacing w:after="20"/>
              <w:ind w:left="20"/>
              <w:jc w:val="both"/>
            </w:pPr>
            <w:r>
              <w:rPr>
                <w:rFonts w:ascii="Times New Roman"/>
                <w:b/>
                <w:i w:val="false"/>
                <w:color w:val="000000"/>
                <w:sz w:val="20"/>
              </w:rPr>
              <w:t>
6. Апелляциялық саты қаулысының қайта қаралу нәтижесі [сөздік деректемесі]</w:t>
            </w:r>
          </w:p>
          <w:p>
            <w:pPr>
              <w:spacing w:after="20"/>
              <w:ind w:left="20"/>
              <w:jc w:val="both"/>
            </w:pPr>
            <w:r>
              <w:rPr>
                <w:rFonts w:ascii="Times New Roman"/>
                <w:b/>
                <w:i w:val="false"/>
                <w:color w:val="000000"/>
                <w:sz w:val="20"/>
              </w:rPr>
              <w:t>
7. Шағым бойынша нәтиже [сөздік деректемесі]</w:t>
            </w:r>
          </w:p>
          <w:p>
            <w:pPr>
              <w:spacing w:after="20"/>
              <w:ind w:left="20"/>
              <w:jc w:val="both"/>
            </w:pPr>
            <w:r>
              <w:rPr>
                <w:rFonts w:ascii="Times New Roman"/>
                <w:b/>
                <w:i w:val="false"/>
                <w:color w:val="000000"/>
                <w:sz w:val="20"/>
              </w:rPr>
              <w:t>
8. Өтінішхат бойынша нәтиже [сөздік деректемесі]</w:t>
            </w:r>
          </w:p>
          <w:p>
            <w:pPr>
              <w:spacing w:after="20"/>
              <w:ind w:left="20"/>
              <w:jc w:val="both"/>
            </w:pPr>
            <w:r>
              <w:rPr>
                <w:rFonts w:ascii="Times New Roman"/>
                <w:b/>
                <w:i w:val="false"/>
                <w:color w:val="000000"/>
                <w:sz w:val="20"/>
              </w:rPr>
              <w:t>
9. Қаралғаннан кейін кеңсеге өткізілген күні [күні]</w:t>
            </w:r>
          </w:p>
          <w:p>
            <w:pPr>
              <w:spacing w:after="20"/>
              <w:ind w:left="20"/>
              <w:jc w:val="both"/>
            </w:pPr>
            <w:r>
              <w:rPr>
                <w:rFonts w:ascii="Times New Roman"/>
                <w:b/>
                <w:i w:val="false"/>
                <w:color w:val="000000"/>
                <w:sz w:val="20"/>
              </w:rPr>
              <w:t>
10. Тұлғаның әрекетке қабілеттілігі бойынша нәтиже [сөздік деректемесі]</w:t>
            </w:r>
          </w:p>
          <w:p>
            <w:pPr>
              <w:spacing w:after="20"/>
              <w:ind w:left="20"/>
              <w:jc w:val="both"/>
            </w:pPr>
            <w:r>
              <w:rPr>
                <w:rFonts w:ascii="Times New Roman"/>
                <w:b/>
                <w:i w:val="false"/>
                <w:color w:val="000000"/>
                <w:sz w:val="20"/>
              </w:rPr>
              <w:t>
11. Түсіндірме [мәтін]де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0"/>
    <w:p>
      <w:pPr>
        <w:spacing w:after="0"/>
        <w:ind w:left="0"/>
        <w:jc w:val="left"/>
      </w:pPr>
      <w:r>
        <w:rPr>
          <w:rFonts w:ascii="Times New Roman"/>
          <w:b/>
          <w:i w:val="false"/>
          <w:color w:val="000000"/>
        </w:rPr>
        <w:t xml:space="preserve"> Апелляциялық сатыдағы сотпен қаралған азаматтық іске 2 ЭАЕҚ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Істің келіп түскені туралы</w:t>
            </w:r>
          </w:p>
          <w:p>
            <w:pPr>
              <w:spacing w:after="20"/>
              <w:ind w:left="20"/>
              <w:jc w:val="both"/>
            </w:pPr>
          </w:p>
          <w:p>
            <w:pPr>
              <w:spacing w:after="20"/>
              <w:ind w:left="20"/>
              <w:jc w:val="both"/>
            </w:pPr>
            <w:r>
              <w:rPr>
                <w:rFonts w:ascii="Times New Roman"/>
                <w:b w:val="false"/>
                <w:i w:val="false"/>
                <w:color w:val="000000"/>
                <w:sz w:val="20"/>
              </w:rPr>
              <w:t>
1.Сот (соттың атауы автоматты режимде көрсетіледі)</w:t>
            </w:r>
          </w:p>
          <w:p>
            <w:pPr>
              <w:spacing w:after="20"/>
              <w:ind w:left="20"/>
              <w:jc w:val="both"/>
            </w:pPr>
            <w:r>
              <w:rPr>
                <w:rFonts w:ascii="Times New Roman"/>
                <w:b w:val="false"/>
                <w:i w:val="false"/>
                <w:color w:val="000000"/>
                <w:sz w:val="20"/>
              </w:rPr>
              <w:t>
2. Істің № (апелляциялық саты) [мәтін]</w:t>
            </w:r>
          </w:p>
          <w:p>
            <w:pPr>
              <w:spacing w:after="20"/>
              <w:ind w:left="20"/>
              <w:jc w:val="both"/>
            </w:pPr>
            <w:r>
              <w:rPr>
                <w:rFonts w:ascii="Times New Roman"/>
                <w:b w:val="false"/>
                <w:i w:val="false"/>
                <w:color w:val="000000"/>
                <w:sz w:val="20"/>
              </w:rPr>
              <w:t>
3. Электрондық тәртіпте келіп түсті [сөздік деректемесі]</w:t>
            </w:r>
          </w:p>
          <w:p>
            <w:pPr>
              <w:spacing w:after="20"/>
              <w:ind w:left="20"/>
              <w:jc w:val="both"/>
            </w:pPr>
            <w:r>
              <w:rPr>
                <w:rFonts w:ascii="Times New Roman"/>
                <w:b w:val="false"/>
                <w:i w:val="false"/>
                <w:color w:val="000000"/>
                <w:sz w:val="20"/>
              </w:rPr>
              <w:t xml:space="preserve">
4. Шағымдалған сот актілері [сөздік деректемесі] </w:t>
            </w:r>
          </w:p>
          <w:p>
            <w:pPr>
              <w:spacing w:after="20"/>
              <w:ind w:left="20"/>
              <w:jc w:val="both"/>
            </w:pPr>
            <w:r>
              <w:rPr>
                <w:rFonts w:ascii="Times New Roman"/>
                <w:b w:val="false"/>
                <w:i w:val="false"/>
                <w:color w:val="000000"/>
                <w:sz w:val="20"/>
              </w:rPr>
              <w:t>
5. Келіп түсу тәртібі [сөздік деректемесі]</w:t>
            </w:r>
          </w:p>
          <w:p>
            <w:pPr>
              <w:spacing w:after="20"/>
              <w:ind w:left="20"/>
              <w:jc w:val="both"/>
            </w:pPr>
            <w:r>
              <w:rPr>
                <w:rFonts w:ascii="Times New Roman"/>
                <w:b w:val="false"/>
                <w:i w:val="false"/>
                <w:color w:val="000000"/>
                <w:sz w:val="20"/>
              </w:rPr>
              <w:t>
6. Іс жүргізу түрі [сөздік деректемесі]</w:t>
            </w:r>
          </w:p>
          <w:p>
            <w:pPr>
              <w:spacing w:after="20"/>
              <w:ind w:left="20"/>
              <w:jc w:val="both"/>
            </w:pPr>
            <w:r>
              <w:rPr>
                <w:rFonts w:ascii="Times New Roman"/>
                <w:b w:val="false"/>
                <w:i w:val="false"/>
                <w:color w:val="000000"/>
                <w:sz w:val="20"/>
              </w:rPr>
              <w:t>
7. Бөлуге арналған санат [сөздік деректемесі]</w:t>
            </w:r>
          </w:p>
          <w:p>
            <w:pPr>
              <w:spacing w:after="20"/>
              <w:ind w:left="20"/>
              <w:jc w:val="both"/>
            </w:pPr>
            <w:r>
              <w:rPr>
                <w:rFonts w:ascii="Times New Roman"/>
                <w:b w:val="false"/>
                <w:i w:val="false"/>
                <w:color w:val="000000"/>
                <w:sz w:val="20"/>
              </w:rPr>
              <w:t xml:space="preserve">
8. Істің санаты (статистикалық есеп үшін) [сөздік деректемесі] </w:t>
            </w:r>
          </w:p>
          <w:p>
            <w:pPr>
              <w:spacing w:after="20"/>
              <w:ind w:left="20"/>
              <w:jc w:val="both"/>
            </w:pPr>
            <w:r>
              <w:rPr>
                <w:rFonts w:ascii="Times New Roman"/>
                <w:b w:val="false"/>
                <w:i w:val="false"/>
                <w:color w:val="000000"/>
                <w:sz w:val="20"/>
              </w:rPr>
              <w:t>
9. Іс санатына қосымша [сөздік деректемесі]</w:t>
            </w:r>
          </w:p>
          <w:p>
            <w:pPr>
              <w:spacing w:after="20"/>
              <w:ind w:left="20"/>
              <w:jc w:val="both"/>
            </w:pPr>
            <w:r>
              <w:rPr>
                <w:rFonts w:ascii="Times New Roman"/>
                <w:b w:val="false"/>
                <w:i w:val="false"/>
                <w:color w:val="000000"/>
                <w:sz w:val="20"/>
              </w:rPr>
              <w:t>
10. Сот ісін жүргізудің тілі [сөздік деректемесі]</w:t>
            </w:r>
          </w:p>
          <w:p>
            <w:pPr>
              <w:spacing w:after="20"/>
              <w:ind w:left="20"/>
              <w:jc w:val="both"/>
            </w:pPr>
            <w:r>
              <w:rPr>
                <w:rFonts w:ascii="Times New Roman"/>
                <w:b w:val="false"/>
                <w:i w:val="false"/>
                <w:color w:val="000000"/>
                <w:sz w:val="20"/>
              </w:rPr>
              <w:t>
11. Істің күрделілігі [сөздік деректемесі]</w:t>
            </w:r>
          </w:p>
          <w:p>
            <w:pPr>
              <w:spacing w:after="20"/>
              <w:ind w:left="20"/>
              <w:jc w:val="both"/>
            </w:pPr>
            <w:r>
              <w:rPr>
                <w:rFonts w:ascii="Times New Roman"/>
                <w:b w:val="false"/>
                <w:i w:val="false"/>
                <w:color w:val="000000"/>
                <w:sz w:val="20"/>
              </w:rPr>
              <w:t>
12. Құпия іс [сөздік деректемесі]</w:t>
            </w:r>
          </w:p>
          <w:p>
            <w:pPr>
              <w:spacing w:after="20"/>
              <w:ind w:left="20"/>
              <w:jc w:val="both"/>
            </w:pPr>
            <w:r>
              <w:rPr>
                <w:rFonts w:ascii="Times New Roman"/>
                <w:b w:val="false"/>
                <w:i w:val="false"/>
                <w:color w:val="000000"/>
                <w:sz w:val="20"/>
              </w:rPr>
              <w:t>
13. Өткен жылдың қалдығы [сөздік деректемесі]</w:t>
            </w:r>
          </w:p>
          <w:p>
            <w:pPr>
              <w:spacing w:after="20"/>
              <w:ind w:left="20"/>
              <w:jc w:val="both"/>
            </w:pPr>
            <w:r>
              <w:rPr>
                <w:rFonts w:ascii="Times New Roman"/>
                <w:b w:val="false"/>
                <w:i w:val="false"/>
                <w:color w:val="000000"/>
                <w:sz w:val="20"/>
              </w:rPr>
              <w:t xml:space="preserve">
14. Өткен іс жүргізу ісінің нөмірі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Жауапкерге берілген талаптағы сомалар туралы мәлімет</w:t>
            </w:r>
          </w:p>
          <w:p>
            <w:pPr>
              <w:spacing w:after="20"/>
              <w:ind w:left="20"/>
              <w:jc w:val="both"/>
            </w:pPr>
          </w:p>
          <w:p>
            <w:pPr>
              <w:spacing w:after="20"/>
              <w:ind w:left="20"/>
              <w:jc w:val="both"/>
            </w:pPr>
            <w:r>
              <w:rPr>
                <w:rFonts w:ascii="Times New Roman"/>
                <w:b w:val="false"/>
                <w:i w:val="false"/>
                <w:color w:val="000000"/>
                <w:sz w:val="20"/>
              </w:rPr>
              <w:t>
1. Даулардың жалпы сомасы [мәтін]</w:t>
            </w:r>
          </w:p>
          <w:p>
            <w:pPr>
              <w:spacing w:after="20"/>
              <w:ind w:left="20"/>
              <w:jc w:val="both"/>
            </w:pPr>
            <w:r>
              <w:rPr>
                <w:rFonts w:ascii="Times New Roman"/>
                <w:b w:val="false"/>
                <w:i w:val="false"/>
                <w:color w:val="000000"/>
                <w:sz w:val="20"/>
              </w:rPr>
              <w:t>
2. Негізгі сома [мәтін]</w:t>
            </w:r>
          </w:p>
          <w:p>
            <w:pPr>
              <w:spacing w:after="20"/>
              <w:ind w:left="20"/>
              <w:jc w:val="both"/>
            </w:pPr>
            <w:r>
              <w:rPr>
                <w:rFonts w:ascii="Times New Roman"/>
                <w:b w:val="false"/>
                <w:i w:val="false"/>
                <w:color w:val="000000"/>
                <w:sz w:val="20"/>
              </w:rPr>
              <w:t>
3. Айыппұлдық санкциялар [мәтін]</w:t>
            </w:r>
          </w:p>
          <w:p>
            <w:pPr>
              <w:spacing w:after="20"/>
              <w:ind w:left="20"/>
              <w:jc w:val="both"/>
            </w:pPr>
            <w:r>
              <w:rPr>
                <w:rFonts w:ascii="Times New Roman"/>
                <w:b w:val="false"/>
                <w:i w:val="false"/>
                <w:color w:val="000000"/>
                <w:sz w:val="20"/>
              </w:rPr>
              <w:t xml:space="preserve">
4. Моральдық зиян [мәтін] </w:t>
            </w:r>
          </w:p>
          <w:p>
            <w:pPr>
              <w:spacing w:after="20"/>
              <w:ind w:left="20"/>
              <w:jc w:val="both"/>
            </w:pPr>
            <w:r>
              <w:rPr>
                <w:rFonts w:ascii="Times New Roman"/>
                <w:b w:val="false"/>
                <w:i w:val="false"/>
                <w:color w:val="000000"/>
                <w:sz w:val="20"/>
              </w:rPr>
              <w:t>
5. Берешек [мәтін]</w:t>
            </w:r>
          </w:p>
          <w:p>
            <w:pPr>
              <w:spacing w:after="20"/>
              <w:ind w:left="20"/>
              <w:jc w:val="both"/>
            </w:pPr>
            <w:r>
              <w:rPr>
                <w:rFonts w:ascii="Times New Roman"/>
                <w:b w:val="false"/>
                <w:i w:val="false"/>
                <w:color w:val="000000"/>
                <w:sz w:val="20"/>
              </w:rPr>
              <w:t>
6. Өсімпұл [мәтін]</w:t>
            </w:r>
          </w:p>
          <w:p>
            <w:pPr>
              <w:spacing w:after="20"/>
              <w:ind w:left="20"/>
              <w:jc w:val="both"/>
            </w:pPr>
            <w:r>
              <w:rPr>
                <w:rFonts w:ascii="Times New Roman"/>
                <w:b w:val="false"/>
                <w:i w:val="false"/>
                <w:color w:val="000000"/>
                <w:sz w:val="20"/>
              </w:rPr>
              <w:t xml:space="preserve">
7. Тұрақсыздық айыбы [мәтін] </w:t>
            </w:r>
          </w:p>
          <w:p>
            <w:pPr>
              <w:spacing w:after="20"/>
              <w:ind w:left="20"/>
              <w:jc w:val="both"/>
            </w:pPr>
            <w:r>
              <w:rPr>
                <w:rFonts w:ascii="Times New Roman"/>
                <w:b w:val="false"/>
                <w:i w:val="false"/>
                <w:color w:val="000000"/>
                <w:sz w:val="20"/>
              </w:rPr>
              <w:t xml:space="preserve">
8. Өкілдің көмегіне төлем [мәтін]. </w:t>
            </w:r>
          </w:p>
          <w:p>
            <w:pPr>
              <w:spacing w:after="20"/>
              <w:ind w:left="20"/>
              <w:jc w:val="both"/>
            </w:pPr>
            <w:r>
              <w:rPr>
                <w:rFonts w:ascii="Times New Roman"/>
                <w:b w:val="false"/>
                <w:i w:val="false"/>
                <w:color w:val="000000"/>
                <w:sz w:val="20"/>
              </w:rPr>
              <w:t>
9. Түсіндірме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Сот шешімі бойынша өндірілетін сомалар туралы мәлімет</w:t>
            </w:r>
          </w:p>
          <w:p>
            <w:pPr>
              <w:spacing w:after="20"/>
              <w:ind w:left="20"/>
              <w:jc w:val="both"/>
            </w:pPr>
          </w:p>
          <w:p>
            <w:pPr>
              <w:spacing w:after="20"/>
              <w:ind w:left="20"/>
              <w:jc w:val="both"/>
            </w:pPr>
            <w:r>
              <w:rPr>
                <w:rFonts w:ascii="Times New Roman"/>
                <w:b w:val="false"/>
                <w:i w:val="false"/>
                <w:color w:val="000000"/>
                <w:sz w:val="20"/>
              </w:rPr>
              <w:t>
1. Бірінші сатыдағысот шешімі бойынша өндірілген жалпы сома [мәтін]</w:t>
            </w:r>
          </w:p>
          <w:p>
            <w:pPr>
              <w:spacing w:after="20"/>
              <w:ind w:left="20"/>
              <w:jc w:val="both"/>
            </w:pPr>
            <w:r>
              <w:rPr>
                <w:rFonts w:ascii="Times New Roman"/>
                <w:b w:val="false"/>
                <w:i w:val="false"/>
                <w:color w:val="000000"/>
                <w:sz w:val="20"/>
              </w:rPr>
              <w:t>
2. Апелляциялық сатыдағы сот шешімі бойынша өндірілген жалпы сома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Сот шығындары мен мемлекеттік бажды өндіріп алу туралы мәлімет</w:t>
            </w:r>
          </w:p>
          <w:p>
            <w:pPr>
              <w:spacing w:after="20"/>
              <w:ind w:left="20"/>
              <w:jc w:val="both"/>
            </w:pPr>
          </w:p>
          <w:p>
            <w:pPr>
              <w:spacing w:after="20"/>
              <w:ind w:left="20"/>
              <w:jc w:val="both"/>
            </w:pPr>
            <w:r>
              <w:rPr>
                <w:rFonts w:ascii="Times New Roman"/>
                <w:b w:val="false"/>
                <w:i w:val="false"/>
                <w:color w:val="000000"/>
                <w:sz w:val="20"/>
              </w:rPr>
              <w:t>
1. Төлеуге ұйғарылған жалпы сома [мәтін]</w:t>
            </w:r>
          </w:p>
          <w:p>
            <w:pPr>
              <w:spacing w:after="20"/>
              <w:ind w:left="20"/>
              <w:jc w:val="both"/>
            </w:pPr>
            <w:r>
              <w:rPr>
                <w:rFonts w:ascii="Times New Roman"/>
                <w:b w:val="false"/>
                <w:i w:val="false"/>
                <w:color w:val="000000"/>
                <w:sz w:val="20"/>
              </w:rPr>
              <w:t>
2. Мемлекеттік бажды төлеуді кейінге қалдыру [мәтін]</w:t>
            </w:r>
          </w:p>
          <w:p>
            <w:pPr>
              <w:spacing w:after="20"/>
              <w:ind w:left="20"/>
              <w:jc w:val="both"/>
            </w:pPr>
            <w:r>
              <w:rPr>
                <w:rFonts w:ascii="Times New Roman"/>
                <w:b w:val="false"/>
                <w:i w:val="false"/>
                <w:color w:val="000000"/>
                <w:sz w:val="20"/>
              </w:rPr>
              <w:t xml:space="preserve">
3. Төленген мемлекеттік баждың сомасы [мәтін] </w:t>
            </w:r>
          </w:p>
          <w:p>
            <w:pPr>
              <w:spacing w:after="20"/>
              <w:ind w:left="20"/>
              <w:jc w:val="both"/>
            </w:pPr>
            <w:r>
              <w:rPr>
                <w:rFonts w:ascii="Times New Roman"/>
                <w:b w:val="false"/>
                <w:i w:val="false"/>
                <w:color w:val="000000"/>
                <w:sz w:val="20"/>
              </w:rPr>
              <w:t>
4. Төленген сот шығындары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Тараптар</w:t>
            </w:r>
          </w:p>
          <w:p>
            <w:pPr>
              <w:spacing w:after="20"/>
              <w:ind w:left="20"/>
              <w:jc w:val="both"/>
            </w:pPr>
          </w:p>
          <w:p>
            <w:pPr>
              <w:spacing w:after="20"/>
              <w:ind w:left="20"/>
              <w:jc w:val="both"/>
            </w:pPr>
            <w:r>
              <w:rPr>
                <w:rFonts w:ascii="Times New Roman"/>
                <w:b w:val="false"/>
                <w:i w:val="false"/>
                <w:color w:val="000000"/>
                <w:sz w:val="20"/>
              </w:rPr>
              <w:t>
1. Түрі [сөздік деректемесі]</w:t>
            </w:r>
          </w:p>
          <w:p>
            <w:pPr>
              <w:spacing w:after="20"/>
              <w:ind w:left="20"/>
              <w:jc w:val="both"/>
            </w:pPr>
            <w:r>
              <w:rPr>
                <w:rFonts w:ascii="Times New Roman"/>
                <w:b w:val="false"/>
                <w:i w:val="false"/>
                <w:color w:val="000000"/>
                <w:sz w:val="20"/>
              </w:rPr>
              <w:t>
2. ЖСН/БСН [мәтін]</w:t>
            </w:r>
          </w:p>
          <w:p>
            <w:pPr>
              <w:spacing w:after="20"/>
              <w:ind w:left="20"/>
              <w:jc w:val="both"/>
            </w:pPr>
            <w:r>
              <w:rPr>
                <w:rFonts w:ascii="Times New Roman"/>
                <w:b w:val="false"/>
                <w:i w:val="false"/>
                <w:color w:val="000000"/>
                <w:sz w:val="20"/>
              </w:rPr>
              <w:t xml:space="preserve">
3. Т.А.Ә. (бар болған жағдайда) /Атауы [мәтін] 1. Талап қоюшылардың Т.А.Ә. (бар болған жағдайда)  (атауы)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Іс жүргізудің динамикасы туралы мәлімет (танысу)</w:t>
            </w:r>
          </w:p>
          <w:p>
            <w:pPr>
              <w:spacing w:after="20"/>
              <w:ind w:left="20"/>
              <w:jc w:val="both"/>
            </w:pPr>
          </w:p>
          <w:p>
            <w:pPr>
              <w:spacing w:after="20"/>
              <w:ind w:left="20"/>
              <w:jc w:val="both"/>
            </w:pPr>
            <w:r>
              <w:rPr>
                <w:rFonts w:ascii="Times New Roman"/>
                <w:b w:val="false"/>
                <w:i w:val="false"/>
                <w:color w:val="000000"/>
                <w:sz w:val="20"/>
              </w:rPr>
              <w:t>
1. Судьяға жіберген күні [күні]</w:t>
            </w:r>
          </w:p>
          <w:p>
            <w:pPr>
              <w:spacing w:after="20"/>
              <w:ind w:left="20"/>
              <w:jc w:val="both"/>
            </w:pPr>
            <w:r>
              <w:rPr>
                <w:rFonts w:ascii="Times New Roman"/>
                <w:b w:val="false"/>
                <w:i w:val="false"/>
                <w:color w:val="000000"/>
                <w:sz w:val="20"/>
              </w:rPr>
              <w:t xml:space="preserve">
2. Осы сәтте істі қарастыратын судьяның Т.А.Ә. (бар болған жағдайда) [мәтін]  </w:t>
            </w:r>
          </w:p>
          <w:p>
            <w:pPr>
              <w:spacing w:after="20"/>
              <w:ind w:left="20"/>
              <w:jc w:val="both"/>
            </w:pPr>
            <w:r>
              <w:rPr>
                <w:rFonts w:ascii="Times New Roman"/>
                <w:b w:val="false"/>
                <w:i w:val="false"/>
                <w:color w:val="000000"/>
                <w:sz w:val="20"/>
              </w:rPr>
              <w:t>
3. Қараусыз қайтарылған күні [күні]</w:t>
            </w:r>
          </w:p>
          <w:p>
            <w:pPr>
              <w:spacing w:after="20"/>
              <w:ind w:left="20"/>
              <w:jc w:val="both"/>
            </w:pPr>
            <w:r>
              <w:rPr>
                <w:rFonts w:ascii="Times New Roman"/>
                <w:b w:val="false"/>
                <w:i w:val="false"/>
                <w:color w:val="000000"/>
                <w:sz w:val="20"/>
              </w:rPr>
              <w:t>
4. Қайтарудың себебі [мәтін]</w:t>
            </w:r>
          </w:p>
          <w:p>
            <w:pPr>
              <w:spacing w:after="20"/>
              <w:ind w:left="20"/>
              <w:jc w:val="both"/>
            </w:pPr>
            <w:r>
              <w:rPr>
                <w:rFonts w:ascii="Times New Roman"/>
                <w:b w:val="false"/>
                <w:i w:val="false"/>
                <w:color w:val="000000"/>
                <w:sz w:val="20"/>
              </w:rPr>
              <w:t>
5. Барлығы апелляциялықтар кері қайтарылды [сөздік деректемесі]</w:t>
            </w:r>
          </w:p>
          <w:p>
            <w:pPr>
              <w:spacing w:after="20"/>
              <w:ind w:left="20"/>
              <w:jc w:val="both"/>
            </w:pPr>
            <w:r>
              <w:rPr>
                <w:rFonts w:ascii="Times New Roman"/>
                <w:b w:val="false"/>
                <w:i w:val="false"/>
                <w:color w:val="000000"/>
                <w:sz w:val="20"/>
              </w:rPr>
              <w:t>
6. Апелляциялық шағымды, өтінішхатты кері қайтарған күні [күні]</w:t>
            </w:r>
          </w:p>
          <w:p>
            <w:pPr>
              <w:spacing w:after="20"/>
              <w:ind w:left="20"/>
              <w:jc w:val="both"/>
            </w:pPr>
            <w:r>
              <w:rPr>
                <w:rFonts w:ascii="Times New Roman"/>
                <w:b w:val="false"/>
                <w:i w:val="false"/>
                <w:color w:val="000000"/>
                <w:sz w:val="20"/>
              </w:rPr>
              <w:t>
7. Барлық жекелер кері қайтарылды [сөздік деректемесі]</w:t>
            </w:r>
          </w:p>
          <w:p>
            <w:pPr>
              <w:spacing w:after="20"/>
              <w:ind w:left="20"/>
              <w:jc w:val="both"/>
            </w:pPr>
            <w:r>
              <w:rPr>
                <w:rFonts w:ascii="Times New Roman"/>
                <w:b w:val="false"/>
                <w:i w:val="false"/>
                <w:color w:val="000000"/>
                <w:sz w:val="20"/>
              </w:rPr>
              <w:t>
8. Жеке шағымдарды, өтінішхаттарды кері қайтарған күні [күні]</w:t>
            </w:r>
          </w:p>
          <w:p>
            <w:pPr>
              <w:spacing w:after="20"/>
              <w:ind w:left="20"/>
              <w:jc w:val="both"/>
            </w:pPr>
            <w:r>
              <w:rPr>
                <w:rFonts w:ascii="Times New Roman"/>
                <w:b w:val="false"/>
                <w:i w:val="false"/>
                <w:color w:val="000000"/>
                <w:sz w:val="20"/>
              </w:rPr>
              <w:t>
9. Қайта қараудан бас тарту туралы қаулының күні [күні]</w:t>
            </w:r>
          </w:p>
          <w:p>
            <w:pPr>
              <w:spacing w:after="20"/>
              <w:ind w:left="20"/>
              <w:jc w:val="both"/>
            </w:pPr>
            <w:r>
              <w:rPr>
                <w:rFonts w:ascii="Times New Roman"/>
                <w:b w:val="false"/>
                <w:i w:val="false"/>
                <w:color w:val="000000"/>
                <w:sz w:val="20"/>
              </w:rPr>
              <w:t>
10. Тоқтату күні [күні]</w:t>
            </w:r>
          </w:p>
          <w:p>
            <w:pPr>
              <w:spacing w:after="20"/>
              <w:ind w:left="20"/>
              <w:jc w:val="both"/>
            </w:pPr>
            <w:r>
              <w:rPr>
                <w:rFonts w:ascii="Times New Roman"/>
                <w:b w:val="false"/>
                <w:i w:val="false"/>
                <w:color w:val="000000"/>
                <w:sz w:val="20"/>
              </w:rPr>
              <w:t>
11. Соттылығы бойынша берілген күні [күні]</w:t>
            </w:r>
          </w:p>
          <w:p>
            <w:pPr>
              <w:spacing w:after="20"/>
              <w:ind w:left="20"/>
              <w:jc w:val="both"/>
            </w:pPr>
            <w:r>
              <w:rPr>
                <w:rFonts w:ascii="Times New Roman"/>
                <w:b w:val="false"/>
                <w:i w:val="false"/>
                <w:color w:val="000000"/>
                <w:sz w:val="20"/>
              </w:rPr>
              <w:t xml:space="preserve">
12. Медиация туралы ұйғарымның шығарылған күні </w:t>
            </w:r>
          </w:p>
          <w:p>
            <w:pPr>
              <w:spacing w:after="20"/>
              <w:ind w:left="20"/>
              <w:jc w:val="both"/>
            </w:pPr>
            <w:r>
              <w:rPr>
                <w:rFonts w:ascii="Times New Roman"/>
                <w:b w:val="false"/>
                <w:i w:val="false"/>
                <w:color w:val="000000"/>
                <w:sz w:val="20"/>
              </w:rPr>
              <w:t>
13. Жаңадан ашылған мән-жайларға байланысты іс жүргізуді жаңарту және қаулыны жою туралы ұйғарымның күні [күні]</w:t>
            </w:r>
          </w:p>
          <w:p>
            <w:pPr>
              <w:spacing w:after="20"/>
              <w:ind w:left="20"/>
              <w:jc w:val="both"/>
            </w:pPr>
            <w:r>
              <w:rPr>
                <w:rFonts w:ascii="Times New Roman"/>
                <w:b w:val="false"/>
                <w:i w:val="false"/>
                <w:color w:val="000000"/>
                <w:sz w:val="20"/>
              </w:rPr>
              <w:t xml:space="preserve">
14. Жоғары тұрған сатыда күші жойылды </w:t>
            </w:r>
          </w:p>
          <w:p>
            <w:pPr>
              <w:spacing w:after="20"/>
              <w:ind w:left="20"/>
              <w:jc w:val="both"/>
            </w:pPr>
            <w:r>
              <w:rPr>
                <w:rFonts w:ascii="Times New Roman"/>
                <w:b w:val="false"/>
                <w:i w:val="false"/>
                <w:color w:val="000000"/>
                <w:sz w:val="20"/>
              </w:rPr>
              <w:t>
15. Мерзімі бұзылып қаралғаны [сөздік деректемесі]</w:t>
            </w:r>
          </w:p>
          <w:p>
            <w:pPr>
              <w:spacing w:after="20"/>
              <w:ind w:left="20"/>
              <w:jc w:val="both"/>
            </w:pPr>
            <w:r>
              <w:rPr>
                <w:rFonts w:ascii="Times New Roman"/>
                <w:b w:val="false"/>
                <w:i w:val="false"/>
                <w:color w:val="000000"/>
                <w:sz w:val="20"/>
              </w:rPr>
              <w:t xml:space="preserve">
16. Медиатор судьяның Т.А.Ә. (бар болған жағдайда)  [мәтін]  </w:t>
            </w:r>
          </w:p>
          <w:p>
            <w:pPr>
              <w:spacing w:after="20"/>
              <w:ind w:left="20"/>
              <w:jc w:val="both"/>
            </w:pPr>
            <w:r>
              <w:rPr>
                <w:rFonts w:ascii="Times New Roman"/>
                <w:b w:val="false"/>
                <w:i w:val="false"/>
                <w:color w:val="000000"/>
                <w:sz w:val="20"/>
              </w:rPr>
              <w:t xml:space="preserve">
17. Медиатор судьяның қатысуымен тараптардың татуласуы [сөздік деректемесі] </w:t>
            </w:r>
          </w:p>
          <w:p>
            <w:pPr>
              <w:spacing w:after="20"/>
              <w:ind w:left="20"/>
              <w:jc w:val="both"/>
            </w:pPr>
            <w:r>
              <w:rPr>
                <w:rFonts w:ascii="Times New Roman"/>
                <w:b w:val="false"/>
                <w:i w:val="false"/>
                <w:color w:val="000000"/>
                <w:sz w:val="20"/>
              </w:rPr>
              <w:t>
18. Түсіндірме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Іс жүргізудің динамикасы туралы мәлімет (соттың отырысы)</w:t>
            </w:r>
          </w:p>
          <w:p>
            <w:pPr>
              <w:spacing w:after="20"/>
              <w:ind w:left="20"/>
              <w:jc w:val="both"/>
            </w:pPr>
          </w:p>
          <w:p>
            <w:pPr>
              <w:spacing w:after="20"/>
              <w:ind w:left="20"/>
              <w:jc w:val="both"/>
            </w:pPr>
            <w:r>
              <w:rPr>
                <w:rFonts w:ascii="Times New Roman"/>
                <w:b w:val="false"/>
                <w:i w:val="false"/>
                <w:color w:val="000000"/>
                <w:sz w:val="20"/>
              </w:rPr>
              <w:t>
1. Сот отырысының күні [күні]</w:t>
            </w:r>
          </w:p>
          <w:p>
            <w:pPr>
              <w:spacing w:after="20"/>
              <w:ind w:left="20"/>
              <w:jc w:val="both"/>
            </w:pPr>
            <w:r>
              <w:rPr>
                <w:rFonts w:ascii="Times New Roman"/>
                <w:b w:val="false"/>
                <w:i w:val="false"/>
                <w:color w:val="000000"/>
                <w:sz w:val="20"/>
              </w:rPr>
              <w:t>
2. Отырыс уақыты [уақыты]</w:t>
            </w:r>
          </w:p>
          <w:p>
            <w:pPr>
              <w:spacing w:after="20"/>
              <w:ind w:left="20"/>
              <w:jc w:val="both"/>
            </w:pPr>
            <w:r>
              <w:rPr>
                <w:rFonts w:ascii="Times New Roman"/>
                <w:b w:val="false"/>
                <w:i w:val="false"/>
                <w:color w:val="000000"/>
                <w:sz w:val="20"/>
              </w:rPr>
              <w:t>
3. Төрағалық етуші судья [мәтін]</w:t>
            </w:r>
          </w:p>
          <w:p>
            <w:pPr>
              <w:spacing w:after="20"/>
              <w:ind w:left="20"/>
              <w:jc w:val="both"/>
            </w:pPr>
            <w:r>
              <w:rPr>
                <w:rFonts w:ascii="Times New Roman"/>
                <w:b w:val="false"/>
                <w:i w:val="false"/>
                <w:color w:val="000000"/>
                <w:sz w:val="20"/>
              </w:rPr>
              <w:t xml:space="preserve">
4. Сот отырысының хатшысы [мәтін] </w:t>
            </w:r>
          </w:p>
          <w:p>
            <w:pPr>
              <w:spacing w:after="20"/>
              <w:ind w:left="20"/>
              <w:jc w:val="both"/>
            </w:pPr>
            <w:r>
              <w:rPr>
                <w:rFonts w:ascii="Times New Roman"/>
                <w:b w:val="false"/>
                <w:i w:val="false"/>
                <w:color w:val="000000"/>
                <w:sz w:val="20"/>
              </w:rPr>
              <w:t>
5. Адвокат  [мәтін]</w:t>
            </w:r>
          </w:p>
          <w:p>
            <w:pPr>
              <w:spacing w:after="20"/>
              <w:ind w:left="20"/>
              <w:jc w:val="both"/>
            </w:pPr>
            <w:r>
              <w:rPr>
                <w:rFonts w:ascii="Times New Roman"/>
                <w:b w:val="false"/>
                <w:i w:val="false"/>
                <w:color w:val="000000"/>
                <w:sz w:val="20"/>
              </w:rPr>
              <w:t>
6. Прокурор [мәтін]</w:t>
            </w:r>
          </w:p>
          <w:p>
            <w:pPr>
              <w:spacing w:after="20"/>
              <w:ind w:left="20"/>
              <w:jc w:val="both"/>
            </w:pPr>
            <w:r>
              <w:rPr>
                <w:rFonts w:ascii="Times New Roman"/>
                <w:b w:val="false"/>
                <w:i w:val="false"/>
                <w:color w:val="000000"/>
                <w:sz w:val="20"/>
              </w:rPr>
              <w:t>
7. Көлік прокуроры [сөздік деректемесі]</w:t>
            </w:r>
          </w:p>
          <w:p>
            <w:pPr>
              <w:spacing w:after="20"/>
              <w:ind w:left="20"/>
              <w:jc w:val="both"/>
            </w:pPr>
            <w:r>
              <w:rPr>
                <w:rFonts w:ascii="Times New Roman"/>
                <w:b w:val="false"/>
                <w:i w:val="false"/>
                <w:color w:val="000000"/>
                <w:sz w:val="20"/>
              </w:rPr>
              <w:t>
8. Сот отырысы залының (кабинетінің) № [мәтін]</w:t>
            </w:r>
          </w:p>
          <w:p>
            <w:pPr>
              <w:spacing w:after="20"/>
              <w:ind w:left="20"/>
              <w:jc w:val="both"/>
            </w:pPr>
            <w:r>
              <w:rPr>
                <w:rFonts w:ascii="Times New Roman"/>
                <w:b w:val="false"/>
                <w:i w:val="false"/>
                <w:color w:val="000000"/>
                <w:sz w:val="20"/>
              </w:rPr>
              <w:t>
9. Бейне -, аудиожазба [сөздік деректемесі]</w:t>
            </w:r>
          </w:p>
          <w:p>
            <w:pPr>
              <w:spacing w:after="20"/>
              <w:ind w:left="20"/>
              <w:jc w:val="both"/>
            </w:pPr>
            <w:r>
              <w:rPr>
                <w:rFonts w:ascii="Times New Roman"/>
                <w:b w:val="false"/>
                <w:i w:val="false"/>
                <w:color w:val="000000"/>
                <w:sz w:val="20"/>
              </w:rPr>
              <w:t>
10. Аудиожазба [сөздік деректемесі]</w:t>
            </w:r>
          </w:p>
          <w:p>
            <w:pPr>
              <w:spacing w:after="20"/>
              <w:ind w:left="20"/>
              <w:jc w:val="both"/>
            </w:pPr>
            <w:r>
              <w:rPr>
                <w:rFonts w:ascii="Times New Roman"/>
                <w:b w:val="false"/>
                <w:i w:val="false"/>
                <w:color w:val="000000"/>
                <w:sz w:val="20"/>
              </w:rPr>
              <w:t>
11. Отырыс кейінге қалдырылды [сөздік деректемесі]</w:t>
            </w:r>
          </w:p>
          <w:p>
            <w:pPr>
              <w:spacing w:after="20"/>
              <w:ind w:left="20"/>
              <w:jc w:val="both"/>
            </w:pPr>
            <w:r>
              <w:rPr>
                <w:rFonts w:ascii="Times New Roman"/>
                <w:b w:val="false"/>
                <w:i w:val="false"/>
                <w:color w:val="000000"/>
                <w:sz w:val="20"/>
              </w:rPr>
              <w:t>
12. Түсіндірме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Іс жүргізудің динамикасы туралы мәлімет (сот қаулысы)</w:t>
            </w:r>
          </w:p>
          <w:p>
            <w:pPr>
              <w:spacing w:after="20"/>
              <w:ind w:left="20"/>
              <w:jc w:val="both"/>
            </w:pPr>
          </w:p>
          <w:p>
            <w:pPr>
              <w:spacing w:after="20"/>
              <w:ind w:left="20"/>
              <w:jc w:val="both"/>
            </w:pPr>
            <w:r>
              <w:rPr>
                <w:rFonts w:ascii="Times New Roman"/>
                <w:b w:val="false"/>
                <w:i w:val="false"/>
                <w:color w:val="000000"/>
                <w:sz w:val="20"/>
              </w:rPr>
              <w:t>
1. Қаулының шығарылған күні [күні]</w:t>
            </w:r>
          </w:p>
          <w:p>
            <w:pPr>
              <w:spacing w:after="20"/>
              <w:ind w:left="20"/>
              <w:jc w:val="both"/>
            </w:pPr>
            <w:r>
              <w:rPr>
                <w:rFonts w:ascii="Times New Roman"/>
                <w:b w:val="false"/>
                <w:i w:val="false"/>
                <w:color w:val="000000"/>
                <w:sz w:val="20"/>
              </w:rPr>
              <w:t>
2. Шешімді қарау нәтижелері [сөздік деректемесі]</w:t>
            </w:r>
          </w:p>
          <w:p>
            <w:pPr>
              <w:spacing w:after="20"/>
              <w:ind w:left="20"/>
              <w:jc w:val="both"/>
            </w:pPr>
            <w:r>
              <w:rPr>
                <w:rFonts w:ascii="Times New Roman"/>
                <w:b w:val="false"/>
                <w:i w:val="false"/>
                <w:color w:val="000000"/>
                <w:sz w:val="20"/>
              </w:rPr>
              <w:t xml:space="preserve">
3. Ұйғарымдарды қараудың нәтижелері [сөздік деректемесі] </w:t>
            </w:r>
          </w:p>
          <w:p>
            <w:pPr>
              <w:spacing w:after="20"/>
              <w:ind w:left="20"/>
              <w:jc w:val="both"/>
            </w:pPr>
            <w:r>
              <w:rPr>
                <w:rFonts w:ascii="Times New Roman"/>
                <w:b w:val="false"/>
                <w:i w:val="false"/>
                <w:color w:val="000000"/>
                <w:sz w:val="20"/>
              </w:rPr>
              <w:t xml:space="preserve">
4. Арыз бойынша шешім [сөздік деректемесі]  </w:t>
            </w:r>
          </w:p>
          <w:p>
            <w:pPr>
              <w:spacing w:after="20"/>
              <w:ind w:left="20"/>
              <w:jc w:val="both"/>
            </w:pPr>
            <w:r>
              <w:rPr>
                <w:rFonts w:ascii="Times New Roman"/>
                <w:b w:val="false"/>
                <w:i w:val="false"/>
                <w:color w:val="000000"/>
                <w:sz w:val="20"/>
              </w:rPr>
              <w:t>
5. Апелляциялық шағым бойынша шешім [сөздік деректемесі]</w:t>
            </w:r>
          </w:p>
          <w:p>
            <w:pPr>
              <w:spacing w:after="20"/>
              <w:ind w:left="20"/>
              <w:jc w:val="both"/>
            </w:pPr>
            <w:r>
              <w:rPr>
                <w:rFonts w:ascii="Times New Roman"/>
                <w:b w:val="false"/>
                <w:i w:val="false"/>
                <w:color w:val="000000"/>
                <w:sz w:val="20"/>
              </w:rPr>
              <w:t>
6. Өтінішхат бойынша шешім [сөздік деректемесі]</w:t>
            </w:r>
          </w:p>
          <w:p>
            <w:pPr>
              <w:spacing w:after="20"/>
              <w:ind w:left="20"/>
              <w:jc w:val="both"/>
            </w:pPr>
            <w:r>
              <w:rPr>
                <w:rFonts w:ascii="Times New Roman"/>
                <w:b w:val="false"/>
                <w:i w:val="false"/>
                <w:color w:val="000000"/>
                <w:sz w:val="20"/>
              </w:rPr>
              <w:t>
7. Жеке шағым бойынша шешім [сөздік деректемесі]</w:t>
            </w:r>
          </w:p>
          <w:p>
            <w:pPr>
              <w:spacing w:after="20"/>
              <w:ind w:left="20"/>
              <w:jc w:val="both"/>
            </w:pPr>
            <w:r>
              <w:rPr>
                <w:rFonts w:ascii="Times New Roman"/>
                <w:b w:val="false"/>
                <w:i w:val="false"/>
                <w:color w:val="000000"/>
                <w:sz w:val="20"/>
              </w:rPr>
              <w:t>
8. Жеке  өтінішхат бойынша шешім [сөздік деректемесі]</w:t>
            </w:r>
          </w:p>
          <w:p>
            <w:pPr>
              <w:spacing w:after="20"/>
              <w:ind w:left="20"/>
              <w:jc w:val="both"/>
            </w:pPr>
            <w:r>
              <w:rPr>
                <w:rFonts w:ascii="Times New Roman"/>
                <w:b w:val="false"/>
                <w:i w:val="false"/>
                <w:color w:val="000000"/>
                <w:sz w:val="20"/>
              </w:rPr>
              <w:t>
9. Апелляциялық қарауды тоқтату туралы қаулы шығарылды [сөздік деректемесі]</w:t>
            </w:r>
          </w:p>
          <w:p>
            <w:pPr>
              <w:spacing w:after="20"/>
              <w:ind w:left="20"/>
              <w:jc w:val="both"/>
            </w:pPr>
            <w:r>
              <w:rPr>
                <w:rFonts w:ascii="Times New Roman"/>
                <w:b w:val="false"/>
                <w:i w:val="false"/>
                <w:color w:val="000000"/>
                <w:sz w:val="20"/>
              </w:rPr>
              <w:t>
10. Бірінші сатыдағы сот шешімнің (ұйғарымның) күші жойылды (өзгертілді)  [сөздік деректемесі]</w:t>
            </w:r>
          </w:p>
          <w:p>
            <w:pPr>
              <w:spacing w:after="20"/>
              <w:ind w:left="20"/>
              <w:jc w:val="both"/>
            </w:pPr>
            <w:r>
              <w:rPr>
                <w:rFonts w:ascii="Times New Roman"/>
                <w:b w:val="false"/>
                <w:i w:val="false"/>
                <w:color w:val="000000"/>
                <w:sz w:val="20"/>
              </w:rPr>
              <w:t>
11. Шешімнің күшін жоюға  немесе өзгертуге негіз [сөздік деректемесі]</w:t>
            </w:r>
          </w:p>
          <w:p>
            <w:pPr>
              <w:spacing w:after="20"/>
              <w:ind w:left="20"/>
              <w:jc w:val="both"/>
            </w:pPr>
            <w:r>
              <w:rPr>
                <w:rFonts w:ascii="Times New Roman"/>
                <w:b w:val="false"/>
                <w:i w:val="false"/>
                <w:color w:val="000000"/>
                <w:sz w:val="20"/>
              </w:rPr>
              <w:t>
12. Алдыңғы апелляциялық қараудың қаулысы бойынша нәтиже [сөздік деректемесі]</w:t>
            </w:r>
          </w:p>
          <w:p>
            <w:pPr>
              <w:spacing w:after="20"/>
              <w:ind w:left="20"/>
              <w:jc w:val="both"/>
            </w:pPr>
            <w:r>
              <w:rPr>
                <w:rFonts w:ascii="Times New Roman"/>
                <w:b w:val="false"/>
                <w:i w:val="false"/>
                <w:color w:val="000000"/>
                <w:sz w:val="20"/>
              </w:rPr>
              <w:t>
13. Қарар бөлігі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Іс жүргізудің динамикасы туралы мәлімет (жеке ұйғарымдар)</w:t>
            </w:r>
          </w:p>
          <w:p>
            <w:pPr>
              <w:spacing w:after="20"/>
              <w:ind w:left="20"/>
              <w:jc w:val="both"/>
            </w:pPr>
          </w:p>
          <w:p>
            <w:pPr>
              <w:spacing w:after="20"/>
              <w:ind w:left="20"/>
              <w:jc w:val="both"/>
            </w:pPr>
            <w:r>
              <w:rPr>
                <w:rFonts w:ascii="Times New Roman"/>
                <w:b w:val="false"/>
                <w:i w:val="false"/>
                <w:color w:val="000000"/>
                <w:sz w:val="20"/>
              </w:rPr>
              <w:t>
1. Шығарылған күні [күні]</w:t>
            </w:r>
          </w:p>
          <w:p>
            <w:pPr>
              <w:spacing w:after="20"/>
              <w:ind w:left="20"/>
              <w:jc w:val="both"/>
            </w:pPr>
            <w:r>
              <w:rPr>
                <w:rFonts w:ascii="Times New Roman"/>
                <w:b w:val="false"/>
                <w:i w:val="false"/>
                <w:color w:val="000000"/>
                <w:sz w:val="20"/>
              </w:rPr>
              <w:t>
2. Прокурордың атына жеке ұйғарым [сөздік деректемесі]</w:t>
            </w:r>
          </w:p>
          <w:p>
            <w:pPr>
              <w:spacing w:after="20"/>
              <w:ind w:left="20"/>
              <w:jc w:val="both"/>
            </w:pPr>
            <w:r>
              <w:rPr>
                <w:rFonts w:ascii="Times New Roman"/>
                <w:b w:val="false"/>
                <w:i w:val="false"/>
                <w:color w:val="000000"/>
                <w:sz w:val="20"/>
              </w:rPr>
              <w:t>
3. Мәні [мәтін]</w:t>
            </w:r>
          </w:p>
          <w:p>
            <w:pPr>
              <w:spacing w:after="20"/>
              <w:ind w:left="20"/>
              <w:jc w:val="both"/>
            </w:pPr>
            <w:r>
              <w:rPr>
                <w:rFonts w:ascii="Times New Roman"/>
                <w:b w:val="false"/>
                <w:i w:val="false"/>
                <w:color w:val="000000"/>
                <w:sz w:val="20"/>
              </w:rPr>
              <w:t>
3. Жіберілген күні [күні]</w:t>
            </w:r>
          </w:p>
          <w:p>
            <w:pPr>
              <w:spacing w:after="20"/>
              <w:ind w:left="20"/>
              <w:jc w:val="both"/>
            </w:pPr>
            <w:r>
              <w:rPr>
                <w:rFonts w:ascii="Times New Roman"/>
                <w:b w:val="false"/>
                <w:i w:val="false"/>
                <w:color w:val="000000"/>
                <w:sz w:val="20"/>
              </w:rPr>
              <w:t>
4. Жеке ұйғарым кімге жіберілді [мәтін]</w:t>
            </w:r>
          </w:p>
          <w:p>
            <w:pPr>
              <w:spacing w:after="20"/>
              <w:ind w:left="20"/>
              <w:jc w:val="both"/>
            </w:pPr>
            <w:r>
              <w:rPr>
                <w:rFonts w:ascii="Times New Roman"/>
                <w:b w:val="false"/>
                <w:i w:val="false"/>
                <w:color w:val="000000"/>
                <w:sz w:val="20"/>
              </w:rPr>
              <w:t>
5. Жіберілген күндері</w:t>
            </w:r>
          </w:p>
          <w:p>
            <w:pPr>
              <w:spacing w:after="20"/>
              <w:ind w:left="20"/>
              <w:jc w:val="both"/>
            </w:pPr>
            <w:r>
              <w:rPr>
                <w:rFonts w:ascii="Times New Roman"/>
                <w:b w:val="false"/>
                <w:i w:val="false"/>
                <w:color w:val="000000"/>
                <w:sz w:val="20"/>
              </w:rPr>
              <w:t xml:space="preserve">
6. Жауаптар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Іс жүргізудің аяқталуы</w:t>
            </w:r>
          </w:p>
          <w:p>
            <w:pPr>
              <w:spacing w:after="20"/>
              <w:ind w:left="20"/>
              <w:jc w:val="both"/>
            </w:pPr>
          </w:p>
          <w:p>
            <w:pPr>
              <w:spacing w:after="20"/>
              <w:ind w:left="20"/>
              <w:jc w:val="both"/>
            </w:pPr>
            <w:r>
              <w:rPr>
                <w:rFonts w:ascii="Times New Roman"/>
                <w:b w:val="false"/>
                <w:i w:val="false"/>
                <w:color w:val="000000"/>
                <w:sz w:val="20"/>
              </w:rPr>
              <w:t xml:space="preserve">
1. Хаттаманың құрылған күні [күні] </w:t>
            </w:r>
          </w:p>
          <w:p>
            <w:pPr>
              <w:spacing w:after="20"/>
              <w:ind w:left="20"/>
              <w:jc w:val="both"/>
            </w:pPr>
            <w:r>
              <w:rPr>
                <w:rFonts w:ascii="Times New Roman"/>
                <w:b w:val="false"/>
                <w:i w:val="false"/>
                <w:color w:val="000000"/>
                <w:sz w:val="20"/>
              </w:rPr>
              <w:t xml:space="preserve">
2. Шешімнің (қаулының) құрылған күні [күні] </w:t>
            </w:r>
          </w:p>
          <w:p>
            <w:pPr>
              <w:spacing w:after="20"/>
              <w:ind w:left="20"/>
              <w:jc w:val="both"/>
            </w:pPr>
            <w:r>
              <w:rPr>
                <w:rFonts w:ascii="Times New Roman"/>
                <w:b w:val="false"/>
                <w:i w:val="false"/>
                <w:color w:val="000000"/>
                <w:sz w:val="20"/>
              </w:rPr>
              <w:t>
3. Шешім (қаулы) көшірмесінің берілген күні [күні]</w:t>
            </w:r>
          </w:p>
          <w:p>
            <w:pPr>
              <w:spacing w:after="20"/>
              <w:ind w:left="20"/>
              <w:jc w:val="both"/>
            </w:pPr>
            <w:r>
              <w:rPr>
                <w:rFonts w:ascii="Times New Roman"/>
                <w:b w:val="false"/>
                <w:i w:val="false"/>
                <w:color w:val="000000"/>
                <w:sz w:val="20"/>
              </w:rPr>
              <w:t>
4. Шешімнің (қаулының) заңды күшіне енген күні [күні]</w:t>
            </w:r>
          </w:p>
          <w:p>
            <w:pPr>
              <w:spacing w:after="20"/>
              <w:ind w:left="20"/>
              <w:jc w:val="both"/>
            </w:pPr>
            <w:r>
              <w:rPr>
                <w:rFonts w:ascii="Times New Roman"/>
                <w:b w:val="false"/>
                <w:i w:val="false"/>
                <w:color w:val="000000"/>
                <w:sz w:val="20"/>
              </w:rPr>
              <w:t>
5. Істің кеңсеге берілген күні [күні]</w:t>
            </w:r>
          </w:p>
          <w:p>
            <w:pPr>
              <w:spacing w:after="20"/>
              <w:ind w:left="20"/>
              <w:jc w:val="both"/>
            </w:pPr>
            <w:r>
              <w:rPr>
                <w:rFonts w:ascii="Times New Roman"/>
                <w:b w:val="false"/>
                <w:i w:val="false"/>
                <w:color w:val="000000"/>
                <w:sz w:val="20"/>
              </w:rPr>
              <w:t xml:space="preserve">
6. Істің бірінші сатыдағы сотқа жіберілген күні  [күні] </w:t>
            </w:r>
          </w:p>
          <w:p>
            <w:pPr>
              <w:spacing w:after="20"/>
              <w:ind w:left="20"/>
              <w:jc w:val="both"/>
            </w:pPr>
            <w:r>
              <w:rPr>
                <w:rFonts w:ascii="Times New Roman"/>
                <w:b w:val="false"/>
                <w:i w:val="false"/>
                <w:color w:val="000000"/>
                <w:sz w:val="20"/>
              </w:rPr>
              <w:t xml:space="preserve">
7. Салыстыру жүргізген алқаның маманы [мәтін] </w:t>
            </w:r>
          </w:p>
          <w:p>
            <w:pPr>
              <w:spacing w:after="20"/>
              <w:ind w:left="20"/>
              <w:jc w:val="both"/>
            </w:pPr>
            <w:r>
              <w:rPr>
                <w:rFonts w:ascii="Times New Roman"/>
                <w:b w:val="false"/>
                <w:i w:val="false"/>
                <w:color w:val="000000"/>
                <w:sz w:val="20"/>
              </w:rPr>
              <w:t>
8. Шешімнің күші кассациялық сатыда жойылды [сөздік деректемесі]</w:t>
            </w:r>
          </w:p>
          <w:p>
            <w:pPr>
              <w:spacing w:after="20"/>
              <w:ind w:left="20"/>
              <w:jc w:val="both"/>
            </w:pPr>
            <w:r>
              <w:rPr>
                <w:rFonts w:ascii="Times New Roman"/>
                <w:b w:val="false"/>
                <w:i w:val="false"/>
                <w:color w:val="000000"/>
                <w:sz w:val="20"/>
              </w:rPr>
              <w:t>
9. Шешім кассациялық сатыда өзгертілді [сөздік деректемесі]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Істің келіп түсу негіздері және істің қаралуы туралы</w:t>
            </w:r>
          </w:p>
          <w:p>
            <w:pPr>
              <w:spacing w:after="20"/>
              <w:ind w:left="20"/>
              <w:jc w:val="both"/>
            </w:pPr>
          </w:p>
          <w:p>
            <w:pPr>
              <w:spacing w:after="20"/>
              <w:ind w:left="20"/>
              <w:jc w:val="both"/>
            </w:pPr>
            <w:r>
              <w:rPr>
                <w:rFonts w:ascii="Times New Roman"/>
                <w:b w:val="false"/>
                <w:i w:val="false"/>
                <w:color w:val="000000"/>
                <w:sz w:val="20"/>
              </w:rPr>
              <w:t>
1. Бірінші сатыдағы сот [мәтін]</w:t>
            </w:r>
          </w:p>
          <w:p>
            <w:pPr>
              <w:spacing w:after="20"/>
              <w:ind w:left="20"/>
              <w:jc w:val="both"/>
            </w:pPr>
            <w:r>
              <w:rPr>
                <w:rFonts w:ascii="Times New Roman"/>
                <w:b w:val="false"/>
                <w:i w:val="false"/>
                <w:color w:val="000000"/>
                <w:sz w:val="20"/>
              </w:rPr>
              <w:t xml:space="preserve">
2. Судьяның Т.А.Ә. (бар болған жағдайда) [мәтін] </w:t>
            </w:r>
          </w:p>
          <w:p>
            <w:pPr>
              <w:spacing w:after="20"/>
              <w:ind w:left="20"/>
              <w:jc w:val="both"/>
            </w:pPr>
            <w:r>
              <w:rPr>
                <w:rFonts w:ascii="Times New Roman"/>
                <w:b w:val="false"/>
                <w:i w:val="false"/>
                <w:color w:val="000000"/>
                <w:sz w:val="20"/>
              </w:rPr>
              <w:t>
3. Бірінші сатыдағы сот ісінің № [мәтін]</w:t>
            </w:r>
          </w:p>
          <w:p>
            <w:pPr>
              <w:spacing w:after="20"/>
              <w:ind w:left="20"/>
              <w:jc w:val="both"/>
            </w:pPr>
            <w:r>
              <w:rPr>
                <w:rFonts w:ascii="Times New Roman"/>
                <w:b w:val="false"/>
                <w:i w:val="false"/>
                <w:color w:val="000000"/>
                <w:sz w:val="20"/>
              </w:rPr>
              <w:t>
4. Томдардың саны [мәтін]</w:t>
            </w:r>
          </w:p>
          <w:p>
            <w:pPr>
              <w:spacing w:after="20"/>
              <w:ind w:left="20"/>
              <w:jc w:val="both"/>
            </w:pPr>
            <w:r>
              <w:rPr>
                <w:rFonts w:ascii="Times New Roman"/>
                <w:b w:val="false"/>
                <w:i w:val="false"/>
                <w:color w:val="000000"/>
                <w:sz w:val="20"/>
              </w:rPr>
              <w:t>
5. Шешім шығарылған күн [күні]</w:t>
            </w:r>
          </w:p>
          <w:p>
            <w:pPr>
              <w:spacing w:after="20"/>
              <w:ind w:left="20"/>
              <w:jc w:val="both"/>
            </w:pPr>
            <w:r>
              <w:rPr>
                <w:rFonts w:ascii="Times New Roman"/>
                <w:b w:val="false"/>
                <w:i w:val="false"/>
                <w:color w:val="000000"/>
                <w:sz w:val="20"/>
              </w:rPr>
              <w:t>
6. Сот актісінің түрі [сөздік деректемесі]</w:t>
            </w:r>
          </w:p>
          <w:p>
            <w:pPr>
              <w:spacing w:after="20"/>
              <w:ind w:left="20"/>
              <w:jc w:val="both"/>
            </w:pPr>
            <w:r>
              <w:rPr>
                <w:rFonts w:ascii="Times New Roman"/>
                <w:b w:val="false"/>
                <w:i w:val="false"/>
                <w:color w:val="000000"/>
                <w:sz w:val="20"/>
              </w:rPr>
              <w:t>
7. Қарау нәтижесі [сөздік деректемесі]</w:t>
            </w:r>
          </w:p>
          <w:p>
            <w:pPr>
              <w:spacing w:after="20"/>
              <w:ind w:left="20"/>
              <w:jc w:val="both"/>
            </w:pPr>
            <w:r>
              <w:rPr>
                <w:rFonts w:ascii="Times New Roman"/>
                <w:b w:val="false"/>
                <w:i w:val="false"/>
                <w:color w:val="000000"/>
                <w:sz w:val="20"/>
              </w:rPr>
              <w:t>
8. Оңайлатылған іс жүргізу тәртібінде қаралды [сөздік деректемесі]</w:t>
            </w:r>
          </w:p>
          <w:p>
            <w:pPr>
              <w:spacing w:after="20"/>
              <w:ind w:left="20"/>
              <w:jc w:val="both"/>
            </w:pPr>
            <w:r>
              <w:rPr>
                <w:rFonts w:ascii="Times New Roman"/>
                <w:b w:val="false"/>
                <w:i w:val="false"/>
                <w:color w:val="000000"/>
                <w:sz w:val="20"/>
              </w:rPr>
              <w:t>
9. Іс жүргізу түрі [сөздік деректемесі]</w:t>
            </w:r>
          </w:p>
          <w:p>
            <w:pPr>
              <w:spacing w:after="20"/>
              <w:ind w:left="20"/>
              <w:jc w:val="both"/>
            </w:pPr>
            <w:r>
              <w:rPr>
                <w:rFonts w:ascii="Times New Roman"/>
                <w:b w:val="false"/>
                <w:i w:val="false"/>
                <w:color w:val="000000"/>
                <w:sz w:val="20"/>
              </w:rPr>
              <w:t>
10. Істің санаты (статистикалық есеп үшін)  [сөздік деректемесі]</w:t>
            </w:r>
          </w:p>
          <w:p>
            <w:pPr>
              <w:spacing w:after="20"/>
              <w:ind w:left="20"/>
              <w:jc w:val="both"/>
            </w:pPr>
            <w:r>
              <w:rPr>
                <w:rFonts w:ascii="Times New Roman"/>
                <w:b w:val="false"/>
                <w:i w:val="false"/>
                <w:color w:val="000000"/>
                <w:sz w:val="20"/>
              </w:rPr>
              <w:t>
11. Іс санатына қосымша (статистикалық есеп үшін) [сөздік деректемесі]</w:t>
            </w:r>
          </w:p>
          <w:p>
            <w:pPr>
              <w:spacing w:after="20"/>
              <w:ind w:left="20"/>
              <w:jc w:val="both"/>
            </w:pPr>
            <w:r>
              <w:rPr>
                <w:rFonts w:ascii="Times New Roman"/>
                <w:b w:val="false"/>
                <w:i w:val="false"/>
                <w:color w:val="000000"/>
                <w:sz w:val="20"/>
              </w:rPr>
              <w:t>
12. Ұсынылған талаптың (талап қоюдың) мәні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 Кассациялық сатыда қарау туралы мәлімет</w:t>
            </w:r>
          </w:p>
          <w:p>
            <w:pPr>
              <w:spacing w:after="20"/>
              <w:ind w:left="20"/>
              <w:jc w:val="both"/>
            </w:pPr>
          </w:p>
          <w:p>
            <w:pPr>
              <w:spacing w:after="20"/>
              <w:ind w:left="20"/>
              <w:jc w:val="both"/>
            </w:pPr>
            <w:r>
              <w:rPr>
                <w:rFonts w:ascii="Times New Roman"/>
                <w:b w:val="false"/>
                <w:i w:val="false"/>
                <w:color w:val="000000"/>
                <w:sz w:val="20"/>
              </w:rPr>
              <w:t>
1. Істі жоғары тұрған сотқа жолдау күні [күні]</w:t>
            </w:r>
          </w:p>
          <w:p>
            <w:pPr>
              <w:spacing w:after="20"/>
              <w:ind w:left="20"/>
              <w:jc w:val="both"/>
            </w:pPr>
            <w:r>
              <w:rPr>
                <w:rFonts w:ascii="Times New Roman"/>
                <w:b w:val="false"/>
                <w:i w:val="false"/>
                <w:color w:val="000000"/>
                <w:sz w:val="20"/>
              </w:rPr>
              <w:t>
2. Шағым немесе өтінішхат бойынша жолданды [сөздік деректемесі]</w:t>
            </w:r>
          </w:p>
          <w:p>
            <w:pPr>
              <w:spacing w:after="20"/>
              <w:ind w:left="20"/>
              <w:jc w:val="both"/>
            </w:pPr>
            <w:r>
              <w:rPr>
                <w:rFonts w:ascii="Times New Roman"/>
                <w:b w:val="false"/>
                <w:i w:val="false"/>
                <w:color w:val="000000"/>
                <w:sz w:val="20"/>
              </w:rPr>
              <w:t>
3. Соттың атауы [мәтін]</w:t>
            </w:r>
          </w:p>
          <w:p>
            <w:pPr>
              <w:spacing w:after="20"/>
              <w:ind w:left="20"/>
              <w:jc w:val="both"/>
            </w:pPr>
            <w:r>
              <w:rPr>
                <w:rFonts w:ascii="Times New Roman"/>
                <w:b w:val="false"/>
                <w:i w:val="false"/>
                <w:color w:val="000000"/>
                <w:sz w:val="20"/>
              </w:rPr>
              <w:t>
4. Қарағаннан кейін канцелярияға берген күні [мәтін]</w:t>
            </w:r>
          </w:p>
          <w:p>
            <w:pPr>
              <w:spacing w:after="20"/>
              <w:ind w:left="20"/>
              <w:jc w:val="both"/>
            </w:pPr>
            <w:r>
              <w:rPr>
                <w:rFonts w:ascii="Times New Roman"/>
                <w:b w:val="false"/>
                <w:i w:val="false"/>
                <w:color w:val="000000"/>
                <w:sz w:val="20"/>
              </w:rPr>
              <w:t>
5. Бірінші сатылы соттың шешімін, қаулысын қайта қарау нәтижесі [сөздік деректемесі]</w:t>
            </w:r>
          </w:p>
          <w:p>
            <w:pPr>
              <w:spacing w:after="20"/>
              <w:ind w:left="20"/>
              <w:jc w:val="both"/>
            </w:pPr>
            <w:r>
              <w:rPr>
                <w:rFonts w:ascii="Times New Roman"/>
                <w:b w:val="false"/>
                <w:i w:val="false"/>
                <w:color w:val="000000"/>
                <w:sz w:val="20"/>
              </w:rPr>
              <w:t>
6. Апелляциялық сатының қаулысын қайта қарау нәтижесі [сөздік деректемесі]</w:t>
            </w:r>
          </w:p>
          <w:p>
            <w:pPr>
              <w:spacing w:after="20"/>
              <w:ind w:left="20"/>
              <w:jc w:val="both"/>
            </w:pPr>
            <w:r>
              <w:rPr>
                <w:rFonts w:ascii="Times New Roman"/>
                <w:b w:val="false"/>
                <w:i w:val="false"/>
                <w:color w:val="000000"/>
                <w:sz w:val="20"/>
              </w:rPr>
              <w:t>
7. Шағымды (өтінішхатты) берді [сөздік деректемесі]</w:t>
            </w:r>
          </w:p>
          <w:p>
            <w:pPr>
              <w:spacing w:after="20"/>
              <w:ind w:left="20"/>
              <w:jc w:val="both"/>
            </w:pPr>
            <w:r>
              <w:rPr>
                <w:rFonts w:ascii="Times New Roman"/>
                <w:b w:val="false"/>
                <w:i w:val="false"/>
                <w:color w:val="000000"/>
                <w:sz w:val="20"/>
              </w:rPr>
              <w:t>
8. Шағым бойынша істі қарау нәтижесі [сөздік деректемесі]</w:t>
            </w:r>
          </w:p>
          <w:p>
            <w:pPr>
              <w:spacing w:after="20"/>
              <w:ind w:left="20"/>
              <w:jc w:val="both"/>
            </w:pPr>
            <w:r>
              <w:rPr>
                <w:rFonts w:ascii="Times New Roman"/>
                <w:b w:val="false"/>
                <w:i w:val="false"/>
                <w:color w:val="000000"/>
                <w:sz w:val="20"/>
              </w:rPr>
              <w:t>
9. Өтінішхат бойынша істі қарау нәтижесі [сөздік деректемесі]</w:t>
            </w:r>
          </w:p>
          <w:p>
            <w:pPr>
              <w:spacing w:after="20"/>
              <w:ind w:left="20"/>
              <w:jc w:val="both"/>
            </w:pPr>
            <w:r>
              <w:rPr>
                <w:rFonts w:ascii="Times New Roman"/>
                <w:b w:val="false"/>
                <w:i w:val="false"/>
                <w:color w:val="000000"/>
                <w:sz w:val="20"/>
              </w:rPr>
              <w:t>
10. Шағымды (өтінішхатты) кері қайтарған күні [күні]</w:t>
            </w:r>
          </w:p>
          <w:p>
            <w:pPr>
              <w:spacing w:after="20"/>
              <w:ind w:left="20"/>
              <w:jc w:val="both"/>
            </w:pPr>
            <w:r>
              <w:rPr>
                <w:rFonts w:ascii="Times New Roman"/>
                <w:b w:val="false"/>
                <w:i w:val="false"/>
                <w:color w:val="000000"/>
                <w:sz w:val="20"/>
              </w:rPr>
              <w:t>
11. Түсіндірме [мәтін]</w:t>
            </w:r>
          </w:p>
          <w:p>
            <w:pPr>
              <w:spacing w:after="20"/>
              <w:ind w:left="20"/>
              <w:jc w:val="both"/>
            </w:pPr>
            <w:r>
              <w:rPr>
                <w:rFonts w:ascii="Times New Roman"/>
                <w:b w:val="false"/>
                <w:i w:val="false"/>
                <w:color w:val="000000"/>
                <w:sz w:val="20"/>
              </w:rPr>
              <w:t>
12. Жоғары тұрған сотта тыңдау күні [мәтін]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1"/>
    <w:p>
      <w:pPr>
        <w:spacing w:after="0"/>
        <w:ind w:left="0"/>
        <w:jc w:val="left"/>
      </w:pPr>
      <w:r>
        <w:rPr>
          <w:rFonts w:ascii="Times New Roman"/>
          <w:b/>
          <w:i w:val="false"/>
          <w:color w:val="000000"/>
        </w:rPr>
        <w:t xml:space="preserve"> Кассациялық сатыдағы сотпен қаралған азаматтық іске 3 ЭАЕҚ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Наразылықтың, өтініштің (істің) келіп түсуі туралы</w:t>
            </w:r>
          </w:p>
          <w:p>
            <w:pPr>
              <w:spacing w:after="20"/>
              <w:ind w:left="20"/>
              <w:jc w:val="both"/>
            </w:pPr>
          </w:p>
          <w:p>
            <w:pPr>
              <w:spacing w:after="20"/>
              <w:ind w:left="20"/>
              <w:jc w:val="both"/>
            </w:pPr>
            <w:r>
              <w:rPr>
                <w:rFonts w:ascii="Times New Roman"/>
                <w:b w:val="false"/>
                <w:i w:val="false"/>
                <w:color w:val="000000"/>
                <w:sz w:val="20"/>
              </w:rPr>
              <w:t>
1. Сот (соттың атауы автоматты режимде көрсетіледі)</w:t>
            </w:r>
          </w:p>
          <w:p>
            <w:pPr>
              <w:spacing w:after="20"/>
              <w:ind w:left="20"/>
              <w:jc w:val="both"/>
            </w:pPr>
            <w:r>
              <w:rPr>
                <w:rFonts w:ascii="Times New Roman"/>
                <w:b w:val="false"/>
                <w:i w:val="false"/>
                <w:color w:val="000000"/>
                <w:sz w:val="20"/>
              </w:rPr>
              <w:t>
2. Алдын ала қарау № (мәтін)</w:t>
            </w:r>
          </w:p>
          <w:p>
            <w:pPr>
              <w:spacing w:after="20"/>
              <w:ind w:left="20"/>
              <w:jc w:val="both"/>
            </w:pPr>
            <w:r>
              <w:rPr>
                <w:rFonts w:ascii="Times New Roman"/>
                <w:b w:val="false"/>
                <w:i w:val="false"/>
                <w:color w:val="000000"/>
                <w:sz w:val="20"/>
              </w:rPr>
              <w:t>
3. Алқаның іс жүргізу № (мәтін)</w:t>
            </w:r>
          </w:p>
          <w:p>
            <w:pPr>
              <w:spacing w:after="20"/>
              <w:ind w:left="20"/>
              <w:jc w:val="both"/>
            </w:pPr>
            <w:r>
              <w:rPr>
                <w:rFonts w:ascii="Times New Roman"/>
                <w:b w:val="false"/>
                <w:i w:val="false"/>
                <w:color w:val="000000"/>
                <w:sz w:val="20"/>
              </w:rPr>
              <w:t>
4. Қайта қарау бойынша іс жүргізу (мәтін)</w:t>
            </w:r>
          </w:p>
          <w:p>
            <w:pPr>
              <w:spacing w:after="20"/>
              <w:ind w:left="20"/>
              <w:jc w:val="both"/>
            </w:pPr>
            <w:r>
              <w:rPr>
                <w:rFonts w:ascii="Times New Roman"/>
                <w:b w:val="false"/>
                <w:i w:val="false"/>
                <w:color w:val="000000"/>
                <w:sz w:val="20"/>
              </w:rPr>
              <w:t>
5. Алғашқы келіп түсуі (сөздік деректемесі)</w:t>
            </w:r>
          </w:p>
          <w:p>
            <w:pPr>
              <w:spacing w:after="20"/>
              <w:ind w:left="20"/>
              <w:jc w:val="both"/>
            </w:pPr>
            <w:r>
              <w:rPr>
                <w:rFonts w:ascii="Times New Roman"/>
                <w:b w:val="false"/>
                <w:i w:val="false"/>
                <w:color w:val="000000"/>
                <w:sz w:val="20"/>
              </w:rPr>
              <w:t>
6. Қайталап (сөздік деректемесі)</w:t>
            </w:r>
          </w:p>
          <w:p>
            <w:pPr>
              <w:spacing w:after="20"/>
              <w:ind w:left="20"/>
              <w:jc w:val="both"/>
            </w:pPr>
            <w:r>
              <w:rPr>
                <w:rFonts w:ascii="Times New Roman"/>
                <w:b w:val="false"/>
                <w:i w:val="false"/>
                <w:color w:val="000000"/>
                <w:sz w:val="20"/>
              </w:rPr>
              <w:t>
7. Іс бойынша өтінішхат (наразылық) судьяда жатыр (сөздік деректемесі)</w:t>
            </w:r>
          </w:p>
          <w:p>
            <w:pPr>
              <w:spacing w:after="20"/>
              <w:ind w:left="20"/>
              <w:jc w:val="both"/>
            </w:pPr>
            <w:r>
              <w:rPr>
                <w:rFonts w:ascii="Times New Roman"/>
                <w:b w:val="false"/>
                <w:i w:val="false"/>
                <w:color w:val="000000"/>
                <w:sz w:val="20"/>
              </w:rPr>
              <w:t>
8. Жаңа ҚР АПК бойынша (сөздік деректемесі)</w:t>
            </w:r>
          </w:p>
          <w:p>
            <w:pPr>
              <w:spacing w:after="20"/>
              <w:ind w:left="20"/>
              <w:jc w:val="both"/>
            </w:pPr>
            <w:r>
              <w:rPr>
                <w:rFonts w:ascii="Times New Roman"/>
                <w:b w:val="false"/>
                <w:i w:val="false"/>
                <w:color w:val="000000"/>
                <w:sz w:val="20"/>
              </w:rPr>
              <w:t>
9. Өтінішхатты, наразылықты кім берді [сөздік деректемесі]</w:t>
            </w:r>
          </w:p>
          <w:p>
            <w:pPr>
              <w:spacing w:after="20"/>
              <w:ind w:left="20"/>
              <w:jc w:val="both"/>
            </w:pPr>
            <w:r>
              <w:rPr>
                <w:rFonts w:ascii="Times New Roman"/>
                <w:b w:val="false"/>
                <w:i w:val="false"/>
                <w:color w:val="000000"/>
                <w:sz w:val="20"/>
              </w:rPr>
              <w:t>
10. Шағымдалатын сот актілері [сөздік деректемесі]</w:t>
            </w:r>
          </w:p>
          <w:p>
            <w:pPr>
              <w:spacing w:after="20"/>
              <w:ind w:left="20"/>
              <w:jc w:val="both"/>
            </w:pPr>
            <w:r>
              <w:rPr>
                <w:rFonts w:ascii="Times New Roman"/>
                <w:b w:val="false"/>
                <w:i w:val="false"/>
                <w:color w:val="000000"/>
                <w:sz w:val="20"/>
              </w:rPr>
              <w:t>
11. Істі бөлу санаты (сөздік деректемесі)</w:t>
            </w:r>
          </w:p>
          <w:p>
            <w:pPr>
              <w:spacing w:after="20"/>
              <w:ind w:left="20"/>
              <w:jc w:val="both"/>
            </w:pPr>
            <w:r>
              <w:rPr>
                <w:rFonts w:ascii="Times New Roman"/>
                <w:b w:val="false"/>
                <w:i w:val="false"/>
                <w:color w:val="000000"/>
                <w:sz w:val="20"/>
              </w:rPr>
              <w:t>
12. Сот ісін жүргізудің тілі [сөздік деректемесі]</w:t>
            </w:r>
          </w:p>
          <w:p>
            <w:pPr>
              <w:spacing w:after="20"/>
              <w:ind w:left="20"/>
              <w:jc w:val="both"/>
            </w:pPr>
            <w:r>
              <w:rPr>
                <w:rFonts w:ascii="Times New Roman"/>
                <w:b w:val="false"/>
                <w:i w:val="false"/>
                <w:color w:val="000000"/>
                <w:sz w:val="20"/>
              </w:rPr>
              <w:t>
13. Істің күрделілігі [сөздік деректемесі]</w:t>
            </w:r>
          </w:p>
          <w:p>
            <w:pPr>
              <w:spacing w:after="20"/>
              <w:ind w:left="20"/>
              <w:jc w:val="both"/>
            </w:pPr>
            <w:r>
              <w:rPr>
                <w:rFonts w:ascii="Times New Roman"/>
                <w:b w:val="false"/>
                <w:i w:val="false"/>
                <w:color w:val="000000"/>
                <w:sz w:val="20"/>
              </w:rPr>
              <w:t>
14. Наразылықтың (өтінішхаттың) мәні (мәтін)</w:t>
            </w:r>
          </w:p>
          <w:p>
            <w:pPr>
              <w:spacing w:after="20"/>
              <w:ind w:left="20"/>
              <w:jc w:val="both"/>
            </w:pPr>
            <w:r>
              <w:rPr>
                <w:rFonts w:ascii="Times New Roman"/>
                <w:b w:val="false"/>
                <w:i w:val="false"/>
                <w:color w:val="000000"/>
                <w:sz w:val="20"/>
              </w:rPr>
              <w:t xml:space="preserve">
15. Қалдық есептік кезең басталғанға дейін іс жүргізуге қабылданды (сөздік деректемесі) </w:t>
            </w:r>
          </w:p>
          <w:p>
            <w:pPr>
              <w:spacing w:after="20"/>
              <w:ind w:left="20"/>
              <w:jc w:val="both"/>
            </w:pPr>
            <w:r>
              <w:rPr>
                <w:rFonts w:ascii="Times New Roman"/>
                <w:b w:val="false"/>
                <w:i w:val="false"/>
                <w:color w:val="000000"/>
                <w:sz w:val="20"/>
              </w:rPr>
              <w:t>
16. Өткен жылдың қалдығы [сөздік деректемесі]</w:t>
            </w:r>
          </w:p>
          <w:p>
            <w:pPr>
              <w:spacing w:after="20"/>
              <w:ind w:left="20"/>
              <w:jc w:val="both"/>
            </w:pPr>
            <w:r>
              <w:rPr>
                <w:rFonts w:ascii="Times New Roman"/>
                <w:b w:val="false"/>
                <w:i w:val="false"/>
                <w:color w:val="000000"/>
                <w:sz w:val="20"/>
              </w:rPr>
              <w:t>
17. Іс жүргізудің түрі (сөздік деректемесі)</w:t>
            </w:r>
          </w:p>
          <w:p>
            <w:pPr>
              <w:spacing w:after="20"/>
              <w:ind w:left="20"/>
              <w:jc w:val="both"/>
            </w:pPr>
            <w:r>
              <w:rPr>
                <w:rFonts w:ascii="Times New Roman"/>
                <w:b w:val="false"/>
                <w:i w:val="false"/>
                <w:color w:val="000000"/>
                <w:sz w:val="20"/>
              </w:rPr>
              <w:t xml:space="preserve">
18. Істің санаты (статистикалық есеп үшін) (сөздік деректемесі)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Жауапкерге берілген талаптағы сомалар туралы мәлімет</w:t>
            </w:r>
          </w:p>
          <w:p>
            <w:pPr>
              <w:spacing w:after="20"/>
              <w:ind w:left="20"/>
              <w:jc w:val="both"/>
            </w:pPr>
          </w:p>
          <w:p>
            <w:pPr>
              <w:spacing w:after="20"/>
              <w:ind w:left="20"/>
              <w:jc w:val="both"/>
            </w:pPr>
            <w:r>
              <w:rPr>
                <w:rFonts w:ascii="Times New Roman"/>
                <w:b w:val="false"/>
                <w:i w:val="false"/>
                <w:color w:val="000000"/>
                <w:sz w:val="20"/>
              </w:rPr>
              <w:t>
1. Даулардың жалпы сомасы [мәтін]</w:t>
            </w:r>
          </w:p>
          <w:p>
            <w:pPr>
              <w:spacing w:after="20"/>
              <w:ind w:left="20"/>
              <w:jc w:val="both"/>
            </w:pPr>
            <w:r>
              <w:rPr>
                <w:rFonts w:ascii="Times New Roman"/>
                <w:b w:val="false"/>
                <w:i w:val="false"/>
                <w:color w:val="000000"/>
                <w:sz w:val="20"/>
              </w:rPr>
              <w:t>
2. Негізгі сома [мәтін]</w:t>
            </w:r>
          </w:p>
          <w:p>
            <w:pPr>
              <w:spacing w:after="20"/>
              <w:ind w:left="20"/>
              <w:jc w:val="both"/>
            </w:pPr>
            <w:r>
              <w:rPr>
                <w:rFonts w:ascii="Times New Roman"/>
                <w:b w:val="false"/>
                <w:i w:val="false"/>
                <w:color w:val="000000"/>
                <w:sz w:val="20"/>
              </w:rPr>
              <w:t>
3. Айыппұлдық санкциялар [мәтін]</w:t>
            </w:r>
          </w:p>
          <w:p>
            <w:pPr>
              <w:spacing w:after="20"/>
              <w:ind w:left="20"/>
              <w:jc w:val="both"/>
            </w:pPr>
            <w:r>
              <w:rPr>
                <w:rFonts w:ascii="Times New Roman"/>
                <w:b w:val="false"/>
                <w:i w:val="false"/>
                <w:color w:val="000000"/>
                <w:sz w:val="20"/>
              </w:rPr>
              <w:t xml:space="preserve">
4. Моральдық зиян [мәтін] </w:t>
            </w:r>
          </w:p>
          <w:p>
            <w:pPr>
              <w:spacing w:after="20"/>
              <w:ind w:left="20"/>
              <w:jc w:val="both"/>
            </w:pPr>
            <w:r>
              <w:rPr>
                <w:rFonts w:ascii="Times New Roman"/>
                <w:b w:val="false"/>
                <w:i w:val="false"/>
                <w:color w:val="000000"/>
                <w:sz w:val="20"/>
              </w:rPr>
              <w:t>
5. Берешек [мәтін]</w:t>
            </w:r>
          </w:p>
          <w:p>
            <w:pPr>
              <w:spacing w:after="20"/>
              <w:ind w:left="20"/>
              <w:jc w:val="both"/>
            </w:pPr>
            <w:r>
              <w:rPr>
                <w:rFonts w:ascii="Times New Roman"/>
                <w:b w:val="false"/>
                <w:i w:val="false"/>
                <w:color w:val="000000"/>
                <w:sz w:val="20"/>
              </w:rPr>
              <w:t>
6. Өсімпұл [мәтін]</w:t>
            </w:r>
          </w:p>
          <w:p>
            <w:pPr>
              <w:spacing w:after="20"/>
              <w:ind w:left="20"/>
              <w:jc w:val="both"/>
            </w:pPr>
            <w:r>
              <w:rPr>
                <w:rFonts w:ascii="Times New Roman"/>
                <w:b w:val="false"/>
                <w:i w:val="false"/>
                <w:color w:val="000000"/>
                <w:sz w:val="20"/>
              </w:rPr>
              <w:t xml:space="preserve">
7. Тұрақсыздық айыбы [мәтін] </w:t>
            </w:r>
          </w:p>
          <w:p>
            <w:pPr>
              <w:spacing w:after="20"/>
              <w:ind w:left="20"/>
              <w:jc w:val="both"/>
            </w:pPr>
            <w:r>
              <w:rPr>
                <w:rFonts w:ascii="Times New Roman"/>
                <w:b w:val="false"/>
                <w:i w:val="false"/>
                <w:color w:val="000000"/>
                <w:sz w:val="20"/>
              </w:rPr>
              <w:t>
8. Өкілдің көмегіне төлем [мәтін]</w:t>
            </w:r>
          </w:p>
          <w:p>
            <w:pPr>
              <w:spacing w:after="20"/>
              <w:ind w:left="20"/>
              <w:jc w:val="both"/>
            </w:pPr>
            <w:r>
              <w:rPr>
                <w:rFonts w:ascii="Times New Roman"/>
                <w:b w:val="false"/>
                <w:i w:val="false"/>
                <w:color w:val="000000"/>
                <w:sz w:val="20"/>
              </w:rPr>
              <w:t xml:space="preserve">
9. Түсіндірме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Сот шешімі бойынша өндірілетін сомалар туралы мәлімет</w:t>
            </w:r>
          </w:p>
          <w:p>
            <w:pPr>
              <w:spacing w:after="20"/>
              <w:ind w:left="20"/>
              <w:jc w:val="both"/>
            </w:pPr>
          </w:p>
          <w:p>
            <w:pPr>
              <w:spacing w:after="20"/>
              <w:ind w:left="20"/>
              <w:jc w:val="both"/>
            </w:pPr>
            <w:r>
              <w:rPr>
                <w:rFonts w:ascii="Times New Roman"/>
                <w:b w:val="false"/>
                <w:i w:val="false"/>
                <w:color w:val="000000"/>
                <w:sz w:val="20"/>
              </w:rPr>
              <w:t>
1. Бірінші сатыдағы сот шешімі бойынша өндірілген жалпы сома [мәтін]</w:t>
            </w:r>
          </w:p>
          <w:p>
            <w:pPr>
              <w:spacing w:after="20"/>
              <w:ind w:left="20"/>
              <w:jc w:val="both"/>
            </w:pPr>
            <w:r>
              <w:rPr>
                <w:rFonts w:ascii="Times New Roman"/>
                <w:b w:val="false"/>
                <w:i w:val="false"/>
                <w:color w:val="000000"/>
                <w:sz w:val="20"/>
              </w:rPr>
              <w:t>
2. Апелляциялық сатыдағы сот шешімі бойынша өндірілген жалпы сома [мәтін]</w:t>
            </w:r>
          </w:p>
          <w:p>
            <w:pPr>
              <w:spacing w:after="20"/>
              <w:ind w:left="20"/>
              <w:jc w:val="both"/>
            </w:pPr>
            <w:r>
              <w:rPr>
                <w:rFonts w:ascii="Times New Roman"/>
                <w:b w:val="false"/>
                <w:i w:val="false"/>
                <w:color w:val="000000"/>
                <w:sz w:val="20"/>
              </w:rPr>
              <w:t>
3. Кассациялық сатыдағы сот шешімі бойынша өндірілген жалпы сома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Іс жүргізу динамикасы туралы мәлімет (алдын ала қарау)</w:t>
            </w:r>
          </w:p>
          <w:p>
            <w:pPr>
              <w:spacing w:after="20"/>
              <w:ind w:left="20"/>
              <w:jc w:val="both"/>
            </w:pPr>
          </w:p>
          <w:p>
            <w:pPr>
              <w:spacing w:after="20"/>
              <w:ind w:left="20"/>
              <w:jc w:val="both"/>
            </w:pPr>
            <w:r>
              <w:rPr>
                <w:rFonts w:ascii="Times New Roman"/>
                <w:b w:val="false"/>
                <w:i w:val="false"/>
                <w:color w:val="000000"/>
                <w:sz w:val="20"/>
              </w:rPr>
              <w:t>
1. Бөлімге өтінішхаттарды беру күні (күні)</w:t>
            </w:r>
          </w:p>
          <w:p>
            <w:pPr>
              <w:spacing w:after="20"/>
              <w:ind w:left="20"/>
              <w:jc w:val="both"/>
            </w:pPr>
            <w:r>
              <w:rPr>
                <w:rFonts w:ascii="Times New Roman"/>
                <w:b w:val="false"/>
                <w:i w:val="false"/>
                <w:color w:val="000000"/>
                <w:sz w:val="20"/>
              </w:rPr>
              <w:t>
2. Алқаға беру күні (күні)</w:t>
            </w:r>
          </w:p>
          <w:p>
            <w:pPr>
              <w:spacing w:after="20"/>
              <w:ind w:left="20"/>
              <w:jc w:val="both"/>
            </w:pPr>
            <w:r>
              <w:rPr>
                <w:rFonts w:ascii="Times New Roman"/>
                <w:b w:val="false"/>
                <w:i w:val="false"/>
                <w:color w:val="000000"/>
                <w:sz w:val="20"/>
              </w:rPr>
              <w:t xml:space="preserve">
3. Судьяға беру күні (күні) </w:t>
            </w:r>
          </w:p>
          <w:p>
            <w:pPr>
              <w:spacing w:after="20"/>
              <w:ind w:left="20"/>
              <w:jc w:val="both"/>
            </w:pPr>
            <w:r>
              <w:rPr>
                <w:rFonts w:ascii="Times New Roman"/>
                <w:b w:val="false"/>
                <w:i w:val="false"/>
                <w:color w:val="000000"/>
                <w:sz w:val="20"/>
              </w:rPr>
              <w:t>
4. Кері қайтарған күні (күні)</w:t>
            </w:r>
          </w:p>
          <w:p>
            <w:pPr>
              <w:spacing w:after="20"/>
              <w:ind w:left="20"/>
              <w:jc w:val="both"/>
            </w:pPr>
            <w:r>
              <w:rPr>
                <w:rFonts w:ascii="Times New Roman"/>
                <w:b w:val="false"/>
                <w:i w:val="false"/>
                <w:color w:val="000000"/>
                <w:sz w:val="20"/>
              </w:rPr>
              <w:t>
5. Кері қайтару себебі (сөздік деректемесі)</w:t>
            </w:r>
          </w:p>
          <w:p>
            <w:pPr>
              <w:spacing w:after="20"/>
              <w:ind w:left="20"/>
              <w:jc w:val="both"/>
            </w:pPr>
            <w:r>
              <w:rPr>
                <w:rFonts w:ascii="Times New Roman"/>
                <w:b w:val="false"/>
                <w:i w:val="false"/>
                <w:color w:val="000000"/>
                <w:sz w:val="20"/>
              </w:rPr>
              <w:t>
6. Қараусыз қалдырған күні (күні)</w:t>
            </w:r>
          </w:p>
          <w:p>
            <w:pPr>
              <w:spacing w:after="20"/>
              <w:ind w:left="20"/>
              <w:jc w:val="both"/>
            </w:pPr>
            <w:r>
              <w:rPr>
                <w:rFonts w:ascii="Times New Roman"/>
                <w:b w:val="false"/>
                <w:i w:val="false"/>
                <w:color w:val="000000"/>
                <w:sz w:val="20"/>
              </w:rPr>
              <w:t>
7. Кері шақыртқан күні (күні)</w:t>
            </w:r>
          </w:p>
          <w:p>
            <w:pPr>
              <w:spacing w:after="20"/>
              <w:ind w:left="20"/>
              <w:jc w:val="both"/>
            </w:pPr>
            <w:r>
              <w:rPr>
                <w:rFonts w:ascii="Times New Roman"/>
                <w:b w:val="false"/>
                <w:i w:val="false"/>
                <w:color w:val="000000"/>
                <w:sz w:val="20"/>
              </w:rPr>
              <w:t xml:space="preserve">
8. Кім шақыртты (сөздік деректемесі) </w:t>
            </w:r>
          </w:p>
          <w:p>
            <w:pPr>
              <w:spacing w:after="20"/>
              <w:ind w:left="20"/>
              <w:jc w:val="both"/>
            </w:pPr>
            <w:r>
              <w:rPr>
                <w:rFonts w:ascii="Times New Roman"/>
                <w:b w:val="false"/>
                <w:i w:val="false"/>
                <w:color w:val="000000"/>
                <w:sz w:val="20"/>
              </w:rPr>
              <w:t>
9. Алдын ала қарау бойынша шешімнің күні (күні)</w:t>
            </w:r>
          </w:p>
          <w:p>
            <w:pPr>
              <w:spacing w:after="20"/>
              <w:ind w:left="20"/>
              <w:jc w:val="both"/>
            </w:pPr>
            <w:r>
              <w:rPr>
                <w:rFonts w:ascii="Times New Roman"/>
                <w:b w:val="false"/>
                <w:i w:val="false"/>
                <w:color w:val="000000"/>
                <w:sz w:val="20"/>
              </w:rPr>
              <w:t>
10. Соттылығы бойынша қайда берілді (мәтін)</w:t>
            </w:r>
          </w:p>
          <w:p>
            <w:pPr>
              <w:spacing w:after="20"/>
              <w:ind w:left="20"/>
              <w:jc w:val="both"/>
            </w:pPr>
            <w:r>
              <w:rPr>
                <w:rFonts w:ascii="Times New Roman"/>
                <w:b w:val="false"/>
                <w:i w:val="false"/>
                <w:color w:val="000000"/>
                <w:sz w:val="20"/>
              </w:rPr>
              <w:t>
11. Соттылығы бойынша берілген күні (күні)</w:t>
            </w:r>
          </w:p>
          <w:p>
            <w:pPr>
              <w:spacing w:after="20"/>
              <w:ind w:left="20"/>
              <w:jc w:val="both"/>
            </w:pPr>
            <w:r>
              <w:rPr>
                <w:rFonts w:ascii="Times New Roman"/>
                <w:b w:val="false"/>
                <w:i w:val="false"/>
                <w:color w:val="000000"/>
                <w:sz w:val="20"/>
              </w:rPr>
              <w:t xml:space="preserve">
12. № ... іс жүргізуімен біріктірілді (мәтін) </w:t>
            </w:r>
          </w:p>
          <w:p>
            <w:pPr>
              <w:spacing w:after="20"/>
              <w:ind w:left="20"/>
              <w:jc w:val="both"/>
            </w:pPr>
            <w:r>
              <w:rPr>
                <w:rFonts w:ascii="Times New Roman"/>
                <w:b w:val="false"/>
                <w:i w:val="false"/>
                <w:color w:val="000000"/>
                <w:sz w:val="20"/>
              </w:rPr>
              <w:t>
13. Біріктірілген күні (күні)</w:t>
            </w:r>
          </w:p>
          <w:p>
            <w:pPr>
              <w:spacing w:after="20"/>
              <w:ind w:left="20"/>
              <w:jc w:val="both"/>
            </w:pPr>
            <w:r>
              <w:rPr>
                <w:rFonts w:ascii="Times New Roman"/>
                <w:b w:val="false"/>
                <w:i w:val="false"/>
                <w:color w:val="000000"/>
                <w:sz w:val="20"/>
              </w:rPr>
              <w:t>
14. Алдын ала қарау сатысында кері шақыртылды (сөздік деректемесі)</w:t>
            </w:r>
          </w:p>
          <w:p>
            <w:pPr>
              <w:spacing w:after="20"/>
              <w:ind w:left="20"/>
              <w:jc w:val="both"/>
            </w:pPr>
            <w:r>
              <w:rPr>
                <w:rFonts w:ascii="Times New Roman"/>
                <w:b w:val="false"/>
                <w:i w:val="false"/>
                <w:color w:val="000000"/>
                <w:sz w:val="20"/>
              </w:rPr>
              <w:t>
15. Істі талап ету күні (күні)</w:t>
            </w:r>
          </w:p>
          <w:p>
            <w:pPr>
              <w:spacing w:after="20"/>
              <w:ind w:left="20"/>
              <w:jc w:val="both"/>
            </w:pPr>
            <w:r>
              <w:rPr>
                <w:rFonts w:ascii="Times New Roman"/>
                <w:b w:val="false"/>
                <w:i w:val="false"/>
                <w:color w:val="000000"/>
                <w:sz w:val="20"/>
              </w:rPr>
              <w:t>
16. Талап етілген күндер бойынша еске салулар күні (күні)</w:t>
            </w:r>
          </w:p>
          <w:p>
            <w:pPr>
              <w:spacing w:after="20"/>
              <w:ind w:left="20"/>
              <w:jc w:val="both"/>
            </w:pPr>
            <w:r>
              <w:rPr>
                <w:rFonts w:ascii="Times New Roman"/>
                <w:b w:val="false"/>
                <w:i w:val="false"/>
                <w:color w:val="000000"/>
                <w:sz w:val="20"/>
              </w:rPr>
              <w:t xml:space="preserve">
17. Істің келіп түскен күні (күні) </w:t>
            </w:r>
          </w:p>
          <w:p>
            <w:pPr>
              <w:spacing w:after="20"/>
              <w:ind w:left="20"/>
              <w:jc w:val="both"/>
            </w:pPr>
            <w:r>
              <w:rPr>
                <w:rFonts w:ascii="Times New Roman"/>
                <w:b w:val="false"/>
                <w:i w:val="false"/>
                <w:color w:val="000000"/>
                <w:sz w:val="20"/>
              </w:rPr>
              <w:t>
18. Алдын ала қарау бойынша шешім (сөздік деректемесі)</w:t>
            </w:r>
          </w:p>
          <w:p>
            <w:pPr>
              <w:spacing w:after="20"/>
              <w:ind w:left="20"/>
              <w:jc w:val="both"/>
            </w:pPr>
            <w:r>
              <w:rPr>
                <w:rFonts w:ascii="Times New Roman"/>
                <w:b w:val="false"/>
                <w:i w:val="false"/>
                <w:color w:val="000000"/>
                <w:sz w:val="20"/>
              </w:rPr>
              <w:t>
19. Мерзімдері бұзылып қаралды (мәтін)</w:t>
            </w:r>
          </w:p>
          <w:p>
            <w:pPr>
              <w:spacing w:after="20"/>
              <w:ind w:left="20"/>
              <w:jc w:val="both"/>
            </w:pPr>
            <w:r>
              <w:rPr>
                <w:rFonts w:ascii="Times New Roman"/>
                <w:b w:val="false"/>
                <w:i w:val="false"/>
                <w:color w:val="000000"/>
                <w:sz w:val="20"/>
              </w:rPr>
              <w:t>
20. Алдын ала қарау бойынша түсіндірме (мәтін)</w:t>
            </w:r>
          </w:p>
          <w:p>
            <w:pPr>
              <w:spacing w:after="20"/>
              <w:ind w:left="20"/>
              <w:jc w:val="both"/>
            </w:pPr>
            <w:r>
              <w:rPr>
                <w:rFonts w:ascii="Times New Roman"/>
                <w:b w:val="false"/>
                <w:i w:val="false"/>
                <w:color w:val="000000"/>
                <w:sz w:val="20"/>
              </w:rPr>
              <w:t xml:space="preserve">
21. № ... іспен біріктірілді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Іс жүргізу динамикасы туралы мәлімет (сот актілерін қайта қарау)</w:t>
            </w:r>
          </w:p>
          <w:p>
            <w:pPr>
              <w:spacing w:after="20"/>
              <w:ind w:left="20"/>
              <w:jc w:val="both"/>
            </w:pPr>
          </w:p>
          <w:p>
            <w:pPr>
              <w:spacing w:after="20"/>
              <w:ind w:left="20"/>
              <w:jc w:val="both"/>
            </w:pPr>
            <w:r>
              <w:rPr>
                <w:rFonts w:ascii="Times New Roman"/>
                <w:b w:val="false"/>
                <w:i w:val="false"/>
                <w:color w:val="000000"/>
                <w:sz w:val="20"/>
              </w:rPr>
              <w:t>
1. Алқаға келіп түскен күні (күні).</w:t>
            </w:r>
          </w:p>
          <w:p>
            <w:pPr>
              <w:spacing w:after="20"/>
              <w:ind w:left="20"/>
              <w:jc w:val="both"/>
            </w:pPr>
            <w:r>
              <w:rPr>
                <w:rFonts w:ascii="Times New Roman"/>
                <w:b w:val="false"/>
                <w:i w:val="false"/>
                <w:color w:val="000000"/>
                <w:sz w:val="20"/>
              </w:rPr>
              <w:t>
2. Шешімді қайта қарау негізі (сөздік деректемесі)</w:t>
            </w:r>
          </w:p>
          <w:p>
            <w:pPr>
              <w:spacing w:after="20"/>
              <w:ind w:left="20"/>
              <w:jc w:val="both"/>
            </w:pPr>
            <w:r>
              <w:rPr>
                <w:rFonts w:ascii="Times New Roman"/>
                <w:b w:val="false"/>
                <w:i w:val="false"/>
                <w:color w:val="000000"/>
                <w:sz w:val="20"/>
              </w:rPr>
              <w:t>
3. Өтінішхат бойынша істі қайта қарау кезінде наразылықтың келіп түскен күні (күні)</w:t>
            </w:r>
          </w:p>
          <w:p>
            <w:pPr>
              <w:spacing w:after="20"/>
              <w:ind w:left="20"/>
              <w:jc w:val="both"/>
            </w:pPr>
            <w:r>
              <w:rPr>
                <w:rFonts w:ascii="Times New Roman"/>
                <w:b w:val="false"/>
                <w:i w:val="false"/>
                <w:color w:val="000000"/>
                <w:sz w:val="20"/>
              </w:rPr>
              <w:t>
4. Қараусыз қайтарылған күні (күні)</w:t>
            </w:r>
          </w:p>
          <w:p>
            <w:pPr>
              <w:spacing w:after="20"/>
              <w:ind w:left="20"/>
              <w:jc w:val="both"/>
            </w:pPr>
            <w:r>
              <w:rPr>
                <w:rFonts w:ascii="Times New Roman"/>
                <w:b w:val="false"/>
                <w:i w:val="false"/>
                <w:color w:val="000000"/>
                <w:sz w:val="20"/>
              </w:rPr>
              <w:t>
5. Жаңадан ашылған мән-жайлар бойынша наразылық немесе өтініш бойынша істі қайта қарауға (қайта қараудан бас тартуға) негіздердің болмауы туралы қаулының күні (күні)</w:t>
            </w:r>
          </w:p>
          <w:p>
            <w:pPr>
              <w:spacing w:after="20"/>
              <w:ind w:left="20"/>
              <w:jc w:val="both"/>
            </w:pPr>
            <w:r>
              <w:rPr>
                <w:rFonts w:ascii="Times New Roman"/>
                <w:b w:val="false"/>
                <w:i w:val="false"/>
                <w:color w:val="000000"/>
                <w:sz w:val="20"/>
              </w:rPr>
              <w:t>
6. Жаңадан ашылған мән-жайлар бойынша өтініш бойынша шешімнің күшін жою туралы немесе кассациялық наразылықты қайта жаңарту туралы қаулының күні (күні)</w:t>
            </w:r>
          </w:p>
          <w:p>
            <w:pPr>
              <w:spacing w:after="20"/>
              <w:ind w:left="20"/>
              <w:jc w:val="both"/>
            </w:pPr>
            <w:r>
              <w:rPr>
                <w:rFonts w:ascii="Times New Roman"/>
                <w:b w:val="false"/>
                <w:i w:val="false"/>
                <w:color w:val="000000"/>
                <w:sz w:val="20"/>
              </w:rPr>
              <w:t>
7. Наразылықты немесе өтінішхатты кері шақырту күні (күні)</w:t>
            </w:r>
          </w:p>
          <w:p>
            <w:pPr>
              <w:spacing w:after="20"/>
              <w:ind w:left="20"/>
              <w:jc w:val="both"/>
            </w:pPr>
            <w:r>
              <w:rPr>
                <w:rFonts w:ascii="Times New Roman"/>
                <w:b w:val="false"/>
                <w:i w:val="false"/>
                <w:color w:val="000000"/>
                <w:sz w:val="20"/>
              </w:rPr>
              <w:t>
8. Наразылықты кім кері шақыртты (сөздік деректемесі)</w:t>
            </w:r>
          </w:p>
          <w:p>
            <w:pPr>
              <w:spacing w:after="20"/>
              <w:ind w:left="20"/>
              <w:jc w:val="both"/>
            </w:pPr>
            <w:r>
              <w:rPr>
                <w:rFonts w:ascii="Times New Roman"/>
                <w:b w:val="false"/>
                <w:i w:val="false"/>
                <w:color w:val="000000"/>
                <w:sz w:val="20"/>
              </w:rPr>
              <w:t>
9. Өткен жылдан қайта қарау туралы наразылықтың немесе қаулының қалдығы (сөздік деректемесі)</w:t>
            </w:r>
          </w:p>
          <w:p>
            <w:pPr>
              <w:spacing w:after="20"/>
              <w:ind w:left="20"/>
              <w:jc w:val="both"/>
            </w:pPr>
            <w:r>
              <w:rPr>
                <w:rFonts w:ascii="Times New Roman"/>
                <w:b w:val="false"/>
                <w:i w:val="false"/>
                <w:color w:val="000000"/>
                <w:sz w:val="20"/>
              </w:rPr>
              <w:t>
10. Қараусыз қалдырған күні (күні)</w:t>
            </w:r>
          </w:p>
          <w:p>
            <w:pPr>
              <w:spacing w:after="20"/>
              <w:ind w:left="20"/>
              <w:jc w:val="both"/>
            </w:pPr>
            <w:r>
              <w:rPr>
                <w:rFonts w:ascii="Times New Roman"/>
                <w:b w:val="false"/>
                <w:i w:val="false"/>
                <w:color w:val="000000"/>
                <w:sz w:val="20"/>
              </w:rPr>
              <w:t>
11. № ... іс жүргізумен біріктірілді (мәтін)</w:t>
            </w:r>
          </w:p>
          <w:p>
            <w:pPr>
              <w:spacing w:after="20"/>
              <w:ind w:left="20"/>
              <w:jc w:val="both"/>
            </w:pPr>
            <w:r>
              <w:rPr>
                <w:rFonts w:ascii="Times New Roman"/>
                <w:b w:val="false"/>
                <w:i w:val="false"/>
                <w:color w:val="000000"/>
                <w:sz w:val="20"/>
              </w:rPr>
              <w:t>
12. Түсіндірме (мәтін)</w:t>
            </w:r>
          </w:p>
          <w:p>
            <w:pPr>
              <w:spacing w:after="20"/>
              <w:ind w:left="20"/>
              <w:jc w:val="both"/>
            </w:pPr>
            <w:r>
              <w:rPr>
                <w:rFonts w:ascii="Times New Roman"/>
                <w:b w:val="false"/>
                <w:i w:val="false"/>
                <w:color w:val="000000"/>
                <w:sz w:val="20"/>
              </w:rPr>
              <w:t xml:space="preserve">
13. №... іспен біріктірілді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Іс жүргізудің динамикасы туралы мәлімет (сот отырысы)</w:t>
            </w:r>
          </w:p>
          <w:p>
            <w:pPr>
              <w:spacing w:after="20"/>
              <w:ind w:left="20"/>
              <w:jc w:val="both"/>
            </w:pPr>
          </w:p>
          <w:p>
            <w:pPr>
              <w:spacing w:after="20"/>
              <w:ind w:left="20"/>
              <w:jc w:val="both"/>
            </w:pPr>
            <w:r>
              <w:rPr>
                <w:rFonts w:ascii="Times New Roman"/>
                <w:b w:val="false"/>
                <w:i w:val="false"/>
                <w:color w:val="000000"/>
                <w:sz w:val="20"/>
              </w:rPr>
              <w:t>
1. Шешім шығарылған күні (күні)</w:t>
            </w:r>
          </w:p>
          <w:p>
            <w:pPr>
              <w:spacing w:after="20"/>
              <w:ind w:left="20"/>
              <w:jc w:val="both"/>
            </w:pPr>
            <w:r>
              <w:rPr>
                <w:rFonts w:ascii="Times New Roman"/>
                <w:b w:val="false"/>
                <w:i w:val="false"/>
                <w:color w:val="000000"/>
                <w:sz w:val="20"/>
              </w:rPr>
              <w:t xml:space="preserve">
2. Прокурордың Т.А.Ә. (бар болған жағдайда) (мәтін) </w:t>
            </w:r>
          </w:p>
          <w:p>
            <w:pPr>
              <w:spacing w:after="20"/>
              <w:ind w:left="20"/>
              <w:jc w:val="both"/>
            </w:pPr>
            <w:r>
              <w:rPr>
                <w:rFonts w:ascii="Times New Roman"/>
                <w:b w:val="false"/>
                <w:i w:val="false"/>
                <w:color w:val="000000"/>
                <w:sz w:val="20"/>
              </w:rPr>
              <w:t>
3. Шешім мерзімі бұзылып шығарылды (мәтін)</w:t>
            </w:r>
          </w:p>
          <w:p>
            <w:pPr>
              <w:spacing w:after="20"/>
              <w:ind w:left="20"/>
              <w:jc w:val="both"/>
            </w:pPr>
            <w:r>
              <w:rPr>
                <w:rFonts w:ascii="Times New Roman"/>
                <w:b w:val="false"/>
                <w:i w:val="false"/>
                <w:color w:val="000000"/>
                <w:sz w:val="20"/>
              </w:rPr>
              <w:t>
4. Отырысының күні [күні]</w:t>
            </w:r>
          </w:p>
          <w:p>
            <w:pPr>
              <w:spacing w:after="20"/>
              <w:ind w:left="20"/>
              <w:jc w:val="both"/>
            </w:pPr>
            <w:r>
              <w:rPr>
                <w:rFonts w:ascii="Times New Roman"/>
                <w:b w:val="false"/>
                <w:i w:val="false"/>
                <w:color w:val="000000"/>
                <w:sz w:val="20"/>
              </w:rPr>
              <w:t>
5. Отырыс уақыты [уақыты]</w:t>
            </w:r>
          </w:p>
          <w:p>
            <w:pPr>
              <w:spacing w:after="20"/>
              <w:ind w:left="20"/>
              <w:jc w:val="both"/>
            </w:pPr>
            <w:r>
              <w:rPr>
                <w:rFonts w:ascii="Times New Roman"/>
                <w:b w:val="false"/>
                <w:i w:val="false"/>
                <w:color w:val="000000"/>
                <w:sz w:val="20"/>
              </w:rPr>
              <w:t>
6. Төрағалық етуші судья [мәтін]</w:t>
            </w:r>
          </w:p>
          <w:p>
            <w:pPr>
              <w:spacing w:after="20"/>
              <w:ind w:left="20"/>
              <w:jc w:val="both"/>
            </w:pPr>
            <w:r>
              <w:rPr>
                <w:rFonts w:ascii="Times New Roman"/>
                <w:b w:val="false"/>
                <w:i w:val="false"/>
                <w:color w:val="000000"/>
                <w:sz w:val="20"/>
              </w:rPr>
              <w:t xml:space="preserve">
7. Сот отырысының хатшысы [мәтін] </w:t>
            </w:r>
          </w:p>
          <w:p>
            <w:pPr>
              <w:spacing w:after="20"/>
              <w:ind w:left="20"/>
              <w:jc w:val="both"/>
            </w:pPr>
            <w:r>
              <w:rPr>
                <w:rFonts w:ascii="Times New Roman"/>
                <w:b w:val="false"/>
                <w:i w:val="false"/>
                <w:color w:val="000000"/>
                <w:sz w:val="20"/>
              </w:rPr>
              <w:t>
8. Адвокат  [мәтін]</w:t>
            </w:r>
          </w:p>
          <w:p>
            <w:pPr>
              <w:spacing w:after="20"/>
              <w:ind w:left="20"/>
              <w:jc w:val="both"/>
            </w:pPr>
            <w:r>
              <w:rPr>
                <w:rFonts w:ascii="Times New Roman"/>
                <w:b w:val="false"/>
                <w:i w:val="false"/>
                <w:color w:val="000000"/>
                <w:sz w:val="20"/>
              </w:rPr>
              <w:t>
9. Сот отырысы залының (кабинетінің) № [мәтін]</w:t>
            </w:r>
          </w:p>
          <w:p>
            <w:pPr>
              <w:spacing w:after="20"/>
              <w:ind w:left="20"/>
              <w:jc w:val="both"/>
            </w:pPr>
            <w:r>
              <w:rPr>
                <w:rFonts w:ascii="Times New Roman"/>
                <w:b w:val="false"/>
                <w:i w:val="false"/>
                <w:color w:val="000000"/>
                <w:sz w:val="20"/>
              </w:rPr>
              <w:t>
10. Аудио-, бейнежазба [сөздік деректемесі]</w:t>
            </w:r>
          </w:p>
          <w:p>
            <w:pPr>
              <w:spacing w:after="20"/>
              <w:ind w:left="20"/>
              <w:jc w:val="both"/>
            </w:pPr>
            <w:r>
              <w:rPr>
                <w:rFonts w:ascii="Times New Roman"/>
                <w:b w:val="false"/>
                <w:i w:val="false"/>
                <w:color w:val="000000"/>
                <w:sz w:val="20"/>
              </w:rPr>
              <w:t>
11. Аудиожазба [сөздік деректемесі]</w:t>
            </w:r>
          </w:p>
          <w:p>
            <w:pPr>
              <w:spacing w:after="20"/>
              <w:ind w:left="20"/>
              <w:jc w:val="both"/>
            </w:pPr>
            <w:r>
              <w:rPr>
                <w:rFonts w:ascii="Times New Roman"/>
                <w:b w:val="false"/>
                <w:i w:val="false"/>
                <w:color w:val="000000"/>
                <w:sz w:val="20"/>
              </w:rPr>
              <w:t>
12. Отырыс кейінге қалдырылды [сөздік деректемесі]</w:t>
            </w:r>
          </w:p>
          <w:p>
            <w:pPr>
              <w:spacing w:after="20"/>
              <w:ind w:left="20"/>
              <w:jc w:val="both"/>
            </w:pPr>
            <w:r>
              <w:rPr>
                <w:rFonts w:ascii="Times New Roman"/>
                <w:b w:val="false"/>
                <w:i w:val="false"/>
                <w:color w:val="000000"/>
                <w:sz w:val="20"/>
              </w:rPr>
              <w:t>
13. Түсіндірме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Іс жүргізудің динамикасы туралы мәлімет (сот шешімі)</w:t>
            </w:r>
          </w:p>
          <w:p>
            <w:pPr>
              <w:spacing w:after="20"/>
              <w:ind w:left="20"/>
              <w:jc w:val="both"/>
            </w:pPr>
          </w:p>
          <w:p>
            <w:pPr>
              <w:spacing w:after="20"/>
              <w:ind w:left="20"/>
              <w:jc w:val="both"/>
            </w:pPr>
            <w:r>
              <w:rPr>
                <w:rFonts w:ascii="Times New Roman"/>
                <w:b w:val="false"/>
                <w:i w:val="false"/>
                <w:color w:val="000000"/>
                <w:sz w:val="20"/>
              </w:rPr>
              <w:t>
1. Бірінші сатыдағы сот шешіміне (ұйғарымына) қатысты сот қаулысы [сөздік деректемесі]</w:t>
            </w:r>
          </w:p>
          <w:p>
            <w:pPr>
              <w:spacing w:after="20"/>
              <w:ind w:left="20"/>
              <w:jc w:val="both"/>
            </w:pPr>
            <w:r>
              <w:rPr>
                <w:rFonts w:ascii="Times New Roman"/>
                <w:b w:val="false"/>
                <w:i w:val="false"/>
                <w:color w:val="000000"/>
                <w:sz w:val="20"/>
              </w:rPr>
              <w:t>
2. Апелляциялық сатыдағы сот шешіміне (ұйғарымына) қатысты сот қаулысы [сөздік деректемесі]</w:t>
            </w:r>
          </w:p>
          <w:p>
            <w:pPr>
              <w:spacing w:after="20"/>
              <w:ind w:left="20"/>
              <w:jc w:val="both"/>
            </w:pPr>
            <w:r>
              <w:rPr>
                <w:rFonts w:ascii="Times New Roman"/>
                <w:b w:val="false"/>
                <w:i w:val="false"/>
                <w:color w:val="000000"/>
                <w:sz w:val="20"/>
              </w:rPr>
              <w:t>
3. Алдыңғы қадағалау қарауындағы бірінші сатыдағы сот шешіміне қатысты сот қаулысы [сөздік деректемесі]</w:t>
            </w:r>
          </w:p>
          <w:p>
            <w:pPr>
              <w:spacing w:after="20"/>
              <w:ind w:left="20"/>
              <w:jc w:val="both"/>
            </w:pPr>
            <w:r>
              <w:rPr>
                <w:rFonts w:ascii="Times New Roman"/>
                <w:b w:val="false"/>
                <w:i w:val="false"/>
                <w:color w:val="000000"/>
                <w:sz w:val="20"/>
              </w:rPr>
              <w:t>
4. Алдыңғы қадағалау қарауының қаулысына қатысты сот қаулысы [сөздік деректемесі]</w:t>
            </w:r>
          </w:p>
          <w:p>
            <w:pPr>
              <w:spacing w:after="20"/>
              <w:ind w:left="20"/>
              <w:jc w:val="both"/>
            </w:pPr>
            <w:r>
              <w:rPr>
                <w:rFonts w:ascii="Times New Roman"/>
                <w:b w:val="false"/>
                <w:i w:val="false"/>
                <w:color w:val="000000"/>
                <w:sz w:val="20"/>
              </w:rPr>
              <w:t>
5. Кассациялық сатыдағы қаулысына (ұйғарымына) қатысты қаулы [сөздік деректемесі]</w:t>
            </w:r>
          </w:p>
          <w:p>
            <w:pPr>
              <w:spacing w:after="20"/>
              <w:ind w:left="20"/>
              <w:jc w:val="both"/>
            </w:pPr>
            <w:r>
              <w:rPr>
                <w:rFonts w:ascii="Times New Roman"/>
                <w:b w:val="false"/>
                <w:i w:val="false"/>
                <w:color w:val="000000"/>
                <w:sz w:val="20"/>
              </w:rPr>
              <w:t>
6. Бірінші, апелляциялық немесе кассациялық сатыдағы сот шешімі ... бастап күшін жойды (өзгертілді) (сөздік деректемесі)</w:t>
            </w:r>
          </w:p>
          <w:p>
            <w:pPr>
              <w:spacing w:after="20"/>
              <w:ind w:left="20"/>
              <w:jc w:val="both"/>
            </w:pPr>
            <w:r>
              <w:rPr>
                <w:rFonts w:ascii="Times New Roman"/>
                <w:b w:val="false"/>
                <w:i w:val="false"/>
                <w:color w:val="000000"/>
                <w:sz w:val="20"/>
              </w:rPr>
              <w:t>
7. Шағым бойынша шешім (сөздік деректемесі)</w:t>
            </w:r>
          </w:p>
          <w:p>
            <w:pPr>
              <w:spacing w:after="20"/>
              <w:ind w:left="20"/>
              <w:jc w:val="both"/>
            </w:pPr>
            <w:r>
              <w:rPr>
                <w:rFonts w:ascii="Times New Roman"/>
                <w:b w:val="false"/>
                <w:i w:val="false"/>
                <w:color w:val="000000"/>
                <w:sz w:val="20"/>
              </w:rPr>
              <w:t>
8. Наразылық бойынша шешім (сөздік деректемесі)</w:t>
            </w:r>
          </w:p>
          <w:p>
            <w:pPr>
              <w:spacing w:after="20"/>
              <w:ind w:left="20"/>
              <w:jc w:val="both"/>
            </w:pPr>
            <w:r>
              <w:rPr>
                <w:rFonts w:ascii="Times New Roman"/>
                <w:b w:val="false"/>
                <w:i w:val="false"/>
                <w:color w:val="000000"/>
                <w:sz w:val="20"/>
              </w:rPr>
              <w:t>
9. Талап қоюды қараусыз қалдыру негізі (мәтін)</w:t>
            </w:r>
          </w:p>
          <w:p>
            <w:pPr>
              <w:spacing w:after="20"/>
              <w:ind w:left="20"/>
              <w:jc w:val="both"/>
            </w:pPr>
            <w:r>
              <w:rPr>
                <w:rFonts w:ascii="Times New Roman"/>
                <w:b w:val="false"/>
                <w:i w:val="false"/>
                <w:color w:val="000000"/>
                <w:sz w:val="20"/>
              </w:rPr>
              <w:t>
10. ҚР ЖС алдыңғы қаулысын қарау нәтижесі (мәтін)</w:t>
            </w:r>
          </w:p>
          <w:p>
            <w:pPr>
              <w:spacing w:after="20"/>
              <w:ind w:left="20"/>
              <w:jc w:val="both"/>
            </w:pPr>
            <w:r>
              <w:rPr>
                <w:rFonts w:ascii="Times New Roman"/>
                <w:b w:val="false"/>
                <w:i w:val="false"/>
                <w:color w:val="000000"/>
                <w:sz w:val="20"/>
              </w:rPr>
              <w:t>
11. Өзге де қаулылар шығарылды (мәтін)</w:t>
            </w:r>
          </w:p>
          <w:p>
            <w:pPr>
              <w:spacing w:after="20"/>
              <w:ind w:left="20"/>
              <w:jc w:val="both"/>
            </w:pPr>
            <w:r>
              <w:rPr>
                <w:rFonts w:ascii="Times New Roman"/>
                <w:b w:val="false"/>
                <w:i w:val="false"/>
                <w:color w:val="000000"/>
                <w:sz w:val="20"/>
              </w:rPr>
              <w:t>
12. Қарар бөлімі (жаңа шешім)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Іс жүргізуді аяқтау</w:t>
            </w:r>
          </w:p>
          <w:p>
            <w:pPr>
              <w:spacing w:after="20"/>
              <w:ind w:left="20"/>
              <w:jc w:val="both"/>
            </w:pPr>
          </w:p>
          <w:p>
            <w:pPr>
              <w:spacing w:after="20"/>
              <w:ind w:left="20"/>
              <w:jc w:val="both"/>
            </w:pPr>
            <w:r>
              <w:rPr>
                <w:rFonts w:ascii="Times New Roman"/>
                <w:b w:val="false"/>
                <w:i w:val="false"/>
                <w:color w:val="000000"/>
                <w:sz w:val="20"/>
              </w:rPr>
              <w:t>
1. Судьяның алдын ала қарау қаулысын беру күні (күні)</w:t>
            </w:r>
          </w:p>
          <w:p>
            <w:pPr>
              <w:spacing w:after="20"/>
              <w:ind w:left="20"/>
              <w:jc w:val="both"/>
            </w:pPr>
            <w:r>
              <w:rPr>
                <w:rFonts w:ascii="Times New Roman"/>
                <w:b w:val="false"/>
                <w:i w:val="false"/>
                <w:color w:val="000000"/>
                <w:sz w:val="20"/>
              </w:rPr>
              <w:t>
2. Судьяның қайта қарау бойынша қаулысын беру күні (күні)</w:t>
            </w:r>
          </w:p>
          <w:p>
            <w:pPr>
              <w:spacing w:after="20"/>
              <w:ind w:left="20"/>
              <w:jc w:val="both"/>
            </w:pPr>
            <w:r>
              <w:rPr>
                <w:rFonts w:ascii="Times New Roman"/>
                <w:b w:val="false"/>
                <w:i w:val="false"/>
                <w:color w:val="000000"/>
                <w:sz w:val="20"/>
              </w:rPr>
              <w:t>
3. Сұратылған істің кері қайтарылған күні (күні)</w:t>
            </w:r>
          </w:p>
          <w:p>
            <w:pPr>
              <w:spacing w:after="20"/>
              <w:ind w:left="20"/>
              <w:jc w:val="both"/>
            </w:pPr>
            <w:r>
              <w:rPr>
                <w:rFonts w:ascii="Times New Roman"/>
                <w:b w:val="false"/>
                <w:i w:val="false"/>
                <w:color w:val="000000"/>
                <w:sz w:val="20"/>
              </w:rPr>
              <w:t xml:space="preserve">
4. Салыстыру жүргізген алқаның маманы </w:t>
            </w:r>
          </w:p>
          <w:p>
            <w:pPr>
              <w:spacing w:after="20"/>
              <w:ind w:left="20"/>
              <w:jc w:val="both"/>
            </w:pPr>
            <w:r>
              <w:rPr>
                <w:rFonts w:ascii="Times New Roman"/>
                <w:b w:val="false"/>
                <w:i w:val="false"/>
                <w:color w:val="000000"/>
                <w:sz w:val="20"/>
              </w:rPr>
              <w:t>
5. Мұрағатқа (кеңсеге) беру күні (күні)</w:t>
            </w:r>
          </w:p>
          <w:p>
            <w:pPr>
              <w:spacing w:after="20"/>
              <w:ind w:left="20"/>
              <w:jc w:val="both"/>
            </w:pPr>
            <w:r>
              <w:rPr>
                <w:rFonts w:ascii="Times New Roman"/>
                <w:b w:val="false"/>
                <w:i w:val="false"/>
                <w:color w:val="000000"/>
                <w:sz w:val="20"/>
              </w:rPr>
              <w:t>
6. Мұрағаттағы (кеңседегі) салыстыру күні (күні)</w:t>
            </w:r>
          </w:p>
          <w:p>
            <w:pPr>
              <w:spacing w:after="20"/>
              <w:ind w:left="20"/>
              <w:jc w:val="both"/>
            </w:pPr>
            <w:r>
              <w:rPr>
                <w:rFonts w:ascii="Times New Roman"/>
                <w:b w:val="false"/>
                <w:i w:val="false"/>
                <w:color w:val="000000"/>
                <w:sz w:val="20"/>
              </w:rPr>
              <w:t>
7. Салыстыру жүргізген мұрағат маманы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Кассациялық сатыдағы сот шығарған жеке ұйғарымдар</w:t>
            </w:r>
          </w:p>
          <w:p>
            <w:pPr>
              <w:spacing w:after="20"/>
              <w:ind w:left="20"/>
              <w:jc w:val="both"/>
            </w:pPr>
          </w:p>
          <w:p>
            <w:pPr>
              <w:spacing w:after="20"/>
              <w:ind w:left="20"/>
              <w:jc w:val="both"/>
            </w:pPr>
            <w:r>
              <w:rPr>
                <w:rFonts w:ascii="Times New Roman"/>
                <w:b w:val="false"/>
                <w:i w:val="false"/>
                <w:color w:val="000000"/>
                <w:sz w:val="20"/>
              </w:rPr>
              <w:t>
1. Жеке ұйғарымның шығарылған күні [күні]</w:t>
            </w:r>
          </w:p>
          <w:p>
            <w:pPr>
              <w:spacing w:after="20"/>
              <w:ind w:left="20"/>
              <w:jc w:val="both"/>
            </w:pPr>
            <w:r>
              <w:rPr>
                <w:rFonts w:ascii="Times New Roman"/>
                <w:b w:val="false"/>
                <w:i w:val="false"/>
                <w:color w:val="000000"/>
                <w:sz w:val="20"/>
              </w:rPr>
              <w:t>
2. Жеке ұйғарымның мәні [мәтін]</w:t>
            </w:r>
          </w:p>
          <w:p>
            <w:pPr>
              <w:spacing w:after="20"/>
              <w:ind w:left="20"/>
              <w:jc w:val="both"/>
            </w:pPr>
            <w:r>
              <w:rPr>
                <w:rFonts w:ascii="Times New Roman"/>
                <w:b w:val="false"/>
                <w:i w:val="false"/>
                <w:color w:val="000000"/>
                <w:sz w:val="20"/>
              </w:rPr>
              <w:t>
3. Жеке ұйғарымның жолданған күні [күні]</w:t>
            </w:r>
          </w:p>
          <w:p>
            <w:pPr>
              <w:spacing w:after="20"/>
              <w:ind w:left="20"/>
              <w:jc w:val="both"/>
            </w:pPr>
            <w:r>
              <w:rPr>
                <w:rFonts w:ascii="Times New Roman"/>
                <w:b w:val="false"/>
                <w:i w:val="false"/>
                <w:color w:val="000000"/>
                <w:sz w:val="20"/>
              </w:rPr>
              <w:t>
4. Жеке ұйғарым кімге жолданды [мәтін]</w:t>
            </w:r>
          </w:p>
          <w:p>
            <w:pPr>
              <w:spacing w:after="20"/>
              <w:ind w:left="20"/>
              <w:jc w:val="both"/>
            </w:pPr>
            <w:r>
              <w:rPr>
                <w:rFonts w:ascii="Times New Roman"/>
                <w:b w:val="false"/>
                <w:i w:val="false"/>
                <w:color w:val="000000"/>
                <w:sz w:val="20"/>
              </w:rPr>
              <w:t xml:space="preserve">
5. Жеке ұйғарым бойынша жауаптардың келіп түскен күні [күні]    </w:t>
            </w:r>
          </w:p>
          <w:p>
            <w:pPr>
              <w:spacing w:after="20"/>
              <w:ind w:left="20"/>
              <w:jc w:val="both"/>
            </w:pPr>
            <w:r>
              <w:rPr>
                <w:rFonts w:ascii="Times New Roman"/>
                <w:b w:val="false"/>
                <w:i w:val="false"/>
                <w:color w:val="000000"/>
                <w:sz w:val="20"/>
              </w:rPr>
              <w:t xml:space="preserve">
6. Жауаптардың мәні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Алдыңғы сатыларда қарау</w:t>
            </w:r>
          </w:p>
          <w:p>
            <w:pPr>
              <w:spacing w:after="20"/>
              <w:ind w:left="20"/>
              <w:jc w:val="both"/>
            </w:pPr>
          </w:p>
          <w:p>
            <w:pPr>
              <w:spacing w:after="20"/>
              <w:ind w:left="20"/>
              <w:jc w:val="both"/>
            </w:pPr>
            <w:r>
              <w:rPr>
                <w:rFonts w:ascii="Times New Roman"/>
                <w:b w:val="false"/>
                <w:i w:val="false"/>
                <w:color w:val="000000"/>
                <w:sz w:val="20"/>
              </w:rPr>
              <w:t>
1. Іс соңғы рет қаралды (сөздік деректемесі)</w:t>
            </w:r>
          </w:p>
          <w:p>
            <w:pPr>
              <w:spacing w:after="20"/>
              <w:ind w:left="20"/>
              <w:jc w:val="both"/>
            </w:pPr>
            <w:r>
              <w:rPr>
                <w:rFonts w:ascii="Times New Roman"/>
                <w:b w:val="false"/>
                <w:i w:val="false"/>
                <w:color w:val="000000"/>
                <w:sz w:val="20"/>
              </w:rPr>
              <w:t>
2. Бірінші сатыдағы сот (сөздік деректемесі)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Бірінші сатыда қарау</w:t>
            </w:r>
          </w:p>
          <w:p>
            <w:pPr>
              <w:spacing w:after="20"/>
              <w:ind w:left="20"/>
              <w:jc w:val="both"/>
            </w:pPr>
          </w:p>
          <w:p>
            <w:pPr>
              <w:spacing w:after="20"/>
              <w:ind w:left="20"/>
              <w:jc w:val="both"/>
            </w:pPr>
            <w:r>
              <w:rPr>
                <w:rFonts w:ascii="Times New Roman"/>
                <w:b w:val="false"/>
                <w:i w:val="false"/>
                <w:color w:val="000000"/>
                <w:sz w:val="20"/>
              </w:rPr>
              <w:t>
1. Бірінші сатыдағы соттың атауы (мәтін)</w:t>
            </w:r>
          </w:p>
          <w:p>
            <w:pPr>
              <w:spacing w:after="20"/>
              <w:ind w:left="20"/>
              <w:jc w:val="both"/>
            </w:pPr>
            <w:r>
              <w:rPr>
                <w:rFonts w:ascii="Times New Roman"/>
                <w:b w:val="false"/>
                <w:i w:val="false"/>
                <w:color w:val="000000"/>
                <w:sz w:val="20"/>
              </w:rPr>
              <w:t xml:space="preserve">
2. Бірінші сатыдағы соттың азаматтық ісінің № (мәтін) </w:t>
            </w:r>
          </w:p>
          <w:p>
            <w:pPr>
              <w:spacing w:after="20"/>
              <w:ind w:left="20"/>
              <w:jc w:val="both"/>
            </w:pPr>
            <w:r>
              <w:rPr>
                <w:rFonts w:ascii="Times New Roman"/>
                <w:b w:val="false"/>
                <w:i w:val="false"/>
                <w:color w:val="000000"/>
                <w:sz w:val="20"/>
              </w:rPr>
              <w:t xml:space="preserve">
2.1. Бірінші сатыдағы соттың іс жүргізу түрі (сөздік деректемесі) </w:t>
            </w:r>
          </w:p>
          <w:p>
            <w:pPr>
              <w:spacing w:after="20"/>
              <w:ind w:left="20"/>
              <w:jc w:val="both"/>
            </w:pPr>
            <w:r>
              <w:rPr>
                <w:rFonts w:ascii="Times New Roman"/>
                <w:b w:val="false"/>
                <w:i w:val="false"/>
                <w:color w:val="000000"/>
                <w:sz w:val="20"/>
              </w:rPr>
              <w:t xml:space="preserve">
3. Бірінші сатыдағы судьяның Т.А.Ә. (бар болған жағдайда)  (бар болған жағдайда) (мәтін) </w:t>
            </w:r>
          </w:p>
          <w:p>
            <w:pPr>
              <w:spacing w:after="20"/>
              <w:ind w:left="20"/>
              <w:jc w:val="both"/>
            </w:pPr>
            <w:r>
              <w:rPr>
                <w:rFonts w:ascii="Times New Roman"/>
                <w:b w:val="false"/>
                <w:i w:val="false"/>
                <w:color w:val="000000"/>
                <w:sz w:val="20"/>
              </w:rPr>
              <w:t>
4. Істің санаты (статистикалық есеп үшін) (сөздік деректемесі)</w:t>
            </w:r>
          </w:p>
          <w:p>
            <w:pPr>
              <w:spacing w:after="20"/>
              <w:ind w:left="20"/>
              <w:jc w:val="both"/>
            </w:pPr>
            <w:r>
              <w:rPr>
                <w:rFonts w:ascii="Times New Roman"/>
                <w:b w:val="false"/>
                <w:i w:val="false"/>
                <w:color w:val="000000"/>
                <w:sz w:val="20"/>
              </w:rPr>
              <w:t>
5. Істің санаты (судьялардың маманданымы бойынша) (сөздік деректемесі)</w:t>
            </w:r>
          </w:p>
          <w:p>
            <w:pPr>
              <w:spacing w:after="20"/>
              <w:ind w:left="20"/>
              <w:jc w:val="both"/>
            </w:pPr>
            <w:r>
              <w:rPr>
                <w:rFonts w:ascii="Times New Roman"/>
                <w:b w:val="false"/>
                <w:i w:val="false"/>
                <w:color w:val="000000"/>
                <w:sz w:val="20"/>
              </w:rPr>
              <w:t>
6. Істің санатына қосымша (мәтін)</w:t>
            </w:r>
          </w:p>
          <w:p>
            <w:pPr>
              <w:spacing w:after="20"/>
              <w:ind w:left="20"/>
              <w:jc w:val="both"/>
            </w:pPr>
            <w:r>
              <w:rPr>
                <w:rFonts w:ascii="Times New Roman"/>
                <w:b w:val="false"/>
                <w:i w:val="false"/>
                <w:color w:val="000000"/>
                <w:sz w:val="20"/>
              </w:rPr>
              <w:t>
7. Шешімнің күні (ұйғарым) (күні)</w:t>
            </w:r>
          </w:p>
          <w:p>
            <w:pPr>
              <w:spacing w:after="20"/>
              <w:ind w:left="20"/>
              <w:jc w:val="both"/>
            </w:pPr>
            <w:r>
              <w:rPr>
                <w:rFonts w:ascii="Times New Roman"/>
                <w:b w:val="false"/>
                <w:i w:val="false"/>
                <w:color w:val="000000"/>
                <w:sz w:val="20"/>
              </w:rPr>
              <w:t xml:space="preserve">
8. Бірінші сатыдағы соттың шешімі (ұйғарымы) (сөздік деректемесі) </w:t>
            </w:r>
          </w:p>
          <w:p>
            <w:pPr>
              <w:spacing w:after="20"/>
              <w:ind w:left="20"/>
              <w:jc w:val="both"/>
            </w:pPr>
            <w:r>
              <w:rPr>
                <w:rFonts w:ascii="Times New Roman"/>
                <w:b w:val="false"/>
                <w:i w:val="false"/>
                <w:color w:val="000000"/>
                <w:sz w:val="20"/>
              </w:rPr>
              <w:t>
9. Талап қоюдың мәні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 Апелляциялық сатыда қарау</w:t>
            </w:r>
          </w:p>
          <w:p>
            <w:pPr>
              <w:spacing w:after="20"/>
              <w:ind w:left="20"/>
              <w:jc w:val="both"/>
            </w:pPr>
          </w:p>
          <w:p>
            <w:pPr>
              <w:spacing w:after="20"/>
              <w:ind w:left="20"/>
              <w:jc w:val="both"/>
            </w:pPr>
            <w:r>
              <w:rPr>
                <w:rFonts w:ascii="Times New Roman"/>
                <w:b w:val="false"/>
                <w:i w:val="false"/>
                <w:color w:val="000000"/>
                <w:sz w:val="20"/>
              </w:rPr>
              <w:t>
1. Апелляциялық тәртіпте қаралды (сөздік деректемесі)</w:t>
            </w:r>
          </w:p>
          <w:p>
            <w:pPr>
              <w:spacing w:after="20"/>
              <w:ind w:left="20"/>
              <w:jc w:val="both"/>
            </w:pPr>
            <w:r>
              <w:rPr>
                <w:rFonts w:ascii="Times New Roman"/>
                <w:b w:val="false"/>
                <w:i w:val="false"/>
                <w:color w:val="000000"/>
                <w:sz w:val="20"/>
              </w:rPr>
              <w:t>
2. Қаулының күні (күні)</w:t>
            </w:r>
          </w:p>
          <w:p>
            <w:pPr>
              <w:spacing w:after="20"/>
              <w:ind w:left="20"/>
              <w:jc w:val="both"/>
            </w:pPr>
            <w:r>
              <w:rPr>
                <w:rFonts w:ascii="Times New Roman"/>
                <w:b w:val="false"/>
                <w:i w:val="false"/>
                <w:color w:val="000000"/>
                <w:sz w:val="20"/>
              </w:rPr>
              <w:t xml:space="preserve">
3. Апелляциялық сатыдағы соттағы судьялардың Т.А.Ә. (бар болған жағдайда) (мәтін) </w:t>
            </w:r>
          </w:p>
          <w:p>
            <w:pPr>
              <w:spacing w:after="20"/>
              <w:ind w:left="20"/>
              <w:jc w:val="both"/>
            </w:pPr>
            <w:r>
              <w:rPr>
                <w:rFonts w:ascii="Times New Roman"/>
                <w:b w:val="false"/>
                <w:i w:val="false"/>
                <w:color w:val="000000"/>
                <w:sz w:val="20"/>
              </w:rPr>
              <w:t xml:space="preserve">
4. Бірінші сатыдағы соттың шешіміне және ұйғарымына қатысты сот қаулысы (сөздік деректемесі) </w:t>
            </w:r>
          </w:p>
          <w:p>
            <w:pPr>
              <w:spacing w:after="20"/>
              <w:ind w:left="20"/>
              <w:jc w:val="both"/>
            </w:pPr>
            <w:r>
              <w:rPr>
                <w:rFonts w:ascii="Times New Roman"/>
                <w:b w:val="false"/>
                <w:i w:val="false"/>
                <w:color w:val="000000"/>
                <w:sz w:val="20"/>
              </w:rPr>
              <w:t xml:space="preserve">
5. Шағым, наразылық бойынша шешім (сөздік деректемесі) </w:t>
            </w:r>
          </w:p>
          <w:p>
            <w:pPr>
              <w:spacing w:after="20"/>
              <w:ind w:left="20"/>
              <w:jc w:val="both"/>
            </w:pPr>
            <w:r>
              <w:rPr>
                <w:rFonts w:ascii="Times New Roman"/>
                <w:b w:val="false"/>
                <w:i w:val="false"/>
                <w:color w:val="000000"/>
                <w:sz w:val="20"/>
              </w:rPr>
              <w:t>
6. Апелляциялық сатыдағы қаулының қарар бөлігі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13-бөлім. Кассациялық сатыда қарау</w:t>
            </w:r>
          </w:p>
          <w:p>
            <w:pPr>
              <w:spacing w:after="20"/>
              <w:ind w:left="20"/>
              <w:jc w:val="both"/>
            </w:pPr>
          </w:p>
          <w:p>
            <w:pPr>
              <w:spacing w:after="20"/>
              <w:ind w:left="20"/>
              <w:jc w:val="both"/>
            </w:pPr>
            <w:r>
              <w:rPr>
                <w:rFonts w:ascii="Times New Roman"/>
                <w:b w:val="false"/>
                <w:i w:val="false"/>
                <w:color w:val="000000"/>
                <w:sz w:val="20"/>
              </w:rPr>
              <w:t>
1. Қаулының күні (күні)</w:t>
            </w:r>
          </w:p>
          <w:p>
            <w:pPr>
              <w:spacing w:after="20"/>
              <w:ind w:left="20"/>
              <w:jc w:val="both"/>
            </w:pPr>
            <w:r>
              <w:rPr>
                <w:rFonts w:ascii="Times New Roman"/>
                <w:b w:val="false"/>
                <w:i w:val="false"/>
                <w:color w:val="000000"/>
                <w:sz w:val="20"/>
              </w:rPr>
              <w:t xml:space="preserve">
2. Кассациялық сатыдағы соттағы судья-баяндаушы (мәтін) </w:t>
            </w:r>
          </w:p>
          <w:p>
            <w:pPr>
              <w:spacing w:after="20"/>
              <w:ind w:left="20"/>
              <w:jc w:val="both"/>
            </w:pPr>
            <w:r>
              <w:rPr>
                <w:rFonts w:ascii="Times New Roman"/>
                <w:b w:val="false"/>
                <w:i w:val="false"/>
                <w:color w:val="000000"/>
                <w:sz w:val="20"/>
              </w:rPr>
              <w:t xml:space="preserve">
3. Бірінші сатыдағы сот шешімін (ұйғарымын) қарау нәтижесі (мәтін) </w:t>
            </w:r>
          </w:p>
          <w:p>
            <w:pPr>
              <w:spacing w:after="20"/>
              <w:ind w:left="20"/>
              <w:jc w:val="both"/>
            </w:pPr>
            <w:r>
              <w:rPr>
                <w:rFonts w:ascii="Times New Roman"/>
                <w:b w:val="false"/>
                <w:i w:val="false"/>
                <w:color w:val="000000"/>
                <w:sz w:val="20"/>
              </w:rPr>
              <w:t xml:space="preserve">
4. Апелляциялық сатыдағы сот шешіміне (ұйғарымына) қатысты сот қаулысы </w:t>
            </w:r>
          </w:p>
          <w:p>
            <w:pPr>
              <w:spacing w:after="20"/>
              <w:ind w:left="20"/>
              <w:jc w:val="both"/>
            </w:pPr>
            <w:r>
              <w:rPr>
                <w:rFonts w:ascii="Times New Roman"/>
                <w:b w:val="false"/>
                <w:i w:val="false"/>
                <w:color w:val="000000"/>
                <w:sz w:val="20"/>
              </w:rPr>
              <w:t>
5. Шағым, наразылық бойынша шешім (сөздік деректемесі)</w:t>
            </w:r>
          </w:p>
          <w:p>
            <w:pPr>
              <w:spacing w:after="20"/>
              <w:ind w:left="20"/>
              <w:jc w:val="both"/>
            </w:pPr>
            <w:r>
              <w:rPr>
                <w:rFonts w:ascii="Times New Roman"/>
                <w:b w:val="false"/>
                <w:i w:val="false"/>
                <w:color w:val="000000"/>
                <w:sz w:val="20"/>
              </w:rPr>
              <w:t xml:space="preserve">
6. Кассациялық сатыдағы қаулының қарар бөлігі (мәтін)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14-бөлім. Іс бойынша тараптар туралы мәлімет</w:t>
            </w:r>
          </w:p>
          <w:p>
            <w:pPr>
              <w:spacing w:after="20"/>
              <w:ind w:left="20"/>
              <w:jc w:val="both"/>
            </w:pPr>
          </w:p>
          <w:p>
            <w:pPr>
              <w:spacing w:after="20"/>
              <w:ind w:left="20"/>
              <w:jc w:val="both"/>
            </w:pPr>
            <w:r>
              <w:rPr>
                <w:rFonts w:ascii="Times New Roman"/>
                <w:b w:val="false"/>
                <w:i w:val="false"/>
                <w:color w:val="000000"/>
                <w:sz w:val="20"/>
              </w:rPr>
              <w:t>
1. Түрі [сөздік деректемесі]</w:t>
            </w:r>
          </w:p>
          <w:p>
            <w:pPr>
              <w:spacing w:after="20"/>
              <w:ind w:left="20"/>
              <w:jc w:val="both"/>
            </w:pPr>
            <w:r>
              <w:rPr>
                <w:rFonts w:ascii="Times New Roman"/>
                <w:b w:val="false"/>
                <w:i w:val="false"/>
                <w:color w:val="000000"/>
                <w:sz w:val="20"/>
              </w:rPr>
              <w:t>
2. ЖСН/БСН [мәтін]</w:t>
            </w:r>
          </w:p>
          <w:p>
            <w:pPr>
              <w:spacing w:after="20"/>
              <w:ind w:left="20"/>
              <w:jc w:val="both"/>
            </w:pPr>
            <w:r>
              <w:rPr>
                <w:rFonts w:ascii="Times New Roman"/>
                <w:b w:val="false"/>
                <w:i w:val="false"/>
                <w:color w:val="000000"/>
                <w:sz w:val="20"/>
              </w:rPr>
              <w:t>
3. Т.А.Ә. (бар болған жағдайда) /Атауы [мәтін]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 8-қосымша</w:t>
            </w:r>
          </w:p>
        </w:tc>
      </w:tr>
    </w:tbl>
    <w:bookmarkStart w:name="z21" w:id="12"/>
    <w:p>
      <w:pPr>
        <w:spacing w:after="0"/>
        <w:ind w:left="0"/>
        <w:jc w:val="left"/>
      </w:pPr>
      <w:r>
        <w:rPr>
          <w:rFonts w:ascii="Times New Roman"/>
          <w:b/>
          <w:i w:val="false"/>
          <w:color w:val="000000"/>
        </w:rPr>
        <w:t xml:space="preserve"> Қазақстан Республикасы сот органдарының ақпараттық жүйесіне электрондық ақпараттық есепке алу құжаттарын енгізу және азаматтық-құқықтық саладағы сот есептерін қалыптастыру туралы нұсқаулық</w:t>
      </w:r>
    </w:p>
    <w:bookmarkEnd w:id="12"/>
    <w:p>
      <w:pPr>
        <w:spacing w:after="0"/>
        <w:ind w:left="0"/>
        <w:jc w:val="both"/>
      </w:pPr>
      <w:r>
        <w:rPr>
          <w:rFonts w:ascii="Times New Roman"/>
          <w:b w:val="false"/>
          <w:i w:val="false"/>
          <w:color w:val="ff0000"/>
          <w:sz w:val="28"/>
        </w:rPr>
        <w:t xml:space="preserve">
      Ескерту. Нұсқаулықтың тақырыбы жаңа редакцияда - ҚР Бас Прокурорының 16.09.2022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күнiнен кейін қолданысқа енгізіледі) бұйрығымен.</w:t>
      </w:r>
    </w:p>
    <w:bookmarkStart w:name="z22" w:id="13"/>
    <w:p>
      <w:pPr>
        <w:spacing w:after="0"/>
        <w:ind w:left="0"/>
        <w:jc w:val="left"/>
      </w:pPr>
      <w:r>
        <w:rPr>
          <w:rFonts w:ascii="Times New Roman"/>
          <w:b/>
          <w:i w:val="false"/>
          <w:color w:val="000000"/>
        </w:rPr>
        <w:t xml:space="preserve"> 1-тарау. Жалпы ережелер</w:t>
      </w:r>
    </w:p>
    <w:bookmarkEnd w:id="13"/>
    <w:bookmarkStart w:name="z23" w:id="14"/>
    <w:p>
      <w:pPr>
        <w:spacing w:after="0"/>
        <w:ind w:left="0"/>
        <w:jc w:val="both"/>
      </w:pPr>
      <w:r>
        <w:rPr>
          <w:rFonts w:ascii="Times New Roman"/>
          <w:b w:val="false"/>
          <w:i w:val="false"/>
          <w:color w:val="000000"/>
          <w:sz w:val="28"/>
        </w:rPr>
        <w:t>
      1. Осы Қазақстан Республикасы сот органдарының ақпараттық жүйесіне электрондық ақпараттық есепке алу құжаттарын енгізу және азаматтық-құқықтық саладағы сот есептерін қалыптастыру туралы нұсқаулық ЭАЕҚ енгізудің негізгі ережелерін және оның негізінде бірінші, апелляциялық және кассациялық сатыдағы соттардың азаматтық істерді қарауы жөніндегі есептерді қалыптастыруын анықтайды.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16.09.2022 </w:t>
      </w:r>
      <w:r>
        <w:rPr>
          <w:rFonts w:ascii="Times New Roman"/>
          <w:b w:val="false"/>
          <w:i w:val="false"/>
          <w:color w:val="000000"/>
          <w:sz w:val="28"/>
        </w:rPr>
        <w:t>№ 185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24" w:id="15"/>
    <w:p>
      <w:pPr>
        <w:spacing w:after="0"/>
        <w:ind w:left="0"/>
        <w:jc w:val="left"/>
      </w:pPr>
      <w:r>
        <w:rPr>
          <w:rFonts w:ascii="Times New Roman"/>
          <w:b/>
          <w:i w:val="false"/>
          <w:color w:val="000000"/>
        </w:rPr>
        <w:t xml:space="preserve"> 2-тарау. ҚР СО АЖ-не ЭАЕҚ енгізу</w:t>
      </w:r>
    </w:p>
    <w:bookmarkEnd w:id="15"/>
    <w:bookmarkStart w:name="z25" w:id="16"/>
    <w:p>
      <w:pPr>
        <w:spacing w:after="0"/>
        <w:ind w:left="0"/>
        <w:jc w:val="both"/>
      </w:pPr>
      <w:r>
        <w:rPr>
          <w:rFonts w:ascii="Times New Roman"/>
          <w:b w:val="false"/>
          <w:i w:val="false"/>
          <w:color w:val="000000"/>
          <w:sz w:val="28"/>
        </w:rPr>
        <w:t>
      2. ЭАЕҚ бірыңғай нысандарын әзірлеуді және енгізуді Қазақстан Республикасы Бас прокуратурасы Құқықтық статистика және арнайы есепке алу жөніндегі комитеті (бұдан әрі – Комитет) Қазақстан Республикасы Сот әкімшілігімен (бұдан әрі – Сот әкімшілігі) келісе отырып іске асырады.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3. ҚР СО АЖ-ға ЭАЕҚ-ны енгізуді және есебін Сот әкімшілігі және облыстардағы, республикалық мәні бар қалалардағы оның аумақтық бөлімшелері (бұдан әрі – сот кеңселері) жүргізеді.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4. Бірінші, апелляциялық және кассациялық сатыдағы соттардың қызметі туралы есептерді ҚР СО АЖ ЭАЕҚ деректері негізінде Комитет және оның аумақтық және оларға теңестірілген органдары (бұдан әрі – аумақтық органдар) қалыптастырады.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xml:space="preserve">
      5. Соттардың азаматтық істерді қарауы бойынша жұмысы туралы есепті қалыптастыру ЭАЕҚ-ның мынадай түрлерінің негізінде жүзеге асырылады: </w:t>
      </w:r>
    </w:p>
    <w:bookmarkEnd w:id="19"/>
    <w:p>
      <w:pPr>
        <w:spacing w:after="0"/>
        <w:ind w:left="0"/>
        <w:jc w:val="both"/>
      </w:pPr>
      <w:r>
        <w:rPr>
          <w:rFonts w:ascii="Times New Roman"/>
          <w:b w:val="false"/>
          <w:i w:val="false"/>
          <w:color w:val="000000"/>
          <w:sz w:val="28"/>
        </w:rPr>
        <w:t xml:space="preserve">
      1) "Бірінші сатыдағы сотпен қаралған азаматтық іске (арыз) 1 ЭАЕҚ" (бұдан әрі - 1 ЭАЕҚ); </w:t>
      </w:r>
    </w:p>
    <w:p>
      <w:pPr>
        <w:spacing w:after="0"/>
        <w:ind w:left="0"/>
        <w:jc w:val="both"/>
      </w:pPr>
      <w:r>
        <w:rPr>
          <w:rFonts w:ascii="Times New Roman"/>
          <w:b w:val="false"/>
          <w:i w:val="false"/>
          <w:color w:val="000000"/>
          <w:sz w:val="28"/>
        </w:rPr>
        <w:t>
      2) "Апелляциялық сатыдағы сотпен қаралған азаматтық іске 2 ЭАЕҚ" (бұдан әрі – 2 ЭАЕҚ);</w:t>
      </w:r>
    </w:p>
    <w:p>
      <w:pPr>
        <w:spacing w:after="0"/>
        <w:ind w:left="0"/>
        <w:jc w:val="both"/>
      </w:pPr>
      <w:r>
        <w:rPr>
          <w:rFonts w:ascii="Times New Roman"/>
          <w:b w:val="false"/>
          <w:i w:val="false"/>
          <w:color w:val="000000"/>
          <w:sz w:val="28"/>
        </w:rPr>
        <w:t xml:space="preserve">
      3) "Кассациялық сатыдағы сотпен қаралған азаматтық іске 3 ЭАЕҚ" (бұдан әрі – 3 ЭАЕҚ). </w:t>
      </w:r>
    </w:p>
    <w:bookmarkStart w:name="z29" w:id="20"/>
    <w:p>
      <w:pPr>
        <w:spacing w:after="0"/>
        <w:ind w:left="0"/>
        <w:jc w:val="both"/>
      </w:pPr>
      <w:r>
        <w:rPr>
          <w:rFonts w:ascii="Times New Roman"/>
          <w:b w:val="false"/>
          <w:i w:val="false"/>
          <w:color w:val="000000"/>
          <w:sz w:val="28"/>
        </w:rPr>
        <w:t xml:space="preserve">
      6. ЭАЕҚ-да сот қараған азаматтық іс бойынша  қажетті барлық деректемелер (арыздар, шағымдар, өтінішхаттар) электрондық толтыруға жатады. </w:t>
      </w:r>
    </w:p>
    <w:bookmarkEnd w:id="20"/>
    <w:bookmarkStart w:name="z30" w:id="21"/>
    <w:p>
      <w:pPr>
        <w:spacing w:after="0"/>
        <w:ind w:left="0"/>
        <w:jc w:val="left"/>
      </w:pPr>
      <w:r>
        <w:rPr>
          <w:rFonts w:ascii="Times New Roman"/>
          <w:b/>
          <w:i w:val="false"/>
          <w:color w:val="000000"/>
        </w:rPr>
        <w:t xml:space="preserve"> 3-тарау. ҚР СО АЖ-не ЭАЕҚ-ның түзетулерін енгізу </w:t>
      </w:r>
    </w:p>
    <w:bookmarkEnd w:id="21"/>
    <w:bookmarkStart w:name="z31" w:id="22"/>
    <w:p>
      <w:pPr>
        <w:spacing w:after="0"/>
        <w:ind w:left="0"/>
        <w:jc w:val="both"/>
      </w:pPr>
      <w:r>
        <w:rPr>
          <w:rFonts w:ascii="Times New Roman"/>
          <w:b w:val="false"/>
          <w:i w:val="false"/>
          <w:color w:val="000000"/>
          <w:sz w:val="28"/>
        </w:rPr>
        <w:t>
      7. ҚР СО АЖ-ға енгізілген ЭАЕҚ деректемелерін түзету Сот әкімшілігінің аумақтық немесе құрылымдық бөлімшелері өз бастамалары немесе Комитет пен оның аумақтық органдарының бастамасы бойынша жүргізеді.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8. Сот органы жүргізілген түзету туралы (арыздың (азаматтық істің, материалдың) нөмірін, өзгертілетін деректеменің атауын, бұрынғы және жаңа көрсеткішті көрсете отырып) мәліметтерді түзету жүргізілген күннен бастап дереу жазбаша түрде Комитетке немесе оның аумақтық органына ұсынады, солардың негізінде Комитеттің Бірыңғай біріздендірілген статистикалық жүйе автоматтандырылған ақпараттық жүйесіне (бұдан әрі – Комитеттің ББСЖ ААЖ) тексеру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16.09.2022 </w:t>
      </w:r>
      <w:r>
        <w:rPr>
          <w:rFonts w:ascii="Times New Roman"/>
          <w:b w:val="false"/>
          <w:i w:val="false"/>
          <w:color w:val="000000"/>
          <w:sz w:val="28"/>
        </w:rPr>
        <w:t>№ 185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33" w:id="24"/>
    <w:p>
      <w:pPr>
        <w:spacing w:after="0"/>
        <w:ind w:left="0"/>
        <w:jc w:val="left"/>
      </w:pPr>
      <w:r>
        <w:rPr>
          <w:rFonts w:ascii="Times New Roman"/>
          <w:b/>
          <w:i w:val="false"/>
          <w:color w:val="000000"/>
        </w:rPr>
        <w:t xml:space="preserve"> 4-тарау. Бірінші сатыдағы сотпен қаралған азаматтық іске (арыз) 1 ЭАЕҚ енгізу ерекшеліктері</w:t>
      </w:r>
    </w:p>
    <w:bookmarkEnd w:id="24"/>
    <w:bookmarkStart w:name="z34" w:id="25"/>
    <w:p>
      <w:pPr>
        <w:spacing w:after="0"/>
        <w:ind w:left="0"/>
        <w:jc w:val="both"/>
      </w:pPr>
      <w:r>
        <w:rPr>
          <w:rFonts w:ascii="Times New Roman"/>
          <w:b w:val="false"/>
          <w:i w:val="false"/>
          <w:color w:val="000000"/>
          <w:sz w:val="28"/>
        </w:rPr>
        <w:t>
      9. 1 ЭАЕҚ деректемелері ҚР СО АЖ-де азаматтық істің (арыздың) материалдарына сәйкес толтырылады.</w:t>
      </w:r>
    </w:p>
    <w:bookmarkEnd w:id="25"/>
    <w:bookmarkStart w:name="z35" w:id="26"/>
    <w:p>
      <w:pPr>
        <w:spacing w:after="0"/>
        <w:ind w:left="0"/>
        <w:jc w:val="both"/>
      </w:pPr>
      <w:r>
        <w:rPr>
          <w:rFonts w:ascii="Times New Roman"/>
          <w:b w:val="false"/>
          <w:i w:val="false"/>
          <w:color w:val="000000"/>
          <w:sz w:val="28"/>
        </w:rPr>
        <w:t xml:space="preserve">
      10. "Арыздың түсуі туралы мәлімет" 1-тарауында 2-ден 8-ге дейін, 10, 11-ші деректемелері енгізілу қажет. Басқа деректемелерді істі, арызды (материалды) қарау қорытындысы бойынша толтыру қажет.  </w:t>
      </w:r>
    </w:p>
    <w:bookmarkEnd w:id="26"/>
    <w:bookmarkStart w:name="z36" w:id="27"/>
    <w:p>
      <w:pPr>
        <w:spacing w:after="0"/>
        <w:ind w:left="0"/>
        <w:jc w:val="both"/>
      </w:pPr>
      <w:r>
        <w:rPr>
          <w:rFonts w:ascii="Times New Roman"/>
          <w:b w:val="false"/>
          <w:i w:val="false"/>
          <w:color w:val="000000"/>
          <w:sz w:val="28"/>
        </w:rPr>
        <w:t>
      11. "Іс жүргізу түрі" 4-деректемесі істің санатына байланысты толтырылады.</w:t>
      </w:r>
    </w:p>
    <w:bookmarkEnd w:id="27"/>
    <w:p>
      <w:pPr>
        <w:spacing w:after="0"/>
        <w:ind w:left="0"/>
        <w:jc w:val="both"/>
      </w:pPr>
      <w:r>
        <w:rPr>
          <w:rFonts w:ascii="Times New Roman"/>
          <w:b w:val="false"/>
          <w:i w:val="false"/>
          <w:color w:val="000000"/>
          <w:sz w:val="28"/>
        </w:rPr>
        <w:t>
      1-бөлімнің "Іс санаты (статистикалық есеп үшін)" 10-деректемесі іс жүргізудің мынадай түрлері бойынша толтырылады:</w:t>
      </w:r>
    </w:p>
    <w:p>
      <w:pPr>
        <w:spacing w:after="0"/>
        <w:ind w:left="0"/>
        <w:jc w:val="both"/>
      </w:pPr>
      <w:r>
        <w:rPr>
          <w:rFonts w:ascii="Times New Roman"/>
          <w:b w:val="false"/>
          <w:i w:val="false"/>
          <w:color w:val="000000"/>
          <w:sz w:val="28"/>
        </w:rPr>
        <w:t xml:space="preserve">
      1) ҚР СО АЖ-ның нормативтік-анықтамалық ақпаратына (бұдан әрі – ҚР СО АЖ НАА) сәйкес "Бұйрық арқылы іс жүргізу істер санаты" бұйрықтық іс жүргізу бойынша толтырылады. Бұйрықтық іс жүргізу істер санаты есеп жолдарында Қазақстан Республикасы Азаматтық процестік кодексінің (бұдан әрі – ҚР АПК) </w:t>
      </w:r>
      <w:r>
        <w:rPr>
          <w:rFonts w:ascii="Times New Roman"/>
          <w:b w:val="false"/>
          <w:i w:val="false"/>
          <w:color w:val="000000"/>
          <w:sz w:val="28"/>
        </w:rPr>
        <w:t>135-бабының</w:t>
      </w:r>
      <w:r>
        <w:rPr>
          <w:rFonts w:ascii="Times New Roman"/>
          <w:b w:val="false"/>
          <w:i w:val="false"/>
          <w:color w:val="000000"/>
          <w:sz w:val="28"/>
        </w:rPr>
        <w:t xml:space="preserve"> талаптарына сәйкес анықталады;</w:t>
      </w:r>
    </w:p>
    <w:p>
      <w:pPr>
        <w:spacing w:after="0"/>
        <w:ind w:left="0"/>
        <w:jc w:val="both"/>
      </w:pPr>
      <w:r>
        <w:rPr>
          <w:rFonts w:ascii="Times New Roman"/>
          <w:b w:val="false"/>
          <w:i w:val="false"/>
          <w:color w:val="000000"/>
          <w:sz w:val="28"/>
        </w:rPr>
        <w:t>
      2) "Талап қою іс жүргізуі істерінің санаты" ҚР СО АЖ НАА-ға сәйкес талап қою іс жүргізуі бойынша. Талап қою іс жүргізуі санаты есептің жолдарында талап қою арызының талаптарына сәйкес анықталады.</w:t>
      </w:r>
    </w:p>
    <w:p>
      <w:pPr>
        <w:spacing w:after="0"/>
        <w:ind w:left="0"/>
        <w:jc w:val="both"/>
      </w:pPr>
      <w:r>
        <w:rPr>
          <w:rFonts w:ascii="Times New Roman"/>
          <w:b w:val="false"/>
          <w:i w:val="false"/>
          <w:color w:val="000000"/>
          <w:sz w:val="28"/>
        </w:rPr>
        <w:t>
      "Жалақыны төлеу туралы" жолында жалақыны төлемеу немесе тиісті түрде төлемеу, жәрдемақы, сыйақы, артық жұмысы үшін ақшалай қаражаты, моральдық зиянға төлеу (жұмысқа қайта алумен байланысты емес) бойынша материалдық сипаттағы талап қою талаптары көрсетіледі.</w:t>
      </w:r>
    </w:p>
    <w:p>
      <w:pPr>
        <w:spacing w:after="0"/>
        <w:ind w:left="0"/>
        <w:jc w:val="both"/>
      </w:pPr>
      <w:r>
        <w:rPr>
          <w:rFonts w:ascii="Times New Roman"/>
          <w:b w:val="false"/>
          <w:i w:val="false"/>
          <w:color w:val="000000"/>
          <w:sz w:val="28"/>
        </w:rPr>
        <w:t>
      "Шартты жасаумен, өзгертумен, бұзумен және шарттық міндеттерді орындаумен байланысты даулар" жолында шарттық құқықтық қатынас саласындағы даулар туралы талап қою арыздары (істер) көрсетіледі.</w:t>
      </w:r>
    </w:p>
    <w:p>
      <w:pPr>
        <w:spacing w:after="0"/>
        <w:ind w:left="0"/>
        <w:jc w:val="both"/>
      </w:pPr>
      <w:r>
        <w:rPr>
          <w:rFonts w:ascii="Times New Roman"/>
          <w:b w:val="false"/>
          <w:i w:val="false"/>
          <w:color w:val="000000"/>
          <w:sz w:val="28"/>
        </w:rPr>
        <w:t xml:space="preserve">
      Тараптардың бірі заңды тұлғалар немесе кәсіпкерлер болып табылатын шартты құқықтық қатынастармен байланысты істер "Кәсіпкерлік қызметті іске асыратын заңды тұлғалар, азаматтар арасындағы даулар" жолында, оның ішінде квазимемлекетік сектор субъектілерінің нысанында заңды тұлғалардың (Қазақстан Республикасы Бюджеттік кодексінің 3-бабы 1-бөлігі </w:t>
      </w:r>
      <w:r>
        <w:rPr>
          <w:rFonts w:ascii="Times New Roman"/>
          <w:b w:val="false"/>
          <w:i w:val="false"/>
          <w:color w:val="000000"/>
          <w:sz w:val="28"/>
        </w:rPr>
        <w:t>31) тармақшасы</w:t>
      </w:r>
      <w:r>
        <w:rPr>
          <w:rFonts w:ascii="Times New Roman"/>
          <w:b w:val="false"/>
          <w:i w:val="false"/>
          <w:color w:val="000000"/>
          <w:sz w:val="28"/>
        </w:rPr>
        <w:t xml:space="preserve">) және мемлекеттік мекемелердің қатысуымен (Қазақстан Республикасы Азаматтық кодексінің (бұдан әрі – ҚР АК) </w:t>
      </w:r>
      <w:r>
        <w:rPr>
          <w:rFonts w:ascii="Times New Roman"/>
          <w:b w:val="false"/>
          <w:i w:val="false"/>
          <w:color w:val="000000"/>
          <w:sz w:val="28"/>
        </w:rPr>
        <w:t>105-бабы</w:t>
      </w:r>
      <w:r>
        <w:rPr>
          <w:rFonts w:ascii="Times New Roman"/>
          <w:b w:val="false"/>
          <w:i w:val="false"/>
          <w:color w:val="000000"/>
          <w:sz w:val="28"/>
        </w:rPr>
        <w:t>) байланысты істер "квазимемлекеттік сектордың қатысуымен" және "мемлекеттік мекемелердің қатысуымен" жолдарында көрсетіледі.</w:t>
      </w:r>
    </w:p>
    <w:p>
      <w:pPr>
        <w:spacing w:after="0"/>
        <w:ind w:left="0"/>
        <w:jc w:val="both"/>
      </w:pPr>
      <w:r>
        <w:rPr>
          <w:rFonts w:ascii="Times New Roman"/>
          <w:b w:val="false"/>
          <w:i w:val="false"/>
          <w:color w:val="000000"/>
          <w:sz w:val="28"/>
        </w:rPr>
        <w:t>
      Мемлекеттік органдардың талап қою арыздары бойынша "Арыз берді" 8-деректемесінде "мемлекеттік орган" негізгі мәні көрсетіледі, талап қою арызын мемлекеттік органға берген жағдайда, "Іс санатына қосымша" деректемесінде "мемлекеттік органға" негізгі мәнін таңдау қажет.</w:t>
      </w:r>
    </w:p>
    <w:p>
      <w:pPr>
        <w:spacing w:after="0"/>
        <w:ind w:left="0"/>
        <w:jc w:val="both"/>
      </w:pPr>
      <w:r>
        <w:rPr>
          <w:rFonts w:ascii="Times New Roman"/>
          <w:b w:val="false"/>
          <w:i w:val="false"/>
          <w:color w:val="000000"/>
          <w:sz w:val="28"/>
        </w:rPr>
        <w:t>
      Прокуратура органдарының заңсыз әрекеттерімен келтірілген залалды өтеу туралы арыз берген жағдайда 126-жолда "прокуратура органдары" тиісті негізгі мәні таңдалады.</w:t>
      </w:r>
    </w:p>
    <w:p>
      <w:pPr>
        <w:spacing w:after="0"/>
        <w:ind w:left="0"/>
        <w:jc w:val="both"/>
      </w:pPr>
      <w:r>
        <w:rPr>
          <w:rFonts w:ascii="Times New Roman"/>
          <w:b w:val="false"/>
          <w:i w:val="false"/>
          <w:color w:val="000000"/>
          <w:sz w:val="28"/>
        </w:rPr>
        <w:t>
      Бірнеше талап қою арыздарының талаптары біріктірілген талап қою берілген жағдайда, есептің жолында оларды негізгі талап бойынша ескеру керек.</w:t>
      </w:r>
    </w:p>
    <w:p>
      <w:pPr>
        <w:spacing w:after="0"/>
        <w:ind w:left="0"/>
        <w:jc w:val="both"/>
      </w:pPr>
      <w:r>
        <w:rPr>
          <w:rFonts w:ascii="Times New Roman"/>
          <w:b w:val="false"/>
          <w:i w:val="false"/>
          <w:color w:val="000000"/>
          <w:sz w:val="28"/>
        </w:rPr>
        <w:t>
      Талап қою талаптарының "негізгі" санатына жатқызу туралы мәселені, іс жүргізуінде біріктірілген істер бар судья шешеді;</w:t>
      </w:r>
    </w:p>
    <w:p>
      <w:pPr>
        <w:spacing w:after="0"/>
        <w:ind w:left="0"/>
        <w:jc w:val="both"/>
      </w:pPr>
      <w:r>
        <w:rPr>
          <w:rFonts w:ascii="Times New Roman"/>
          <w:b w:val="false"/>
          <w:i w:val="false"/>
          <w:color w:val="000000"/>
          <w:sz w:val="28"/>
        </w:rPr>
        <w:t xml:space="preserve">
      3) егер іс жүргізу түрі ерекше талап қою іс жүргізуіне жататын болса, онда "Іс санаты (статистикалық есеп үшін)" деректемесі "Ерекше талап қою іс жүргізуі ісінің санаты" ҚР СО АЖ НАА-ға сәйкес анықталады. Есептің жолдарында ерекше талап қою іс жүргізу істерінің санаты ҚР АПК-нің </w:t>
      </w:r>
      <w:r>
        <w:rPr>
          <w:rFonts w:ascii="Times New Roman"/>
          <w:b w:val="false"/>
          <w:i w:val="false"/>
          <w:color w:val="000000"/>
          <w:sz w:val="28"/>
        </w:rPr>
        <w:t>30-тарауының</w:t>
      </w:r>
      <w:r>
        <w:rPr>
          <w:rFonts w:ascii="Times New Roman"/>
          <w:b w:val="false"/>
          <w:i w:val="false"/>
          <w:color w:val="000000"/>
          <w:sz w:val="28"/>
        </w:rPr>
        <w:t xml:space="preserve"> талаптарына сәйкес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27.05.2021 </w:t>
      </w:r>
      <w:r>
        <w:rPr>
          <w:rFonts w:ascii="Times New Roman"/>
          <w:b w:val="false"/>
          <w:i w:val="false"/>
          <w:color w:val="000000"/>
          <w:sz w:val="28"/>
        </w:rPr>
        <w:t>№ 72</w:t>
      </w:r>
      <w:r>
        <w:rPr>
          <w:rFonts w:ascii="Times New Roman"/>
          <w:b w:val="false"/>
          <w:i w:val="false"/>
          <w:color w:val="ff0000"/>
          <w:sz w:val="28"/>
        </w:rPr>
        <w:t xml:space="preserve"> (01.07.2021 бастап қолданысқа енгізіледі) бұйрығымен.    </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12. Істі соттың іс жүргізуіне қабылдау туралы судьяның ұйғарымы шыққанға дейін арызды қабылдаған сот кеңсесінің қызметкері істің санатын алдын ала анықтайды.</w:t>
      </w:r>
    </w:p>
    <w:bookmarkEnd w:id="28"/>
    <w:p>
      <w:pPr>
        <w:spacing w:after="0"/>
        <w:ind w:left="0"/>
        <w:jc w:val="both"/>
      </w:pPr>
      <w:r>
        <w:rPr>
          <w:rFonts w:ascii="Times New Roman"/>
          <w:b w:val="false"/>
          <w:i w:val="false"/>
          <w:color w:val="000000"/>
          <w:sz w:val="28"/>
        </w:rPr>
        <w:t>
      Істі соттың іс жүргізуіне қабылдау туралы сот ұйғарымы шыққаннан кейін кеңсе қызметкері судья ұйғарымының жоғарғы оң жақ бұрышында және ҚР СО АЖ-да көрсетілген іс санатына салыстырып тексеру жүргізеді, айырмашылық болған жағдайда, сотпен келісе отырып, оны өзгертуді жүзеге асырады.</w:t>
      </w:r>
    </w:p>
    <w:p>
      <w:pPr>
        <w:spacing w:after="0"/>
        <w:ind w:left="0"/>
        <w:jc w:val="both"/>
      </w:pPr>
      <w:r>
        <w:rPr>
          <w:rFonts w:ascii="Times New Roman"/>
          <w:b w:val="false"/>
          <w:i w:val="false"/>
          <w:color w:val="000000"/>
          <w:sz w:val="28"/>
        </w:rPr>
        <w:t xml:space="preserve">
      Егер іс материалдарында (арызда) шет ел азаматтарының, орта және шағын кәсіпкерлік субьектілерінің қатысуы туралы мәліметтер, мүгедектігі бар адамдардан, әйелдерден, кәмелетке толмағандардың мүддесіне келіп түскен талап қою арыздары туралы мәліметтер болса, онда 11-деректемеде тиісті кодтық белгілер көрсетіледі. </w:t>
      </w:r>
    </w:p>
    <w:p>
      <w:pPr>
        <w:spacing w:after="0"/>
        <w:ind w:left="0"/>
        <w:jc w:val="both"/>
      </w:pPr>
      <w:r>
        <w:rPr>
          <w:rFonts w:ascii="Times New Roman"/>
          <w:b w:val="false"/>
          <w:i w:val="false"/>
          <w:color w:val="000000"/>
          <w:sz w:val="28"/>
        </w:rPr>
        <w:t xml:space="preserve">
      "Активтерді қайтару бойынша алдын ала қамтамасыз ету шаралары" жолында "Заңсыз иемденілген активтерді мемлекетке қайтару туралы" Қазақстан Республикасының Заңының (бұдан әрі – Активтерді қайтару туралы заң) </w:t>
      </w:r>
      <w:r>
        <w:rPr>
          <w:rFonts w:ascii="Times New Roman"/>
          <w:b w:val="false"/>
          <w:i w:val="false"/>
          <w:color w:val="000000"/>
          <w:sz w:val="28"/>
        </w:rPr>
        <w:t>16-бабына</w:t>
      </w:r>
      <w:r>
        <w:rPr>
          <w:rFonts w:ascii="Times New Roman"/>
          <w:b w:val="false"/>
          <w:i w:val="false"/>
          <w:color w:val="000000"/>
          <w:sz w:val="28"/>
        </w:rPr>
        <w:t xml:space="preserve"> сәйкес уәкілетті органның арыздары көрсетіледі.</w:t>
      </w:r>
    </w:p>
    <w:p>
      <w:pPr>
        <w:spacing w:after="0"/>
        <w:ind w:left="0"/>
        <w:jc w:val="both"/>
      </w:pPr>
      <w:r>
        <w:rPr>
          <w:rFonts w:ascii="Times New Roman"/>
          <w:b w:val="false"/>
          <w:i w:val="false"/>
          <w:color w:val="000000"/>
          <w:sz w:val="28"/>
        </w:rPr>
        <w:t>
      "Әйел жынысты адамдардың талап қоюлары бойынша" жолында әйел – жеке тұлғалардан, әйел – жеке кәсіпкерлерден келіп түскен арыздары көрсетіледі.</w:t>
      </w:r>
    </w:p>
    <w:p>
      <w:pPr>
        <w:spacing w:after="0"/>
        <w:ind w:left="0"/>
        <w:jc w:val="both"/>
      </w:pPr>
      <w:r>
        <w:rPr>
          <w:rFonts w:ascii="Times New Roman"/>
          <w:b w:val="false"/>
          <w:i w:val="false"/>
          <w:color w:val="000000"/>
          <w:sz w:val="28"/>
        </w:rPr>
        <w:t>
      Сот актілерінде халықаралық шарттарға сілтемелер болған жағдайда, халықаралық шарттың түрін таңдай отырып, "Іс жүргізу серпіні туралы мәлімет (Сот шешімі)" 12-бөлімінің "Адам құқықтары жөніндегі әмбебап конвенциялардың қолданылуымен қаралды" деректемесі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13. "Берілген талаптың (талап қоюдың) мәні" 9-деректемесінде іс материалына (арызға) сәйкес қысқаша мәлімделген талаптың мәні баяндалады.</w:t>
      </w:r>
    </w:p>
    <w:bookmarkEnd w:id="29"/>
    <w:bookmarkStart w:name="z39" w:id="30"/>
    <w:p>
      <w:pPr>
        <w:spacing w:after="0"/>
        <w:ind w:left="0"/>
        <w:jc w:val="both"/>
      </w:pPr>
      <w:r>
        <w:rPr>
          <w:rFonts w:ascii="Times New Roman"/>
          <w:b w:val="false"/>
          <w:i w:val="false"/>
          <w:color w:val="000000"/>
          <w:sz w:val="28"/>
        </w:rPr>
        <w:t>
      14. "Жауапкерге берілген талаптағы сомалар туралы мәлімет" 2-тарауында, іс материалына сәйкес талап қою сомалар (теңгеде) туралы мәлімет көрсетіледі.</w:t>
      </w:r>
    </w:p>
    <w:bookmarkEnd w:id="30"/>
    <w:p>
      <w:pPr>
        <w:spacing w:after="0"/>
        <w:ind w:left="0"/>
        <w:jc w:val="both"/>
      </w:pPr>
      <w:r>
        <w:rPr>
          <w:rFonts w:ascii="Times New Roman"/>
          <w:b w:val="false"/>
          <w:i w:val="false"/>
          <w:color w:val="000000"/>
          <w:sz w:val="28"/>
        </w:rPr>
        <w:t>
      2-10 деректемелерінде көрсетілген жалпы сома "Даулардың жалпы сомасы" 1-деректемеде көрсетілуі тиіс.</w:t>
      </w:r>
    </w:p>
    <w:p>
      <w:pPr>
        <w:spacing w:after="0"/>
        <w:ind w:left="0"/>
        <w:jc w:val="both"/>
      </w:pPr>
      <w:r>
        <w:rPr>
          <w:rFonts w:ascii="Times New Roman"/>
          <w:b w:val="false"/>
          <w:i w:val="false"/>
          <w:color w:val="000000"/>
          <w:sz w:val="28"/>
        </w:rPr>
        <w:t xml:space="preserve">
      ҚР АПК </w:t>
      </w:r>
      <w:r>
        <w:rPr>
          <w:rFonts w:ascii="Times New Roman"/>
          <w:b w:val="false"/>
          <w:i w:val="false"/>
          <w:color w:val="000000"/>
          <w:sz w:val="28"/>
        </w:rPr>
        <w:t>104-бабына</w:t>
      </w:r>
      <w:r>
        <w:rPr>
          <w:rFonts w:ascii="Times New Roman"/>
          <w:b w:val="false"/>
          <w:i w:val="false"/>
          <w:color w:val="000000"/>
          <w:sz w:val="28"/>
        </w:rPr>
        <w:t xml:space="preserve"> сәйкес талап қоюдың бағасы айқындалады және 2-деректемеде тиісті сома толтырылады.</w:t>
      </w:r>
    </w:p>
    <w:p>
      <w:pPr>
        <w:spacing w:after="0"/>
        <w:ind w:left="0"/>
        <w:jc w:val="both"/>
      </w:pPr>
      <w:r>
        <w:rPr>
          <w:rFonts w:ascii="Times New Roman"/>
          <w:b w:val="false"/>
          <w:i w:val="false"/>
          <w:color w:val="000000"/>
          <w:sz w:val="28"/>
        </w:rPr>
        <w:t>
      3, 5, 6, 7, 9, 10-деректемелерінде ҚР АК 9 және 293-баптарымен көзделген залалдар, тұрақсыздықтардың (айыппұлдар мен өсімпұлдар) тиісті сомалары көрсетіледі.</w:t>
      </w:r>
    </w:p>
    <w:bookmarkStart w:name="z40" w:id="31"/>
    <w:p>
      <w:pPr>
        <w:spacing w:after="0"/>
        <w:ind w:left="0"/>
        <w:jc w:val="both"/>
      </w:pPr>
      <w:r>
        <w:rPr>
          <w:rFonts w:ascii="Times New Roman"/>
          <w:b w:val="false"/>
          <w:i w:val="false"/>
          <w:color w:val="000000"/>
          <w:sz w:val="28"/>
        </w:rPr>
        <w:t>
      15. "Сот шығындары мен мемлекеттік бажды өндіріп алу туралы мәлімет" 3-бөлімінде іс материалына сәйкес сот шығындары (теңгеде) туралы мәлімет көрсетіледі.</w:t>
      </w:r>
    </w:p>
    <w:bookmarkEnd w:id="31"/>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109-бабына</w:t>
      </w:r>
      <w:r>
        <w:rPr>
          <w:rFonts w:ascii="Times New Roman"/>
          <w:b w:val="false"/>
          <w:i w:val="false"/>
          <w:color w:val="000000"/>
          <w:sz w:val="28"/>
        </w:rPr>
        <w:t xml:space="preserve"> сәйкес сот іс бойынша келтірілген барлық сот шығындарын тағайындайды және сот актісінде мемлекеттік баж төлеуге жататын сома және төленген мемлекеттік баж сомасы көрсетіледі.</w:t>
      </w:r>
    </w:p>
    <w:p>
      <w:pPr>
        <w:spacing w:after="0"/>
        <w:ind w:left="0"/>
        <w:jc w:val="both"/>
      </w:pPr>
      <w:r>
        <w:rPr>
          <w:rFonts w:ascii="Times New Roman"/>
          <w:b w:val="false"/>
          <w:i w:val="false"/>
          <w:color w:val="000000"/>
          <w:sz w:val="28"/>
        </w:rPr>
        <w:t xml:space="preserve">
      Егер сот арыз берушінің мемлекеттік бажды артық төлегенін анықтаса, онда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108-бабына</w:t>
      </w:r>
      <w:r>
        <w:rPr>
          <w:rFonts w:ascii="Times New Roman"/>
          <w:b w:val="false"/>
          <w:i w:val="false"/>
          <w:color w:val="000000"/>
          <w:sz w:val="28"/>
        </w:rPr>
        <w:t xml:space="preserve"> сәйкес сот актісінде қайтарылуға жататын мемлекеттік баж сомасын талап қоюшы сотқа талап қою берген кезде артық төлеген ретінде көрсетеді.</w:t>
      </w:r>
    </w:p>
    <w:p>
      <w:pPr>
        <w:spacing w:after="0"/>
        <w:ind w:left="0"/>
        <w:jc w:val="both"/>
      </w:pPr>
      <w:r>
        <w:rPr>
          <w:rFonts w:ascii="Times New Roman"/>
          <w:b w:val="false"/>
          <w:i w:val="false"/>
          <w:color w:val="000000"/>
          <w:sz w:val="28"/>
        </w:rPr>
        <w:t xml:space="preserve">
      Егер сотқа талап қоюмен прокурор жүгінсе, онда ҚР АПК-нің </w:t>
      </w:r>
      <w:r>
        <w:rPr>
          <w:rFonts w:ascii="Times New Roman"/>
          <w:b w:val="false"/>
          <w:i w:val="false"/>
          <w:color w:val="000000"/>
          <w:sz w:val="28"/>
        </w:rPr>
        <w:t>117-бабының</w:t>
      </w:r>
      <w:r>
        <w:rPr>
          <w:rFonts w:ascii="Times New Roman"/>
          <w:b w:val="false"/>
          <w:i w:val="false"/>
          <w:color w:val="000000"/>
          <w:sz w:val="28"/>
        </w:rPr>
        <w:t xml:space="preserve"> 1-бөлігіне сәйкес талап қоюшы төлеуден босатылған мемлекеттік баж, сондай-ақ іс бойынша іс жүргізуге байланысты шығындар мемлекет кірісіне сот шығыстарын төлеуден босатылмаған жауапкерден толық немесе талап қоюдың қанағаттандырылған бөлігіне пропорционалды өндіріліп алынады. Сәйкесінше, төлеусіз қабылданған мемлекеттік баж сомасы "Төлеусіз қабылданған мемлекеттік баждың сомасы", "Прокурордың талап қоюы бойынша төлеусіз қабылданған" деректемелерінде көрсетіледі және мемлекет мүддесінде болған жағдайда "Мемлекеттің мүддесінде прокурордың талап қоюы бойынша төлеусіз қабылданған" деректемесі толтырылады.</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117-бабының</w:t>
      </w:r>
      <w:r>
        <w:rPr>
          <w:rFonts w:ascii="Times New Roman"/>
          <w:b w:val="false"/>
          <w:i w:val="false"/>
          <w:color w:val="000000"/>
          <w:sz w:val="28"/>
        </w:rPr>
        <w:t xml:space="preserve"> 3-бөлігіне және Салық кодексінің </w:t>
      </w:r>
      <w:r>
        <w:rPr>
          <w:rFonts w:ascii="Times New Roman"/>
          <w:b w:val="false"/>
          <w:i w:val="false"/>
          <w:color w:val="000000"/>
          <w:sz w:val="28"/>
        </w:rPr>
        <w:t>616-бабына</w:t>
      </w:r>
      <w:r>
        <w:rPr>
          <w:rFonts w:ascii="Times New Roman"/>
          <w:b w:val="false"/>
          <w:i w:val="false"/>
          <w:color w:val="000000"/>
          <w:sz w:val="28"/>
        </w:rPr>
        <w:t xml:space="preserve"> сәйкес мемлекеттік бажды төлеуден босатылған тараптардың талап қоюын қанағаттандырудан бас тартқан жағдайда, іс бойынша іс жүргізуге байланысты шығыстар республикалық бюджеттің есебіне жатқызылады.</w:t>
      </w:r>
    </w:p>
    <w:p>
      <w:pPr>
        <w:spacing w:after="0"/>
        <w:ind w:left="0"/>
        <w:jc w:val="both"/>
      </w:pPr>
      <w:r>
        <w:rPr>
          <w:rFonts w:ascii="Times New Roman"/>
          <w:b w:val="false"/>
          <w:i w:val="false"/>
          <w:color w:val="000000"/>
          <w:sz w:val="28"/>
        </w:rPr>
        <w:t xml:space="preserve">
      Осыған байланысты, "Сот шығыстары мен мемлекеттік бажды өндіріп алу туралы мәлімет" 3-бөлімінде, Салық кодексінің </w:t>
      </w:r>
      <w:r>
        <w:rPr>
          <w:rFonts w:ascii="Times New Roman"/>
          <w:b w:val="false"/>
          <w:i w:val="false"/>
          <w:color w:val="000000"/>
          <w:sz w:val="28"/>
        </w:rPr>
        <w:t>610-бабына</w:t>
      </w:r>
      <w:r>
        <w:rPr>
          <w:rFonts w:ascii="Times New Roman"/>
          <w:b w:val="false"/>
          <w:i w:val="false"/>
          <w:color w:val="000000"/>
          <w:sz w:val="28"/>
        </w:rPr>
        <w:t xml:space="preserve"> сәйкес мемлекеттік баждың сомалары 1, 6 және 10-деректемелерде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27.05.2021 </w:t>
      </w:r>
      <w:r>
        <w:rPr>
          <w:rFonts w:ascii="Times New Roman"/>
          <w:b w:val="false"/>
          <w:i w:val="false"/>
          <w:color w:val="000000"/>
          <w:sz w:val="28"/>
        </w:rPr>
        <w:t>№ 72</w:t>
      </w:r>
      <w:r>
        <w:rPr>
          <w:rFonts w:ascii="Times New Roman"/>
          <w:b w:val="false"/>
          <w:i w:val="false"/>
          <w:color w:val="ff0000"/>
          <w:sz w:val="28"/>
        </w:rPr>
        <w:t xml:space="preserve"> (01.07.2021 бастап қолданысқа енгізіледі) бұйрығымен. </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xml:space="preserve">
      16. "Сот шешімі бойынша өндіріп алуға жататын сомалар туралы мәлімет" 6-тарауының деректемелерінде іс материалына сәйкес, сот шешімі бойынша өндірілуге жататын сомалар (теңгеде) туралы мәлімет көрсетіледі. </w:t>
      </w:r>
    </w:p>
    <w:bookmarkEnd w:id="32"/>
    <w:p>
      <w:pPr>
        <w:spacing w:after="0"/>
        <w:ind w:left="0"/>
        <w:jc w:val="both"/>
      </w:pPr>
      <w:r>
        <w:rPr>
          <w:rFonts w:ascii="Times New Roman"/>
          <w:b w:val="false"/>
          <w:i w:val="false"/>
          <w:color w:val="000000"/>
          <w:sz w:val="28"/>
        </w:rPr>
        <w:t xml:space="preserve">
      ҚР АК-нің </w:t>
      </w:r>
      <w:r>
        <w:rPr>
          <w:rFonts w:ascii="Times New Roman"/>
          <w:b w:val="false"/>
          <w:i w:val="false"/>
          <w:color w:val="000000"/>
          <w:sz w:val="28"/>
        </w:rPr>
        <w:t>923-бабының</w:t>
      </w:r>
      <w:r>
        <w:rPr>
          <w:rFonts w:ascii="Times New Roman"/>
          <w:b w:val="false"/>
          <w:i w:val="false"/>
          <w:color w:val="000000"/>
          <w:sz w:val="28"/>
        </w:rPr>
        <w:t xml:space="preserve"> 1-бөлігіне сәйкес 6-тараудың 3-деректемесі азаптаумен байланысты азаматтық істер бойынша толтырылады. </w:t>
      </w:r>
    </w:p>
    <w:bookmarkStart w:name="z42" w:id="33"/>
    <w:p>
      <w:pPr>
        <w:spacing w:after="0"/>
        <w:ind w:left="0"/>
        <w:jc w:val="both"/>
      </w:pPr>
      <w:r>
        <w:rPr>
          <w:rFonts w:ascii="Times New Roman"/>
          <w:b w:val="false"/>
          <w:i w:val="false"/>
          <w:color w:val="000000"/>
          <w:sz w:val="28"/>
        </w:rPr>
        <w:t>
      17. 6-тараудың "Қылмыстық іс бойынша (Қазақстан Республикасының Қылмыстық-процестік кодексінің 4-бөлімі) ақтау кезінде залалды өтеу туралы талап қоюлар бойынша өндіріп алынған сома" 4-деректемесі тек, ақтау негіздері бойынша тоқтатылған қылмыстық істер бойынша залалды өтеу туралы талаптармен байланысты азаматтық істер бойынша толтырылады.</w:t>
      </w:r>
    </w:p>
    <w:bookmarkEnd w:id="33"/>
    <w:bookmarkStart w:name="z43" w:id="34"/>
    <w:p>
      <w:pPr>
        <w:spacing w:after="0"/>
        <w:ind w:left="0"/>
        <w:jc w:val="both"/>
      </w:pPr>
      <w:r>
        <w:rPr>
          <w:rFonts w:ascii="Times New Roman"/>
          <w:b w:val="false"/>
          <w:i w:val="false"/>
          <w:color w:val="000000"/>
          <w:sz w:val="28"/>
        </w:rPr>
        <w:t xml:space="preserve">
      18. 6-тараудың "Азаматтық құқықтарды бұзумен байланысты залалды өтеу туралы талап қоюлар бойынша өндіріп алынған сома" 5-деректемесі азаматтық құқықтарды бұзу туралы талаптармен байланысты азаматтық істер бойынша толтырылады. </w:t>
      </w:r>
    </w:p>
    <w:bookmarkEnd w:id="34"/>
    <w:bookmarkStart w:name="z44" w:id="35"/>
    <w:p>
      <w:pPr>
        <w:spacing w:after="0"/>
        <w:ind w:left="0"/>
        <w:jc w:val="both"/>
      </w:pPr>
      <w:r>
        <w:rPr>
          <w:rFonts w:ascii="Times New Roman"/>
          <w:b w:val="false"/>
          <w:i w:val="false"/>
          <w:color w:val="000000"/>
          <w:sz w:val="28"/>
        </w:rPr>
        <w:t>
      19. 6-тараудың "Сотта ақталған адамдардың пайдасына өндірілген сома" 6-деректемесі сотта ақталған адамдардың пайдасына өндіріп алынған сома туралы талаптармен байланысты азаматтық істер бойынша толтырылады.</w:t>
      </w:r>
    </w:p>
    <w:bookmarkEnd w:id="35"/>
    <w:bookmarkStart w:name="z45" w:id="36"/>
    <w:p>
      <w:pPr>
        <w:spacing w:after="0"/>
        <w:ind w:left="0"/>
        <w:jc w:val="both"/>
      </w:pPr>
      <w:r>
        <w:rPr>
          <w:rFonts w:ascii="Times New Roman"/>
          <w:b w:val="false"/>
          <w:i w:val="false"/>
          <w:color w:val="000000"/>
          <w:sz w:val="28"/>
        </w:rPr>
        <w:t xml:space="preserve">
      20. 6-тараудың "Жұмыстан заңсыз шығаруға байланысты залалды өтеуге лауазымды тұлғалардан берілген сома" 8-деректемесі жұмысқа қайта алу туралы талап қоюмен байланысты азаматтық істер бойынша толтырылады. </w:t>
      </w:r>
    </w:p>
    <w:bookmarkEnd w:id="36"/>
    <w:bookmarkStart w:name="z46" w:id="37"/>
    <w:p>
      <w:pPr>
        <w:spacing w:after="0"/>
        <w:ind w:left="0"/>
        <w:jc w:val="both"/>
      </w:pPr>
      <w:r>
        <w:rPr>
          <w:rFonts w:ascii="Times New Roman"/>
          <w:b w:val="false"/>
          <w:i w:val="false"/>
          <w:color w:val="000000"/>
          <w:sz w:val="28"/>
        </w:rPr>
        <w:t>
      21. 8-тарауда "Іс жүргізудің динамикасы туралы мәлімет (танысу)" іс өндірісінің динамикасы туралы мәлімет көрсетіледі.</w:t>
      </w:r>
    </w:p>
    <w:bookmarkEnd w:id="37"/>
    <w:bookmarkStart w:name="z47" w:id="38"/>
    <w:p>
      <w:pPr>
        <w:spacing w:after="0"/>
        <w:ind w:left="0"/>
        <w:jc w:val="both"/>
      </w:pPr>
      <w:r>
        <w:rPr>
          <w:rFonts w:ascii="Times New Roman"/>
          <w:b w:val="false"/>
          <w:i w:val="false"/>
          <w:color w:val="000000"/>
          <w:sz w:val="28"/>
        </w:rPr>
        <w:t>
      22. 8-бөлімнің 1-15-деректемелері талап қою арызы келіп түскен күннен бастап толтырылады.</w:t>
      </w:r>
    </w:p>
    <w:bookmarkEnd w:id="38"/>
    <w:p>
      <w:pPr>
        <w:spacing w:after="0"/>
        <w:ind w:left="0"/>
        <w:jc w:val="both"/>
      </w:pPr>
      <w:r>
        <w:rPr>
          <w:rFonts w:ascii="Times New Roman"/>
          <w:b w:val="false"/>
          <w:i w:val="false"/>
          <w:color w:val="000000"/>
          <w:sz w:val="28"/>
        </w:rPr>
        <w:t xml:space="preserve">
      Судья талап қою арызын қабылдаудан бас тартқан жағдайда міндетті 7, 9 -деректемелері толтырылады; талап қоюдың ҚР АПК-нің </w:t>
      </w:r>
      <w:r>
        <w:rPr>
          <w:rFonts w:ascii="Times New Roman"/>
          <w:b w:val="false"/>
          <w:i w:val="false"/>
          <w:color w:val="000000"/>
          <w:sz w:val="28"/>
        </w:rPr>
        <w:t>149-бабының</w:t>
      </w:r>
      <w:r>
        <w:rPr>
          <w:rFonts w:ascii="Times New Roman"/>
          <w:b w:val="false"/>
          <w:i w:val="false"/>
          <w:color w:val="000000"/>
          <w:sz w:val="28"/>
        </w:rPr>
        <w:t xml:space="preserve"> және </w:t>
      </w:r>
      <w:r>
        <w:rPr>
          <w:rFonts w:ascii="Times New Roman"/>
          <w:b w:val="false"/>
          <w:i w:val="false"/>
          <w:color w:val="000000"/>
          <w:sz w:val="28"/>
        </w:rPr>
        <w:t>151-бабының</w:t>
      </w:r>
      <w:r>
        <w:rPr>
          <w:rFonts w:ascii="Times New Roman"/>
          <w:b w:val="false"/>
          <w:i w:val="false"/>
          <w:color w:val="000000"/>
          <w:sz w:val="28"/>
        </w:rPr>
        <w:t xml:space="preserve"> 1-бөлігі 1) - 4) тармақшаларының талаптарына сәйкес келмеген жағдайда талап қою арызын қабылдаудан бас тарту туралы ұйғарым шығарады; судья талап қою арызын қайтарған жағдайда міндетті 8, 9-деректемелері толтырылады.</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152-бабы</w:t>
      </w:r>
      <w:r>
        <w:rPr>
          <w:rFonts w:ascii="Times New Roman"/>
          <w:b w:val="false"/>
          <w:i w:val="false"/>
          <w:color w:val="000000"/>
          <w:sz w:val="28"/>
        </w:rPr>
        <w:t xml:space="preserve"> 1-бөлігінің 2) тармақшасына сәйкес іс осы соттың соттылығына жатпаса, судья талап қою арызын қайтарады. 8-бөлімнің 10,11-деректемелерінде соттың атауы және арыздың соттылығы бойынша жіберілген күні көрсетіледі.</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34-бабына</w:t>
      </w:r>
      <w:r>
        <w:rPr>
          <w:rFonts w:ascii="Times New Roman"/>
          <w:b w:val="false"/>
          <w:i w:val="false"/>
          <w:color w:val="000000"/>
          <w:sz w:val="28"/>
        </w:rPr>
        <w:t xml:space="preserve"> сәйкес соттар арасындағы соттылығы туралы дауларды сот шешеді және істі басқа сотқа жіберу туралы мәселе бойынша ұйғарым шығарылады. Мұндай істер бойынша, 12-бөлімнің 5-деректемесінде шешімнің (ұйғарымның) шығарылу күні, 12-бөлімнің 1-деректемесінде сот актісінің түрі – ұйғарым деп, 12-бөлімнің 2-деректемесінде "іс соттылығы бойынша жіберілді" негізгі мәні көрсетіледі.</w:t>
      </w:r>
    </w:p>
    <w:p>
      <w:pPr>
        <w:spacing w:after="0"/>
        <w:ind w:left="0"/>
        <w:jc w:val="both"/>
      </w:pPr>
      <w:r>
        <w:rPr>
          <w:rFonts w:ascii="Times New Roman"/>
          <w:b w:val="false"/>
          <w:i w:val="false"/>
          <w:color w:val="000000"/>
          <w:sz w:val="28"/>
        </w:rPr>
        <w:t xml:space="preserve">
      Судья ҚР АПК-нің </w:t>
      </w:r>
      <w:r>
        <w:rPr>
          <w:rFonts w:ascii="Times New Roman"/>
          <w:b w:val="false"/>
          <w:i w:val="false"/>
          <w:color w:val="000000"/>
          <w:sz w:val="28"/>
        </w:rPr>
        <w:t>463-бабына</w:t>
      </w:r>
      <w:r>
        <w:rPr>
          <w:rFonts w:ascii="Times New Roman"/>
          <w:b w:val="false"/>
          <w:i w:val="false"/>
          <w:color w:val="000000"/>
          <w:sz w:val="28"/>
        </w:rPr>
        <w:t xml:space="preserve"> сәйкес жаңадан ашылған мән жайлар бойынша арызды қанағаттандыру туралы ұйғарым шығарған және шешімнің, ұйғарымның күшін жойған жағдайда, 1-бөлімнің "Келіп түсу тәртібі" 7-деректемесінде "жаңадан ашылған мән жайлар бойынша шешімді жойғаннан кейін" негізгі мәні көрсетіледі, ал 8-бөлімнің 12-деректемесінде шешімнің (ұйғарымның) күшін жою туралы ұйғарым шығарылған және жаңадан ашылған мән жайлар бойынша алғашқы сот актілерінің күшін жоюмен байланысты істер бойынша іс жүргізулердің жаңартылған күні көрсетіледі.</w:t>
      </w:r>
    </w:p>
    <w:p>
      <w:pPr>
        <w:spacing w:after="0"/>
        <w:ind w:left="0"/>
        <w:jc w:val="both"/>
      </w:pPr>
      <w:r>
        <w:rPr>
          <w:rFonts w:ascii="Times New Roman"/>
          <w:b w:val="false"/>
          <w:i w:val="false"/>
          <w:color w:val="000000"/>
          <w:sz w:val="28"/>
        </w:rPr>
        <w:t>
      Азаматтық істі біріккен іс жүргізулер қатарынан негізгі іске (негізгі істің нөмірін сақтай отырып) жатқызу туралы мәселе іс жүргізуінде істер жатқан судьяның ұйғарымымен шешіледі.</w:t>
      </w:r>
    </w:p>
    <w:p>
      <w:pPr>
        <w:spacing w:after="0"/>
        <w:ind w:left="0"/>
        <w:jc w:val="both"/>
      </w:pPr>
      <w:r>
        <w:rPr>
          <w:rFonts w:ascii="Times New Roman"/>
          <w:b w:val="false"/>
          <w:i w:val="false"/>
          <w:color w:val="000000"/>
          <w:sz w:val="28"/>
        </w:rPr>
        <w:t>
      Бір іс жүргізуде сол бір жауапкерге әртүрлі талап қою арыздары бойынша азаматтық істер не бір талап қоюшының әртүрлі жауапкерлерге талап қою арыздары бойынша, сол бір тараптар қатысатын біртекті істер бойынша істер біріктіріледі.</w:t>
      </w:r>
    </w:p>
    <w:p>
      <w:pPr>
        <w:spacing w:after="0"/>
        <w:ind w:left="0"/>
        <w:jc w:val="both"/>
      </w:pPr>
      <w:r>
        <w:rPr>
          <w:rFonts w:ascii="Times New Roman"/>
          <w:b w:val="false"/>
          <w:i w:val="false"/>
          <w:color w:val="000000"/>
          <w:sz w:val="28"/>
        </w:rPr>
        <w:t>
      Бірнеше азаматтық істер бір іс жүргізуге біріктірілген жағдайда, қарау нәтижесі (сот актілері) 1 ЭАЕҚ-да негізгі азаматтық іс бойынша ғана көрсетілуі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Бас Прокурорының 27.05.2021 </w:t>
      </w:r>
      <w:r>
        <w:rPr>
          <w:rFonts w:ascii="Times New Roman"/>
          <w:b w:val="false"/>
          <w:i w:val="false"/>
          <w:color w:val="000000"/>
          <w:sz w:val="28"/>
        </w:rPr>
        <w:t>№ 72</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48" w:id="39"/>
    <w:p>
      <w:pPr>
        <w:spacing w:after="0"/>
        <w:ind w:left="0"/>
        <w:jc w:val="both"/>
      </w:pPr>
      <w:r>
        <w:rPr>
          <w:rFonts w:ascii="Times New Roman"/>
          <w:b w:val="false"/>
          <w:i w:val="false"/>
          <w:color w:val="000000"/>
          <w:sz w:val="28"/>
        </w:rPr>
        <w:t>
      23. Істердің барлық санаттары есептің жолдық көрсеткіштерінде есепке алынады.</w:t>
      </w:r>
    </w:p>
    <w:bookmarkEnd w:id="39"/>
    <w:p>
      <w:pPr>
        <w:spacing w:after="0"/>
        <w:ind w:left="0"/>
        <w:jc w:val="both"/>
      </w:pPr>
      <w:r>
        <w:rPr>
          <w:rFonts w:ascii="Times New Roman"/>
          <w:b w:val="false"/>
          <w:i w:val="false"/>
          <w:color w:val="000000"/>
          <w:sz w:val="28"/>
        </w:rPr>
        <w:t>
      Мынадай жағдайларда: егер талап қою арызы талап қою іс жүргізуіне жататын істің санаты бойынша келіп түссе, бірақ ол бойынша негізгі мән болмаса, онда мұндай істердің санаттарын басқа талап қою істеріне жатқызып, ол туралы Қазақстан Республикасының Жоғарғы Сотына осы санатты Комитетпен келісу бойынша есепке қосу туралы хабарлау қажет. Осындай істерді қарау нәтижелері нақты бір істердің санаттары бойынша ғана көрсетіледі.</w:t>
      </w:r>
    </w:p>
    <w:p>
      <w:pPr>
        <w:spacing w:after="0"/>
        <w:ind w:left="0"/>
        <w:jc w:val="both"/>
      </w:pPr>
      <w:r>
        <w:rPr>
          <w:rFonts w:ascii="Times New Roman"/>
          <w:b w:val="false"/>
          <w:i w:val="false"/>
          <w:color w:val="000000"/>
          <w:sz w:val="28"/>
        </w:rPr>
        <w:t>
      "Ерекше іс жүргізудің өзге де істері" жолында өткен жылдардың азаматтық істері ғана көрсетуге жатады.</w:t>
      </w:r>
    </w:p>
    <w:p>
      <w:pPr>
        <w:spacing w:after="0"/>
        <w:ind w:left="0"/>
        <w:jc w:val="both"/>
      </w:pPr>
      <w:r>
        <w:rPr>
          <w:rFonts w:ascii="Times New Roman"/>
          <w:b w:val="false"/>
          <w:i w:val="false"/>
          <w:color w:val="000000"/>
          <w:sz w:val="28"/>
        </w:rPr>
        <w:t>
      Экономикалық, технологиялық, ақпараттық қауіпсіздікке байланысты (73-жол) заңды тұлғалардың, кәсіпкерлік қызметті іске асыратын азаматтардың арасындағы даулар бойынша(69-жол) қажеттілігіне қарай көрсетілген санаттағы істердің анықтамалығынан негізгі мәндер шарттармен бір уақытта толтырылуы мүмкін (69,73-жолдардың көрсеткіштері).</w:t>
      </w:r>
    </w:p>
    <w:p>
      <w:pPr>
        <w:spacing w:after="0"/>
        <w:ind w:left="0"/>
        <w:jc w:val="both"/>
      </w:pPr>
      <w:r>
        <w:rPr>
          <w:rFonts w:ascii="Times New Roman"/>
          <w:b w:val="false"/>
          <w:i w:val="false"/>
          <w:color w:val="000000"/>
          <w:sz w:val="28"/>
        </w:rPr>
        <w:t xml:space="preserve">
      Сот талапкердің арызы бойынша талап қою арызын қайтару туралы ұйғарым шығарған жағдайда (Қазақстан Республикасының Азаматтық процестік кодексінің (бұдан әрі – ҚР АПК) 165-бабының </w:t>
      </w:r>
      <w:r>
        <w:rPr>
          <w:rFonts w:ascii="Times New Roman"/>
          <w:b w:val="false"/>
          <w:i w:val="false"/>
          <w:color w:val="000000"/>
          <w:sz w:val="28"/>
        </w:rPr>
        <w:t>14) тармақшасы</w:t>
      </w:r>
      <w:r>
        <w:rPr>
          <w:rFonts w:ascii="Times New Roman"/>
          <w:b w:val="false"/>
          <w:i w:val="false"/>
          <w:color w:val="000000"/>
          <w:sz w:val="28"/>
        </w:rPr>
        <w:t>), 1 "Сот актісінің түрі, ұйғарым", 2 "Қарау нәтижесі, талап қою (арыз, шағым) кері қайтарылды", 7 "Сот актісінің шығарылған күні" деген 12-бөлімнің деректемелері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24. 9-тарауда іс жүргізуді тоқтата тұру динамикасы жөніндегі мәлімет көрсетіледі.</w:t>
      </w:r>
    </w:p>
    <w:bookmarkEnd w:id="40"/>
    <w:p>
      <w:pPr>
        <w:spacing w:after="0"/>
        <w:ind w:left="0"/>
        <w:jc w:val="both"/>
      </w:pPr>
      <w:r>
        <w:rPr>
          <w:rFonts w:ascii="Times New Roman"/>
          <w:b w:val="false"/>
          <w:i w:val="false"/>
          <w:color w:val="000000"/>
          <w:sz w:val="28"/>
        </w:rPr>
        <w:t xml:space="preserve">
      ҚР АПК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273-бабының</w:t>
      </w:r>
      <w:r>
        <w:rPr>
          <w:rFonts w:ascii="Times New Roman"/>
          <w:b w:val="false"/>
          <w:i w:val="false"/>
          <w:color w:val="000000"/>
          <w:sz w:val="28"/>
        </w:rPr>
        <w:t xml:space="preserve"> талаптарына сәйкес сот 1-деректемеде ұйғарымның шығарылу күнін көрсете отырып, іс бойынша іс жүргізуді тоқтату туралы ұйғарым шығарады. </w:t>
      </w:r>
    </w:p>
    <w:p>
      <w:pPr>
        <w:spacing w:after="0"/>
        <w:ind w:left="0"/>
        <w:jc w:val="both"/>
      </w:pPr>
      <w:r>
        <w:rPr>
          <w:rFonts w:ascii="Times New Roman"/>
          <w:b w:val="false"/>
          <w:i w:val="false"/>
          <w:color w:val="000000"/>
          <w:sz w:val="28"/>
        </w:rPr>
        <w:t>
      3 - деректемеде іс бойынша тоқтатылу негіздері көрсетіледі.</w:t>
      </w:r>
    </w:p>
    <w:p>
      <w:pPr>
        <w:spacing w:after="0"/>
        <w:ind w:left="0"/>
        <w:jc w:val="both"/>
      </w:pPr>
      <w:r>
        <w:rPr>
          <w:rFonts w:ascii="Times New Roman"/>
          <w:b w:val="false"/>
          <w:i w:val="false"/>
          <w:color w:val="000000"/>
          <w:sz w:val="28"/>
        </w:rPr>
        <w:t xml:space="preserve">
      2-деректемеде іс жүргізуді жаңғырту туралы ұйғарымның шығарылған күні көрсетіледі (ҚР АПК 276-бабы). </w:t>
      </w:r>
    </w:p>
    <w:bookmarkStart w:name="z50" w:id="41"/>
    <w:p>
      <w:pPr>
        <w:spacing w:after="0"/>
        <w:ind w:left="0"/>
        <w:jc w:val="both"/>
      </w:pPr>
      <w:r>
        <w:rPr>
          <w:rFonts w:ascii="Times New Roman"/>
          <w:b w:val="false"/>
          <w:i w:val="false"/>
          <w:color w:val="000000"/>
          <w:sz w:val="28"/>
        </w:rPr>
        <w:t>
      25. 10-бөлімде іс жүргізудің серпіні туралы мәліметтер көрсетіледі (Сот отырысы).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Бас Прокурорының 12.07.2022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1" w:id="42"/>
    <w:p>
      <w:pPr>
        <w:spacing w:after="0"/>
        <w:ind w:left="0"/>
        <w:jc w:val="both"/>
      </w:pPr>
      <w:r>
        <w:rPr>
          <w:rFonts w:ascii="Times New Roman"/>
          <w:b w:val="false"/>
          <w:i w:val="false"/>
          <w:color w:val="000000"/>
          <w:sz w:val="28"/>
        </w:rPr>
        <w:t xml:space="preserve">
      26. 12-тараудың 7-деректемесінде іс бойынша шешімнің шығарылған күні көрсетіледі. </w:t>
      </w:r>
    </w:p>
    <w:bookmarkEnd w:id="42"/>
    <w:bookmarkStart w:name="z52" w:id="43"/>
    <w:p>
      <w:pPr>
        <w:spacing w:after="0"/>
        <w:ind w:left="0"/>
        <w:jc w:val="both"/>
      </w:pPr>
      <w:r>
        <w:rPr>
          <w:rFonts w:ascii="Times New Roman"/>
          <w:b w:val="false"/>
          <w:i w:val="false"/>
          <w:color w:val="000000"/>
          <w:sz w:val="28"/>
        </w:rPr>
        <w:t>
      27. 10-тараудың 4-7 деректемелерінде төрағалық етуші судьяның, сот отырысы хатшысының, прокурордың, қорғаушының, талапкердің (өкілінің) тегі және аты-жөнінің бас әріптері толығымен көрсетіледі.</w:t>
      </w:r>
    </w:p>
    <w:bookmarkEnd w:id="43"/>
    <w:bookmarkStart w:name="z53" w:id="44"/>
    <w:p>
      <w:pPr>
        <w:spacing w:after="0"/>
        <w:ind w:left="0"/>
        <w:jc w:val="both"/>
      </w:pPr>
      <w:r>
        <w:rPr>
          <w:rFonts w:ascii="Times New Roman"/>
          <w:b w:val="false"/>
          <w:i w:val="false"/>
          <w:color w:val="000000"/>
          <w:sz w:val="28"/>
        </w:rPr>
        <w:t xml:space="preserve">
      28. Міндетті санаттағы істер бойынша прокурордың қатысуы туралы 10-тараудың 7-деректемесі міндетті енгізуге жатады (ҚР АПК 54-бабы). </w:t>
      </w:r>
    </w:p>
    <w:bookmarkEnd w:id="44"/>
    <w:bookmarkStart w:name="z54" w:id="45"/>
    <w:p>
      <w:pPr>
        <w:spacing w:after="0"/>
        <w:ind w:left="0"/>
        <w:jc w:val="both"/>
      </w:pPr>
      <w:r>
        <w:rPr>
          <w:rFonts w:ascii="Times New Roman"/>
          <w:b w:val="false"/>
          <w:i w:val="false"/>
          <w:color w:val="000000"/>
          <w:sz w:val="28"/>
        </w:rPr>
        <w:t>
      29. ҚР АПК 189-бабы 1-бөлігіне сәйкес 10-тараудың 9 және 10-деректемелерінде соттың аудионы, бейнежазбаны және аудиожазбаны пайдалануы жөніндегі мәлімет көрсетіледі.</w:t>
      </w:r>
    </w:p>
    <w:bookmarkEnd w:id="45"/>
    <w:p>
      <w:pPr>
        <w:spacing w:after="0"/>
        <w:ind w:left="0"/>
        <w:jc w:val="both"/>
      </w:pPr>
      <w:r>
        <w:rPr>
          <w:rFonts w:ascii="Times New Roman"/>
          <w:b w:val="false"/>
          <w:i w:val="false"/>
          <w:color w:val="000000"/>
          <w:sz w:val="28"/>
        </w:rPr>
        <w:t xml:space="preserve">
      12-тараудың "Сот актісінің түрі" 1-деректемесінде талап қою, ерекше талап қою және ерекше іс жүргізу істері бойынша "шешім (ұйғарым)" сот актісі көрсетіледі. 2-деректемеде сот актілерін қарау нәтижелері көрсетіледі. </w:t>
      </w:r>
    </w:p>
    <w:bookmarkStart w:name="z55" w:id="46"/>
    <w:p>
      <w:pPr>
        <w:spacing w:after="0"/>
        <w:ind w:left="0"/>
        <w:jc w:val="both"/>
      </w:pPr>
      <w:r>
        <w:rPr>
          <w:rFonts w:ascii="Times New Roman"/>
          <w:b w:val="false"/>
          <w:i w:val="false"/>
          <w:color w:val="000000"/>
          <w:sz w:val="28"/>
        </w:rPr>
        <w:t>
      30. 11-деректемеде іс материалына сәйкес сот актісінің нәтижелі бөлігі көрсетіледі.</w:t>
      </w:r>
    </w:p>
    <w:bookmarkEnd w:id="46"/>
    <w:bookmarkStart w:name="z56" w:id="47"/>
    <w:p>
      <w:pPr>
        <w:spacing w:after="0"/>
        <w:ind w:left="0"/>
        <w:jc w:val="both"/>
      </w:pPr>
      <w:r>
        <w:rPr>
          <w:rFonts w:ascii="Times New Roman"/>
          <w:b w:val="false"/>
          <w:i w:val="false"/>
          <w:color w:val="000000"/>
          <w:sz w:val="28"/>
        </w:rPr>
        <w:t>
      31. 13-бөлікте жеке ұйғарымдар бойынша іс жүргізудің динамикасы туралы мәлімет көрсетіледі.</w:t>
      </w:r>
    </w:p>
    <w:bookmarkEnd w:id="47"/>
    <w:p>
      <w:pPr>
        <w:spacing w:after="0"/>
        <w:ind w:left="0"/>
        <w:jc w:val="both"/>
      </w:pPr>
      <w:r>
        <w:rPr>
          <w:rFonts w:ascii="Times New Roman"/>
          <w:b w:val="false"/>
          <w:i w:val="false"/>
          <w:color w:val="000000"/>
          <w:sz w:val="28"/>
        </w:rPr>
        <w:t xml:space="preserve">
      ҚР АПК </w:t>
      </w:r>
      <w:r>
        <w:rPr>
          <w:rFonts w:ascii="Times New Roman"/>
          <w:b w:val="false"/>
          <w:i w:val="false"/>
          <w:color w:val="000000"/>
          <w:sz w:val="28"/>
        </w:rPr>
        <w:t>270-бабына</w:t>
      </w:r>
      <w:r>
        <w:rPr>
          <w:rFonts w:ascii="Times New Roman"/>
          <w:b w:val="false"/>
          <w:i w:val="false"/>
          <w:color w:val="000000"/>
          <w:sz w:val="28"/>
        </w:rPr>
        <w:t xml:space="preserve"> сәйкес сот отырысында орнатылған заңдылықтың бұзылу деректері бойынша тиісті мемлекеттік органдар, ұйымдар, лауазымды тұлғалардың атына сот жеке ұйғарым шығарады.</w:t>
      </w:r>
    </w:p>
    <w:p>
      <w:pPr>
        <w:spacing w:after="0"/>
        <w:ind w:left="0"/>
        <w:jc w:val="both"/>
      </w:pPr>
      <w:r>
        <w:rPr>
          <w:rFonts w:ascii="Times New Roman"/>
          <w:b w:val="false"/>
          <w:i w:val="false"/>
          <w:color w:val="000000"/>
          <w:sz w:val="28"/>
        </w:rPr>
        <w:t xml:space="preserve">
      Бұл ретте, </w:t>
      </w:r>
      <w:r>
        <w:rPr>
          <w:rFonts w:ascii="Times New Roman"/>
          <w:b w:val="false"/>
          <w:i w:val="false"/>
          <w:color w:val="000000"/>
          <w:sz w:val="28"/>
        </w:rPr>
        <w:t>13-тараудың</w:t>
      </w:r>
      <w:r>
        <w:rPr>
          <w:rFonts w:ascii="Times New Roman"/>
          <w:b w:val="false"/>
          <w:i w:val="false"/>
          <w:color w:val="000000"/>
          <w:sz w:val="28"/>
        </w:rPr>
        <w:t xml:space="preserve"> 1 - 7-деректемелерінде жеке ұйғарымның шығару күні, ұйғарымның фабуласы, адресаты, жеке ұйғарымды жолдау күні, сонымен қатар жеке ұйғарымдарға жауаптардың келіп түскен күні көрсетіледі. </w:t>
      </w:r>
    </w:p>
    <w:p>
      <w:pPr>
        <w:spacing w:after="0"/>
        <w:ind w:left="0"/>
        <w:jc w:val="both"/>
      </w:pPr>
      <w:r>
        <w:rPr>
          <w:rFonts w:ascii="Times New Roman"/>
          <w:b w:val="false"/>
          <w:i w:val="false"/>
          <w:color w:val="000000"/>
          <w:sz w:val="28"/>
        </w:rPr>
        <w:t xml:space="preserve">
      Егер жеке ұйғарым прокурордың атына шығарылса, онда 2-деректемеде "Иә" мәні көрсетіледі. </w:t>
      </w:r>
    </w:p>
    <w:p>
      <w:pPr>
        <w:spacing w:after="0"/>
        <w:ind w:left="0"/>
        <w:jc w:val="both"/>
      </w:pPr>
      <w:r>
        <w:rPr>
          <w:rFonts w:ascii="Times New Roman"/>
          <w:b w:val="false"/>
          <w:i w:val="false"/>
          <w:color w:val="000000"/>
          <w:sz w:val="28"/>
        </w:rPr>
        <w:t>
      14-тараудың "Шешімді орындауға жолдау және орындалу нәтижесі туралы мәлімет" 4-деректемесінде шығарылған сот актісінің заңды күшіне енген күні көрсетіледі (сот бұйрығынан басқа).</w:t>
      </w:r>
    </w:p>
    <w:bookmarkStart w:name="z57" w:id="48"/>
    <w:p>
      <w:pPr>
        <w:spacing w:after="0"/>
        <w:ind w:left="0"/>
        <w:jc w:val="both"/>
      </w:pPr>
      <w:r>
        <w:rPr>
          <w:rFonts w:ascii="Times New Roman"/>
          <w:b w:val="false"/>
          <w:i w:val="false"/>
          <w:color w:val="000000"/>
          <w:sz w:val="28"/>
        </w:rPr>
        <w:t>
      32. 1 ЭАЕҚ-ның басқа деректемелері азаматтық істің (арыздың) материалдарына сәйкес толтырылады.</w:t>
      </w:r>
    </w:p>
    <w:bookmarkEnd w:id="48"/>
    <w:bookmarkStart w:name="z113" w:id="49"/>
    <w:p>
      <w:pPr>
        <w:spacing w:after="0"/>
        <w:ind w:left="0"/>
        <w:jc w:val="both"/>
      </w:pPr>
      <w:r>
        <w:rPr>
          <w:rFonts w:ascii="Times New Roman"/>
          <w:b w:val="false"/>
          <w:i w:val="false"/>
          <w:color w:val="000000"/>
          <w:sz w:val="28"/>
        </w:rPr>
        <w:t xml:space="preserve">
      32-1. 13-1-бөлімде активтерді қайтару туралы Заңының </w:t>
      </w:r>
      <w:r>
        <w:rPr>
          <w:rFonts w:ascii="Times New Roman"/>
          <w:b w:val="false"/>
          <w:i w:val="false"/>
          <w:color w:val="000000"/>
          <w:sz w:val="28"/>
        </w:rPr>
        <w:t>27-бабының</w:t>
      </w:r>
      <w:r>
        <w:rPr>
          <w:rFonts w:ascii="Times New Roman"/>
          <w:b w:val="false"/>
          <w:i w:val="false"/>
          <w:color w:val="000000"/>
          <w:sz w:val="28"/>
        </w:rPr>
        <w:t xml:space="preserve"> талаптарына сәйкес активтерді қайтару туралы мәліметтер көрсетіледі.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32-1-тармақпен толықтырылды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0"/>
    <w:p>
      <w:pPr>
        <w:spacing w:after="0"/>
        <w:ind w:left="0"/>
        <w:jc w:val="left"/>
      </w:pPr>
      <w:r>
        <w:rPr>
          <w:rFonts w:ascii="Times New Roman"/>
          <w:b/>
          <w:i w:val="false"/>
          <w:color w:val="000000"/>
        </w:rPr>
        <w:t xml:space="preserve"> 5-тарау. Апелляциялық сатыдағы сотпен қаралған азаматтық іске</w:t>
      </w:r>
    </w:p>
    <w:bookmarkEnd w:id="50"/>
    <w:bookmarkStart w:name="z59" w:id="51"/>
    <w:p>
      <w:pPr>
        <w:spacing w:after="0"/>
        <w:ind w:left="0"/>
        <w:jc w:val="left"/>
      </w:pPr>
      <w:r>
        <w:rPr>
          <w:rFonts w:ascii="Times New Roman"/>
          <w:b/>
          <w:i w:val="false"/>
          <w:color w:val="000000"/>
        </w:rPr>
        <w:t xml:space="preserve"> 2 ЭАЕҚ енгізу ерекшеліктері</w:t>
      </w:r>
    </w:p>
    <w:bookmarkEnd w:id="51"/>
    <w:bookmarkStart w:name="z60" w:id="52"/>
    <w:p>
      <w:pPr>
        <w:spacing w:after="0"/>
        <w:ind w:left="0"/>
        <w:jc w:val="both"/>
      </w:pPr>
      <w:r>
        <w:rPr>
          <w:rFonts w:ascii="Times New Roman"/>
          <w:b w:val="false"/>
          <w:i w:val="false"/>
          <w:color w:val="000000"/>
          <w:sz w:val="28"/>
        </w:rPr>
        <w:t>
      33. 2 ЭАЕҚ деректемелері ҚР СО АЖ-де азаматтық істің материалдарына сәйкес толтырылады.</w:t>
      </w:r>
    </w:p>
    <w:bookmarkEnd w:id="52"/>
    <w:bookmarkStart w:name="z61" w:id="53"/>
    <w:p>
      <w:pPr>
        <w:spacing w:after="0"/>
        <w:ind w:left="0"/>
        <w:jc w:val="both"/>
      </w:pPr>
      <w:r>
        <w:rPr>
          <w:rFonts w:ascii="Times New Roman"/>
          <w:b w:val="false"/>
          <w:i w:val="false"/>
          <w:color w:val="000000"/>
          <w:sz w:val="28"/>
        </w:rPr>
        <w:t>
      34. 2 ЭАЕҚ-ның 1-тарауында 1-9-деректемелер міндетті түрде енгізіледі.</w:t>
      </w:r>
    </w:p>
    <w:bookmarkEnd w:id="53"/>
    <w:p>
      <w:pPr>
        <w:spacing w:after="0"/>
        <w:ind w:left="0"/>
        <w:jc w:val="both"/>
      </w:pPr>
      <w:r>
        <w:rPr>
          <w:rFonts w:ascii="Times New Roman"/>
          <w:b w:val="false"/>
          <w:i w:val="false"/>
          <w:color w:val="000000"/>
          <w:sz w:val="28"/>
        </w:rPr>
        <w:t xml:space="preserve">
      1-тараудың "Келіп түсу тәртібі" 5-деректемесі 2 ЭАЕҚ-ның сөздік деректемелерінің мәндеріне сәйкес толтырылады. </w:t>
      </w:r>
    </w:p>
    <w:bookmarkStart w:name="z62" w:id="54"/>
    <w:p>
      <w:pPr>
        <w:spacing w:after="0"/>
        <w:ind w:left="0"/>
        <w:jc w:val="both"/>
      </w:pPr>
      <w:r>
        <w:rPr>
          <w:rFonts w:ascii="Times New Roman"/>
          <w:b w:val="false"/>
          <w:i w:val="false"/>
          <w:color w:val="000000"/>
          <w:sz w:val="28"/>
        </w:rPr>
        <w:t xml:space="preserve">
      35. 5-тарауда "Тараптар" барлық деректемелер міндетті толтырылуға жатады. </w:t>
      </w:r>
    </w:p>
    <w:bookmarkEnd w:id="54"/>
    <w:bookmarkStart w:name="z63" w:id="55"/>
    <w:p>
      <w:pPr>
        <w:spacing w:after="0"/>
        <w:ind w:left="0"/>
        <w:jc w:val="both"/>
      </w:pPr>
      <w:r>
        <w:rPr>
          <w:rFonts w:ascii="Times New Roman"/>
          <w:b w:val="false"/>
          <w:i w:val="false"/>
          <w:color w:val="000000"/>
          <w:sz w:val="28"/>
        </w:rPr>
        <w:t>
      36. Апелляциялық шағым (өтінішхат) кері қайтарылған жағдайда тиісінше 6-тараудың 5 және 6-деректемелері белгіленеді.</w:t>
      </w:r>
    </w:p>
    <w:bookmarkEnd w:id="55"/>
    <w:p>
      <w:pPr>
        <w:spacing w:after="0"/>
        <w:ind w:left="0"/>
        <w:jc w:val="both"/>
      </w:pPr>
      <w:r>
        <w:rPr>
          <w:rFonts w:ascii="Times New Roman"/>
          <w:b w:val="false"/>
          <w:i w:val="false"/>
          <w:color w:val="000000"/>
          <w:sz w:val="28"/>
        </w:rPr>
        <w:t>
      Жеке шағым (өтінішхат) кері қайтарылған жағдайда 6-тараудың 7 және 8-деректемелері белгіленеді.</w:t>
      </w:r>
    </w:p>
    <w:p>
      <w:pPr>
        <w:spacing w:after="0"/>
        <w:ind w:left="0"/>
        <w:jc w:val="both"/>
      </w:pPr>
      <w:r>
        <w:rPr>
          <w:rFonts w:ascii="Times New Roman"/>
          <w:b w:val="false"/>
          <w:i w:val="false"/>
          <w:color w:val="000000"/>
          <w:sz w:val="28"/>
        </w:rPr>
        <w:t xml:space="preserve">
      13-деректемеде қаулының күшін жою және жаңадан ашылған мән жайлар бойынша іс жүргізуді қайта жаңарту туралы ұйғарымның шығарылған күні  көрсетіледі. </w:t>
      </w:r>
    </w:p>
    <w:bookmarkStart w:name="z64" w:id="56"/>
    <w:p>
      <w:pPr>
        <w:spacing w:after="0"/>
        <w:ind w:left="0"/>
        <w:jc w:val="both"/>
      </w:pPr>
      <w:r>
        <w:rPr>
          <w:rFonts w:ascii="Times New Roman"/>
          <w:b w:val="false"/>
          <w:i w:val="false"/>
          <w:color w:val="000000"/>
          <w:sz w:val="28"/>
        </w:rPr>
        <w:t>
      37. 8-тарауда іс жүргізудің (сот қаулысының) динамикасы туралы мәлімет көрсетіледі.</w:t>
      </w:r>
    </w:p>
    <w:bookmarkEnd w:id="56"/>
    <w:p>
      <w:pPr>
        <w:spacing w:after="0"/>
        <w:ind w:left="0"/>
        <w:jc w:val="both"/>
      </w:pPr>
      <w:r>
        <w:rPr>
          <w:rFonts w:ascii="Times New Roman"/>
          <w:b w:val="false"/>
          <w:i w:val="false"/>
          <w:color w:val="000000"/>
          <w:sz w:val="28"/>
        </w:rPr>
        <w:t xml:space="preserve">
      8-тарауының 1-деректемесінде қаулының шыққан күні міндетті түрде көрсетілуге жатады. Сот шешімін (ұйғарымын) қарау нәтижесі 2 және 3-деректемелерде көрсетіледі. </w:t>
      </w:r>
    </w:p>
    <w:bookmarkStart w:name="z65" w:id="57"/>
    <w:p>
      <w:pPr>
        <w:spacing w:after="0"/>
        <w:ind w:left="0"/>
        <w:jc w:val="both"/>
      </w:pPr>
      <w:r>
        <w:rPr>
          <w:rFonts w:ascii="Times New Roman"/>
          <w:b w:val="false"/>
          <w:i w:val="false"/>
          <w:color w:val="000000"/>
          <w:sz w:val="28"/>
        </w:rPr>
        <w:t>
      38. 7-тарауының 3-7-деректемелерінде төрағалық етуші судьяның, прокурордың, қорғаушының, сот отырысы хатшысының аты-жөндерінің бірінші әріптері  көрсетіледі.</w:t>
      </w:r>
    </w:p>
    <w:bookmarkEnd w:id="57"/>
    <w:p>
      <w:pPr>
        <w:spacing w:after="0"/>
        <w:ind w:left="0"/>
        <w:jc w:val="both"/>
      </w:pPr>
      <w:r>
        <w:rPr>
          <w:rFonts w:ascii="Times New Roman"/>
          <w:b w:val="false"/>
          <w:i w:val="false"/>
          <w:color w:val="000000"/>
          <w:sz w:val="28"/>
        </w:rPr>
        <w:t xml:space="preserve">
      Сот отырысында аудио-бейнетаспа құралдары қолданылған жағдайда, тиісінше 9-шы "Сот отырысындағы бейне-аудиожазбалар" "Бейне-аудиожазба" және 10-деректемелері "Аудиожазбалар қолданылған сот отырысы" "Аудиожазба" белгіленеді. </w:t>
      </w:r>
    </w:p>
    <w:bookmarkStart w:name="z66" w:id="58"/>
    <w:p>
      <w:pPr>
        <w:spacing w:after="0"/>
        <w:ind w:left="0"/>
        <w:jc w:val="both"/>
      </w:pPr>
      <w:r>
        <w:rPr>
          <w:rFonts w:ascii="Times New Roman"/>
          <w:b w:val="false"/>
          <w:i w:val="false"/>
          <w:color w:val="000000"/>
          <w:sz w:val="28"/>
        </w:rPr>
        <w:t xml:space="preserve">
      39. ҚР АПК-нің </w:t>
      </w:r>
      <w:r>
        <w:rPr>
          <w:rFonts w:ascii="Times New Roman"/>
          <w:b w:val="false"/>
          <w:i w:val="false"/>
          <w:color w:val="000000"/>
          <w:sz w:val="28"/>
        </w:rPr>
        <w:t>427-бабына</w:t>
      </w:r>
      <w:r>
        <w:rPr>
          <w:rFonts w:ascii="Times New Roman"/>
          <w:b w:val="false"/>
          <w:i w:val="false"/>
          <w:color w:val="000000"/>
          <w:sz w:val="28"/>
        </w:rPr>
        <w:t xml:space="preserve"> сәйкес Материалдық немесе процестік құқық нормаларының бұзылуы немесе дұрыс қолданылмауы бірінші сатыдағы сот шешімінің күшін жоюға немесе өзгертуге негіз болып табылады. Бұл ретте, 11-деректемеде "Сот шешімінің күшін жоюға немесе өзгертуге негіз" ҚР СО АЖ НАА мәні көрсетіледі. </w:t>
      </w:r>
    </w:p>
    <w:bookmarkEnd w:id="58"/>
    <w:p>
      <w:pPr>
        <w:spacing w:after="0"/>
        <w:ind w:left="0"/>
        <w:jc w:val="both"/>
      </w:pPr>
      <w:r>
        <w:rPr>
          <w:rFonts w:ascii="Times New Roman"/>
          <w:b w:val="false"/>
          <w:i w:val="false"/>
          <w:color w:val="000000"/>
          <w:sz w:val="28"/>
        </w:rPr>
        <w:t xml:space="preserve">
      ҚР АПК-нің 409-бабының </w:t>
      </w:r>
      <w:r>
        <w:rPr>
          <w:rFonts w:ascii="Times New Roman"/>
          <w:b w:val="false"/>
          <w:i w:val="false"/>
          <w:color w:val="000000"/>
          <w:sz w:val="28"/>
        </w:rPr>
        <w:t>2-тармағына</w:t>
      </w:r>
      <w:r>
        <w:rPr>
          <w:rFonts w:ascii="Times New Roman"/>
          <w:b w:val="false"/>
          <w:i w:val="false"/>
          <w:color w:val="000000"/>
          <w:sz w:val="28"/>
        </w:rPr>
        <w:t xml:space="preserve">, 410-бабының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428-бабына</w:t>
      </w:r>
      <w:r>
        <w:rPr>
          <w:rFonts w:ascii="Times New Roman"/>
          <w:b w:val="false"/>
          <w:i w:val="false"/>
          <w:color w:val="000000"/>
          <w:sz w:val="28"/>
        </w:rPr>
        <w:t xml:space="preserve"> сәйкес сот іс бойынша іс жүргізуді тоқтатады. Бұл ретте, 8-тараудың 9-деректемесінде "Иә" нышандық мәні көрсетіледі.</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279-бабы</w:t>
      </w:r>
      <w:r>
        <w:rPr>
          <w:rFonts w:ascii="Times New Roman"/>
          <w:b w:val="false"/>
          <w:i w:val="false"/>
          <w:color w:val="000000"/>
          <w:sz w:val="28"/>
        </w:rPr>
        <w:t xml:space="preserve"> 8-тармағына сәйкес талап қоюшы талап қою арызын қайтарып алу туралы арыз бере алады, онда 15-деректеме қарау, бірінші сатыдағы соттың шешімінің (ұйғарым) күші жойылды және өзгертілді,  арызды қараусыз қалдыра отырып және шешімнің күшін жою және өзгеруі негіздері толтырылуға жатады.</w:t>
      </w:r>
    </w:p>
    <w:p>
      <w:pPr>
        <w:spacing w:after="0"/>
        <w:ind w:left="0"/>
        <w:jc w:val="both"/>
      </w:pPr>
      <w:r>
        <w:rPr>
          <w:rFonts w:ascii="Times New Roman"/>
          <w:b w:val="false"/>
          <w:i w:val="false"/>
          <w:color w:val="000000"/>
          <w:sz w:val="28"/>
        </w:rPr>
        <w:t>
      5-8-деректемелерде апелляциялық (жеке) шағым және апелляциялық (жеке) өтінішхат бойынша шешімдер туралы мәлімет көрсетіледі.</w:t>
      </w:r>
    </w:p>
    <w:p>
      <w:pPr>
        <w:spacing w:after="0"/>
        <w:ind w:left="0"/>
        <w:jc w:val="both"/>
      </w:pPr>
      <w:r>
        <w:rPr>
          <w:rFonts w:ascii="Times New Roman"/>
          <w:b w:val="false"/>
          <w:i w:val="false"/>
          <w:color w:val="000000"/>
          <w:sz w:val="28"/>
        </w:rPr>
        <w:t>
      13-деректемеде апелляциялық сатыдағы сот актісінің қарар бөлімін көрсету қажет.</w:t>
      </w:r>
    </w:p>
    <w:bookmarkStart w:name="z67" w:id="59"/>
    <w:p>
      <w:pPr>
        <w:spacing w:after="0"/>
        <w:ind w:left="0"/>
        <w:jc w:val="both"/>
      </w:pPr>
      <w:r>
        <w:rPr>
          <w:rFonts w:ascii="Times New Roman"/>
          <w:b w:val="false"/>
          <w:i w:val="false"/>
          <w:color w:val="000000"/>
          <w:sz w:val="28"/>
        </w:rPr>
        <w:t>
      40. 9-тарауда жеке ұйғарымдар бойынша іс жүргізудің динамикасы туралы мәлімет көрсетіледі.</w:t>
      </w:r>
    </w:p>
    <w:bookmarkEnd w:id="59"/>
    <w:p>
      <w:pPr>
        <w:spacing w:after="0"/>
        <w:ind w:left="0"/>
        <w:jc w:val="both"/>
      </w:pPr>
      <w:r>
        <w:rPr>
          <w:rFonts w:ascii="Times New Roman"/>
          <w:b w:val="false"/>
          <w:i w:val="false"/>
          <w:color w:val="000000"/>
          <w:sz w:val="28"/>
        </w:rPr>
        <w:t xml:space="preserve">
      ҚР АПК-нің 430-бабына сәйкес апелляциялық сатыдағы сот ҚР АПК-нің </w:t>
      </w:r>
      <w:r>
        <w:rPr>
          <w:rFonts w:ascii="Times New Roman"/>
          <w:b w:val="false"/>
          <w:i w:val="false"/>
          <w:color w:val="000000"/>
          <w:sz w:val="28"/>
        </w:rPr>
        <w:t>270-бабымен</w:t>
      </w:r>
      <w:r>
        <w:rPr>
          <w:rFonts w:ascii="Times New Roman"/>
          <w:b w:val="false"/>
          <w:i w:val="false"/>
          <w:color w:val="000000"/>
          <w:sz w:val="28"/>
        </w:rPr>
        <w:t xml:space="preserve"> белгіленген жағдайда, сонымен қатар істі қарау кезінде сот тарапынан заңдылықтың бұзылуы анықталған жағдайда жеке ұйғарым шығара алады. Бұл жағдайда </w:t>
      </w:r>
      <w:r>
        <w:rPr>
          <w:rFonts w:ascii="Times New Roman"/>
          <w:b w:val="false"/>
          <w:i w:val="false"/>
          <w:color w:val="000000"/>
          <w:sz w:val="28"/>
        </w:rPr>
        <w:t>7-тарауының</w:t>
      </w:r>
      <w:r>
        <w:rPr>
          <w:rFonts w:ascii="Times New Roman"/>
          <w:b w:val="false"/>
          <w:i w:val="false"/>
          <w:color w:val="000000"/>
          <w:sz w:val="28"/>
        </w:rPr>
        <w:t xml:space="preserve"> деректемелерінде шығару күні, мәні, жеке ұйғарымды жолдау күні, кімге жолданғаны, бұдан басқа жеке ұйғарымға жауаптың келіп түскен күні көрсетіледі.</w:t>
      </w:r>
    </w:p>
    <w:bookmarkStart w:name="z68" w:id="60"/>
    <w:p>
      <w:pPr>
        <w:spacing w:after="0"/>
        <w:ind w:left="0"/>
        <w:jc w:val="left"/>
      </w:pPr>
      <w:r>
        <w:rPr>
          <w:rFonts w:ascii="Times New Roman"/>
          <w:b/>
          <w:i w:val="false"/>
          <w:color w:val="000000"/>
        </w:rPr>
        <w:t xml:space="preserve"> 6-тарау. Кассациялық сатыдағы сотпен қаралған азаматтық іске</w:t>
      </w:r>
    </w:p>
    <w:bookmarkEnd w:id="60"/>
    <w:bookmarkStart w:name="z69" w:id="61"/>
    <w:p>
      <w:pPr>
        <w:spacing w:after="0"/>
        <w:ind w:left="0"/>
        <w:jc w:val="left"/>
      </w:pPr>
      <w:r>
        <w:rPr>
          <w:rFonts w:ascii="Times New Roman"/>
          <w:b/>
          <w:i w:val="false"/>
          <w:color w:val="000000"/>
        </w:rPr>
        <w:t xml:space="preserve"> 3 ЭАЕҚ енгізу ерекшіліктері</w:t>
      </w:r>
    </w:p>
    <w:bookmarkEnd w:id="61"/>
    <w:bookmarkStart w:name="z70" w:id="62"/>
    <w:p>
      <w:pPr>
        <w:spacing w:after="0"/>
        <w:ind w:left="0"/>
        <w:jc w:val="both"/>
      </w:pPr>
      <w:r>
        <w:rPr>
          <w:rFonts w:ascii="Times New Roman"/>
          <w:b w:val="false"/>
          <w:i w:val="false"/>
          <w:color w:val="000000"/>
          <w:sz w:val="28"/>
        </w:rPr>
        <w:t xml:space="preserve">
      41. 3 ЭАЕҚ іске қатысатын тұлғалардың өтінішхаттары және Қазақстан Республикасы Бас Прокурорының наразылықтары бойынша кассациялық тәртіпте Қазақстан Республикасы Жоғарғы Сотына келіп түскен азаматтық іске (ҚР АПК 434-бабының </w:t>
      </w:r>
      <w:r>
        <w:rPr>
          <w:rFonts w:ascii="Times New Roman"/>
          <w:b w:val="false"/>
          <w:i w:val="false"/>
          <w:color w:val="000000"/>
          <w:sz w:val="28"/>
        </w:rPr>
        <w:t>1-бөлігі</w:t>
      </w:r>
      <w:r>
        <w:rPr>
          <w:rFonts w:ascii="Times New Roman"/>
          <w:b w:val="false"/>
          <w:i w:val="false"/>
          <w:color w:val="000000"/>
          <w:sz w:val="28"/>
        </w:rPr>
        <w:t xml:space="preserve">), сонымен қатар жергілікті және басқа да соттардың заңды күшiне енген сот актiлерi оларға шағым жасаудың апелляциялық тәртібі сақталмаған жағдайда Қазақстан Республикасының Жоғарғы Соты Төрағасының ұсынуы және Қазақстан Республикасы Бас Прокурорының наразылығы бойынша кассациялық тәртіпте қайта қарастыру бойынша  кассациялық сатымен қаралған азаматтық іске құрылады (ҚР АПК 434-бабының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4 - бөліктері</w:t>
      </w:r>
      <w:r>
        <w:rPr>
          <w:rFonts w:ascii="Times New Roman"/>
          <w:b w:val="false"/>
          <w:i w:val="false"/>
          <w:color w:val="000000"/>
          <w:sz w:val="28"/>
        </w:rPr>
        <w:t>).</w:t>
      </w:r>
    </w:p>
    <w:bookmarkEnd w:id="62"/>
    <w:bookmarkStart w:name="z71" w:id="63"/>
    <w:p>
      <w:pPr>
        <w:spacing w:after="0"/>
        <w:ind w:left="0"/>
        <w:jc w:val="both"/>
      </w:pPr>
      <w:r>
        <w:rPr>
          <w:rFonts w:ascii="Times New Roman"/>
          <w:b w:val="false"/>
          <w:i w:val="false"/>
          <w:color w:val="000000"/>
          <w:sz w:val="28"/>
        </w:rPr>
        <w:t xml:space="preserve">
      42. 3 ЭАЕҚ-ның 1-тарауы келесі деректемелері толтырылуы тиіс наразылықтың, өтінішхаттың (істің), ұыснудың келіп түсуі туралы мәліметтерді қамтиды: алқадағы іс жүргізу нөмірі, бастапқы келіп түсуі, өтінішхатты (наразылықты) кім берді, шағымдалған сот актілері, сот ісін жүргізу тілі, іс санаты, өткен жылғы өтінішхаттың қалдығы. </w:t>
      </w:r>
    </w:p>
    <w:bookmarkEnd w:id="63"/>
    <w:bookmarkStart w:name="z72" w:id="64"/>
    <w:p>
      <w:pPr>
        <w:spacing w:after="0"/>
        <w:ind w:left="0"/>
        <w:jc w:val="both"/>
      </w:pPr>
      <w:r>
        <w:rPr>
          <w:rFonts w:ascii="Times New Roman"/>
          <w:b w:val="false"/>
          <w:i w:val="false"/>
          <w:color w:val="000000"/>
          <w:sz w:val="28"/>
        </w:rPr>
        <w:t>
      43. Іс кері қайтарылған (4-тараудың 4-деректемесі) немесе қараусыз қалдырылған (4-тараудың 6-деректемесі) не алдын ала қарау сатысында кері шақыртылған (4-тараудың 7-деректемесі) болса, қайтару күні мен себебі (5-деректеме) көрсетіледі.</w:t>
      </w:r>
    </w:p>
    <w:bookmarkEnd w:id="64"/>
    <w:p>
      <w:pPr>
        <w:spacing w:after="0"/>
        <w:ind w:left="0"/>
        <w:jc w:val="both"/>
      </w:pPr>
      <w:r>
        <w:rPr>
          <w:rFonts w:ascii="Times New Roman"/>
          <w:b w:val="false"/>
          <w:i w:val="false"/>
          <w:color w:val="000000"/>
          <w:sz w:val="28"/>
        </w:rPr>
        <w:t>
      Өтінішхат (наразылық) алдын ала іс жүргізу сатысында кері қайтарылған жағдайда, 4-тараудың 5-деректемесінде кері қайтару себебі көрсетіле отырып, 4-тараудың 4-деректеме толтырылады. Өтінішхат (наразылық) қараусыз қалдырылған кезде 6-деректеме, алдын ала қарау сатысында кері шақыртылған кезде – 7, 8-деректемелер толтырылады.</w:t>
      </w:r>
    </w:p>
    <w:bookmarkStart w:name="z73" w:id="65"/>
    <w:p>
      <w:pPr>
        <w:spacing w:after="0"/>
        <w:ind w:left="0"/>
        <w:jc w:val="both"/>
      </w:pPr>
      <w:r>
        <w:rPr>
          <w:rFonts w:ascii="Times New Roman"/>
          <w:b w:val="false"/>
          <w:i w:val="false"/>
          <w:color w:val="000000"/>
          <w:sz w:val="28"/>
        </w:rPr>
        <w:t xml:space="preserve">
      44. Біріктірген жағдайда біріктірілген іс жүргізу нөмірі және біріктіру күні көрсетіледі. </w:t>
      </w:r>
    </w:p>
    <w:bookmarkEnd w:id="65"/>
    <w:bookmarkStart w:name="z74" w:id="66"/>
    <w:p>
      <w:pPr>
        <w:spacing w:after="0"/>
        <w:ind w:left="0"/>
        <w:jc w:val="both"/>
      </w:pPr>
      <w:r>
        <w:rPr>
          <w:rFonts w:ascii="Times New Roman"/>
          <w:b w:val="false"/>
          <w:i w:val="false"/>
          <w:color w:val="000000"/>
          <w:sz w:val="28"/>
        </w:rPr>
        <w:t xml:space="preserve">
      45. ҚП АПК </w:t>
      </w:r>
      <w:r>
        <w:rPr>
          <w:rFonts w:ascii="Times New Roman"/>
          <w:b w:val="false"/>
          <w:i w:val="false"/>
          <w:color w:val="000000"/>
          <w:sz w:val="28"/>
        </w:rPr>
        <w:t>438-бабына</w:t>
      </w:r>
      <w:r>
        <w:rPr>
          <w:rFonts w:ascii="Times New Roman"/>
          <w:b w:val="false"/>
          <w:i w:val="false"/>
          <w:color w:val="000000"/>
          <w:sz w:val="28"/>
        </w:rPr>
        <w:t xml:space="preserve"> сәйкес істі сұратқан кезде сұрату күні (4-тараудың 15-деректемесі), сұратылған істер бойынша еске салу күндері (16-деректеме), істің келіп түскен күні (17-деректеме) көрсетіледі. </w:t>
      </w:r>
    </w:p>
    <w:bookmarkEnd w:id="66"/>
    <w:bookmarkStart w:name="z75" w:id="67"/>
    <w:p>
      <w:pPr>
        <w:spacing w:after="0"/>
        <w:ind w:left="0"/>
        <w:jc w:val="both"/>
      </w:pPr>
      <w:r>
        <w:rPr>
          <w:rFonts w:ascii="Times New Roman"/>
          <w:b w:val="false"/>
          <w:i w:val="false"/>
          <w:color w:val="000000"/>
          <w:sz w:val="28"/>
        </w:rPr>
        <w:t xml:space="preserve">
      46. Алдын ала қарау нәтижелері бойынша шешім көрсетіледі (4-тараудың 18-деректемесі). Егер іс мерзімі бұзылып немесе бұзылмай қаралған болса (4-тараудың 19-деректемесі), онда "Иә" немесе "Жоқ" нышандық белгісімен белгіленеді. Қажет болған жағдайда "Алдын ала қарау бойынша түсіндірме" 20-деректемесі толтырылады. </w:t>
      </w:r>
    </w:p>
    <w:bookmarkEnd w:id="67"/>
    <w:bookmarkStart w:name="z76" w:id="68"/>
    <w:p>
      <w:pPr>
        <w:spacing w:after="0"/>
        <w:ind w:left="0"/>
        <w:jc w:val="both"/>
      </w:pPr>
      <w:r>
        <w:rPr>
          <w:rFonts w:ascii="Times New Roman"/>
          <w:b w:val="false"/>
          <w:i w:val="false"/>
          <w:color w:val="000000"/>
          <w:sz w:val="28"/>
        </w:rPr>
        <w:t xml:space="preserve">
      47. 5-тарау іс жүргізу динамикасы туралы мәліметті қамтиды (сот актілерін қайта қарау), онда алқаға келіп түскен күні (1-деректеме), шешімді қайта қарау негізі (2-деректеме) көрсетіледі.   </w:t>
      </w:r>
    </w:p>
    <w:bookmarkEnd w:id="68"/>
    <w:bookmarkStart w:name="z77" w:id="69"/>
    <w:p>
      <w:pPr>
        <w:spacing w:after="0"/>
        <w:ind w:left="0"/>
        <w:jc w:val="both"/>
      </w:pPr>
      <w:r>
        <w:rPr>
          <w:rFonts w:ascii="Times New Roman"/>
          <w:b w:val="false"/>
          <w:i w:val="false"/>
          <w:color w:val="000000"/>
          <w:sz w:val="28"/>
        </w:rPr>
        <w:t xml:space="preserve">
      48. Өтінішхат бойынша істі қараған кезде наразылық келіп түскен (3-деректеме), іс қараусыз қайтарылған (4-деректеме), жаңадан ашылған мән-жайлар бойынша наразылық немесе өтініш бойынша істі қайта қарауға негіздердің болмауы туралы қаулы шығарылған (5-деректеме), қаулының күшін жою туралы ұйғарым шығарылған және жаңадан ашылған мән жайлар бойынша өтініш бойынша кассациялық іс жүргізу қайта жаңартылған (6-деректеме), наразылықты немесе өтінішхат кері шақыртылған (7-деректеме) қараусыз қалдырылған (10-деректеме) жағдайда олардың күні көрсетіледі.  </w:t>
      </w:r>
    </w:p>
    <w:bookmarkEnd w:id="69"/>
    <w:bookmarkStart w:name="z78" w:id="70"/>
    <w:p>
      <w:pPr>
        <w:spacing w:after="0"/>
        <w:ind w:left="0"/>
        <w:jc w:val="both"/>
      </w:pPr>
      <w:r>
        <w:rPr>
          <w:rFonts w:ascii="Times New Roman"/>
          <w:b w:val="false"/>
          <w:i w:val="false"/>
          <w:color w:val="000000"/>
          <w:sz w:val="28"/>
        </w:rPr>
        <w:t xml:space="preserve">
      49. Қайта қарау сатысында ҚР АПК 446-бабына сәйкес наразылық немесе өтінішхат кері шақыртылса, "Наразылықтың немесе өтінішхаттың кері шақыртылған күні" 7-деректемесі және "Наразылықты кім кері шақыртты" 8-деректемесі толтырылады. </w:t>
      </w:r>
    </w:p>
    <w:bookmarkEnd w:id="70"/>
    <w:bookmarkStart w:name="z79" w:id="71"/>
    <w:p>
      <w:pPr>
        <w:spacing w:after="0"/>
        <w:ind w:left="0"/>
        <w:jc w:val="both"/>
      </w:pPr>
      <w:r>
        <w:rPr>
          <w:rFonts w:ascii="Times New Roman"/>
          <w:b w:val="false"/>
          <w:i w:val="false"/>
          <w:color w:val="000000"/>
          <w:sz w:val="28"/>
        </w:rPr>
        <w:t xml:space="preserve">
      50. Істер біріктірілген кезде біріктірілген іс жүргізу нөмірі көрсетіледі (11-деректеме). </w:t>
      </w:r>
    </w:p>
    <w:bookmarkEnd w:id="71"/>
    <w:bookmarkStart w:name="z80" w:id="72"/>
    <w:p>
      <w:pPr>
        <w:spacing w:after="0"/>
        <w:ind w:left="0"/>
        <w:jc w:val="both"/>
      </w:pPr>
      <w:r>
        <w:rPr>
          <w:rFonts w:ascii="Times New Roman"/>
          <w:b w:val="false"/>
          <w:i w:val="false"/>
          <w:color w:val="000000"/>
          <w:sz w:val="28"/>
        </w:rPr>
        <w:t xml:space="preserve">
      51. "Өткен жылдан қайта қарау туралы наразылықтың немесе қаулының қалдығы" деректемесінде "Иә" немесе "Жоқ" нысандық мәні көрсетіледі. Қайта қарау бойынша түсіндірмелер қажет болған жағдайда толтырылады. </w:t>
      </w:r>
    </w:p>
    <w:bookmarkEnd w:id="72"/>
    <w:bookmarkStart w:name="z81" w:id="73"/>
    <w:p>
      <w:pPr>
        <w:spacing w:after="0"/>
        <w:ind w:left="0"/>
        <w:jc w:val="both"/>
      </w:pPr>
      <w:r>
        <w:rPr>
          <w:rFonts w:ascii="Times New Roman"/>
          <w:b w:val="false"/>
          <w:i w:val="false"/>
          <w:color w:val="000000"/>
          <w:sz w:val="28"/>
        </w:rPr>
        <w:t xml:space="preserve">
      52. 6-тарауда шешім шығарылған күн, төрағалық етуші судьяның, баяндаушы судьяның, соттардың, прокурордың, сот отырысы хатшысының аты-жөндері көрсетілетін сот отырысының нәтижелері туралы мәлімет толтырылады. </w:t>
      </w:r>
    </w:p>
    <w:bookmarkEnd w:id="73"/>
    <w:bookmarkStart w:name="z82" w:id="74"/>
    <w:p>
      <w:pPr>
        <w:spacing w:after="0"/>
        <w:ind w:left="0"/>
        <w:jc w:val="both"/>
      </w:pPr>
      <w:r>
        <w:rPr>
          <w:rFonts w:ascii="Times New Roman"/>
          <w:b w:val="false"/>
          <w:i w:val="false"/>
          <w:color w:val="000000"/>
          <w:sz w:val="28"/>
        </w:rPr>
        <w:t xml:space="preserve">
      53. "Шешім мерзімі бұзылып шығарылды" 3-деректемесінде "Иә" немесе "Жоқ" нышандық мәні міндетті түрде көрсетіледі. </w:t>
      </w:r>
    </w:p>
    <w:bookmarkEnd w:id="74"/>
    <w:bookmarkStart w:name="z83" w:id="75"/>
    <w:p>
      <w:pPr>
        <w:spacing w:after="0"/>
        <w:ind w:left="0"/>
        <w:jc w:val="left"/>
      </w:pPr>
      <w:r>
        <w:rPr>
          <w:rFonts w:ascii="Times New Roman"/>
          <w:b/>
          <w:i w:val="false"/>
          <w:color w:val="000000"/>
        </w:rPr>
        <w:t xml:space="preserve"> 7-тарау. № 2, № 7, № 7-К, № 8-К нысанды есептерді қалыптастыру</w:t>
      </w:r>
    </w:p>
    <w:bookmarkEnd w:id="75"/>
    <w:bookmarkStart w:name="z84" w:id="76"/>
    <w:p>
      <w:pPr>
        <w:spacing w:after="0"/>
        <w:ind w:left="0"/>
        <w:jc w:val="both"/>
      </w:pPr>
      <w:r>
        <w:rPr>
          <w:rFonts w:ascii="Times New Roman"/>
          <w:b w:val="false"/>
          <w:i w:val="false"/>
          <w:color w:val="000000"/>
          <w:sz w:val="28"/>
        </w:rPr>
        <w:t xml:space="preserve">
      54. № 2, № 7, № 7-К, № 8-К - нысанды есептер ҚР СО АЖ көрсеткіштерін есептеу алгоритміне сәйкес 1 ЭАЕҚ, 2 ЭАЕҚ, 3 ЭАЕҚ деректерінің негізінде қалыптасады.   </w:t>
      </w:r>
    </w:p>
    <w:bookmarkEnd w:id="76"/>
    <w:bookmarkStart w:name="z85" w:id="77"/>
    <w:p>
      <w:pPr>
        <w:spacing w:after="0"/>
        <w:ind w:left="0"/>
        <w:jc w:val="both"/>
      </w:pPr>
      <w:r>
        <w:rPr>
          <w:rFonts w:ascii="Times New Roman"/>
          <w:b w:val="false"/>
          <w:i w:val="false"/>
          <w:color w:val="000000"/>
          <w:sz w:val="28"/>
        </w:rPr>
        <w:t>
      55. Комитет және оның аумақтық органдары ҚР СО АЖ деректерінің негізінде Комитеттің ББСЖ ААЖ-нде № 2, № 7, № 7-К, № 8-К - нысанды есептерді қалыптастырады.</w:t>
      </w:r>
    </w:p>
    <w:bookmarkEnd w:id="77"/>
    <w:bookmarkStart w:name="z86" w:id="78"/>
    <w:p>
      <w:pPr>
        <w:spacing w:after="0"/>
        <w:ind w:left="0"/>
        <w:jc w:val="both"/>
      </w:pPr>
      <w:r>
        <w:rPr>
          <w:rFonts w:ascii="Times New Roman"/>
          <w:b w:val="false"/>
          <w:i w:val="false"/>
          <w:color w:val="000000"/>
          <w:sz w:val="28"/>
        </w:rPr>
        <w:t>
      56. № 2, № 7, № 7-К, № 8-К - нысанды есептер өсу қорытындысымен тоқсан сайын құрастырылады.</w:t>
      </w:r>
    </w:p>
    <w:bookmarkEnd w:id="78"/>
    <w:bookmarkStart w:name="z87" w:id="79"/>
    <w:p>
      <w:pPr>
        <w:spacing w:after="0"/>
        <w:ind w:left="0"/>
        <w:jc w:val="both"/>
      </w:pPr>
      <w:r>
        <w:rPr>
          <w:rFonts w:ascii="Times New Roman"/>
          <w:b w:val="false"/>
          <w:i w:val="false"/>
          <w:color w:val="000000"/>
          <w:sz w:val="28"/>
        </w:rPr>
        <w:t>
      57. Комитеттің аумақтық органдары № 2, № 7, № 7-К, № 8-К нысанды есептер бойынша статистикалық деректерді (бұдан әрі – статистикалық кесім) есептік кезеңнен кейінгі айдың 6-сы күні Астана қаласы уақытымен 15.00 сағатта растап отырады.</w:t>
      </w:r>
    </w:p>
    <w:bookmarkEnd w:id="79"/>
    <w:p>
      <w:pPr>
        <w:spacing w:after="0"/>
        <w:ind w:left="0"/>
        <w:jc w:val="both"/>
      </w:pPr>
      <w:r>
        <w:rPr>
          <w:rFonts w:ascii="Times New Roman"/>
          <w:b w:val="false"/>
          <w:i w:val="false"/>
          <w:color w:val="000000"/>
          <w:sz w:val="28"/>
        </w:rPr>
        <w:t>
      Комитет республика бойынша жиынтық есепті есептік кезеңнен кейінгі айдың 8-і күні Комитет төрағасына қол қоюға ұсынады.</w:t>
      </w:r>
    </w:p>
    <w:p>
      <w:pPr>
        <w:spacing w:after="0"/>
        <w:ind w:left="0"/>
        <w:jc w:val="both"/>
      </w:pPr>
      <w:r>
        <w:rPr>
          <w:rFonts w:ascii="Times New Roman"/>
          <w:b w:val="false"/>
          <w:i w:val="false"/>
          <w:color w:val="000000"/>
          <w:sz w:val="28"/>
        </w:rPr>
        <w:t>
      Жиынтық есептер қол қойылғаннан кейін, бірақ есептік кезеңнен кейінгі айдың 10-күнінен кешіктірілмей Сот әкімшілігіне жолданады.</w:t>
      </w:r>
    </w:p>
    <w:p>
      <w:pPr>
        <w:spacing w:after="0"/>
        <w:ind w:left="0"/>
        <w:jc w:val="both"/>
      </w:pPr>
      <w:r>
        <w:rPr>
          <w:rFonts w:ascii="Times New Roman"/>
          <w:b w:val="false"/>
          <w:i w:val="false"/>
          <w:color w:val="000000"/>
          <w:sz w:val="28"/>
        </w:rPr>
        <w:t>
      Облыстар бойынша жиынтық есептерге (Комитет статистикалық кесімді бекіткеннен кейін) олардың жергілікті жерлерде сақталуын қамтамасыз ететін (Комитетке жолдамастан) Комитеттің аумақтық органдарының бастықтары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58. Статистикалық кесім бекітілгеннен кейін № 2, № 7, № 7-К, № 8-К - нысанды есептерге түзетуді Комитет жүргізеді.</w:t>
      </w:r>
    </w:p>
    <w:bookmarkEnd w:id="80"/>
    <w:p>
      <w:pPr>
        <w:spacing w:after="0"/>
        <w:ind w:left="0"/>
        <w:jc w:val="both"/>
      </w:pPr>
      <w:r>
        <w:rPr>
          <w:rFonts w:ascii="Times New Roman"/>
          <w:b w:val="false"/>
          <w:i w:val="false"/>
          <w:color w:val="000000"/>
          <w:sz w:val="28"/>
        </w:rPr>
        <w:t>
      Есеп түзетілген күннен бастап Комитет түзетілген есепті қоса отырып Сот әкімшілігіне екі күндік мерзімде тиісті хабарлама жолдайды.</w:t>
      </w:r>
    </w:p>
    <w:p>
      <w:pPr>
        <w:spacing w:after="0"/>
        <w:ind w:left="0"/>
        <w:jc w:val="both"/>
      </w:pPr>
      <w:r>
        <w:rPr>
          <w:rFonts w:ascii="Times New Roman"/>
          <w:b w:val="false"/>
          <w:i w:val="false"/>
          <w:color w:val="000000"/>
          <w:sz w:val="28"/>
        </w:rPr>
        <w:t>
      Егер мерзімнің аяқталуы жұмыс істемейтін күнге түссе, онда мерзімнің соңғы күні одан кейінгі келесі жұмыс күні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Бас Прокурорының 11.03.2024 </w:t>
      </w:r>
      <w:r>
        <w:rPr>
          <w:rFonts w:ascii="Times New Roman"/>
          <w:b w:val="false"/>
          <w:i w:val="false"/>
          <w:color w:val="000000"/>
          <w:sz w:val="28"/>
        </w:rPr>
        <w:t>№ 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81"/>
    <w:p>
      <w:pPr>
        <w:spacing w:after="0"/>
        <w:ind w:left="0"/>
        <w:jc w:val="left"/>
      </w:pPr>
      <w:r>
        <w:rPr>
          <w:rFonts w:ascii="Times New Roman"/>
          <w:b/>
          <w:i w:val="false"/>
          <w:color w:val="000000"/>
        </w:rPr>
        <w:t xml:space="preserve"> 8-тарау. "Бірінші сатыдағы соттардың азаматтық істерді қарауы бойынша есеп" № 2-нысанды есеп</w:t>
      </w:r>
    </w:p>
    <w:bookmarkEnd w:id="81"/>
    <w:bookmarkStart w:name="z90" w:id="82"/>
    <w:p>
      <w:pPr>
        <w:spacing w:after="0"/>
        <w:ind w:left="0"/>
        <w:jc w:val="both"/>
      </w:pPr>
      <w:r>
        <w:rPr>
          <w:rFonts w:ascii="Times New Roman"/>
          <w:b w:val="false"/>
          <w:i w:val="false"/>
          <w:color w:val="000000"/>
          <w:sz w:val="28"/>
        </w:rPr>
        <w:t>
      59. Есептіліктің осы нысаны бірінші сатыдағы соттардың азаматтық істерді қарауы бойынша жұмысын бейнелейді және 1 ЭАЕҚ деректерінің негізінде құрастырылады.</w:t>
      </w:r>
    </w:p>
    <w:bookmarkEnd w:id="82"/>
    <w:bookmarkStart w:name="z91" w:id="83"/>
    <w:p>
      <w:pPr>
        <w:spacing w:after="0"/>
        <w:ind w:left="0"/>
        <w:jc w:val="both"/>
      </w:pPr>
      <w:r>
        <w:rPr>
          <w:rFonts w:ascii="Times New Roman"/>
          <w:b w:val="false"/>
          <w:i w:val="false"/>
          <w:color w:val="000000"/>
          <w:sz w:val="28"/>
        </w:rPr>
        <w:t>
      60. А кестесінде азаматтық істердің (арыздар, материалдар) қозғалысы мен қаралу нәтижелері туралы мәлімет бейнеленеді.</w:t>
      </w:r>
    </w:p>
    <w:bookmarkEnd w:id="83"/>
    <w:bookmarkStart w:name="z92" w:id="84"/>
    <w:p>
      <w:pPr>
        <w:spacing w:after="0"/>
        <w:ind w:left="0"/>
        <w:jc w:val="both"/>
      </w:pPr>
      <w:r>
        <w:rPr>
          <w:rFonts w:ascii="Times New Roman"/>
          <w:b w:val="false"/>
          <w:i w:val="false"/>
          <w:color w:val="000000"/>
          <w:sz w:val="28"/>
        </w:rPr>
        <w:t xml:space="preserve">
      61. 40-бағанда азаматтық сот ісін жүргізуде прокурордың қатысуымен қаралған істер ҚР АПК-нің </w:t>
      </w:r>
      <w:r>
        <w:rPr>
          <w:rFonts w:ascii="Times New Roman"/>
          <w:b w:val="false"/>
          <w:i w:val="false"/>
          <w:color w:val="000000"/>
          <w:sz w:val="28"/>
        </w:rPr>
        <w:t>54-бабына</w:t>
      </w:r>
      <w:r>
        <w:rPr>
          <w:rFonts w:ascii="Times New Roman"/>
          <w:b w:val="false"/>
          <w:i w:val="false"/>
          <w:color w:val="000000"/>
          <w:sz w:val="28"/>
        </w:rPr>
        <w:t xml:space="preserve"> (прокурордың азаматтық сот ісін жүргізуге қатысуы), ҚР АПК-нің </w:t>
      </w:r>
      <w:r>
        <w:rPr>
          <w:rFonts w:ascii="Times New Roman"/>
          <w:b w:val="false"/>
          <w:i w:val="false"/>
          <w:color w:val="000000"/>
          <w:sz w:val="28"/>
        </w:rPr>
        <w:t>30-тарауына</w:t>
      </w:r>
      <w:r>
        <w:rPr>
          <w:rFonts w:ascii="Times New Roman"/>
          <w:b w:val="false"/>
          <w:i w:val="false"/>
          <w:color w:val="000000"/>
          <w:sz w:val="28"/>
        </w:rPr>
        <w:t xml:space="preserve"> (нормативтік құқықтық актінің заңдылығын даулау туралы істер бойынша іс жүргізу), ҚР АПК-нің </w:t>
      </w:r>
      <w:r>
        <w:rPr>
          <w:rFonts w:ascii="Times New Roman"/>
          <w:b w:val="false"/>
          <w:i w:val="false"/>
          <w:color w:val="000000"/>
          <w:sz w:val="28"/>
        </w:rPr>
        <w:t>37-тарауына</w:t>
      </w:r>
      <w:r>
        <w:rPr>
          <w:rFonts w:ascii="Times New Roman"/>
          <w:b w:val="false"/>
          <w:i w:val="false"/>
          <w:color w:val="000000"/>
          <w:sz w:val="28"/>
        </w:rPr>
        <w:t xml:space="preserve"> (кәмелетке толмағандарды девиантты мінез-құлықты балаларға арналған арнаулы білім беру ұйымдарына немесе ерекше режимде ұстайтын ұйымға жіберу туралы істер бойынша іс жүргізу), "Неке (ерлі-зайыптылық) және отбасы туралы" Қазақстан Республикасы Кодексінің </w:t>
      </w:r>
      <w:r>
        <w:rPr>
          <w:rFonts w:ascii="Times New Roman"/>
          <w:b w:val="false"/>
          <w:i w:val="false"/>
          <w:color w:val="000000"/>
          <w:sz w:val="28"/>
        </w:rPr>
        <w:t>76-бабына</w:t>
      </w:r>
      <w:r>
        <w:rPr>
          <w:rFonts w:ascii="Times New Roman"/>
          <w:b w:val="false"/>
          <w:i w:val="false"/>
          <w:color w:val="000000"/>
          <w:sz w:val="28"/>
        </w:rPr>
        <w:t xml:space="preserve"> (ата-ана құқығынан айыру кезінде) сәйкес есепке алынады.</w:t>
      </w:r>
    </w:p>
    <w:bookmarkEnd w:id="84"/>
    <w:p>
      <w:pPr>
        <w:spacing w:after="0"/>
        <w:ind w:left="0"/>
        <w:jc w:val="both"/>
      </w:pPr>
      <w:r>
        <w:rPr>
          <w:rFonts w:ascii="Times New Roman"/>
          <w:b w:val="false"/>
          <w:i w:val="false"/>
          <w:color w:val="000000"/>
          <w:sz w:val="28"/>
        </w:rPr>
        <w:t>
      37-54-бағандардың көрсеткіштері есепті кезеңде аяқталған істердің санынан шығады.</w:t>
      </w:r>
    </w:p>
    <w:p>
      <w:pPr>
        <w:spacing w:after="0"/>
        <w:ind w:left="0"/>
        <w:jc w:val="both"/>
      </w:pPr>
      <w:r>
        <w:rPr>
          <w:rFonts w:ascii="Times New Roman"/>
          <w:b w:val="false"/>
          <w:i w:val="false"/>
          <w:color w:val="000000"/>
          <w:sz w:val="28"/>
        </w:rPr>
        <w:t>
      "Тұрмыстық зорлық-зомбылыққа байланысты істер бойынша" 33-бағанның көрсеткіштері есепті кезеңде неке-отбасы қатынастарынан туындайтын даулар бойынша аяқталған істердің санынан шығады.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Бас Прокурорының 12.07.2022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93" w:id="85"/>
    <w:p>
      <w:pPr>
        <w:spacing w:after="0"/>
        <w:ind w:left="0"/>
        <w:jc w:val="both"/>
      </w:pPr>
      <w:r>
        <w:rPr>
          <w:rFonts w:ascii="Times New Roman"/>
          <w:b w:val="false"/>
          <w:i w:val="false"/>
          <w:color w:val="000000"/>
          <w:sz w:val="28"/>
        </w:rPr>
        <w:t xml:space="preserve">
      62. № 2-нысанды есептің А кестесінің жолдарында ҚР АПК-не сәйкес істердің мынадай санаттары көзделген: бұйрық арқылы, талап қою, ерекше талап қою және ерекше іс жүргізу, сонымен қатар жоғалған сот немесе атқарушылық іс жүргізуді қалпына келтіру бойынша, баланы кері қайтару туралы немесе арбитраждық шешімдердің күшін жою туралы өтінішхат бойынша Қазақстан Республикасының халықаралық шарттары негізінде балаға қатысты қол жеткізу құқықғын жүзеге асыру туралы өтініштерді қарау бойынша. Осы санаттар № 7-нысанды есептің А, Б, В кестелері, № 7-К, № 8-К - нысанды есептің А, Б кестелері үшін біркелкі болып табылады. </w:t>
      </w:r>
    </w:p>
    <w:bookmarkEnd w:id="85"/>
    <w:bookmarkStart w:name="z94" w:id="86"/>
    <w:p>
      <w:pPr>
        <w:spacing w:after="0"/>
        <w:ind w:left="0"/>
        <w:jc w:val="both"/>
      </w:pPr>
      <w:r>
        <w:rPr>
          <w:rFonts w:ascii="Times New Roman"/>
          <w:b w:val="false"/>
          <w:i w:val="false"/>
          <w:color w:val="000000"/>
          <w:sz w:val="28"/>
        </w:rPr>
        <w:t>
      63. №2 нысанды есептің Б кестесінде мемлекеттік баж туралы мәліметтер көрсетіледі.</w:t>
      </w:r>
    </w:p>
    <w:bookmarkEnd w:id="86"/>
    <w:p>
      <w:pPr>
        <w:spacing w:after="0"/>
        <w:ind w:left="0"/>
        <w:jc w:val="both"/>
      </w:pPr>
      <w:r>
        <w:rPr>
          <w:rFonts w:ascii="Times New Roman"/>
          <w:b w:val="false"/>
          <w:i w:val="false"/>
          <w:color w:val="000000"/>
          <w:sz w:val="28"/>
        </w:rPr>
        <w:t>
      Мемлекеттік баж сомасы есептік кезеңде тек заңды күшіне енген сот шешімі бойынша ұлттық валютада (мың теңгемен)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Бас Прокурорының 19.11.2019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64. №2 нысанды есептің В кестесінде соттылықты белгілеу туралы мәселені қарау бойынша соттардың жұмысы көрсетіледі. В кестесін апелляциялық саты қалыптастырады.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Бас Прокурорының 19.11.2019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88"/>
    <w:p>
      <w:pPr>
        <w:spacing w:after="0"/>
        <w:ind w:left="0"/>
        <w:jc w:val="both"/>
      </w:pPr>
      <w:r>
        <w:rPr>
          <w:rFonts w:ascii="Times New Roman"/>
          <w:b w:val="false"/>
          <w:i w:val="false"/>
          <w:color w:val="000000"/>
          <w:sz w:val="28"/>
        </w:rPr>
        <w:t>
      65. №2 нысанды есептің Г кестесінде жаңадан ашылған мән-жайлар бойынша сот актілерін қайта қарау жөніндегі арыздарды қарау туралы мәліметтер көрсетіледі.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Бас Прокурорының 19.11.2019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Алып тасталды – ҚР Бас Прокурорының 19.11.2019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89"/>
    <w:p>
      <w:pPr>
        <w:spacing w:after="0"/>
        <w:ind w:left="0"/>
        <w:jc w:val="left"/>
      </w:pPr>
      <w:r>
        <w:rPr>
          <w:rFonts w:ascii="Times New Roman"/>
          <w:b/>
          <w:i w:val="false"/>
          <w:color w:val="000000"/>
        </w:rPr>
        <w:t xml:space="preserve"> 9-тарау. "Апелляциялық сатыда азаматтық істерді қарау бойынша есеп" № 7 нысанды есеп</w:t>
      </w:r>
    </w:p>
    <w:bookmarkEnd w:id="89"/>
    <w:bookmarkStart w:name="z99" w:id="90"/>
    <w:p>
      <w:pPr>
        <w:spacing w:after="0"/>
        <w:ind w:left="0"/>
        <w:jc w:val="both"/>
      </w:pPr>
      <w:r>
        <w:rPr>
          <w:rFonts w:ascii="Times New Roman"/>
          <w:b w:val="false"/>
          <w:i w:val="false"/>
          <w:color w:val="000000"/>
          <w:sz w:val="28"/>
        </w:rPr>
        <w:t>
      67. "Апелляциялық сатыда азаматтық істерді қарау бойынша есеп" № 7 нысанды есеп апелляциялық сатыдағы соттардың азаматтық істерді қарауы бойынша жұмысы туралы мәліметті бейнелейді және 2 ЭАЕҚ деректерінің негізінде қалыптастырылады.</w:t>
      </w:r>
    </w:p>
    <w:bookmarkEnd w:id="90"/>
    <w:bookmarkStart w:name="z100" w:id="91"/>
    <w:p>
      <w:pPr>
        <w:spacing w:after="0"/>
        <w:ind w:left="0"/>
        <w:jc w:val="both"/>
      </w:pPr>
      <w:r>
        <w:rPr>
          <w:rFonts w:ascii="Times New Roman"/>
          <w:b w:val="false"/>
          <w:i w:val="false"/>
          <w:color w:val="000000"/>
          <w:sz w:val="28"/>
        </w:rPr>
        <w:t xml:space="preserve">
      68. А кестесінде апелляциялық шағымдар, өтініштер бойынша қарау үшін келіп түскен істер туралы мәлімет бейнеленеді. </w:t>
      </w:r>
    </w:p>
    <w:bookmarkEnd w:id="91"/>
    <w:p>
      <w:pPr>
        <w:spacing w:after="0"/>
        <w:ind w:left="0"/>
        <w:jc w:val="both"/>
      </w:pPr>
      <w:r>
        <w:rPr>
          <w:rFonts w:ascii="Times New Roman"/>
          <w:b w:val="false"/>
          <w:i w:val="false"/>
          <w:color w:val="000000"/>
          <w:sz w:val="28"/>
        </w:rPr>
        <w:t xml:space="preserve">
      9, 10, 11 (1, 5-бағандардан) бағандарда олар бойынша шағым және өтініш бойынша кері шақыртылған шағым мен өтініш бойынша бір уақытта келіп түскен істер бейнеленеді және тиісінше апелляциялық сатыдағы азаматтық істердің қозғалысы өтініш немесе шағым бойынша жүзеге асырылады, егер шағым кері шақыртылса, іс өтініш бойынша қаралады, өтініш кері шақыртылса, іс шағым бойынша қаралады. </w:t>
      </w:r>
    </w:p>
    <w:bookmarkStart w:name="z101" w:id="92"/>
    <w:p>
      <w:pPr>
        <w:spacing w:after="0"/>
        <w:ind w:left="0"/>
        <w:jc w:val="both"/>
      </w:pPr>
      <w:r>
        <w:rPr>
          <w:rFonts w:ascii="Times New Roman"/>
          <w:b w:val="false"/>
          <w:i w:val="false"/>
          <w:color w:val="000000"/>
          <w:sz w:val="28"/>
        </w:rPr>
        <w:t>
      69. 34-бағанда ҚР АПК 415-бабында белгіленгеннен мерзімінен артық аяқталған істер ескеріледі. Іс жүргізудің ұзақтығы істің апелляциялық сатыдағы сотқа келіп түскен күнінен қаулы шығарылған күнге дейінгі аралықпен есептеледі.</w:t>
      </w:r>
    </w:p>
    <w:bookmarkEnd w:id="92"/>
    <w:bookmarkStart w:name="z102" w:id="93"/>
    <w:p>
      <w:pPr>
        <w:spacing w:after="0"/>
        <w:ind w:left="0"/>
        <w:jc w:val="both"/>
      </w:pPr>
      <w:r>
        <w:rPr>
          <w:rFonts w:ascii="Times New Roman"/>
          <w:b w:val="false"/>
          <w:i w:val="false"/>
          <w:color w:val="000000"/>
          <w:sz w:val="28"/>
        </w:rPr>
        <w:t xml:space="preserve">
      70. Б кестесінде апелляциялық шағымдар, өтініштер бойынша  қаралған істердің нәтижелері туралы деректер бейнеленеді. </w:t>
      </w:r>
    </w:p>
    <w:bookmarkEnd w:id="93"/>
    <w:bookmarkStart w:name="z103" w:id="94"/>
    <w:p>
      <w:pPr>
        <w:spacing w:after="0"/>
        <w:ind w:left="0"/>
        <w:jc w:val="both"/>
      </w:pPr>
      <w:r>
        <w:rPr>
          <w:rFonts w:ascii="Times New Roman"/>
          <w:b w:val="false"/>
          <w:i w:val="false"/>
          <w:color w:val="000000"/>
          <w:sz w:val="28"/>
        </w:rPr>
        <w:t xml:space="preserve">
      71. Іс шағым мен өтініш бойынша бір мезгілде және өтінішті кері шақырту бойынша келіп түскен жағдайда, осы кестеде шағым бойынша істерді қарау нәтижелері бейнеленеді. Соған ұқсас шағымды кері шақыртқан жағдайда, өтініш бойынша істі қарау нәтижелері көрінеді. Кері шақырту 5, 6 және 7-бағандарда көрсетілмейді. </w:t>
      </w:r>
    </w:p>
    <w:bookmarkEnd w:id="94"/>
    <w:p>
      <w:pPr>
        <w:spacing w:after="0"/>
        <w:ind w:left="0"/>
        <w:jc w:val="both"/>
      </w:pPr>
      <w:r>
        <w:rPr>
          <w:rFonts w:ascii="Times New Roman"/>
          <w:b w:val="false"/>
          <w:i w:val="false"/>
          <w:color w:val="000000"/>
          <w:sz w:val="28"/>
        </w:rPr>
        <w:t>
      В кестесі ұқсас болып келеді.</w:t>
      </w:r>
    </w:p>
    <w:bookmarkStart w:name="z104" w:id="95"/>
    <w:p>
      <w:pPr>
        <w:spacing w:after="0"/>
        <w:ind w:left="0"/>
        <w:jc w:val="both"/>
      </w:pPr>
      <w:r>
        <w:rPr>
          <w:rFonts w:ascii="Times New Roman"/>
          <w:b w:val="false"/>
          <w:i w:val="false"/>
          <w:color w:val="000000"/>
          <w:sz w:val="28"/>
        </w:rPr>
        <w:t xml:space="preserve">
      72. Бір уақытта шағым мен өтініш және олардың бірін кері шақырту келіп түскен жағдайда, 5, 6 және 7-бағандарда кері шақырту көрсетілмей, тек қарау нәтижесі көрсетіледі. </w:t>
      </w:r>
    </w:p>
    <w:bookmarkEnd w:id="95"/>
    <w:bookmarkStart w:name="z105" w:id="96"/>
    <w:p>
      <w:pPr>
        <w:spacing w:after="0"/>
        <w:ind w:left="0"/>
        <w:jc w:val="both"/>
      </w:pPr>
      <w:r>
        <w:rPr>
          <w:rFonts w:ascii="Times New Roman"/>
          <w:b w:val="false"/>
          <w:i w:val="false"/>
          <w:color w:val="000000"/>
          <w:sz w:val="28"/>
        </w:rPr>
        <w:t>
      73. №7 нысанды есептің Г кестесінде жаңадан ашылған мән-жайлар бойынша сот актілерін қайта қарау жөніндегі арыздарды қарау туралы мәліметтер көрсетіледі.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Бас Прокурорының 19.11.2019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7"/>
    <w:p>
      <w:pPr>
        <w:spacing w:after="0"/>
        <w:ind w:left="0"/>
        <w:jc w:val="both"/>
      </w:pPr>
      <w:r>
        <w:rPr>
          <w:rFonts w:ascii="Times New Roman"/>
          <w:b w:val="false"/>
          <w:i w:val="false"/>
          <w:color w:val="000000"/>
          <w:sz w:val="28"/>
        </w:rPr>
        <w:t xml:space="preserve">
      74. Қосымшада жаңадан ашылған мән жайлар бойынша сот актілерін қайта қарау жөніндегі арыздарды қарау туралы мәлімет көрсетіледі. </w:t>
      </w:r>
    </w:p>
    <w:bookmarkEnd w:id="97"/>
    <w:bookmarkStart w:name="z107" w:id="98"/>
    <w:p>
      <w:pPr>
        <w:spacing w:after="0"/>
        <w:ind w:left="0"/>
        <w:jc w:val="left"/>
      </w:pPr>
      <w:r>
        <w:rPr>
          <w:rFonts w:ascii="Times New Roman"/>
          <w:b/>
          <w:i w:val="false"/>
          <w:color w:val="000000"/>
        </w:rPr>
        <w:t xml:space="preserve"> 10-тарау. "Кассациялық сатыда азаматтық істерді қарау бойынша есеп" № 7-К нысанды есеп</w:t>
      </w:r>
    </w:p>
    <w:bookmarkEnd w:id="98"/>
    <w:bookmarkStart w:name="z108" w:id="99"/>
    <w:p>
      <w:pPr>
        <w:spacing w:after="0"/>
        <w:ind w:left="0"/>
        <w:jc w:val="both"/>
      </w:pPr>
      <w:r>
        <w:rPr>
          <w:rFonts w:ascii="Times New Roman"/>
          <w:b w:val="false"/>
          <w:i w:val="false"/>
          <w:color w:val="000000"/>
          <w:sz w:val="28"/>
        </w:rPr>
        <w:t>
      75. Есеп бес кестеден тұрады. А кестесінде өтінішхаттардың қозғалысы көрсетіледі, Б кестесінде – кассациялық сатыда сот актілерін қайта қарау нәтижелері туралы мәліметтер, в кестесінде – наразылықтары бар істердің қозғалысы туралы мәліметтер, Г кестесінде – шағым жасалған сот актілерін кассациялық тәртіппен қайта қарау туралы қаулылары бар істердің қозғалысы туралы мәліметтер, Д кестесінде-жаңадан ашылған мән-жайлар бойынша сот актілерін қайта қарау жөніндегі өтініштерді қарау туралы мәліметтер көрсетіледі.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Бас Прокурорының 27.05.2021 </w:t>
      </w:r>
      <w:r>
        <w:rPr>
          <w:rFonts w:ascii="Times New Roman"/>
          <w:b w:val="false"/>
          <w:i w:val="false"/>
          <w:color w:val="000000"/>
          <w:sz w:val="28"/>
        </w:rPr>
        <w:t>№ 72</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Алып тасталды - ҚР Бас Прокурорының 27.05.2021 </w:t>
      </w:r>
      <w:r>
        <w:rPr>
          <w:rFonts w:ascii="Times New Roman"/>
          <w:b w:val="false"/>
          <w:i w:val="false"/>
          <w:color w:val="000000"/>
          <w:sz w:val="28"/>
        </w:rPr>
        <w:t>№ 72</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110" w:id="100"/>
    <w:p>
      <w:pPr>
        <w:spacing w:after="0"/>
        <w:ind w:left="0"/>
        <w:jc w:val="left"/>
      </w:pPr>
      <w:r>
        <w:rPr>
          <w:rFonts w:ascii="Times New Roman"/>
          <w:b/>
          <w:i w:val="false"/>
          <w:color w:val="000000"/>
        </w:rPr>
        <w:t xml:space="preserve"> 11-тарау. "Кассациялық сатыда сот актілерін қайта қарау бойынша есеп" № 8-К нысанды есеп</w:t>
      </w:r>
    </w:p>
    <w:bookmarkEnd w:id="100"/>
    <w:bookmarkStart w:name="z111" w:id="101"/>
    <w:p>
      <w:pPr>
        <w:spacing w:after="0"/>
        <w:ind w:left="0"/>
        <w:jc w:val="both"/>
      </w:pPr>
      <w:r>
        <w:rPr>
          <w:rFonts w:ascii="Times New Roman"/>
          <w:b w:val="false"/>
          <w:i w:val="false"/>
          <w:color w:val="000000"/>
          <w:sz w:val="28"/>
        </w:rPr>
        <w:t xml:space="preserve">
      77. "Кассациялық сатыда сот актілерін қайта қарау бойынша есеп" № 8-К нысанды есеп жергілікті және басқа да соттардың заңды күшіне енген сот актілерін, оларға шағым жасаудың апелляциялық тәртібі сақталмаған жағдайда Қазақстан Республикасының Жоғарғы Соты Төрағасының ұсынуы және Қазақстан Республикасы Бас Прокурорының наразылығы (ҚР АПК 434-бабы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бөліктері</w:t>
      </w:r>
      <w:r>
        <w:rPr>
          <w:rFonts w:ascii="Times New Roman"/>
          <w:b w:val="false"/>
          <w:i w:val="false"/>
          <w:color w:val="000000"/>
          <w:sz w:val="28"/>
        </w:rPr>
        <w:t>) бойынша кассациялық тәртіпте қайта қарастыру бойынша Қазақстан Республикасы Жоғарғы Сотының азаматтық істер бойынша алқасының жұмысын көрсетеді және 3 ЭАЕҚ негізінде қалыптастырылады.</w:t>
      </w:r>
    </w:p>
    <w:bookmarkEnd w:id="101"/>
    <w:bookmarkStart w:name="z112" w:id="102"/>
    <w:p>
      <w:pPr>
        <w:spacing w:after="0"/>
        <w:ind w:left="0"/>
        <w:jc w:val="both"/>
      </w:pPr>
      <w:r>
        <w:rPr>
          <w:rFonts w:ascii="Times New Roman"/>
          <w:b w:val="false"/>
          <w:i w:val="false"/>
          <w:color w:val="000000"/>
          <w:sz w:val="28"/>
        </w:rPr>
        <w:t>
      78. Есеп жеті кестеден тұрады.</w:t>
      </w:r>
    </w:p>
    <w:bookmarkEnd w:id="102"/>
    <w:p>
      <w:pPr>
        <w:spacing w:after="0"/>
        <w:ind w:left="0"/>
        <w:jc w:val="both"/>
      </w:pPr>
      <w:r>
        <w:rPr>
          <w:rFonts w:ascii="Times New Roman"/>
          <w:b w:val="false"/>
          <w:i w:val="false"/>
          <w:color w:val="000000"/>
          <w:sz w:val="28"/>
        </w:rPr>
        <w:t xml:space="preserve">
      А кестесінде ҚР АПК 434-бабы </w:t>
      </w:r>
      <w:r>
        <w:rPr>
          <w:rFonts w:ascii="Times New Roman"/>
          <w:b w:val="false"/>
          <w:i w:val="false"/>
          <w:color w:val="000000"/>
          <w:sz w:val="28"/>
        </w:rPr>
        <w:t>3-бөлігі</w:t>
      </w:r>
      <w:r>
        <w:rPr>
          <w:rFonts w:ascii="Times New Roman"/>
          <w:b w:val="false"/>
          <w:i w:val="false"/>
          <w:color w:val="000000"/>
          <w:sz w:val="28"/>
        </w:rPr>
        <w:t xml:space="preserve"> тәртібінде ұсыну енгізу туралы өтінішхаттың қозғалысы көрсетіледі, А1 кестесі - ҚР АПК 434-бабы </w:t>
      </w:r>
      <w:r>
        <w:rPr>
          <w:rFonts w:ascii="Times New Roman"/>
          <w:b w:val="false"/>
          <w:i w:val="false"/>
          <w:color w:val="000000"/>
          <w:sz w:val="28"/>
        </w:rPr>
        <w:t>4-бөлігі</w:t>
      </w:r>
      <w:r>
        <w:rPr>
          <w:rFonts w:ascii="Times New Roman"/>
          <w:b w:val="false"/>
          <w:i w:val="false"/>
          <w:color w:val="000000"/>
          <w:sz w:val="28"/>
        </w:rPr>
        <w:t xml:space="preserve"> тәртібінде ұсыну енгізу туралы өтінішхаттың қозғалысы көрсетіледі, Б кестесі кассациялық сатыдағы қаулыларға Қазақстан Республикасының Жоғарғы Соты Төрағасының ұсынысын қарастыру нәтижесі туралы мәліметті қамтиды, Б1 кестесі – ҚР АПК-нің 434-бабы 3, 4 бөліктерінің тәртібінде Қазақстан Республикасының Жоғарғы Соты Төрағасының ұсынысының қозғалысы туралы мәліметті қамтиды, В кестесі – кассациялық сатыдағы қаулыларға наразылықтардың қозғалысы туралы мәліметті  қамтиды, В1 кестесі – ҚР АПК-нің 434-бабы 3, 4 бөліктерінің тәртібінде наразылықтардың қозғалысы туралы мәліметті  қамтиды,  Г кестесі - істерді қарау нәтижелері туралы мәліметті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