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46ad2" w14:textId="4e46a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10 қарашадағы № 658 бұйрығы. Қазақстан Республикасының Әділет министрлігінде 2017 жылғы 27 қарашада № 16017 болып тіркелді. Күші жойылды - Қазақстан Республикасы Қаржы министрінің 2020 жылғы 24 қыркүйектегі № 915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24.09.2020 </w:t>
      </w:r>
      <w:r>
        <w:rPr>
          <w:rFonts w:ascii="Times New Roman"/>
          <w:b w:val="false"/>
          <w:i w:val="false"/>
          <w:color w:val="ff0000"/>
          <w:sz w:val="28"/>
        </w:rPr>
        <w:t>№ 915</w:t>
      </w:r>
      <w:r>
        <w:rPr>
          <w:rFonts w:ascii="Times New Roman"/>
          <w:b w:val="false"/>
          <w:i w:val="false"/>
          <w:color w:val="ff0000"/>
          <w:sz w:val="28"/>
        </w:rPr>
        <w:t xml:space="preserve"> (15.11.2020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 11-бабының </w:t>
      </w:r>
      <w:r>
        <w:rPr>
          <w:rFonts w:ascii="Times New Roman"/>
          <w:b w:val="false"/>
          <w:i w:val="false"/>
          <w:color w:val="000000"/>
          <w:sz w:val="28"/>
        </w:rPr>
        <w:t>3-2-тармағына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бұйрықтың қосымшасына сәйкес өзгерістер мен толықтырулар енгізілетін Қазақстан Республикасы Қаржы министрлігінің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Қаржы мониторингі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көшірмелерін баспа және электрондық түрде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басылымдарында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Қаржы министрлігінің интернет-ресурсына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Қаржы министрлігі Қаржы мониторингі комитетінің төрағасына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10 қарашадағы</w:t>
            </w:r>
            <w:r>
              <w:br/>
            </w:r>
            <w:r>
              <w:rPr>
                <w:rFonts w:ascii="Times New Roman"/>
                <w:b w:val="false"/>
                <w:i w:val="false"/>
                <w:color w:val="000000"/>
                <w:sz w:val="20"/>
              </w:rPr>
              <w:t>№ 658 бұйрығына қосымша</w:t>
            </w:r>
          </w:p>
        </w:tc>
      </w:tr>
    </w:tbl>
    <w:bookmarkStart w:name="z11" w:id="9"/>
    <w:p>
      <w:pPr>
        <w:spacing w:after="0"/>
        <w:ind w:left="0"/>
        <w:jc w:val="left"/>
      </w:pPr>
      <w:r>
        <w:rPr>
          <w:rFonts w:ascii="Times New Roman"/>
          <w:b/>
          <w:i w:val="false"/>
          <w:color w:val="000000"/>
        </w:rPr>
        <w:t xml:space="preserve"> Өзгерістер мен толықтырулар енгізілетін Қазақстан Республикасы Қаржы министрлігінің кейбір бұйрықтарының тізбесі</w:t>
      </w:r>
    </w:p>
    <w:bookmarkEnd w:id="9"/>
    <w:bookmarkStart w:name="z12" w:id="10"/>
    <w:p>
      <w:pPr>
        <w:spacing w:after="0"/>
        <w:ind w:left="0"/>
        <w:jc w:val="both"/>
      </w:pPr>
      <w:r>
        <w:rPr>
          <w:rFonts w:ascii="Times New Roman"/>
          <w:b w:val="false"/>
          <w:i w:val="false"/>
          <w:color w:val="000000"/>
          <w:sz w:val="28"/>
        </w:rPr>
        <w:t xml:space="preserve">
      1. "Бухгалтерлік есеп саласында кәсіпкерлік қызметті жүзеге асыратын бухгалтерлiк ұйымдар мен кәсiби бухгалтерлерге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(Нормативтік құқықтық актілерінің мемлекеттік тіркеу тізілімінде № 9920 тіркелген, 2015 жылғы 23 қаңтарда "Әділет" ақпараттық-құқықтық жүйесінде жарияланды) Қазақстан Республикасы Қаржы министрінің 2014 жылғы 5 қарашадағы № 477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Бухгалтерлік есеп саласында кәсіпкерлік қызметті жүзеге асыратын бухгалтерлiк ұйымдар мен кәсiби бухгалтерлерге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w:t>
      </w:r>
      <w:r>
        <w:rPr>
          <w:rFonts w:ascii="Times New Roman"/>
          <w:b w:val="false"/>
          <w:i w:val="false"/>
          <w:color w:val="000000"/>
          <w:sz w:val="28"/>
        </w:rPr>
        <w:t>талаптарында</w:t>
      </w:r>
      <w:r>
        <w:rPr>
          <w:rFonts w:ascii="Times New Roman"/>
          <w:b w:val="false"/>
          <w:i w:val="false"/>
          <w:color w:val="000000"/>
          <w:sz w:val="28"/>
        </w:rPr>
        <w:t xml:space="preserve">: </w:t>
      </w:r>
    </w:p>
    <w:bookmarkEnd w:id="11"/>
    <w:bookmarkStart w:name="z14" w:id="12"/>
    <w:p>
      <w:pPr>
        <w:spacing w:after="0"/>
        <w:ind w:left="0"/>
        <w:jc w:val="both"/>
      </w:pPr>
      <w:r>
        <w:rPr>
          <w:rFonts w:ascii="Times New Roman"/>
          <w:b w:val="false"/>
          <w:i w:val="false"/>
          <w:color w:val="000000"/>
          <w:sz w:val="28"/>
        </w:rPr>
        <w:t>
      1-тараудың тақырыбы мынадай редакцияда жазылсын:</w:t>
      </w:r>
    </w:p>
    <w:bookmarkEnd w:id="12"/>
    <w:p>
      <w:pPr>
        <w:spacing w:after="0"/>
        <w:ind w:left="0"/>
        <w:jc w:val="both"/>
      </w:pPr>
      <w:r>
        <w:rPr>
          <w:rFonts w:ascii="Times New Roman"/>
          <w:b w:val="false"/>
          <w:i w:val="false"/>
          <w:color w:val="000000"/>
          <w:sz w:val="28"/>
        </w:rPr>
        <w:t>
      "1-тарау. Жалпы ережелер";</w:t>
      </w:r>
    </w:p>
    <w:bookmarkStart w:name="z15" w:id="13"/>
    <w:p>
      <w:pPr>
        <w:spacing w:after="0"/>
        <w:ind w:left="0"/>
        <w:jc w:val="both"/>
      </w:pPr>
      <w:r>
        <w:rPr>
          <w:rFonts w:ascii="Times New Roman"/>
          <w:b w:val="false"/>
          <w:i w:val="false"/>
          <w:color w:val="000000"/>
          <w:sz w:val="28"/>
        </w:rPr>
        <w:t>
      4-тармақтың 1) тармақшасы алып тасталсын;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ІБЕ АҚ/ТҚҚ туралы Заңның 11-бабы 3-тармағына сәйкес бағдарламаларды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ІБЕ іске асыру және сақтау үшін жауапты қаржы мониторингі субъектілері қызметкерлеріне қойылатын талаптарды қоса алғанда КЖ/ТҚҚ мақсатында ішкі бақылауды ұйымдастыру бағдарламасы";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АЖ/ТҚҚ мақсатында ішкі бақылауды ұйымдастыру бағдарламасы:</w:t>
      </w:r>
    </w:p>
    <w:bookmarkStart w:name="z20" w:id="14"/>
    <w:p>
      <w:pPr>
        <w:spacing w:after="0"/>
        <w:ind w:left="0"/>
        <w:jc w:val="both"/>
      </w:pPr>
      <w:r>
        <w:rPr>
          <w:rFonts w:ascii="Times New Roman"/>
          <w:b w:val="false"/>
          <w:i w:val="false"/>
          <w:color w:val="000000"/>
          <w:sz w:val="28"/>
        </w:rPr>
        <w:t>
      1) жауапты тұлға не құрылымдық бөлімше қызметінің сипаттамасын қоса алғанда ішкі бақылауды ұйымдастыру тәртібінен, сонымен қатар АЖ/ТҚҚ мақсатында ішкі бақылауды жүзеге асыру барысында Субъектілердің басқа құрылымдық бөлімшелерімен өзара іс-қимыл рәсімінен;</w:t>
      </w:r>
    </w:p>
    <w:bookmarkEnd w:id="14"/>
    <w:bookmarkStart w:name="z21" w:id="15"/>
    <w:p>
      <w:pPr>
        <w:spacing w:after="0"/>
        <w:ind w:left="0"/>
        <w:jc w:val="both"/>
      </w:pPr>
      <w:r>
        <w:rPr>
          <w:rFonts w:ascii="Times New Roman"/>
          <w:b w:val="false"/>
          <w:i w:val="false"/>
          <w:color w:val="000000"/>
          <w:sz w:val="28"/>
        </w:rPr>
        <w:t>
      2) ақшамен және (немесе) өзге мүлікпен операцияларды тоқтатып қою шараларды қабылдау, жеке тұлғаға іскерлік қатынастар орнатудан бас тарту, ақшамен және (немесе) өзге де мүлікпен операция жасаудан бас тарту және клиентпен іскерлік қатынастарды орнатуды тоқтату рәсімінен;</w:t>
      </w:r>
    </w:p>
    <w:bookmarkEnd w:id="15"/>
    <w:bookmarkStart w:name="z22" w:id="16"/>
    <w:p>
      <w:pPr>
        <w:spacing w:after="0"/>
        <w:ind w:left="0"/>
        <w:jc w:val="both"/>
      </w:pPr>
      <w:r>
        <w:rPr>
          <w:rFonts w:ascii="Times New Roman"/>
          <w:b w:val="false"/>
          <w:i w:val="false"/>
          <w:color w:val="000000"/>
          <w:sz w:val="28"/>
        </w:rPr>
        <w:t>
      3) зерделеуге жататын күрделі, ерекше ірі және басқа да ерекше операцияларды Субъектілердің күдікті операция ретінде тану рәсімінен;</w:t>
      </w:r>
    </w:p>
    <w:bookmarkEnd w:id="16"/>
    <w:bookmarkStart w:name="z23" w:id="17"/>
    <w:p>
      <w:pPr>
        <w:spacing w:after="0"/>
        <w:ind w:left="0"/>
        <w:jc w:val="both"/>
      </w:pPr>
      <w:r>
        <w:rPr>
          <w:rFonts w:ascii="Times New Roman"/>
          <w:b w:val="false"/>
          <w:i w:val="false"/>
          <w:color w:val="000000"/>
          <w:sz w:val="28"/>
        </w:rPr>
        <w:t>
      4) Клиенттің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операцияларды күдікті ретінде тану рәсімінен;</w:t>
      </w:r>
    </w:p>
    <w:bookmarkEnd w:id="17"/>
    <w:bookmarkStart w:name="z24" w:id="18"/>
    <w:p>
      <w:pPr>
        <w:spacing w:after="0"/>
        <w:ind w:left="0"/>
        <w:jc w:val="both"/>
      </w:pPr>
      <w:r>
        <w:rPr>
          <w:rFonts w:ascii="Times New Roman"/>
          <w:b w:val="false"/>
          <w:i w:val="false"/>
          <w:color w:val="000000"/>
          <w:sz w:val="28"/>
        </w:rPr>
        <w:t>
      5) қаржы мониторингіне жататын операциялар туралы, клиентпен іскерлік қатынастарды орнатудан бас тарту, клиентпен іскерлік қатынастарды тоқтату, ақшамен және (немесе) өзге де мүлікпен операцияларды жүргізуден бас тарту фактілері туралы, уәкілетті органға мәліметтерді, ақпаратты және құжаттарды беру үшін қолданылатын автоматтандырылған ақпараттық жүйелер және бағдарламалық қамтамасыз ету нұсқамалары мен регламенттерін қоса алғанда, уәкілетті органға ақшамен және (немесе) өзге де мүлікпен операцияларды тоқтатып қою жөніндегі шаралар туралы мәліметтер мен ақпараттар беру рәсімінен;</w:t>
      </w:r>
    </w:p>
    <w:bookmarkEnd w:id="18"/>
    <w:bookmarkStart w:name="z25" w:id="19"/>
    <w:p>
      <w:pPr>
        <w:spacing w:after="0"/>
        <w:ind w:left="0"/>
        <w:jc w:val="both"/>
      </w:pPr>
      <w:r>
        <w:rPr>
          <w:rFonts w:ascii="Times New Roman"/>
          <w:b w:val="false"/>
          <w:i w:val="false"/>
          <w:color w:val="000000"/>
          <w:sz w:val="28"/>
        </w:rPr>
        <w:t>
      6) клиенттің дерекнамасын және онымен хат-хабар алмасуды қосқанда, клиентті тиісінше тексеру нәтижелері бойынша алынған құжаттар мен мәліметтерді, қаржы мониторингіне жататын ақшамен және (немесе) өзге мүлікпен операциялар, сонымен қатар күдікті операциялар туралы құжаттар мен мәліметтерді, сондай-ақ барлық күрделі, ерекше ірі және басқа да ерекше операцияларды зерделеу нәтижелерін құжаттық тіркеу және сақтау рәсімінен.</w:t>
      </w:r>
    </w:p>
    <w:bookmarkEnd w:id="19"/>
    <w:bookmarkStart w:name="z26" w:id="20"/>
    <w:p>
      <w:pPr>
        <w:spacing w:after="0"/>
        <w:ind w:left="0"/>
        <w:jc w:val="both"/>
      </w:pPr>
      <w:r>
        <w:rPr>
          <w:rFonts w:ascii="Times New Roman"/>
          <w:b w:val="false"/>
          <w:i w:val="false"/>
          <w:color w:val="000000"/>
          <w:sz w:val="28"/>
        </w:rPr>
        <w:t>
      Қаржы мониторингіне жататын және уәкілетті органға берілетін операцияларды құжаттық тіркеу нөмірленген, тігілген, басшының қолы және мөрімен бекітілген қаржы мониторингіне жататын операциялар туралы мәліметтерінің есебі журналында жазылады.</w:t>
      </w:r>
    </w:p>
    <w:bookmarkEnd w:id="20"/>
    <w:bookmarkStart w:name="z27" w:id="21"/>
    <w:p>
      <w:pPr>
        <w:spacing w:after="0"/>
        <w:ind w:left="0"/>
        <w:jc w:val="both"/>
      </w:pPr>
      <w:r>
        <w:rPr>
          <w:rFonts w:ascii="Times New Roman"/>
          <w:b w:val="false"/>
          <w:i w:val="false"/>
          <w:color w:val="000000"/>
          <w:sz w:val="28"/>
        </w:rPr>
        <w:t>
      Қаржы мониторингіне жататын операциялар туралы мәліметтерінің есебі журналында:</w:t>
      </w:r>
    </w:p>
    <w:bookmarkEnd w:id="21"/>
    <w:bookmarkStart w:name="z28" w:id="22"/>
    <w:p>
      <w:pPr>
        <w:spacing w:after="0"/>
        <w:ind w:left="0"/>
        <w:jc w:val="both"/>
      </w:pPr>
      <w:r>
        <w:rPr>
          <w:rFonts w:ascii="Times New Roman"/>
          <w:b w:val="false"/>
          <w:i w:val="false"/>
          <w:color w:val="000000"/>
          <w:sz w:val="28"/>
        </w:rPr>
        <w:t>
      ақпаратты уәкілетті органға беру нөмірі мен күні;</w:t>
      </w:r>
    </w:p>
    <w:bookmarkEnd w:id="22"/>
    <w:bookmarkStart w:name="z29" w:id="23"/>
    <w:p>
      <w:pPr>
        <w:spacing w:after="0"/>
        <w:ind w:left="0"/>
        <w:jc w:val="both"/>
      </w:pPr>
      <w:r>
        <w:rPr>
          <w:rFonts w:ascii="Times New Roman"/>
          <w:b w:val="false"/>
          <w:i w:val="false"/>
          <w:color w:val="000000"/>
          <w:sz w:val="28"/>
        </w:rPr>
        <w:t>
      хаттаманы жіберу негізі;</w:t>
      </w:r>
    </w:p>
    <w:bookmarkEnd w:id="23"/>
    <w:bookmarkStart w:name="z30" w:id="24"/>
    <w:p>
      <w:pPr>
        <w:spacing w:after="0"/>
        <w:ind w:left="0"/>
        <w:jc w:val="both"/>
      </w:pPr>
      <w:r>
        <w:rPr>
          <w:rFonts w:ascii="Times New Roman"/>
          <w:b w:val="false"/>
          <w:i w:val="false"/>
          <w:color w:val="000000"/>
          <w:sz w:val="28"/>
        </w:rPr>
        <w:t>
      уәкілетті органның ҚМ-1 нысанын қабылдауы/қабылдамауы туралы хабарлама нөмірі мен күні;</w:t>
      </w:r>
    </w:p>
    <w:bookmarkEnd w:id="24"/>
    <w:bookmarkStart w:name="z31" w:id="25"/>
    <w:p>
      <w:pPr>
        <w:spacing w:after="0"/>
        <w:ind w:left="0"/>
        <w:jc w:val="both"/>
      </w:pPr>
      <w:r>
        <w:rPr>
          <w:rFonts w:ascii="Times New Roman"/>
          <w:b w:val="false"/>
          <w:i w:val="false"/>
          <w:color w:val="000000"/>
          <w:sz w:val="28"/>
        </w:rPr>
        <w:t>
      7) Субъектілердің қызметкерлері оларға белгілі болған АЖ/ТҚҚ туралы заңнаманы, ІБЕ Субъектілер қызметкерлерінің бұзу фактілері туралы басшыны ақпараттандыру рәсімінен құралады.";</w:t>
      </w:r>
    </w:p>
    <w:bookmarkEnd w:id="25"/>
    <w:bookmarkStart w:name="z32" w:id="26"/>
    <w:p>
      <w:pPr>
        <w:spacing w:after="0"/>
        <w:ind w:left="0"/>
        <w:jc w:val="both"/>
      </w:pPr>
      <w:r>
        <w:rPr>
          <w:rFonts w:ascii="Times New Roman"/>
          <w:b w:val="false"/>
          <w:i w:val="false"/>
          <w:color w:val="000000"/>
          <w:sz w:val="28"/>
        </w:rPr>
        <w:t>
      мынадай мазмұндағы 11-1)-тармақпен толықтырылсын:</w:t>
      </w:r>
    </w:p>
    <w:bookmarkEnd w:id="26"/>
    <w:p>
      <w:pPr>
        <w:spacing w:after="0"/>
        <w:ind w:left="0"/>
        <w:jc w:val="both"/>
      </w:pPr>
      <w:r>
        <w:rPr>
          <w:rFonts w:ascii="Times New Roman"/>
          <w:b w:val="false"/>
          <w:i w:val="false"/>
          <w:color w:val="000000"/>
          <w:sz w:val="28"/>
        </w:rPr>
        <w:t>
      "11-1) ІБЕ ұйымдастыру, іске асыру және сақтау мониторингі бойынша ІБЕ жауапты тұлға не құрылымдық бөлімше тағайындауды көздейді.</w:t>
      </w:r>
    </w:p>
    <w:bookmarkStart w:name="z33" w:id="27"/>
    <w:p>
      <w:pPr>
        <w:spacing w:after="0"/>
        <w:ind w:left="0"/>
        <w:jc w:val="both"/>
      </w:pPr>
      <w:r>
        <w:rPr>
          <w:rFonts w:ascii="Times New Roman"/>
          <w:b w:val="false"/>
          <w:i w:val="false"/>
          <w:color w:val="000000"/>
          <w:sz w:val="28"/>
        </w:rPr>
        <w:t>
      Жауапты тұлғаның лауазымына жоғарғы білімі жоқ, экономикалық қызмет саласында ауырлығы орташа, ауыр және аса ауыр қасақана жасалған қылмыстары үшін алынбаған және жойылмаған сотталғандығы бар тұлға тағайындалмайды.";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35" w:id="28"/>
    <w:p>
      <w:pPr>
        <w:spacing w:after="0"/>
        <w:ind w:left="0"/>
        <w:jc w:val="both"/>
      </w:pPr>
      <w:r>
        <w:rPr>
          <w:rFonts w:ascii="Times New Roman"/>
          <w:b w:val="false"/>
          <w:i w:val="false"/>
          <w:color w:val="000000"/>
          <w:sz w:val="28"/>
        </w:rPr>
        <w:t>
      бірінші абзац мынадай редакцияда жазылсын:</w:t>
      </w:r>
    </w:p>
    <w:bookmarkEnd w:id="28"/>
    <w:p>
      <w:pPr>
        <w:spacing w:after="0"/>
        <w:ind w:left="0"/>
        <w:jc w:val="both"/>
      </w:pPr>
      <w:r>
        <w:rPr>
          <w:rFonts w:ascii="Times New Roman"/>
          <w:b w:val="false"/>
          <w:i w:val="false"/>
          <w:color w:val="000000"/>
          <w:sz w:val="28"/>
        </w:rPr>
        <w:t>
      "12. Жауапты лауазымды тұлғаның не құрылымдық бөлімшенің ішкі бақылауды ұйымдастыру бағдарламасына сәйкес мынадай:";</w:t>
      </w:r>
    </w:p>
    <w:bookmarkStart w:name="z36" w:id="29"/>
    <w:p>
      <w:pPr>
        <w:spacing w:after="0"/>
        <w:ind w:left="0"/>
        <w:jc w:val="both"/>
      </w:pPr>
      <w:r>
        <w:rPr>
          <w:rFonts w:ascii="Times New Roman"/>
          <w:b w:val="false"/>
          <w:i w:val="false"/>
          <w:color w:val="000000"/>
          <w:sz w:val="28"/>
        </w:rPr>
        <w:t>
      4) тармақша мынадай редакцияда жазылсын:</w:t>
      </w:r>
    </w:p>
    <w:bookmarkEnd w:id="29"/>
    <w:p>
      <w:pPr>
        <w:spacing w:after="0"/>
        <w:ind w:left="0"/>
        <w:jc w:val="both"/>
      </w:pPr>
      <w:r>
        <w:rPr>
          <w:rFonts w:ascii="Times New Roman"/>
          <w:b w:val="false"/>
          <w:i w:val="false"/>
          <w:color w:val="000000"/>
          <w:sz w:val="28"/>
        </w:rPr>
        <w:t>
      "4) Клиент операцияларын күрделі, ерекше ірі және басқа да ерекше операцияларға,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операцияларға жатқызу туралы шешімдер қабылдауды";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 тарау. АЖ/ТҚ тәуекелін басқару бағдарламасы";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төртінші бөлімі мынадай редакцияда жазылсын:</w:t>
      </w:r>
    </w:p>
    <w:p>
      <w:pPr>
        <w:spacing w:after="0"/>
        <w:ind w:left="0"/>
        <w:jc w:val="both"/>
      </w:pPr>
      <w:r>
        <w:rPr>
          <w:rFonts w:ascii="Times New Roman"/>
          <w:b w:val="false"/>
          <w:i w:val="false"/>
          <w:color w:val="000000"/>
          <w:sz w:val="28"/>
        </w:rPr>
        <w:t xml:space="preserve">
      "операциялардың (іскерлік қатынастардың) мониторингі нәтижесі мен клиент (клиенттер тобы) туралы ақпараттарды жаңартуына қарай клиенттің (клиенттер тобының) тәуекел дәрежесі субъектімен қайта қаралады.";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2) тармақшасының бесінші абазцы мынадай редакцияда жазылсын:</w:t>
      </w:r>
    </w:p>
    <w:p>
      <w:pPr>
        <w:spacing w:after="0"/>
        <w:ind w:left="0"/>
        <w:jc w:val="both"/>
      </w:pPr>
      <w:r>
        <w:rPr>
          <w:rFonts w:ascii="Times New Roman"/>
          <w:b w:val="false"/>
          <w:i w:val="false"/>
          <w:color w:val="000000"/>
          <w:sz w:val="28"/>
        </w:rPr>
        <w:t>
      "клиент шетелдiк жария лауазымды тұлғаның отбасы мүшесі, жақын туысы болып табылған;";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Клиенттерді сәйкестендіру бағдарламасы";</w:t>
      </w:r>
    </w:p>
    <w:bookmarkStart w:name="z41" w:id="30"/>
    <w:p>
      <w:pPr>
        <w:spacing w:after="0"/>
        <w:ind w:left="0"/>
        <w:jc w:val="both"/>
      </w:pPr>
      <w:r>
        <w:rPr>
          <w:rFonts w:ascii="Times New Roman"/>
          <w:b w:val="false"/>
          <w:i w:val="false"/>
          <w:color w:val="000000"/>
          <w:sz w:val="28"/>
        </w:rPr>
        <w:t>
      мынадай мазмұндағы 16-1-тармақпен толықтырылсын:</w:t>
      </w:r>
    </w:p>
    <w:bookmarkEnd w:id="30"/>
    <w:p>
      <w:pPr>
        <w:spacing w:after="0"/>
        <w:ind w:left="0"/>
        <w:jc w:val="both"/>
      </w:pPr>
      <w:r>
        <w:rPr>
          <w:rFonts w:ascii="Times New Roman"/>
          <w:b w:val="false"/>
          <w:i w:val="false"/>
          <w:color w:val="000000"/>
          <w:sz w:val="28"/>
        </w:rPr>
        <w:t>
      "16-1. Егер Субъект КЖ/ТҚҚ туралы Заңға сәйкес шарт негізінде өзге тұлғаға КЖ/ТҚҚ туралы Заңның 5-бабы 3-тармағының 1), 2), 2-1) және 4) тармақшаларында көзделген шараларды Субъект клиенттеріне қатысты қолдануды тапсырса, Субъект мұндай тұлғалармен өзара іс-қимыл қағидаларын әзірлейді, ол мыналарды қамтиды:</w:t>
      </w:r>
    </w:p>
    <w:bookmarkStart w:name="z42" w:id="31"/>
    <w:p>
      <w:pPr>
        <w:spacing w:after="0"/>
        <w:ind w:left="0"/>
        <w:jc w:val="both"/>
      </w:pPr>
      <w:r>
        <w:rPr>
          <w:rFonts w:ascii="Times New Roman"/>
          <w:b w:val="false"/>
          <w:i w:val="false"/>
          <w:color w:val="000000"/>
          <w:sz w:val="28"/>
        </w:rPr>
        <w:t>
      Сәйкестендіру өткізу тапсырылған тұлғалармен Субъектілердің шарт жасау рәсімін сонымен қатар сондай шарт жасауға уәкілетті Субъектінің лауазымды тұлғаларының тізімін;</w:t>
      </w:r>
    </w:p>
    <w:bookmarkEnd w:id="31"/>
    <w:bookmarkStart w:name="z43" w:id="32"/>
    <w:p>
      <w:pPr>
        <w:spacing w:after="0"/>
        <w:ind w:left="0"/>
        <w:jc w:val="both"/>
      </w:pPr>
      <w:r>
        <w:rPr>
          <w:rFonts w:ascii="Times New Roman"/>
          <w:b w:val="false"/>
          <w:i w:val="false"/>
          <w:color w:val="000000"/>
          <w:sz w:val="28"/>
        </w:rPr>
        <w:t>
      Сәйкестендіру өткізу тапсырылған тұлғалармен Субъектінің арасындағы шартқа сәйкес клиентті (оның өкілін) және бенефициарлық меншік иесін сәйкестендіру рәсімін;</w:t>
      </w:r>
    </w:p>
    <w:bookmarkEnd w:id="32"/>
    <w:bookmarkStart w:name="z44" w:id="33"/>
    <w:p>
      <w:pPr>
        <w:spacing w:after="0"/>
        <w:ind w:left="0"/>
        <w:jc w:val="both"/>
      </w:pPr>
      <w:r>
        <w:rPr>
          <w:rFonts w:ascii="Times New Roman"/>
          <w:b w:val="false"/>
          <w:i w:val="false"/>
          <w:color w:val="000000"/>
          <w:sz w:val="28"/>
        </w:rPr>
        <w:t>
      Сәйкестендіру өткізу тапсырылған тұлғалармен сәйкестендіру өткізу кезінде алынған мәліметтерді Субъектінің беру мерзімі мен рәсімін;</w:t>
      </w:r>
    </w:p>
    <w:bookmarkEnd w:id="33"/>
    <w:bookmarkStart w:name="z45" w:id="34"/>
    <w:p>
      <w:pPr>
        <w:spacing w:after="0"/>
        <w:ind w:left="0"/>
        <w:jc w:val="both"/>
      </w:pPr>
      <w:r>
        <w:rPr>
          <w:rFonts w:ascii="Times New Roman"/>
          <w:b w:val="false"/>
          <w:i w:val="false"/>
          <w:color w:val="000000"/>
          <w:sz w:val="28"/>
        </w:rPr>
        <w:t>
      Сәйкестендіру өткізу тапсырылған тұлғалардан алынған мәліметтерді Субъектіге беру мерзімі мен толықтығын қоса алғанда, сәйкестендіру бойынша талаптарды, сондай-ақ анықталған бұзушылықтарды жою бойынша Субъектінің қабылдаған шараларының сақталуын бақылауды Субъектінің жүзеге асыру рәсімін;</w:t>
      </w:r>
    </w:p>
    <w:bookmarkEnd w:id="34"/>
    <w:bookmarkStart w:name="z46" w:id="35"/>
    <w:p>
      <w:pPr>
        <w:spacing w:after="0"/>
        <w:ind w:left="0"/>
        <w:jc w:val="both"/>
      </w:pPr>
      <w:r>
        <w:rPr>
          <w:rFonts w:ascii="Times New Roman"/>
          <w:b w:val="false"/>
          <w:i w:val="false"/>
          <w:color w:val="000000"/>
          <w:sz w:val="28"/>
        </w:rPr>
        <w:t>
      Сәйкестендіру өткізу тапсырылған тұлғалармен олар сәйкестендіру бойынша талаптарды оның ішінде алынған мәліметтерді, сондай-ақ мұндай шешім қабылдауға уәкілетті Субъектінің лауазымды тұлғаларының тізбесін сақтамаған жағдайда олармен шартты орындаудан біржақты бас тарту туралы Субъектінің шешім қабылдауының негіздерін, рәсімін және мерзімін;</w:t>
      </w:r>
    </w:p>
    <w:bookmarkEnd w:id="35"/>
    <w:bookmarkStart w:name="z47" w:id="36"/>
    <w:p>
      <w:pPr>
        <w:spacing w:after="0"/>
        <w:ind w:left="0"/>
        <w:jc w:val="both"/>
      </w:pPr>
      <w:r>
        <w:rPr>
          <w:rFonts w:ascii="Times New Roman"/>
          <w:b w:val="false"/>
          <w:i w:val="false"/>
          <w:color w:val="000000"/>
          <w:sz w:val="28"/>
        </w:rPr>
        <w:t>
      Сәйкестендіру өткізу тапсырылған тұлғалардан алынған мәліметтерді Субъектіге рәсімін, беру мерзімі мен толықтығын қоса алғанда, олардың сәйкестендіру бойынша талаптарды сақтамағаны үшін Субъект сәйкестендіру өткізу тапсырған жауапты тұлғалар туралы ережелерді;</w:t>
      </w:r>
    </w:p>
    <w:bookmarkEnd w:id="36"/>
    <w:bookmarkStart w:name="z48" w:id="37"/>
    <w:p>
      <w:pPr>
        <w:spacing w:after="0"/>
        <w:ind w:left="0"/>
        <w:jc w:val="both"/>
      </w:pPr>
      <w:r>
        <w:rPr>
          <w:rFonts w:ascii="Times New Roman"/>
          <w:b w:val="false"/>
          <w:i w:val="false"/>
          <w:color w:val="000000"/>
          <w:sz w:val="28"/>
        </w:rPr>
        <w:t>
      Сәйкестендіру бойынша талаптарды орындау мақсатында оларға әдістемелік көмек көрсету мәселесі бойынша сәйкестендіру өткізу тапсырылған тұлғалармен Субъектілердің өзара іс-қимыл рәсімін;</w:t>
      </w:r>
    </w:p>
    <w:bookmarkEnd w:id="37"/>
    <w:bookmarkStart w:name="z49" w:id="38"/>
    <w:p>
      <w:pPr>
        <w:spacing w:after="0"/>
        <w:ind w:left="0"/>
        <w:jc w:val="both"/>
      </w:pPr>
      <w:r>
        <w:rPr>
          <w:rFonts w:ascii="Times New Roman"/>
          <w:b w:val="false"/>
          <w:i w:val="false"/>
          <w:color w:val="000000"/>
          <w:sz w:val="28"/>
        </w:rPr>
        <w:t>
      Өзара іс-қимыл қағидаларына Субъектінің қосымша шарттар енгізуіне рұқсат етіледі.";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"5-тарау. Клиенттердің күрделі, ерекше ірі және басқа да ерекше операцияларын зерделеуді қоса алғанда, клиенттердің операцияларына мониторинг жүргізу және оларды зерделеу бағдарламасы";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xml:space="preserve">
      "Клиенттердің күрделі, ерекше ірі және басқа да ерекше операцияларын зерделеуді қоса, клиенттердің операцияларына мониторинг жүргізу және оларды зерделеу бағдарламасы АҚ/ТҚҚ туралы Заңның 4-бабының 5 тармағында көрсетілген операцияларды анықтау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 АҚ/ТҚҚ туралы Заңның 4-бабы 1, 2, 3 және 5-тармақтарында көрсетілген клиент операцияларының мониторингі нәтижесінде анықталғандар туралы мәліметтер мен ақпаратты субъект қазақша немесе орыс тілдерінде уәкілетті органға ФМ-1 нысаны бойынша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"6-тарау. Субъектілер қызметкерлерін АЖ/ТҚҚ мәселелері бойынша даярлау және оқыту бағдарламасы".</w:t>
      </w:r>
    </w:p>
    <w:bookmarkStart w:name="z54" w:id="39"/>
    <w:p>
      <w:pPr>
        <w:spacing w:after="0"/>
        <w:ind w:left="0"/>
        <w:jc w:val="both"/>
      </w:pPr>
      <w:r>
        <w:rPr>
          <w:rFonts w:ascii="Times New Roman"/>
          <w:b w:val="false"/>
          <w:i w:val="false"/>
          <w:color w:val="000000"/>
          <w:sz w:val="28"/>
        </w:rPr>
        <w:t xml:space="preserve">
      2. "Аудиторлық ұйымдарға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(Нормативтік құқықтық актілердің мемлекеттік тіркеу тізілімінде № 9967 тіркелген, 2015 жылғы 29 қаңтарда "Әділет" ақпараттық-құқықтық жүйесінде жарияланды) Қазақстан Республикасы Қаржы министрінің 2014 жылғы 27 қарашадағы № 526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w:t>
      </w:r>
    </w:p>
    <w:bookmarkEnd w:id="39"/>
    <w:bookmarkStart w:name="z55" w:id="40"/>
    <w:p>
      <w:pPr>
        <w:spacing w:after="0"/>
        <w:ind w:left="0"/>
        <w:jc w:val="both"/>
      </w:pPr>
      <w:r>
        <w:rPr>
          <w:rFonts w:ascii="Times New Roman"/>
          <w:b w:val="false"/>
          <w:i w:val="false"/>
          <w:color w:val="000000"/>
          <w:sz w:val="28"/>
        </w:rPr>
        <w:t xml:space="preserve">
      көрсетілген бұйрықпен бекітілген Аудиторлық ұйымдарға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талаптарында: </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4-тармақтың </w:t>
      </w:r>
      <w:r>
        <w:rPr>
          <w:rFonts w:ascii="Times New Roman"/>
          <w:b w:val="false"/>
          <w:i w:val="false"/>
          <w:color w:val="000000"/>
          <w:sz w:val="28"/>
        </w:rPr>
        <w:t xml:space="preserve"> 1)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ІБЕ АҚ/ТҚҚ туралы Заңның 11-бабы 3-тармағына сәйкес бағдарламаларды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ІБЕ іске асыру және сақтау үшін жауапты қаржы мониторингі субъектілері қызметкерлеріне қойылатын талаптарды қоса алғанда КЖ/ТҚҚ мақсатында ішкі бақылауды ұйымдастыру бағдарламасы";</w:t>
      </w:r>
    </w:p>
    <w:bookmarkStart w:name="z61" w:id="41"/>
    <w:p>
      <w:pPr>
        <w:spacing w:after="0"/>
        <w:ind w:left="0"/>
        <w:jc w:val="both"/>
      </w:pPr>
      <w:r>
        <w:rPr>
          <w:rFonts w:ascii="Times New Roman"/>
          <w:b w:val="false"/>
          <w:i w:val="false"/>
          <w:color w:val="000000"/>
          <w:sz w:val="28"/>
        </w:rPr>
        <w:t>
      11-тармақ мынадай редакцияда жазылсын:</w:t>
      </w:r>
    </w:p>
    <w:bookmarkEnd w:id="41"/>
    <w:p>
      <w:pPr>
        <w:spacing w:after="0"/>
        <w:ind w:left="0"/>
        <w:jc w:val="both"/>
      </w:pPr>
      <w:r>
        <w:rPr>
          <w:rFonts w:ascii="Times New Roman"/>
          <w:b w:val="false"/>
          <w:i w:val="false"/>
          <w:color w:val="000000"/>
          <w:sz w:val="28"/>
        </w:rPr>
        <w:t>
      "11. АЖ/ТҚҚ мақсатында ішкі бақылауды ұйымдастыру бағдарламасы:</w:t>
      </w:r>
    </w:p>
    <w:bookmarkStart w:name="z62" w:id="42"/>
    <w:p>
      <w:pPr>
        <w:spacing w:after="0"/>
        <w:ind w:left="0"/>
        <w:jc w:val="both"/>
      </w:pPr>
      <w:r>
        <w:rPr>
          <w:rFonts w:ascii="Times New Roman"/>
          <w:b w:val="false"/>
          <w:i w:val="false"/>
          <w:color w:val="000000"/>
          <w:sz w:val="28"/>
        </w:rPr>
        <w:t>
      1) жауапты тұлға не құрылымдық бөлімше қызметінің сипаттамасын қоса алғанда ішкі бақылауды ұйымдастыру тәртібінен, сонымен қатар АЖ/ТҚҚ мақсатында ішкі бақылауды жүзеге асыру барысында Субъектілердің басқа құрылымдық бөлімшелерімен өзара іс-қимыл рәсімінен;</w:t>
      </w:r>
    </w:p>
    <w:bookmarkEnd w:id="42"/>
    <w:bookmarkStart w:name="z63" w:id="43"/>
    <w:p>
      <w:pPr>
        <w:spacing w:after="0"/>
        <w:ind w:left="0"/>
        <w:jc w:val="both"/>
      </w:pPr>
      <w:r>
        <w:rPr>
          <w:rFonts w:ascii="Times New Roman"/>
          <w:b w:val="false"/>
          <w:i w:val="false"/>
          <w:color w:val="000000"/>
          <w:sz w:val="28"/>
        </w:rPr>
        <w:t>
      4) ақшамен және (немесе) өзге мүлікпен операцияларды тоқтатып қою шараларды қабылдау, жеке тұлғаға іскерлік қатынастар орнатудан бас тарту, ақшамен және (немесе) өзге де мүлікпен операция жасаудан бас тарту және клиентпен іскерлік қатынастарды орнатуды тоқтату рәсімінен;</w:t>
      </w:r>
    </w:p>
    <w:bookmarkEnd w:id="43"/>
    <w:bookmarkStart w:name="z64" w:id="44"/>
    <w:p>
      <w:pPr>
        <w:spacing w:after="0"/>
        <w:ind w:left="0"/>
        <w:jc w:val="both"/>
      </w:pPr>
      <w:r>
        <w:rPr>
          <w:rFonts w:ascii="Times New Roman"/>
          <w:b w:val="false"/>
          <w:i w:val="false"/>
          <w:color w:val="000000"/>
          <w:sz w:val="28"/>
        </w:rPr>
        <w:t>
      5) зерделеуге жататын күрделі, ерекше ірі және басқа да ерекше операцияларды Субъектілердің күдікті операция ретінде тану рәсімінен;</w:t>
      </w:r>
    </w:p>
    <w:bookmarkEnd w:id="44"/>
    <w:bookmarkStart w:name="z65" w:id="45"/>
    <w:p>
      <w:pPr>
        <w:spacing w:after="0"/>
        <w:ind w:left="0"/>
        <w:jc w:val="both"/>
      </w:pPr>
      <w:r>
        <w:rPr>
          <w:rFonts w:ascii="Times New Roman"/>
          <w:b w:val="false"/>
          <w:i w:val="false"/>
          <w:color w:val="000000"/>
          <w:sz w:val="28"/>
        </w:rPr>
        <w:t>
      4) Клиенттің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операцияларды күдікті ретінде тану рәсімінен";</w:t>
      </w:r>
    </w:p>
    <w:bookmarkEnd w:id="45"/>
    <w:bookmarkStart w:name="z66" w:id="46"/>
    <w:p>
      <w:pPr>
        <w:spacing w:after="0"/>
        <w:ind w:left="0"/>
        <w:jc w:val="both"/>
      </w:pPr>
      <w:r>
        <w:rPr>
          <w:rFonts w:ascii="Times New Roman"/>
          <w:b w:val="false"/>
          <w:i w:val="false"/>
          <w:color w:val="000000"/>
          <w:sz w:val="28"/>
        </w:rPr>
        <w:t>
      5) қаржы мониторингіне жататын операциялар туралы, клиентпен іскерлік қатынастарды орнатудан бас тарту, клиентпен іскерлік қатынастарды тоқтату, ақшамен және (немесе) өзге де мүлікпен операцияларды жүргізуден бас тарту фактілері туралы, уәкілетті органға мәліметтерді, ақпаратты және құжаттарды беру үшін қолданылатын автоматтандырылған ақпараттық жүйелер және бағдарламалық қамтамасыз ету нұсқамалары мен регламенттерін қоса алғанда, уәкілетті органға ақшамен және (немесе) өзге де мүлікпен операцияларды тоқтатып қою жөніндегі шаралар туралы мәліметтер мен ақпараттар беру рәсімінен;</w:t>
      </w:r>
    </w:p>
    <w:bookmarkEnd w:id="46"/>
    <w:bookmarkStart w:name="z67" w:id="47"/>
    <w:p>
      <w:pPr>
        <w:spacing w:after="0"/>
        <w:ind w:left="0"/>
        <w:jc w:val="both"/>
      </w:pPr>
      <w:r>
        <w:rPr>
          <w:rFonts w:ascii="Times New Roman"/>
          <w:b w:val="false"/>
          <w:i w:val="false"/>
          <w:color w:val="000000"/>
          <w:sz w:val="28"/>
        </w:rPr>
        <w:t>
      6) клиенттің дерекнамасын және онымен хат-хабар алмасуды қосқанда, клиентті тиісінше тексеру нәтижелері бойынша алынған құжаттар мен мәліметтерді, қаржы мониторингіне жататын ақшамен және (немесе) өзге мүлікпен операциялар, сонымен қатар күдікті операциялар туралы құжаттар мен мәліметтерді, сондай-ақ барлық күрделі, ерекше ірі және басқа да ерекше операцияларды зерделеу нәтижелерін құжаттық тіркеу және сақтау рәсімінен.</w:t>
      </w:r>
    </w:p>
    <w:bookmarkEnd w:id="47"/>
    <w:bookmarkStart w:name="z68" w:id="48"/>
    <w:p>
      <w:pPr>
        <w:spacing w:after="0"/>
        <w:ind w:left="0"/>
        <w:jc w:val="both"/>
      </w:pPr>
      <w:r>
        <w:rPr>
          <w:rFonts w:ascii="Times New Roman"/>
          <w:b w:val="false"/>
          <w:i w:val="false"/>
          <w:color w:val="000000"/>
          <w:sz w:val="28"/>
        </w:rPr>
        <w:t>
      Қаржы мониторингіне жататын және уәкілетті органға берілетін операцияларды құжаттық тіркеу нөмірленген, тігілген, басшының қолы және мөрімен бекітілген қаржы мониторингіне жататын операциялар туралы мәліметтерінің есебі журналында жазылады.</w:t>
      </w:r>
    </w:p>
    <w:bookmarkEnd w:id="48"/>
    <w:bookmarkStart w:name="z69" w:id="49"/>
    <w:p>
      <w:pPr>
        <w:spacing w:after="0"/>
        <w:ind w:left="0"/>
        <w:jc w:val="both"/>
      </w:pPr>
      <w:r>
        <w:rPr>
          <w:rFonts w:ascii="Times New Roman"/>
          <w:b w:val="false"/>
          <w:i w:val="false"/>
          <w:color w:val="000000"/>
          <w:sz w:val="28"/>
        </w:rPr>
        <w:t>
      Қаржы мониторингіне жататын операциялар туралы мәліметтерінің есебі журналында:</w:t>
      </w:r>
    </w:p>
    <w:bookmarkEnd w:id="49"/>
    <w:bookmarkStart w:name="z70" w:id="50"/>
    <w:p>
      <w:pPr>
        <w:spacing w:after="0"/>
        <w:ind w:left="0"/>
        <w:jc w:val="both"/>
      </w:pPr>
      <w:r>
        <w:rPr>
          <w:rFonts w:ascii="Times New Roman"/>
          <w:b w:val="false"/>
          <w:i w:val="false"/>
          <w:color w:val="000000"/>
          <w:sz w:val="28"/>
        </w:rPr>
        <w:t>
      ақпаратты уәкілетті органға беру нөмірі мен күні;</w:t>
      </w:r>
    </w:p>
    <w:bookmarkEnd w:id="50"/>
    <w:bookmarkStart w:name="z71" w:id="51"/>
    <w:p>
      <w:pPr>
        <w:spacing w:after="0"/>
        <w:ind w:left="0"/>
        <w:jc w:val="both"/>
      </w:pPr>
      <w:r>
        <w:rPr>
          <w:rFonts w:ascii="Times New Roman"/>
          <w:b w:val="false"/>
          <w:i w:val="false"/>
          <w:color w:val="000000"/>
          <w:sz w:val="28"/>
        </w:rPr>
        <w:t>
      хаттаманы жіберу негізі;</w:t>
      </w:r>
    </w:p>
    <w:bookmarkEnd w:id="51"/>
    <w:bookmarkStart w:name="z72" w:id="52"/>
    <w:p>
      <w:pPr>
        <w:spacing w:after="0"/>
        <w:ind w:left="0"/>
        <w:jc w:val="both"/>
      </w:pPr>
      <w:r>
        <w:rPr>
          <w:rFonts w:ascii="Times New Roman"/>
          <w:b w:val="false"/>
          <w:i w:val="false"/>
          <w:color w:val="000000"/>
          <w:sz w:val="28"/>
        </w:rPr>
        <w:t>
      уәкілетті органның ҚМ-1 нысанын қабылдауы/қабылдамауы туралы хабарлама нөмірі мен күні.</w:t>
      </w:r>
    </w:p>
    <w:bookmarkEnd w:id="52"/>
    <w:bookmarkStart w:name="z73" w:id="53"/>
    <w:p>
      <w:pPr>
        <w:spacing w:after="0"/>
        <w:ind w:left="0"/>
        <w:jc w:val="both"/>
      </w:pPr>
      <w:r>
        <w:rPr>
          <w:rFonts w:ascii="Times New Roman"/>
          <w:b w:val="false"/>
          <w:i w:val="false"/>
          <w:color w:val="000000"/>
          <w:sz w:val="28"/>
        </w:rPr>
        <w:t>
      7) Субъектілердің қызметкерлері оларға белгілі болған АЖ/ТҚҚ туралы заңнаманы, ІБЕ Субъектілер қызметкерлерінің бұзу фактілері туралы басшыны ақпараттандыру рәсімінен құралады.";</w:t>
      </w:r>
    </w:p>
    <w:bookmarkEnd w:id="53"/>
    <w:bookmarkStart w:name="z74" w:id="54"/>
    <w:p>
      <w:pPr>
        <w:spacing w:after="0"/>
        <w:ind w:left="0"/>
        <w:jc w:val="both"/>
      </w:pPr>
      <w:r>
        <w:rPr>
          <w:rFonts w:ascii="Times New Roman"/>
          <w:b w:val="false"/>
          <w:i w:val="false"/>
          <w:color w:val="000000"/>
          <w:sz w:val="28"/>
        </w:rPr>
        <w:t>
      мынадай мазмұндағы 11-1)-тармақпен толықтырылсын:</w:t>
      </w:r>
    </w:p>
    <w:bookmarkEnd w:id="54"/>
    <w:p>
      <w:pPr>
        <w:spacing w:after="0"/>
        <w:ind w:left="0"/>
        <w:jc w:val="both"/>
      </w:pPr>
      <w:r>
        <w:rPr>
          <w:rFonts w:ascii="Times New Roman"/>
          <w:b w:val="false"/>
          <w:i w:val="false"/>
          <w:color w:val="000000"/>
          <w:sz w:val="28"/>
        </w:rPr>
        <w:t>
      "11-1) ІБЕ ұйымдастыру, іске асыру және сақтау мониторингі бойынша ІБЕ жауапты тұлға не құрылымдық бөлімше тағайындауды көздейді.</w:t>
      </w:r>
    </w:p>
    <w:bookmarkStart w:name="z75" w:id="55"/>
    <w:p>
      <w:pPr>
        <w:spacing w:after="0"/>
        <w:ind w:left="0"/>
        <w:jc w:val="both"/>
      </w:pPr>
      <w:r>
        <w:rPr>
          <w:rFonts w:ascii="Times New Roman"/>
          <w:b w:val="false"/>
          <w:i w:val="false"/>
          <w:color w:val="000000"/>
          <w:sz w:val="28"/>
        </w:rPr>
        <w:t>
      Жауапты тұлғаның лауазымына жоғарғы білімі жоқ, экономикалық қызмет саласында ауырлығы орташа, ауыр және аса ауыр қасақана жасалған қылмыстары үшін алынбаған және жойылмаған сотталғандығы бар тұлға тағайындалмайды.";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77" w:id="56"/>
    <w:p>
      <w:pPr>
        <w:spacing w:after="0"/>
        <w:ind w:left="0"/>
        <w:jc w:val="both"/>
      </w:pPr>
      <w:r>
        <w:rPr>
          <w:rFonts w:ascii="Times New Roman"/>
          <w:b w:val="false"/>
          <w:i w:val="false"/>
          <w:color w:val="000000"/>
          <w:sz w:val="28"/>
        </w:rPr>
        <w:t>
      бірінші абзац мынадай редакцияда жазылсын:</w:t>
      </w:r>
    </w:p>
    <w:bookmarkEnd w:id="56"/>
    <w:p>
      <w:pPr>
        <w:spacing w:after="0"/>
        <w:ind w:left="0"/>
        <w:jc w:val="both"/>
      </w:pPr>
      <w:r>
        <w:rPr>
          <w:rFonts w:ascii="Times New Roman"/>
          <w:b w:val="false"/>
          <w:i w:val="false"/>
          <w:color w:val="000000"/>
          <w:sz w:val="28"/>
        </w:rPr>
        <w:t>
      "12. Жауапты лауазымды тұлғаның не құрылымдық бөлімшенің ішкі бақылауды ұйымдастыру бағдарламасына сәйкес мынадай:";</w:t>
      </w:r>
    </w:p>
    <w:bookmarkStart w:name="z78" w:id="57"/>
    <w:p>
      <w:pPr>
        <w:spacing w:after="0"/>
        <w:ind w:left="0"/>
        <w:jc w:val="both"/>
      </w:pPr>
      <w:r>
        <w:rPr>
          <w:rFonts w:ascii="Times New Roman"/>
          <w:b w:val="false"/>
          <w:i w:val="false"/>
          <w:color w:val="000000"/>
          <w:sz w:val="28"/>
        </w:rPr>
        <w:t>
      4) тармақша мынадай редакцияда жазылсын:</w:t>
      </w:r>
    </w:p>
    <w:bookmarkEnd w:id="57"/>
    <w:p>
      <w:pPr>
        <w:spacing w:after="0"/>
        <w:ind w:left="0"/>
        <w:jc w:val="both"/>
      </w:pPr>
      <w:r>
        <w:rPr>
          <w:rFonts w:ascii="Times New Roman"/>
          <w:b w:val="false"/>
          <w:i w:val="false"/>
          <w:color w:val="000000"/>
          <w:sz w:val="28"/>
        </w:rPr>
        <w:t>
      "4) Клиент операцияларын күрделі, ерекше ірі және басқа да ерекше операцияларға,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операцияларға жатқызу туралы шешімдер қабылдауды";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 тарау. АЖ/ТҚ тәуекелін басқару бағдарламасы";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төртінші бөлігі мынадай редакцияда жазылсын:</w:t>
      </w:r>
    </w:p>
    <w:p>
      <w:pPr>
        <w:spacing w:after="0"/>
        <w:ind w:left="0"/>
        <w:jc w:val="both"/>
      </w:pPr>
      <w:r>
        <w:rPr>
          <w:rFonts w:ascii="Times New Roman"/>
          <w:b w:val="false"/>
          <w:i w:val="false"/>
          <w:color w:val="000000"/>
          <w:sz w:val="28"/>
        </w:rPr>
        <w:t>
      "операциялардың (іскерлік қатынастардың) мониторингі нәтижесі мен клиент (клиенттер тобы) туралы ақпараттарды жаңартуына қарай клиенттің (клиенттер тобының) тәуекел дәрежесі субъектімен қайта қаралады.";</w:t>
      </w:r>
    </w:p>
    <w:bookmarkStart w:name="z81" w:id="58"/>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 тармақшасының</w:t>
      </w:r>
      <w:r>
        <w:rPr>
          <w:rFonts w:ascii="Times New Roman"/>
          <w:b w:val="false"/>
          <w:i w:val="false"/>
          <w:color w:val="000000"/>
          <w:sz w:val="28"/>
        </w:rPr>
        <w:t xml:space="preserve"> бесінші абазцы мынадай редакцияда жазылсын:</w:t>
      </w:r>
    </w:p>
    <w:bookmarkEnd w:id="58"/>
    <w:p>
      <w:pPr>
        <w:spacing w:after="0"/>
        <w:ind w:left="0"/>
        <w:jc w:val="both"/>
      </w:pPr>
      <w:r>
        <w:rPr>
          <w:rFonts w:ascii="Times New Roman"/>
          <w:b w:val="false"/>
          <w:i w:val="false"/>
          <w:color w:val="000000"/>
          <w:sz w:val="28"/>
        </w:rPr>
        <w:t>
      "клиент шетелдiк жария лауазымды тұлғаның отбасы мүшесі, жақын туысы болып табылған;";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 тарау. Клиенттерді сәйкестендіру бағдарламасы";</w:t>
      </w:r>
    </w:p>
    <w:bookmarkStart w:name="z83" w:id="59"/>
    <w:p>
      <w:pPr>
        <w:spacing w:after="0"/>
        <w:ind w:left="0"/>
        <w:jc w:val="both"/>
      </w:pPr>
      <w:r>
        <w:rPr>
          <w:rFonts w:ascii="Times New Roman"/>
          <w:b w:val="false"/>
          <w:i w:val="false"/>
          <w:color w:val="000000"/>
          <w:sz w:val="28"/>
        </w:rPr>
        <w:t>
      мынадай мазмұндағы 16-1-тармақпен толықтырылсын:</w:t>
      </w:r>
    </w:p>
    <w:bookmarkEnd w:id="59"/>
    <w:p>
      <w:pPr>
        <w:spacing w:after="0"/>
        <w:ind w:left="0"/>
        <w:jc w:val="both"/>
      </w:pPr>
      <w:r>
        <w:rPr>
          <w:rFonts w:ascii="Times New Roman"/>
          <w:b w:val="false"/>
          <w:i w:val="false"/>
          <w:color w:val="000000"/>
          <w:sz w:val="28"/>
        </w:rPr>
        <w:t>
      "16-1. Егер Субъект КЖ/ТҚҚ туралы Заңға сәйкес шарт негізінде өзге тұлғаға КЖ/ТҚҚ туралы Заңның 5-бабы 3-тармағының 1), 2), 2-1) және 4) тармақшаларында көзделген шараларды Субъект клиенттеріне қатысты қолдануды тапсырса, Субъект мұндай тұлғалармен өзара іс-қимыл қағидаларын әзірлейді, ол мыналарды қамтиды:</w:t>
      </w:r>
    </w:p>
    <w:bookmarkStart w:name="z84" w:id="60"/>
    <w:p>
      <w:pPr>
        <w:spacing w:after="0"/>
        <w:ind w:left="0"/>
        <w:jc w:val="both"/>
      </w:pPr>
      <w:r>
        <w:rPr>
          <w:rFonts w:ascii="Times New Roman"/>
          <w:b w:val="false"/>
          <w:i w:val="false"/>
          <w:color w:val="000000"/>
          <w:sz w:val="28"/>
        </w:rPr>
        <w:t>
      Сәйкестендіру өткізу тапсырылған тұлғалармен Субъектілердің шарт жасау рәсімін сонымен қатар сондай шарт жасауға уәкілетті Субъектінің лауазымды тұлғаларының тізімін;</w:t>
      </w:r>
    </w:p>
    <w:bookmarkEnd w:id="60"/>
    <w:bookmarkStart w:name="z85" w:id="61"/>
    <w:p>
      <w:pPr>
        <w:spacing w:after="0"/>
        <w:ind w:left="0"/>
        <w:jc w:val="both"/>
      </w:pPr>
      <w:r>
        <w:rPr>
          <w:rFonts w:ascii="Times New Roman"/>
          <w:b w:val="false"/>
          <w:i w:val="false"/>
          <w:color w:val="000000"/>
          <w:sz w:val="28"/>
        </w:rPr>
        <w:t>
      Сәйкестендіру өткізу тапсырылған тұлғалармен Субъектінің арасындағы шартқа сәйкес клиентті (оның өкілін) және бенефициарлық меншік иесін сәйкестендіру рәсімін;</w:t>
      </w:r>
    </w:p>
    <w:bookmarkEnd w:id="61"/>
    <w:bookmarkStart w:name="z86" w:id="62"/>
    <w:p>
      <w:pPr>
        <w:spacing w:after="0"/>
        <w:ind w:left="0"/>
        <w:jc w:val="both"/>
      </w:pPr>
      <w:r>
        <w:rPr>
          <w:rFonts w:ascii="Times New Roman"/>
          <w:b w:val="false"/>
          <w:i w:val="false"/>
          <w:color w:val="000000"/>
          <w:sz w:val="28"/>
        </w:rPr>
        <w:t>
      Сәйкестендіру өткізу тапсырылған тұлғалармен сәйкестендіру өткізу кезінде алынған мәліметтерді Субъектінің беру мерзімі мен рәсімін;</w:t>
      </w:r>
    </w:p>
    <w:bookmarkEnd w:id="62"/>
    <w:bookmarkStart w:name="z87" w:id="63"/>
    <w:p>
      <w:pPr>
        <w:spacing w:after="0"/>
        <w:ind w:left="0"/>
        <w:jc w:val="both"/>
      </w:pPr>
      <w:r>
        <w:rPr>
          <w:rFonts w:ascii="Times New Roman"/>
          <w:b w:val="false"/>
          <w:i w:val="false"/>
          <w:color w:val="000000"/>
          <w:sz w:val="28"/>
        </w:rPr>
        <w:t>
      Сәйкестендіру өткізу тапсырылған тұлғалардан алынған мәліметтерді Субъектіге беру мерзімі мен толықтығын қоса алғанда, сәйкестендіру бойынша талаптарды, сондай-ақ анықталған бұзушылықтарды жою бойынша Субъектінің қабылдаған шараларының сақталуын бақылауды Субъектінің жүзеге асыру рәсімін;</w:t>
      </w:r>
    </w:p>
    <w:bookmarkEnd w:id="63"/>
    <w:bookmarkStart w:name="z88" w:id="64"/>
    <w:p>
      <w:pPr>
        <w:spacing w:after="0"/>
        <w:ind w:left="0"/>
        <w:jc w:val="both"/>
      </w:pPr>
      <w:r>
        <w:rPr>
          <w:rFonts w:ascii="Times New Roman"/>
          <w:b w:val="false"/>
          <w:i w:val="false"/>
          <w:color w:val="000000"/>
          <w:sz w:val="28"/>
        </w:rPr>
        <w:t>
      Сәйкестендіру өткізу тапсырылған тұлғалармен олар сәйкестендіру бойынша талаптарды оның ішінде алынған мәліметтерді, сондай-ақ мұндай шешім қабылдауға уәкілетті Субъектінің лауазымды тұлғаларының тізбесін сақтамаған жағдайда олармен шартты орындаудан біржақты бас тарту туралы Субъектінің шешім қабылдауының негіздерін, рәсімін және мерзімін;</w:t>
      </w:r>
    </w:p>
    <w:bookmarkEnd w:id="64"/>
    <w:bookmarkStart w:name="z89" w:id="65"/>
    <w:p>
      <w:pPr>
        <w:spacing w:after="0"/>
        <w:ind w:left="0"/>
        <w:jc w:val="both"/>
      </w:pPr>
      <w:r>
        <w:rPr>
          <w:rFonts w:ascii="Times New Roman"/>
          <w:b w:val="false"/>
          <w:i w:val="false"/>
          <w:color w:val="000000"/>
          <w:sz w:val="28"/>
        </w:rPr>
        <w:t>
      Сәйкестендіру өткізу тапсырылған тұлғалардан алынған мәліметтерді Субъектіге рәсімін, беру мерзімі мен толықтығын қоса алғанда, олардың сәйкестендіру бойынша талаптарды сақтамағаны үшін Субъект сәйкестендіру өткізу тапсырған жауапты тұлғалар туралы ережелерді;</w:t>
      </w:r>
    </w:p>
    <w:bookmarkEnd w:id="65"/>
    <w:bookmarkStart w:name="z90" w:id="66"/>
    <w:p>
      <w:pPr>
        <w:spacing w:after="0"/>
        <w:ind w:left="0"/>
        <w:jc w:val="both"/>
      </w:pPr>
      <w:r>
        <w:rPr>
          <w:rFonts w:ascii="Times New Roman"/>
          <w:b w:val="false"/>
          <w:i w:val="false"/>
          <w:color w:val="000000"/>
          <w:sz w:val="28"/>
        </w:rPr>
        <w:t>
      Сәйкестендіру бойынша талаптарды орындау мақсатында оларға әдістемелік көмек көрсету мәселесі бойынша сәйкестендіру өткізу тапсырылған тұлғалармен Субъектілердің өзара іс-қимыл рәсімін;</w:t>
      </w:r>
    </w:p>
    <w:bookmarkEnd w:id="66"/>
    <w:bookmarkStart w:name="z91" w:id="67"/>
    <w:p>
      <w:pPr>
        <w:spacing w:after="0"/>
        <w:ind w:left="0"/>
        <w:jc w:val="both"/>
      </w:pPr>
      <w:r>
        <w:rPr>
          <w:rFonts w:ascii="Times New Roman"/>
          <w:b w:val="false"/>
          <w:i w:val="false"/>
          <w:color w:val="000000"/>
          <w:sz w:val="28"/>
        </w:rPr>
        <w:t>
      Өзара іс-қимыл қағидаларына Субъектінің қосымша шарттар енгізуіне рұқсат етіледі.";</w:t>
      </w:r>
    </w:p>
    <w:bookmarkEnd w:id="67"/>
    <w:bookmarkStart w:name="z92" w:id="68"/>
    <w:p>
      <w:pPr>
        <w:spacing w:after="0"/>
        <w:ind w:left="0"/>
        <w:jc w:val="both"/>
      </w:pPr>
      <w:r>
        <w:rPr>
          <w:rFonts w:ascii="Times New Roman"/>
          <w:b w:val="false"/>
          <w:i w:val="false"/>
          <w:color w:val="000000"/>
          <w:sz w:val="28"/>
        </w:rPr>
        <w:t>
      5-тараудың тақырыбы мынадай редакцияда жазылсын:</w:t>
      </w:r>
    </w:p>
    <w:bookmarkEnd w:id="68"/>
    <w:p>
      <w:pPr>
        <w:spacing w:after="0"/>
        <w:ind w:left="0"/>
        <w:jc w:val="both"/>
      </w:pPr>
      <w:r>
        <w:rPr>
          <w:rFonts w:ascii="Times New Roman"/>
          <w:b w:val="false"/>
          <w:i w:val="false"/>
          <w:color w:val="000000"/>
          <w:sz w:val="28"/>
        </w:rPr>
        <w:t>
      "5-тарау. Клиенттердің күрделі, ерекше ірі және басқа да ерекше операцияларын зерделеуді қоса алғанда, клиенттердің операцияларына мониторинг жүргізу және оларды зерделеу бағдарламасы";</w:t>
      </w:r>
    </w:p>
    <w:bookmarkStart w:name="z93" w:id="69"/>
    <w:p>
      <w:pPr>
        <w:spacing w:after="0"/>
        <w:ind w:left="0"/>
        <w:jc w:val="both"/>
      </w:pPr>
      <w:r>
        <w:rPr>
          <w:rFonts w:ascii="Times New Roman"/>
          <w:b w:val="false"/>
          <w:i w:val="false"/>
          <w:color w:val="000000"/>
          <w:sz w:val="28"/>
        </w:rPr>
        <w:t>
      17-тармақтың бірінші бөлігі мынадай редакцияда жазылсын:</w:t>
      </w:r>
    </w:p>
    <w:bookmarkEnd w:id="69"/>
    <w:bookmarkStart w:name="z94" w:id="70"/>
    <w:p>
      <w:pPr>
        <w:spacing w:after="0"/>
        <w:ind w:left="0"/>
        <w:jc w:val="both"/>
      </w:pPr>
      <w:r>
        <w:rPr>
          <w:rFonts w:ascii="Times New Roman"/>
          <w:b w:val="false"/>
          <w:i w:val="false"/>
          <w:color w:val="000000"/>
          <w:sz w:val="28"/>
        </w:rPr>
        <w:t xml:space="preserve">
      "Клиенттердің күрделі, ерекше ірі және басқа да ерекше операцияларын зерделеуді қоса, клиенттердің операцияларына мониторинг жүргізу және оларды зерделеу бағдарламасы АҚ/ТҚҚ туралы Заңның 4-бабының 5-тармағында көрсетілген операцияларды анықтау болып табылады."; </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 АҚ/ТҚҚ туралы Заңның 4-бабы 1, 2, 3 және 5-тармақтарында көрсетілген клиент операцияларының мониторингі нәтижесінде анықталғандар туралы мәліметтер мен ақпаратты Субъект қазақ немесе орыс тілдерінде уәкілетті органға ФМ-1 нысаны бойынша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"6-тарау. Субъектілер қызметкерлерін АЖ/ТҚҚ мәселелері бойынша даярлау және оқыту бағдарламасы".</w:t>
      </w:r>
    </w:p>
    <w:bookmarkStart w:name="z97" w:id="71"/>
    <w:p>
      <w:pPr>
        <w:spacing w:after="0"/>
        <w:ind w:left="0"/>
        <w:jc w:val="both"/>
      </w:pPr>
      <w:r>
        <w:rPr>
          <w:rFonts w:ascii="Times New Roman"/>
          <w:b w:val="false"/>
          <w:i w:val="false"/>
          <w:color w:val="000000"/>
          <w:sz w:val="28"/>
        </w:rPr>
        <w:t xml:space="preserve">
      3. "Кредиттік серіктестіктерге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(Нормативтік құқықтық актілерінің Мемлекеттік тізілімінде № 13688 тіркелген, 2016 жылғы 12 мамырда "Әділет" ақпараттық-құқықтық жүйесінде жарияланды) Қазақстан Республикасы Қаржы министрінің 2016 жылғы 5 сәуірдегі № 161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w:t>
      </w:r>
    </w:p>
    <w:bookmarkEnd w:id="71"/>
    <w:bookmarkStart w:name="z98" w:id="72"/>
    <w:p>
      <w:pPr>
        <w:spacing w:after="0"/>
        <w:ind w:left="0"/>
        <w:jc w:val="both"/>
      </w:pPr>
      <w:r>
        <w:rPr>
          <w:rFonts w:ascii="Times New Roman"/>
          <w:b w:val="false"/>
          <w:i w:val="false"/>
          <w:color w:val="000000"/>
          <w:sz w:val="28"/>
        </w:rPr>
        <w:t xml:space="preserve">
      көрсетілген бұйрықпен бекітілген Адвокаттарға және заң мәселелері бойынша басқа да тәуелсіз мамандарға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w:t>
      </w:r>
      <w:r>
        <w:rPr>
          <w:rFonts w:ascii="Times New Roman"/>
          <w:b w:val="false"/>
          <w:i w:val="false"/>
          <w:color w:val="000000"/>
          <w:sz w:val="28"/>
        </w:rPr>
        <w:t>талаптарында</w:t>
      </w:r>
      <w:r>
        <w:rPr>
          <w:rFonts w:ascii="Times New Roman"/>
          <w:b w:val="false"/>
          <w:i w:val="false"/>
          <w:color w:val="000000"/>
          <w:sz w:val="28"/>
        </w:rPr>
        <w:t xml:space="preserve">: </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және 6) тармақшалары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мен </w:t>
      </w:r>
      <w:r>
        <w:rPr>
          <w:rFonts w:ascii="Times New Roman"/>
          <w:b w:val="false"/>
          <w:i w:val="false"/>
          <w:color w:val="000000"/>
          <w:sz w:val="28"/>
        </w:rPr>
        <w:t>7-тармақтары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ІБҚ Заңның 11-бабы 3-тармағына сәйкес бағдарламаларды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ІБҚ іске асыру және сақтау үшін жауапты қаржы мониторингі субъектілері қызметкерлеріне қойылатын талаптарды қоса алғанда КЖ/ТҚҚ мақсатында ішкі бақылауды ұйымдастыру бағдарламасы";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АЖ/ТҚҚ мақсатында ішкі бақылауды ұйымдастыру бағдарламасы:</w:t>
      </w:r>
    </w:p>
    <w:bookmarkStart w:name="z106" w:id="73"/>
    <w:p>
      <w:pPr>
        <w:spacing w:after="0"/>
        <w:ind w:left="0"/>
        <w:jc w:val="both"/>
      </w:pPr>
      <w:r>
        <w:rPr>
          <w:rFonts w:ascii="Times New Roman"/>
          <w:b w:val="false"/>
          <w:i w:val="false"/>
          <w:color w:val="000000"/>
          <w:sz w:val="28"/>
        </w:rPr>
        <w:t>
      1) жауапты тұлға не құрылымдық бөлімше қызметінің сипаттамасын қоса алғанда ішкі бақылауды ұйымдастыру тәртібінен, сонымен қатар АЖ/ТҚҚ мақсатында ішкі бақылауды жүзеге асыру барысында Субъектілердің басқа құрылымдық бөлімшелерімен өзара іс-қимыл рәсімінен;</w:t>
      </w:r>
    </w:p>
    <w:bookmarkEnd w:id="73"/>
    <w:bookmarkStart w:name="z107" w:id="74"/>
    <w:p>
      <w:pPr>
        <w:spacing w:after="0"/>
        <w:ind w:left="0"/>
        <w:jc w:val="both"/>
      </w:pPr>
      <w:r>
        <w:rPr>
          <w:rFonts w:ascii="Times New Roman"/>
          <w:b w:val="false"/>
          <w:i w:val="false"/>
          <w:color w:val="000000"/>
          <w:sz w:val="28"/>
        </w:rPr>
        <w:t>
      2) ақшамен және (немесе) өзге мүлікпен операцияларды тоқтатып қою шараларды қабылдау, жеке тұлғаға іскерлік қатынастар орнатудан бас тарту, ақшамен және (немесе) өзге де мүлікпен операция жасаудан бас тарту және клиентпен іскерлік қатынастарды орнатуды тоқтату рәсімінен;</w:t>
      </w:r>
    </w:p>
    <w:bookmarkEnd w:id="74"/>
    <w:bookmarkStart w:name="z108" w:id="75"/>
    <w:p>
      <w:pPr>
        <w:spacing w:after="0"/>
        <w:ind w:left="0"/>
        <w:jc w:val="both"/>
      </w:pPr>
      <w:r>
        <w:rPr>
          <w:rFonts w:ascii="Times New Roman"/>
          <w:b w:val="false"/>
          <w:i w:val="false"/>
          <w:color w:val="000000"/>
          <w:sz w:val="28"/>
        </w:rPr>
        <w:t>
      3) зерделеуге жататын күрделі, ерекше ірі және басқа да ерекше операцияларды Субъектілердің күдікті операция ретінде тану рәсімінен;</w:t>
      </w:r>
    </w:p>
    <w:bookmarkEnd w:id="75"/>
    <w:bookmarkStart w:name="z109" w:id="76"/>
    <w:p>
      <w:pPr>
        <w:spacing w:after="0"/>
        <w:ind w:left="0"/>
        <w:jc w:val="both"/>
      </w:pPr>
      <w:r>
        <w:rPr>
          <w:rFonts w:ascii="Times New Roman"/>
          <w:b w:val="false"/>
          <w:i w:val="false"/>
          <w:color w:val="000000"/>
          <w:sz w:val="28"/>
        </w:rPr>
        <w:t>
      4) Клиенттің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операцияларды күдікті ретінде тану рәсімінен";</w:t>
      </w:r>
    </w:p>
    <w:bookmarkEnd w:id="76"/>
    <w:bookmarkStart w:name="z110" w:id="77"/>
    <w:p>
      <w:pPr>
        <w:spacing w:after="0"/>
        <w:ind w:left="0"/>
        <w:jc w:val="both"/>
      </w:pPr>
      <w:r>
        <w:rPr>
          <w:rFonts w:ascii="Times New Roman"/>
          <w:b w:val="false"/>
          <w:i w:val="false"/>
          <w:color w:val="000000"/>
          <w:sz w:val="28"/>
        </w:rPr>
        <w:t>
      5) қаржы мониторингіне жататын операциялар туралы, клиентпен іскерлік қатынастарды орнатудан бас тарту, клиентпен іскерлік қатынастарды тоқтату, ақшамен және (немесе) өзге де мүлікпен операцияларды жүргізуден бас тарту фактілері туралы, уәкілетті органға мәліметтерді, ақпаратты және құжаттарды беру үшін қолданылатын автоматтандырылған ақпараттық жүйелер және бағдарламалық қамтамасыз ету нұсқамалары мен регламенттерін қоса алғанда, уәкілетті органға ақшамен және (немесе) өзге де мүлікпен операцияларды тоқтатып қою жөніндегі шаралар туралы мәліметтер мен ақпараттар беру рәсімінен;</w:t>
      </w:r>
    </w:p>
    <w:bookmarkEnd w:id="77"/>
    <w:bookmarkStart w:name="z111" w:id="78"/>
    <w:p>
      <w:pPr>
        <w:spacing w:after="0"/>
        <w:ind w:left="0"/>
        <w:jc w:val="both"/>
      </w:pPr>
      <w:r>
        <w:rPr>
          <w:rFonts w:ascii="Times New Roman"/>
          <w:b w:val="false"/>
          <w:i w:val="false"/>
          <w:color w:val="000000"/>
          <w:sz w:val="28"/>
        </w:rPr>
        <w:t>
      6) клиенттің дерекнамасын және онымен хат-хабар алмасуды қосқанда, клиентті тиісінше тексеру нәтижелері бойынша алынған құжаттар мен мәліметтерді, қаржы мониторингіне жататын ақшамен және (немесе) өзге мүлікпен операциялар, сонымен қатар күдікті операциялар туралы құжаттар мен мәліметтерді, сондай-ақ барлық күрделі, ерекше ірі және басқа да ерекше операцияларды зерделеу нәтижелерін құжаттық тіркеу және сақтау рәсімінен.</w:t>
      </w:r>
    </w:p>
    <w:bookmarkEnd w:id="78"/>
    <w:bookmarkStart w:name="z112" w:id="79"/>
    <w:p>
      <w:pPr>
        <w:spacing w:after="0"/>
        <w:ind w:left="0"/>
        <w:jc w:val="both"/>
      </w:pPr>
      <w:r>
        <w:rPr>
          <w:rFonts w:ascii="Times New Roman"/>
          <w:b w:val="false"/>
          <w:i w:val="false"/>
          <w:color w:val="000000"/>
          <w:sz w:val="28"/>
        </w:rPr>
        <w:t>
      Қаржы мониторингіне жататын және уәкілетті органға берілетін операцияларды құжаттық тіркеу нөмірленген, тігілген, басшының қолы және мөрімен бекітілген қаржы мониторингіне жататын операциялар туралы мәліметтерінің есебі журналында жазылады.</w:t>
      </w:r>
    </w:p>
    <w:bookmarkEnd w:id="79"/>
    <w:bookmarkStart w:name="z113" w:id="80"/>
    <w:p>
      <w:pPr>
        <w:spacing w:after="0"/>
        <w:ind w:left="0"/>
        <w:jc w:val="both"/>
      </w:pPr>
      <w:r>
        <w:rPr>
          <w:rFonts w:ascii="Times New Roman"/>
          <w:b w:val="false"/>
          <w:i w:val="false"/>
          <w:color w:val="000000"/>
          <w:sz w:val="28"/>
        </w:rPr>
        <w:t>
      Қаржы мониторингіне жататын операциялар туралы мәліметтерінің есебі журналында:</w:t>
      </w:r>
    </w:p>
    <w:bookmarkEnd w:id="80"/>
    <w:bookmarkStart w:name="z114" w:id="81"/>
    <w:p>
      <w:pPr>
        <w:spacing w:after="0"/>
        <w:ind w:left="0"/>
        <w:jc w:val="both"/>
      </w:pPr>
      <w:r>
        <w:rPr>
          <w:rFonts w:ascii="Times New Roman"/>
          <w:b w:val="false"/>
          <w:i w:val="false"/>
          <w:color w:val="000000"/>
          <w:sz w:val="28"/>
        </w:rPr>
        <w:t>
      ақпаратты уәкілетті органға беру нөмірі мен күні;</w:t>
      </w:r>
    </w:p>
    <w:bookmarkEnd w:id="81"/>
    <w:bookmarkStart w:name="z115" w:id="82"/>
    <w:p>
      <w:pPr>
        <w:spacing w:after="0"/>
        <w:ind w:left="0"/>
        <w:jc w:val="both"/>
      </w:pPr>
      <w:r>
        <w:rPr>
          <w:rFonts w:ascii="Times New Roman"/>
          <w:b w:val="false"/>
          <w:i w:val="false"/>
          <w:color w:val="000000"/>
          <w:sz w:val="28"/>
        </w:rPr>
        <w:t>
      хаттаманы жіберу негізі;</w:t>
      </w:r>
    </w:p>
    <w:bookmarkEnd w:id="82"/>
    <w:bookmarkStart w:name="z116" w:id="83"/>
    <w:p>
      <w:pPr>
        <w:spacing w:after="0"/>
        <w:ind w:left="0"/>
        <w:jc w:val="both"/>
      </w:pPr>
      <w:r>
        <w:rPr>
          <w:rFonts w:ascii="Times New Roman"/>
          <w:b w:val="false"/>
          <w:i w:val="false"/>
          <w:color w:val="000000"/>
          <w:sz w:val="28"/>
        </w:rPr>
        <w:t>
      уәкілетті органның ҚМ-1 нысанын қабылдауы/қабылдамауы туралы хабарлама нөмірі мен күні.</w:t>
      </w:r>
    </w:p>
    <w:bookmarkEnd w:id="83"/>
    <w:bookmarkStart w:name="z117" w:id="84"/>
    <w:p>
      <w:pPr>
        <w:spacing w:after="0"/>
        <w:ind w:left="0"/>
        <w:jc w:val="both"/>
      </w:pPr>
      <w:r>
        <w:rPr>
          <w:rFonts w:ascii="Times New Roman"/>
          <w:b w:val="false"/>
          <w:i w:val="false"/>
          <w:color w:val="000000"/>
          <w:sz w:val="28"/>
        </w:rPr>
        <w:t>
      7) Субъектілердің қызметкерлері оларға белгілі болған АЖ/ТҚҚ туралы заңнаманы, ІБЕ Субъектілер қызметкерлерінің бұзу фактілері туралы басшыны ақпараттандыру рәсімінен құралады.";</w:t>
      </w:r>
    </w:p>
    <w:bookmarkEnd w:id="84"/>
    <w:bookmarkStart w:name="z118" w:id="85"/>
    <w:p>
      <w:pPr>
        <w:spacing w:after="0"/>
        <w:ind w:left="0"/>
        <w:jc w:val="both"/>
      </w:pPr>
      <w:r>
        <w:rPr>
          <w:rFonts w:ascii="Times New Roman"/>
          <w:b w:val="false"/>
          <w:i w:val="false"/>
          <w:color w:val="000000"/>
          <w:sz w:val="28"/>
        </w:rPr>
        <w:t>
      мынадай мазмұндағы 12-1-тармақпен толықтырылсын:</w:t>
      </w:r>
    </w:p>
    <w:bookmarkEnd w:id="85"/>
    <w:p>
      <w:pPr>
        <w:spacing w:after="0"/>
        <w:ind w:left="0"/>
        <w:jc w:val="both"/>
      </w:pPr>
      <w:r>
        <w:rPr>
          <w:rFonts w:ascii="Times New Roman"/>
          <w:b w:val="false"/>
          <w:i w:val="false"/>
          <w:color w:val="000000"/>
          <w:sz w:val="28"/>
        </w:rPr>
        <w:t>
      "12-1. ІБЕ ұйымдастыру, іске асыру және сақтау мониторингі бойынша ІБЕ жауапты тұлға не құрылымдық бөлімше тағайындауды көздейді.</w:t>
      </w:r>
    </w:p>
    <w:bookmarkStart w:name="z119" w:id="86"/>
    <w:p>
      <w:pPr>
        <w:spacing w:after="0"/>
        <w:ind w:left="0"/>
        <w:jc w:val="both"/>
      </w:pPr>
      <w:r>
        <w:rPr>
          <w:rFonts w:ascii="Times New Roman"/>
          <w:b w:val="false"/>
          <w:i w:val="false"/>
          <w:color w:val="000000"/>
          <w:sz w:val="28"/>
        </w:rPr>
        <w:t>
      Жауапты тұлғаның лауазымына жоғарғы білімі жоқ, экономикалық қызмет саласында ауырлығы орташа, ауыр және аса ауыр қасақана жасалған қылмыстары үшін алынбаған және жойылмаған сотталғандығы бар тұлға тағайындалмайды.";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xml:space="preserve">
      "4) Клиент операцияларын күрделі, ерекше ірі және басқа да ерекше операцияларға,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операцияларға жатқызу туралы шешімдер қабылдауды";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АЖ/ТҚ тәуекелін басқару бағдарламасы";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төртінші бөлімі мынадай редакцияда жазылсын:</w:t>
      </w:r>
    </w:p>
    <w:bookmarkStart w:name="z123" w:id="87"/>
    <w:p>
      <w:pPr>
        <w:spacing w:after="0"/>
        <w:ind w:left="0"/>
        <w:jc w:val="both"/>
      </w:pPr>
      <w:r>
        <w:rPr>
          <w:rFonts w:ascii="Times New Roman"/>
          <w:b w:val="false"/>
          <w:i w:val="false"/>
          <w:color w:val="000000"/>
          <w:sz w:val="28"/>
        </w:rPr>
        <w:t xml:space="preserve">
      "операциялардың (іскерлік қатынастардың) мониторингі нәтижесі мен клиент (клиенттер тобы) туралы ақпараттарды жаңартуына қарай клиенттің (клиенттер тобының) тәуекел дәрежесі субъектімен қайта қаралады."; </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2) тармақшасының бесінші абазцы мынадай редакцияда жазылсын:</w:t>
      </w:r>
    </w:p>
    <w:bookmarkStart w:name="z125" w:id="88"/>
    <w:p>
      <w:pPr>
        <w:spacing w:after="0"/>
        <w:ind w:left="0"/>
        <w:jc w:val="both"/>
      </w:pPr>
      <w:r>
        <w:rPr>
          <w:rFonts w:ascii="Times New Roman"/>
          <w:b w:val="false"/>
          <w:i w:val="false"/>
          <w:color w:val="000000"/>
          <w:sz w:val="28"/>
        </w:rPr>
        <w:t>
      "клиент шетелдiк жария лауазымды тұлғаның отбасы мүшесі, жақын туысы болып табылған;";</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Клиенттерді сәйкестендіру бағдарламасы";</w:t>
      </w:r>
    </w:p>
    <w:bookmarkStart w:name="z127" w:id="89"/>
    <w:p>
      <w:pPr>
        <w:spacing w:after="0"/>
        <w:ind w:left="0"/>
        <w:jc w:val="both"/>
      </w:pPr>
      <w:r>
        <w:rPr>
          <w:rFonts w:ascii="Times New Roman"/>
          <w:b w:val="false"/>
          <w:i w:val="false"/>
          <w:color w:val="000000"/>
          <w:sz w:val="28"/>
        </w:rPr>
        <w:t>
      мынадай мазмұндағы 19-1-тармақпен толықтырылсын:</w:t>
      </w:r>
    </w:p>
    <w:bookmarkEnd w:id="89"/>
    <w:p>
      <w:pPr>
        <w:spacing w:after="0"/>
        <w:ind w:left="0"/>
        <w:jc w:val="both"/>
      </w:pPr>
      <w:r>
        <w:rPr>
          <w:rFonts w:ascii="Times New Roman"/>
          <w:b w:val="false"/>
          <w:i w:val="false"/>
          <w:color w:val="000000"/>
          <w:sz w:val="28"/>
        </w:rPr>
        <w:t>
      "19-1. Егер Субъект КЖ/ТҚҚ туралы Заңға сәйкес шарт негізінде өзге тұлғаға КЖ/ТҚҚ туралы Заңның 5-бабы 3-тармағының 1), 2), 2-1) және 4) тармақшаларында көзделген шараларды Субъект клиенттеріне қатысты қолдануды тапсырса, Субъект мұндай тұлғалармен өзара іс-қимыл қағидаларын әзірлейді, ол мыналарды қамтиды:</w:t>
      </w:r>
    </w:p>
    <w:bookmarkStart w:name="z128" w:id="90"/>
    <w:p>
      <w:pPr>
        <w:spacing w:after="0"/>
        <w:ind w:left="0"/>
        <w:jc w:val="both"/>
      </w:pPr>
      <w:r>
        <w:rPr>
          <w:rFonts w:ascii="Times New Roman"/>
          <w:b w:val="false"/>
          <w:i w:val="false"/>
          <w:color w:val="000000"/>
          <w:sz w:val="28"/>
        </w:rPr>
        <w:t>
      Сәйкестендіру өткізу тапсырылған тұлғалармен Субъектілердің шарт жасау рәсімін сонымен қатар сондай шарт жасауға уәкілетті Субъектінің лауазымды тұлғаларының тізімін;</w:t>
      </w:r>
    </w:p>
    <w:bookmarkEnd w:id="90"/>
    <w:bookmarkStart w:name="z129" w:id="91"/>
    <w:p>
      <w:pPr>
        <w:spacing w:after="0"/>
        <w:ind w:left="0"/>
        <w:jc w:val="both"/>
      </w:pPr>
      <w:r>
        <w:rPr>
          <w:rFonts w:ascii="Times New Roman"/>
          <w:b w:val="false"/>
          <w:i w:val="false"/>
          <w:color w:val="000000"/>
          <w:sz w:val="28"/>
        </w:rPr>
        <w:t>
      Сәйкестендіру өткізу тапсырылған тұлғалармен Субъектінің арасындағы шартқа сәйкес клиентті (оның өкілін) және бенефициарлық меншік иесін сәйкестендіру рәсімін;</w:t>
      </w:r>
    </w:p>
    <w:bookmarkEnd w:id="91"/>
    <w:bookmarkStart w:name="z130" w:id="92"/>
    <w:p>
      <w:pPr>
        <w:spacing w:after="0"/>
        <w:ind w:left="0"/>
        <w:jc w:val="both"/>
      </w:pPr>
      <w:r>
        <w:rPr>
          <w:rFonts w:ascii="Times New Roman"/>
          <w:b w:val="false"/>
          <w:i w:val="false"/>
          <w:color w:val="000000"/>
          <w:sz w:val="28"/>
        </w:rPr>
        <w:t>
      Сәйкестендіру өткізу тапсырылған тұлғалармен сәйкестендіру өткізу кезінде алынған мәліметтерді Субъектінің беру мерзімі мен рәсімін;</w:t>
      </w:r>
    </w:p>
    <w:bookmarkEnd w:id="92"/>
    <w:bookmarkStart w:name="z131" w:id="93"/>
    <w:p>
      <w:pPr>
        <w:spacing w:after="0"/>
        <w:ind w:left="0"/>
        <w:jc w:val="both"/>
      </w:pPr>
      <w:r>
        <w:rPr>
          <w:rFonts w:ascii="Times New Roman"/>
          <w:b w:val="false"/>
          <w:i w:val="false"/>
          <w:color w:val="000000"/>
          <w:sz w:val="28"/>
        </w:rPr>
        <w:t>
      Сәйкестендіру өткізу тапсырылған тұлғалардан алынған мәліметтерді Субъектіге беру мерзімі мен толықтығын қоса алғанда, сәйкестендіру бойынша талаптарды, сондай-ақ анықталған бұзушылықтарды жою бойынша Субъектінің қабылдаған шараларының сақталуын бақылауды субъектінің жүзеге асыру рәсімін;</w:t>
      </w:r>
    </w:p>
    <w:bookmarkEnd w:id="93"/>
    <w:bookmarkStart w:name="z132" w:id="94"/>
    <w:p>
      <w:pPr>
        <w:spacing w:after="0"/>
        <w:ind w:left="0"/>
        <w:jc w:val="both"/>
      </w:pPr>
      <w:r>
        <w:rPr>
          <w:rFonts w:ascii="Times New Roman"/>
          <w:b w:val="false"/>
          <w:i w:val="false"/>
          <w:color w:val="000000"/>
          <w:sz w:val="28"/>
        </w:rPr>
        <w:t>
      Сәйкестендіру өткізу тапсырылған тұлғалармен олар сәйкестендіру бойынша талаптарды оның ішінде алынған мәліметтерді, сондай-ақ мұндай шешім қабылдауға уәкілетті Субъектінің лауазымды тұлғаларының тізбесін сақтамаған жағдайда олармен шартты орындаудан біржақты бас тарту туралы Субъектінің шешім қабылдауының негіздерін, рәсімін және мерзімін;</w:t>
      </w:r>
    </w:p>
    <w:bookmarkEnd w:id="94"/>
    <w:bookmarkStart w:name="z133" w:id="95"/>
    <w:p>
      <w:pPr>
        <w:spacing w:after="0"/>
        <w:ind w:left="0"/>
        <w:jc w:val="both"/>
      </w:pPr>
      <w:r>
        <w:rPr>
          <w:rFonts w:ascii="Times New Roman"/>
          <w:b w:val="false"/>
          <w:i w:val="false"/>
          <w:color w:val="000000"/>
          <w:sz w:val="28"/>
        </w:rPr>
        <w:t>
      Сәйкестендіру өткізу тапсырылған тұлғалардан алынған мәліметтерді Субъектіге рәсімін, беру мерзімі мен толықтығын қоса алғанда, олардың сәйкестендіру бойынша талаптарды сақтамағаны үшін Субъект сәйкестендіру өткізу тапсырған жауапты тұлғалар туралы ережелерді;</w:t>
      </w:r>
    </w:p>
    <w:bookmarkEnd w:id="95"/>
    <w:bookmarkStart w:name="z134" w:id="96"/>
    <w:p>
      <w:pPr>
        <w:spacing w:after="0"/>
        <w:ind w:left="0"/>
        <w:jc w:val="both"/>
      </w:pPr>
      <w:r>
        <w:rPr>
          <w:rFonts w:ascii="Times New Roman"/>
          <w:b w:val="false"/>
          <w:i w:val="false"/>
          <w:color w:val="000000"/>
          <w:sz w:val="28"/>
        </w:rPr>
        <w:t>
      Сәйкестендіру бойынша талаптарды орындау мақсатында оларға әдістемелік көмек көрсету мәселесі бойынша сәйкестендіру өткізу тапсырылған тұлғалармен Субъектілердің өзара іс-қимыл рәсімін;</w:t>
      </w:r>
    </w:p>
    <w:bookmarkEnd w:id="96"/>
    <w:bookmarkStart w:name="z135" w:id="97"/>
    <w:p>
      <w:pPr>
        <w:spacing w:after="0"/>
        <w:ind w:left="0"/>
        <w:jc w:val="both"/>
      </w:pPr>
      <w:r>
        <w:rPr>
          <w:rFonts w:ascii="Times New Roman"/>
          <w:b w:val="false"/>
          <w:i w:val="false"/>
          <w:color w:val="000000"/>
          <w:sz w:val="28"/>
        </w:rPr>
        <w:t>
      Өзара іс-қимыл қағидаларына Субъектінің қосымша шарттар енгізуіне рұқсат етіледі.";</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"5-тарау. Клиенттердің күрделі, ерекше ірі және басқа да ерекше операцияларын зерделеуді қоса алғанда, клиенттердің операцияларына мониторинг жүргізу және оларды зерделеу бағдарламасы";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xml:space="preserve">
      "Клиенттердің күрделі, ерекше ірі және басқа да ерекше операцияларын зерделеуді қоса, клиенттердің операцияларына мониторинг жүргізу және оларды зерделеу бағдарламасы Заңның 4-бабының 5-тармағында көрсетілген операцияларды анықтау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"23. Заңның 4-бабы 1, 2, 3 және 5-тармақтарында көрсетілген клиент операцияларының мониторингі нәтижесінде анықталғандар туралы мәліметтер мен ақпаратты Субъект қазақ немесе орыс тілдерінде уәкілетті органға ФМ-1 нысаны бойынша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"6-тарау. Субъектілер қызметкерлерін АЖ/ТҚҚ мәселелері бойынша даярлау және оқыту бағдарламасы".</w:t>
      </w:r>
    </w:p>
    <w:bookmarkStart w:name="z140" w:id="98"/>
    <w:p>
      <w:pPr>
        <w:spacing w:after="0"/>
        <w:ind w:left="0"/>
        <w:jc w:val="both"/>
      </w:pPr>
      <w:r>
        <w:rPr>
          <w:rFonts w:ascii="Times New Roman"/>
          <w:b w:val="false"/>
          <w:i w:val="false"/>
          <w:color w:val="000000"/>
          <w:sz w:val="28"/>
        </w:rPr>
        <w:t xml:space="preserve">
      4. "Жылжымайтын мүлікті сатып алу-сату мәмілелерін жүзеге асыру кезінде делдалдық қызметтер көрсететін дара кәсіпкерлерге және заңды тұлғаларға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Қазақстан Республикасы Қаржы министрінің міндетін атқарушысының 2016 жылғы 28 сәуірдегі № 205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 (Нормативтік құқықтық актілерінің мемлекеттік тіркеу тізілімінде № 13763 тіркелген, Нормативтік құқықтық актілерінің эталондық бақылау банкінде 2016 жылғы 20 маусымда жарияланды):</w:t>
      </w:r>
    </w:p>
    <w:bookmarkEnd w:id="98"/>
    <w:bookmarkStart w:name="z141" w:id="99"/>
    <w:p>
      <w:pPr>
        <w:spacing w:after="0"/>
        <w:ind w:left="0"/>
        <w:jc w:val="both"/>
      </w:pPr>
      <w:r>
        <w:rPr>
          <w:rFonts w:ascii="Times New Roman"/>
          <w:b w:val="false"/>
          <w:i w:val="false"/>
          <w:color w:val="000000"/>
          <w:sz w:val="28"/>
        </w:rPr>
        <w:t xml:space="preserve">
      көрсетілген бұйрықпен бекітілген Жылжымайтын мүлікті сатып алу-сату мәмілелерін жүзеге асыру кезінде делдалдық қызметтер көрсететін дара кәсіпкерлерге және заңды тұлғаларға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w:t>
      </w:r>
      <w:r>
        <w:rPr>
          <w:rFonts w:ascii="Times New Roman"/>
          <w:b w:val="false"/>
          <w:i w:val="false"/>
          <w:color w:val="000000"/>
          <w:sz w:val="28"/>
        </w:rPr>
        <w:t>талаптарында</w:t>
      </w:r>
      <w:r>
        <w:rPr>
          <w:rFonts w:ascii="Times New Roman"/>
          <w:b w:val="false"/>
          <w:i w:val="false"/>
          <w:color w:val="000000"/>
          <w:sz w:val="28"/>
        </w:rPr>
        <w:t xml:space="preserve">: </w:t>
      </w:r>
    </w:p>
    <w:bookmarkEnd w:id="99"/>
    <w:bookmarkStart w:name="z142" w:id="100"/>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алып тасталсын;</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мен </w:t>
      </w:r>
      <w:r>
        <w:rPr>
          <w:rFonts w:ascii="Times New Roman"/>
          <w:b w:val="false"/>
          <w:i w:val="false"/>
          <w:color w:val="000000"/>
          <w:sz w:val="28"/>
        </w:rPr>
        <w:t>6-тармақтары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ІБҚ Заңның 11-бабы 3-тармағына сәйкес бағдарламаларды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ІБҚ іске асыру және сақтау үшін жауапты қаржы мониторингі субъектілері қызметкерлеріне қойылатын талаптарды қоса алғанда КЖ/ТҚҚ мақсатында ішкі бақылауды ұйымдастыру бағдарламасы";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жазалсын:</w:t>
      </w:r>
    </w:p>
    <w:p>
      <w:pPr>
        <w:spacing w:after="0"/>
        <w:ind w:left="0"/>
        <w:jc w:val="both"/>
      </w:pPr>
      <w:r>
        <w:rPr>
          <w:rFonts w:ascii="Times New Roman"/>
          <w:b w:val="false"/>
          <w:i w:val="false"/>
          <w:color w:val="000000"/>
          <w:sz w:val="28"/>
        </w:rPr>
        <w:t>
      "10. АЖ/ТҚҚ мақсатында ішкі бақылауды ұйымдастыру бағдарламасы:</w:t>
      </w:r>
    </w:p>
    <w:bookmarkStart w:name="z147" w:id="101"/>
    <w:p>
      <w:pPr>
        <w:spacing w:after="0"/>
        <w:ind w:left="0"/>
        <w:jc w:val="both"/>
      </w:pPr>
      <w:r>
        <w:rPr>
          <w:rFonts w:ascii="Times New Roman"/>
          <w:b w:val="false"/>
          <w:i w:val="false"/>
          <w:color w:val="000000"/>
          <w:sz w:val="28"/>
        </w:rPr>
        <w:t>
      1) жауапты тұлға не құрылымдық бөлімше қызметінің сипаттамасын қоса алғанда ішкі бақылауды ұйымдастыру тәртібінен, сонымен қатар АЖ/ТҚҚ мақсатында ішкі бақылауды жүзеге асыру барысында Субъектілердің басқа құрылымдық бөлімшелерімен өзара іс-қимыл рәсімінен;</w:t>
      </w:r>
    </w:p>
    <w:bookmarkEnd w:id="101"/>
    <w:bookmarkStart w:name="z148" w:id="102"/>
    <w:p>
      <w:pPr>
        <w:spacing w:after="0"/>
        <w:ind w:left="0"/>
        <w:jc w:val="both"/>
      </w:pPr>
      <w:r>
        <w:rPr>
          <w:rFonts w:ascii="Times New Roman"/>
          <w:b w:val="false"/>
          <w:i w:val="false"/>
          <w:color w:val="000000"/>
          <w:sz w:val="28"/>
        </w:rPr>
        <w:t>
      2) ақшамен және (немесе) өзге мүлікпен операцияларды тоқтатып қою шараларды қабылдау, жеке тұлғаға іскерлік қатынастар орнатудан бас тарту, ақшамен және (немесе) өзге де мүлікпен операция жасаудан бас тарту және клиентпен іскерлік қатынастарды орнатуды тоқтату рәсімінен;</w:t>
      </w:r>
    </w:p>
    <w:bookmarkEnd w:id="102"/>
    <w:bookmarkStart w:name="z149" w:id="103"/>
    <w:p>
      <w:pPr>
        <w:spacing w:after="0"/>
        <w:ind w:left="0"/>
        <w:jc w:val="both"/>
      </w:pPr>
      <w:r>
        <w:rPr>
          <w:rFonts w:ascii="Times New Roman"/>
          <w:b w:val="false"/>
          <w:i w:val="false"/>
          <w:color w:val="000000"/>
          <w:sz w:val="28"/>
        </w:rPr>
        <w:t>
      3) зерделеуге жататын күрделі, ерекше ірі және басқа да ерекше операцияларды Субъектілердің күдікті операция ретінде тану рәсімінен;</w:t>
      </w:r>
    </w:p>
    <w:bookmarkEnd w:id="103"/>
    <w:bookmarkStart w:name="z150" w:id="104"/>
    <w:p>
      <w:pPr>
        <w:spacing w:after="0"/>
        <w:ind w:left="0"/>
        <w:jc w:val="both"/>
      </w:pPr>
      <w:r>
        <w:rPr>
          <w:rFonts w:ascii="Times New Roman"/>
          <w:b w:val="false"/>
          <w:i w:val="false"/>
          <w:color w:val="000000"/>
          <w:sz w:val="28"/>
        </w:rPr>
        <w:t>
      4) Клиенттің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операцияларды күдікті ретінде тану рәсімінен;</w:t>
      </w:r>
    </w:p>
    <w:bookmarkEnd w:id="104"/>
    <w:bookmarkStart w:name="z151" w:id="105"/>
    <w:p>
      <w:pPr>
        <w:spacing w:after="0"/>
        <w:ind w:left="0"/>
        <w:jc w:val="both"/>
      </w:pPr>
      <w:r>
        <w:rPr>
          <w:rFonts w:ascii="Times New Roman"/>
          <w:b w:val="false"/>
          <w:i w:val="false"/>
          <w:color w:val="000000"/>
          <w:sz w:val="28"/>
        </w:rPr>
        <w:t>
      5) қаржы мониторингіне жататын операциялар туралы, клиентпен іскерлік қатынастарды орнатудан бас тарту, клиентпен іскерлік қатынастарды тоқтату, ақшамен және (немесе) өзге де мүлікпен операцияларды жүргізуден бас тарту фактілері туралы, уәкілетті органға мәліметтерді, ақпаратты және құжаттарды беру үшін қолданылатын автоматтандырылған ақпараттық жүйелер және бағдарламалық қамтамасыз ету нұсқамалары мен регламенттерін қоса алғанда, уәкілетті органға ақшамен және (немесе) өзге де мүлікпен операцияларды тоқтатып қою жөніндегі шаралар туралы мәліметтер мен ақпараттар беру рәсімінен;</w:t>
      </w:r>
    </w:p>
    <w:bookmarkEnd w:id="105"/>
    <w:bookmarkStart w:name="z152" w:id="106"/>
    <w:p>
      <w:pPr>
        <w:spacing w:after="0"/>
        <w:ind w:left="0"/>
        <w:jc w:val="both"/>
      </w:pPr>
      <w:r>
        <w:rPr>
          <w:rFonts w:ascii="Times New Roman"/>
          <w:b w:val="false"/>
          <w:i w:val="false"/>
          <w:color w:val="000000"/>
          <w:sz w:val="28"/>
        </w:rPr>
        <w:t>
      6) клиенттің дерекнамасын және онымен хат-хабар алмасуды қосқанда, клиентті тиісінше тексеру нәтижелері бойынша алынған құжаттар мен мәліметтерді, қаржы мониторингіне жататын ақшамен және (немесе) өзге мүлікпен операциялар, сонымен қатар күдікті операциялар туралы құжаттар мен мәліметтерді, сондай-ақ барлық күрделі, ерекше ірі және басқа да ерекше операцияларды зерделеу нәтижелерін құжаттық тіркеу және сақтау рәсімінен.</w:t>
      </w:r>
    </w:p>
    <w:bookmarkEnd w:id="106"/>
    <w:bookmarkStart w:name="z153" w:id="107"/>
    <w:p>
      <w:pPr>
        <w:spacing w:after="0"/>
        <w:ind w:left="0"/>
        <w:jc w:val="both"/>
      </w:pPr>
      <w:r>
        <w:rPr>
          <w:rFonts w:ascii="Times New Roman"/>
          <w:b w:val="false"/>
          <w:i w:val="false"/>
          <w:color w:val="000000"/>
          <w:sz w:val="28"/>
        </w:rPr>
        <w:t>
      Қаржы мониторингіне жататын және уәкілетті органға берілетін операцияларды құжаттық тіркеу нөмірленген, тігілген, басшының қолы және мөрімен бекітілген қаржы мониторингіне жататын операциялар туралы мәліметтерінің есебі журналында жазылады.</w:t>
      </w:r>
    </w:p>
    <w:bookmarkEnd w:id="107"/>
    <w:bookmarkStart w:name="z154" w:id="108"/>
    <w:p>
      <w:pPr>
        <w:spacing w:after="0"/>
        <w:ind w:left="0"/>
        <w:jc w:val="both"/>
      </w:pPr>
      <w:r>
        <w:rPr>
          <w:rFonts w:ascii="Times New Roman"/>
          <w:b w:val="false"/>
          <w:i w:val="false"/>
          <w:color w:val="000000"/>
          <w:sz w:val="28"/>
        </w:rPr>
        <w:t>
      Қаржы мониторингіне жататын операциялар туралы мәліметтерінің есебі журналында:</w:t>
      </w:r>
    </w:p>
    <w:bookmarkEnd w:id="108"/>
    <w:p>
      <w:pPr>
        <w:spacing w:after="0"/>
        <w:ind w:left="0"/>
        <w:jc w:val="both"/>
      </w:pPr>
      <w:r>
        <w:rPr>
          <w:rFonts w:ascii="Times New Roman"/>
          <w:b w:val="false"/>
          <w:i w:val="false"/>
          <w:color w:val="000000"/>
          <w:sz w:val="28"/>
        </w:rPr>
        <w:t>
      ақпаратты уәкілетті органға беру нөмірі мен күні;</w:t>
      </w:r>
    </w:p>
    <w:p>
      <w:pPr>
        <w:spacing w:after="0"/>
        <w:ind w:left="0"/>
        <w:jc w:val="both"/>
      </w:pPr>
      <w:r>
        <w:rPr>
          <w:rFonts w:ascii="Times New Roman"/>
          <w:b w:val="false"/>
          <w:i w:val="false"/>
          <w:color w:val="000000"/>
          <w:sz w:val="28"/>
        </w:rPr>
        <w:t>
      хаттаманы жіберу негізі;</w:t>
      </w:r>
    </w:p>
    <w:p>
      <w:pPr>
        <w:spacing w:after="0"/>
        <w:ind w:left="0"/>
        <w:jc w:val="both"/>
      </w:pPr>
      <w:r>
        <w:rPr>
          <w:rFonts w:ascii="Times New Roman"/>
          <w:b w:val="false"/>
          <w:i w:val="false"/>
          <w:color w:val="000000"/>
          <w:sz w:val="28"/>
        </w:rPr>
        <w:t>
      уәкілетті органның ҚМ-1 нысанын қабылдауы/қабылдамауы туралы хабарлама нөмірі мен күні.</w:t>
      </w:r>
    </w:p>
    <w:bookmarkStart w:name="z155" w:id="109"/>
    <w:p>
      <w:pPr>
        <w:spacing w:after="0"/>
        <w:ind w:left="0"/>
        <w:jc w:val="both"/>
      </w:pPr>
      <w:r>
        <w:rPr>
          <w:rFonts w:ascii="Times New Roman"/>
          <w:b w:val="false"/>
          <w:i w:val="false"/>
          <w:color w:val="000000"/>
          <w:sz w:val="28"/>
        </w:rPr>
        <w:t>
      7) Субъектілердің қызметкерлері оларға белгілі болған АЖ/ТҚҚ туралы заңнаманы, ІБЕ Субъектілер қызметкерлерінің бұзу фактілері туралы басшыны ақпараттандыру рәсімінен құралады.";</w:t>
      </w:r>
    </w:p>
    <w:bookmarkEnd w:id="109"/>
    <w:bookmarkStart w:name="z156" w:id="110"/>
    <w:p>
      <w:pPr>
        <w:spacing w:after="0"/>
        <w:ind w:left="0"/>
        <w:jc w:val="both"/>
      </w:pPr>
      <w:r>
        <w:rPr>
          <w:rFonts w:ascii="Times New Roman"/>
          <w:b w:val="false"/>
          <w:i w:val="false"/>
          <w:color w:val="000000"/>
          <w:sz w:val="28"/>
        </w:rPr>
        <w:t xml:space="preserve">
      мынадай мазмұндағы 10-1-тармақпен толықтырылсын: </w:t>
      </w:r>
    </w:p>
    <w:bookmarkEnd w:id="110"/>
    <w:p>
      <w:pPr>
        <w:spacing w:after="0"/>
        <w:ind w:left="0"/>
        <w:jc w:val="both"/>
      </w:pPr>
      <w:r>
        <w:rPr>
          <w:rFonts w:ascii="Times New Roman"/>
          <w:b w:val="false"/>
          <w:i w:val="false"/>
          <w:color w:val="000000"/>
          <w:sz w:val="28"/>
        </w:rPr>
        <w:t xml:space="preserve">
      "10-1. ІБҚ іске асыру және сақтау бойынша ІБҚ жауапты тұлға не құрылымдық бөлімше тағайындауды көздейді. </w:t>
      </w:r>
    </w:p>
    <w:bookmarkStart w:name="z157" w:id="111"/>
    <w:p>
      <w:pPr>
        <w:spacing w:after="0"/>
        <w:ind w:left="0"/>
        <w:jc w:val="both"/>
      </w:pPr>
      <w:r>
        <w:rPr>
          <w:rFonts w:ascii="Times New Roman"/>
          <w:b w:val="false"/>
          <w:i w:val="false"/>
          <w:color w:val="000000"/>
          <w:sz w:val="28"/>
        </w:rPr>
        <w:t xml:space="preserve">
      Жауапты тұлғаның лауазымына жоғарғы білімі жоқ, экономикалық қызмет саласындағы қылмыстары не ауырлығы орташа, ауыр немесе аса ауыр қасақана жасалған қылмыстары үшін алынбаған немесе жойылмаған сотталғандығы бар тұлға тағайындалмайды."; </w:t>
      </w:r>
    </w:p>
    <w:bookmarkEnd w:id="111"/>
    <w:bookmarkStart w:name="z158" w:id="112"/>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12"/>
    <w:p>
      <w:pPr>
        <w:spacing w:after="0"/>
        <w:ind w:left="0"/>
        <w:jc w:val="both"/>
      </w:pPr>
      <w:r>
        <w:rPr>
          <w:rFonts w:ascii="Times New Roman"/>
          <w:b w:val="false"/>
          <w:i w:val="false"/>
          <w:color w:val="000000"/>
          <w:sz w:val="28"/>
        </w:rPr>
        <w:t>
      "4) Клиент операцияларын күрделі, ерекше ірі және басқа да ерекше операцияларға,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операцияларға жатқызу туралы шешімдер қабылдауды";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төртінші бөлімі мынадай редакцияда жазылсын:</w:t>
      </w:r>
    </w:p>
    <w:bookmarkStart w:name="z160" w:id="113"/>
    <w:p>
      <w:pPr>
        <w:spacing w:after="0"/>
        <w:ind w:left="0"/>
        <w:jc w:val="both"/>
      </w:pPr>
      <w:r>
        <w:rPr>
          <w:rFonts w:ascii="Times New Roman"/>
          <w:b w:val="false"/>
          <w:i w:val="false"/>
          <w:color w:val="000000"/>
          <w:sz w:val="28"/>
        </w:rPr>
        <w:t xml:space="preserve">
      "операциялардың (іскерлік қатынастардың) мониторингі нәтижесі мен клиент (клиенттер тобы) туралы ақпараттарды жаңартуына қарай клиенттің (клиенттер тобының) тәуекел дәрежесі субъектімен қайта қаралады."; </w:t>
      </w:r>
    </w:p>
    <w:bookmarkEnd w:id="113"/>
    <w:bookmarkStart w:name="z161" w:id="114"/>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 тармақшасының</w:t>
      </w:r>
      <w:r>
        <w:rPr>
          <w:rFonts w:ascii="Times New Roman"/>
          <w:b w:val="false"/>
          <w:i w:val="false"/>
          <w:color w:val="000000"/>
          <w:sz w:val="28"/>
        </w:rPr>
        <w:t xml:space="preserve"> бесінші абазцы мынадай редакцияда жазылсын:</w:t>
      </w:r>
    </w:p>
    <w:bookmarkEnd w:id="114"/>
    <w:p>
      <w:pPr>
        <w:spacing w:after="0"/>
        <w:ind w:left="0"/>
        <w:jc w:val="both"/>
      </w:pPr>
      <w:r>
        <w:rPr>
          <w:rFonts w:ascii="Times New Roman"/>
          <w:b w:val="false"/>
          <w:i w:val="false"/>
          <w:color w:val="000000"/>
          <w:sz w:val="28"/>
        </w:rPr>
        <w:t>
      "клиент шетелдiк жария лауазымды тұлғаның отбасы мүшесі, жақын туысы болып табылған;";</w:t>
      </w:r>
    </w:p>
    <w:bookmarkStart w:name="z162" w:id="115"/>
    <w:p>
      <w:pPr>
        <w:spacing w:after="0"/>
        <w:ind w:left="0"/>
        <w:jc w:val="both"/>
      </w:pPr>
      <w:r>
        <w:rPr>
          <w:rFonts w:ascii="Times New Roman"/>
          <w:b w:val="false"/>
          <w:i w:val="false"/>
          <w:color w:val="000000"/>
          <w:sz w:val="28"/>
        </w:rPr>
        <w:t>
      мынадай мазмұндағы 16-1-тармақпен толықтырылсын:</w:t>
      </w:r>
    </w:p>
    <w:bookmarkEnd w:id="115"/>
    <w:p>
      <w:pPr>
        <w:spacing w:after="0"/>
        <w:ind w:left="0"/>
        <w:jc w:val="both"/>
      </w:pPr>
      <w:r>
        <w:rPr>
          <w:rFonts w:ascii="Times New Roman"/>
          <w:b w:val="false"/>
          <w:i w:val="false"/>
          <w:color w:val="000000"/>
          <w:sz w:val="28"/>
        </w:rPr>
        <w:t>
      "16-1. Егер Субъект КЖ/ТҚҚ туралы Заңға сәйкес шарт негізінде өзге тұлғаға КЖ/ТҚҚ туралы Заңның 5-бабы 3-тармағының 1), 2), 2-1) және 4) тармақшаларында көзделген шараларды Субъект клиенттеріне қатысты қолдануды тапсырса, Субъект мұндай тұлғалармен өзара іс-қимыл қағидаларын әзірлейді, ол мыналарды қамтиды:</w:t>
      </w:r>
    </w:p>
    <w:bookmarkStart w:name="z163" w:id="116"/>
    <w:p>
      <w:pPr>
        <w:spacing w:after="0"/>
        <w:ind w:left="0"/>
        <w:jc w:val="both"/>
      </w:pPr>
      <w:r>
        <w:rPr>
          <w:rFonts w:ascii="Times New Roman"/>
          <w:b w:val="false"/>
          <w:i w:val="false"/>
          <w:color w:val="000000"/>
          <w:sz w:val="28"/>
        </w:rPr>
        <w:t>
      Сәйкестендіру өткізу тапсырылған тұлғалармен Субъектілердің шарт жасау рәсімін сонымен қатар сондай шарт жасауға уәкілетті Субъектінің лауазымды тұлғаларының тізімін;</w:t>
      </w:r>
    </w:p>
    <w:bookmarkEnd w:id="116"/>
    <w:bookmarkStart w:name="z164" w:id="117"/>
    <w:p>
      <w:pPr>
        <w:spacing w:after="0"/>
        <w:ind w:left="0"/>
        <w:jc w:val="both"/>
      </w:pPr>
      <w:r>
        <w:rPr>
          <w:rFonts w:ascii="Times New Roman"/>
          <w:b w:val="false"/>
          <w:i w:val="false"/>
          <w:color w:val="000000"/>
          <w:sz w:val="28"/>
        </w:rPr>
        <w:t>
      Сәйкестендіру өткізу тапсырылған тұлғалармен Субъектінің арасындағы шартқа сәйкес клиентті (оның өкілін) және бенефициарлық меншік иесін сәйкестендіру рәсімін;</w:t>
      </w:r>
    </w:p>
    <w:bookmarkEnd w:id="117"/>
    <w:bookmarkStart w:name="z165" w:id="118"/>
    <w:p>
      <w:pPr>
        <w:spacing w:after="0"/>
        <w:ind w:left="0"/>
        <w:jc w:val="both"/>
      </w:pPr>
      <w:r>
        <w:rPr>
          <w:rFonts w:ascii="Times New Roman"/>
          <w:b w:val="false"/>
          <w:i w:val="false"/>
          <w:color w:val="000000"/>
          <w:sz w:val="28"/>
        </w:rPr>
        <w:t>
      Сәйкестендіру өткізу тапсырылған тұлғалармен сәйкестендіру өткізу кезінде алынған мәліметтерді Субъектінің беру мерзімі мен рәсімін;</w:t>
      </w:r>
    </w:p>
    <w:bookmarkEnd w:id="118"/>
    <w:bookmarkStart w:name="z166" w:id="119"/>
    <w:p>
      <w:pPr>
        <w:spacing w:after="0"/>
        <w:ind w:left="0"/>
        <w:jc w:val="both"/>
      </w:pPr>
      <w:r>
        <w:rPr>
          <w:rFonts w:ascii="Times New Roman"/>
          <w:b w:val="false"/>
          <w:i w:val="false"/>
          <w:color w:val="000000"/>
          <w:sz w:val="28"/>
        </w:rPr>
        <w:t>
      Сәйкестендіру өткізу тапсырылған тұлғалардан алынған мәліметтерді Субъектіге беру мерзімі мен толықтығын қоса алғанда, сәйкестендіру бойынша талаптарды, сондай-ақ анықталған бұзушылықтарды жою бойынша Субъектінің қабылдаған шараларының сақталуын бақылауды Субъектінің жүзеге асыру рәсімін;</w:t>
      </w:r>
    </w:p>
    <w:bookmarkEnd w:id="119"/>
    <w:bookmarkStart w:name="z167" w:id="120"/>
    <w:p>
      <w:pPr>
        <w:spacing w:after="0"/>
        <w:ind w:left="0"/>
        <w:jc w:val="both"/>
      </w:pPr>
      <w:r>
        <w:rPr>
          <w:rFonts w:ascii="Times New Roman"/>
          <w:b w:val="false"/>
          <w:i w:val="false"/>
          <w:color w:val="000000"/>
          <w:sz w:val="28"/>
        </w:rPr>
        <w:t>
      Сәйкестендіру өткізу тапсырылған тұлғалармен олар сәйкестендіру бойынша талаптарды оның ішінде алынған мәліметтерді, сондай-ақ мұндай шешім қабылдауға уәкілетті Субъектінің лауазымды тұлғаларының тізбесін сақтамаған жағдайда олармен шартты орындаудан біржақты бас тарту туралы Субъектінің шешім қабылдауының негіздерін, рәсімін және мерзімін;</w:t>
      </w:r>
    </w:p>
    <w:bookmarkEnd w:id="120"/>
    <w:bookmarkStart w:name="z168" w:id="121"/>
    <w:p>
      <w:pPr>
        <w:spacing w:after="0"/>
        <w:ind w:left="0"/>
        <w:jc w:val="both"/>
      </w:pPr>
      <w:r>
        <w:rPr>
          <w:rFonts w:ascii="Times New Roman"/>
          <w:b w:val="false"/>
          <w:i w:val="false"/>
          <w:color w:val="000000"/>
          <w:sz w:val="28"/>
        </w:rPr>
        <w:t>
      Сәйкестендіру өткізу тапсырылған тұлғалардан алынған мәліметтерді Субъектіге рәсімін, беру мерзімі мен толықтығын қоса алғанда, олардың сәйкестендіру бойынша талаптарды сақтамағаны үшін Субъект сәйкестендіру өткізу тапсырған жауапты тұлғалар туралы ережелерді;</w:t>
      </w:r>
    </w:p>
    <w:bookmarkEnd w:id="121"/>
    <w:bookmarkStart w:name="z169" w:id="122"/>
    <w:p>
      <w:pPr>
        <w:spacing w:after="0"/>
        <w:ind w:left="0"/>
        <w:jc w:val="both"/>
      </w:pPr>
      <w:r>
        <w:rPr>
          <w:rFonts w:ascii="Times New Roman"/>
          <w:b w:val="false"/>
          <w:i w:val="false"/>
          <w:color w:val="000000"/>
          <w:sz w:val="28"/>
        </w:rPr>
        <w:t>
      Сәйкестендіру бойынша талаптарды орындау мақсатында оларға әдістемелік көмек көрсету мәселесі бойынша сәйкестендіру өткізу тапсырылған тұлғалармен Субъектілердің өзара іс-қимыл рәсімін;</w:t>
      </w:r>
    </w:p>
    <w:bookmarkEnd w:id="122"/>
    <w:bookmarkStart w:name="z170" w:id="123"/>
    <w:p>
      <w:pPr>
        <w:spacing w:after="0"/>
        <w:ind w:left="0"/>
        <w:jc w:val="both"/>
      </w:pPr>
      <w:r>
        <w:rPr>
          <w:rFonts w:ascii="Times New Roman"/>
          <w:b w:val="false"/>
          <w:i w:val="false"/>
          <w:color w:val="000000"/>
          <w:sz w:val="28"/>
        </w:rPr>
        <w:t>
      Өзара іс-қимыл қағидаларына Субъектінің қосымша шарттар енгізуіне рұқсат етіледі.";</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xml:space="preserve">
      "Клиенттердің күрделі, ерекше ірі және басқа да ерекше операцияларын зерделеуді қоса, клиенттердің операцияларына мониторинг жүргізу және оларды зерделеу бағдарламасы Заңның 4-бабының 5-тармағында көрсетілген операцияларды анықтау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Заңның 4-бабы 1, 2, 3 және 5-тармақтарында көрсетілген клиент операцияларының мониторингі нәтижесінде анықталғандар туралы мәліметтер мен ақпаратты Субъект қазақ немесе орыс тілдерінде уәкілетті органға ФМ-1 нысаны бойынша ұсынады.".</w:t>
      </w:r>
    </w:p>
    <w:bookmarkStart w:name="z173" w:id="124"/>
    <w:p>
      <w:pPr>
        <w:spacing w:after="0"/>
        <w:ind w:left="0"/>
        <w:jc w:val="both"/>
      </w:pPr>
      <w:r>
        <w:rPr>
          <w:rFonts w:ascii="Times New Roman"/>
          <w:b w:val="false"/>
          <w:i w:val="false"/>
          <w:color w:val="000000"/>
          <w:sz w:val="28"/>
        </w:rPr>
        <w:t xml:space="preserve">
      5. "Лизинг беруші ретінде лизингтік қызметті лицензиясыз жүзеге асыратын дара кәсіпкерлерге және заңды тұлғалар үшін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Қазақстан Республикасы Қаржы министрінің міндетін атқарушысының 2016 жылғы 30 желтоқсандағы № 704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 (Нормативтік құқықтық актілерінің мемлекеттік тіркеу тізілімінде № 14708 тіркелген, Нормативтік құқықтық актілерінің эталондық бақылау банкінде 2017 жылғы 3 ақпанда жарияланды):</w:t>
      </w:r>
    </w:p>
    <w:bookmarkEnd w:id="124"/>
    <w:bookmarkStart w:name="z174" w:id="125"/>
    <w:p>
      <w:pPr>
        <w:spacing w:after="0"/>
        <w:ind w:left="0"/>
        <w:jc w:val="both"/>
      </w:pPr>
      <w:r>
        <w:rPr>
          <w:rFonts w:ascii="Times New Roman"/>
          <w:b w:val="false"/>
          <w:i w:val="false"/>
          <w:color w:val="000000"/>
          <w:sz w:val="28"/>
        </w:rPr>
        <w:t xml:space="preserve">
      көрсетілген бұйрықпен бекітілген Лизинг беруші ретінде лизингтік қызметті лицензиясыз жүзеге асыратын дара кәсіпкерлерге және заңды тұлғалар үшін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w:t>
      </w:r>
      <w:r>
        <w:rPr>
          <w:rFonts w:ascii="Times New Roman"/>
          <w:b w:val="false"/>
          <w:i w:val="false"/>
          <w:color w:val="000000"/>
          <w:sz w:val="28"/>
        </w:rPr>
        <w:t>талаптарда</w:t>
      </w:r>
      <w:r>
        <w:rPr>
          <w:rFonts w:ascii="Times New Roman"/>
          <w:b w:val="false"/>
          <w:i w:val="false"/>
          <w:color w:val="000000"/>
          <w:sz w:val="28"/>
        </w:rPr>
        <w:t xml:space="preserve">: </w:t>
      </w:r>
    </w:p>
    <w:bookmarkEnd w:id="125"/>
    <w:bookmarkStart w:name="z175" w:id="126"/>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126"/>
    <w:bookmarkStart w:name="z176" w:id="127"/>
    <w:p>
      <w:pPr>
        <w:spacing w:after="0"/>
        <w:ind w:left="0"/>
        <w:jc w:val="both"/>
      </w:pPr>
      <w:r>
        <w:rPr>
          <w:rFonts w:ascii="Times New Roman"/>
          <w:b w:val="false"/>
          <w:i w:val="false"/>
          <w:color w:val="000000"/>
          <w:sz w:val="28"/>
        </w:rPr>
        <w:t>
      2-тараудың тақырыбы мынадай редакцияда жазылсын:</w:t>
      </w:r>
    </w:p>
    <w:bookmarkEnd w:id="127"/>
    <w:p>
      <w:pPr>
        <w:spacing w:after="0"/>
        <w:ind w:left="0"/>
        <w:jc w:val="both"/>
      </w:pPr>
      <w:r>
        <w:rPr>
          <w:rFonts w:ascii="Times New Roman"/>
          <w:b w:val="false"/>
          <w:i w:val="false"/>
          <w:color w:val="000000"/>
          <w:sz w:val="28"/>
        </w:rPr>
        <w:t>
      "2-тарау. ІБҚ іске асыру және сақтау үшін жауапты қаржы мониторингі субъектілері қызметкерлеріне қойылатын талаптарды қоса алғанда КЖ/ТҚҚ мақсатында ішкі бақылауды ұйымдастыру бағдарламасы";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КЖ/ТҚҚ мақсатында ішкі бақылауды ұйымдастыру бағдарламасы:</w:t>
      </w:r>
    </w:p>
    <w:bookmarkStart w:name="z178" w:id="128"/>
    <w:p>
      <w:pPr>
        <w:spacing w:after="0"/>
        <w:ind w:left="0"/>
        <w:jc w:val="both"/>
      </w:pPr>
      <w:r>
        <w:rPr>
          <w:rFonts w:ascii="Times New Roman"/>
          <w:b w:val="false"/>
          <w:i w:val="false"/>
          <w:color w:val="000000"/>
          <w:sz w:val="28"/>
        </w:rPr>
        <w:t>
      1) ішкі бақылауды жүзеге асыру кезінде субъект функцияларын сипаттауды қоса алғанда, ішкі бақылауды ұйымдастыру рәсімін;</w:t>
      </w:r>
    </w:p>
    <w:bookmarkEnd w:id="128"/>
    <w:bookmarkStart w:name="z179" w:id="129"/>
    <w:p>
      <w:pPr>
        <w:spacing w:after="0"/>
        <w:ind w:left="0"/>
        <w:jc w:val="both"/>
      </w:pPr>
      <w:r>
        <w:rPr>
          <w:rFonts w:ascii="Times New Roman"/>
          <w:b w:val="false"/>
          <w:i w:val="false"/>
          <w:color w:val="000000"/>
          <w:sz w:val="28"/>
        </w:rPr>
        <w:t>
      2) ақшамен және (немесе) өзге мүлікпен операцияларды тоқтатып қою шараларды қабылдау, жеке тұлғаға іскерлік қатынастар орнатудан бас тарту, ақшамен және (немесе) өзге де мүлікпен операция жасаудан бас тарту және клиентпен іскерлік қатынастарды орнатуды тоқтату рәсімінен;</w:t>
      </w:r>
    </w:p>
    <w:bookmarkEnd w:id="129"/>
    <w:bookmarkStart w:name="z180" w:id="130"/>
    <w:p>
      <w:pPr>
        <w:spacing w:after="0"/>
        <w:ind w:left="0"/>
        <w:jc w:val="both"/>
      </w:pPr>
      <w:r>
        <w:rPr>
          <w:rFonts w:ascii="Times New Roman"/>
          <w:b w:val="false"/>
          <w:i w:val="false"/>
          <w:color w:val="000000"/>
          <w:sz w:val="28"/>
        </w:rPr>
        <w:t>
      3) зерделеуге жататын күрделі, ерекше ірі және басқа да ерекше операцияларды күдікті ретінде тану рәсімін;</w:t>
      </w:r>
    </w:p>
    <w:bookmarkEnd w:id="130"/>
    <w:bookmarkStart w:name="z181" w:id="131"/>
    <w:p>
      <w:pPr>
        <w:spacing w:after="0"/>
        <w:ind w:left="0"/>
        <w:jc w:val="both"/>
      </w:pPr>
      <w:r>
        <w:rPr>
          <w:rFonts w:ascii="Times New Roman"/>
          <w:b w:val="false"/>
          <w:i w:val="false"/>
          <w:color w:val="000000"/>
          <w:sz w:val="28"/>
        </w:rPr>
        <w:t>
      4) Клиенттің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операцияларды күдікті ретінде тану рәсімінен;</w:t>
      </w:r>
    </w:p>
    <w:bookmarkEnd w:id="131"/>
    <w:bookmarkStart w:name="z182" w:id="132"/>
    <w:p>
      <w:pPr>
        <w:spacing w:after="0"/>
        <w:ind w:left="0"/>
        <w:jc w:val="both"/>
      </w:pPr>
      <w:r>
        <w:rPr>
          <w:rFonts w:ascii="Times New Roman"/>
          <w:b w:val="false"/>
          <w:i w:val="false"/>
          <w:color w:val="000000"/>
          <w:sz w:val="28"/>
        </w:rPr>
        <w:t>
      5) қаржы мониторингіне жататын операциялар туралы, клиентпен іскерлік қатынастарды орнатудан бас тарту, клиентпен іскерлік қатынастарды тоқтату, ақшамен және (немесе) өзге де мүлікпен операцияларды жүргізуден бас тарту фактілері туралы, уәкілетті органға мәліметтерді, ақпаратты және құжаттарды беру үшін қолданылатын автоматтандырылған ақпараттық жүйелер және бағдарламалық қамтамасыз ету нұсқамалары мен регламенттерін қоса алғанда, уәкілетті органға ақшамен және (немесе) өзге де мүлікпен операцияларды тоқтатып қою жөніндегі шаралар туралы мәліметтер мен ақпараттар беру рәсімін;</w:t>
      </w:r>
    </w:p>
    <w:bookmarkEnd w:id="132"/>
    <w:bookmarkStart w:name="z183" w:id="133"/>
    <w:p>
      <w:pPr>
        <w:spacing w:after="0"/>
        <w:ind w:left="0"/>
        <w:jc w:val="both"/>
      </w:pPr>
      <w:r>
        <w:rPr>
          <w:rFonts w:ascii="Times New Roman"/>
          <w:b w:val="false"/>
          <w:i w:val="false"/>
          <w:color w:val="000000"/>
          <w:sz w:val="28"/>
        </w:rPr>
        <w:t>
      6) клиенттің дерекнамасын және онымен хат-хабар алмасуды қоса, клиентті тиісінше тексеру нәтижелері бойынша алынған құжаттар мен мәліметтерді, қаржы мониторингіне жататын операциялар, оның ішінде күдікті операциялар туралы құжаттар мен мәліметтерді, сондай-ақ барлық күрделі, ерекше ірі және басқа да ерекше операцияларды зерделеу нәтижелерін құжаттық тіркеу және сақтау рәсімін қамтиды.</w:t>
      </w:r>
    </w:p>
    <w:bookmarkEnd w:id="133"/>
    <w:bookmarkStart w:name="z184" w:id="134"/>
    <w:p>
      <w:pPr>
        <w:spacing w:after="0"/>
        <w:ind w:left="0"/>
        <w:jc w:val="both"/>
      </w:pPr>
      <w:r>
        <w:rPr>
          <w:rFonts w:ascii="Times New Roman"/>
          <w:b w:val="false"/>
          <w:i w:val="false"/>
          <w:color w:val="000000"/>
          <w:sz w:val="28"/>
        </w:rPr>
        <w:t>
      Қаржы мониторингіне жататын және уәкілетті органға жіберілетін операцияларды құжаттық тіркеу нөмірленген, тігілген, субъектінің қолымен және мөрмен бекітілген қаржы мониторингіне жататын операциялар туралы мәліметтер есебінің журналында жүзеге асырылады.</w:t>
      </w:r>
    </w:p>
    <w:bookmarkEnd w:id="134"/>
    <w:p>
      <w:pPr>
        <w:spacing w:after="0"/>
        <w:ind w:left="0"/>
        <w:jc w:val="both"/>
      </w:pPr>
      <w:r>
        <w:rPr>
          <w:rFonts w:ascii="Times New Roman"/>
          <w:b w:val="false"/>
          <w:i w:val="false"/>
          <w:color w:val="000000"/>
          <w:sz w:val="28"/>
        </w:rPr>
        <w:t>
      Қаржы мониторингіне жататын операциялар туралы мәліметтер есебінің журналында:</w:t>
      </w:r>
    </w:p>
    <w:p>
      <w:pPr>
        <w:spacing w:after="0"/>
        <w:ind w:left="0"/>
        <w:jc w:val="both"/>
      </w:pPr>
      <w:r>
        <w:rPr>
          <w:rFonts w:ascii="Times New Roman"/>
          <w:b w:val="false"/>
          <w:i w:val="false"/>
          <w:color w:val="000000"/>
          <w:sz w:val="28"/>
        </w:rPr>
        <w:t>
      уәкілетті органға ақпаратты беру нөмірі мен күні;</w:t>
      </w:r>
    </w:p>
    <w:p>
      <w:pPr>
        <w:spacing w:after="0"/>
        <w:ind w:left="0"/>
        <w:jc w:val="both"/>
      </w:pPr>
      <w:r>
        <w:rPr>
          <w:rFonts w:ascii="Times New Roman"/>
          <w:b w:val="false"/>
          <w:i w:val="false"/>
          <w:color w:val="000000"/>
          <w:sz w:val="28"/>
        </w:rPr>
        <w:t>
      хабарлама беру негіздемесі;</w:t>
      </w:r>
    </w:p>
    <w:p>
      <w:pPr>
        <w:spacing w:after="0"/>
        <w:ind w:left="0"/>
        <w:jc w:val="both"/>
      </w:pPr>
      <w:r>
        <w:rPr>
          <w:rFonts w:ascii="Times New Roman"/>
          <w:b w:val="false"/>
          <w:i w:val="false"/>
          <w:color w:val="000000"/>
          <w:sz w:val="28"/>
        </w:rPr>
        <w:t>
      уәкілетті органның ФМ-1 нысанын қабылдағаны/қабылдамағаны туралы хабарламаның нөмірі мен күні тіркеледі;</w:t>
      </w:r>
    </w:p>
    <w:bookmarkStart w:name="z185" w:id="135"/>
    <w:p>
      <w:pPr>
        <w:spacing w:after="0"/>
        <w:ind w:left="0"/>
        <w:jc w:val="both"/>
      </w:pPr>
      <w:r>
        <w:rPr>
          <w:rFonts w:ascii="Times New Roman"/>
          <w:b w:val="false"/>
          <w:i w:val="false"/>
          <w:color w:val="000000"/>
          <w:sz w:val="28"/>
        </w:rPr>
        <w:t>
      7) субъект қызметкерлері жол берген КЖ/ТҚҚ туралы заңнаманы, ІБҚ-ны бұзу фактілері өздеріне белгілі болғандығы туралы қызметкерлердің бірінші басшысын хабардар ету рәсімі;</w:t>
      </w:r>
    </w:p>
    <w:bookmarkEnd w:id="135"/>
    <w:bookmarkStart w:name="z186" w:id="136"/>
    <w:p>
      <w:pPr>
        <w:spacing w:after="0"/>
        <w:ind w:left="0"/>
        <w:jc w:val="both"/>
      </w:pPr>
      <w:r>
        <w:rPr>
          <w:rFonts w:ascii="Times New Roman"/>
          <w:b w:val="false"/>
          <w:i w:val="false"/>
          <w:color w:val="000000"/>
          <w:sz w:val="28"/>
        </w:rPr>
        <w:t xml:space="preserve">
      6. ІБҚ іске асыру және сақтау бойынша ІБҚ жауапты лауазымды тұлға не құрылымдық бөлімше тағайындауды көздейді. </w:t>
      </w:r>
    </w:p>
    <w:bookmarkEnd w:id="136"/>
    <w:bookmarkStart w:name="z187" w:id="137"/>
    <w:p>
      <w:pPr>
        <w:spacing w:after="0"/>
        <w:ind w:left="0"/>
        <w:jc w:val="both"/>
      </w:pPr>
      <w:r>
        <w:rPr>
          <w:rFonts w:ascii="Times New Roman"/>
          <w:b w:val="false"/>
          <w:i w:val="false"/>
          <w:color w:val="000000"/>
          <w:sz w:val="28"/>
        </w:rPr>
        <w:t>
      Жауапты тұлғаның лауазымына жоғарғы білімі жоқ, экономикалық қызмет саласындағы қылмыстары не ауырлығы орташа, ауыр немесе аса ауыр қасақана жасалған қылмыстары үшін алынбаған немесе жойылмаған сотталғандығы бар тұлға тағайындалмайды.";</w:t>
      </w:r>
    </w:p>
    <w:bookmarkEnd w:id="137"/>
    <w:bookmarkStart w:name="z188" w:id="138"/>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38"/>
    <w:p>
      <w:pPr>
        <w:spacing w:after="0"/>
        <w:ind w:left="0"/>
        <w:jc w:val="both"/>
      </w:pPr>
      <w:r>
        <w:rPr>
          <w:rFonts w:ascii="Times New Roman"/>
          <w:b w:val="false"/>
          <w:i w:val="false"/>
          <w:color w:val="000000"/>
          <w:sz w:val="28"/>
        </w:rPr>
        <w:t>
      "4) Клиент операцияларын күрделі, ерекше ірі және басқа да ерекше операцияларға,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операцияларға жатқызу туралы шешімдер қабылдауды";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төртінші бөлігі мынадай редакцияда жазылсын:</w:t>
      </w:r>
    </w:p>
    <w:p>
      <w:pPr>
        <w:spacing w:after="0"/>
        <w:ind w:left="0"/>
        <w:jc w:val="both"/>
      </w:pPr>
      <w:r>
        <w:rPr>
          <w:rFonts w:ascii="Times New Roman"/>
          <w:b w:val="false"/>
          <w:i w:val="false"/>
          <w:color w:val="000000"/>
          <w:sz w:val="28"/>
        </w:rPr>
        <w:t xml:space="preserve">
      "операциялардың (іскерлік қатынастардың) мониторингі нәтижесі мен клиент (клиенттер тобы) туралы ақпараттарды жаңартуына қарай клиенттің (клиенттер тобының) тәуекел дәрежесі субъектімен қайта қаралады."; </w:t>
      </w:r>
    </w:p>
    <w:bookmarkStart w:name="z190" w:id="139"/>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2) тармақшасының</w:t>
      </w:r>
      <w:r>
        <w:rPr>
          <w:rFonts w:ascii="Times New Roman"/>
          <w:b w:val="false"/>
          <w:i w:val="false"/>
          <w:color w:val="000000"/>
          <w:sz w:val="28"/>
        </w:rPr>
        <w:t xml:space="preserve"> бесінші абазцы мынадай редакцияда жазылсын:</w:t>
      </w:r>
    </w:p>
    <w:bookmarkEnd w:id="139"/>
    <w:p>
      <w:pPr>
        <w:spacing w:after="0"/>
        <w:ind w:left="0"/>
        <w:jc w:val="both"/>
      </w:pPr>
      <w:r>
        <w:rPr>
          <w:rFonts w:ascii="Times New Roman"/>
          <w:b w:val="false"/>
          <w:i w:val="false"/>
          <w:color w:val="000000"/>
          <w:sz w:val="28"/>
        </w:rPr>
        <w:t>
      "клиент шетелдiк жария лауазымды тұлғаның отбасы мүшесі, жақын туысы болып табылған;";</w:t>
      </w:r>
    </w:p>
    <w:bookmarkStart w:name="z191" w:id="140"/>
    <w:p>
      <w:pPr>
        <w:spacing w:after="0"/>
        <w:ind w:left="0"/>
        <w:jc w:val="both"/>
      </w:pPr>
      <w:r>
        <w:rPr>
          <w:rFonts w:ascii="Times New Roman"/>
          <w:b w:val="false"/>
          <w:i w:val="false"/>
          <w:color w:val="000000"/>
          <w:sz w:val="28"/>
        </w:rPr>
        <w:t>
      мынадай мазмұндағы 11-1-тармақпен толықтырылсын:</w:t>
      </w:r>
    </w:p>
    <w:bookmarkEnd w:id="140"/>
    <w:p>
      <w:pPr>
        <w:spacing w:after="0"/>
        <w:ind w:left="0"/>
        <w:jc w:val="both"/>
      </w:pPr>
      <w:r>
        <w:rPr>
          <w:rFonts w:ascii="Times New Roman"/>
          <w:b w:val="false"/>
          <w:i w:val="false"/>
          <w:color w:val="000000"/>
          <w:sz w:val="28"/>
        </w:rPr>
        <w:t>
      "11-1. Егер субъект КЖ/ТҚҚ туралы Заңға сәйкес шарт негізінде өзге тұлғаға КЖ/ТҚҚ туралы Заңның 5-бабы 3-тармағының 1), 2), 2-1) және 4) тармақшаларында көзделген шараларды субъект клиенттеріне қатысты қолдануды тапсырса, субъект мұндай тұлғалармен өзара іс-қимыл қағидаларын әзірлейді, ол мыналарды қамтиды:</w:t>
      </w:r>
    </w:p>
    <w:bookmarkStart w:name="z192" w:id="141"/>
    <w:p>
      <w:pPr>
        <w:spacing w:after="0"/>
        <w:ind w:left="0"/>
        <w:jc w:val="both"/>
      </w:pPr>
      <w:r>
        <w:rPr>
          <w:rFonts w:ascii="Times New Roman"/>
          <w:b w:val="false"/>
          <w:i w:val="false"/>
          <w:color w:val="000000"/>
          <w:sz w:val="28"/>
        </w:rPr>
        <w:t>
      Сәйкестендіру өткізу тапсырылған тұлғалармен субъектілердің шарт жасау рәсімін сонымен қатар сондай шарт жасауға уәкілетті субъектінің лауазымды тұлғаларының тізімін;</w:t>
      </w:r>
    </w:p>
    <w:bookmarkEnd w:id="141"/>
    <w:bookmarkStart w:name="z193" w:id="142"/>
    <w:p>
      <w:pPr>
        <w:spacing w:after="0"/>
        <w:ind w:left="0"/>
        <w:jc w:val="both"/>
      </w:pPr>
      <w:r>
        <w:rPr>
          <w:rFonts w:ascii="Times New Roman"/>
          <w:b w:val="false"/>
          <w:i w:val="false"/>
          <w:color w:val="000000"/>
          <w:sz w:val="28"/>
        </w:rPr>
        <w:t>
      Сәйкестендіру өткізу тапсырылған тұлғалармен субъектінің арасындағы шартқа сәйкес клиентті (оның өкілін) және бенефициарлық меншік иесін сәйкестендіру рәсімін;</w:t>
      </w:r>
    </w:p>
    <w:bookmarkEnd w:id="142"/>
    <w:bookmarkStart w:name="z194" w:id="143"/>
    <w:p>
      <w:pPr>
        <w:spacing w:after="0"/>
        <w:ind w:left="0"/>
        <w:jc w:val="both"/>
      </w:pPr>
      <w:r>
        <w:rPr>
          <w:rFonts w:ascii="Times New Roman"/>
          <w:b w:val="false"/>
          <w:i w:val="false"/>
          <w:color w:val="000000"/>
          <w:sz w:val="28"/>
        </w:rPr>
        <w:t>
      Сәйкестендіру өткізу тапсырылған тұлғалармен сәйкестендіру өткізу кезінде алынған мәліметтерді субъектінің беру мерзімі мен рәсімін;</w:t>
      </w:r>
    </w:p>
    <w:bookmarkEnd w:id="143"/>
    <w:bookmarkStart w:name="z195" w:id="144"/>
    <w:p>
      <w:pPr>
        <w:spacing w:after="0"/>
        <w:ind w:left="0"/>
        <w:jc w:val="both"/>
      </w:pPr>
      <w:r>
        <w:rPr>
          <w:rFonts w:ascii="Times New Roman"/>
          <w:b w:val="false"/>
          <w:i w:val="false"/>
          <w:color w:val="000000"/>
          <w:sz w:val="28"/>
        </w:rPr>
        <w:t>
      Сәйкестендіру өткізу тапсырылған тұлғалардан алынған мәліметтерді субъектіге беру мерзімі мен толықтығын қоса алғанда, сәйкестендіру бойынша талаптарды, сондай-ақ анықталған бұзушылықтарды жою бойынша субъектінің қабылдаған шараларының сақталуын бақылауды субъектінің жүзеге асыру рәсімін;</w:t>
      </w:r>
    </w:p>
    <w:bookmarkEnd w:id="144"/>
    <w:bookmarkStart w:name="z196" w:id="145"/>
    <w:p>
      <w:pPr>
        <w:spacing w:after="0"/>
        <w:ind w:left="0"/>
        <w:jc w:val="both"/>
      </w:pPr>
      <w:r>
        <w:rPr>
          <w:rFonts w:ascii="Times New Roman"/>
          <w:b w:val="false"/>
          <w:i w:val="false"/>
          <w:color w:val="000000"/>
          <w:sz w:val="28"/>
        </w:rPr>
        <w:t>
      Сәйкестендіру өткізу тапсырылған тұлғалармен олар сәйкестендіру бойынша талаптарды оның ішінде алынған мәліметтерді, сондай-ақ мұндай шешім қабылдауға уәкілетті субъектінің лауазымды тұлғаларының тізбесін сақтамаған жағдайда олармен шартты орындаудан біржақты бас тарту туралы субъектінің шешім қабылдауының негіздерін, рәсімін және мерзімін;</w:t>
      </w:r>
    </w:p>
    <w:bookmarkEnd w:id="145"/>
    <w:bookmarkStart w:name="z197" w:id="146"/>
    <w:p>
      <w:pPr>
        <w:spacing w:after="0"/>
        <w:ind w:left="0"/>
        <w:jc w:val="both"/>
      </w:pPr>
      <w:r>
        <w:rPr>
          <w:rFonts w:ascii="Times New Roman"/>
          <w:b w:val="false"/>
          <w:i w:val="false"/>
          <w:color w:val="000000"/>
          <w:sz w:val="28"/>
        </w:rPr>
        <w:t>
      Сәйкестендіру өткізу тапсырылған тұлғалардан алынған мәліметтерді субъектіге рәсімін, беру мерзімі мен толықтығын қоса алғанда, олардың сәйкестендіру бойынша талаптарды сақтамағаны үшін субъект сәйкестендіру өткізу тапсырған жауапты тұлғалар туралы ережелерді;</w:t>
      </w:r>
    </w:p>
    <w:bookmarkEnd w:id="146"/>
    <w:bookmarkStart w:name="z198" w:id="147"/>
    <w:p>
      <w:pPr>
        <w:spacing w:after="0"/>
        <w:ind w:left="0"/>
        <w:jc w:val="both"/>
      </w:pPr>
      <w:r>
        <w:rPr>
          <w:rFonts w:ascii="Times New Roman"/>
          <w:b w:val="false"/>
          <w:i w:val="false"/>
          <w:color w:val="000000"/>
          <w:sz w:val="28"/>
        </w:rPr>
        <w:t>
      Сәйкестендіру бойынша талаптарды орындау мақсатында оларға әдістемелік көмек көрсету мәселесі бойынша сәйкестендіру өткізу тапсырылған тұлғалармен субъектілердің өзара іс-қимыл рәсімін;</w:t>
      </w:r>
    </w:p>
    <w:bookmarkEnd w:id="147"/>
    <w:bookmarkStart w:name="z199" w:id="148"/>
    <w:p>
      <w:pPr>
        <w:spacing w:after="0"/>
        <w:ind w:left="0"/>
        <w:jc w:val="both"/>
      </w:pPr>
      <w:r>
        <w:rPr>
          <w:rFonts w:ascii="Times New Roman"/>
          <w:b w:val="false"/>
          <w:i w:val="false"/>
          <w:color w:val="000000"/>
          <w:sz w:val="28"/>
        </w:rPr>
        <w:t>
      Өзара іс-қимыл қағидаларына субъектінің қосымша шарттар енгізуіне рұқсат етіледі.";</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xml:space="preserve">
      "Клиенттердің күрделі, ерекше ірі және басқа да ерекше операцияларын зерделеуді қоса, клиенттердің операцияларына мониторинг жүргізу және оларды зерделеу бағдарламасы Заңның 4-бабының 5-тармағында көрсетілген операцияларды анықтау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Заңның 4-бабы 1, 2, 3 және 5-тармақтарында көрсетілген клиент операцияларының мониторингі нәтижесінде анықталғандар туралы мәліметтер мен ақпаратты субъект қазақ немесе орыс тілдерінде уәкілетті органға ФМ-1 нысаны бойынша ұсынады.".</w:t>
      </w:r>
    </w:p>
    <w:bookmarkStart w:name="z202" w:id="149"/>
    <w:p>
      <w:pPr>
        <w:spacing w:after="0"/>
        <w:ind w:left="0"/>
        <w:jc w:val="both"/>
      </w:pPr>
      <w:r>
        <w:rPr>
          <w:rFonts w:ascii="Times New Roman"/>
          <w:b w:val="false"/>
          <w:i w:val="false"/>
          <w:color w:val="000000"/>
          <w:sz w:val="28"/>
        </w:rPr>
        <w:t xml:space="preserve">
      6. "Ломбардтар үшін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Қазақстан Республикасы Қаржы министрінің міндетін атқарушысының 2017 жылғы 5 қаңтардағы № 5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 (Нормативтік құқықтық актілерінің мемлекеттік тіркеу тізілімінде № 14706 тіркелген, Нормативтік құқықтық актілерінің эталондық бақылау банкінде 2017 жылғы 3 ақпанда жарияланды):</w:t>
      </w:r>
    </w:p>
    <w:bookmarkEnd w:id="149"/>
    <w:bookmarkStart w:name="z203" w:id="150"/>
    <w:p>
      <w:pPr>
        <w:spacing w:after="0"/>
        <w:ind w:left="0"/>
        <w:jc w:val="both"/>
      </w:pPr>
      <w:r>
        <w:rPr>
          <w:rFonts w:ascii="Times New Roman"/>
          <w:b w:val="false"/>
          <w:i w:val="false"/>
          <w:color w:val="000000"/>
          <w:sz w:val="28"/>
        </w:rPr>
        <w:t xml:space="preserve">
      көрсетілген бұйрықпен бекітілген Ломбардтар үшін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w:t>
      </w:r>
      <w:r>
        <w:rPr>
          <w:rFonts w:ascii="Times New Roman"/>
          <w:b w:val="false"/>
          <w:i w:val="false"/>
          <w:color w:val="000000"/>
          <w:sz w:val="28"/>
        </w:rPr>
        <w:t>талаптарында</w:t>
      </w:r>
      <w:r>
        <w:rPr>
          <w:rFonts w:ascii="Times New Roman"/>
          <w:b w:val="false"/>
          <w:i w:val="false"/>
          <w:color w:val="000000"/>
          <w:sz w:val="28"/>
        </w:rPr>
        <w:t xml:space="preserve">: </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ІБҚ іске асыру және сақтау үшін жауапты қаржы мониторингі субъектілері қызметкерлеріне қойылатын талаптарды қоса алғанда КЖ/ТҚҚ мақсатында ішкі бақылауды ұйымдастыру бағдарламасы";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КЖ/ТҚҚ мақсатында ішкі бақылауды ұйымдастыру бағдарламасы:</w:t>
      </w:r>
    </w:p>
    <w:bookmarkStart w:name="z206" w:id="151"/>
    <w:p>
      <w:pPr>
        <w:spacing w:after="0"/>
        <w:ind w:left="0"/>
        <w:jc w:val="both"/>
      </w:pPr>
      <w:r>
        <w:rPr>
          <w:rFonts w:ascii="Times New Roman"/>
          <w:b w:val="false"/>
          <w:i w:val="false"/>
          <w:color w:val="000000"/>
          <w:sz w:val="28"/>
        </w:rPr>
        <w:t>
      1) ішкі бақылауды жүзеге асыру кезінде субъект функцияларын сипаттауды қоса алғанда, ішкі бақылауды ұйымдастыру рәсімін;</w:t>
      </w:r>
    </w:p>
    <w:bookmarkEnd w:id="151"/>
    <w:bookmarkStart w:name="z207" w:id="152"/>
    <w:p>
      <w:pPr>
        <w:spacing w:after="0"/>
        <w:ind w:left="0"/>
        <w:jc w:val="both"/>
      </w:pPr>
      <w:r>
        <w:rPr>
          <w:rFonts w:ascii="Times New Roman"/>
          <w:b w:val="false"/>
          <w:i w:val="false"/>
          <w:color w:val="000000"/>
          <w:sz w:val="28"/>
        </w:rPr>
        <w:t>
      2) ақшамен және (немесе) өзге мүлікпен операцияларды тоқтатып қою шараларды қабылдау, жеке тұлғаға іскерлік қатынастар орнатудан бас тарту, ақшамен және (немесе) өзге де мүлікпен операция жасаудан бас тарту және клиентпен іскерлік қатынастарды орнатуды тоқтату рәсімінен;</w:t>
      </w:r>
    </w:p>
    <w:bookmarkEnd w:id="152"/>
    <w:bookmarkStart w:name="z208" w:id="153"/>
    <w:p>
      <w:pPr>
        <w:spacing w:after="0"/>
        <w:ind w:left="0"/>
        <w:jc w:val="both"/>
      </w:pPr>
      <w:r>
        <w:rPr>
          <w:rFonts w:ascii="Times New Roman"/>
          <w:b w:val="false"/>
          <w:i w:val="false"/>
          <w:color w:val="000000"/>
          <w:sz w:val="28"/>
        </w:rPr>
        <w:t>
      3) зерделеуге жататын күрделі, ерекше ірі және басқа да ерекше операцияларды күдікті ретінде тану рәсімін;</w:t>
      </w:r>
    </w:p>
    <w:bookmarkEnd w:id="153"/>
    <w:bookmarkStart w:name="z209" w:id="154"/>
    <w:p>
      <w:pPr>
        <w:spacing w:after="0"/>
        <w:ind w:left="0"/>
        <w:jc w:val="both"/>
      </w:pPr>
      <w:r>
        <w:rPr>
          <w:rFonts w:ascii="Times New Roman"/>
          <w:b w:val="false"/>
          <w:i w:val="false"/>
          <w:color w:val="000000"/>
          <w:sz w:val="28"/>
        </w:rPr>
        <w:t>
      4) Клиенттің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операцияларды күдікті ретінде тану рәсімінен;</w:t>
      </w:r>
    </w:p>
    <w:bookmarkEnd w:id="154"/>
    <w:bookmarkStart w:name="z210" w:id="155"/>
    <w:p>
      <w:pPr>
        <w:spacing w:after="0"/>
        <w:ind w:left="0"/>
        <w:jc w:val="both"/>
      </w:pPr>
      <w:r>
        <w:rPr>
          <w:rFonts w:ascii="Times New Roman"/>
          <w:b w:val="false"/>
          <w:i w:val="false"/>
          <w:color w:val="000000"/>
          <w:sz w:val="28"/>
        </w:rPr>
        <w:t>
      5) қаржы мониторингіне жататын операциялар туралы, клиентпен іскерлік қатынастарды орнатудан бас тарту, клиентпен іскерлік қатынастарды тоқтату, ақшамен және (немесе) өзге де мүлікпен операцияларды жүргізуден бас тарту фактілері туралы, уәкілетті органға мәліметтерді, ақпаратты және құжаттарды беру үшін қолданылатын автоматтандырылған ақпараттық жүйелер және бағдарламалық қамтамасыз ету нұсқамалары мен регламенттерін қоса алғанда, уәкілетті органға ақшамен және (немесе) өзге де мүлікпен операцияларды тоқтатып қою жөніндегі шаралар туралы мәліметтер мен ақпараттар беру рәсімін;</w:t>
      </w:r>
    </w:p>
    <w:bookmarkEnd w:id="155"/>
    <w:bookmarkStart w:name="z211" w:id="156"/>
    <w:p>
      <w:pPr>
        <w:spacing w:after="0"/>
        <w:ind w:left="0"/>
        <w:jc w:val="both"/>
      </w:pPr>
      <w:r>
        <w:rPr>
          <w:rFonts w:ascii="Times New Roman"/>
          <w:b w:val="false"/>
          <w:i w:val="false"/>
          <w:color w:val="000000"/>
          <w:sz w:val="28"/>
        </w:rPr>
        <w:t>
      6) клиенттің дерекнамасын және онымен хат-хабар алмасуды қоса, клиентті тиісінше тексеру нәтижелері бойынша алынған құжаттар мен мәліметтерді, қаржы мониторингіне жататын операциялар, оның ішінде күдікті операциялар туралы құжаттар мен мәліметтерді, сондай-ақ барлық күрделі, ерекше ірі және басқа да ерекше операцияларды зерделеу нәтижелерін құжаттық тіркеу және сақтау рәсімін қамтиды.</w:t>
      </w:r>
    </w:p>
    <w:bookmarkEnd w:id="156"/>
    <w:bookmarkStart w:name="z212" w:id="157"/>
    <w:p>
      <w:pPr>
        <w:spacing w:after="0"/>
        <w:ind w:left="0"/>
        <w:jc w:val="both"/>
      </w:pPr>
      <w:r>
        <w:rPr>
          <w:rFonts w:ascii="Times New Roman"/>
          <w:b w:val="false"/>
          <w:i w:val="false"/>
          <w:color w:val="000000"/>
          <w:sz w:val="28"/>
        </w:rPr>
        <w:t>
      Қаржы мониторингіне жататын және уәкілетті органға жіберілетін операцияларды құжаттық тіркеу нөмірленген, тігілген, субъектінің қолымен және мөрмен бекітілген қаржы мониторингіне жататын операциялар туралы мәліметтер есебінің журналында жүзеге асырылады.</w:t>
      </w:r>
    </w:p>
    <w:bookmarkEnd w:id="157"/>
    <w:p>
      <w:pPr>
        <w:spacing w:after="0"/>
        <w:ind w:left="0"/>
        <w:jc w:val="both"/>
      </w:pPr>
      <w:r>
        <w:rPr>
          <w:rFonts w:ascii="Times New Roman"/>
          <w:b w:val="false"/>
          <w:i w:val="false"/>
          <w:color w:val="000000"/>
          <w:sz w:val="28"/>
        </w:rPr>
        <w:t>
      Қаржы мониторингіне жататын операциялар туралы мәліметтер есебінің журналында:</w:t>
      </w:r>
    </w:p>
    <w:p>
      <w:pPr>
        <w:spacing w:after="0"/>
        <w:ind w:left="0"/>
        <w:jc w:val="both"/>
      </w:pPr>
      <w:r>
        <w:rPr>
          <w:rFonts w:ascii="Times New Roman"/>
          <w:b w:val="false"/>
          <w:i w:val="false"/>
          <w:color w:val="000000"/>
          <w:sz w:val="28"/>
        </w:rPr>
        <w:t>
      уәкілетті органға ақпаратты беру нөмірі мен күні;</w:t>
      </w:r>
    </w:p>
    <w:p>
      <w:pPr>
        <w:spacing w:after="0"/>
        <w:ind w:left="0"/>
        <w:jc w:val="both"/>
      </w:pPr>
      <w:r>
        <w:rPr>
          <w:rFonts w:ascii="Times New Roman"/>
          <w:b w:val="false"/>
          <w:i w:val="false"/>
          <w:color w:val="000000"/>
          <w:sz w:val="28"/>
        </w:rPr>
        <w:t>
      хабарлама беру негіздемесі;</w:t>
      </w:r>
    </w:p>
    <w:p>
      <w:pPr>
        <w:spacing w:after="0"/>
        <w:ind w:left="0"/>
        <w:jc w:val="both"/>
      </w:pPr>
      <w:r>
        <w:rPr>
          <w:rFonts w:ascii="Times New Roman"/>
          <w:b w:val="false"/>
          <w:i w:val="false"/>
          <w:color w:val="000000"/>
          <w:sz w:val="28"/>
        </w:rPr>
        <w:t>
      уәкілетті органның ФМ-1 нысанын қабылдағаны/қабылдамағаны туралы хабарламаның нөмірі мен күні тіркеледі;</w:t>
      </w:r>
    </w:p>
    <w:bookmarkStart w:name="z213" w:id="158"/>
    <w:p>
      <w:pPr>
        <w:spacing w:after="0"/>
        <w:ind w:left="0"/>
        <w:jc w:val="both"/>
      </w:pPr>
      <w:r>
        <w:rPr>
          <w:rFonts w:ascii="Times New Roman"/>
          <w:b w:val="false"/>
          <w:i w:val="false"/>
          <w:color w:val="000000"/>
          <w:sz w:val="28"/>
        </w:rPr>
        <w:t>
      7) субъект қызметкерлері жол берген КЖ/ТҚҚ туралы заңнаманы, ІБҚ-ны бұзу фактілері өздеріне белгілі болғандығы туралы қызметкерлердің бірінші басшысын хабардар ету рәсімі;</w:t>
      </w:r>
    </w:p>
    <w:bookmarkEnd w:id="158"/>
    <w:bookmarkStart w:name="z214" w:id="159"/>
    <w:p>
      <w:pPr>
        <w:spacing w:after="0"/>
        <w:ind w:left="0"/>
        <w:jc w:val="both"/>
      </w:pPr>
      <w:r>
        <w:rPr>
          <w:rFonts w:ascii="Times New Roman"/>
          <w:b w:val="false"/>
          <w:i w:val="false"/>
          <w:color w:val="000000"/>
          <w:sz w:val="28"/>
        </w:rPr>
        <w:t>
      6. ІБҚ іске асыру және сақтау бойынша ІБҚ жауапты тұлға не құрылымдық бөлімше тағайындауды көздейді.</w:t>
      </w:r>
    </w:p>
    <w:bookmarkEnd w:id="159"/>
    <w:bookmarkStart w:name="z215" w:id="160"/>
    <w:p>
      <w:pPr>
        <w:spacing w:after="0"/>
        <w:ind w:left="0"/>
        <w:jc w:val="both"/>
      </w:pPr>
      <w:r>
        <w:rPr>
          <w:rFonts w:ascii="Times New Roman"/>
          <w:b w:val="false"/>
          <w:i w:val="false"/>
          <w:color w:val="000000"/>
          <w:sz w:val="28"/>
        </w:rPr>
        <w:t>
      Жауапты тұлғаның лауазымына жоғарғы білімі жоқ, экономикалық қызмет саласындағы қылмыстары не ауырлығы орташа, ауыр немесе аса ауыр қасақана жасалған қылмыстары үшін алынбаған немесе жойылмаған сотталғандығы бар тұлға тағайындалмайды.";</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"4) Клиент операцияларын күрделі, ерекше ірі және басқа да ерекше операцияларға,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операцияларға жатқызу туралы шешімдер қабылдауды";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төртінші бөлігі мынадай редакцияда жазылсын:</w:t>
      </w:r>
    </w:p>
    <w:p>
      <w:pPr>
        <w:spacing w:after="0"/>
        <w:ind w:left="0"/>
        <w:jc w:val="both"/>
      </w:pPr>
      <w:r>
        <w:rPr>
          <w:rFonts w:ascii="Times New Roman"/>
          <w:b w:val="false"/>
          <w:i w:val="false"/>
          <w:color w:val="000000"/>
          <w:sz w:val="28"/>
        </w:rPr>
        <w:t xml:space="preserve">
      "операциялардың (іскерлік қатынастардың) мониторингі нәтижесі мен клиент (клиенттер тобы) туралы ақпараттарды жаңартуына қарай клиенттің (клиенттер тобының) тәуекел дәрежесі субъектімен қайта қаралады."; </w:t>
      </w:r>
    </w:p>
    <w:bookmarkStart w:name="z218" w:id="161"/>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2) тармақшасының</w:t>
      </w:r>
      <w:r>
        <w:rPr>
          <w:rFonts w:ascii="Times New Roman"/>
          <w:b w:val="false"/>
          <w:i w:val="false"/>
          <w:color w:val="000000"/>
          <w:sz w:val="28"/>
        </w:rPr>
        <w:t xml:space="preserve"> бесінші абазцы мынадай редакцияда жазылсын:</w:t>
      </w:r>
    </w:p>
    <w:bookmarkEnd w:id="161"/>
    <w:p>
      <w:pPr>
        <w:spacing w:after="0"/>
        <w:ind w:left="0"/>
        <w:jc w:val="both"/>
      </w:pPr>
      <w:r>
        <w:rPr>
          <w:rFonts w:ascii="Times New Roman"/>
          <w:b w:val="false"/>
          <w:i w:val="false"/>
          <w:color w:val="000000"/>
          <w:sz w:val="28"/>
        </w:rPr>
        <w:t>
      "клиент шетелдiк жария лауазымды тұлғаның отбасы мүшесі, жақын туысы болып табылған;";</w:t>
      </w:r>
    </w:p>
    <w:bookmarkStart w:name="z219" w:id="162"/>
    <w:p>
      <w:pPr>
        <w:spacing w:after="0"/>
        <w:ind w:left="0"/>
        <w:jc w:val="both"/>
      </w:pPr>
      <w:r>
        <w:rPr>
          <w:rFonts w:ascii="Times New Roman"/>
          <w:b w:val="false"/>
          <w:i w:val="false"/>
          <w:color w:val="000000"/>
          <w:sz w:val="28"/>
        </w:rPr>
        <w:t>
      мынадай мазмұндағы 12-1-тармақпен толықтырылсын:</w:t>
      </w:r>
    </w:p>
    <w:bookmarkEnd w:id="162"/>
    <w:p>
      <w:pPr>
        <w:spacing w:after="0"/>
        <w:ind w:left="0"/>
        <w:jc w:val="both"/>
      </w:pPr>
      <w:r>
        <w:rPr>
          <w:rFonts w:ascii="Times New Roman"/>
          <w:b w:val="false"/>
          <w:i w:val="false"/>
          <w:color w:val="000000"/>
          <w:sz w:val="28"/>
        </w:rPr>
        <w:t>
      "12-1. Егер субъект КЖ/ТҚҚ туралы Заңға сәйкес шарт негізінде өзге тұлғаға, КЖ/ТҚҚ туралы Заңның 5-бабы 3-тармағының 1), 2), 2-1) және 4) тармақшаларында көзделген шараларды субъект клиенттеріне қатысты қолдануды тапсырса, субъект мұндай тұлғалармен өзара іс-қимыл қағидаларын әзірлейді, ол мыналарды қамтиды:</w:t>
      </w:r>
    </w:p>
    <w:bookmarkStart w:name="z220" w:id="163"/>
    <w:p>
      <w:pPr>
        <w:spacing w:after="0"/>
        <w:ind w:left="0"/>
        <w:jc w:val="both"/>
      </w:pPr>
      <w:r>
        <w:rPr>
          <w:rFonts w:ascii="Times New Roman"/>
          <w:b w:val="false"/>
          <w:i w:val="false"/>
          <w:color w:val="000000"/>
          <w:sz w:val="28"/>
        </w:rPr>
        <w:t>
      Сәйкестендіру өткізу тапсырылған тұлғалармен субъектілердің шарт жасау рәсімін сонымен қатар сондай шарт жасауға уәкілетті субъектінің лауазымды тұлғаларының тізімін;</w:t>
      </w:r>
    </w:p>
    <w:bookmarkEnd w:id="163"/>
    <w:bookmarkStart w:name="z221" w:id="164"/>
    <w:p>
      <w:pPr>
        <w:spacing w:after="0"/>
        <w:ind w:left="0"/>
        <w:jc w:val="both"/>
      </w:pPr>
      <w:r>
        <w:rPr>
          <w:rFonts w:ascii="Times New Roman"/>
          <w:b w:val="false"/>
          <w:i w:val="false"/>
          <w:color w:val="000000"/>
          <w:sz w:val="28"/>
        </w:rPr>
        <w:t>
      Сәйкестендіру өткізу тапсырылған тұлғалармен субъектінің арасындағы шартқа сәйкес клиентті (оның өкілін) және бенефициарлық меншік иесін сәйкестендіру рәсімін;</w:t>
      </w:r>
    </w:p>
    <w:bookmarkEnd w:id="164"/>
    <w:bookmarkStart w:name="z222" w:id="165"/>
    <w:p>
      <w:pPr>
        <w:spacing w:after="0"/>
        <w:ind w:left="0"/>
        <w:jc w:val="both"/>
      </w:pPr>
      <w:r>
        <w:rPr>
          <w:rFonts w:ascii="Times New Roman"/>
          <w:b w:val="false"/>
          <w:i w:val="false"/>
          <w:color w:val="000000"/>
          <w:sz w:val="28"/>
        </w:rPr>
        <w:t>
      Сәйкестендіру өткізу тапсырылған тұлғалармен сәйкестендіру өткізу кезінде алынған мәліметтерді субъектінің беру мерзімі мен рәсімін;</w:t>
      </w:r>
    </w:p>
    <w:bookmarkEnd w:id="165"/>
    <w:bookmarkStart w:name="z223" w:id="166"/>
    <w:p>
      <w:pPr>
        <w:spacing w:after="0"/>
        <w:ind w:left="0"/>
        <w:jc w:val="both"/>
      </w:pPr>
      <w:r>
        <w:rPr>
          <w:rFonts w:ascii="Times New Roman"/>
          <w:b w:val="false"/>
          <w:i w:val="false"/>
          <w:color w:val="000000"/>
          <w:sz w:val="28"/>
        </w:rPr>
        <w:t>
      Сәйкестендіру өткізу тапсырылған тұлғалардан алынған мәліметтерді субъектіге беру мерзімі мен толықтығын қоса алғанда, сәйкестендіру бойынша талаптарды, сондай-ақ анықталған бұзушылықтарды жою бойынша субъектінің қабылдаған шараларының сақталуын бақылауды субъектінің жүзеге асыру рәсімін;</w:t>
      </w:r>
    </w:p>
    <w:bookmarkEnd w:id="166"/>
    <w:bookmarkStart w:name="z224" w:id="167"/>
    <w:p>
      <w:pPr>
        <w:spacing w:after="0"/>
        <w:ind w:left="0"/>
        <w:jc w:val="both"/>
      </w:pPr>
      <w:r>
        <w:rPr>
          <w:rFonts w:ascii="Times New Roman"/>
          <w:b w:val="false"/>
          <w:i w:val="false"/>
          <w:color w:val="000000"/>
          <w:sz w:val="28"/>
        </w:rPr>
        <w:t>
      Сәйкестендіру өткізу тапсырылған тұлғалармен олар сәйкестендіру бойынша талаптарды оның ішінде алынған мәліметтерді, сондай-ақ мұндай шешім қабылдауға уәкілетті субъектінің лауазымды тұлғаларының тізбесін сақтамаған жағдайда олармен шартты орындаудан біржақты бас тарту туралы субъектінің шешім қабылдауының негіздерін, рәсімін және мерзімін;</w:t>
      </w:r>
    </w:p>
    <w:bookmarkEnd w:id="167"/>
    <w:bookmarkStart w:name="z225" w:id="168"/>
    <w:p>
      <w:pPr>
        <w:spacing w:after="0"/>
        <w:ind w:left="0"/>
        <w:jc w:val="both"/>
      </w:pPr>
      <w:r>
        <w:rPr>
          <w:rFonts w:ascii="Times New Roman"/>
          <w:b w:val="false"/>
          <w:i w:val="false"/>
          <w:color w:val="000000"/>
          <w:sz w:val="28"/>
        </w:rPr>
        <w:t>
      Сәйкестендіру өткізу тапсырылған тұлғалардан алынған мәліметтерді субъектіге рәсімін, беру мерзімі мен толықтығын қоса алғанда, олардың сәйкестендіру бойынша талаптарды сақтамағаны үшін субъект сәйкестендіру өткізу тапсырған жауапты тұлғалар туралы ережелерді;</w:t>
      </w:r>
    </w:p>
    <w:bookmarkEnd w:id="168"/>
    <w:bookmarkStart w:name="z226" w:id="169"/>
    <w:p>
      <w:pPr>
        <w:spacing w:after="0"/>
        <w:ind w:left="0"/>
        <w:jc w:val="both"/>
      </w:pPr>
      <w:r>
        <w:rPr>
          <w:rFonts w:ascii="Times New Roman"/>
          <w:b w:val="false"/>
          <w:i w:val="false"/>
          <w:color w:val="000000"/>
          <w:sz w:val="28"/>
        </w:rPr>
        <w:t>
      Сәйкестендіру бойынша талаптарды орындау мақсатында оларға әдістемелік көмек көрсету мәселесі бойынша сәйкестендіру өткізу тапсырылған тұлғалармен субъектілердің өзара іс-қимыл рәсімін;</w:t>
      </w:r>
    </w:p>
    <w:bookmarkEnd w:id="169"/>
    <w:bookmarkStart w:name="z227" w:id="170"/>
    <w:p>
      <w:pPr>
        <w:spacing w:after="0"/>
        <w:ind w:left="0"/>
        <w:jc w:val="both"/>
      </w:pPr>
      <w:r>
        <w:rPr>
          <w:rFonts w:ascii="Times New Roman"/>
          <w:b w:val="false"/>
          <w:i w:val="false"/>
          <w:color w:val="000000"/>
          <w:sz w:val="28"/>
        </w:rPr>
        <w:t>
      Өзара іс-қимыл қағидаларына субъектінің қосымша шарттар енгізуіне рұқсат етіледі.";</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xml:space="preserve">
      "Клиенттердің күрделі, ерекше ірі және басқа да ерекше операцияларын зерделеуді қоса, клиенттердің операцияларына мониторинг жүргізу және оларды зерделеу бағдарламасы Заңның 4-бабының 5-тармағында көрсетілген операцияларды анықтау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Заңның 4-бабы 1, 2, 3 және 5-тармақтарында көрсетілген клиент операцияларының мониторингі нәтижесінде анықталғандар туралы мәліметтер мен ақпаратты субъект қазақ немесе орыс тілдерінде уәкілетті органға ФМ-1 нысаны бойынша ұсынады.".</w:t>
      </w:r>
    </w:p>
    <w:bookmarkStart w:name="z230" w:id="171"/>
    <w:p>
      <w:pPr>
        <w:spacing w:after="0"/>
        <w:ind w:left="0"/>
        <w:jc w:val="both"/>
      </w:pPr>
      <w:r>
        <w:rPr>
          <w:rFonts w:ascii="Times New Roman"/>
          <w:b w:val="false"/>
          <w:i w:val="false"/>
          <w:color w:val="000000"/>
          <w:sz w:val="28"/>
        </w:rPr>
        <w:t xml:space="preserve">
      7. "Бағалы металдармен, асыл тастармен және олардан жасалған зергерлік бұйымдармен операцияларды жүзеге асыратын дара кәсіпкерлер және заңды тұлғалар үшін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Қазақстан Республикасы Қаржы министрінің міндетін атқарушысының 2017 жылғы 5 қаңтардағы № 6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 (Нормативтік құқықтық актілерінің мемлекеттік тіркеу тізілімінде № 14705 тіркелген, Нормативтік құқықтық актілерінің эталондық бақылау банкінде 2017 жылғы 6 ақпанда жарияланды):</w:t>
      </w:r>
    </w:p>
    <w:bookmarkEnd w:id="171"/>
    <w:bookmarkStart w:name="z231" w:id="172"/>
    <w:p>
      <w:pPr>
        <w:spacing w:after="0"/>
        <w:ind w:left="0"/>
        <w:jc w:val="both"/>
      </w:pPr>
      <w:r>
        <w:rPr>
          <w:rFonts w:ascii="Times New Roman"/>
          <w:b w:val="false"/>
          <w:i w:val="false"/>
          <w:color w:val="000000"/>
          <w:sz w:val="28"/>
        </w:rPr>
        <w:t xml:space="preserve">
      көрсетілген бұйрықпен бекітілген Бағалы металдармен, асыл тастармен және олардан жасалған зергерлік бұйымдармен операцияларды жүзеге асыратын дара кәсіпкерлер және заңды тұлғалар үшін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w:t>
      </w:r>
      <w:r>
        <w:rPr>
          <w:rFonts w:ascii="Times New Roman"/>
          <w:b w:val="false"/>
          <w:i w:val="false"/>
          <w:color w:val="000000"/>
          <w:sz w:val="28"/>
        </w:rPr>
        <w:t>талаптарда</w:t>
      </w:r>
      <w:r>
        <w:rPr>
          <w:rFonts w:ascii="Times New Roman"/>
          <w:b w:val="false"/>
          <w:i w:val="false"/>
          <w:color w:val="000000"/>
          <w:sz w:val="28"/>
        </w:rPr>
        <w:t xml:space="preserve">: </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Ішкі бақылау қағидаларын іске асыру және сақтау үшін жауапты қаржы мониторингі субъектілері қызметкерлеріне қойылатын талаптарды қоса алғанда КЖ/ТҚҚ мақсатында ішкі бақылауды ұйымдастыру бағдарламасы";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КЖ/ТҚҚ мақсатында ішкі бақылауды ұйымдастыру бағдарламасы:</w:t>
      </w:r>
    </w:p>
    <w:bookmarkStart w:name="z234" w:id="173"/>
    <w:p>
      <w:pPr>
        <w:spacing w:after="0"/>
        <w:ind w:left="0"/>
        <w:jc w:val="both"/>
      </w:pPr>
      <w:r>
        <w:rPr>
          <w:rFonts w:ascii="Times New Roman"/>
          <w:b w:val="false"/>
          <w:i w:val="false"/>
          <w:color w:val="000000"/>
          <w:sz w:val="28"/>
        </w:rPr>
        <w:t>
      1) ішкі бақылауды жүзеге асыру кезінде субъект функцияларын сипаттауды қоса алғанда, ішкі бақылауды ұйымдастыру рәсімін;</w:t>
      </w:r>
    </w:p>
    <w:bookmarkEnd w:id="173"/>
    <w:bookmarkStart w:name="z235" w:id="174"/>
    <w:p>
      <w:pPr>
        <w:spacing w:after="0"/>
        <w:ind w:left="0"/>
        <w:jc w:val="both"/>
      </w:pPr>
      <w:r>
        <w:rPr>
          <w:rFonts w:ascii="Times New Roman"/>
          <w:b w:val="false"/>
          <w:i w:val="false"/>
          <w:color w:val="000000"/>
          <w:sz w:val="28"/>
        </w:rPr>
        <w:t>
      2) ақшамен және (немесе) өзге мүлікпен операцияларды тоқтатып қою шараларды қабылдау, жеке тұлғаға іскерлік қатынастар орнатудан бас тарту, ақшамен және (немесе) өзге де мүлікпен операция жасаудан бас тарту және клиентпен іскерлік қатынастарды орнатуды тоқтату рәсімінен;</w:t>
      </w:r>
    </w:p>
    <w:bookmarkEnd w:id="174"/>
    <w:bookmarkStart w:name="z236" w:id="175"/>
    <w:p>
      <w:pPr>
        <w:spacing w:after="0"/>
        <w:ind w:left="0"/>
        <w:jc w:val="both"/>
      </w:pPr>
      <w:r>
        <w:rPr>
          <w:rFonts w:ascii="Times New Roman"/>
          <w:b w:val="false"/>
          <w:i w:val="false"/>
          <w:color w:val="000000"/>
          <w:sz w:val="28"/>
        </w:rPr>
        <w:t>
      3) зерделеуге жататын күрделі, ерекше ірі және басқа да ерекше операцияларды күдікті ретінде тану рәсімін;</w:t>
      </w:r>
    </w:p>
    <w:bookmarkEnd w:id="175"/>
    <w:bookmarkStart w:name="z237" w:id="176"/>
    <w:p>
      <w:pPr>
        <w:spacing w:after="0"/>
        <w:ind w:left="0"/>
        <w:jc w:val="both"/>
      </w:pPr>
      <w:r>
        <w:rPr>
          <w:rFonts w:ascii="Times New Roman"/>
          <w:b w:val="false"/>
          <w:i w:val="false"/>
          <w:color w:val="000000"/>
          <w:sz w:val="28"/>
        </w:rPr>
        <w:t>
      4) Клиенттің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операцияларды күдікті ретінде тану рәсімінен;</w:t>
      </w:r>
    </w:p>
    <w:bookmarkEnd w:id="176"/>
    <w:bookmarkStart w:name="z238" w:id="177"/>
    <w:p>
      <w:pPr>
        <w:spacing w:after="0"/>
        <w:ind w:left="0"/>
        <w:jc w:val="both"/>
      </w:pPr>
      <w:r>
        <w:rPr>
          <w:rFonts w:ascii="Times New Roman"/>
          <w:b w:val="false"/>
          <w:i w:val="false"/>
          <w:color w:val="000000"/>
          <w:sz w:val="28"/>
        </w:rPr>
        <w:t>
      5) қаржы мониторингіне жататын операциялар туралы, клиентпен іскерлік қатынастарды орнатудан бас тарту, клиентпен іскерлік қатынастарды тоқтату, ақшамен және (немесе) өзге де мүлікпен операцияларды жүргізуден бас тарту фактілері туралы, уәкілетті органға мәліметтерді, ақпаратты және құжаттарды беру үшін қолданылатын автоматтандырылған ақпараттық жүйелер және бағдарламалық қамтамасыз ету нұсқамалары мен регламенттерін қоса алғанда, уәкілетті органға ақшамен және (немесе) өзге де мүлікпен операцияларды тоқтатып қою жөніндегі шаралар туралы мәліметтер мен ақпараттар беру рәсімін;</w:t>
      </w:r>
    </w:p>
    <w:bookmarkEnd w:id="177"/>
    <w:bookmarkStart w:name="z239" w:id="178"/>
    <w:p>
      <w:pPr>
        <w:spacing w:after="0"/>
        <w:ind w:left="0"/>
        <w:jc w:val="both"/>
      </w:pPr>
      <w:r>
        <w:rPr>
          <w:rFonts w:ascii="Times New Roman"/>
          <w:b w:val="false"/>
          <w:i w:val="false"/>
          <w:color w:val="000000"/>
          <w:sz w:val="28"/>
        </w:rPr>
        <w:t>
      6) клиенттің дерекнамасын және онымен хат-хабар алмасуды қоса, клиентті тиісінше тексеру нәтижелері бойынша алынған құжаттар мен мәліметтерді, қаржы мониторингіне жататын операциялар, оның ішінде күдікті операциялар туралы құжаттар мен мәліметтерді, сондай-ақ барлық күрделі, ерекше ірі және басқа да ерекше операцияларды зерделеу нәтижелерін құжаттық тіркеу және сақтау рәсімін қамтиды.</w:t>
      </w:r>
    </w:p>
    <w:bookmarkEnd w:id="178"/>
    <w:bookmarkStart w:name="z240" w:id="179"/>
    <w:p>
      <w:pPr>
        <w:spacing w:after="0"/>
        <w:ind w:left="0"/>
        <w:jc w:val="both"/>
      </w:pPr>
      <w:r>
        <w:rPr>
          <w:rFonts w:ascii="Times New Roman"/>
          <w:b w:val="false"/>
          <w:i w:val="false"/>
          <w:color w:val="000000"/>
          <w:sz w:val="28"/>
        </w:rPr>
        <w:t>
      Қаржы мониторингіне жататын және уәкілетті органға жіберілетін операцияларды құжаттық тіркеу нөмірленген, тігілген, субъектінің қолымен және мөрмен бекітілген қаржы мониторингіне жататын операциялар туралы мәліметтер есебінің журналында жүзеге асырылады.</w:t>
      </w:r>
    </w:p>
    <w:bookmarkEnd w:id="179"/>
    <w:p>
      <w:pPr>
        <w:spacing w:after="0"/>
        <w:ind w:left="0"/>
        <w:jc w:val="both"/>
      </w:pPr>
      <w:r>
        <w:rPr>
          <w:rFonts w:ascii="Times New Roman"/>
          <w:b w:val="false"/>
          <w:i w:val="false"/>
          <w:color w:val="000000"/>
          <w:sz w:val="28"/>
        </w:rPr>
        <w:t>
      Қаржы мониторингіне жататын операциялар туралы мәліметтер есебінің журналында:</w:t>
      </w:r>
    </w:p>
    <w:p>
      <w:pPr>
        <w:spacing w:after="0"/>
        <w:ind w:left="0"/>
        <w:jc w:val="both"/>
      </w:pPr>
      <w:r>
        <w:rPr>
          <w:rFonts w:ascii="Times New Roman"/>
          <w:b w:val="false"/>
          <w:i w:val="false"/>
          <w:color w:val="000000"/>
          <w:sz w:val="28"/>
        </w:rPr>
        <w:t>
      уәкілетті органға ақпаратты беру нөмірі мен күні;</w:t>
      </w:r>
    </w:p>
    <w:p>
      <w:pPr>
        <w:spacing w:after="0"/>
        <w:ind w:left="0"/>
        <w:jc w:val="both"/>
      </w:pPr>
      <w:r>
        <w:rPr>
          <w:rFonts w:ascii="Times New Roman"/>
          <w:b w:val="false"/>
          <w:i w:val="false"/>
          <w:color w:val="000000"/>
          <w:sz w:val="28"/>
        </w:rPr>
        <w:t>
      хабарлама беру негіздемесі;</w:t>
      </w:r>
    </w:p>
    <w:p>
      <w:pPr>
        <w:spacing w:after="0"/>
        <w:ind w:left="0"/>
        <w:jc w:val="both"/>
      </w:pPr>
      <w:r>
        <w:rPr>
          <w:rFonts w:ascii="Times New Roman"/>
          <w:b w:val="false"/>
          <w:i w:val="false"/>
          <w:color w:val="000000"/>
          <w:sz w:val="28"/>
        </w:rPr>
        <w:t>
      уәкілетті органның ФМ-1 нысанын қабылдағаны/қабылдамағаны туралы хабарламаның нөмірі мен күні тіркеледі;</w:t>
      </w:r>
    </w:p>
    <w:bookmarkStart w:name="z241" w:id="180"/>
    <w:p>
      <w:pPr>
        <w:spacing w:after="0"/>
        <w:ind w:left="0"/>
        <w:jc w:val="both"/>
      </w:pPr>
      <w:r>
        <w:rPr>
          <w:rFonts w:ascii="Times New Roman"/>
          <w:b w:val="false"/>
          <w:i w:val="false"/>
          <w:color w:val="000000"/>
          <w:sz w:val="28"/>
        </w:rPr>
        <w:t>
      7) субъект қызметкерлері жол берген КЖ/ТҚҚ туралы заңнаманы, ІБҚ-ны бұзу фактілері өздеріне белгілі болғандығы туралы қызметкерлердің бірінші басшысын хабардар ету рәсімі;</w:t>
      </w:r>
    </w:p>
    <w:bookmarkEnd w:id="180"/>
    <w:bookmarkStart w:name="z242" w:id="181"/>
    <w:p>
      <w:pPr>
        <w:spacing w:after="0"/>
        <w:ind w:left="0"/>
        <w:jc w:val="both"/>
      </w:pPr>
      <w:r>
        <w:rPr>
          <w:rFonts w:ascii="Times New Roman"/>
          <w:b w:val="false"/>
          <w:i w:val="false"/>
          <w:color w:val="000000"/>
          <w:sz w:val="28"/>
        </w:rPr>
        <w:t xml:space="preserve">
      6. ІБҚ іске асыру және сақтау бойынша ІБҚ жауапты лауазымды тұлға не құрылымдық бөлімше тағайындауды көздейді. </w:t>
      </w:r>
    </w:p>
    <w:bookmarkEnd w:id="181"/>
    <w:p>
      <w:pPr>
        <w:spacing w:after="0"/>
        <w:ind w:left="0"/>
        <w:jc w:val="both"/>
      </w:pPr>
      <w:r>
        <w:rPr>
          <w:rFonts w:ascii="Times New Roman"/>
          <w:b w:val="false"/>
          <w:i w:val="false"/>
          <w:color w:val="000000"/>
          <w:sz w:val="28"/>
        </w:rPr>
        <w:t>
      Жауапты тұлғаның лауазымына жоғарғы білімі жоқ, экономикалық қызмет саласындағы қылмыстары не ауырлығы орташа, ауыр немесе аса ауыр қасақана жасалған қылмыстары үшін алынбаған немесе жойылмаған сотталғандығы бар тұлға тағайындалмайды.";</w:t>
      </w:r>
    </w:p>
    <w:bookmarkStart w:name="z243" w:id="182"/>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82"/>
    <w:p>
      <w:pPr>
        <w:spacing w:after="0"/>
        <w:ind w:left="0"/>
        <w:jc w:val="both"/>
      </w:pPr>
      <w:r>
        <w:rPr>
          <w:rFonts w:ascii="Times New Roman"/>
          <w:b w:val="false"/>
          <w:i w:val="false"/>
          <w:color w:val="000000"/>
          <w:sz w:val="28"/>
        </w:rPr>
        <w:t>
      "4) Клиент операцияларын күрделі, ерекше ірі және басқа да ерекше операцияларға,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операцияларға жатқызу туралы шешімдер қабылдауды";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төртінші бөлігі мынадай редакцияда жазылсын:</w:t>
      </w:r>
    </w:p>
    <w:p>
      <w:pPr>
        <w:spacing w:after="0"/>
        <w:ind w:left="0"/>
        <w:jc w:val="both"/>
      </w:pPr>
      <w:r>
        <w:rPr>
          <w:rFonts w:ascii="Times New Roman"/>
          <w:b w:val="false"/>
          <w:i w:val="false"/>
          <w:color w:val="000000"/>
          <w:sz w:val="28"/>
        </w:rPr>
        <w:t xml:space="preserve">
      "операциялардың (іскерлік қатынастардың) мониторингі нәтижесі мен клиент (клиенттер тобы) туралы ақпараттарды жаңартуына қарай клиенттің (клиенттер тобының) тәуекел дәрежесі субъектімен қайта қаралады."; </w:t>
      </w:r>
    </w:p>
    <w:bookmarkStart w:name="z245" w:id="183"/>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2) тармақшасының</w:t>
      </w:r>
      <w:r>
        <w:rPr>
          <w:rFonts w:ascii="Times New Roman"/>
          <w:b w:val="false"/>
          <w:i w:val="false"/>
          <w:color w:val="000000"/>
          <w:sz w:val="28"/>
        </w:rPr>
        <w:t xml:space="preserve"> бесінші абазцы мынадай редакцияда жазылсын:</w:t>
      </w:r>
    </w:p>
    <w:bookmarkEnd w:id="183"/>
    <w:p>
      <w:pPr>
        <w:spacing w:after="0"/>
        <w:ind w:left="0"/>
        <w:jc w:val="both"/>
      </w:pPr>
      <w:r>
        <w:rPr>
          <w:rFonts w:ascii="Times New Roman"/>
          <w:b w:val="false"/>
          <w:i w:val="false"/>
          <w:color w:val="000000"/>
          <w:sz w:val="28"/>
        </w:rPr>
        <w:t>
      "клиент шетелдiк жария лауазымды тұлғаның отбасы мүшесі, жақын туысы болып табылған;";</w:t>
      </w:r>
    </w:p>
    <w:bookmarkStart w:name="z246" w:id="184"/>
    <w:p>
      <w:pPr>
        <w:spacing w:after="0"/>
        <w:ind w:left="0"/>
        <w:jc w:val="both"/>
      </w:pPr>
      <w:r>
        <w:rPr>
          <w:rFonts w:ascii="Times New Roman"/>
          <w:b w:val="false"/>
          <w:i w:val="false"/>
          <w:color w:val="000000"/>
          <w:sz w:val="28"/>
        </w:rPr>
        <w:t>
      мынадай мазмұндағы 12-1-тармақпен толықтырылсын:</w:t>
      </w:r>
    </w:p>
    <w:bookmarkEnd w:id="184"/>
    <w:p>
      <w:pPr>
        <w:spacing w:after="0"/>
        <w:ind w:left="0"/>
        <w:jc w:val="both"/>
      </w:pPr>
      <w:r>
        <w:rPr>
          <w:rFonts w:ascii="Times New Roman"/>
          <w:b w:val="false"/>
          <w:i w:val="false"/>
          <w:color w:val="000000"/>
          <w:sz w:val="28"/>
        </w:rPr>
        <w:t>
      "12-1. Егер субъект КЖ/ТҚҚ туралы Заңға сәйкес шарт негізінде өзге тұлғаға КЖ/ТҚҚ туралы Заңның 5-бабы 3-тармағының 1), 2), 2-1) және 4) тармақшаларында көзделген шараларды субъект клиенттеріне қатысты қолдануды тапсырса, субъект мұндай тұлғалармен өзара іс-қимыл қағидаларын әзірлейді, ол мыналарды қамтиды:</w:t>
      </w:r>
    </w:p>
    <w:bookmarkStart w:name="z247" w:id="185"/>
    <w:p>
      <w:pPr>
        <w:spacing w:after="0"/>
        <w:ind w:left="0"/>
        <w:jc w:val="both"/>
      </w:pPr>
      <w:r>
        <w:rPr>
          <w:rFonts w:ascii="Times New Roman"/>
          <w:b w:val="false"/>
          <w:i w:val="false"/>
          <w:color w:val="000000"/>
          <w:sz w:val="28"/>
        </w:rPr>
        <w:t>
      Сәйкестендіру өткізу тапсырылған тұлғалармен субъектілердің шарт жасау рәсімін сонымен қатар сондай шарт жасауға уәкілетті субъектінің лауазымды тұлғаларының тізімін;</w:t>
      </w:r>
    </w:p>
    <w:bookmarkEnd w:id="185"/>
    <w:bookmarkStart w:name="z248" w:id="186"/>
    <w:p>
      <w:pPr>
        <w:spacing w:after="0"/>
        <w:ind w:left="0"/>
        <w:jc w:val="both"/>
      </w:pPr>
      <w:r>
        <w:rPr>
          <w:rFonts w:ascii="Times New Roman"/>
          <w:b w:val="false"/>
          <w:i w:val="false"/>
          <w:color w:val="000000"/>
          <w:sz w:val="28"/>
        </w:rPr>
        <w:t>
      Сәйкестендіру өткізу тапсырылған тұлғалармен субъектінің арасындағы шартқа сәйкес клиентті (оның өкілін) және бенефициарлық меншік иесін сәйкестендіру рәсімін;</w:t>
      </w:r>
    </w:p>
    <w:bookmarkEnd w:id="186"/>
    <w:bookmarkStart w:name="z249" w:id="187"/>
    <w:p>
      <w:pPr>
        <w:spacing w:after="0"/>
        <w:ind w:left="0"/>
        <w:jc w:val="both"/>
      </w:pPr>
      <w:r>
        <w:rPr>
          <w:rFonts w:ascii="Times New Roman"/>
          <w:b w:val="false"/>
          <w:i w:val="false"/>
          <w:color w:val="000000"/>
          <w:sz w:val="28"/>
        </w:rPr>
        <w:t>
      Сәйкестендіру өткізу тапсырылған тұлғалармен сәйкестендіру өткізу кезінде алынған мәліметтерді субъектінің беру мерзімі мен рәсімін;</w:t>
      </w:r>
    </w:p>
    <w:bookmarkEnd w:id="187"/>
    <w:bookmarkStart w:name="z250" w:id="188"/>
    <w:p>
      <w:pPr>
        <w:spacing w:after="0"/>
        <w:ind w:left="0"/>
        <w:jc w:val="both"/>
      </w:pPr>
      <w:r>
        <w:rPr>
          <w:rFonts w:ascii="Times New Roman"/>
          <w:b w:val="false"/>
          <w:i w:val="false"/>
          <w:color w:val="000000"/>
          <w:sz w:val="28"/>
        </w:rPr>
        <w:t>
      Сәйкестендіру өткізу тапсырылған тұлғалардан алынған мәліметтерді субъектіге беру мерзімі мен толықтығын қоса алғанда, сәйкестендіру бойынша талаптарды, сондай-ақ анықталған бұзушылықтарды жою бойынша субъектінің қабылдаған шараларының сақталуын бақылауды субъектінің жүзеге асыру рәсімін;</w:t>
      </w:r>
    </w:p>
    <w:bookmarkEnd w:id="188"/>
    <w:bookmarkStart w:name="z251" w:id="189"/>
    <w:p>
      <w:pPr>
        <w:spacing w:after="0"/>
        <w:ind w:left="0"/>
        <w:jc w:val="both"/>
      </w:pPr>
      <w:r>
        <w:rPr>
          <w:rFonts w:ascii="Times New Roman"/>
          <w:b w:val="false"/>
          <w:i w:val="false"/>
          <w:color w:val="000000"/>
          <w:sz w:val="28"/>
        </w:rPr>
        <w:t>
      Сәйкестендіру өткізу тапсырылған тұлғалармен олар сәйкестендіру бойынша талаптарды оның ішінде алынған мәліметтерді, сондай-ақ мұндай шешім қабылдауға уәкілетті субъектінің лауазымды тұлғаларының тізбесін сақтамаған жағдайда олармен шартты орындаудан біржақты бас тарту туралы субъектінің шешім қабылдауының негіздерін, рәсімін және мерзімін;</w:t>
      </w:r>
    </w:p>
    <w:bookmarkEnd w:id="189"/>
    <w:bookmarkStart w:name="z252" w:id="190"/>
    <w:p>
      <w:pPr>
        <w:spacing w:after="0"/>
        <w:ind w:left="0"/>
        <w:jc w:val="both"/>
      </w:pPr>
      <w:r>
        <w:rPr>
          <w:rFonts w:ascii="Times New Roman"/>
          <w:b w:val="false"/>
          <w:i w:val="false"/>
          <w:color w:val="000000"/>
          <w:sz w:val="28"/>
        </w:rPr>
        <w:t>
      Сәйкестендіру өткізу тапсырылған тұлғалардан алынған мәліметтерді субъектіге рәсімін, беру мерзімі мен толықтығын қоса алғанда, олардың сәйкестендіру бойынша талаптарды сақтамағаны үшін субъект сәйкестендіру өткізу тапсырған жауапты тұлғалар туралы ережелерді;</w:t>
      </w:r>
    </w:p>
    <w:bookmarkEnd w:id="190"/>
    <w:bookmarkStart w:name="z253" w:id="191"/>
    <w:p>
      <w:pPr>
        <w:spacing w:after="0"/>
        <w:ind w:left="0"/>
        <w:jc w:val="both"/>
      </w:pPr>
      <w:r>
        <w:rPr>
          <w:rFonts w:ascii="Times New Roman"/>
          <w:b w:val="false"/>
          <w:i w:val="false"/>
          <w:color w:val="000000"/>
          <w:sz w:val="28"/>
        </w:rPr>
        <w:t>
      Сәйкестендіру бойынша талаптарды орындау мақсатында оларға әдістемелік көмек көрсету мәселесі бойынша сәйкестендіру өткізу тапсырылған тұлғалармен субъектілердің өзара іс-қимыл рәсімін;</w:t>
      </w:r>
    </w:p>
    <w:bookmarkEnd w:id="191"/>
    <w:bookmarkStart w:name="z254" w:id="192"/>
    <w:p>
      <w:pPr>
        <w:spacing w:after="0"/>
        <w:ind w:left="0"/>
        <w:jc w:val="both"/>
      </w:pPr>
      <w:r>
        <w:rPr>
          <w:rFonts w:ascii="Times New Roman"/>
          <w:b w:val="false"/>
          <w:i w:val="false"/>
          <w:color w:val="000000"/>
          <w:sz w:val="28"/>
        </w:rPr>
        <w:t>
      Өзара іс-қимыл қағидаларына субъектінің қосымша шарттар енгізуіне рұқсат етіледі.";</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"Клиенттердің күрделі, ерекше ірі және басқа да ерекше операцияларын зерделеуді қоса, клиенттердің операцияларына мониторинг жүргізу және оларды зерделеу бағдарламасы Заңның 4-бабының 5-тармағында көрсетілген операцияларды анықтау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Заңның 4-бабы 1, 2, 3 және 5-тармақтарында көрсетілген клиент операцияларының мониторингі нәтижесінде анықталғандар туралы мәліметтер мен ақпаратты субъект қазақ немесе орыс тілдерінде уәкілетті органға ФМ-1 нысаны бойынша ұсынады.".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