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5c71" w14:textId="0bc5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13 қарашадағы № 169 бұйрығы. Қазақстан Республикасының Әділет министрлігінде 2017 жылғы 30 қарашада № 16039 болып тіркелді. Күші жойылды - Қазақстан Республикасы Ұлттық экономика министрлігі Статистика комитеті Төрағасының 2020 жылғы 28 қаңтардағы № 10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"Заңды тұлғаларға көрсетілген курьерлік қызметтердің тарифтері туралы есеп" (коды 261101147, индексі 1-тариф (курьер),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"Заңды тұлғаларға көрсетілген курьерлік қызметтердің тарифтері туралы есеп" (коды 261101147, индексі 1-тариф (курьер),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"Заңды тұлғаларға көрсетілген пошталық қызметтердің тарифтері туралы есеп" (коды 261101148, индексі 1-тариф (пошта),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"Заңды тұлғаларға көрсетілген пошталық қызметтердің тарифтері туралы есеп" (коды 261101148, индексі 1-тариф (пошта),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"Заңды тұлғаларға көрсетілген байланыс қызметтерінің тарифтері туралы есеп" (коды 261101149, индексі 1-тариф (байланыс),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"Заңды тұлғаларға көрсетілген байланыс қызметтерінің тарифтері туралы есеп" (коды 261101149, индексі 1-тариф (байланыс),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"Тұрақтандыру қорларының әлеуметтік маңызы бар азық-түлік тауарларын сатып алу және өткізу бағасы мен көлемі туралы есеп" (коды 261101137, индексі 1-СФ,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"Тұрақтандыру қорларының әлеуметтік маңызы бар азық-түлік тауарларын сатып алу және өткізу бағасы мен көлемі туралы есеп" (коды 261101137, индексі 1-СФ,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"Автомобиль көлігі кәсіпорындарының жүк тасымалдау тарифтері туралы есеп" (коды 261101143, индексі 1-тариф (автомобиль),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"Автомобиль көлігі кәсіпорындарының жүк тасымалдау тарифтері туралы есеп" (коды 261101143, индексі 1-тариф (автомобиль),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"Ішкі су көлігі кәсіпорындарының жүк тасымалдау тарифтері туралы есеп" (коды 261101144, индексі 1-тариф (ішкі су),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"Ішкі су көлігі кәсіпорындарының жүк тасымалдау тарифтері туралы есеп" (коды 261101144, индексі 1-тариф (ішкі су),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"Әуе көлігі кәсіпорындарының жүк тасымалдау тарифтері туралы есеп" (коды 261101145, индексі 1-тариф (әуе),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"Әуе көлігі кәсіпорындарының жүк тасымалдау тарифтері туралы есеп" (коды 261101145, индексі 1-тариф (әуе),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"Теміржол көлігі кәсіпорындарының  жүк тасымалдау тарифтері туралы есеп" (коды 261101146, индексі 1-тариф (теміржол),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"Теміржол көлігі кәсіпорындарының  жүк тасымалдау тарифтері туралы есеп" (коды 261101146, индексі 1-тариф (теміржол),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17) "Құбыр көлігі кәсіпорындарының жүк тасымалдау тарифтері туралы есеп" (коды 261101150, индексі 1-тариф (құбыр),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18) "Құбыр көлігі  кәсіпорындарының жүк тасымалдау тарифтері туралы есеп" (коды 261101150, индексі 1-тариф (құбыр),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19) "Тауарлардың, өнімдердің көтерме саудада сату (жеткізілім) бағасы туралы есеп" (коды 261101162, индексі 1-Ц (көтерме),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20) "Тауарлардың, өнімдердің көтерме саудада сату (жеткізілім) бағасы туралы есеп" (коды 261101162, индексі 1-Ц (көтерме),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21) "Коммерциялық жылжымайтын мүлікті жалға беру бағасы туралы есеп" (коды 261101161, индексі 1-Ц (жалға беру),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22) "Коммерциялық жылжымайтын мүлікті жалға беру бағасы туралы есеп" (коды 261101161, индексі 1-Ц (жалға беру),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23)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 (коды 261101165, индексі 1-ЦП,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24)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 (коды 261101165, индексі 1-ЦП,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25) "Өңделмеген сүрек және cоған байланысты көрсетілетін қызметтердің бағасы туралы есеп" (коды 261103166, индексі 1-ЦП (орман),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26) "Өңделмеген сүрек және cоған байланысты көрсетілетін қызметтердің бағасы туралы есеп" (коды 261103166, индексі 1-ЦП (орман),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27) "Балық аулау және акваөсіру өнімінің бағасы туралы есеп" (коды 261103167, индексі 1-ЦП (балық),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28) "Балық аулау және акваөсіру өнімінің бағасы туралы есеп" (коды 261103167, индексі 1-ЦП (балық),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29) "Сатып алынған құрылыс материалдарының, бөлшектер мен конструкциялардың бағасы туралы есеп" (коды 261101169, индексі 1-ЦСМ,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30) "Сатып алынған құрылыс материалдарының, бөлшектер мен конструкциялардың бағасы туралы есеп" (коды 261101169, индексі 1-ЦСМ,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31) "Өндірушілердің ауыл шаруашылығы өніміне және сатып алынған көрсетілетін қызметтерге бағасы туралы есеп" (коды 261101170, индексі 1-ЦСХ,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32) "Өндірушілердің ауыл шаруашылығы өніміне және сатып алынған көрсетілетін қызметтерге бағасы туралы есеп" (коды 261101170, индексі 1-ЦСХ,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33) "Тауарлардың, өнімдердің экспорттық жеткізілімдері мен импорттық түсімдерінің бағасы туралы есеп" (коды 261101164, индексі 1-Ц (экспорт, импорт),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34) "Тауарлардың, өнімдердің экспорттық жеткізілімдері мен импорттық түсімдерінің бағасы туралы есеп" (коды 261101164, индексі  1-Ц, (экспорт, импорт),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35) "20__ жылы тұтыну тауарлары мен ақылы көрсетілетін қызметтерге бағаларды тіркеу дәптері" (коды 263107084, индексі Ц-101, кезеңділігі күн сайынғы) жалпымемлекеттік статистикалық байқаудың статистикалық нысаны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36) "20__ жылы тұтыну тауарлары мен ақылы көрсетілетін қызметтерге бағаларды тіркеу дәптері" (коды 263107084, индексі Ц-101, кезеңділігі күн сайынғы)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37) "20__ жылы тұрғын үйге бағаларды тіркеу дәптері" (коды 263101168, индексі 1-ЦРЖ,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38) "20__ жылы тұрғын үйге бағаларды тіркеу дәптері" (коды 263101168, индексі 1-ЦРЖ,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39) "20__ жылғы базарлардағы ауыл шаруашылығы өнімінің бағасын тіркеу дәптері" (коды 263101088, индексі Ц-200,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40) "20__ жылғы базарлардағы ауыл шаруашылығы өнімінің бағасын тіркеу дәптері" (коды 263101088, индексі Ц-200,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41) "Өндірушілердің көрсетілетін қызметтеріне бағалары туралы есеп" (коды 261103163, индексі 1-Ц (көрсетілетін қызметтер),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42) "Өндірушілердің көрсетілетін қызметтеріне бағалары туралы есеп" (коды 261103163, индексі 1-Ц (көрсетілетін қызметтер),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43) "Тұтыну тауарлары мен көрсетілетін қызметтерге бағаларды тіркеуге арналған деректерді енгізудің электрондық нысаны" (коды 263107084, индексі Ц-101э, кезеңділігі күн сайынғы) жалпымемлекеттік статистикалық байқаудың статистикалық нысаны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44) "Тұтыну тауарлары мен көрсетілетін қызметтерге бағаларды тіркеуге арналған деректерді енгізудің электрондық нысаны" (коды 263107084, индексі Ц-101э, кезеңділігі күн сайынғы) жалпымемлекеттік статистикалық байқаудың статистикалық нысаны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45-қосымшасына</w:t>
      </w:r>
      <w:r>
        <w:rPr>
          <w:rFonts w:ascii="Times New Roman"/>
          <w:b w:val="false"/>
          <w:i w:val="false"/>
          <w:color w:val="000000"/>
          <w:sz w:val="28"/>
        </w:rPr>
        <w:t xml:space="preserve"> сәйкес тізбе бойынша Қазақстан Республикасы Ұлттық экономика министрлігі Статистика комитеті төрағасының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ноября 2017 года № 169</w:t>
            </w:r>
          </w:p>
        </w:tc>
      </w:tr>
    </w:tbl>
    <w:tbl>
      <w:tblPr>
        <w:tblW w:w="0" w:type="auto"/>
        <w:tblCellSpacing w:w="0" w:type="auto"/>
        <w:tblBorders>
          <w:top w:val="none"/>
          <w:left w:val="none"/>
          <w:bottom w:val="none"/>
          <w:right w:val="none"/>
          <w:insideH w:val="none"/>
          <w:insideV w:val="none"/>
        </w:tblBorders>
      </w:tblPr>
      <w:tblGrid>
        <w:gridCol w:w="2220"/>
        <w:gridCol w:w="14"/>
        <w:gridCol w:w="548"/>
        <w:gridCol w:w="2774"/>
        <w:gridCol w:w="320"/>
        <w:gridCol w:w="8431"/>
        <w:gridCol w:w="321"/>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261101147</w:t>
            </w:r>
            <w:r>
              <w:br/>
            </w:r>
            <w:r>
              <w:rPr>
                <w:rFonts w:ascii="Times New Roman"/>
                <w:b w:val="false"/>
                <w:i w:val="false"/>
                <w:color w:val="000000"/>
                <w:sz w:val="20"/>
              </w:rPr>
              <w:t>
Код статистической формы 261101147</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 туралы есеп</w:t>
            </w:r>
            <w:r>
              <w:br/>
            </w:r>
            <w:r>
              <w:rPr>
                <w:rFonts w:ascii="Times New Roman"/>
                <w:b w:val="false"/>
                <w:i w:val="false"/>
                <w:color w:val="000000"/>
                <w:sz w:val="20"/>
              </w:rPr>
              <w:t>
Отчет о тарифах на курьерские услуги для юридических лиц</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2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r>
              <w:br/>
            </w:r>
            <w:r>
              <w:rPr>
                <w:rFonts w:ascii="Times New Roman"/>
                <w:b w:val="false"/>
                <w:i w:val="false"/>
                <w:color w:val="000000"/>
                <w:sz w:val="20"/>
              </w:rPr>
              <w:t>
месяц</w:t>
            </w:r>
          </w:p>
        </w:tc>
        <w:tc>
          <w:tcPr>
            <w:tcW w:w="8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Өзге де почталық және курьерлік қызмет 53.2-кодына сәйкес негізгі қызмет түрімен іріктемеге түскен заңды тұлғалар және (немесе) олардың филиалдары мен өкілдіктері ұсынады</w:t>
            </w:r>
            <w:r>
              <w:br/>
            </w:r>
            <w:r>
              <w:rPr>
                <w:rFonts w:ascii="Times New Roman"/>
                <w:b w:val="false"/>
                <w:i w:val="false"/>
                <w:color w:val="000000"/>
                <w:sz w:val="20"/>
              </w:rPr>
              <w:t>
Представляют попавшие в выборку юридические лица и (или) их филиалы и представительства, с основным видом деятельности согласно коду Общего классификатора видов экономической деятельности: 53.2 - Прочая почтовая и курьерская деятельность</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21 - күніне (қоса алғанда) дейін</w:t>
            </w:r>
            <w:r>
              <w:br/>
            </w:r>
            <w:r>
              <w:rPr>
                <w:rFonts w:ascii="Times New Roman"/>
                <w:b w:val="false"/>
                <w:i w:val="false"/>
                <w:color w:val="000000"/>
                <w:sz w:val="20"/>
              </w:rPr>
              <w:t>
Срок представления – до 21 числа (включительно)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Қосылған құн салығын есепке алусыз айдың 20-күніне бағытты және теңгемен тарифтерді көрсетіңіз </w:t>
      </w:r>
    </w:p>
    <w:p>
      <w:pPr>
        <w:spacing w:after="0"/>
        <w:ind w:left="0"/>
        <w:jc w:val="both"/>
      </w:pPr>
      <w:r>
        <w:rPr>
          <w:rFonts w:ascii="Times New Roman"/>
          <w:b w:val="false"/>
          <w:i w:val="false"/>
          <w:color w:val="000000"/>
          <w:sz w:val="28"/>
        </w:rPr>
        <w:t>
      Укажите направление и тарифы в тенге на 20 число месяца без учета налога на добаленную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6"/>
        <w:gridCol w:w="4873"/>
        <w:gridCol w:w="345"/>
        <w:gridCol w:w="778"/>
        <w:gridCol w:w="1138"/>
      </w:tblGrid>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r>
              <w:br/>
            </w:r>
            <w:r>
              <w:rPr>
                <w:rFonts w:ascii="Times New Roman"/>
                <w:b w:val="false"/>
                <w:i w:val="false"/>
                <w:color w:val="000000"/>
                <w:sz w:val="20"/>
              </w:rPr>
              <w:t>
Наименование услуг</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 түрінің коды</w:t>
            </w:r>
            <w:r>
              <w:br/>
            </w:r>
            <w:r>
              <w:rPr>
                <w:rFonts w:ascii="Times New Roman"/>
                <w:b w:val="false"/>
                <w:i w:val="false"/>
                <w:color w:val="000000"/>
                <w:sz w:val="20"/>
              </w:rPr>
              <w:t>
Код услуги и вида сообщения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w:t>
            </w:r>
            <w:r>
              <w:br/>
            </w:r>
            <w:r>
              <w:rPr>
                <w:rFonts w:ascii="Times New Roman"/>
                <w:b w:val="false"/>
                <w:i w:val="false"/>
                <w:color w:val="000000"/>
                <w:sz w:val="20"/>
              </w:rPr>
              <w:t>
тарифі</w:t>
            </w:r>
            <w:r>
              <w:rPr>
                <w:rFonts w:ascii="Times New Roman"/>
                <w:b w:val="false"/>
                <w:i w:val="false"/>
                <w:color w:val="000000"/>
                <w:vertAlign w:val="superscript"/>
              </w:rPr>
              <w:t>1</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1</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көлік түрімен курьерлік жеткізу бойынша қызметтер:</w:t>
            </w:r>
            <w:r>
              <w:br/>
            </w:r>
            <w:r>
              <w:rPr>
                <w:rFonts w:ascii="Times New Roman"/>
                <w:b w:val="false"/>
                <w:i w:val="false"/>
                <w:color w:val="000000"/>
                <w:sz w:val="20"/>
              </w:rPr>
              <w:t>
Услуги курьерские по доставке одним или несколькими видами транспорта:</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300 грамға дейінгі хаттарды, карточкаларды жер үсті көлігімен </w:t>
            </w:r>
            <w:r>
              <w:br/>
            </w:r>
            <w:r>
              <w:rPr>
                <w:rFonts w:ascii="Times New Roman"/>
                <w:b w:val="false"/>
                <w:i w:val="false"/>
                <w:color w:val="000000"/>
                <w:sz w:val="20"/>
              </w:rPr>
              <w:t>
писем, карточек наземным транспортом, массой до 300 грамм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 xml:space="preserve"> елдеріне </w:t>
            </w:r>
            <w:r>
              <w:br/>
            </w:r>
            <w:r>
              <w:rPr>
                <w:rFonts w:ascii="Times New Roman"/>
                <w:b w:val="false"/>
                <w:i w:val="false"/>
                <w:color w:val="000000"/>
                <w:sz w:val="20"/>
              </w:rPr>
              <w:t>
страны СНГ</w:t>
            </w:r>
            <w:r>
              <w:rPr>
                <w:rFonts w:ascii="Times New Roman"/>
                <w:b w:val="false"/>
                <w:i w:val="false"/>
                <w:color w:val="000000"/>
                <w:vertAlign w:val="superscript"/>
              </w:rPr>
              <w:t>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елдерге</w:t>
            </w:r>
            <w:r>
              <w:br/>
            </w:r>
            <w:r>
              <w:rPr>
                <w:rFonts w:ascii="Times New Roman"/>
                <w:b w:val="false"/>
                <w:i w:val="false"/>
                <w:color w:val="000000"/>
                <w:sz w:val="20"/>
              </w:rPr>
              <w:t xml:space="preserve">
страны вне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301-500 грамм хаттарды, карточкаларды жер үсті көлігімен </w:t>
            </w:r>
            <w:r>
              <w:br/>
            </w:r>
            <w:r>
              <w:rPr>
                <w:rFonts w:ascii="Times New Roman"/>
                <w:b w:val="false"/>
                <w:i w:val="false"/>
                <w:color w:val="000000"/>
                <w:sz w:val="20"/>
              </w:rPr>
              <w:t>
писем, карточек наземным транспортом, массой свыше 301-500 грамм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елдерге</w:t>
            </w:r>
            <w:r>
              <w:br/>
            </w:r>
            <w:r>
              <w:rPr>
                <w:rFonts w:ascii="Times New Roman"/>
                <w:b w:val="false"/>
                <w:i w:val="false"/>
                <w:color w:val="000000"/>
                <w:sz w:val="20"/>
              </w:rPr>
              <w:t xml:space="preserve">
страны вне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300 грамға дейінгі хаттарды, карточкаларды әуе көлігімен </w:t>
            </w:r>
            <w:r>
              <w:br/>
            </w:r>
            <w:r>
              <w:rPr>
                <w:rFonts w:ascii="Times New Roman"/>
                <w:b w:val="false"/>
                <w:i w:val="false"/>
                <w:color w:val="000000"/>
                <w:sz w:val="20"/>
              </w:rPr>
              <w:t xml:space="preserve">
писем, карточек воздушным транспортом, массой до 300 грамм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301-500 грамм хаттарды, карточкаларды әуе көлігімен </w:t>
            </w:r>
            <w:r>
              <w:br/>
            </w:r>
            <w:r>
              <w:rPr>
                <w:rFonts w:ascii="Times New Roman"/>
                <w:b w:val="false"/>
                <w:i w:val="false"/>
                <w:color w:val="000000"/>
                <w:sz w:val="20"/>
              </w:rPr>
              <w:t xml:space="preserve">
писем, карточек воздушным транспортом, массой 301-500 грамм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53.20.11.214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r>
              <w:br/>
            </w:r>
            <w:r>
              <w:rPr>
                <w:rFonts w:ascii="Times New Roman"/>
                <w:b w:val="false"/>
                <w:i w:val="false"/>
                <w:color w:val="000000"/>
                <w:sz w:val="20"/>
              </w:rPr>
              <w:t>
Наименование услуг</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w:t>
            </w:r>
            <w:r>
              <w:br/>
            </w:r>
            <w:r>
              <w:rPr>
                <w:rFonts w:ascii="Times New Roman"/>
                <w:b w:val="false"/>
                <w:i w:val="false"/>
                <w:color w:val="000000"/>
                <w:sz w:val="20"/>
              </w:rPr>
              <w:t>
түрінің коды</w:t>
            </w:r>
            <w:r>
              <w:br/>
            </w:r>
            <w:r>
              <w:rPr>
                <w:rFonts w:ascii="Times New Roman"/>
                <w:b w:val="false"/>
                <w:i w:val="false"/>
                <w:color w:val="000000"/>
                <w:sz w:val="20"/>
              </w:rPr>
              <w:t>
Код услуги и</w:t>
            </w:r>
            <w:r>
              <w:br/>
            </w:r>
            <w:r>
              <w:rPr>
                <w:rFonts w:ascii="Times New Roman"/>
                <w:b w:val="false"/>
                <w:i w:val="false"/>
                <w:color w:val="000000"/>
                <w:sz w:val="20"/>
              </w:rPr>
              <w:t>
вида сообщения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w:t>
            </w:r>
            <w:r>
              <w:br/>
            </w:r>
            <w:r>
              <w:rPr>
                <w:rFonts w:ascii="Times New Roman"/>
                <w:b w:val="false"/>
                <w:i w:val="false"/>
                <w:color w:val="000000"/>
                <w:sz w:val="20"/>
              </w:rPr>
              <w:t>
месяца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w:t>
            </w:r>
            <w:r>
              <w:br/>
            </w:r>
            <w:r>
              <w:rPr>
                <w:rFonts w:ascii="Times New Roman"/>
                <w:b w:val="false"/>
                <w:i w:val="false"/>
                <w:color w:val="000000"/>
                <w:sz w:val="20"/>
              </w:rPr>
              <w:t>
тарифі</w:t>
            </w:r>
            <w:r>
              <w:rPr>
                <w:rFonts w:ascii="Times New Roman"/>
                <w:b w:val="false"/>
                <w:i w:val="false"/>
                <w:color w:val="000000"/>
                <w:vertAlign w:val="superscript"/>
              </w:rPr>
              <w:t>1</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1</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0,5 килограмға дейінгі сәлемдемені жер үсті көлігімен </w:t>
            </w:r>
            <w:r>
              <w:br/>
            </w:r>
            <w:r>
              <w:rPr>
                <w:rFonts w:ascii="Times New Roman"/>
                <w:b w:val="false"/>
                <w:i w:val="false"/>
                <w:color w:val="000000"/>
                <w:sz w:val="20"/>
              </w:rPr>
              <w:t>
посылок наземным транспортом, массой до 0,5 килограмм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0,5 килограмға дейінгі сәлемдемені әуе көлігімен  </w:t>
            </w:r>
            <w:r>
              <w:br/>
            </w:r>
            <w:r>
              <w:rPr>
                <w:rFonts w:ascii="Times New Roman"/>
                <w:b w:val="false"/>
                <w:i w:val="false"/>
                <w:color w:val="000000"/>
                <w:sz w:val="20"/>
              </w:rPr>
              <w:t>
посылок воздушным транспортом, массой до 0,5 килограмм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1-1,5 килограмм сәлемдемені жер үсті көлігімен</w:t>
            </w:r>
            <w:r>
              <w:br/>
            </w:r>
            <w:r>
              <w:rPr>
                <w:rFonts w:ascii="Times New Roman"/>
                <w:b w:val="false"/>
                <w:i w:val="false"/>
                <w:color w:val="000000"/>
                <w:sz w:val="20"/>
              </w:rPr>
              <w:t>
посылок наземным транспортом, массой от 1 до 1,5 килограмм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1-1,5 килограмм сәлемдемені әуе көлігімен </w:t>
            </w:r>
            <w:r>
              <w:br/>
            </w:r>
            <w:r>
              <w:rPr>
                <w:rFonts w:ascii="Times New Roman"/>
                <w:b w:val="false"/>
                <w:i w:val="false"/>
                <w:color w:val="000000"/>
                <w:sz w:val="20"/>
              </w:rPr>
              <w:t>
посылок воздушным транспортом, массой от 1 до 1,5 килограмм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53.20.11.228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Осы бөлім "Мемлекеттік статистика туралы" Қазақстан Республикасы Заңының 8-бабының </w:t>
      </w:r>
      <w:r>
        <w:rPr>
          <w:rFonts w:ascii="Times New Roman"/>
          <w:b w:val="false"/>
          <w:i w:val="false"/>
          <w:color w:val="000000"/>
          <w:sz w:val="28"/>
        </w:rPr>
        <w:t>5-бөліміне</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2-қосымша</w:t>
            </w:r>
          </w:p>
        </w:tc>
      </w:tr>
    </w:tbl>
    <w:bookmarkStart w:name="z10" w:id="7"/>
    <w:p>
      <w:pPr>
        <w:spacing w:after="0"/>
        <w:ind w:left="0"/>
        <w:jc w:val="left"/>
      </w:pPr>
      <w:r>
        <w:rPr>
          <w:rFonts w:ascii="Times New Roman"/>
          <w:b/>
          <w:i w:val="false"/>
          <w:color w:val="000000"/>
        </w:rPr>
        <w:t xml:space="preserve"> "Заңды тұлғаларға көрсетілген курьерлік қызметтердің тарифтері туралы есеп" (коды 261101147, индексі 1-тариф (курьер), кезеңділігі айлық) жалпымемлекеттік статистикалық байқаудың статистикалық нысанын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"Заңды тұлғаларға көрсетілген курьерлік қызметтердің тарифтері туралы есеп" (коды 261101147, индексі 1-тариф (курьер),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көрсетілген курьерлік қызметтердің тарифтері туралы есеп" (коды 261101147, индексі 1-тариф (курьер), кезеңділігі айлық) (бұдан әрі – статистикалық нысан), жалпымемлекеттік статистикалық байқаудың статистикалық нысанын толтыруды нақтылайды.</w:t>
      </w:r>
    </w:p>
    <w:bookmarkEnd w:id="8"/>
    <w:bookmarkStart w:name="z12" w:id="9"/>
    <w:p>
      <w:pPr>
        <w:spacing w:after="0"/>
        <w:ind w:left="0"/>
        <w:jc w:val="both"/>
      </w:pPr>
      <w:r>
        <w:rPr>
          <w:rFonts w:ascii="Times New Roman"/>
          <w:b w:val="false"/>
          <w:i w:val="false"/>
          <w:color w:val="000000"/>
          <w:sz w:val="28"/>
        </w:rPr>
        <w:t>
      2. Осы статистикалық нысанды толтыру мақсатында келесі түсініктемелер қолданылады:</w:t>
      </w:r>
    </w:p>
    <w:bookmarkEnd w:id="9"/>
    <w:p>
      <w:pPr>
        <w:spacing w:after="0"/>
        <w:ind w:left="0"/>
        <w:jc w:val="both"/>
      </w:pPr>
      <w:r>
        <w:rPr>
          <w:rFonts w:ascii="Times New Roman"/>
          <w:b w:val="false"/>
          <w:i w:val="false"/>
          <w:color w:val="000000"/>
          <w:sz w:val="28"/>
        </w:rPr>
        <w:t>
      1) курьерлік қызметтер – пошта жөнелтілімдерін тасымалдау және тапсыру бойынша курьерді пайдалану арқылы көрсетілетін қызметтер;</w:t>
      </w:r>
    </w:p>
    <w:p>
      <w:pPr>
        <w:spacing w:after="0"/>
        <w:ind w:left="0"/>
        <w:jc w:val="both"/>
      </w:pPr>
      <w:r>
        <w:rPr>
          <w:rFonts w:ascii="Times New Roman"/>
          <w:b w:val="false"/>
          <w:i w:val="false"/>
          <w:color w:val="000000"/>
          <w:sz w:val="28"/>
        </w:rPr>
        <w:t>
      2) тариф – пошта операторының көрсетілетін қызметтер төлемақысының белгіленген мөлшері.</w:t>
      </w:r>
    </w:p>
    <w:bookmarkStart w:name="z13" w:id="10"/>
    <w:p>
      <w:pPr>
        <w:spacing w:after="0"/>
        <w:ind w:left="0"/>
        <w:jc w:val="both"/>
      </w:pPr>
      <w:r>
        <w:rPr>
          <w:rFonts w:ascii="Times New Roman"/>
          <w:b w:val="false"/>
          <w:i w:val="false"/>
          <w:color w:val="000000"/>
          <w:sz w:val="28"/>
        </w:rPr>
        <w:t>
      3. В бағанының 2-бөлімінде қызмет көрсетудің неғұрлым көп көлемі жүзеге асырылатын бағыт көрсетіледі. Бұл километрмен немесе жөнелту және жеткізу пункттері орташа ара қашықтықтағы тарифтерді саралауға байланысты белгілі бір аймақ. Іріктелген бағыт есепті жыл бойы өзгеріссіз қалады.</w:t>
      </w:r>
    </w:p>
    <w:bookmarkEnd w:id="10"/>
    <w:bookmarkStart w:name="z14" w:id="11"/>
    <w:p>
      <w:pPr>
        <w:spacing w:after="0"/>
        <w:ind w:left="0"/>
        <w:jc w:val="both"/>
      </w:pPr>
      <w:r>
        <w:rPr>
          <w:rFonts w:ascii="Times New Roman"/>
          <w:b w:val="false"/>
          <w:i w:val="false"/>
          <w:color w:val="000000"/>
          <w:sz w:val="28"/>
        </w:rPr>
        <w:t>
      4. Егер тарифтер Америка Құрама Штаттары долларымен және басқа да тұрақты валютамен белгіленсе, оларды қайта есептеу айдың 20-күніне Қазақстан Республикасы Ұлттық Банкі белгілеген валюталардың ресми бағамы бойынша жүзеге асырылады.</w:t>
      </w:r>
    </w:p>
    <w:bookmarkEnd w:id="11"/>
    <w:bookmarkStart w:name="z15" w:id="12"/>
    <w:p>
      <w:pPr>
        <w:spacing w:after="0"/>
        <w:ind w:left="0"/>
        <w:jc w:val="both"/>
      </w:pPr>
      <w:r>
        <w:rPr>
          <w:rFonts w:ascii="Times New Roman"/>
          <w:b w:val="false"/>
          <w:i w:val="false"/>
          <w:color w:val="000000"/>
          <w:sz w:val="28"/>
        </w:rPr>
        <w:t xml:space="preserve">
      5.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2"/>
    <w:bookmarkStart w:name="z16" w:id="13"/>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интернет-ресурсына (www.stat.gov.kz) орналастырылған "Деректерді оn-line режимде жинау" ақпараттық жүйесі арқылы жүзеге асырылады.</w:t>
      </w:r>
    </w:p>
    <w:bookmarkEnd w:id="13"/>
    <w:bookmarkStart w:name="z17" w:id="14"/>
    <w:p>
      <w:pPr>
        <w:spacing w:after="0"/>
        <w:ind w:left="0"/>
        <w:jc w:val="both"/>
      </w:pPr>
      <w:r>
        <w:rPr>
          <w:rFonts w:ascii="Times New Roman"/>
          <w:b w:val="false"/>
          <w:i w:val="false"/>
          <w:color w:val="000000"/>
          <w:sz w:val="28"/>
        </w:rPr>
        <w:t>
      7. Ескертпе: Х – көрсетілген айқындама толтыруға жатпайды.</w:t>
      </w:r>
    </w:p>
    <w:bookmarkEnd w:id="14"/>
    <w:bookmarkStart w:name="z18" w:id="15"/>
    <w:p>
      <w:pPr>
        <w:spacing w:after="0"/>
        <w:ind w:left="0"/>
        <w:jc w:val="both"/>
      </w:pPr>
      <w:r>
        <w:rPr>
          <w:rFonts w:ascii="Times New Roman"/>
          <w:b w:val="false"/>
          <w:i w:val="false"/>
          <w:color w:val="000000"/>
          <w:sz w:val="28"/>
        </w:rPr>
        <w:t>
      8. Арифметикалық-логикалық бақылау:</w:t>
      </w:r>
    </w:p>
    <w:bookmarkEnd w:id="15"/>
    <w:p>
      <w:pPr>
        <w:spacing w:after="0"/>
        <w:ind w:left="0"/>
        <w:jc w:val="both"/>
      </w:pPr>
      <w:r>
        <w:rPr>
          <w:rFonts w:ascii="Times New Roman"/>
          <w:b w:val="false"/>
          <w:i w:val="false"/>
          <w:color w:val="000000"/>
          <w:sz w:val="28"/>
        </w:rPr>
        <w:t>
      1) егер 1 және 2 бағандары толтырылса, онда В бағаны міндетті түрде толтырылады;</w:t>
      </w:r>
    </w:p>
    <w:p>
      <w:pPr>
        <w:spacing w:after="0"/>
        <w:ind w:left="0"/>
        <w:jc w:val="both"/>
      </w:pPr>
      <w:r>
        <w:rPr>
          <w:rFonts w:ascii="Times New Roman"/>
          <w:b w:val="false"/>
          <w:i w:val="false"/>
          <w:color w:val="000000"/>
          <w:sz w:val="28"/>
        </w:rPr>
        <w:t>
      2) есепті айда 2-бағанның деректері = тиісті жол бойынша өткен айдағы статистикалық нысанның 1-бағанының деректеріне.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ноября 2017 года № 169</w:t>
            </w:r>
          </w:p>
        </w:tc>
      </w:tr>
    </w:tbl>
    <w:tbl>
      <w:tblPr>
        <w:tblW w:w="0" w:type="auto"/>
        <w:tblCellSpacing w:w="0" w:type="auto"/>
        <w:tblBorders>
          <w:top w:val="none"/>
          <w:left w:val="none"/>
          <w:bottom w:val="none"/>
          <w:right w:val="none"/>
          <w:insideH w:val="none"/>
          <w:insideV w:val="none"/>
        </w:tblBorders>
      </w:tblPr>
      <w:tblGrid>
        <w:gridCol w:w="94"/>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261101148</w:t>
            </w:r>
            <w:r>
              <w:br/>
            </w:r>
            <w:r>
              <w:rPr>
                <w:rFonts w:ascii="Times New Roman"/>
                <w:b w:val="false"/>
                <w:i w:val="false"/>
                <w:color w:val="000000"/>
                <w:sz w:val="20"/>
              </w:rPr>
              <w:t>
Код статистической формы 261101148</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 туралы есеп Отчет о тарифах на почтовые услуги для юридических лиц</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r>
              <w:br/>
            </w:r>
            <w:r>
              <w:rPr>
                <w:rFonts w:ascii="Times New Roman"/>
                <w:b w:val="false"/>
                <w:i w:val="false"/>
                <w:color w:val="000000"/>
                <w:sz w:val="20"/>
              </w:rPr>
              <w:t>
1-тариф (почта)</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Жалпыға бірдей қамту аймағында қызметтерді ұсыну міндеттемелеріне сәйкес пошталық қызметтер 53.1-кодына сәйкес негізгі қызмет түрімен іріктемеге түскен заңды тұлғалар және (немесе) олардың филиалдары мен өкілдіктері ұсынады</w:t>
            </w:r>
            <w:r>
              <w:br/>
            </w:r>
            <w:r>
              <w:rPr>
                <w:rFonts w:ascii="Times New Roman"/>
                <w:b w:val="false"/>
                <w:i w:val="false"/>
                <w:color w:val="000000"/>
                <w:sz w:val="20"/>
              </w:rPr>
              <w:t>
Представляют попавшие в выборку юридические лица и (или) их филиалы и представительства, с основным видом деятельности согласно коду Общего классификатора видов экономической деятельности: 53.1 – Почтовые услуги в соответствии с обязательствами по предоставлению услуг в зоне все общего охвата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21 күніне (қоса алғанда) дейін</w:t>
            </w:r>
            <w:r>
              <w:br/>
            </w:r>
            <w:r>
              <w:rPr>
                <w:rFonts w:ascii="Times New Roman"/>
                <w:b w:val="false"/>
                <w:i w:val="false"/>
                <w:color w:val="000000"/>
                <w:sz w:val="20"/>
              </w:rPr>
              <w:t>
Срок представления – до 21 числа (влючительно) отчетного периода</w:t>
            </w:r>
          </w:p>
        </w:tc>
      </w:tr>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Қосылған құн салығын есепке алусыз айдың 20-күніне бағытты және теңгемен тарифтерді көрсетіңіз </w:t>
      </w:r>
    </w:p>
    <w:p>
      <w:pPr>
        <w:spacing w:after="0"/>
        <w:ind w:left="0"/>
        <w:jc w:val="both"/>
      </w:pPr>
      <w:r>
        <w:rPr>
          <w:rFonts w:ascii="Times New Roman"/>
          <w:b w:val="false"/>
          <w:i w:val="false"/>
          <w:color w:val="000000"/>
          <w:sz w:val="28"/>
        </w:rPr>
        <w:t>
      Укажите направление и тарифы в тенге на 20 число месяца без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3"/>
        <w:gridCol w:w="4479"/>
        <w:gridCol w:w="317"/>
        <w:gridCol w:w="715"/>
        <w:gridCol w:w="1046"/>
      </w:tblGrid>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r>
              <w:br/>
            </w:r>
            <w:r>
              <w:rPr>
                <w:rFonts w:ascii="Times New Roman"/>
                <w:b w:val="false"/>
                <w:i w:val="false"/>
                <w:color w:val="000000"/>
                <w:sz w:val="20"/>
              </w:rPr>
              <w:t>
Наименование услуг</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қатынас түрінің коды</w:t>
            </w:r>
            <w:r>
              <w:br/>
            </w:r>
            <w:r>
              <w:rPr>
                <w:rFonts w:ascii="Times New Roman"/>
                <w:b w:val="false"/>
                <w:i w:val="false"/>
                <w:color w:val="000000"/>
                <w:sz w:val="20"/>
              </w:rPr>
              <w:t>
Код услуги и вида сообщения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w:t>
            </w:r>
            <w:r>
              <w:br/>
            </w:r>
            <w:r>
              <w:rPr>
                <w:rFonts w:ascii="Times New Roman"/>
                <w:b w:val="false"/>
                <w:i w:val="false"/>
                <w:color w:val="000000"/>
                <w:sz w:val="20"/>
              </w:rPr>
              <w:t>
тарифі</w:t>
            </w:r>
            <w:r>
              <w:rPr>
                <w:rFonts w:ascii="Times New Roman"/>
                <w:b w:val="false"/>
                <w:i w:val="false"/>
                <w:color w:val="000000"/>
                <w:vertAlign w:val="superscript"/>
              </w:rPr>
              <w:t>1</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1</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қызметтер:</w:t>
            </w:r>
            <w:r>
              <w:br/>
            </w:r>
            <w:r>
              <w:rPr>
                <w:rFonts w:ascii="Times New Roman"/>
                <w:b w:val="false"/>
                <w:i w:val="false"/>
                <w:color w:val="000000"/>
                <w:sz w:val="20"/>
              </w:rPr>
              <w:t>
Услуги почтовые:</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 грамға дейінгі газетті жеткізу </w:t>
            </w:r>
            <w:r>
              <w:br/>
            </w:r>
            <w:r>
              <w:rPr>
                <w:rFonts w:ascii="Times New Roman"/>
                <w:b w:val="false"/>
                <w:i w:val="false"/>
                <w:color w:val="000000"/>
                <w:sz w:val="20"/>
              </w:rPr>
              <w:t>
по доставке газет массой до 30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53.10.11.310</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 грамға дейінгі журналды жеткізу</w:t>
            </w:r>
            <w:r>
              <w:br/>
            </w:r>
            <w:r>
              <w:rPr>
                <w:rFonts w:ascii="Times New Roman"/>
                <w:b w:val="false"/>
                <w:i w:val="false"/>
                <w:color w:val="000000"/>
                <w:sz w:val="20"/>
              </w:rPr>
              <w:t>
по доставке журналов массой до 30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53.10.11.320</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20 грамға дейін республика ішінде қарапайым хатты жер үсті көлігімен салып жіберу </w:t>
            </w:r>
            <w:r>
              <w:br/>
            </w:r>
            <w:r>
              <w:rPr>
                <w:rFonts w:ascii="Times New Roman"/>
                <w:b w:val="false"/>
                <w:i w:val="false"/>
                <w:color w:val="000000"/>
                <w:sz w:val="20"/>
              </w:rPr>
              <w:t>
по пересылке простого письма наземным транспортом внутри республики, массой до 20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 грамға дейін республика шегінде қарапайым хатты жер үсті көлігімен салып жіберу </w:t>
            </w:r>
            <w:r>
              <w:br/>
            </w:r>
            <w:r>
              <w:rPr>
                <w:rFonts w:ascii="Times New Roman"/>
                <w:b w:val="false"/>
                <w:i w:val="false"/>
                <w:color w:val="000000"/>
                <w:sz w:val="20"/>
              </w:rPr>
              <w:t>
по пересылке простого письма наземным транспортом за пределы республики, массой до 50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 xml:space="preserve"> елдеріне </w:t>
            </w:r>
            <w:r>
              <w:br/>
            </w:r>
            <w:r>
              <w:rPr>
                <w:rFonts w:ascii="Times New Roman"/>
                <w:b w:val="false"/>
                <w:i w:val="false"/>
                <w:color w:val="000000"/>
                <w:sz w:val="20"/>
              </w:rPr>
              <w:t>
страны СНГ</w:t>
            </w:r>
            <w:r>
              <w:rPr>
                <w:rFonts w:ascii="Times New Roman"/>
                <w:b w:val="false"/>
                <w:i w:val="false"/>
                <w:color w:val="000000"/>
                <w:vertAlign w:val="superscript"/>
              </w:rPr>
              <w:t>2</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страны вне СНГ</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20 грамға дейінгі республика ішінде қарапайым хаттарды әуе көлігімен салып жіберу </w:t>
            </w:r>
            <w:r>
              <w:br/>
            </w:r>
            <w:r>
              <w:rPr>
                <w:rFonts w:ascii="Times New Roman"/>
                <w:b w:val="false"/>
                <w:i w:val="false"/>
                <w:color w:val="000000"/>
                <w:sz w:val="20"/>
              </w:rPr>
              <w:t>
по пересылке простого письма воздушным транспортом внутри республики,  массой до 20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 грамға дейінгі республика шегінде қарапайым хаттарды әуе көлігімен салып жіберу </w:t>
            </w:r>
            <w:r>
              <w:br/>
            </w:r>
            <w:r>
              <w:rPr>
                <w:rFonts w:ascii="Times New Roman"/>
                <w:b w:val="false"/>
                <w:i w:val="false"/>
                <w:color w:val="000000"/>
                <w:sz w:val="20"/>
              </w:rPr>
              <w:t>
по пересылке простого письма воздушным транспортом за пределы республики, массой до 50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53.10.12.214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 грамға дейінгі тапсырыс хаттарды жер үсті көлігімен салып жіберу </w:t>
            </w:r>
            <w:r>
              <w:br/>
            </w:r>
            <w:r>
              <w:rPr>
                <w:rFonts w:ascii="Times New Roman"/>
                <w:b w:val="false"/>
                <w:i w:val="false"/>
                <w:color w:val="000000"/>
                <w:sz w:val="20"/>
              </w:rPr>
              <w:t>
по пересылке заказного письма наземным транспортом, массой до 50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53.10.12.221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 грамға дейінгі тапсырыс хаттарды әуе көлігімен салып жіберу </w:t>
            </w:r>
            <w:r>
              <w:br/>
            </w:r>
            <w:r>
              <w:rPr>
                <w:rFonts w:ascii="Times New Roman"/>
                <w:b w:val="false"/>
                <w:i w:val="false"/>
                <w:color w:val="000000"/>
                <w:sz w:val="20"/>
              </w:rPr>
              <w:t>
по пересылке заказного письма воздушным транспортом, массой до 50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53.10.12.223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 килограмға дейінгі сәлемдемелерді жер үсті көлігімен салып жіберу </w:t>
            </w:r>
            <w:r>
              <w:br/>
            </w:r>
            <w:r>
              <w:rPr>
                <w:rFonts w:ascii="Times New Roman"/>
                <w:b w:val="false"/>
                <w:i w:val="false"/>
                <w:color w:val="000000"/>
                <w:sz w:val="20"/>
              </w:rPr>
              <w:t>
по пересылке посылок наземным транспортом, массой до 3 килограмм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 килограмға дейінгі сәлемдемелерді әуе көлігімен салып жіберу </w:t>
            </w:r>
            <w:r>
              <w:br/>
            </w:r>
            <w:r>
              <w:rPr>
                <w:rFonts w:ascii="Times New Roman"/>
                <w:b w:val="false"/>
                <w:i w:val="false"/>
                <w:color w:val="000000"/>
                <w:sz w:val="20"/>
              </w:rPr>
              <w:t>
по пересылке посылок воздушным транспортом, массой до 3 килограмм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53.10.13.213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 грамға дейінгі республика ішіндеқарапайым бандерольдерді жер үсті көлігімен салып жіберу </w:t>
            </w:r>
            <w:r>
              <w:br/>
            </w:r>
            <w:r>
              <w:rPr>
                <w:rFonts w:ascii="Times New Roman"/>
                <w:b w:val="false"/>
                <w:i w:val="false"/>
                <w:color w:val="000000"/>
                <w:sz w:val="20"/>
              </w:rPr>
              <w:t>
по пересылке бандеролей простых наземным транспортом внутри республики, массой до 50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51-100 грамм республика ішінде</w:t>
            </w:r>
            <w:r>
              <w:br/>
            </w:r>
            <w:r>
              <w:rPr>
                <w:rFonts w:ascii="Times New Roman"/>
                <w:b w:val="false"/>
                <w:i w:val="false"/>
                <w:color w:val="000000"/>
                <w:sz w:val="20"/>
              </w:rPr>
              <w:t xml:space="preserve">
қарапайым бандерольдерді  жер үсті көлігімен салып жіберу </w:t>
            </w:r>
            <w:r>
              <w:br/>
            </w:r>
            <w:r>
              <w:rPr>
                <w:rFonts w:ascii="Times New Roman"/>
                <w:b w:val="false"/>
                <w:i w:val="false"/>
                <w:color w:val="000000"/>
                <w:sz w:val="20"/>
              </w:rPr>
              <w:t>
по пересылке бандеролей простых наземным транспортом внутри республики, массой 51-100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 грамға дейінгі республика ішінде қарапайым бандерольдерді  әуе көлігімен салып жіберу </w:t>
            </w:r>
            <w:r>
              <w:br/>
            </w:r>
            <w:r>
              <w:rPr>
                <w:rFonts w:ascii="Times New Roman"/>
                <w:b w:val="false"/>
                <w:i w:val="false"/>
                <w:color w:val="000000"/>
                <w:sz w:val="20"/>
              </w:rPr>
              <w:t>
по пересылке бандеролей простых воздушным транспортом внутри республики, массой до 50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51-100 грамм республика ішінде қарапайым бандерольдерді әуе көлігімен салып жіберу </w:t>
            </w:r>
            <w:r>
              <w:br/>
            </w:r>
            <w:r>
              <w:rPr>
                <w:rFonts w:ascii="Times New Roman"/>
                <w:b w:val="false"/>
                <w:i w:val="false"/>
                <w:color w:val="000000"/>
                <w:sz w:val="20"/>
              </w:rPr>
              <w:t>
по пересылке бандеролей простых воздушным транспортом внутри республики, массой 51-100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500 грамға дейінгі республика шегінде қарапайым бандерольдерді  жер үсті көлігімен салып жіберу </w:t>
            </w:r>
            <w:r>
              <w:br/>
            </w:r>
            <w:r>
              <w:rPr>
                <w:rFonts w:ascii="Times New Roman"/>
                <w:b w:val="false"/>
                <w:i w:val="false"/>
                <w:color w:val="000000"/>
                <w:sz w:val="20"/>
              </w:rPr>
              <w:t>
по пересылке бандеролей простых наземным транспортом за пределы республики, массой до 500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500 грамға дейінгі республика шегінде қарапайым бандерольдерді әуе көлігімен салып жіберу </w:t>
            </w:r>
            <w:r>
              <w:br/>
            </w:r>
            <w:r>
              <w:rPr>
                <w:rFonts w:ascii="Times New Roman"/>
                <w:b w:val="false"/>
                <w:i w:val="false"/>
                <w:color w:val="000000"/>
                <w:sz w:val="20"/>
              </w:rPr>
              <w:t>
по пересылке бандеролей простых воздушным транспортом за пределы республики, массой до 500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501-1000 грамм республика шегінде қарапайым бандерольдерді  жер үсті көлігімен салып жіберу </w:t>
            </w:r>
            <w:r>
              <w:br/>
            </w:r>
            <w:r>
              <w:rPr>
                <w:rFonts w:ascii="Times New Roman"/>
                <w:b w:val="false"/>
                <w:i w:val="false"/>
                <w:color w:val="000000"/>
                <w:sz w:val="20"/>
              </w:rPr>
              <w:t>
по пересылке бандеролей простых наземным транспортом за пределы республики, массой 501-1000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53.10.13.227</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501-1000 грамм республика шегінде  қарапайым бандерольдерді  әуе көлігімен салып жіберу </w:t>
            </w:r>
            <w:r>
              <w:br/>
            </w:r>
            <w:r>
              <w:rPr>
                <w:rFonts w:ascii="Times New Roman"/>
                <w:b w:val="false"/>
                <w:i w:val="false"/>
                <w:color w:val="000000"/>
                <w:sz w:val="20"/>
              </w:rPr>
              <w:t>
по пересылке бандеролей простых воздушным транспортом за пределы республики, массой 501-1000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53.10.13.228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500 грамға дейінгі тапсырысты бандерольдерді  жер үсті көлігімен салып жіберу </w:t>
            </w:r>
            <w:r>
              <w:br/>
            </w:r>
            <w:r>
              <w:rPr>
                <w:rFonts w:ascii="Times New Roman"/>
                <w:b w:val="false"/>
                <w:i w:val="false"/>
                <w:color w:val="000000"/>
                <w:sz w:val="20"/>
              </w:rPr>
              <w:t>
по пересылке бандеролей заказных наземным транспортом, массой до 500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501-1000 грамм  тапсырысты бандерольдерді  жер үсті көлігімен салып жіберу </w:t>
            </w:r>
            <w:r>
              <w:br/>
            </w:r>
            <w:r>
              <w:rPr>
                <w:rFonts w:ascii="Times New Roman"/>
                <w:b w:val="false"/>
                <w:i w:val="false"/>
                <w:color w:val="000000"/>
                <w:sz w:val="20"/>
              </w:rPr>
              <w:t>
по пересылке бандеролей заказных наземным транспортом, массой 501-1000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500 грамға дейінгі тапсырысты бандерольдерді әуе көлігімен салып жіберу </w:t>
            </w:r>
            <w:r>
              <w:br/>
            </w:r>
            <w:r>
              <w:rPr>
                <w:rFonts w:ascii="Times New Roman"/>
                <w:b w:val="false"/>
                <w:i w:val="false"/>
                <w:color w:val="000000"/>
                <w:sz w:val="20"/>
              </w:rPr>
              <w:t>
по пересылке бандеролей заказных воздушным транспортом, массой до 500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501-1000 грамм  тапсырысты бандерольдерді  әуе көлігімен салып жіберу </w:t>
            </w:r>
            <w:r>
              <w:br/>
            </w:r>
            <w:r>
              <w:rPr>
                <w:rFonts w:ascii="Times New Roman"/>
                <w:b w:val="false"/>
                <w:i w:val="false"/>
                <w:color w:val="000000"/>
                <w:sz w:val="20"/>
              </w:rPr>
              <w:t>
по пересылке бандеролей заказных воздушным транспортом, массой 501-1000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53.10.13.234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EMS қызметтері:</w:t>
            </w:r>
            <w:r>
              <w:br/>
            </w:r>
            <w:r>
              <w:rPr>
                <w:rFonts w:ascii="Times New Roman"/>
                <w:b w:val="false"/>
                <w:i w:val="false"/>
                <w:color w:val="000000"/>
                <w:sz w:val="20"/>
              </w:rPr>
              <w:t>
Услуги почтовые EMS:</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53.10.19.910</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300 грамға дейінгі пакеттерді жер үсті көлігімен жіберу  бойынша </w:t>
            </w:r>
            <w:r>
              <w:br/>
            </w:r>
            <w:r>
              <w:rPr>
                <w:rFonts w:ascii="Times New Roman"/>
                <w:b w:val="false"/>
                <w:i w:val="false"/>
                <w:color w:val="000000"/>
                <w:sz w:val="20"/>
              </w:rPr>
              <w:t>
 по пересылке пакетов наземным транспортом, массой до 300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301-500 грамм  пакеттерді  жер үсті көлігімен жіберу бойынша </w:t>
            </w:r>
            <w:r>
              <w:br/>
            </w:r>
            <w:r>
              <w:rPr>
                <w:rFonts w:ascii="Times New Roman"/>
                <w:b w:val="false"/>
                <w:i w:val="false"/>
                <w:color w:val="000000"/>
                <w:sz w:val="20"/>
              </w:rPr>
              <w:t>
по пересылке пакетов наземным транспортом, массой 301-500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300 грамға дейінгі пакеттерді әуе көлігімен жіберу бойынша </w:t>
            </w:r>
            <w:r>
              <w:br/>
            </w:r>
            <w:r>
              <w:rPr>
                <w:rFonts w:ascii="Times New Roman"/>
                <w:b w:val="false"/>
                <w:i w:val="false"/>
                <w:color w:val="000000"/>
                <w:sz w:val="20"/>
              </w:rPr>
              <w:t>
по пересылке пакетов воздушным транспортом, массой до 300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301-500 грамм  пакеттерді  әуе көлігімен жіберу бойынша </w:t>
            </w:r>
            <w:r>
              <w:br/>
            </w:r>
            <w:r>
              <w:rPr>
                <w:rFonts w:ascii="Times New Roman"/>
                <w:b w:val="false"/>
                <w:i w:val="false"/>
                <w:color w:val="000000"/>
                <w:sz w:val="20"/>
              </w:rPr>
              <w:t>
по пересылке пакетов воздушным транспортом, массой 301-500 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0,5 килограмға дейінгі сәлемдемелерді жер үсті көлігімен жіберу бойынша </w:t>
            </w:r>
            <w:r>
              <w:br/>
            </w:r>
            <w:r>
              <w:rPr>
                <w:rFonts w:ascii="Times New Roman"/>
                <w:b w:val="false"/>
                <w:i w:val="false"/>
                <w:color w:val="000000"/>
                <w:sz w:val="20"/>
              </w:rPr>
              <w:t>
по пересылке посылок наземным транспортом, массой до 0,5 килограмм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1-1,5 килограмм сәлемдемелерді жер үсті көлігімен жіберу бойынша </w:t>
            </w:r>
            <w:r>
              <w:br/>
            </w:r>
            <w:r>
              <w:rPr>
                <w:rFonts w:ascii="Times New Roman"/>
                <w:b w:val="false"/>
                <w:i w:val="false"/>
                <w:color w:val="000000"/>
                <w:sz w:val="20"/>
              </w:rPr>
              <w:t>
по пересылке посылок наземным транспортом, массой 1-1,5 килограмм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0,5 килограмға дейінгі сәлемдемелерді әуе көлігімен жіберу бойынша </w:t>
            </w:r>
            <w:r>
              <w:br/>
            </w:r>
            <w:r>
              <w:rPr>
                <w:rFonts w:ascii="Times New Roman"/>
                <w:b w:val="false"/>
                <w:i w:val="false"/>
                <w:color w:val="000000"/>
                <w:sz w:val="20"/>
              </w:rPr>
              <w:t>
по пересылке посылок воздушным транспортом, массой до 0,5 килограмм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53.10.19.917</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ТМД-дан тыс елдерге </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1-1,5 килограмм сәлемдемелерді әуе көлігімен жіберу бойынша </w:t>
            </w:r>
            <w:r>
              <w:br/>
            </w:r>
            <w:r>
              <w:rPr>
                <w:rFonts w:ascii="Times New Roman"/>
                <w:b w:val="false"/>
                <w:i w:val="false"/>
                <w:color w:val="000000"/>
                <w:sz w:val="20"/>
              </w:rPr>
              <w:t>
по пересылке посылок  воздушным транспортом, массой 1-1,5 килограмм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53.10.19.918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елдеріне </w:t>
            </w:r>
            <w:r>
              <w:br/>
            </w:r>
            <w:r>
              <w:rPr>
                <w:rFonts w:ascii="Times New Roman"/>
                <w:b w:val="false"/>
                <w:i w:val="false"/>
                <w:color w:val="000000"/>
                <w:sz w:val="20"/>
              </w:rPr>
              <w:t xml:space="preserve">
страны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елдерге</w:t>
            </w:r>
            <w:r>
              <w:br/>
            </w:r>
            <w:r>
              <w:rPr>
                <w:rFonts w:ascii="Times New Roman"/>
                <w:b w:val="false"/>
                <w:i w:val="false"/>
                <w:color w:val="000000"/>
                <w:sz w:val="20"/>
              </w:rPr>
              <w:t xml:space="preserve">
страны вне СНГ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есепті жылдың қаңтарында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заполняется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СНГ -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бөлім "Мемлекеттік статистика туралы" Қазақстан Республикасы Заңының 8-бабының </w:t>
      </w:r>
      <w:r>
        <w:rPr>
          <w:rFonts w:ascii="Times New Roman"/>
          <w:b w:val="false"/>
          <w:i w:val="false"/>
          <w:color w:val="000000"/>
          <w:sz w:val="28"/>
        </w:rPr>
        <w:t>5-бөліміне</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4-қосымша</w:t>
            </w:r>
          </w:p>
        </w:tc>
      </w:tr>
    </w:tbl>
    <w:bookmarkStart w:name="z21" w:id="16"/>
    <w:p>
      <w:pPr>
        <w:spacing w:after="0"/>
        <w:ind w:left="0"/>
        <w:jc w:val="left"/>
      </w:pPr>
      <w:r>
        <w:rPr>
          <w:rFonts w:ascii="Times New Roman"/>
          <w:b/>
          <w:i w:val="false"/>
          <w:color w:val="000000"/>
        </w:rPr>
        <w:t xml:space="preserve"> "Заңды тұлғаларға көрсетілген пошталық қызметтердің тарифтері туралы есеп" (коды 261101148, индексі 1-тариф (пошта), кезеңділігі айлық) жалпымемлекеттік статистикалық байқаудың статистикалық нысанын толтыру жөніндегі нұсқаулық</w:t>
      </w:r>
    </w:p>
    <w:bookmarkEnd w:id="16"/>
    <w:bookmarkStart w:name="z22" w:id="17"/>
    <w:p>
      <w:pPr>
        <w:spacing w:after="0"/>
        <w:ind w:left="0"/>
        <w:jc w:val="both"/>
      </w:pPr>
      <w:r>
        <w:rPr>
          <w:rFonts w:ascii="Times New Roman"/>
          <w:b w:val="false"/>
          <w:i w:val="false"/>
          <w:color w:val="000000"/>
          <w:sz w:val="28"/>
        </w:rPr>
        <w:t xml:space="preserve">
      1. Осы "Заңды тұлғаларға көрсетілген пошталық қызметтердің тарифтері туралы есеп" (коды 261101148, индексі 1-тариф (пошта),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көрсетілген пошталық қызметтердің тарифтері туралы есеп" (коды 261101148, индексі 1-тариф (пошта), кезеңділігі айлық) жалпымемлекеттік статистикалық байқаудың статистикалық нысанын толтыруды нақтылайды.</w:t>
      </w:r>
    </w:p>
    <w:bookmarkEnd w:id="17"/>
    <w:bookmarkStart w:name="z23" w:id="18"/>
    <w:p>
      <w:pPr>
        <w:spacing w:after="0"/>
        <w:ind w:left="0"/>
        <w:jc w:val="both"/>
      </w:pPr>
      <w:r>
        <w:rPr>
          <w:rFonts w:ascii="Times New Roman"/>
          <w:b w:val="false"/>
          <w:i w:val="false"/>
          <w:color w:val="000000"/>
          <w:sz w:val="28"/>
        </w:rPr>
        <w:t>
      2. Осы статистикалық нысанды толтыру мақсатында келесі түсініктемелер қолданылады:</w:t>
      </w:r>
    </w:p>
    <w:bookmarkEnd w:id="18"/>
    <w:p>
      <w:pPr>
        <w:spacing w:after="0"/>
        <w:ind w:left="0"/>
        <w:jc w:val="both"/>
      </w:pPr>
      <w:r>
        <w:rPr>
          <w:rFonts w:ascii="Times New Roman"/>
          <w:b w:val="false"/>
          <w:i w:val="false"/>
          <w:color w:val="000000"/>
          <w:sz w:val="28"/>
        </w:rPr>
        <w:t>
      1) EMS пошталық қызметтері – сақталуын және кепілдендірілген жеткізуді қамтамасыз етумен барынша қысқа мерзімде "қолдан-қолға" принципі бойынша пошта жөнелтілімдерін жедел жеткізу;</w:t>
      </w:r>
    </w:p>
    <w:p>
      <w:pPr>
        <w:spacing w:after="0"/>
        <w:ind w:left="0"/>
        <w:jc w:val="both"/>
      </w:pPr>
      <w:r>
        <w:rPr>
          <w:rFonts w:ascii="Times New Roman"/>
          <w:b w:val="false"/>
          <w:i w:val="false"/>
          <w:color w:val="000000"/>
          <w:sz w:val="28"/>
        </w:rPr>
        <w:t>
      2) пошталық байланыс қызметтері – пошта жөнелтілімдері мен пошталық ақша аударымдарын жіберу бойынша қызмет;</w:t>
      </w:r>
    </w:p>
    <w:p>
      <w:pPr>
        <w:spacing w:after="0"/>
        <w:ind w:left="0"/>
        <w:jc w:val="both"/>
      </w:pPr>
      <w:r>
        <w:rPr>
          <w:rFonts w:ascii="Times New Roman"/>
          <w:b w:val="false"/>
          <w:i w:val="false"/>
          <w:color w:val="000000"/>
          <w:sz w:val="28"/>
        </w:rPr>
        <w:t>
      3) тариф – пошта операторы қызметтері төлемақысының белгіленген мөлшері.</w:t>
      </w:r>
    </w:p>
    <w:bookmarkStart w:name="z24" w:id="19"/>
    <w:p>
      <w:pPr>
        <w:spacing w:after="0"/>
        <w:ind w:left="0"/>
        <w:jc w:val="both"/>
      </w:pPr>
      <w:r>
        <w:rPr>
          <w:rFonts w:ascii="Times New Roman"/>
          <w:b w:val="false"/>
          <w:i w:val="false"/>
          <w:color w:val="000000"/>
          <w:sz w:val="28"/>
        </w:rPr>
        <w:t>
      3. В бағанының 2-бөлімінде қызмет көрсетудің неғұрлым көп көлемі жүзеге асырылатын бағыт көрсетіледі. Бұл километрмен немесе жөнелту және жеткізу пункттері орташа ара қашықтықтағы тарифтерді саралауға байланысты белгілі бір аймақ. Іріктелген бағыт есепті жыл бойы өзгеріссіз қалады.</w:t>
      </w:r>
    </w:p>
    <w:bookmarkEnd w:id="19"/>
    <w:bookmarkStart w:name="z25" w:id="20"/>
    <w:p>
      <w:pPr>
        <w:spacing w:after="0"/>
        <w:ind w:left="0"/>
        <w:jc w:val="both"/>
      </w:pPr>
      <w:r>
        <w:rPr>
          <w:rFonts w:ascii="Times New Roman"/>
          <w:b w:val="false"/>
          <w:i w:val="false"/>
          <w:color w:val="000000"/>
          <w:sz w:val="28"/>
        </w:rPr>
        <w:t>
      4. Егер тарифтер Америка Құрама Штаттары долларымен және басқа да тұрақты валютамен белгіленсе, оларды қайта есептеу айдың 20-күніне Қазақстан Республикасы Ұлттық Банкі белгілеген валюталардың ресми бағамы бойынша жүзеге асырылады.</w:t>
      </w:r>
    </w:p>
    <w:bookmarkEnd w:id="20"/>
    <w:bookmarkStart w:name="z26" w:id="21"/>
    <w:p>
      <w:pPr>
        <w:spacing w:after="0"/>
        <w:ind w:left="0"/>
        <w:jc w:val="both"/>
      </w:pPr>
      <w:r>
        <w:rPr>
          <w:rFonts w:ascii="Times New Roman"/>
          <w:b w:val="false"/>
          <w:i w:val="false"/>
          <w:color w:val="000000"/>
          <w:sz w:val="28"/>
        </w:rPr>
        <w:t xml:space="preserve">
      5.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21"/>
    <w:bookmarkStart w:name="z27" w:id="22"/>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интернет-ресурсына (www.stat.gov.kz) орналастырылған "Деректерді оn-line режимде жинау" ақпараттық жүйесін пайдалану арқылы жүзеге асырылады.</w:t>
      </w:r>
    </w:p>
    <w:bookmarkEnd w:id="22"/>
    <w:bookmarkStart w:name="z28" w:id="23"/>
    <w:p>
      <w:pPr>
        <w:spacing w:after="0"/>
        <w:ind w:left="0"/>
        <w:jc w:val="both"/>
      </w:pPr>
      <w:r>
        <w:rPr>
          <w:rFonts w:ascii="Times New Roman"/>
          <w:b w:val="false"/>
          <w:i w:val="false"/>
          <w:color w:val="000000"/>
          <w:sz w:val="28"/>
        </w:rPr>
        <w:t>
      7. Ескертпе: Х - көрсетілген айқындама толтыруға жатпайды.</w:t>
      </w:r>
    </w:p>
    <w:bookmarkEnd w:id="23"/>
    <w:bookmarkStart w:name="z29" w:id="24"/>
    <w:p>
      <w:pPr>
        <w:spacing w:after="0"/>
        <w:ind w:left="0"/>
        <w:jc w:val="both"/>
      </w:pPr>
      <w:r>
        <w:rPr>
          <w:rFonts w:ascii="Times New Roman"/>
          <w:b w:val="false"/>
          <w:i w:val="false"/>
          <w:color w:val="000000"/>
          <w:sz w:val="28"/>
        </w:rPr>
        <w:t>
      8. Арифметикалық-логикалық бақылау:</w:t>
      </w:r>
    </w:p>
    <w:bookmarkEnd w:id="24"/>
    <w:p>
      <w:pPr>
        <w:spacing w:after="0"/>
        <w:ind w:left="0"/>
        <w:jc w:val="both"/>
      </w:pPr>
      <w:r>
        <w:rPr>
          <w:rFonts w:ascii="Times New Roman"/>
          <w:b w:val="false"/>
          <w:i w:val="false"/>
          <w:color w:val="000000"/>
          <w:sz w:val="28"/>
        </w:rPr>
        <w:t xml:space="preserve">
      1) егер 1 және 2-бағандары толтырылса, онда В бағаны міндетті түрде толтырылады; </w:t>
      </w:r>
    </w:p>
    <w:p>
      <w:pPr>
        <w:spacing w:after="0"/>
        <w:ind w:left="0"/>
        <w:jc w:val="both"/>
      </w:pPr>
      <w:r>
        <w:rPr>
          <w:rFonts w:ascii="Times New Roman"/>
          <w:b w:val="false"/>
          <w:i w:val="false"/>
          <w:color w:val="000000"/>
          <w:sz w:val="28"/>
        </w:rPr>
        <w:t>
      2) есепті айда 2-бағанның деректері = әр толтырылған жол бойынша өткен айдағы осы статистикалық нысанның 1-бағанының деректеріне.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417"/>
        <w:gridCol w:w="1883"/>
      </w:tblGrid>
      <w:tr>
        <w:trPr>
          <w:trHeight w:val="30" w:hRule="atLeast"/>
        </w:trPr>
        <w:tc>
          <w:tcPr>
            <w:tcW w:w="104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4"/>
        <w:gridCol w:w="122"/>
        <w:gridCol w:w="90"/>
        <w:gridCol w:w="1332"/>
        <w:gridCol w:w="1333"/>
        <w:gridCol w:w="202"/>
        <w:gridCol w:w="6360"/>
        <w:gridCol w:w="20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261101149</w:t>
            </w:r>
            <w:r>
              <w:br/>
            </w:r>
            <w:r>
              <w:rPr>
                <w:rFonts w:ascii="Times New Roman"/>
                <w:b w:val="false"/>
                <w:i w:val="false"/>
                <w:color w:val="000000"/>
                <w:sz w:val="20"/>
              </w:rPr>
              <w:t>
Код статистической формы 261101149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 туралы есеп</w:t>
            </w:r>
            <w:r>
              <w:br/>
            </w:r>
            <w:r>
              <w:rPr>
                <w:rFonts w:ascii="Times New Roman"/>
                <w:b w:val="false"/>
                <w:i w:val="false"/>
                <w:color w:val="000000"/>
                <w:sz w:val="20"/>
              </w:rPr>
              <w:t>
Отчет о тарифах на услуги связи для юридических лиц</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r>
              <w:br/>
            </w:r>
            <w:r>
              <w:rPr>
                <w:rFonts w:ascii="Times New Roman"/>
                <w:b w:val="false"/>
                <w:i w:val="false"/>
                <w:color w:val="000000"/>
                <w:sz w:val="20"/>
              </w:rPr>
              <w:t>
1-тариф (связь)</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398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63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03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Экономикалық қызмет түрлері жалпы жіктеуішінің Байланыс 61-кодына сәйкес негізгі қызмет түрімен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61 - Связь</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21- күніне (қоса алғанда) дейін</w:t>
            </w:r>
            <w:r>
              <w:br/>
            </w:r>
            <w:r>
              <w:rPr>
                <w:rFonts w:ascii="Times New Roman"/>
                <w:b w:val="false"/>
                <w:i w:val="false"/>
                <w:color w:val="000000"/>
                <w:sz w:val="20"/>
              </w:rPr>
              <w:t>
Срок представления – до 21 числа (включительно) отчетного периода</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 қызметін көрсетудің нақты орнын немесе кәсіпорынның тіркелген орнын көрсетіңіз (облыс)</w:t>
            </w:r>
            <w:r>
              <w:br/>
            </w:r>
            <w:r>
              <w:rPr>
                <w:rFonts w:ascii="Times New Roman"/>
                <w:b w:val="false"/>
                <w:i w:val="false"/>
                <w:color w:val="000000"/>
                <w:sz w:val="20"/>
              </w:rPr>
              <w:t>
Укажите фактическое место оказания услуг связи (область) или место регистрации предприятия</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76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765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территориального органа статистики)</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63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638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Егер 2-6-бөлімдерде көрсетілген тарифтер бірнеше облыстар үшін әрекет ететін болса, ӘАОЖ-ға сәйкес олардың атаулары мен кодтарын көрсетіңіз¹</w:t>
      </w:r>
    </w:p>
    <w:p>
      <w:pPr>
        <w:spacing w:after="0"/>
        <w:ind w:left="0"/>
        <w:jc w:val="both"/>
      </w:pPr>
      <w:r>
        <w:rPr>
          <w:rFonts w:ascii="Times New Roman"/>
          <w:b w:val="false"/>
          <w:i w:val="false"/>
          <w:color w:val="000000"/>
          <w:sz w:val="28"/>
        </w:rPr>
        <w:t>
      Если тарифы, указанные в разделах 2-6, действуют для нескольких областей, укажите их названия и коды согласно КАТО¹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166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8166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¹ 1.1 - бөлімді бірнеше филиалдар үшін бірыңғай тарифтері бар респонденттер - бас кәсіпорындар толтырады</w:t>
      </w:r>
    </w:p>
    <w:p>
      <w:pPr>
        <w:spacing w:after="0"/>
        <w:ind w:left="0"/>
        <w:jc w:val="both"/>
      </w:pPr>
      <w:r>
        <w:rPr>
          <w:rFonts w:ascii="Times New Roman"/>
          <w:b w:val="false"/>
          <w:i w:val="false"/>
          <w:color w:val="000000"/>
          <w:sz w:val="28"/>
        </w:rPr>
        <w:t>
      ¹ Раздел 1.1 заполняют только респонденты-головные предприятия, имеющие единые тарифы для нескольких филиалов</w:t>
      </w:r>
    </w:p>
    <w:p>
      <w:pPr>
        <w:spacing w:after="0"/>
        <w:ind w:left="0"/>
        <w:jc w:val="both"/>
      </w:pPr>
      <w:r>
        <w:rPr>
          <w:rFonts w:ascii="Times New Roman"/>
          <w:b w:val="false"/>
          <w:i w:val="false"/>
          <w:color w:val="000000"/>
          <w:sz w:val="28"/>
        </w:rPr>
        <w:t>
      2. Қосылған құн салығын есепке алусыз айдың 20-күніне байланыс қызметтерінің түрлеріне тарифтерді көрсетіңіз, теңгемен</w:t>
      </w:r>
    </w:p>
    <w:p>
      <w:pPr>
        <w:spacing w:after="0"/>
        <w:ind w:left="0"/>
        <w:jc w:val="both"/>
      </w:pPr>
      <w:r>
        <w:rPr>
          <w:rFonts w:ascii="Times New Roman"/>
          <w:b w:val="false"/>
          <w:i w:val="false"/>
          <w:color w:val="000000"/>
          <w:sz w:val="28"/>
        </w:rPr>
        <w:t>
      Укажите тарифы на виды услуг связи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3164"/>
        <w:gridCol w:w="505"/>
        <w:gridCol w:w="787"/>
        <w:gridCol w:w="928"/>
      </w:tblGrid>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r>
              <w:br/>
            </w:r>
            <w:r>
              <w:rPr>
                <w:rFonts w:ascii="Times New Roman"/>
                <w:b w:val="false"/>
                <w:i w:val="false"/>
                <w:color w:val="000000"/>
                <w:sz w:val="20"/>
              </w:rPr>
              <w:t>
Наименование услуг</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w:t>
            </w:r>
            <w:r>
              <w:br/>
            </w:r>
            <w:r>
              <w:rPr>
                <w:rFonts w:ascii="Times New Roman"/>
                <w:b w:val="false"/>
                <w:i w:val="false"/>
                <w:color w:val="000000"/>
                <w:sz w:val="20"/>
              </w:rPr>
              <w:t>
цены³</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мекенде жергілікті телефон байланыс қызметтері:</w:t>
            </w:r>
            <w:r>
              <w:br/>
            </w:r>
            <w:r>
              <w:rPr>
                <w:rFonts w:ascii="Times New Roman"/>
                <w:b w:val="false"/>
                <w:i w:val="false"/>
                <w:color w:val="000000"/>
                <w:sz w:val="20"/>
              </w:rPr>
              <w:t>
Услуги местной телефонной связи в городской местности: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мерзімді төлеу жүйесіндегі жергілікті телефондық қосулар (мерзімді құрастырушы сөйлесудің әрбір интервал секундына)</w:t>
            </w:r>
            <w:r>
              <w:br/>
            </w:r>
            <w:r>
              <w:rPr>
                <w:rFonts w:ascii="Times New Roman"/>
                <w:b w:val="false"/>
                <w:i w:val="false"/>
                <w:color w:val="000000"/>
                <w:sz w:val="20"/>
              </w:rPr>
              <w:t>
местные телефонные соединения при повременной системе оплаты услуг (повременная составляющая за каждую секунду интервала разговора)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мерзімді төлеу жүйесіне ауыстырылмаған телефондар аппараттарын пайдалану (негізгі бір телефон аппараты үшін абоненттік төлем ақы, айына)</w:t>
            </w:r>
            <w:r>
              <w:br/>
            </w:r>
            <w:r>
              <w:rPr>
                <w:rFonts w:ascii="Times New Roman"/>
                <w:b w:val="false"/>
                <w:i w:val="false"/>
                <w:color w:val="000000"/>
                <w:sz w:val="20"/>
              </w:rPr>
              <w:t>
пользование телефонными аппаратами, не переведенными на повременную систему оплаты услуг (абонентская плата за один основной телефонный аппарат, в месяц)</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станция бойынша абоненттік терминалдың нөмірін берумен телефон желісіне қосу қызметтері</w:t>
            </w:r>
            <w:r>
              <w:br/>
            </w:r>
            <w:r>
              <w:rPr>
                <w:rFonts w:ascii="Times New Roman"/>
                <w:b w:val="false"/>
                <w:i w:val="false"/>
                <w:color w:val="000000"/>
                <w:sz w:val="20"/>
              </w:rPr>
              <w:t>
Услуги по подключению к телефонной сети с присвоением номера абонентского терминала</w:t>
            </w:r>
            <w:r>
              <w:br/>
            </w:r>
            <w:r>
              <w:rPr>
                <w:rFonts w:ascii="Times New Roman"/>
                <w:b w:val="false"/>
                <w:i w:val="false"/>
                <w:color w:val="000000"/>
                <w:sz w:val="20"/>
              </w:rPr>
              <w:t>
по цифровой станции</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аймақішілік желінің цифрлық арналарын жалдау қызметтері (ұзындығы 101 километрден 300 километрге дейін, айына) өткізу кабілеттілігімен (Килобит/секунд – бұдан әрі Кбит/с):</w:t>
            </w:r>
            <w:r>
              <w:br/>
            </w:r>
            <w:r>
              <w:rPr>
                <w:rFonts w:ascii="Times New Roman"/>
                <w:b w:val="false"/>
                <w:i w:val="false"/>
                <w:color w:val="000000"/>
                <w:sz w:val="20"/>
              </w:rPr>
              <w:t>
Услуги по аренде цифровых каналов междугородной и внутризоновой сети (протяженностью от 101 километра до 300 километров, в месяц) с пропускной способностью (Килобит/секунд – далее Кбит/с):</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Кбит/с</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Кбит/с</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61.90.10.442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² 2 - баған есепті жылғы қаңтарда ғана толтырылады</w:t>
      </w:r>
    </w:p>
    <w:p>
      <w:pPr>
        <w:spacing w:after="0"/>
        <w:ind w:left="0"/>
        <w:jc w:val="both"/>
      </w:pPr>
      <w:r>
        <w:rPr>
          <w:rFonts w:ascii="Times New Roman"/>
          <w:b w:val="false"/>
          <w:i w:val="false"/>
          <w:color w:val="000000"/>
          <w:sz w:val="28"/>
        </w:rPr>
        <w:t>
      ² Графа 2 заполняется только в январе отчетного года</w:t>
      </w:r>
    </w:p>
    <w:p>
      <w:pPr>
        <w:spacing w:after="0"/>
        <w:ind w:left="0"/>
        <w:jc w:val="both"/>
      </w:pPr>
      <w:r>
        <w:rPr>
          <w:rFonts w:ascii="Times New Roman"/>
          <w:b w:val="false"/>
          <w:i w:val="false"/>
          <w:color w:val="000000"/>
          <w:sz w:val="28"/>
        </w:rPr>
        <w:t>
      ³ 3 - баған Қазақстан Республикасы Ұлттық экономика министрлігі Статистика комитетінің интернет-ресурсына орналастырылған немесе респонденттерге аумақтық статистика органдары ұсынатын Баға өзгерісінің себептері анықтамалығына сәйкес толтырылады</w:t>
      </w:r>
    </w:p>
    <w:p>
      <w:pPr>
        <w:spacing w:after="0"/>
        <w:ind w:left="0"/>
        <w:jc w:val="both"/>
      </w:pPr>
      <w:r>
        <w:rPr>
          <w:rFonts w:ascii="Times New Roman"/>
          <w:b w:val="false"/>
          <w:i w:val="false"/>
          <w:color w:val="000000"/>
          <w:sz w:val="28"/>
        </w:rPr>
        <w:t>
      ³ 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3. Қосылған құн салығын есепке алусыз айдың 20-күніне телефонмен сөйлесуге тарифтерді көрсетіңіз, теңгемен</w:t>
      </w:r>
    </w:p>
    <w:p>
      <w:pPr>
        <w:spacing w:after="0"/>
        <w:ind w:left="0"/>
        <w:jc w:val="both"/>
      </w:pPr>
      <w:r>
        <w:rPr>
          <w:rFonts w:ascii="Times New Roman"/>
          <w:b w:val="false"/>
          <w:i w:val="false"/>
          <w:color w:val="000000"/>
          <w:sz w:val="28"/>
        </w:rPr>
        <w:t>
      Укажите тарифы на телефонный разговор на 20 число месяца, в тенге без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0"/>
        <w:gridCol w:w="1831"/>
        <w:gridCol w:w="444"/>
        <w:gridCol w:w="1001"/>
        <w:gridCol w:w="1557"/>
        <w:gridCol w:w="1837"/>
      </w:tblGrid>
      <w:tr>
        <w:trPr>
          <w:trHeight w:val="30" w:hRule="atLeast"/>
        </w:trPr>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атауы</w:t>
            </w:r>
            <w:r>
              <w:br/>
            </w:r>
            <w:r>
              <w:rPr>
                <w:rFonts w:ascii="Times New Roman"/>
                <w:b w:val="false"/>
                <w:i w:val="false"/>
                <w:color w:val="000000"/>
                <w:sz w:val="20"/>
              </w:rPr>
              <w:t>
Наименование сообщений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түрінің коды</w:t>
            </w:r>
            <w:r>
              <w:br/>
            </w:r>
            <w:r>
              <w:rPr>
                <w:rFonts w:ascii="Times New Roman"/>
                <w:b w:val="false"/>
                <w:i w:val="false"/>
                <w:color w:val="000000"/>
                <w:sz w:val="20"/>
              </w:rPr>
              <w:t>
Код вида сооб-щения</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цены³</w:t>
            </w:r>
          </w:p>
        </w:tc>
      </w:tr>
      <w:tr>
        <w:trPr>
          <w:trHeight w:val="30" w:hRule="atLeast"/>
        </w:trPr>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Ішкіаймақтық (бір АҚТС4 әрекет аймағында, 1 секунд үшін)</w:t>
            </w:r>
            <w:r>
              <w:br/>
            </w:r>
            <w:r>
              <w:rPr>
                <w:rFonts w:ascii="Times New Roman"/>
                <w:b w:val="false"/>
                <w:i w:val="false"/>
                <w:color w:val="000000"/>
                <w:sz w:val="20"/>
              </w:rPr>
              <w:t>
Внутризоновый (в зоне действия одной АМТС4, за 1 секунду)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(екі АҚТС арасында, 1 секунд үшін)</w:t>
            </w:r>
            <w:r>
              <w:br/>
            </w:r>
            <w:r>
              <w:rPr>
                <w:rFonts w:ascii="Times New Roman"/>
                <w:b w:val="false"/>
                <w:i w:val="false"/>
                <w:color w:val="000000"/>
                <w:sz w:val="20"/>
              </w:rPr>
              <w:t>
Междугородный (между двумя АМТС, за 1 секунду)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Международный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ТМД5 және Балтық елдері, (10 секунд үшін минималды тариф деңгейі)</w:t>
            </w:r>
            <w:r>
              <w:br/>
            </w:r>
            <w:r>
              <w:rPr>
                <w:rFonts w:ascii="Times New Roman"/>
                <w:b w:val="false"/>
                <w:i w:val="false"/>
                <w:color w:val="000000"/>
                <w:sz w:val="20"/>
              </w:rPr>
              <w:t>
страны СНГ5 и Балтии (минимальный уровень тарифа за 10 секунд)</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 ел елдері (10 секунд үшін минималды тариф деңгейі)</w:t>
            </w:r>
            <w:r>
              <w:br/>
            </w:r>
            <w:r>
              <w:rPr>
                <w:rFonts w:ascii="Times New Roman"/>
                <w:b w:val="false"/>
                <w:i w:val="false"/>
                <w:color w:val="000000"/>
                <w:sz w:val="20"/>
              </w:rPr>
              <w:t>
страны Дальнего зарубежья (минимальный уровень тарифа за 10 секунд)</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Қосылған құн салығын есепке алусыз айдың 20-күніне Интернет қызметі түрлеріне тарифтерді көрсетіңіз, теңгемен</w:t>
      </w:r>
    </w:p>
    <w:p>
      <w:pPr>
        <w:spacing w:after="0"/>
        <w:ind w:left="0"/>
        <w:jc w:val="both"/>
      </w:pPr>
      <w:r>
        <w:rPr>
          <w:rFonts w:ascii="Times New Roman"/>
          <w:b w:val="false"/>
          <w:i w:val="false"/>
          <w:color w:val="000000"/>
          <w:sz w:val="28"/>
        </w:rPr>
        <w:t>
      Укажите тарифы на виды услуг Интернет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9"/>
        <w:gridCol w:w="4985"/>
        <w:gridCol w:w="796"/>
        <w:gridCol w:w="1239"/>
        <w:gridCol w:w="1461"/>
      </w:tblGrid>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r>
              <w:br/>
            </w:r>
            <w:r>
              <w:rPr>
                <w:rFonts w:ascii="Times New Roman"/>
                <w:b w:val="false"/>
                <w:i w:val="false"/>
                <w:color w:val="000000"/>
                <w:sz w:val="20"/>
              </w:rPr>
              <w:t>
Наименование услуг</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w:t>
            </w:r>
            <w:r>
              <w:br/>
            </w:r>
            <w:r>
              <w:rPr>
                <w:rFonts w:ascii="Times New Roman"/>
                <w:b w:val="false"/>
                <w:i w:val="false"/>
                <w:color w:val="000000"/>
                <w:sz w:val="20"/>
              </w:rPr>
              <w:t>
цены³</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үшін (Портқа қосу) Интернет желісіне кең жолақты қатынауды ұсыну қызметтері</w:t>
            </w:r>
            <w:r>
              <w:br/>
            </w:r>
            <w:r>
              <w:rPr>
                <w:rFonts w:ascii="Times New Roman"/>
                <w:b w:val="false"/>
                <w:i w:val="false"/>
                <w:color w:val="000000"/>
                <w:sz w:val="20"/>
              </w:rPr>
              <w:t>
Услуги по предоставлению широкополосного доступа к сети Интернет для операторов связи (подключение к порту)</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61.10.41.300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АҚТС – Автоматты қалааралық телефон станциясы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АМТС – Автоматическая междугородная телефонная станция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СНГ –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0"/>
        <w:gridCol w:w="2751"/>
        <w:gridCol w:w="439"/>
        <w:gridCol w:w="683"/>
        <w:gridCol w:w="807"/>
      </w:tblGrid>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r>
              <w:br/>
            </w:r>
            <w:r>
              <w:rPr>
                <w:rFonts w:ascii="Times New Roman"/>
                <w:b w:val="false"/>
                <w:i w:val="false"/>
                <w:color w:val="000000"/>
                <w:sz w:val="20"/>
              </w:rPr>
              <w:t>
Наименование услуг</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цены³</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үшін (айына), өткізу қабілеттілігі 1-ден 50 Мегабит/секундқа (бұдан әрі – Мбит/с) дейін, трафикті (unlimited) есепке алусыз Интернет желісіне кең жолақты қатынауды ұсыну қызметтері</w:t>
            </w:r>
            <w:r>
              <w:br/>
            </w:r>
            <w:r>
              <w:rPr>
                <w:rFonts w:ascii="Times New Roman"/>
                <w:b w:val="false"/>
                <w:i w:val="false"/>
                <w:color w:val="000000"/>
                <w:sz w:val="20"/>
              </w:rPr>
              <w:t>
Услуги по предоставлению широкополосного доступа к сети Интернет без учета трафика (unlimited) с пропускной способностью от 1 до 50 Мегабит/секунд (далее – Мбит/с) для операторов связи (в месяц)</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61.10.41.400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желі бойынша жалғанатын желілер бойынша Интернетке аптаның жұмыс күндерінде әрбір толық және толық емес минутасы үшін:</w:t>
            </w:r>
            <w:r>
              <w:br/>
            </w:r>
            <w:r>
              <w:rPr>
                <w:rFonts w:ascii="Times New Roman"/>
                <w:b w:val="false"/>
                <w:i w:val="false"/>
                <w:color w:val="000000"/>
                <w:sz w:val="20"/>
              </w:rPr>
              <w:t>
Услуги доступа в Интернет по коммутируемым линиям по сетям проводным в рабочие дни недели за каждую полную и неполную минуту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08-00-ден 18-00-ге дейін</w:t>
            </w:r>
            <w:r>
              <w:br/>
            </w:r>
            <w:r>
              <w:rPr>
                <w:rFonts w:ascii="Times New Roman"/>
                <w:b w:val="false"/>
                <w:i w:val="false"/>
                <w:color w:val="000000"/>
                <w:sz w:val="20"/>
              </w:rPr>
              <w:t>
с 08-00 до 18-00 часов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cағат 18-00-ден 23-00-ге дейін</w:t>
            </w:r>
            <w:r>
              <w:br/>
            </w:r>
            <w:r>
              <w:rPr>
                <w:rFonts w:ascii="Times New Roman"/>
                <w:b w:val="false"/>
                <w:i w:val="false"/>
                <w:color w:val="000000"/>
                <w:sz w:val="20"/>
              </w:rPr>
              <w:t>
с 18-00 до 23-00 часов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61.10.42.120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cағат 23-00-ден 08-00-ге дейін</w:t>
            </w:r>
            <w:r>
              <w:br/>
            </w:r>
            <w:r>
              <w:rPr>
                <w:rFonts w:ascii="Times New Roman"/>
                <w:b w:val="false"/>
                <w:i w:val="false"/>
                <w:color w:val="000000"/>
                <w:sz w:val="20"/>
              </w:rPr>
              <w:t>
с 23-00 до 08-00 часов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61.10.42.130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Cымды желілер арқылы жоғары жылдамдықты кең жолақты қатынауды пайдалана отырып Интернетке қатынау қызметтері, жылдамдығы (Кбит/с):</w:t>
            </w:r>
            <w:r>
              <w:br/>
            </w:r>
            <w:r>
              <w:rPr>
                <w:rFonts w:ascii="Times New Roman"/>
                <w:b w:val="false"/>
                <w:i w:val="false"/>
                <w:color w:val="000000"/>
                <w:sz w:val="20"/>
              </w:rPr>
              <w:t>
Услуги доступа в Интернет с использованием высокоскоростного широкополосного доступа по сетям проводным со скоростью (Кбит/с):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1024-ке дейін</w:t>
            </w:r>
            <w:r>
              <w:br/>
            </w:r>
            <w:r>
              <w:rPr>
                <w:rFonts w:ascii="Times New Roman"/>
                <w:b w:val="false"/>
                <w:i w:val="false"/>
                <w:color w:val="000000"/>
                <w:sz w:val="20"/>
              </w:rPr>
              <w:t>
до 1024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61.10.43.240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2048-ге дейін</w:t>
            </w:r>
            <w:r>
              <w:br/>
            </w:r>
            <w:r>
              <w:rPr>
                <w:rFonts w:ascii="Times New Roman"/>
                <w:b w:val="false"/>
                <w:i w:val="false"/>
                <w:color w:val="000000"/>
                <w:sz w:val="20"/>
              </w:rPr>
              <w:t>
до 2048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61.10.43.250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4096-ге дейін</w:t>
            </w:r>
            <w:r>
              <w:br/>
            </w:r>
            <w:r>
              <w:rPr>
                <w:rFonts w:ascii="Times New Roman"/>
                <w:b w:val="false"/>
                <w:i w:val="false"/>
                <w:color w:val="000000"/>
                <w:sz w:val="20"/>
              </w:rPr>
              <w:t>
до 4096 Кбит/с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61.10.43.270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8192-ге дейін</w:t>
            </w:r>
            <w:r>
              <w:br/>
            </w:r>
            <w:r>
              <w:rPr>
                <w:rFonts w:ascii="Times New Roman"/>
                <w:b w:val="false"/>
                <w:i w:val="false"/>
                <w:color w:val="000000"/>
                <w:sz w:val="20"/>
              </w:rPr>
              <w:t>
до 8192 Кбит/с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61.10.43.260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арқылы жоғары жылдамдықты кең жолақты қатынауды пайдалана отырып Интернетке қатынау қызметтері, жылдамдығы (Кбит/с):</w:t>
            </w:r>
            <w:r>
              <w:br/>
            </w:r>
            <w:r>
              <w:rPr>
                <w:rFonts w:ascii="Times New Roman"/>
                <w:b w:val="false"/>
                <w:i w:val="false"/>
                <w:color w:val="000000"/>
                <w:sz w:val="20"/>
              </w:rPr>
              <w:t>
Услуги доступа в Интернет с использованием высокоскоростного широкополосного доступа по сетям беспроводным со скоростью (Кбит/с):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61.20.42.220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512-ге дейін</w:t>
            </w:r>
            <w:r>
              <w:br/>
            </w:r>
            <w:r>
              <w:rPr>
                <w:rFonts w:ascii="Times New Roman"/>
                <w:b w:val="false"/>
                <w:i w:val="false"/>
                <w:color w:val="000000"/>
                <w:sz w:val="20"/>
              </w:rPr>
              <w:t>
до 512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61.20.42.230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1024-ке дейін</w:t>
            </w:r>
            <w:r>
              <w:br/>
            </w:r>
            <w:r>
              <w:rPr>
                <w:rFonts w:ascii="Times New Roman"/>
                <w:b w:val="false"/>
                <w:i w:val="false"/>
                <w:color w:val="000000"/>
                <w:sz w:val="20"/>
              </w:rPr>
              <w:t>
до 1024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61.20.42.240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2048-ге дейін</w:t>
            </w:r>
            <w:r>
              <w:br/>
            </w:r>
            <w:r>
              <w:rPr>
                <w:rFonts w:ascii="Times New Roman"/>
                <w:b w:val="false"/>
                <w:i w:val="false"/>
                <w:color w:val="000000"/>
                <w:sz w:val="20"/>
              </w:rPr>
              <w:t>
до 2048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61.20.42.250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Қосылған құн салығын есепке алусыз айдың 20-күніне ұтқыр байланыс қызметінің түрлеріне тарифтерді көрсетіңіз, теңгемен</w:t>
      </w:r>
    </w:p>
    <w:p>
      <w:pPr>
        <w:spacing w:after="0"/>
        <w:ind w:left="0"/>
        <w:jc w:val="both"/>
      </w:pPr>
      <w:r>
        <w:rPr>
          <w:rFonts w:ascii="Times New Roman"/>
          <w:b w:val="false"/>
          <w:i w:val="false"/>
          <w:color w:val="000000"/>
          <w:sz w:val="28"/>
        </w:rPr>
        <w:t xml:space="preserve">
      Укажите тарифы на виды услуг мобильной связи на 20 число месяца без учета налога на добавленную стоимость, 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7"/>
        <w:gridCol w:w="2056"/>
        <w:gridCol w:w="1204"/>
        <w:gridCol w:w="784"/>
        <w:gridCol w:w="761"/>
        <w:gridCol w:w="3"/>
        <w:gridCol w:w="332"/>
        <w:gridCol w:w="440"/>
        <w:gridCol w:w="341"/>
        <w:gridCol w:w="343"/>
        <w:gridCol w:w="8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r>
              <w:br/>
            </w:r>
            <w:r>
              <w:rPr>
                <w:rFonts w:ascii="Times New Roman"/>
                <w:b w:val="false"/>
                <w:i w:val="false"/>
                <w:color w:val="000000"/>
                <w:sz w:val="20"/>
              </w:rPr>
              <w:t>
Наименование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№п/п</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желісі ішінде ұялы байланыс қызметтері:</w:t>
            </w:r>
            <w:r>
              <w:br/>
            </w:r>
            <w:r>
              <w:rPr>
                <w:rFonts w:ascii="Times New Roman"/>
                <w:b w:val="false"/>
                <w:i w:val="false"/>
                <w:color w:val="000000"/>
                <w:sz w:val="20"/>
              </w:rPr>
              <w:t>
Услуги сотовой связи внутри своей сети: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(1 минуты)</w:t>
            </w:r>
            <w:r>
              <w:br/>
            </w:r>
            <w:r>
              <w:rPr>
                <w:rFonts w:ascii="Times New Roman"/>
                <w:b w:val="false"/>
                <w:i w:val="false"/>
                <w:color w:val="000000"/>
                <w:sz w:val="20"/>
              </w:rPr>
              <w:t>
звонки (1 минута)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жолдау (Short Message Service)</w:t>
            </w:r>
            <w:r>
              <w:br/>
            </w:r>
            <w:r>
              <w:rPr>
                <w:rFonts w:ascii="Times New Roman"/>
                <w:b w:val="false"/>
                <w:i w:val="false"/>
                <w:color w:val="000000"/>
                <w:sz w:val="20"/>
              </w:rPr>
              <w:t>
передача сообщений (Short Message Service)</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61.20.11.112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ұялы байланысының басқа операторлары желісіндегі ұялы байланыс қызметтері:</w:t>
            </w:r>
            <w:r>
              <w:br/>
            </w:r>
            <w:r>
              <w:rPr>
                <w:rFonts w:ascii="Times New Roman"/>
                <w:b w:val="false"/>
                <w:i w:val="false"/>
                <w:color w:val="000000"/>
                <w:sz w:val="20"/>
              </w:rPr>
              <w:t>
Услуги сотовой связи на сети других операторов сотовой связи страны: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61.20.11.120</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( 1 минуты)</w:t>
            </w:r>
            <w:r>
              <w:br/>
            </w:r>
            <w:r>
              <w:rPr>
                <w:rFonts w:ascii="Times New Roman"/>
                <w:b w:val="false"/>
                <w:i w:val="false"/>
                <w:color w:val="000000"/>
                <w:sz w:val="20"/>
              </w:rPr>
              <w:t>
звонки (1 минута)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хабарламалар жолдау (Short Message Service)</w:t>
            </w:r>
            <w:r>
              <w:br/>
            </w:r>
            <w:r>
              <w:rPr>
                <w:rFonts w:ascii="Times New Roman"/>
                <w:b w:val="false"/>
                <w:i w:val="false"/>
                <w:color w:val="000000"/>
                <w:sz w:val="20"/>
              </w:rPr>
              <w:t>
передача сообщений (Short Message Service)</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61.20.11.122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r>
              <w:br/>
            </w: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цены³</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 - халықаралық қоңыраулар (1 минуты)</w:t>
            </w:r>
            <w:r>
              <w:br/>
            </w:r>
            <w:r>
              <w:rPr>
                <w:rFonts w:ascii="Times New Roman"/>
                <w:b w:val="false"/>
                <w:i w:val="false"/>
                <w:color w:val="000000"/>
                <w:sz w:val="20"/>
              </w:rPr>
              <w:t>
Услуги сотовой связи - международные звонки (1 минута)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61.20.11.180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әрекеттің интернет қызметтері (1 мегабайт)</w:t>
            </w:r>
            <w:r>
              <w:br/>
            </w:r>
            <w:r>
              <w:rPr>
                <w:rFonts w:ascii="Times New Roman"/>
                <w:b w:val="false"/>
                <w:i w:val="false"/>
                <w:color w:val="000000"/>
                <w:sz w:val="20"/>
              </w:rPr>
              <w:t>
Услуги мобильного интернета (1 мегабайт)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 Қосылған құн салығын есепке алусыз айдың 20-күніне ұтқыр байланыс қызметінің түрлеріне тарифтерді көрсетіңіз, теңгемен</w:t>
      </w:r>
    </w:p>
    <w:p>
      <w:pPr>
        <w:spacing w:after="0"/>
        <w:ind w:left="0"/>
        <w:jc w:val="both"/>
      </w:pPr>
      <w:r>
        <w:rPr>
          <w:rFonts w:ascii="Times New Roman"/>
          <w:b w:val="false"/>
          <w:i w:val="false"/>
          <w:color w:val="000000"/>
          <w:sz w:val="28"/>
        </w:rPr>
        <w:t>
      Укажите тарифы на виды услуг мобильной связи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7"/>
        <w:gridCol w:w="4869"/>
        <w:gridCol w:w="777"/>
        <w:gridCol w:w="1210"/>
        <w:gridCol w:w="1427"/>
      </w:tblGrid>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r>
              <w:br/>
            </w:r>
            <w:r>
              <w:rPr>
                <w:rFonts w:ascii="Times New Roman"/>
                <w:b w:val="false"/>
                <w:i w:val="false"/>
                <w:color w:val="000000"/>
                <w:sz w:val="20"/>
              </w:rPr>
              <w:t>
Наименование услуг</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цены³</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байланыс операторларының желісіне ұялы байланыс қызметтері:</w:t>
            </w:r>
            <w:r>
              <w:br/>
            </w:r>
            <w:r>
              <w:rPr>
                <w:rFonts w:ascii="Times New Roman"/>
                <w:b w:val="false"/>
                <w:i w:val="false"/>
                <w:color w:val="000000"/>
                <w:sz w:val="20"/>
              </w:rPr>
              <w:t>
Услуги сотовой связи на сети операторов фиксированной связи страны:</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61.20.11.130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пайдалану желісіндегі ұялы байланыс қызметтері – қоңыраулар (1 минуты)</w:t>
            </w:r>
            <w:r>
              <w:br/>
            </w:r>
            <w:r>
              <w:rPr>
                <w:rFonts w:ascii="Times New Roman"/>
                <w:b w:val="false"/>
                <w:i w:val="false"/>
                <w:color w:val="000000"/>
                <w:sz w:val="20"/>
              </w:rPr>
              <w:t>
Услуги сотовой связи на сети операторов фиксированной связи - звонки (1 минута)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61.20.11.131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Роуминг қызметтері:</w:t>
            </w:r>
            <w:r>
              <w:br/>
            </w:r>
            <w:r>
              <w:rPr>
                <w:rFonts w:ascii="Times New Roman"/>
                <w:b w:val="false"/>
                <w:i w:val="false"/>
                <w:color w:val="000000"/>
                <w:sz w:val="20"/>
              </w:rPr>
              <w:t>
Услуги роуминга: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қоңыраулары (1 минуты)</w:t>
            </w:r>
            <w:r>
              <w:br/>
            </w:r>
            <w:r>
              <w:rPr>
                <w:rFonts w:ascii="Times New Roman"/>
                <w:b w:val="false"/>
                <w:i w:val="false"/>
                <w:color w:val="000000"/>
                <w:sz w:val="20"/>
              </w:rPr>
              <w:t>
входящие звонки (1 минута)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соғылған шығыс қоңыраулар (1 минуты)</w:t>
            </w:r>
            <w:r>
              <w:br/>
            </w:r>
            <w:r>
              <w:rPr>
                <w:rFonts w:ascii="Times New Roman"/>
                <w:b w:val="false"/>
                <w:i w:val="false"/>
                <w:color w:val="000000"/>
                <w:sz w:val="20"/>
              </w:rPr>
              <w:t>
исходящие звонки в Казахстан (1 минута)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барған елдегі соғылған шығыс қоңыраулар (1 минуты)</w:t>
            </w:r>
            <w:r>
              <w:br/>
            </w:r>
            <w:r>
              <w:rPr>
                <w:rFonts w:ascii="Times New Roman"/>
                <w:b w:val="false"/>
                <w:i w:val="false"/>
                <w:color w:val="000000"/>
                <w:sz w:val="20"/>
              </w:rPr>
              <w:t>
исходящие звонки по стране пребывания (1 минута)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бағыттарға соғылған шығыс қоңыраулар (1 минуты)</w:t>
            </w:r>
            <w:r>
              <w:br/>
            </w:r>
            <w:r>
              <w:rPr>
                <w:rFonts w:ascii="Times New Roman"/>
                <w:b w:val="false"/>
                <w:i w:val="false"/>
                <w:color w:val="000000"/>
                <w:sz w:val="20"/>
              </w:rPr>
              <w:t>
исходящие звонки на другие направления (1 минута)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61.20.11.159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радиотелефон байланысы қызметтері:</w:t>
            </w:r>
            <w:r>
              <w:br/>
            </w:r>
            <w:r>
              <w:rPr>
                <w:rFonts w:ascii="Times New Roman"/>
                <w:b w:val="false"/>
                <w:i w:val="false"/>
                <w:color w:val="000000"/>
                <w:sz w:val="20"/>
              </w:rPr>
              <w:t>
Услуги подвижной радиотелефонной связи:</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r>
              <w:br/>
            </w:r>
            <w:r>
              <w:rPr>
                <w:rFonts w:ascii="Times New Roman"/>
                <w:b w:val="false"/>
                <w:i w:val="false"/>
                <w:color w:val="000000"/>
                <w:sz w:val="20"/>
              </w:rPr>
              <w:t>
Наименование услуг</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цены³</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радиотелефон байланысына қосылу бойынша қызметтер (төлем)</w:t>
            </w:r>
            <w:r>
              <w:br/>
            </w:r>
            <w:r>
              <w:rPr>
                <w:rFonts w:ascii="Times New Roman"/>
                <w:b w:val="false"/>
                <w:i w:val="false"/>
                <w:color w:val="000000"/>
                <w:sz w:val="20"/>
              </w:rPr>
              <w:t>
услуги по подключению к подвижной радиотелефонной связи (плата)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радиотелефон байланысын пайдалану бойынша қызметтер (абоненттік төлем бір айға)</w:t>
            </w:r>
            <w:r>
              <w:br/>
            </w:r>
            <w:r>
              <w:rPr>
                <w:rFonts w:ascii="Times New Roman"/>
                <w:b w:val="false"/>
                <w:i w:val="false"/>
                <w:color w:val="000000"/>
                <w:sz w:val="20"/>
              </w:rPr>
              <w:t>
услуги по пользованию подвижной радиотелефонной связью (абонентская плата в месяц)</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61.20.11.220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қызметтері:</w:t>
            </w:r>
            <w:r>
              <w:br/>
            </w:r>
            <w:r>
              <w:rPr>
                <w:rFonts w:ascii="Times New Roman"/>
                <w:b w:val="false"/>
                <w:i w:val="false"/>
                <w:color w:val="000000"/>
                <w:sz w:val="20"/>
              </w:rPr>
              <w:t>
Услуги транкинговой связи:</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байланысына қосылу бойынша қызметтер (төлем)</w:t>
            </w:r>
            <w:r>
              <w:br/>
            </w:r>
            <w:r>
              <w:rPr>
                <w:rFonts w:ascii="Times New Roman"/>
                <w:b w:val="false"/>
                <w:i w:val="false"/>
                <w:color w:val="000000"/>
                <w:sz w:val="20"/>
              </w:rPr>
              <w:t>
услуги по подключению к транкинговой связи (плата)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байланысын пайдалану бойынша қызметтер (абоненттік төлем бір айға)</w:t>
            </w:r>
            <w:r>
              <w:br/>
            </w:r>
            <w:r>
              <w:rPr>
                <w:rFonts w:ascii="Times New Roman"/>
                <w:b w:val="false"/>
                <w:i w:val="false"/>
                <w:color w:val="000000"/>
                <w:sz w:val="20"/>
              </w:rPr>
              <w:t>
услуги по пользованию транкинговой связью (абонентская плата в месяц)</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61.20.11.320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жылжымалы байланыс қызметтері:</w:t>
            </w:r>
            <w:r>
              <w:br/>
            </w:r>
            <w:r>
              <w:rPr>
                <w:rFonts w:ascii="Times New Roman"/>
                <w:b w:val="false"/>
                <w:i w:val="false"/>
                <w:color w:val="000000"/>
                <w:sz w:val="20"/>
              </w:rPr>
              <w:t>
Услуги спутниковой подвижной связи:</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жылжымалы байланысқа қосылу бойынша қызметтер (төлем)</w:t>
            </w:r>
            <w:r>
              <w:br/>
            </w:r>
            <w:r>
              <w:rPr>
                <w:rFonts w:ascii="Times New Roman"/>
                <w:b w:val="false"/>
                <w:i w:val="false"/>
                <w:color w:val="000000"/>
                <w:sz w:val="20"/>
              </w:rPr>
              <w:t>
услуги по подключению к спутниковой подвижной связи (плата)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жылжымалы байланысты пайдалану бойынша қызметтер (абоненттік төлем бір айға)</w:t>
            </w:r>
            <w:r>
              <w:br/>
            </w:r>
            <w:r>
              <w:rPr>
                <w:rFonts w:ascii="Times New Roman"/>
                <w:b w:val="false"/>
                <w:i w:val="false"/>
                <w:color w:val="000000"/>
                <w:sz w:val="20"/>
              </w:rPr>
              <w:t>
услуги по пользованию спутниковой подвижной связью (абонентская плата в месяц)</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61.20.11.520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Қосылған құн салығын есепке алусыз айдың 20-күніне телекоммуникациялық көрсетілетін қызметтердің өзге де түрлеріне тарифтерді көрсетіңіз, теңгемен</w:t>
      </w:r>
    </w:p>
    <w:p>
      <w:pPr>
        <w:spacing w:after="0"/>
        <w:ind w:left="0"/>
        <w:jc w:val="both"/>
      </w:pPr>
      <w:r>
        <w:rPr>
          <w:rFonts w:ascii="Times New Roman"/>
          <w:b w:val="false"/>
          <w:i w:val="false"/>
          <w:color w:val="000000"/>
          <w:sz w:val="28"/>
        </w:rPr>
        <w:t>
      Укажите тарифы на прочие виды телекоммуникационных услуг на 20 число месяца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4"/>
        <w:gridCol w:w="3318"/>
        <w:gridCol w:w="530"/>
        <w:gridCol w:w="825"/>
        <w:gridCol w:w="973"/>
      </w:tblGrid>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r>
              <w:br/>
            </w:r>
            <w:r>
              <w:rPr>
                <w:rFonts w:ascii="Times New Roman"/>
                <w:b w:val="false"/>
                <w:i w:val="false"/>
                <w:color w:val="000000"/>
                <w:sz w:val="20"/>
              </w:rPr>
              <w:t>
Наименование услуг</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цены³</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желілер қызметтері:</w:t>
            </w:r>
            <w:r>
              <w:br/>
            </w:r>
            <w:r>
              <w:rPr>
                <w:rFonts w:ascii="Times New Roman"/>
                <w:b w:val="false"/>
                <w:i w:val="false"/>
                <w:color w:val="000000"/>
                <w:sz w:val="20"/>
              </w:rPr>
              <w:t>
Услуги интеллектуальных сетей:</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зияткерлік нөмірді қосу бойынша қызметтер</w:t>
            </w:r>
            <w:r>
              <w:br/>
            </w:r>
            <w:r>
              <w:rPr>
                <w:rFonts w:ascii="Times New Roman"/>
                <w:b w:val="false"/>
                <w:i w:val="false"/>
                <w:color w:val="000000"/>
                <w:sz w:val="20"/>
              </w:rPr>
              <w:t>
услуги по подключению одного интеллектуального номера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зияткерлік нөмірді пайдалану бойынша қызметтер (абоненттік төлем)</w:t>
            </w:r>
            <w:r>
              <w:br/>
            </w:r>
            <w:r>
              <w:rPr>
                <w:rFonts w:ascii="Times New Roman"/>
                <w:b w:val="false"/>
                <w:i w:val="false"/>
                <w:color w:val="000000"/>
                <w:sz w:val="20"/>
              </w:rPr>
              <w:t>
услуги по пользованию одного интеллектуального номера (абонентская плата)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61.90.10.320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Protocol (бұдан әрі – IP) телефония қызметтері</w:t>
            </w:r>
            <w:r>
              <w:br/>
            </w:r>
            <w:r>
              <w:rPr>
                <w:rFonts w:ascii="Times New Roman"/>
                <w:b w:val="false"/>
                <w:i w:val="false"/>
                <w:color w:val="000000"/>
                <w:sz w:val="20"/>
              </w:rPr>
              <w:t>
Услуги Internet Protocol (далее – IP) - телефонии:</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телефония (Интернет-телефония) операторларының телекоммуникация желісіне қосылу бойынша қызметтері</w:t>
            </w:r>
            <w:r>
              <w:br/>
            </w:r>
            <w:r>
              <w:rPr>
                <w:rFonts w:ascii="Times New Roman"/>
                <w:b w:val="false"/>
                <w:i w:val="false"/>
                <w:color w:val="000000"/>
                <w:sz w:val="20"/>
              </w:rPr>
              <w:t>
Услуги по присоединению к сети телекоммуникаций операторов IP-телефонии (Интернет-телефонии)</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телефония (Интернет-телефония) операторларының телефон трафигін өткізу бойынша қызметтері, әрбір қосылу секунды үшін</w:t>
            </w:r>
            <w:r>
              <w:br/>
            </w:r>
            <w:r>
              <w:rPr>
                <w:rFonts w:ascii="Times New Roman"/>
                <w:b w:val="false"/>
                <w:i w:val="false"/>
                <w:color w:val="000000"/>
                <w:sz w:val="20"/>
              </w:rPr>
              <w:t>
Услуги по пропуску телефонного трафика операторов IP-телефонии (Интернет-телефонии), за каждую секунду соединения</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61.90.10.220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елді мекен шегінде, өткізу қабілеттігі 2 Мбит/с болатын цифрлы каналдарды жалға алу қызметтері</w:t>
            </w:r>
            <w:r>
              <w:br/>
            </w:r>
            <w:r>
              <w:rPr>
                <w:rFonts w:ascii="Times New Roman"/>
                <w:b w:val="false"/>
                <w:i w:val="false"/>
                <w:color w:val="000000"/>
                <w:sz w:val="20"/>
              </w:rPr>
              <w:t>
Услуги по аренде цифровых каналов в пределах одного населенного пункта с пропускной способностью 2 Мбит/с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арнаны ұсыну (дайындау және қосу) бойынша қызметтер</w:t>
            </w:r>
            <w:r>
              <w:br/>
            </w:r>
            <w:r>
              <w:rPr>
                <w:rFonts w:ascii="Times New Roman"/>
                <w:b w:val="false"/>
                <w:i w:val="false"/>
                <w:color w:val="000000"/>
                <w:sz w:val="20"/>
              </w:rPr>
              <w:t>
услуги по предоставлению (подготовке и включению) канала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арналарды пайдалану бойынша (абоненттік төлем бір айға) қызметтер</w:t>
            </w:r>
            <w:r>
              <w:br/>
            </w:r>
            <w:r>
              <w:rPr>
                <w:rFonts w:ascii="Times New Roman"/>
                <w:b w:val="false"/>
                <w:i w:val="false"/>
                <w:color w:val="000000"/>
                <w:sz w:val="20"/>
              </w:rPr>
              <w:t>
услуги по пользованию цифровыми каналами (абонентская плата в месяц)</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61.90.10.452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байланыс операторларының телекоммуникация желісіне қосу бойынша қызметтер, (Е1-порт)</w:t>
            </w:r>
            <w:r>
              <w:br/>
            </w:r>
            <w:r>
              <w:rPr>
                <w:rFonts w:ascii="Times New Roman"/>
                <w:b w:val="false"/>
                <w:i w:val="false"/>
                <w:color w:val="000000"/>
                <w:sz w:val="20"/>
              </w:rPr>
              <w:t>
Услуга по присоединению к сети телекоммуникаций операторов связи на местном уровне, за 1 монтированную точку присоединения (порт Е1)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61.90.10.414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Желісі жергілікті деңгейдегі телекоммуникациялар желісіне қосылған байланыс операторларына арналған трафигін (интерконнект) өткізу бойынша қызметтер (1 cекундқа:</w:t>
            </w:r>
            <w:r>
              <w:br/>
            </w:r>
            <w:r>
              <w:rPr>
                <w:rFonts w:ascii="Times New Roman"/>
                <w:b w:val="false"/>
                <w:i w:val="false"/>
                <w:color w:val="000000"/>
                <w:sz w:val="20"/>
              </w:rPr>
              <w:t>
Услуги по пропуску трафика (интерконнект) для операторов связи (сети которых присоединены к сети телекоммуникаций на местном уровне (за 1 секунду):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61.90.10.910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ішкіаймақтық (бір АҚТС әрекет аймағында)</w:t>
            </w:r>
            <w:r>
              <w:br/>
            </w:r>
            <w:r>
              <w:rPr>
                <w:rFonts w:ascii="Times New Roman"/>
                <w:b w:val="false"/>
                <w:i w:val="false"/>
                <w:color w:val="000000"/>
                <w:sz w:val="20"/>
              </w:rPr>
              <w:t>
внутризоновый (в зоне действия одной АМТС)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(екі АҚТС әрекет аймағында, 1 секунды үшін)</w:t>
            </w:r>
            <w:r>
              <w:br/>
            </w:r>
            <w:r>
              <w:rPr>
                <w:rFonts w:ascii="Times New Roman"/>
                <w:b w:val="false"/>
                <w:i w:val="false"/>
                <w:color w:val="000000"/>
                <w:sz w:val="20"/>
              </w:rPr>
              <w:t>
междугородный (между двумя АМТС)</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   Адрес ____________________________</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Электрондық пошта мекенжайы (респонденттің)                     Телефоны</w:t>
      </w:r>
    </w:p>
    <w:p>
      <w:pPr>
        <w:spacing w:after="0"/>
        <w:ind w:left="0"/>
        <w:jc w:val="both"/>
      </w:pPr>
      <w:r>
        <w:rPr>
          <w:rFonts w:ascii="Times New Roman"/>
          <w:b w:val="false"/>
          <w:i w:val="false"/>
          <w:color w:val="000000"/>
          <w:sz w:val="28"/>
        </w:rPr>
        <w:t>
      Адрес электронной почты (респондента) _________________ Телефон ____________</w:t>
      </w:r>
    </w:p>
    <w:tbl>
      <w:tblPr>
        <w:tblW w:w="0" w:type="auto"/>
        <w:tblCellSpacing w:w="0" w:type="auto"/>
        <w:tblBorders>
          <w:top w:val="none"/>
          <w:left w:val="none"/>
          <w:bottom w:val="none"/>
          <w:right w:val="none"/>
          <w:insideH w:val="none"/>
          <w:insideV w:val="none"/>
        </w:tblBorders>
      </w:tblPr>
      <w:tblGrid>
        <w:gridCol w:w="5790"/>
        <w:gridCol w:w="6510"/>
      </w:tblGrid>
      <w:tr>
        <w:trPr>
          <w:trHeight w:val="30" w:hRule="atLeast"/>
        </w:trPr>
        <w:tc>
          <w:tcPr>
            <w:tcW w:w="5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6</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6</w:t>
            </w:r>
          </w:p>
        </w:tc>
        <w:tc>
          <w:tcPr>
            <w:tcW w:w="6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6</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6</w:t>
            </w:r>
          </w:p>
        </w:tc>
      </w:tr>
    </w:tbl>
    <w:p>
      <w:pPr>
        <w:spacing w:after="0"/>
        <w:ind w:left="0"/>
        <w:jc w:val="both"/>
      </w:pPr>
      <w:r>
        <w:rPr>
          <w:rFonts w:ascii="Times New Roman"/>
          <w:b w:val="false"/>
          <w:i w:val="false"/>
          <w:color w:val="000000"/>
          <w:sz w:val="28"/>
        </w:rPr>
        <w:t>
      ОрындаушыИсполнитель 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телефоны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Данный пункт заполняется согласно пункту 5 статьи 8 Закона Республики Казахстан от 19 марта 2010 года "О государственной статистике"</w:t>
      </w:r>
    </w:p>
    <w:p>
      <w:pPr>
        <w:spacing w:after="0"/>
        <w:ind w:left="0"/>
        <w:jc w:val="both"/>
      </w:pPr>
      <w:r>
        <w:rPr>
          <w:rFonts w:ascii="Times New Roman"/>
          <w:b w:val="false"/>
          <w:i w:val="false"/>
          <w:color w:val="000000"/>
          <w:sz w:val="28"/>
        </w:rPr>
        <w:t>
      Басшы немесе оның</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Руководитель или лицо исполняющее</w:t>
      </w:r>
    </w:p>
    <w:p>
      <w:pPr>
        <w:spacing w:after="0"/>
        <w:ind w:left="0"/>
        <w:jc w:val="both"/>
      </w:pPr>
      <w:r>
        <w:rPr>
          <w:rFonts w:ascii="Times New Roman"/>
          <w:b w:val="false"/>
          <w:i w:val="false"/>
          <w:color w:val="000000"/>
          <w:sz w:val="28"/>
        </w:rPr>
        <w:t>
      его обязанности _____________________________________________ 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6-қосымша</w:t>
            </w:r>
          </w:p>
        </w:tc>
      </w:tr>
    </w:tbl>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32" w:id="25"/>
    <w:p>
      <w:pPr>
        <w:spacing w:after="0"/>
        <w:ind w:left="0"/>
        <w:jc w:val="left"/>
      </w:pPr>
      <w:r>
        <w:rPr>
          <w:rFonts w:ascii="Times New Roman"/>
          <w:b/>
          <w:i w:val="false"/>
          <w:color w:val="000000"/>
        </w:rPr>
        <w:t xml:space="preserve"> "Заңды тұлғаларға көрсетілген байланыс қызметтерінің тарифтері туралы есеп" (коды 261101149, индексі 1-тариф (байланыс), кезеңділігі айлық) жалпымемлекеттік статистикалық байқаудың статистикалық нысанын толтыру жөніндегі нұсқаулық</w:t>
      </w:r>
    </w:p>
    <w:bookmarkEnd w:id="25"/>
    <w:bookmarkStart w:name="z33" w:id="26"/>
    <w:p>
      <w:pPr>
        <w:spacing w:after="0"/>
        <w:ind w:left="0"/>
        <w:jc w:val="both"/>
      </w:pPr>
      <w:r>
        <w:rPr>
          <w:rFonts w:ascii="Times New Roman"/>
          <w:b w:val="false"/>
          <w:i w:val="false"/>
          <w:color w:val="000000"/>
          <w:sz w:val="28"/>
        </w:rPr>
        <w:t xml:space="preserve">
      1. Осы "Заңды тұлғаларға көрсетілген байланыс қызметтерінің тарифтері туралы есеп" (коды 261101149, индексі 1-тариф (байланыс), кезеңділігі айлық) жалпымемлекеттік статистикалық байқаудың статистикалық нысанын толтыру жөніндегі нұсқаулық "Мемлекеттік статистика туралы"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"Заңды тұлғаларға көрсетілген байланыс қызметтерінің тарифтері туралы есеп" (коды 261101149, индексі 1-тариф (байланыс), кезеңділігі айлық) (бұдан әрі – статистикалық нысан) жалпымемлекеттік статистикалық байқаудың статистикалық нысанын толтыруды нақтылайды.</w:t>
      </w:r>
    </w:p>
    <w:bookmarkEnd w:id="26"/>
    <w:bookmarkStart w:name="z306" w:id="27"/>
    <w:p>
      <w:pPr>
        <w:spacing w:after="0"/>
        <w:ind w:left="0"/>
        <w:jc w:val="both"/>
      </w:pPr>
      <w:r>
        <w:rPr>
          <w:rFonts w:ascii="Times New Roman"/>
          <w:b w:val="false"/>
          <w:i w:val="false"/>
          <w:color w:val="000000"/>
          <w:sz w:val="28"/>
        </w:rPr>
        <w:t>
      2. 1-бөлімде байланыс қызметтерін көрсетудің нақты орны (облыс) немесе кәсіпорынның тіркелген орны көрсетіледі.</w:t>
      </w:r>
    </w:p>
    <w:bookmarkEnd w:id="27"/>
    <w:p>
      <w:pPr>
        <w:spacing w:after="0"/>
        <w:ind w:left="0"/>
        <w:jc w:val="both"/>
      </w:pPr>
      <w:r>
        <w:rPr>
          <w:rFonts w:ascii="Times New Roman"/>
          <w:b w:val="false"/>
          <w:i w:val="false"/>
          <w:color w:val="000000"/>
          <w:sz w:val="28"/>
        </w:rPr>
        <w:t>
      1.1-бөлімді бас кәсіпорын өзінің бірыңғай тарифтері бар филиалдары үшін толтырады. Бөлімде статистикалық нысанда көрсетілген тарифтер қолданыста болатын облыстар келтіріледі.</w:t>
      </w:r>
    </w:p>
    <w:p>
      <w:pPr>
        <w:spacing w:after="0"/>
        <w:ind w:left="0"/>
        <w:jc w:val="both"/>
      </w:pPr>
      <w:r>
        <w:rPr>
          <w:rFonts w:ascii="Times New Roman"/>
          <w:b w:val="false"/>
          <w:i w:val="false"/>
          <w:color w:val="000000"/>
          <w:sz w:val="28"/>
        </w:rPr>
        <w:t>
      Егер филиалдар үшін тарифтер әртүрлі болса, онда бас кәсіпорын нысандардың тиісті санын толтырады.</w:t>
      </w:r>
    </w:p>
    <w:bookmarkStart w:name="z307" w:id="28"/>
    <w:p>
      <w:pPr>
        <w:spacing w:after="0"/>
        <w:ind w:left="0"/>
        <w:jc w:val="both"/>
      </w:pPr>
      <w:r>
        <w:rPr>
          <w:rFonts w:ascii="Times New Roman"/>
          <w:b w:val="false"/>
          <w:i w:val="false"/>
          <w:color w:val="000000"/>
          <w:sz w:val="28"/>
        </w:rPr>
        <w:t>
      3. Тарифті тiркеу үшін телефонмен сөйлесу тарифтері туралы 3-бөлімнің В бағанында көрсетілетін қызметтерді ұсынудың неғұрлым үлкен көлемі жүзеге асырылатын бағыт (ел, қала) көрсетіледі. Іріктелген бағыттар есепті жыл ішінде өзгеріссіз қалады.</w:t>
      </w:r>
    </w:p>
    <w:bookmarkEnd w:id="28"/>
    <w:bookmarkStart w:name="z308" w:id="29"/>
    <w:p>
      <w:pPr>
        <w:spacing w:after="0"/>
        <w:ind w:left="0"/>
        <w:jc w:val="both"/>
      </w:pPr>
      <w:r>
        <w:rPr>
          <w:rFonts w:ascii="Times New Roman"/>
          <w:b w:val="false"/>
          <w:i w:val="false"/>
          <w:color w:val="000000"/>
          <w:sz w:val="28"/>
        </w:rPr>
        <w:t>
      4. Ұтқыр байланыс қызметтерінің тарифтері туралы 5-бөлімде тарифтік жоспарлардың бір немесе бірнеше ең көрнекті (компанияның алатын табысына қарай) тарифтері мен пакеттері келтіріледі. Таңдап алынған тарифтік жоспарлар мен пакеттер есепті жыл бойы өзгеріссіз қалады.</w:t>
      </w:r>
    </w:p>
    <w:bookmarkEnd w:id="29"/>
    <w:bookmarkStart w:name="z309" w:id="30"/>
    <w:p>
      <w:pPr>
        <w:spacing w:after="0"/>
        <w:ind w:left="0"/>
        <w:jc w:val="both"/>
      </w:pPr>
      <w:r>
        <w:rPr>
          <w:rFonts w:ascii="Times New Roman"/>
          <w:b w:val="false"/>
          <w:i w:val="false"/>
          <w:color w:val="000000"/>
          <w:sz w:val="28"/>
        </w:rPr>
        <w:t>
      5. Егер 5-бөлімде бір код бойынша бірнеше тариф көрсетілсе, онда В бағаны толтырылады.</w:t>
      </w:r>
    </w:p>
    <w:bookmarkEnd w:id="30"/>
    <w:p>
      <w:pPr>
        <w:spacing w:after="0"/>
        <w:ind w:left="0"/>
        <w:jc w:val="both"/>
      </w:pPr>
      <w:r>
        <w:rPr>
          <w:rFonts w:ascii="Times New Roman"/>
          <w:b w:val="false"/>
          <w:i w:val="false"/>
          <w:color w:val="000000"/>
          <w:sz w:val="28"/>
        </w:rPr>
        <w:t>
      В бағанында әрбір тарифтік жоспардың немесе пакеттің бірден бастап реттік нөмірі көрсетіледі.</w:t>
      </w:r>
    </w:p>
    <w:bookmarkStart w:name="z310" w:id="31"/>
    <w:p>
      <w:pPr>
        <w:spacing w:after="0"/>
        <w:ind w:left="0"/>
        <w:jc w:val="both"/>
      </w:pPr>
      <w:r>
        <w:rPr>
          <w:rFonts w:ascii="Times New Roman"/>
          <w:b w:val="false"/>
          <w:i w:val="false"/>
          <w:color w:val="000000"/>
          <w:sz w:val="28"/>
        </w:rPr>
        <w:t>
      6. Барлық бөлімдерде "Өткен кезеңнің тарифі" 2-бағанын есепті жылғы қаңтарда толтыру міндетті. Келесі айларда баған жаңа өкіл-қызмет пайда болған жағдайда ғана толтырылады.</w:t>
      </w:r>
    </w:p>
    <w:bookmarkEnd w:id="31"/>
    <w:bookmarkStart w:name="z311" w:id="32"/>
    <w:p>
      <w:pPr>
        <w:spacing w:after="0"/>
        <w:ind w:left="0"/>
        <w:jc w:val="both"/>
      </w:pPr>
      <w:r>
        <w:rPr>
          <w:rFonts w:ascii="Times New Roman"/>
          <w:b w:val="false"/>
          <w:i w:val="false"/>
          <w:color w:val="000000"/>
          <w:sz w:val="28"/>
        </w:rPr>
        <w:t>
      7. 3 баған баға өзгерген жағдайда Қазақстан Республикасы Ұлттық экономика министрлігі Статистика комитетінің (бұдан әрі – Комитет) интернет-ресурсында (www.stat.gov.kz) "Респонденттерге → статистикалық нысандар → 1-тариф (байланыс)" бөлімінде орналастырылған немесе респонденттерге аумақтық статистика органдары ұсынатын "Бағаның өзгеру себептерінің анықтамалығына" сәйкес толтырылады.</w:t>
      </w:r>
    </w:p>
    <w:bookmarkEnd w:id="32"/>
    <w:p>
      <w:pPr>
        <w:spacing w:after="0"/>
        <w:ind w:left="0"/>
        <w:jc w:val="both"/>
      </w:pPr>
      <w:r>
        <w:rPr>
          <w:rFonts w:ascii="Times New Roman"/>
          <w:b w:val="false"/>
          <w:i w:val="false"/>
          <w:color w:val="000000"/>
          <w:sz w:val="28"/>
        </w:rPr>
        <w:t>
      3-бағанда бағаның өзгеру себептерінің бір немесе бірнеше кодын көрсетуге болады. "Өзге де себептер" кодын таңдағанда 3-бағанда нақты себептер (бұйрық нөмірі көрсетіледі) жазылуы тиіс.</w:t>
      </w:r>
    </w:p>
    <w:bookmarkStart w:name="z312" w:id="33"/>
    <w:p>
      <w:pPr>
        <w:spacing w:after="0"/>
        <w:ind w:left="0"/>
        <w:jc w:val="both"/>
      </w:pPr>
      <w:r>
        <w:rPr>
          <w:rFonts w:ascii="Times New Roman"/>
          <w:b w:val="false"/>
          <w:i w:val="false"/>
          <w:color w:val="000000"/>
          <w:sz w:val="28"/>
        </w:rPr>
        <w:t>
      8. Егер тарифтер шетел валютасында (Америка Құрама Штаттары долларында және басқаларда) белгіленген болса, оларды ұлттық валютаға қайта есептеу валютаның ресми (нарықтық) бағамына қарай айдың 20-күніне Қазақстан Республикасы Ұлттық Банкінің деректері бойынша жүргізіледі.</w:t>
      </w:r>
    </w:p>
    <w:bookmarkEnd w:id="33"/>
    <w:bookmarkStart w:name="z313" w:id="34"/>
    <w:p>
      <w:pPr>
        <w:spacing w:after="0"/>
        <w:ind w:left="0"/>
        <w:jc w:val="both"/>
      </w:pPr>
      <w:r>
        <w:rPr>
          <w:rFonts w:ascii="Times New Roman"/>
          <w:b w:val="false"/>
          <w:i w:val="false"/>
          <w:color w:val="000000"/>
          <w:sz w:val="28"/>
        </w:rPr>
        <w:t xml:space="preserve">
      9.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34"/>
    <w:bookmarkStart w:name="z314" w:id="35"/>
    <w:p>
      <w:pPr>
        <w:spacing w:after="0"/>
        <w:ind w:left="0"/>
        <w:jc w:val="both"/>
      </w:pPr>
      <w:r>
        <w:rPr>
          <w:rFonts w:ascii="Times New Roman"/>
          <w:b w:val="false"/>
          <w:i w:val="false"/>
          <w:color w:val="000000"/>
          <w:sz w:val="28"/>
        </w:rPr>
        <w:t>
      10. Осы статистикалық нысанды тапсыру қағаз жеткізгіште немесе электрондық түрде жүзеге асырылады. Статистикалық нысанды электрондық түрде толтыру Комитеттің интернет-ресурсына (www.stat.gov.kz) орналастырылған "Деректерді оn-line режимде жинау" ақпараттық жүйесін пайдалану арқылы жүзеге асырылады.</w:t>
      </w:r>
    </w:p>
    <w:bookmarkEnd w:id="35"/>
    <w:bookmarkStart w:name="z315" w:id="36"/>
    <w:p>
      <w:pPr>
        <w:spacing w:after="0"/>
        <w:ind w:left="0"/>
        <w:jc w:val="both"/>
      </w:pPr>
      <w:r>
        <w:rPr>
          <w:rFonts w:ascii="Times New Roman"/>
          <w:b w:val="false"/>
          <w:i w:val="false"/>
          <w:color w:val="000000"/>
          <w:sz w:val="28"/>
        </w:rPr>
        <w:t>
      11. Ескертпе: Х – осы позиция толтыруға жатпайды.</w:t>
      </w:r>
    </w:p>
    <w:bookmarkEnd w:id="36"/>
    <w:bookmarkStart w:name="z316" w:id="37"/>
    <w:p>
      <w:pPr>
        <w:spacing w:after="0"/>
        <w:ind w:left="0"/>
        <w:jc w:val="both"/>
      </w:pPr>
      <w:r>
        <w:rPr>
          <w:rFonts w:ascii="Times New Roman"/>
          <w:b w:val="false"/>
          <w:i w:val="false"/>
          <w:color w:val="000000"/>
          <w:sz w:val="28"/>
        </w:rPr>
        <w:t>
      12. Арифметикалық-логикалық бақылау:</w:t>
      </w:r>
    </w:p>
    <w:bookmarkEnd w:id="37"/>
    <w:p>
      <w:pPr>
        <w:spacing w:after="0"/>
        <w:ind w:left="0"/>
        <w:jc w:val="both"/>
      </w:pPr>
      <w:r>
        <w:rPr>
          <w:rFonts w:ascii="Times New Roman"/>
          <w:b w:val="false"/>
          <w:i w:val="false"/>
          <w:color w:val="000000"/>
          <w:sz w:val="28"/>
        </w:rPr>
        <w:t>
      1) 2-бөлім "Байланыс қызметі түрлерінің тарифтері":</w:t>
      </w:r>
    </w:p>
    <w:p>
      <w:pPr>
        <w:spacing w:after="0"/>
        <w:ind w:left="0"/>
        <w:jc w:val="both"/>
      </w:pPr>
      <w:r>
        <w:rPr>
          <w:rFonts w:ascii="Times New Roman"/>
          <w:b w:val="false"/>
          <w:i w:val="false"/>
          <w:color w:val="000000"/>
          <w:sz w:val="28"/>
        </w:rPr>
        <w:t>
      егер 61.90.10.441 және 61.90.10.442 - кодтары бойынша 1 және 2-бағандар толтырылса, онда 61.90.10.441&lt;61.90.10.442;</w:t>
      </w:r>
    </w:p>
    <w:p>
      <w:pPr>
        <w:spacing w:after="0"/>
        <w:ind w:left="0"/>
        <w:jc w:val="both"/>
      </w:pPr>
      <w:r>
        <w:rPr>
          <w:rFonts w:ascii="Times New Roman"/>
          <w:b w:val="false"/>
          <w:i w:val="false"/>
          <w:color w:val="000000"/>
          <w:sz w:val="28"/>
        </w:rPr>
        <w:t>
      2) 3-бөлім "Телефонмен сөйлесу тарифтері":</w:t>
      </w:r>
    </w:p>
    <w:p>
      <w:pPr>
        <w:spacing w:after="0"/>
        <w:ind w:left="0"/>
        <w:jc w:val="both"/>
      </w:pPr>
      <w:r>
        <w:rPr>
          <w:rFonts w:ascii="Times New Roman"/>
          <w:b w:val="false"/>
          <w:i w:val="false"/>
          <w:color w:val="000000"/>
          <w:sz w:val="28"/>
        </w:rPr>
        <w:t xml:space="preserve">
      егер 1 және 2-бағандар толтырылса, онда "Бағыт" бағанын толтыру міндетті; </w:t>
      </w:r>
    </w:p>
    <w:p>
      <w:pPr>
        <w:spacing w:after="0"/>
        <w:ind w:left="0"/>
        <w:jc w:val="both"/>
      </w:pPr>
      <w:r>
        <w:rPr>
          <w:rFonts w:ascii="Times New Roman"/>
          <w:b w:val="false"/>
          <w:i w:val="false"/>
          <w:color w:val="000000"/>
          <w:sz w:val="28"/>
        </w:rPr>
        <w:t>
      3) 4-бөлім "Интернет қызметі түрлерінің тарифтері":</w:t>
      </w:r>
    </w:p>
    <w:p>
      <w:pPr>
        <w:spacing w:after="0"/>
        <w:ind w:left="0"/>
        <w:jc w:val="both"/>
      </w:pPr>
      <w:r>
        <w:rPr>
          <w:rFonts w:ascii="Times New Roman"/>
          <w:b w:val="false"/>
          <w:i w:val="false"/>
          <w:color w:val="000000"/>
          <w:sz w:val="28"/>
        </w:rPr>
        <w:t xml:space="preserve">
      егер 61.10.43.220, 61.10.43.230, 61.10.43.240, 61.10.43.250 – кодтары бойынша бағандар толтырылса, онда: </w:t>
      </w:r>
    </w:p>
    <w:p>
      <w:pPr>
        <w:spacing w:after="0"/>
        <w:ind w:left="0"/>
        <w:jc w:val="both"/>
      </w:pPr>
      <w:r>
        <w:rPr>
          <w:rFonts w:ascii="Times New Roman"/>
          <w:b w:val="false"/>
          <w:i w:val="false"/>
          <w:color w:val="000000"/>
          <w:sz w:val="28"/>
        </w:rPr>
        <w:t xml:space="preserve">
      61.10.43.220 ≤ 61.10.43.230, </w:t>
      </w:r>
    </w:p>
    <w:p>
      <w:pPr>
        <w:spacing w:after="0"/>
        <w:ind w:left="0"/>
        <w:jc w:val="both"/>
      </w:pPr>
      <w:r>
        <w:rPr>
          <w:rFonts w:ascii="Times New Roman"/>
          <w:b w:val="false"/>
          <w:i w:val="false"/>
          <w:color w:val="000000"/>
          <w:sz w:val="28"/>
        </w:rPr>
        <w:t xml:space="preserve">
      61.10.43.230 ≤ 61.10.43.240, </w:t>
      </w:r>
    </w:p>
    <w:p>
      <w:pPr>
        <w:spacing w:after="0"/>
        <w:ind w:left="0"/>
        <w:jc w:val="both"/>
      </w:pPr>
      <w:r>
        <w:rPr>
          <w:rFonts w:ascii="Times New Roman"/>
          <w:b w:val="false"/>
          <w:i w:val="false"/>
          <w:color w:val="000000"/>
          <w:sz w:val="28"/>
        </w:rPr>
        <w:t>
      61.10.43.240 ≤ 61.10.43.250;</w:t>
      </w:r>
    </w:p>
    <w:p>
      <w:pPr>
        <w:spacing w:after="0"/>
        <w:ind w:left="0"/>
        <w:jc w:val="both"/>
      </w:pPr>
      <w:r>
        <w:rPr>
          <w:rFonts w:ascii="Times New Roman"/>
          <w:b w:val="false"/>
          <w:i w:val="false"/>
          <w:color w:val="000000"/>
          <w:sz w:val="28"/>
        </w:rPr>
        <w:t>
      егер 61.20.42.220, 61.20.42.230, 61.20.42.240, 61.20.42.250 – кодтары бойынша бағандар толтырылса, онда:</w:t>
      </w:r>
    </w:p>
    <w:p>
      <w:pPr>
        <w:spacing w:after="0"/>
        <w:ind w:left="0"/>
        <w:jc w:val="both"/>
      </w:pPr>
      <w:r>
        <w:rPr>
          <w:rFonts w:ascii="Times New Roman"/>
          <w:b w:val="false"/>
          <w:i w:val="false"/>
          <w:color w:val="000000"/>
          <w:sz w:val="28"/>
        </w:rPr>
        <w:t xml:space="preserve">
      61.20.42.220 ≤ 61.20.42.230, </w:t>
      </w:r>
    </w:p>
    <w:p>
      <w:pPr>
        <w:spacing w:after="0"/>
        <w:ind w:left="0"/>
        <w:jc w:val="both"/>
      </w:pPr>
      <w:r>
        <w:rPr>
          <w:rFonts w:ascii="Times New Roman"/>
          <w:b w:val="false"/>
          <w:i w:val="false"/>
          <w:color w:val="000000"/>
          <w:sz w:val="28"/>
        </w:rPr>
        <w:t>
      61.20.42.230 ≤ 61.20.42.240, 61.20.42.240 ≤ 61.20.42.250.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ноября 2017 года № 169</w:t>
            </w:r>
          </w:p>
        </w:tc>
      </w:tr>
    </w:tbl>
    <w:p>
      <w:pPr>
        <w:spacing w:after="0"/>
        <w:ind w:left="0"/>
        <w:jc w:val="both"/>
      </w:pPr>
      <w:r>
        <w:rPr>
          <w:rFonts w:ascii="Times New Roman"/>
          <w:b w:val="false"/>
          <w:i w:val="false"/>
          <w:color w:val="ff0000"/>
          <w:sz w:val="28"/>
        </w:rPr>
        <w:t xml:space="preserve">
      Ескерту. 7-қосымша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270"/>
        <w:gridCol w:w="1856"/>
        <w:gridCol w:w="174"/>
      </w:tblGrid>
      <w:tr>
        <w:trPr>
          <w:trHeight w:val="30" w:hRule="atLeast"/>
        </w:trPr>
        <w:tc>
          <w:tcPr>
            <w:tcW w:w="102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302"/>
        <w:gridCol w:w="810"/>
        <w:gridCol w:w="5687"/>
        <w:gridCol w:w="103"/>
        <w:gridCol w:w="3249"/>
        <w:gridCol w:w="104"/>
        <w:gridCol w:w="4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xml:space="preserve">
Статистическая форма размещена на интернет-ресурсе www.stat.gov.kz </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261101137</w:t>
            </w:r>
            <w:r>
              <w:br/>
            </w:r>
            <w:r>
              <w:rPr>
                <w:rFonts w:ascii="Times New Roman"/>
                <w:b w:val="false"/>
                <w:i w:val="false"/>
                <w:color w:val="000000"/>
                <w:sz w:val="20"/>
              </w:rPr>
              <w:t>
Код статистической формы 261101137</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r>
              <w:br/>
            </w:r>
            <w:r>
              <w:rPr>
                <w:rFonts w:ascii="Times New Roman"/>
                <w:b w:val="false"/>
                <w:i w:val="false"/>
                <w:color w:val="000000"/>
                <w:sz w:val="20"/>
              </w:rPr>
              <w:t>
 Отчет о ценах и объемах закупа и реализации социально-значимых продовольственных товаров стабилизационных фондов</w:t>
            </w:r>
          </w:p>
        </w:tc>
      </w:tr>
      <w:tr>
        <w:trPr>
          <w:trHeight w:val="30" w:hRule="atLeast"/>
        </w:trPr>
        <w:tc>
          <w:tcPr>
            <w:tcW w:w="2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6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398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32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803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 және (немесе) оларға үлестес тұлғалар ұсынады</w:t>
            </w:r>
            <w:r>
              <w:br/>
            </w:r>
            <w:r>
              <w:rPr>
                <w:rFonts w:ascii="Times New Roman"/>
                <w:b w:val="false"/>
                <w:i w:val="false"/>
                <w:color w:val="000000"/>
                <w:sz w:val="20"/>
              </w:rPr>
              <w:t>
Представляют социально-предпринимательские корпорации и (или) аффилированные им лица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3-күніне (қоса алғанда) дейін</w:t>
            </w:r>
            <w:r>
              <w:br/>
            </w: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2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Тауарды сатып алу және өткізу көлемі мен бағасын көрсетіңіз, өлшем бірлігіне</w:t>
      </w:r>
    </w:p>
    <w:p>
      <w:pPr>
        <w:spacing w:after="0"/>
        <w:ind w:left="0"/>
        <w:jc w:val="both"/>
      </w:pPr>
      <w:r>
        <w:rPr>
          <w:rFonts w:ascii="Times New Roman"/>
          <w:b w:val="false"/>
          <w:i w:val="false"/>
          <w:color w:val="000000"/>
          <w:sz w:val="28"/>
        </w:rPr>
        <w:t xml:space="preserve">
      Укажите объемы и цены закупа и реализации товара, за единицу измерения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932"/>
        <w:gridCol w:w="1151"/>
        <w:gridCol w:w="1446"/>
        <w:gridCol w:w="788"/>
        <w:gridCol w:w="788"/>
        <w:gridCol w:w="788"/>
        <w:gridCol w:w="788"/>
        <w:gridCol w:w="932"/>
        <w:gridCol w:w="789"/>
        <w:gridCol w:w="1447"/>
        <w:gridCol w:w="1228"/>
      </w:tblGrid>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коды</w:t>
            </w:r>
            <w:r>
              <w:rPr>
                <w:rFonts w:ascii="Times New Roman"/>
                <w:b w:val="false"/>
                <w:i w:val="false"/>
                <w:color w:val="000000"/>
                <w:vertAlign w:val="superscript"/>
              </w:rPr>
              <w:t>1</w:t>
            </w:r>
            <w:r>
              <w:br/>
            </w:r>
            <w:r>
              <w:rPr>
                <w:rFonts w:ascii="Times New Roman"/>
                <w:b w:val="false"/>
                <w:i w:val="false"/>
                <w:color w:val="000000"/>
                <w:sz w:val="20"/>
              </w:rPr>
              <w:t>
Код товара</w:t>
            </w:r>
            <w:r>
              <w:rPr>
                <w:rFonts w:ascii="Times New Roman"/>
                <w:b w:val="false"/>
                <w:i w:val="false"/>
                <w:color w:val="000000"/>
                <w:vertAlign w:val="superscript"/>
              </w:rPr>
              <w:t>1</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r>
              <w:rPr>
                <w:rFonts w:ascii="Times New Roman"/>
                <w:b w:val="false"/>
                <w:i w:val="false"/>
                <w:color w:val="000000"/>
                <w:vertAlign w:val="superscript"/>
              </w:rPr>
              <w:t>1</w:t>
            </w:r>
            <w:r>
              <w:br/>
            </w:r>
            <w:r>
              <w:rPr>
                <w:rFonts w:ascii="Times New Roman"/>
                <w:b w:val="false"/>
                <w:i w:val="false"/>
                <w:color w:val="000000"/>
                <w:sz w:val="20"/>
              </w:rPr>
              <w:t>
Наименование товара</w:t>
            </w:r>
            <w:r>
              <w:rPr>
                <w:rFonts w:ascii="Times New Roman"/>
                <w:b w:val="false"/>
                <w:i w:val="false"/>
                <w:color w:val="000000"/>
                <w:vertAlign w:val="superscript"/>
              </w:rPr>
              <w:t>1</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r>
              <w:rPr>
                <w:rFonts w:ascii="Times New Roman"/>
                <w:b w:val="false"/>
                <w:i w:val="false"/>
                <w:color w:val="000000"/>
                <w:vertAlign w:val="superscript"/>
              </w:rPr>
              <w:t>1</w:t>
            </w:r>
            <w:r>
              <w:br/>
            </w:r>
            <w:r>
              <w:rPr>
                <w:rFonts w:ascii="Times New Roman"/>
                <w:b w:val="false"/>
                <w:i w:val="false"/>
                <w:color w:val="000000"/>
                <w:sz w:val="20"/>
              </w:rPr>
              <w:t>
Единица измерения товара</w:t>
            </w:r>
            <w:r>
              <w:rPr>
                <w:rFonts w:ascii="Times New Roman"/>
                <w:b w:val="false"/>
                <w:i w:val="false"/>
                <w:color w:val="000000"/>
                <w:vertAlign w:val="superscript"/>
              </w:rPr>
              <w:t>1</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сатып алған, өткізген күні</w:t>
            </w:r>
            <w:r>
              <w:br/>
            </w:r>
            <w:r>
              <w:rPr>
                <w:rFonts w:ascii="Times New Roman"/>
                <w:b w:val="false"/>
                <w:i w:val="false"/>
                <w:color w:val="000000"/>
                <w:sz w:val="20"/>
              </w:rPr>
              <w:t>
Дата закупа, реализации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сатып алу көлемі</w:t>
            </w:r>
            <w:r>
              <w:br/>
            </w:r>
            <w:r>
              <w:rPr>
                <w:rFonts w:ascii="Times New Roman"/>
                <w:b w:val="false"/>
                <w:i w:val="false"/>
                <w:color w:val="000000"/>
                <w:sz w:val="20"/>
              </w:rPr>
              <w:t>
Объем закупа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сатып алу бағасы, теңгемен</w:t>
            </w:r>
            <w:r>
              <w:br/>
            </w:r>
            <w:r>
              <w:rPr>
                <w:rFonts w:ascii="Times New Roman"/>
                <w:b w:val="false"/>
                <w:i w:val="false"/>
                <w:color w:val="000000"/>
                <w:sz w:val="20"/>
              </w:rPr>
              <w:t>
Цена закупа товара, в тенге</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коды</w:t>
            </w:r>
            <w:r>
              <w:rPr>
                <w:rFonts w:ascii="Times New Roman"/>
                <w:b w:val="false"/>
                <w:i w:val="false"/>
                <w:color w:val="000000"/>
                <w:vertAlign w:val="superscript"/>
              </w:rPr>
              <w:t>2</w:t>
            </w:r>
            <w:r>
              <w:br/>
            </w:r>
            <w:r>
              <w:rPr>
                <w:rFonts w:ascii="Times New Roman"/>
                <w:b w:val="false"/>
                <w:i w:val="false"/>
                <w:color w:val="000000"/>
                <w:sz w:val="20"/>
              </w:rPr>
              <w:t>
Код оператора</w:t>
            </w:r>
            <w:r>
              <w:rPr>
                <w:rFonts w:ascii="Times New Roman"/>
                <w:b w:val="false"/>
                <w:i w:val="false"/>
                <w:color w:val="000000"/>
                <w:vertAlign w:val="superscript"/>
              </w:rPr>
              <w:t>2</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өткізу көлемі</w:t>
            </w:r>
            <w:r>
              <w:br/>
            </w:r>
            <w:r>
              <w:rPr>
                <w:rFonts w:ascii="Times New Roman"/>
                <w:b w:val="false"/>
                <w:i w:val="false"/>
                <w:color w:val="000000"/>
                <w:sz w:val="20"/>
              </w:rPr>
              <w:t>
Объем реализации товара</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өткізу бағасы, теңгемен</w:t>
            </w:r>
            <w:r>
              <w:br/>
            </w:r>
            <w:r>
              <w:rPr>
                <w:rFonts w:ascii="Times New Roman"/>
                <w:b w:val="false"/>
                <w:i w:val="false"/>
                <w:color w:val="000000"/>
                <w:sz w:val="20"/>
              </w:rPr>
              <w:t>
Цена реализации товара, в тенге</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қалған тауарлар</w:t>
            </w:r>
            <w:r>
              <w:br/>
            </w:r>
            <w:r>
              <w:rPr>
                <w:rFonts w:ascii="Times New Roman"/>
                <w:b w:val="false"/>
                <w:i w:val="false"/>
                <w:color w:val="000000"/>
                <w:sz w:val="20"/>
              </w:rPr>
              <w:t>
Остатки товаров на конец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r>
              <w:br/>
            </w:r>
            <w:r>
              <w:rPr>
                <w:rFonts w:ascii="Times New Roman"/>
                <w:b w:val="false"/>
                <w:i w:val="false"/>
                <w:color w:val="000000"/>
                <w:sz w:val="20"/>
              </w:rPr>
              <w:t>
отечествен-ного</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w:t>
            </w:r>
            <w:r>
              <w:br/>
            </w:r>
            <w:r>
              <w:rPr>
                <w:rFonts w:ascii="Times New Roman"/>
                <w:b w:val="false"/>
                <w:i w:val="false"/>
                <w:color w:val="000000"/>
                <w:sz w:val="20"/>
              </w:rPr>
              <w:t>
импортного</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r>
              <w:br/>
            </w:r>
            <w:r>
              <w:rPr>
                <w:rFonts w:ascii="Times New Roman"/>
                <w:b w:val="false"/>
                <w:i w:val="false"/>
                <w:color w:val="000000"/>
                <w:sz w:val="20"/>
              </w:rPr>
              <w:t>
отечествен-ного</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w:t>
            </w:r>
            <w:r>
              <w:br/>
            </w:r>
            <w:r>
              <w:rPr>
                <w:rFonts w:ascii="Times New Roman"/>
                <w:b w:val="false"/>
                <w:i w:val="false"/>
                <w:color w:val="000000"/>
                <w:sz w:val="20"/>
              </w:rPr>
              <w:t>
импортного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 Б, В бағандары осы статистикалық нысанның қосымшасына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Графы А, Б, В заполняются согласно приложению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Тауарды өткізуді Әлеуметтік-кәсіпкерлік корпорация (бұдан әрі – ӘКК) жүзеге асырған жағдайда 5-бағанда "999" коды көрсетіледі, ал егер өткізуді ӘКК-нің үлестес тұлғалары жүзеге асырса, онда олар бір санынан басталатын тәртіпте кодталады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 графе 5 указывается код "999" в случае, если реализация товара осуществляется Социально-предпринимательской корпорацией (далее – СПК), если же реализацию осуществляют аффилированные СПК лица, то они кодируются в порядке, начиная с единицы</w:t>
      </w:r>
    </w:p>
    <w:p>
      <w:pPr>
        <w:spacing w:after="0"/>
        <w:ind w:left="0"/>
        <w:jc w:val="both"/>
      </w:pPr>
      <w:r>
        <w:rPr>
          <w:rFonts w:ascii="Times New Roman"/>
          <w:b w:val="false"/>
          <w:i w:val="false"/>
          <w:color w:val="000000"/>
          <w:sz w:val="28"/>
        </w:rPr>
        <w:t>
      2. Сақтау пунктілерінің санын көрсетіңіз, бірлік</w:t>
      </w:r>
    </w:p>
    <w:p>
      <w:pPr>
        <w:spacing w:after="0"/>
        <w:ind w:left="0"/>
        <w:jc w:val="both"/>
      </w:pPr>
      <w:r>
        <w:rPr>
          <w:rFonts w:ascii="Times New Roman"/>
          <w:b w:val="false"/>
          <w:i w:val="false"/>
          <w:color w:val="000000"/>
          <w:sz w:val="28"/>
        </w:rPr>
        <w:t>
      Укажите количество пунктов хранения,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8"/>
        <w:gridCol w:w="58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пунктілерінің саны</w:t>
            </w:r>
            <w:r>
              <w:br/>
            </w:r>
            <w:r>
              <w:rPr>
                <w:rFonts w:ascii="Times New Roman"/>
                <w:b w:val="false"/>
                <w:i w:val="false"/>
                <w:color w:val="000000"/>
                <w:sz w:val="20"/>
              </w:rPr>
              <w:t>
Количество пунктов хранения</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корпорацияның</w:t>
            </w:r>
            <w:r>
              <w:br/>
            </w:r>
            <w:r>
              <w:rPr>
                <w:rFonts w:ascii="Times New Roman"/>
                <w:b w:val="false"/>
                <w:i w:val="false"/>
                <w:color w:val="000000"/>
                <w:sz w:val="20"/>
              </w:rPr>
              <w:t>
социально-предпринимательской корпорации</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r>
              <w:br/>
            </w:r>
            <w:r>
              <w:rPr>
                <w:rFonts w:ascii="Times New Roman"/>
                <w:b w:val="false"/>
                <w:i w:val="false"/>
                <w:color w:val="000000"/>
                <w:sz w:val="20"/>
              </w:rPr>
              <w:t>
арендованных</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Тауар түрлері бойынша сақтау қызметтерінің құнын бір айға, өлшем бірлігіне теңгемен көрсетіңіз</w:t>
      </w:r>
    </w:p>
    <w:p>
      <w:pPr>
        <w:spacing w:after="0"/>
        <w:ind w:left="0"/>
        <w:jc w:val="both"/>
      </w:pPr>
      <w:r>
        <w:rPr>
          <w:rFonts w:ascii="Times New Roman"/>
          <w:b w:val="false"/>
          <w:i w:val="false"/>
          <w:color w:val="000000"/>
          <w:sz w:val="28"/>
        </w:rPr>
        <w:t>
      Укажите стоимость услуг хранения по видам товаров за месяц,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2809"/>
        <w:gridCol w:w="2592"/>
        <w:gridCol w:w="2375"/>
        <w:gridCol w:w="2810"/>
      </w:tblGrid>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коды</w:t>
            </w:r>
            <w:r>
              <w:br/>
            </w:r>
            <w:r>
              <w:rPr>
                <w:rFonts w:ascii="Times New Roman"/>
                <w:b w:val="false"/>
                <w:i w:val="false"/>
                <w:color w:val="000000"/>
                <w:sz w:val="20"/>
              </w:rPr>
              <w:t>
Код товара</w:t>
            </w:r>
          </w:p>
        </w:tc>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r>
              <w:rPr>
                <w:rFonts w:ascii="Times New Roman"/>
                <w:b w:val="false"/>
                <w:i w:val="false"/>
                <w:color w:val="000000"/>
                <w:vertAlign w:val="superscript"/>
              </w:rPr>
              <w:t>3</w:t>
            </w:r>
            <w:r>
              <w:br/>
            </w:r>
            <w:r>
              <w:rPr>
                <w:rFonts w:ascii="Times New Roman"/>
                <w:b w:val="false"/>
                <w:i w:val="false"/>
                <w:color w:val="000000"/>
                <w:sz w:val="20"/>
              </w:rPr>
              <w:t>
Наименование товара</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Пунктілерде сақтау қызметінің құны:</w:t>
            </w:r>
            <w:r>
              <w:br/>
            </w:r>
            <w:r>
              <w:rPr>
                <w:rFonts w:ascii="Times New Roman"/>
                <w:b w:val="false"/>
                <w:i w:val="false"/>
                <w:color w:val="000000"/>
                <w:sz w:val="20"/>
              </w:rPr>
              <w:t>
Стоимость услуг хранения в пунктах:</w:t>
            </w: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4</w:t>
            </w:r>
            <w:r>
              <w:br/>
            </w:r>
            <w:r>
              <w:rPr>
                <w:rFonts w:ascii="Times New Roman"/>
                <w:b w:val="false"/>
                <w:i w:val="false"/>
                <w:color w:val="000000"/>
                <w:sz w:val="20"/>
              </w:rPr>
              <w:t>
Единица измерения</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корпорацияның</w:t>
            </w:r>
            <w:r>
              <w:br/>
            </w:r>
            <w:r>
              <w:rPr>
                <w:rFonts w:ascii="Times New Roman"/>
                <w:b w:val="false"/>
                <w:i w:val="false"/>
                <w:color w:val="000000"/>
                <w:sz w:val="20"/>
              </w:rPr>
              <w:t>
социально-предпринимательской корпорации</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r>
              <w:br/>
            </w:r>
            <w:r>
              <w:rPr>
                <w:rFonts w:ascii="Times New Roman"/>
                <w:b w:val="false"/>
                <w:i w:val="false"/>
                <w:color w:val="000000"/>
                <w:sz w:val="20"/>
              </w:rPr>
              <w:t>
арендованных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А, Б бағандары статистикалық нысанның қосымшасына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Графы А, Б заполняются согласно приложению к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3-бағанда сақтау қызметі құнының өлшем бірлігі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В графе 3 указывается единица измерения стоимости услуг хранения</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 Адрес ______________________________________</w:t>
      </w:r>
    </w:p>
    <w:p>
      <w:pPr>
        <w:spacing w:after="0"/>
        <w:ind w:left="0"/>
        <w:jc w:val="both"/>
      </w:pPr>
      <w:r>
        <w:rPr>
          <w:rFonts w:ascii="Times New Roman"/>
          <w:b w:val="false"/>
          <w:i w:val="false"/>
          <w:color w:val="000000"/>
          <w:sz w:val="28"/>
        </w:rPr>
        <w:t>
      _______________________ ____________________________________________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5790"/>
        <w:gridCol w:w="6510"/>
      </w:tblGrid>
      <w:tr>
        <w:trPr>
          <w:trHeight w:val="30" w:hRule="atLeast"/>
        </w:trPr>
        <w:tc>
          <w:tcPr>
            <w:tcW w:w="5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6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Исполнитель______________________________________________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 ______________________ 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"Тұрақтандыру қорларының</w:t>
            </w:r>
            <w:r>
              <w:br/>
            </w:r>
            <w:r>
              <w:rPr>
                <w:rFonts w:ascii="Times New Roman"/>
                <w:b w:val="false"/>
                <w:i w:val="false"/>
                <w:color w:val="000000"/>
                <w:sz w:val="20"/>
              </w:rPr>
              <w:t>әлеуметтік маңызы бар азық-</w:t>
            </w:r>
            <w:r>
              <w:br/>
            </w:r>
            <w:r>
              <w:rPr>
                <w:rFonts w:ascii="Times New Roman"/>
                <w:b w:val="false"/>
                <w:i w:val="false"/>
                <w:color w:val="000000"/>
                <w:sz w:val="20"/>
              </w:rPr>
              <w:t>түлік тауарларын сатып алу</w:t>
            </w:r>
            <w:r>
              <w:br/>
            </w:r>
            <w:r>
              <w:rPr>
                <w:rFonts w:ascii="Times New Roman"/>
                <w:b w:val="false"/>
                <w:i w:val="false"/>
                <w:color w:val="000000"/>
                <w:sz w:val="20"/>
              </w:rPr>
              <w:t>және өткізу бағасы мен көлемі</w:t>
            </w:r>
            <w:r>
              <w:br/>
            </w:r>
            <w:r>
              <w:rPr>
                <w:rFonts w:ascii="Times New Roman"/>
                <w:b w:val="false"/>
                <w:i w:val="false"/>
                <w:color w:val="000000"/>
                <w:sz w:val="20"/>
              </w:rPr>
              <w:t>туралы есеп" (коды 261101137,</w:t>
            </w:r>
            <w:r>
              <w:br/>
            </w:r>
            <w:r>
              <w:rPr>
                <w:rFonts w:ascii="Times New Roman"/>
                <w:b w:val="false"/>
                <w:i w:val="false"/>
                <w:color w:val="000000"/>
                <w:sz w:val="20"/>
              </w:rPr>
              <w:t>индексі 1-СФ, кезеңділігі айлық)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статистической</w:t>
            </w:r>
            <w:r>
              <w:br/>
            </w:r>
            <w:r>
              <w:rPr>
                <w:rFonts w:ascii="Times New Roman"/>
                <w:b w:val="false"/>
                <w:i w:val="false"/>
                <w:color w:val="000000"/>
                <w:sz w:val="20"/>
              </w:rPr>
              <w:t>форме 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ценах и объемах закупа</w:t>
            </w:r>
            <w:r>
              <w:br/>
            </w:r>
            <w:r>
              <w:rPr>
                <w:rFonts w:ascii="Times New Roman"/>
                <w:b w:val="false"/>
                <w:i w:val="false"/>
                <w:color w:val="000000"/>
                <w:sz w:val="20"/>
              </w:rPr>
              <w:t>и реализации социально-</w:t>
            </w:r>
            <w:r>
              <w:br/>
            </w:r>
            <w:r>
              <w:rPr>
                <w:rFonts w:ascii="Times New Roman"/>
                <w:b w:val="false"/>
                <w:i w:val="false"/>
                <w:color w:val="000000"/>
                <w:sz w:val="20"/>
              </w:rPr>
              <w:t>значимых продовольственных</w:t>
            </w:r>
            <w:r>
              <w:br/>
            </w:r>
            <w:r>
              <w:rPr>
                <w:rFonts w:ascii="Times New Roman"/>
                <w:b w:val="false"/>
                <w:i w:val="false"/>
                <w:color w:val="000000"/>
                <w:sz w:val="20"/>
              </w:rPr>
              <w:t>товаров стабилизационных</w:t>
            </w:r>
            <w:r>
              <w:br/>
            </w:r>
            <w:r>
              <w:rPr>
                <w:rFonts w:ascii="Times New Roman"/>
                <w:b w:val="false"/>
                <w:i w:val="false"/>
                <w:color w:val="000000"/>
                <w:sz w:val="20"/>
              </w:rPr>
              <w:t>фондов" (код 261101137, индекс</w:t>
            </w:r>
            <w:r>
              <w:br/>
            </w:r>
            <w:r>
              <w:rPr>
                <w:rFonts w:ascii="Times New Roman"/>
                <w:b w:val="false"/>
                <w:i w:val="false"/>
                <w:color w:val="000000"/>
                <w:sz w:val="20"/>
              </w:rPr>
              <w:t>1-СФ, периодичность месячная)</w:t>
            </w:r>
          </w:p>
        </w:tc>
      </w:tr>
    </w:tbl>
    <w:p>
      <w:pPr>
        <w:spacing w:after="0"/>
        <w:ind w:left="0"/>
        <w:jc w:val="left"/>
      </w:pPr>
      <w:r>
        <w:rPr>
          <w:rFonts w:ascii="Times New Roman"/>
          <w:b/>
          <w:i w:val="false"/>
          <w:color w:val="000000"/>
        </w:rPr>
        <w:t xml:space="preserve"> Тұрақтандыру қорларымен сатып алынатын және өткізілітін әлеуметтік маңызы бар азық-түлік тауарларының тізбесі Перечень социально-значимых продовольственных товаров, закупаемых и реализуемых стабилизационными фондами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5209"/>
        <w:gridCol w:w="4835"/>
        <w:gridCol w:w="717"/>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r>
              <w:br/>
            </w:r>
            <w:r>
              <w:rPr>
                <w:rFonts w:ascii="Times New Roman"/>
                <w:b w:val="false"/>
                <w:i w:val="false"/>
                <w:color w:val="000000"/>
                <w:sz w:val="20"/>
              </w:rPr>
              <w:t>
Наименование товара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МЖТЖН коды</w:t>
            </w:r>
            <w:r>
              <w:rPr>
                <w:rFonts w:ascii="Times New Roman"/>
                <w:b w:val="false"/>
                <w:i w:val="false"/>
                <w:color w:val="000000"/>
                <w:vertAlign w:val="superscript"/>
              </w:rPr>
              <w:t>1</w:t>
            </w:r>
            <w:r>
              <w:br/>
            </w:r>
            <w:r>
              <w:rPr>
                <w:rFonts w:ascii="Times New Roman"/>
                <w:b w:val="false"/>
                <w:i w:val="false"/>
                <w:color w:val="000000"/>
                <w:sz w:val="20"/>
              </w:rPr>
              <w:t>
Код НКИПЦ</w:t>
            </w:r>
            <w:r>
              <w:rPr>
                <w:rFonts w:ascii="Times New Roman"/>
                <w:b w:val="false"/>
                <w:i w:val="false"/>
                <w:color w:val="000000"/>
                <w:vertAlign w:val="superscript"/>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бидай ұны</w:t>
            </w:r>
            <w:r>
              <w:br/>
            </w:r>
            <w:r>
              <w:rPr>
                <w:rFonts w:ascii="Times New Roman"/>
                <w:b w:val="false"/>
                <w:i w:val="false"/>
                <w:color w:val="000000"/>
                <w:sz w:val="20"/>
              </w:rPr>
              <w:t>
Мука пшеничная первого сорта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бидай ұнынан пісірілген нан</w:t>
            </w:r>
            <w:r>
              <w:br/>
            </w:r>
            <w:r>
              <w:rPr>
                <w:rFonts w:ascii="Times New Roman"/>
                <w:b w:val="false"/>
                <w:i w:val="false"/>
                <w:color w:val="000000"/>
                <w:sz w:val="20"/>
              </w:rPr>
              <w:t>
Хлеб пшеничный из муки первого сорта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Рожкилер (өлшеніп салынатын)</w:t>
            </w:r>
            <w:r>
              <w:br/>
            </w:r>
            <w:r>
              <w:rPr>
                <w:rFonts w:ascii="Times New Roman"/>
                <w:b w:val="false"/>
                <w:i w:val="false"/>
                <w:color w:val="000000"/>
                <w:sz w:val="20"/>
              </w:rPr>
              <w:t>
Рожки (весовые)</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(дән, өлшеніп салынатын)</w:t>
            </w:r>
            <w:r>
              <w:br/>
            </w:r>
            <w:r>
              <w:rPr>
                <w:rFonts w:ascii="Times New Roman"/>
                <w:b w:val="false"/>
                <w:i w:val="false"/>
                <w:color w:val="000000"/>
                <w:sz w:val="20"/>
              </w:rPr>
              <w:t>
Крупа гречневая (ядрица, весовая)</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Ажарланған, күріш (домалақ дәнді, өлшеніп салынатын)</w:t>
            </w:r>
            <w:r>
              <w:br/>
            </w:r>
            <w:r>
              <w:rPr>
                <w:rFonts w:ascii="Times New Roman"/>
                <w:b w:val="false"/>
                <w:i w:val="false"/>
                <w:color w:val="000000"/>
                <w:sz w:val="20"/>
              </w:rPr>
              <w:t>
Рис шлифованный (круглозерный, весовой)</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сүйекті жауырын-төс бөлігі</w:t>
            </w:r>
            <w:r>
              <w:br/>
            </w:r>
            <w:r>
              <w:rPr>
                <w:rFonts w:ascii="Times New Roman"/>
                <w:b w:val="false"/>
                <w:i w:val="false"/>
                <w:color w:val="000000"/>
                <w:sz w:val="20"/>
              </w:rPr>
              <w:t>
 Говядина, лопаточно-грудная часть с костями</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01121105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 (сан сүйек және іргелес жұмсақ еті бар сан жілік)</w:t>
            </w:r>
            <w:r>
              <w:br/>
            </w:r>
            <w:r>
              <w:rPr>
                <w:rFonts w:ascii="Times New Roman"/>
                <w:b w:val="false"/>
                <w:i w:val="false"/>
                <w:color w:val="000000"/>
                <w:sz w:val="20"/>
              </w:rPr>
              <w:t>
Части курицы (бедро, голень, крылышки)</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01121505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сүт майлылығы 2,5%</w:t>
            </w:r>
            <w:r>
              <w:br/>
            </w:r>
            <w:r>
              <w:rPr>
                <w:rFonts w:ascii="Times New Roman"/>
                <w:b w:val="false"/>
                <w:i w:val="false"/>
                <w:color w:val="000000"/>
                <w:sz w:val="20"/>
              </w:rPr>
              <w:t>
Молоко пастеризованное 2,5% жирности</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01141107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майлығы 2,5%</w:t>
            </w:r>
            <w:r>
              <w:br/>
            </w:r>
            <w:r>
              <w:rPr>
                <w:rFonts w:ascii="Times New Roman"/>
                <w:b w:val="false"/>
                <w:i w:val="false"/>
                <w:color w:val="000000"/>
                <w:sz w:val="20"/>
              </w:rPr>
              <w:t>
Кефир 2,5% жирности</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01141308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5-9%</w:t>
            </w:r>
            <w:r>
              <w:br/>
            </w:r>
            <w:r>
              <w:rPr>
                <w:rFonts w:ascii="Times New Roman"/>
                <w:b w:val="false"/>
                <w:i w:val="false"/>
                <w:color w:val="000000"/>
                <w:sz w:val="20"/>
              </w:rPr>
              <w:t>
Творог 5-9% жирности</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01141407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I санат</w:t>
            </w:r>
            <w:r>
              <w:br/>
            </w:r>
            <w:r>
              <w:rPr>
                <w:rFonts w:ascii="Times New Roman"/>
                <w:b w:val="false"/>
                <w:i w:val="false"/>
                <w:color w:val="000000"/>
                <w:sz w:val="20"/>
              </w:rPr>
              <w:t>
Яйца, I категория</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01142003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w:t>
            </w:r>
            <w:r>
              <w:br/>
            </w:r>
            <w:r>
              <w:rPr>
                <w:rFonts w:ascii="Times New Roman"/>
                <w:b w:val="false"/>
                <w:i w:val="false"/>
                <w:color w:val="000000"/>
                <w:sz w:val="20"/>
              </w:rPr>
              <w:t>
десяток</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r>
              <w:br/>
            </w:r>
            <w:r>
              <w:rPr>
                <w:rFonts w:ascii="Times New Roman"/>
                <w:b w:val="false"/>
                <w:i w:val="false"/>
                <w:color w:val="000000"/>
                <w:sz w:val="20"/>
              </w:rPr>
              <w:t>
Масло подсолнечное</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01153001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Тұздалмаған сары май, майлылығы кемінде 72,5%,</w:t>
            </w:r>
            <w:r>
              <w:br/>
            </w:r>
            <w:r>
              <w:rPr>
                <w:rFonts w:ascii="Times New Roman"/>
                <w:b w:val="false"/>
                <w:i w:val="false"/>
                <w:color w:val="000000"/>
                <w:sz w:val="20"/>
              </w:rPr>
              <w:t>
Масло сливочное несоленое, не менее 72,5% жирности</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r>
              <w:br/>
            </w:r>
            <w:r>
              <w:rPr>
                <w:rFonts w:ascii="Times New Roman"/>
                <w:b w:val="false"/>
                <w:i w:val="false"/>
                <w:color w:val="000000"/>
                <w:sz w:val="20"/>
              </w:rPr>
              <w:t>
Картофель</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r>
              <w:br/>
            </w:r>
            <w:r>
              <w:rPr>
                <w:rFonts w:ascii="Times New Roman"/>
                <w:b w:val="false"/>
                <w:i w:val="false"/>
                <w:color w:val="000000"/>
                <w:sz w:val="20"/>
              </w:rPr>
              <w:t>
Морковь столовая</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r>
              <w:br/>
            </w:r>
            <w:r>
              <w:rPr>
                <w:rFonts w:ascii="Times New Roman"/>
                <w:b w:val="false"/>
                <w:i w:val="false"/>
                <w:color w:val="000000"/>
                <w:sz w:val="20"/>
              </w:rPr>
              <w:t>
Лук репчатый</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Аққауданды қырыққабат</w:t>
            </w:r>
            <w:r>
              <w:br/>
            </w:r>
            <w:r>
              <w:rPr>
                <w:rFonts w:ascii="Times New Roman"/>
                <w:b w:val="false"/>
                <w:i w:val="false"/>
                <w:color w:val="000000"/>
                <w:sz w:val="20"/>
              </w:rPr>
              <w:t>
Капуста белокочанная</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r>
              <w:br/>
            </w:r>
            <w:r>
              <w:rPr>
                <w:rFonts w:ascii="Times New Roman"/>
                <w:b w:val="false"/>
                <w:i w:val="false"/>
                <w:color w:val="000000"/>
                <w:sz w:val="20"/>
              </w:rPr>
              <w:t>
Сахар-песок</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01181001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тұзы ("Экстра" -дан басқа)</w:t>
            </w:r>
            <w:r>
              <w:br/>
            </w:r>
            <w:r>
              <w:rPr>
                <w:rFonts w:ascii="Times New Roman"/>
                <w:b w:val="false"/>
                <w:i w:val="false"/>
                <w:color w:val="000000"/>
                <w:sz w:val="20"/>
              </w:rPr>
              <w:t>
Соль поваренная пищевая (кроме "Экстра")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01199017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МЖТЖН - Мақсаттар бойынша жеке тұтыну жіктеуішіне тауар позицияларының номенклатурасы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НКИПЦ - Номенклатура товарных позиций к классификатору индивидуального потребления по целям.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8-қосымша</w:t>
            </w:r>
          </w:p>
        </w:tc>
      </w:tr>
    </w:tbl>
    <w:p>
      <w:pPr>
        <w:spacing w:after="0"/>
        <w:ind w:left="0"/>
        <w:jc w:val="both"/>
      </w:pPr>
      <w:r>
        <w:rPr>
          <w:rFonts w:ascii="Times New Roman"/>
          <w:b w:val="false"/>
          <w:i w:val="false"/>
          <w:color w:val="ff0000"/>
          <w:sz w:val="28"/>
        </w:rPr>
        <w:t xml:space="preserve">
      Ескерту. 8-қосымша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46" w:id="38"/>
    <w:p>
      <w:pPr>
        <w:spacing w:after="0"/>
        <w:ind w:left="0"/>
        <w:jc w:val="left"/>
      </w:pPr>
      <w:r>
        <w:rPr>
          <w:rFonts w:ascii="Times New Roman"/>
          <w:b/>
          <w:i w:val="false"/>
          <w:color w:val="000000"/>
        </w:rPr>
        <w:t xml:space="preserve"> "Тұрақтандыру қорларының әлеуметтік маңызы бар азық-түлік тауарларын сатып алу және өткізу бағасы мен көлемі туралы есеп" (коды 261101137, индексі 1-СФ, кезеңділігі айлық) жалпымемлекеттік статистикалық байқаудың статистикалық нысанын толтыру жөніндегі нұсқаулық</w:t>
      </w:r>
    </w:p>
    <w:bookmarkEnd w:id="38"/>
    <w:bookmarkStart w:name="z47" w:id="39"/>
    <w:p>
      <w:pPr>
        <w:spacing w:after="0"/>
        <w:ind w:left="0"/>
        <w:jc w:val="both"/>
      </w:pPr>
      <w:r>
        <w:rPr>
          <w:rFonts w:ascii="Times New Roman"/>
          <w:b w:val="false"/>
          <w:i w:val="false"/>
          <w:color w:val="000000"/>
          <w:sz w:val="28"/>
        </w:rPr>
        <w:t xml:space="preserve">
      1. Осы "Тұрақтандыру қорларының әлеуметтік маңызы бар азық-түлік тауарларын сатып алу және өткізу бағасы мен көлемі туралы есеп" (коды 261101137, индексі 1-СФ,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"Тұрақтандыру қорларының әлеуметтік маңызы бар азық-түлік тауарларын сатып алу және өткізу бағасы мен көлемі туралы есеп" (коды 261101137, индексі 1-СФ, кезеңділігі айлық) (бұдан әрі – статистикалық нысан), жалпымемлекеттік статистикалық байқаудың статистикалық нысанын (бұдан әрі – статистикалық нысан) толтыруды нақтылайды.</w:t>
      </w:r>
    </w:p>
    <w:bookmarkEnd w:id="39"/>
    <w:bookmarkStart w:name="z318" w:id="40"/>
    <w:p>
      <w:pPr>
        <w:spacing w:after="0"/>
        <w:ind w:left="0"/>
        <w:jc w:val="both"/>
      </w:pPr>
      <w:r>
        <w:rPr>
          <w:rFonts w:ascii="Times New Roman"/>
          <w:b w:val="false"/>
          <w:i w:val="false"/>
          <w:color w:val="000000"/>
          <w:sz w:val="28"/>
        </w:rPr>
        <w:t>
      2. Осы статистикалық нысанды толтыру мақсатында келесі ұғымдар және анықтамалар қолданылады:</w:t>
      </w:r>
    </w:p>
    <w:bookmarkEnd w:id="40"/>
    <w:bookmarkStart w:name="z319" w:id="41"/>
    <w:p>
      <w:pPr>
        <w:spacing w:after="0"/>
        <w:ind w:left="0"/>
        <w:jc w:val="both"/>
      </w:pPr>
      <w:r>
        <w:rPr>
          <w:rFonts w:ascii="Times New Roman"/>
          <w:b w:val="false"/>
          <w:i w:val="false"/>
          <w:color w:val="000000"/>
          <w:sz w:val="28"/>
        </w:rPr>
        <w:t>
      1) оператор – Әлеуметтік-кәсіпкерлік корпорация (бұдан әрі - ӘКК) және (немесе) тұрақтандыру қорының азық-түлік тауарларын сатып алуды және (немесе) өткізуді, сақтауды жүзеге асыратын оларға үлестес тұлға;</w:t>
      </w:r>
    </w:p>
    <w:bookmarkEnd w:id="41"/>
    <w:bookmarkStart w:name="z320" w:id="42"/>
    <w:p>
      <w:pPr>
        <w:spacing w:after="0"/>
        <w:ind w:left="0"/>
        <w:jc w:val="both"/>
      </w:pPr>
      <w:r>
        <w:rPr>
          <w:rFonts w:ascii="Times New Roman"/>
          <w:b w:val="false"/>
          <w:i w:val="false"/>
          <w:color w:val="000000"/>
          <w:sz w:val="28"/>
        </w:rPr>
        <w:t>
      2) өткізу бағасы – сауда объектілеріне өткізуге берілген нақты тауардың бекітілген үстемесін қоса алғандағы бағасы;</w:t>
      </w:r>
    </w:p>
    <w:bookmarkEnd w:id="42"/>
    <w:bookmarkStart w:name="z321" w:id="43"/>
    <w:p>
      <w:pPr>
        <w:spacing w:after="0"/>
        <w:ind w:left="0"/>
        <w:jc w:val="both"/>
      </w:pPr>
      <w:r>
        <w:rPr>
          <w:rFonts w:ascii="Times New Roman"/>
          <w:b w:val="false"/>
          <w:i w:val="false"/>
          <w:color w:val="000000"/>
          <w:sz w:val="28"/>
        </w:rPr>
        <w:t>
      3) сатып алу бағасы – отандық немесе импорттық өндірістің нақты тауарының қосымша кұн салығын, көлік және өзге де үстеме шығыстарын қоса алғандағы бағасы;</w:t>
      </w:r>
    </w:p>
    <w:bookmarkEnd w:id="43"/>
    <w:bookmarkStart w:name="z322" w:id="44"/>
    <w:p>
      <w:pPr>
        <w:spacing w:after="0"/>
        <w:ind w:left="0"/>
        <w:jc w:val="both"/>
      </w:pPr>
      <w:r>
        <w:rPr>
          <w:rFonts w:ascii="Times New Roman"/>
          <w:b w:val="false"/>
          <w:i w:val="false"/>
          <w:color w:val="000000"/>
          <w:sz w:val="28"/>
        </w:rPr>
        <w:t>
      4) сатып алу, өткізу көлемі – сатып алынған, өткізілген азық-түлік тауарларының заттай мәндегі саны.</w:t>
      </w:r>
    </w:p>
    <w:bookmarkEnd w:id="44"/>
    <w:bookmarkStart w:name="z323" w:id="45"/>
    <w:p>
      <w:pPr>
        <w:spacing w:after="0"/>
        <w:ind w:left="0"/>
        <w:jc w:val="both"/>
      </w:pPr>
      <w:r>
        <w:rPr>
          <w:rFonts w:ascii="Times New Roman"/>
          <w:b w:val="false"/>
          <w:i w:val="false"/>
          <w:color w:val="000000"/>
          <w:sz w:val="28"/>
        </w:rPr>
        <w:t>
      3. 1-бөлімдегі Г бағанында азық-түлік тауарларының әрбір сатып алынған күні немесе өткізілген күні көрсетіледі.</w:t>
      </w:r>
    </w:p>
    <w:bookmarkEnd w:id="45"/>
    <w:p>
      <w:pPr>
        <w:spacing w:after="0"/>
        <w:ind w:left="0"/>
        <w:jc w:val="both"/>
      </w:pPr>
      <w:r>
        <w:rPr>
          <w:rFonts w:ascii="Times New Roman"/>
          <w:b w:val="false"/>
          <w:i w:val="false"/>
          <w:color w:val="000000"/>
          <w:sz w:val="28"/>
        </w:rPr>
        <w:t xml:space="preserve">
      Егер азық-түлік тауарларының сол бір түрі есепті айдың ішінде бірнеше рет сатып алынса немесе өткізілсе, онда әрбір сатып алынған немесе өткізілген күніне сәйкес бөлек жолдарға жазылады. </w:t>
      </w:r>
    </w:p>
    <w:bookmarkStart w:name="z324" w:id="46"/>
    <w:p>
      <w:pPr>
        <w:spacing w:after="0"/>
        <w:ind w:left="0"/>
        <w:jc w:val="both"/>
      </w:pPr>
      <w:r>
        <w:rPr>
          <w:rFonts w:ascii="Times New Roman"/>
          <w:b w:val="false"/>
          <w:i w:val="false"/>
          <w:color w:val="000000"/>
          <w:sz w:val="28"/>
        </w:rPr>
        <w:t>
      4. 1, 2, 6-бағандарда тауарларды сатып алу, өткізу көлемі өлшем бірлігіне көрсетіледі.</w:t>
      </w:r>
    </w:p>
    <w:bookmarkEnd w:id="46"/>
    <w:p>
      <w:pPr>
        <w:spacing w:after="0"/>
        <w:ind w:left="0"/>
        <w:jc w:val="both"/>
      </w:pPr>
      <w:r>
        <w:rPr>
          <w:rFonts w:ascii="Times New Roman"/>
          <w:b w:val="false"/>
          <w:i w:val="false"/>
          <w:color w:val="000000"/>
          <w:sz w:val="28"/>
        </w:rPr>
        <w:t>
      3, 4, 7-бағандар бойынша тауарды сатып алу, өткізу бағасы көрсетіледі.</w:t>
      </w:r>
    </w:p>
    <w:p>
      <w:pPr>
        <w:spacing w:after="0"/>
        <w:ind w:left="0"/>
        <w:jc w:val="both"/>
      </w:pPr>
      <w:r>
        <w:rPr>
          <w:rFonts w:ascii="Times New Roman"/>
          <w:b w:val="false"/>
          <w:i w:val="false"/>
          <w:color w:val="000000"/>
          <w:sz w:val="28"/>
        </w:rPr>
        <w:t>
      Сатып алу, өткізу бағалары және көлемдері бүтін санға дейінгі дәлдікпен көрсетіледі.</w:t>
      </w:r>
    </w:p>
    <w:bookmarkStart w:name="z325" w:id="47"/>
    <w:p>
      <w:pPr>
        <w:spacing w:after="0"/>
        <w:ind w:left="0"/>
        <w:jc w:val="both"/>
      </w:pPr>
      <w:r>
        <w:rPr>
          <w:rFonts w:ascii="Times New Roman"/>
          <w:b w:val="false"/>
          <w:i w:val="false"/>
          <w:color w:val="000000"/>
          <w:sz w:val="28"/>
        </w:rPr>
        <w:t>
      5. 5-бағанда оператордың коды көрсетіледі.</w:t>
      </w:r>
    </w:p>
    <w:bookmarkEnd w:id="47"/>
    <w:p>
      <w:pPr>
        <w:spacing w:after="0"/>
        <w:ind w:left="0"/>
        <w:jc w:val="both"/>
      </w:pPr>
      <w:r>
        <w:rPr>
          <w:rFonts w:ascii="Times New Roman"/>
          <w:b w:val="false"/>
          <w:i w:val="false"/>
          <w:color w:val="000000"/>
          <w:sz w:val="28"/>
        </w:rPr>
        <w:t>
      Код келесі тәртіпте беріледі:</w:t>
      </w:r>
    </w:p>
    <w:p>
      <w:pPr>
        <w:spacing w:after="0"/>
        <w:ind w:left="0"/>
        <w:jc w:val="both"/>
      </w:pPr>
      <w:r>
        <w:rPr>
          <w:rFonts w:ascii="Times New Roman"/>
          <w:b w:val="false"/>
          <w:i w:val="false"/>
          <w:color w:val="000000"/>
          <w:sz w:val="28"/>
        </w:rPr>
        <w:t>
      1) егер тауарды өткізуді ӘКК өзі жүзеге асырса – "999" коды қойылады;</w:t>
      </w:r>
    </w:p>
    <w:p>
      <w:pPr>
        <w:spacing w:after="0"/>
        <w:ind w:left="0"/>
        <w:jc w:val="both"/>
      </w:pPr>
      <w:r>
        <w:rPr>
          <w:rFonts w:ascii="Times New Roman"/>
          <w:b w:val="false"/>
          <w:i w:val="false"/>
          <w:color w:val="000000"/>
          <w:sz w:val="28"/>
        </w:rPr>
        <w:t>
      2) егер өткізуді ӘКК-нің үлестес тұлғалары жүзеге асырса, онда олар бір санынан басталатын тәртіпте кодталады.</w:t>
      </w:r>
    </w:p>
    <w:p>
      <w:pPr>
        <w:spacing w:after="0"/>
        <w:ind w:left="0"/>
        <w:jc w:val="both"/>
      </w:pPr>
      <w:r>
        <w:rPr>
          <w:rFonts w:ascii="Times New Roman"/>
          <w:b w:val="false"/>
          <w:i w:val="false"/>
          <w:color w:val="000000"/>
          <w:sz w:val="28"/>
        </w:rPr>
        <w:t>
      Операторларды кодтау есепті жыл бойы өзгеріссіз қалады. Жаңа операторға соңғы реттік нөмір иеленеді. Егер оператор тауардың бір түрін әртүрлі бағалармен (әртүрлі сауда объектілеріне) өткізсе, онда ақпарат бір оператордың кодымен көрсетіледі.</w:t>
      </w:r>
    </w:p>
    <w:bookmarkStart w:name="z326" w:id="48"/>
    <w:p>
      <w:pPr>
        <w:spacing w:after="0"/>
        <w:ind w:left="0"/>
        <w:jc w:val="both"/>
      </w:pPr>
      <w:r>
        <w:rPr>
          <w:rFonts w:ascii="Times New Roman"/>
          <w:b w:val="false"/>
          <w:i w:val="false"/>
          <w:color w:val="000000"/>
          <w:sz w:val="28"/>
        </w:rPr>
        <w:t>
      6. 8-бағанда есепті айдың соңына тауарлардың қалдықтары тиісті өлшем бірліктермен көрсетіледі. Деректер есепті кезеңнің 28-31 күндер аралығындағы бір күнге айына бір рет толтырылады.</w:t>
      </w:r>
    </w:p>
    <w:bookmarkEnd w:id="48"/>
    <w:bookmarkStart w:name="z327" w:id="49"/>
    <w:p>
      <w:pPr>
        <w:spacing w:after="0"/>
        <w:ind w:left="0"/>
        <w:jc w:val="both"/>
      </w:pPr>
      <w:r>
        <w:rPr>
          <w:rFonts w:ascii="Times New Roman"/>
          <w:b w:val="false"/>
          <w:i w:val="false"/>
          <w:color w:val="000000"/>
          <w:sz w:val="28"/>
        </w:rPr>
        <w:t xml:space="preserve">
      7.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49"/>
    <w:bookmarkStart w:name="z328" w:id="50"/>
    <w:p>
      <w:pPr>
        <w:spacing w:after="0"/>
        <w:ind w:left="0"/>
        <w:jc w:val="both"/>
      </w:pPr>
      <w:r>
        <w:rPr>
          <w:rFonts w:ascii="Times New Roman"/>
          <w:b w:val="false"/>
          <w:i w:val="false"/>
          <w:color w:val="000000"/>
          <w:sz w:val="28"/>
        </w:rPr>
        <w:t>
      8.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интернет-ресурсына (www.stat.gov.kz) орналастырылған "Деректерді оn-line режимде жинау" ақпараттық жүйесі арқылы жүзеге асырылады.</w:t>
      </w:r>
    </w:p>
    <w:bookmarkEnd w:id="50"/>
    <w:bookmarkStart w:name="z329" w:id="51"/>
    <w:p>
      <w:pPr>
        <w:spacing w:after="0"/>
        <w:ind w:left="0"/>
        <w:jc w:val="both"/>
      </w:pPr>
      <w:r>
        <w:rPr>
          <w:rFonts w:ascii="Times New Roman"/>
          <w:b w:val="false"/>
          <w:i w:val="false"/>
          <w:color w:val="000000"/>
          <w:sz w:val="28"/>
        </w:rPr>
        <w:t>
      9. Арифметикалық-логикалық бақылау:</w:t>
      </w:r>
    </w:p>
    <w:bookmarkEnd w:id="51"/>
    <w:p>
      <w:pPr>
        <w:spacing w:after="0"/>
        <w:ind w:left="0"/>
        <w:jc w:val="both"/>
      </w:pPr>
      <w:r>
        <w:rPr>
          <w:rFonts w:ascii="Times New Roman"/>
          <w:b w:val="false"/>
          <w:i w:val="false"/>
          <w:color w:val="000000"/>
          <w:sz w:val="28"/>
        </w:rPr>
        <w:t>
      1-бөлім "Тауарды сатып алу және өткізу көлемі мен бағасы":</w:t>
      </w:r>
    </w:p>
    <w:p>
      <w:pPr>
        <w:spacing w:after="0"/>
        <w:ind w:left="0"/>
        <w:jc w:val="both"/>
      </w:pPr>
      <w:r>
        <w:rPr>
          <w:rFonts w:ascii="Times New Roman"/>
          <w:b w:val="false"/>
          <w:i w:val="false"/>
          <w:color w:val="000000"/>
          <w:sz w:val="28"/>
        </w:rPr>
        <w:t>
      егер 1, 3 және 2, 4 немесе 5, 6, 7 бағандары толтырылса, онда Г бағанын толтыру міндетті;</w:t>
      </w:r>
    </w:p>
    <w:p>
      <w:pPr>
        <w:spacing w:after="0"/>
        <w:ind w:left="0"/>
        <w:jc w:val="both"/>
      </w:pPr>
      <w:r>
        <w:rPr>
          <w:rFonts w:ascii="Times New Roman"/>
          <w:b w:val="false"/>
          <w:i w:val="false"/>
          <w:color w:val="000000"/>
          <w:sz w:val="28"/>
        </w:rPr>
        <w:t>
      егер 1 бағаны толтырылса, онда 3 және Г бағандары толтырылады;</w:t>
      </w:r>
    </w:p>
    <w:p>
      <w:pPr>
        <w:spacing w:after="0"/>
        <w:ind w:left="0"/>
        <w:jc w:val="both"/>
      </w:pPr>
      <w:r>
        <w:rPr>
          <w:rFonts w:ascii="Times New Roman"/>
          <w:b w:val="false"/>
          <w:i w:val="false"/>
          <w:color w:val="000000"/>
          <w:sz w:val="28"/>
        </w:rPr>
        <w:t>
      егер 2 бағаны толтырылса, онда 4 және Г бағандары толтырылады;</w:t>
      </w:r>
    </w:p>
    <w:p>
      <w:pPr>
        <w:spacing w:after="0"/>
        <w:ind w:left="0"/>
        <w:jc w:val="both"/>
      </w:pPr>
      <w:r>
        <w:rPr>
          <w:rFonts w:ascii="Times New Roman"/>
          <w:b w:val="false"/>
          <w:i w:val="false"/>
          <w:color w:val="000000"/>
          <w:sz w:val="28"/>
        </w:rPr>
        <w:t>
      егер 6 бағаны толтырылса, онда 5, 7 және Г бағандары толтырылады;</w:t>
      </w:r>
    </w:p>
    <w:p>
      <w:pPr>
        <w:spacing w:after="0"/>
        <w:ind w:left="0"/>
        <w:jc w:val="both"/>
      </w:pPr>
      <w:r>
        <w:rPr>
          <w:rFonts w:ascii="Times New Roman"/>
          <w:b w:val="false"/>
          <w:i w:val="false"/>
          <w:color w:val="000000"/>
          <w:sz w:val="28"/>
        </w:rPr>
        <w:t>
      егер 8 бағаны толтырылса, онда Г бағаны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 Статистика комитеті төрағасының 2017 жылғы 13 қарашадағы № 169 бұйрығына 9-қосымша</w:t>
            </w:r>
          </w:p>
        </w:tc>
      </w:tr>
    </w:tbl>
    <w:p>
      <w:pPr>
        <w:spacing w:after="0"/>
        <w:ind w:left="0"/>
        <w:jc w:val="both"/>
      </w:pPr>
      <w:r>
        <w:rPr>
          <w:rFonts w:ascii="Times New Roman"/>
          <w:b w:val="false"/>
          <w:i w:val="false"/>
          <w:color w:val="ff0000"/>
          <w:sz w:val="28"/>
        </w:rPr>
        <w:t xml:space="preserve">
      Ескерту. 9-қосымша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417"/>
        <w:gridCol w:w="1883"/>
      </w:tblGrid>
      <w:tr>
        <w:trPr>
          <w:trHeight w:val="30" w:hRule="atLeast"/>
        </w:trPr>
        <w:tc>
          <w:tcPr>
            <w:tcW w:w="104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xml:space="preserve">
Статистическая форма размещена на интернет-ресурсе www.stat.gov.kz </w:t>
            </w:r>
            <w:r>
              <w:br/>
            </w: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Статистикалық нысан коды 261101143</w:t>
            </w:r>
            <w:r>
              <w:br/>
            </w:r>
            <w:r>
              <w:rPr>
                <w:rFonts w:ascii="Times New Roman"/>
                <w:b w:val="false"/>
                <w:i w:val="false"/>
                <w:color w:val="000000"/>
                <w:sz w:val="20"/>
              </w:rPr>
              <w:t>
Код статистической формы 261101143</w:t>
            </w:r>
            <w:r>
              <w:br/>
            </w:r>
            <w:r>
              <w:rPr>
                <w:rFonts w:ascii="Times New Roman"/>
                <w:b w:val="false"/>
                <w:i w:val="false"/>
                <w:color w:val="000000"/>
                <w:sz w:val="20"/>
              </w:rPr>
              <w:t>
 Автомобиль көлігі кәсіпорындарының жүк тасымалдау тарифтері туралы есепОтчет о тарифах на перевозку грузов предприятиями автомобильного транспорта</w:t>
            </w:r>
            <w:r>
              <w:br/>
            </w:r>
            <w:r>
              <w:rPr>
                <w:rFonts w:ascii="Times New Roman"/>
                <w:b w:val="false"/>
                <w:i w:val="false"/>
                <w:color w:val="000000"/>
                <w:sz w:val="20"/>
              </w:rPr>
              <w:t>
1-тариф (автомобиль)</w:t>
            </w:r>
            <w:r>
              <w:br/>
            </w:r>
            <w:r>
              <w:rPr>
                <w:rFonts w:ascii="Times New Roman"/>
                <w:b w:val="false"/>
                <w:i w:val="false"/>
                <w:color w:val="000000"/>
                <w:sz w:val="20"/>
              </w:rPr>
              <w:t>
1-тариф (автомобильный)</w:t>
            </w:r>
            <w:r>
              <w:br/>
            </w:r>
            <w:r>
              <w:rPr>
                <w:rFonts w:ascii="Times New Roman"/>
                <w:b w:val="false"/>
                <w:i w:val="false"/>
                <w:color w:val="000000"/>
                <w:sz w:val="20"/>
              </w:rPr>
              <w:t xml:space="preserve">
Айлық Есепті кезең </w:t>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39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 </w:t>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8034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жылМесячная Отчетный период месяц год</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49.41-кодына сәйкес негізгі қызмет түрімен Автомобиль көлігімен жүк тасымалдау болып табылатын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49.41 - Грузовые перевозки автомобильным транспортом</w:t>
            </w:r>
            <w:r>
              <w:br/>
            </w:r>
            <w:r>
              <w:rPr>
                <w:rFonts w:ascii="Times New Roman"/>
                <w:b w:val="false"/>
                <w:i w:val="false"/>
                <w:color w:val="000000"/>
                <w:sz w:val="20"/>
              </w:rPr>
              <w:t>
Ұсыну мерзімі – есепті кезеңнің 16-күніне (қоса алғанда) дейін</w:t>
            </w:r>
            <w:r>
              <w:br/>
            </w:r>
            <w:r>
              <w:rPr>
                <w:rFonts w:ascii="Times New Roman"/>
                <w:b w:val="false"/>
                <w:i w:val="false"/>
                <w:color w:val="000000"/>
                <w:sz w:val="20"/>
              </w:rPr>
              <w:t>
Срок представления – до 16 числа (включительно) отчетного периода</w:t>
            </w:r>
            <w:r>
              <w:br/>
            </w:r>
            <w:r>
              <w:rPr>
                <w:rFonts w:ascii="Times New Roman"/>
                <w:b w:val="false"/>
                <w:i w:val="false"/>
                <w:color w:val="000000"/>
                <w:sz w:val="20"/>
              </w:rPr>
              <w:t xml:space="preserve">
БСН коды </w:t>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код БИН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Қосылған құн салығын есепке алусыз айдың 15-күніне қатынас түрлері бойынша жүкті тасымалдау тарифін көрсетіңіз, тоннасына теңгемен</w:t>
      </w:r>
    </w:p>
    <w:p>
      <w:pPr>
        <w:spacing w:after="0"/>
        <w:ind w:left="0"/>
        <w:jc w:val="both"/>
      </w:pPr>
      <w:r>
        <w:rPr>
          <w:rFonts w:ascii="Times New Roman"/>
          <w:b w:val="false"/>
          <w:i w:val="false"/>
          <w:color w:val="000000"/>
          <w:sz w:val="28"/>
        </w:rPr>
        <w:t>
      Укажите тарифы за перевозку груза по видам сообщений на 15 число месяца без учета налога на добавленную стоимость,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1141"/>
        <w:gridCol w:w="560"/>
        <w:gridCol w:w="911"/>
        <w:gridCol w:w="2896"/>
        <w:gridCol w:w="1262"/>
        <w:gridCol w:w="1843"/>
        <w:gridCol w:w="2195"/>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rPr>
                <w:rFonts w:ascii="Times New Roman"/>
                <w:b w:val="false"/>
                <w:i w:val="false"/>
                <w:color w:val="000000"/>
                <w:vertAlign w:val="superscript"/>
              </w:rPr>
              <w:t>1</w:t>
            </w:r>
            <w:r>
              <w:br/>
            </w:r>
            <w:r>
              <w:rPr>
                <w:rFonts w:ascii="Times New Roman"/>
                <w:b w:val="false"/>
                <w:i w:val="false"/>
                <w:color w:val="000000"/>
                <w:sz w:val="20"/>
              </w:rPr>
              <w:t>
Наименование</w:t>
            </w:r>
            <w:r>
              <w:rPr>
                <w:rFonts w:ascii="Times New Roman"/>
                <w:b w:val="false"/>
                <w:i w:val="false"/>
                <w:color w:val="000000"/>
                <w:vertAlign w:val="superscript"/>
              </w:rPr>
              <w:t>1</w:t>
            </w:r>
            <w:r>
              <w:rPr>
                <w:rFonts w:ascii="Times New Roman"/>
                <w:b w:val="false"/>
                <w:i w:val="false"/>
                <w:color w:val="000000"/>
                <w:sz w:val="20"/>
              </w:rPr>
              <w:t xml:space="preserve"> груза</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r>
              <w:br/>
            </w:r>
            <w:r>
              <w:rPr>
                <w:rFonts w:ascii="Times New Roman"/>
                <w:b w:val="false"/>
                <w:i w:val="false"/>
                <w:color w:val="000000"/>
                <w:sz w:val="20"/>
              </w:rPr>
              <w:t>
Код</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w:t>
            </w:r>
            <w:r>
              <w:br/>
            </w:r>
            <w:r>
              <w:rPr>
                <w:rFonts w:ascii="Times New Roman"/>
                <w:b w:val="false"/>
                <w:i w:val="false"/>
                <w:color w:val="000000"/>
                <w:sz w:val="20"/>
              </w:rPr>
              <w:t>
Международное сообщение</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түрі</w:t>
            </w:r>
            <w:r>
              <w:br/>
            </w:r>
            <w:r>
              <w:rPr>
                <w:rFonts w:ascii="Times New Roman"/>
                <w:b w:val="false"/>
                <w:i w:val="false"/>
                <w:color w:val="000000"/>
                <w:sz w:val="20"/>
              </w:rPr>
              <w:t>
тип автомобиля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түрі (кесімді, уақыттық)</w:t>
            </w:r>
            <w:r>
              <w:br/>
            </w:r>
            <w:r>
              <w:rPr>
                <w:rFonts w:ascii="Times New Roman"/>
                <w:b w:val="false"/>
                <w:i w:val="false"/>
                <w:color w:val="000000"/>
                <w:sz w:val="20"/>
              </w:rPr>
              <w:t>
вид тарифа (сдельный, повременный)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 Б бағандары Қазақстан Республикасы Ұлттық экономика министрлігі Статистика комитетінің интернет-ресурсында (www.stat.gov.kz) "Респонденттерге" бөлімінде орналастырылған және респонденттерге аумақтық статистика органдары ұсынатын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Графы А, Б заполняются в соответствии с Перечнем видов грузов, размещенным в разделе "Для респондентов" на интернет-ресурсе Комитета по статистике Министерства национальной экономики Республики Казахстан (www.stat.gov.kz)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2-баған есепті жылдың қаңтар айында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3-баған Қазақстан Республикасы Ұлттық экономика министрлігі Статистика комитетінің интернет-ресурсына (www.stat.gov.kz)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(www.stat.gov.kz) или предоставляемым респондентам территориальными органами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1141"/>
        <w:gridCol w:w="560"/>
        <w:gridCol w:w="911"/>
        <w:gridCol w:w="2896"/>
        <w:gridCol w:w="1262"/>
        <w:gridCol w:w="1843"/>
        <w:gridCol w:w="2195"/>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rPr>
                <w:rFonts w:ascii="Times New Roman"/>
                <w:b w:val="false"/>
                <w:i w:val="false"/>
                <w:color w:val="000000"/>
                <w:vertAlign w:val="superscript"/>
              </w:rPr>
              <w:t>1</w:t>
            </w:r>
            <w:r>
              <w:br/>
            </w:r>
            <w:r>
              <w:rPr>
                <w:rFonts w:ascii="Times New Roman"/>
                <w:b w:val="false"/>
                <w:i w:val="false"/>
                <w:color w:val="000000"/>
                <w:sz w:val="20"/>
              </w:rPr>
              <w:t>
Наименование</w:t>
            </w:r>
            <w:r>
              <w:rPr>
                <w:rFonts w:ascii="Times New Roman"/>
                <w:b w:val="false"/>
                <w:i w:val="false"/>
                <w:color w:val="000000"/>
                <w:vertAlign w:val="superscript"/>
              </w:rPr>
              <w:t>1</w:t>
            </w:r>
            <w:r>
              <w:rPr>
                <w:rFonts w:ascii="Times New Roman"/>
                <w:b w:val="false"/>
                <w:i w:val="false"/>
                <w:color w:val="000000"/>
                <w:sz w:val="20"/>
              </w:rPr>
              <w:t xml:space="preserve"> груза</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r>
              <w:br/>
            </w:r>
            <w:r>
              <w:rPr>
                <w:rFonts w:ascii="Times New Roman"/>
                <w:b w:val="false"/>
                <w:i w:val="false"/>
                <w:color w:val="000000"/>
                <w:sz w:val="20"/>
              </w:rPr>
              <w:t>
Код</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түрі</w:t>
            </w:r>
            <w:r>
              <w:br/>
            </w:r>
            <w:r>
              <w:rPr>
                <w:rFonts w:ascii="Times New Roman"/>
                <w:b w:val="false"/>
                <w:i w:val="false"/>
                <w:color w:val="000000"/>
                <w:sz w:val="20"/>
              </w:rPr>
              <w:t>
тип автомобиля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түрі (кесімді, уақыттық)</w:t>
            </w:r>
            <w:r>
              <w:br/>
            </w:r>
            <w:r>
              <w:rPr>
                <w:rFonts w:ascii="Times New Roman"/>
                <w:b w:val="false"/>
                <w:i w:val="false"/>
                <w:color w:val="000000"/>
                <w:sz w:val="20"/>
              </w:rPr>
              <w:t>
вид тарифа (сдельный, повременный)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1141"/>
        <w:gridCol w:w="560"/>
        <w:gridCol w:w="911"/>
        <w:gridCol w:w="2896"/>
        <w:gridCol w:w="1262"/>
        <w:gridCol w:w="1843"/>
        <w:gridCol w:w="2195"/>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rPr>
                <w:rFonts w:ascii="Times New Roman"/>
                <w:b w:val="false"/>
                <w:i w:val="false"/>
                <w:color w:val="000000"/>
                <w:vertAlign w:val="superscript"/>
              </w:rPr>
              <w:t>1</w:t>
            </w:r>
            <w:r>
              <w:br/>
            </w:r>
            <w:r>
              <w:rPr>
                <w:rFonts w:ascii="Times New Roman"/>
                <w:b w:val="false"/>
                <w:i w:val="false"/>
                <w:color w:val="000000"/>
                <w:sz w:val="20"/>
              </w:rPr>
              <w:t>
Наименование</w:t>
            </w:r>
            <w:r>
              <w:rPr>
                <w:rFonts w:ascii="Times New Roman"/>
                <w:b w:val="false"/>
                <w:i w:val="false"/>
                <w:color w:val="000000"/>
                <w:vertAlign w:val="superscript"/>
              </w:rPr>
              <w:t>1</w:t>
            </w:r>
            <w:r>
              <w:rPr>
                <w:rFonts w:ascii="Times New Roman"/>
                <w:b w:val="false"/>
                <w:i w:val="false"/>
                <w:color w:val="000000"/>
                <w:sz w:val="20"/>
              </w:rPr>
              <w:t xml:space="preserve"> груза</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r>
              <w:br/>
            </w:r>
            <w:r>
              <w:rPr>
                <w:rFonts w:ascii="Times New Roman"/>
                <w:b w:val="false"/>
                <w:i w:val="false"/>
                <w:color w:val="000000"/>
                <w:sz w:val="20"/>
              </w:rPr>
              <w:t>
Код</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қатынас</w:t>
            </w:r>
            <w:r>
              <w:br/>
            </w:r>
            <w:r>
              <w:rPr>
                <w:rFonts w:ascii="Times New Roman"/>
                <w:b w:val="false"/>
                <w:i w:val="false"/>
                <w:color w:val="000000"/>
                <w:sz w:val="20"/>
              </w:rPr>
              <w:t>
Городское сообщение</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түрі</w:t>
            </w:r>
            <w:r>
              <w:br/>
            </w:r>
            <w:r>
              <w:rPr>
                <w:rFonts w:ascii="Times New Roman"/>
                <w:b w:val="false"/>
                <w:i w:val="false"/>
                <w:color w:val="000000"/>
                <w:sz w:val="20"/>
              </w:rPr>
              <w:t>
тип автомобиля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түрі (кесімді, уақыттық)</w:t>
            </w:r>
            <w:r>
              <w:br/>
            </w:r>
            <w:r>
              <w:rPr>
                <w:rFonts w:ascii="Times New Roman"/>
                <w:b w:val="false"/>
                <w:i w:val="false"/>
                <w:color w:val="000000"/>
                <w:sz w:val="20"/>
              </w:rPr>
              <w:t>
вид тарифа (сдельный, повременный)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1141"/>
        <w:gridCol w:w="560"/>
        <w:gridCol w:w="911"/>
        <w:gridCol w:w="2896"/>
        <w:gridCol w:w="1262"/>
        <w:gridCol w:w="1843"/>
        <w:gridCol w:w="2195"/>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rPr>
                <w:rFonts w:ascii="Times New Roman"/>
                <w:b w:val="false"/>
                <w:i w:val="false"/>
                <w:color w:val="000000"/>
                <w:vertAlign w:val="superscript"/>
              </w:rPr>
              <w:t>1</w:t>
            </w:r>
            <w:r>
              <w:br/>
            </w:r>
            <w:r>
              <w:rPr>
                <w:rFonts w:ascii="Times New Roman"/>
                <w:b w:val="false"/>
                <w:i w:val="false"/>
                <w:color w:val="000000"/>
                <w:sz w:val="20"/>
              </w:rPr>
              <w:t>
Наименование</w:t>
            </w:r>
            <w:r>
              <w:rPr>
                <w:rFonts w:ascii="Times New Roman"/>
                <w:b w:val="false"/>
                <w:i w:val="false"/>
                <w:color w:val="000000"/>
                <w:vertAlign w:val="superscript"/>
              </w:rPr>
              <w:t>1</w:t>
            </w:r>
            <w:r>
              <w:rPr>
                <w:rFonts w:ascii="Times New Roman"/>
                <w:b w:val="false"/>
                <w:i w:val="false"/>
                <w:color w:val="000000"/>
                <w:sz w:val="20"/>
              </w:rPr>
              <w:t xml:space="preserve"> груза</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r>
              <w:br/>
            </w:r>
            <w:r>
              <w:rPr>
                <w:rFonts w:ascii="Times New Roman"/>
                <w:b w:val="false"/>
                <w:i w:val="false"/>
                <w:color w:val="000000"/>
                <w:sz w:val="20"/>
              </w:rPr>
              <w:t>
Код</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маңындағы қатынас</w:t>
            </w:r>
            <w:r>
              <w:br/>
            </w:r>
            <w:r>
              <w:rPr>
                <w:rFonts w:ascii="Times New Roman"/>
                <w:b w:val="false"/>
                <w:i w:val="false"/>
                <w:color w:val="000000"/>
                <w:sz w:val="20"/>
              </w:rPr>
              <w:t>
Пригородное сообщение</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түрі</w:t>
            </w:r>
            <w:r>
              <w:br/>
            </w:r>
            <w:r>
              <w:rPr>
                <w:rFonts w:ascii="Times New Roman"/>
                <w:b w:val="false"/>
                <w:i w:val="false"/>
                <w:color w:val="000000"/>
                <w:sz w:val="20"/>
              </w:rPr>
              <w:t>
тип автомобиля</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түрі (кесімді, уақыттық)</w:t>
            </w:r>
            <w:r>
              <w:br/>
            </w:r>
            <w:r>
              <w:rPr>
                <w:rFonts w:ascii="Times New Roman"/>
                <w:b w:val="false"/>
                <w:i w:val="false"/>
                <w:color w:val="000000"/>
                <w:sz w:val="20"/>
              </w:rPr>
              <w:t>
вид тарифа (сдельный, повременный)</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 Адрес 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                       Телефоны</w:t>
      </w:r>
    </w:p>
    <w:p>
      <w:pPr>
        <w:spacing w:after="0"/>
        <w:ind w:left="0"/>
        <w:jc w:val="both"/>
      </w:pPr>
      <w:r>
        <w:rPr>
          <w:rFonts w:ascii="Times New Roman"/>
          <w:b w:val="false"/>
          <w:i w:val="false"/>
          <w:color w:val="000000"/>
          <w:sz w:val="28"/>
        </w:rPr>
        <w:t>
      Адрес электронной почты (респондента) _____________________ Телефон _______________</w:t>
      </w:r>
    </w:p>
    <w:tbl>
      <w:tblPr>
        <w:tblW w:w="0" w:type="auto"/>
        <w:tblCellSpacing w:w="0" w:type="auto"/>
        <w:tblBorders>
          <w:top w:val="none"/>
          <w:left w:val="none"/>
          <w:bottom w:val="none"/>
          <w:right w:val="none"/>
          <w:insideH w:val="none"/>
          <w:insideV w:val="none"/>
        </w:tblBorders>
      </w:tblPr>
      <w:tblGrid>
        <w:gridCol w:w="5790"/>
        <w:gridCol w:w="6510"/>
      </w:tblGrid>
      <w:tr>
        <w:trPr>
          <w:trHeight w:val="30" w:hRule="atLeast"/>
        </w:trPr>
        <w:tc>
          <w:tcPr>
            <w:tcW w:w="5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6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 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10-қосымша</w:t>
            </w:r>
          </w:p>
        </w:tc>
      </w:tr>
    </w:tbl>
    <w:p>
      <w:pPr>
        <w:spacing w:after="0"/>
        <w:ind w:left="0"/>
        <w:jc w:val="both"/>
      </w:pPr>
      <w:r>
        <w:rPr>
          <w:rFonts w:ascii="Times New Roman"/>
          <w:b w:val="false"/>
          <w:i w:val="false"/>
          <w:color w:val="ff0000"/>
          <w:sz w:val="28"/>
        </w:rPr>
        <w:t xml:space="preserve">
      Ескерту. 10-қосымша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58" w:id="52"/>
    <w:p>
      <w:pPr>
        <w:spacing w:after="0"/>
        <w:ind w:left="0"/>
        <w:jc w:val="left"/>
      </w:pPr>
      <w:r>
        <w:rPr>
          <w:rFonts w:ascii="Times New Roman"/>
          <w:b/>
          <w:i w:val="false"/>
          <w:color w:val="000000"/>
        </w:rPr>
        <w:t xml:space="preserve"> "Автомобиль көлігі кәсіпорындарының жүк тасымалдау тарифтері туралы есеп" (коды 261101143, индексі 1-тариф (автомобиль), кезеңділігі айлық) жалпымемлекеттік статистикалық байқаудың статистикалық нысанын толтыру жөніндегі нұсқаулық</w:t>
      </w:r>
    </w:p>
    <w:bookmarkEnd w:id="52"/>
    <w:bookmarkStart w:name="z59" w:id="53"/>
    <w:p>
      <w:pPr>
        <w:spacing w:after="0"/>
        <w:ind w:left="0"/>
        <w:jc w:val="both"/>
      </w:pPr>
      <w:r>
        <w:rPr>
          <w:rFonts w:ascii="Times New Roman"/>
          <w:b w:val="false"/>
          <w:i w:val="false"/>
          <w:color w:val="000000"/>
          <w:sz w:val="28"/>
        </w:rPr>
        <w:t xml:space="preserve">
      1. Осы "Автомобиль көлігі кәсіпорындарының жүк тасымалдау тарифтері туралы есеп" (коды 261101143, индексі 1-тариф (автомобиль),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"Автомобиль көлігі кәсіпорындарының жүк тасымалдау тарифтері туралы есеп" (коды 261101143, индексі 1-тариф (автомобиль), кезеңділігі айлық) жалпымемлекеттік статистикалық байқаудың статистикалық нысанын (бұдан әрі – статистикалық нысан) толтыруды нақтылайды.</w:t>
      </w:r>
    </w:p>
    <w:bookmarkEnd w:id="53"/>
    <w:bookmarkStart w:name="z330" w:id="54"/>
    <w:p>
      <w:pPr>
        <w:spacing w:after="0"/>
        <w:ind w:left="0"/>
        <w:jc w:val="both"/>
      </w:pPr>
      <w:r>
        <w:rPr>
          <w:rFonts w:ascii="Times New Roman"/>
          <w:b w:val="false"/>
          <w:i w:val="false"/>
          <w:color w:val="000000"/>
          <w:sz w:val="28"/>
        </w:rPr>
        <w:t>
      2. Осы статистикалық нысанды толтыру мақсатында келесі ұғымдар және анықтамалар анықтамалар қолданылады:</w:t>
      </w:r>
    </w:p>
    <w:bookmarkEnd w:id="54"/>
    <w:p>
      <w:pPr>
        <w:spacing w:after="0"/>
        <w:ind w:left="0"/>
        <w:jc w:val="both"/>
      </w:pPr>
      <w:r>
        <w:rPr>
          <w:rFonts w:ascii="Times New Roman"/>
          <w:b w:val="false"/>
          <w:i w:val="false"/>
          <w:color w:val="000000"/>
          <w:sz w:val="28"/>
        </w:rPr>
        <w:t>
      1) қатынас түрлері – төмендегілерді қоса алғанда, жөнелту және бару пункттері арасында жүк тасымалдау бағыттары:</w:t>
      </w:r>
    </w:p>
    <w:p>
      <w:pPr>
        <w:spacing w:after="0"/>
        <w:ind w:left="0"/>
        <w:jc w:val="both"/>
      </w:pP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p>
    <w:p>
      <w:pPr>
        <w:spacing w:after="0"/>
        <w:ind w:left="0"/>
        <w:jc w:val="both"/>
      </w:pPr>
      <w:r>
        <w:rPr>
          <w:rFonts w:ascii="Times New Roman"/>
          <w:b w:val="false"/>
          <w:i w:val="false"/>
          <w:color w:val="000000"/>
          <w:sz w:val="28"/>
        </w:rPr>
        <w:t>
      республика ішінде – Қазақстан Республикасы ішінде жөнелту және бару пункттері арасында тасымалдау;</w:t>
      </w:r>
    </w:p>
    <w:p>
      <w:pPr>
        <w:spacing w:after="0"/>
        <w:ind w:left="0"/>
        <w:jc w:val="both"/>
      </w:pPr>
      <w:r>
        <w:rPr>
          <w:rFonts w:ascii="Times New Roman"/>
          <w:b w:val="false"/>
          <w:i w:val="false"/>
          <w:color w:val="000000"/>
          <w:sz w:val="28"/>
        </w:rPr>
        <w:t>
      қалалық – қаланың белгіленген шекарасы шегінде тасымалдау;</w:t>
      </w:r>
    </w:p>
    <w:p>
      <w:pPr>
        <w:spacing w:after="0"/>
        <w:ind w:left="0"/>
        <w:jc w:val="both"/>
      </w:pPr>
      <w:r>
        <w:rPr>
          <w:rFonts w:ascii="Times New Roman"/>
          <w:b w:val="false"/>
          <w:i w:val="false"/>
          <w:color w:val="000000"/>
          <w:sz w:val="28"/>
        </w:rPr>
        <w:t>
      қаламаңылық – қаламаңылық аймақта тасымалдау.</w:t>
      </w:r>
    </w:p>
    <w:p>
      <w:pPr>
        <w:spacing w:after="0"/>
        <w:ind w:left="0"/>
        <w:jc w:val="both"/>
      </w:pPr>
      <w:r>
        <w:rPr>
          <w:rFonts w:ascii="Times New Roman"/>
          <w:b w:val="false"/>
          <w:i w:val="false"/>
          <w:color w:val="000000"/>
          <w:sz w:val="28"/>
        </w:rPr>
        <w:t>
      2) тариф – жүк тасымалы үшін мөлшерлемелер (кіре ақысы) және алымдар жүйесі.</w:t>
      </w:r>
    </w:p>
    <w:bookmarkStart w:name="z331" w:id="55"/>
    <w:p>
      <w:pPr>
        <w:spacing w:after="0"/>
        <w:ind w:left="0"/>
        <w:jc w:val="both"/>
      </w:pPr>
      <w:r>
        <w:rPr>
          <w:rFonts w:ascii="Times New Roman"/>
          <w:b w:val="false"/>
          <w:i w:val="false"/>
          <w:color w:val="000000"/>
          <w:sz w:val="28"/>
        </w:rPr>
        <w:t>
      3. "Жүктің атауы" А бағанында жүктің түрі көрсетіледі, ал Б бағанында Қазақстан Республикасы Ұлттық экономика министрлігі Статистика комитетінің (бұдан әрі – Комитет) интернет-ресурсында (www.stat.gov.kz) "Респонденттерге → статистикалық нысандар → 1-тариф (автомобиль)" бөлімінде орналастырылған немесе респонденттерге аумақтық статистика органдары ұсынатын Жүк түрлерінің тізбесіне сәйкес оның коды көрсетіледі.</w:t>
      </w:r>
    </w:p>
    <w:bookmarkEnd w:id="55"/>
    <w:bookmarkStart w:name="z332" w:id="56"/>
    <w:p>
      <w:pPr>
        <w:spacing w:after="0"/>
        <w:ind w:left="0"/>
        <w:jc w:val="both"/>
      </w:pPr>
      <w:r>
        <w:rPr>
          <w:rFonts w:ascii="Times New Roman"/>
          <w:b w:val="false"/>
          <w:i w:val="false"/>
          <w:color w:val="000000"/>
          <w:sz w:val="28"/>
        </w:rPr>
        <w:t>
      4. В бағанында жүктің әрбір түрі бойынша бағыты есепті жыл ішінде өзгеріссіз қалатын автомобильдің типі Г бағанында көрсетіледі.</w:t>
      </w:r>
    </w:p>
    <w:bookmarkEnd w:id="56"/>
    <w:bookmarkStart w:name="z333" w:id="57"/>
    <w:p>
      <w:pPr>
        <w:spacing w:after="0"/>
        <w:ind w:left="0"/>
        <w:jc w:val="both"/>
      </w:pPr>
      <w:r>
        <w:rPr>
          <w:rFonts w:ascii="Times New Roman"/>
          <w:b w:val="false"/>
          <w:i w:val="false"/>
          <w:color w:val="000000"/>
          <w:sz w:val="28"/>
        </w:rPr>
        <w:t>
      5. Д бағанында тариф түрі: 1 – кесімді, 2 – уақыттық көрсетіледі. Кесімді тарифте 1 километрге немесе басқа бекітілген ара қашықтыққа 1 тонна жүкті тасымалдау құны көрсетіледі.</w:t>
      </w:r>
    </w:p>
    <w:bookmarkEnd w:id="57"/>
    <w:bookmarkStart w:name="z334" w:id="58"/>
    <w:p>
      <w:pPr>
        <w:spacing w:after="0"/>
        <w:ind w:left="0"/>
        <w:jc w:val="both"/>
      </w:pPr>
      <w:r>
        <w:rPr>
          <w:rFonts w:ascii="Times New Roman"/>
          <w:b w:val="false"/>
          <w:i w:val="false"/>
          <w:color w:val="000000"/>
          <w:sz w:val="28"/>
        </w:rPr>
        <w:t>
      6. 3 баған баға өзгерген жағдайда Қазақстан Республикасы Ұлттық экономика министрлігі Комитеттнің интернет-ресурсында (www.stat.gov.kz) "Респонденттерге → статистикалық нысандар → 1-тариф (автомобиль)" бөлімінде орналастырылған немесе респонденттерге аумақтық статистика органдары ұсынатын "Бағаның өзгеру себептерінің анықтамалығына" сәйкес толтырылады. 3 бағанда бағаның өзгеру себептерінің бір немесе бірнеше кодын көрсетуге болады.</w:t>
      </w:r>
    </w:p>
    <w:bookmarkEnd w:id="58"/>
    <w:bookmarkStart w:name="z335" w:id="59"/>
    <w:p>
      <w:pPr>
        <w:spacing w:after="0"/>
        <w:ind w:left="0"/>
        <w:jc w:val="both"/>
      </w:pPr>
      <w:r>
        <w:rPr>
          <w:rFonts w:ascii="Times New Roman"/>
          <w:b w:val="false"/>
          <w:i w:val="false"/>
          <w:color w:val="000000"/>
          <w:sz w:val="28"/>
        </w:rPr>
        <w:t>
      7. Егер тарифтер шетел валютасында (Америка Құрама Штаттары долларында және басқа) белгіленген болса, оларды валютаның ресми (нарықтық) бағамы бойынша ұлттық валютаға қайта есептеу есепті айдың 15-күніне Қазақстан Республикасының Ұлттық банкінің деректері бойынша жүргізіледі.</w:t>
      </w:r>
    </w:p>
    <w:bookmarkEnd w:id="59"/>
    <w:bookmarkStart w:name="z336" w:id="60"/>
    <w:p>
      <w:pPr>
        <w:spacing w:after="0"/>
        <w:ind w:left="0"/>
        <w:jc w:val="both"/>
      </w:pPr>
      <w:r>
        <w:rPr>
          <w:rFonts w:ascii="Times New Roman"/>
          <w:b w:val="false"/>
          <w:i w:val="false"/>
          <w:color w:val="000000"/>
          <w:sz w:val="28"/>
        </w:rPr>
        <w:t xml:space="preserve">
      8.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60"/>
    <w:bookmarkStart w:name="z337" w:id="61"/>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электрондық түрде жүзеге асырылады. Статистикалық нысанды электрондық түрде толтыру Комитеттің интернет-ресурсында (www.stat.gov.kz) орналастырылған "Деректерді оn-line режимде жинау" ақпараттық жүйесі арқылы жүзеге асырылады.</w:t>
      </w:r>
    </w:p>
    <w:bookmarkEnd w:id="61"/>
    <w:bookmarkStart w:name="z338" w:id="62"/>
    <w:p>
      <w:pPr>
        <w:spacing w:after="0"/>
        <w:ind w:left="0"/>
        <w:jc w:val="both"/>
      </w:pPr>
      <w:r>
        <w:rPr>
          <w:rFonts w:ascii="Times New Roman"/>
          <w:b w:val="false"/>
          <w:i w:val="false"/>
          <w:color w:val="000000"/>
          <w:sz w:val="28"/>
        </w:rPr>
        <w:t>
      10. Арифметикалық-логикалық бақылау:</w:t>
      </w:r>
    </w:p>
    <w:bookmarkEnd w:id="62"/>
    <w:bookmarkStart w:name="z339" w:id="63"/>
    <w:p>
      <w:pPr>
        <w:spacing w:after="0"/>
        <w:ind w:left="0"/>
        <w:jc w:val="both"/>
      </w:pPr>
      <w:r>
        <w:rPr>
          <w:rFonts w:ascii="Times New Roman"/>
          <w:b w:val="false"/>
          <w:i w:val="false"/>
          <w:color w:val="000000"/>
          <w:sz w:val="28"/>
        </w:rPr>
        <w:t>
      1) егер 1 немесе 2-бағандары толтырылса А, Б, В, Г және Д бағандарын толтыру міндетті;</w:t>
      </w:r>
    </w:p>
    <w:bookmarkEnd w:id="63"/>
    <w:bookmarkStart w:name="z340" w:id="64"/>
    <w:p>
      <w:pPr>
        <w:spacing w:after="0"/>
        <w:ind w:left="0"/>
        <w:jc w:val="both"/>
      </w:pPr>
      <w:r>
        <w:rPr>
          <w:rFonts w:ascii="Times New Roman"/>
          <w:b w:val="false"/>
          <w:i w:val="false"/>
          <w:color w:val="000000"/>
          <w:sz w:val="28"/>
        </w:rPr>
        <w:t>
      2) есепті айдағы 2-бағанның деректері = әр толтырылған жол бойынша өткен айдағы осы нысанның 1-бағанының деректеріне;</w:t>
      </w:r>
    </w:p>
    <w:bookmarkEnd w:id="64"/>
    <w:bookmarkStart w:name="z341" w:id="65"/>
    <w:p>
      <w:pPr>
        <w:spacing w:after="0"/>
        <w:ind w:left="0"/>
        <w:jc w:val="both"/>
      </w:pPr>
      <w:r>
        <w:rPr>
          <w:rFonts w:ascii="Times New Roman"/>
          <w:b w:val="false"/>
          <w:i w:val="false"/>
          <w:color w:val="000000"/>
          <w:sz w:val="28"/>
        </w:rPr>
        <w:t>
      3) есепті жылдың қаңтарында 2-бағанды толтыру міндетті.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11-қосымша</w:t>
            </w:r>
          </w:p>
        </w:tc>
      </w:tr>
    </w:tbl>
    <w:p>
      <w:pPr>
        <w:spacing w:after="0"/>
        <w:ind w:left="0"/>
        <w:jc w:val="both"/>
      </w:pPr>
      <w:r>
        <w:rPr>
          <w:rFonts w:ascii="Times New Roman"/>
          <w:b w:val="false"/>
          <w:i w:val="false"/>
          <w:color w:val="ff0000"/>
          <w:sz w:val="28"/>
        </w:rPr>
        <w:t xml:space="preserve">
      Ескерту. 11-қосымша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417"/>
        <w:gridCol w:w="1883"/>
      </w:tblGrid>
      <w:tr>
        <w:trPr>
          <w:trHeight w:val="30" w:hRule="atLeast"/>
        </w:trPr>
        <w:tc>
          <w:tcPr>
            <w:tcW w:w="10417"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4"/>
        <w:gridCol w:w="122"/>
        <w:gridCol w:w="107"/>
        <w:gridCol w:w="3156"/>
        <w:gridCol w:w="187"/>
        <w:gridCol w:w="5884"/>
        <w:gridCol w:w="19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261101144</w:t>
            </w:r>
            <w:r>
              <w:br/>
            </w:r>
            <w:r>
              <w:rPr>
                <w:rFonts w:ascii="Times New Roman"/>
                <w:b w:val="false"/>
                <w:i w:val="false"/>
                <w:color w:val="000000"/>
                <w:sz w:val="20"/>
              </w:rPr>
              <w:t>
Код статистической формы 261101144</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r>
              <w:br/>
            </w:r>
            <w:r>
              <w:rPr>
                <w:rFonts w:ascii="Times New Roman"/>
                <w:b w:val="false"/>
                <w:i w:val="false"/>
                <w:color w:val="000000"/>
                <w:sz w:val="20"/>
              </w:rPr>
              <w:t>
 Отчет о тарифах на перевозку грузов предприятиями внутреннего водного транспорта</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(ішкі су)</w:t>
            </w:r>
            <w:r>
              <w:br/>
            </w:r>
            <w:r>
              <w:rPr>
                <w:rFonts w:ascii="Times New Roman"/>
                <w:b w:val="false"/>
                <w:i w:val="false"/>
                <w:color w:val="000000"/>
                <w:sz w:val="20"/>
              </w:rPr>
              <w:t>
1-тариф (внутренний водный)</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31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9398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w:t>
            </w:r>
            <w:r>
              <w:br/>
            </w:r>
            <w:r>
              <w:rPr>
                <w:rFonts w:ascii="Times New Roman"/>
                <w:b w:val="false"/>
                <w:i w:val="false"/>
                <w:color w:val="000000"/>
                <w:sz w:val="20"/>
              </w:rPr>
              <w:t>
месяц</w:t>
            </w:r>
          </w:p>
        </w:tc>
        <w:tc>
          <w:tcPr>
            <w:tcW w:w="58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803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Экономикалық қызмет түрлері жалпы жіктеуішінің Өзен жүк көлігі 50.40 - кодына сәйкес негізгі қызмет түрімен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50.40 - Речной грузовой транспорт</w:t>
            </w:r>
            <w:r>
              <w:br/>
            </w:r>
            <w:r>
              <w:rPr>
                <w:rFonts w:ascii="Times New Roman"/>
                <w:b w:val="false"/>
                <w:i w:val="false"/>
                <w:color w:val="000000"/>
                <w:sz w:val="20"/>
              </w:rPr>
              <w:t>
Ұсыну мерзімі – есепті кезеңнің 15 –күніне (қоса алғанда) дейін</w:t>
            </w:r>
            <w:r>
              <w:br/>
            </w:r>
            <w:r>
              <w:rPr>
                <w:rFonts w:ascii="Times New Roman"/>
                <w:b w:val="false"/>
                <w:i w:val="false"/>
                <w:color w:val="000000"/>
                <w:sz w:val="20"/>
              </w:rPr>
              <w:t>
Срок представления – до 15 числа (включительно) отчетного периода</w:t>
            </w:r>
            <w:r>
              <w:br/>
            </w:r>
            <w:r>
              <w:rPr>
                <w:rFonts w:ascii="Times New Roman"/>
                <w:b w:val="false"/>
                <w:i w:val="false"/>
                <w:color w:val="000000"/>
                <w:sz w:val="20"/>
              </w:rPr>
              <w:t xml:space="preserve">
БСН коды </w:t>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код БИН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Қосылған құн салығын есепке алусыз қатынас түрлері бойынша жүк тасымалдау тарифтерін көрсетіңіз, тоннаға теңгемен</w:t>
      </w:r>
    </w:p>
    <w:p>
      <w:pPr>
        <w:spacing w:after="0"/>
        <w:ind w:left="0"/>
        <w:jc w:val="both"/>
      </w:pPr>
      <w:r>
        <w:rPr>
          <w:rFonts w:ascii="Times New Roman"/>
          <w:b w:val="false"/>
          <w:i w:val="false"/>
          <w:color w:val="000000"/>
          <w:sz w:val="28"/>
        </w:rPr>
        <w:t>
      Укажите тарифы за перевозку груза по видам сообщений без учета налога на добавленную стоимость,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611"/>
        <w:gridCol w:w="1232"/>
        <w:gridCol w:w="2748"/>
        <w:gridCol w:w="1363"/>
        <w:gridCol w:w="1991"/>
        <w:gridCol w:w="2371"/>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r>
              <w:br/>
            </w:r>
            <w:r>
              <w:rPr>
                <w:rFonts w:ascii="Times New Roman"/>
                <w:b w:val="false"/>
                <w:i w:val="false"/>
                <w:color w:val="000000"/>
                <w:sz w:val="20"/>
              </w:rPr>
              <w:t>
Сообщение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груза</w:t>
            </w:r>
            <w:r>
              <w:rPr>
                <w:rFonts w:ascii="Times New Roman"/>
                <w:b w:val="false"/>
                <w:i w:val="false"/>
                <w:color w:val="000000"/>
                <w:vertAlign w:val="superscript"/>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r>
              <w:br/>
            </w:r>
            <w:r>
              <w:rPr>
                <w:rFonts w:ascii="Times New Roman"/>
                <w:b w:val="false"/>
                <w:i w:val="false"/>
                <w:color w:val="000000"/>
                <w:sz w:val="20"/>
              </w:rPr>
              <w:t>
Код</w:t>
            </w:r>
            <w:r>
              <w:rPr>
                <w:rFonts w:ascii="Times New Roman"/>
                <w:b w:val="false"/>
                <w:i w:val="false"/>
                <w:color w:val="000000"/>
                <w:vertAlign w:val="superscript"/>
              </w:rPr>
              <w:t>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қашықтық (километр)</w:t>
            </w:r>
            <w:r>
              <w:br/>
            </w:r>
            <w:r>
              <w:rPr>
                <w:rFonts w:ascii="Times New Roman"/>
                <w:b w:val="false"/>
                <w:i w:val="false"/>
                <w:color w:val="000000"/>
                <w:sz w:val="20"/>
              </w:rPr>
              <w:t>
Направление, расстояние (километров)</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w:t>
            </w:r>
            <w:r>
              <w:rPr>
                <w:rFonts w:ascii="Times New Roman"/>
                <w:b w:val="false"/>
                <w:i w:val="false"/>
                <w:color w:val="000000"/>
                <w:vertAlign w:val="superscript"/>
              </w:rPr>
              <w:t>2</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3</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 В бағандары Қазақстан Республикасы Ұлттық экономика министрлігі Статистика комитетінің интернет-ресурсында (www.stat.gov.kz) "Респонденттерге" бөлімінде орналасқан немесе респонденттерге аумақтық статистика органдарының қызметкерлерімен ұсынатын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Графы Б, В заполняются в соответствии с Перечнем видов грузов, размещенным в разделе "Для респондентов" на интернет-ресурсе Комитета по статистике Министерства национальной экономики Республики Казахстан (www.stat.gov.kz) или предоставляемым респондентам работниками территориальных органов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2-баған есепті жылғы қаңтарда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2 заполняется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3-баған Қазақстан Республикасы Ұлттық экономика министрлігі Статистика комитетінің интернет-ресурсына (www.stat.gov.kz) орналастырылған немесе респонденттерге аумақтық статистика органдарының қызметкерлерімен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(www.stat.gov.kz) или предоставляемым респондентам работниками территориальных органов статистики</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 Адрес 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                       Телефоны</w:t>
      </w:r>
    </w:p>
    <w:p>
      <w:pPr>
        <w:spacing w:after="0"/>
        <w:ind w:left="0"/>
        <w:jc w:val="both"/>
      </w:pPr>
      <w:r>
        <w:rPr>
          <w:rFonts w:ascii="Times New Roman"/>
          <w:b w:val="false"/>
          <w:i w:val="false"/>
          <w:color w:val="000000"/>
          <w:sz w:val="28"/>
        </w:rPr>
        <w:t>
      Адрес электронной почты (респондента) _____________________ Телефон _______________</w:t>
      </w:r>
    </w:p>
    <w:tbl>
      <w:tblPr>
        <w:tblW w:w="0" w:type="auto"/>
        <w:tblCellSpacing w:w="0" w:type="auto"/>
        <w:tblBorders>
          <w:top w:val="none"/>
          <w:left w:val="none"/>
          <w:bottom w:val="none"/>
          <w:right w:val="none"/>
          <w:insideH w:val="none"/>
          <w:insideV w:val="none"/>
        </w:tblBorders>
      </w:tblPr>
      <w:tblGrid>
        <w:gridCol w:w="5790"/>
        <w:gridCol w:w="6510"/>
      </w:tblGrid>
      <w:tr>
        <w:trPr>
          <w:trHeight w:val="30" w:hRule="atLeast"/>
        </w:trPr>
        <w:tc>
          <w:tcPr>
            <w:tcW w:w="5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6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 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12-қосымша</w:t>
            </w:r>
          </w:p>
        </w:tc>
      </w:tr>
    </w:tbl>
    <w:p>
      <w:pPr>
        <w:spacing w:after="0"/>
        <w:ind w:left="0"/>
        <w:jc w:val="both"/>
      </w:pPr>
      <w:r>
        <w:rPr>
          <w:rFonts w:ascii="Times New Roman"/>
          <w:b w:val="false"/>
          <w:i w:val="false"/>
          <w:color w:val="ff0000"/>
          <w:sz w:val="28"/>
        </w:rPr>
        <w:t xml:space="preserve">
      Ескерту. 12-қосымша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70" w:id="66"/>
    <w:p>
      <w:pPr>
        <w:spacing w:after="0"/>
        <w:ind w:left="0"/>
        <w:jc w:val="left"/>
      </w:pPr>
      <w:r>
        <w:rPr>
          <w:rFonts w:ascii="Times New Roman"/>
          <w:b/>
          <w:i w:val="false"/>
          <w:color w:val="000000"/>
        </w:rPr>
        <w:t xml:space="preserve"> "Ішкі су көлігі кәсіпорындарының жүк тасымалдау тарифтері туралы есеп" (коды 261101144, индексі 1-тариф (ішкі су), кезеңділігі айлық) жалпымемлекеттік статистикалық байқаудың статистикалық нысанын толтыру жөніндегі нұсқаулық</w:t>
      </w:r>
    </w:p>
    <w:bookmarkEnd w:id="66"/>
    <w:bookmarkStart w:name="z71" w:id="67"/>
    <w:p>
      <w:pPr>
        <w:spacing w:after="0"/>
        <w:ind w:left="0"/>
        <w:jc w:val="both"/>
      </w:pPr>
      <w:r>
        <w:rPr>
          <w:rFonts w:ascii="Times New Roman"/>
          <w:b w:val="false"/>
          <w:i w:val="false"/>
          <w:color w:val="000000"/>
          <w:sz w:val="28"/>
        </w:rPr>
        <w:t xml:space="preserve">
      1. Осы "Ішкі су көлігі кәсіпорындарының жүк тасымалдау тарифтері туралы есеп" (коды 261101144, индексі 1-тариф (ішкі су), кезеңділігі айлық) жалпымемлекеттік статистикалық байқаудың статистикалық нысанын толтыру бойынша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"Ішкі су көлігі кәсіпорындарының жүк тасымалдау тарифтері туралы есеп" (коды 261101144, индексі 1-тариф (ішкі су), кезеңділігі айлық) жалпымемлекеттік статистикалық байқаудың статистикалық нысанын (бұдан әрі – статистикалық нысан) толтыруды нақтылайды.</w:t>
      </w:r>
    </w:p>
    <w:bookmarkEnd w:id="67"/>
    <w:bookmarkStart w:name="z342" w:id="68"/>
    <w:p>
      <w:pPr>
        <w:spacing w:after="0"/>
        <w:ind w:left="0"/>
        <w:jc w:val="both"/>
      </w:pPr>
      <w:r>
        <w:rPr>
          <w:rFonts w:ascii="Times New Roman"/>
          <w:b w:val="false"/>
          <w:i w:val="false"/>
          <w:color w:val="000000"/>
          <w:sz w:val="28"/>
        </w:rPr>
        <w:t>
      2. Осы статистикалық нысанды толтыру мақсатында келесі ұғымдар және анықтамалар қолданылады:</w:t>
      </w:r>
    </w:p>
    <w:bookmarkEnd w:id="68"/>
    <w:p>
      <w:pPr>
        <w:spacing w:after="0"/>
        <w:ind w:left="0"/>
        <w:jc w:val="both"/>
      </w:pPr>
      <w:r>
        <w:rPr>
          <w:rFonts w:ascii="Times New Roman"/>
          <w:b w:val="false"/>
          <w:i w:val="false"/>
          <w:color w:val="000000"/>
          <w:sz w:val="28"/>
        </w:rPr>
        <w:t>
      1) қатынас түрлері – төмендегі түрлерін қоса алғанда жөнелту және межелі пункттер арасындағы жүктерді тасымалдау бағыттары:</w:t>
      </w:r>
    </w:p>
    <w:p>
      <w:pPr>
        <w:spacing w:after="0"/>
        <w:ind w:left="0"/>
        <w:jc w:val="both"/>
      </w:pP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p>
    <w:p>
      <w:pPr>
        <w:spacing w:after="0"/>
        <w:ind w:left="0"/>
        <w:jc w:val="both"/>
      </w:pPr>
      <w:r>
        <w:rPr>
          <w:rFonts w:ascii="Times New Roman"/>
          <w:b w:val="false"/>
          <w:i w:val="false"/>
          <w:color w:val="000000"/>
          <w:sz w:val="28"/>
        </w:rPr>
        <w:t>
      республика ішінде – Қазақстан Республикасы шегінде жөнелту және межелі пункттер арасындағы тасымалдау.</w:t>
      </w:r>
    </w:p>
    <w:p>
      <w:pPr>
        <w:spacing w:after="0"/>
        <w:ind w:left="0"/>
        <w:jc w:val="both"/>
      </w:pPr>
      <w:r>
        <w:rPr>
          <w:rFonts w:ascii="Times New Roman"/>
          <w:b w:val="false"/>
          <w:i w:val="false"/>
          <w:color w:val="000000"/>
          <w:sz w:val="28"/>
        </w:rPr>
        <w:t>
      2) тариф – жүктер тасымалы үшін мөлшерлемелер (кіре ақысы) мен алымдар жүйесі.</w:t>
      </w:r>
    </w:p>
    <w:bookmarkStart w:name="z343" w:id="69"/>
    <w:p>
      <w:pPr>
        <w:spacing w:after="0"/>
        <w:ind w:left="0"/>
        <w:jc w:val="both"/>
      </w:pPr>
      <w:r>
        <w:rPr>
          <w:rFonts w:ascii="Times New Roman"/>
          <w:b w:val="false"/>
          <w:i w:val="false"/>
          <w:color w:val="000000"/>
          <w:sz w:val="28"/>
        </w:rPr>
        <w:t>
      3. "Жүктің атауы" Б бағанында жүктің түрі, В бағанында Қазақстан Республикасы Ұлттық экономика министрлігі Статистика комитетінің (бұдан әрі – Комитет) интернет-ресурсында (www.stat.gov.kz) "Респонденттерге → статистикалық нысандар → 1-тариф (ішкі су) нысаны" бөлімінде орналастырылған немесе респонденттерге аумақтық статистика органдары ұсынатын Жүк түрлерінің тізбесіне сәйкес оның коды көрсетіледі.</w:t>
      </w:r>
    </w:p>
    <w:bookmarkEnd w:id="69"/>
    <w:bookmarkStart w:name="z344" w:id="70"/>
    <w:p>
      <w:pPr>
        <w:spacing w:after="0"/>
        <w:ind w:left="0"/>
        <w:jc w:val="both"/>
      </w:pPr>
      <w:r>
        <w:rPr>
          <w:rFonts w:ascii="Times New Roman"/>
          <w:b w:val="false"/>
          <w:i w:val="false"/>
          <w:color w:val="000000"/>
          <w:sz w:val="28"/>
        </w:rPr>
        <w:t>
      4. Тасымалданатын жүктердің, тасымалдау қызметтерін орындаудың массалығы мен жүйелілігі бойынша көлемде ең үлкен үлестік салмақпен жүктердің түрлері іріктеп алынады. Г бағанында есепті жыл ішінде өзгермей қалатын тасымалдау бағыттары және (немесе) қашықтығы көрсетіледі.</w:t>
      </w:r>
    </w:p>
    <w:bookmarkEnd w:id="70"/>
    <w:bookmarkStart w:name="z345" w:id="71"/>
    <w:p>
      <w:pPr>
        <w:spacing w:after="0"/>
        <w:ind w:left="0"/>
        <w:jc w:val="both"/>
      </w:pPr>
      <w:r>
        <w:rPr>
          <w:rFonts w:ascii="Times New Roman"/>
          <w:b w:val="false"/>
          <w:i w:val="false"/>
          <w:color w:val="000000"/>
          <w:sz w:val="28"/>
        </w:rPr>
        <w:t>
      5. 3-баған баға өзгерген жағдайда Қазақстан Республикасы Ұлттық экономика министрлігі Статистика комитетінің интернет-ресурсында (www.stat.gov.kz) "Респонденттерге статистикалық нысандар → 1-тариф (ішкі су)" бөлімінде орналастырылған немесе респонденттерге аумақтық статистика органдары ұсынатын "Бағаның өзгеру себептерінің анықтамалығына" сәйкес толтырылады. 3 бағанда бағаның өзгеру себептерінің бір немесе бірнеше кодын көрсетуге болады.</w:t>
      </w:r>
    </w:p>
    <w:bookmarkEnd w:id="71"/>
    <w:bookmarkStart w:name="z346" w:id="72"/>
    <w:p>
      <w:pPr>
        <w:spacing w:after="0"/>
        <w:ind w:left="0"/>
        <w:jc w:val="both"/>
      </w:pPr>
      <w:r>
        <w:rPr>
          <w:rFonts w:ascii="Times New Roman"/>
          <w:b w:val="false"/>
          <w:i w:val="false"/>
          <w:color w:val="000000"/>
          <w:sz w:val="28"/>
        </w:rPr>
        <w:t xml:space="preserve">
      6.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72"/>
    <w:bookmarkStart w:name="z347" w:id="73"/>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электрондық түрде жүзеге асырылады. Статистикалық нысанды электрондық түрде толтыру Комитеттің интернет-ресурсына (www.stat.gov.kz) орналастырылған "Деректерді оn-line режимде жинау" ақпараттық жүйесі арқылы жүзеге асырылады.</w:t>
      </w:r>
    </w:p>
    <w:bookmarkEnd w:id="73"/>
    <w:bookmarkStart w:name="z348" w:id="74"/>
    <w:p>
      <w:pPr>
        <w:spacing w:after="0"/>
        <w:ind w:left="0"/>
        <w:jc w:val="both"/>
      </w:pPr>
      <w:r>
        <w:rPr>
          <w:rFonts w:ascii="Times New Roman"/>
          <w:b w:val="false"/>
          <w:i w:val="false"/>
          <w:color w:val="000000"/>
          <w:sz w:val="28"/>
        </w:rPr>
        <w:t>
      8. Арифметикалық-логикалық бақылау:</w:t>
      </w:r>
    </w:p>
    <w:bookmarkEnd w:id="74"/>
    <w:p>
      <w:pPr>
        <w:spacing w:after="0"/>
        <w:ind w:left="0"/>
        <w:jc w:val="both"/>
      </w:pPr>
      <w:r>
        <w:rPr>
          <w:rFonts w:ascii="Times New Roman"/>
          <w:b w:val="false"/>
          <w:i w:val="false"/>
          <w:color w:val="000000"/>
          <w:sz w:val="28"/>
        </w:rPr>
        <w:t>
      1) егер 1 немесе 2-бағандардың біреуі толтырылса, Б, В және Г бағандарын толтыру міндетті;</w:t>
      </w:r>
    </w:p>
    <w:p>
      <w:pPr>
        <w:spacing w:after="0"/>
        <w:ind w:left="0"/>
        <w:jc w:val="both"/>
      </w:pPr>
      <w:r>
        <w:rPr>
          <w:rFonts w:ascii="Times New Roman"/>
          <w:b w:val="false"/>
          <w:i w:val="false"/>
          <w:color w:val="000000"/>
          <w:sz w:val="28"/>
        </w:rPr>
        <w:t>
      2) есепті айдың 2-бағаны = әр толтырылған жол бойынша өткен айдағы осы статистикалық нысанның 1- бағанына.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13-қосымша</w:t>
            </w:r>
          </w:p>
        </w:tc>
      </w:tr>
    </w:tbl>
    <w:p>
      <w:pPr>
        <w:spacing w:after="0"/>
        <w:ind w:left="0"/>
        <w:jc w:val="both"/>
      </w:pPr>
      <w:r>
        <w:rPr>
          <w:rFonts w:ascii="Times New Roman"/>
          <w:b w:val="false"/>
          <w:i w:val="false"/>
          <w:color w:val="ff0000"/>
          <w:sz w:val="28"/>
        </w:rPr>
        <w:t xml:space="preserve">
      Ескерту. 13-қосымша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417"/>
        <w:gridCol w:w="1883"/>
      </w:tblGrid>
      <w:tr>
        <w:trPr>
          <w:trHeight w:val="30" w:hRule="atLeast"/>
        </w:trPr>
        <w:tc>
          <w:tcPr>
            <w:tcW w:w="104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кұпиялылығына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4"/>
        <w:gridCol w:w="122"/>
        <w:gridCol w:w="107"/>
        <w:gridCol w:w="3156"/>
        <w:gridCol w:w="187"/>
        <w:gridCol w:w="5884"/>
        <w:gridCol w:w="19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5"/>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261101145</w:t>
            </w:r>
            <w:r>
              <w:br/>
            </w:r>
            <w:r>
              <w:rPr>
                <w:rFonts w:ascii="Times New Roman"/>
                <w:b w:val="false"/>
                <w:i w:val="false"/>
                <w:color w:val="000000"/>
                <w:sz w:val="20"/>
              </w:rPr>
              <w:t>
Код статистической формы 261101145</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r>
              <w:br/>
            </w:r>
            <w:r>
              <w:rPr>
                <w:rFonts w:ascii="Times New Roman"/>
                <w:b w:val="false"/>
                <w:i w:val="false"/>
                <w:color w:val="000000"/>
                <w:sz w:val="20"/>
              </w:rPr>
              <w:t>
 Отчет о тарифах на перевозку грузов предприятиями воздушного транспорта</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(әуе)</w:t>
            </w:r>
            <w:r>
              <w:br/>
            </w:r>
            <w:r>
              <w:rPr>
                <w:rFonts w:ascii="Times New Roman"/>
                <w:b w:val="false"/>
                <w:i w:val="false"/>
                <w:color w:val="000000"/>
                <w:sz w:val="20"/>
              </w:rPr>
              <w:t xml:space="preserve">
1-тариф (воздушный)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31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9398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58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03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Экономикалық қызмет түрлері жалпы жіктеуішінің Әуе көлігі 51-кодына сәйкес негізгі қызмет түрімен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51 - Воздушный транспорт</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15-күніне (қоса алғанда) дейін</w:t>
            </w:r>
            <w:r>
              <w:br/>
            </w: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Қосылған құн салығын есепке алусыз қатынас түрлері бойынша бағытты, салмақты және тарифтерді көрсетіңіз, теңгемен</w:t>
      </w:r>
    </w:p>
    <w:p>
      <w:pPr>
        <w:spacing w:after="0"/>
        <w:ind w:left="0"/>
        <w:jc w:val="both"/>
      </w:pPr>
      <w:r>
        <w:rPr>
          <w:rFonts w:ascii="Times New Roman"/>
          <w:b w:val="false"/>
          <w:i w:val="false"/>
          <w:color w:val="000000"/>
          <w:sz w:val="28"/>
        </w:rPr>
        <w:t>
      Укажите направление, вес и тарифы по видам сообщений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807"/>
        <w:gridCol w:w="776"/>
        <w:gridCol w:w="776"/>
        <w:gridCol w:w="1749"/>
        <w:gridCol w:w="2721"/>
        <w:gridCol w:w="3209"/>
      </w:tblGrid>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r>
              <w:br/>
            </w:r>
            <w:r>
              <w:rPr>
                <w:rFonts w:ascii="Times New Roman"/>
                <w:b w:val="false"/>
                <w:i w:val="false"/>
                <w:color w:val="000000"/>
                <w:sz w:val="20"/>
              </w:rPr>
              <w:t>
Сообщение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сипаттамасы</w:t>
            </w:r>
            <w:r>
              <w:br/>
            </w:r>
            <w:r>
              <w:rPr>
                <w:rFonts w:ascii="Times New Roman"/>
                <w:b w:val="false"/>
                <w:i w:val="false"/>
                <w:color w:val="000000"/>
                <w:sz w:val="20"/>
              </w:rPr>
              <w:t>
Характеристика груза</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тарифі1</w:t>
            </w:r>
            <w:r>
              <w:br/>
            </w:r>
            <w:r>
              <w:rPr>
                <w:rFonts w:ascii="Times New Roman"/>
                <w:b w:val="false"/>
                <w:i w:val="false"/>
                <w:color w:val="000000"/>
                <w:sz w:val="20"/>
              </w:rPr>
              <w:t>
Тариф предыдущего периода1</w:t>
            </w:r>
          </w:p>
        </w:tc>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коды2</w:t>
            </w:r>
            <w:r>
              <w:br/>
            </w:r>
            <w:r>
              <w:rPr>
                <w:rFonts w:ascii="Times New Roman"/>
                <w:b w:val="false"/>
                <w:i w:val="false"/>
                <w:color w:val="000000"/>
                <w:sz w:val="20"/>
              </w:rPr>
              <w:t>
Код причины изменения цены2</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r>
              <w:br/>
            </w:r>
            <w:r>
              <w:rPr>
                <w:rFonts w:ascii="Times New Roman"/>
                <w:b w:val="false"/>
                <w:i w:val="false"/>
                <w:color w:val="000000"/>
                <w:sz w:val="20"/>
              </w:rPr>
              <w:t>
направление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r>
              <w:br/>
            </w:r>
            <w:r>
              <w:rPr>
                <w:rFonts w:ascii="Times New Roman"/>
                <w:b w:val="false"/>
                <w:i w:val="false"/>
                <w:color w:val="000000"/>
                <w:sz w:val="20"/>
              </w:rPr>
              <w:t>
вес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Международное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2-баған есепті жылдың қаңтарында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2 заполняется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3-баған Қазақстан Республикасы Ұлттық экономика министрлігі Статистика комитетінің интернет-ресурсына (www.stat.gov.kz)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(www.stat.gov.kz)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 Адрес 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                       Телефоны</w:t>
      </w:r>
    </w:p>
    <w:p>
      <w:pPr>
        <w:spacing w:after="0"/>
        <w:ind w:left="0"/>
        <w:jc w:val="both"/>
      </w:pPr>
      <w:r>
        <w:rPr>
          <w:rFonts w:ascii="Times New Roman"/>
          <w:b w:val="false"/>
          <w:i w:val="false"/>
          <w:color w:val="000000"/>
          <w:sz w:val="28"/>
        </w:rPr>
        <w:t>
      Адрес электронной почты (респондента) _____________________ Телефон _______________</w:t>
      </w:r>
    </w:p>
    <w:tbl>
      <w:tblPr>
        <w:tblW w:w="0" w:type="auto"/>
        <w:tblCellSpacing w:w="0" w:type="auto"/>
        <w:tblBorders>
          <w:top w:val="none"/>
          <w:left w:val="none"/>
          <w:bottom w:val="none"/>
          <w:right w:val="none"/>
          <w:insideH w:val="none"/>
          <w:insideV w:val="none"/>
        </w:tblBorders>
      </w:tblPr>
      <w:tblGrid>
        <w:gridCol w:w="5790"/>
        <w:gridCol w:w="6510"/>
      </w:tblGrid>
      <w:tr>
        <w:trPr>
          <w:trHeight w:val="30" w:hRule="atLeast"/>
        </w:trPr>
        <w:tc>
          <w:tcPr>
            <w:tcW w:w="5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 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Данный пункт заполняется согласно пункту 5 статьи 8 Закона Республики Казахстан от 19 марта 2010 года "Огосударственной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14-қосымша</w:t>
            </w:r>
          </w:p>
        </w:tc>
      </w:tr>
    </w:tbl>
    <w:p>
      <w:pPr>
        <w:spacing w:after="0"/>
        <w:ind w:left="0"/>
        <w:jc w:val="both"/>
      </w:pPr>
      <w:r>
        <w:rPr>
          <w:rFonts w:ascii="Times New Roman"/>
          <w:b w:val="false"/>
          <w:i w:val="false"/>
          <w:color w:val="ff0000"/>
          <w:sz w:val="28"/>
        </w:rPr>
        <w:t xml:space="preserve">
      Ескерту. 14-қосымша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80" w:id="75"/>
    <w:p>
      <w:pPr>
        <w:spacing w:after="0"/>
        <w:ind w:left="0"/>
        <w:jc w:val="left"/>
      </w:pPr>
      <w:r>
        <w:rPr>
          <w:rFonts w:ascii="Times New Roman"/>
          <w:b/>
          <w:i w:val="false"/>
          <w:color w:val="000000"/>
        </w:rPr>
        <w:t xml:space="preserve"> "Әуе көлігі кәсіпорындарының жүк тасымалдау тарифтері туралы есеп" (коды 261101145, индексі 1-тариф (әуе), кезеңділігі айлық) жалпымемлекеттік статистикалық байқаудың статистикалық нысанын толтыру жөніндегі нұсқаулық</w:t>
      </w:r>
    </w:p>
    <w:bookmarkEnd w:id="75"/>
    <w:bookmarkStart w:name="z81" w:id="76"/>
    <w:p>
      <w:pPr>
        <w:spacing w:after="0"/>
        <w:ind w:left="0"/>
        <w:jc w:val="both"/>
      </w:pPr>
      <w:r>
        <w:rPr>
          <w:rFonts w:ascii="Times New Roman"/>
          <w:b w:val="false"/>
          <w:i w:val="false"/>
          <w:color w:val="000000"/>
          <w:sz w:val="28"/>
        </w:rPr>
        <w:t xml:space="preserve">
      1. Осы "Әуе көлігі кәсіпорындарының жүк тасымалдау тарифтері туралы есеп" (коды 261101145, индексі 1-тариф (әуе),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"Әуе көлігі кәсіпорындарының жүк тасымалдау тарифтері туралы есеп" (коды 261101145, индексі 1-тариф (әуе), кезеңділігі айлық) жалпымемлекеттік статистикалық байқаудың статистикалық нысанын (бұдан әрі – стататистикалық нысан) толтыруды нақтылайды.</w:t>
      </w:r>
    </w:p>
    <w:bookmarkEnd w:id="76"/>
    <w:bookmarkStart w:name="z349" w:id="77"/>
    <w:p>
      <w:pPr>
        <w:spacing w:after="0"/>
        <w:ind w:left="0"/>
        <w:jc w:val="both"/>
      </w:pPr>
      <w:r>
        <w:rPr>
          <w:rFonts w:ascii="Times New Roman"/>
          <w:b w:val="false"/>
          <w:i w:val="false"/>
          <w:color w:val="000000"/>
          <w:sz w:val="28"/>
        </w:rPr>
        <w:t>
      2. Осы статистикалық нысанды толтыру мақсатында мынадай ұғымдар және анықтамалар қолданылады:</w:t>
      </w:r>
    </w:p>
    <w:bookmarkEnd w:id="77"/>
    <w:bookmarkStart w:name="z350" w:id="78"/>
    <w:p>
      <w:pPr>
        <w:spacing w:after="0"/>
        <w:ind w:left="0"/>
        <w:jc w:val="both"/>
      </w:pPr>
      <w:r>
        <w:rPr>
          <w:rFonts w:ascii="Times New Roman"/>
          <w:b w:val="false"/>
          <w:i w:val="false"/>
          <w:color w:val="000000"/>
          <w:sz w:val="28"/>
        </w:rPr>
        <w:t>
      1) қатынас түрлері – төмендегілерді қоса алғанда, жөнелту және межелі пункттер арасындағы жүк тасымалдау бағыттарына:</w:t>
      </w:r>
    </w:p>
    <w:bookmarkEnd w:id="78"/>
    <w:p>
      <w:pPr>
        <w:spacing w:after="0"/>
        <w:ind w:left="0"/>
        <w:jc w:val="both"/>
      </w:pP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p>
    <w:p>
      <w:pPr>
        <w:spacing w:after="0"/>
        <w:ind w:left="0"/>
        <w:jc w:val="both"/>
      </w:pPr>
      <w:r>
        <w:rPr>
          <w:rFonts w:ascii="Times New Roman"/>
          <w:b w:val="false"/>
          <w:i w:val="false"/>
          <w:color w:val="000000"/>
          <w:sz w:val="28"/>
        </w:rPr>
        <w:t>
      республика ішінде – Қазақстан Республикасы шегінде жөнелту және межелі пункттер арасындағы тасымалдау кіреді.</w:t>
      </w:r>
    </w:p>
    <w:bookmarkStart w:name="z351" w:id="79"/>
    <w:p>
      <w:pPr>
        <w:spacing w:after="0"/>
        <w:ind w:left="0"/>
        <w:jc w:val="both"/>
      </w:pPr>
      <w:r>
        <w:rPr>
          <w:rFonts w:ascii="Times New Roman"/>
          <w:b w:val="false"/>
          <w:i w:val="false"/>
          <w:color w:val="000000"/>
          <w:sz w:val="28"/>
        </w:rPr>
        <w:t>
      2) тариф – жүктер тасымалы үшін мөлшерлемелер (кіре ақысы) мен алымдар жүйесі.</w:t>
      </w:r>
    </w:p>
    <w:bookmarkEnd w:id="79"/>
    <w:bookmarkStart w:name="z352" w:id="80"/>
    <w:p>
      <w:pPr>
        <w:spacing w:after="0"/>
        <w:ind w:left="0"/>
        <w:jc w:val="both"/>
      </w:pPr>
      <w:r>
        <w:rPr>
          <w:rFonts w:ascii="Times New Roman"/>
          <w:b w:val="false"/>
          <w:i w:val="false"/>
          <w:color w:val="000000"/>
          <w:sz w:val="28"/>
        </w:rPr>
        <w:t>
      3. Тасымал, массалығы мен орындау жүйелілігі бойынша көлемде ең үлкен үлестік салмақпен экономикалық және стратегиялық маңыздылықты көрсететін жүк тасымалдау бағыттары мен жүктердің салмақтық санаттары іріктеп алынады. Бағыты және салмағы есепті жыл ішінде өзгеріссіз қалады.</w:t>
      </w:r>
    </w:p>
    <w:bookmarkEnd w:id="80"/>
    <w:bookmarkStart w:name="z353" w:id="81"/>
    <w:p>
      <w:pPr>
        <w:spacing w:after="0"/>
        <w:ind w:left="0"/>
        <w:jc w:val="both"/>
      </w:pPr>
      <w:r>
        <w:rPr>
          <w:rFonts w:ascii="Times New Roman"/>
          <w:b w:val="false"/>
          <w:i w:val="false"/>
          <w:color w:val="000000"/>
          <w:sz w:val="28"/>
        </w:rPr>
        <w:t>
      4. 3 баған баға өзгерген жағдайда Қазақстан Республикасы Ұлттық экономика министрлігі Статистика комитетінің (бұдан әрі – Комитет) интернет-ресурсында (www.stat.gov.kz) "Респонденттерге → статистикалық нысандар → 1-тариф (әуе)" бөлімінде орналастырылған немесе респонденттерге аумақтық статистика органдары ұсынатын "Бағаның өзгеру себептерінің анықтамалығына" сәйкес толтырылады.</w:t>
      </w:r>
    </w:p>
    <w:bookmarkEnd w:id="81"/>
    <w:p>
      <w:pPr>
        <w:spacing w:after="0"/>
        <w:ind w:left="0"/>
        <w:jc w:val="both"/>
      </w:pPr>
      <w:r>
        <w:rPr>
          <w:rFonts w:ascii="Times New Roman"/>
          <w:b w:val="false"/>
          <w:i w:val="false"/>
          <w:color w:val="000000"/>
          <w:sz w:val="28"/>
        </w:rPr>
        <w:t>
      3-бағанда бағаның өзгеру себептерінің бір немесе бірнеше кодын көрсетуге болады. "Басқа себептер" кодын таңдаған жағдайда, 3-бағанда нақты себептерді жазған жөн.</w:t>
      </w:r>
    </w:p>
    <w:bookmarkStart w:name="z354" w:id="82"/>
    <w:p>
      <w:pPr>
        <w:spacing w:after="0"/>
        <w:ind w:left="0"/>
        <w:jc w:val="both"/>
      </w:pPr>
      <w:r>
        <w:rPr>
          <w:rFonts w:ascii="Times New Roman"/>
          <w:b w:val="false"/>
          <w:i w:val="false"/>
          <w:color w:val="000000"/>
          <w:sz w:val="28"/>
        </w:rPr>
        <w:t xml:space="preserve">
      5.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82"/>
    <w:bookmarkStart w:name="z355" w:id="83"/>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электрондық түрде жүзеге асырылады. Статистикалық нысанды электрондық түрде толтыру Комитеттің интернет-ресурсына (www.stat.gov.kz) орналастырылған "Деректерді оn-line режимде жинау" ақпараттық жүйесі арқылы жүзеге асырылады.</w:t>
      </w:r>
    </w:p>
    <w:bookmarkEnd w:id="83"/>
    <w:bookmarkStart w:name="z356" w:id="84"/>
    <w:p>
      <w:pPr>
        <w:spacing w:after="0"/>
        <w:ind w:left="0"/>
        <w:jc w:val="both"/>
      </w:pPr>
      <w:r>
        <w:rPr>
          <w:rFonts w:ascii="Times New Roman"/>
          <w:b w:val="false"/>
          <w:i w:val="false"/>
          <w:color w:val="000000"/>
          <w:sz w:val="28"/>
        </w:rPr>
        <w:t>
      7. Арифметикалық-логикалық бақылау:</w:t>
      </w:r>
    </w:p>
    <w:bookmarkEnd w:id="84"/>
    <w:p>
      <w:pPr>
        <w:spacing w:after="0"/>
        <w:ind w:left="0"/>
        <w:jc w:val="both"/>
      </w:pPr>
      <w:r>
        <w:rPr>
          <w:rFonts w:ascii="Times New Roman"/>
          <w:b w:val="false"/>
          <w:i w:val="false"/>
          <w:color w:val="000000"/>
          <w:sz w:val="28"/>
        </w:rPr>
        <w:t>
      1) егер 1 және 2-бағандар толтырылған болса, Б, В және Г бағандарын толтыру міндетті;</w:t>
      </w:r>
    </w:p>
    <w:bookmarkStart w:name="z357" w:id="85"/>
    <w:p>
      <w:pPr>
        <w:spacing w:after="0"/>
        <w:ind w:left="0"/>
        <w:jc w:val="both"/>
      </w:pPr>
      <w:r>
        <w:rPr>
          <w:rFonts w:ascii="Times New Roman"/>
          <w:b w:val="false"/>
          <w:i w:val="false"/>
          <w:color w:val="000000"/>
          <w:sz w:val="28"/>
        </w:rPr>
        <w:t>
      2) есепті айдағы 2-бағанның деректері = әр толтырылған жол бойынша өткен айдағы осы нысанның 1-бағанының деректеріне.</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ноября 2017 года № 169</w:t>
            </w:r>
          </w:p>
        </w:tc>
      </w:tr>
    </w:tbl>
    <w:tbl>
      <w:tblPr>
        <w:tblW w:w="0" w:type="auto"/>
        <w:tblCellSpacing w:w="0" w:type="auto"/>
        <w:tblBorders>
          <w:top w:val="none"/>
          <w:left w:val="none"/>
          <w:bottom w:val="none"/>
          <w:right w:val="none"/>
          <w:insideH w:val="none"/>
          <w:insideV w:val="none"/>
        </w:tblBorders>
      </w:tblPr>
      <w:tblGrid>
        <w:gridCol w:w="94"/>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261101146</w:t>
            </w:r>
            <w:r>
              <w:br/>
            </w:r>
            <w:r>
              <w:rPr>
                <w:rFonts w:ascii="Times New Roman"/>
                <w:b w:val="false"/>
                <w:i w:val="false"/>
                <w:color w:val="000000"/>
                <w:sz w:val="20"/>
              </w:rPr>
              <w:t>
Код статистической формы 261101146</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r>
              <w:br/>
            </w:r>
            <w:r>
              <w:rPr>
                <w:rFonts w:ascii="Times New Roman"/>
                <w:b w:val="false"/>
                <w:i w:val="false"/>
                <w:color w:val="000000"/>
                <w:sz w:val="20"/>
              </w:rPr>
              <w:t>
Отчет о тарифах на перевозку грузов предприятиями железнодорожного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1-тариф (теміржол) </w:t>
            </w:r>
            <w:r>
              <w:br/>
            </w:r>
            <w:r>
              <w:rPr>
                <w:rFonts w:ascii="Times New Roman"/>
                <w:b w:val="false"/>
                <w:i w:val="false"/>
                <w:color w:val="000000"/>
                <w:sz w:val="20"/>
              </w:rPr>
              <w:t>
1-тариф (железнодорожный)</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Жүк теміржол көлігі 49.20-кодына сәйкес негізгі қызмет түрімен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49.20 – Грузовой железнодорожного транспорта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15 – күніне (қоса алғанда) дейін</w:t>
            </w:r>
            <w:r>
              <w:br/>
            </w: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Қосылған құн салығын есепке алусыз қатынастардың түрлері бойынша мүкәммал паркі вагондарындағы жүкті 1000 км-ге тасымалдау тарифтерін көрсетіңіз, теңгемен</w:t>
      </w:r>
    </w:p>
    <w:p>
      <w:pPr>
        <w:spacing w:after="0"/>
        <w:ind w:left="0"/>
        <w:jc w:val="both"/>
      </w:pPr>
      <w:r>
        <w:rPr>
          <w:rFonts w:ascii="Times New Roman"/>
          <w:b w:val="false"/>
          <w:i w:val="false"/>
          <w:color w:val="000000"/>
          <w:sz w:val="28"/>
        </w:rPr>
        <w:t>
      Укажите тарифы за перевозку груза в вагонах инвентарного парка на 1000 км по видам сообщений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699"/>
        <w:gridCol w:w="1878"/>
        <w:gridCol w:w="2744"/>
        <w:gridCol w:w="1878"/>
        <w:gridCol w:w="2745"/>
      </w:tblGrid>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r>
              <w:br/>
            </w:r>
            <w:r>
              <w:rPr>
                <w:rFonts w:ascii="Times New Roman"/>
                <w:b w:val="false"/>
                <w:i w:val="false"/>
                <w:color w:val="000000"/>
                <w:sz w:val="20"/>
              </w:rPr>
              <w:t>
Наименование груза</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r>
              <w:br/>
            </w:r>
            <w:r>
              <w:rPr>
                <w:rFonts w:ascii="Times New Roman"/>
                <w:b w:val="false"/>
                <w:i w:val="false"/>
                <w:color w:val="000000"/>
                <w:sz w:val="20"/>
              </w:rPr>
              <w:t>
Код</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r>
              <w:br/>
            </w:r>
            <w:r>
              <w:rPr>
                <w:rFonts w:ascii="Times New Roman"/>
                <w:b w:val="false"/>
                <w:i w:val="false"/>
                <w:color w:val="000000"/>
                <w:sz w:val="20"/>
              </w:rPr>
              <w:t>
Транзит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тарифі</w:t>
            </w:r>
            <w:r>
              <w:rPr>
                <w:rFonts w:ascii="Times New Roman"/>
                <w:b w:val="false"/>
                <w:i w:val="false"/>
                <w:color w:val="000000"/>
                <w:vertAlign w:val="superscript"/>
              </w:rPr>
              <w:t>2</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w:t>
            </w:r>
            <w:r>
              <w:br/>
            </w:r>
            <w:r>
              <w:rPr>
                <w:rFonts w:ascii="Times New Roman"/>
                <w:b w:val="false"/>
                <w:i w:val="false"/>
                <w:color w:val="000000"/>
                <w:sz w:val="20"/>
              </w:rPr>
              <w:t>
месяца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тарифі</w:t>
            </w:r>
            <w:r>
              <w:rPr>
                <w:rFonts w:ascii="Times New Roman"/>
                <w:b w:val="false"/>
                <w:i w:val="false"/>
                <w:color w:val="000000"/>
                <w:vertAlign w:val="superscript"/>
              </w:rPr>
              <w:t>2</w:t>
            </w:r>
            <w:r>
              <w:br/>
            </w:r>
            <w:r>
              <w:rPr>
                <w:rFonts w:ascii="Times New Roman"/>
                <w:b w:val="false"/>
                <w:i w:val="false"/>
                <w:color w:val="000000"/>
                <w:sz w:val="20"/>
              </w:rPr>
              <w:t>
тариф предыдущего периода</w:t>
            </w:r>
            <w:r>
              <w:rPr>
                <w:rFonts w:ascii="Times New Roman"/>
                <w:b w:val="false"/>
                <w:i w:val="false"/>
                <w:color w:val="000000"/>
                <w:vertAlign w:val="superscript"/>
              </w:rPr>
              <w:t>2</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бағандары Қазақстан Республикасы Ұлттық экономика министрлігі Статистика комитетінің интернет-ресурсында (www.stat.gov.kz) "Респонденттерге" бөлімінде орналасқан немесе респонденттерге аумақтық статистика органдары ұсынатын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заполняются в соответствии с Перечнем видов грузов, размещенным в разделе "Для респондентов" на интернет-ресурсе Комитета по статистике Министерства национальной экономики Республики Казахстан (www.stat.gov.kz) или предоставляемым респондентам территорияльными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2, 4-бағандары есепті жылдың қаңтар айында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Графы 2, 4 заполняются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16-қосымша</w:t>
            </w:r>
          </w:p>
        </w:tc>
      </w:tr>
    </w:tbl>
    <w:bookmarkStart w:name="z89" w:id="86"/>
    <w:p>
      <w:pPr>
        <w:spacing w:after="0"/>
        <w:ind w:left="0"/>
        <w:jc w:val="left"/>
      </w:pPr>
      <w:r>
        <w:rPr>
          <w:rFonts w:ascii="Times New Roman"/>
          <w:b/>
          <w:i w:val="false"/>
          <w:color w:val="000000"/>
        </w:rPr>
        <w:t xml:space="preserve"> "Теміржол көлігі кәсіпорындарының жүк тасымалдау тарифтері туралы есеп" (коды 261101146, индексі 1-тариф (теміржол), кезеңділігі айлық) жалпымемлекеттік статистикалық байқаудың статистикалық нысанын толтыру жөніндегі нұсқаулық</w:t>
      </w:r>
    </w:p>
    <w:bookmarkEnd w:id="86"/>
    <w:bookmarkStart w:name="z90" w:id="87"/>
    <w:p>
      <w:pPr>
        <w:spacing w:after="0"/>
        <w:ind w:left="0"/>
        <w:jc w:val="both"/>
      </w:pPr>
      <w:r>
        <w:rPr>
          <w:rFonts w:ascii="Times New Roman"/>
          <w:b w:val="false"/>
          <w:i w:val="false"/>
          <w:color w:val="000000"/>
          <w:sz w:val="28"/>
        </w:rPr>
        <w:t xml:space="preserve">
      1. Осы "Теміржол көлігі кәсіпорындарының жүк тасымалдау тарифтері туралы есеп" (коды 261101146, индексі 1-тариф (теміржол),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"Теміржол көлігі кәсіпорындарының жүк тасымалдау тарифтері туралы есеп" (коды 261101146, индексі 1-тариф (теміржол), кезеңділігі айлық) жалпымемлекеттік статистикалық байқаудың статистикалық нысанын (бұдан әрі – статистикалық нысан) толтыруды нақтылайды.</w:t>
      </w:r>
    </w:p>
    <w:bookmarkEnd w:id="87"/>
    <w:bookmarkStart w:name="z91" w:id="88"/>
    <w:p>
      <w:pPr>
        <w:spacing w:after="0"/>
        <w:ind w:left="0"/>
        <w:jc w:val="both"/>
      </w:pPr>
      <w:r>
        <w:rPr>
          <w:rFonts w:ascii="Times New Roman"/>
          <w:b w:val="false"/>
          <w:i w:val="false"/>
          <w:color w:val="000000"/>
          <w:sz w:val="28"/>
        </w:rPr>
        <w:t>
      2. Осы статистикалық нысанды толтыру мақсатында келесі түсініктемелер қолданылады:</w:t>
      </w:r>
    </w:p>
    <w:bookmarkEnd w:id="88"/>
    <w:p>
      <w:pPr>
        <w:spacing w:after="0"/>
        <w:ind w:left="0"/>
        <w:jc w:val="both"/>
      </w:pPr>
      <w:r>
        <w:rPr>
          <w:rFonts w:ascii="Times New Roman"/>
          <w:b w:val="false"/>
          <w:i w:val="false"/>
          <w:color w:val="000000"/>
          <w:sz w:val="28"/>
        </w:rPr>
        <w:t>
      1) қатынас түрлері – төмендегілерді қоса алғанда  жөнелту және межелі пункттері арасындағы жүктерді тасымалдау бағыттары:</w:t>
      </w:r>
    </w:p>
    <w:p>
      <w:pPr>
        <w:spacing w:after="0"/>
        <w:ind w:left="0"/>
        <w:jc w:val="both"/>
      </w:pPr>
      <w:r>
        <w:rPr>
          <w:rFonts w:ascii="Times New Roman"/>
          <w:b w:val="false"/>
          <w:i w:val="false"/>
          <w:color w:val="000000"/>
          <w:sz w:val="28"/>
        </w:rPr>
        <w:t>
      республика ішінде – республика шегінде жөнелту және межелі пункттері арасындағы тасымалдау;</w:t>
      </w:r>
    </w:p>
    <w:p>
      <w:pPr>
        <w:spacing w:after="0"/>
        <w:ind w:left="0"/>
        <w:jc w:val="both"/>
      </w:pPr>
      <w:r>
        <w:rPr>
          <w:rFonts w:ascii="Times New Roman"/>
          <w:b w:val="false"/>
          <w:i w:val="false"/>
          <w:color w:val="000000"/>
          <w:sz w:val="28"/>
        </w:rPr>
        <w:t>
      транзит – Қазақстан Республикасы аумағы бойынша шетел мемлекеттерінің жөнелтушілері мен алушылары арасында жүзеге асырылатын  тасымалдау;</w:t>
      </w:r>
    </w:p>
    <w:p>
      <w:pPr>
        <w:spacing w:after="0"/>
        <w:ind w:left="0"/>
        <w:jc w:val="both"/>
      </w:pPr>
      <w:r>
        <w:rPr>
          <w:rFonts w:ascii="Times New Roman"/>
          <w:b w:val="false"/>
          <w:i w:val="false"/>
          <w:color w:val="000000"/>
          <w:sz w:val="28"/>
        </w:rPr>
        <w:t xml:space="preserve">
      2) тариф – жүк тасымалы үшін мөлшерлемелер (кіре ақысы) және алымдар жүйесі. </w:t>
      </w:r>
    </w:p>
    <w:bookmarkStart w:name="z92" w:id="89"/>
    <w:p>
      <w:pPr>
        <w:spacing w:after="0"/>
        <w:ind w:left="0"/>
        <w:jc w:val="both"/>
      </w:pPr>
      <w:r>
        <w:rPr>
          <w:rFonts w:ascii="Times New Roman"/>
          <w:b w:val="false"/>
          <w:i w:val="false"/>
          <w:color w:val="000000"/>
          <w:sz w:val="28"/>
        </w:rPr>
        <w:t>
      3. "Жүктің атауы" А бағанында жүктің түрі көрсетіледі, ал Б бағанында аумақтық статистика органдары респонденттерге ұсынатын Жүк түрлерінің тізбесіне сәйкес оның коды көрсетіледі.</w:t>
      </w:r>
    </w:p>
    <w:bookmarkEnd w:id="89"/>
    <w:bookmarkStart w:name="z93" w:id="90"/>
    <w:p>
      <w:pPr>
        <w:spacing w:after="0"/>
        <w:ind w:left="0"/>
        <w:jc w:val="both"/>
      </w:pPr>
      <w:r>
        <w:rPr>
          <w:rFonts w:ascii="Times New Roman"/>
          <w:b w:val="false"/>
          <w:i w:val="false"/>
          <w:color w:val="000000"/>
          <w:sz w:val="28"/>
        </w:rPr>
        <w:t>
      4. 1 және 2 – бағандарда республикаішілік қатынастардағы жүктерді тасымалдау тарифі көрсетіледі.</w:t>
      </w:r>
    </w:p>
    <w:bookmarkEnd w:id="90"/>
    <w:bookmarkStart w:name="z94" w:id="91"/>
    <w:p>
      <w:pPr>
        <w:spacing w:after="0"/>
        <w:ind w:left="0"/>
        <w:jc w:val="both"/>
      </w:pPr>
      <w:r>
        <w:rPr>
          <w:rFonts w:ascii="Times New Roman"/>
          <w:b w:val="false"/>
          <w:i w:val="false"/>
          <w:color w:val="000000"/>
          <w:sz w:val="28"/>
        </w:rPr>
        <w:t>
      5. 3 және 4-бағандарда жүктерді тасымалдауға халықаралық транзит тарифі көрсетіледі. Егер осы тариф шетел валютасымен (швейцария франкі немесе басқа) белгіленсе, оны ұлттық валютаға қайта есептеу Қазақстан Республикасы Ұлттық Банкінің деректері бойынша валюталардың ресми (нарықтық) бағамы бойынша есепті айдың 10-шы күніне жүргізіледі.</w:t>
      </w:r>
    </w:p>
    <w:bookmarkEnd w:id="91"/>
    <w:bookmarkStart w:name="z95" w:id="92"/>
    <w:p>
      <w:pPr>
        <w:spacing w:after="0"/>
        <w:ind w:left="0"/>
        <w:jc w:val="both"/>
      </w:pPr>
      <w:r>
        <w:rPr>
          <w:rFonts w:ascii="Times New Roman"/>
          <w:b w:val="false"/>
          <w:i w:val="false"/>
          <w:color w:val="000000"/>
          <w:sz w:val="28"/>
        </w:rPr>
        <w:t xml:space="preserve">
      6.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92"/>
    <w:bookmarkStart w:name="z96" w:id="93"/>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интернет-ресурсына (www.stat.gov.kz) орналастырылған "Деректерді оn-line режимде жинау" ақпараттық жүйесі арқылы жүзеге асырылады.</w:t>
      </w:r>
    </w:p>
    <w:bookmarkEnd w:id="93"/>
    <w:bookmarkStart w:name="z97" w:id="94"/>
    <w:p>
      <w:pPr>
        <w:spacing w:after="0"/>
        <w:ind w:left="0"/>
        <w:jc w:val="both"/>
      </w:pPr>
      <w:r>
        <w:rPr>
          <w:rFonts w:ascii="Times New Roman"/>
          <w:b w:val="false"/>
          <w:i w:val="false"/>
          <w:color w:val="000000"/>
          <w:sz w:val="28"/>
        </w:rPr>
        <w:t>
      8. Арифметикалық - логикалық бақылау:</w:t>
      </w:r>
    </w:p>
    <w:bookmarkEnd w:id="94"/>
    <w:p>
      <w:pPr>
        <w:spacing w:after="0"/>
        <w:ind w:left="0"/>
        <w:jc w:val="both"/>
      </w:pPr>
      <w:r>
        <w:rPr>
          <w:rFonts w:ascii="Times New Roman"/>
          <w:b w:val="false"/>
          <w:i w:val="false"/>
          <w:color w:val="000000"/>
          <w:sz w:val="28"/>
        </w:rPr>
        <w:t>
      Есепті айда статистикалық нысанның 2 және 4-бағандарының деректері = әр толтырылған жол бойынша өткен айдағы есептің тиісінше 1 және 3 бағандарының деректеріне.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17-қосымша</w:t>
            </w:r>
          </w:p>
        </w:tc>
      </w:tr>
    </w:tbl>
    <w:p>
      <w:pPr>
        <w:spacing w:after="0"/>
        <w:ind w:left="0"/>
        <w:jc w:val="both"/>
      </w:pPr>
      <w:r>
        <w:rPr>
          <w:rFonts w:ascii="Times New Roman"/>
          <w:b w:val="false"/>
          <w:i w:val="false"/>
          <w:color w:val="ff0000"/>
          <w:sz w:val="28"/>
        </w:rPr>
        <w:t xml:space="preserve">
      Ескерту. 17-қосымша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10417"/>
        <w:gridCol w:w="1883"/>
      </w:tblGrid>
      <w:tr>
        <w:trPr>
          <w:trHeight w:val="30" w:hRule="atLeast"/>
        </w:trPr>
        <w:tc>
          <w:tcPr>
            <w:tcW w:w="104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87"/>
        <w:gridCol w:w="384"/>
        <w:gridCol w:w="3266"/>
        <w:gridCol w:w="2224"/>
        <w:gridCol w:w="1574"/>
        <w:gridCol w:w="94"/>
        <w:gridCol w:w="2934"/>
        <w:gridCol w:w="94"/>
        <w:gridCol w:w="7214"/>
        <w:gridCol w:w="399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7"/>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7"/>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10"/>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261101150</w:t>
            </w:r>
            <w:r>
              <w:br/>
            </w:r>
            <w:r>
              <w:rPr>
                <w:rFonts w:ascii="Times New Roman"/>
                <w:b w:val="false"/>
                <w:i w:val="false"/>
                <w:color w:val="000000"/>
                <w:sz w:val="20"/>
              </w:rPr>
              <w:t>
Код статистической формы 261101150</w:t>
            </w:r>
            <w:r>
              <w:br/>
            </w:r>
            <w:r>
              <w:rPr>
                <w:rFonts w:ascii="Times New Roman"/>
                <w:b w:val="false"/>
                <w:i w:val="false"/>
                <w:color w:val="000000"/>
                <w:sz w:val="20"/>
              </w:rPr>
              <w:t>
1-тариф (құбыр)</w:t>
            </w:r>
            <w:r>
              <w:br/>
            </w:r>
            <w:r>
              <w:rPr>
                <w:rFonts w:ascii="Times New Roman"/>
                <w:b w:val="false"/>
                <w:i w:val="false"/>
                <w:color w:val="000000"/>
                <w:sz w:val="20"/>
              </w:rPr>
              <w:t>
1-тариф (трубопроводный)</w:t>
            </w:r>
          </w:p>
        </w:tc>
        <w:tc>
          <w:tcPr>
            <w:tcW w:w="0" w:type="auto"/>
            <w:gridSpan w:val="8"/>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Құбыр көлігі кәсіпорындарының жүк тасымалдау тарифтері туралы есеп Отчет о тарифах на транспортировку грузов предприятиями трубопроводного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5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9398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803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Құбыржолдарымен тасымалдау 49.50-кодына сәйкес негізгі қызмет түрімен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видом деятельности согласно коду Общего классификатора видов экономической деятельности: 49.50 - Транспортирование по трубопроводу</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15-күніне (қоса алғанда) дейін</w:t>
            </w:r>
            <w:r>
              <w:br/>
            </w: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Кәсіпорынның тіркелген жеріне қарамастан тасымалдау қызметі көрсетілетін нақты орнын (облыс) көрсетіңіз</w:t>
            </w:r>
            <w:r>
              <w:br/>
            </w:r>
            <w:r>
              <w:rPr>
                <w:rFonts w:ascii="Times New Roman"/>
                <w:b w:val="false"/>
                <w:i w:val="false"/>
                <w:color w:val="000000"/>
                <w:sz w:val="20"/>
              </w:rPr>
              <w:t>
Укажите фактическое место оказания услуги транспортировки независимо от места регистрации предприятия (область)</w:t>
            </w:r>
          </w:p>
        </w:tc>
        <w:tc>
          <w:tcPr>
            <w:tcW w:w="39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76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4765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(КАТО)(заполняется работником территориального органа статистики)</w:t>
            </w:r>
          </w:p>
        </w:tc>
        <w:tc>
          <w:tcPr>
            <w:tcW w:w="72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21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521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Қосылған құн салығын есепке алусыз бір тонна мұнайды және 1000 текше м. табиғи газды айдау тарифтерін көрсетіңіз, теңгемен</w:t>
      </w:r>
    </w:p>
    <w:p>
      <w:pPr>
        <w:spacing w:after="0"/>
        <w:ind w:left="0"/>
        <w:jc w:val="both"/>
      </w:pPr>
      <w:r>
        <w:rPr>
          <w:rFonts w:ascii="Times New Roman"/>
          <w:b w:val="false"/>
          <w:i w:val="false"/>
          <w:color w:val="000000"/>
          <w:sz w:val="28"/>
        </w:rPr>
        <w:t>
      Укажите тарифы за перекачку тонны нефти и 1000 куб.м1 природного газа без учета налога на добавленную стоимость,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4179"/>
        <w:gridCol w:w="830"/>
        <w:gridCol w:w="1292"/>
        <w:gridCol w:w="1523"/>
        <w:gridCol w:w="830"/>
        <w:gridCol w:w="1292"/>
        <w:gridCol w:w="1524"/>
      </w:tblGrid>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r>
              <w:br/>
            </w:r>
            <w:r>
              <w:rPr>
                <w:rFonts w:ascii="Times New Roman"/>
                <w:b w:val="false"/>
                <w:i w:val="false"/>
                <w:color w:val="000000"/>
                <w:sz w:val="20"/>
              </w:rPr>
              <w:t>
Направление транспортирования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r>
              <w:br/>
            </w:r>
            <w:r>
              <w:rPr>
                <w:rFonts w:ascii="Times New Roman"/>
                <w:b w:val="false"/>
                <w:i w:val="false"/>
                <w:color w:val="000000"/>
                <w:sz w:val="20"/>
              </w:rPr>
              <w:t>
Сырая нефть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r>
              <w:br/>
            </w:r>
            <w:r>
              <w:rPr>
                <w:rFonts w:ascii="Times New Roman"/>
                <w:b w:val="false"/>
                <w:i w:val="false"/>
                <w:color w:val="000000"/>
                <w:sz w:val="20"/>
              </w:rPr>
              <w:t>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"Тенгиз" мұнай айдау станциясы – "Атырау" мұнай айдау станциясы</w:t>
            </w:r>
            <w:r>
              <w:br/>
            </w:r>
            <w:r>
              <w:rPr>
                <w:rFonts w:ascii="Times New Roman"/>
                <w:b w:val="false"/>
                <w:i w:val="false"/>
                <w:color w:val="000000"/>
                <w:sz w:val="20"/>
              </w:rPr>
              <w:t>
Нефтеперекачивающая станция "Тенгиз" – Нефтеперекачивающая станция "Атырау"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"Тенгиз" мұнай өңдеу зауыты – Ресей Федерациясының шекарасы</w:t>
            </w:r>
            <w:r>
              <w:br/>
            </w:r>
            <w:r>
              <w:rPr>
                <w:rFonts w:ascii="Times New Roman"/>
                <w:b w:val="false"/>
                <w:i w:val="false"/>
                <w:color w:val="000000"/>
                <w:sz w:val="20"/>
              </w:rPr>
              <w:t>
Нефтеперерабатывающий завод "Тенгиз" – граница Российской Федерации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 Павлодар мұнай-химия зауыты</w:t>
            </w:r>
            <w:r>
              <w:br/>
            </w:r>
            <w:r>
              <w:rPr>
                <w:rFonts w:ascii="Times New Roman"/>
                <w:b w:val="false"/>
                <w:i w:val="false"/>
                <w:color w:val="000000"/>
                <w:sz w:val="20"/>
              </w:rPr>
              <w:t>
Прииртышск – Павлодарский нефтехимический завод</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 ПетроҚазақстанОйлПродактс</w:t>
            </w:r>
            <w:r>
              <w:br/>
            </w:r>
            <w:r>
              <w:rPr>
                <w:rFonts w:ascii="Times New Roman"/>
                <w:b w:val="false"/>
                <w:i w:val="false"/>
                <w:color w:val="000000"/>
                <w:sz w:val="20"/>
              </w:rPr>
              <w:t>
Прииртышск – ПетроКазахстанОйлПродактс</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 ПетроҚазақстанОйлПродактс</w:t>
            </w:r>
            <w:r>
              <w:br/>
            </w:r>
            <w:r>
              <w:rPr>
                <w:rFonts w:ascii="Times New Roman"/>
                <w:b w:val="false"/>
                <w:i w:val="false"/>
                <w:color w:val="000000"/>
                <w:sz w:val="20"/>
              </w:rPr>
              <w:t>
Кумколь – ПетроКазахстанОйлПродактс</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 Атырау (ішкі нарық)</w:t>
            </w:r>
            <w:r>
              <w:br/>
            </w:r>
            <w:r>
              <w:rPr>
                <w:rFonts w:ascii="Times New Roman"/>
                <w:b w:val="false"/>
                <w:i w:val="false"/>
                <w:color w:val="000000"/>
                <w:sz w:val="20"/>
              </w:rPr>
              <w:t>
Кенкияк – Атырау (внутренний рынок)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текше м-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куб.м - кубический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2, 5-бағандар есепті жылғы қаңтарда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Графы 2, 5 заполняются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3, 6-бағандар Қазақстан Республикасы Ұлттық экономика министрлігі Статистика комитетінің интернет-ресурсына (www.stat.gov.kz) орналастырылған немесе респонденттерге аумақтық статистика органдарының қызметкерлерімен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Графы 3, 6 заполняются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(www.stat.gov.kz) или предоставляемым респондентам сотрудниками территориальных органов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4098"/>
        <w:gridCol w:w="793"/>
        <w:gridCol w:w="1235"/>
        <w:gridCol w:w="1456"/>
        <w:gridCol w:w="794"/>
        <w:gridCol w:w="1236"/>
        <w:gridCol w:w="1457"/>
      </w:tblGrid>
      <w:tr>
        <w:trPr>
          <w:trHeight w:val="30" w:hRule="atLeast"/>
        </w:trPr>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r>
              <w:br/>
            </w:r>
            <w:r>
              <w:rPr>
                <w:rFonts w:ascii="Times New Roman"/>
                <w:b w:val="false"/>
                <w:i w:val="false"/>
                <w:color w:val="000000"/>
                <w:sz w:val="20"/>
              </w:rPr>
              <w:t>
Направление транспортирования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r>
              <w:br/>
            </w:r>
            <w:r>
              <w:rPr>
                <w:rFonts w:ascii="Times New Roman"/>
                <w:b w:val="false"/>
                <w:i w:val="false"/>
                <w:color w:val="000000"/>
                <w:sz w:val="20"/>
              </w:rPr>
              <w:t>
Сырая нефть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r>
              <w:br/>
            </w:r>
            <w:r>
              <w:rPr>
                <w:rFonts w:ascii="Times New Roman"/>
                <w:b w:val="false"/>
                <w:i w:val="false"/>
                <w:color w:val="000000"/>
                <w:sz w:val="20"/>
              </w:rPr>
              <w:t>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тарифі</w:t>
            </w:r>
            <w:r>
              <w:br/>
            </w:r>
            <w:r>
              <w:rPr>
                <w:rFonts w:ascii="Times New Roman"/>
                <w:b w:val="false"/>
                <w:i w:val="false"/>
                <w:color w:val="000000"/>
                <w:sz w:val="20"/>
              </w:rPr>
              <w:t>
тариф отчетного месяца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тарифі2</w:t>
            </w:r>
            <w:r>
              <w:br/>
            </w:r>
            <w:r>
              <w:rPr>
                <w:rFonts w:ascii="Times New Roman"/>
                <w:b w:val="false"/>
                <w:i w:val="false"/>
                <w:color w:val="000000"/>
                <w:sz w:val="20"/>
              </w:rPr>
              <w:t>
тариф предыдущего периода2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коды3</w:t>
            </w:r>
            <w:r>
              <w:br/>
            </w:r>
            <w:r>
              <w:rPr>
                <w:rFonts w:ascii="Times New Roman"/>
                <w:b w:val="false"/>
                <w:i w:val="false"/>
                <w:color w:val="000000"/>
                <w:sz w:val="20"/>
              </w:rPr>
              <w:t>
код причины изменения цены3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 Атырау</w:t>
            </w:r>
            <w:r>
              <w:br/>
            </w:r>
            <w:r>
              <w:rPr>
                <w:rFonts w:ascii="Times New Roman"/>
                <w:b w:val="false"/>
                <w:i w:val="false"/>
                <w:color w:val="000000"/>
                <w:sz w:val="20"/>
              </w:rPr>
              <w:t>
Макат – Атырау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 – Атырау</w:t>
            </w:r>
            <w:r>
              <w:br/>
            </w:r>
            <w:r>
              <w:rPr>
                <w:rFonts w:ascii="Times New Roman"/>
                <w:b w:val="false"/>
                <w:i w:val="false"/>
                <w:color w:val="000000"/>
                <w:sz w:val="20"/>
              </w:rPr>
              <w:t>
Жамансор – Атырау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 Алашанькоу</w:t>
            </w:r>
            <w:r>
              <w:br/>
            </w:r>
            <w:r>
              <w:rPr>
                <w:rFonts w:ascii="Times New Roman"/>
                <w:b w:val="false"/>
                <w:i w:val="false"/>
                <w:color w:val="000000"/>
                <w:sz w:val="20"/>
              </w:rPr>
              <w:t>
Атасу – Алашанькоу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 Құмкөл</w:t>
            </w:r>
            <w:r>
              <w:br/>
            </w:r>
            <w:r>
              <w:rPr>
                <w:rFonts w:ascii="Times New Roman"/>
                <w:b w:val="false"/>
                <w:i w:val="false"/>
                <w:color w:val="000000"/>
                <w:sz w:val="20"/>
              </w:rPr>
              <w:t>
Кенкияк – Кумколь</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 Қытай (Қазақстанның аумағы арқылы транзит)</w:t>
            </w:r>
            <w:r>
              <w:br/>
            </w:r>
            <w:r>
              <w:rPr>
                <w:rFonts w:ascii="Times New Roman"/>
                <w:b w:val="false"/>
                <w:i w:val="false"/>
                <w:color w:val="000000"/>
                <w:sz w:val="20"/>
              </w:rPr>
              <w:t>
Туркменистан – Китай (транзит по территории Казахстана)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 Орталық</w:t>
            </w:r>
            <w:r>
              <w:br/>
            </w:r>
            <w:r>
              <w:rPr>
                <w:rFonts w:ascii="Times New Roman"/>
                <w:b w:val="false"/>
                <w:i w:val="false"/>
                <w:color w:val="000000"/>
                <w:sz w:val="20"/>
              </w:rPr>
              <w:t>
Средняя Азия – Центр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 Қостанай</w:t>
            </w:r>
            <w:r>
              <w:br/>
            </w:r>
            <w:r>
              <w:rPr>
                <w:rFonts w:ascii="Times New Roman"/>
                <w:b w:val="false"/>
                <w:i w:val="false"/>
                <w:color w:val="000000"/>
                <w:sz w:val="20"/>
              </w:rPr>
              <w:t>
Рудный – Костанай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Бұхара – Орал</w:t>
            </w:r>
            <w:r>
              <w:br/>
            </w:r>
            <w:r>
              <w:rPr>
                <w:rFonts w:ascii="Times New Roman"/>
                <w:b w:val="false"/>
                <w:i w:val="false"/>
                <w:color w:val="000000"/>
                <w:sz w:val="20"/>
              </w:rPr>
              <w:t>
Бухара – Урал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 – Новопсков</w:t>
            </w:r>
            <w:r>
              <w:br/>
            </w:r>
            <w:r>
              <w:rPr>
                <w:rFonts w:ascii="Times New Roman"/>
                <w:b w:val="false"/>
                <w:i w:val="false"/>
                <w:color w:val="000000"/>
                <w:sz w:val="20"/>
              </w:rPr>
              <w:t>
Союз – Новопсков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құбырларының оңтүстiк жүйесi</w:t>
            </w:r>
            <w:r>
              <w:br/>
            </w:r>
            <w:r>
              <w:rPr>
                <w:rFonts w:ascii="Times New Roman"/>
                <w:b w:val="false"/>
                <w:i w:val="false"/>
                <w:color w:val="000000"/>
                <w:sz w:val="20"/>
              </w:rPr>
              <w:t>
Южная система газопроводов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айдау станциясы (МАС) - Ресей Федерациясының шекарасы</w:t>
            </w:r>
            <w:r>
              <w:br/>
            </w:r>
            <w:r>
              <w:rPr>
                <w:rFonts w:ascii="Times New Roman"/>
                <w:b w:val="false"/>
                <w:i w:val="false"/>
                <w:color w:val="000000"/>
                <w:sz w:val="20"/>
              </w:rPr>
              <w:t>
Нефтеперекачивающая станция "Атырау" (НПС)- граница Российской Федерации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өндіруші ұйымдар (МГӨҰ) - Атырау мұнай өңдеу зауыты (АМӨЗ)</w:t>
            </w:r>
            <w:r>
              <w:br/>
            </w:r>
            <w:r>
              <w:rPr>
                <w:rFonts w:ascii="Times New Roman"/>
                <w:b w:val="false"/>
                <w:i w:val="false"/>
                <w:color w:val="000000"/>
                <w:sz w:val="20"/>
              </w:rPr>
              <w:t>
Нефтегазодобывающие организации (НГДО) - Атырауский нефтеперерабатывающий завод (АНПЗ)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 Кеңқияқ</w:t>
            </w:r>
            <w:r>
              <w:br/>
            </w:r>
            <w:r>
              <w:rPr>
                <w:rFonts w:ascii="Times New Roman"/>
                <w:b w:val="false"/>
                <w:i w:val="false"/>
                <w:color w:val="000000"/>
                <w:sz w:val="20"/>
              </w:rPr>
              <w:t>
Нурлы – Кенкияк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бағыттар4</w:t>
            </w:r>
            <w:r>
              <w:br/>
            </w:r>
            <w:r>
              <w:rPr>
                <w:rFonts w:ascii="Times New Roman"/>
                <w:b w:val="false"/>
                <w:i w:val="false"/>
                <w:color w:val="000000"/>
                <w:sz w:val="20"/>
              </w:rPr>
              <w:t>
Другие направления4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Қосымша жол нақты бағытын көрсете отырып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Заполняется дополнительная строка с указанием конкретного направления</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 Адрес 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                       Телефоны</w:t>
      </w:r>
    </w:p>
    <w:p>
      <w:pPr>
        <w:spacing w:after="0"/>
        <w:ind w:left="0"/>
        <w:jc w:val="both"/>
      </w:pPr>
      <w:r>
        <w:rPr>
          <w:rFonts w:ascii="Times New Roman"/>
          <w:b w:val="false"/>
          <w:i w:val="false"/>
          <w:color w:val="000000"/>
          <w:sz w:val="28"/>
        </w:rPr>
        <w:t>
      Адрес электронной почты (респондента) _____________________ Телефон _______________</w:t>
      </w:r>
    </w:p>
    <w:tbl>
      <w:tblPr>
        <w:tblW w:w="0" w:type="auto"/>
        <w:tblCellSpacing w:w="0" w:type="auto"/>
        <w:tblBorders>
          <w:top w:val="none"/>
          <w:left w:val="none"/>
          <w:bottom w:val="none"/>
          <w:right w:val="none"/>
          <w:insideH w:val="none"/>
          <w:insideV w:val="none"/>
        </w:tblBorders>
      </w:tblPr>
      <w:tblGrid>
        <w:gridCol w:w="5790"/>
        <w:gridCol w:w="6510"/>
      </w:tblGrid>
      <w:tr>
        <w:trPr>
          <w:trHeight w:val="30" w:hRule="atLeast"/>
        </w:trPr>
        <w:tc>
          <w:tcPr>
            <w:tcW w:w="5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6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rPr>
                <w:rFonts w:ascii="Times New Roman"/>
                <w:b w:val="false"/>
                <w:i w:val="false"/>
                <w:color w:val="000000"/>
                <w:sz w:val="20"/>
              </w:rPr>
              <w:t xml:space="preserve">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 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 18-қосымша</w:t>
            </w:r>
          </w:p>
        </w:tc>
      </w:tr>
    </w:tbl>
    <w:p>
      <w:pPr>
        <w:spacing w:after="0"/>
        <w:ind w:left="0"/>
        <w:jc w:val="both"/>
      </w:pPr>
      <w:r>
        <w:rPr>
          <w:rFonts w:ascii="Times New Roman"/>
          <w:b w:val="false"/>
          <w:i w:val="false"/>
          <w:color w:val="ff0000"/>
          <w:sz w:val="28"/>
        </w:rPr>
        <w:t xml:space="preserve">
      Ескерту. 18-қосымша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100" w:id="95"/>
    <w:p>
      <w:pPr>
        <w:spacing w:after="0"/>
        <w:ind w:left="0"/>
        <w:jc w:val="left"/>
      </w:pPr>
      <w:r>
        <w:rPr>
          <w:rFonts w:ascii="Times New Roman"/>
          <w:b/>
          <w:i w:val="false"/>
          <w:color w:val="000000"/>
        </w:rPr>
        <w:t xml:space="preserve"> "Құбыр көлігі кәсіпорындарының жүк тасымалдау тарифтері туралы есеп" (коды 261101150, индексі 1-тариф (құбыр) кезеңділігі айлық) жалпымемлекеттік статистикалық байқаудың статистикалық нысанын толтыру жөніндегі нұсқаулық</w:t>
      </w:r>
    </w:p>
    <w:bookmarkEnd w:id="95"/>
    <w:bookmarkStart w:name="z101" w:id="96"/>
    <w:p>
      <w:pPr>
        <w:spacing w:after="0"/>
        <w:ind w:left="0"/>
        <w:jc w:val="both"/>
      </w:pPr>
      <w:r>
        <w:rPr>
          <w:rFonts w:ascii="Times New Roman"/>
          <w:b w:val="false"/>
          <w:i w:val="false"/>
          <w:color w:val="000000"/>
          <w:sz w:val="28"/>
        </w:rPr>
        <w:t xml:space="preserve">
      1. Осы "Құбыр көлігі кәсіпорындарының жүк тасымалдау тарифтері туралы есеп" (коды 261101150, индексі 1-тариф (құбыр),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"Құбыр көлігі кәсіпорындарының жүк тасымалдау тарифтері туралы есеп" (коды 261101150, индексі 1-тариф (құбыр), кезеңділігі айлық) жалпымемлекеттік статистикалық байқаудың статистикалық нысанын (бұдан әрі – стататистикалық нысан) толтыруды нақтылайды.</w:t>
      </w:r>
    </w:p>
    <w:bookmarkEnd w:id="96"/>
    <w:bookmarkStart w:name="z358" w:id="97"/>
    <w:p>
      <w:pPr>
        <w:spacing w:after="0"/>
        <w:ind w:left="0"/>
        <w:jc w:val="both"/>
      </w:pPr>
      <w:r>
        <w:rPr>
          <w:rFonts w:ascii="Times New Roman"/>
          <w:b w:val="false"/>
          <w:i w:val="false"/>
          <w:color w:val="000000"/>
          <w:sz w:val="28"/>
        </w:rPr>
        <w:t>
      2. Осы статистикалық нысанды толтыру мақсатында келесі түсініктемелер қолданылады:</w:t>
      </w:r>
    </w:p>
    <w:bookmarkEnd w:id="97"/>
    <w:p>
      <w:pPr>
        <w:spacing w:after="0"/>
        <w:ind w:left="0"/>
        <w:jc w:val="both"/>
      </w:pPr>
      <w:r>
        <w:rPr>
          <w:rFonts w:ascii="Times New Roman"/>
          <w:b w:val="false"/>
          <w:i w:val="false"/>
          <w:color w:val="000000"/>
          <w:sz w:val="28"/>
        </w:rPr>
        <w:t>
      1) өкіл-жүк – жүк тасымалында ең көп үлес салмағын алатын жүктің кең тараған түрі;</w:t>
      </w:r>
    </w:p>
    <w:p>
      <w:pPr>
        <w:spacing w:after="0"/>
        <w:ind w:left="0"/>
        <w:jc w:val="both"/>
      </w:pPr>
      <w:r>
        <w:rPr>
          <w:rFonts w:ascii="Times New Roman"/>
          <w:b w:val="false"/>
          <w:i w:val="false"/>
          <w:color w:val="000000"/>
          <w:sz w:val="28"/>
        </w:rPr>
        <w:t xml:space="preserve">
      2) тариф – жүк тасымалы үшін мөлшерлемелер (кіре ақысы) және алымдар жүйесі. </w:t>
      </w:r>
    </w:p>
    <w:bookmarkStart w:name="z359" w:id="98"/>
    <w:p>
      <w:pPr>
        <w:spacing w:after="0"/>
        <w:ind w:left="0"/>
        <w:jc w:val="both"/>
      </w:pPr>
      <w:r>
        <w:rPr>
          <w:rFonts w:ascii="Times New Roman"/>
          <w:b w:val="false"/>
          <w:i w:val="false"/>
          <w:color w:val="000000"/>
          <w:sz w:val="28"/>
        </w:rPr>
        <w:t>
      3. 1-бөлімде кәсіпорынның тіркелген жеріне қарамастан тасымалдау қызметі көрсетілетін нақты орны (облыс) көрсетіледі.</w:t>
      </w:r>
    </w:p>
    <w:bookmarkEnd w:id="98"/>
    <w:p>
      <w:pPr>
        <w:spacing w:after="0"/>
        <w:ind w:left="0"/>
        <w:jc w:val="both"/>
      </w:pPr>
      <w:r>
        <w:rPr>
          <w:rFonts w:ascii="Times New Roman"/>
          <w:b w:val="false"/>
          <w:i w:val="false"/>
          <w:color w:val="000000"/>
          <w:sz w:val="28"/>
        </w:rPr>
        <w:t>
      Егер бас кәсіпорын нысанды тарифтері әртүрлі өзінің филиалдары үшін тапсырса, онда ол нысандардың тиісті санын толтырады.</w:t>
      </w:r>
    </w:p>
    <w:bookmarkStart w:name="z360" w:id="99"/>
    <w:p>
      <w:pPr>
        <w:spacing w:after="0"/>
        <w:ind w:left="0"/>
        <w:jc w:val="both"/>
      </w:pPr>
      <w:r>
        <w:rPr>
          <w:rFonts w:ascii="Times New Roman"/>
          <w:b w:val="false"/>
          <w:i w:val="false"/>
          <w:color w:val="000000"/>
          <w:sz w:val="28"/>
        </w:rPr>
        <w:t>
      4. Мұнай және газды нысанда атап көрсетілмеген бағыттар бойынша тасымалдау кезінде тарифтер айдаудың нақты учаскесін көрсете отырып, "Басқа бағыттар" 99-коды бойынша келтіріледі.</w:t>
      </w:r>
    </w:p>
    <w:bookmarkEnd w:id="99"/>
    <w:bookmarkStart w:name="z361" w:id="100"/>
    <w:p>
      <w:pPr>
        <w:spacing w:after="0"/>
        <w:ind w:left="0"/>
        <w:jc w:val="both"/>
      </w:pPr>
      <w:r>
        <w:rPr>
          <w:rFonts w:ascii="Times New Roman"/>
          <w:b w:val="false"/>
          <w:i w:val="false"/>
          <w:color w:val="000000"/>
          <w:sz w:val="28"/>
        </w:rPr>
        <w:t>
      5. Егер тарифтер шетел валютасында (Америка Құрама Штаттары долларында немесе басқаларда) белгіленген болса, оларды ұлттық валютаға қайта есептеу айдың 15-күніне Қазақстан Республикасы Ұлттық Банкінің деректері бойынша валюталардың ресми (нарықтық) бағамына қарай жүзеге асырылады.</w:t>
      </w:r>
    </w:p>
    <w:bookmarkEnd w:id="100"/>
    <w:bookmarkStart w:name="z362" w:id="101"/>
    <w:p>
      <w:pPr>
        <w:spacing w:after="0"/>
        <w:ind w:left="0"/>
        <w:jc w:val="both"/>
      </w:pPr>
      <w:r>
        <w:rPr>
          <w:rFonts w:ascii="Times New Roman"/>
          <w:b w:val="false"/>
          <w:i w:val="false"/>
          <w:color w:val="000000"/>
          <w:sz w:val="28"/>
        </w:rPr>
        <w:t>
      6. 3, 6-бағандар баға өзгерген жағдайда Қазақстан Республикасы Ұлттық экономика министрлігі Статистика комитетінің (бұдан әрі – Комитет) интернет-ресурсында (www.stat.gov.kz) "Респонденттерге → статистикалық нысандар → 1-тариф (құбыр)" бөлімінде орналастырылған немесе респонденттерге аумақтық статистика органдары ұсынатын "Бағаның өзгеру себептерінің анықтамалығына" сәйкес толтырылады.</w:t>
      </w:r>
    </w:p>
    <w:bookmarkEnd w:id="101"/>
    <w:p>
      <w:pPr>
        <w:spacing w:after="0"/>
        <w:ind w:left="0"/>
        <w:jc w:val="both"/>
      </w:pPr>
      <w:r>
        <w:rPr>
          <w:rFonts w:ascii="Times New Roman"/>
          <w:b w:val="false"/>
          <w:i w:val="false"/>
          <w:color w:val="000000"/>
          <w:sz w:val="28"/>
        </w:rPr>
        <w:t>
      3, 6-бағандарда бағаның өзгеру себептерінің бір немесе бірнеше кодын көрсетуге болады. "Басқа себептер" кодын таңдаған жағдайда, 3, 6-бағандарда нақты себептерді жазу керек.</w:t>
      </w:r>
    </w:p>
    <w:bookmarkStart w:name="z363" w:id="102"/>
    <w:p>
      <w:pPr>
        <w:spacing w:after="0"/>
        <w:ind w:left="0"/>
        <w:jc w:val="both"/>
      </w:pPr>
      <w:r>
        <w:rPr>
          <w:rFonts w:ascii="Times New Roman"/>
          <w:b w:val="false"/>
          <w:i w:val="false"/>
          <w:color w:val="000000"/>
          <w:sz w:val="28"/>
        </w:rPr>
        <w:t xml:space="preserve">
      7.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02"/>
    <w:bookmarkStart w:name="z364" w:id="103"/>
    <w:p>
      <w:pPr>
        <w:spacing w:after="0"/>
        <w:ind w:left="0"/>
        <w:jc w:val="both"/>
      </w:pPr>
      <w:r>
        <w:rPr>
          <w:rFonts w:ascii="Times New Roman"/>
          <w:b w:val="false"/>
          <w:i w:val="false"/>
          <w:color w:val="000000"/>
          <w:sz w:val="28"/>
        </w:rPr>
        <w:t>
      8. Осы статистикалық нысанды тапсыру қағаз жеткізгіште немесе электрондық түрде жүзеге асырылады. Статистикалық нысанды электрондық түрде толтыру Комитеттің интернет-ресурсына (www.stat.gov.kz) орналастырылған "Деректерді оn-line режимде жинау" ақпараттық жүйесі арқылы жүзеге асырылады.</w:t>
      </w:r>
    </w:p>
    <w:bookmarkEnd w:id="103"/>
    <w:bookmarkStart w:name="z365" w:id="104"/>
    <w:p>
      <w:pPr>
        <w:spacing w:after="0"/>
        <w:ind w:left="0"/>
        <w:jc w:val="both"/>
      </w:pPr>
      <w:r>
        <w:rPr>
          <w:rFonts w:ascii="Times New Roman"/>
          <w:b w:val="false"/>
          <w:i w:val="false"/>
          <w:color w:val="000000"/>
          <w:sz w:val="28"/>
        </w:rPr>
        <w:t>
      9. Арифметикалық-логикалық бақылау:</w:t>
      </w:r>
    </w:p>
    <w:bookmarkEnd w:id="104"/>
    <w:p>
      <w:pPr>
        <w:spacing w:after="0"/>
        <w:ind w:left="0"/>
        <w:jc w:val="both"/>
      </w:pPr>
      <w:r>
        <w:rPr>
          <w:rFonts w:ascii="Times New Roman"/>
          <w:b w:val="false"/>
          <w:i w:val="false"/>
          <w:color w:val="000000"/>
          <w:sz w:val="28"/>
        </w:rPr>
        <w:t>
      1) есепті айда 2 және 4-бағандардың деректері = әр толтырылған жол бойынша тиісінше өткен айдағы статистикалық нысанның 1 және 3-бағанының деректеріне.</w:t>
      </w:r>
    </w:p>
    <w:p>
      <w:pPr>
        <w:spacing w:after="0"/>
        <w:ind w:left="0"/>
        <w:jc w:val="both"/>
      </w:pPr>
      <w:r>
        <w:rPr>
          <w:rFonts w:ascii="Times New Roman"/>
          <w:b w:val="false"/>
          <w:i w:val="false"/>
          <w:color w:val="000000"/>
          <w:sz w:val="28"/>
        </w:rPr>
        <w:t>
      2) егер "Басқа бағыттар" 99-коды бойынша деректер көрсетілсе, онда нақты бағытын көрсете отырып қосымша жол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94"/>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261101162</w:t>
            </w:r>
            <w:r>
              <w:br/>
            </w:r>
            <w:r>
              <w:rPr>
                <w:rFonts w:ascii="Times New Roman"/>
                <w:b w:val="false"/>
                <w:i w:val="false"/>
                <w:color w:val="000000"/>
                <w:sz w:val="20"/>
              </w:rPr>
              <w:t>
Код статистической формы 261101162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көтерме саудада сату (жеткізілім) бағасы туралы есеп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Отчет о ценах оптовых продаж (поставок) товаров, продукции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r>
              <w:br/>
            </w:r>
            <w:r>
              <w:rPr>
                <w:rFonts w:ascii="Times New Roman"/>
                <w:b w:val="false"/>
                <w:i w:val="false"/>
                <w:color w:val="000000"/>
                <w:sz w:val="20"/>
              </w:rPr>
              <w:t>
1-Ц (опт)</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кодтарына сәйкес қызметінің негізгі немесе қосалқы түрлері: 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болып табылатын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видами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22-күніне (қоса алғанда) дейін</w:t>
            </w:r>
            <w:r>
              <w:br/>
            </w:r>
            <w:r>
              <w:rPr>
                <w:rFonts w:ascii="Times New Roman"/>
                <w:b w:val="false"/>
                <w:i w:val="false"/>
                <w:color w:val="000000"/>
                <w:sz w:val="20"/>
              </w:rPr>
              <w:t>
Срок представления – до 22 числа (включительно) отчетного периода</w:t>
            </w:r>
          </w:p>
        </w:tc>
      </w:tr>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9"/>
        <w:gridCol w:w="12394"/>
      </w:tblGrid>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Тауарларды, өнімдерді көтерме саудада сатуды (жеткізуді) жүзеге асыратын, оның тіркелген жеріне қарамастан заңды тұлғаның (бөлімшенің) нақты орналасқан орнын көрсетіңіз – облыс</w:t>
            </w:r>
          </w:p>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осуществляющего оптовые продажи (поставки) товаров, продукции независимо от места его регистрации – область</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(аумақтық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территориального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Көтерме саудада сату (жеткізу) партиясының көлеміне байланысты қосылған құн салығын есепке алумен, бірақ тауарларды тұтынушыларға дейін жеткізу бойынша көлік шығыстарын есепке алусыз айдың 20-күніне тауарлардың, өнімдердің көтерме саудада сату (жеткізу) бағасын көрсетіңіз, өлшем бірлігіне теңгемен </w:t>
      </w:r>
    </w:p>
    <w:p>
      <w:pPr>
        <w:spacing w:after="0"/>
        <w:ind w:left="0"/>
        <w:jc w:val="both"/>
      </w:pPr>
      <w:r>
        <w:rPr>
          <w:rFonts w:ascii="Times New Roman"/>
          <w:b w:val="false"/>
          <w:i w:val="false"/>
          <w:color w:val="000000"/>
          <w:sz w:val="28"/>
        </w:rPr>
        <w:t>
      Укажите цены оптовой продажи (поставки) товаров, продукции в зависимости от объема продажи (поставки) оптовой партии на 20 число месяца  с учетом налога на добавленную стоимость, но без учета транспортных расходов по доставке товаров до потребителей, в тенге за единицу измерения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549"/>
        <w:gridCol w:w="1322"/>
        <w:gridCol w:w="786"/>
        <w:gridCol w:w="2829"/>
        <w:gridCol w:w="1534"/>
        <w:gridCol w:w="1111"/>
        <w:gridCol w:w="761"/>
        <w:gridCol w:w="1112"/>
        <w:gridCol w:w="1324"/>
      </w:tblGrid>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өнімнің атауы</w:t>
            </w:r>
            <w:r>
              <w:br/>
            </w:r>
            <w:r>
              <w:rPr>
                <w:rFonts w:ascii="Times New Roman"/>
                <w:b w:val="false"/>
                <w:i w:val="false"/>
                <w:color w:val="000000"/>
                <w:sz w:val="20"/>
              </w:rPr>
              <w:t>Наименование товара, продукции</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1</w:t>
            </w:r>
            <w:r>
              <w:br/>
            </w:r>
            <w:r>
              <w:rPr>
                <w:rFonts w:ascii="Times New Roman"/>
                <w:b w:val="false"/>
                <w:i w:val="false"/>
                <w:color w:val="000000"/>
                <w:sz w:val="20"/>
              </w:rPr>
              <w:t>Код товара, продукции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 Характеристика товара-представителя</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сату партиясының түрі</w:t>
            </w:r>
            <w:r>
              <w:rPr>
                <w:rFonts w:ascii="Times New Roman"/>
                <w:b w:val="false"/>
                <w:i w:val="false"/>
                <w:color w:val="000000"/>
                <w:vertAlign w:val="superscript"/>
              </w:rPr>
              <w:t>2</w:t>
            </w:r>
            <w:r>
              <w:br/>
            </w:r>
            <w:r>
              <w:rPr>
                <w:rFonts w:ascii="Times New Roman"/>
                <w:b w:val="false"/>
                <w:i w:val="false"/>
                <w:color w:val="000000"/>
                <w:sz w:val="20"/>
              </w:rPr>
              <w:t>Вид партии оптовой продажи2</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 коды</w:t>
            </w:r>
            <w:r>
              <w:rPr>
                <w:rFonts w:ascii="Times New Roman"/>
                <w:b w:val="false"/>
                <w:i w:val="false"/>
                <w:color w:val="000000"/>
                <w:vertAlign w:val="superscript"/>
              </w:rPr>
              <w:t>3</w:t>
            </w:r>
            <w:r>
              <w:br/>
            </w:r>
            <w:r>
              <w:rPr>
                <w:rFonts w:ascii="Times New Roman"/>
                <w:b w:val="false"/>
                <w:i w:val="false"/>
                <w:color w:val="000000"/>
                <w:sz w:val="20"/>
              </w:rPr>
              <w:t>Код страны производителя</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Цена</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себептерінің коды</w:t>
            </w:r>
            <w:r>
              <w:rPr>
                <w:rFonts w:ascii="Times New Roman"/>
                <w:b w:val="false"/>
                <w:i w:val="false"/>
                <w:color w:val="000000"/>
                <w:vertAlign w:val="superscript"/>
              </w:rPr>
              <w:t>5</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cорты, өлшемі, салмағы, орамасы, өндіруші</w:t>
            </w:r>
            <w:r>
              <w:br/>
            </w:r>
            <w:r>
              <w:rPr>
                <w:rFonts w:ascii="Times New Roman"/>
                <w:b w:val="false"/>
                <w:i w:val="false"/>
                <w:color w:val="000000"/>
                <w:sz w:val="20"/>
              </w:rPr>
              <w:t>
марка, cорт, размер, вес, упаковка, производитель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r>
              <w:br/>
            </w:r>
            <w:r>
              <w:rPr>
                <w:rFonts w:ascii="Times New Roman"/>
                <w:b w:val="false"/>
                <w:i w:val="false"/>
                <w:color w:val="000000"/>
                <w:sz w:val="20"/>
              </w:rPr>
              <w:t>отчетного месяца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сату айындағы</w:t>
            </w:r>
            <w:r>
              <w:rPr>
                <w:rFonts w:ascii="Times New Roman"/>
                <w:b w:val="false"/>
                <w:i w:val="false"/>
                <w:color w:val="000000"/>
                <w:vertAlign w:val="superscript"/>
              </w:rPr>
              <w:t>4</w:t>
            </w:r>
            <w:r>
              <w:br/>
            </w:r>
            <w:r>
              <w:rPr>
                <w:rFonts w:ascii="Times New Roman"/>
                <w:b w:val="false"/>
                <w:i w:val="false"/>
                <w:color w:val="000000"/>
                <w:sz w:val="20"/>
              </w:rPr>
              <w:t>
месяца последней продажи</w:t>
            </w:r>
            <w:r>
              <w:rPr>
                <w:rFonts w:ascii="Times New Roman"/>
                <w:b w:val="false"/>
                <w:i w:val="false"/>
                <w:color w:val="000000"/>
                <w:vertAlign w:val="superscript"/>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6</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6</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6</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6</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В бағандары Қазақстан Республикасы Ұлттық экономика министрлігі Статистика комитетінің www.stat.gov.kz интернет-ресурсындағы (бұдан әрі-интернет-ресурс) "Респонденттерге" бөлімінде орналастырылған немесе респонденттерге аумақтық статистика органдары ұсынатын Тауарлардың, өнімдердің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В заполняются в соответствии с Перечнем товаров, продукции, размещенном в разделе "Для респондентов" на интернет-ресурсе Комитета по статистике Министерства национальной экономики Республики Казахстан www.stat.gov.kz (далее-интернет-ресурс)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Е-бағаны интернет-ресурста орналастырылған немесе респонденттерге аумақтық статистика органдары ұсынатын Көтерме саудада сату партиялары түрлерінің анықтамалығына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Е заполняется в соответствии со Справочником видов партий оптовых продаж,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1-баған интернет-ресурста орналастырылған немесе респонденттерге аумақтық статистика органдары ұсынатын Елдер тізбесіне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1заполняется в соответствии с Перечнем стран,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3-баған есепті кезеңнің қаңтар айында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3 заполняется в январе месяце отчетного периода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4-баған интернет-ресурста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Графа 4 заполняется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20-қосымша</w:t>
            </w:r>
          </w:p>
        </w:tc>
      </w:tr>
    </w:tbl>
    <w:bookmarkStart w:name="z111" w:id="105"/>
    <w:p>
      <w:pPr>
        <w:spacing w:after="0"/>
        <w:ind w:left="0"/>
        <w:jc w:val="left"/>
      </w:pPr>
      <w:r>
        <w:rPr>
          <w:rFonts w:ascii="Times New Roman"/>
          <w:b/>
          <w:i w:val="false"/>
          <w:color w:val="000000"/>
        </w:rPr>
        <w:t xml:space="preserve"> "Тауарлардың, өнімдердің көтерме саудада сату (жеткізілім) бағасы туралы есеп" (коды 261101162, индексі 1-Ц (көтерме), кезеңділігі айлық) жалпымемлекеттік статистикалық байқаудың статистикалық нысанын толтыру жөніндегі нұсқаулық</w:t>
      </w:r>
    </w:p>
    <w:bookmarkEnd w:id="105"/>
    <w:bookmarkStart w:name="z112" w:id="106"/>
    <w:p>
      <w:pPr>
        <w:spacing w:after="0"/>
        <w:ind w:left="0"/>
        <w:jc w:val="both"/>
      </w:pPr>
      <w:r>
        <w:rPr>
          <w:rFonts w:ascii="Times New Roman"/>
          <w:b w:val="false"/>
          <w:i w:val="false"/>
          <w:color w:val="000000"/>
          <w:sz w:val="28"/>
        </w:rPr>
        <w:t xml:space="preserve">
      1. Осы "Тауарлардың, өнімдердің көтерме саудада сату (жеткізілім) бағасы туралы есеп" (коды 261101162, индексі 1-Ц (көтерме),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"Тауарлардың, өнімдердің көтерме саудада сату (жеткізілім) бағасы туралы есеп" (коды 261101162, индексі 1-Ц (көтерме), кезеңділігі айлық) жалпымемлекеттік статистикалық байқаудың статистикалық нысанын (бұдан әрі – статистикалық нысан) толтыруды нақтылайды.</w:t>
      </w:r>
    </w:p>
    <w:bookmarkEnd w:id="106"/>
    <w:bookmarkStart w:name="z113" w:id="107"/>
    <w:p>
      <w:pPr>
        <w:spacing w:after="0"/>
        <w:ind w:left="0"/>
        <w:jc w:val="both"/>
      </w:pPr>
      <w:r>
        <w:rPr>
          <w:rFonts w:ascii="Times New Roman"/>
          <w:b w:val="false"/>
          <w:i w:val="false"/>
          <w:color w:val="000000"/>
          <w:sz w:val="28"/>
        </w:rPr>
        <w:t>
      2. Осы статистикалық нысанды толтыру мақсатында келесі терминдер мен ұғымдар қолданылады:</w:t>
      </w:r>
    </w:p>
    <w:bookmarkEnd w:id="107"/>
    <w:p>
      <w:pPr>
        <w:spacing w:after="0"/>
        <w:ind w:left="0"/>
        <w:jc w:val="both"/>
      </w:pPr>
      <w:r>
        <w:rPr>
          <w:rFonts w:ascii="Times New Roman"/>
          <w:b w:val="false"/>
          <w:i w:val="false"/>
          <w:color w:val="000000"/>
          <w:sz w:val="28"/>
        </w:rPr>
        <w:t>
      1) ерекшеліктер – бағаны тіркеу үшін іріктелген жеке тауарды сәйкестендіру үшін пайдаланылатын сипаттама немесе сипаттамалар тізбесі;</w:t>
      </w:r>
    </w:p>
    <w:p>
      <w:pPr>
        <w:spacing w:after="0"/>
        <w:ind w:left="0"/>
        <w:jc w:val="both"/>
      </w:pPr>
      <w:r>
        <w:rPr>
          <w:rFonts w:ascii="Times New Roman"/>
          <w:b w:val="false"/>
          <w:i w:val="false"/>
          <w:color w:val="000000"/>
          <w:sz w:val="28"/>
        </w:rPr>
        <w:t>
      2) өкіл-тауар – тауар тобындағы тауардың сапасы мен негізгі тұтынушылық қасиеттеріне әсер етпейтін және өзінің тұтынушылық белгісі бойынша біртектес, болмашы өзгешеліктерімен (бөлшектерімен) ерекшеленетін тауардың белгілі бір түрі.</w:t>
      </w:r>
    </w:p>
    <w:bookmarkStart w:name="z114" w:id="108"/>
    <w:p>
      <w:pPr>
        <w:spacing w:after="0"/>
        <w:ind w:left="0"/>
        <w:jc w:val="both"/>
      </w:pPr>
      <w:r>
        <w:rPr>
          <w:rFonts w:ascii="Times New Roman"/>
          <w:b w:val="false"/>
          <w:i w:val="false"/>
          <w:color w:val="000000"/>
          <w:sz w:val="28"/>
        </w:rPr>
        <w:t>
      3. 1-бөлімде кәсіпорынның тіркелген жеріне қарамастан заңды тұлғаның (филиал мен өкілдіктің) нақты орналасқан аумағы (облыс) көрсетіледі.</w:t>
      </w:r>
    </w:p>
    <w:bookmarkEnd w:id="108"/>
    <w:bookmarkStart w:name="z115" w:id="109"/>
    <w:p>
      <w:pPr>
        <w:spacing w:after="0"/>
        <w:ind w:left="0"/>
        <w:jc w:val="both"/>
      </w:pPr>
      <w:r>
        <w:rPr>
          <w:rFonts w:ascii="Times New Roman"/>
          <w:b w:val="false"/>
          <w:i w:val="false"/>
          <w:color w:val="000000"/>
          <w:sz w:val="28"/>
        </w:rPr>
        <w:t>
      4. 2-бөлімде А, Б, В бағандарында көтерме саудадағы сату бағасын байқау үшін Тауарлар, өнімдер түрлерінің тізбесіне (бұдан әрі – Тізбе) сәйкес тауардың, өнімнің атауы, өлшем бірлігі және коды көрсетіледі.</w:t>
      </w:r>
    </w:p>
    <w:bookmarkEnd w:id="109"/>
    <w:bookmarkStart w:name="z116" w:id="110"/>
    <w:p>
      <w:pPr>
        <w:spacing w:after="0"/>
        <w:ind w:left="0"/>
        <w:jc w:val="both"/>
      </w:pPr>
      <w:r>
        <w:rPr>
          <w:rFonts w:ascii="Times New Roman"/>
          <w:b w:val="false"/>
          <w:i w:val="false"/>
          <w:color w:val="000000"/>
          <w:sz w:val="28"/>
        </w:rPr>
        <w:t>
      5. Тауар, өнім түрінің көрнекілігі үшін олар бойынша 3-5 өкіл-тауар түрі іріктеледі. Д бағанында өкіл-тауардың сипаттамасы (маркасы, сорты, өлшемі, салмағы, орамасы, өндірушісі) көрсетіледі.</w:t>
      </w:r>
    </w:p>
    <w:bookmarkEnd w:id="110"/>
    <w:p>
      <w:pPr>
        <w:spacing w:after="0"/>
        <w:ind w:left="0"/>
        <w:jc w:val="both"/>
      </w:pPr>
      <w:r>
        <w:rPr>
          <w:rFonts w:ascii="Times New Roman"/>
          <w:b w:val="false"/>
          <w:i w:val="false"/>
          <w:color w:val="000000"/>
          <w:sz w:val="28"/>
        </w:rPr>
        <w:t>
      Е бағанында көтерме саудада сату партияларының түрлері көрсетіледі: стандартты партия – жеткізілімнің көлемі бойынша неғұрлым типті, стандартты; ірі партия – жеткізілім көлемі бойынша неғұрлым ірі; шағын партия – жеткізілім көлемі бойынша неғұрлым шағын. Көтерме саудада сату партияларының түрлері Көтерме саудада сату партияларының түрлері анықтамалығына (бұдан әрі – Анықтамалық) сәйкес кодталады және көтерме саудада сату (жеткізу) партиясының көлеміне қарай респонденттер өздері анықтайды. Белгілі бір сипаттамасымен бір өкіл-тауар бойынша бір, екі, үш көтерме саудада сату партияларының түрлері бойынша бағасы көрсетіледі. Бұл ретте көтерме саудада сатудың стандартты партиясына (Анықтамалықтың 1-коды) баға міндетті түрде көрсетіледі. Егер көтерме саудада сату партияларының барлық түрлері бойынша баға бірдей болған жағдайда, бағаны стандартты партия бойынша толтыру жеткілікті. Өкіл-тауарлар өзінің сипаттамасымен Г бағанында реттік нөмірмен (№р/с) нөмірленеді. Өкіл-тауарлардың сипаттамасы мен нөмірленуі есепті жыл ішінде өзгеріссіз қалады.</w:t>
      </w:r>
    </w:p>
    <w:p>
      <w:pPr>
        <w:spacing w:after="0"/>
        <w:ind w:left="0"/>
        <w:jc w:val="both"/>
      </w:pPr>
      <w:r>
        <w:rPr>
          <w:rFonts w:ascii="Times New Roman"/>
          <w:b w:val="false"/>
          <w:i w:val="false"/>
          <w:color w:val="000000"/>
          <w:sz w:val="28"/>
        </w:rPr>
        <w:t>
      Баға деңгейіне әсер ететіндей сипаттамалар өзгерген жағдайда өкіл-тауар "жаңа" ретінде есепке алынады. Тауарлар, өнімдер түрінде бұрын баға байқауына іріктелініп алынбаған, бірақ ол бойынша көтерме саудада сату жүргізілетін өкіл-тауар "жаңа" болып табылады. "Жаңа" өкіл-тауарды қосқанда сипаттамасы, көтерме саудада сату партиясының түрі көрсетіледі және оған келесі реттік нөмір беріледі.</w:t>
      </w:r>
    </w:p>
    <w:bookmarkStart w:name="z117" w:id="111"/>
    <w:p>
      <w:pPr>
        <w:spacing w:after="0"/>
        <w:ind w:left="0"/>
        <w:jc w:val="both"/>
      </w:pPr>
      <w:r>
        <w:rPr>
          <w:rFonts w:ascii="Times New Roman"/>
          <w:b w:val="false"/>
          <w:i w:val="false"/>
          <w:color w:val="000000"/>
          <w:sz w:val="28"/>
        </w:rPr>
        <w:t xml:space="preserve">
      6. 1-бағанда Елдер тізбесіне сәйкес іріктелген өкіл-тауарды өндіруші ел коды көрсетіледі. </w:t>
      </w:r>
    </w:p>
    <w:bookmarkEnd w:id="111"/>
    <w:bookmarkStart w:name="z118" w:id="112"/>
    <w:p>
      <w:pPr>
        <w:spacing w:after="0"/>
        <w:ind w:left="0"/>
        <w:jc w:val="both"/>
      </w:pPr>
      <w:r>
        <w:rPr>
          <w:rFonts w:ascii="Times New Roman"/>
          <w:b w:val="false"/>
          <w:i w:val="false"/>
          <w:color w:val="000000"/>
          <w:sz w:val="28"/>
        </w:rPr>
        <w:t xml:space="preserve">
      7. 2-3-бағандарда, қосылған құн салығын қамтитын, бірақ тауарларды тұтынушыларға дейін жеткізу (тауарды өзі әкету) бойынша көлік шығыстары есепке алынбайтын сатушының сатып алушыға кейіннен оны қайта сату немесе кәсіби қолдану мақсатында сатқан тауарлардың, өнімдердің көтерме саудада сату бағасы көрсетіледі. </w:t>
      </w:r>
    </w:p>
    <w:bookmarkEnd w:id="112"/>
    <w:p>
      <w:pPr>
        <w:spacing w:after="0"/>
        <w:ind w:left="0"/>
        <w:jc w:val="both"/>
      </w:pPr>
      <w:r>
        <w:rPr>
          <w:rFonts w:ascii="Times New Roman"/>
          <w:b w:val="false"/>
          <w:i w:val="false"/>
          <w:color w:val="000000"/>
          <w:sz w:val="28"/>
        </w:rPr>
        <w:t>
      2-бағанда есепті айдың 20-күніне тауарлардың, өнімдердің көтерме саудада сату бағасы көрсетіледі. Егер нақты 20-күнге және оған жақын күндері сатылымдар болмаса, онда баға бекітілген прайс-парақтардан тіркеледі.</w:t>
      </w:r>
    </w:p>
    <w:p>
      <w:pPr>
        <w:spacing w:after="0"/>
        <w:ind w:left="0"/>
        <w:jc w:val="both"/>
      </w:pPr>
      <w:r>
        <w:rPr>
          <w:rFonts w:ascii="Times New Roman"/>
          <w:b w:val="false"/>
          <w:i w:val="false"/>
          <w:color w:val="000000"/>
          <w:sz w:val="28"/>
        </w:rPr>
        <w:t>
      3-баған есепті кезеңнің қаңтар айында толтырылады. Өткен жылғы желтоқсан айындағы баға көрсетіледі, ол болмағанда өткен жылғы соңғы сату айындағы баға көрсетіледі.</w:t>
      </w:r>
    </w:p>
    <w:bookmarkStart w:name="z119" w:id="113"/>
    <w:p>
      <w:pPr>
        <w:spacing w:after="0"/>
        <w:ind w:left="0"/>
        <w:jc w:val="both"/>
      </w:pPr>
      <w:r>
        <w:rPr>
          <w:rFonts w:ascii="Times New Roman"/>
          <w:b w:val="false"/>
          <w:i w:val="false"/>
          <w:color w:val="000000"/>
          <w:sz w:val="28"/>
        </w:rPr>
        <w:t>
      8. Баға белгіленген өлшем бірлігіне қайта есептеумен көрсетіледі (баға 1 килограмына, 1 шаршы метріне толтырылады, орамы немесе өкіл-тауар бойынша көтерме саудада сату (жеткізу) партиясының көлемі үшін көрсетуге болмайды (1 қорап үшін – 200 грамм немесе кілем үшін 3 метр х 4 метрге).</w:t>
      </w:r>
    </w:p>
    <w:bookmarkEnd w:id="113"/>
    <w:p>
      <w:pPr>
        <w:spacing w:after="0"/>
        <w:ind w:left="0"/>
        <w:jc w:val="both"/>
      </w:pPr>
      <w:r>
        <w:rPr>
          <w:rFonts w:ascii="Times New Roman"/>
          <w:b w:val="false"/>
          <w:i w:val="false"/>
          <w:color w:val="000000"/>
          <w:sz w:val="28"/>
        </w:rPr>
        <w:t>
      Түрлі жеңілдіктер мен үстемелер белгіленген баға байқауға жатпайды.</w:t>
      </w:r>
    </w:p>
    <w:bookmarkStart w:name="z120" w:id="114"/>
    <w:p>
      <w:pPr>
        <w:spacing w:after="0"/>
        <w:ind w:left="0"/>
        <w:jc w:val="both"/>
      </w:pPr>
      <w:r>
        <w:rPr>
          <w:rFonts w:ascii="Times New Roman"/>
          <w:b w:val="false"/>
          <w:i w:val="false"/>
          <w:color w:val="000000"/>
          <w:sz w:val="28"/>
        </w:rPr>
        <w:t>
      9. 4-баған баға өзгерген жағдайда толтырылады. Әрбір өкіл-тауар бойынша Баға өзгерісі себептерінің анықтамалығына сәйкес бір немесе бірнеше баға өзгерісі себептерінің кодтары көрсетілуі мүмкін.</w:t>
      </w:r>
    </w:p>
    <w:bookmarkEnd w:id="114"/>
    <w:p>
      <w:pPr>
        <w:spacing w:after="0"/>
        <w:ind w:left="0"/>
        <w:jc w:val="both"/>
      </w:pPr>
      <w:r>
        <w:rPr>
          <w:rFonts w:ascii="Times New Roman"/>
          <w:b w:val="false"/>
          <w:i w:val="false"/>
          <w:color w:val="000000"/>
          <w:sz w:val="28"/>
        </w:rPr>
        <w:t>
      "Басқа себептер" 99-кодын таңдау кезінде, 4-бағанда Баға өзгерісі себептерінің анықтамалығына қосылмаған себеп жазылады.</w:t>
      </w:r>
    </w:p>
    <w:bookmarkStart w:name="z121" w:id="115"/>
    <w:p>
      <w:pPr>
        <w:spacing w:after="0"/>
        <w:ind w:left="0"/>
        <w:jc w:val="both"/>
      </w:pPr>
      <w:r>
        <w:rPr>
          <w:rFonts w:ascii="Times New Roman"/>
          <w:b w:val="false"/>
          <w:i w:val="false"/>
          <w:color w:val="000000"/>
          <w:sz w:val="28"/>
        </w:rPr>
        <w:t>
      10. Тізбе, Елдер тізбесі, Анықтамалық, Баға өзгерісі себептерінің анықтамалығы Қазақстан Республикасы Ұлттық экономика министрлігі Статистика комитетінің (бұдан әрі – Комитет) интернет-ресурсындағы (www.stat.gov.kz) "Респонденттер үшін" бөлімінде орналастырылған немесе аумақтық статистика органдары респонденттерге ұсынады.</w:t>
      </w:r>
    </w:p>
    <w:bookmarkEnd w:id="115"/>
    <w:bookmarkStart w:name="z122" w:id="116"/>
    <w:p>
      <w:pPr>
        <w:spacing w:after="0"/>
        <w:ind w:left="0"/>
        <w:jc w:val="both"/>
      </w:pPr>
      <w:r>
        <w:rPr>
          <w:rFonts w:ascii="Times New Roman"/>
          <w:b w:val="false"/>
          <w:i w:val="false"/>
          <w:color w:val="000000"/>
          <w:sz w:val="28"/>
        </w:rPr>
        <w:t>
      11. Алғашқы статистикалық деректердің анықтығын растау үшін Қазақстан Республикасы статистика агенттігі төрағасының 2010 жылғы 9 шілдедегі №173 бұйрығымен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қағидаларына сәйкес мемлекеттік статистика органдарының сұрауы бойынша қосымша ақпарат ұсынылады.</w:t>
      </w:r>
    </w:p>
    <w:bookmarkEnd w:id="116"/>
    <w:bookmarkStart w:name="z123" w:id="117"/>
    <w:p>
      <w:pPr>
        <w:spacing w:after="0"/>
        <w:ind w:left="0"/>
        <w:jc w:val="both"/>
      </w:pPr>
      <w:r>
        <w:rPr>
          <w:rFonts w:ascii="Times New Roman"/>
          <w:b w:val="false"/>
          <w:i w:val="false"/>
          <w:color w:val="000000"/>
          <w:sz w:val="28"/>
        </w:rPr>
        <w:t xml:space="preserve">
      12.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17"/>
    <w:bookmarkStart w:name="z124" w:id="118"/>
    <w:p>
      <w:pPr>
        <w:spacing w:after="0"/>
        <w:ind w:left="0"/>
        <w:jc w:val="both"/>
      </w:pPr>
      <w:r>
        <w:rPr>
          <w:rFonts w:ascii="Times New Roman"/>
          <w:b w:val="false"/>
          <w:i w:val="false"/>
          <w:color w:val="000000"/>
          <w:sz w:val="28"/>
        </w:rPr>
        <w:t>
      13. Осы статистикалық нысанды ұсыну қағаз жеткізгіште немесе электронды түрде жүзеге асырылады. Статистикалық нысанды электронды түрде толтыру Комитеттің интернет-ресурсында орналастырылған "Деректерді on-line режимінде жинау" ақпараттық жүйесі арқылы жүзеге асырылады.</w:t>
      </w:r>
    </w:p>
    <w:bookmarkEnd w:id="118"/>
    <w:bookmarkStart w:name="z125" w:id="119"/>
    <w:p>
      <w:pPr>
        <w:spacing w:after="0"/>
        <w:ind w:left="0"/>
        <w:jc w:val="both"/>
      </w:pPr>
      <w:r>
        <w:rPr>
          <w:rFonts w:ascii="Times New Roman"/>
          <w:b w:val="false"/>
          <w:i w:val="false"/>
          <w:color w:val="000000"/>
          <w:sz w:val="28"/>
        </w:rPr>
        <w:t xml:space="preserve">
      14. Арифметикалық-логикалық бақылау: </w:t>
      </w:r>
    </w:p>
    <w:bookmarkEnd w:id="119"/>
    <w:p>
      <w:pPr>
        <w:spacing w:after="0"/>
        <w:ind w:left="0"/>
        <w:jc w:val="both"/>
      </w:pPr>
      <w:r>
        <w:rPr>
          <w:rFonts w:ascii="Times New Roman"/>
          <w:b w:val="false"/>
          <w:i w:val="false"/>
          <w:color w:val="000000"/>
          <w:sz w:val="28"/>
        </w:rPr>
        <w:t>
      1) ірі партия бағасы стандартты партия бағасынан төмен немесе тең және шағын партия бағасынан едәуір төмен;</w:t>
      </w:r>
    </w:p>
    <w:p>
      <w:pPr>
        <w:spacing w:after="0"/>
        <w:ind w:left="0"/>
        <w:jc w:val="both"/>
      </w:pPr>
      <w:r>
        <w:rPr>
          <w:rFonts w:ascii="Times New Roman"/>
          <w:b w:val="false"/>
          <w:i w:val="false"/>
          <w:color w:val="000000"/>
          <w:sz w:val="28"/>
        </w:rPr>
        <w:t>
      2) шағын партия бағасы стандартты партия бағасынан артық немесе тең, ірі партия бағасынан едәуір артық.</w:t>
      </w:r>
    </w:p>
    <w:p>
      <w:pPr>
        <w:spacing w:after="0"/>
        <w:ind w:left="0"/>
        <w:jc w:val="both"/>
      </w:pPr>
      <w:r>
        <w:rPr>
          <w:rFonts w:ascii="Times New Roman"/>
          <w:b w:val="false"/>
          <w:i w:val="false"/>
          <w:color w:val="000000"/>
          <w:sz w:val="28"/>
        </w:rPr>
        <w:t>
      Егер қанттың бағасы 1 килограмм үшін: 50 килограмм (1 қап) жеткізілімі 90 теңге болса, 100 килограмм (2 қап және одан көп) – 88 теңге, 1000 килограмм (20 қаптан астам) – 85 теңге деп алғанда, сонда стандартты партия бағасы 88,00; ірі – 85,00; шағын – 90,00 құрады;</w:t>
      </w:r>
    </w:p>
    <w:p>
      <w:pPr>
        <w:spacing w:after="0"/>
        <w:ind w:left="0"/>
        <w:jc w:val="both"/>
      </w:pPr>
      <w:r>
        <w:rPr>
          <w:rFonts w:ascii="Times New Roman"/>
          <w:b w:val="false"/>
          <w:i w:val="false"/>
          <w:color w:val="000000"/>
          <w:sz w:val="28"/>
        </w:rPr>
        <w:t>
      3) есепті кезеңнің қаңтар айында 3-бағанды толтыру міндетті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169"/>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261101161</w:t>
            </w:r>
            <w:r>
              <w:br/>
            </w:r>
            <w:r>
              <w:rPr>
                <w:rFonts w:ascii="Times New Roman"/>
                <w:b w:val="false"/>
                <w:i w:val="false"/>
                <w:color w:val="000000"/>
                <w:sz w:val="20"/>
              </w:rPr>
              <w:t>
Код статистической формы 261101161</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r>
              <w:br/>
            </w:r>
            <w:r>
              <w:rPr>
                <w:rFonts w:ascii="Times New Roman"/>
                <w:b w:val="false"/>
                <w:i w:val="false"/>
                <w:color w:val="000000"/>
                <w:sz w:val="20"/>
              </w:rPr>
              <w:t>
Отчет о ценах на аренду коммерческой недвижимости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r>
              <w:br/>
            </w:r>
            <w:r>
              <w:rPr>
                <w:rFonts w:ascii="Times New Roman"/>
                <w:b w:val="false"/>
                <w:i w:val="false"/>
                <w:color w:val="000000"/>
                <w:sz w:val="20"/>
              </w:rPr>
              <w:t>
1-Ц (аренда)</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68.20 – Аренда и управление собственной или арендуемой недвижимостью</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3-күнге (қоса алғанда) дейін</w:t>
            </w:r>
            <w:r>
              <w:br/>
            </w: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1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коды/ЖСН</w:t>
            </w:r>
            <w:r>
              <w:br/>
            </w:r>
            <w:r>
              <w:rPr>
                <w:rFonts w:ascii="Times New Roman"/>
                <w:b w:val="false"/>
                <w:i w:val="false"/>
                <w:color w:val="000000"/>
                <w:sz w:val="20"/>
              </w:rPr>
              <w:t>
коды/код ИИН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Қосылған құн салығын ескере отырып, жылжымайтын мүлікті жалға берудің орташа айлық бағасын, шаршы метрге теңгемен көрсетіңіз </w:t>
      </w:r>
    </w:p>
    <w:p>
      <w:pPr>
        <w:spacing w:after="0"/>
        <w:ind w:left="0"/>
        <w:jc w:val="both"/>
      </w:pPr>
      <w:r>
        <w:rPr>
          <w:rFonts w:ascii="Times New Roman"/>
          <w:b w:val="false"/>
          <w:i w:val="false"/>
          <w:color w:val="000000"/>
          <w:sz w:val="28"/>
        </w:rPr>
        <w:t>
      Укажите средние цены за месяц с учетом налога на добавленную стоимость на сдаваемую в аренду недвижимость, в тенге за квадратный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3011"/>
        <w:gridCol w:w="497"/>
        <w:gridCol w:w="4758"/>
        <w:gridCol w:w="481"/>
        <w:gridCol w:w="569"/>
        <w:gridCol w:w="482"/>
      </w:tblGrid>
      <w:tr>
        <w:trPr>
          <w:trHeight w:val="30" w:hRule="atLeast"/>
        </w:trPr>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Наименование</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Цена</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өзгерісі себебінің </w:t>
            </w:r>
            <w:r>
              <w:br/>
            </w:r>
            <w:r>
              <w:rPr>
                <w:rFonts w:ascii="Times New Roman"/>
                <w:b w:val="false"/>
                <w:i w:val="false"/>
                <w:color w:val="000000"/>
                <w:sz w:val="20"/>
              </w:rPr>
              <w:t>коды</w:t>
            </w:r>
            <w:r>
              <w:rPr>
                <w:rFonts w:ascii="Times New Roman"/>
                <w:b w:val="false"/>
                <w:i w:val="false"/>
                <w:color w:val="000000"/>
                <w:vertAlign w:val="superscript"/>
              </w:rPr>
              <w:t>2</w:t>
            </w:r>
            <w:r>
              <w:br/>
            </w:r>
            <w:r>
              <w:rPr>
                <w:rFonts w:ascii="Times New Roman"/>
                <w:b w:val="false"/>
                <w:i w:val="false"/>
                <w:color w:val="000000"/>
                <w:sz w:val="20"/>
              </w:rPr>
              <w:t xml:space="preserve">Код причины изменения </w:t>
            </w:r>
            <w:r>
              <w:br/>
            </w:r>
            <w:r>
              <w:rPr>
                <w:rFonts w:ascii="Times New Roman"/>
                <w:b w:val="false"/>
                <w:i w:val="false"/>
                <w:color w:val="000000"/>
                <w:sz w:val="20"/>
              </w:rPr>
              <w:t>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w:t>
            </w:r>
            <w:r>
              <w:br/>
            </w:r>
            <w:r>
              <w:rPr>
                <w:rFonts w:ascii="Times New Roman"/>
                <w:b w:val="false"/>
                <w:i w:val="false"/>
                <w:color w:val="000000"/>
                <w:sz w:val="20"/>
              </w:rPr>
              <w:t>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w:t>
            </w:r>
            <w:r>
              <w:br/>
            </w:r>
            <w:r>
              <w:rPr>
                <w:rFonts w:ascii="Times New Roman"/>
                <w:b w:val="false"/>
                <w:i w:val="false"/>
                <w:color w:val="000000"/>
                <w:sz w:val="20"/>
              </w:rPr>
              <w:t>отчетного месяца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w:t>
            </w:r>
            <w:r>
              <w:rPr>
                <w:rFonts w:ascii="Times New Roman"/>
                <w:b w:val="false"/>
                <w:i w:val="false"/>
                <w:color w:val="000000"/>
                <w:vertAlign w:val="superscript"/>
              </w:rPr>
              <w:t>1</w:t>
            </w:r>
            <w:r>
              <w:br/>
            </w:r>
            <w:r>
              <w:rPr>
                <w:rFonts w:ascii="Times New Roman"/>
                <w:b w:val="false"/>
                <w:i w:val="false"/>
                <w:color w:val="000000"/>
                <w:sz w:val="20"/>
              </w:rPr>
              <w:t>предыдущего периода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меншік немесе жалға алынатын тұрғын емес мүлікті жалға беру және пайдалану бойынша өзге де көрсетілетін қызметтер:</w:t>
            </w:r>
            <w:r>
              <w:br/>
            </w:r>
            <w:r>
              <w:rPr>
                <w:rFonts w:ascii="Times New Roman"/>
                <w:b w:val="false"/>
                <w:i w:val="false"/>
                <w:color w:val="000000"/>
                <w:sz w:val="20"/>
              </w:rPr>
              <w:t>
Услуги по аренде и эксплуатации имущества недвижимого собственного или арендуемого нежилого, прочие:</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68.20.12.900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сыныпты кеңселер</w:t>
            </w:r>
            <w:r>
              <w:br/>
            </w:r>
            <w:r>
              <w:rPr>
                <w:rFonts w:ascii="Times New Roman"/>
                <w:b w:val="false"/>
                <w:i w:val="false"/>
                <w:color w:val="000000"/>
                <w:sz w:val="20"/>
              </w:rPr>
              <w:t>
Офисы класса "A"</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3222"/>
        <w:gridCol w:w="531"/>
        <w:gridCol w:w="5091"/>
        <w:gridCol w:w="514"/>
        <w:gridCol w:w="609"/>
        <w:gridCol w:w="896"/>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Наименование</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Цена</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2</w:t>
            </w:r>
            <w:r>
              <w:br/>
            </w:r>
            <w:r>
              <w:rPr>
                <w:rFonts w:ascii="Times New Roman"/>
                <w:b w:val="false"/>
                <w:i w:val="false"/>
                <w:color w:val="000000"/>
                <w:sz w:val="20"/>
              </w:rPr>
              <w:t>Код причины изменения цены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алаңы, мәміле типі, кешеннің атауы, төбесінің биіктігі, орналасуы, орналасқан жері, қабаты, климат-бақылау, қауіпсіздік жүйесі, жабдықталуы (жиһазбен жабдықталуы), паркингтің болуы</w:t>
            </w:r>
            <w:r>
              <w:br/>
            </w:r>
            <w:r>
              <w:rPr>
                <w:rFonts w:ascii="Times New Roman"/>
                <w:b w:val="false"/>
                <w:i w:val="false"/>
                <w:color w:val="000000"/>
                <w:sz w:val="20"/>
              </w:rPr>
              <w:t>площадь аренды, тип сделки, наименование комплекса, высота потолка, месторасположение, местоположение, этаж, климат-контроль, система безопасности, оборудованность (мебелированность), наличие паркинга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w:t>
            </w:r>
            <w:r>
              <w:br/>
            </w:r>
            <w:r>
              <w:rPr>
                <w:rFonts w:ascii="Times New Roman"/>
                <w:b w:val="false"/>
                <w:i w:val="false"/>
                <w:color w:val="000000"/>
                <w:sz w:val="20"/>
              </w:rPr>
              <w:t>отчетного месяца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w:t>
            </w:r>
            <w:r>
              <w:rPr>
                <w:rFonts w:ascii="Times New Roman"/>
                <w:b w:val="false"/>
                <w:i w:val="false"/>
                <w:color w:val="000000"/>
                <w:vertAlign w:val="superscript"/>
              </w:rPr>
              <w:t>1</w:t>
            </w:r>
            <w:r>
              <w:br/>
            </w:r>
            <w:r>
              <w:rPr>
                <w:rFonts w:ascii="Times New Roman"/>
                <w:b w:val="false"/>
                <w:i w:val="false"/>
                <w:color w:val="000000"/>
                <w:sz w:val="20"/>
              </w:rPr>
              <w:t>предыдущего периода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сыныпты кеңселер</w:t>
            </w:r>
            <w:r>
              <w:br/>
            </w:r>
            <w:r>
              <w:rPr>
                <w:rFonts w:ascii="Times New Roman"/>
                <w:b w:val="false"/>
                <w:i w:val="false"/>
                <w:color w:val="000000"/>
                <w:sz w:val="20"/>
              </w:rPr>
              <w:t>
офисы класса "B"</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сыныпты кеңселер</w:t>
            </w:r>
            <w:r>
              <w:br/>
            </w:r>
            <w:r>
              <w:rPr>
                <w:rFonts w:ascii="Times New Roman"/>
                <w:b w:val="false"/>
                <w:i w:val="false"/>
                <w:color w:val="000000"/>
                <w:sz w:val="20"/>
              </w:rPr>
              <w:t>
офисы класса "C"</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сыныпты кеңселер</w:t>
            </w:r>
            <w:r>
              <w:br/>
            </w:r>
            <w:r>
              <w:rPr>
                <w:rFonts w:ascii="Times New Roman"/>
                <w:b w:val="false"/>
                <w:i w:val="false"/>
                <w:color w:val="000000"/>
                <w:sz w:val="20"/>
              </w:rPr>
              <w:t>
офисы класса "D"</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w:t>
            </w:r>
            <w:r>
              <w:br/>
            </w:r>
            <w:r>
              <w:rPr>
                <w:rFonts w:ascii="Times New Roman"/>
                <w:b w:val="false"/>
                <w:i w:val="false"/>
                <w:color w:val="000000"/>
                <w:sz w:val="20"/>
              </w:rPr>
              <w:t>
магазины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үйлеріндегі, сауда-көңіл көтеру орталықтарындағы бутиктер:</w:t>
            </w:r>
            <w:r>
              <w:br/>
            </w:r>
            <w:r>
              <w:rPr>
                <w:rFonts w:ascii="Times New Roman"/>
                <w:b w:val="false"/>
                <w:i w:val="false"/>
                <w:color w:val="000000"/>
                <w:sz w:val="20"/>
              </w:rPr>
              <w:t>бутики в торговых домах, торгово-развлекательных центрах:</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ойыншықтар</w:t>
            </w:r>
            <w:r>
              <w:br/>
            </w:r>
            <w:r>
              <w:rPr>
                <w:rFonts w:ascii="Times New Roman"/>
                <w:b w:val="false"/>
                <w:i w:val="false"/>
                <w:color w:val="000000"/>
                <w:sz w:val="20"/>
              </w:rPr>
              <w:t>игры, игрушки</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093100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w:t>
            </w:r>
            <w:r>
              <w:br/>
            </w:r>
            <w:r>
              <w:rPr>
                <w:rFonts w:ascii="Times New Roman"/>
                <w:b w:val="false"/>
                <w:i w:val="false"/>
                <w:color w:val="000000"/>
                <w:sz w:val="20"/>
              </w:rPr>
              <w:t>
одежда</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r>
              <w:br/>
            </w:r>
            <w:r>
              <w:rPr>
                <w:rFonts w:ascii="Times New Roman"/>
                <w:b w:val="false"/>
                <w:i w:val="false"/>
                <w:color w:val="000000"/>
                <w:sz w:val="20"/>
              </w:rPr>
              <w:t>
обувь</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 және сағаттар</w:t>
            </w:r>
            <w:r>
              <w:br/>
            </w:r>
            <w:r>
              <w:rPr>
                <w:rFonts w:ascii="Times New Roman"/>
                <w:b w:val="false"/>
                <w:i w:val="false"/>
                <w:color w:val="000000"/>
                <w:sz w:val="20"/>
              </w:rPr>
              <w:t>ювелирные изделия и часы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 парфюмерия</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телефондар</w:t>
            </w:r>
            <w:r>
              <w:br/>
            </w:r>
            <w:r>
              <w:rPr>
                <w:rFonts w:ascii="Times New Roman"/>
                <w:b w:val="false"/>
                <w:i w:val="false"/>
                <w:color w:val="000000"/>
                <w:sz w:val="20"/>
              </w:rPr>
              <w:t>сотовые телефоны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r>
              <w:br/>
            </w:r>
            <w:r>
              <w:rPr>
                <w:rFonts w:ascii="Times New Roman"/>
                <w:b w:val="false"/>
                <w:i w:val="false"/>
                <w:color w:val="000000"/>
                <w:sz w:val="20"/>
              </w:rPr>
              <w:t>
аптеки</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Дүңгіршектер </w:t>
            </w:r>
            <w:r>
              <w:br/>
            </w:r>
            <w:r>
              <w:rPr>
                <w:rFonts w:ascii="Times New Roman"/>
                <w:b w:val="false"/>
                <w:i w:val="false"/>
                <w:color w:val="000000"/>
                <w:sz w:val="20"/>
              </w:rPr>
              <w:t>
киоски</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68.20.12.924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r>
              <w:br/>
            </w:r>
            <w:r>
              <w:rPr>
                <w:rFonts w:ascii="Times New Roman"/>
                <w:b w:val="false"/>
                <w:i w:val="false"/>
                <w:color w:val="000000"/>
                <w:sz w:val="20"/>
              </w:rPr>
              <w:t>
рестораны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w:t>
            </w:r>
            <w:r>
              <w:br/>
            </w:r>
            <w:r>
              <w:rPr>
                <w:rFonts w:ascii="Times New Roman"/>
                <w:b w:val="false"/>
                <w:i w:val="false"/>
                <w:color w:val="000000"/>
                <w:sz w:val="20"/>
              </w:rPr>
              <w:t>
кафе</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r>
              <w:br/>
            </w:r>
            <w:r>
              <w:rPr>
                <w:rFonts w:ascii="Times New Roman"/>
                <w:b w:val="false"/>
                <w:i w:val="false"/>
                <w:color w:val="000000"/>
                <w:sz w:val="20"/>
              </w:rPr>
              <w:t>
столовые</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68.20.12.934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тазалау және кір жуатын орындары </w:t>
            </w:r>
            <w:r>
              <w:br/>
            </w:r>
            <w:r>
              <w:rPr>
                <w:rFonts w:ascii="Times New Roman"/>
                <w:b w:val="false"/>
                <w:i w:val="false"/>
                <w:color w:val="000000"/>
                <w:sz w:val="20"/>
              </w:rPr>
              <w:t>химчистки и прачечные</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Фотосалондар</w:t>
            </w:r>
            <w:r>
              <w:br/>
            </w:r>
            <w:r>
              <w:rPr>
                <w:rFonts w:ascii="Times New Roman"/>
                <w:b w:val="false"/>
                <w:i w:val="false"/>
                <w:color w:val="000000"/>
                <w:sz w:val="20"/>
              </w:rPr>
              <w:t>
фотосалоны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залдары</w:t>
            </w:r>
            <w:r>
              <w:br/>
            </w:r>
            <w:r>
              <w:rPr>
                <w:rFonts w:ascii="Times New Roman"/>
                <w:b w:val="false"/>
                <w:i w:val="false"/>
                <w:color w:val="000000"/>
                <w:sz w:val="20"/>
              </w:rPr>
              <w:t>
бильярдные залы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w:t>
            </w:r>
            <w:r>
              <w:br/>
            </w:r>
            <w:r>
              <w:rPr>
                <w:rFonts w:ascii="Times New Roman"/>
                <w:b w:val="false"/>
                <w:i w:val="false"/>
                <w:color w:val="000000"/>
                <w:sz w:val="20"/>
              </w:rPr>
              <w:t>парикмахерские и салоны красоты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клубтары және жаттығу залдары</w:t>
            </w:r>
            <w:r>
              <w:br/>
            </w:r>
            <w:r>
              <w:rPr>
                <w:rFonts w:ascii="Times New Roman"/>
                <w:b w:val="false"/>
                <w:i w:val="false"/>
                <w:color w:val="000000"/>
                <w:sz w:val="20"/>
              </w:rPr>
              <w:t>фитнес клубы и тренажерные залы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68.20.12.945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сыныпты қоймалар</w:t>
            </w:r>
            <w:r>
              <w:br/>
            </w:r>
            <w:r>
              <w:rPr>
                <w:rFonts w:ascii="Times New Roman"/>
                <w:b w:val="false"/>
                <w:i w:val="false"/>
                <w:color w:val="000000"/>
                <w:sz w:val="20"/>
              </w:rPr>
              <w:t>
склады класса "A"</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сыныпты қоймалар</w:t>
            </w:r>
            <w:r>
              <w:br/>
            </w:r>
            <w:r>
              <w:rPr>
                <w:rFonts w:ascii="Times New Roman"/>
                <w:b w:val="false"/>
                <w:i w:val="false"/>
                <w:color w:val="000000"/>
                <w:sz w:val="20"/>
              </w:rPr>
              <w:t>
склады класса "B"</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сыныпты қоймалар</w:t>
            </w:r>
            <w:r>
              <w:br/>
            </w:r>
            <w:r>
              <w:rPr>
                <w:rFonts w:ascii="Times New Roman"/>
                <w:b w:val="false"/>
                <w:i w:val="false"/>
                <w:color w:val="000000"/>
                <w:sz w:val="20"/>
              </w:rPr>
              <w:t>
склады класса "C"</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сыныпты қоймалар</w:t>
            </w:r>
            <w:r>
              <w:br/>
            </w:r>
            <w:r>
              <w:rPr>
                <w:rFonts w:ascii="Times New Roman"/>
                <w:b w:val="false"/>
                <w:i w:val="false"/>
                <w:color w:val="000000"/>
                <w:sz w:val="20"/>
              </w:rPr>
              <w:t>
склады класса "D"</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68.20.12.954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базалары</w:t>
            </w:r>
            <w:r>
              <w:br/>
            </w:r>
            <w:r>
              <w:rPr>
                <w:rFonts w:ascii="Times New Roman"/>
                <w:b w:val="false"/>
                <w:i w:val="false"/>
                <w:color w:val="000000"/>
                <w:sz w:val="20"/>
              </w:rPr>
              <w:t>
промышленные базы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цехтар</w:t>
            </w:r>
            <w:r>
              <w:br/>
            </w:r>
            <w:r>
              <w:rPr>
                <w:rFonts w:ascii="Times New Roman"/>
                <w:b w:val="false"/>
                <w:i w:val="false"/>
                <w:color w:val="000000"/>
                <w:sz w:val="20"/>
              </w:rPr>
              <w:t>
производственные цеха</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 және техникалық қызмет көрсету бойынша станциялар</w:t>
            </w:r>
            <w:r>
              <w:br/>
            </w:r>
            <w:r>
              <w:rPr>
                <w:rFonts w:ascii="Times New Roman"/>
                <w:b w:val="false"/>
                <w:i w:val="false"/>
                <w:color w:val="000000"/>
                <w:sz w:val="20"/>
              </w:rPr>
              <w:t>станции по техническому обслуживанию и ремонту автомобилей</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жуу</w:t>
            </w:r>
            <w:r>
              <w:br/>
            </w:r>
            <w:r>
              <w:rPr>
                <w:rFonts w:ascii="Times New Roman"/>
                <w:b w:val="false"/>
                <w:i w:val="false"/>
                <w:color w:val="000000"/>
                <w:sz w:val="20"/>
              </w:rPr>
              <w:t>
автомойки</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көпдеңгейлі паркингтер3</w:t>
            </w:r>
            <w:r>
              <w:br/>
            </w:r>
            <w:r>
              <w:rPr>
                <w:rFonts w:ascii="Times New Roman"/>
                <w:b w:val="false"/>
                <w:i w:val="false"/>
                <w:color w:val="000000"/>
                <w:sz w:val="20"/>
              </w:rPr>
              <w:t>многоуровневые паркинги3</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ашық және жабық паркингтер</w:t>
            </w:r>
            <w:r>
              <w:rPr>
                <w:rFonts w:ascii="Times New Roman"/>
                <w:b w:val="false"/>
                <w:i w:val="false"/>
                <w:color w:val="000000"/>
                <w:vertAlign w:val="superscript"/>
              </w:rPr>
              <w:t>3</w:t>
            </w:r>
            <w:r>
              <w:br/>
            </w:r>
            <w:r>
              <w:rPr>
                <w:rFonts w:ascii="Times New Roman"/>
                <w:b w:val="false"/>
                <w:i w:val="false"/>
                <w:color w:val="000000"/>
                <w:sz w:val="20"/>
              </w:rPr>
              <w:t>надземные открытые и крытые паркинги</w:t>
            </w:r>
            <w:r>
              <w:rPr>
                <w:rFonts w:ascii="Times New Roman"/>
                <w:b w:val="false"/>
                <w:i w:val="false"/>
                <w:color w:val="000000"/>
                <w:vertAlign w:val="superscript"/>
              </w:rPr>
              <w:t>3</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паркингтері</w:t>
            </w:r>
            <w:r>
              <w:rPr>
                <w:rFonts w:ascii="Times New Roman"/>
                <w:b w:val="false"/>
                <w:i w:val="false"/>
                <w:color w:val="000000"/>
                <w:vertAlign w:val="superscript"/>
              </w:rPr>
              <w:t>3</w:t>
            </w:r>
            <w:r>
              <w:br/>
            </w:r>
            <w:r>
              <w:rPr>
                <w:rFonts w:ascii="Times New Roman"/>
                <w:b w:val="false"/>
                <w:i w:val="false"/>
                <w:color w:val="000000"/>
                <w:sz w:val="20"/>
              </w:rPr>
              <w:t>подземные паркинги</w:t>
            </w:r>
            <w:r>
              <w:rPr>
                <w:rFonts w:ascii="Times New Roman"/>
                <w:b w:val="false"/>
                <w:i w:val="false"/>
                <w:color w:val="000000"/>
                <w:vertAlign w:val="superscript"/>
              </w:rPr>
              <w:t>3</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68.20.12.973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айырбастау пункттері </w:t>
            </w:r>
            <w:r>
              <w:br/>
            </w:r>
            <w:r>
              <w:rPr>
                <w:rFonts w:ascii="Times New Roman"/>
                <w:b w:val="false"/>
                <w:i w:val="false"/>
                <w:color w:val="000000"/>
                <w:sz w:val="20"/>
              </w:rPr>
              <w:t>
пункты обмена валют</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филиалдарына арналған орын-жайлар</w:t>
            </w:r>
            <w:r>
              <w:br/>
            </w:r>
            <w:r>
              <w:rPr>
                <w:rFonts w:ascii="Times New Roman"/>
                <w:b w:val="false"/>
                <w:i w:val="false"/>
                <w:color w:val="000000"/>
                <w:sz w:val="20"/>
              </w:rPr>
              <w:t>
помещения под банковские филиалы</w:t>
            </w:r>
          </w:p>
        </w:tc>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68.20.12.992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2-баған есепті жылғы қаңтарда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Графа 2 заполняется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3-баған Қазақстан Республикасы Ұлттық экономика министрлігі Статистика комитетінің интернет-ресурсында (www.stat.gov.kz)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(www.stat.gov.kz)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Жалпы алғанда жалға берілетін паркингтің 1 шаршы метрінің бағасы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Указывается цена 1 квадратного метра сдаваемого в аренду паркинга в целом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22-қосымша</w:t>
            </w:r>
          </w:p>
        </w:tc>
      </w:tr>
    </w:tbl>
    <w:bookmarkStart w:name="z128" w:id="120"/>
    <w:p>
      <w:pPr>
        <w:spacing w:after="0"/>
        <w:ind w:left="0"/>
        <w:jc w:val="left"/>
      </w:pPr>
      <w:r>
        <w:rPr>
          <w:rFonts w:ascii="Times New Roman"/>
          <w:b/>
          <w:i w:val="false"/>
          <w:color w:val="000000"/>
        </w:rPr>
        <w:t xml:space="preserve"> "Коммерциялық жылжымайтын мүлікті жалға беру бағасы туралы есеп" (коды 261101161, индексі 1 – Ц (жалға беру), кезеңділігі айлық) жалпымемлекеттік статистикалық байқаудың статистикалық нысанын толтыру жөніндегі нұсқаулық</w:t>
      </w:r>
    </w:p>
    <w:bookmarkEnd w:id="120"/>
    <w:bookmarkStart w:name="z129" w:id="121"/>
    <w:p>
      <w:pPr>
        <w:spacing w:after="0"/>
        <w:ind w:left="0"/>
        <w:jc w:val="both"/>
      </w:pPr>
      <w:r>
        <w:rPr>
          <w:rFonts w:ascii="Times New Roman"/>
          <w:b w:val="false"/>
          <w:i w:val="false"/>
          <w:color w:val="000000"/>
          <w:sz w:val="28"/>
        </w:rPr>
        <w:t xml:space="preserve">
      1. Осы "Коммерциялық жылжымайтын мүлікті жалға беру бағасы туралы есеп" (коды 261101161, индексі 1-Ц (жалға беру),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"Коммерциялық жылжымайтын мүлікті жалға беру бағасы туралы есеп" (коды 261101161, индексі 1-Ц (жалға беру), кезеңділігі айлық) жалпымемлекеттік статистикалық байқаудың статистикалық нысанын (бұдан әрі – статистикалық нысан) толтыруды нақтылайды. </w:t>
      </w:r>
    </w:p>
    <w:bookmarkEnd w:id="121"/>
    <w:bookmarkStart w:name="z130" w:id="122"/>
    <w:p>
      <w:pPr>
        <w:spacing w:after="0"/>
        <w:ind w:left="0"/>
        <w:jc w:val="both"/>
      </w:pPr>
      <w:r>
        <w:rPr>
          <w:rFonts w:ascii="Times New Roman"/>
          <w:b w:val="false"/>
          <w:i w:val="false"/>
          <w:color w:val="000000"/>
          <w:sz w:val="28"/>
        </w:rPr>
        <w:t xml:space="preserve">
      2. Осы статистикалық нысанды толтыру мақсатында келесі түсініктемелер қолданылады: </w:t>
      </w:r>
    </w:p>
    <w:bookmarkEnd w:id="122"/>
    <w:p>
      <w:pPr>
        <w:spacing w:after="0"/>
        <w:ind w:left="0"/>
        <w:jc w:val="both"/>
      </w:pPr>
      <w:r>
        <w:rPr>
          <w:rFonts w:ascii="Times New Roman"/>
          <w:b w:val="false"/>
          <w:i w:val="false"/>
          <w:color w:val="000000"/>
          <w:sz w:val="28"/>
        </w:rPr>
        <w:t xml:space="preserve">
      1) баға – сапасы, сату шарттары және уақыт кезеңі анық белгіленген тауардың өнімнің немесе қызметтің нақты түріне төленген ақша бірлігінің саны; </w:t>
      </w:r>
    </w:p>
    <w:p>
      <w:pPr>
        <w:spacing w:after="0"/>
        <w:ind w:left="0"/>
        <w:jc w:val="both"/>
      </w:pPr>
      <w:r>
        <w:rPr>
          <w:rFonts w:ascii="Times New Roman"/>
          <w:b w:val="false"/>
          <w:i w:val="false"/>
          <w:color w:val="000000"/>
          <w:sz w:val="28"/>
        </w:rPr>
        <w:t xml:space="preserve">
      2) жерасты паркингтері – тікелей ғимарат астында орналасқан паркингтер (бизнес-орталықтары, тұрғын үй кешендері, сауда орталықтары және басқа да); </w:t>
      </w:r>
    </w:p>
    <w:p>
      <w:pPr>
        <w:spacing w:after="0"/>
        <w:ind w:left="0"/>
        <w:jc w:val="both"/>
      </w:pPr>
      <w:r>
        <w:rPr>
          <w:rFonts w:ascii="Times New Roman"/>
          <w:b w:val="false"/>
          <w:i w:val="false"/>
          <w:color w:val="000000"/>
          <w:sz w:val="28"/>
        </w:rPr>
        <w:t xml:space="preserve">
      3) жерүсті ашық және жабық паркингтер – ашық (сыртқы қоршаусыз, бастырмасыз) немесе жабық (бастырмасы бар, бөлек бокстар және басқа да) алаңдық үлгідегі автокөлік жолымен іргелес жатқан жер телімінде орналасқан паркингтер; </w:t>
      </w:r>
    </w:p>
    <w:p>
      <w:pPr>
        <w:spacing w:after="0"/>
        <w:ind w:left="0"/>
        <w:jc w:val="both"/>
      </w:pPr>
      <w:r>
        <w:rPr>
          <w:rFonts w:ascii="Times New Roman"/>
          <w:b w:val="false"/>
          <w:i w:val="false"/>
          <w:color w:val="000000"/>
          <w:sz w:val="28"/>
        </w:rPr>
        <w:t xml:space="preserve">
      4) көпдеңгейлі паркингтер – автомобиль қоятын орын үшін арналған және конструкциясында екі немесе одан көп деңгейлі, өзара көліктік қатынаспен (лифттер немесе пандустар) байланысқан гараж құрылысының объектісі; </w:t>
      </w:r>
    </w:p>
    <w:p>
      <w:pPr>
        <w:spacing w:after="0"/>
        <w:ind w:left="0"/>
        <w:jc w:val="both"/>
      </w:pPr>
      <w:r>
        <w:rPr>
          <w:rFonts w:ascii="Times New Roman"/>
          <w:b w:val="false"/>
          <w:i w:val="false"/>
          <w:color w:val="000000"/>
          <w:sz w:val="28"/>
        </w:rPr>
        <w:t xml:space="preserve">
      5) қоймалар – сақтау бойынша қажетті шарттардың орындалуын қамтамасыз ететін және сақтау үшін құрал-жабдықпен және жүкті түсіру-тиеу үшін ыңғайлы конструкциялар мен құрылыммен жабдықталған шикізатты, өнімдерді, тауарлар мен өзге де жүкті сақтауға арналған кісі тұрмайтын жайлар; </w:t>
      </w:r>
    </w:p>
    <w:p>
      <w:pPr>
        <w:spacing w:after="0"/>
        <w:ind w:left="0"/>
        <w:jc w:val="both"/>
      </w:pPr>
      <w:r>
        <w:rPr>
          <w:rFonts w:ascii="Times New Roman"/>
          <w:b w:val="false"/>
          <w:i w:val="false"/>
          <w:color w:val="000000"/>
          <w:sz w:val="28"/>
        </w:rPr>
        <w:t xml:space="preserve">
      6) өнеркәсіп базалары – маңайында инфрақұрылымымен жасалған өндірістік, қосалқы салалардан және басқару бөлімдері қатарынан тұратын үй-жайлар жиынтығы; </w:t>
      </w:r>
    </w:p>
    <w:p>
      <w:pPr>
        <w:spacing w:after="0"/>
        <w:ind w:left="0"/>
        <w:jc w:val="both"/>
      </w:pPr>
      <w:r>
        <w:rPr>
          <w:rFonts w:ascii="Times New Roman"/>
          <w:b w:val="false"/>
          <w:i w:val="false"/>
          <w:color w:val="000000"/>
          <w:sz w:val="28"/>
        </w:rPr>
        <w:t xml:space="preserve">
      7) өндірістік цехтар – өндірісті орналастыруға қажетті инфрақұрылымы бар ұйымдық-жеке үй-жайлар; </w:t>
      </w:r>
    </w:p>
    <w:p>
      <w:pPr>
        <w:spacing w:after="0"/>
        <w:ind w:left="0"/>
        <w:jc w:val="both"/>
      </w:pPr>
      <w:r>
        <w:rPr>
          <w:rFonts w:ascii="Times New Roman"/>
          <w:b w:val="false"/>
          <w:i w:val="false"/>
          <w:color w:val="000000"/>
          <w:sz w:val="28"/>
        </w:rPr>
        <w:t xml:space="preserve">
      8) "А" сыныпты кеңселер – қаланың іскер аудандарында, ыңғайлы кіреберісі бар, негізгі көлік магистральдарында және алаңдарында орналасқан және ыңғайлы кірмесі бар бизнес орталықтардағы үй-жайлар; </w:t>
      </w:r>
    </w:p>
    <w:p>
      <w:pPr>
        <w:spacing w:after="0"/>
        <w:ind w:left="0"/>
        <w:jc w:val="both"/>
      </w:pPr>
      <w:r>
        <w:rPr>
          <w:rFonts w:ascii="Times New Roman"/>
          <w:b w:val="false"/>
          <w:i w:val="false"/>
          <w:color w:val="000000"/>
          <w:sz w:val="28"/>
        </w:rPr>
        <w:t xml:space="preserve">
      9) "В" сыныпты кеңселер – қаланың іскер аудандарынан, басты көшелерінен алыс орналасқан, кіреберісі ыңғайсыз, жаңғыртылған және сапалы әрленген, қайта жабдықталған әкімшілік ғимараттар, мамандандырылған кеңсе ғимараттарындағы үй-жайлар; </w:t>
      </w:r>
    </w:p>
    <w:p>
      <w:pPr>
        <w:spacing w:after="0"/>
        <w:ind w:left="0"/>
        <w:jc w:val="both"/>
      </w:pPr>
      <w:r>
        <w:rPr>
          <w:rFonts w:ascii="Times New Roman"/>
          <w:b w:val="false"/>
          <w:i w:val="false"/>
          <w:color w:val="000000"/>
          <w:sz w:val="28"/>
        </w:rPr>
        <w:t xml:space="preserve">
      10) "С" сыныпты кеңселер – қаланың іскер аудандарынан, басты көшелерінен едәуір алыс орналасқан, кіреберісі ыңғайсыз әкімшілік-кеңсеге арналған ғимараттардағы тұрғын-үй емес үй-жайлар, кеңселерге бейімдетілген өзге де мақсаттарға арналған ғимараттар; </w:t>
      </w:r>
    </w:p>
    <w:p>
      <w:pPr>
        <w:spacing w:after="0"/>
        <w:ind w:left="0"/>
        <w:jc w:val="both"/>
      </w:pPr>
      <w:r>
        <w:rPr>
          <w:rFonts w:ascii="Times New Roman"/>
          <w:b w:val="false"/>
          <w:i w:val="false"/>
          <w:color w:val="000000"/>
          <w:sz w:val="28"/>
        </w:rPr>
        <w:t xml:space="preserve">
      11) "D" сыныпты кеңселер - сапасы жағынан "С" сыныбынан төмен ғимараттар, сонымен бірге кеңсе үшін бейімделген тұрғын үйлердің және өзге мақсатқа арналған тұрғын-үй емес ғимараттардың бірінші қабаттарындағы немесе жертөлесіндегі үй-жайлар; </w:t>
      </w:r>
    </w:p>
    <w:p>
      <w:pPr>
        <w:spacing w:after="0"/>
        <w:ind w:left="0"/>
        <w:jc w:val="both"/>
      </w:pPr>
      <w:r>
        <w:rPr>
          <w:rFonts w:ascii="Times New Roman"/>
          <w:b w:val="false"/>
          <w:i w:val="false"/>
          <w:color w:val="000000"/>
          <w:sz w:val="28"/>
        </w:rPr>
        <w:t xml:space="preserve">
      12) "А" сыныпты қоймалар – жүк түрлерінің қай-қайсысын сақтаудың ең жоғары талаптарын қамтамасыз етуге бейімделген бір қабатты ғимараттар; </w:t>
      </w:r>
    </w:p>
    <w:p>
      <w:pPr>
        <w:spacing w:after="0"/>
        <w:ind w:left="0"/>
        <w:jc w:val="both"/>
      </w:pPr>
      <w:r>
        <w:rPr>
          <w:rFonts w:ascii="Times New Roman"/>
          <w:b w:val="false"/>
          <w:i w:val="false"/>
          <w:color w:val="000000"/>
          <w:sz w:val="28"/>
        </w:rPr>
        <w:t xml:space="preserve">
      13) "В" сыныпты қоймалар – әрбір деңгейінің төбесінің биіктігі төрт метрден сегіз метрге дейінгі бір немесе көпқабатты ғимараттар болып келеді; </w:t>
      </w:r>
    </w:p>
    <w:p>
      <w:pPr>
        <w:spacing w:after="0"/>
        <w:ind w:left="0"/>
        <w:jc w:val="both"/>
      </w:pPr>
      <w:r>
        <w:rPr>
          <w:rFonts w:ascii="Times New Roman"/>
          <w:b w:val="false"/>
          <w:i w:val="false"/>
          <w:color w:val="000000"/>
          <w:sz w:val="28"/>
        </w:rPr>
        <w:t xml:space="preserve">
      14) "С" сыныпты қоймалары – төбесінің биіктігі төрт метрден кем емес жылытылған ангар немесе күрделі өндірістік ғимараттар; </w:t>
      </w:r>
    </w:p>
    <w:p>
      <w:pPr>
        <w:spacing w:after="0"/>
        <w:ind w:left="0"/>
        <w:jc w:val="both"/>
      </w:pPr>
      <w:r>
        <w:rPr>
          <w:rFonts w:ascii="Times New Roman"/>
          <w:b w:val="false"/>
          <w:i w:val="false"/>
          <w:color w:val="000000"/>
          <w:sz w:val="28"/>
        </w:rPr>
        <w:t xml:space="preserve">
      15) "D" сыныпты қоймалар – жертөле үй-жайлар, азаматтық қорғаныс объектілері, ангарлар, өндірістік үй-жайлар және өзге де кісі тұрмайтын және техникалық алаңдар. </w:t>
      </w:r>
    </w:p>
    <w:bookmarkStart w:name="z131" w:id="123"/>
    <w:p>
      <w:pPr>
        <w:spacing w:after="0"/>
        <w:ind w:left="0"/>
        <w:jc w:val="both"/>
      </w:pPr>
      <w:r>
        <w:rPr>
          <w:rFonts w:ascii="Times New Roman"/>
          <w:b w:val="false"/>
          <w:i w:val="false"/>
          <w:color w:val="000000"/>
          <w:sz w:val="28"/>
        </w:rPr>
        <w:t xml:space="preserve">
      3. "А" сыныбына жататын әкімшілік ғимараттар ішкі үй-жайлардың жеке (авторлық) жобасын, панорамалық шынылауды, сыртын жоғары сапалы материалдармен әрлеуді көздейді. Ғимараттар қызметтің ең жоғары деңгейіне ие: орталықтан қамтамасыз етудің кеңейтілген инфрақұрылымы, оптикалық-талшықты байланыс, ресепшн, мәжіліс залдары, жекеменшік қауіпсіздік қызметімен және күзетулі тұрақтармен (жиірек жерастылық) қамтамасыз етілген. </w:t>
      </w:r>
    </w:p>
    <w:bookmarkEnd w:id="123"/>
    <w:bookmarkStart w:name="z132" w:id="124"/>
    <w:p>
      <w:pPr>
        <w:spacing w:after="0"/>
        <w:ind w:left="0"/>
        <w:jc w:val="both"/>
      </w:pPr>
      <w:r>
        <w:rPr>
          <w:rFonts w:ascii="Times New Roman"/>
          <w:b w:val="false"/>
          <w:i w:val="false"/>
          <w:color w:val="000000"/>
          <w:sz w:val="28"/>
        </w:rPr>
        <w:t xml:space="preserve">
      4. "В" сыныпты әкімшілік ғимараттар дамыған инфрақұрылымға ие; мәжіліс залдары, келіссөз жүргізу залдары, орталық ресепшн болуы мүмкін. Осы объектілердің сыныбы негізінен ғимараттардың бас көшелерден алыс орналасуы немесе "А" сыныбының кейбір талаптарына сай келмеуі есебінен төмендетілген. </w:t>
      </w:r>
    </w:p>
    <w:bookmarkEnd w:id="124"/>
    <w:bookmarkStart w:name="z133" w:id="125"/>
    <w:p>
      <w:pPr>
        <w:spacing w:after="0"/>
        <w:ind w:left="0"/>
        <w:jc w:val="both"/>
      </w:pPr>
      <w:r>
        <w:rPr>
          <w:rFonts w:ascii="Times New Roman"/>
          <w:b w:val="false"/>
          <w:i w:val="false"/>
          <w:color w:val="000000"/>
          <w:sz w:val="28"/>
        </w:rPr>
        <w:t xml:space="preserve">
      5. "С" сыныпты әкімшілік ғимараттарға қала орталығынан едәуір алыс орналасу тән. Ғимараттардың сәулетіне немесе сыртқы әрлеу жұмыстарына талаптар қойылмайды. Оларға пайдалану қызметі мен тәулік бойғы күзет міндетті болып табылады. Қалғанының барлығын жалға алушы өзіне өзі қамтамасыз етеді. </w:t>
      </w:r>
    </w:p>
    <w:bookmarkEnd w:id="125"/>
    <w:bookmarkStart w:name="z134" w:id="126"/>
    <w:p>
      <w:pPr>
        <w:spacing w:after="0"/>
        <w:ind w:left="0"/>
        <w:jc w:val="both"/>
      </w:pPr>
      <w:r>
        <w:rPr>
          <w:rFonts w:ascii="Times New Roman"/>
          <w:b w:val="false"/>
          <w:i w:val="false"/>
          <w:color w:val="000000"/>
          <w:sz w:val="28"/>
        </w:rPr>
        <w:t xml:space="preserve">
      6. "А" сыныпты қоймалар төбесінің биіктігі сегіз метрден жоғары болуы тиіс, бұл жүкті көп деңгейде сақтауға мүмкіндік береді, едені шаңға қарсы жабынмен жабылған. Қоймаларда күзет жүйелерімен және бейнебақылаумен жабдықталған жеткілікті алаң, кеңселер мен қызметтік үй-жайлар, қоймалық және жүк тиеу жабдықтары болады. Қоймалық үй-жай ірі көлік магистральдарының жанында орналасады және ірі жүк көлігінің қозғалысын қамтамасыз ететін кірме жолдары болады. Қойма үй-жайына тікелей кіретін теміржол тармағының болғаны жақсы. </w:t>
      </w:r>
    </w:p>
    <w:bookmarkEnd w:id="126"/>
    <w:bookmarkStart w:name="z135" w:id="127"/>
    <w:p>
      <w:pPr>
        <w:spacing w:after="0"/>
        <w:ind w:left="0"/>
        <w:jc w:val="both"/>
      </w:pPr>
      <w:r>
        <w:rPr>
          <w:rFonts w:ascii="Times New Roman"/>
          <w:b w:val="false"/>
          <w:i w:val="false"/>
          <w:color w:val="000000"/>
          <w:sz w:val="28"/>
        </w:rPr>
        <w:t xml:space="preserve">
      7. "В" сыныпты қоймаларда жоғарғы қабаттарға жүкті тасымалдау жүк лифтілерімен қамтамасыз етіледі. Едендері бетоннан немесе асфальттан болады. Қойма аумағында қосалқы үй-жайлар болады. Кеңселік үй-жайлар қойма аумағына тікелей жақын орналасады. Жүк қауіпсіздігі дабыл жүйесімен қамтамасыз етіледі. Қоймалар жүк теміржол станциясына жақын орналасқан, негізгі көлік магистральдары жақын және кірме жолдары ыңғайлы, жолдардың жағдайы жақсы болуы тиіс. </w:t>
      </w:r>
    </w:p>
    <w:bookmarkEnd w:id="127"/>
    <w:bookmarkStart w:name="z136" w:id="128"/>
    <w:p>
      <w:pPr>
        <w:spacing w:after="0"/>
        <w:ind w:left="0"/>
        <w:jc w:val="both"/>
      </w:pPr>
      <w:r>
        <w:rPr>
          <w:rFonts w:ascii="Times New Roman"/>
          <w:b w:val="false"/>
          <w:i w:val="false"/>
          <w:color w:val="000000"/>
          <w:sz w:val="28"/>
        </w:rPr>
        <w:t xml:space="preserve">
      8. "С" сыныпты қоймалар үшін үй-жай ішіне жүк көлігінің кіруін қамтамасыз ету үшін нөлдік деңгейдегі қақпаның болуы міндетті шарт болып табылады. Қоймалар негізгі көлік магистральдарынан сәл қашықтау орналасқан, оларға ірі жүк көлігінің бөгетсіз қозғалысын қамтамасыз ететін сапалы сателлит жолдар жүргізілген. Қойма үй-жайларының маңында жүк автомобильдеріне арналған тұрақтар және олардың маневр жасауына арналған орын бар. </w:t>
      </w:r>
    </w:p>
    <w:bookmarkEnd w:id="128"/>
    <w:bookmarkStart w:name="z137" w:id="129"/>
    <w:p>
      <w:pPr>
        <w:spacing w:after="0"/>
        <w:ind w:left="0"/>
        <w:jc w:val="both"/>
      </w:pPr>
      <w:r>
        <w:rPr>
          <w:rFonts w:ascii="Times New Roman"/>
          <w:b w:val="false"/>
          <w:i w:val="false"/>
          <w:color w:val="000000"/>
          <w:sz w:val="28"/>
        </w:rPr>
        <w:t xml:space="preserve">
      9. "D" сыныпты қоймалар үшін ең аз талаптар қойылады. Мұндай қоймалар жарықпен, тұрақты температурамен және ылғал деңгейімен қамтамасыз етіледі. Қойма үй-жайларында жүк автокөлігіне ыңғайлы кірме жолдар мен жүкті тиеу мен түсіруді жүзеге асыруға арналған қақпа болады. Қауіпсіздік дабыл жүйесімен қамтамасыз етіледі. </w:t>
      </w:r>
    </w:p>
    <w:bookmarkEnd w:id="129"/>
    <w:bookmarkStart w:name="z138" w:id="130"/>
    <w:p>
      <w:pPr>
        <w:spacing w:after="0"/>
        <w:ind w:left="0"/>
        <w:jc w:val="both"/>
      </w:pPr>
      <w:r>
        <w:rPr>
          <w:rFonts w:ascii="Times New Roman"/>
          <w:b w:val="false"/>
          <w:i w:val="false"/>
          <w:color w:val="000000"/>
          <w:sz w:val="28"/>
        </w:rPr>
        <w:t xml:space="preserve">
      10. Бағаларды байқау жыл ішінде өзгермейтін сипаттамасы мен қысқа және ұзақ мерзім негізіндегі шарттары бар коммерциялық жылжымайтын мүлік объектілерінің нақты түрлері бойынша жүргізіледі. </w:t>
      </w:r>
    </w:p>
    <w:bookmarkEnd w:id="130"/>
    <w:bookmarkStart w:name="z139" w:id="131"/>
    <w:p>
      <w:pPr>
        <w:spacing w:after="0"/>
        <w:ind w:left="0"/>
        <w:jc w:val="both"/>
      </w:pPr>
      <w:r>
        <w:rPr>
          <w:rFonts w:ascii="Times New Roman"/>
          <w:b w:val="false"/>
          <w:i w:val="false"/>
          <w:color w:val="000000"/>
          <w:sz w:val="28"/>
        </w:rPr>
        <w:t xml:space="preserve">
      11. В бағанында өкіл объектінің нөмірі көрсетіледі, Г бағаны бойынша оның сипаттамасы жазылады. Баға деңгейіне әсер ететіндей сипаттама айтарлықтай өзгерген жағдайда өкіл объект "жаңа" ретінде есепке алынады. Бұрын баға байқауына іріктеліп алынбаған, бірақ ұзақ мерзімді немесе қысқа мерзімді шарт бойынша жалға берілетін өкіл объект "жаңа" болып табылады. "Жаңа" өкіл объект бойынша сипаттамасы көрсетіледі және оған соңғыдан кейінгі реттік нөмір беріледі. </w:t>
      </w:r>
    </w:p>
    <w:bookmarkEnd w:id="131"/>
    <w:bookmarkStart w:name="z140" w:id="132"/>
    <w:p>
      <w:pPr>
        <w:spacing w:after="0"/>
        <w:ind w:left="0"/>
        <w:jc w:val="both"/>
      </w:pPr>
      <w:r>
        <w:rPr>
          <w:rFonts w:ascii="Times New Roman"/>
          <w:b w:val="false"/>
          <w:i w:val="false"/>
          <w:color w:val="000000"/>
          <w:sz w:val="28"/>
        </w:rPr>
        <w:t xml:space="preserve">
      12. Г бағанында бағаны байқау үшін іріктеліп алынған объектінің сипаттамасы міндетті түрде көрсетіледі: жалға беру алаңы, мәміле типі (ұзақ мерзімді шарт, қысқа мерзімді шарт), кешеннің атауы, орналасуы (таңдаулы, шалғайдағы аудандар, қаланың шеті), орналасқан жері (жеке тұрған, іштей орналасқан, жапсарлас салынған), қабаты, төбесінің биіктігі, климат-бақылау (желдетпе, жылыту, ауа баптау), құрал-жабдықтың (жиһаздың), қауіпсіздік жүйесінің, паркингтің болуы. </w:t>
      </w:r>
    </w:p>
    <w:bookmarkEnd w:id="132"/>
    <w:bookmarkStart w:name="z141" w:id="133"/>
    <w:p>
      <w:pPr>
        <w:spacing w:after="0"/>
        <w:ind w:left="0"/>
        <w:jc w:val="both"/>
      </w:pPr>
      <w:r>
        <w:rPr>
          <w:rFonts w:ascii="Times New Roman"/>
          <w:b w:val="false"/>
          <w:i w:val="false"/>
          <w:color w:val="000000"/>
          <w:sz w:val="28"/>
        </w:rPr>
        <w:t xml:space="preserve">
      13. 3-баған баға өзгерген жағдайда Қазақстан Республикасы Ұлттық экономика министрлігі Статистика комитетінің (бұдан әрі – Комитет) интернет-ресурсында (www.stat.gov.kz) орналастырылған немесе респонденттерге аумақтық статистика органдары ұсынатын Баға өзгерісі себептерінің анықтамалығына сәйкес толтырылады. </w:t>
      </w:r>
    </w:p>
    <w:bookmarkEnd w:id="133"/>
    <w:p>
      <w:pPr>
        <w:spacing w:after="0"/>
        <w:ind w:left="0"/>
        <w:jc w:val="both"/>
      </w:pPr>
      <w:r>
        <w:rPr>
          <w:rFonts w:ascii="Times New Roman"/>
          <w:b w:val="false"/>
          <w:i w:val="false"/>
          <w:color w:val="000000"/>
          <w:sz w:val="28"/>
        </w:rPr>
        <w:t xml:space="preserve">
      3-бағанда баға өзгерісі себептерінің бір немесе бірнеше кодын көрсетуге болады. "Өзге де себептер" кодын таңдағанда 3-бағанда Баға өзгерісі себептерінің анықтамалығында көрсетілмеген себеп жазылады. </w:t>
      </w:r>
    </w:p>
    <w:bookmarkStart w:name="z142" w:id="134"/>
    <w:p>
      <w:pPr>
        <w:spacing w:after="0"/>
        <w:ind w:left="0"/>
        <w:jc w:val="both"/>
      </w:pPr>
      <w:r>
        <w:rPr>
          <w:rFonts w:ascii="Times New Roman"/>
          <w:b w:val="false"/>
          <w:i w:val="false"/>
          <w:color w:val="000000"/>
          <w:sz w:val="28"/>
        </w:rPr>
        <w:t xml:space="preserve">
      14.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34"/>
    <w:bookmarkStart w:name="z143" w:id="135"/>
    <w:p>
      <w:pPr>
        <w:spacing w:after="0"/>
        <w:ind w:left="0"/>
        <w:jc w:val="both"/>
      </w:pPr>
      <w:r>
        <w:rPr>
          <w:rFonts w:ascii="Times New Roman"/>
          <w:b w:val="false"/>
          <w:i w:val="false"/>
          <w:color w:val="000000"/>
          <w:sz w:val="28"/>
        </w:rPr>
        <w:t xml:space="preserve">
      15. Осы статистикалық нысанды ұсыну қағаз жеткізгіште немесе электрондық түрде жүзеге асырылады. Статистикалық нысанды электрондық түрде толтыру Комитеттің интернет-ресурсында (www.stat.gov.kz) орналастырылған "Деректерді оn-line режимде жинау" ақпараттық жүйесін пайдалану арқылы жүзеге асырылады. </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169"/>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261101165</w:t>
            </w:r>
            <w:r>
              <w:br/>
            </w:r>
            <w:r>
              <w:rPr>
                <w:rFonts w:ascii="Times New Roman"/>
                <w:b w:val="false"/>
                <w:i w:val="false"/>
                <w:color w:val="000000"/>
                <w:sz w:val="20"/>
              </w:rPr>
              <w:t>
Код статистической формы 261101165</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w:t>
            </w:r>
            <w:r>
              <w:br/>
            </w:r>
            <w:r>
              <w:rPr>
                <w:rFonts w:ascii="Times New Roman"/>
                <w:b w:val="false"/>
                <w:i w:val="false"/>
                <w:color w:val="000000"/>
                <w:sz w:val="20"/>
              </w:rPr>
              <w:t>
Отчет о ценах на произведенную промышленную продукцию (товары, услуги) и ценах приобретения продукции производственно-технического назначения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кодтарына сәйкес негізгі және (немесе) қосалқы қызмет түрлері 05-39, 46 болып табылатын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05-39, 46</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кезеңің 17-күніне (қоса алғанда) дейін</w:t>
            </w:r>
            <w:r>
              <w:br/>
            </w:r>
            <w:r>
              <w:rPr>
                <w:rFonts w:ascii="Times New Roman"/>
                <w:b w:val="false"/>
                <w:i w:val="false"/>
                <w:color w:val="000000"/>
                <w:sz w:val="20"/>
              </w:rPr>
              <w:t>
Срок представления – до 17 числа (включительно) отчетного периода</w:t>
            </w:r>
          </w:p>
        </w:tc>
      </w:tr>
      <w:tr>
        <w:trPr>
          <w:trHeight w:val="30" w:hRule="atLeast"/>
        </w:trPr>
        <w:tc>
          <w:tcPr>
            <w:tcW w:w="1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коды/ЖСН</w:t>
            </w:r>
            <w:r>
              <w:br/>
            </w:r>
            <w:r>
              <w:rPr>
                <w:rFonts w:ascii="Times New Roman"/>
                <w:b w:val="false"/>
                <w:i w:val="false"/>
                <w:color w:val="000000"/>
                <w:sz w:val="20"/>
              </w:rPr>
              <w:t>
коды/код ИИН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3468"/>
        <w:gridCol w:w="211"/>
        <w:gridCol w:w="511"/>
        <w:gridCol w:w="515"/>
        <w:gridCol w:w="515"/>
        <w:gridCol w:w="516"/>
        <w:gridCol w:w="516"/>
        <w:gridCol w:w="516"/>
        <w:gridCol w:w="516"/>
        <w:gridCol w:w="516"/>
        <w:gridCol w:w="516"/>
        <w:gridCol w:w="5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өнімді өндірудің нақты орнын (заңды тұлғаның (бөлімшенің) тіркелген жеріне қарамастан) көрсетіңіз – облыс</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юридического лица (подразделения) – область</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территориального органа статистики)</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Ішкі нарықта өткізілген өндірілген өнімнің (тауарлардың, көрсетілетін қызметтердің) бағасын қосылған құн салығынсыз, акциздерсіз, үстеме бағасыз, көліктік және басқа да шығыстарсыз көрсетіңіз, өлшем бірлігіне теңгемен</w:t>
      </w:r>
    </w:p>
    <w:p>
      <w:pPr>
        <w:spacing w:after="0"/>
        <w:ind w:left="0"/>
        <w:jc w:val="both"/>
      </w:pPr>
      <w:r>
        <w:rPr>
          <w:rFonts w:ascii="Times New Roman"/>
          <w:b w:val="false"/>
          <w:i w:val="false"/>
          <w:color w:val="000000"/>
          <w:sz w:val="28"/>
        </w:rPr>
        <w:t>
      Укажите цены на произведенную промышленную продукцию (товары, услуги), реализованную на внутреннем рынке без учета налога на добавленную стоимость, акцизов, наценок, транспортных и других расходов,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67"/>
        <w:gridCol w:w="1963"/>
        <w:gridCol w:w="488"/>
        <w:gridCol w:w="3286"/>
        <w:gridCol w:w="1531"/>
        <w:gridCol w:w="827"/>
        <w:gridCol w:w="946"/>
        <w:gridCol w:w="1127"/>
      </w:tblGrid>
      <w:tr>
        <w:trPr>
          <w:trHeight w:val="3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көрсетілетін қызмет) атауы</w:t>
            </w:r>
            <w:r>
              <w:br/>
            </w:r>
            <w:r>
              <w:rPr>
                <w:rFonts w:ascii="Times New Roman"/>
                <w:b w:val="false"/>
                <w:i w:val="false"/>
                <w:color w:val="000000"/>
                <w:sz w:val="20"/>
              </w:rPr>
              <w:t xml:space="preserve">
Наименование продукции </w:t>
            </w:r>
            <w:r>
              <w:br/>
            </w:r>
            <w:r>
              <w:rPr>
                <w:rFonts w:ascii="Times New Roman"/>
                <w:b w:val="false"/>
                <w:i w:val="false"/>
                <w:color w:val="000000"/>
                <w:sz w:val="20"/>
              </w:rPr>
              <w:t>(товара, услуги)</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көрсетілетін қызмет) коды</w:t>
            </w:r>
            <w:r>
              <w:rPr>
                <w:rFonts w:ascii="Times New Roman"/>
                <w:b w:val="false"/>
                <w:i w:val="false"/>
                <w:color w:val="000000"/>
                <w:vertAlign w:val="superscript"/>
              </w:rPr>
              <w:t>1</w:t>
            </w:r>
            <w:r>
              <w:br/>
            </w:r>
            <w:r>
              <w:rPr>
                <w:rFonts w:ascii="Times New Roman"/>
                <w:b w:val="false"/>
                <w:i w:val="false"/>
                <w:color w:val="000000"/>
                <w:sz w:val="20"/>
              </w:rPr>
              <w:t>
Код продукции (товара, услуги)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(көрсетілетін қызмет)</w:t>
            </w:r>
            <w:r>
              <w:br/>
            </w:r>
            <w:r>
              <w:rPr>
                <w:rFonts w:ascii="Times New Roman"/>
                <w:b w:val="false"/>
                <w:i w:val="false"/>
                <w:color w:val="000000"/>
                <w:sz w:val="20"/>
              </w:rPr>
              <w:t>Товар (услуга)-представитель</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өнімінің белгісі</w:t>
            </w:r>
            <w:r>
              <w:rPr>
                <w:rFonts w:ascii="Times New Roman"/>
                <w:b w:val="false"/>
                <w:i w:val="false"/>
                <w:color w:val="000000"/>
                <w:vertAlign w:val="superscript"/>
              </w:rPr>
              <w:t>2</w:t>
            </w:r>
            <w:r>
              <w:br/>
            </w:r>
            <w:r>
              <w:rPr>
                <w:rFonts w:ascii="Times New Roman"/>
                <w:b w:val="false"/>
                <w:i w:val="false"/>
                <w:color w:val="000000"/>
                <w:sz w:val="20"/>
              </w:rPr>
              <w:t>
Признак "Эко" продукции</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Цена</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п/п</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(маркасы, сорты, құрамы, өлшенген орамасы, тұтынушы типі, басқа қасиеттері)</w:t>
            </w:r>
            <w:r>
              <w:br/>
            </w:r>
            <w:r>
              <w:rPr>
                <w:rFonts w:ascii="Times New Roman"/>
                <w:b w:val="false"/>
                <w:i w:val="false"/>
                <w:color w:val="000000"/>
                <w:sz w:val="20"/>
              </w:rPr>
              <w:t>
характеристика (марка, сорт, состав, расфасовка, тип потребителя, другие свойства)</w:t>
            </w: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отчетного месяца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өткізген айдағы</w:t>
            </w:r>
            <w:r>
              <w:rPr>
                <w:rFonts w:ascii="Times New Roman"/>
                <w:b w:val="false"/>
                <w:i w:val="false"/>
                <w:color w:val="000000"/>
                <w:vertAlign w:val="superscript"/>
              </w:rPr>
              <w:t>3</w:t>
            </w:r>
            <w:r>
              <w:br/>
            </w: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67"/>
        <w:gridCol w:w="1963"/>
        <w:gridCol w:w="488"/>
        <w:gridCol w:w="3286"/>
        <w:gridCol w:w="1531"/>
        <w:gridCol w:w="827"/>
        <w:gridCol w:w="946"/>
        <w:gridCol w:w="1127"/>
      </w:tblGrid>
      <w:tr>
        <w:trPr>
          <w:trHeight w:val="3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көрсетілетін қызмет) атауы</w:t>
            </w:r>
            <w:r>
              <w:br/>
            </w:r>
            <w:r>
              <w:rPr>
                <w:rFonts w:ascii="Times New Roman"/>
                <w:b w:val="false"/>
                <w:i w:val="false"/>
                <w:color w:val="000000"/>
                <w:sz w:val="20"/>
              </w:rPr>
              <w:t xml:space="preserve">
Наименование продукции </w:t>
            </w:r>
            <w:r>
              <w:br/>
            </w:r>
            <w:r>
              <w:rPr>
                <w:rFonts w:ascii="Times New Roman"/>
                <w:b w:val="false"/>
                <w:i w:val="false"/>
                <w:color w:val="000000"/>
                <w:sz w:val="20"/>
              </w:rPr>
              <w:t>(товара, услуги)</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көрсетілетін қызмет) коды</w:t>
            </w:r>
            <w:r>
              <w:rPr>
                <w:rFonts w:ascii="Times New Roman"/>
                <w:b w:val="false"/>
                <w:i w:val="false"/>
                <w:color w:val="000000"/>
                <w:vertAlign w:val="superscript"/>
              </w:rPr>
              <w:t>1</w:t>
            </w:r>
            <w:r>
              <w:br/>
            </w:r>
            <w:r>
              <w:rPr>
                <w:rFonts w:ascii="Times New Roman"/>
                <w:b w:val="false"/>
                <w:i w:val="false"/>
                <w:color w:val="000000"/>
                <w:sz w:val="20"/>
              </w:rPr>
              <w:t>
Код продукции (товара, услуги)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(көрсетілетін қызмет)</w:t>
            </w:r>
            <w:r>
              <w:br/>
            </w:r>
            <w:r>
              <w:rPr>
                <w:rFonts w:ascii="Times New Roman"/>
                <w:b w:val="false"/>
                <w:i w:val="false"/>
                <w:color w:val="000000"/>
                <w:sz w:val="20"/>
              </w:rPr>
              <w:t>Товар (услуга)-представитель</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өнімінің белгісі</w:t>
            </w:r>
            <w:r>
              <w:rPr>
                <w:rFonts w:ascii="Times New Roman"/>
                <w:b w:val="false"/>
                <w:i w:val="false"/>
                <w:color w:val="000000"/>
                <w:vertAlign w:val="superscript"/>
              </w:rPr>
              <w:t>2</w:t>
            </w:r>
            <w:r>
              <w:br/>
            </w:r>
            <w:r>
              <w:rPr>
                <w:rFonts w:ascii="Times New Roman"/>
                <w:b w:val="false"/>
                <w:i w:val="false"/>
                <w:color w:val="000000"/>
                <w:sz w:val="20"/>
              </w:rPr>
              <w:t>
Признак "Эко" продукции</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Цена</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п/п</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(маркасы, сорты, құрамы, өлшенген орамасы, тұтынушы типі, басқа қасиеттері)</w:t>
            </w:r>
            <w:r>
              <w:br/>
            </w:r>
            <w:r>
              <w:rPr>
                <w:rFonts w:ascii="Times New Roman"/>
                <w:b w:val="false"/>
                <w:i w:val="false"/>
                <w:color w:val="000000"/>
                <w:sz w:val="20"/>
              </w:rPr>
              <w:t>
характеристика (марка, сорт, состав, расфасовка, тип потребителя, другие свойства)</w:t>
            </w: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отчетного месяца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өткізген айдағы</w:t>
            </w:r>
            <w:r>
              <w:rPr>
                <w:rFonts w:ascii="Times New Roman"/>
                <w:b w:val="false"/>
                <w:i w:val="false"/>
                <w:color w:val="000000"/>
                <w:vertAlign w:val="superscript"/>
              </w:rPr>
              <w:t>3</w:t>
            </w:r>
            <w:r>
              <w:br/>
            </w: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3. Заңды тұлғаның (бөлімшенің) ішкі нарықта сатып алынған өнімнің санын (көлемін), көрсетілетін қызметтің құнын және өнімнің (көрсетілетін қызметтің) бағасын құн салығын, акциздерді, көліктік, сауда - өткізу, делдалдық және басқа да шығыстарды есепке ала отырып көрсетіңіз</w:t>
      </w:r>
    </w:p>
    <w:p>
      <w:pPr>
        <w:spacing w:after="0"/>
        <w:ind w:left="0"/>
        <w:jc w:val="both"/>
      </w:pPr>
      <w:r>
        <w:rPr>
          <w:rFonts w:ascii="Times New Roman"/>
          <w:b w:val="false"/>
          <w:i w:val="false"/>
          <w:color w:val="000000"/>
          <w:sz w:val="28"/>
        </w:rPr>
        <w:t>
      Укажите количество (объем) продукции, стоимость услуг и цены на продукцию (услуги) производственно-технического назначения, приобретенные на внутреннем рынке с учетом налога на добавленную стоимость, акцизов, транспортных, торгово-сбытовых, посреднических и других расходов в соответствии с видами экономической деятельности юридического лица (подразделения)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802"/>
        <w:gridCol w:w="645"/>
        <w:gridCol w:w="2214"/>
        <w:gridCol w:w="1832"/>
        <w:gridCol w:w="1142"/>
        <w:gridCol w:w="2052"/>
        <w:gridCol w:w="1556"/>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5</w:t>
            </w:r>
            <w:r>
              <w:br/>
            </w:r>
            <w:r>
              <w:rPr>
                <w:rFonts w:ascii="Times New Roman"/>
                <w:b w:val="false"/>
                <w:i w:val="false"/>
                <w:color w:val="000000"/>
                <w:sz w:val="20"/>
              </w:rPr>
              <w:t>
Код ОКЭД</w:t>
            </w:r>
            <w:r>
              <w:rPr>
                <w:rFonts w:ascii="Times New Roman"/>
                <w:b w:val="false"/>
                <w:i w:val="false"/>
                <w:color w:val="000000"/>
                <w:vertAlign w:val="superscript"/>
              </w:rPr>
              <w:t>5</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атауы</w:t>
            </w:r>
            <w:r>
              <w:br/>
            </w:r>
            <w:r>
              <w:rPr>
                <w:rFonts w:ascii="Times New Roman"/>
                <w:b w:val="false"/>
                <w:i w:val="false"/>
                <w:color w:val="000000"/>
                <w:sz w:val="20"/>
              </w:rPr>
              <w:t>
Наименование продукции (услуги)</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коды</w:t>
            </w:r>
            <w:r>
              <w:rPr>
                <w:rFonts w:ascii="Times New Roman"/>
                <w:b w:val="false"/>
                <w:i w:val="false"/>
                <w:color w:val="000000"/>
                <w:vertAlign w:val="superscript"/>
              </w:rPr>
              <w:t>6</w:t>
            </w:r>
            <w:r>
              <w:br/>
            </w:r>
            <w:r>
              <w:rPr>
                <w:rFonts w:ascii="Times New Roman"/>
                <w:b w:val="false"/>
                <w:i w:val="false"/>
                <w:color w:val="000000"/>
                <w:sz w:val="20"/>
              </w:rPr>
              <w:t>
Код продукции (услуги)</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r>
              <w:br/>
            </w:r>
            <w:r>
              <w:rPr>
                <w:rFonts w:ascii="Times New Roman"/>
                <w:b w:val="false"/>
                <w:i w:val="false"/>
                <w:color w:val="000000"/>
                <w:sz w:val="20"/>
              </w:rPr>
              <w:t>Отчетный месяц</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алу айының бағасы теңгемен</w:t>
            </w:r>
            <w:r>
              <w:rPr>
                <w:rFonts w:ascii="Times New Roman"/>
                <w:b w:val="false"/>
                <w:i w:val="false"/>
                <w:color w:val="000000"/>
                <w:vertAlign w:val="superscript"/>
              </w:rPr>
              <w:t>7</w:t>
            </w:r>
            <w:r>
              <w:br/>
            </w:r>
            <w:r>
              <w:rPr>
                <w:rFonts w:ascii="Times New Roman"/>
                <w:b w:val="false"/>
                <w:i w:val="false"/>
                <w:color w:val="000000"/>
                <w:sz w:val="20"/>
              </w:rPr>
              <w:t>
Цена месяца последнего приобретения в тенге</w:t>
            </w:r>
            <w:r>
              <w:rPr>
                <w:rFonts w:ascii="Times New Roman"/>
                <w:b w:val="false"/>
                <w:i w:val="false"/>
                <w:color w:val="000000"/>
                <w:vertAlign w:val="superscript"/>
              </w:rPr>
              <w:t>7</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8</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саны (көлемі);</w:t>
            </w:r>
            <w:r>
              <w:br/>
            </w:r>
            <w:r>
              <w:rPr>
                <w:rFonts w:ascii="Times New Roman"/>
                <w:b w:val="false"/>
                <w:i w:val="false"/>
                <w:color w:val="000000"/>
                <w:sz w:val="20"/>
              </w:rPr>
              <w:t>
көрсетілетін қызмет құны</w:t>
            </w:r>
            <w:r>
              <w:br/>
            </w:r>
            <w:r>
              <w:rPr>
                <w:rFonts w:ascii="Times New Roman"/>
                <w:b w:val="false"/>
                <w:i w:val="false"/>
                <w:color w:val="000000"/>
                <w:sz w:val="20"/>
              </w:rPr>
              <w:t>
количество (объем) продукции;</w:t>
            </w:r>
            <w:r>
              <w:br/>
            </w:r>
            <w:r>
              <w:rPr>
                <w:rFonts w:ascii="Times New Roman"/>
                <w:b w:val="false"/>
                <w:i w:val="false"/>
                <w:color w:val="000000"/>
                <w:sz w:val="20"/>
              </w:rPr>
              <w:t>
стоимость услуги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 теңгемен</w:t>
            </w:r>
            <w:r>
              <w:br/>
            </w:r>
            <w:r>
              <w:rPr>
                <w:rFonts w:ascii="Times New Roman"/>
                <w:b w:val="false"/>
                <w:i w:val="false"/>
                <w:color w:val="000000"/>
                <w:sz w:val="20"/>
              </w:rPr>
              <w:t>
цена приобретения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802"/>
        <w:gridCol w:w="645"/>
        <w:gridCol w:w="2214"/>
        <w:gridCol w:w="1832"/>
        <w:gridCol w:w="1142"/>
        <w:gridCol w:w="2052"/>
        <w:gridCol w:w="1556"/>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5</w:t>
            </w:r>
            <w:r>
              <w:rPr>
                <w:rFonts w:ascii="Times New Roman"/>
                <w:b w:val="false"/>
                <w:i w:val="false"/>
                <w:color w:val="000000"/>
                <w:sz w:val="20"/>
              </w:rPr>
              <w:t xml:space="preserve"> </w:t>
            </w:r>
            <w:r>
              <w:br/>
            </w:r>
            <w:r>
              <w:rPr>
                <w:rFonts w:ascii="Times New Roman"/>
                <w:b w:val="false"/>
                <w:i w:val="false"/>
                <w:color w:val="000000"/>
                <w:sz w:val="20"/>
              </w:rPr>
              <w:t>Код ОКЭД</w:t>
            </w:r>
            <w:r>
              <w:rPr>
                <w:rFonts w:ascii="Times New Roman"/>
                <w:b w:val="false"/>
                <w:i w:val="false"/>
                <w:color w:val="000000"/>
                <w:vertAlign w:val="superscript"/>
              </w:rPr>
              <w:t>5</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атауы</w:t>
            </w:r>
            <w:r>
              <w:br/>
            </w:r>
            <w:r>
              <w:rPr>
                <w:rFonts w:ascii="Times New Roman"/>
                <w:b w:val="false"/>
                <w:i w:val="false"/>
                <w:color w:val="000000"/>
                <w:sz w:val="20"/>
              </w:rPr>
              <w:t>
Наименование продукции (услуги)</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коды</w:t>
            </w:r>
            <w:r>
              <w:rPr>
                <w:rFonts w:ascii="Times New Roman"/>
                <w:b w:val="false"/>
                <w:i w:val="false"/>
                <w:color w:val="000000"/>
                <w:vertAlign w:val="superscript"/>
              </w:rPr>
              <w:t>6</w:t>
            </w:r>
            <w:r>
              <w:br/>
            </w:r>
            <w:r>
              <w:rPr>
                <w:rFonts w:ascii="Times New Roman"/>
                <w:b w:val="false"/>
                <w:i w:val="false"/>
                <w:color w:val="000000"/>
                <w:sz w:val="20"/>
              </w:rPr>
              <w:t>
Код продукции (услуги)</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r>
              <w:br/>
            </w:r>
            <w:r>
              <w:rPr>
                <w:rFonts w:ascii="Times New Roman"/>
                <w:b w:val="false"/>
                <w:i w:val="false"/>
                <w:color w:val="000000"/>
                <w:sz w:val="20"/>
              </w:rPr>
              <w:t>Отчетный месяц</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алу айының бағасы теңгемен</w:t>
            </w:r>
            <w:r>
              <w:rPr>
                <w:rFonts w:ascii="Times New Roman"/>
                <w:b w:val="false"/>
                <w:i w:val="false"/>
                <w:color w:val="000000"/>
                <w:vertAlign w:val="superscript"/>
              </w:rPr>
              <w:t>7</w:t>
            </w:r>
            <w:r>
              <w:br/>
            </w:r>
            <w:r>
              <w:rPr>
                <w:rFonts w:ascii="Times New Roman"/>
                <w:b w:val="false"/>
                <w:i w:val="false"/>
                <w:color w:val="000000"/>
                <w:sz w:val="20"/>
              </w:rPr>
              <w:t xml:space="preserve">
Цена месяца последнего приобретения </w:t>
            </w:r>
            <w:r>
              <w:br/>
            </w:r>
            <w:r>
              <w:rPr>
                <w:rFonts w:ascii="Times New Roman"/>
                <w:b w:val="false"/>
                <w:i w:val="false"/>
                <w:color w:val="000000"/>
                <w:sz w:val="20"/>
              </w:rPr>
              <w:t>в тенге</w:t>
            </w:r>
            <w:r>
              <w:rPr>
                <w:rFonts w:ascii="Times New Roman"/>
                <w:b w:val="false"/>
                <w:i w:val="false"/>
                <w:color w:val="000000"/>
                <w:vertAlign w:val="superscript"/>
              </w:rPr>
              <w:t>7</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8</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саны (көлемі);</w:t>
            </w:r>
            <w:r>
              <w:br/>
            </w:r>
            <w:r>
              <w:rPr>
                <w:rFonts w:ascii="Times New Roman"/>
                <w:b w:val="false"/>
                <w:i w:val="false"/>
                <w:color w:val="000000"/>
                <w:sz w:val="20"/>
              </w:rPr>
              <w:t>
көрсетілетін қызмет құны</w:t>
            </w:r>
            <w:r>
              <w:br/>
            </w:r>
            <w:r>
              <w:rPr>
                <w:rFonts w:ascii="Times New Roman"/>
                <w:b w:val="false"/>
                <w:i w:val="false"/>
                <w:color w:val="000000"/>
                <w:sz w:val="20"/>
              </w:rPr>
              <w:t>
количество (объем) продукции;</w:t>
            </w:r>
            <w:r>
              <w:br/>
            </w:r>
            <w:r>
              <w:rPr>
                <w:rFonts w:ascii="Times New Roman"/>
                <w:b w:val="false"/>
                <w:i w:val="false"/>
                <w:color w:val="000000"/>
                <w:sz w:val="20"/>
              </w:rPr>
              <w:t>
стоимость услуги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 теңгемен</w:t>
            </w:r>
            <w:r>
              <w:br/>
            </w:r>
            <w:r>
              <w:rPr>
                <w:rFonts w:ascii="Times New Roman"/>
                <w:b w:val="false"/>
                <w:i w:val="false"/>
                <w:color w:val="000000"/>
                <w:sz w:val="20"/>
              </w:rPr>
              <w:t>
цена приобретения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802"/>
        <w:gridCol w:w="645"/>
        <w:gridCol w:w="2214"/>
        <w:gridCol w:w="1832"/>
        <w:gridCol w:w="1142"/>
        <w:gridCol w:w="2052"/>
        <w:gridCol w:w="1556"/>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5</w:t>
            </w:r>
            <w:r>
              <w:rPr>
                <w:rFonts w:ascii="Times New Roman"/>
                <w:b w:val="false"/>
                <w:i w:val="false"/>
                <w:color w:val="000000"/>
                <w:sz w:val="20"/>
              </w:rPr>
              <w:t xml:space="preserve"> </w:t>
            </w:r>
            <w:r>
              <w:br/>
            </w:r>
            <w:r>
              <w:rPr>
                <w:rFonts w:ascii="Times New Roman"/>
                <w:b w:val="false"/>
                <w:i w:val="false"/>
                <w:color w:val="000000"/>
                <w:sz w:val="20"/>
              </w:rPr>
              <w:t>Код ОКЭД</w:t>
            </w:r>
            <w:r>
              <w:rPr>
                <w:rFonts w:ascii="Times New Roman"/>
                <w:b w:val="false"/>
                <w:i w:val="false"/>
                <w:color w:val="000000"/>
                <w:vertAlign w:val="superscript"/>
              </w:rPr>
              <w:t>5</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атауы</w:t>
            </w:r>
            <w:r>
              <w:br/>
            </w:r>
            <w:r>
              <w:rPr>
                <w:rFonts w:ascii="Times New Roman"/>
                <w:b w:val="false"/>
                <w:i w:val="false"/>
                <w:color w:val="000000"/>
                <w:sz w:val="20"/>
              </w:rPr>
              <w:t>
Наименование продукции (услуги)</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(көрсетілетін қызмет) коды</w:t>
            </w:r>
            <w:r>
              <w:rPr>
                <w:rFonts w:ascii="Times New Roman"/>
                <w:b w:val="false"/>
                <w:i w:val="false"/>
                <w:color w:val="000000"/>
                <w:vertAlign w:val="superscript"/>
              </w:rPr>
              <w:t>6</w:t>
            </w:r>
            <w:r>
              <w:br/>
            </w:r>
            <w:r>
              <w:rPr>
                <w:rFonts w:ascii="Times New Roman"/>
                <w:b w:val="false"/>
                <w:i w:val="false"/>
                <w:color w:val="000000"/>
                <w:sz w:val="20"/>
              </w:rPr>
              <w:t>
Код продукции (услуги)</w:t>
            </w:r>
            <w:r>
              <w:rPr>
                <w:rFonts w:ascii="Times New Roman"/>
                <w:b w:val="false"/>
                <w:i w:val="false"/>
                <w:color w:val="000000"/>
                <w:vertAlign w:val="superscript"/>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r>
              <w:br/>
            </w:r>
            <w:r>
              <w:rPr>
                <w:rFonts w:ascii="Times New Roman"/>
                <w:b w:val="false"/>
                <w:i w:val="false"/>
                <w:color w:val="000000"/>
                <w:sz w:val="20"/>
              </w:rPr>
              <w:t>Отчетный месяц</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алу айының бағасы теңгемен</w:t>
            </w:r>
            <w:r>
              <w:rPr>
                <w:rFonts w:ascii="Times New Roman"/>
                <w:b w:val="false"/>
                <w:i w:val="false"/>
                <w:color w:val="000000"/>
                <w:vertAlign w:val="superscript"/>
              </w:rPr>
              <w:t>7</w:t>
            </w:r>
            <w:r>
              <w:br/>
            </w:r>
            <w:r>
              <w:rPr>
                <w:rFonts w:ascii="Times New Roman"/>
                <w:b w:val="false"/>
                <w:i w:val="false"/>
                <w:color w:val="000000"/>
                <w:sz w:val="20"/>
              </w:rPr>
              <w:t>
Цена месяца последнего приобретения в тенге</w:t>
            </w:r>
            <w:r>
              <w:rPr>
                <w:rFonts w:ascii="Times New Roman"/>
                <w:b w:val="false"/>
                <w:i w:val="false"/>
                <w:color w:val="000000"/>
                <w:vertAlign w:val="superscript"/>
              </w:rPr>
              <w:t>7</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8</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саны (көлемі);</w:t>
            </w:r>
            <w:r>
              <w:br/>
            </w:r>
            <w:r>
              <w:rPr>
                <w:rFonts w:ascii="Times New Roman"/>
                <w:b w:val="false"/>
                <w:i w:val="false"/>
                <w:color w:val="000000"/>
                <w:sz w:val="20"/>
              </w:rPr>
              <w:t>
көрсетілетін қызмет құны</w:t>
            </w:r>
            <w:r>
              <w:br/>
            </w:r>
            <w:r>
              <w:rPr>
                <w:rFonts w:ascii="Times New Roman"/>
                <w:b w:val="false"/>
                <w:i w:val="false"/>
                <w:color w:val="000000"/>
                <w:sz w:val="20"/>
              </w:rPr>
              <w:t>
количество (объем) продукции;</w:t>
            </w:r>
            <w:r>
              <w:br/>
            </w:r>
            <w:r>
              <w:rPr>
                <w:rFonts w:ascii="Times New Roman"/>
                <w:b w:val="false"/>
                <w:i w:val="false"/>
                <w:color w:val="000000"/>
                <w:sz w:val="20"/>
              </w:rPr>
              <w:t>
стоимость услуги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 теңгемен</w:t>
            </w:r>
            <w:r>
              <w:br/>
            </w:r>
            <w:r>
              <w:rPr>
                <w:rFonts w:ascii="Times New Roman"/>
                <w:b w:val="false"/>
                <w:i w:val="false"/>
                <w:color w:val="000000"/>
                <w:sz w:val="20"/>
              </w:rPr>
              <w:t>
цена приобретения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9</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9</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9</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9</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В бағандары Қазақстан Республикасы Ұлттық экономика министрлігі Статистика комитетінің www.stat.gov.kz интернет-ресурсындағы (бұдан әрі - интернет-ресурс)</w:t>
      </w:r>
    </w:p>
    <w:p>
      <w:pPr>
        <w:spacing w:after="0"/>
        <w:ind w:left="0"/>
        <w:jc w:val="both"/>
      </w:pPr>
      <w:r>
        <w:rPr>
          <w:rFonts w:ascii="Times New Roman"/>
          <w:b w:val="false"/>
          <w:i w:val="false"/>
          <w:color w:val="000000"/>
          <w:sz w:val="28"/>
        </w:rPr>
        <w:t>
      "Респонденттерге" бөлімінде орналасқан немесе респонденттерге аумақтық статистика органдары ұсынатын Өнеркәсіптік өнім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В заполняются в соответствии с Перечнем промышленной продукции, размещенном в разделе "Для респондентов" на интернет-ресурсе Комитета по статистике Министерства национальной экономики Республики Казахстан www.stat.gov.kz (далее-интернет-ресурс)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Егер өндірілген өнімнің экологиялық таза өнім сәйкестігіне растауы бар болғанда 1-бағанда "1" коды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графе 1 указывается код "1", если произведенная продукция имеет подтверждение ее соответствия экологически чистой продукции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3-баған есепті кезеңнің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3 заполняется в январе месяце отчетного периода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4-баған интернет-ресурста орналасқан немесе респонденттерге аумақтық статистика органдары ұсынатын Баға өзгерісі себептерінің анықтамалығына сәйкес баға өзгерген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4 заполняется при изменении цены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А бағаны Қазақстан Республикасы Ұлттық экономика министрлігі Статистика комитетінің www.stat.gov.kz интернет-ресурсындағы (бұдан әрі - интернет-ресурс) орналасқан Экономикалық қызмет түрлерінің номенклатурасына (5-таңбалы ЭҚЖЖ)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Графа А заполняется согласно Номенклатуре видов экономической деятельности (ОКЭД 5-ти значный), размещенном на интернет-ресурсе Комитета по статистике Министерства национальной экономики Республики Казахстан www.stat.gov.kz (далее-интернет-ресурс)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Б, В, Г бағандары интернет-ресурста орналасқан немесе респонденттерге аумақтық статистика органдары ұсынатын Өнімдер, шикізаттар, материалдар мен көрсетілетін қызметтер тізбесіне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Графы Б, В, Г заполняются в соответствии с Перечнем продукции, сырья, материалов и услуг,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3-баған есепті кезеңнің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Графа 3 заполняется в январе месяце отчетного периода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4-баған интернет–ресурста орналасқан немесе респонденттерге аумақтық статистика органдары ұсынатын Баға өзгерісі себептерінің анықтамалығына сәйкес баға өзгерген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Графа 4 заполняется при изменении цены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24-қосымша</w:t>
            </w:r>
          </w:p>
        </w:tc>
      </w:tr>
    </w:tbl>
    <w:bookmarkStart w:name="z146" w:id="136"/>
    <w:p>
      <w:pPr>
        <w:spacing w:after="0"/>
        <w:ind w:left="0"/>
        <w:jc w:val="left"/>
      </w:pPr>
      <w:r>
        <w:rPr>
          <w:rFonts w:ascii="Times New Roman"/>
          <w:b/>
          <w:i w:val="false"/>
          <w:color w:val="000000"/>
        </w:rPr>
        <w:t xml:space="preserve">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 (коды 261101165, индексі 1-ЦП, кезеңділігі айлық) жалпымемлекеттік статистикалық байқаудың статистикалық нысанын толтыру жөніндегі нұсқаулық</w:t>
      </w:r>
    </w:p>
    <w:bookmarkEnd w:id="136"/>
    <w:bookmarkStart w:name="z147" w:id="137"/>
    <w:p>
      <w:pPr>
        <w:spacing w:after="0"/>
        <w:ind w:left="0"/>
        <w:jc w:val="both"/>
      </w:pPr>
      <w:r>
        <w:rPr>
          <w:rFonts w:ascii="Times New Roman"/>
          <w:b w:val="false"/>
          <w:i w:val="false"/>
          <w:color w:val="000000"/>
          <w:sz w:val="28"/>
        </w:rPr>
        <w:t xml:space="preserve">
      1. Осы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 (коды 261101165, индексі 1-ЦП,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 (коды 261101165, индексі 1-ЦП, кезеңділігі айлық) жалпымемлекеттік статистикалық байқаудың статистикалық нысанын (бұдан әрі - статистикалық нысан) толтыруды нақтылайды.</w:t>
      </w:r>
    </w:p>
    <w:bookmarkEnd w:id="137"/>
    <w:bookmarkStart w:name="z148" w:id="138"/>
    <w:p>
      <w:pPr>
        <w:spacing w:after="0"/>
        <w:ind w:left="0"/>
        <w:jc w:val="both"/>
      </w:pPr>
      <w:r>
        <w:rPr>
          <w:rFonts w:ascii="Times New Roman"/>
          <w:b w:val="false"/>
          <w:i w:val="false"/>
          <w:color w:val="000000"/>
          <w:sz w:val="28"/>
        </w:rPr>
        <w:t>
      2. Осы статистикалық нысанды толтыру мақсатында келесі терминдер мен ұғымдар қолданылады:</w:t>
      </w:r>
    </w:p>
    <w:bookmarkEnd w:id="138"/>
    <w:p>
      <w:pPr>
        <w:spacing w:after="0"/>
        <w:ind w:left="0"/>
        <w:jc w:val="both"/>
      </w:pPr>
      <w:r>
        <w:rPr>
          <w:rFonts w:ascii="Times New Roman"/>
          <w:b w:val="false"/>
          <w:i w:val="false"/>
          <w:color w:val="000000"/>
          <w:sz w:val="28"/>
        </w:rPr>
        <w:t>
      1) ерекшелік – бағаны тіркеу үшін іріктелген жеке тауарды (көрсетілетін қызметті) сәйкестендіру үшін қолданылатын суреттеме немесе сипаттамалар тізбесі;</w:t>
      </w:r>
    </w:p>
    <w:p>
      <w:pPr>
        <w:spacing w:after="0"/>
        <w:ind w:left="0"/>
        <w:jc w:val="both"/>
      </w:pPr>
      <w:r>
        <w:rPr>
          <w:rFonts w:ascii="Times New Roman"/>
          <w:b w:val="false"/>
          <w:i w:val="false"/>
          <w:color w:val="000000"/>
          <w:sz w:val="28"/>
        </w:rPr>
        <w:t>
      2) өкіл-тауар (көрсетілетін қызмет) – тауардың (көрсетілетін қызметтердің) сапасы мен негізгі тұтынушылық қасиетіне әсер етпейтін болмашы өзгешелігімен (бөлшек) ерекшеленетін және  тұтынушылық белгісі бойынша біркелкі тауарлық топтағы тауар (қызмет) түрінің белгілі бір түрі;</w:t>
      </w:r>
    </w:p>
    <w:p>
      <w:pPr>
        <w:spacing w:after="0"/>
        <w:ind w:left="0"/>
        <w:jc w:val="both"/>
      </w:pPr>
      <w:r>
        <w:rPr>
          <w:rFonts w:ascii="Times New Roman"/>
          <w:b w:val="false"/>
          <w:i w:val="false"/>
          <w:color w:val="000000"/>
          <w:sz w:val="28"/>
        </w:rPr>
        <w:t>
      3) өндіруші кәсіпорын бағасы – өнімнің өндірушіден сатып алушыға дейінгі қозғалысына байланысты қосымша құн салығы, акциздер, сауда және өткізу-үстеме бағасы, көлік және басқа да шығыстар есебінсіз, оның кәсіпорын "қақпасынан" шыққан сәтінде өткізілген өнім бірлігінің бағасы;</w:t>
      </w:r>
    </w:p>
    <w:p>
      <w:pPr>
        <w:spacing w:after="0"/>
        <w:ind w:left="0"/>
        <w:jc w:val="both"/>
      </w:pPr>
      <w:r>
        <w:rPr>
          <w:rFonts w:ascii="Times New Roman"/>
          <w:b w:val="false"/>
          <w:i w:val="false"/>
          <w:color w:val="000000"/>
          <w:sz w:val="28"/>
        </w:rPr>
        <w:t>
      4) сатып алу бағасы – қосымша құн салығын, көліктік, сауда-өткізу, делдалдық және басқа да шығындарды есепке алғандағы өндірістік-техникалық мақсаттағы нақты өнім (қызмет) түрінің бағасы.</w:t>
      </w:r>
    </w:p>
    <w:bookmarkStart w:name="z149" w:id="139"/>
    <w:p>
      <w:pPr>
        <w:spacing w:after="0"/>
        <w:ind w:left="0"/>
        <w:jc w:val="both"/>
      </w:pPr>
      <w:r>
        <w:rPr>
          <w:rFonts w:ascii="Times New Roman"/>
          <w:b w:val="false"/>
          <w:i w:val="false"/>
          <w:color w:val="000000"/>
          <w:sz w:val="28"/>
        </w:rPr>
        <w:t xml:space="preserve">
      3. 1-бөлімде өнеркәсіптік өнімді нақты өндіру орнының (заңды тұлғаның (бөлімшенің) тіркелген жеріне қарамастан) аумағы (облысы) көрсетіледі. </w:t>
      </w:r>
    </w:p>
    <w:bookmarkEnd w:id="139"/>
    <w:bookmarkStart w:name="z150" w:id="140"/>
    <w:p>
      <w:pPr>
        <w:spacing w:after="0"/>
        <w:ind w:left="0"/>
        <w:jc w:val="both"/>
      </w:pPr>
      <w:r>
        <w:rPr>
          <w:rFonts w:ascii="Times New Roman"/>
          <w:b w:val="false"/>
          <w:i w:val="false"/>
          <w:color w:val="000000"/>
          <w:sz w:val="28"/>
        </w:rPr>
        <w:t>
      4. 2-бөлімде бухгалтерлік есепке алу тіркелімдерінде көрсетілген және кәсіпорынның шаруашылық қызметін талдау жазбалары негізінде бағаны тіркеу үшін сату шарттары (өнімді жеткізу көлемі, төлем шарттары, тауарлық нарық түрі және басқалары) және тұтынушылар типі бойынша өндірілуі және өткізілуі есепті жыл ішінде жүзеге асырылатын нақты өкіл-тауарлар (тауарлардың, көрсетілетін қызметтер) анықталады.</w:t>
      </w:r>
    </w:p>
    <w:bookmarkEnd w:id="140"/>
    <w:p>
      <w:pPr>
        <w:spacing w:after="0"/>
        <w:ind w:left="0"/>
        <w:jc w:val="both"/>
      </w:pPr>
      <w:r>
        <w:rPr>
          <w:rFonts w:ascii="Times New Roman"/>
          <w:b w:val="false"/>
          <w:i w:val="false"/>
          <w:color w:val="000000"/>
          <w:sz w:val="28"/>
        </w:rPr>
        <w:t xml:space="preserve">
      Өнім, көрсетілетін қызмет түрінің көрнекілігі үшін олар бойынша 3-5 өкіл-тауар (көрсетілетін қызмет) іріктеледі. Бағалық ақпараттың уақытқа қатысты салыстырмалылығы үшін өнімнің  (тауардың, көрсетілетін қызметтің), тұтынушы типін, сату шарттарын ай сайын өзге түрге ауыстыруға болмайды. </w:t>
      </w:r>
    </w:p>
    <w:p>
      <w:pPr>
        <w:spacing w:after="0"/>
        <w:ind w:left="0"/>
        <w:jc w:val="both"/>
      </w:pPr>
      <w:r>
        <w:rPr>
          <w:rFonts w:ascii="Times New Roman"/>
          <w:b w:val="false"/>
          <w:i w:val="false"/>
          <w:color w:val="000000"/>
          <w:sz w:val="28"/>
        </w:rPr>
        <w:t xml:space="preserve">
      Іріктелген өкіл-тауар бойынша оның сипаттамасы (маркасы, сорты, құрамы, өлшенген орамасы, тұтынушы типі, басқа да қасиеттері), іріктелген өкіл-көрсетілетін қызмет бойынша нақты көрсетілетін қызмет түрі анықталады. Өкіл-тауарлар (тауарлардың, көрсетілетін қызметтер) өзінің сипаттамасымен реттік нөмірлермен нөмірленеді. Өкіл-тауарлардың (көрсетілетін қызметтердің) сипаттамасы мен нөмірленуі есепті жыл ішінде өзгеріссіз қалады. </w:t>
      </w:r>
    </w:p>
    <w:p>
      <w:pPr>
        <w:spacing w:after="0"/>
        <w:ind w:left="0"/>
        <w:jc w:val="both"/>
      </w:pPr>
      <w:r>
        <w:rPr>
          <w:rFonts w:ascii="Times New Roman"/>
          <w:b w:val="false"/>
          <w:i w:val="false"/>
          <w:color w:val="000000"/>
          <w:sz w:val="28"/>
        </w:rPr>
        <w:t>
      А, Б, В бағандарында Өнеркәсіптік өнімдердің тізбесіне (бұдан әрі – Өнімдер тізбесі) сәйкес өнімнің (тауардың, көрсетілетін қызметтің) атауы, өлшем бірлігі және коды көрсетіледі.</w:t>
      </w:r>
    </w:p>
    <w:p>
      <w:pPr>
        <w:spacing w:after="0"/>
        <w:ind w:left="0"/>
        <w:jc w:val="both"/>
      </w:pPr>
      <w:r>
        <w:rPr>
          <w:rFonts w:ascii="Times New Roman"/>
          <w:b w:val="false"/>
          <w:i w:val="false"/>
          <w:color w:val="000000"/>
          <w:sz w:val="28"/>
        </w:rPr>
        <w:t xml:space="preserve">
      Г бағанында өкіл-тауардың (көрсетілетін қызметтің) нөмірі көрсетіледі, Д бағанында оның сипаттамасы жазылады. Баға деңгейіне әсер ететіндей сипаттама айтарлықтай өзгерген жағдайда өкіл-тауар (көрсетілетін қызмет) "жаңа" ретінде есепке алынады. Өнім (тауар, көрсетілетін қызмет) түрінде бұрын бағаны байқауға іріктеліп алынбаған, бірақ кәсіпорында оның өндірісі жүріп жатқан, сондай-ақ өндірісі жаңа басталған өкіл-тауар (көрсетілетін қызмет) түрі "жаңа" болып табылады. "Жаңа" өкіл-тауар (көрсетілетін қызмет) бойынша сипаттамасы көрсетіледі және оған соңғыдан кейінгі реттік нөмір беріледі. </w:t>
      </w:r>
    </w:p>
    <w:p>
      <w:pPr>
        <w:spacing w:after="0"/>
        <w:ind w:left="0"/>
        <w:jc w:val="both"/>
      </w:pPr>
      <w:r>
        <w:rPr>
          <w:rFonts w:ascii="Times New Roman"/>
          <w:b w:val="false"/>
          <w:i w:val="false"/>
          <w:color w:val="000000"/>
          <w:sz w:val="28"/>
        </w:rPr>
        <w:t>
      Экологиялық таза технологияның және жабдықтардың көмегімен өндірілген экологиялық таза өнім сәйкестігіне растаудан өткен өкіл-тауарлар түрлеріне Алғашқы деректер белгілерінің анықтамалығына сәйкес 1-бағанда "1" коды көрсетіледі.</w:t>
      </w:r>
    </w:p>
    <w:p>
      <w:pPr>
        <w:spacing w:after="0"/>
        <w:ind w:left="0"/>
        <w:jc w:val="both"/>
      </w:pPr>
      <w:r>
        <w:rPr>
          <w:rFonts w:ascii="Times New Roman"/>
          <w:b w:val="false"/>
          <w:i w:val="false"/>
          <w:color w:val="000000"/>
          <w:sz w:val="28"/>
        </w:rPr>
        <w:t>
      2-бағанда ішкі нарықта өндірілген өткен айдың 15-күні мен есепті айдың 15-күнін қоса алғандағы кезеңде өткізілген өнеркәсіптік өнімге (тауарға, көрсетілетін қызметке) баға көрсетіледі.</w:t>
      </w:r>
    </w:p>
    <w:p>
      <w:pPr>
        <w:spacing w:after="0"/>
        <w:ind w:left="0"/>
        <w:jc w:val="both"/>
      </w:pPr>
      <w:r>
        <w:rPr>
          <w:rFonts w:ascii="Times New Roman"/>
          <w:b w:val="false"/>
          <w:i w:val="false"/>
          <w:color w:val="000000"/>
          <w:sz w:val="28"/>
        </w:rPr>
        <w:t>
      Егер есепті кезеңде өкіл-тауарды (көрсетілетін қызметті) бір бағамен және сол бір тұтынушыға өткізу бойынша бірнеше операциялар жүргізілсе, статистикалық нысанды тапсыру мерзіміне барынша жақын күнге өткізілген операцияның бағасы көрсетіледі.</w:t>
      </w:r>
    </w:p>
    <w:p>
      <w:pPr>
        <w:spacing w:after="0"/>
        <w:ind w:left="0"/>
        <w:jc w:val="both"/>
      </w:pPr>
      <w:r>
        <w:rPr>
          <w:rFonts w:ascii="Times New Roman"/>
          <w:b w:val="false"/>
          <w:i w:val="false"/>
          <w:color w:val="000000"/>
          <w:sz w:val="28"/>
        </w:rPr>
        <w:t xml:space="preserve">
      Егер есепті кезеңде өкіл-тауарды (көрсетілетін қызметті) сол бір тұтынушыға әртүрлі бағамен өткізу бойынша бірнеше операциялар жүргізілсе, ең үлкен партия бойынша өткізу бағасы көрсетіледі. Алдымен есепті айдың 1 мен 15-күнін қоса алғандағы кезеңде жүргізілген операциялар бойынша ең үлкен өткізу партиясы айқындалады және егер осы кезеңде өткізулер болмаған жағдайда ғана өткен айдың 15 мен 30 (31) кезеңіндегі ең үлкен партияның өткізу бағасы көрсетіледі. </w:t>
      </w:r>
    </w:p>
    <w:p>
      <w:pPr>
        <w:spacing w:after="0"/>
        <w:ind w:left="0"/>
        <w:jc w:val="both"/>
      </w:pPr>
      <w:r>
        <w:rPr>
          <w:rFonts w:ascii="Times New Roman"/>
          <w:b w:val="false"/>
          <w:i w:val="false"/>
          <w:color w:val="000000"/>
          <w:sz w:val="28"/>
        </w:rPr>
        <w:t>
      Есепті айда шағыл, мұнай жол битумдары, портландцемент, болаттан жасалған илек, болаттан жасалған өзектер мен шыбықтар, дизель отыны бағасының жоғарылауы кезінде алғашқы статистикалық деректердің анықтығын растау үшін статистика органдарына статистикалық нысанмен бір мезетте қосымша ақпарат: шарттар, төлем талаптары, жүкқұжат, шот-фактуралар және басқа да бухгалтерлік есепке алу құжаттары тапсырылады.</w:t>
      </w:r>
    </w:p>
    <w:p>
      <w:pPr>
        <w:spacing w:after="0"/>
        <w:ind w:left="0"/>
        <w:jc w:val="both"/>
      </w:pPr>
      <w:r>
        <w:rPr>
          <w:rFonts w:ascii="Times New Roman"/>
          <w:b w:val="false"/>
          <w:i w:val="false"/>
          <w:color w:val="000000"/>
          <w:sz w:val="28"/>
        </w:rPr>
        <w:t>
      Өнімнің (тауарлардың, көрсетілетін қызметтің) басқа түрлеріне бағаның өзгеруі және ұқсас өнім (тауарлардың, көрсетілетін қызметтің) бағасының айтарлықтай айырмашылығы болған жағдайда Қазақстан Республикасы Статистика агенттігі төрағасының 2010 жылғы 9 шілдедегі № 173 бұйрығымен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қағидасына сәйкес мемлекеттік статистика органдарының сұрауы бойынша қосымша ақпарат ұсынылады.</w:t>
      </w:r>
    </w:p>
    <w:p>
      <w:pPr>
        <w:spacing w:after="0"/>
        <w:ind w:left="0"/>
        <w:jc w:val="both"/>
      </w:pPr>
      <w:r>
        <w:rPr>
          <w:rFonts w:ascii="Times New Roman"/>
          <w:b w:val="false"/>
          <w:i w:val="false"/>
          <w:color w:val="000000"/>
          <w:sz w:val="28"/>
        </w:rPr>
        <w:t>
      3-баған есепті кезеңнің қаңтар айында толтырылады. Өткен жылғы желтоқсан айындағы баға көрсетіледі, ол болмағанда өткен жылғы соңғы өткізу айының бағасы көрсетіледі.</w:t>
      </w:r>
    </w:p>
    <w:bookmarkStart w:name="z151" w:id="141"/>
    <w:p>
      <w:pPr>
        <w:spacing w:after="0"/>
        <w:ind w:left="0"/>
        <w:jc w:val="both"/>
      </w:pPr>
      <w:r>
        <w:rPr>
          <w:rFonts w:ascii="Times New Roman"/>
          <w:b w:val="false"/>
          <w:i w:val="false"/>
          <w:color w:val="000000"/>
          <w:sz w:val="28"/>
        </w:rPr>
        <w:t xml:space="preserve">
      5. 2-бөлімде көрсетілген өнімді (тауарды) өндіру үшін пайдаланылатын өндірістік-техникалық мақсаттағы өнімдердің (көрсетілетін қызметтердің) түрлері 3-бөлімде көрсетіледі. Өткен айдың 15-күнінен бастап есепті айдың 15-күнін қоса алғандағы кезеңде ішкі нарықта сатып алынған өнімнің саны (көлемі), көрсетілетін қызметтің құны және өнімнің, көрсетілетін қызметтің бағасы туралы мәліметтер көрсетіледі. </w:t>
      </w:r>
    </w:p>
    <w:bookmarkEnd w:id="141"/>
    <w:p>
      <w:pPr>
        <w:spacing w:after="0"/>
        <w:ind w:left="0"/>
        <w:jc w:val="both"/>
      </w:pPr>
      <w:r>
        <w:rPr>
          <w:rFonts w:ascii="Times New Roman"/>
          <w:b w:val="false"/>
          <w:i w:val="false"/>
          <w:color w:val="000000"/>
          <w:sz w:val="28"/>
        </w:rPr>
        <w:t xml:space="preserve">
      Бағаны тіркеу үшін жеткізушілердің негізгі типтерінен тұрақты түрде сатып алынатын өндірістік-техникалық мақсаттағы өнімдер мен көрсетілетін қызметтер түрлері іріктеледі және есепті жыл бойына өзгеріссіз қалады. </w:t>
      </w:r>
    </w:p>
    <w:p>
      <w:pPr>
        <w:spacing w:after="0"/>
        <w:ind w:left="0"/>
        <w:jc w:val="both"/>
      </w:pPr>
      <w:r>
        <w:rPr>
          <w:rFonts w:ascii="Times New Roman"/>
          <w:b w:val="false"/>
          <w:i w:val="false"/>
          <w:color w:val="000000"/>
          <w:sz w:val="28"/>
        </w:rPr>
        <w:t>
      А бағанында есепті жылы байқау үшін іріктеп алынған Экономикалық қызмет түрлерінің номенклатурасына (5-таңбалы ЭҚЖЖ) сәйкес заңды тұлғаның (бөлімшенің) негізгі және (немесе) қосалқы экономикалық қызмет түрлері көрсетіледі.  Есепті  жылға арналған байқау үшін іріктеп алынған экономикалық қызметтің негізгі немесе қосалқы түрі өзгерген жағдайда есепті кезеңде экономикалық қызмет түрі бойынша жаңа код көрсетіледі.</w:t>
      </w:r>
    </w:p>
    <w:p>
      <w:pPr>
        <w:spacing w:after="0"/>
        <w:ind w:left="0"/>
        <w:jc w:val="both"/>
      </w:pPr>
      <w:r>
        <w:rPr>
          <w:rFonts w:ascii="Times New Roman"/>
          <w:b w:val="false"/>
          <w:i w:val="false"/>
          <w:color w:val="000000"/>
          <w:sz w:val="28"/>
        </w:rPr>
        <w:t xml:space="preserve">
      Б, В, Г бағандарында Өнімдер, шикізаттар, материалдар мен көрсетілетін қызметтер тізбесіне сәйкес (бұдан әрі – Шикізаттар мен материалдар тізбесі) өнімнің (көрсетілетін қызметтің) атауы, өлшем бірлігі және коды көрсетіледі. Шикізаттар мен материалдар тізбесі экономикалық қызмет түрлері бойынша ұсынылған. Іріктелген өнім (көрсетілетін қызмет) түрлері сәйкес ЭҚЖЖ бойынша көрсетіледі. </w:t>
      </w:r>
    </w:p>
    <w:p>
      <w:pPr>
        <w:spacing w:after="0"/>
        <w:ind w:left="0"/>
        <w:jc w:val="both"/>
      </w:pPr>
      <w:r>
        <w:rPr>
          <w:rFonts w:ascii="Times New Roman"/>
          <w:b w:val="false"/>
          <w:i w:val="false"/>
          <w:color w:val="000000"/>
          <w:sz w:val="28"/>
        </w:rPr>
        <w:t>
      1-бағанда өнім түрі бойынша тиісті өлшем бірлігі үшін сатып алынған өнімнің саны (көлемі), көрсетілетін қызмет түрі бойынша сатып алынған көрсетілетін қызметтердің құны мың теңгемен көрсетіледі.</w:t>
      </w:r>
    </w:p>
    <w:p>
      <w:pPr>
        <w:spacing w:after="0"/>
        <w:ind w:left="0"/>
        <w:jc w:val="both"/>
      </w:pPr>
      <w:r>
        <w:rPr>
          <w:rFonts w:ascii="Times New Roman"/>
          <w:b w:val="false"/>
          <w:i w:val="false"/>
          <w:color w:val="000000"/>
          <w:sz w:val="28"/>
        </w:rPr>
        <w:t>
      2-бағанда өндірістік-техникалық мақсаттағы сатып алынған өнімге (көрсетілетін қызметке) тиісті өлшем бірлігі үшін бағасы теңгемен көрсетіледі.</w:t>
      </w:r>
    </w:p>
    <w:p>
      <w:pPr>
        <w:spacing w:after="0"/>
        <w:ind w:left="0"/>
        <w:jc w:val="both"/>
      </w:pPr>
      <w:r>
        <w:rPr>
          <w:rFonts w:ascii="Times New Roman"/>
          <w:b w:val="false"/>
          <w:i w:val="false"/>
          <w:color w:val="000000"/>
          <w:sz w:val="28"/>
        </w:rPr>
        <w:t>
      3-баған есепті кезеңдегі қаңтар айында толтырылады. Өткен жылғы желтоқсанның бағасы көрсетіледі, ол болмаған жағдайда өткен жылғы соңғы сатып алу айының бағасы көрсетіледі.</w:t>
      </w:r>
    </w:p>
    <w:p>
      <w:pPr>
        <w:spacing w:after="0"/>
        <w:ind w:left="0"/>
        <w:jc w:val="both"/>
      </w:pPr>
      <w:r>
        <w:rPr>
          <w:rFonts w:ascii="Times New Roman"/>
          <w:b w:val="false"/>
          <w:i w:val="false"/>
          <w:color w:val="000000"/>
          <w:sz w:val="28"/>
        </w:rPr>
        <w:t>
      Есепті жылғы қаңтарда:</w:t>
      </w:r>
    </w:p>
    <w:p>
      <w:pPr>
        <w:spacing w:after="0"/>
        <w:ind w:left="0"/>
        <w:jc w:val="both"/>
      </w:pPr>
      <w:r>
        <w:rPr>
          <w:rFonts w:ascii="Times New Roman"/>
          <w:b w:val="false"/>
          <w:i w:val="false"/>
          <w:color w:val="000000"/>
          <w:sz w:val="28"/>
        </w:rPr>
        <w:t>
      1) 1, 2, 3-бағандарын толтыру міндетті;</w:t>
      </w:r>
    </w:p>
    <w:p>
      <w:pPr>
        <w:spacing w:after="0"/>
        <w:ind w:left="0"/>
        <w:jc w:val="both"/>
      </w:pPr>
      <w:r>
        <w:rPr>
          <w:rFonts w:ascii="Times New Roman"/>
          <w:b w:val="false"/>
          <w:i w:val="false"/>
          <w:color w:val="000000"/>
          <w:sz w:val="28"/>
        </w:rPr>
        <w:t>
      2) өткен жыл ішінде үнемі сатып алынған және есепті жылы сатып алынатын өнім (көрсетілетін қызмет) түрлері бойынша мәліметтер көрсетіледі. Қысқы дизель отыны мен жазғы дизель отыны өнім түрлері бойынша егер екеуі де есепті жыл ішінде сатып алынатын болса, отынның екі түрі көрсетіледі.</w:t>
      </w:r>
    </w:p>
    <w:p>
      <w:pPr>
        <w:spacing w:after="0"/>
        <w:ind w:left="0"/>
        <w:jc w:val="both"/>
      </w:pPr>
      <w:r>
        <w:rPr>
          <w:rFonts w:ascii="Times New Roman"/>
          <w:b w:val="false"/>
          <w:i w:val="false"/>
          <w:color w:val="000000"/>
          <w:sz w:val="28"/>
        </w:rPr>
        <w:t>
      3) қандай да бір өнім (көрсетілетін қызмет) түрі бойынша сатып алу болмаған жағдайда 1, 2-бағандарда өнімнің (көрсетілетін қызметтің) саны (көлемі) және өткен жылдың желтоқсан айындағы баға, өткен жылғы желтоқсанда сатып алу болмағанда өткен жылғы соңғы сатып алу айындағы баға туралы мәлімет көрсетіледі.</w:t>
      </w:r>
    </w:p>
    <w:bookmarkStart w:name="z152" w:id="142"/>
    <w:p>
      <w:pPr>
        <w:spacing w:after="0"/>
        <w:ind w:left="0"/>
        <w:jc w:val="both"/>
      </w:pPr>
      <w:r>
        <w:rPr>
          <w:rFonts w:ascii="Times New Roman"/>
          <w:b w:val="false"/>
          <w:i w:val="false"/>
          <w:color w:val="000000"/>
          <w:sz w:val="28"/>
        </w:rPr>
        <w:t>
      6. 2 және 3-бөлімдердің 4-бағаны баға өзгерген жағдайда толтырылады. 2-бөлімнің әрбір өкіл-тауары және 3-бөлімнің өнім (көрсетілетін қызмет) түрі бойынша Баға өзгерісі себептерінің анықтамалығына сәйкес бір немесе бірнеше баға өзгерісі себептерінің кодтары көрсетілуі мүмкін.</w:t>
      </w:r>
    </w:p>
    <w:bookmarkEnd w:id="142"/>
    <w:p>
      <w:pPr>
        <w:spacing w:after="0"/>
        <w:ind w:left="0"/>
        <w:jc w:val="both"/>
      </w:pPr>
      <w:r>
        <w:rPr>
          <w:rFonts w:ascii="Times New Roman"/>
          <w:b w:val="false"/>
          <w:i w:val="false"/>
          <w:color w:val="000000"/>
          <w:sz w:val="28"/>
        </w:rPr>
        <w:t>
      "Басқа себептер" 99-кодын таңдаған кезде 4-бағанда Баға өзгерісі себептерінің анықтамалығына қосылмаған себеп жазылады.</w:t>
      </w:r>
    </w:p>
    <w:bookmarkStart w:name="z153" w:id="143"/>
    <w:p>
      <w:pPr>
        <w:spacing w:after="0"/>
        <w:ind w:left="0"/>
        <w:jc w:val="both"/>
      </w:pPr>
      <w:r>
        <w:rPr>
          <w:rFonts w:ascii="Times New Roman"/>
          <w:b w:val="false"/>
          <w:i w:val="false"/>
          <w:color w:val="000000"/>
          <w:sz w:val="28"/>
        </w:rPr>
        <w:t>
      7. Біржолғы тапсырыс, айырбас, біржолғы жеңілдіктер мен акциялар бойынша кәсіпорын өндірген және сатып алған өнімдерге баға тіркеуге жатпайды.</w:t>
      </w:r>
    </w:p>
    <w:bookmarkEnd w:id="143"/>
    <w:bookmarkStart w:name="z154" w:id="144"/>
    <w:p>
      <w:pPr>
        <w:spacing w:after="0"/>
        <w:ind w:left="0"/>
        <w:jc w:val="both"/>
      </w:pPr>
      <w:r>
        <w:rPr>
          <w:rFonts w:ascii="Times New Roman"/>
          <w:b w:val="false"/>
          <w:i w:val="false"/>
          <w:color w:val="000000"/>
          <w:sz w:val="28"/>
        </w:rPr>
        <w:t>
      8. Өнім тізбесі, Шикізаттар мен материалдар тізбесі, Баға өзгерісі себептерінің анықтамалығы Қазақстан Республикасы Ұлттық экономика министрлігі Статистика комитетінің интернет-ресурсында (www.stat.gov.kz) "Респонденттер үшін" бөлімінде орналастырылған немесе респонденттерге аумақтық статистика органдары ұсынады.</w:t>
      </w:r>
    </w:p>
    <w:bookmarkEnd w:id="144"/>
    <w:bookmarkStart w:name="z155" w:id="145"/>
    <w:p>
      <w:pPr>
        <w:spacing w:after="0"/>
        <w:ind w:left="0"/>
        <w:jc w:val="both"/>
      </w:pPr>
      <w:r>
        <w:rPr>
          <w:rFonts w:ascii="Times New Roman"/>
          <w:b w:val="false"/>
          <w:i w:val="false"/>
          <w:color w:val="000000"/>
          <w:sz w:val="28"/>
        </w:rPr>
        <w:t xml:space="preserve">
      9.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45"/>
    <w:bookmarkStart w:name="z156" w:id="146"/>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 түрде жүзеге асырылады. Статистикалық нысанды электронды түрде толтыру Комитеттің интернет-ресурсында орналасқан "Деректерді on-line режимінде жинау" ақпараттық жүйесі арқылы жүзеге асырылады.</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169"/>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261103166</w:t>
            </w:r>
            <w:r>
              <w:br/>
            </w:r>
            <w:r>
              <w:rPr>
                <w:rFonts w:ascii="Times New Roman"/>
                <w:b w:val="false"/>
                <w:i w:val="false"/>
                <w:color w:val="000000"/>
                <w:sz w:val="20"/>
              </w:rPr>
              <w:t>
Код статистической формы 261103166</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r>
              <w:br/>
            </w:r>
            <w:r>
              <w:rPr>
                <w:rFonts w:ascii="Times New Roman"/>
                <w:b w:val="false"/>
                <w:i w:val="false"/>
                <w:color w:val="000000"/>
                <w:sz w:val="20"/>
              </w:rPr>
              <w:t>
Отчет о ценах на древесину необработанную и связанные с ней услуги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r>
              <w:br/>
            </w:r>
            <w:r>
              <w:rPr>
                <w:rFonts w:ascii="Times New Roman"/>
                <w:b w:val="false"/>
                <w:i w:val="false"/>
                <w:color w:val="000000"/>
                <w:sz w:val="20"/>
              </w:rPr>
              <w:t>
1-ЦП (лес)</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02-кодына сәйкес Орман шаруашылығы және ағаш дайындау негізгі немесе қосалқы қызмет түрлерімен іріктемеге түскен заңды тұлғалар және (немесе) олардың филиалдары мен өкілдіктері ұсынады</w:t>
            </w:r>
            <w:r>
              <w:br/>
            </w:r>
            <w:r>
              <w:rPr>
                <w:rFonts w:ascii="Times New Roman"/>
                <w:b w:val="false"/>
                <w:i w:val="false"/>
                <w:color w:val="000000"/>
                <w:sz w:val="20"/>
              </w:rPr>
              <w:t>
Представляют попавшие в выборку юридические лица и (или) их филиалы и представительства с основным или вторичным видами деятельности согласно коду Общего классификатора видов экономической деятельности: 02 – Лесоводство и лесозаготовки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соңғы айының 23-күніне (қоса алғанда) дейін</w:t>
            </w:r>
            <w:r>
              <w:br/>
            </w:r>
            <w:r>
              <w:rPr>
                <w:rFonts w:ascii="Times New Roman"/>
                <w:b w:val="false"/>
                <w:i w:val="false"/>
                <w:color w:val="000000"/>
                <w:sz w:val="20"/>
              </w:rPr>
              <w:t>
Срок представления – до 23 числа (включительно) последнего месяца отчетного периода</w:t>
            </w:r>
          </w:p>
        </w:tc>
      </w:tr>
      <w:tr>
        <w:trPr>
          <w:trHeight w:val="30" w:hRule="atLeast"/>
        </w:trPr>
        <w:tc>
          <w:tcPr>
            <w:tcW w:w="1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коды/ЖСН</w:t>
            </w:r>
            <w:r>
              <w:br/>
            </w:r>
            <w:r>
              <w:rPr>
                <w:rFonts w:ascii="Times New Roman"/>
                <w:b w:val="false"/>
                <w:i w:val="false"/>
                <w:color w:val="000000"/>
                <w:sz w:val="20"/>
              </w:rPr>
              <w:t>
коды/код ИИН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Орман шаруашылығы өнімдерін нақты өндіру аумағын көрсетіңіз – облыс, қала, аудан</w:t>
            </w:r>
          </w:p>
          <w:p>
            <w:pPr>
              <w:spacing w:after="20"/>
              <w:ind w:left="20"/>
              <w:jc w:val="both"/>
            </w:pPr>
            <w:r>
              <w:rPr>
                <w:rFonts w:ascii="Times New Roman"/>
                <w:b w:val="false"/>
                <w:i w:val="false"/>
                <w:color w:val="000000"/>
                <w:sz w:val="20"/>
              </w:rPr>
              <w:t>
Укажите территорию фактического производства лесохозяйственной продукции -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территориального органа статистики)</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4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9497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Ағаш тұқымдарының типі, ағаш түрлері, діңінің диаметрі бойынша кесілген ағаш материалдарына қосылған құн салығынсыз (бұдан әрі – ҚҚС) бағаны тығыз текше метріне теңгемен көрсетіңіз</w:t>
      </w:r>
    </w:p>
    <w:p>
      <w:pPr>
        <w:spacing w:after="0"/>
        <w:ind w:left="0"/>
        <w:jc w:val="both"/>
      </w:pPr>
      <w:r>
        <w:rPr>
          <w:rFonts w:ascii="Times New Roman"/>
          <w:b w:val="false"/>
          <w:i w:val="false"/>
          <w:color w:val="000000"/>
          <w:sz w:val="28"/>
        </w:rPr>
        <w:t>
      Укажите цены на круглые лесоматериалы по типу древесной породы, видам деревьев, диаметру ствола без учета налога на добавленную стоимость (далее – без НДС), в тенге за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880"/>
        <w:gridCol w:w="357"/>
        <w:gridCol w:w="923"/>
        <w:gridCol w:w="1433"/>
        <w:gridCol w:w="1496"/>
        <w:gridCol w:w="1306"/>
        <w:gridCol w:w="1274"/>
        <w:gridCol w:w="1497"/>
        <w:gridCol w:w="1307"/>
      </w:tblGrid>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r>
              <w:br/>
            </w: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r>
              <w:br/>
            </w:r>
            <w:r>
              <w:rPr>
                <w:rFonts w:ascii="Times New Roman"/>
                <w:b w:val="false"/>
                <w:i w:val="false"/>
                <w:color w:val="000000"/>
                <w:sz w:val="20"/>
              </w:rPr>
              <w:t>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rPr>
                <w:rFonts w:ascii="Times New Roman"/>
                <w:b w:val="false"/>
                <w:i w:val="false"/>
                <w:color w:val="000000"/>
                <w:vertAlign w:val="superscript"/>
              </w:rPr>
              <w:t>2</w:t>
            </w:r>
            <w:r>
              <w:br/>
            </w:r>
            <w:r>
              <w:rPr>
                <w:rFonts w:ascii="Times New Roman"/>
                <w:b w:val="false"/>
                <w:i w:val="false"/>
                <w:color w:val="000000"/>
                <w:sz w:val="20"/>
              </w:rPr>
              <w:t>
Цена квартала последней реализации</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 партия көлемі, төлем шарты және басқалар</w:t>
            </w:r>
            <w:r>
              <w:br/>
            </w:r>
            <w:r>
              <w:rPr>
                <w:rFonts w:ascii="Times New Roman"/>
                <w:b w:val="false"/>
                <w:i w:val="false"/>
                <w:color w:val="000000"/>
                <w:sz w:val="20"/>
              </w:rPr>
              <w:t>
сорт, объем партии, условие оплаты и другое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 см</w:t>
            </w:r>
            <w:r>
              <w:rPr>
                <w:rFonts w:ascii="Times New Roman"/>
                <w:b w:val="false"/>
                <w:i w:val="false"/>
                <w:color w:val="000000"/>
                <w:vertAlign w:val="superscript"/>
              </w:rPr>
              <w:t>1</w:t>
            </w:r>
            <w:r>
              <w:rPr>
                <w:rFonts w:ascii="Times New Roman"/>
                <w:b w:val="false"/>
                <w:i w:val="false"/>
                <w:color w:val="000000"/>
                <w:sz w:val="20"/>
              </w:rPr>
              <w:t xml:space="preserve"> және одан жоғары)</w:t>
            </w:r>
            <w:r>
              <w:br/>
            </w:r>
            <w:r>
              <w:rPr>
                <w:rFonts w:ascii="Times New Roman"/>
                <w:b w:val="false"/>
                <w:i w:val="false"/>
                <w:color w:val="000000"/>
                <w:sz w:val="20"/>
              </w:rPr>
              <w:t>
крупные</w:t>
            </w:r>
            <w:r>
              <w:br/>
            </w:r>
            <w:r>
              <w:rPr>
                <w:rFonts w:ascii="Times New Roman"/>
                <w:b w:val="false"/>
                <w:i w:val="false"/>
                <w:color w:val="000000"/>
                <w:sz w:val="20"/>
              </w:rPr>
              <w:t>
(25 и более см</w:t>
            </w:r>
            <w:r>
              <w:rPr>
                <w:rFonts w:ascii="Times New Roman"/>
                <w:b w:val="false"/>
                <w:i w:val="false"/>
                <w:color w:val="000000"/>
                <w:vertAlign w:val="superscript"/>
              </w:rPr>
              <w:t>1</w:t>
            </w:r>
            <w:r>
              <w:rPr>
                <w:rFonts w:ascii="Times New Roman"/>
                <w:b w:val="false"/>
                <w:i w:val="false"/>
                <w:color w:val="000000"/>
                <w:sz w:val="20"/>
              </w:rPr>
              <w:t>)</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средние (13-24 см)</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w:t>
            </w:r>
            <w:r>
              <w:br/>
            </w:r>
            <w:r>
              <w:rPr>
                <w:rFonts w:ascii="Times New Roman"/>
                <w:b w:val="false"/>
                <w:i w:val="false"/>
                <w:color w:val="000000"/>
                <w:sz w:val="20"/>
              </w:rPr>
              <w:t>мелкие (3-12 см)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 см және одан жоғары)</w:t>
            </w:r>
            <w:r>
              <w:br/>
            </w:r>
            <w:r>
              <w:rPr>
                <w:rFonts w:ascii="Times New Roman"/>
                <w:b w:val="false"/>
                <w:i w:val="false"/>
                <w:color w:val="000000"/>
                <w:sz w:val="20"/>
              </w:rPr>
              <w:t>
крупные (25 и более см)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средние (13-24 см)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w:t>
            </w:r>
            <w:r>
              <w:br/>
            </w:r>
            <w:r>
              <w:rPr>
                <w:rFonts w:ascii="Times New Roman"/>
                <w:b w:val="false"/>
                <w:i w:val="false"/>
                <w:color w:val="000000"/>
                <w:sz w:val="20"/>
              </w:rPr>
              <w:t>мелкие (3-12 см)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 тұқымдыларды аралау үшін кесілген ағаш материалдары</w:t>
            </w:r>
            <w:r>
              <w:br/>
            </w:r>
            <w:r>
              <w:rPr>
                <w:rFonts w:ascii="Times New Roman"/>
                <w:b w:val="false"/>
                <w:i w:val="false"/>
                <w:color w:val="000000"/>
                <w:sz w:val="20"/>
              </w:rPr>
              <w:t>
Лесоматериалы круглые для распиловки хвойных пород</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022011100</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
Сосна</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Пихта</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351"/>
        <w:gridCol w:w="906"/>
        <w:gridCol w:w="1251"/>
        <w:gridCol w:w="1469"/>
        <w:gridCol w:w="1282"/>
        <w:gridCol w:w="1251"/>
        <w:gridCol w:w="1470"/>
        <w:gridCol w:w="1284"/>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r>
              <w:br/>
            </w: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r>
              <w:br/>
            </w:r>
            <w:r>
              <w:rPr>
                <w:rFonts w:ascii="Times New Roman"/>
                <w:b w:val="false"/>
                <w:i w:val="false"/>
                <w:color w:val="000000"/>
                <w:sz w:val="20"/>
              </w:rPr>
              <w:t>
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br/>
            </w: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 партия көлемі, төлем шарты және басқалар</w:t>
            </w:r>
            <w:r>
              <w:br/>
            </w:r>
            <w:r>
              <w:rPr>
                <w:rFonts w:ascii="Times New Roman"/>
                <w:b w:val="false"/>
                <w:i w:val="false"/>
                <w:color w:val="000000"/>
                <w:sz w:val="20"/>
              </w:rPr>
              <w:t>
сорт, объем партии, условие оплаты и другое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 см және одан жоғары)</w:t>
            </w:r>
            <w:r>
              <w:br/>
            </w:r>
            <w:r>
              <w:rPr>
                <w:rFonts w:ascii="Times New Roman"/>
                <w:b w:val="false"/>
                <w:i w:val="false"/>
                <w:color w:val="000000"/>
                <w:sz w:val="20"/>
              </w:rPr>
              <w:t>
крупные (25 см и более)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средние (13-24 см)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w:t>
            </w:r>
            <w:r>
              <w:br/>
            </w:r>
            <w:r>
              <w:rPr>
                <w:rFonts w:ascii="Times New Roman"/>
                <w:b w:val="false"/>
                <w:i w:val="false"/>
                <w:color w:val="000000"/>
                <w:sz w:val="20"/>
              </w:rPr>
              <w:t>мелкие (3-12 см)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 см және одан жоғары)</w:t>
            </w:r>
            <w:r>
              <w:br/>
            </w:r>
            <w:r>
              <w:rPr>
                <w:rFonts w:ascii="Times New Roman"/>
                <w:b w:val="false"/>
                <w:i w:val="false"/>
                <w:color w:val="000000"/>
                <w:sz w:val="20"/>
              </w:rPr>
              <w:t>
крупные (25 см и более)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средние (13-24 см)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w:t>
            </w:r>
            <w:r>
              <w:br/>
            </w:r>
            <w:r>
              <w:rPr>
                <w:rFonts w:ascii="Times New Roman"/>
                <w:b w:val="false"/>
                <w:i w:val="false"/>
                <w:color w:val="000000"/>
                <w:sz w:val="20"/>
              </w:rPr>
              <w:t>мелкие (3-12 см)</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
Лиственница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 тұқымдыларды аршуға және сүргілеуге арналған кесілген ағаш материалдары</w:t>
            </w:r>
            <w:r>
              <w:br/>
            </w:r>
            <w:r>
              <w:rPr>
                <w:rFonts w:ascii="Times New Roman"/>
                <w:b w:val="false"/>
                <w:i w:val="false"/>
                <w:color w:val="000000"/>
                <w:sz w:val="20"/>
              </w:rPr>
              <w:t>
Лесоматериалы круглые для лущения и строгания хвойных пород</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022011200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
Сосна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Пихта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
Лиственница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 тұқымдылардың қайта өңдеуге пайдаланылатын кесілген ағаш материалдары</w:t>
            </w:r>
            <w:r>
              <w:br/>
            </w:r>
            <w:r>
              <w:rPr>
                <w:rFonts w:ascii="Times New Roman"/>
                <w:b w:val="false"/>
                <w:i w:val="false"/>
                <w:color w:val="000000"/>
                <w:sz w:val="20"/>
              </w:rPr>
              <w:t>
Лесоматериалы круглые, используемые для переработки хвойных пород</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022011300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
Сосна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Пихта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
Лиственница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тұқымдылардан басқа жапырақ тұқымдыларды аралау үшін кесілген ағаш материалдары</w:t>
            </w:r>
            <w:r>
              <w:br/>
            </w:r>
            <w:r>
              <w:rPr>
                <w:rFonts w:ascii="Times New Roman"/>
                <w:b w:val="false"/>
                <w:i w:val="false"/>
                <w:color w:val="000000"/>
                <w:sz w:val="20"/>
              </w:rPr>
              <w:t>
Лесоматериалы круглые для распиловки лиственных пород, кроме тропических пород</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Береза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
Осина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
Тополь</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тұқымдылардан басқа жапырақ тұқымдылардың аршуға және сүргілеуге арналған кесілген ағаш материалдары</w:t>
            </w:r>
            <w:r>
              <w:br/>
            </w:r>
            <w:r>
              <w:rPr>
                <w:rFonts w:ascii="Times New Roman"/>
                <w:b w:val="false"/>
                <w:i w:val="false"/>
                <w:color w:val="000000"/>
                <w:sz w:val="20"/>
              </w:rPr>
              <w:t>
Лесоматериалы круглые для лущения и строгания лиственных пород, кроме тропических пород</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022012200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Береза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
Осина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
Тополь</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тұқымдылардан басқа жапырақ тұқымдылардың қайта өңдеуге пайдаланылатын кесілген ағаш материалдары</w:t>
            </w:r>
            <w:r>
              <w:br/>
            </w:r>
            <w:r>
              <w:rPr>
                <w:rFonts w:ascii="Times New Roman"/>
                <w:b w:val="false"/>
                <w:i w:val="false"/>
                <w:color w:val="000000"/>
                <w:sz w:val="20"/>
              </w:rPr>
              <w:t>
Лесоматериалы круглые, используемые для переработки лиственных пород, кроме тропических пород</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022012400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Береза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
Осина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
Тополь</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ҚҚС-сыз ағаш тұқымдарының типі, ағаш түрлері, ағаш отынының пішімі бойынша ағаш отынына бағаны тығыз текше метріне теңгемен көрсетіңіз</w:t>
      </w:r>
    </w:p>
    <w:p>
      <w:pPr>
        <w:spacing w:after="0"/>
        <w:ind w:left="0"/>
        <w:jc w:val="both"/>
      </w:pPr>
      <w:r>
        <w:rPr>
          <w:rFonts w:ascii="Times New Roman"/>
          <w:b w:val="false"/>
          <w:i w:val="false"/>
          <w:color w:val="000000"/>
          <w:sz w:val="28"/>
        </w:rPr>
        <w:t>
      Укажите цены на древесное топливо по типу древесной породы, видам деревьев, формы древесного топлива без НДС, в тенге за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631"/>
        <w:gridCol w:w="1086"/>
        <w:gridCol w:w="2221"/>
        <w:gridCol w:w="1051"/>
        <w:gridCol w:w="1052"/>
        <w:gridCol w:w="1052"/>
        <w:gridCol w:w="1052"/>
        <w:gridCol w:w="1052"/>
        <w:gridCol w:w="1052"/>
      </w:tblGrid>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r>
              <w:br/>
            </w:r>
            <w:r>
              <w:rPr>
                <w:rFonts w:ascii="Times New Roman"/>
                <w:b w:val="false"/>
                <w:i w:val="false"/>
                <w:color w:val="000000"/>
                <w:sz w:val="20"/>
              </w:rPr>
              <w:t>
Характеристика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r>
              <w:br/>
            </w:r>
            <w:r>
              <w:rPr>
                <w:rFonts w:ascii="Times New Roman"/>
                <w:b w:val="false"/>
                <w:i w:val="false"/>
                <w:color w:val="000000"/>
                <w:sz w:val="20"/>
              </w:rPr>
              <w:t>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br/>
            </w: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көлемі, төлем шарты және басқалар</w:t>
            </w:r>
            <w:r>
              <w:br/>
            </w:r>
            <w:r>
              <w:rPr>
                <w:rFonts w:ascii="Times New Roman"/>
                <w:b w:val="false"/>
                <w:i w:val="false"/>
                <w:color w:val="000000"/>
                <w:sz w:val="20"/>
              </w:rPr>
              <w:t>объем партии, условие оплаты и другое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r>
              <w:br/>
            </w:r>
            <w:r>
              <w:rPr>
                <w:rFonts w:ascii="Times New Roman"/>
                <w:b w:val="false"/>
                <w:i w:val="false"/>
                <w:color w:val="000000"/>
                <w:sz w:val="20"/>
              </w:rPr>
              <w:t>
метражные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кесінділер</w:t>
            </w:r>
            <w:r>
              <w:br/>
            </w:r>
            <w:r>
              <w:rPr>
                <w:rFonts w:ascii="Times New Roman"/>
                <w:b w:val="false"/>
                <w:i w:val="false"/>
                <w:color w:val="000000"/>
                <w:sz w:val="20"/>
              </w:rPr>
              <w:t>
чурки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r>
              <w:br/>
            </w:r>
            <w:r>
              <w:rPr>
                <w:rFonts w:ascii="Times New Roman"/>
                <w:b w:val="false"/>
                <w:i w:val="false"/>
                <w:color w:val="000000"/>
                <w:sz w:val="20"/>
              </w:rPr>
              <w:t>
колотые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метрлік</w:t>
            </w:r>
            <w:r>
              <w:br/>
            </w:r>
            <w:r>
              <w:rPr>
                <w:rFonts w:ascii="Times New Roman"/>
                <w:b w:val="false"/>
                <w:i w:val="false"/>
                <w:color w:val="000000"/>
                <w:sz w:val="20"/>
              </w:rPr>
              <w:t>
метражные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кесінділер</w:t>
            </w:r>
            <w:r>
              <w:br/>
            </w:r>
            <w:r>
              <w:rPr>
                <w:rFonts w:ascii="Times New Roman"/>
                <w:b w:val="false"/>
                <w:i w:val="false"/>
                <w:color w:val="000000"/>
                <w:sz w:val="20"/>
              </w:rPr>
              <w:t>
чурки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бұталған</w:t>
            </w:r>
            <w:r>
              <w:br/>
            </w:r>
            <w:r>
              <w:rPr>
                <w:rFonts w:ascii="Times New Roman"/>
                <w:b w:val="false"/>
                <w:i w:val="false"/>
                <w:color w:val="000000"/>
                <w:sz w:val="20"/>
              </w:rPr>
              <w:t>
колотые</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орман</w:t>
            </w:r>
            <w:r>
              <w:br/>
            </w:r>
            <w:r>
              <w:rPr>
                <w:rFonts w:ascii="Times New Roman"/>
                <w:b w:val="false"/>
                <w:i w:val="false"/>
                <w:color w:val="000000"/>
                <w:sz w:val="20"/>
              </w:rPr>
              <w:t>Зеленый лес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
Сосна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Пихта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
Лиственница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Береза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
Осина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Тополь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Өртендер</w:t>
            </w:r>
            <w:r>
              <w:br/>
            </w:r>
            <w:r>
              <w:rPr>
                <w:rFonts w:ascii="Times New Roman"/>
                <w:b w:val="false"/>
                <w:i w:val="false"/>
                <w:color w:val="000000"/>
                <w:sz w:val="20"/>
              </w:rPr>
              <w:t>
Погорельник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
Сосна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Пихта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
Лиственница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Береза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
Осина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
Тополь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
Саксаул</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Қуағаш</w:t>
            </w:r>
            <w:r>
              <w:br/>
            </w:r>
            <w:r>
              <w:rPr>
                <w:rFonts w:ascii="Times New Roman"/>
                <w:b w:val="false"/>
                <w:i w:val="false"/>
                <w:color w:val="000000"/>
                <w:sz w:val="20"/>
              </w:rPr>
              <w:t>
Сухостой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
Сосна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Пихта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
Лиственница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Береза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
Осина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
Тополь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
Ива древовидная</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
Саксаул</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ҚҚС-сыз екпелерді, көшеттерді өсіру бойынша қызметтерге бағаны данасына теңгемен көрсетіңіз</w:t>
      </w:r>
    </w:p>
    <w:p>
      <w:pPr>
        <w:spacing w:after="0"/>
        <w:ind w:left="0"/>
        <w:jc w:val="both"/>
      </w:pPr>
      <w:r>
        <w:rPr>
          <w:rFonts w:ascii="Times New Roman"/>
          <w:b w:val="false"/>
          <w:i w:val="false"/>
          <w:color w:val="000000"/>
          <w:sz w:val="28"/>
        </w:rPr>
        <w:t>
      Укажите цены за услуги по выращиванию сеянцев, саженцев без НДС, в тенге за штуку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33"/>
        <w:gridCol w:w="1554"/>
        <w:gridCol w:w="3134"/>
        <w:gridCol w:w="398"/>
        <w:gridCol w:w="590"/>
        <w:gridCol w:w="431"/>
        <w:gridCol w:w="203"/>
        <w:gridCol w:w="811"/>
        <w:gridCol w:w="811"/>
        <w:gridCol w:w="520"/>
        <w:gridCol w:w="573"/>
        <w:gridCol w:w="384"/>
        <w:gridCol w:w="194"/>
        <w:gridCol w:w="740"/>
        <w:gridCol w:w="127"/>
        <w:gridCol w:w="12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r>
              <w:br/>
            </w:r>
            <w:r>
              <w:rPr>
                <w:rFonts w:ascii="Times New Roman"/>
                <w:b w:val="false"/>
                <w:i w:val="false"/>
                <w:color w:val="000000"/>
                <w:sz w:val="20"/>
              </w:rPr>
              <w:t>
Характеристика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r>
              <w:br/>
            </w:r>
            <w:r>
              <w:rPr>
                <w:rFonts w:ascii="Times New Roman"/>
                <w:b w:val="false"/>
                <w:i w:val="false"/>
                <w:color w:val="000000"/>
                <w:sz w:val="20"/>
              </w:rPr>
              <w:t>Цена отчетного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br/>
            </w:r>
            <w:r>
              <w:rPr>
                <w:rFonts w:ascii="Times New Roman"/>
                <w:b w:val="false"/>
                <w:i w:val="false"/>
                <w:color w:val="000000"/>
                <w:sz w:val="20"/>
              </w:rPr>
              <w:t>
Цена квартала последней реализации</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r>
              <w:br/>
            </w:r>
            <w:r>
              <w:rPr>
                <w:rFonts w:ascii="Times New Roman"/>
                <w:b w:val="false"/>
                <w:i w:val="false"/>
                <w:color w:val="000000"/>
                <w:sz w:val="20"/>
              </w:rPr>
              <w:t>
высота, 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r>
              <w:br/>
            </w:r>
            <w:r>
              <w:rPr>
                <w:rFonts w:ascii="Times New Roman"/>
                <w:b w:val="false"/>
                <w:i w:val="false"/>
                <w:color w:val="000000"/>
                <w:sz w:val="20"/>
              </w:rPr>
              <w:t>
возраст, лет</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кесекпен</w:t>
            </w:r>
            <w:r>
              <w:br/>
            </w:r>
            <w:r>
              <w:rPr>
                <w:rFonts w:ascii="Times New Roman"/>
                <w:b w:val="false"/>
                <w:i w:val="false"/>
                <w:color w:val="000000"/>
                <w:sz w:val="20"/>
              </w:rPr>
              <w:t>
корневая система</w:t>
            </w:r>
            <w:r>
              <w:br/>
            </w:r>
            <w:r>
              <w:rPr>
                <w:rFonts w:ascii="Times New Roman"/>
                <w:b w:val="false"/>
                <w:i w:val="false"/>
                <w:color w:val="000000"/>
                <w:sz w:val="20"/>
              </w:rPr>
              <w:t>
с комом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жүйесінің күйі кесексіз</w:t>
            </w:r>
            <w:r>
              <w:br/>
            </w:r>
            <w:r>
              <w:rPr>
                <w:rFonts w:ascii="Times New Roman"/>
                <w:b w:val="false"/>
                <w:i w:val="false"/>
                <w:color w:val="000000"/>
                <w:sz w:val="20"/>
              </w:rPr>
              <w:t>
корневая система без кома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 кесекпен</w:t>
            </w:r>
            <w:r>
              <w:br/>
            </w:r>
            <w:r>
              <w:rPr>
                <w:rFonts w:ascii="Times New Roman"/>
                <w:b w:val="false"/>
                <w:i w:val="false"/>
                <w:color w:val="000000"/>
                <w:sz w:val="20"/>
              </w:rPr>
              <w:t>
корневая система</w:t>
            </w:r>
            <w:r>
              <w:br/>
            </w:r>
            <w:r>
              <w:rPr>
                <w:rFonts w:ascii="Times New Roman"/>
                <w:b w:val="false"/>
                <w:i w:val="false"/>
                <w:color w:val="000000"/>
                <w:sz w:val="20"/>
              </w:rPr>
              <w:t>
с комом</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жүйесінің күйі кесексіз</w:t>
            </w:r>
            <w:r>
              <w:br/>
            </w:r>
            <w:r>
              <w:rPr>
                <w:rFonts w:ascii="Times New Roman"/>
                <w:b w:val="false"/>
                <w:i w:val="false"/>
                <w:color w:val="000000"/>
                <w:sz w:val="20"/>
              </w:rPr>
              <w:t>
корневая система без кома</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бұта тұқымдылардың екпелері мен көшеттерін өсіру бойынша қызметтер</w:t>
            </w:r>
            <w:r>
              <w:br/>
            </w:r>
            <w:r>
              <w:rPr>
                <w:rFonts w:ascii="Times New Roman"/>
                <w:b w:val="false"/>
                <w:i w:val="false"/>
                <w:color w:val="000000"/>
                <w:sz w:val="20"/>
              </w:rPr>
              <w:t>
Услуги по выращиванию сеянцев и саженцев древесных и кустарниковых пород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 xml:space="preserve"> Сосна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xml:space="preserve"> Пихта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 xml:space="preserve"> Лиственница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xml:space="preserve"> Береза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 xml:space="preserve"> Осина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 xml:space="preserve"> Тополь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 xml:space="preserve"> Ель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Саксаул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ҚҚС-сыз орман өсіру бойынша қызметтерге бағаны гектарына теңгемен көрсетіңіз</w:t>
            </w:r>
          </w:p>
          <w:p>
            <w:pPr>
              <w:spacing w:after="20"/>
              <w:ind w:left="20"/>
              <w:jc w:val="both"/>
            </w:pPr>
            <w:r>
              <w:rPr>
                <w:rFonts w:ascii="Times New Roman"/>
                <w:b w:val="false"/>
                <w:i w:val="false"/>
                <w:color w:val="000000"/>
                <w:sz w:val="20"/>
              </w:rPr>
              <w:t xml:space="preserve">
Укажите цены за услуги по выращиванию леса без НДС, в тенге за гектар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r>
              <w:br/>
            </w:r>
            <w:r>
              <w:rPr>
                <w:rFonts w:ascii="Times New Roman"/>
                <w:b w:val="false"/>
                <w:i w:val="false"/>
                <w:color w:val="000000"/>
                <w:sz w:val="20"/>
              </w:rPr>
              <w:t>Характеристика услуги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r>
              <w:br/>
            </w:r>
            <w:r>
              <w:rPr>
                <w:rFonts w:ascii="Times New Roman"/>
                <w:b w:val="false"/>
                <w:i w:val="false"/>
                <w:color w:val="000000"/>
                <w:sz w:val="20"/>
              </w:rPr>
              <w:t>Цена отчетного</w:t>
            </w:r>
            <w:r>
              <w:br/>
            </w:r>
            <w:r>
              <w:rPr>
                <w:rFonts w:ascii="Times New Roman"/>
                <w:b w:val="false"/>
                <w:i w:val="false"/>
                <w:color w:val="000000"/>
                <w:sz w:val="20"/>
              </w:rPr>
              <w:t>
квартала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br/>
            </w:r>
            <w:r>
              <w:rPr>
                <w:rFonts w:ascii="Times New Roman"/>
                <w:b w:val="false"/>
                <w:i w:val="false"/>
                <w:color w:val="000000"/>
                <w:sz w:val="20"/>
              </w:rPr>
              <w:t>
Цена квартала последней реализации</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көшеттерді отырғызу, қосымша отырғызу, басқа жерге қайта отырғызу, сирету және басқалар</w:t>
            </w:r>
            <w:r>
              <w:br/>
            </w:r>
            <w:r>
              <w:rPr>
                <w:rFonts w:ascii="Times New Roman"/>
                <w:b w:val="false"/>
                <w:i w:val="false"/>
                <w:color w:val="000000"/>
                <w:sz w:val="20"/>
              </w:rPr>
              <w:t>
посадка, подсадка, пересадка саженцев, прореживание и другое</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өсіру бойынша қызметтер </w:t>
            </w:r>
            <w:r>
              <w:br/>
            </w:r>
            <w:r>
              <w:rPr>
                <w:rFonts w:ascii="Times New Roman"/>
                <w:b w:val="false"/>
                <w:i w:val="false"/>
                <w:color w:val="000000"/>
                <w:sz w:val="20"/>
              </w:rPr>
              <w:t>Услуги по выращиванию леса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Сосна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Пихта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Лиственница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Береза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Осина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Тополь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Саксаул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ҚҚС-сыз орман шаруашылығы саласындағы қызметтерге бағаны гектарына теңгемен көрсетіңіз</w:t>
      </w:r>
    </w:p>
    <w:p>
      <w:pPr>
        <w:spacing w:after="0"/>
        <w:ind w:left="0"/>
        <w:jc w:val="both"/>
      </w:pPr>
      <w:r>
        <w:rPr>
          <w:rFonts w:ascii="Times New Roman"/>
          <w:b w:val="false"/>
          <w:i w:val="false"/>
          <w:color w:val="000000"/>
          <w:sz w:val="28"/>
        </w:rPr>
        <w:t xml:space="preserve">
      Укажите цены за услуги в области лесоводства без НДС, в тенге за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4653"/>
        <w:gridCol w:w="885"/>
        <w:gridCol w:w="856"/>
        <w:gridCol w:w="857"/>
        <w:gridCol w:w="1096"/>
      </w:tblGrid>
      <w:tr>
        <w:trPr>
          <w:trHeight w:val="30" w:hRule="atLeast"/>
        </w:trPr>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r>
              <w:br/>
            </w:r>
            <w:r>
              <w:rPr>
                <w:rFonts w:ascii="Times New Roman"/>
                <w:b w:val="false"/>
                <w:i w:val="false"/>
                <w:color w:val="000000"/>
                <w:sz w:val="20"/>
              </w:rPr>
              <w:t>
Характеристика услуги</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r>
              <w:br/>
            </w:r>
            <w:r>
              <w:rPr>
                <w:rFonts w:ascii="Times New Roman"/>
                <w:b w:val="false"/>
                <w:i w:val="false"/>
                <w:color w:val="000000"/>
                <w:sz w:val="20"/>
              </w:rPr>
              <w:t>
Цена отчетного квартала</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br/>
            </w: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түрі</w:t>
            </w:r>
            <w:r>
              <w:br/>
            </w:r>
            <w:r>
              <w:rPr>
                <w:rFonts w:ascii="Times New Roman"/>
                <w:b w:val="false"/>
                <w:i w:val="false"/>
                <w:color w:val="000000"/>
                <w:sz w:val="20"/>
              </w:rPr>
              <w:t>
вид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 қорғау және күзету бойынша көрсетілетін қызметтер</w:t>
            </w:r>
            <w:r>
              <w:br/>
            </w:r>
            <w:r>
              <w:rPr>
                <w:rFonts w:ascii="Times New Roman"/>
                <w:b w:val="false"/>
                <w:i w:val="false"/>
                <w:color w:val="000000"/>
                <w:sz w:val="20"/>
              </w:rPr>
              <w:t>Услуги по охране и защите лесного фонда</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024010170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жайластыру, орман өрттерін болдырмау, оларды уақтылы анықтау және жою бойынша көрсетілетін қызметтер</w:t>
            </w:r>
            <w:r>
              <w:br/>
            </w:r>
            <w:r>
              <w:rPr>
                <w:rFonts w:ascii="Times New Roman"/>
                <w:b w:val="false"/>
                <w:i w:val="false"/>
                <w:color w:val="000000"/>
                <w:sz w:val="20"/>
              </w:rPr>
              <w:t>Услуги по противопожарному обустройству, предупреждению лесных пожаров, своевременному их обнаружению и ликвидации</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024010180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 басқару бойынша көрсетілетін қызметтер</w:t>
            </w:r>
            <w:r>
              <w:br/>
            </w:r>
            <w:r>
              <w:rPr>
                <w:rFonts w:ascii="Times New Roman"/>
                <w:b w:val="false"/>
                <w:i w:val="false"/>
                <w:color w:val="000000"/>
                <w:sz w:val="20"/>
              </w:rPr>
              <w:t>Услуги по управлению лесным хозяйством</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024010191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орман шаруашылығы саласындағы өзге де қызметтер</w:t>
            </w:r>
            <w:r>
              <w:br/>
            </w:r>
            <w:r>
              <w:rPr>
                <w:rFonts w:ascii="Times New Roman"/>
                <w:b w:val="false"/>
                <w:i w:val="false"/>
                <w:color w:val="000000"/>
                <w:sz w:val="20"/>
              </w:rPr>
              <w:t>Услуги в области лесоводства прочие, не включенные в другие группировки</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024010199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ҚҚС-сыз орман шегінде сүйретіп тасу жұмыстарымен бірге бөренелерді тасымалдау бойынша қызметтерге бағаны тығыз текше метріне теңгемен көрсетіңіз</w:t>
      </w:r>
    </w:p>
    <w:p>
      <w:pPr>
        <w:spacing w:after="0"/>
        <w:ind w:left="0"/>
        <w:jc w:val="both"/>
      </w:pPr>
      <w:r>
        <w:rPr>
          <w:rFonts w:ascii="Times New Roman"/>
          <w:b w:val="false"/>
          <w:i w:val="false"/>
          <w:color w:val="000000"/>
          <w:sz w:val="28"/>
        </w:rPr>
        <w:t>
      Укажите цены за услуги по транспортированию бревен, в сочетании с работами трелевочными преимущественно в пределах леса без НДС, в тенге за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5432"/>
        <w:gridCol w:w="1033"/>
        <w:gridCol w:w="722"/>
        <w:gridCol w:w="1000"/>
        <w:gridCol w:w="1000"/>
        <w:gridCol w:w="1279"/>
      </w:tblGrid>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r>
              <w:br/>
            </w:r>
            <w:r>
              <w:rPr>
                <w:rFonts w:ascii="Times New Roman"/>
                <w:b w:val="false"/>
                <w:i w:val="false"/>
                <w:color w:val="000000"/>
                <w:sz w:val="20"/>
              </w:rPr>
              <w:t>
Характеристика услуги</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r>
              <w:br/>
            </w:r>
            <w:r>
              <w:rPr>
                <w:rFonts w:ascii="Times New Roman"/>
                <w:b w:val="false"/>
                <w:i w:val="false"/>
                <w:color w:val="000000"/>
                <w:sz w:val="20"/>
              </w:rPr>
              <w:t>тоқсанның бағасы</w:t>
            </w:r>
            <w:r>
              <w:br/>
            </w:r>
            <w:r>
              <w:rPr>
                <w:rFonts w:ascii="Times New Roman"/>
                <w:b w:val="false"/>
                <w:i w:val="false"/>
                <w:color w:val="000000"/>
                <w:sz w:val="20"/>
              </w:rPr>
              <w:t xml:space="preserve">Цена </w:t>
            </w:r>
            <w:r>
              <w:br/>
            </w:r>
            <w:r>
              <w:rPr>
                <w:rFonts w:ascii="Times New Roman"/>
                <w:b w:val="false"/>
                <w:i w:val="false"/>
                <w:color w:val="000000"/>
                <w:sz w:val="20"/>
              </w:rPr>
              <w:t>отчетного квартала</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br/>
            </w:r>
            <w:r>
              <w:rPr>
                <w:rFonts w:ascii="Times New Roman"/>
                <w:b w:val="false"/>
                <w:i w:val="false"/>
                <w:color w:val="000000"/>
                <w:sz w:val="20"/>
              </w:rPr>
              <w:t>
Цена квартала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r>
              <w:br/>
            </w:r>
            <w:r>
              <w:rPr>
                <w:rFonts w:ascii="Times New Roman"/>
                <w:b w:val="false"/>
                <w:i w:val="false"/>
                <w:color w:val="000000"/>
                <w:sz w:val="20"/>
              </w:rPr>
              <w:t>
вид транспорта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r>
              <w:br/>
            </w:r>
            <w:r>
              <w:rPr>
                <w:rFonts w:ascii="Times New Roman"/>
                <w:b w:val="false"/>
                <w:i w:val="false"/>
                <w:color w:val="000000"/>
                <w:sz w:val="20"/>
              </w:rPr>
              <w:t>
расстояние, 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қоймаға дейін тасымалдау</w:t>
            </w:r>
            <w:r>
              <w:br/>
            </w:r>
            <w:r>
              <w:rPr>
                <w:rFonts w:ascii="Times New Roman"/>
                <w:b w:val="false"/>
                <w:i w:val="false"/>
                <w:color w:val="000000"/>
                <w:sz w:val="20"/>
              </w:rPr>
              <w:t>Транспортировка до верхнего склада</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қоймадан төменгі қоймаға дейін тасымалдау</w:t>
            </w:r>
            <w:r>
              <w:br/>
            </w:r>
            <w:r>
              <w:rPr>
                <w:rFonts w:ascii="Times New Roman"/>
                <w:b w:val="false"/>
                <w:i w:val="false"/>
                <w:color w:val="000000"/>
                <w:sz w:val="20"/>
              </w:rPr>
              <w:t>Транспортировка от верхнего склада до нижнего</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ҚҚС-сыз қызметтер мен ағаш түрлері бойынша ағаш дайындау саласындағы қызметтерге бағаны тығыз текше метріне теңгемен көрсетіңіз</w:t>
      </w:r>
    </w:p>
    <w:p>
      <w:pPr>
        <w:spacing w:after="0"/>
        <w:ind w:left="0"/>
        <w:jc w:val="both"/>
      </w:pPr>
      <w:r>
        <w:rPr>
          <w:rFonts w:ascii="Times New Roman"/>
          <w:b w:val="false"/>
          <w:i w:val="false"/>
          <w:color w:val="000000"/>
          <w:sz w:val="28"/>
        </w:rPr>
        <w:t>
      Укажите цены за услуги в области лесозаготовок по видам услуг и деревьев без НДС, в тенге за плотный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7670"/>
        <w:gridCol w:w="1412"/>
        <w:gridCol w:w="1806"/>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r>
              <w:br/>
            </w:r>
            <w:r>
              <w:rPr>
                <w:rFonts w:ascii="Times New Roman"/>
                <w:b w:val="false"/>
                <w:i w:val="false"/>
                <w:color w:val="000000"/>
                <w:sz w:val="20"/>
              </w:rPr>
              <w:t>Цена отчетного квартала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br/>
            </w:r>
            <w:r>
              <w:rPr>
                <w:rFonts w:ascii="Times New Roman"/>
                <w:b w:val="false"/>
                <w:i w:val="false"/>
                <w:color w:val="000000"/>
                <w:sz w:val="20"/>
              </w:rPr>
              <w:t>
Цена квартала последней реализации</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құлату</w:t>
            </w:r>
            <w:r>
              <w:br/>
            </w:r>
            <w:r>
              <w:rPr>
                <w:rFonts w:ascii="Times New Roman"/>
                <w:b w:val="false"/>
                <w:i w:val="false"/>
                <w:color w:val="000000"/>
                <w:sz w:val="20"/>
              </w:rPr>
              <w:t>Валка леса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Сосна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Пихта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Лиственница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Береза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Осина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Тополь</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Саксаул</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кесу</w:t>
            </w:r>
            <w:r>
              <w:br/>
            </w:r>
            <w:r>
              <w:rPr>
                <w:rFonts w:ascii="Times New Roman"/>
                <w:b w:val="false"/>
                <w:i w:val="false"/>
                <w:color w:val="000000"/>
                <w:sz w:val="20"/>
              </w:rPr>
              <w:t>Рубка леса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024010230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Сосна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Пихта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Лиственница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Береза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Осина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Тополь</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Саксаул</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Бұтақтарды шабу</w:t>
            </w:r>
            <w:r>
              <w:br/>
            </w:r>
            <w:r>
              <w:rPr>
                <w:rFonts w:ascii="Times New Roman"/>
                <w:b w:val="false"/>
                <w:i w:val="false"/>
                <w:color w:val="000000"/>
                <w:sz w:val="20"/>
              </w:rPr>
              <w:t>Обрубка сучьев</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024010240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Сосна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Пихта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Лиственница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Береза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Осина</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Тополь</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Саксаул</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ҚҚС-сыз орман дайындау саласындағы өзге де қызметтерге бағаны бір данасына теңгемен көрсетіңіз</w:t>
      </w:r>
    </w:p>
    <w:p>
      <w:pPr>
        <w:spacing w:after="0"/>
        <w:ind w:left="0"/>
        <w:jc w:val="both"/>
      </w:pPr>
      <w:r>
        <w:rPr>
          <w:rFonts w:ascii="Times New Roman"/>
          <w:b w:val="false"/>
          <w:i w:val="false"/>
          <w:color w:val="000000"/>
          <w:sz w:val="28"/>
        </w:rPr>
        <w:t>
      Укажите цены за услуги в области лесозаготовок прочие без НДС, в тенге за штуку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5158"/>
        <w:gridCol w:w="1915"/>
        <w:gridCol w:w="950"/>
        <w:gridCol w:w="1215"/>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Код</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сипаттамасы (түрі)</w:t>
            </w:r>
            <w:r>
              <w:br/>
            </w:r>
            <w:r>
              <w:rPr>
                <w:rFonts w:ascii="Times New Roman"/>
                <w:b w:val="false"/>
                <w:i w:val="false"/>
                <w:color w:val="000000"/>
                <w:sz w:val="20"/>
              </w:rPr>
              <w:t>
Характеристика (вид) услуги</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бағасы</w:t>
            </w:r>
            <w:r>
              <w:br/>
            </w:r>
            <w:r>
              <w:rPr>
                <w:rFonts w:ascii="Times New Roman"/>
                <w:b w:val="false"/>
                <w:i w:val="false"/>
                <w:color w:val="000000"/>
                <w:sz w:val="20"/>
              </w:rPr>
              <w:t>Цена отчетного квартала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өткізу тоқсанының бағасы</w:t>
            </w:r>
            <w:r>
              <w:br/>
            </w:r>
            <w:r>
              <w:rPr>
                <w:rFonts w:ascii="Times New Roman"/>
                <w:b w:val="false"/>
                <w:i w:val="false"/>
                <w:color w:val="000000"/>
                <w:sz w:val="20"/>
              </w:rPr>
              <w:t>
Цена квартала последней реализации</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аралау</w:t>
            </w:r>
            <w:r>
              <w:br/>
            </w:r>
            <w:r>
              <w:rPr>
                <w:rFonts w:ascii="Times New Roman"/>
                <w:b w:val="false"/>
                <w:i w:val="false"/>
                <w:color w:val="000000"/>
                <w:sz w:val="20"/>
              </w:rPr>
              <w:t>Пилка деревьев</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Сосна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Пихта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Лиственница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Береза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Осина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Тополь</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Саксаул</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Қабықтардан ағаштарды тазалау</w:t>
            </w:r>
            <w:r>
              <w:br/>
            </w:r>
            <w:r>
              <w:rPr>
                <w:rFonts w:ascii="Times New Roman"/>
                <w:b w:val="false"/>
                <w:i w:val="false"/>
                <w:color w:val="000000"/>
                <w:sz w:val="20"/>
              </w:rPr>
              <w:t>Очистка деревьев от коры</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Сосна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Пихта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Лиственница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Береза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Осина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Тополь</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Саксаул</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орман дайындау саласындағы өзге де қызметтер</w:t>
            </w:r>
            <w:r>
              <w:br/>
            </w:r>
            <w:r>
              <w:rPr>
                <w:rFonts w:ascii="Times New Roman"/>
                <w:b w:val="false"/>
                <w:i w:val="false"/>
                <w:color w:val="000000"/>
                <w:sz w:val="20"/>
              </w:rPr>
              <w:t>
Услуги в области лесозаготовок прочие, не включенные в другие группировки</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024010299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r>
              <w:br/>
            </w:r>
            <w:r>
              <w:rPr>
                <w:rFonts w:ascii="Times New Roman"/>
                <w:b w:val="false"/>
                <w:i w:val="false"/>
                <w:color w:val="000000"/>
                <w:sz w:val="20"/>
              </w:rPr>
              <w:t>Сосна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Пихта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r>
              <w:br/>
            </w:r>
            <w:r>
              <w:rPr>
                <w:rFonts w:ascii="Times New Roman"/>
                <w:b w:val="false"/>
                <w:i w:val="false"/>
                <w:color w:val="000000"/>
                <w:sz w:val="20"/>
              </w:rPr>
              <w:t>Лиственница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Береза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r>
              <w:br/>
            </w:r>
            <w:r>
              <w:rPr>
                <w:rFonts w:ascii="Times New Roman"/>
                <w:b w:val="false"/>
                <w:i w:val="false"/>
                <w:color w:val="000000"/>
                <w:sz w:val="20"/>
              </w:rPr>
              <w:t>Осина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Тополь</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Ель</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Дуб</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түрлі тал</w:t>
            </w:r>
            <w:r>
              <w:br/>
            </w:r>
            <w:r>
              <w:rPr>
                <w:rFonts w:ascii="Times New Roman"/>
                <w:b w:val="false"/>
                <w:i w:val="false"/>
                <w:color w:val="000000"/>
                <w:sz w:val="20"/>
              </w:rPr>
              <w:t>Ива древовидная</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
Саксаул</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Мұнда және бұдан әрі сантиметр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Здесь и далее: сантиметр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Мұнда және бұдан әрі есепті жылдың бірінші тоқсанында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Здесь и далее: заполняется только в первом квартале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26-қосымша</w:t>
            </w:r>
          </w:p>
        </w:tc>
      </w:tr>
    </w:tbl>
    <w:bookmarkStart w:name="z159" w:id="147"/>
    <w:p>
      <w:pPr>
        <w:spacing w:after="0"/>
        <w:ind w:left="0"/>
        <w:jc w:val="left"/>
      </w:pPr>
      <w:r>
        <w:rPr>
          <w:rFonts w:ascii="Times New Roman"/>
          <w:b/>
          <w:i w:val="false"/>
          <w:color w:val="000000"/>
        </w:rPr>
        <w:t xml:space="preserve"> "Өңделмеген сүрек және соған байланысты көрсетілетін қызметтердің бағасы туралы есеп" (коды 261103166, индексі 1-ЦП (орман), кезеңділігі тоқсандық) жалпымемлекеттік статистикалық байқаудың статистикалық нысанын толтыру жөніндегі нұсқаулық</w:t>
      </w:r>
    </w:p>
    <w:bookmarkEnd w:id="147"/>
    <w:bookmarkStart w:name="z160" w:id="148"/>
    <w:p>
      <w:pPr>
        <w:spacing w:after="0"/>
        <w:ind w:left="0"/>
        <w:jc w:val="both"/>
      </w:pPr>
      <w:r>
        <w:rPr>
          <w:rFonts w:ascii="Times New Roman"/>
          <w:b w:val="false"/>
          <w:i w:val="false"/>
          <w:color w:val="000000"/>
          <w:sz w:val="28"/>
        </w:rPr>
        <w:t xml:space="preserve">
      1. Осы "Өңделмеген сүрек және соған байланысты көрсетілетін қызметтердің бағасы туралы есеп" (коды 261103166, индексі 1-ЦП (орман), кезеңділігі тоқсандық)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"Өңделмеген сүрек және соған байланысты көрсетілетін қызметтердің бағасы туралы есеп" (коды 261103166, индексі 1-ЦП (орман),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48"/>
    <w:bookmarkStart w:name="z161" w:id="14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49"/>
    <w:p>
      <w:pPr>
        <w:spacing w:after="0"/>
        <w:ind w:left="0"/>
        <w:jc w:val="both"/>
      </w:pPr>
      <w:r>
        <w:rPr>
          <w:rFonts w:ascii="Times New Roman"/>
          <w:b w:val="false"/>
          <w:i w:val="false"/>
          <w:color w:val="000000"/>
          <w:sz w:val="28"/>
        </w:rPr>
        <w:t>
      1) ағаш отыны – қабығы алынбаған қысқа ағаш кесінділері, жарылған бөренелер немесе кеспек отын, қураған бұталар, шыбық бумалары, өңделмеген шыбықтар, ағаштың шырмауық сабақтары, түбірлері мен тамырлары;</w:t>
      </w:r>
    </w:p>
    <w:p>
      <w:pPr>
        <w:spacing w:after="0"/>
        <w:ind w:left="0"/>
        <w:jc w:val="both"/>
      </w:pPr>
      <w:r>
        <w:rPr>
          <w:rFonts w:ascii="Times New Roman"/>
          <w:b w:val="false"/>
          <w:i w:val="false"/>
          <w:color w:val="000000"/>
          <w:sz w:val="28"/>
        </w:rPr>
        <w:t>
      2) кесілген ағаш материалдары – табиғи күйіндегі шабылған ағаш материалдары, бұталанған, сонымен қатар ішкі және сыртқы қабаттары немесе дөңестігі алынып тасталған ағаш материалдары;</w:t>
      </w:r>
    </w:p>
    <w:p>
      <w:pPr>
        <w:spacing w:after="0"/>
        <w:ind w:left="0"/>
        <w:jc w:val="both"/>
      </w:pPr>
      <w:r>
        <w:rPr>
          <w:rFonts w:ascii="Times New Roman"/>
          <w:b w:val="false"/>
          <w:i w:val="false"/>
          <w:color w:val="000000"/>
          <w:sz w:val="28"/>
        </w:rPr>
        <w:t xml:space="preserve">
      3) өкіл-тауар (көрсетілетін қызмет) – тауарлардың (көрсетілетін қызметтердің) сапасы мен негізгі тұтынушылық қасиеттеріне әсер етпейтін болмашы өзгешеліктерімен (бөлшектерімен) ерекшеленетін және өзінің мақсаты бойынша біркелкі, тауарлық топтағы тауардың (көрсетілетін қызметтің) белгілі бір түрі. </w:t>
      </w:r>
    </w:p>
    <w:p>
      <w:pPr>
        <w:spacing w:after="0"/>
        <w:ind w:left="0"/>
        <w:jc w:val="both"/>
      </w:pPr>
      <w:r>
        <w:rPr>
          <w:rFonts w:ascii="Times New Roman"/>
          <w:b w:val="false"/>
          <w:i w:val="false"/>
          <w:color w:val="000000"/>
          <w:sz w:val="28"/>
        </w:rPr>
        <w:t>
      4) өкіл-тауар (көрсетілетін қызмет) сипаттамасы – бағаны тіркеуге таңдап алынған өкіл тауарды (көрсетілетін қызметті) сәйкестендіруге арналған ерекшеліктері, ажыратушы қасиеттері;</w:t>
      </w:r>
    </w:p>
    <w:p>
      <w:pPr>
        <w:spacing w:after="0"/>
        <w:ind w:left="0"/>
        <w:jc w:val="both"/>
      </w:pPr>
      <w:r>
        <w:rPr>
          <w:rFonts w:ascii="Times New Roman"/>
          <w:b w:val="false"/>
          <w:i w:val="false"/>
          <w:color w:val="000000"/>
          <w:sz w:val="28"/>
        </w:rPr>
        <w:t>
      5) өндіруші кәсіпорын бағасы – өндірушіден тұтынушыға дейінгі қозғалысына байланысты қосылған құн салығы, акциздер, сауда және өткізу-үстеме бағасы, көлік және басқа да шығыстар есебінсіз, оның кәсіпорын "қақпасынан" шыққан кездегі өткізілген өнім бірлігінің бағасы.</w:t>
      </w:r>
    </w:p>
    <w:p>
      <w:pPr>
        <w:spacing w:after="0"/>
        <w:ind w:left="0"/>
        <w:jc w:val="both"/>
      </w:pPr>
      <w:r>
        <w:rPr>
          <w:rFonts w:ascii="Times New Roman"/>
          <w:b w:val="false"/>
          <w:i w:val="false"/>
          <w:color w:val="000000"/>
          <w:sz w:val="28"/>
        </w:rPr>
        <w:t>
      6) тропикалық тұқымдылардан басқа, қылқан жапырақты және жапырақ тұқымдыларды аралау үшін кесілген ағаш материалдары – аралауға жататын ағаш тілінділері, шпалдар, құрғақ және құйма жүк ыдыстарын жасауға пайдаланылатын бөренелерді қамтитын ағаш материалдар;</w:t>
      </w:r>
    </w:p>
    <w:p>
      <w:pPr>
        <w:spacing w:after="0"/>
        <w:ind w:left="0"/>
        <w:jc w:val="both"/>
      </w:pPr>
      <w:r>
        <w:rPr>
          <w:rFonts w:ascii="Times New Roman"/>
          <w:b w:val="false"/>
          <w:i w:val="false"/>
          <w:color w:val="000000"/>
          <w:sz w:val="28"/>
        </w:rPr>
        <w:t>
      7) тропикалық тұқымдылардан басқа, қылқан жапырақты және жапырақ тұқымдыларды аршуға және сүргілеуге арналған кесілген ағаш материалдары – аршылатын және сүргіленетін сыналар мен шерелерді қамтитын ағаш материалдар;</w:t>
      </w:r>
    </w:p>
    <w:p>
      <w:pPr>
        <w:spacing w:after="0"/>
        <w:ind w:left="0"/>
        <w:jc w:val="both"/>
      </w:pPr>
      <w:r>
        <w:rPr>
          <w:rFonts w:ascii="Times New Roman"/>
          <w:b w:val="false"/>
          <w:i w:val="false"/>
          <w:color w:val="000000"/>
          <w:sz w:val="28"/>
        </w:rPr>
        <w:t>
      8) тропикалық тұқымдылардан басқа, қылқан жапырақты және жапырақ тұқымдыларды қайта өңдеуге пайдаланылатын кесілген ағаш материалдары – кеніштік бойлық және кеніштік тіреу, құрылысқа арналған ағаш материалдары, әр түрлі мақсаттардағы қосымша немесе уақытша құрылыс салуларының электр байланысы желілеріне арналған бағандарды қамтитын ағаш материалдар;</w:t>
      </w:r>
    </w:p>
    <w:bookmarkStart w:name="z162" w:id="150"/>
    <w:p>
      <w:pPr>
        <w:spacing w:after="0"/>
        <w:ind w:left="0"/>
        <w:jc w:val="both"/>
      </w:pPr>
      <w:r>
        <w:rPr>
          <w:rFonts w:ascii="Times New Roman"/>
          <w:b w:val="false"/>
          <w:i w:val="false"/>
          <w:color w:val="000000"/>
          <w:sz w:val="28"/>
        </w:rPr>
        <w:t xml:space="preserve">
      3. Статистикалық нысанда тоқсандағы өткізілген өкіл-тауарларға (көрсетілетін қызметтерге) орташа бағасы көрсетіледі. </w:t>
      </w:r>
    </w:p>
    <w:bookmarkEnd w:id="150"/>
    <w:bookmarkStart w:name="z163" w:id="151"/>
    <w:p>
      <w:pPr>
        <w:spacing w:after="0"/>
        <w:ind w:left="0"/>
        <w:jc w:val="both"/>
      </w:pPr>
      <w:r>
        <w:rPr>
          <w:rFonts w:ascii="Times New Roman"/>
          <w:b w:val="false"/>
          <w:i w:val="false"/>
          <w:color w:val="000000"/>
          <w:sz w:val="28"/>
        </w:rPr>
        <w:t>
      4. 1-бөлімде орман шаруашылығы өнімін өндіретін нақты аумақ (облыс, қала, аудан) көрсетіледі.</w:t>
      </w:r>
    </w:p>
    <w:bookmarkEnd w:id="151"/>
    <w:bookmarkStart w:name="z164" w:id="152"/>
    <w:p>
      <w:pPr>
        <w:spacing w:after="0"/>
        <w:ind w:left="0"/>
        <w:jc w:val="both"/>
      </w:pPr>
      <w:r>
        <w:rPr>
          <w:rFonts w:ascii="Times New Roman"/>
          <w:b w:val="false"/>
          <w:i w:val="false"/>
          <w:color w:val="000000"/>
          <w:sz w:val="28"/>
        </w:rPr>
        <w:t xml:space="preserve">
      5. 2-7, 9-бөлімдерде "Тауар сипаттамасы", "Көрсетілетін қызмет сипаттамасы" бағанында өкіл-тауарлардың (көрсетілетін қызметтердің) ажыратушы қасиеттері, ерекшеліктері көрсетіледі. Бағаны тіркеу үшін іріктеліп алынатын өкіл-тауарлар (көрсетілетін қызметтер) олар ұсынатын өнім түрін өткізу көлемінде басым және мүмкіндігінше өкіл-тауарларда мәмілелердің тұрақты сипаты бар. Өкіл-тауарлар (көрсетілетін қызметтер) өзінің сипаттамасымен В (р/с №) бағаны бойынша реттік нөмірлерімен нөмірленеді. Өкіл-тауарлардың (көрсетілетін қызметтердің) сипаттамасы мен нөмірленуі есепті жыл ішінде өзгеріссіз қалады. </w:t>
      </w:r>
    </w:p>
    <w:bookmarkEnd w:id="152"/>
    <w:bookmarkStart w:name="z165" w:id="153"/>
    <w:p>
      <w:pPr>
        <w:spacing w:after="0"/>
        <w:ind w:left="0"/>
        <w:jc w:val="both"/>
      </w:pPr>
      <w:r>
        <w:rPr>
          <w:rFonts w:ascii="Times New Roman"/>
          <w:b w:val="false"/>
          <w:i w:val="false"/>
          <w:color w:val="000000"/>
          <w:sz w:val="28"/>
        </w:rPr>
        <w:t>
      6. 2-бөлімде ағаш діңінің диаметріне байланысты кесілген ағаш материалдарына баға көрсетіледі. Егер сүректі өткізу бағасы діңнің диаметріне байланысты болмаса, онда оларды диаметрі орташа ағаш материалына "орташа" бағанына қояды.</w:t>
      </w:r>
    </w:p>
    <w:bookmarkEnd w:id="153"/>
    <w:bookmarkStart w:name="z166" w:id="154"/>
    <w:p>
      <w:pPr>
        <w:spacing w:after="0"/>
        <w:ind w:left="0"/>
        <w:jc w:val="both"/>
      </w:pPr>
      <w:r>
        <w:rPr>
          <w:rFonts w:ascii="Times New Roman"/>
          <w:b w:val="false"/>
          <w:i w:val="false"/>
          <w:color w:val="000000"/>
          <w:sz w:val="28"/>
        </w:rPr>
        <w:t>
      7. 3-бөлімде ағаш отынына баға оның белгілі бір ұзындығының қысқа сортименті (метрлік), кесінді ағаштар, жарылған бөренелер немесе шәрке (бұталған) түріндегі нысанына байланысты көрсетіледі.</w:t>
      </w:r>
    </w:p>
    <w:bookmarkEnd w:id="154"/>
    <w:bookmarkStart w:name="z167" w:id="155"/>
    <w:p>
      <w:pPr>
        <w:spacing w:after="0"/>
        <w:ind w:left="0"/>
        <w:jc w:val="both"/>
      </w:pPr>
      <w:r>
        <w:rPr>
          <w:rFonts w:ascii="Times New Roman"/>
          <w:b w:val="false"/>
          <w:i w:val="false"/>
          <w:color w:val="000000"/>
          <w:sz w:val="28"/>
        </w:rPr>
        <w:t>
      8. 4-бөлімде ағаш және бұта тұқымдылардың екпелері мен көшеттерін өсіру бойынша көрсетілетін қызметтерге баға тамыр жүйесінің тамыр жүйесі кесекпен, тамыр жүйесі кесексіз сияқты күйіне байланысты көрсетіледі.</w:t>
      </w:r>
    </w:p>
    <w:bookmarkEnd w:id="155"/>
    <w:bookmarkStart w:name="z168" w:id="156"/>
    <w:p>
      <w:pPr>
        <w:spacing w:after="0"/>
        <w:ind w:left="0"/>
        <w:jc w:val="both"/>
      </w:pPr>
      <w:r>
        <w:rPr>
          <w:rFonts w:ascii="Times New Roman"/>
          <w:b w:val="false"/>
          <w:i w:val="false"/>
          <w:color w:val="000000"/>
          <w:sz w:val="28"/>
        </w:rPr>
        <w:t>
      9. 5, 6, 7, 8 және 9-бөлімдердегі тиісті бағандарда бағалар тіркелетін орман шаруашылығы және ағаш дайындау саласындағы көрсетілген қызметтердің (жұмыстардың) нақты түрлері көрсетіледі.</w:t>
      </w:r>
    </w:p>
    <w:bookmarkEnd w:id="156"/>
    <w:bookmarkStart w:name="z169" w:id="157"/>
    <w:p>
      <w:pPr>
        <w:spacing w:after="0"/>
        <w:ind w:left="0"/>
        <w:jc w:val="both"/>
      </w:pPr>
      <w:r>
        <w:rPr>
          <w:rFonts w:ascii="Times New Roman"/>
          <w:b w:val="false"/>
          <w:i w:val="false"/>
          <w:color w:val="000000"/>
          <w:sz w:val="28"/>
        </w:rPr>
        <w:t>
      10. 2, 3-бөлімдерде баспабас айырбастауға жататын тауарларға баға тіркелмейді.</w:t>
      </w:r>
    </w:p>
    <w:bookmarkEnd w:id="157"/>
    <w:bookmarkStart w:name="z170" w:id="158"/>
    <w:p>
      <w:pPr>
        <w:spacing w:after="0"/>
        <w:ind w:left="0"/>
        <w:jc w:val="both"/>
      </w:pPr>
      <w:r>
        <w:rPr>
          <w:rFonts w:ascii="Times New Roman"/>
          <w:b w:val="false"/>
          <w:i w:val="false"/>
          <w:color w:val="000000"/>
          <w:sz w:val="28"/>
        </w:rPr>
        <w:t>
      11. Барлық бөлімдерде есепті тоқсанда қандай да бір өкіл-тауардың (көрсетілетін қызметтің) түрі бойынша өткізу бағасы болмаған жағдайда "есепті тоқсан бағасы" бағанында нөл ("0") қойылады.</w:t>
      </w:r>
    </w:p>
    <w:bookmarkEnd w:id="158"/>
    <w:bookmarkStart w:name="z171" w:id="159"/>
    <w:p>
      <w:pPr>
        <w:spacing w:after="0"/>
        <w:ind w:left="0"/>
        <w:jc w:val="both"/>
      </w:pPr>
      <w:r>
        <w:rPr>
          <w:rFonts w:ascii="Times New Roman"/>
          <w:b w:val="false"/>
          <w:i w:val="false"/>
          <w:color w:val="000000"/>
          <w:sz w:val="28"/>
        </w:rPr>
        <w:t xml:space="preserve">
      12. Барлық бөлімдерде есепті жылғы бірінші тоқсанда "соңғы өткізу тоқсанының бағасы" бағаны міндетті түрде толтырылады. Бағанда өткен жылғы төртінші тоқсанның орташа бағасы көрсетіледі, ол болмаған жағдайда соңғы өткізу болған тоқсанының орташа бағасын көрсетуге болады. </w:t>
      </w:r>
    </w:p>
    <w:bookmarkEnd w:id="159"/>
    <w:bookmarkStart w:name="z172" w:id="160"/>
    <w:p>
      <w:pPr>
        <w:spacing w:after="0"/>
        <w:ind w:left="0"/>
        <w:jc w:val="both"/>
      </w:pPr>
      <w:r>
        <w:rPr>
          <w:rFonts w:ascii="Times New Roman"/>
          <w:b w:val="false"/>
          <w:i w:val="false"/>
          <w:color w:val="000000"/>
          <w:sz w:val="28"/>
        </w:rPr>
        <w:t xml:space="preserve">
      13.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60"/>
    <w:bookmarkStart w:name="z173" w:id="161"/>
    <w:p>
      <w:pPr>
        <w:spacing w:after="0"/>
        <w:ind w:left="0"/>
        <w:jc w:val="both"/>
      </w:pPr>
      <w:r>
        <w:rPr>
          <w:rFonts w:ascii="Times New Roman"/>
          <w:b w:val="false"/>
          <w:i w:val="false"/>
          <w:color w:val="000000"/>
          <w:sz w:val="28"/>
        </w:rPr>
        <w:t>
      14. Осы статистикалық нысанды ұсыну қағаз жеткізгіште немесе электрондық түрде жүзеге асырылады. Статистикалық нысанды электрондық түрде толтыру Комитетінің интернет-ресурсында (www.stat.gov.kz) орналастырылған "Деректерді оn-line режимде жинау" ақпараттық жүйесі арқылы жүзеге асырылады.</w:t>
      </w:r>
    </w:p>
    <w:bookmarkEnd w:id="161"/>
    <w:bookmarkStart w:name="z174" w:id="162"/>
    <w:p>
      <w:pPr>
        <w:spacing w:after="0"/>
        <w:ind w:left="0"/>
        <w:jc w:val="both"/>
      </w:pPr>
      <w:r>
        <w:rPr>
          <w:rFonts w:ascii="Times New Roman"/>
          <w:b w:val="false"/>
          <w:i w:val="false"/>
          <w:color w:val="000000"/>
          <w:sz w:val="28"/>
        </w:rPr>
        <w:t>
      15. Арифметикалық-логикалық бақылау:</w:t>
      </w:r>
    </w:p>
    <w:bookmarkEnd w:id="162"/>
    <w:p>
      <w:pPr>
        <w:spacing w:after="0"/>
        <w:ind w:left="0"/>
        <w:jc w:val="both"/>
      </w:pPr>
      <w:r>
        <w:rPr>
          <w:rFonts w:ascii="Times New Roman"/>
          <w:b w:val="false"/>
          <w:i w:val="false"/>
          <w:color w:val="000000"/>
          <w:sz w:val="28"/>
        </w:rPr>
        <w:t>
      1) есепті жылғы бірінші тоқсанда "соңғы өткізу тоқсанының бағасы" бағанын барлық бөлімдерде толтыру міндетті;</w:t>
      </w:r>
    </w:p>
    <w:p>
      <w:pPr>
        <w:spacing w:after="0"/>
        <w:ind w:left="0"/>
        <w:jc w:val="both"/>
      </w:pPr>
      <w:r>
        <w:rPr>
          <w:rFonts w:ascii="Times New Roman"/>
          <w:b w:val="false"/>
          <w:i w:val="false"/>
          <w:color w:val="000000"/>
          <w:sz w:val="28"/>
        </w:rPr>
        <w:t>
      2) есепті тоқсанның бағасын көрсеткен жағдайда "Тауар сипаттамасы", "Көрсетілетін қызмет сипаттамасы" бағандарын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94"/>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261103167</w:t>
            </w:r>
            <w:r>
              <w:br/>
            </w:r>
            <w:r>
              <w:rPr>
                <w:rFonts w:ascii="Times New Roman"/>
                <w:b w:val="false"/>
                <w:i w:val="false"/>
                <w:color w:val="000000"/>
                <w:sz w:val="20"/>
              </w:rPr>
              <w:t>
Код статистической формы 261103167</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 туралы есеп</w:t>
            </w:r>
            <w:r>
              <w:br/>
            </w:r>
            <w:r>
              <w:rPr>
                <w:rFonts w:ascii="Times New Roman"/>
                <w:b w:val="false"/>
                <w:i w:val="false"/>
                <w:color w:val="000000"/>
                <w:sz w:val="20"/>
              </w:rPr>
              <w:t>
Отчет о ценах на продукцию рыболовства и аквакультуры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1-ЦП (балық) </w:t>
            </w:r>
            <w:r>
              <w:br/>
            </w:r>
            <w:r>
              <w:rPr>
                <w:rFonts w:ascii="Times New Roman"/>
                <w:b w:val="false"/>
                <w:i w:val="false"/>
                <w:color w:val="000000"/>
                <w:sz w:val="20"/>
              </w:rPr>
              <w:t>
1-ЦП (рыба)</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кодына сәйкес негізгі немесе косалқы қызмет түрі: 03 Балық аулау және акваөсіру болып табылатын іріктемеге түскен заңды тұлғалар және (немесе) олардың құрылымдық және оқшалаунған бөлімшелері, жеке кәсіпкерлер, сондай-ақ жануарлар дүниесін пайдалануға және балық шаруашылығын жүргізуге рұқсаты бар болған кезде жеке тұлғалар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03 - Рыболовство и аквакультура, а также физические лица при наличии разрешения на пользование животным миром и ведение рыбного хозяйства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 кезеңнің соңғы айының 25-күніне (қоса алғанда) дейін </w:t>
            </w:r>
            <w:r>
              <w:br/>
            </w:r>
            <w:r>
              <w:rPr>
                <w:rFonts w:ascii="Times New Roman"/>
                <w:b w:val="false"/>
                <w:i w:val="false"/>
                <w:color w:val="000000"/>
                <w:sz w:val="20"/>
              </w:rPr>
              <w:t>
Срок представления – до 25 числа (включительно) последнего месяца отчетного периода</w:t>
            </w:r>
          </w:p>
        </w:tc>
      </w:tr>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r>
              <w:br/>
            </w:r>
            <w:r>
              <w:rPr>
                <w:rFonts w:ascii="Times New Roman"/>
                <w:b w:val="false"/>
                <w:i w:val="false"/>
                <w:color w:val="000000"/>
                <w:sz w:val="20"/>
              </w:rPr>
              <w:t>
ЖСН</w:t>
            </w:r>
            <w:r>
              <w:br/>
            </w:r>
            <w:r>
              <w:rPr>
                <w:rFonts w:ascii="Times New Roman"/>
                <w:b w:val="false"/>
                <w:i w:val="false"/>
                <w:color w:val="000000"/>
                <w:sz w:val="20"/>
              </w:rPr>
              <w:t>
коды</w:t>
            </w:r>
            <w:r>
              <w:br/>
            </w:r>
            <w:r>
              <w:rPr>
                <w:rFonts w:ascii="Times New Roman"/>
                <w:b w:val="false"/>
                <w:i w:val="false"/>
                <w:color w:val="000000"/>
                <w:sz w:val="20"/>
              </w:rPr>
              <w:t>
код ИИН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қызметін нақты жүзеге асыру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место фактического осуществления рыбохозяйственной деятельности (независимо от места регистрации предприятия)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(ӘАОЖ) сәйкес (аумақтық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территориального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тоқсанның әр айындағы балық өсіру фермаларында өсірілгеннен басқа, жаңа ауланған немесе салқындатылған теңіз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За каждый месяц отчетного квартала укажите цену на рыбу свежую или охлажденную, морскую, кроме выращенной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499"/>
        <w:gridCol w:w="849"/>
        <w:gridCol w:w="850"/>
        <w:gridCol w:w="718"/>
        <w:gridCol w:w="850"/>
        <w:gridCol w:w="1115"/>
        <w:gridCol w:w="1250"/>
        <w:gridCol w:w="125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r>
              <w:br/>
            </w:r>
            <w:r>
              <w:rPr>
                <w:rFonts w:ascii="Times New Roman"/>
                <w:b w:val="false"/>
                <w:i w:val="false"/>
                <w:color w:val="000000"/>
                <w:sz w:val="20"/>
              </w:rPr>
              <w:t>
Наименование продукции</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r>
              <w:br/>
            </w:r>
            <w:r>
              <w:rPr>
                <w:rFonts w:ascii="Times New Roman"/>
                <w:b w:val="false"/>
                <w:i w:val="false"/>
                <w:color w:val="000000"/>
                <w:sz w:val="20"/>
              </w:rPr>
              <w:t>
Код продукции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r>
              <w:rPr>
                <w:rFonts w:ascii="Times New Roman"/>
                <w:b w:val="false"/>
                <w:i w:val="false"/>
                <w:color w:val="000000"/>
                <w:vertAlign w:val="superscript"/>
              </w:rPr>
              <w:t>1</w:t>
            </w:r>
            <w:r>
              <w:br/>
            </w: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r>
              <w:rPr>
                <w:rFonts w:ascii="Times New Roman"/>
                <w:b w:val="false"/>
                <w:i w:val="false"/>
                <w:color w:val="000000"/>
                <w:vertAlign w:val="superscript"/>
              </w:rPr>
              <w:t>2</w:t>
            </w:r>
            <w:r>
              <w:br/>
            </w:r>
            <w:r>
              <w:rPr>
                <w:rFonts w:ascii="Times New Roman"/>
                <w:b w:val="false"/>
                <w:i w:val="false"/>
                <w:color w:val="000000"/>
                <w:sz w:val="20"/>
              </w:rPr>
              <w:t>
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айындағы баға</w:t>
            </w:r>
            <w:r>
              <w:br/>
            </w:r>
            <w:r>
              <w:rPr>
                <w:rFonts w:ascii="Times New Roman"/>
                <w:b w:val="false"/>
                <w:i w:val="false"/>
                <w:color w:val="000000"/>
                <w:sz w:val="20"/>
              </w:rPr>
              <w:t>
Цена месяца отчетного квартала</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соңғы айдың бағасы</w:t>
            </w:r>
            <w:r>
              <w:rPr>
                <w:rFonts w:ascii="Times New Roman"/>
                <w:b w:val="false"/>
                <w:i w:val="false"/>
                <w:color w:val="000000"/>
                <w:vertAlign w:val="superscript"/>
              </w:rPr>
              <w:t>3</w:t>
            </w:r>
            <w:r>
              <w:br/>
            </w:r>
            <w:r>
              <w:rPr>
                <w:rFonts w:ascii="Times New Roman"/>
                <w:b w:val="false"/>
                <w:i w:val="false"/>
                <w:color w:val="000000"/>
                <w:sz w:val="20"/>
              </w:rPr>
              <w:t>
Цена месяца последней</w:t>
            </w:r>
            <w:r>
              <w:br/>
            </w:r>
            <w:r>
              <w:rPr>
                <w:rFonts w:ascii="Times New Roman"/>
                <w:b w:val="false"/>
                <w:i w:val="false"/>
                <w:color w:val="000000"/>
                <w:sz w:val="20"/>
              </w:rPr>
              <w:t>
Реализации</w:t>
            </w:r>
            <w:r>
              <w:rPr>
                <w:rFonts w:ascii="Times New Roman"/>
                <w:b w:val="false"/>
                <w:i w:val="false"/>
                <w:color w:val="000000"/>
                <w:vertAlign w:val="superscript"/>
              </w:rPr>
              <w:t>3</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теңіз түйетабаны</w:t>
            </w:r>
            <w:r>
              <w:br/>
            </w:r>
            <w:r>
              <w:rPr>
                <w:rFonts w:ascii="Times New Roman"/>
                <w:b w:val="false"/>
                <w:i w:val="false"/>
                <w:color w:val="000000"/>
                <w:sz w:val="20"/>
              </w:rPr>
              <w:t>
камбала морская, природная</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03.00.21.221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499"/>
        <w:gridCol w:w="849"/>
        <w:gridCol w:w="850"/>
        <w:gridCol w:w="718"/>
        <w:gridCol w:w="850"/>
        <w:gridCol w:w="1115"/>
        <w:gridCol w:w="1250"/>
        <w:gridCol w:w="125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r>
              <w:br/>
            </w:r>
            <w:r>
              <w:rPr>
                <w:rFonts w:ascii="Times New Roman"/>
                <w:b w:val="false"/>
                <w:i w:val="false"/>
                <w:color w:val="000000"/>
                <w:sz w:val="20"/>
              </w:rPr>
              <w:t>
Наименование продукции</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r>
              <w:br/>
            </w:r>
            <w:r>
              <w:rPr>
                <w:rFonts w:ascii="Times New Roman"/>
                <w:b w:val="false"/>
                <w:i w:val="false"/>
                <w:color w:val="000000"/>
                <w:sz w:val="20"/>
              </w:rPr>
              <w:t>
Код</w:t>
            </w:r>
            <w:r>
              <w:br/>
            </w:r>
            <w:r>
              <w:rPr>
                <w:rFonts w:ascii="Times New Roman"/>
                <w:b w:val="false"/>
                <w:i w:val="false"/>
                <w:color w:val="000000"/>
                <w:sz w:val="20"/>
              </w:rPr>
              <w:t>
продукции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r>
              <w:rPr>
                <w:rFonts w:ascii="Times New Roman"/>
                <w:b w:val="false"/>
                <w:i w:val="false"/>
                <w:color w:val="000000"/>
                <w:vertAlign w:val="superscript"/>
              </w:rPr>
              <w:t>1</w:t>
            </w:r>
            <w:r>
              <w:br/>
            </w:r>
            <w:r>
              <w:rPr>
                <w:rFonts w:ascii="Times New Roman"/>
                <w:b w:val="false"/>
                <w:i w:val="false"/>
                <w:color w:val="000000"/>
                <w:sz w:val="20"/>
              </w:rPr>
              <w:t>Характеристика продукции</w:t>
            </w:r>
            <w:r>
              <w:rPr>
                <w:rFonts w:ascii="Times New Roman"/>
                <w:b w:val="false"/>
                <w:i w:val="false"/>
                <w:color w:val="000000"/>
                <w:vertAlign w:val="superscript"/>
              </w:rPr>
              <w:t>1</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r>
              <w:rPr>
                <w:rFonts w:ascii="Times New Roman"/>
                <w:b w:val="false"/>
                <w:i w:val="false"/>
                <w:color w:val="000000"/>
                <w:vertAlign w:val="superscript"/>
              </w:rPr>
              <w:t>2</w:t>
            </w:r>
            <w:r>
              <w:br/>
            </w:r>
            <w:r>
              <w:rPr>
                <w:rFonts w:ascii="Times New Roman"/>
                <w:b w:val="false"/>
                <w:i w:val="false"/>
                <w:color w:val="000000"/>
                <w:sz w:val="20"/>
              </w:rPr>
              <w:t>
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айындағы баға</w:t>
            </w:r>
            <w:r>
              <w:br/>
            </w:r>
            <w:r>
              <w:rPr>
                <w:rFonts w:ascii="Times New Roman"/>
                <w:b w:val="false"/>
                <w:i w:val="false"/>
                <w:color w:val="000000"/>
                <w:sz w:val="20"/>
              </w:rPr>
              <w:t>
Цена месяца отчетного квартала</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соңғы айдың бағасы</w:t>
            </w:r>
            <w:r>
              <w:rPr>
                <w:rFonts w:ascii="Times New Roman"/>
                <w:b w:val="false"/>
                <w:i w:val="false"/>
                <w:color w:val="000000"/>
                <w:vertAlign w:val="superscript"/>
              </w:rPr>
              <w:t>3</w:t>
            </w:r>
            <w:r>
              <w:br/>
            </w:r>
            <w:r>
              <w:rPr>
                <w:rFonts w:ascii="Times New Roman"/>
                <w:b w:val="false"/>
                <w:i w:val="false"/>
                <w:color w:val="000000"/>
                <w:sz w:val="20"/>
              </w:rPr>
              <w:t>
Цена месяца последней</w:t>
            </w:r>
            <w:r>
              <w:br/>
            </w:r>
            <w:r>
              <w:rPr>
                <w:rFonts w:ascii="Times New Roman"/>
                <w:b w:val="false"/>
                <w:i w:val="false"/>
                <w:color w:val="000000"/>
                <w:sz w:val="20"/>
              </w:rPr>
              <w:t>
Реализации</w:t>
            </w:r>
            <w:r>
              <w:rPr>
                <w:rFonts w:ascii="Times New Roman"/>
                <w:b w:val="false"/>
                <w:i w:val="false"/>
                <w:color w:val="000000"/>
                <w:vertAlign w:val="superscript"/>
              </w:rPr>
              <w:t>3</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каспий майшабағы </w:t>
            </w:r>
            <w:r>
              <w:br/>
            </w:r>
            <w:r>
              <w:rPr>
                <w:rFonts w:ascii="Times New Roman"/>
                <w:b w:val="false"/>
                <w:i w:val="false"/>
                <w:color w:val="000000"/>
                <w:sz w:val="20"/>
              </w:rPr>
              <w:t>сельдь каспийская, природная</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03.00.21.435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теңіз алабұғасы</w:t>
            </w:r>
            <w:r>
              <w:br/>
            </w:r>
            <w:r>
              <w:rPr>
                <w:rFonts w:ascii="Times New Roman"/>
                <w:b w:val="false"/>
                <w:i w:val="false"/>
                <w:color w:val="000000"/>
                <w:sz w:val="20"/>
              </w:rPr>
              <w:t>окунь морской, природный</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03.00.21.940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теңіз шортаны</w:t>
            </w:r>
            <w:r>
              <w:br/>
            </w:r>
            <w:r>
              <w:rPr>
                <w:rFonts w:ascii="Times New Roman"/>
                <w:b w:val="false"/>
                <w:i w:val="false"/>
                <w:color w:val="000000"/>
                <w:sz w:val="20"/>
              </w:rPr>
              <w:t>щука морская, природная</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теңіз табан балығы</w:t>
            </w:r>
            <w:r>
              <w:br/>
            </w:r>
            <w:r>
              <w:rPr>
                <w:rFonts w:ascii="Times New Roman"/>
                <w:b w:val="false"/>
                <w:i w:val="false"/>
                <w:color w:val="000000"/>
                <w:sz w:val="20"/>
              </w:rPr>
              <w:t>лещ морской, природный</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03.00.21.960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тікенді балық</w:t>
            </w:r>
            <w:r>
              <w:br/>
            </w:r>
            <w:r>
              <w:rPr>
                <w:rFonts w:ascii="Times New Roman"/>
                <w:b w:val="false"/>
                <w:i w:val="false"/>
                <w:color w:val="000000"/>
                <w:sz w:val="20"/>
              </w:rPr>
              <w:t xml:space="preserve">
кефаль, природная </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03.00.21.995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Есепті тоқсанның әр айындағы балық өсіру фермаларында өсірілгеннен басқа, жаңа ауланған немесе салқындатылған тұщы су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За каждый месяц отчетного квартала укажите цену на рыбу свежую или охлажденную, пресноводную, кроме выращенной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3817"/>
        <w:gridCol w:w="721"/>
        <w:gridCol w:w="721"/>
        <w:gridCol w:w="609"/>
        <w:gridCol w:w="721"/>
        <w:gridCol w:w="946"/>
        <w:gridCol w:w="1061"/>
        <w:gridCol w:w="1061"/>
      </w:tblGrid>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r>
              <w:br/>
            </w:r>
            <w:r>
              <w:rPr>
                <w:rFonts w:ascii="Times New Roman"/>
                <w:b w:val="false"/>
                <w:i w:val="false"/>
                <w:color w:val="000000"/>
                <w:sz w:val="20"/>
              </w:rPr>
              <w:t>
Наименование продукции</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r>
              <w:br/>
            </w:r>
            <w:r>
              <w:rPr>
                <w:rFonts w:ascii="Times New Roman"/>
                <w:b w:val="false"/>
                <w:i w:val="false"/>
                <w:color w:val="000000"/>
                <w:sz w:val="20"/>
              </w:rPr>
              <w:t>
Код продукции</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r>
              <w:rPr>
                <w:rFonts w:ascii="Times New Roman"/>
                <w:b w:val="false"/>
                <w:i w:val="false"/>
                <w:color w:val="000000"/>
                <w:vertAlign w:val="superscript"/>
              </w:rPr>
              <w:t>1</w:t>
            </w:r>
            <w:r>
              <w:br/>
            </w:r>
            <w:r>
              <w:rPr>
                <w:rFonts w:ascii="Times New Roman"/>
                <w:b w:val="false"/>
                <w:i w:val="false"/>
                <w:color w:val="000000"/>
                <w:sz w:val="20"/>
              </w:rPr>
              <w:t>Характеристика продукции</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r>
              <w:rPr>
                <w:rFonts w:ascii="Times New Roman"/>
                <w:b w:val="false"/>
                <w:i w:val="false"/>
                <w:color w:val="000000"/>
                <w:vertAlign w:val="superscript"/>
              </w:rPr>
              <w:t>2</w:t>
            </w:r>
            <w:r>
              <w:br/>
            </w:r>
            <w:r>
              <w:rPr>
                <w:rFonts w:ascii="Times New Roman"/>
                <w:b w:val="false"/>
                <w:i w:val="false"/>
                <w:color w:val="000000"/>
                <w:sz w:val="20"/>
              </w:rPr>
              <w:t>
Канал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айындағы баға</w:t>
            </w:r>
            <w:r>
              <w:br/>
            </w:r>
            <w:r>
              <w:rPr>
                <w:rFonts w:ascii="Times New Roman"/>
                <w:b w:val="false"/>
                <w:i w:val="false"/>
                <w:color w:val="000000"/>
                <w:sz w:val="20"/>
              </w:rPr>
              <w:t>
Цена месяца отчетного квартала</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соңғы айдың бағасы</w:t>
            </w:r>
            <w:r>
              <w:rPr>
                <w:rFonts w:ascii="Times New Roman"/>
                <w:b w:val="false"/>
                <w:i w:val="false"/>
                <w:color w:val="000000"/>
                <w:vertAlign w:val="superscript"/>
              </w:rPr>
              <w:t>3</w:t>
            </w:r>
            <w:r>
              <w:br/>
            </w:r>
            <w:r>
              <w:rPr>
                <w:rFonts w:ascii="Times New Roman"/>
                <w:b w:val="false"/>
                <w:i w:val="false"/>
                <w:color w:val="000000"/>
                <w:sz w:val="20"/>
              </w:rPr>
              <w:t>
Цена месяца последней Реализации</w:t>
            </w:r>
            <w:r>
              <w:rPr>
                <w:rFonts w:ascii="Times New Roman"/>
                <w:b w:val="false"/>
                <w:i w:val="false"/>
                <w:color w:val="000000"/>
                <w:vertAlign w:val="superscript"/>
              </w:rPr>
              <w:t>3</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бекіре</w:t>
            </w:r>
            <w:r>
              <w:br/>
            </w:r>
            <w:r>
              <w:rPr>
                <w:rFonts w:ascii="Times New Roman"/>
                <w:b w:val="false"/>
                <w:i w:val="false"/>
                <w:color w:val="000000"/>
                <w:sz w:val="20"/>
              </w:rPr>
              <w:t>осетр,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шоқыр</w:t>
            </w:r>
            <w:r>
              <w:br/>
            </w:r>
            <w:r>
              <w:rPr>
                <w:rFonts w:ascii="Times New Roman"/>
                <w:b w:val="false"/>
                <w:i w:val="false"/>
                <w:color w:val="000000"/>
                <w:sz w:val="20"/>
              </w:rPr>
              <w:t xml:space="preserve">севрюга, природная </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03.00.22.120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қортпа</w:t>
            </w:r>
            <w:r>
              <w:br/>
            </w:r>
            <w:r>
              <w:rPr>
                <w:rFonts w:ascii="Times New Roman"/>
                <w:b w:val="false"/>
                <w:i w:val="false"/>
                <w:color w:val="000000"/>
                <w:sz w:val="20"/>
              </w:rPr>
              <w:t>белуга, природная</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03.00.22.130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тұщы су бахтағы</w:t>
            </w:r>
            <w:r>
              <w:br/>
            </w:r>
            <w:r>
              <w:rPr>
                <w:rFonts w:ascii="Times New Roman"/>
                <w:b w:val="false"/>
                <w:i w:val="false"/>
                <w:color w:val="000000"/>
                <w:sz w:val="20"/>
              </w:rPr>
              <w:t>форель  пресноводная, природная</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ақсаха</w:t>
            </w:r>
            <w:r>
              <w:br/>
            </w:r>
            <w:r>
              <w:rPr>
                <w:rFonts w:ascii="Times New Roman"/>
                <w:b w:val="false"/>
                <w:i w:val="false"/>
                <w:color w:val="000000"/>
                <w:sz w:val="20"/>
              </w:rPr>
              <w:t>
сиг,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03.00.22.221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көкшұбар </w:t>
            </w:r>
            <w:r>
              <w:br/>
            </w:r>
            <w:r>
              <w:rPr>
                <w:rFonts w:ascii="Times New Roman"/>
                <w:b w:val="false"/>
                <w:i w:val="false"/>
                <w:color w:val="000000"/>
                <w:sz w:val="20"/>
              </w:rPr>
              <w:t>
рипус,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03.00.22.228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тұқы</w:t>
            </w:r>
            <w:r>
              <w:br/>
            </w:r>
            <w:r>
              <w:rPr>
                <w:rFonts w:ascii="Times New Roman"/>
                <w:b w:val="false"/>
                <w:i w:val="false"/>
                <w:color w:val="000000"/>
                <w:sz w:val="20"/>
              </w:rPr>
              <w:t>карп,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торта</w:t>
            </w:r>
            <w:r>
              <w:br/>
            </w:r>
            <w:r>
              <w:rPr>
                <w:rFonts w:ascii="Times New Roman"/>
                <w:b w:val="false"/>
                <w:i w:val="false"/>
                <w:color w:val="000000"/>
                <w:sz w:val="20"/>
              </w:rPr>
              <w:t>плотва, природная</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03.00.22.920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қаракөз, тыран</w:t>
            </w:r>
            <w:r>
              <w:br/>
            </w:r>
            <w:r>
              <w:rPr>
                <w:rFonts w:ascii="Times New Roman"/>
                <w:b w:val="false"/>
                <w:i w:val="false"/>
                <w:color w:val="000000"/>
                <w:sz w:val="20"/>
              </w:rPr>
              <w:t>вобла, тарань, природные</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көксерке</w:t>
            </w:r>
            <w:r>
              <w:br/>
            </w:r>
            <w:r>
              <w:rPr>
                <w:rFonts w:ascii="Times New Roman"/>
                <w:b w:val="false"/>
                <w:i w:val="false"/>
                <w:color w:val="000000"/>
                <w:sz w:val="20"/>
              </w:rPr>
              <w:t>судак,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03.00.22.940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жайын</w:t>
            </w:r>
            <w:r>
              <w:br/>
            </w:r>
            <w:r>
              <w:rPr>
                <w:rFonts w:ascii="Times New Roman"/>
                <w:b w:val="false"/>
                <w:i w:val="false"/>
                <w:color w:val="000000"/>
                <w:sz w:val="20"/>
              </w:rPr>
              <w:t>сом,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табан балық</w:t>
            </w:r>
            <w:r>
              <w:br/>
            </w:r>
            <w:r>
              <w:rPr>
                <w:rFonts w:ascii="Times New Roman"/>
                <w:b w:val="false"/>
                <w:i w:val="false"/>
                <w:color w:val="000000"/>
                <w:sz w:val="20"/>
              </w:rPr>
              <w:t>лещ,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03.00.22.960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шортан</w:t>
            </w:r>
            <w:r>
              <w:br/>
            </w:r>
            <w:r>
              <w:rPr>
                <w:rFonts w:ascii="Times New Roman"/>
                <w:b w:val="false"/>
                <w:i w:val="false"/>
                <w:color w:val="000000"/>
                <w:sz w:val="20"/>
              </w:rPr>
              <w:t>щука, природная</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сазан </w:t>
            </w:r>
            <w:r>
              <w:br/>
            </w:r>
            <w:r>
              <w:rPr>
                <w:rFonts w:ascii="Times New Roman"/>
                <w:b w:val="false"/>
                <w:i w:val="false"/>
                <w:color w:val="000000"/>
                <w:sz w:val="20"/>
              </w:rPr>
              <w:t>сазан,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03.00.22.980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алабұға</w:t>
            </w:r>
            <w:r>
              <w:br/>
            </w:r>
            <w:r>
              <w:rPr>
                <w:rFonts w:ascii="Times New Roman"/>
                <w:b w:val="false"/>
                <w:i w:val="false"/>
                <w:color w:val="000000"/>
                <w:sz w:val="20"/>
              </w:rPr>
              <w:t>окунь,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ақмарқа</w:t>
            </w:r>
            <w:r>
              <w:br/>
            </w:r>
            <w:r>
              <w:rPr>
                <w:rFonts w:ascii="Times New Roman"/>
                <w:b w:val="false"/>
                <w:i w:val="false"/>
                <w:color w:val="000000"/>
                <w:sz w:val="20"/>
              </w:rPr>
              <w:t>жерех,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дөңмаңдай</w:t>
            </w:r>
            <w:r>
              <w:br/>
            </w:r>
            <w:r>
              <w:rPr>
                <w:rFonts w:ascii="Times New Roman"/>
                <w:b w:val="false"/>
                <w:i w:val="false"/>
                <w:color w:val="000000"/>
                <w:sz w:val="20"/>
              </w:rPr>
              <w:t>толстолобик,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мөңке</w:t>
            </w:r>
            <w:r>
              <w:br/>
            </w:r>
            <w:r>
              <w:rPr>
                <w:rFonts w:ascii="Times New Roman"/>
                <w:b w:val="false"/>
                <w:i w:val="false"/>
                <w:color w:val="000000"/>
                <w:sz w:val="20"/>
              </w:rPr>
              <w:t>карась, природный</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табиғи, өзге де жаңа ауланған немесе салқындатылған тұщы су балығы</w:t>
            </w:r>
            <w:r>
              <w:br/>
            </w:r>
            <w:r>
              <w:rPr>
                <w:rFonts w:ascii="Times New Roman"/>
                <w:b w:val="false"/>
                <w:i w:val="false"/>
                <w:color w:val="000000"/>
                <w:sz w:val="20"/>
              </w:rPr>
              <w:t>
рыба свежая или охлажденная прочая, пресноводная, природная, не включенная в другие группировки</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03.00.22.999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 тоқсанның әр айындағы балық өсіру фермаларында өсірілген, жаңа ауланған немесе салқындатылған тұщы су балығының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За каждый месяц отчетного квартала укажите цену на рыбу свежую или охлажденную, пресноводную, выращенную на рыбоводческих фермах, по каналам ее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4225"/>
        <w:gridCol w:w="798"/>
        <w:gridCol w:w="798"/>
        <w:gridCol w:w="674"/>
        <w:gridCol w:w="798"/>
        <w:gridCol w:w="1047"/>
        <w:gridCol w:w="1174"/>
        <w:gridCol w:w="1174"/>
      </w:tblGrid>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r>
              <w:br/>
            </w:r>
            <w:r>
              <w:rPr>
                <w:rFonts w:ascii="Times New Roman"/>
                <w:b w:val="false"/>
                <w:i w:val="false"/>
                <w:color w:val="000000"/>
                <w:sz w:val="20"/>
              </w:rPr>
              <w:t>
Наименование продукции</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r>
              <w:br/>
            </w:r>
            <w:r>
              <w:rPr>
                <w:rFonts w:ascii="Times New Roman"/>
                <w:b w:val="false"/>
                <w:i w:val="false"/>
                <w:color w:val="000000"/>
                <w:sz w:val="20"/>
              </w:rPr>
              <w:t>
Код продукции</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r>
              <w:rPr>
                <w:rFonts w:ascii="Times New Roman"/>
                <w:b w:val="false"/>
                <w:i w:val="false"/>
                <w:color w:val="000000"/>
                <w:vertAlign w:val="superscript"/>
              </w:rPr>
              <w:t>1</w:t>
            </w:r>
            <w:r>
              <w:br/>
            </w: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r>
              <w:rPr>
                <w:rFonts w:ascii="Times New Roman"/>
                <w:b w:val="false"/>
                <w:i w:val="false"/>
                <w:color w:val="000000"/>
                <w:vertAlign w:val="superscript"/>
              </w:rPr>
              <w:t>2</w:t>
            </w:r>
            <w:r>
              <w:br/>
            </w:r>
            <w:r>
              <w:rPr>
                <w:rFonts w:ascii="Times New Roman"/>
                <w:b w:val="false"/>
                <w:i w:val="false"/>
                <w:color w:val="000000"/>
                <w:sz w:val="20"/>
              </w:rPr>
              <w:t>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айындағы баға</w:t>
            </w:r>
            <w:r>
              <w:br/>
            </w:r>
            <w:r>
              <w:rPr>
                <w:rFonts w:ascii="Times New Roman"/>
                <w:b w:val="false"/>
                <w:i w:val="false"/>
                <w:color w:val="000000"/>
                <w:sz w:val="20"/>
              </w:rPr>
              <w:t>
Цена месяца отчетного квартала</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соңғы айдың бағасы</w:t>
            </w:r>
            <w:r>
              <w:rPr>
                <w:rFonts w:ascii="Times New Roman"/>
                <w:b w:val="false"/>
                <w:i w:val="false"/>
                <w:color w:val="000000"/>
                <w:vertAlign w:val="superscript"/>
              </w:rPr>
              <w:t>3</w:t>
            </w:r>
            <w:r>
              <w:br/>
            </w:r>
            <w:r>
              <w:rPr>
                <w:rFonts w:ascii="Times New Roman"/>
                <w:b w:val="false"/>
                <w:i w:val="false"/>
                <w:color w:val="000000"/>
                <w:sz w:val="20"/>
              </w:rPr>
              <w:t>
Цена месяца последней</w:t>
            </w:r>
            <w:r>
              <w:br/>
            </w:r>
            <w:r>
              <w:rPr>
                <w:rFonts w:ascii="Times New Roman"/>
                <w:b w:val="false"/>
                <w:i w:val="false"/>
                <w:color w:val="000000"/>
                <w:sz w:val="20"/>
              </w:rPr>
              <w:t>
Реализации</w:t>
            </w:r>
            <w:r>
              <w:rPr>
                <w:rFonts w:ascii="Times New Roman"/>
                <w:b w:val="false"/>
                <w:i w:val="false"/>
                <w:color w:val="000000"/>
                <w:vertAlign w:val="superscript"/>
              </w:rPr>
              <w:t>3</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бекіре</w:t>
            </w:r>
            <w:r>
              <w:br/>
            </w:r>
            <w:r>
              <w:rPr>
                <w:rFonts w:ascii="Times New Roman"/>
                <w:b w:val="false"/>
                <w:i w:val="false"/>
                <w:color w:val="000000"/>
                <w:sz w:val="20"/>
              </w:rPr>
              <w:t>осетр,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шоқыр</w:t>
            </w:r>
            <w:r>
              <w:br/>
            </w:r>
            <w:r>
              <w:rPr>
                <w:rFonts w:ascii="Times New Roman"/>
                <w:b w:val="false"/>
                <w:i w:val="false"/>
                <w:color w:val="000000"/>
                <w:sz w:val="20"/>
              </w:rPr>
              <w:t>
севрюга,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қортпа</w:t>
            </w:r>
            <w:r>
              <w:br/>
            </w:r>
            <w:r>
              <w:rPr>
                <w:rFonts w:ascii="Times New Roman"/>
                <w:b w:val="false"/>
                <w:i w:val="false"/>
                <w:color w:val="000000"/>
                <w:sz w:val="20"/>
              </w:rPr>
              <w:t>белуга,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03.00.24.130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тұщы су бахтағы</w:t>
            </w:r>
            <w:r>
              <w:br/>
            </w:r>
            <w:r>
              <w:rPr>
                <w:rFonts w:ascii="Times New Roman"/>
                <w:b w:val="false"/>
                <w:i w:val="false"/>
                <w:color w:val="000000"/>
                <w:sz w:val="20"/>
              </w:rPr>
              <w:t xml:space="preserve">форель пресноводная, выращенная  на рыбоводческих фермах </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фермасында өсірілген ақсаха</w:t>
            </w:r>
            <w:r>
              <w:br/>
            </w:r>
            <w:r>
              <w:rPr>
                <w:rFonts w:ascii="Times New Roman"/>
                <w:b w:val="false"/>
                <w:i w:val="false"/>
                <w:color w:val="000000"/>
                <w:sz w:val="20"/>
              </w:rPr>
              <w:t>сиг,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көкшұбар</w:t>
            </w:r>
            <w:r>
              <w:br/>
            </w:r>
            <w:r>
              <w:rPr>
                <w:rFonts w:ascii="Times New Roman"/>
                <w:b w:val="false"/>
                <w:i w:val="false"/>
                <w:color w:val="000000"/>
                <w:sz w:val="20"/>
              </w:rPr>
              <w:t>рипус,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03.00.24.228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тұқы</w:t>
            </w:r>
            <w:r>
              <w:br/>
            </w:r>
            <w:r>
              <w:rPr>
                <w:rFonts w:ascii="Times New Roman"/>
                <w:b w:val="false"/>
                <w:i w:val="false"/>
                <w:color w:val="000000"/>
                <w:sz w:val="20"/>
              </w:rPr>
              <w:t>карп,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тұқы торта</w:t>
            </w:r>
            <w:r>
              <w:br/>
            </w:r>
            <w:r>
              <w:rPr>
                <w:rFonts w:ascii="Times New Roman"/>
                <w:b w:val="false"/>
                <w:i w:val="false"/>
                <w:color w:val="000000"/>
                <w:sz w:val="20"/>
              </w:rPr>
              <w:t>плотва,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қаракөз, тыран</w:t>
            </w:r>
            <w:r>
              <w:br/>
            </w:r>
            <w:r>
              <w:rPr>
                <w:rFonts w:ascii="Times New Roman"/>
                <w:b w:val="false"/>
                <w:i w:val="false"/>
                <w:color w:val="000000"/>
                <w:sz w:val="20"/>
              </w:rPr>
              <w:t>вобла, тарань, выращенные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көксерке</w:t>
            </w:r>
            <w:r>
              <w:br/>
            </w:r>
            <w:r>
              <w:rPr>
                <w:rFonts w:ascii="Times New Roman"/>
                <w:b w:val="false"/>
                <w:i w:val="false"/>
                <w:color w:val="000000"/>
                <w:sz w:val="20"/>
              </w:rPr>
              <w:t>судак,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жайын</w:t>
            </w:r>
            <w:r>
              <w:br/>
            </w:r>
            <w:r>
              <w:rPr>
                <w:rFonts w:ascii="Times New Roman"/>
                <w:b w:val="false"/>
                <w:i w:val="false"/>
                <w:color w:val="000000"/>
                <w:sz w:val="20"/>
              </w:rPr>
              <w:t>сом,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табан балық</w:t>
            </w:r>
            <w:r>
              <w:br/>
            </w:r>
            <w:r>
              <w:rPr>
                <w:rFonts w:ascii="Times New Roman"/>
                <w:b w:val="false"/>
                <w:i w:val="false"/>
                <w:color w:val="000000"/>
                <w:sz w:val="20"/>
              </w:rPr>
              <w:t>лещ,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шортан</w:t>
            </w:r>
            <w:r>
              <w:br/>
            </w:r>
            <w:r>
              <w:rPr>
                <w:rFonts w:ascii="Times New Roman"/>
                <w:b w:val="false"/>
                <w:i w:val="false"/>
                <w:color w:val="000000"/>
                <w:sz w:val="20"/>
              </w:rPr>
              <w:t>щука, выращенная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өсіру фермаларында өсірілген сазан </w:t>
            </w:r>
            <w:r>
              <w:br/>
            </w:r>
            <w:r>
              <w:rPr>
                <w:rFonts w:ascii="Times New Roman"/>
                <w:b w:val="false"/>
                <w:i w:val="false"/>
                <w:color w:val="000000"/>
                <w:sz w:val="20"/>
              </w:rPr>
              <w:t>сазан,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алабұға</w:t>
            </w:r>
            <w:r>
              <w:br/>
            </w:r>
            <w:r>
              <w:rPr>
                <w:rFonts w:ascii="Times New Roman"/>
                <w:b w:val="false"/>
                <w:i w:val="false"/>
                <w:color w:val="000000"/>
                <w:sz w:val="20"/>
              </w:rPr>
              <w:t>окунь,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ақмарқа</w:t>
            </w:r>
            <w:r>
              <w:br/>
            </w:r>
            <w:r>
              <w:rPr>
                <w:rFonts w:ascii="Times New Roman"/>
                <w:b w:val="false"/>
                <w:i w:val="false"/>
                <w:color w:val="000000"/>
                <w:sz w:val="20"/>
              </w:rPr>
              <w:t>жерех,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дөңмаңдай</w:t>
            </w:r>
            <w:r>
              <w:br/>
            </w:r>
            <w:r>
              <w:rPr>
                <w:rFonts w:ascii="Times New Roman"/>
                <w:b w:val="false"/>
                <w:i w:val="false"/>
                <w:color w:val="000000"/>
                <w:sz w:val="20"/>
              </w:rPr>
              <w:t>
толстолобик,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мөңке</w:t>
            </w:r>
            <w:r>
              <w:br/>
            </w:r>
            <w:r>
              <w:rPr>
                <w:rFonts w:ascii="Times New Roman"/>
                <w:b w:val="false"/>
                <w:i w:val="false"/>
                <w:color w:val="000000"/>
                <w:sz w:val="20"/>
              </w:rPr>
              <w:t>
карась, выращенный на рыбоводческих фермах</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03.00.24.994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Есепті тоқсанның әр айындағы табиғи тұщы су шаяндары және балық өсіру фермаларында өсірілген тұщы су шаяндарының өткізу арналары бойынша бағасын қосылған құн салығынсыз және тасымалдау, тиеу және түсіру бойынша шығыстарды есепке алусыз, тоннасына теңгемен көрсетіңіз</w:t>
      </w:r>
    </w:p>
    <w:p>
      <w:pPr>
        <w:spacing w:after="0"/>
        <w:ind w:left="0"/>
        <w:jc w:val="both"/>
      </w:pPr>
      <w:r>
        <w:rPr>
          <w:rFonts w:ascii="Times New Roman"/>
          <w:b w:val="false"/>
          <w:i w:val="false"/>
          <w:color w:val="000000"/>
          <w:sz w:val="28"/>
        </w:rPr>
        <w:t>
      За каждый месяц отчетного квартала укажите цену на раков пресноводных, природных и выращенных на рыбоводческих фермах, по каналам их реализации, без учета налога на добавленную стоимость и расходов по транспортировке, погрузке и разгрузке, в тенге за тонну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4290"/>
        <w:gridCol w:w="810"/>
        <w:gridCol w:w="810"/>
        <w:gridCol w:w="685"/>
        <w:gridCol w:w="810"/>
        <w:gridCol w:w="1063"/>
        <w:gridCol w:w="1192"/>
        <w:gridCol w:w="1193"/>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r>
              <w:br/>
            </w:r>
            <w:r>
              <w:rPr>
                <w:rFonts w:ascii="Times New Roman"/>
                <w:b w:val="false"/>
                <w:i w:val="false"/>
                <w:color w:val="000000"/>
                <w:sz w:val="20"/>
              </w:rPr>
              <w:t>
Наименование продукции</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коды</w:t>
            </w:r>
            <w:r>
              <w:br/>
            </w:r>
            <w:r>
              <w:rPr>
                <w:rFonts w:ascii="Times New Roman"/>
                <w:b w:val="false"/>
                <w:i w:val="false"/>
                <w:color w:val="000000"/>
                <w:sz w:val="20"/>
              </w:rPr>
              <w:t>
Код продукции</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сипаттамасы</w:t>
            </w:r>
            <w:r>
              <w:rPr>
                <w:rFonts w:ascii="Times New Roman"/>
                <w:b w:val="false"/>
                <w:i w:val="false"/>
                <w:color w:val="000000"/>
                <w:vertAlign w:val="superscript"/>
              </w:rPr>
              <w:t>1</w:t>
            </w:r>
            <w:r>
              <w:br/>
            </w:r>
            <w:r>
              <w:rPr>
                <w:rFonts w:ascii="Times New Roman"/>
                <w:b w:val="false"/>
                <w:i w:val="false"/>
                <w:color w:val="000000"/>
                <w:sz w:val="20"/>
              </w:rPr>
              <w:t>
Характеристика продукции</w:t>
            </w:r>
            <w:r>
              <w:rPr>
                <w:rFonts w:ascii="Times New Roman"/>
                <w:b w:val="false"/>
                <w:i w:val="false"/>
                <w:color w:val="000000"/>
                <w:vertAlign w:val="superscript"/>
              </w:rPr>
              <w:t>1</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r>
              <w:rPr>
                <w:rFonts w:ascii="Times New Roman"/>
                <w:b w:val="false"/>
                <w:i w:val="false"/>
                <w:color w:val="000000"/>
                <w:vertAlign w:val="superscript"/>
              </w:rPr>
              <w:t>2</w:t>
            </w:r>
            <w:r>
              <w:br/>
            </w:r>
            <w:r>
              <w:rPr>
                <w:rFonts w:ascii="Times New Roman"/>
                <w:b w:val="false"/>
                <w:i w:val="false"/>
                <w:color w:val="000000"/>
                <w:sz w:val="20"/>
              </w:rPr>
              <w:t>Канал реализации</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айындағы баға</w:t>
            </w:r>
            <w:r>
              <w:br/>
            </w:r>
            <w:r>
              <w:rPr>
                <w:rFonts w:ascii="Times New Roman"/>
                <w:b w:val="false"/>
                <w:i w:val="false"/>
                <w:color w:val="000000"/>
                <w:sz w:val="20"/>
              </w:rPr>
              <w:t>
Цена месяца отчетного квартала</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соңғы айдың бағасы</w:t>
            </w:r>
            <w:r>
              <w:rPr>
                <w:rFonts w:ascii="Times New Roman"/>
                <w:b w:val="false"/>
                <w:i w:val="false"/>
                <w:color w:val="000000"/>
                <w:vertAlign w:val="superscript"/>
              </w:rPr>
              <w:t>3</w:t>
            </w:r>
            <w:r>
              <w:br/>
            </w:r>
            <w:r>
              <w:rPr>
                <w:rFonts w:ascii="Times New Roman"/>
                <w:b w:val="false"/>
                <w:i w:val="false"/>
                <w:color w:val="000000"/>
                <w:sz w:val="20"/>
              </w:rPr>
              <w:t>
Цена месяца последней</w:t>
            </w:r>
            <w:r>
              <w:br/>
            </w:r>
            <w:r>
              <w:rPr>
                <w:rFonts w:ascii="Times New Roman"/>
                <w:b w:val="false"/>
                <w:i w:val="false"/>
                <w:color w:val="000000"/>
                <w:sz w:val="20"/>
              </w:rPr>
              <w:t>
Реализации</w:t>
            </w:r>
            <w:r>
              <w:rPr>
                <w:rFonts w:ascii="Times New Roman"/>
                <w:b w:val="false"/>
                <w:i w:val="false"/>
                <w:color w:val="000000"/>
                <w:vertAlign w:val="superscript"/>
              </w:rPr>
              <w:t>3</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тұщы су шаяндары</w:t>
            </w:r>
            <w:r>
              <w:br/>
            </w:r>
            <w:r>
              <w:rPr>
                <w:rFonts w:ascii="Times New Roman"/>
                <w:b w:val="false"/>
                <w:i w:val="false"/>
                <w:color w:val="000000"/>
                <w:sz w:val="20"/>
              </w:rPr>
              <w:t>
раки пресноводные, природные</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03.00.31.500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фермаларында өсірілген тұщы су шаяндары</w:t>
            </w:r>
            <w:r>
              <w:br/>
            </w:r>
            <w:r>
              <w:rPr>
                <w:rFonts w:ascii="Times New Roman"/>
                <w:b w:val="false"/>
                <w:i w:val="false"/>
                <w:color w:val="000000"/>
                <w:sz w:val="20"/>
              </w:rPr>
              <w:t>
раки пресноводные, выращенные на рыбоводческих фермах</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03.00.32.500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6</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6</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6</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6</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бағаны статистикалық нысанды толтыру жөніндегі нұсқаулықта келтірілген Балық өлшемдерінің аңықтамалығына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Графа В заполняется в соответствии со Справочником  размеров рыбы, приведенным в инструкции по заполнению данной статистической формы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 бағаны статистикалық нысанды толтыру жөніндегі нұсқаулықта келтірілген "Ауыл шаруашылығы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Г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4-баған бірінші тоқсан есебінде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4 заполняется в отчете за первый квартал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5-баған Қазақстан Республикасы Ұлттық экономика министрлігі Статистика комитетінің интернет-ресурсында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5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Данный пункт заполняется согласно пункту 5 статьи 8 Закона "О государственной статистике"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28-қосымша</w:t>
            </w:r>
          </w:p>
        </w:tc>
      </w:tr>
    </w:tbl>
    <w:bookmarkStart w:name="z177" w:id="163"/>
    <w:p>
      <w:pPr>
        <w:spacing w:after="0"/>
        <w:ind w:left="0"/>
        <w:jc w:val="left"/>
      </w:pPr>
      <w:r>
        <w:rPr>
          <w:rFonts w:ascii="Times New Roman"/>
          <w:b/>
          <w:i w:val="false"/>
          <w:color w:val="000000"/>
        </w:rPr>
        <w:t xml:space="preserve"> "Балық аулау және акваөсіру өнімінің бағасы туралы есеп" (коды 261103167, индексі 1-ЦП (балық), кезеңділігі тоқсандық) жалпымемлекеттік статистикалық байқауының статистикалық нысанын толтыру жөніндегі нұсқаулық</w:t>
      </w:r>
    </w:p>
    <w:bookmarkEnd w:id="163"/>
    <w:bookmarkStart w:name="z178" w:id="164"/>
    <w:p>
      <w:pPr>
        <w:spacing w:after="0"/>
        <w:ind w:left="0"/>
        <w:jc w:val="both"/>
      </w:pPr>
      <w:r>
        <w:rPr>
          <w:rFonts w:ascii="Times New Roman"/>
          <w:b w:val="false"/>
          <w:i w:val="false"/>
          <w:color w:val="000000"/>
          <w:sz w:val="28"/>
        </w:rPr>
        <w:t xml:space="preserve">
      1. Осы "Балық аулау және акваөсіру өнімінің бағасы туралы есеп" (коды 261103167, индексі 1-ЦП (балық), кезеңділігі тоқсандық) жалпымемлекеттік статистикалық байқауының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"Балық аулау және акваөсіру өнімінің бағасы туралы есеп" (коды 261103167, индексі 1-ЦП (балық), кезеңділігі тоқсандық) жалпымемлекеттік статистикалық байқауының статистикалық нысанын (бұдан әрі – статистикалық нысан) толтыруды нақтылайды. </w:t>
      </w:r>
    </w:p>
    <w:bookmarkEnd w:id="164"/>
    <w:bookmarkStart w:name="z179" w:id="165"/>
    <w:p>
      <w:pPr>
        <w:spacing w:after="0"/>
        <w:ind w:left="0"/>
        <w:jc w:val="both"/>
      </w:pPr>
      <w:r>
        <w:rPr>
          <w:rFonts w:ascii="Times New Roman"/>
          <w:b w:val="false"/>
          <w:i w:val="false"/>
          <w:color w:val="000000"/>
          <w:sz w:val="28"/>
        </w:rPr>
        <w:t>
      2. Келесі түсініктемелер осы статистикалық нысанды толтыру мақсатында қолданылады:</w:t>
      </w:r>
    </w:p>
    <w:bookmarkEnd w:id="165"/>
    <w:p>
      <w:pPr>
        <w:spacing w:after="0"/>
        <w:ind w:left="0"/>
        <w:jc w:val="both"/>
      </w:pPr>
      <w:r>
        <w:rPr>
          <w:rFonts w:ascii="Times New Roman"/>
          <w:b w:val="false"/>
          <w:i w:val="false"/>
          <w:color w:val="000000"/>
          <w:sz w:val="28"/>
        </w:rPr>
        <w:t xml:space="preserve">
      1) баға – сапасы, сату шарттары мен уақыт кезеңі анық белгіленген тауардың, өнімнің немесе қызметтін нақты түріне төленген ақша бірлігінің саны; </w:t>
      </w:r>
    </w:p>
    <w:p>
      <w:pPr>
        <w:spacing w:after="0"/>
        <w:ind w:left="0"/>
        <w:jc w:val="both"/>
      </w:pPr>
      <w:r>
        <w:rPr>
          <w:rFonts w:ascii="Times New Roman"/>
          <w:b w:val="false"/>
          <w:i w:val="false"/>
          <w:color w:val="000000"/>
          <w:sz w:val="28"/>
        </w:rPr>
        <w:t>
      2) өткізу арнасы – байқау үшін іріктеліп алынған, өндірілген өнімді тұрақты өткізудің бағыты.</w:t>
      </w:r>
    </w:p>
    <w:bookmarkStart w:name="z180" w:id="166"/>
    <w:p>
      <w:pPr>
        <w:spacing w:after="0"/>
        <w:ind w:left="0"/>
        <w:jc w:val="both"/>
      </w:pPr>
      <w:r>
        <w:rPr>
          <w:rFonts w:ascii="Times New Roman"/>
          <w:b w:val="false"/>
          <w:i w:val="false"/>
          <w:color w:val="000000"/>
          <w:sz w:val="28"/>
        </w:rPr>
        <w:t>
      3. 1-бөлімде кәсіпорынның тіркелген жеріне қарамастан балық шаруашылығы қызметін нақты жүзеге асыратын орны көрсетіледі (облыс, қала, аудан, елді мекен).</w:t>
      </w:r>
    </w:p>
    <w:bookmarkEnd w:id="166"/>
    <w:bookmarkStart w:name="z181" w:id="167"/>
    <w:p>
      <w:pPr>
        <w:spacing w:after="0"/>
        <w:ind w:left="0"/>
        <w:jc w:val="both"/>
      </w:pPr>
      <w:r>
        <w:rPr>
          <w:rFonts w:ascii="Times New Roman"/>
          <w:b w:val="false"/>
          <w:i w:val="false"/>
          <w:color w:val="000000"/>
          <w:sz w:val="28"/>
        </w:rPr>
        <w:t>
      4. 2, 3, 4, 5-бөлімдерде "Өнімнің сипаттамасы" В бағанында тауарлық балықтың саудалық сортының коды "Балық өлшемдерінің анықтамалығына" сәйкес көрсетіледі:</w:t>
      </w:r>
    </w:p>
    <w:bookmarkEnd w:id="167"/>
    <w:p>
      <w:pPr>
        <w:spacing w:after="0"/>
        <w:ind w:left="0"/>
        <w:jc w:val="both"/>
      </w:pPr>
      <w:r>
        <w:rPr>
          <w:rFonts w:ascii="Times New Roman"/>
          <w:b w:val="false"/>
          <w:i w:val="false"/>
          <w:color w:val="000000"/>
          <w:sz w:val="28"/>
        </w:rPr>
        <w:t>
      1-код – ірі;</w:t>
      </w:r>
    </w:p>
    <w:p>
      <w:pPr>
        <w:spacing w:after="0"/>
        <w:ind w:left="0"/>
        <w:jc w:val="both"/>
      </w:pPr>
      <w:r>
        <w:rPr>
          <w:rFonts w:ascii="Times New Roman"/>
          <w:b w:val="false"/>
          <w:i w:val="false"/>
          <w:color w:val="000000"/>
          <w:sz w:val="28"/>
        </w:rPr>
        <w:t>
      2-код – орташа;</w:t>
      </w:r>
    </w:p>
    <w:p>
      <w:pPr>
        <w:spacing w:after="0"/>
        <w:ind w:left="0"/>
        <w:jc w:val="both"/>
      </w:pPr>
      <w:r>
        <w:rPr>
          <w:rFonts w:ascii="Times New Roman"/>
          <w:b w:val="false"/>
          <w:i w:val="false"/>
          <w:color w:val="000000"/>
          <w:sz w:val="28"/>
        </w:rPr>
        <w:t>
      3-код – ұсақ;</w:t>
      </w:r>
    </w:p>
    <w:p>
      <w:pPr>
        <w:spacing w:after="0"/>
        <w:ind w:left="0"/>
        <w:jc w:val="both"/>
      </w:pPr>
      <w:r>
        <w:rPr>
          <w:rFonts w:ascii="Times New Roman"/>
          <w:b w:val="false"/>
          <w:i w:val="false"/>
          <w:color w:val="000000"/>
          <w:sz w:val="28"/>
        </w:rPr>
        <w:t>
      4-код – сортталмаған.</w:t>
      </w:r>
    </w:p>
    <w:p>
      <w:pPr>
        <w:spacing w:after="0"/>
        <w:ind w:left="0"/>
        <w:jc w:val="both"/>
      </w:pPr>
      <w:r>
        <w:rPr>
          <w:rFonts w:ascii="Times New Roman"/>
          <w:b w:val="false"/>
          <w:i w:val="false"/>
          <w:color w:val="000000"/>
          <w:sz w:val="28"/>
        </w:rPr>
        <w:t xml:space="preserve">
      Г бағанында өнімнің бірдей түрін өткізу арнасының коды "Ауыл шаруашылығы өнімдерін өткізу арналарының анықтамалығына" сәйкес көрсетіледі: </w:t>
      </w:r>
    </w:p>
    <w:p>
      <w:pPr>
        <w:spacing w:after="0"/>
        <w:ind w:left="0"/>
        <w:jc w:val="both"/>
      </w:pPr>
      <w:r>
        <w:rPr>
          <w:rFonts w:ascii="Times New Roman"/>
          <w:b w:val="false"/>
          <w:i w:val="false"/>
          <w:color w:val="000000"/>
          <w:sz w:val="28"/>
        </w:rPr>
        <w:t xml:space="preserve">
      2-код - қайта өңдеу кәсіпорындарына; </w:t>
      </w:r>
    </w:p>
    <w:p>
      <w:pPr>
        <w:spacing w:after="0"/>
        <w:ind w:left="0"/>
        <w:jc w:val="both"/>
      </w:pPr>
      <w:r>
        <w:rPr>
          <w:rFonts w:ascii="Times New Roman"/>
          <w:b w:val="false"/>
          <w:i w:val="false"/>
          <w:color w:val="000000"/>
          <w:sz w:val="28"/>
        </w:rPr>
        <w:t xml:space="preserve">
      3.1-код - базарларда; </w:t>
      </w:r>
    </w:p>
    <w:p>
      <w:pPr>
        <w:spacing w:after="0"/>
        <w:ind w:left="0"/>
        <w:jc w:val="both"/>
      </w:pPr>
      <w:r>
        <w:rPr>
          <w:rFonts w:ascii="Times New Roman"/>
          <w:b w:val="false"/>
          <w:i w:val="false"/>
          <w:color w:val="000000"/>
          <w:sz w:val="28"/>
        </w:rPr>
        <w:t xml:space="preserve">
      3.2-код – кәсіпорын аумағында орналасқан дүкендерде, дүңгіршектерде, шатырларда; </w:t>
      </w:r>
    </w:p>
    <w:p>
      <w:pPr>
        <w:spacing w:after="0"/>
        <w:ind w:left="0"/>
        <w:jc w:val="both"/>
      </w:pPr>
      <w:r>
        <w:rPr>
          <w:rFonts w:ascii="Times New Roman"/>
          <w:b w:val="false"/>
          <w:i w:val="false"/>
          <w:color w:val="000000"/>
          <w:sz w:val="28"/>
        </w:rPr>
        <w:t>
      3.3-код – тікелей кәсіпорындардың тұрғындарға;</w:t>
      </w:r>
    </w:p>
    <w:p>
      <w:pPr>
        <w:spacing w:after="0"/>
        <w:ind w:left="0"/>
        <w:jc w:val="both"/>
      </w:pPr>
      <w:r>
        <w:rPr>
          <w:rFonts w:ascii="Times New Roman"/>
          <w:b w:val="false"/>
          <w:i w:val="false"/>
          <w:color w:val="000000"/>
          <w:sz w:val="28"/>
        </w:rPr>
        <w:t>
      4-код  – экспортқа;</w:t>
      </w:r>
    </w:p>
    <w:p>
      <w:pPr>
        <w:spacing w:after="0"/>
        <w:ind w:left="0"/>
        <w:jc w:val="both"/>
      </w:pPr>
      <w:r>
        <w:rPr>
          <w:rFonts w:ascii="Times New Roman"/>
          <w:b w:val="false"/>
          <w:i w:val="false"/>
          <w:color w:val="000000"/>
          <w:sz w:val="28"/>
        </w:rPr>
        <w:t>
      5-код - кәсіпорынның өз ішінде қайта өңдеуге;</w:t>
      </w:r>
    </w:p>
    <w:p>
      <w:pPr>
        <w:spacing w:after="0"/>
        <w:ind w:left="0"/>
        <w:jc w:val="both"/>
      </w:pPr>
      <w:r>
        <w:rPr>
          <w:rFonts w:ascii="Times New Roman"/>
          <w:b w:val="false"/>
          <w:i w:val="false"/>
          <w:color w:val="000000"/>
          <w:sz w:val="28"/>
        </w:rPr>
        <w:t>
      6-код - өзге де.</w:t>
      </w:r>
    </w:p>
    <w:p>
      <w:pPr>
        <w:spacing w:after="0"/>
        <w:ind w:left="0"/>
        <w:jc w:val="both"/>
      </w:pPr>
      <w:r>
        <w:rPr>
          <w:rFonts w:ascii="Times New Roman"/>
          <w:b w:val="false"/>
          <w:i w:val="false"/>
          <w:color w:val="000000"/>
          <w:sz w:val="28"/>
        </w:rPr>
        <w:t>
      1, 2, 3-бағандарда  есепті  тоқсанның әр айының 1 мен 24 күндері аралығында  өткізілген балық аулау және акваөсіру өнімінің бағасы көрсетіледі. Баға бүтін сандарға дейiнгі дәлдікпен көрсетiледi. Өнім өткізу болмаған жағдайда 1, 2, 3-бағандарда "0" саны көрсетіледі (өткізу жоқ).</w:t>
      </w:r>
    </w:p>
    <w:p>
      <w:pPr>
        <w:spacing w:after="0"/>
        <w:ind w:left="0"/>
        <w:jc w:val="both"/>
      </w:pPr>
      <w:r>
        <w:rPr>
          <w:rFonts w:ascii="Times New Roman"/>
          <w:b w:val="false"/>
          <w:i w:val="false"/>
          <w:color w:val="000000"/>
          <w:sz w:val="28"/>
        </w:rPr>
        <w:t xml:space="preserve">
      5-бағанда Қазақстан Республикасы Ұлттық экономика министрлігі Статистика комитетінің (бұдан әрі – Комитет) интернет-ресурсында (www.stat.gov.kz) орналастырылған немесе респонденттерге аумақтық статистика органдары ұсынатын Баға өзгерісінің себептері анықтамалығына сәйкес бағаның өзгеру себебі  көрсетіледі. </w:t>
      </w:r>
    </w:p>
    <w:p>
      <w:pPr>
        <w:spacing w:after="0"/>
        <w:ind w:left="0"/>
        <w:jc w:val="both"/>
      </w:pPr>
      <w:r>
        <w:rPr>
          <w:rFonts w:ascii="Times New Roman"/>
          <w:b w:val="false"/>
          <w:i w:val="false"/>
          <w:color w:val="000000"/>
          <w:sz w:val="28"/>
        </w:rPr>
        <w:t xml:space="preserve">
      5-бағанда бағаның өзгеру себептерінің бір немесе бірнеше кодтарын көрсетуге болады. Бұл ретте өзгерістер болған әрбір ай бойынша себеп коды көрсетіледі (мысалы, I – 01, II – 03, III – 07). "Басқа себептер" кодын таңдаған жағдайда 5-бағанда Баға өзгерісінің себептері анықтамалығында көрсетілмеген нақты себеп жазылады. </w:t>
      </w:r>
    </w:p>
    <w:bookmarkStart w:name="z182" w:id="168"/>
    <w:p>
      <w:pPr>
        <w:spacing w:after="0"/>
        <w:ind w:left="0"/>
        <w:jc w:val="both"/>
      </w:pPr>
      <w:r>
        <w:rPr>
          <w:rFonts w:ascii="Times New Roman"/>
          <w:b w:val="false"/>
          <w:i w:val="false"/>
          <w:color w:val="000000"/>
          <w:sz w:val="28"/>
        </w:rPr>
        <w:t>
      5. 2, 3, 4, 5-бөлімдерде жаңа ауланған және салқындатылған балық өткізілмеген жағдайда балық шаруашылығында сақталып тұрған тоңазытылған балықтың бағасын көрсетуге болады.</w:t>
      </w:r>
    </w:p>
    <w:bookmarkEnd w:id="168"/>
    <w:bookmarkStart w:name="z183" w:id="169"/>
    <w:p>
      <w:pPr>
        <w:spacing w:after="0"/>
        <w:ind w:left="0"/>
        <w:jc w:val="both"/>
      </w:pPr>
      <w:r>
        <w:rPr>
          <w:rFonts w:ascii="Times New Roman"/>
          <w:b w:val="false"/>
          <w:i w:val="false"/>
          <w:color w:val="000000"/>
          <w:sz w:val="28"/>
        </w:rPr>
        <w:t>
      6. 3-бөлімде "басқа топтамаларға енгізілмеген табиғи, өзге де жаңа ауланған немесе салқындатылған тұщы су балығы" 03.00.22.999 коды бойынша есепті жыл ішіндегі балықтың белгілі бір түрінің бағасы (жыланбас немесе беріш) көрсетіледі.</w:t>
      </w:r>
    </w:p>
    <w:bookmarkEnd w:id="169"/>
    <w:bookmarkStart w:name="z184" w:id="170"/>
    <w:p>
      <w:pPr>
        <w:spacing w:after="0"/>
        <w:ind w:left="0"/>
        <w:jc w:val="both"/>
      </w:pPr>
      <w:r>
        <w:rPr>
          <w:rFonts w:ascii="Times New Roman"/>
          <w:b w:val="false"/>
          <w:i w:val="false"/>
          <w:color w:val="000000"/>
          <w:sz w:val="28"/>
        </w:rPr>
        <w:t>
      7. Бірінші тоқсан есебінде 4-бағанда алдыңғы жылғы соңғы өнім өткізілген айдың бағасы толтырылады. 4-баған бірінші тоқсанда өнімді өткізу болғанына қарамастан толтырылады.</w:t>
      </w:r>
    </w:p>
    <w:bookmarkEnd w:id="170"/>
    <w:bookmarkStart w:name="z185" w:id="171"/>
    <w:p>
      <w:pPr>
        <w:spacing w:after="0"/>
        <w:ind w:left="0"/>
        <w:jc w:val="both"/>
      </w:pPr>
      <w:r>
        <w:rPr>
          <w:rFonts w:ascii="Times New Roman"/>
          <w:b w:val="false"/>
          <w:i w:val="false"/>
          <w:color w:val="000000"/>
          <w:sz w:val="28"/>
        </w:rPr>
        <w:t xml:space="preserve">
      8.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71"/>
    <w:bookmarkStart w:name="z186" w:id="172"/>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Комитеттің интернет-ресурсында (www.stat.gov.kz) орналастырылған "Деректерді on-line режимде жинау" ақпараттық жүйесін пайдалану арқылы жүзеге асырылады.</w:t>
      </w:r>
    </w:p>
    <w:bookmarkEnd w:id="172"/>
    <w:bookmarkStart w:name="z187" w:id="173"/>
    <w:p>
      <w:pPr>
        <w:spacing w:after="0"/>
        <w:ind w:left="0"/>
        <w:jc w:val="both"/>
      </w:pPr>
      <w:r>
        <w:rPr>
          <w:rFonts w:ascii="Times New Roman"/>
          <w:b w:val="false"/>
          <w:i w:val="false"/>
          <w:color w:val="000000"/>
          <w:sz w:val="28"/>
        </w:rPr>
        <w:t>
      10. Арифметикалық-логикалық бақылау:</w:t>
      </w:r>
    </w:p>
    <w:bookmarkEnd w:id="173"/>
    <w:p>
      <w:pPr>
        <w:spacing w:after="0"/>
        <w:ind w:left="0"/>
        <w:jc w:val="both"/>
      </w:pPr>
      <w:r>
        <w:rPr>
          <w:rFonts w:ascii="Times New Roman"/>
          <w:b w:val="false"/>
          <w:i w:val="false"/>
          <w:color w:val="000000"/>
          <w:sz w:val="28"/>
        </w:rPr>
        <w:t>
      егер 2, 3, 4, 5-бөлімдерде 1 немесе 2 немесе 3 немесе 4-бағандар  толтырылған болса, онда В және Г бағандары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169"/>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261101169</w:t>
            </w:r>
            <w:r>
              <w:br/>
            </w:r>
            <w:r>
              <w:rPr>
                <w:rFonts w:ascii="Times New Roman"/>
                <w:b w:val="false"/>
                <w:i w:val="false"/>
                <w:color w:val="000000"/>
                <w:sz w:val="20"/>
              </w:rPr>
              <w:t>
Код статистической формы 261101169</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r>
              <w:br/>
            </w:r>
            <w:r>
              <w:rPr>
                <w:rFonts w:ascii="Times New Roman"/>
                <w:b w:val="false"/>
                <w:i w:val="false"/>
                <w:color w:val="000000"/>
                <w:sz w:val="20"/>
              </w:rPr>
              <w:t>
Отчет о ценах на приобретенные строительные материалы, детали и конструкции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кодына сәйкес қызметінің негізгі немесе қосалқы түрі 41-43 болып табылатын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41-43</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 кезеңнің 20-күніне (қоса алғанда) дейін </w:t>
            </w:r>
            <w:r>
              <w:br/>
            </w:r>
            <w:r>
              <w:rPr>
                <w:rFonts w:ascii="Times New Roman"/>
                <w:b w:val="false"/>
                <w:i w:val="false"/>
                <w:color w:val="000000"/>
                <w:sz w:val="20"/>
              </w:rPr>
              <w:t>
Срок представления – до 20 числа (включительно) отчетного периода</w:t>
            </w:r>
          </w:p>
        </w:tc>
      </w:tr>
      <w:tr>
        <w:trPr>
          <w:trHeight w:val="30" w:hRule="atLeast"/>
        </w:trPr>
        <w:tc>
          <w:tcPr>
            <w:tcW w:w="1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коды/ЖСН</w:t>
            </w:r>
            <w:r>
              <w:br/>
            </w:r>
            <w:r>
              <w:rPr>
                <w:rFonts w:ascii="Times New Roman"/>
                <w:b w:val="false"/>
                <w:i w:val="false"/>
                <w:color w:val="000000"/>
                <w:sz w:val="20"/>
              </w:rPr>
              <w:t>
коды/код ИИН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қызметінің нақты жүзеге асырылатын орнын көрсетініз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осуществления строительной деятельности (независимо от места регистрации предприятия)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работниками территориального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Қосылған құн салығын және басқа шығыстарды есепке алумен сатып алынған құрылыс материалдарының бағасын, өлшем бірлігіне теңгемен көрсетіңіз</w:t>
      </w:r>
    </w:p>
    <w:p>
      <w:pPr>
        <w:spacing w:after="0"/>
        <w:ind w:left="0"/>
        <w:jc w:val="both"/>
      </w:pPr>
      <w:r>
        <w:rPr>
          <w:rFonts w:ascii="Times New Roman"/>
          <w:b w:val="false"/>
          <w:i w:val="false"/>
          <w:color w:val="000000"/>
          <w:sz w:val="28"/>
        </w:rPr>
        <w:t xml:space="preserve">
      Укажите цены на приобретенные строительные материалы с учетом налога на добавленную стоимость и других расходов, в тенге за единицу измерения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2109"/>
        <w:gridCol w:w="1684"/>
        <w:gridCol w:w="2981"/>
        <w:gridCol w:w="2981"/>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Өкіл-тауардың атауы</w:t>
            </w:r>
            <w:r>
              <w:br/>
            </w:r>
            <w:r>
              <w:rPr>
                <w:rFonts w:ascii="Times New Roman"/>
                <w:b w:val="false"/>
                <w:i w:val="false"/>
                <w:color w:val="000000"/>
                <w:sz w:val="20"/>
              </w:rPr>
              <w:t>
Наименование товара-представителя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r>
              <w:br/>
            </w:r>
            <w:r>
              <w:rPr>
                <w:rFonts w:ascii="Times New Roman"/>
                <w:b w:val="false"/>
                <w:i w:val="false"/>
                <w:color w:val="000000"/>
                <w:sz w:val="20"/>
              </w:rPr>
              <w:t>
Код</w:t>
            </w:r>
            <w:r>
              <w:rPr>
                <w:rFonts w:ascii="Times New Roman"/>
                <w:b w:val="false"/>
                <w:i w:val="false"/>
                <w:color w:val="000000"/>
                <w:vertAlign w:val="superscript"/>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w:t>
            </w:r>
            <w:r>
              <w:br/>
            </w:r>
            <w:r>
              <w:rPr>
                <w:rFonts w:ascii="Times New Roman"/>
                <w:b w:val="false"/>
                <w:i w:val="false"/>
                <w:color w:val="000000"/>
                <w:sz w:val="20"/>
              </w:rPr>
              <w:t>
Цена в отчетном месяце</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баға</w:t>
            </w:r>
            <w:r>
              <w:br/>
            </w:r>
            <w:r>
              <w:rPr>
                <w:rFonts w:ascii="Times New Roman"/>
                <w:b w:val="false"/>
                <w:i w:val="false"/>
                <w:color w:val="000000"/>
                <w:sz w:val="20"/>
              </w:rPr>
              <w:t>
Цена в предыдущем периоде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Қажет болған жағдайда қосымша беттерде жалғастырыңыз </w:t>
      </w:r>
    </w:p>
    <w:p>
      <w:pPr>
        <w:spacing w:after="0"/>
        <w:ind w:left="0"/>
        <w:jc w:val="both"/>
      </w:pPr>
      <w:r>
        <w:rPr>
          <w:rFonts w:ascii="Times New Roman"/>
          <w:b w:val="false"/>
          <w:i w:val="false"/>
          <w:color w:val="000000"/>
          <w:sz w:val="28"/>
        </w:rPr>
        <w:t>
      При необходимости продолжить на дополнительных листах</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А, Б бағандары Қазақстан Республикасы Ұлттық экономика министрлігі Статистика комитетінің интернет-ресурсында (www.stat.gov.kz) Бағаларды байқау үшін құрылыс өндірісінде қолданылатын материалдар, бөлшектер және конструкциялар түрлерінің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Графы А, Б заполняются в соответствии со Справочником видов материалов, деталей и конструкций, применяемых в строительном производстве для наблюдения за ценами, размещенным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Данный пункт заполняется согласно пункту 5 статьи 8 Закона "О государственной статистике"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30-қосымша</w:t>
            </w:r>
          </w:p>
        </w:tc>
      </w:tr>
    </w:tbl>
    <w:bookmarkStart w:name="z190" w:id="174"/>
    <w:p>
      <w:pPr>
        <w:spacing w:after="0"/>
        <w:ind w:left="0"/>
        <w:jc w:val="left"/>
      </w:pPr>
      <w:r>
        <w:rPr>
          <w:rFonts w:ascii="Times New Roman"/>
          <w:b/>
          <w:i w:val="false"/>
          <w:color w:val="000000"/>
        </w:rPr>
        <w:t xml:space="preserve"> "Сатып алынған құрылыс материалдарының, бөлшектер мен конструкциялардың бағасы туралы есеп" (коды 261101169, индексі 1-ЦСМ, кезеңділігі айлық) жалпымемлекеттік статистикалық байқаудың статистикалық нысанын толтыру жөніндегі нұсқаулық</w:t>
      </w:r>
    </w:p>
    <w:bookmarkEnd w:id="174"/>
    <w:bookmarkStart w:name="z191" w:id="175"/>
    <w:p>
      <w:pPr>
        <w:spacing w:after="0"/>
        <w:ind w:left="0"/>
        <w:jc w:val="both"/>
      </w:pPr>
      <w:r>
        <w:rPr>
          <w:rFonts w:ascii="Times New Roman"/>
          <w:b w:val="false"/>
          <w:i w:val="false"/>
          <w:color w:val="000000"/>
          <w:sz w:val="28"/>
        </w:rPr>
        <w:t xml:space="preserve">
      1. Осы "Сатып алынған құрылыс материалдарының, бөлшектер мен конструкциялардың бағасы туралы есеп" (коды 261101169, индексі 1-ЦСМ,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"Сатып алынған құрылыс материалдарының, бөлшектер мен конструкциялардың бағасы туралы есеп" (коды 261101169, индексі 1-ЦСМ, кезеңділігі айлық) жалпымемлекеттік статистикалық байқаудың статистикалық нысанын (бұдан әрі – статистикалық нысан) толтыруды нақтылайды.</w:t>
      </w:r>
    </w:p>
    <w:bookmarkEnd w:id="175"/>
    <w:bookmarkStart w:name="z192" w:id="176"/>
    <w:p>
      <w:pPr>
        <w:spacing w:after="0"/>
        <w:ind w:left="0"/>
        <w:jc w:val="both"/>
      </w:pPr>
      <w:r>
        <w:rPr>
          <w:rFonts w:ascii="Times New Roman"/>
          <w:b w:val="false"/>
          <w:i w:val="false"/>
          <w:color w:val="000000"/>
          <w:sz w:val="28"/>
        </w:rPr>
        <w:t>
      2. Келесі түсініктемелер  осы статистикалық нысанды толтыру мақсатында қолданылады:</w:t>
      </w:r>
    </w:p>
    <w:bookmarkEnd w:id="176"/>
    <w:p>
      <w:pPr>
        <w:spacing w:after="0"/>
        <w:ind w:left="0"/>
        <w:jc w:val="both"/>
      </w:pPr>
      <w:r>
        <w:rPr>
          <w:rFonts w:ascii="Times New Roman"/>
          <w:b w:val="false"/>
          <w:i w:val="false"/>
          <w:color w:val="000000"/>
          <w:sz w:val="28"/>
        </w:rPr>
        <w:t>
      1) баға – сапасы, сату шарттары және уақыт кезеңі анық белгіленген тауардың, өнімнің немесе қызметтің нақты түріне төленген ақша бірлігінің саны;</w:t>
      </w:r>
    </w:p>
    <w:p>
      <w:pPr>
        <w:spacing w:after="0"/>
        <w:ind w:left="0"/>
        <w:jc w:val="both"/>
      </w:pPr>
      <w:r>
        <w:rPr>
          <w:rFonts w:ascii="Times New Roman"/>
          <w:b w:val="false"/>
          <w:i w:val="false"/>
          <w:color w:val="000000"/>
          <w:sz w:val="28"/>
        </w:rPr>
        <w:t>
      2) өкіл-тауар – тауарлардың (өнімнің) сапасы мен негізгі тұтынушылық қасиетіне әсер етпейтін және тұтынушылық белгісі бойынша біркелкі, бір-бірінен болмашы өзгешелігімен ерекшелінетін тауар тобындағы тауардың белгілі бір түрлерінің жиынтығы.</w:t>
      </w:r>
    </w:p>
    <w:bookmarkStart w:name="z193" w:id="177"/>
    <w:p>
      <w:pPr>
        <w:spacing w:after="0"/>
        <w:ind w:left="0"/>
        <w:jc w:val="both"/>
      </w:pPr>
      <w:r>
        <w:rPr>
          <w:rFonts w:ascii="Times New Roman"/>
          <w:b w:val="false"/>
          <w:i w:val="false"/>
          <w:color w:val="000000"/>
          <w:sz w:val="28"/>
        </w:rPr>
        <w:t xml:space="preserve">
      3. 1-бөлімде кәсіпорынның тіркелген жеріне қарамастан құрылыс қызметін нақты жүзеге асыру орны көрсетіледі (облыс, қала, аудан). </w:t>
      </w:r>
    </w:p>
    <w:bookmarkEnd w:id="177"/>
    <w:bookmarkStart w:name="z194" w:id="178"/>
    <w:p>
      <w:pPr>
        <w:spacing w:after="0"/>
        <w:ind w:left="0"/>
        <w:jc w:val="both"/>
      </w:pPr>
      <w:r>
        <w:rPr>
          <w:rFonts w:ascii="Times New Roman"/>
          <w:b w:val="false"/>
          <w:i w:val="false"/>
          <w:color w:val="000000"/>
          <w:sz w:val="28"/>
        </w:rPr>
        <w:t xml:space="preserve">
      4. 2-бөлімде бағаларды байқау құрылыс өндірісінде пайдаланудың жалпы көлемінде басым, есепті жыл ішінде өзгермеген технологиялық сипаттамасы бар және бір жеткізушіден сатып алынған құрылыс материалдарының нақты түрлері бойынша жүргізіледі. </w:t>
      </w:r>
    </w:p>
    <w:bookmarkEnd w:id="178"/>
    <w:p>
      <w:pPr>
        <w:spacing w:after="0"/>
        <w:ind w:left="0"/>
        <w:jc w:val="both"/>
      </w:pPr>
      <w:r>
        <w:rPr>
          <w:rFonts w:ascii="Times New Roman"/>
          <w:b w:val="false"/>
          <w:i w:val="false"/>
          <w:color w:val="000000"/>
          <w:sz w:val="28"/>
        </w:rPr>
        <w:t>
      Статистика органдарына салыстырмалы баға туралы ақпаратты уақтылы ұсыну үшін құрылыс материалдарының түрлері және жеткізушілері сатып алу бойынша үнемі жасалынатын операциялармен іріктеледі. Бағаны анықтау үшін іріктелген құрылыс материалының әр түрін ай сайын өзгертуге болмайды.</w:t>
      </w:r>
    </w:p>
    <w:p>
      <w:pPr>
        <w:spacing w:after="0"/>
        <w:ind w:left="0"/>
        <w:jc w:val="both"/>
      </w:pPr>
      <w:r>
        <w:rPr>
          <w:rFonts w:ascii="Times New Roman"/>
          <w:b w:val="false"/>
          <w:i w:val="false"/>
          <w:color w:val="000000"/>
          <w:sz w:val="28"/>
        </w:rPr>
        <w:t>
      Өткен айдың 20-күнінен есепті айдың 19-күні аралығындағы нақты құрылыс өкіл-материалын нақты сатып алу бағасы тіркеледі. Ол оны сатып алу бойынша барлық шығыстарды (өндіруші-кәсіпорындар бағасын, тасымалдау шығыстарын, жабдықтау-өткізу шығындарын және өзгелерін), сонымен қатар қосылған құн салығын қамтиды.</w:t>
      </w:r>
    </w:p>
    <w:p>
      <w:pPr>
        <w:spacing w:after="0"/>
        <w:ind w:left="0"/>
        <w:jc w:val="both"/>
      </w:pPr>
      <w:r>
        <w:rPr>
          <w:rFonts w:ascii="Times New Roman"/>
          <w:b w:val="false"/>
          <w:i w:val="false"/>
          <w:color w:val="000000"/>
          <w:sz w:val="28"/>
        </w:rPr>
        <w:t>
      Егер есепті кезеңде іріктелген құрылыс материалының түрі іріктелген өнім жеткізушіден бірнеше рет бірдей бағамен сатып алынса, онда нысанды тапсыру мерзіміне едәуір жақын күндегі сатып алу бағасы көрсетіледі.</w:t>
      </w:r>
    </w:p>
    <w:p>
      <w:pPr>
        <w:spacing w:after="0"/>
        <w:ind w:left="0"/>
        <w:jc w:val="both"/>
      </w:pPr>
      <w:r>
        <w:rPr>
          <w:rFonts w:ascii="Times New Roman"/>
          <w:b w:val="false"/>
          <w:i w:val="false"/>
          <w:color w:val="000000"/>
          <w:sz w:val="28"/>
        </w:rPr>
        <w:t>
      Есепті кезеңде іріктелген құрылыс материалының түрі іріктелген өнім жеткізушіден бірнеше рет әртүрлі бағамен сатып алынса, онда сатып алу партиясының ең үлкен көлемі бойынша сатып алу бағасы көрсетіледі. Бұл ретте алдымен есепті айдың 1-күнінен бастап 19-күніне дейінгі кезеңде жүзеге асырылған сатып алу бойынша сатып алудың ең үлкен партиясы анықталады, егер бұл кезеңде сатып алу операциясы болмаса, онда өткен айдың 20-күнінен бастап 30 (31) күніне дейінгі кезеңдегі ең үлкен партия таңдап алынады.</w:t>
      </w:r>
    </w:p>
    <w:p>
      <w:pPr>
        <w:spacing w:after="0"/>
        <w:ind w:left="0"/>
        <w:jc w:val="both"/>
      </w:pPr>
      <w:r>
        <w:rPr>
          <w:rFonts w:ascii="Times New Roman"/>
          <w:b w:val="false"/>
          <w:i w:val="false"/>
          <w:color w:val="000000"/>
          <w:sz w:val="28"/>
        </w:rPr>
        <w:t>
      Есепті кезеңде іріктелген өнім жеткізушіден іріктелген құрылыс материалы сатып алынбаған жағдайда және бұдан кейін осы жеткізушіден бұл құрылыс материалын сатып алу жоспарланбаса, жаңа жеткізушіні анықтау қажет және оның бағасын "Есепті айдағы баға" 1-бағанында көрсету керек.</w:t>
      </w:r>
    </w:p>
    <w:bookmarkStart w:name="z195" w:id="179"/>
    <w:p>
      <w:pPr>
        <w:spacing w:after="0"/>
        <w:ind w:left="0"/>
        <w:jc w:val="both"/>
      </w:pPr>
      <w:r>
        <w:rPr>
          <w:rFonts w:ascii="Times New Roman"/>
          <w:b w:val="false"/>
          <w:i w:val="false"/>
          <w:color w:val="000000"/>
          <w:sz w:val="28"/>
        </w:rPr>
        <w:t>
      5. Есепті айда қиыршықтас, мұнай жол битумдары, портландцемент, жайма болат, А-III сыныпты ыстықтай илектелген арматуралық болат (созбасым) бағасының жоғарылауы кезінде, респондент алғашқы статистикалық деректердің анықтығын растау үшін аумақтық статистика органдарына статистикалық нысанмен бірге мынадай қосымша ақпаратты: жөнелтпе құжаттарды, шот-фактураларды, сәйкестік сертификаттарын және сынақ хаттамаларын тапсырады.</w:t>
      </w:r>
    </w:p>
    <w:bookmarkEnd w:id="179"/>
    <w:p>
      <w:pPr>
        <w:spacing w:after="0"/>
        <w:ind w:left="0"/>
        <w:jc w:val="both"/>
      </w:pPr>
      <w:r>
        <w:rPr>
          <w:rFonts w:ascii="Times New Roman"/>
          <w:b w:val="false"/>
          <w:i w:val="false"/>
          <w:color w:val="000000"/>
          <w:sz w:val="28"/>
        </w:rPr>
        <w:t>
      Құрылыс материалдарының басқа түрлеріне баға өзгерген және бағаларында елеулі айырмашылық болған жағдайда Қазақстан Республикасы Статистика агенттігі төрағасының 2010 жылғы 9 шілдедегі №173 бұйрығымен бекітілген (Нормативтік құқықтық актілерді мемлекеттік тіркеу тізілімінде №6459 болып тіркелген) Респонденттердің алғашқы статистикалық деректерді ұсыну қағидаларына сәйкес аумақтық статистика органдарының сұрауы бойынша растау құжаттары бір жұмыс күні ішінде ұсынылады.</w:t>
      </w:r>
    </w:p>
    <w:bookmarkStart w:name="z196" w:id="180"/>
    <w:p>
      <w:pPr>
        <w:spacing w:after="0"/>
        <w:ind w:left="0"/>
        <w:jc w:val="both"/>
      </w:pPr>
      <w:r>
        <w:rPr>
          <w:rFonts w:ascii="Times New Roman"/>
          <w:b w:val="false"/>
          <w:i w:val="false"/>
          <w:color w:val="000000"/>
          <w:sz w:val="28"/>
        </w:rPr>
        <w:t>
      6. А, Б, В бағандарында өкіл-тауардың атауы, коды, өлшем бірлігі Қазақстан Республикасы Ұлттық экономика министрлігі Статистика комитетінің (бұдан әрі - Комитет)  интернет-ресурсында (www.stat.gov.kz) орналастырылған "Бағаларды байқау үшін құрылыс өндірісінде қолданылатын материалдар, бөлшектер және конструкциялар түрлерінің анықтамалығына" (бұдан әрі - Анықтамалық) сәйкес көрсетіледі.</w:t>
      </w:r>
    </w:p>
    <w:bookmarkEnd w:id="180"/>
    <w:bookmarkStart w:name="z197" w:id="181"/>
    <w:p>
      <w:pPr>
        <w:spacing w:after="0"/>
        <w:ind w:left="0"/>
        <w:jc w:val="both"/>
      </w:pPr>
      <w:r>
        <w:rPr>
          <w:rFonts w:ascii="Times New Roman"/>
          <w:b w:val="false"/>
          <w:i w:val="false"/>
          <w:color w:val="000000"/>
          <w:sz w:val="28"/>
        </w:rPr>
        <w:t xml:space="preserve">
      7. Егер респондент іріктелген материалды басқа өлшем бірлігінде сатып  алса (мысалы, қиыршықтас – тонна, кірпіш – мың шартты дана, құбырлар – метр), онда нақты сатып алу бағасы Анықтамалықта белгіленген өлшем бірлігіне қайта есептелінеді. </w:t>
      </w:r>
    </w:p>
    <w:bookmarkEnd w:id="181"/>
    <w:bookmarkStart w:name="z198" w:id="182"/>
    <w:p>
      <w:pPr>
        <w:spacing w:after="0"/>
        <w:ind w:left="0"/>
        <w:jc w:val="both"/>
      </w:pPr>
      <w:r>
        <w:rPr>
          <w:rFonts w:ascii="Times New Roman"/>
          <w:b w:val="false"/>
          <w:i w:val="false"/>
          <w:color w:val="000000"/>
          <w:sz w:val="28"/>
        </w:rPr>
        <w:t xml:space="preserve">
      8.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82"/>
    <w:bookmarkStart w:name="z199" w:id="183"/>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Комитеттің интернет-ресурсында (www.stat.gov.kz) орналастырылған "Деректерді оn-line режимде жинау" ақпараттық жүйесін пайдалану арқылы жүзеге асырылады.</w:t>
      </w:r>
    </w:p>
    <w:bookmarkEnd w:id="183"/>
    <w:bookmarkStart w:name="z200" w:id="184"/>
    <w:p>
      <w:pPr>
        <w:spacing w:after="0"/>
        <w:ind w:left="0"/>
        <w:jc w:val="both"/>
      </w:pPr>
      <w:r>
        <w:rPr>
          <w:rFonts w:ascii="Times New Roman"/>
          <w:b w:val="false"/>
          <w:i w:val="false"/>
          <w:color w:val="000000"/>
          <w:sz w:val="28"/>
        </w:rPr>
        <w:t>
      10. Арифметикалық-логикалық бақылау:</w:t>
      </w:r>
    </w:p>
    <w:bookmarkEnd w:id="184"/>
    <w:p>
      <w:pPr>
        <w:spacing w:after="0"/>
        <w:ind w:left="0"/>
        <w:jc w:val="both"/>
      </w:pPr>
      <w:r>
        <w:rPr>
          <w:rFonts w:ascii="Times New Roman"/>
          <w:b w:val="false"/>
          <w:i w:val="false"/>
          <w:color w:val="000000"/>
          <w:sz w:val="28"/>
        </w:rPr>
        <w:t>
      егер 1-баған толтырылса, онда А, Б, В бағандары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169"/>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261101170</w:t>
            </w:r>
            <w:r>
              <w:br/>
            </w:r>
            <w:r>
              <w:rPr>
                <w:rFonts w:ascii="Times New Roman"/>
                <w:b w:val="false"/>
                <w:i w:val="false"/>
                <w:color w:val="000000"/>
                <w:sz w:val="20"/>
              </w:rPr>
              <w:t>
Код статистической формы 261101170</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r>
              <w:br/>
            </w:r>
            <w:r>
              <w:rPr>
                <w:rFonts w:ascii="Times New Roman"/>
                <w:b w:val="false"/>
                <w:i w:val="false"/>
                <w:color w:val="000000"/>
                <w:sz w:val="20"/>
              </w:rPr>
              <w:t>
Отчет о ценах производителей на продукцию сельского хозяйства и приобретенные услуги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 коды 01 негiзгi немесе қосалқы экономикалық қызмет түрлері "Өсімдік және мал шаруашылығы, аңшылық және осы салаларда қызметтер ұсыну" іріктемеге түскен заңды тұлғалар және (немесе) олардың құрылымдық және оқшауланған бөлімшелері, шаруа немесе фермер қожалықтары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 кезеңнің 16-күніне (қоса алғанда) дейін </w:t>
            </w:r>
            <w:r>
              <w:br/>
            </w:r>
            <w:r>
              <w:rPr>
                <w:rFonts w:ascii="Times New Roman"/>
                <w:b w:val="false"/>
                <w:i w:val="false"/>
                <w:color w:val="000000"/>
                <w:sz w:val="20"/>
              </w:rPr>
              <w:t>
Срок представления – до 16 числа (включительно) отчетного периода</w:t>
            </w:r>
          </w:p>
        </w:tc>
      </w:tr>
      <w:tr>
        <w:trPr>
          <w:trHeight w:val="30" w:hRule="atLeast"/>
        </w:trPr>
        <w:tc>
          <w:tcPr>
            <w:tcW w:w="1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коды/ЖСН</w:t>
            </w:r>
            <w:r>
              <w:br/>
            </w:r>
            <w:r>
              <w:rPr>
                <w:rFonts w:ascii="Times New Roman"/>
                <w:b w:val="false"/>
                <w:i w:val="false"/>
                <w:color w:val="000000"/>
                <w:sz w:val="20"/>
              </w:rPr>
              <w:t>
коды/код ИИН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Ауылшаруашылық өнімін нақты өндіретін  орнын көрсетіңіз (кәсіпорынның тіркелген жеріне қарамастан) - облыс, қала, аудан, елді мекен </w:t>
            </w:r>
            <w:r>
              <w:br/>
            </w:r>
            <w:r>
              <w:rPr>
                <w:rFonts w:ascii="Times New Roman"/>
                <w:b w:val="false"/>
                <w:i w:val="false"/>
                <w:color w:val="000000"/>
                <w:sz w:val="20"/>
              </w:rPr>
              <w:t>
Укажите место фактического производства сельхозпродукции (независимо от места регистрации предприятия)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территориального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Өткізу арналары бойынша ауыл шаруашылығы өнімдерінің бағасын тоннасына теңгемен, қосылған құн салығынсыз және тасымалдау, тиеу және түсіру бойынша шығыстарды есепке алусыз көрсетіңіз </w:t>
      </w:r>
    </w:p>
    <w:p>
      <w:pPr>
        <w:spacing w:after="0"/>
        <w:ind w:left="0"/>
        <w:jc w:val="both"/>
      </w:pPr>
      <w:r>
        <w:rPr>
          <w:rFonts w:ascii="Times New Roman"/>
          <w:b w:val="false"/>
          <w:i w:val="false"/>
          <w:color w:val="000000"/>
          <w:sz w:val="28"/>
        </w:rPr>
        <w:t xml:space="preserve">
      Укажите цены на продукцию сельского хозяйства по каналам ее реализации, в тенге за тонну, без учета налога на добавленную стоимость и расходов по транспортировке, погрузке и разгрузке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1296"/>
        <w:gridCol w:w="1905"/>
        <w:gridCol w:w="1905"/>
        <w:gridCol w:w="1296"/>
        <w:gridCol w:w="1096"/>
        <w:gridCol w:w="1601"/>
        <w:gridCol w:w="1906"/>
      </w:tblGrid>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атауы</w:t>
            </w:r>
            <w:r>
              <w:rPr>
                <w:rFonts w:ascii="Times New Roman"/>
                <w:b w:val="false"/>
                <w:i w:val="false"/>
                <w:color w:val="000000"/>
                <w:vertAlign w:val="superscript"/>
              </w:rPr>
              <w:t>1</w:t>
            </w:r>
            <w:r>
              <w:br/>
            </w:r>
            <w:r>
              <w:rPr>
                <w:rFonts w:ascii="Times New Roman"/>
                <w:b w:val="false"/>
                <w:i w:val="false"/>
                <w:color w:val="000000"/>
                <w:sz w:val="20"/>
              </w:rPr>
              <w:t>
Наименование продукции</w:t>
            </w:r>
            <w:r>
              <w:rPr>
                <w:rFonts w:ascii="Times New Roman"/>
                <w:b w:val="false"/>
                <w:i w:val="false"/>
                <w:color w:val="000000"/>
                <w:vertAlign w:val="superscript"/>
              </w:rPr>
              <w:t>1</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коды</w:t>
            </w:r>
            <w:r>
              <w:rPr>
                <w:rFonts w:ascii="Times New Roman"/>
                <w:b w:val="false"/>
                <w:i w:val="false"/>
                <w:color w:val="000000"/>
                <w:vertAlign w:val="superscript"/>
              </w:rPr>
              <w:t>1</w:t>
            </w:r>
            <w:r>
              <w:br/>
            </w:r>
            <w:r>
              <w:rPr>
                <w:rFonts w:ascii="Times New Roman"/>
                <w:b w:val="false"/>
                <w:i w:val="false"/>
                <w:color w:val="000000"/>
                <w:sz w:val="20"/>
              </w:rPr>
              <w:t>
Код</w:t>
            </w:r>
            <w:r>
              <w:br/>
            </w:r>
            <w:r>
              <w:rPr>
                <w:rFonts w:ascii="Times New Roman"/>
                <w:b w:val="false"/>
                <w:i w:val="false"/>
                <w:color w:val="000000"/>
                <w:sz w:val="20"/>
              </w:rPr>
              <w:t>
продукции</w:t>
            </w:r>
            <w:r>
              <w:rPr>
                <w:rFonts w:ascii="Times New Roman"/>
                <w:b w:val="false"/>
                <w:i w:val="false"/>
                <w:color w:val="000000"/>
                <w:vertAlign w:val="superscript"/>
              </w:rPr>
              <w:t>1</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өзге түрлерінің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разновидности продукции</w:t>
            </w:r>
            <w:r>
              <w:rPr>
                <w:rFonts w:ascii="Times New Roman"/>
                <w:b w:val="false"/>
                <w:i w:val="false"/>
                <w:color w:val="000000"/>
                <w:vertAlign w:val="superscript"/>
              </w:rPr>
              <w:t>1</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өзге түрлерінің коды</w:t>
            </w:r>
            <w:r>
              <w:rPr>
                <w:rFonts w:ascii="Times New Roman"/>
                <w:b w:val="false"/>
                <w:i w:val="false"/>
                <w:color w:val="000000"/>
                <w:vertAlign w:val="superscript"/>
              </w:rPr>
              <w:t>1</w:t>
            </w:r>
            <w:r>
              <w:br/>
            </w:r>
            <w:r>
              <w:rPr>
                <w:rFonts w:ascii="Times New Roman"/>
                <w:b w:val="false"/>
                <w:i w:val="false"/>
                <w:color w:val="000000"/>
                <w:sz w:val="20"/>
              </w:rPr>
              <w:t>
Код</w:t>
            </w:r>
            <w:r>
              <w:br/>
            </w:r>
            <w:r>
              <w:rPr>
                <w:rFonts w:ascii="Times New Roman"/>
                <w:b w:val="false"/>
                <w:i w:val="false"/>
                <w:color w:val="000000"/>
                <w:sz w:val="20"/>
              </w:rPr>
              <w:t>
разновидности продукции</w:t>
            </w:r>
            <w:r>
              <w:rPr>
                <w:rFonts w:ascii="Times New Roman"/>
                <w:b w:val="false"/>
                <w:i w:val="false"/>
                <w:color w:val="000000"/>
                <w:vertAlign w:val="superscript"/>
              </w:rPr>
              <w:t>1</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r>
              <w:rPr>
                <w:rFonts w:ascii="Times New Roman"/>
                <w:b w:val="false"/>
                <w:i w:val="false"/>
                <w:color w:val="000000"/>
                <w:vertAlign w:val="superscript"/>
              </w:rPr>
              <w:t>2</w:t>
            </w:r>
            <w:r>
              <w:rPr>
                <w:rFonts w:ascii="Times New Roman"/>
                <w:b w:val="false"/>
                <w:i w:val="false"/>
                <w:color w:val="000000"/>
                <w:sz w:val="20"/>
              </w:rPr>
              <w:t xml:space="preserve"> </w:t>
            </w:r>
            <w:r>
              <w:br/>
            </w:r>
            <w:r>
              <w:rPr>
                <w:rFonts w:ascii="Times New Roman"/>
                <w:b w:val="false"/>
                <w:i w:val="false"/>
                <w:color w:val="000000"/>
                <w:sz w:val="20"/>
              </w:rPr>
              <w:t>Канал реализации</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Цена</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r>
              <w:br/>
            </w:r>
            <w:r>
              <w:rPr>
                <w:rFonts w:ascii="Times New Roman"/>
                <w:b w:val="false"/>
                <w:i w:val="false"/>
                <w:color w:val="000000"/>
                <w:sz w:val="20"/>
              </w:rPr>
              <w:t>
отчетного месяца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өткізген айдағы</w:t>
            </w:r>
            <w:r>
              <w:rPr>
                <w:rFonts w:ascii="Times New Roman"/>
                <w:b w:val="false"/>
                <w:i w:val="false"/>
                <w:color w:val="000000"/>
                <w:vertAlign w:val="superscript"/>
              </w:rPr>
              <w:t>3</w:t>
            </w:r>
            <w:r>
              <w:br/>
            </w: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1296"/>
        <w:gridCol w:w="1905"/>
        <w:gridCol w:w="1905"/>
        <w:gridCol w:w="1296"/>
        <w:gridCol w:w="1096"/>
        <w:gridCol w:w="1601"/>
        <w:gridCol w:w="1906"/>
      </w:tblGrid>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атауы</w:t>
            </w:r>
            <w:r>
              <w:rPr>
                <w:rFonts w:ascii="Times New Roman"/>
                <w:b w:val="false"/>
                <w:i w:val="false"/>
                <w:color w:val="000000"/>
                <w:vertAlign w:val="superscript"/>
              </w:rPr>
              <w:t>1</w:t>
            </w:r>
            <w:r>
              <w:br/>
            </w:r>
            <w:r>
              <w:rPr>
                <w:rFonts w:ascii="Times New Roman"/>
                <w:b w:val="false"/>
                <w:i w:val="false"/>
                <w:color w:val="000000"/>
                <w:sz w:val="20"/>
              </w:rPr>
              <w:t>
Наименование продукции</w:t>
            </w:r>
            <w:r>
              <w:rPr>
                <w:rFonts w:ascii="Times New Roman"/>
                <w:b w:val="false"/>
                <w:i w:val="false"/>
                <w:color w:val="000000"/>
                <w:vertAlign w:val="superscript"/>
              </w:rPr>
              <w:t>1</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коды</w:t>
            </w:r>
            <w:r>
              <w:rPr>
                <w:rFonts w:ascii="Times New Roman"/>
                <w:b w:val="false"/>
                <w:i w:val="false"/>
                <w:color w:val="000000"/>
                <w:vertAlign w:val="superscript"/>
              </w:rPr>
              <w:t>1</w:t>
            </w:r>
            <w:r>
              <w:br/>
            </w:r>
            <w:r>
              <w:rPr>
                <w:rFonts w:ascii="Times New Roman"/>
                <w:b w:val="false"/>
                <w:i w:val="false"/>
                <w:color w:val="000000"/>
                <w:sz w:val="20"/>
              </w:rPr>
              <w:t>
Код продукции</w:t>
            </w:r>
            <w:r>
              <w:rPr>
                <w:rFonts w:ascii="Times New Roman"/>
                <w:b w:val="false"/>
                <w:i w:val="false"/>
                <w:color w:val="000000"/>
                <w:vertAlign w:val="superscript"/>
              </w:rPr>
              <w:t>1</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өзге түрлерінің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разновидности продукции</w:t>
            </w:r>
            <w:r>
              <w:rPr>
                <w:rFonts w:ascii="Times New Roman"/>
                <w:b w:val="false"/>
                <w:i w:val="false"/>
                <w:color w:val="000000"/>
                <w:vertAlign w:val="superscript"/>
              </w:rPr>
              <w:t>1</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өзге түрлерінің коды</w:t>
            </w:r>
            <w:r>
              <w:rPr>
                <w:rFonts w:ascii="Times New Roman"/>
                <w:b w:val="false"/>
                <w:i w:val="false"/>
                <w:color w:val="000000"/>
                <w:vertAlign w:val="superscript"/>
              </w:rPr>
              <w:t>1</w:t>
            </w:r>
            <w:r>
              <w:br/>
            </w:r>
            <w:r>
              <w:rPr>
                <w:rFonts w:ascii="Times New Roman"/>
                <w:b w:val="false"/>
                <w:i w:val="false"/>
                <w:color w:val="000000"/>
                <w:sz w:val="20"/>
              </w:rPr>
              <w:t>
Код разновидности продукции</w:t>
            </w:r>
            <w:r>
              <w:rPr>
                <w:rFonts w:ascii="Times New Roman"/>
                <w:b w:val="false"/>
                <w:i w:val="false"/>
                <w:color w:val="000000"/>
                <w:vertAlign w:val="superscript"/>
              </w:rPr>
              <w:t>1</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арнасы</w:t>
            </w:r>
            <w:r>
              <w:rPr>
                <w:rFonts w:ascii="Times New Roman"/>
                <w:b w:val="false"/>
                <w:i w:val="false"/>
                <w:color w:val="000000"/>
                <w:vertAlign w:val="superscript"/>
              </w:rPr>
              <w:t>2</w:t>
            </w:r>
            <w:r>
              <w:rPr>
                <w:rFonts w:ascii="Times New Roman"/>
                <w:b w:val="false"/>
                <w:i w:val="false"/>
                <w:color w:val="000000"/>
                <w:sz w:val="20"/>
              </w:rPr>
              <w:t xml:space="preserve"> </w:t>
            </w:r>
            <w:r>
              <w:br/>
            </w:r>
            <w:r>
              <w:rPr>
                <w:rFonts w:ascii="Times New Roman"/>
                <w:b w:val="false"/>
                <w:i w:val="false"/>
                <w:color w:val="000000"/>
                <w:sz w:val="20"/>
              </w:rPr>
              <w:t>Канал реализации</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Цена</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r>
              <w:br/>
            </w:r>
            <w:r>
              <w:rPr>
                <w:rFonts w:ascii="Times New Roman"/>
                <w:b w:val="false"/>
                <w:i w:val="false"/>
                <w:color w:val="000000"/>
                <w:sz w:val="20"/>
              </w:rPr>
              <w:t>
отчетного месяца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өткізген айдағы</w:t>
            </w:r>
            <w:r>
              <w:rPr>
                <w:rFonts w:ascii="Times New Roman"/>
                <w:b w:val="false"/>
                <w:i w:val="false"/>
                <w:color w:val="000000"/>
                <w:vertAlign w:val="superscript"/>
              </w:rPr>
              <w:t>3</w:t>
            </w:r>
            <w:r>
              <w:br/>
            </w:r>
            <w:r>
              <w:rPr>
                <w:rFonts w:ascii="Times New Roman"/>
                <w:b w:val="false"/>
                <w:i w:val="false"/>
                <w:color w:val="000000"/>
                <w:sz w:val="20"/>
              </w:rPr>
              <w:t>
месяца последней реализации</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Өткен айда (1-31 күндері) өткізілген өсімдік шаруашылығы өнімдерінің құнын қосылған құн салығынсыз, мың теңгемен көрсетіңіз</w:t>
      </w:r>
    </w:p>
    <w:p>
      <w:pPr>
        <w:spacing w:after="0"/>
        <w:ind w:left="0"/>
        <w:jc w:val="both"/>
      </w:pPr>
      <w:r>
        <w:rPr>
          <w:rFonts w:ascii="Times New Roman"/>
          <w:b w:val="false"/>
          <w:i w:val="false"/>
          <w:color w:val="000000"/>
          <w:sz w:val="28"/>
        </w:rPr>
        <w:t xml:space="preserve">
      Укажите стоимость реализованной продукции растениеводства без учета налога на добавленную стоимость за предыдущий месяц (с 1 по 31 число),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6640"/>
        <w:gridCol w:w="1946"/>
      </w:tblGrid>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атауы</w:t>
            </w:r>
            <w:r>
              <w:br/>
            </w:r>
            <w:r>
              <w:rPr>
                <w:rFonts w:ascii="Times New Roman"/>
                <w:b w:val="false"/>
                <w:i w:val="false"/>
                <w:color w:val="000000"/>
                <w:sz w:val="20"/>
              </w:rPr>
              <w:t>
Наименование продукции</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коды</w:t>
            </w:r>
            <w:r>
              <w:br/>
            </w:r>
            <w:r>
              <w:rPr>
                <w:rFonts w:ascii="Times New Roman"/>
                <w:b w:val="false"/>
                <w:i w:val="false"/>
                <w:color w:val="000000"/>
                <w:sz w:val="20"/>
              </w:rPr>
              <w:t>
Код продукции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w:t>
            </w:r>
            <w:r>
              <w:br/>
            </w:r>
            <w:r>
              <w:rPr>
                <w:rFonts w:ascii="Times New Roman"/>
                <w:b w:val="false"/>
                <w:i w:val="false"/>
                <w:color w:val="000000"/>
                <w:sz w:val="20"/>
              </w:rPr>
              <w:t>
Стоимость реализованной продукции, тысяч тенге</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r>
              <w:br/>
            </w:r>
            <w:r>
              <w:rPr>
                <w:rFonts w:ascii="Times New Roman"/>
                <w:b w:val="false"/>
                <w:i w:val="false"/>
                <w:color w:val="000000"/>
                <w:sz w:val="20"/>
              </w:rPr>
              <w:t>
Арбузы</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01.13.21.000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w:t>
            </w:r>
            <w:r>
              <w:br/>
            </w:r>
            <w:r>
              <w:rPr>
                <w:rFonts w:ascii="Times New Roman"/>
                <w:b w:val="false"/>
                <w:i w:val="false"/>
                <w:color w:val="000000"/>
                <w:sz w:val="20"/>
              </w:rPr>
              <w:t>
Дыни</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01.13.29.100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Бұрыштар </w:t>
            </w:r>
            <w:r>
              <w:br/>
            </w:r>
            <w:r>
              <w:rPr>
                <w:rFonts w:ascii="Times New Roman"/>
                <w:b w:val="false"/>
                <w:i w:val="false"/>
                <w:color w:val="000000"/>
                <w:sz w:val="20"/>
              </w:rPr>
              <w:t>
Перцы</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01.13.31.100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r>
              <w:br/>
            </w:r>
            <w:r>
              <w:rPr>
                <w:rFonts w:ascii="Times New Roman"/>
                <w:b w:val="false"/>
                <w:i w:val="false"/>
                <w:color w:val="000000"/>
                <w:sz w:val="20"/>
              </w:rPr>
              <w:t>
Огурцы открытого грунта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01.13.32.100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қиярлары</w:t>
            </w:r>
            <w:r>
              <w:br/>
            </w:r>
            <w:r>
              <w:rPr>
                <w:rFonts w:ascii="Times New Roman"/>
                <w:b w:val="false"/>
                <w:i w:val="false"/>
                <w:color w:val="000000"/>
                <w:sz w:val="20"/>
              </w:rPr>
              <w:t>
Огурцы закрытого грунта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01.13.32.200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r>
              <w:br/>
            </w:r>
            <w:r>
              <w:rPr>
                <w:rFonts w:ascii="Times New Roman"/>
                <w:b w:val="false"/>
                <w:i w:val="false"/>
                <w:color w:val="000000"/>
                <w:sz w:val="20"/>
              </w:rPr>
              <w:t>
Баклажаны</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r>
              <w:br/>
            </w:r>
            <w:r>
              <w:rPr>
                <w:rFonts w:ascii="Times New Roman"/>
                <w:b w:val="false"/>
                <w:i w:val="false"/>
                <w:color w:val="000000"/>
                <w:sz w:val="20"/>
              </w:rPr>
              <w:t>
Помидоры открытого грунта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01.13.34.100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қызанақтары</w:t>
            </w:r>
            <w:r>
              <w:br/>
            </w:r>
            <w:r>
              <w:rPr>
                <w:rFonts w:ascii="Times New Roman"/>
                <w:b w:val="false"/>
                <w:i w:val="false"/>
                <w:color w:val="000000"/>
                <w:sz w:val="20"/>
              </w:rPr>
              <w:t>
Помидоры закрытого грунта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01.13.34.200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r>
              <w:br/>
            </w:r>
            <w:r>
              <w:rPr>
                <w:rFonts w:ascii="Times New Roman"/>
                <w:b w:val="false"/>
                <w:i w:val="false"/>
                <w:color w:val="000000"/>
                <w:sz w:val="20"/>
              </w:rPr>
              <w:t xml:space="preserve">
Свекла сахарная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r>
              <w:br/>
            </w:r>
            <w:r>
              <w:rPr>
                <w:rFonts w:ascii="Times New Roman"/>
                <w:b w:val="false"/>
                <w:i w:val="false"/>
                <w:color w:val="000000"/>
                <w:sz w:val="20"/>
              </w:rPr>
              <w:t xml:space="preserve">
Табак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ферменттелмеген темекі-шикізат</w:t>
            </w:r>
            <w:r>
              <w:br/>
            </w:r>
            <w:r>
              <w:rPr>
                <w:rFonts w:ascii="Times New Roman"/>
                <w:b w:val="false"/>
                <w:i w:val="false"/>
                <w:color w:val="000000"/>
                <w:sz w:val="20"/>
              </w:rPr>
              <w:t>
табак-сырье неферментированное</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ферменттелмеген сигаралық темекі-шикізат</w:t>
            </w:r>
            <w:r>
              <w:br/>
            </w:r>
            <w:r>
              <w:rPr>
                <w:rFonts w:ascii="Times New Roman"/>
                <w:b w:val="false"/>
                <w:i w:val="false"/>
                <w:color w:val="000000"/>
                <w:sz w:val="20"/>
              </w:rPr>
              <w:t>
табак-сырье сигарное неферментированное</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Тұқымынан тазаланған немесе тазаланбаған мақта </w:t>
            </w:r>
            <w:r>
              <w:br/>
            </w:r>
            <w:r>
              <w:rPr>
                <w:rFonts w:ascii="Times New Roman"/>
                <w:b w:val="false"/>
                <w:i w:val="false"/>
                <w:color w:val="000000"/>
                <w:sz w:val="20"/>
              </w:rPr>
              <w:t>
Хлопок, очищенный или неочищенный от семян</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тұқымынан тазаланған немесе тазаланбаған мақта </w:t>
            </w:r>
            <w:r>
              <w:br/>
            </w:r>
            <w:r>
              <w:rPr>
                <w:rFonts w:ascii="Times New Roman"/>
                <w:b w:val="false"/>
                <w:i w:val="false"/>
                <w:color w:val="000000"/>
                <w:sz w:val="20"/>
              </w:rPr>
              <w:t>
хлопок, очищенный или не очищенный от семян 1 сорта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01.16.11.100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2-сұрыпты тұқымынан тазаланған немесе тазаланбаған мақта </w:t>
            </w:r>
            <w:r>
              <w:br/>
            </w:r>
            <w:r>
              <w:rPr>
                <w:rFonts w:ascii="Times New Roman"/>
                <w:b w:val="false"/>
                <w:i w:val="false"/>
                <w:color w:val="000000"/>
                <w:sz w:val="20"/>
              </w:rPr>
              <w:t>
хлопок, очищенный или не очищенный от семян 2 сорта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01.16.11.200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3-сұрыпты тұқымынан тазаланған немесе тазаланбаған мақта </w:t>
            </w:r>
            <w:r>
              <w:br/>
            </w:r>
            <w:r>
              <w:rPr>
                <w:rFonts w:ascii="Times New Roman"/>
                <w:b w:val="false"/>
                <w:i w:val="false"/>
                <w:color w:val="000000"/>
                <w:sz w:val="20"/>
              </w:rPr>
              <w:t>
хлопок, очищенный или не очищенный от семян 3 сорта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01.16.11.300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4-сұрыпты тұқымынан тазаланған немесе тазаланбаған мақта </w:t>
            </w:r>
            <w:r>
              <w:br/>
            </w:r>
            <w:r>
              <w:rPr>
                <w:rFonts w:ascii="Times New Roman"/>
                <w:b w:val="false"/>
                <w:i w:val="false"/>
                <w:color w:val="000000"/>
                <w:sz w:val="20"/>
              </w:rPr>
              <w:t>
хлопок, очищенный или не очищенный от семян 4 сорта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01.16.11.400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піскен жүзім </w:t>
            </w:r>
            <w:r>
              <w:br/>
            </w:r>
            <w:r>
              <w:rPr>
                <w:rFonts w:ascii="Times New Roman"/>
                <w:b w:val="false"/>
                <w:i w:val="false"/>
                <w:color w:val="000000"/>
                <w:sz w:val="20"/>
              </w:rPr>
              <w:t>
Виноград свежий</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r>
              <w:br/>
            </w:r>
            <w:r>
              <w:rPr>
                <w:rFonts w:ascii="Times New Roman"/>
                <w:b w:val="false"/>
                <w:i w:val="false"/>
                <w:color w:val="000000"/>
                <w:sz w:val="20"/>
              </w:rPr>
              <w:t>
Яблоки</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r>
              <w:br/>
            </w:r>
            <w:r>
              <w:rPr>
                <w:rFonts w:ascii="Times New Roman"/>
                <w:b w:val="false"/>
                <w:i w:val="false"/>
                <w:color w:val="000000"/>
                <w:sz w:val="20"/>
              </w:rPr>
              <w:t>
Груши</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r>
              <w:br/>
            </w:r>
            <w:r>
              <w:rPr>
                <w:rFonts w:ascii="Times New Roman"/>
                <w:b w:val="false"/>
                <w:i w:val="false"/>
                <w:color w:val="000000"/>
                <w:sz w:val="20"/>
              </w:rPr>
              <w:t>
Абрикосы</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r>
              <w:br/>
            </w:r>
            <w:r>
              <w:rPr>
                <w:rFonts w:ascii="Times New Roman"/>
                <w:b w:val="false"/>
                <w:i w:val="false"/>
                <w:color w:val="000000"/>
                <w:sz w:val="20"/>
              </w:rPr>
              <w:t xml:space="preserve">
Вишня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r>
              <w:br/>
            </w:r>
            <w:r>
              <w:rPr>
                <w:rFonts w:ascii="Times New Roman"/>
                <w:b w:val="false"/>
                <w:i w:val="false"/>
                <w:color w:val="000000"/>
                <w:sz w:val="20"/>
              </w:rPr>
              <w:t>
Персики</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r>
              <w:br/>
            </w:r>
            <w:r>
              <w:rPr>
                <w:rFonts w:ascii="Times New Roman"/>
                <w:b w:val="false"/>
                <w:i w:val="false"/>
                <w:color w:val="000000"/>
                <w:sz w:val="20"/>
              </w:rPr>
              <w:t>
Сливы</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r>
              <w:br/>
            </w:r>
            <w:r>
              <w:rPr>
                <w:rFonts w:ascii="Times New Roman"/>
                <w:b w:val="false"/>
                <w:i w:val="false"/>
                <w:color w:val="000000"/>
                <w:sz w:val="20"/>
              </w:rPr>
              <w:t>
Малина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01.25.12.000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 (құлпынай)</w:t>
            </w:r>
            <w:r>
              <w:br/>
            </w:r>
            <w:r>
              <w:rPr>
                <w:rFonts w:ascii="Times New Roman"/>
                <w:b w:val="false"/>
                <w:i w:val="false"/>
                <w:color w:val="000000"/>
                <w:sz w:val="20"/>
              </w:rPr>
              <w:t>
Земляника (клубника)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01.25.13.000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w:t>
            </w:r>
            <w:r>
              <w:br/>
            </w:r>
            <w:r>
              <w:rPr>
                <w:rFonts w:ascii="Times New Roman"/>
                <w:b w:val="false"/>
                <w:i w:val="false"/>
                <w:color w:val="000000"/>
                <w:sz w:val="20"/>
              </w:rPr>
              <w:t>
Смородина</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01.25.19.200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Қосылған құн салығын ескере отырып, агрохимиялық және мелиоративтік қызмет көрсету бойынша сатып алынған көрсетілген қызметтердің және бөгде ұйымдар көрсеткен өзге де қызметтердің бағасын өлшем бірлігіне теңгемен көрсетіңіз</w:t>
      </w:r>
    </w:p>
    <w:p>
      <w:pPr>
        <w:spacing w:after="0"/>
        <w:ind w:left="0"/>
        <w:jc w:val="both"/>
      </w:pPr>
      <w:r>
        <w:rPr>
          <w:rFonts w:ascii="Times New Roman"/>
          <w:b w:val="false"/>
          <w:i w:val="false"/>
          <w:color w:val="000000"/>
          <w:sz w:val="28"/>
        </w:rPr>
        <w:t xml:space="preserve">
      Укажите цены на приобретенные услуги по агрохимическому и мелиоративному обслуживанию и прочие услуги, оказанные сторонними организациями, с учетом налога на добавленную стоимость, в тенге за единицу измерения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1031"/>
        <w:gridCol w:w="5054"/>
        <w:gridCol w:w="807"/>
        <w:gridCol w:w="1403"/>
        <w:gridCol w:w="1404"/>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түрлері</w:t>
            </w:r>
            <w:r>
              <w:br/>
            </w:r>
            <w:r>
              <w:rPr>
                <w:rFonts w:ascii="Times New Roman"/>
                <w:b w:val="false"/>
                <w:i w:val="false"/>
                <w:color w:val="000000"/>
                <w:sz w:val="20"/>
              </w:rPr>
              <w:t>
Виды услуг</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Единица измерения</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Цена</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r>
              <w:br/>
            </w:r>
            <w:r>
              <w:rPr>
                <w:rFonts w:ascii="Times New Roman"/>
                <w:b w:val="false"/>
                <w:i w:val="false"/>
                <w:color w:val="000000"/>
                <w:sz w:val="20"/>
              </w:rPr>
              <w:t>
отчетного месяца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алған айдағы</w:t>
            </w:r>
            <w:r>
              <w:rPr>
                <w:rFonts w:ascii="Times New Roman"/>
                <w:b w:val="false"/>
                <w:i w:val="false"/>
                <w:color w:val="000000"/>
                <w:vertAlign w:val="superscript"/>
              </w:rPr>
              <w:t>5</w:t>
            </w:r>
            <w:r>
              <w:br/>
            </w:r>
            <w:r>
              <w:rPr>
                <w:rFonts w:ascii="Times New Roman"/>
                <w:b w:val="false"/>
                <w:i w:val="false"/>
                <w:color w:val="000000"/>
                <w:sz w:val="20"/>
              </w:rPr>
              <w:t>
месяца последнего приобретения</w:t>
            </w:r>
            <w:r>
              <w:rPr>
                <w:rFonts w:ascii="Times New Roman"/>
                <w:b w:val="false"/>
                <w:i w:val="false"/>
                <w:color w:val="000000"/>
                <w:vertAlign w:val="superscript"/>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игерілген жерлерді бастапқы игеру және өңдеу бойынша қызметтер </w:t>
            </w:r>
            <w:r>
              <w:br/>
            </w:r>
            <w:r>
              <w:rPr>
                <w:rFonts w:ascii="Times New Roman"/>
                <w:b w:val="false"/>
                <w:i w:val="false"/>
                <w:color w:val="000000"/>
                <w:sz w:val="20"/>
              </w:rPr>
              <w:t xml:space="preserve">
Услуги по освоению и первичной обработке вновь освоенных земель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суару бойынша қызметтер </w:t>
            </w:r>
            <w:r>
              <w:br/>
            </w:r>
            <w:r>
              <w:rPr>
                <w:rFonts w:ascii="Times New Roman"/>
                <w:b w:val="false"/>
                <w:i w:val="false"/>
                <w:color w:val="000000"/>
                <w:sz w:val="20"/>
              </w:rPr>
              <w:t xml:space="preserve">
Услуги по орошению земель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01.61.10.330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агромелиоративті қызметтер </w:t>
            </w:r>
            <w:r>
              <w:br/>
            </w:r>
            <w:r>
              <w:rPr>
                <w:rFonts w:ascii="Times New Roman"/>
                <w:b w:val="false"/>
                <w:i w:val="false"/>
                <w:color w:val="000000"/>
                <w:sz w:val="20"/>
              </w:rPr>
              <w:t>Услуги агромелиоративные прочие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01.61.10.390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дақылдарын аурулардан және зиянкестерден қорғау бойынша қызметтер </w:t>
            </w:r>
            <w:r>
              <w:br/>
            </w:r>
            <w:r>
              <w:rPr>
                <w:rFonts w:ascii="Times New Roman"/>
                <w:b w:val="false"/>
                <w:i w:val="false"/>
                <w:color w:val="000000"/>
                <w:sz w:val="20"/>
              </w:rPr>
              <w:t>Услуги по защите сельскохозяйственных культур от болезней и вредителей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01.61.10.500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дайындау және енгізу бойынша қызметтер</w:t>
            </w:r>
            <w:r>
              <w:br/>
            </w:r>
            <w:r>
              <w:rPr>
                <w:rFonts w:ascii="Times New Roman"/>
                <w:b w:val="false"/>
                <w:i w:val="false"/>
                <w:color w:val="000000"/>
                <w:sz w:val="20"/>
              </w:rPr>
              <w:t xml:space="preserve">Услуги по подготовке и внесению удобрений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01.61.10.600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Aуыл шаруашылығы машиналарын жалға беру бойынша қызметтер:</w:t>
            </w:r>
            <w:r>
              <w:br/>
            </w:r>
            <w:r>
              <w:rPr>
                <w:rFonts w:ascii="Times New Roman"/>
                <w:b w:val="false"/>
                <w:i w:val="false"/>
                <w:color w:val="000000"/>
                <w:sz w:val="20"/>
              </w:rPr>
              <w:t>Услуги по аренде машин сельского хозяйства: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77.31.10.100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w:t>
            </w:r>
            <w:r>
              <w:br/>
            </w:r>
            <w:r>
              <w:rPr>
                <w:rFonts w:ascii="Times New Roman"/>
                <w:b w:val="false"/>
                <w:i w:val="false"/>
                <w:color w:val="000000"/>
                <w:sz w:val="20"/>
              </w:rPr>
              <w:t>
тракторлар тракторы для сельского и лесного хозяйства прочие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1053"/>
        <w:gridCol w:w="5159"/>
        <w:gridCol w:w="823"/>
        <w:gridCol w:w="1433"/>
        <w:gridCol w:w="1433"/>
      </w:tblGrid>
      <w:tr>
        <w:trPr>
          <w:trHeight w:val="30" w:hRule="atLeast"/>
        </w:trPr>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түрлері</w:t>
            </w:r>
            <w:r>
              <w:br/>
            </w:r>
            <w:r>
              <w:rPr>
                <w:rFonts w:ascii="Times New Roman"/>
                <w:b w:val="false"/>
                <w:i w:val="false"/>
                <w:color w:val="000000"/>
                <w:sz w:val="20"/>
              </w:rPr>
              <w:t>Виды услуг</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Единица измерения</w:t>
            </w:r>
          </w:p>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коды</w:t>
            </w:r>
            <w:r>
              <w:br/>
            </w:r>
            <w:r>
              <w:rPr>
                <w:rFonts w:ascii="Times New Roman"/>
                <w:b w:val="false"/>
                <w:i w:val="false"/>
                <w:color w:val="000000"/>
                <w:sz w:val="20"/>
              </w:rPr>
              <w:t>
Код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Цена</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4</w:t>
            </w:r>
            <w:r>
              <w:br/>
            </w:r>
            <w:r>
              <w:rPr>
                <w:rFonts w:ascii="Times New Roman"/>
                <w:b w:val="false"/>
                <w:i w:val="false"/>
                <w:color w:val="000000"/>
                <w:sz w:val="20"/>
              </w:rPr>
              <w:t>Код причины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w:t>
            </w:r>
            <w:r>
              <w:br/>
            </w:r>
            <w:r>
              <w:rPr>
                <w:rFonts w:ascii="Times New Roman"/>
                <w:b w:val="false"/>
                <w:i w:val="false"/>
                <w:color w:val="000000"/>
                <w:sz w:val="20"/>
              </w:rPr>
              <w:t>
отчетного месяца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сатып алған айдағы</w:t>
            </w:r>
            <w:r>
              <w:rPr>
                <w:rFonts w:ascii="Times New Roman"/>
                <w:b w:val="false"/>
                <w:i w:val="false"/>
                <w:color w:val="000000"/>
                <w:vertAlign w:val="superscript"/>
              </w:rPr>
              <w:t>5</w:t>
            </w:r>
            <w:r>
              <w:br/>
            </w:r>
            <w:r>
              <w:rPr>
                <w:rFonts w:ascii="Times New Roman"/>
                <w:b w:val="false"/>
                <w:i w:val="false"/>
                <w:color w:val="000000"/>
                <w:sz w:val="20"/>
              </w:rPr>
              <w:t>
месяца последнего приобретения</w:t>
            </w:r>
            <w:r>
              <w:rPr>
                <w:rFonts w:ascii="Times New Roman"/>
                <w:b w:val="false"/>
                <w:i w:val="false"/>
                <w:color w:val="000000"/>
                <w:vertAlign w:val="superscript"/>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комбайны зерноуборочные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автомобили грузовые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тонна/километр</w:t>
            </w:r>
            <w:r>
              <w:br/>
            </w:r>
            <w:r>
              <w:rPr>
                <w:rFonts w:ascii="Times New Roman"/>
                <w:b w:val="false"/>
                <w:i w:val="false"/>
                <w:color w:val="000000"/>
                <w:sz w:val="20"/>
              </w:rPr>
              <w:t>
тонн/километр</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Aуыл шаруашылығы жабдықтарын жалға беру бойынша қызметтер</w:t>
            </w:r>
            <w:r>
              <w:br/>
            </w:r>
            <w:r>
              <w:rPr>
                <w:rFonts w:ascii="Times New Roman"/>
                <w:b w:val="false"/>
                <w:i w:val="false"/>
                <w:color w:val="000000"/>
                <w:sz w:val="20"/>
              </w:rPr>
              <w:t>Услуги по аренде оборудования сельского хозяйства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w:t>
            </w:r>
            <w:r>
              <w:br/>
            </w:r>
            <w:r>
              <w:rPr>
                <w:rFonts w:ascii="Times New Roman"/>
                <w:b w:val="false"/>
                <w:i w:val="false"/>
                <w:color w:val="000000"/>
                <w:sz w:val="20"/>
              </w:rPr>
              <w:t>
месяц</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77.31.10.200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малына арналған ветеринарлық қызметтер </w:t>
            </w:r>
            <w:r>
              <w:br/>
            </w:r>
            <w:r>
              <w:rPr>
                <w:rFonts w:ascii="Times New Roman"/>
                <w:b w:val="false"/>
                <w:i w:val="false"/>
                <w:color w:val="000000"/>
                <w:sz w:val="20"/>
              </w:rPr>
              <w:t>Услуги ветеринарные для домашнего скота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голов</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ветеринарлық қызметтер </w:t>
            </w:r>
            <w:r>
              <w:br/>
            </w:r>
            <w:r>
              <w:rPr>
                <w:rFonts w:ascii="Times New Roman"/>
                <w:b w:val="false"/>
                <w:i w:val="false"/>
                <w:color w:val="000000"/>
                <w:sz w:val="20"/>
              </w:rPr>
              <w:t>Услуги ветеринарные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голов</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6</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6</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6</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6</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А-Г бағандары Қазақстан Республикасы Ұлттық экономика министрлігі Статистика комитетінің интернет-ресурсына "Респонденттерге" бөлімінде орналастырылған немесе респонденттерге аумақтық статистика органдары ұсынатын "Өндірушілердің бағаларын байқау үшін ауыл шаруашылығы өнімінің топтамасына"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А-Г заполняются в соответствии с "Группировкой продукции сельского хозяйства для наблюдения за ценами производителей", размещенным на интернет-ресурсе Комитета по статистике Министерства национальной экономики Республики Казахстан в разделе "Для респондентов"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Д бағаны осы статистикалық нысанды толтыру жөніндегі нұсқаулықта келтірілген "Ауылшаруашылық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Графа Д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2-баған есепті жылдың қаңтарында ғана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Мұнда және бұдан әрі 3-баған Қазақстан Республикасы Ұлттық экономика министрлігі Статистика комитетінің интернет-ресурсына "Респонденттерге" бөлімінде орналастырылған немесе респонденттерге аумақтық статистика органдары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Здесь и далее графа 3 заполняется в соответствии со "Справочником причин изменения цены", размещенным на интернет-ресурсе Комитета по статистике Министерства национальной экономики Республики Казахстан в разделе "Для респондентов"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2-баған есепті жылғы қаңтарда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Данный пункт заполняется согласно пункту 5 статьи 8 Закона "О государственной статистике"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32-қосымша</w:t>
            </w:r>
          </w:p>
        </w:tc>
      </w:tr>
    </w:tbl>
    <w:bookmarkStart w:name="z203" w:id="185"/>
    <w:p>
      <w:pPr>
        <w:spacing w:after="0"/>
        <w:ind w:left="0"/>
        <w:jc w:val="left"/>
      </w:pPr>
      <w:r>
        <w:rPr>
          <w:rFonts w:ascii="Times New Roman"/>
          <w:b/>
          <w:i w:val="false"/>
          <w:color w:val="000000"/>
        </w:rPr>
        <w:t xml:space="preserve"> "Өндірушілердің ауыл шаруашылығы өніміне және сатып алынған көрсетілетін қызметтерге бағасы туралы есеп" (коды 261101170, индексі 1-ЦСХ, кезеңділігі айлық) жалпымемлекеттік статистикалық байқаудың статистикалық нысанын толтыру жөніндегі нұсқаулық</w:t>
      </w:r>
    </w:p>
    <w:bookmarkEnd w:id="185"/>
    <w:bookmarkStart w:name="z204" w:id="186"/>
    <w:p>
      <w:pPr>
        <w:spacing w:after="0"/>
        <w:ind w:left="0"/>
        <w:jc w:val="both"/>
      </w:pPr>
      <w:r>
        <w:rPr>
          <w:rFonts w:ascii="Times New Roman"/>
          <w:b w:val="false"/>
          <w:i w:val="false"/>
          <w:color w:val="000000"/>
          <w:sz w:val="28"/>
        </w:rPr>
        <w:t xml:space="preserve">
      1. Осы "Өндірушілердің ауыл шаруашылығы өніміне және сатып алынған көрсетілетін қызметтерге бағасы туралы есеп" (коды 261101170, индексі 1-ЦСХ,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"Өндірушілердің ауыл шаруашылығы өніміне және сатып алынған көрсетілетін қызметтерге бағасы туралы есеп" (коды 261101170, индексі 1-ЦСХ, кезеңділігі айлық) жалпымемлекеттік статистикалық байқаудың статистикалық нысанын (бұдан әрі – статистикалық нысан) толтыруды нақтылайды.</w:t>
      </w:r>
    </w:p>
    <w:bookmarkEnd w:id="186"/>
    <w:bookmarkStart w:name="z205" w:id="187"/>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87"/>
    <w:p>
      <w:pPr>
        <w:spacing w:after="0"/>
        <w:ind w:left="0"/>
        <w:jc w:val="both"/>
      </w:pPr>
      <w:r>
        <w:rPr>
          <w:rFonts w:ascii="Times New Roman"/>
          <w:b w:val="false"/>
          <w:i w:val="false"/>
          <w:color w:val="000000"/>
          <w:sz w:val="28"/>
        </w:rPr>
        <w:t>
      1) өкіл-тауар (көрсетілетін қызмет) – тауар тобындағы тауардың сапасы мен негізгі тұтынушылық қасиетіне әсер етпейтін болмашы өзгешеліктерімен (бөлшектерімен) ерекшеленетін және өзінің тұтынушылық белгісі бойынша бірдей тауардың белгілі бір түрі;</w:t>
      </w:r>
    </w:p>
    <w:p>
      <w:pPr>
        <w:spacing w:after="0"/>
        <w:ind w:left="0"/>
        <w:jc w:val="both"/>
      </w:pPr>
      <w:r>
        <w:rPr>
          <w:rFonts w:ascii="Times New Roman"/>
          <w:b w:val="false"/>
          <w:i w:val="false"/>
          <w:color w:val="000000"/>
          <w:sz w:val="28"/>
        </w:rPr>
        <w:t xml:space="preserve">
      2) өткізу арнасы – байқау үшін іріктеліп алынған, өндірілген өнім (өкіл-тауардың) ішкі түрінің елеулі көлемін тұрақты өткізуді жүзеге асыратын өнім өткізу бағыты. </w:t>
      </w:r>
    </w:p>
    <w:bookmarkStart w:name="z206" w:id="188"/>
    <w:p>
      <w:pPr>
        <w:spacing w:after="0"/>
        <w:ind w:left="0"/>
        <w:jc w:val="both"/>
      </w:pPr>
      <w:r>
        <w:rPr>
          <w:rFonts w:ascii="Times New Roman"/>
          <w:b w:val="false"/>
          <w:i w:val="false"/>
          <w:color w:val="000000"/>
          <w:sz w:val="28"/>
        </w:rPr>
        <w:t>
      3. 1-бөлімде тіркелген жеріне қарамастан, ауылшаруашылық қызметін нақты іске асыру орны (облыс, қала, аудан, елді мекен) көрсетіледі.</w:t>
      </w:r>
    </w:p>
    <w:bookmarkEnd w:id="188"/>
    <w:bookmarkStart w:name="z207" w:id="189"/>
    <w:p>
      <w:pPr>
        <w:spacing w:after="0"/>
        <w:ind w:left="0"/>
        <w:jc w:val="both"/>
      </w:pPr>
      <w:r>
        <w:rPr>
          <w:rFonts w:ascii="Times New Roman"/>
          <w:b w:val="false"/>
          <w:i w:val="false"/>
          <w:color w:val="000000"/>
          <w:sz w:val="28"/>
        </w:rPr>
        <w:t>
      4. 2-бөлімде есепті жылдың қаңтар айында "А", "Б" бағандарында есепті жылы өндірілетін және өткізілетін болатын өнім түрлері, мысалы: "Қатты бидай" (коды 01.11.11); "Сүтті табынның ересек ірі қара малы, тірі" (коды 01.41.10.100) көрсетіледі.</w:t>
      </w:r>
    </w:p>
    <w:bookmarkEnd w:id="189"/>
    <w:p>
      <w:pPr>
        <w:spacing w:after="0"/>
        <w:ind w:left="0"/>
        <w:jc w:val="both"/>
      </w:pPr>
      <w:r>
        <w:rPr>
          <w:rFonts w:ascii="Times New Roman"/>
          <w:b w:val="false"/>
          <w:i w:val="false"/>
          <w:color w:val="000000"/>
          <w:sz w:val="28"/>
        </w:rPr>
        <w:t xml:space="preserve">
      "В", "Г" бағандарында іріктеп алынған өнім түрлерінің өзге түрлері, мысалы: "Қатты бидай" III класс (коды 2); "Сүтті табынның ересек ірі қара малы, тірі" қоңдылығы орташа (коды 2) көрсетіледі. </w:t>
      </w:r>
    </w:p>
    <w:p>
      <w:pPr>
        <w:spacing w:after="0"/>
        <w:ind w:left="0"/>
        <w:jc w:val="both"/>
      </w:pPr>
      <w:r>
        <w:rPr>
          <w:rFonts w:ascii="Times New Roman"/>
          <w:b w:val="false"/>
          <w:i w:val="false"/>
          <w:color w:val="000000"/>
          <w:sz w:val="28"/>
        </w:rPr>
        <w:t>
      Өнім түрлерінің және оның түрлерінің атауы және кодтары Қазақстан Республикасы Ұлттық экономика министрлігі Статистика комитетінің (бұдан әрі – Комитет) интернет-ресурсына "Респонденттерге" бөлімінде орналастырылған немесе респонденттерге аумақтық статистика органдары ұсынатын "Өндірушілердің ауыл шаруашылығы өнімінің бағаларын байқау үшін топтамасына" сәйкес толтырылады.</w:t>
      </w:r>
    </w:p>
    <w:bookmarkStart w:name="z208" w:id="190"/>
    <w:p>
      <w:pPr>
        <w:spacing w:after="0"/>
        <w:ind w:left="0"/>
        <w:jc w:val="both"/>
      </w:pPr>
      <w:r>
        <w:rPr>
          <w:rFonts w:ascii="Times New Roman"/>
          <w:b w:val="false"/>
          <w:i w:val="false"/>
          <w:color w:val="000000"/>
          <w:sz w:val="28"/>
        </w:rPr>
        <w:t xml:space="preserve">
      5. "Д" бағанында бір ғана сол өткізілген ауылшаруашылық өніміне (өкіл тауарға) өткізу арналары көрсетіледі. Өткізу арналары "Ауылшаруашылық өнімдерін өткізу арналарының анықтамалығына" сәйкес жазылады: </w:t>
      </w:r>
    </w:p>
    <w:bookmarkEnd w:id="190"/>
    <w:p>
      <w:pPr>
        <w:spacing w:after="0"/>
        <w:ind w:left="0"/>
        <w:jc w:val="both"/>
      </w:pPr>
      <w:r>
        <w:rPr>
          <w:rFonts w:ascii="Times New Roman"/>
          <w:b w:val="false"/>
          <w:i w:val="false"/>
          <w:color w:val="000000"/>
          <w:sz w:val="28"/>
        </w:rPr>
        <w:t>
      1-код - дайындау ұйымдарында;</w:t>
      </w:r>
    </w:p>
    <w:p>
      <w:pPr>
        <w:spacing w:after="0"/>
        <w:ind w:left="0"/>
        <w:jc w:val="both"/>
      </w:pPr>
      <w:r>
        <w:rPr>
          <w:rFonts w:ascii="Times New Roman"/>
          <w:b w:val="false"/>
          <w:i w:val="false"/>
          <w:color w:val="000000"/>
          <w:sz w:val="28"/>
        </w:rPr>
        <w:t>
      2-код - қайта өңдеу кәсіпорындарында;</w:t>
      </w:r>
    </w:p>
    <w:p>
      <w:pPr>
        <w:spacing w:after="0"/>
        <w:ind w:left="0"/>
        <w:jc w:val="both"/>
      </w:pPr>
      <w:r>
        <w:rPr>
          <w:rFonts w:ascii="Times New Roman"/>
          <w:b w:val="false"/>
          <w:i w:val="false"/>
          <w:color w:val="000000"/>
          <w:sz w:val="28"/>
        </w:rPr>
        <w:t xml:space="preserve">
      3.1-код - базарларда; </w:t>
      </w:r>
    </w:p>
    <w:p>
      <w:pPr>
        <w:spacing w:after="0"/>
        <w:ind w:left="0"/>
        <w:jc w:val="both"/>
      </w:pPr>
      <w:r>
        <w:rPr>
          <w:rFonts w:ascii="Times New Roman"/>
          <w:b w:val="false"/>
          <w:i w:val="false"/>
          <w:color w:val="000000"/>
          <w:sz w:val="28"/>
        </w:rPr>
        <w:t>
      3.2-код - кәсіпорын аумағында орналасқан дүкендерде, дүңгіршектерде, шатырларда;</w:t>
      </w:r>
    </w:p>
    <w:p>
      <w:pPr>
        <w:spacing w:after="0"/>
        <w:ind w:left="0"/>
        <w:jc w:val="both"/>
      </w:pPr>
      <w:r>
        <w:rPr>
          <w:rFonts w:ascii="Times New Roman"/>
          <w:b w:val="false"/>
          <w:i w:val="false"/>
          <w:color w:val="000000"/>
          <w:sz w:val="28"/>
        </w:rPr>
        <w:t>
      3.3-код - кәсіпорынның тікелей тұрғындарға өткізуі;</w:t>
      </w:r>
    </w:p>
    <w:p>
      <w:pPr>
        <w:spacing w:after="0"/>
        <w:ind w:left="0"/>
        <w:jc w:val="both"/>
      </w:pPr>
      <w:r>
        <w:rPr>
          <w:rFonts w:ascii="Times New Roman"/>
          <w:b w:val="false"/>
          <w:i w:val="false"/>
          <w:color w:val="000000"/>
          <w:sz w:val="28"/>
        </w:rPr>
        <w:t>
      4-код - экспортқа;</w:t>
      </w:r>
    </w:p>
    <w:p>
      <w:pPr>
        <w:spacing w:after="0"/>
        <w:ind w:left="0"/>
        <w:jc w:val="both"/>
      </w:pPr>
      <w:r>
        <w:rPr>
          <w:rFonts w:ascii="Times New Roman"/>
          <w:b w:val="false"/>
          <w:i w:val="false"/>
          <w:color w:val="000000"/>
          <w:sz w:val="28"/>
        </w:rPr>
        <w:t>
      6-код - өзге де.</w:t>
      </w:r>
    </w:p>
    <w:bookmarkStart w:name="z209" w:id="191"/>
    <w:p>
      <w:pPr>
        <w:spacing w:after="0"/>
        <w:ind w:left="0"/>
        <w:jc w:val="both"/>
      </w:pPr>
      <w:r>
        <w:rPr>
          <w:rFonts w:ascii="Times New Roman"/>
          <w:b w:val="false"/>
          <w:i w:val="false"/>
          <w:color w:val="000000"/>
          <w:sz w:val="28"/>
        </w:rPr>
        <w:t xml:space="preserve">
      6. Есепті жылдың қаңтар айында байқау үшін іріктеліп алынған барлық өнім түрлері бойынша 1-баған (есептi айдағы баға), 2-баған (соңғы өткізген айдағы баға)  және "Д" бағаны толтырылады. Егер өнімнің жекелеген түрлері бойынша соңғы өткізген айдағы баға жалпы өткен жылдың баға ахуалына сәйкес болмаған жағдайда, онда 2-бағанда өткен жылы өткізілген өнiмінің орташа бағасы қойылады. </w:t>
      </w:r>
    </w:p>
    <w:bookmarkEnd w:id="191"/>
    <w:bookmarkStart w:name="z210" w:id="192"/>
    <w:p>
      <w:pPr>
        <w:spacing w:after="0"/>
        <w:ind w:left="0"/>
        <w:jc w:val="both"/>
      </w:pPr>
      <w:r>
        <w:rPr>
          <w:rFonts w:ascii="Times New Roman"/>
          <w:b w:val="false"/>
          <w:i w:val="false"/>
          <w:color w:val="000000"/>
          <w:sz w:val="28"/>
        </w:rPr>
        <w:t xml:space="preserve">
      7. 1-бағанда есепті кезеңнің 1-15 күндері аралығындағы кезеңде өткізілген ауылшаруашылық өніміне бағалар көрсетіледі. Егер белгіленген кезеңде өнім өткізу жүргізілмеген жағдайда, алдыңғы айдың екінші жартысының соңындағы 16-нан бастап 31 аралығындағы өткізу бағасы туралы деректер келтіріледі. </w:t>
      </w:r>
    </w:p>
    <w:bookmarkEnd w:id="192"/>
    <w:p>
      <w:pPr>
        <w:spacing w:after="0"/>
        <w:ind w:left="0"/>
        <w:jc w:val="both"/>
      </w:pPr>
      <w:r>
        <w:rPr>
          <w:rFonts w:ascii="Times New Roman"/>
          <w:b w:val="false"/>
          <w:i w:val="false"/>
          <w:color w:val="000000"/>
          <w:sz w:val="28"/>
        </w:rPr>
        <w:t xml:space="preserve">
      Егер көрсетілген кезеңде іріктелген өкіл-тауар және өткізу арнасы бойынша бірнеше операциялар жасалса және бұл ретте олар бойынша өткізу бағалары әртүрлі болса, көлемі едәуір үлкен өткізу бағасы көрсетіледі. Бұл ретте ең алдымен өткізудің едәуір үлкен көлемі есепті айдың 1-нен бастап 15 аралығындағы кезеңде анықталады, егер осы кезеңде өткізу болмаған жағдайда ғана өткен айдың 16-нан бастап 31 аралығындағы кезеңдегі көлемі едәуір үлкен  өткізу бағасы көрсетіледі. </w:t>
      </w:r>
    </w:p>
    <w:p>
      <w:pPr>
        <w:spacing w:after="0"/>
        <w:ind w:left="0"/>
        <w:jc w:val="both"/>
      </w:pPr>
      <w:r>
        <w:rPr>
          <w:rFonts w:ascii="Times New Roman"/>
          <w:b w:val="false"/>
          <w:i w:val="false"/>
          <w:color w:val="000000"/>
          <w:sz w:val="28"/>
        </w:rPr>
        <w:t>
      Есепті кезеңде ауылшаруашылық өнiмін өткізу нақты болмаған жағдайда 1-баған толтырылмайды.</w:t>
      </w:r>
    </w:p>
    <w:bookmarkStart w:name="z211" w:id="193"/>
    <w:p>
      <w:pPr>
        <w:spacing w:after="0"/>
        <w:ind w:left="0"/>
        <w:jc w:val="both"/>
      </w:pPr>
      <w:r>
        <w:rPr>
          <w:rFonts w:ascii="Times New Roman"/>
          <w:b w:val="false"/>
          <w:i w:val="false"/>
          <w:color w:val="000000"/>
          <w:sz w:val="28"/>
        </w:rPr>
        <w:t>
      8. "Үй құсы, тірі" (коды 01.47.1) бойынша өткізу бағасы сойыс салмағында көрсетіледі.</w:t>
      </w:r>
    </w:p>
    <w:bookmarkEnd w:id="193"/>
    <w:bookmarkStart w:name="z212" w:id="194"/>
    <w:p>
      <w:pPr>
        <w:spacing w:after="0"/>
        <w:ind w:left="0"/>
        <w:jc w:val="both"/>
      </w:pPr>
      <w:r>
        <w:rPr>
          <w:rFonts w:ascii="Times New Roman"/>
          <w:b w:val="false"/>
          <w:i w:val="false"/>
          <w:color w:val="000000"/>
          <w:sz w:val="28"/>
        </w:rPr>
        <w:t>
      9. Бағаларды тіркеу үшін іріктеліп алынған өнім түрлері және олардың өзге түрлері есепті кезең бойы өзгеріссіз қалады.</w:t>
      </w:r>
    </w:p>
    <w:bookmarkEnd w:id="194"/>
    <w:bookmarkStart w:name="z213" w:id="195"/>
    <w:p>
      <w:pPr>
        <w:spacing w:after="0"/>
        <w:ind w:left="0"/>
        <w:jc w:val="both"/>
      </w:pPr>
      <w:r>
        <w:rPr>
          <w:rFonts w:ascii="Times New Roman"/>
          <w:b w:val="false"/>
          <w:i w:val="false"/>
          <w:color w:val="000000"/>
          <w:sz w:val="28"/>
        </w:rPr>
        <w:t>
      10. Тұқымдық және элиталық материалдарға, асыл тұқымды малға және биофабрикаларға (биокомбинаттарға) сатылған малға, құстың тәуліктік балапанына, негізгі табындағы мал басы жаңартылған кезде шаруашылық ішінде өндіріс құралы ретінде (мысалы, бұзауды азықтандыруға арналған сүт) пайдаланылатын ауылшаруашылық өнімінің түр-түріне бағалар тіркеуге жатпайды.</w:t>
      </w:r>
    </w:p>
    <w:bookmarkEnd w:id="195"/>
    <w:bookmarkStart w:name="z214" w:id="196"/>
    <w:p>
      <w:pPr>
        <w:spacing w:after="0"/>
        <w:ind w:left="0"/>
        <w:jc w:val="both"/>
      </w:pPr>
      <w:r>
        <w:rPr>
          <w:rFonts w:ascii="Times New Roman"/>
          <w:b w:val="false"/>
          <w:i w:val="false"/>
          <w:color w:val="000000"/>
          <w:sz w:val="28"/>
        </w:rPr>
        <w:t xml:space="preserve">
      11. 3-бөлімде өткен айда (1-31 күндері) өткізілген өсімдік шаруашылығы өнімінің құны мың теңгемен көрсетіледі. </w:t>
      </w:r>
    </w:p>
    <w:bookmarkEnd w:id="196"/>
    <w:bookmarkStart w:name="z215" w:id="197"/>
    <w:p>
      <w:pPr>
        <w:spacing w:after="0"/>
        <w:ind w:left="0"/>
        <w:jc w:val="both"/>
      </w:pPr>
      <w:r>
        <w:rPr>
          <w:rFonts w:ascii="Times New Roman"/>
          <w:b w:val="false"/>
          <w:i w:val="false"/>
          <w:color w:val="000000"/>
          <w:sz w:val="28"/>
        </w:rPr>
        <w:t xml:space="preserve">
      12. 4-бөлімде есепті жылғы қаңтарда байқау үшін іріктеліп алынған барлық көрсетілген қызмет түрлері бойынша 1-баған (есептi айдағы баға) және 2-баған (соңғы сатып алған айдағы баға) толтырылады. 2-бағанда өткен жылы соңғы сатып алған көрсетілген қызметтер бағасы қойылады. </w:t>
      </w:r>
    </w:p>
    <w:bookmarkEnd w:id="197"/>
    <w:p>
      <w:pPr>
        <w:spacing w:after="0"/>
        <w:ind w:left="0"/>
        <w:jc w:val="both"/>
      </w:pPr>
      <w:r>
        <w:rPr>
          <w:rFonts w:ascii="Times New Roman"/>
          <w:b w:val="false"/>
          <w:i w:val="false"/>
          <w:color w:val="000000"/>
          <w:sz w:val="28"/>
        </w:rPr>
        <w:t xml:space="preserve">
      1-бағанда есепті кезеңнің 1-15 күндері аралығындағы кезеңде ауылшаруашылық өндірушісі бөгде ұйымдардан сатып алған немесе өзге тарапқа ауылшаруашылық өндірушісі өзі көрсеткен қызметтер бағасы көрсетіледі. Егер белгіленген кезеңде қызметтер көрсетуді сатып алу немесе көрсету жүргізілмесе, алдыңғы айдың екінші жартысының соңында 16-нан бастап 31 аралығындағы сатып алынған немесе көрсетілген қызметтердің бағасы туралы деректер келтіріледі.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Егер есепті айдың ішінде сол бір көрсетілетін қызмет түрі бірнеше рет сатып алынса, онда көрсетілген қызметтің орташа бағасы есептеледі. Сатып алынған көрсетілген қызметтердің бағалары оларды орындау кезінде пайдаланылған материалдардың құнын ескерусіз тіркеледі. Көрсетілген қызметті бағалау дәрілік препараттың құнына байланысты болған жағдайда ветеринарлық қызметтер есепке алынбайды.</w:t>
      </w:r>
    </w:p>
    <w:p>
      <w:pPr>
        <w:spacing w:after="0"/>
        <w:ind w:left="0"/>
        <w:jc w:val="both"/>
      </w:pPr>
      <w:r>
        <w:rPr>
          <w:rFonts w:ascii="Times New Roman"/>
          <w:b w:val="false"/>
          <w:i w:val="false"/>
          <w:color w:val="000000"/>
          <w:sz w:val="28"/>
        </w:rPr>
        <w:t>
      Есепті кезеңде көрсетілетін қызметті сатып алу немесе көрсету нақты болмаған жағдайда 1-баған толтырылмайды.</w:t>
      </w:r>
    </w:p>
    <w:bookmarkStart w:name="z217" w:id="198"/>
    <w:p>
      <w:pPr>
        <w:spacing w:after="0"/>
        <w:ind w:left="0"/>
        <w:jc w:val="both"/>
      </w:pPr>
      <w:r>
        <w:rPr>
          <w:rFonts w:ascii="Times New Roman"/>
          <w:b w:val="false"/>
          <w:i w:val="false"/>
          <w:color w:val="000000"/>
          <w:sz w:val="28"/>
        </w:rPr>
        <w:t>
      14. Ауыл шаруашылығы машиналарын жалдау бойынша көрсетілетін қызметтер (коды 77.31.10.100) есепті айда жалданған техникаға төлеуге жұмсалған шығындарды көрсетеді. Тракторлар мен комбайндарды жалдау қызметінің (28.30.2 және 28.30.59.100 кодтары) бағасы бір гектарға шаққандағы, ал жүк автомобильдері қызметінің (коды 29.10.4) бағасы бір километр арақашықтыққа көшірілетін жүктің бір тоннасына шаққандағы есеппен көрсетіледі.</w:t>
      </w:r>
    </w:p>
    <w:bookmarkEnd w:id="198"/>
    <w:p>
      <w:pPr>
        <w:spacing w:after="0"/>
        <w:ind w:left="0"/>
        <w:jc w:val="both"/>
      </w:pPr>
      <w:r>
        <w:rPr>
          <w:rFonts w:ascii="Times New Roman"/>
          <w:b w:val="false"/>
          <w:i w:val="false"/>
          <w:color w:val="000000"/>
          <w:sz w:val="28"/>
        </w:rPr>
        <w:t>
      Aуыл шаруашылығы жабдықтарын жалдау бойынша көрсетілетін қызметтер (коды 77.31.10.200) бір айда жабдықтың бір бірлігіне шаққандағы жалданған жабдыққа төлем жасауға жұмсалған шығындарды көрсетеді.</w:t>
      </w:r>
    </w:p>
    <w:p>
      <w:pPr>
        <w:spacing w:after="0"/>
        <w:ind w:left="0"/>
        <w:jc w:val="both"/>
      </w:pPr>
      <w:r>
        <w:rPr>
          <w:rFonts w:ascii="Times New Roman"/>
          <w:b w:val="false"/>
          <w:i w:val="false"/>
          <w:color w:val="000000"/>
          <w:sz w:val="28"/>
        </w:rPr>
        <w:t>
      Үй малына арналған ветеринариялық көрсетілетін қызметтер (коды 75.00.12) бір бас малға шаққандағы қызметтердің: малды тексеріп-қарау немесе вакцинациялау (мысалы, туберкулезден, бруцеллезден) бойынша көрсетілетін қызметтің бір түрі қойылады.</w:t>
      </w:r>
    </w:p>
    <w:bookmarkStart w:name="z218" w:id="199"/>
    <w:p>
      <w:pPr>
        <w:spacing w:after="0"/>
        <w:ind w:left="0"/>
        <w:jc w:val="both"/>
      </w:pPr>
      <w:r>
        <w:rPr>
          <w:rFonts w:ascii="Times New Roman"/>
          <w:b w:val="false"/>
          <w:i w:val="false"/>
          <w:color w:val="000000"/>
          <w:sz w:val="28"/>
        </w:rPr>
        <w:t>
      15. Көрсетілетін қызметтердің жиынтықсыздығына байланысты өте төмен немесе жоғары бағамен сатып алынған көрсетілген қызметтердің бағалары тіркелмейді.</w:t>
      </w:r>
    </w:p>
    <w:bookmarkEnd w:id="199"/>
    <w:bookmarkStart w:name="z219" w:id="200"/>
    <w:p>
      <w:pPr>
        <w:spacing w:after="0"/>
        <w:ind w:left="0"/>
        <w:jc w:val="both"/>
      </w:pPr>
      <w:r>
        <w:rPr>
          <w:rFonts w:ascii="Times New Roman"/>
          <w:b w:val="false"/>
          <w:i w:val="false"/>
          <w:color w:val="000000"/>
          <w:sz w:val="28"/>
        </w:rPr>
        <w:t xml:space="preserve">
      16. 2 және 4-бөлімдерінің 3-бағаны баға өзгерген жағдайда Комитеттің интернет-ресурсына орналастырылған немесе респонденттерге аумақтық статистика органдары ұсынатын "Баға өзгерістері себептерінің анықтамалығына" сәйкес міндетті түрде толтырылады. Әрбір өкіл тауар (қызмет) бойынша бір немесе бірнеше себеп көрсетілуі мүмкін. "Басқа да себептер" кодын таңдаған жағдайда 3-бағанда "Баға өзгерістері себептерінің анықтамалығына" енгізілмеген себеп жазылады. </w:t>
      </w:r>
    </w:p>
    <w:bookmarkEnd w:id="200"/>
    <w:bookmarkStart w:name="z220" w:id="201"/>
    <w:p>
      <w:pPr>
        <w:spacing w:after="0"/>
        <w:ind w:left="0"/>
        <w:jc w:val="both"/>
      </w:pPr>
      <w:r>
        <w:rPr>
          <w:rFonts w:ascii="Times New Roman"/>
          <w:b w:val="false"/>
          <w:i w:val="false"/>
          <w:color w:val="000000"/>
          <w:sz w:val="28"/>
        </w:rPr>
        <w:t>
      17. Өнімнің өткізілген түрлеріне және сатып алынған көрсетілген қызметтерге баға бүтін сандармен келтіріледі.</w:t>
      </w:r>
    </w:p>
    <w:bookmarkEnd w:id="201"/>
    <w:bookmarkStart w:name="z221" w:id="202"/>
    <w:p>
      <w:pPr>
        <w:spacing w:after="0"/>
        <w:ind w:left="0"/>
        <w:jc w:val="both"/>
      </w:pPr>
      <w:r>
        <w:rPr>
          <w:rFonts w:ascii="Times New Roman"/>
          <w:b w:val="false"/>
          <w:i w:val="false"/>
          <w:color w:val="000000"/>
          <w:sz w:val="28"/>
        </w:rPr>
        <w:t xml:space="preserve">
      18.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02"/>
    <w:bookmarkStart w:name="z222" w:id="203"/>
    <w:p>
      <w:pPr>
        <w:spacing w:after="0"/>
        <w:ind w:left="0"/>
        <w:jc w:val="both"/>
      </w:pPr>
      <w:r>
        <w:rPr>
          <w:rFonts w:ascii="Times New Roman"/>
          <w:b w:val="false"/>
          <w:i w:val="false"/>
          <w:color w:val="000000"/>
          <w:sz w:val="28"/>
        </w:rPr>
        <w:t>
      19.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интернет-ресурсына (www.stat.gov.kz) орналастырылған "Деректерді оn-line режимде жинау" ақпараттық жүйесін пайдалану арқылы жүзеге асырылады.</w:t>
      </w:r>
    </w:p>
    <w:bookmarkEnd w:id="203"/>
    <w:bookmarkStart w:name="z223" w:id="204"/>
    <w:p>
      <w:pPr>
        <w:spacing w:after="0"/>
        <w:ind w:left="0"/>
        <w:jc w:val="both"/>
      </w:pPr>
      <w:r>
        <w:rPr>
          <w:rFonts w:ascii="Times New Roman"/>
          <w:b w:val="false"/>
          <w:i w:val="false"/>
          <w:color w:val="000000"/>
          <w:sz w:val="28"/>
        </w:rPr>
        <w:t xml:space="preserve">
      20. Ескертпе: Х – бұл айқындама толтыруға жатпайды. </w:t>
      </w:r>
    </w:p>
    <w:bookmarkEnd w:id="204"/>
    <w:bookmarkStart w:name="z224" w:id="205"/>
    <w:p>
      <w:pPr>
        <w:spacing w:after="0"/>
        <w:ind w:left="0"/>
        <w:jc w:val="both"/>
      </w:pPr>
      <w:r>
        <w:rPr>
          <w:rFonts w:ascii="Times New Roman"/>
          <w:b w:val="false"/>
          <w:i w:val="false"/>
          <w:color w:val="000000"/>
          <w:sz w:val="28"/>
        </w:rPr>
        <w:t xml:space="preserve">
      21. Арифметикалық-логикалық бақылау: </w:t>
      </w:r>
    </w:p>
    <w:bookmarkEnd w:id="205"/>
    <w:p>
      <w:pPr>
        <w:spacing w:after="0"/>
        <w:ind w:left="0"/>
        <w:jc w:val="both"/>
      </w:pPr>
      <w:r>
        <w:rPr>
          <w:rFonts w:ascii="Times New Roman"/>
          <w:b w:val="false"/>
          <w:i w:val="false"/>
          <w:color w:val="000000"/>
          <w:sz w:val="28"/>
        </w:rPr>
        <w:t>
      2-бөлім.</w:t>
      </w:r>
      <w:r>
        <w:rPr>
          <w:rFonts w:ascii="Times New Roman"/>
          <w:b/>
          <w:i w:val="false"/>
          <w:color w:val="000000"/>
          <w:sz w:val="28"/>
        </w:rPr>
        <w:t xml:space="preserve"> "</w:t>
      </w:r>
      <w:r>
        <w:rPr>
          <w:rFonts w:ascii="Times New Roman"/>
          <w:b w:val="false"/>
          <w:i w:val="false"/>
          <w:color w:val="000000"/>
          <w:sz w:val="28"/>
        </w:rPr>
        <w:t>Ауылшаруашылық өніміне баға":</w:t>
      </w:r>
    </w:p>
    <w:p>
      <w:pPr>
        <w:spacing w:after="0"/>
        <w:ind w:left="0"/>
        <w:jc w:val="both"/>
      </w:pPr>
      <w:r>
        <w:rPr>
          <w:rFonts w:ascii="Times New Roman"/>
          <w:b w:val="false"/>
          <w:i w:val="false"/>
          <w:color w:val="000000"/>
          <w:sz w:val="28"/>
        </w:rPr>
        <w:t>
      1) егер есепті айда 1-баған өнім түрлері бойынша толтырылған болса, онда "Д" бағаны толтырылады;</w:t>
      </w:r>
    </w:p>
    <w:p>
      <w:pPr>
        <w:spacing w:after="0"/>
        <w:ind w:left="0"/>
        <w:jc w:val="both"/>
      </w:pPr>
      <w:r>
        <w:rPr>
          <w:rFonts w:ascii="Times New Roman"/>
          <w:b w:val="false"/>
          <w:i w:val="false"/>
          <w:color w:val="000000"/>
          <w:sz w:val="28"/>
        </w:rPr>
        <w:t>
      2) есепті жылғы қаңтарда 2 және "Д" бағандарын толтыру міндетті.</w:t>
      </w:r>
    </w:p>
    <w:p>
      <w:pPr>
        <w:spacing w:after="0"/>
        <w:ind w:left="0"/>
        <w:jc w:val="both"/>
      </w:pPr>
      <w:r>
        <w:rPr>
          <w:rFonts w:ascii="Times New Roman"/>
          <w:b w:val="false"/>
          <w:i w:val="false"/>
          <w:color w:val="000000"/>
          <w:sz w:val="28"/>
        </w:rPr>
        <w:t>
      3-бөлім. "Өткізілген өнімнің құны":</w:t>
      </w:r>
    </w:p>
    <w:p>
      <w:pPr>
        <w:spacing w:after="0"/>
        <w:ind w:left="0"/>
        <w:jc w:val="both"/>
      </w:pPr>
      <w:r>
        <w:rPr>
          <w:rFonts w:ascii="Times New Roman"/>
          <w:b w:val="false"/>
          <w:i w:val="false"/>
          <w:color w:val="000000"/>
          <w:sz w:val="28"/>
        </w:rPr>
        <w:t>
      1) егер есепті айда 3-бөлімде көрсетілген өнім түрлері бойынша баға 2-бөлімнің 1-бағанында қойылған болса, онда келесі айда 3-бөлімді өнімдердің ұқсас түрлері бойынша толтыру міндетті.</w:t>
      </w:r>
    </w:p>
    <w:p>
      <w:pPr>
        <w:spacing w:after="0"/>
        <w:ind w:left="0"/>
        <w:jc w:val="both"/>
      </w:pPr>
      <w:r>
        <w:rPr>
          <w:rFonts w:ascii="Times New Roman"/>
          <w:b w:val="false"/>
          <w:i w:val="false"/>
          <w:color w:val="000000"/>
          <w:sz w:val="28"/>
        </w:rPr>
        <w:t>
      4-бөлім. "Сатып алынған көрсетілген қызметтерге баға":</w:t>
      </w:r>
    </w:p>
    <w:p>
      <w:pPr>
        <w:spacing w:after="0"/>
        <w:ind w:left="0"/>
        <w:jc w:val="both"/>
      </w:pPr>
      <w:r>
        <w:rPr>
          <w:rFonts w:ascii="Times New Roman"/>
          <w:b w:val="false"/>
          <w:i w:val="false"/>
          <w:color w:val="000000"/>
          <w:sz w:val="28"/>
        </w:rPr>
        <w:t>
      1) есепті жылғы қаңтарда 2-бағанды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169"/>
        <w:gridCol w:w="8074"/>
        <w:gridCol w:w="1009"/>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261101164</w:t>
            </w:r>
            <w:r>
              <w:br/>
            </w:r>
            <w:r>
              <w:rPr>
                <w:rFonts w:ascii="Times New Roman"/>
                <w:b w:val="false"/>
                <w:i w:val="false"/>
                <w:color w:val="000000"/>
                <w:sz w:val="20"/>
              </w:rPr>
              <w:t>
Код статистической формы 261101164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түсімдерінің бағасы туралы есеп</w:t>
            </w:r>
            <w:r>
              <w:br/>
            </w:r>
            <w:r>
              <w:rPr>
                <w:rFonts w:ascii="Times New Roman"/>
                <w:b w:val="false"/>
                <w:i w:val="false"/>
                <w:color w:val="000000"/>
                <w:sz w:val="20"/>
              </w:rPr>
              <w:t>
Отчет о ценах экспортных поставок и импортных поступлений товаров, продукции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1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осуществляющие экспорт и (или) импорт товаров, продукции</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15-күніне (қоса алғанда) дейін</w:t>
            </w:r>
            <w:r>
              <w:br/>
            </w:r>
            <w:r>
              <w:rPr>
                <w:rFonts w:ascii="Times New Roman"/>
                <w:b w:val="false"/>
                <w:i w:val="false"/>
                <w:color w:val="000000"/>
                <w:sz w:val="20"/>
              </w:rPr>
              <w:t>
Срок представления – до 15 числа (включительно) отчетного периода</w:t>
            </w:r>
          </w:p>
        </w:tc>
      </w:tr>
      <w:tr>
        <w:trPr>
          <w:trHeight w:val="30" w:hRule="atLeast"/>
        </w:trPr>
        <w:tc>
          <w:tcPr>
            <w:tcW w:w="1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коды/ЖСН</w:t>
            </w:r>
            <w:r>
              <w:br/>
            </w:r>
            <w:r>
              <w:rPr>
                <w:rFonts w:ascii="Times New Roman"/>
                <w:b w:val="false"/>
                <w:i w:val="false"/>
                <w:color w:val="000000"/>
                <w:sz w:val="20"/>
              </w:rPr>
              <w:t>
коды/код ИИН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0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Тауарлардың, өнімдердің экспорттық жеткізілімдерінің Қазақстан Республикасының шекарасына дейін тасымалдануы бойынша олардың құнын және шығыстарын қамтитын бағасын, өлшем бірлігіне жасалған мәміленің валютасымен көрсетіңіз</w:t>
      </w:r>
    </w:p>
    <w:p>
      <w:pPr>
        <w:spacing w:after="0"/>
        <w:ind w:left="0"/>
        <w:jc w:val="both"/>
      </w:pPr>
      <w:r>
        <w:rPr>
          <w:rFonts w:ascii="Times New Roman"/>
          <w:b w:val="false"/>
          <w:i w:val="false"/>
          <w:color w:val="000000"/>
          <w:sz w:val="28"/>
        </w:rPr>
        <w:t>
      Укажите цены экспортных поставок товаров, продукции, включающие их стоимость и расходы по транспортировке товаров до границы Республики Казахстан, в валюте совершенной сделки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518"/>
        <w:gridCol w:w="1248"/>
        <w:gridCol w:w="741"/>
        <w:gridCol w:w="2514"/>
        <w:gridCol w:w="1048"/>
        <w:gridCol w:w="1049"/>
        <w:gridCol w:w="1049"/>
        <w:gridCol w:w="718"/>
        <w:gridCol w:w="1249"/>
        <w:gridCol w:w="1249"/>
      </w:tblGrid>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r>
              <w:br/>
            </w:r>
            <w:r>
              <w:rPr>
                <w:rFonts w:ascii="Times New Roman"/>
                <w:b w:val="false"/>
                <w:i w:val="false"/>
                <w:color w:val="000000"/>
                <w:sz w:val="20"/>
              </w:rPr>
              <w:t>
Наименование товара, продукции</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1</w:t>
            </w:r>
            <w:r>
              <w:br/>
            </w:r>
            <w:r>
              <w:rPr>
                <w:rFonts w:ascii="Times New Roman"/>
                <w:b w:val="false"/>
                <w:i w:val="false"/>
                <w:color w:val="000000"/>
                <w:sz w:val="20"/>
              </w:rPr>
              <w:t>
Код товара, продукции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r>
              <w:br/>
            </w:r>
            <w:r>
              <w:rPr>
                <w:rFonts w:ascii="Times New Roman"/>
                <w:b w:val="false"/>
                <w:i w:val="false"/>
                <w:color w:val="000000"/>
                <w:sz w:val="20"/>
              </w:rPr>
              <w:t>
Характеристика товара-представителя</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коды</w:t>
            </w:r>
            <w:r>
              <w:rPr>
                <w:rFonts w:ascii="Times New Roman"/>
                <w:b w:val="false"/>
                <w:i w:val="false"/>
                <w:color w:val="000000"/>
                <w:vertAlign w:val="superscript"/>
              </w:rPr>
              <w:t>2</w:t>
            </w:r>
            <w:r>
              <w:br/>
            </w:r>
            <w:r>
              <w:rPr>
                <w:rFonts w:ascii="Times New Roman"/>
                <w:b w:val="false"/>
                <w:i w:val="false"/>
                <w:color w:val="000000"/>
                <w:sz w:val="20"/>
              </w:rPr>
              <w:t>
Код страны назначения</w:t>
            </w:r>
            <w:r>
              <w:rPr>
                <w:rFonts w:ascii="Times New Roman"/>
                <w:b w:val="false"/>
                <w:i w:val="false"/>
                <w:color w:val="000000"/>
                <w:vertAlign w:val="superscript"/>
              </w:rPr>
              <w:t>2</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3</w:t>
            </w:r>
            <w:r>
              <w:br/>
            </w:r>
            <w:r>
              <w:rPr>
                <w:rFonts w:ascii="Times New Roman"/>
                <w:b w:val="false"/>
                <w:i w:val="false"/>
                <w:color w:val="000000"/>
                <w:sz w:val="20"/>
              </w:rPr>
              <w:t>
Код условия поставки</w:t>
            </w:r>
            <w:r>
              <w:rPr>
                <w:rFonts w:ascii="Times New Roman"/>
                <w:b w:val="false"/>
                <w:i w:val="false"/>
                <w:color w:val="000000"/>
                <w:vertAlign w:val="superscript"/>
              </w:rPr>
              <w:t>3</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r>
              <w:rPr>
                <w:rFonts w:ascii="Times New Roman"/>
                <w:b w:val="false"/>
                <w:i w:val="false"/>
                <w:color w:val="000000"/>
                <w:vertAlign w:val="superscript"/>
              </w:rPr>
              <w:t>4</w:t>
            </w:r>
            <w:r>
              <w:br/>
            </w:r>
            <w:r>
              <w:rPr>
                <w:rFonts w:ascii="Times New Roman"/>
                <w:b w:val="false"/>
                <w:i w:val="false"/>
                <w:color w:val="000000"/>
                <w:sz w:val="20"/>
              </w:rPr>
              <w:t>
Код валюты сделки</w:t>
            </w:r>
            <w:r>
              <w:rPr>
                <w:rFonts w:ascii="Times New Roman"/>
                <w:b w:val="false"/>
                <w:i w:val="false"/>
                <w:color w:val="000000"/>
                <w:vertAlign w:val="superscript"/>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жеткізілімдер</w:t>
            </w:r>
            <w:r>
              <w:br/>
            </w:r>
            <w:r>
              <w:rPr>
                <w:rFonts w:ascii="Times New Roman"/>
                <w:b w:val="false"/>
                <w:i w:val="false"/>
                <w:color w:val="000000"/>
                <w:sz w:val="20"/>
              </w:rPr>
              <w:t>
Экспортные поставки</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6</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r>
              <w:br/>
            </w: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r>
              <w:br/>
            </w:r>
            <w:r>
              <w:rPr>
                <w:rFonts w:ascii="Times New Roman"/>
                <w:b w:val="false"/>
                <w:i w:val="false"/>
                <w:color w:val="000000"/>
                <w:sz w:val="20"/>
              </w:rPr>
              <w:t>
цена отчетного месяца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жеткізу бағасы</w:t>
            </w:r>
            <w:r>
              <w:rPr>
                <w:rFonts w:ascii="Times New Roman"/>
                <w:b w:val="false"/>
                <w:i w:val="false"/>
                <w:color w:val="000000"/>
                <w:vertAlign w:val="superscript"/>
              </w:rPr>
              <w:t>5</w:t>
            </w:r>
            <w:r>
              <w:br/>
            </w:r>
            <w:r>
              <w:rPr>
                <w:rFonts w:ascii="Times New Roman"/>
                <w:b w:val="false"/>
                <w:i w:val="false"/>
                <w:color w:val="000000"/>
                <w:sz w:val="20"/>
              </w:rPr>
              <w:t>
цена месяца последней поставки</w:t>
            </w:r>
            <w:r>
              <w:rPr>
                <w:rFonts w:ascii="Times New Roman"/>
                <w:b w:val="false"/>
                <w:i w:val="false"/>
                <w:color w:val="000000"/>
                <w:vertAlign w:val="superscript"/>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494"/>
        <w:gridCol w:w="1190"/>
        <w:gridCol w:w="707"/>
        <w:gridCol w:w="2398"/>
        <w:gridCol w:w="1253"/>
        <w:gridCol w:w="1253"/>
        <w:gridCol w:w="1063"/>
        <w:gridCol w:w="685"/>
        <w:gridCol w:w="1191"/>
        <w:gridCol w:w="1191"/>
      </w:tblGrid>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r>
              <w:br/>
            </w:r>
            <w:r>
              <w:rPr>
                <w:rFonts w:ascii="Times New Roman"/>
                <w:b w:val="false"/>
                <w:i w:val="false"/>
                <w:color w:val="000000"/>
                <w:sz w:val="20"/>
              </w:rPr>
              <w:t>
Наименование</w:t>
            </w:r>
            <w:r>
              <w:br/>
            </w:r>
            <w:r>
              <w:rPr>
                <w:rFonts w:ascii="Times New Roman"/>
                <w:b w:val="false"/>
                <w:i w:val="false"/>
                <w:color w:val="000000"/>
                <w:sz w:val="20"/>
              </w:rPr>
              <w:t>
товара, продукции</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1</w:t>
            </w:r>
            <w:r>
              <w:br/>
            </w:r>
            <w:r>
              <w:rPr>
                <w:rFonts w:ascii="Times New Roman"/>
                <w:b w:val="false"/>
                <w:i w:val="false"/>
                <w:color w:val="000000"/>
                <w:sz w:val="20"/>
              </w:rPr>
              <w:t>
Код товара, продукции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r>
              <w:br/>
            </w:r>
            <w:r>
              <w:rPr>
                <w:rFonts w:ascii="Times New Roman"/>
                <w:b w:val="false"/>
                <w:i w:val="false"/>
                <w:color w:val="000000"/>
                <w:sz w:val="20"/>
              </w:rPr>
              <w:t>
Характеристика товара-представителя</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w:t>
            </w:r>
            <w:r>
              <w:br/>
            </w:r>
            <w:r>
              <w:rPr>
                <w:rFonts w:ascii="Times New Roman"/>
                <w:b w:val="false"/>
                <w:i w:val="false"/>
                <w:color w:val="000000"/>
                <w:sz w:val="20"/>
              </w:rPr>
              <w:t>
коды</w:t>
            </w:r>
            <w:r>
              <w:rPr>
                <w:rFonts w:ascii="Times New Roman"/>
                <w:b w:val="false"/>
                <w:i w:val="false"/>
                <w:color w:val="000000"/>
                <w:vertAlign w:val="superscript"/>
              </w:rPr>
              <w:t>2</w:t>
            </w:r>
            <w:r>
              <w:br/>
            </w:r>
            <w:r>
              <w:rPr>
                <w:rFonts w:ascii="Times New Roman"/>
                <w:b w:val="false"/>
                <w:i w:val="false"/>
                <w:color w:val="000000"/>
                <w:sz w:val="20"/>
              </w:rPr>
              <w:t>
Код страны назна-чения</w:t>
            </w:r>
            <w:r>
              <w:rPr>
                <w:rFonts w:ascii="Times New Roman"/>
                <w:b w:val="false"/>
                <w:i w:val="false"/>
                <w:color w:val="000000"/>
                <w:vertAlign w:val="superscript"/>
              </w:rPr>
              <w:t>2</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3</w:t>
            </w:r>
            <w:r>
              <w:br/>
            </w:r>
            <w:r>
              <w:rPr>
                <w:rFonts w:ascii="Times New Roman"/>
                <w:b w:val="false"/>
                <w:i w:val="false"/>
                <w:color w:val="000000"/>
                <w:sz w:val="20"/>
              </w:rPr>
              <w:t>
Код условия поставки</w:t>
            </w:r>
            <w:r>
              <w:rPr>
                <w:rFonts w:ascii="Times New Roman"/>
                <w:b w:val="false"/>
                <w:i w:val="false"/>
                <w:color w:val="000000"/>
                <w:vertAlign w:val="superscript"/>
              </w:rPr>
              <w:t>3</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валю-тасыныңкоды</w:t>
            </w:r>
            <w:r>
              <w:rPr>
                <w:rFonts w:ascii="Times New Roman"/>
                <w:b w:val="false"/>
                <w:i w:val="false"/>
                <w:color w:val="000000"/>
                <w:vertAlign w:val="superscript"/>
              </w:rPr>
              <w:t>4</w:t>
            </w:r>
            <w:r>
              <w:br/>
            </w:r>
            <w:r>
              <w:rPr>
                <w:rFonts w:ascii="Times New Roman"/>
                <w:b w:val="false"/>
                <w:i w:val="false"/>
                <w:color w:val="000000"/>
                <w:sz w:val="20"/>
              </w:rPr>
              <w:t>
Код валюты сделки</w:t>
            </w:r>
            <w:r>
              <w:rPr>
                <w:rFonts w:ascii="Times New Roman"/>
                <w:b w:val="false"/>
                <w:i w:val="false"/>
                <w:color w:val="000000"/>
                <w:vertAlign w:val="superscript"/>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жеткізілімдер</w:t>
            </w:r>
            <w:r>
              <w:br/>
            </w:r>
            <w:r>
              <w:rPr>
                <w:rFonts w:ascii="Times New Roman"/>
                <w:b w:val="false"/>
                <w:i w:val="false"/>
                <w:color w:val="000000"/>
                <w:sz w:val="20"/>
              </w:rPr>
              <w:t>
Экспортные поставки</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6</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r>
              <w:br/>
            </w: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r>
              <w:br/>
            </w:r>
            <w:r>
              <w:rPr>
                <w:rFonts w:ascii="Times New Roman"/>
                <w:b w:val="false"/>
                <w:i w:val="false"/>
                <w:color w:val="000000"/>
                <w:sz w:val="20"/>
              </w:rPr>
              <w:t>
цена отчетного месяца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жеткізу бағасы</w:t>
            </w:r>
            <w:r>
              <w:rPr>
                <w:rFonts w:ascii="Times New Roman"/>
                <w:b w:val="false"/>
                <w:i w:val="false"/>
                <w:color w:val="000000"/>
                <w:vertAlign w:val="superscript"/>
              </w:rPr>
              <w:t>5</w:t>
            </w:r>
            <w:r>
              <w:br/>
            </w:r>
            <w:r>
              <w:rPr>
                <w:rFonts w:ascii="Times New Roman"/>
                <w:b w:val="false"/>
                <w:i w:val="false"/>
                <w:color w:val="000000"/>
                <w:sz w:val="20"/>
              </w:rPr>
              <w:t>
цена месяца последней поставки</w:t>
            </w:r>
            <w:r>
              <w:rPr>
                <w:rFonts w:ascii="Times New Roman"/>
                <w:b w:val="false"/>
                <w:i w:val="false"/>
                <w:color w:val="000000"/>
                <w:vertAlign w:val="superscript"/>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 xml:space="preserve">
      2. Тауарлардың, өнімдердің импорттық түсімдерінің сақтандырылуы және тауардың Қазақстан Республикасы шекарасына дейін тасымалдануы бойынша олардың құнын және шығыстарын қамтитын бағасын, өлшем бірлігіне жасалған мәміленің валютасымен көрсетіңіз </w:t>
      </w:r>
    </w:p>
    <w:p>
      <w:pPr>
        <w:spacing w:after="0"/>
        <w:ind w:left="0"/>
        <w:jc w:val="both"/>
      </w:pPr>
      <w:r>
        <w:rPr>
          <w:rFonts w:ascii="Times New Roman"/>
          <w:b w:val="false"/>
          <w:i w:val="false"/>
          <w:color w:val="000000"/>
          <w:sz w:val="28"/>
        </w:rPr>
        <w:t>
      Укажите цены импортных поступлений товаров, продукции, включающие их стоимость и расходы по страхованию и транспортировке товара до границы Республики Казахстан, в валюте совершенной сделки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454"/>
        <w:gridCol w:w="1095"/>
        <w:gridCol w:w="650"/>
        <w:gridCol w:w="2205"/>
        <w:gridCol w:w="1560"/>
        <w:gridCol w:w="920"/>
        <w:gridCol w:w="1210"/>
        <w:gridCol w:w="630"/>
        <w:gridCol w:w="1386"/>
        <w:gridCol w:w="1386"/>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r>
              <w:br/>
            </w:r>
            <w:r>
              <w:rPr>
                <w:rFonts w:ascii="Times New Roman"/>
                <w:b w:val="false"/>
                <w:i w:val="false"/>
                <w:color w:val="000000"/>
                <w:sz w:val="20"/>
              </w:rPr>
              <w:t>
Наименование товара, продукции</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7</w:t>
            </w:r>
            <w:r>
              <w:br/>
            </w:r>
            <w:r>
              <w:rPr>
                <w:rFonts w:ascii="Times New Roman"/>
                <w:b w:val="false"/>
                <w:i w:val="false"/>
                <w:color w:val="000000"/>
                <w:sz w:val="20"/>
              </w:rPr>
              <w:t>
Код товара, продукции</w:t>
            </w:r>
            <w:r>
              <w:rPr>
                <w:rFonts w:ascii="Times New Roman"/>
                <w:b w:val="false"/>
                <w:i w:val="false"/>
                <w:color w:val="000000"/>
                <w:vertAlign w:val="superscript"/>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r>
              <w:br/>
            </w:r>
            <w:r>
              <w:rPr>
                <w:rFonts w:ascii="Times New Roman"/>
                <w:b w:val="false"/>
                <w:i w:val="false"/>
                <w:color w:val="000000"/>
                <w:sz w:val="20"/>
              </w:rPr>
              <w:t>
Характеристика товара-представителя</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(жөнелтуші) ел коды</w:t>
            </w:r>
            <w:r>
              <w:rPr>
                <w:rFonts w:ascii="Times New Roman"/>
                <w:b w:val="false"/>
                <w:i w:val="false"/>
                <w:color w:val="000000"/>
                <w:vertAlign w:val="superscript"/>
              </w:rPr>
              <w:t>8</w:t>
            </w:r>
            <w:r>
              <w:br/>
            </w:r>
            <w:r>
              <w:rPr>
                <w:rFonts w:ascii="Times New Roman"/>
                <w:b w:val="false"/>
                <w:i w:val="false"/>
                <w:color w:val="000000"/>
                <w:sz w:val="20"/>
              </w:rPr>
              <w:t>
Код страны происхождения (отправления)</w:t>
            </w:r>
            <w:r>
              <w:rPr>
                <w:rFonts w:ascii="Times New Roman"/>
                <w:b w:val="false"/>
                <w:i w:val="false"/>
                <w:color w:val="000000"/>
                <w:vertAlign w:val="superscript"/>
              </w:rPr>
              <w:t>8</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9</w:t>
            </w:r>
            <w:r>
              <w:br/>
            </w:r>
            <w:r>
              <w:rPr>
                <w:rFonts w:ascii="Times New Roman"/>
                <w:b w:val="false"/>
                <w:i w:val="false"/>
                <w:color w:val="000000"/>
                <w:sz w:val="20"/>
              </w:rPr>
              <w:t>
Код условия поставки</w:t>
            </w:r>
            <w:r>
              <w:rPr>
                <w:rFonts w:ascii="Times New Roman"/>
                <w:b w:val="false"/>
                <w:i w:val="false"/>
                <w:color w:val="000000"/>
                <w:vertAlign w:val="superscript"/>
              </w:rPr>
              <w:t>9</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r>
              <w:rPr>
                <w:rFonts w:ascii="Times New Roman"/>
                <w:b w:val="false"/>
                <w:i w:val="false"/>
                <w:color w:val="000000"/>
                <w:vertAlign w:val="superscript"/>
              </w:rPr>
              <w:t>10</w:t>
            </w:r>
            <w:r>
              <w:br/>
            </w:r>
            <w:r>
              <w:rPr>
                <w:rFonts w:ascii="Times New Roman"/>
                <w:b w:val="false"/>
                <w:i w:val="false"/>
                <w:color w:val="000000"/>
                <w:sz w:val="20"/>
              </w:rPr>
              <w:t>
Код валюты сделки</w:t>
            </w:r>
            <w:r>
              <w:rPr>
                <w:rFonts w:ascii="Times New Roman"/>
                <w:b w:val="false"/>
                <w:i w:val="false"/>
                <w:color w:val="000000"/>
                <w:vertAlign w:val="superscript"/>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түсімдер</w:t>
            </w:r>
            <w:r>
              <w:br/>
            </w:r>
            <w:r>
              <w:rPr>
                <w:rFonts w:ascii="Times New Roman"/>
                <w:b w:val="false"/>
                <w:i w:val="false"/>
                <w:color w:val="000000"/>
                <w:sz w:val="20"/>
              </w:rPr>
              <w:t>
Импортные поступления</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12</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r>
              <w:br/>
            </w: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r>
              <w:br/>
            </w:r>
            <w:r>
              <w:rPr>
                <w:rFonts w:ascii="Times New Roman"/>
                <w:b w:val="false"/>
                <w:i w:val="false"/>
                <w:color w:val="000000"/>
                <w:sz w:val="20"/>
              </w:rPr>
              <w:t>
цена отчетного месяца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түсімнің бағасы</w:t>
            </w:r>
            <w:r>
              <w:rPr>
                <w:rFonts w:ascii="Times New Roman"/>
                <w:b w:val="false"/>
                <w:i w:val="false"/>
                <w:color w:val="000000"/>
                <w:vertAlign w:val="superscript"/>
              </w:rPr>
              <w:t>11</w:t>
            </w:r>
            <w:r>
              <w:br/>
            </w:r>
            <w:r>
              <w:rPr>
                <w:rFonts w:ascii="Times New Roman"/>
                <w:b w:val="false"/>
                <w:i w:val="false"/>
                <w:color w:val="000000"/>
                <w:sz w:val="20"/>
              </w:rPr>
              <w:t>
цена месяца последнего поступления</w:t>
            </w:r>
            <w:r>
              <w:rPr>
                <w:rFonts w:ascii="Times New Roman"/>
                <w:b w:val="false"/>
                <w:i w:val="false"/>
                <w:color w:val="000000"/>
                <w:vertAlign w:val="superscript"/>
              </w:rPr>
              <w:t>11</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446"/>
        <w:gridCol w:w="1074"/>
        <w:gridCol w:w="638"/>
        <w:gridCol w:w="2165"/>
        <w:gridCol w:w="1759"/>
        <w:gridCol w:w="903"/>
        <w:gridCol w:w="1187"/>
        <w:gridCol w:w="618"/>
        <w:gridCol w:w="1360"/>
        <w:gridCol w:w="1361"/>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r>
              <w:br/>
            </w:r>
            <w:r>
              <w:rPr>
                <w:rFonts w:ascii="Times New Roman"/>
                <w:b w:val="false"/>
                <w:i w:val="false"/>
                <w:color w:val="000000"/>
                <w:sz w:val="20"/>
              </w:rPr>
              <w:t>
Наименование товара, продукции</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7</w:t>
            </w:r>
            <w:r>
              <w:br/>
            </w:r>
            <w:r>
              <w:rPr>
                <w:rFonts w:ascii="Times New Roman"/>
                <w:b w:val="false"/>
                <w:i w:val="false"/>
                <w:color w:val="000000"/>
                <w:sz w:val="20"/>
              </w:rPr>
              <w:t>
Код товара, продукции</w:t>
            </w:r>
            <w:r>
              <w:rPr>
                <w:rFonts w:ascii="Times New Roman"/>
                <w:b w:val="false"/>
                <w:i w:val="false"/>
                <w:color w:val="000000"/>
                <w:vertAlign w:val="superscript"/>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r>
              <w:br/>
            </w:r>
            <w:r>
              <w:rPr>
                <w:rFonts w:ascii="Times New Roman"/>
                <w:b w:val="false"/>
                <w:i w:val="false"/>
                <w:color w:val="000000"/>
                <w:sz w:val="20"/>
              </w:rPr>
              <w:t>
Характеристика товара-представителя</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(жөнелтуші) ел коды</w:t>
            </w:r>
            <w:r>
              <w:rPr>
                <w:rFonts w:ascii="Times New Roman"/>
                <w:b w:val="false"/>
                <w:i w:val="false"/>
                <w:color w:val="000000"/>
                <w:vertAlign w:val="superscript"/>
              </w:rPr>
              <w:t>8</w:t>
            </w:r>
            <w:r>
              <w:br/>
            </w:r>
            <w:r>
              <w:rPr>
                <w:rFonts w:ascii="Times New Roman"/>
                <w:b w:val="false"/>
                <w:i w:val="false"/>
                <w:color w:val="000000"/>
                <w:sz w:val="20"/>
              </w:rPr>
              <w:t>
Код страны происхождения (отправления)</w:t>
            </w:r>
            <w:r>
              <w:rPr>
                <w:rFonts w:ascii="Times New Roman"/>
                <w:b w:val="false"/>
                <w:i w:val="false"/>
                <w:color w:val="000000"/>
                <w:vertAlign w:val="superscript"/>
              </w:rPr>
              <w:t>8</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9</w:t>
            </w:r>
            <w:r>
              <w:br/>
            </w:r>
            <w:r>
              <w:rPr>
                <w:rFonts w:ascii="Times New Roman"/>
                <w:b w:val="false"/>
                <w:i w:val="false"/>
                <w:color w:val="000000"/>
                <w:sz w:val="20"/>
              </w:rPr>
              <w:t>
Код условия поставки</w:t>
            </w:r>
            <w:r>
              <w:rPr>
                <w:rFonts w:ascii="Times New Roman"/>
                <w:b w:val="false"/>
                <w:i w:val="false"/>
                <w:color w:val="000000"/>
                <w:vertAlign w:val="superscript"/>
              </w:rPr>
              <w:t>9</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r>
              <w:rPr>
                <w:rFonts w:ascii="Times New Roman"/>
                <w:b w:val="false"/>
                <w:i w:val="false"/>
                <w:color w:val="000000"/>
                <w:vertAlign w:val="superscript"/>
              </w:rPr>
              <w:t>10</w:t>
            </w:r>
            <w:r>
              <w:br/>
            </w:r>
            <w:r>
              <w:rPr>
                <w:rFonts w:ascii="Times New Roman"/>
                <w:b w:val="false"/>
                <w:i w:val="false"/>
                <w:color w:val="000000"/>
                <w:sz w:val="20"/>
              </w:rPr>
              <w:t>
Код валюты сделки</w:t>
            </w:r>
            <w:r>
              <w:rPr>
                <w:rFonts w:ascii="Times New Roman"/>
                <w:b w:val="false"/>
                <w:i w:val="false"/>
                <w:color w:val="000000"/>
                <w:vertAlign w:val="superscript"/>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түсімдер</w:t>
            </w:r>
            <w:r>
              <w:br/>
            </w:r>
            <w:r>
              <w:rPr>
                <w:rFonts w:ascii="Times New Roman"/>
                <w:b w:val="false"/>
                <w:i w:val="false"/>
                <w:color w:val="000000"/>
                <w:sz w:val="20"/>
              </w:rPr>
              <w:t>
Импортные поступления</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12</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r>
              <w:br/>
            </w: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r>
              <w:br/>
            </w:r>
            <w:r>
              <w:rPr>
                <w:rFonts w:ascii="Times New Roman"/>
                <w:b w:val="false"/>
                <w:i w:val="false"/>
                <w:color w:val="000000"/>
                <w:sz w:val="20"/>
              </w:rPr>
              <w:t>
цена отчетного месяца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түсімнің бағасы</w:t>
            </w:r>
            <w:r>
              <w:rPr>
                <w:rFonts w:ascii="Times New Roman"/>
                <w:b w:val="false"/>
                <w:i w:val="false"/>
                <w:color w:val="000000"/>
                <w:vertAlign w:val="superscript"/>
              </w:rPr>
              <w:t>11</w:t>
            </w:r>
            <w:r>
              <w:br/>
            </w:r>
            <w:r>
              <w:rPr>
                <w:rFonts w:ascii="Times New Roman"/>
                <w:b w:val="false"/>
                <w:i w:val="false"/>
                <w:color w:val="000000"/>
                <w:sz w:val="20"/>
              </w:rPr>
              <w:t>
цена месяца последнего поступления</w:t>
            </w:r>
            <w:r>
              <w:rPr>
                <w:rFonts w:ascii="Times New Roman"/>
                <w:b w:val="false"/>
                <w:i w:val="false"/>
                <w:color w:val="000000"/>
                <w:vertAlign w:val="superscript"/>
              </w:rPr>
              <w:t>11</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косымша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446"/>
        <w:gridCol w:w="1074"/>
        <w:gridCol w:w="638"/>
        <w:gridCol w:w="2165"/>
        <w:gridCol w:w="1759"/>
        <w:gridCol w:w="903"/>
        <w:gridCol w:w="1187"/>
        <w:gridCol w:w="618"/>
        <w:gridCol w:w="1360"/>
        <w:gridCol w:w="1361"/>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өнімнің атауы</w:t>
            </w:r>
            <w:r>
              <w:br/>
            </w:r>
            <w:r>
              <w:rPr>
                <w:rFonts w:ascii="Times New Roman"/>
                <w:b w:val="false"/>
                <w:i w:val="false"/>
                <w:color w:val="000000"/>
                <w:sz w:val="20"/>
              </w:rPr>
              <w:t>
Наименование товара, продукции</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өнім коды</w:t>
            </w:r>
            <w:r>
              <w:rPr>
                <w:rFonts w:ascii="Times New Roman"/>
                <w:b w:val="false"/>
                <w:i w:val="false"/>
                <w:color w:val="000000"/>
                <w:vertAlign w:val="superscript"/>
              </w:rPr>
              <w:t>7</w:t>
            </w:r>
            <w:r>
              <w:br/>
            </w:r>
            <w:r>
              <w:rPr>
                <w:rFonts w:ascii="Times New Roman"/>
                <w:b w:val="false"/>
                <w:i w:val="false"/>
                <w:color w:val="000000"/>
                <w:sz w:val="20"/>
              </w:rPr>
              <w:t>
Код товара, продукции</w:t>
            </w:r>
            <w:r>
              <w:rPr>
                <w:rFonts w:ascii="Times New Roman"/>
                <w:b w:val="false"/>
                <w:i w:val="false"/>
                <w:color w:val="000000"/>
                <w:vertAlign w:val="superscript"/>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Өкіл-тауар сипаттамасы</w:t>
            </w:r>
            <w:r>
              <w:br/>
            </w:r>
            <w:r>
              <w:rPr>
                <w:rFonts w:ascii="Times New Roman"/>
                <w:b w:val="false"/>
                <w:i w:val="false"/>
                <w:color w:val="000000"/>
                <w:sz w:val="20"/>
              </w:rPr>
              <w:t>
Характеристика товарапредставителя</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(жөнелтуші) ел коды</w:t>
            </w:r>
            <w:r>
              <w:rPr>
                <w:rFonts w:ascii="Times New Roman"/>
                <w:b w:val="false"/>
                <w:i w:val="false"/>
                <w:color w:val="000000"/>
                <w:vertAlign w:val="superscript"/>
              </w:rPr>
              <w:t>8</w:t>
            </w:r>
            <w:r>
              <w:br/>
            </w:r>
            <w:r>
              <w:rPr>
                <w:rFonts w:ascii="Times New Roman"/>
                <w:b w:val="false"/>
                <w:i w:val="false"/>
                <w:color w:val="000000"/>
                <w:sz w:val="20"/>
              </w:rPr>
              <w:t>
Код страны происхождения (отправления)</w:t>
            </w:r>
            <w:r>
              <w:rPr>
                <w:rFonts w:ascii="Times New Roman"/>
                <w:b w:val="false"/>
                <w:i w:val="false"/>
                <w:color w:val="000000"/>
                <w:vertAlign w:val="superscript"/>
              </w:rPr>
              <w:t>8</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9</w:t>
            </w:r>
            <w:r>
              <w:br/>
            </w:r>
            <w:r>
              <w:rPr>
                <w:rFonts w:ascii="Times New Roman"/>
                <w:b w:val="false"/>
                <w:i w:val="false"/>
                <w:color w:val="000000"/>
                <w:sz w:val="20"/>
              </w:rPr>
              <w:t>
Код условия поставки</w:t>
            </w:r>
            <w:r>
              <w:rPr>
                <w:rFonts w:ascii="Times New Roman"/>
                <w:b w:val="false"/>
                <w:i w:val="false"/>
                <w:color w:val="000000"/>
                <w:vertAlign w:val="superscript"/>
              </w:rPr>
              <w:t>9</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валютасыныңкоды</w:t>
            </w:r>
            <w:r>
              <w:rPr>
                <w:rFonts w:ascii="Times New Roman"/>
                <w:b w:val="false"/>
                <w:i w:val="false"/>
                <w:color w:val="000000"/>
                <w:vertAlign w:val="superscript"/>
              </w:rPr>
              <w:t>10</w:t>
            </w:r>
            <w:r>
              <w:br/>
            </w:r>
            <w:r>
              <w:rPr>
                <w:rFonts w:ascii="Times New Roman"/>
                <w:b w:val="false"/>
                <w:i w:val="false"/>
                <w:color w:val="000000"/>
                <w:sz w:val="20"/>
              </w:rPr>
              <w:t>
Код валюты сделки</w:t>
            </w:r>
            <w:r>
              <w:rPr>
                <w:rFonts w:ascii="Times New Roman"/>
                <w:b w:val="false"/>
                <w:i w:val="false"/>
                <w:color w:val="000000"/>
                <w:vertAlign w:val="superscript"/>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түсімдер</w:t>
            </w:r>
            <w:r>
              <w:br/>
            </w:r>
            <w:r>
              <w:rPr>
                <w:rFonts w:ascii="Times New Roman"/>
                <w:b w:val="false"/>
                <w:i w:val="false"/>
                <w:color w:val="000000"/>
                <w:sz w:val="20"/>
              </w:rPr>
              <w:t>
Импортные поступления</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 себебінің коды</w:t>
            </w:r>
            <w:r>
              <w:rPr>
                <w:rFonts w:ascii="Times New Roman"/>
                <w:b w:val="false"/>
                <w:i w:val="false"/>
                <w:color w:val="000000"/>
                <w:vertAlign w:val="superscript"/>
              </w:rPr>
              <w:t>12</w:t>
            </w:r>
            <w:r>
              <w:br/>
            </w:r>
            <w:r>
              <w:rPr>
                <w:rFonts w:ascii="Times New Roman"/>
                <w:b w:val="false"/>
                <w:i w:val="false"/>
                <w:color w:val="000000"/>
                <w:sz w:val="20"/>
              </w:rPr>
              <w:t>
Код причины изменения цены</w:t>
            </w:r>
            <w:r>
              <w:rPr>
                <w:rFonts w:ascii="Times New Roman"/>
                <w:b w:val="false"/>
                <w:i w:val="false"/>
                <w:color w:val="000000"/>
                <w:vertAlign w:val="superscript"/>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маркасы, моделі, салмағы, орама типі, басқалар</w:t>
            </w:r>
            <w:r>
              <w:br/>
            </w:r>
            <w:r>
              <w:rPr>
                <w:rFonts w:ascii="Times New Roman"/>
                <w:b w:val="false"/>
                <w:i w:val="false"/>
                <w:color w:val="000000"/>
                <w:sz w:val="20"/>
              </w:rPr>
              <w:t>
вид, марка, модель, вес, тип упаковки,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бағасы</w:t>
            </w:r>
            <w:r>
              <w:br/>
            </w:r>
            <w:r>
              <w:rPr>
                <w:rFonts w:ascii="Times New Roman"/>
                <w:b w:val="false"/>
                <w:i w:val="false"/>
                <w:color w:val="000000"/>
                <w:sz w:val="20"/>
              </w:rPr>
              <w:t>
цена отчетного месяца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айдағы түсімнің бағасы</w:t>
            </w:r>
            <w:r>
              <w:rPr>
                <w:rFonts w:ascii="Times New Roman"/>
                <w:b w:val="false"/>
                <w:i w:val="false"/>
                <w:color w:val="000000"/>
                <w:vertAlign w:val="superscript"/>
              </w:rPr>
              <w:t>11</w:t>
            </w:r>
            <w:r>
              <w:br/>
            </w:r>
            <w:r>
              <w:rPr>
                <w:rFonts w:ascii="Times New Roman"/>
                <w:b w:val="false"/>
                <w:i w:val="false"/>
                <w:color w:val="000000"/>
                <w:sz w:val="20"/>
              </w:rPr>
              <w:t>
цена месяца последнего поступления</w:t>
            </w:r>
            <w:r>
              <w:rPr>
                <w:rFonts w:ascii="Times New Roman"/>
                <w:b w:val="false"/>
                <w:i w:val="false"/>
                <w:color w:val="000000"/>
                <w:vertAlign w:val="superscript"/>
              </w:rPr>
              <w:t>11</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79"/>
        <w:gridCol w:w="6214"/>
        <w:gridCol w:w="1284"/>
        <w:gridCol w:w="22"/>
        <w:gridCol w:w="3901"/>
      </w:tblGrid>
      <w:tr>
        <w:trPr>
          <w:trHeight w:val="30" w:hRule="atLeast"/>
        </w:trPr>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13</w:t>
            </w:r>
          </w:p>
        </w:tc>
        <w:tc>
          <w:tcPr>
            <w:tcW w:w="62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13</w:t>
            </w:r>
          </w:p>
        </w:tc>
        <w:tc>
          <w:tcPr>
            <w:tcW w:w="390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А, Б, В бағандары Қазақстан Республикасы Ұлттық экономика министрлігі Статистика комитетінің www.stat.gov.kz интернет-ресурсындағы (бұдан әрі – интернет-ресурс)</w:t>
      </w:r>
    </w:p>
    <w:p>
      <w:pPr>
        <w:spacing w:after="0"/>
        <w:ind w:left="0"/>
        <w:jc w:val="both"/>
      </w:pPr>
      <w:r>
        <w:rPr>
          <w:rFonts w:ascii="Times New Roman"/>
          <w:b w:val="false"/>
          <w:i w:val="false"/>
          <w:color w:val="000000"/>
          <w:sz w:val="28"/>
        </w:rPr>
        <w:t>
      "Респонденттерге" бөлімінде орналастырылған немесе респонденттерге аумақтық статистика органдары ұсынатын Тауарлар, өнімдердің тізбесінің 10-таңбалы кодтарына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 Б, В заполняются в соответствии с 10-ти значными кодами Перечня товаров, продукции, размещенного в разделе "Для респондентов" на интернет-ресурсе Комитета по статистике Министерства национальной экономики Республики Казахстан www.stat.gov.kz (далее – интернет-ресурс) или предоставляемого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1-бағанда межелі ел коды интернет-ресурста орналастырылған немесе респонденттерге аумақтық статистика органдары ұсынатын Елдер тізбесіне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В графе 1 указывается код страны назначения в соответствии с Перечнем стран,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2-бағанда жеткізу шарттарының коды интернет-ресурста орналастырылған немесе респонденттерге аумақтық статистика органдары ұсынатын Жеткізу шарттарының жіктеуішіне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 графе 2 указывается код условия поставки в соответствии с Классификатором условий поставок,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3-бағанда мәміле валютасының коды интернет-ресурста орналастырылған немесе респонденттерге аумақтық статистика органдары ұсынатын Валюталар мен қорлар жіктеуішіне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 графе 3 указывается код валюты сделки в соответствии с Классификатором валют и фондов,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5-баған есепті кезеңнің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Графа 5 заполняется в январе месяце отчетного периода</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6-баған баға өзгерген жағдайда интернет-ресурста орналастырылған немесе респонденттерге аумақтық статистика органдары ұсынатын Баға өзгерісі себептерінің анықтамалығына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Графа 6 заполняется при изменении цены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А, Б, В бағандары Қазақстан Республикасы Ұлттық экономика министрлігі Статистика комитетінің www.stat.gov.kz интернет–ресурсындағы (бұдан әрі – интернет-ресурс)</w:t>
      </w:r>
    </w:p>
    <w:p>
      <w:pPr>
        <w:spacing w:after="0"/>
        <w:ind w:left="0"/>
        <w:jc w:val="both"/>
      </w:pPr>
      <w:r>
        <w:rPr>
          <w:rFonts w:ascii="Times New Roman"/>
          <w:b w:val="false"/>
          <w:i w:val="false"/>
          <w:color w:val="000000"/>
          <w:sz w:val="28"/>
        </w:rPr>
        <w:t>
      "Респонденттерге" бөлімінде орналастырылған немесе респонденттерге аумақтық статистика органдары ұсынатын Тауарлар, өнімдердің тізбесінің 10-таңбалы кодтарына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Графы А, Б, В заполняются в соответствии с 10-ти значными кодами Перечня товаров, продукции, размещенного в разделе "Для респондентов" на интернет-ресурсе Комитета по статистике Министерства национальной экономики Республики Казахстан www.stat.gov.kz (далее – интернет-ресурс) или предоставляемого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1-бағанда шығарған (жөнелтуші) ел коды интернет-ресурста орналастырылған немесе респонденттерге аумақтық статистика органдары ұсынатын Елдер тізбесіне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8 </w:t>
      </w:r>
      <w:r>
        <w:rPr>
          <w:rFonts w:ascii="Times New Roman"/>
          <w:b w:val="false"/>
          <w:i w:val="false"/>
          <w:color w:val="000000"/>
          <w:sz w:val="28"/>
        </w:rPr>
        <w:t xml:space="preserve"> В графе 1 указывается код страны происхождения (отправления) в соответствии с Перечнем стран,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2-бағанда жеткізу шарттарының коды интернет-ресурста орналастырылған немесе респонденттерге аумақтық статистика органдары ұсынатын Жеткізу шарттарының жіктеуішіне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В графе 2 указывается код условия поставки в соответствии с Классификатором условий поставок,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3-бағанда  мәміле валютасының коды интернет-ресурста орналастырылған немесе респонденттерге аумақтық статистика органдары ұсынатын Валюталар мен қорлар жіктеуішіне сәйкес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В графе 3 указывается код валюты сделки в соответствии с Классификатором валют и фондов, размещенном на интернет-ресурсе или предоставляемым респондентам территориальными органами статистики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5-баған есепті кезеңнің қаңтар айында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Графа 5 заполняется в январе месяце отчетного периода</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6-баған баға өзгерген жағдайда интернет-ресурста орналастырылған немесе респонденттерге аумақтық статистика органдары ұсынатын Баға өзгерісі себептерінің анықтамалығына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Графа 6 заполняется при изменении цены в соответствии со Справочником причин изменения цены, размещенном на интернет-ресурсе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13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Данный пункт заполняется согласно пункту 5 статьи 8 Закона "О государственной статистике"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34-қосымша</w:t>
            </w:r>
          </w:p>
        </w:tc>
      </w:tr>
    </w:tbl>
    <w:bookmarkStart w:name="z227" w:id="206"/>
    <w:p>
      <w:pPr>
        <w:spacing w:after="0"/>
        <w:ind w:left="0"/>
        <w:jc w:val="left"/>
      </w:pPr>
      <w:r>
        <w:rPr>
          <w:rFonts w:ascii="Times New Roman"/>
          <w:b/>
          <w:i w:val="false"/>
          <w:color w:val="000000"/>
        </w:rPr>
        <w:t xml:space="preserve"> "Тауарлардың, өнімдердің экспорттық жеткізілімдері мен импорттық түсімдерінің бағасы туралы есеп" (коды 261101164, индексі 1-Ц (экспорт, импорт), кезеңділігі айлық) жалпымемлекеттік статистикалық байқаудың статистикалық нысанын толтыру жөніндегі нұсқаулық</w:t>
      </w:r>
    </w:p>
    <w:bookmarkEnd w:id="206"/>
    <w:bookmarkStart w:name="z228" w:id="207"/>
    <w:p>
      <w:pPr>
        <w:spacing w:after="0"/>
        <w:ind w:left="0"/>
        <w:jc w:val="both"/>
      </w:pPr>
      <w:r>
        <w:rPr>
          <w:rFonts w:ascii="Times New Roman"/>
          <w:b w:val="false"/>
          <w:i w:val="false"/>
          <w:color w:val="000000"/>
          <w:sz w:val="28"/>
        </w:rPr>
        <w:t xml:space="preserve">
      1. Осы "Тауарлардың, өнімдердің экспорттық жеткізілімдері мен импорттық түсімдерінің бағасы туралы есеп" (коды 261101164, индексі 1-Ц (экспорт, импорт),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"Тауарлардың, өнімдердің экспорттық жеткізілімдері мен импорттық түсімдерінің бағасы туралы есеп" (коды 261101164, индексі 1-Ц (экспорт, импорт), кезеңділігі айлық) жалпымемлекеттік статистикалық байқаудың статистикалық нысанын (бұдан әрі – статистикалық нысан) толтыруды нақтылайды.</w:t>
      </w:r>
    </w:p>
    <w:bookmarkEnd w:id="207"/>
    <w:bookmarkStart w:name="z229" w:id="208"/>
    <w:p>
      <w:pPr>
        <w:spacing w:after="0"/>
        <w:ind w:left="0"/>
        <w:jc w:val="both"/>
      </w:pPr>
      <w:r>
        <w:rPr>
          <w:rFonts w:ascii="Times New Roman"/>
          <w:b w:val="false"/>
          <w:i w:val="false"/>
          <w:color w:val="000000"/>
          <w:sz w:val="28"/>
        </w:rPr>
        <w:t>
      2. Келесі терминдер мен ұғымдар осы статистикалық нысанды толтыру мақсатында қолданылады:</w:t>
      </w:r>
    </w:p>
    <w:bookmarkEnd w:id="208"/>
    <w:p>
      <w:pPr>
        <w:spacing w:after="0"/>
        <w:ind w:left="0"/>
        <w:jc w:val="both"/>
      </w:pPr>
      <w:r>
        <w:rPr>
          <w:rFonts w:ascii="Times New Roman"/>
          <w:b w:val="false"/>
          <w:i w:val="false"/>
          <w:color w:val="000000"/>
          <w:sz w:val="28"/>
        </w:rPr>
        <w:t>
      1) өкіл-тауар – тауар тобындағы тауардың сапасы мен негізгі тұтынушылық қасиетіне әсер етпейтін және тұтынушылық белгісі бойынша болмашы өзгешелігімен (бөлшектермен) ерекшеленетін белгілі тауар түрлерінің жиынтығы;</w:t>
      </w:r>
    </w:p>
    <w:p>
      <w:pPr>
        <w:spacing w:after="0"/>
        <w:ind w:left="0"/>
        <w:jc w:val="both"/>
      </w:pPr>
      <w:r>
        <w:rPr>
          <w:rFonts w:ascii="Times New Roman"/>
          <w:b w:val="false"/>
          <w:i w:val="false"/>
          <w:color w:val="000000"/>
          <w:sz w:val="28"/>
        </w:rPr>
        <w:t>
      2) тауар сипаттамасы – баға тіркеу үшін іріктелген жеке тауарды, өнімді сәйкестендіру үшін ерекшелеу қасиеті, ерекшелігі;</w:t>
      </w:r>
    </w:p>
    <w:p>
      <w:pPr>
        <w:spacing w:after="0"/>
        <w:ind w:left="0"/>
        <w:jc w:val="both"/>
      </w:pPr>
      <w:r>
        <w:rPr>
          <w:rFonts w:ascii="Times New Roman"/>
          <w:b w:val="false"/>
          <w:i w:val="false"/>
          <w:color w:val="000000"/>
          <w:sz w:val="28"/>
        </w:rPr>
        <w:t>
      3) тауарды жөнелту елі – тауарды халықаралық тасымалдау басталған, көлік (тасымалдау) құжаттарында мәліметтер көрсетілген ел;</w:t>
      </w:r>
    </w:p>
    <w:p>
      <w:pPr>
        <w:spacing w:after="0"/>
        <w:ind w:left="0"/>
        <w:jc w:val="both"/>
      </w:pPr>
      <w:r>
        <w:rPr>
          <w:rFonts w:ascii="Times New Roman"/>
          <w:b w:val="false"/>
          <w:i w:val="false"/>
          <w:color w:val="000000"/>
          <w:sz w:val="28"/>
        </w:rPr>
        <w:t>
      4) тауардың межелі елі (белгілі соңғы межелі ел) – тауар тұтынылатын, пайдаланылатын немесе қайта өңдеуге ұшырайтын ел;</w:t>
      </w:r>
    </w:p>
    <w:p>
      <w:pPr>
        <w:spacing w:after="0"/>
        <w:ind w:left="0"/>
        <w:jc w:val="both"/>
      </w:pPr>
      <w:r>
        <w:rPr>
          <w:rFonts w:ascii="Times New Roman"/>
          <w:b w:val="false"/>
          <w:i w:val="false"/>
          <w:color w:val="000000"/>
          <w:sz w:val="28"/>
        </w:rPr>
        <w:t>
      5) тауардың шығарылған елі – тауар толық өндірілген немесе Еуразиялық экономикалық одақтың кеден заңнамасымен айқындалған критерийлер немесе тәртіпке сәйкес жеткілікті қайта өңдеуге ұшыраған ел.</w:t>
      </w:r>
    </w:p>
    <w:bookmarkStart w:name="z230" w:id="209"/>
    <w:p>
      <w:pPr>
        <w:spacing w:after="0"/>
        <w:ind w:left="0"/>
        <w:jc w:val="both"/>
      </w:pPr>
      <w:r>
        <w:rPr>
          <w:rFonts w:ascii="Times New Roman"/>
          <w:b w:val="false"/>
          <w:i w:val="false"/>
          <w:color w:val="000000"/>
          <w:sz w:val="28"/>
        </w:rPr>
        <w:t>
      3. 1-бөлімде – тауарлардың, өнімдердің экспорттық жеткізілімдерінің, 2-бөлімінде тауарлардың, өнімдердің импорттық түсімдерінің бағасы туралы деректер толтырылады.</w:t>
      </w:r>
    </w:p>
    <w:bookmarkEnd w:id="209"/>
    <w:p>
      <w:pPr>
        <w:spacing w:after="0"/>
        <w:ind w:left="0"/>
        <w:jc w:val="both"/>
      </w:pPr>
      <w:r>
        <w:rPr>
          <w:rFonts w:ascii="Times New Roman"/>
          <w:b w:val="false"/>
          <w:i w:val="false"/>
          <w:color w:val="000000"/>
          <w:sz w:val="28"/>
        </w:rPr>
        <w:t>
      А, Б, В бағандарында Еуразиялық экономикалық одақтың (бұдан әрі – ЕАЭО) Сыртқы экономикалық қызметінің тауарлық номенклатурасы негізінде әзірленген Тауарлар, өнімдер түрлерінің тізбесіне (бұдан әрі – Тізбе) сәйкес атауы, өлшем бірлігі және коды көрсетіледі.</w:t>
      </w:r>
    </w:p>
    <w:bookmarkStart w:name="z231" w:id="210"/>
    <w:p>
      <w:pPr>
        <w:spacing w:after="0"/>
        <w:ind w:left="0"/>
        <w:jc w:val="both"/>
      </w:pPr>
      <w:r>
        <w:rPr>
          <w:rFonts w:ascii="Times New Roman"/>
          <w:b w:val="false"/>
          <w:i w:val="false"/>
          <w:color w:val="000000"/>
          <w:sz w:val="28"/>
        </w:rPr>
        <w:t>
      4. Тізбенің 6 таңбалы коды бойынша экспорттық жеткізілімдер, импорттық түсімдер бағасының өзгерісін байқау үшін экспорттың, импорттың әртүрлі бағытын (елді) көрсететін және солар бойынша тұрақты мәмілелер жүзеге асырылатын бірнеше неғұрлым көрнекті 10 таңбалы айқындама (ассортиментке байланысты 3-5) таңдалады. (Тізбенің 110319 "Жарма және өзге де дақылдардың дәнінен ірі тартылған ұн" 6 таңбалы кодына 10 таңбалы алты айқындама кіреді, одан  неғұрлым көрнекті 3 айқындама іріктеп алынады – қара бидайдан, экспорт және (немесе) импорт елі Ресей, Беларусь; арпадан – Беларусь; сұлыдан – Өзбекстан, Қырғызстан, Иран).</w:t>
      </w:r>
    </w:p>
    <w:bookmarkEnd w:id="210"/>
    <w:p>
      <w:pPr>
        <w:spacing w:after="0"/>
        <w:ind w:left="0"/>
        <w:jc w:val="both"/>
      </w:pPr>
      <w:r>
        <w:rPr>
          <w:rFonts w:ascii="Times New Roman"/>
          <w:b w:val="false"/>
          <w:i w:val="false"/>
          <w:color w:val="000000"/>
          <w:sz w:val="28"/>
        </w:rPr>
        <w:t>
      Іріктелген 10 таңбалы айқындамалар бойынша бағаларға байқау есепті жыл ішінде жүзеге асырылады. Жыл ішінде іріктелген айқындамалар бойынша бағаларды тіркеу мүмкін болмаған кезінде басқа 10 таңбалы айқындамаларды қосуға (ауыстыруға) болады.</w:t>
      </w:r>
    </w:p>
    <w:p>
      <w:pPr>
        <w:spacing w:after="0"/>
        <w:ind w:left="0"/>
        <w:jc w:val="both"/>
      </w:pPr>
      <w:r>
        <w:rPr>
          <w:rFonts w:ascii="Times New Roman"/>
          <w:b w:val="false"/>
          <w:i w:val="false"/>
          <w:color w:val="000000"/>
          <w:sz w:val="28"/>
        </w:rPr>
        <w:t>
      Әрбір іріктелген 10 таңбалы айқындама және әрбір экспорт, импорт елі бойынша бағаларды тіркеу үшін атауы, жеткізу шарттары және басқа ерекшеліктері (түрі, маркасы, моделі, салмағы, орама типі, басқалары) бойынша сипаттамалары әртүрлі 1-2 өкіл-тауар іріктеледі,  олар жасалатын мәмілелер кезінде баға деңгейіне әсер етеді. Нақты өкіл-тауардың сипаттамасы Д бағанында көрсетіледі.</w:t>
      </w:r>
    </w:p>
    <w:p>
      <w:pPr>
        <w:spacing w:after="0"/>
        <w:ind w:left="0"/>
        <w:jc w:val="both"/>
      </w:pPr>
      <w:r>
        <w:rPr>
          <w:rFonts w:ascii="Times New Roman"/>
          <w:b w:val="false"/>
          <w:i w:val="false"/>
          <w:color w:val="000000"/>
          <w:sz w:val="28"/>
        </w:rPr>
        <w:t>
      Өкіл-тауар өзінің сипаттамасымен Г бағанында реттік нөмірмен нөмірленеді (р/с №). Өкіл-тауардың сипаттамасы және нөмірленуі есепті жыл ішінде өзгеріссіз қалады.</w:t>
      </w:r>
    </w:p>
    <w:bookmarkStart w:name="z232" w:id="211"/>
    <w:p>
      <w:pPr>
        <w:spacing w:after="0"/>
        <w:ind w:left="0"/>
        <w:jc w:val="both"/>
      </w:pPr>
      <w:r>
        <w:rPr>
          <w:rFonts w:ascii="Times New Roman"/>
          <w:b w:val="false"/>
          <w:i w:val="false"/>
          <w:color w:val="000000"/>
          <w:sz w:val="28"/>
        </w:rPr>
        <w:t>
      5. Экспорт (импорт) үшін 1-бағанда Ел атауын және олардың әкімшілік-аумақтық бөлімшелерін белгілеуге арналған кодтар жіктеуіші негізінде әзірленген Елдер тізбесіне сәйкес іріктелген өкіл-тауардың межелі және (немесе) шығарған (жөнелтуші) елдің коды көрсетіледі.</w:t>
      </w:r>
    </w:p>
    <w:bookmarkEnd w:id="211"/>
    <w:p>
      <w:pPr>
        <w:spacing w:after="0"/>
        <w:ind w:left="0"/>
        <w:jc w:val="both"/>
      </w:pPr>
      <w:r>
        <w:rPr>
          <w:rFonts w:ascii="Times New Roman"/>
          <w:b w:val="false"/>
          <w:i w:val="false"/>
          <w:color w:val="000000"/>
          <w:sz w:val="28"/>
        </w:rPr>
        <w:t xml:space="preserve">
      Сыртқы сауда статистикасында:  </w:t>
      </w:r>
    </w:p>
    <w:p>
      <w:pPr>
        <w:spacing w:after="0"/>
        <w:ind w:left="0"/>
        <w:jc w:val="both"/>
      </w:pPr>
      <w:r>
        <w:rPr>
          <w:rFonts w:ascii="Times New Roman"/>
          <w:b w:val="false"/>
          <w:i w:val="false"/>
          <w:color w:val="000000"/>
          <w:sz w:val="28"/>
        </w:rPr>
        <w:t xml:space="preserve">
      1) экспорт кезінде – тауардың соңғы белгілі межелі елі (межелі ел); </w:t>
      </w:r>
    </w:p>
    <w:p>
      <w:pPr>
        <w:spacing w:after="0"/>
        <w:ind w:left="0"/>
        <w:jc w:val="both"/>
      </w:pPr>
      <w:r>
        <w:rPr>
          <w:rFonts w:ascii="Times New Roman"/>
          <w:b w:val="false"/>
          <w:i w:val="false"/>
          <w:color w:val="000000"/>
          <w:sz w:val="28"/>
        </w:rPr>
        <w:t xml:space="preserve">
      2) импорт кезінде – тауардың шығарылған елі серіктес елдер деп саналады. </w:t>
      </w:r>
    </w:p>
    <w:p>
      <w:pPr>
        <w:spacing w:after="0"/>
        <w:ind w:left="0"/>
        <w:jc w:val="both"/>
      </w:pPr>
      <w:r>
        <w:rPr>
          <w:rFonts w:ascii="Times New Roman"/>
          <w:b w:val="false"/>
          <w:i w:val="false"/>
          <w:color w:val="000000"/>
          <w:sz w:val="28"/>
        </w:rPr>
        <w:t xml:space="preserve">
      Тауарлардың импортын есепке алу тауардың шығарылған елі белгісіз болған жағдайда, сондай-ақ шыққан елі ЕАЭО-ға мүше мемлекеттердің бірі болып табылған тауарлар үшін жөнелту елі бойынша жүргізіледі.  </w:t>
      </w:r>
    </w:p>
    <w:bookmarkStart w:name="z233" w:id="212"/>
    <w:p>
      <w:pPr>
        <w:spacing w:after="0"/>
        <w:ind w:left="0"/>
        <w:jc w:val="both"/>
      </w:pPr>
      <w:r>
        <w:rPr>
          <w:rFonts w:ascii="Times New Roman"/>
          <w:b w:val="false"/>
          <w:i w:val="false"/>
          <w:color w:val="000000"/>
          <w:sz w:val="28"/>
        </w:rPr>
        <w:t xml:space="preserve">
      6. Шығарушы ел тауар өндірілген елден ерекшеленуі немесе ерекшеленбеуі мүмкін. </w:t>
      </w:r>
    </w:p>
    <w:bookmarkEnd w:id="212"/>
    <w:p>
      <w:pPr>
        <w:spacing w:after="0"/>
        <w:ind w:left="0"/>
        <w:jc w:val="both"/>
      </w:pPr>
      <w:r>
        <w:rPr>
          <w:rFonts w:ascii="Times New Roman"/>
          <w:b w:val="false"/>
          <w:i w:val="false"/>
          <w:color w:val="000000"/>
          <w:sz w:val="28"/>
        </w:rPr>
        <w:t>
      Егер өкіл-тауар А елінде өндірілген болса, В еліне қандай да бір кәсіпорынға сатылған болса, ал содан кейін импортталатын С еліне жөнелтілген болса, онда шығарылған елі тауардың қай елде өндірілгеніне қарамастан, В елі болып табылады.</w:t>
      </w:r>
    </w:p>
    <w:p>
      <w:pPr>
        <w:spacing w:after="0"/>
        <w:ind w:left="0"/>
        <w:jc w:val="both"/>
      </w:pPr>
      <w:r>
        <w:rPr>
          <w:rFonts w:ascii="Times New Roman"/>
          <w:b w:val="false"/>
          <w:i w:val="false"/>
          <w:color w:val="000000"/>
          <w:sz w:val="28"/>
        </w:rPr>
        <w:t xml:space="preserve">
      Егер өкіл-тауар А елінде өндірілген болса және В елінде қандай да бір кәсіпорынға (делдалға) тиелген болса, ал содан кейін импортталатын С еліне жөнелтілген болса, онда шығарылған елі тауар тікелей өндірілген А елі болып есептеледі. </w:t>
      </w:r>
    </w:p>
    <w:bookmarkStart w:name="z234" w:id="213"/>
    <w:p>
      <w:pPr>
        <w:spacing w:after="0"/>
        <w:ind w:left="0"/>
        <w:jc w:val="both"/>
      </w:pPr>
      <w:r>
        <w:rPr>
          <w:rFonts w:ascii="Times New Roman"/>
          <w:b w:val="false"/>
          <w:i w:val="false"/>
          <w:color w:val="000000"/>
          <w:sz w:val="28"/>
        </w:rPr>
        <w:t xml:space="preserve">
      7. 2-бағанда Жеткізу шарттарының жіктеуішіне сәйкес іріктелген өкіл-тауарды жеткізу шарттарының  коды көрсетіледі. </w:t>
      </w:r>
    </w:p>
    <w:bookmarkEnd w:id="213"/>
    <w:bookmarkStart w:name="z235" w:id="214"/>
    <w:p>
      <w:pPr>
        <w:spacing w:after="0"/>
        <w:ind w:left="0"/>
        <w:jc w:val="both"/>
      </w:pPr>
      <w:r>
        <w:rPr>
          <w:rFonts w:ascii="Times New Roman"/>
          <w:b w:val="false"/>
          <w:i w:val="false"/>
          <w:color w:val="000000"/>
          <w:sz w:val="28"/>
        </w:rPr>
        <w:t>
      8. 3-бағанда Валюта және қорлардың жіктеуішіне сәйкес іріктелген өкіл-тауар мәмілесінің валюта коды  көрсетіледі.</w:t>
      </w:r>
    </w:p>
    <w:bookmarkEnd w:id="214"/>
    <w:bookmarkStart w:name="z236" w:id="215"/>
    <w:p>
      <w:pPr>
        <w:spacing w:after="0"/>
        <w:ind w:left="0"/>
        <w:jc w:val="both"/>
      </w:pPr>
      <w:r>
        <w:rPr>
          <w:rFonts w:ascii="Times New Roman"/>
          <w:b w:val="false"/>
          <w:i w:val="false"/>
          <w:color w:val="000000"/>
          <w:sz w:val="28"/>
        </w:rPr>
        <w:t>
      9. Сипаттамасы, межелі, шығарған (жөнелтуші) елі, жеткізу шарты, мәміле валютасы (барлық баған немесе солардың бірі) өзгерген кезде өкіл-тауар "жаңа" өкіл-тауар ретінде ескеріледі. "Жаңа" өкіл-тауар дегеніміз бағаны байқау үшін бұрын іріктеп алынбаған, бірақ мәмілені жүзеге асыруда қатысатын өкіл-тауарды білдіреді. "Жаңа" өкіл-тауарды енгізген кезде сипаттамасы, межелі, шығарған (жөнелтуші) ел коды, жеткізу шартының коды, мәміле валютасының коды көрсетіледі және оған келесі реттік нөмір беріледі.</w:t>
      </w:r>
    </w:p>
    <w:bookmarkEnd w:id="215"/>
    <w:bookmarkStart w:name="z237" w:id="216"/>
    <w:p>
      <w:pPr>
        <w:spacing w:after="0"/>
        <w:ind w:left="0"/>
        <w:jc w:val="both"/>
      </w:pPr>
      <w:r>
        <w:rPr>
          <w:rFonts w:ascii="Times New Roman"/>
          <w:b w:val="false"/>
          <w:i w:val="false"/>
          <w:color w:val="000000"/>
          <w:sz w:val="28"/>
        </w:rPr>
        <w:t>
      10. 4-бағанда экспортталатын тауарлардың, өнімдердің, олардың құнын, тауарларды экспорттаушы елдің шекарасына дейін жеткізу бойынша көрсетілетін қызметтердің құнын қамтитын және импортталатын тауарлардың, өнімдердің, олардың құнын, көрсетілетін қызметтердің құнын және сақтандыру мен жасалған шарт жағдайындағы жүкті импорттаушы елдің шекарасына дейін тасымалдау бойынша шығыстарды есепке алатын бағасы мәміле валютасымен көрсетіледі.</w:t>
      </w:r>
    </w:p>
    <w:bookmarkEnd w:id="216"/>
    <w:p>
      <w:pPr>
        <w:spacing w:after="0"/>
        <w:ind w:left="0"/>
        <w:jc w:val="both"/>
      </w:pPr>
      <w:r>
        <w:rPr>
          <w:rFonts w:ascii="Times New Roman"/>
          <w:b w:val="false"/>
          <w:i w:val="false"/>
          <w:color w:val="000000"/>
          <w:sz w:val="28"/>
        </w:rPr>
        <w:t>
      Мәміле бағасы сатып алу-сату шарты, шот-фактура және басқа төлем құжаттары бойынша өткен айдың 16-шы күнінен есепті айдың 14-і күніне дейінгі кезеңде жүзеге асырылған тауардың, өнімнің төлемі күніне тіркеледі.</w:t>
      </w:r>
    </w:p>
    <w:p>
      <w:pPr>
        <w:spacing w:after="0"/>
        <w:ind w:left="0"/>
        <w:jc w:val="both"/>
      </w:pPr>
      <w:r>
        <w:rPr>
          <w:rFonts w:ascii="Times New Roman"/>
          <w:b w:val="false"/>
          <w:i w:val="false"/>
          <w:color w:val="000000"/>
          <w:sz w:val="28"/>
        </w:rPr>
        <w:t>
      Баға белгіленген өлшем бірлігіне бүтін сандармен көрсетіледі.</w:t>
      </w:r>
    </w:p>
    <w:bookmarkStart w:name="z238" w:id="217"/>
    <w:p>
      <w:pPr>
        <w:spacing w:after="0"/>
        <w:ind w:left="0"/>
        <w:jc w:val="both"/>
      </w:pPr>
      <w:r>
        <w:rPr>
          <w:rFonts w:ascii="Times New Roman"/>
          <w:b w:val="false"/>
          <w:i w:val="false"/>
          <w:color w:val="000000"/>
          <w:sz w:val="28"/>
        </w:rPr>
        <w:t>
      11. 5-баған есепті кезеңнің қаңтар айында толтырылады. Өткен жылғы желтоқсан айындағы баға, ол болмағанда алдыңғы жылғы соңғы жеткізілім және (немесе) түсім болған айдың бағасы көрсетіледі.</w:t>
      </w:r>
    </w:p>
    <w:bookmarkEnd w:id="217"/>
    <w:bookmarkStart w:name="z239" w:id="218"/>
    <w:p>
      <w:pPr>
        <w:spacing w:after="0"/>
        <w:ind w:left="0"/>
        <w:jc w:val="both"/>
      </w:pPr>
      <w:r>
        <w:rPr>
          <w:rFonts w:ascii="Times New Roman"/>
          <w:b w:val="false"/>
          <w:i w:val="false"/>
          <w:color w:val="000000"/>
          <w:sz w:val="28"/>
        </w:rPr>
        <w:t xml:space="preserve">
      12. 6-баған баға өзгерген жағдайда толтырылады. Әрбір өкіл-тауар бойынша Баға өзгерісі себептерінің анықтамалығына сәйкес бір немесе бірнеше баға өзгерісі себептерінің кодтары көрсетілуі мүмкін. </w:t>
      </w:r>
    </w:p>
    <w:bookmarkEnd w:id="218"/>
    <w:p>
      <w:pPr>
        <w:spacing w:after="0"/>
        <w:ind w:left="0"/>
        <w:jc w:val="both"/>
      </w:pPr>
      <w:r>
        <w:rPr>
          <w:rFonts w:ascii="Times New Roman"/>
          <w:b w:val="false"/>
          <w:i w:val="false"/>
          <w:color w:val="000000"/>
          <w:sz w:val="28"/>
        </w:rPr>
        <w:t>
      "Басқа себептер" 99-кодын таңдау кезінде 6-бағанда Баға өзгерісі себептерінің анықтамалығына қосылмаған себеп жазылады.</w:t>
      </w:r>
    </w:p>
    <w:bookmarkStart w:name="z240" w:id="219"/>
    <w:p>
      <w:pPr>
        <w:spacing w:after="0"/>
        <w:ind w:left="0"/>
        <w:jc w:val="both"/>
      </w:pPr>
      <w:r>
        <w:rPr>
          <w:rFonts w:ascii="Times New Roman"/>
          <w:b w:val="false"/>
          <w:i w:val="false"/>
          <w:color w:val="000000"/>
          <w:sz w:val="28"/>
        </w:rPr>
        <w:t xml:space="preserve">
      13. Тізбе, Елдер тізбесі, Жеткізу шарттарының жіктеуіші, Валюталар және қорлар жіктеуіші, Баға өзгерісі себептерінің анықтамалығы Қазақстан Республикасы Ұлттық экономика министрлігі Статистика комитетінің (бұдан әрі – Комитет) интернет-ресурсында (www.stat.gov.kz) "Респонденттер үшін" бөлімінде орналастырылған немесе респонденттерге аумақтық статистика органдары ұсынады. </w:t>
      </w:r>
    </w:p>
    <w:bookmarkEnd w:id="219"/>
    <w:bookmarkStart w:name="z241" w:id="220"/>
    <w:p>
      <w:pPr>
        <w:spacing w:after="0"/>
        <w:ind w:left="0"/>
        <w:jc w:val="both"/>
      </w:pPr>
      <w:r>
        <w:rPr>
          <w:rFonts w:ascii="Times New Roman"/>
          <w:b w:val="false"/>
          <w:i w:val="false"/>
          <w:color w:val="000000"/>
          <w:sz w:val="28"/>
        </w:rPr>
        <w:t>
      14. Алғашқы статистикалық деректердің анықтығын растау үшін Қазақстан Республикасы статистика агенттігі төрағасының 2010 жылғы 9 шілдедегі № 173 бұйрығымен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қағидаларына сәйкес статистика органдарының сұрауы бойынша қосымша ақпарат ұсынылады.</w:t>
      </w:r>
    </w:p>
    <w:bookmarkEnd w:id="220"/>
    <w:bookmarkStart w:name="z242" w:id="221"/>
    <w:p>
      <w:pPr>
        <w:spacing w:after="0"/>
        <w:ind w:left="0"/>
        <w:jc w:val="both"/>
      </w:pPr>
      <w:r>
        <w:rPr>
          <w:rFonts w:ascii="Times New Roman"/>
          <w:b w:val="false"/>
          <w:i w:val="false"/>
          <w:color w:val="000000"/>
          <w:sz w:val="28"/>
        </w:rPr>
        <w:t xml:space="preserve">
      15.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221"/>
    <w:bookmarkStart w:name="z243" w:id="222"/>
    <w:p>
      <w:pPr>
        <w:spacing w:after="0"/>
        <w:ind w:left="0"/>
        <w:jc w:val="both"/>
      </w:pPr>
      <w:r>
        <w:rPr>
          <w:rFonts w:ascii="Times New Roman"/>
          <w:b w:val="false"/>
          <w:i w:val="false"/>
          <w:color w:val="000000"/>
          <w:sz w:val="28"/>
        </w:rPr>
        <w:t>
      16. Осы статистикалық нысанды ұсыну қағаз жеткізгіште немесе электронды түрде жүзеге асырылады. Статистикалық нысанды электронды турде толтыру Комитеттің интернет-ресурсында орналастырылған "Деректерді on-line режимінде жинау" ақпараттық жүйесі арқылы жүзеге асырылады.</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2234"/>
        <w:gridCol w:w="731"/>
        <w:gridCol w:w="11236"/>
        <w:gridCol w:w="427"/>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263107084</w:t>
            </w:r>
            <w:r>
              <w:br/>
            </w:r>
            <w:r>
              <w:rPr>
                <w:rFonts w:ascii="Times New Roman"/>
                <w:b w:val="false"/>
                <w:i w:val="false"/>
                <w:color w:val="000000"/>
                <w:sz w:val="20"/>
              </w:rPr>
              <w:t>
Код статистической формы 263107084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жылы тұтыну тауарлары мен ақылы көрсетілетін қызметтерге</w:t>
            </w:r>
            <w:r>
              <w:br/>
            </w:r>
            <w:r>
              <w:rPr>
                <w:rFonts w:ascii="Times New Roman"/>
                <w:b w:val="false"/>
                <w:i w:val="false"/>
                <w:color w:val="000000"/>
                <w:sz w:val="20"/>
              </w:rPr>
              <w:t>бағаларды тіркеу дәптері</w:t>
            </w:r>
            <w:r>
              <w:br/>
            </w:r>
            <w:r>
              <w:rPr>
                <w:rFonts w:ascii="Times New Roman"/>
                <w:b w:val="false"/>
                <w:i w:val="false"/>
                <w:color w:val="000000"/>
                <w:sz w:val="20"/>
              </w:rPr>
              <w:t>
Тетрадь регистрации цен на потребительские товары и платные услуги в 20___году</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Ежедневная</w:t>
            </w:r>
            <w:r>
              <w:br/>
            </w:r>
            <w:r>
              <w:rPr>
                <w:rFonts w:ascii="Times New Roman"/>
                <w:b w:val="false"/>
                <w:i w:val="false"/>
                <w:color w:val="000000"/>
                <w:sz w:val="20"/>
              </w:rPr>
              <w:t>
Күн сайынғы</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36-қосымша</w:t>
            </w:r>
          </w:p>
        </w:tc>
      </w:tr>
    </w:tbl>
    <w:p>
      <w:pPr>
        <w:spacing w:after="0"/>
        <w:ind w:left="0"/>
        <w:jc w:val="both"/>
      </w:pPr>
      <w:r>
        <w:rPr>
          <w:rFonts w:ascii="Times New Roman"/>
          <w:b w:val="false"/>
          <w:i w:val="false"/>
          <w:color w:val="000000"/>
          <w:sz w:val="28"/>
        </w:rPr>
        <w:t>
      1. Зерттелетін базалық объектілер тізбесі</w:t>
      </w:r>
    </w:p>
    <w:p>
      <w:pPr>
        <w:spacing w:after="0"/>
        <w:ind w:left="0"/>
        <w:jc w:val="both"/>
      </w:pPr>
      <w:r>
        <w:rPr>
          <w:rFonts w:ascii="Times New Roman"/>
          <w:b w:val="false"/>
          <w:i w:val="false"/>
          <w:color w:val="000000"/>
          <w:sz w:val="28"/>
        </w:rPr>
        <w:t>
      Перечень обследуемых базовых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4564"/>
        <w:gridCol w:w="2579"/>
        <w:gridCol w:w="2579"/>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r>
              <w:br/>
            </w:r>
            <w:r>
              <w:rPr>
                <w:rFonts w:ascii="Times New Roman"/>
                <w:b w:val="false"/>
                <w:i w:val="false"/>
                <w:color w:val="000000"/>
                <w:sz w:val="20"/>
              </w:rPr>
              <w:t>
Порядковый номер</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базалық объектінің атауы</w:t>
            </w:r>
            <w:r>
              <w:br/>
            </w:r>
            <w:r>
              <w:rPr>
                <w:rFonts w:ascii="Times New Roman"/>
                <w:b w:val="false"/>
                <w:i w:val="false"/>
                <w:color w:val="000000"/>
                <w:sz w:val="20"/>
              </w:rPr>
              <w:t>
Наименование обследуемого базового объекта</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r>
              <w:br/>
            </w:r>
            <w:r>
              <w:rPr>
                <w:rFonts w:ascii="Times New Roman"/>
                <w:b w:val="false"/>
                <w:i w:val="false"/>
                <w:color w:val="000000"/>
                <w:sz w:val="20"/>
              </w:rPr>
              <w:t>
Местонахождение</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нөмірі</w:t>
            </w:r>
            <w:r>
              <w:br/>
            </w:r>
            <w:r>
              <w:rPr>
                <w:rFonts w:ascii="Times New Roman"/>
                <w:b w:val="false"/>
                <w:i w:val="false"/>
                <w:color w:val="000000"/>
                <w:sz w:val="20"/>
              </w:rPr>
              <w:t>
Номер страницы</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Базалық объект және оның орналасқан жері</w:t>
      </w:r>
    </w:p>
    <w:p>
      <w:pPr>
        <w:spacing w:after="0"/>
        <w:ind w:left="0"/>
        <w:jc w:val="both"/>
      </w:pPr>
      <w:r>
        <w:rPr>
          <w:rFonts w:ascii="Times New Roman"/>
          <w:b w:val="false"/>
          <w:i w:val="false"/>
          <w:color w:val="000000"/>
          <w:sz w:val="28"/>
        </w:rPr>
        <w:t>
      Базовый объект и его местонахождение _________________________________________</w:t>
      </w:r>
    </w:p>
    <w:p>
      <w:pPr>
        <w:spacing w:after="0"/>
        <w:ind w:left="0"/>
        <w:jc w:val="both"/>
      </w:pPr>
      <w:r>
        <w:rPr>
          <w:rFonts w:ascii="Times New Roman"/>
          <w:b w:val="false"/>
          <w:i w:val="false"/>
          <w:color w:val="000000"/>
          <w:sz w:val="28"/>
        </w:rPr>
        <w:t>
      дүкен, базар, ақылы көрсетілетін қызметтер объектісі / магазин, рынок,</w:t>
      </w:r>
    </w:p>
    <w:p>
      <w:pPr>
        <w:spacing w:after="0"/>
        <w:ind w:left="0"/>
        <w:jc w:val="both"/>
      </w:pPr>
      <w:r>
        <w:rPr>
          <w:rFonts w:ascii="Times New Roman"/>
          <w:b w:val="false"/>
          <w:i w:val="false"/>
          <w:color w:val="000000"/>
          <w:sz w:val="28"/>
        </w:rPr>
        <w:t>
      объект по платным услугам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744"/>
        <w:gridCol w:w="403"/>
        <w:gridCol w:w="1520"/>
        <w:gridCol w:w="1520"/>
        <w:gridCol w:w="1520"/>
        <w:gridCol w:w="1521"/>
        <w:gridCol w:w="1521"/>
        <w:gridCol w:w="1521"/>
        <w:gridCol w:w="627"/>
      </w:tblGrid>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r>
              <w:br/>
            </w:r>
            <w:r>
              <w:rPr>
                <w:rFonts w:ascii="Times New Roman"/>
                <w:b w:val="false"/>
                <w:i w:val="false"/>
                <w:color w:val="000000"/>
                <w:sz w:val="20"/>
              </w:rPr>
              <w:t>
Порядковый номер</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көрсетілетін қызметтердің коды мен толық сипаттамасы</w:t>
            </w:r>
            <w:r>
              <w:br/>
            </w:r>
            <w:r>
              <w:rPr>
                <w:rFonts w:ascii="Times New Roman"/>
                <w:b w:val="false"/>
                <w:i w:val="false"/>
                <w:color w:val="000000"/>
                <w:sz w:val="20"/>
              </w:rPr>
              <w:t>
Код и подробная характеристика товара, услуги</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тауардың, көрсетілетін қызметтің бағасы</w:t>
            </w:r>
            <w:r>
              <w:br/>
            </w:r>
            <w:r>
              <w:rPr>
                <w:rFonts w:ascii="Times New Roman"/>
                <w:b w:val="false"/>
                <w:i w:val="false"/>
                <w:color w:val="000000"/>
                <w:sz w:val="20"/>
              </w:rPr>
              <w:t>
Цена товара, услуги в момент регистрации (число,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Код_______</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 169</w:t>
            </w:r>
            <w:r>
              <w:br/>
            </w:r>
            <w:r>
              <w:rPr>
                <w:rFonts w:ascii="Times New Roman"/>
                <w:b w:val="false"/>
                <w:i w:val="false"/>
                <w:color w:val="000000"/>
                <w:sz w:val="20"/>
              </w:rPr>
              <w:t>бұйрығына 36-қосымша</w:t>
            </w:r>
          </w:p>
        </w:tc>
      </w:tr>
    </w:tbl>
    <w:bookmarkStart w:name="z246" w:id="223"/>
    <w:p>
      <w:pPr>
        <w:spacing w:after="0"/>
        <w:ind w:left="0"/>
        <w:jc w:val="left"/>
      </w:pPr>
      <w:r>
        <w:rPr>
          <w:rFonts w:ascii="Times New Roman"/>
          <w:b/>
          <w:i w:val="false"/>
          <w:color w:val="000000"/>
        </w:rPr>
        <w:t xml:space="preserve"> "20___ жылы тұтыну тауарлары мен ақылы көрсетілетін қызметтерге бағаларды тіркеу дәптері" (коды 263107084, индексі Ц-101, кезеңділігі күн сайын) жалпымемлекеттік статистикалық байқаудың статистикалық нысанын толтыру жөніндегі нұсқаулық</w:t>
      </w:r>
    </w:p>
    <w:bookmarkEnd w:id="223"/>
    <w:bookmarkStart w:name="z247" w:id="224"/>
    <w:p>
      <w:pPr>
        <w:spacing w:after="0"/>
        <w:ind w:left="0"/>
        <w:jc w:val="both"/>
      </w:pPr>
      <w:r>
        <w:rPr>
          <w:rFonts w:ascii="Times New Roman"/>
          <w:b w:val="false"/>
          <w:i w:val="false"/>
          <w:color w:val="000000"/>
          <w:sz w:val="28"/>
        </w:rPr>
        <w:t xml:space="preserve">
      1. Осы "20___ жылы тұтыну тауарлары мен ақылы көрсетілетін қызметтерге бағаларды тіркеу дәптері" (коды 263107084, индексі Ц-101, кезеңділігі күн сайын)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"20___ жылы тұтыну тауарлары мен ақылы көрсетілетін қызметтерге бағаларды тіркеу дәптері" (коды 263107084, индексі Ц-101, кезеңділігі күн сайын) жалпымемлекеттік статистикалық байқаудың статистикалық нысанын (бұдан әрі – статистикалық нысан) толтыруды нақтылайды.</w:t>
      </w:r>
    </w:p>
    <w:bookmarkEnd w:id="224"/>
    <w:bookmarkStart w:name="z248" w:id="225"/>
    <w:p>
      <w:pPr>
        <w:spacing w:after="0"/>
        <w:ind w:left="0"/>
        <w:jc w:val="both"/>
      </w:pPr>
      <w:r>
        <w:rPr>
          <w:rFonts w:ascii="Times New Roman"/>
          <w:b w:val="false"/>
          <w:i w:val="false"/>
          <w:color w:val="000000"/>
          <w:sz w:val="28"/>
        </w:rPr>
        <w:t>
      2. Келесі түсініктемелер осы статистикалық нысанды толтыру мақсатында қолданылады:</w:t>
      </w:r>
    </w:p>
    <w:bookmarkEnd w:id="225"/>
    <w:p>
      <w:pPr>
        <w:spacing w:after="0"/>
        <w:ind w:left="0"/>
        <w:jc w:val="both"/>
      </w:pPr>
      <w:r>
        <w:rPr>
          <w:rFonts w:ascii="Times New Roman"/>
          <w:b w:val="false"/>
          <w:i w:val="false"/>
          <w:color w:val="000000"/>
          <w:sz w:val="28"/>
        </w:rPr>
        <w:t>
      1) базалық объект – бағаларды тіркеуге іріктеліп алынған байқау объектісі;</w:t>
      </w:r>
    </w:p>
    <w:p>
      <w:pPr>
        <w:spacing w:after="0"/>
        <w:ind w:left="0"/>
        <w:jc w:val="both"/>
      </w:pPr>
      <w:r>
        <w:rPr>
          <w:rFonts w:ascii="Times New Roman"/>
          <w:b w:val="false"/>
          <w:i w:val="false"/>
          <w:color w:val="000000"/>
          <w:sz w:val="28"/>
        </w:rPr>
        <w:t>
      2) өкіл тауар (көрсетілетін қызмет) – бұл тауар тобындағы тауардың (көрсетілетін қызметтің) сапасы мен негізгі тұтыну қасиеттеріне әсер етпейтін және мақсаты бойынша біртекті бір-бірінен елеусіз ерекшеліктерімен (бөлшектерімен) айрықшаланатын, белгілі бір тауар (көрсетілетін қызмет) түрлерінің жиынтығы;</w:t>
      </w:r>
    </w:p>
    <w:p>
      <w:pPr>
        <w:spacing w:after="0"/>
        <w:ind w:left="0"/>
        <w:jc w:val="both"/>
      </w:pPr>
      <w:r>
        <w:rPr>
          <w:rFonts w:ascii="Times New Roman"/>
          <w:b w:val="false"/>
          <w:i w:val="false"/>
          <w:color w:val="000000"/>
          <w:sz w:val="28"/>
        </w:rPr>
        <w:t>
      3) тіркеу бағасы – бұл сапасы, сатылу жағдайлары мен уақыт кезеңдері нақты анықталған белгілі бір тауар, көрсетілетін қызмет түріне төленген ақшалай бірлік саны.</w:t>
      </w:r>
    </w:p>
    <w:bookmarkStart w:name="z249" w:id="226"/>
    <w:p>
      <w:pPr>
        <w:spacing w:after="0"/>
        <w:ind w:left="0"/>
        <w:jc w:val="both"/>
      </w:pPr>
      <w:r>
        <w:rPr>
          <w:rFonts w:ascii="Times New Roman"/>
          <w:b w:val="false"/>
          <w:i w:val="false"/>
          <w:color w:val="000000"/>
          <w:sz w:val="28"/>
        </w:rPr>
        <w:t xml:space="preserve">
      3. Статистикалық нысан базалық сауда объектілерінде, көрсетілетін қызметтер саласында өкіл тауарларға (көрсетілетін қызметтерге) бағалар мен тарифтерді статистика органдарының тіркеуіне арналған. Бағалық ақпаратты жинау тауарларды (көрсетілетін қызметті) тікелей өткізетін орындарда жүргізіледі. Бағалар іріктеп алынған базалық объектіде айдың өткен кезеңіндегідей күні (аптаның күнінде) тауарлардың, көрсетілетін қызметтердің нақты түрлеріне тіркеледі. Ауытқу 1-2 күннен аспауы тиіс. </w:t>
      </w:r>
    </w:p>
    <w:bookmarkEnd w:id="226"/>
    <w:bookmarkStart w:name="z250" w:id="227"/>
    <w:p>
      <w:pPr>
        <w:spacing w:after="0"/>
        <w:ind w:left="0"/>
        <w:jc w:val="both"/>
      </w:pPr>
      <w:r>
        <w:rPr>
          <w:rFonts w:ascii="Times New Roman"/>
          <w:b w:val="false"/>
          <w:i w:val="false"/>
          <w:color w:val="000000"/>
          <w:sz w:val="28"/>
        </w:rPr>
        <w:t xml:space="preserve">
      4. Статистикалық нысанның бірінші бөлімінде реттік саны бойынша базалық объектілердің атауы, олардың орналасқан жері (мекенжайы, телефоны) жазылады, зерттелетін объектіні табу үшін беттің нөмірі қойылады. </w:t>
      </w:r>
    </w:p>
    <w:bookmarkEnd w:id="227"/>
    <w:bookmarkStart w:name="z251" w:id="228"/>
    <w:p>
      <w:pPr>
        <w:spacing w:after="0"/>
        <w:ind w:left="0"/>
        <w:jc w:val="both"/>
      </w:pPr>
      <w:r>
        <w:rPr>
          <w:rFonts w:ascii="Times New Roman"/>
          <w:b w:val="false"/>
          <w:i w:val="false"/>
          <w:color w:val="000000"/>
          <w:sz w:val="28"/>
        </w:rPr>
        <w:t>
      5. Екінші бөлімнің "Базалық объекті және оның орналасқан жері" жолында сауда объектісінің, көрсетілетін қызмет саласының толық атауы көрсетіледі.</w:t>
      </w:r>
    </w:p>
    <w:bookmarkEnd w:id="228"/>
    <w:p>
      <w:pPr>
        <w:spacing w:after="0"/>
        <w:ind w:left="0"/>
        <w:jc w:val="both"/>
      </w:pPr>
      <w:r>
        <w:rPr>
          <w:rFonts w:ascii="Times New Roman"/>
          <w:b w:val="false"/>
          <w:i w:val="false"/>
          <w:color w:val="000000"/>
          <w:sz w:val="28"/>
        </w:rPr>
        <w:t>
      1-бағанда өкіл тауардың (көрсетілетін қызметтің) реттік нөмірі қойылады.</w:t>
      </w:r>
    </w:p>
    <w:p>
      <w:pPr>
        <w:spacing w:after="0"/>
        <w:ind w:left="0"/>
        <w:jc w:val="both"/>
      </w:pPr>
      <w:r>
        <w:rPr>
          <w:rFonts w:ascii="Times New Roman"/>
          <w:b w:val="false"/>
          <w:i w:val="false"/>
          <w:color w:val="000000"/>
          <w:sz w:val="28"/>
        </w:rPr>
        <w:t>
      2-бағанда әрбір өкіл тауардың (көрсетілетін қызметтің) коды мен толық сипаттамасы (атауы, маркасы, дайындаушы ел, моделі немесе модель нөмірі, артикулы, өлшемі, сорты және басқалары) жазылады.</w:t>
      </w:r>
    </w:p>
    <w:p>
      <w:pPr>
        <w:spacing w:after="0"/>
        <w:ind w:left="0"/>
        <w:jc w:val="both"/>
      </w:pPr>
      <w:r>
        <w:rPr>
          <w:rFonts w:ascii="Times New Roman"/>
          <w:b w:val="false"/>
          <w:i w:val="false"/>
          <w:color w:val="000000"/>
          <w:sz w:val="28"/>
        </w:rPr>
        <w:t>
      3-бағанда тіркелетін өкіл тауардың (көрсетілетін қызметтің) нақты өлшем бірлігі (құтыдағы, бөтелкедегі, бумадағы, үлестегі тауар саны, жолдаманың толық құны және басқалары) көрсетіледі.</w:t>
      </w:r>
    </w:p>
    <w:p>
      <w:pPr>
        <w:spacing w:after="0"/>
        <w:ind w:left="0"/>
        <w:jc w:val="both"/>
      </w:pPr>
      <w:r>
        <w:rPr>
          <w:rFonts w:ascii="Times New Roman"/>
          <w:b w:val="false"/>
          <w:i w:val="false"/>
          <w:color w:val="000000"/>
          <w:sz w:val="28"/>
        </w:rPr>
        <w:t>
      4-9-бағандарда белгілі бір мерзімге зерттелетін базалық объектідегі бағалар тіркеледі.</w:t>
      </w:r>
    </w:p>
    <w:p>
      <w:pPr>
        <w:spacing w:after="0"/>
        <w:ind w:left="0"/>
        <w:jc w:val="both"/>
      </w:pPr>
      <w:r>
        <w:rPr>
          <w:rFonts w:ascii="Times New Roman"/>
          <w:b w:val="false"/>
          <w:i w:val="false"/>
          <w:color w:val="000000"/>
          <w:sz w:val="28"/>
        </w:rPr>
        <w:t>
      10-бағанда қосымша мәліметтер немесе тауардың, көрсетілетін қызметтің қандай да бір түріне қатысты қосымша мәліметтер немесе белгілер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2234"/>
        <w:gridCol w:w="731"/>
        <w:gridCol w:w="11236"/>
        <w:gridCol w:w="427"/>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263101168</w:t>
            </w:r>
            <w:r>
              <w:br/>
            </w:r>
            <w:r>
              <w:rPr>
                <w:rFonts w:ascii="Times New Roman"/>
                <w:b w:val="false"/>
                <w:i w:val="false"/>
                <w:color w:val="000000"/>
                <w:sz w:val="20"/>
              </w:rPr>
              <w:t>
Код статистической формы 263101168</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жылы тұрғын үйге бағаларды тіркеу дәптері</w:t>
            </w:r>
            <w:r>
              <w:br/>
            </w:r>
            <w:r>
              <w:rPr>
                <w:rFonts w:ascii="Times New Roman"/>
                <w:b w:val="false"/>
                <w:i w:val="false"/>
                <w:color w:val="000000"/>
                <w:sz w:val="20"/>
              </w:rPr>
              <w:t>
Тетрадь регистрации цен на жилье в 20___году</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1. Зерттелетін базалық объектілер тізбесі</w:t>
      </w:r>
    </w:p>
    <w:p>
      <w:pPr>
        <w:spacing w:after="0"/>
        <w:ind w:left="0"/>
        <w:jc w:val="both"/>
      </w:pPr>
      <w:r>
        <w:rPr>
          <w:rFonts w:ascii="Times New Roman"/>
          <w:b w:val="false"/>
          <w:i w:val="false"/>
          <w:color w:val="000000"/>
          <w:sz w:val="28"/>
        </w:rPr>
        <w:t>
      Перечень обследуемых базовых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2875"/>
        <w:gridCol w:w="3675"/>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r>
              <w:br/>
            </w:r>
            <w:r>
              <w:rPr>
                <w:rFonts w:ascii="Times New Roman"/>
                <w:b w:val="false"/>
                <w:i w:val="false"/>
                <w:color w:val="000000"/>
                <w:sz w:val="20"/>
              </w:rPr>
              <w:t>
Порядковый номер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атауы</w:t>
            </w:r>
            <w:r>
              <w:br/>
            </w:r>
            <w:r>
              <w:rPr>
                <w:rFonts w:ascii="Times New Roman"/>
                <w:b w:val="false"/>
                <w:i w:val="false"/>
                <w:color w:val="000000"/>
                <w:sz w:val="20"/>
              </w:rPr>
              <w:t>
Наименование базового объекта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байланыс деректері</w:t>
            </w:r>
            <w:r>
              <w:br/>
            </w:r>
            <w:r>
              <w:rPr>
                <w:rFonts w:ascii="Times New Roman"/>
                <w:b w:val="false"/>
                <w:i w:val="false"/>
                <w:color w:val="000000"/>
                <w:sz w:val="20"/>
              </w:rPr>
              <w:t>
Контактные данные базового объекта</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Жаңа тұрғын үйлерді сату бағалары</w:t>
      </w:r>
    </w:p>
    <w:p>
      <w:pPr>
        <w:spacing w:after="0"/>
        <w:ind w:left="0"/>
        <w:jc w:val="both"/>
      </w:pPr>
      <w:r>
        <w:rPr>
          <w:rFonts w:ascii="Times New Roman"/>
          <w:b w:val="false"/>
          <w:i w:val="false"/>
          <w:color w:val="000000"/>
          <w:sz w:val="28"/>
        </w:rPr>
        <w:t>
      Цены продажи нового жилья</w:t>
      </w:r>
    </w:p>
    <w:p>
      <w:pPr>
        <w:spacing w:after="0"/>
        <w:ind w:left="0"/>
        <w:jc w:val="both"/>
      </w:pPr>
      <w:r>
        <w:rPr>
          <w:rFonts w:ascii="Times New Roman"/>
          <w:b w:val="false"/>
          <w:i w:val="false"/>
          <w:color w:val="000000"/>
          <w:sz w:val="28"/>
        </w:rPr>
        <w:t>
      2.1. Көппәтерлі үйлердегі абаттандырылған пәтерлер</w:t>
      </w:r>
    </w:p>
    <w:p>
      <w:pPr>
        <w:spacing w:after="0"/>
        <w:ind w:left="0"/>
        <w:jc w:val="both"/>
      </w:pPr>
      <w:r>
        <w:rPr>
          <w:rFonts w:ascii="Times New Roman"/>
          <w:b w:val="false"/>
          <w:i w:val="false"/>
          <w:color w:val="000000"/>
          <w:sz w:val="28"/>
        </w:rPr>
        <w:t>
      Благоустроенные квартиры в многоквартирных домах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87"/>
        <w:gridCol w:w="487"/>
        <w:gridCol w:w="487"/>
        <w:gridCol w:w="623"/>
        <w:gridCol w:w="803"/>
        <w:gridCol w:w="895"/>
        <w:gridCol w:w="488"/>
        <w:gridCol w:w="911"/>
        <w:gridCol w:w="759"/>
        <w:gridCol w:w="1705"/>
        <w:gridCol w:w="1705"/>
        <w:gridCol w:w="1705"/>
        <w:gridCol w:w="758"/>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отделка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қабаты / үйдің қабаттылығы</w:t>
            </w:r>
            <w:r>
              <w:br/>
            </w:r>
            <w:r>
              <w:rPr>
                <w:rFonts w:ascii="Times New Roman"/>
                <w:b w:val="false"/>
                <w:i w:val="false"/>
                <w:color w:val="000000"/>
                <w:sz w:val="20"/>
              </w:rPr>
              <w:t>
этаж квартиры / этажность дома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класы класс жилья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қаңтар</w:t>
            </w:r>
            <w:r>
              <w:br/>
            </w:r>
            <w:r>
              <w:rPr>
                <w:rFonts w:ascii="Times New Roman"/>
                <w:b w:val="false"/>
                <w:i w:val="false"/>
                <w:color w:val="000000"/>
                <w:sz w:val="20"/>
              </w:rPr>
              <w:t>
января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ақпан</w:t>
            </w:r>
            <w:r>
              <w:br/>
            </w:r>
            <w:r>
              <w:rPr>
                <w:rFonts w:ascii="Times New Roman"/>
                <w:b w:val="false"/>
                <w:i w:val="false"/>
                <w:color w:val="000000"/>
                <w:sz w:val="20"/>
              </w:rPr>
              <w:t>
февраля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наурыз</w:t>
            </w:r>
            <w:r>
              <w:br/>
            </w:r>
            <w:r>
              <w:rPr>
                <w:rFonts w:ascii="Times New Roman"/>
                <w:b w:val="false"/>
                <w:i w:val="false"/>
                <w:color w:val="000000"/>
                <w:sz w:val="20"/>
              </w:rPr>
              <w:t>
марта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87"/>
        <w:gridCol w:w="487"/>
        <w:gridCol w:w="487"/>
        <w:gridCol w:w="623"/>
        <w:gridCol w:w="803"/>
        <w:gridCol w:w="895"/>
        <w:gridCol w:w="488"/>
        <w:gridCol w:w="911"/>
        <w:gridCol w:w="759"/>
        <w:gridCol w:w="1705"/>
        <w:gridCol w:w="1705"/>
        <w:gridCol w:w="1705"/>
        <w:gridCol w:w="758"/>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отделка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қабаты / үйдің қабаттылығы</w:t>
            </w:r>
            <w:r>
              <w:br/>
            </w:r>
            <w:r>
              <w:rPr>
                <w:rFonts w:ascii="Times New Roman"/>
                <w:b w:val="false"/>
                <w:i w:val="false"/>
                <w:color w:val="000000"/>
                <w:sz w:val="20"/>
              </w:rPr>
              <w:t>
этаж квартиры / этажность дома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класы класс жилья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сәуір</w:t>
            </w:r>
            <w:r>
              <w:br/>
            </w:r>
            <w:r>
              <w:rPr>
                <w:rFonts w:ascii="Times New Roman"/>
                <w:b w:val="false"/>
                <w:i w:val="false"/>
                <w:color w:val="000000"/>
                <w:sz w:val="20"/>
              </w:rPr>
              <w:t>
апреля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мамыр</w:t>
            </w:r>
            <w:r>
              <w:br/>
            </w:r>
            <w:r>
              <w:rPr>
                <w:rFonts w:ascii="Times New Roman"/>
                <w:b w:val="false"/>
                <w:i w:val="false"/>
                <w:color w:val="000000"/>
                <w:sz w:val="20"/>
              </w:rPr>
              <w:t>
мая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маусым</w:t>
            </w:r>
            <w:r>
              <w:br/>
            </w:r>
            <w:r>
              <w:rPr>
                <w:rFonts w:ascii="Times New Roman"/>
                <w:b w:val="false"/>
                <w:i w:val="false"/>
                <w:color w:val="000000"/>
                <w:sz w:val="20"/>
              </w:rPr>
              <w:t>
июня</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87"/>
        <w:gridCol w:w="487"/>
        <w:gridCol w:w="487"/>
        <w:gridCol w:w="623"/>
        <w:gridCol w:w="803"/>
        <w:gridCol w:w="895"/>
        <w:gridCol w:w="488"/>
        <w:gridCol w:w="911"/>
        <w:gridCol w:w="759"/>
        <w:gridCol w:w="1705"/>
        <w:gridCol w:w="1705"/>
        <w:gridCol w:w="1705"/>
        <w:gridCol w:w="758"/>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отделка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қабаты / үйдің қабаттылығы</w:t>
            </w:r>
            <w:r>
              <w:br/>
            </w:r>
            <w:r>
              <w:rPr>
                <w:rFonts w:ascii="Times New Roman"/>
                <w:b w:val="false"/>
                <w:i w:val="false"/>
                <w:color w:val="000000"/>
                <w:sz w:val="20"/>
              </w:rPr>
              <w:t>
этаж квартиры / этажность дома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класы класс жилья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шілде</w:t>
            </w:r>
            <w:r>
              <w:br/>
            </w:r>
            <w:r>
              <w:rPr>
                <w:rFonts w:ascii="Times New Roman"/>
                <w:b w:val="false"/>
                <w:i w:val="false"/>
                <w:color w:val="000000"/>
                <w:sz w:val="20"/>
              </w:rPr>
              <w:t>
июля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тамыз</w:t>
            </w:r>
            <w:r>
              <w:br/>
            </w:r>
            <w:r>
              <w:rPr>
                <w:rFonts w:ascii="Times New Roman"/>
                <w:b w:val="false"/>
                <w:i w:val="false"/>
                <w:color w:val="000000"/>
                <w:sz w:val="20"/>
              </w:rPr>
              <w:t>
августа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қыркүйек</w:t>
            </w:r>
            <w:r>
              <w:br/>
            </w:r>
            <w:r>
              <w:rPr>
                <w:rFonts w:ascii="Times New Roman"/>
                <w:b w:val="false"/>
                <w:i w:val="false"/>
                <w:color w:val="000000"/>
                <w:sz w:val="20"/>
              </w:rPr>
              <w:t>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87"/>
        <w:gridCol w:w="487"/>
        <w:gridCol w:w="487"/>
        <w:gridCol w:w="623"/>
        <w:gridCol w:w="803"/>
        <w:gridCol w:w="895"/>
        <w:gridCol w:w="488"/>
        <w:gridCol w:w="911"/>
        <w:gridCol w:w="759"/>
        <w:gridCol w:w="1705"/>
        <w:gridCol w:w="1705"/>
        <w:gridCol w:w="1705"/>
        <w:gridCol w:w="758"/>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отделка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қабаты / үйдің қабаттылығы</w:t>
            </w:r>
            <w:r>
              <w:br/>
            </w:r>
            <w:r>
              <w:rPr>
                <w:rFonts w:ascii="Times New Roman"/>
                <w:b w:val="false"/>
                <w:i w:val="false"/>
                <w:color w:val="000000"/>
                <w:sz w:val="20"/>
              </w:rPr>
              <w:t>
этаж квартиры / этажность дома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класы класс жилья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қазан</w:t>
            </w:r>
            <w:r>
              <w:br/>
            </w:r>
            <w:r>
              <w:rPr>
                <w:rFonts w:ascii="Times New Roman"/>
                <w:b w:val="false"/>
                <w:i w:val="false"/>
                <w:color w:val="000000"/>
                <w:sz w:val="20"/>
              </w:rPr>
              <w:t>
октября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қараша</w:t>
            </w:r>
            <w:r>
              <w:br/>
            </w:r>
            <w:r>
              <w:rPr>
                <w:rFonts w:ascii="Times New Roman"/>
                <w:b w:val="false"/>
                <w:i w:val="false"/>
                <w:color w:val="000000"/>
                <w:sz w:val="20"/>
              </w:rPr>
              <w:t>
ноября</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желтоқсан</w:t>
            </w:r>
            <w:r>
              <w:br/>
            </w:r>
            <w:r>
              <w:rPr>
                <w:rFonts w:ascii="Times New Roman"/>
                <w:b w:val="false"/>
                <w:i w:val="false"/>
                <w:color w:val="000000"/>
                <w:sz w:val="20"/>
              </w:rPr>
              <w:t>
декабря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Бір пәтерлі үйлер</w:t>
      </w:r>
    </w:p>
    <w:p>
      <w:pPr>
        <w:spacing w:after="0"/>
        <w:ind w:left="0"/>
        <w:jc w:val="both"/>
      </w:pPr>
      <w:r>
        <w:rPr>
          <w:rFonts w:ascii="Times New Roman"/>
          <w:b w:val="false"/>
          <w:i w:val="false"/>
          <w:color w:val="000000"/>
          <w:sz w:val="28"/>
        </w:rPr>
        <w:t>
      Одноквартирные дома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69"/>
        <w:gridCol w:w="469"/>
        <w:gridCol w:w="469"/>
        <w:gridCol w:w="599"/>
        <w:gridCol w:w="600"/>
        <w:gridCol w:w="861"/>
        <w:gridCol w:w="469"/>
        <w:gridCol w:w="469"/>
        <w:gridCol w:w="1775"/>
        <w:gridCol w:w="1640"/>
        <w:gridCol w:w="1641"/>
        <w:gridCol w:w="1641"/>
        <w:gridCol w:w="729"/>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толық сипаттамасы</w:t>
            </w:r>
            <w:r>
              <w:br/>
            </w:r>
            <w:r>
              <w:rPr>
                <w:rFonts w:ascii="Times New Roman"/>
                <w:b w:val="false"/>
                <w:i w:val="false"/>
                <w:color w:val="000000"/>
                <w:sz w:val="20"/>
              </w:rPr>
              <w:t>
Подробная характеристика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бағасы, теңгемен</w:t>
            </w:r>
            <w:r>
              <w:br/>
            </w:r>
            <w:r>
              <w:rPr>
                <w:rFonts w:ascii="Times New Roman"/>
                <w:b w:val="false"/>
                <w:i w:val="false"/>
                <w:color w:val="000000"/>
                <w:sz w:val="20"/>
              </w:rPr>
              <w:t>
Цена дома в момент регистрации (число, месяц), в тенге</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местоположение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отделка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r>
              <w:br/>
            </w:r>
            <w:r>
              <w:rPr>
                <w:rFonts w:ascii="Times New Roman"/>
                <w:b w:val="false"/>
                <w:i w:val="false"/>
                <w:color w:val="000000"/>
                <w:sz w:val="20"/>
              </w:rPr>
              <w:t>
этажность дома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абаттандырудың, үй жанындағы жердің, есік алды құрылыстардың болуы және өзге де</w:t>
            </w:r>
            <w:r>
              <w:br/>
            </w:r>
            <w:r>
              <w:rPr>
                <w:rFonts w:ascii="Times New Roman"/>
                <w:b w:val="false"/>
                <w:i w:val="false"/>
                <w:color w:val="000000"/>
                <w:sz w:val="20"/>
              </w:rPr>
              <w:t>
наличие благоустройств, приусадебного участка, надворных построек и прочее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қаңтар</w:t>
            </w:r>
            <w:r>
              <w:br/>
            </w:r>
            <w:r>
              <w:rPr>
                <w:rFonts w:ascii="Times New Roman"/>
                <w:b w:val="false"/>
                <w:i w:val="false"/>
                <w:color w:val="000000"/>
                <w:sz w:val="20"/>
              </w:rPr>
              <w:t>
января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ақпан</w:t>
            </w:r>
            <w:r>
              <w:br/>
            </w:r>
            <w:r>
              <w:rPr>
                <w:rFonts w:ascii="Times New Roman"/>
                <w:b w:val="false"/>
                <w:i w:val="false"/>
                <w:color w:val="000000"/>
                <w:sz w:val="20"/>
              </w:rPr>
              <w:t>
февраля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наурыз</w:t>
            </w:r>
            <w:r>
              <w:br/>
            </w:r>
            <w:r>
              <w:rPr>
                <w:rFonts w:ascii="Times New Roman"/>
                <w:b w:val="false"/>
                <w:i w:val="false"/>
                <w:color w:val="000000"/>
                <w:sz w:val="20"/>
              </w:rPr>
              <w:t>
марта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69"/>
        <w:gridCol w:w="469"/>
        <w:gridCol w:w="469"/>
        <w:gridCol w:w="599"/>
        <w:gridCol w:w="600"/>
        <w:gridCol w:w="861"/>
        <w:gridCol w:w="469"/>
        <w:gridCol w:w="469"/>
        <w:gridCol w:w="1775"/>
        <w:gridCol w:w="1640"/>
        <w:gridCol w:w="1641"/>
        <w:gridCol w:w="1641"/>
        <w:gridCol w:w="729"/>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толық сипаттамасы</w:t>
            </w:r>
            <w:r>
              <w:br/>
            </w:r>
            <w:r>
              <w:rPr>
                <w:rFonts w:ascii="Times New Roman"/>
                <w:b w:val="false"/>
                <w:i w:val="false"/>
                <w:color w:val="000000"/>
                <w:sz w:val="20"/>
              </w:rPr>
              <w:t>
Подробная характеристика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бағасы, теңгемен</w:t>
            </w:r>
            <w:r>
              <w:br/>
            </w:r>
            <w:r>
              <w:rPr>
                <w:rFonts w:ascii="Times New Roman"/>
                <w:b w:val="false"/>
                <w:i w:val="false"/>
                <w:color w:val="000000"/>
                <w:sz w:val="20"/>
              </w:rPr>
              <w:t>
Цена дома в момент регистрации (число, месяц), в тенге</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местоположение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отделка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r>
              <w:br/>
            </w:r>
            <w:r>
              <w:rPr>
                <w:rFonts w:ascii="Times New Roman"/>
                <w:b w:val="false"/>
                <w:i w:val="false"/>
                <w:color w:val="000000"/>
                <w:sz w:val="20"/>
              </w:rPr>
              <w:t>
этажность дома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абаттандырудың, үй жанындағы жердің, есік алды құрылыстардың болуы және өзге де</w:t>
            </w:r>
            <w:r>
              <w:br/>
            </w:r>
            <w:r>
              <w:rPr>
                <w:rFonts w:ascii="Times New Roman"/>
                <w:b w:val="false"/>
                <w:i w:val="false"/>
                <w:color w:val="000000"/>
                <w:sz w:val="20"/>
              </w:rPr>
              <w:t>
наличие благоустройств, приусадебного участка, надворных построек и прочее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сәуір</w:t>
            </w:r>
            <w:r>
              <w:br/>
            </w:r>
            <w:r>
              <w:rPr>
                <w:rFonts w:ascii="Times New Roman"/>
                <w:b w:val="false"/>
                <w:i w:val="false"/>
                <w:color w:val="000000"/>
                <w:sz w:val="20"/>
              </w:rPr>
              <w:t>
апреля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мамыр</w:t>
            </w:r>
            <w:r>
              <w:br/>
            </w:r>
            <w:r>
              <w:rPr>
                <w:rFonts w:ascii="Times New Roman"/>
                <w:b w:val="false"/>
                <w:i w:val="false"/>
                <w:color w:val="000000"/>
                <w:sz w:val="20"/>
              </w:rPr>
              <w:t>
мая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маусым</w:t>
            </w:r>
            <w:r>
              <w:br/>
            </w:r>
            <w:r>
              <w:rPr>
                <w:rFonts w:ascii="Times New Roman"/>
                <w:b w:val="false"/>
                <w:i w:val="false"/>
                <w:color w:val="000000"/>
                <w:sz w:val="20"/>
              </w:rPr>
              <w:t>
июня</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69"/>
        <w:gridCol w:w="469"/>
        <w:gridCol w:w="469"/>
        <w:gridCol w:w="599"/>
        <w:gridCol w:w="600"/>
        <w:gridCol w:w="861"/>
        <w:gridCol w:w="469"/>
        <w:gridCol w:w="469"/>
        <w:gridCol w:w="1775"/>
        <w:gridCol w:w="1640"/>
        <w:gridCol w:w="1641"/>
        <w:gridCol w:w="1641"/>
        <w:gridCol w:w="729"/>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толық сипаттамасы</w:t>
            </w:r>
            <w:r>
              <w:br/>
            </w:r>
            <w:r>
              <w:rPr>
                <w:rFonts w:ascii="Times New Roman"/>
                <w:b w:val="false"/>
                <w:i w:val="false"/>
                <w:color w:val="000000"/>
                <w:sz w:val="20"/>
              </w:rPr>
              <w:t>
Подробная характеристика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бағасы, теңгемен</w:t>
            </w:r>
            <w:r>
              <w:br/>
            </w:r>
            <w:r>
              <w:rPr>
                <w:rFonts w:ascii="Times New Roman"/>
                <w:b w:val="false"/>
                <w:i w:val="false"/>
                <w:color w:val="000000"/>
                <w:sz w:val="20"/>
              </w:rPr>
              <w:t>
Цена дома в момент регистрации (число, месяц), в тенге</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местоположение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отделка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r>
              <w:br/>
            </w:r>
            <w:r>
              <w:rPr>
                <w:rFonts w:ascii="Times New Roman"/>
                <w:b w:val="false"/>
                <w:i w:val="false"/>
                <w:color w:val="000000"/>
                <w:sz w:val="20"/>
              </w:rPr>
              <w:t>
этажность дома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абаттандырудың, үй жанындағы жердің, есік алды құрылыстардың болуы және өзге де</w:t>
            </w:r>
            <w:r>
              <w:br/>
            </w:r>
            <w:r>
              <w:rPr>
                <w:rFonts w:ascii="Times New Roman"/>
                <w:b w:val="false"/>
                <w:i w:val="false"/>
                <w:color w:val="000000"/>
                <w:sz w:val="20"/>
              </w:rPr>
              <w:t>
наличие благоустройств, приусадебного участка, надворных построек и прочее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шілде</w:t>
            </w:r>
            <w:r>
              <w:br/>
            </w:r>
            <w:r>
              <w:rPr>
                <w:rFonts w:ascii="Times New Roman"/>
                <w:b w:val="false"/>
                <w:i w:val="false"/>
                <w:color w:val="000000"/>
                <w:sz w:val="20"/>
              </w:rPr>
              <w:t>
июля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тамыз</w:t>
            </w:r>
            <w:r>
              <w:br/>
            </w:r>
            <w:r>
              <w:rPr>
                <w:rFonts w:ascii="Times New Roman"/>
                <w:b w:val="false"/>
                <w:i w:val="false"/>
                <w:color w:val="000000"/>
                <w:sz w:val="20"/>
              </w:rPr>
              <w:t>
августа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қыркүйек</w:t>
            </w:r>
            <w:r>
              <w:br/>
            </w:r>
            <w:r>
              <w:rPr>
                <w:rFonts w:ascii="Times New Roman"/>
                <w:b w:val="false"/>
                <w:i w:val="false"/>
                <w:color w:val="000000"/>
                <w:sz w:val="20"/>
              </w:rPr>
              <w:t>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62"/>
        <w:gridCol w:w="462"/>
        <w:gridCol w:w="462"/>
        <w:gridCol w:w="591"/>
        <w:gridCol w:w="762"/>
        <w:gridCol w:w="849"/>
        <w:gridCol w:w="463"/>
        <w:gridCol w:w="463"/>
        <w:gridCol w:w="1750"/>
        <w:gridCol w:w="1618"/>
        <w:gridCol w:w="1618"/>
        <w:gridCol w:w="1618"/>
        <w:gridCol w:w="720"/>
      </w:tblGrid>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толық сипаттамасы</w:t>
            </w:r>
            <w:r>
              <w:br/>
            </w:r>
            <w:r>
              <w:rPr>
                <w:rFonts w:ascii="Times New Roman"/>
                <w:b w:val="false"/>
                <w:i w:val="false"/>
                <w:color w:val="000000"/>
                <w:sz w:val="20"/>
              </w:rPr>
              <w:t>
Подробная характеристика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бағасы, теңгемен</w:t>
            </w:r>
            <w:r>
              <w:br/>
            </w:r>
            <w:r>
              <w:rPr>
                <w:rFonts w:ascii="Times New Roman"/>
                <w:b w:val="false"/>
                <w:i w:val="false"/>
                <w:color w:val="000000"/>
                <w:sz w:val="20"/>
              </w:rPr>
              <w:t>
Цена дома в момент регистрации (число, месяц), в тенге</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местоположение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отделка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r>
              <w:br/>
            </w:r>
            <w:r>
              <w:rPr>
                <w:rFonts w:ascii="Times New Roman"/>
                <w:b w:val="false"/>
                <w:i w:val="false"/>
                <w:color w:val="000000"/>
                <w:sz w:val="20"/>
              </w:rPr>
              <w:t>
этажность дома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абаттандырудың, үй жанындағы жердің, есік алды құрылыстардың болуы және өзге де</w:t>
            </w:r>
            <w:r>
              <w:br/>
            </w:r>
            <w:r>
              <w:rPr>
                <w:rFonts w:ascii="Times New Roman"/>
                <w:b w:val="false"/>
                <w:i w:val="false"/>
                <w:color w:val="000000"/>
                <w:sz w:val="20"/>
              </w:rPr>
              <w:t>
наличие благоустройств, приусадебного участка, надворных построек и прочее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қазан</w:t>
            </w:r>
            <w:r>
              <w:br/>
            </w:r>
            <w:r>
              <w:rPr>
                <w:rFonts w:ascii="Times New Roman"/>
                <w:b w:val="false"/>
                <w:i w:val="false"/>
                <w:color w:val="000000"/>
                <w:sz w:val="20"/>
              </w:rPr>
              <w:t>
октября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қараша</w:t>
            </w:r>
            <w:r>
              <w:br/>
            </w:r>
            <w:r>
              <w:rPr>
                <w:rFonts w:ascii="Times New Roman"/>
                <w:b w:val="false"/>
                <w:i w:val="false"/>
                <w:color w:val="000000"/>
                <w:sz w:val="20"/>
              </w:rPr>
              <w:t>
ноября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желтоқсан</w:t>
            </w:r>
            <w:r>
              <w:br/>
            </w:r>
            <w:r>
              <w:rPr>
                <w:rFonts w:ascii="Times New Roman"/>
                <w:b w:val="false"/>
                <w:i w:val="false"/>
                <w:color w:val="000000"/>
                <w:sz w:val="20"/>
              </w:rPr>
              <w:t>
декабря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Тұрғын үйлерді алып сату бағалары </w:t>
      </w:r>
    </w:p>
    <w:p>
      <w:pPr>
        <w:spacing w:after="0"/>
        <w:ind w:left="0"/>
        <w:jc w:val="both"/>
      </w:pPr>
      <w:r>
        <w:rPr>
          <w:rFonts w:ascii="Times New Roman"/>
          <w:b w:val="false"/>
          <w:i w:val="false"/>
          <w:color w:val="000000"/>
          <w:sz w:val="28"/>
        </w:rPr>
        <w:t>
      Цены перепродажи жилья</w:t>
      </w:r>
    </w:p>
    <w:p>
      <w:pPr>
        <w:spacing w:after="0"/>
        <w:ind w:left="0"/>
        <w:jc w:val="both"/>
      </w:pPr>
      <w:r>
        <w:rPr>
          <w:rFonts w:ascii="Times New Roman"/>
          <w:b w:val="false"/>
          <w:i w:val="false"/>
          <w:color w:val="000000"/>
          <w:sz w:val="28"/>
        </w:rPr>
        <w:t>
      3.1. Абаттандырылған тұрғын үйлер</w:t>
      </w:r>
    </w:p>
    <w:p>
      <w:pPr>
        <w:spacing w:after="0"/>
        <w:ind w:left="0"/>
        <w:jc w:val="both"/>
      </w:pPr>
      <w:r>
        <w:rPr>
          <w:rFonts w:ascii="Times New Roman"/>
          <w:b w:val="false"/>
          <w:i w:val="false"/>
          <w:color w:val="000000"/>
          <w:sz w:val="28"/>
        </w:rPr>
        <w:t>
      Благоустроенное жилье</w:t>
      </w:r>
    </w:p>
    <w:p>
      <w:pPr>
        <w:spacing w:after="0"/>
        <w:ind w:left="0"/>
        <w:jc w:val="both"/>
      </w:pPr>
      <w:r>
        <w:rPr>
          <w:rFonts w:ascii="Times New Roman"/>
          <w:b w:val="false"/>
          <w:i w:val="false"/>
          <w:color w:val="000000"/>
          <w:sz w:val="28"/>
        </w:rPr>
        <w:t>
      3.1.1. Көп пәтерлі үйлердегі пәтерлер</w:t>
      </w:r>
    </w:p>
    <w:p>
      <w:pPr>
        <w:spacing w:after="0"/>
        <w:ind w:left="0"/>
        <w:jc w:val="both"/>
      </w:pPr>
      <w:r>
        <w:rPr>
          <w:rFonts w:ascii="Times New Roman"/>
          <w:b w:val="false"/>
          <w:i w:val="false"/>
          <w:color w:val="000000"/>
          <w:sz w:val="28"/>
        </w:rPr>
        <w:t>
      Квартиры в многоквартирных домах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610"/>
        <w:gridCol w:w="786"/>
        <w:gridCol w:w="875"/>
        <w:gridCol w:w="1024"/>
        <w:gridCol w:w="477"/>
        <w:gridCol w:w="875"/>
        <w:gridCol w:w="1668"/>
        <w:gridCol w:w="1668"/>
        <w:gridCol w:w="1668"/>
        <w:gridCol w:w="741"/>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салынған жылы</w:t>
            </w:r>
            <w:r>
              <w:br/>
            </w:r>
            <w:r>
              <w:rPr>
                <w:rFonts w:ascii="Times New Roman"/>
                <w:b w:val="false"/>
                <w:i w:val="false"/>
                <w:color w:val="000000"/>
                <w:sz w:val="20"/>
              </w:rPr>
              <w:t>
год постройки дома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болуы және өзге де сипаттамалар</w:t>
            </w:r>
            <w:r>
              <w:br/>
            </w:r>
            <w:r>
              <w:rPr>
                <w:rFonts w:ascii="Times New Roman"/>
                <w:b w:val="false"/>
                <w:i w:val="false"/>
                <w:color w:val="000000"/>
                <w:sz w:val="20"/>
              </w:rPr>
              <w:t>
наличие ремонта и прочие характеристики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қаңтар</w:t>
            </w:r>
            <w:r>
              <w:br/>
            </w:r>
            <w:r>
              <w:rPr>
                <w:rFonts w:ascii="Times New Roman"/>
                <w:b w:val="false"/>
                <w:i w:val="false"/>
                <w:color w:val="000000"/>
                <w:sz w:val="20"/>
              </w:rPr>
              <w:t>
января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ақпан</w:t>
            </w:r>
            <w:r>
              <w:br/>
            </w:r>
            <w:r>
              <w:rPr>
                <w:rFonts w:ascii="Times New Roman"/>
                <w:b w:val="false"/>
                <w:i w:val="false"/>
                <w:color w:val="000000"/>
                <w:sz w:val="20"/>
              </w:rPr>
              <w:t>
февраля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наурыз</w:t>
            </w:r>
            <w:r>
              <w:br/>
            </w:r>
            <w:r>
              <w:rPr>
                <w:rFonts w:ascii="Times New Roman"/>
                <w:b w:val="false"/>
                <w:i w:val="false"/>
                <w:color w:val="000000"/>
                <w:sz w:val="20"/>
              </w:rPr>
              <w:t>
марта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610"/>
        <w:gridCol w:w="786"/>
        <w:gridCol w:w="875"/>
        <w:gridCol w:w="1024"/>
        <w:gridCol w:w="477"/>
        <w:gridCol w:w="875"/>
        <w:gridCol w:w="1668"/>
        <w:gridCol w:w="1668"/>
        <w:gridCol w:w="1668"/>
        <w:gridCol w:w="741"/>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салынған жылы</w:t>
            </w:r>
            <w:r>
              <w:br/>
            </w:r>
            <w:r>
              <w:rPr>
                <w:rFonts w:ascii="Times New Roman"/>
                <w:b w:val="false"/>
                <w:i w:val="false"/>
                <w:color w:val="000000"/>
                <w:sz w:val="20"/>
              </w:rPr>
              <w:t>
год постройки дома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болуы және өзге де сипаттамалар</w:t>
            </w:r>
            <w:r>
              <w:br/>
            </w:r>
            <w:r>
              <w:rPr>
                <w:rFonts w:ascii="Times New Roman"/>
                <w:b w:val="false"/>
                <w:i w:val="false"/>
                <w:color w:val="000000"/>
                <w:sz w:val="20"/>
              </w:rPr>
              <w:t>
наличие ремонта и прочие характеристики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сәуір</w:t>
            </w:r>
            <w:r>
              <w:br/>
            </w:r>
            <w:r>
              <w:rPr>
                <w:rFonts w:ascii="Times New Roman"/>
                <w:b w:val="false"/>
                <w:i w:val="false"/>
                <w:color w:val="000000"/>
                <w:sz w:val="20"/>
              </w:rPr>
              <w:t>
апреля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мамыр</w:t>
            </w:r>
            <w:r>
              <w:br/>
            </w:r>
            <w:r>
              <w:rPr>
                <w:rFonts w:ascii="Times New Roman"/>
                <w:b w:val="false"/>
                <w:i w:val="false"/>
                <w:color w:val="000000"/>
                <w:sz w:val="20"/>
              </w:rPr>
              <w:t>
мая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маусым</w:t>
            </w:r>
            <w:r>
              <w:br/>
            </w:r>
            <w:r>
              <w:rPr>
                <w:rFonts w:ascii="Times New Roman"/>
                <w:b w:val="false"/>
                <w:i w:val="false"/>
                <w:color w:val="000000"/>
                <w:sz w:val="20"/>
              </w:rPr>
              <w:t>
июня</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610"/>
        <w:gridCol w:w="786"/>
        <w:gridCol w:w="875"/>
        <w:gridCol w:w="1024"/>
        <w:gridCol w:w="477"/>
        <w:gridCol w:w="875"/>
        <w:gridCol w:w="1668"/>
        <w:gridCol w:w="1668"/>
        <w:gridCol w:w="1668"/>
        <w:gridCol w:w="741"/>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салынған жылы</w:t>
            </w:r>
            <w:r>
              <w:br/>
            </w:r>
            <w:r>
              <w:rPr>
                <w:rFonts w:ascii="Times New Roman"/>
                <w:b w:val="false"/>
                <w:i w:val="false"/>
                <w:color w:val="000000"/>
                <w:sz w:val="20"/>
              </w:rPr>
              <w:t>
год постройки дома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болуы және өзге де сипаттамалар</w:t>
            </w:r>
            <w:r>
              <w:br/>
            </w:r>
            <w:r>
              <w:rPr>
                <w:rFonts w:ascii="Times New Roman"/>
                <w:b w:val="false"/>
                <w:i w:val="false"/>
                <w:color w:val="000000"/>
                <w:sz w:val="20"/>
              </w:rPr>
              <w:t>
наличие ремонта и прочие характеристики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шілде</w:t>
            </w:r>
            <w:r>
              <w:br/>
            </w:r>
            <w:r>
              <w:rPr>
                <w:rFonts w:ascii="Times New Roman"/>
                <w:b w:val="false"/>
                <w:i w:val="false"/>
                <w:color w:val="000000"/>
                <w:sz w:val="20"/>
              </w:rPr>
              <w:t>
июля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тамыз</w:t>
            </w:r>
            <w:r>
              <w:br/>
            </w:r>
            <w:r>
              <w:rPr>
                <w:rFonts w:ascii="Times New Roman"/>
                <w:b w:val="false"/>
                <w:i w:val="false"/>
                <w:color w:val="000000"/>
                <w:sz w:val="20"/>
              </w:rPr>
              <w:t>
августа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қыркүйек</w:t>
            </w:r>
            <w:r>
              <w:br/>
            </w:r>
            <w:r>
              <w:rPr>
                <w:rFonts w:ascii="Times New Roman"/>
                <w:b w:val="false"/>
                <w:i w:val="false"/>
                <w:color w:val="000000"/>
                <w:sz w:val="20"/>
              </w:rPr>
              <w:t>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610"/>
        <w:gridCol w:w="786"/>
        <w:gridCol w:w="875"/>
        <w:gridCol w:w="1024"/>
        <w:gridCol w:w="477"/>
        <w:gridCol w:w="875"/>
        <w:gridCol w:w="1668"/>
        <w:gridCol w:w="1668"/>
        <w:gridCol w:w="1668"/>
        <w:gridCol w:w="741"/>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салынған жылы</w:t>
            </w:r>
            <w:r>
              <w:br/>
            </w:r>
            <w:r>
              <w:rPr>
                <w:rFonts w:ascii="Times New Roman"/>
                <w:b w:val="false"/>
                <w:i w:val="false"/>
                <w:color w:val="000000"/>
                <w:sz w:val="20"/>
              </w:rPr>
              <w:t>
год постройки дома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болуы және өзге де сипаттамалар</w:t>
            </w:r>
            <w:r>
              <w:br/>
            </w:r>
            <w:r>
              <w:rPr>
                <w:rFonts w:ascii="Times New Roman"/>
                <w:b w:val="false"/>
                <w:i w:val="false"/>
                <w:color w:val="000000"/>
                <w:sz w:val="20"/>
              </w:rPr>
              <w:t>
наличие ремонта и прочие характеристики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қазан</w:t>
            </w:r>
            <w:r>
              <w:br/>
            </w:r>
            <w:r>
              <w:rPr>
                <w:rFonts w:ascii="Times New Roman"/>
                <w:b w:val="false"/>
                <w:i w:val="false"/>
                <w:color w:val="000000"/>
                <w:sz w:val="20"/>
              </w:rPr>
              <w:t>
октября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қараша</w:t>
            </w:r>
            <w:r>
              <w:br/>
            </w:r>
            <w:r>
              <w:rPr>
                <w:rFonts w:ascii="Times New Roman"/>
                <w:b w:val="false"/>
                <w:i w:val="false"/>
                <w:color w:val="000000"/>
                <w:sz w:val="20"/>
              </w:rPr>
              <w:t>
ноября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желтоқсан</w:t>
            </w:r>
            <w:r>
              <w:br/>
            </w:r>
            <w:r>
              <w:rPr>
                <w:rFonts w:ascii="Times New Roman"/>
                <w:b w:val="false"/>
                <w:i w:val="false"/>
                <w:color w:val="000000"/>
                <w:sz w:val="20"/>
              </w:rPr>
              <w:t>
декабря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3.1.2. Бір пәтерлі үйлер</w:t>
      </w:r>
    </w:p>
    <w:p>
      <w:pPr>
        <w:spacing w:after="0"/>
        <w:ind w:left="0"/>
        <w:jc w:val="both"/>
      </w:pPr>
      <w:r>
        <w:rPr>
          <w:rFonts w:ascii="Times New Roman"/>
          <w:b w:val="false"/>
          <w:i w:val="false"/>
          <w:color w:val="000000"/>
          <w:sz w:val="28"/>
        </w:rPr>
        <w:t>
      Одноквартирные дома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72"/>
        <w:gridCol w:w="472"/>
        <w:gridCol w:w="472"/>
        <w:gridCol w:w="604"/>
        <w:gridCol w:w="779"/>
        <w:gridCol w:w="867"/>
        <w:gridCol w:w="472"/>
        <w:gridCol w:w="473"/>
        <w:gridCol w:w="1525"/>
        <w:gridCol w:w="1652"/>
        <w:gridCol w:w="1652"/>
        <w:gridCol w:w="1653"/>
        <w:gridCol w:w="735"/>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толық сипаттамасы</w:t>
            </w:r>
            <w:r>
              <w:br/>
            </w:r>
            <w:r>
              <w:rPr>
                <w:rFonts w:ascii="Times New Roman"/>
                <w:b w:val="false"/>
                <w:i w:val="false"/>
                <w:color w:val="000000"/>
                <w:sz w:val="20"/>
              </w:rPr>
              <w:t>
Подробная характеристика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бағасы, теңгемен</w:t>
            </w:r>
            <w:r>
              <w:br/>
            </w:r>
            <w:r>
              <w:rPr>
                <w:rFonts w:ascii="Times New Roman"/>
                <w:b w:val="false"/>
                <w:i w:val="false"/>
                <w:color w:val="000000"/>
                <w:sz w:val="20"/>
              </w:rPr>
              <w:t>
Цена дома в момент регистрации (число, месяц), в тенге</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местоположение</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r>
              <w:br/>
            </w:r>
            <w:r>
              <w:rPr>
                <w:rFonts w:ascii="Times New Roman"/>
                <w:b w:val="false"/>
                <w:i w:val="false"/>
                <w:color w:val="000000"/>
                <w:sz w:val="20"/>
              </w:rPr>
              <w:t>
этажность дома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r>
              <w:br/>
            </w:r>
            <w:r>
              <w:rPr>
                <w:rFonts w:ascii="Times New Roman"/>
                <w:b w:val="false"/>
                <w:i w:val="false"/>
                <w:color w:val="000000"/>
                <w:sz w:val="20"/>
              </w:rPr>
              <w:t>
год постройки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жердің, есік алды құрылыстардың болуы және өзге де</w:t>
            </w:r>
            <w:r>
              <w:br/>
            </w:r>
            <w:r>
              <w:rPr>
                <w:rFonts w:ascii="Times New Roman"/>
                <w:b w:val="false"/>
                <w:i w:val="false"/>
                <w:color w:val="000000"/>
                <w:sz w:val="20"/>
              </w:rPr>
              <w:t>
наличие приусадебного участка, надворных построек и прочее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қаңтар</w:t>
            </w:r>
            <w:r>
              <w:br/>
            </w:r>
            <w:r>
              <w:rPr>
                <w:rFonts w:ascii="Times New Roman"/>
                <w:b w:val="false"/>
                <w:i w:val="false"/>
                <w:color w:val="000000"/>
                <w:sz w:val="20"/>
              </w:rPr>
              <w:t>
января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ақпан</w:t>
            </w:r>
            <w:r>
              <w:br/>
            </w:r>
            <w:r>
              <w:rPr>
                <w:rFonts w:ascii="Times New Roman"/>
                <w:b w:val="false"/>
                <w:i w:val="false"/>
                <w:color w:val="000000"/>
                <w:sz w:val="20"/>
              </w:rPr>
              <w:t>
февраля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наурыз</w:t>
            </w:r>
            <w:r>
              <w:br/>
            </w:r>
            <w:r>
              <w:rPr>
                <w:rFonts w:ascii="Times New Roman"/>
                <w:b w:val="false"/>
                <w:i w:val="false"/>
                <w:color w:val="000000"/>
                <w:sz w:val="20"/>
              </w:rPr>
              <w:t>
марта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72"/>
        <w:gridCol w:w="472"/>
        <w:gridCol w:w="472"/>
        <w:gridCol w:w="604"/>
        <w:gridCol w:w="779"/>
        <w:gridCol w:w="867"/>
        <w:gridCol w:w="472"/>
        <w:gridCol w:w="473"/>
        <w:gridCol w:w="1525"/>
        <w:gridCol w:w="1652"/>
        <w:gridCol w:w="1652"/>
        <w:gridCol w:w="1653"/>
        <w:gridCol w:w="735"/>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толық сипаттамасы</w:t>
            </w:r>
            <w:r>
              <w:br/>
            </w:r>
            <w:r>
              <w:rPr>
                <w:rFonts w:ascii="Times New Roman"/>
                <w:b w:val="false"/>
                <w:i w:val="false"/>
                <w:color w:val="000000"/>
                <w:sz w:val="20"/>
              </w:rPr>
              <w:t>
Подробная характеристика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бағасы, теңгемен</w:t>
            </w:r>
            <w:r>
              <w:br/>
            </w:r>
            <w:r>
              <w:rPr>
                <w:rFonts w:ascii="Times New Roman"/>
                <w:b w:val="false"/>
                <w:i w:val="false"/>
                <w:color w:val="000000"/>
                <w:sz w:val="20"/>
              </w:rPr>
              <w:t>
Цена дома в момент регистрации (число, месяц), в тенге</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местоположение</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r>
              <w:br/>
            </w:r>
            <w:r>
              <w:rPr>
                <w:rFonts w:ascii="Times New Roman"/>
                <w:b w:val="false"/>
                <w:i w:val="false"/>
                <w:color w:val="000000"/>
                <w:sz w:val="20"/>
              </w:rPr>
              <w:t>
этажность дома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w:t>
            </w:r>
            <w:r>
              <w:br/>
            </w:r>
            <w:r>
              <w:rPr>
                <w:rFonts w:ascii="Times New Roman"/>
                <w:b w:val="false"/>
                <w:i w:val="false"/>
                <w:color w:val="000000"/>
                <w:sz w:val="20"/>
              </w:rPr>
              <w:t>
ан жылы</w:t>
            </w:r>
            <w:r>
              <w:br/>
            </w:r>
            <w:r>
              <w:rPr>
                <w:rFonts w:ascii="Times New Roman"/>
                <w:b w:val="false"/>
                <w:i w:val="false"/>
                <w:color w:val="000000"/>
                <w:sz w:val="20"/>
              </w:rPr>
              <w:t>
год постройки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жердің, есік алды құрылыстардың болуы және өзге де</w:t>
            </w:r>
            <w:r>
              <w:br/>
            </w:r>
            <w:r>
              <w:rPr>
                <w:rFonts w:ascii="Times New Roman"/>
                <w:b w:val="false"/>
                <w:i w:val="false"/>
                <w:color w:val="000000"/>
                <w:sz w:val="20"/>
              </w:rPr>
              <w:t>
наличие приусадебного участка, надворных построек и прочее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сәуір</w:t>
            </w:r>
            <w:r>
              <w:br/>
            </w:r>
            <w:r>
              <w:rPr>
                <w:rFonts w:ascii="Times New Roman"/>
                <w:b w:val="false"/>
                <w:i w:val="false"/>
                <w:color w:val="000000"/>
                <w:sz w:val="20"/>
              </w:rPr>
              <w:t>
апреля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мамыр</w:t>
            </w:r>
            <w:r>
              <w:br/>
            </w:r>
            <w:r>
              <w:rPr>
                <w:rFonts w:ascii="Times New Roman"/>
                <w:b w:val="false"/>
                <w:i w:val="false"/>
                <w:color w:val="000000"/>
                <w:sz w:val="20"/>
              </w:rPr>
              <w:t>
мая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маусым</w:t>
            </w:r>
            <w:r>
              <w:br/>
            </w:r>
            <w:r>
              <w:rPr>
                <w:rFonts w:ascii="Times New Roman"/>
                <w:b w:val="false"/>
                <w:i w:val="false"/>
                <w:color w:val="000000"/>
                <w:sz w:val="20"/>
              </w:rPr>
              <w:t>
июня</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72"/>
        <w:gridCol w:w="472"/>
        <w:gridCol w:w="472"/>
        <w:gridCol w:w="604"/>
        <w:gridCol w:w="779"/>
        <w:gridCol w:w="867"/>
        <w:gridCol w:w="472"/>
        <w:gridCol w:w="473"/>
        <w:gridCol w:w="1525"/>
        <w:gridCol w:w="1652"/>
        <w:gridCol w:w="1652"/>
        <w:gridCol w:w="1653"/>
        <w:gridCol w:w="735"/>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толық сипаттамасы</w:t>
            </w:r>
            <w:r>
              <w:br/>
            </w:r>
            <w:r>
              <w:rPr>
                <w:rFonts w:ascii="Times New Roman"/>
                <w:b w:val="false"/>
                <w:i w:val="false"/>
                <w:color w:val="000000"/>
                <w:sz w:val="20"/>
              </w:rPr>
              <w:t>
Подробная характеристика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бағасы, теңгемен</w:t>
            </w:r>
            <w:r>
              <w:br/>
            </w:r>
            <w:r>
              <w:rPr>
                <w:rFonts w:ascii="Times New Roman"/>
                <w:b w:val="false"/>
                <w:i w:val="false"/>
                <w:color w:val="000000"/>
                <w:sz w:val="20"/>
              </w:rPr>
              <w:t>
Цена дома в момент регистрации (число, месяц), в тенге</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местоположение</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r>
              <w:br/>
            </w:r>
            <w:r>
              <w:rPr>
                <w:rFonts w:ascii="Times New Roman"/>
                <w:b w:val="false"/>
                <w:i w:val="false"/>
                <w:color w:val="000000"/>
                <w:sz w:val="20"/>
              </w:rPr>
              <w:t>
этажность дома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r>
              <w:br/>
            </w:r>
            <w:r>
              <w:rPr>
                <w:rFonts w:ascii="Times New Roman"/>
                <w:b w:val="false"/>
                <w:i w:val="false"/>
                <w:color w:val="000000"/>
                <w:sz w:val="20"/>
              </w:rPr>
              <w:t>
год постройки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жердің, есік алды құрылыстардың болуы және өзге де</w:t>
            </w:r>
            <w:r>
              <w:br/>
            </w:r>
            <w:r>
              <w:rPr>
                <w:rFonts w:ascii="Times New Roman"/>
                <w:b w:val="false"/>
                <w:i w:val="false"/>
                <w:color w:val="000000"/>
                <w:sz w:val="20"/>
              </w:rPr>
              <w:t>
наличие приусадебного участка, надворных построек и прочее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шілде</w:t>
            </w:r>
            <w:r>
              <w:br/>
            </w:r>
            <w:r>
              <w:rPr>
                <w:rFonts w:ascii="Times New Roman"/>
                <w:b w:val="false"/>
                <w:i w:val="false"/>
                <w:color w:val="000000"/>
                <w:sz w:val="20"/>
              </w:rPr>
              <w:t>
июля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тамыз</w:t>
            </w:r>
            <w:r>
              <w:br/>
            </w:r>
            <w:r>
              <w:rPr>
                <w:rFonts w:ascii="Times New Roman"/>
                <w:b w:val="false"/>
                <w:i w:val="false"/>
                <w:color w:val="000000"/>
                <w:sz w:val="20"/>
              </w:rPr>
              <w:t>
августа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қыркүйек</w:t>
            </w:r>
            <w:r>
              <w:br/>
            </w:r>
            <w:r>
              <w:rPr>
                <w:rFonts w:ascii="Times New Roman"/>
                <w:b w:val="false"/>
                <w:i w:val="false"/>
                <w:color w:val="000000"/>
                <w:sz w:val="20"/>
              </w:rPr>
              <w:t>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72"/>
        <w:gridCol w:w="472"/>
        <w:gridCol w:w="472"/>
        <w:gridCol w:w="604"/>
        <w:gridCol w:w="779"/>
        <w:gridCol w:w="867"/>
        <w:gridCol w:w="472"/>
        <w:gridCol w:w="473"/>
        <w:gridCol w:w="1525"/>
        <w:gridCol w:w="1652"/>
        <w:gridCol w:w="1652"/>
        <w:gridCol w:w="1653"/>
        <w:gridCol w:w="735"/>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толық сипаттамасы</w:t>
            </w:r>
            <w:r>
              <w:br/>
            </w:r>
            <w:r>
              <w:rPr>
                <w:rFonts w:ascii="Times New Roman"/>
                <w:b w:val="false"/>
                <w:i w:val="false"/>
                <w:color w:val="000000"/>
                <w:sz w:val="20"/>
              </w:rPr>
              <w:t>
Подробная характеристика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бағасы, теңгемен</w:t>
            </w:r>
            <w:r>
              <w:br/>
            </w:r>
            <w:r>
              <w:rPr>
                <w:rFonts w:ascii="Times New Roman"/>
                <w:b w:val="false"/>
                <w:i w:val="false"/>
                <w:color w:val="000000"/>
                <w:sz w:val="20"/>
              </w:rPr>
              <w:t>
Цена дома в момент регистрации (число, месяц), в тенге</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местоположение</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r>
              <w:br/>
            </w:r>
            <w:r>
              <w:rPr>
                <w:rFonts w:ascii="Times New Roman"/>
                <w:b w:val="false"/>
                <w:i w:val="false"/>
                <w:color w:val="000000"/>
                <w:sz w:val="20"/>
              </w:rPr>
              <w:t>
этажность дома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r>
              <w:br/>
            </w:r>
            <w:r>
              <w:rPr>
                <w:rFonts w:ascii="Times New Roman"/>
                <w:b w:val="false"/>
                <w:i w:val="false"/>
                <w:color w:val="000000"/>
                <w:sz w:val="20"/>
              </w:rPr>
              <w:t>
год постройки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жердің, есік алды құрылыстардың болуы және өзге де</w:t>
            </w:r>
            <w:r>
              <w:br/>
            </w:r>
            <w:r>
              <w:rPr>
                <w:rFonts w:ascii="Times New Roman"/>
                <w:b w:val="false"/>
                <w:i w:val="false"/>
                <w:color w:val="000000"/>
                <w:sz w:val="20"/>
              </w:rPr>
              <w:t>
наличие приусадебного участка, надворных построек и прочее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қазан</w:t>
            </w:r>
            <w:r>
              <w:br/>
            </w:r>
            <w:r>
              <w:rPr>
                <w:rFonts w:ascii="Times New Roman"/>
                <w:b w:val="false"/>
                <w:i w:val="false"/>
                <w:color w:val="000000"/>
                <w:sz w:val="20"/>
              </w:rPr>
              <w:t>
октября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қараша</w:t>
            </w:r>
            <w:r>
              <w:br/>
            </w:r>
            <w:r>
              <w:rPr>
                <w:rFonts w:ascii="Times New Roman"/>
                <w:b w:val="false"/>
                <w:i w:val="false"/>
                <w:color w:val="000000"/>
                <w:sz w:val="20"/>
              </w:rPr>
              <w:t>
ноября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желтоқсан</w:t>
            </w:r>
            <w:r>
              <w:br/>
            </w:r>
            <w:r>
              <w:rPr>
                <w:rFonts w:ascii="Times New Roman"/>
                <w:b w:val="false"/>
                <w:i w:val="false"/>
                <w:color w:val="000000"/>
                <w:sz w:val="20"/>
              </w:rPr>
              <w:t>
декабря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 Абаттандырылмаған тұрғын үйлер</w:t>
      </w:r>
    </w:p>
    <w:p>
      <w:pPr>
        <w:spacing w:after="0"/>
        <w:ind w:left="0"/>
        <w:jc w:val="both"/>
      </w:pPr>
      <w:r>
        <w:rPr>
          <w:rFonts w:ascii="Times New Roman"/>
          <w:b w:val="false"/>
          <w:i w:val="false"/>
          <w:color w:val="000000"/>
          <w:sz w:val="28"/>
        </w:rPr>
        <w:t>
      Неблагоустроенное жилье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16"/>
        <w:gridCol w:w="532"/>
        <w:gridCol w:w="416"/>
        <w:gridCol w:w="532"/>
        <w:gridCol w:w="685"/>
        <w:gridCol w:w="763"/>
        <w:gridCol w:w="893"/>
        <w:gridCol w:w="416"/>
        <w:gridCol w:w="646"/>
        <w:gridCol w:w="1574"/>
        <w:gridCol w:w="1454"/>
        <w:gridCol w:w="1455"/>
        <w:gridCol w:w="1455"/>
        <w:gridCol w:w="647"/>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 пәтердің толық сипаттамасы</w:t>
            </w:r>
            <w:r>
              <w:br/>
            </w:r>
            <w:r>
              <w:rPr>
                <w:rFonts w:ascii="Times New Roman"/>
                <w:b w:val="false"/>
                <w:i w:val="false"/>
                <w:color w:val="000000"/>
                <w:sz w:val="20"/>
              </w:rPr>
              <w:t>
Подробная характеристика дома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 пәтердің бағасы, теңгемен</w:t>
            </w:r>
            <w:r>
              <w:br/>
            </w:r>
            <w:r>
              <w:rPr>
                <w:rFonts w:ascii="Times New Roman"/>
                <w:b w:val="false"/>
                <w:i w:val="false"/>
                <w:color w:val="000000"/>
                <w:sz w:val="20"/>
              </w:rPr>
              <w:t>
Цена дома / квартиры в момент регистрации (число, месяц), в тенге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 местоположен</w:t>
            </w:r>
            <w:r>
              <w:br/>
            </w:r>
            <w:r>
              <w:rPr>
                <w:rFonts w:ascii="Times New Roman"/>
                <w:b w:val="false"/>
                <w:i w:val="false"/>
                <w:color w:val="000000"/>
                <w:sz w:val="20"/>
              </w:rPr>
              <w:t>
ие дома</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r>
              <w:br/>
            </w:r>
            <w:r>
              <w:rPr>
                <w:rFonts w:ascii="Times New Roman"/>
                <w:b w:val="false"/>
                <w:i w:val="false"/>
                <w:color w:val="000000"/>
                <w:sz w:val="20"/>
              </w:rPr>
              <w:t>
год постройки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түрлерінің болмауы</w:t>
            </w:r>
            <w:r>
              <w:br/>
            </w:r>
            <w:r>
              <w:rPr>
                <w:rFonts w:ascii="Times New Roman"/>
                <w:b w:val="false"/>
                <w:i w:val="false"/>
                <w:color w:val="000000"/>
                <w:sz w:val="20"/>
              </w:rPr>
              <w:t>
отсутств</w:t>
            </w:r>
            <w:r>
              <w:br/>
            </w:r>
            <w:r>
              <w:rPr>
                <w:rFonts w:ascii="Times New Roman"/>
                <w:b w:val="false"/>
                <w:i w:val="false"/>
                <w:color w:val="000000"/>
                <w:sz w:val="20"/>
              </w:rPr>
              <w:t>
ие видов благоустройств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жердің, есік алды құрылыстардың болуы және өзге де наличие приусадебно</w:t>
            </w:r>
            <w:r>
              <w:br/>
            </w:r>
            <w:r>
              <w:rPr>
                <w:rFonts w:ascii="Times New Roman"/>
                <w:b w:val="false"/>
                <w:i w:val="false"/>
                <w:color w:val="000000"/>
                <w:sz w:val="20"/>
              </w:rPr>
              <w:t>
го участка, надворных построек и прочее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қаңтар</w:t>
            </w:r>
            <w:r>
              <w:br/>
            </w:r>
            <w:r>
              <w:rPr>
                <w:rFonts w:ascii="Times New Roman"/>
                <w:b w:val="false"/>
                <w:i w:val="false"/>
                <w:color w:val="000000"/>
                <w:sz w:val="20"/>
              </w:rPr>
              <w:t>
января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ақпан</w:t>
            </w:r>
            <w:r>
              <w:br/>
            </w:r>
            <w:r>
              <w:rPr>
                <w:rFonts w:ascii="Times New Roman"/>
                <w:b w:val="false"/>
                <w:i w:val="false"/>
                <w:color w:val="000000"/>
                <w:sz w:val="20"/>
              </w:rPr>
              <w:t>
февраля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наурыз</w:t>
            </w:r>
            <w:r>
              <w:br/>
            </w:r>
            <w:r>
              <w:rPr>
                <w:rFonts w:ascii="Times New Roman"/>
                <w:b w:val="false"/>
                <w:i w:val="false"/>
                <w:color w:val="000000"/>
                <w:sz w:val="20"/>
              </w:rPr>
              <w:t>
марта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16"/>
        <w:gridCol w:w="532"/>
        <w:gridCol w:w="416"/>
        <w:gridCol w:w="532"/>
        <w:gridCol w:w="685"/>
        <w:gridCol w:w="763"/>
        <w:gridCol w:w="893"/>
        <w:gridCol w:w="416"/>
        <w:gridCol w:w="646"/>
        <w:gridCol w:w="1574"/>
        <w:gridCol w:w="1454"/>
        <w:gridCol w:w="1455"/>
        <w:gridCol w:w="1455"/>
        <w:gridCol w:w="647"/>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 пәтердің толық сипаттамасы</w:t>
            </w:r>
            <w:r>
              <w:br/>
            </w:r>
            <w:r>
              <w:rPr>
                <w:rFonts w:ascii="Times New Roman"/>
                <w:b w:val="false"/>
                <w:i w:val="false"/>
                <w:color w:val="000000"/>
                <w:sz w:val="20"/>
              </w:rPr>
              <w:t>
Подробная характеристика дома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 пәтердің бағасы, теңгемен</w:t>
            </w:r>
            <w:r>
              <w:br/>
            </w:r>
            <w:r>
              <w:rPr>
                <w:rFonts w:ascii="Times New Roman"/>
                <w:b w:val="false"/>
                <w:i w:val="false"/>
                <w:color w:val="000000"/>
                <w:sz w:val="20"/>
              </w:rPr>
              <w:t>
Цена дома / квартиры в момент регистрации (число, месяц), в тенге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 местоположен</w:t>
            </w:r>
            <w:r>
              <w:br/>
            </w:r>
            <w:r>
              <w:rPr>
                <w:rFonts w:ascii="Times New Roman"/>
                <w:b w:val="false"/>
                <w:i w:val="false"/>
                <w:color w:val="000000"/>
                <w:sz w:val="20"/>
              </w:rPr>
              <w:t>
ие дома</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w:t>
            </w:r>
            <w:r>
              <w:br/>
            </w:r>
            <w:r>
              <w:rPr>
                <w:rFonts w:ascii="Times New Roman"/>
                <w:b w:val="false"/>
                <w:i w:val="false"/>
                <w:color w:val="000000"/>
                <w:sz w:val="20"/>
              </w:rPr>
              <w:t>
ры / этажность дома</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r>
              <w:br/>
            </w:r>
            <w:r>
              <w:rPr>
                <w:rFonts w:ascii="Times New Roman"/>
                <w:b w:val="false"/>
                <w:i w:val="false"/>
                <w:color w:val="000000"/>
                <w:sz w:val="20"/>
              </w:rPr>
              <w:t>
год постройки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түрлерінің болмауы</w:t>
            </w:r>
            <w:r>
              <w:br/>
            </w:r>
            <w:r>
              <w:rPr>
                <w:rFonts w:ascii="Times New Roman"/>
                <w:b w:val="false"/>
                <w:i w:val="false"/>
                <w:color w:val="000000"/>
                <w:sz w:val="20"/>
              </w:rPr>
              <w:t>
отсутств</w:t>
            </w:r>
            <w:r>
              <w:br/>
            </w:r>
            <w:r>
              <w:rPr>
                <w:rFonts w:ascii="Times New Roman"/>
                <w:b w:val="false"/>
                <w:i w:val="false"/>
                <w:color w:val="000000"/>
                <w:sz w:val="20"/>
              </w:rPr>
              <w:t>
ие видов благоустройств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жердің, есік алды құрылыстардың болуы және өзге де наличие приусадебно</w:t>
            </w:r>
            <w:r>
              <w:br/>
            </w:r>
            <w:r>
              <w:rPr>
                <w:rFonts w:ascii="Times New Roman"/>
                <w:b w:val="false"/>
                <w:i w:val="false"/>
                <w:color w:val="000000"/>
                <w:sz w:val="20"/>
              </w:rPr>
              <w:t>
го участка, надворных построек и прочее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сәуір</w:t>
            </w:r>
            <w:r>
              <w:br/>
            </w:r>
            <w:r>
              <w:rPr>
                <w:rFonts w:ascii="Times New Roman"/>
                <w:b w:val="false"/>
                <w:i w:val="false"/>
                <w:color w:val="000000"/>
                <w:sz w:val="20"/>
              </w:rPr>
              <w:t>
апреля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мамыр</w:t>
            </w:r>
            <w:r>
              <w:br/>
            </w:r>
            <w:r>
              <w:rPr>
                <w:rFonts w:ascii="Times New Roman"/>
                <w:b w:val="false"/>
                <w:i w:val="false"/>
                <w:color w:val="000000"/>
                <w:sz w:val="20"/>
              </w:rPr>
              <w:t>
мая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маусым</w:t>
            </w:r>
            <w:r>
              <w:br/>
            </w:r>
            <w:r>
              <w:rPr>
                <w:rFonts w:ascii="Times New Roman"/>
                <w:b w:val="false"/>
                <w:i w:val="false"/>
                <w:color w:val="000000"/>
                <w:sz w:val="20"/>
              </w:rPr>
              <w:t>
июня</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394"/>
        <w:gridCol w:w="503"/>
        <w:gridCol w:w="394"/>
        <w:gridCol w:w="503"/>
        <w:gridCol w:w="649"/>
        <w:gridCol w:w="722"/>
        <w:gridCol w:w="845"/>
        <w:gridCol w:w="394"/>
        <w:gridCol w:w="611"/>
        <w:gridCol w:w="2147"/>
        <w:gridCol w:w="1377"/>
        <w:gridCol w:w="1377"/>
        <w:gridCol w:w="1377"/>
        <w:gridCol w:w="613"/>
      </w:tblGrid>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 пәтердің толық сипаттамасы</w:t>
            </w:r>
            <w:r>
              <w:br/>
            </w:r>
            <w:r>
              <w:rPr>
                <w:rFonts w:ascii="Times New Roman"/>
                <w:b w:val="false"/>
                <w:i w:val="false"/>
                <w:color w:val="000000"/>
                <w:sz w:val="20"/>
              </w:rPr>
              <w:t>
Подробная характеристика дома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 пәтердің бағасы, теңгемен</w:t>
            </w:r>
            <w:r>
              <w:br/>
            </w:r>
            <w:r>
              <w:rPr>
                <w:rFonts w:ascii="Times New Roman"/>
                <w:b w:val="false"/>
                <w:i w:val="false"/>
                <w:color w:val="000000"/>
                <w:sz w:val="20"/>
              </w:rPr>
              <w:t>
Цена дома / квартиры в момент регистрации (число, месяц), в тенге</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 местоположен</w:t>
            </w:r>
            <w:r>
              <w:br/>
            </w:r>
            <w:r>
              <w:rPr>
                <w:rFonts w:ascii="Times New Roman"/>
                <w:b w:val="false"/>
                <w:i w:val="false"/>
                <w:color w:val="000000"/>
                <w:sz w:val="20"/>
              </w:rPr>
              <w:t>
ие дома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r>
              <w:br/>
            </w:r>
            <w:r>
              <w:rPr>
                <w:rFonts w:ascii="Times New Roman"/>
                <w:b w:val="false"/>
                <w:i w:val="false"/>
                <w:color w:val="000000"/>
                <w:sz w:val="20"/>
              </w:rPr>
              <w:t>
год постройки</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түрлерінің болмауы</w:t>
            </w:r>
            <w:r>
              <w:br/>
            </w:r>
            <w:r>
              <w:rPr>
                <w:rFonts w:ascii="Times New Roman"/>
                <w:b w:val="false"/>
                <w:i w:val="false"/>
                <w:color w:val="000000"/>
                <w:sz w:val="20"/>
              </w:rPr>
              <w:t>
отсутств</w:t>
            </w:r>
            <w:r>
              <w:br/>
            </w:r>
            <w:r>
              <w:rPr>
                <w:rFonts w:ascii="Times New Roman"/>
                <w:b w:val="false"/>
                <w:i w:val="false"/>
                <w:color w:val="000000"/>
                <w:sz w:val="20"/>
              </w:rPr>
              <w:t>
ие видов благоустройств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жердің, есік алды құрылыстардың болуы және өзге де наличие приусадебного участка, надворных построек и прочее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шілде</w:t>
            </w:r>
            <w:r>
              <w:br/>
            </w:r>
            <w:r>
              <w:rPr>
                <w:rFonts w:ascii="Times New Roman"/>
                <w:b w:val="false"/>
                <w:i w:val="false"/>
                <w:color w:val="000000"/>
                <w:sz w:val="20"/>
              </w:rPr>
              <w:t>
июля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тамыз</w:t>
            </w:r>
            <w:r>
              <w:br/>
            </w:r>
            <w:r>
              <w:rPr>
                <w:rFonts w:ascii="Times New Roman"/>
                <w:b w:val="false"/>
                <w:i w:val="false"/>
                <w:color w:val="000000"/>
                <w:sz w:val="20"/>
              </w:rPr>
              <w:t>
августа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қыркүйек</w:t>
            </w:r>
            <w:r>
              <w:br/>
            </w:r>
            <w:r>
              <w:rPr>
                <w:rFonts w:ascii="Times New Roman"/>
                <w:b w:val="false"/>
                <w:i w:val="false"/>
                <w:color w:val="000000"/>
                <w:sz w:val="20"/>
              </w:rPr>
              <w:t>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16"/>
        <w:gridCol w:w="532"/>
        <w:gridCol w:w="416"/>
        <w:gridCol w:w="532"/>
        <w:gridCol w:w="685"/>
        <w:gridCol w:w="763"/>
        <w:gridCol w:w="893"/>
        <w:gridCol w:w="416"/>
        <w:gridCol w:w="646"/>
        <w:gridCol w:w="1574"/>
        <w:gridCol w:w="1454"/>
        <w:gridCol w:w="1455"/>
        <w:gridCol w:w="1455"/>
        <w:gridCol w:w="647"/>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 пәтердің толық сипаттамасы</w:t>
            </w:r>
            <w:r>
              <w:br/>
            </w:r>
            <w:r>
              <w:rPr>
                <w:rFonts w:ascii="Times New Roman"/>
                <w:b w:val="false"/>
                <w:i w:val="false"/>
                <w:color w:val="000000"/>
                <w:sz w:val="20"/>
              </w:rPr>
              <w:t>
Подробная характеристика дома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 пәтердің бағасы, теңгемен</w:t>
            </w:r>
            <w:r>
              <w:br/>
            </w:r>
            <w:r>
              <w:rPr>
                <w:rFonts w:ascii="Times New Roman"/>
                <w:b w:val="false"/>
                <w:i w:val="false"/>
                <w:color w:val="000000"/>
                <w:sz w:val="20"/>
              </w:rPr>
              <w:t>
Цена дома / квартиры в момент регистрации (число, месяц), в тенге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 местоположен</w:t>
            </w:r>
            <w:r>
              <w:br/>
            </w:r>
            <w:r>
              <w:rPr>
                <w:rFonts w:ascii="Times New Roman"/>
                <w:b w:val="false"/>
                <w:i w:val="false"/>
                <w:color w:val="000000"/>
                <w:sz w:val="20"/>
              </w:rPr>
              <w:t>
ие дома</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асүй-дің алаңы площадь кухни</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қабырғасының материалы материал стен дома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w:t>
            </w:r>
            <w:r>
              <w:br/>
            </w:r>
            <w:r>
              <w:rPr>
                <w:rFonts w:ascii="Times New Roman"/>
                <w:b w:val="false"/>
                <w:i w:val="false"/>
                <w:color w:val="000000"/>
                <w:sz w:val="20"/>
              </w:rPr>
              <w:t>
ры / этажность дома</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r>
              <w:br/>
            </w:r>
            <w:r>
              <w:rPr>
                <w:rFonts w:ascii="Times New Roman"/>
                <w:b w:val="false"/>
                <w:i w:val="false"/>
                <w:color w:val="000000"/>
                <w:sz w:val="20"/>
              </w:rPr>
              <w:t>
год постройки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түрлерінің болмауы</w:t>
            </w:r>
            <w:r>
              <w:br/>
            </w:r>
            <w:r>
              <w:rPr>
                <w:rFonts w:ascii="Times New Roman"/>
                <w:b w:val="false"/>
                <w:i w:val="false"/>
                <w:color w:val="000000"/>
                <w:sz w:val="20"/>
              </w:rPr>
              <w:t>
отсутств</w:t>
            </w:r>
            <w:r>
              <w:br/>
            </w:r>
            <w:r>
              <w:rPr>
                <w:rFonts w:ascii="Times New Roman"/>
                <w:b w:val="false"/>
                <w:i w:val="false"/>
                <w:color w:val="000000"/>
                <w:sz w:val="20"/>
              </w:rPr>
              <w:t>
ие видов благоустройств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жердің, есік алды құрылыстардың болуы және өзге де наличие приусадебно</w:t>
            </w:r>
            <w:r>
              <w:br/>
            </w:r>
            <w:r>
              <w:rPr>
                <w:rFonts w:ascii="Times New Roman"/>
                <w:b w:val="false"/>
                <w:i w:val="false"/>
                <w:color w:val="000000"/>
                <w:sz w:val="20"/>
              </w:rPr>
              <w:t>
го участка, надворных построек и прочее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қазан</w:t>
            </w:r>
            <w:r>
              <w:br/>
            </w:r>
            <w:r>
              <w:rPr>
                <w:rFonts w:ascii="Times New Roman"/>
                <w:b w:val="false"/>
                <w:i w:val="false"/>
                <w:color w:val="000000"/>
                <w:sz w:val="20"/>
              </w:rPr>
              <w:t>
октября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қараша</w:t>
            </w:r>
            <w:r>
              <w:br/>
            </w:r>
            <w:r>
              <w:rPr>
                <w:rFonts w:ascii="Times New Roman"/>
                <w:b w:val="false"/>
                <w:i w:val="false"/>
                <w:color w:val="000000"/>
                <w:sz w:val="20"/>
              </w:rPr>
              <w:t>
ноября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желтоқсан</w:t>
            </w:r>
            <w:r>
              <w:br/>
            </w:r>
            <w:r>
              <w:rPr>
                <w:rFonts w:ascii="Times New Roman"/>
                <w:b w:val="false"/>
                <w:i w:val="false"/>
                <w:color w:val="000000"/>
                <w:sz w:val="20"/>
              </w:rPr>
              <w:t>
декабря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Тұрғын үйлерді жалға беру бағалары</w:t>
      </w:r>
    </w:p>
    <w:p>
      <w:pPr>
        <w:spacing w:after="0"/>
        <w:ind w:left="0"/>
        <w:jc w:val="both"/>
      </w:pPr>
      <w:r>
        <w:rPr>
          <w:rFonts w:ascii="Times New Roman"/>
          <w:b w:val="false"/>
          <w:i w:val="false"/>
          <w:color w:val="000000"/>
          <w:sz w:val="28"/>
        </w:rPr>
        <w:t>
      Цены аренды жилья</w:t>
      </w:r>
    </w:p>
    <w:p>
      <w:pPr>
        <w:spacing w:after="0"/>
        <w:ind w:left="0"/>
        <w:jc w:val="both"/>
      </w:pPr>
      <w:r>
        <w:rPr>
          <w:rFonts w:ascii="Times New Roman"/>
          <w:b w:val="false"/>
          <w:i w:val="false"/>
          <w:color w:val="000000"/>
          <w:sz w:val="28"/>
        </w:rPr>
        <w:t xml:space="preserve">
      4.1. Көп пәтерлі үйлердегі абаттандырылған пәтерлер </w:t>
      </w:r>
    </w:p>
    <w:p>
      <w:pPr>
        <w:spacing w:after="0"/>
        <w:ind w:left="0"/>
        <w:jc w:val="both"/>
      </w:pPr>
      <w:r>
        <w:rPr>
          <w:rFonts w:ascii="Times New Roman"/>
          <w:b w:val="false"/>
          <w:i w:val="false"/>
          <w:color w:val="000000"/>
          <w:sz w:val="28"/>
        </w:rPr>
        <w:t>
      Благоустроенные квартиры в многоквартирных домах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49"/>
        <w:gridCol w:w="549"/>
        <w:gridCol w:w="549"/>
        <w:gridCol w:w="701"/>
        <w:gridCol w:w="1177"/>
        <w:gridCol w:w="1617"/>
        <w:gridCol w:w="1918"/>
        <w:gridCol w:w="1919"/>
        <w:gridCol w:w="1919"/>
        <w:gridCol w:w="853"/>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тұрмыстық техниканың болуы, жөндеу және өзге де</w:t>
            </w:r>
            <w:r>
              <w:br/>
            </w:r>
            <w:r>
              <w:rPr>
                <w:rFonts w:ascii="Times New Roman"/>
                <w:b w:val="false"/>
                <w:i w:val="false"/>
                <w:color w:val="000000"/>
                <w:sz w:val="20"/>
              </w:rPr>
              <w:t>
наличие мебели, бытовой техники, ремонт и прочее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қаңтар</w:t>
            </w:r>
            <w:r>
              <w:br/>
            </w:r>
            <w:r>
              <w:rPr>
                <w:rFonts w:ascii="Times New Roman"/>
                <w:b w:val="false"/>
                <w:i w:val="false"/>
                <w:color w:val="000000"/>
                <w:sz w:val="20"/>
              </w:rPr>
              <w:t>
января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ақпан</w:t>
            </w:r>
            <w:r>
              <w:br/>
            </w:r>
            <w:r>
              <w:rPr>
                <w:rFonts w:ascii="Times New Roman"/>
                <w:b w:val="false"/>
                <w:i w:val="false"/>
                <w:color w:val="000000"/>
                <w:sz w:val="20"/>
              </w:rPr>
              <w:t>
февраля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наурыз</w:t>
            </w:r>
            <w:r>
              <w:br/>
            </w:r>
            <w:r>
              <w:rPr>
                <w:rFonts w:ascii="Times New Roman"/>
                <w:b w:val="false"/>
                <w:i w:val="false"/>
                <w:color w:val="000000"/>
                <w:sz w:val="20"/>
              </w:rPr>
              <w:t>
марта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49"/>
        <w:gridCol w:w="549"/>
        <w:gridCol w:w="549"/>
        <w:gridCol w:w="701"/>
        <w:gridCol w:w="1177"/>
        <w:gridCol w:w="1617"/>
        <w:gridCol w:w="1918"/>
        <w:gridCol w:w="1919"/>
        <w:gridCol w:w="1919"/>
        <w:gridCol w:w="853"/>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w:t>
            </w:r>
            <w:r>
              <w:br/>
            </w:r>
            <w:r>
              <w:rPr>
                <w:rFonts w:ascii="Times New Roman"/>
                <w:b w:val="false"/>
                <w:i w:val="false"/>
                <w:color w:val="000000"/>
                <w:sz w:val="20"/>
              </w:rPr>
              <w:t>
в тенге</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тұрмыстық техниканың болуы, жөндеу және өзге де</w:t>
            </w:r>
            <w:r>
              <w:br/>
            </w:r>
            <w:r>
              <w:rPr>
                <w:rFonts w:ascii="Times New Roman"/>
                <w:b w:val="false"/>
                <w:i w:val="false"/>
                <w:color w:val="000000"/>
                <w:sz w:val="20"/>
              </w:rPr>
              <w:t>
наличие мебели, бытовой техники, ремонт и прочее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сәуір</w:t>
            </w:r>
            <w:r>
              <w:br/>
            </w:r>
            <w:r>
              <w:rPr>
                <w:rFonts w:ascii="Times New Roman"/>
                <w:b w:val="false"/>
                <w:i w:val="false"/>
                <w:color w:val="000000"/>
                <w:sz w:val="20"/>
              </w:rPr>
              <w:t>
апреля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мамыр</w:t>
            </w:r>
            <w:r>
              <w:br/>
            </w:r>
            <w:r>
              <w:rPr>
                <w:rFonts w:ascii="Times New Roman"/>
                <w:b w:val="false"/>
                <w:i w:val="false"/>
                <w:color w:val="000000"/>
                <w:sz w:val="20"/>
              </w:rPr>
              <w:t>
мая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маусым</w:t>
            </w:r>
            <w:r>
              <w:br/>
            </w:r>
            <w:r>
              <w:rPr>
                <w:rFonts w:ascii="Times New Roman"/>
                <w:b w:val="false"/>
                <w:i w:val="false"/>
                <w:color w:val="000000"/>
                <w:sz w:val="20"/>
              </w:rPr>
              <w:t>
июня</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49"/>
        <w:gridCol w:w="549"/>
        <w:gridCol w:w="549"/>
        <w:gridCol w:w="701"/>
        <w:gridCol w:w="1177"/>
        <w:gridCol w:w="1617"/>
        <w:gridCol w:w="1918"/>
        <w:gridCol w:w="1919"/>
        <w:gridCol w:w="1919"/>
        <w:gridCol w:w="853"/>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тұрмыстық техниканың болуы, жөндеу және өзге де</w:t>
            </w:r>
            <w:r>
              <w:br/>
            </w:r>
            <w:r>
              <w:rPr>
                <w:rFonts w:ascii="Times New Roman"/>
                <w:b w:val="false"/>
                <w:i w:val="false"/>
                <w:color w:val="000000"/>
                <w:sz w:val="20"/>
              </w:rPr>
              <w:t>
наличие мебели, бытовой техники, ремонт и прочее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шілде</w:t>
            </w:r>
            <w:r>
              <w:br/>
            </w:r>
            <w:r>
              <w:rPr>
                <w:rFonts w:ascii="Times New Roman"/>
                <w:b w:val="false"/>
                <w:i w:val="false"/>
                <w:color w:val="000000"/>
                <w:sz w:val="20"/>
              </w:rPr>
              <w:t>
июля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тамыз</w:t>
            </w:r>
            <w:r>
              <w:br/>
            </w:r>
            <w:r>
              <w:rPr>
                <w:rFonts w:ascii="Times New Roman"/>
                <w:b w:val="false"/>
                <w:i w:val="false"/>
                <w:color w:val="000000"/>
                <w:sz w:val="20"/>
              </w:rPr>
              <w:t>
августа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қыркүйек</w:t>
            </w:r>
            <w:r>
              <w:br/>
            </w:r>
            <w:r>
              <w:rPr>
                <w:rFonts w:ascii="Times New Roman"/>
                <w:b w:val="false"/>
                <w:i w:val="false"/>
                <w:color w:val="000000"/>
                <w:sz w:val="20"/>
              </w:rPr>
              <w:t>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49"/>
        <w:gridCol w:w="549"/>
        <w:gridCol w:w="549"/>
        <w:gridCol w:w="701"/>
        <w:gridCol w:w="1177"/>
        <w:gridCol w:w="1617"/>
        <w:gridCol w:w="1918"/>
        <w:gridCol w:w="1919"/>
        <w:gridCol w:w="1919"/>
        <w:gridCol w:w="853"/>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толық сипаттамасы</w:t>
            </w:r>
            <w:r>
              <w:br/>
            </w:r>
            <w:r>
              <w:rPr>
                <w:rFonts w:ascii="Times New Roman"/>
                <w:b w:val="false"/>
                <w:i w:val="false"/>
                <w:color w:val="000000"/>
                <w:sz w:val="20"/>
              </w:rPr>
              <w:t>
Подробная характеристика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пәтердің бағасы, теңгемен</w:t>
            </w:r>
            <w:r>
              <w:br/>
            </w:r>
            <w:r>
              <w:rPr>
                <w:rFonts w:ascii="Times New Roman"/>
                <w:b w:val="false"/>
                <w:i w:val="false"/>
                <w:color w:val="000000"/>
                <w:sz w:val="20"/>
              </w:rPr>
              <w:t>
Цена квартиры в момент регистрации (число, месяц), в тенге</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тұрмыстық техниканың болуы, жөндеу және өзге де</w:t>
            </w:r>
            <w:r>
              <w:br/>
            </w:r>
            <w:r>
              <w:rPr>
                <w:rFonts w:ascii="Times New Roman"/>
                <w:b w:val="false"/>
                <w:i w:val="false"/>
                <w:color w:val="000000"/>
                <w:sz w:val="20"/>
              </w:rPr>
              <w:t>
наличие мебели, бытовой техники, ремонт и прочее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қазан</w:t>
            </w:r>
            <w:r>
              <w:br/>
            </w:r>
            <w:r>
              <w:rPr>
                <w:rFonts w:ascii="Times New Roman"/>
                <w:b w:val="false"/>
                <w:i w:val="false"/>
                <w:color w:val="000000"/>
                <w:sz w:val="20"/>
              </w:rPr>
              <w:t>
октября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қараша</w:t>
            </w:r>
            <w:r>
              <w:br/>
            </w:r>
            <w:r>
              <w:rPr>
                <w:rFonts w:ascii="Times New Roman"/>
                <w:b w:val="false"/>
                <w:i w:val="false"/>
                <w:color w:val="000000"/>
                <w:sz w:val="20"/>
              </w:rPr>
              <w:t>
ноября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желтоқсан</w:t>
            </w:r>
            <w:r>
              <w:br/>
            </w:r>
            <w:r>
              <w:rPr>
                <w:rFonts w:ascii="Times New Roman"/>
                <w:b w:val="false"/>
                <w:i w:val="false"/>
                <w:color w:val="000000"/>
                <w:sz w:val="20"/>
              </w:rPr>
              <w:t>
декабря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4.2. Абаттандырылмаған тұрғын үйлер </w:t>
      </w:r>
    </w:p>
    <w:p>
      <w:pPr>
        <w:spacing w:after="0"/>
        <w:ind w:left="0"/>
        <w:jc w:val="both"/>
      </w:pPr>
      <w:r>
        <w:rPr>
          <w:rFonts w:ascii="Times New Roman"/>
          <w:b w:val="false"/>
          <w:i w:val="false"/>
          <w:color w:val="000000"/>
          <w:sz w:val="28"/>
        </w:rPr>
        <w:t>
      Неблагоустроенное жилье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525"/>
        <w:gridCol w:w="525"/>
        <w:gridCol w:w="671"/>
        <w:gridCol w:w="1127"/>
        <w:gridCol w:w="1549"/>
        <w:gridCol w:w="525"/>
        <w:gridCol w:w="1837"/>
        <w:gridCol w:w="1837"/>
        <w:gridCol w:w="1837"/>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 пәтердің толық сипаттамасы</w:t>
            </w:r>
            <w:r>
              <w:br/>
            </w:r>
            <w:r>
              <w:rPr>
                <w:rFonts w:ascii="Times New Roman"/>
                <w:b w:val="false"/>
                <w:i w:val="false"/>
                <w:color w:val="000000"/>
                <w:sz w:val="20"/>
              </w:rPr>
              <w:t>
Подробная характеристика дома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 пәтердің бағасы, теңгемен</w:t>
            </w:r>
            <w:r>
              <w:br/>
            </w:r>
            <w:r>
              <w:rPr>
                <w:rFonts w:ascii="Times New Roman"/>
                <w:b w:val="false"/>
                <w:i w:val="false"/>
                <w:color w:val="000000"/>
                <w:sz w:val="20"/>
              </w:rPr>
              <w:t>
Цена дома / квартиры в момент регистрации (число, месяц), в тенге</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тұрмыстық техниканың болуы, жөндеу және өзге де</w:t>
            </w:r>
            <w:r>
              <w:br/>
            </w:r>
            <w:r>
              <w:rPr>
                <w:rFonts w:ascii="Times New Roman"/>
                <w:b w:val="false"/>
                <w:i w:val="false"/>
                <w:color w:val="000000"/>
                <w:sz w:val="20"/>
              </w:rPr>
              <w:t>
наличие мебели, бытовой техники, ремонт и прочее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түрлерінің болмауы</w:t>
            </w:r>
            <w:r>
              <w:br/>
            </w:r>
            <w:r>
              <w:rPr>
                <w:rFonts w:ascii="Times New Roman"/>
                <w:b w:val="false"/>
                <w:i w:val="false"/>
                <w:color w:val="000000"/>
                <w:sz w:val="20"/>
              </w:rPr>
              <w:t>
отсутствие видов благоустройств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қаңтар</w:t>
            </w:r>
            <w:r>
              <w:br/>
            </w:r>
            <w:r>
              <w:rPr>
                <w:rFonts w:ascii="Times New Roman"/>
                <w:b w:val="false"/>
                <w:i w:val="false"/>
                <w:color w:val="000000"/>
                <w:sz w:val="20"/>
              </w:rPr>
              <w:t>
января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ақпан</w:t>
            </w:r>
            <w:r>
              <w:br/>
            </w:r>
            <w:r>
              <w:rPr>
                <w:rFonts w:ascii="Times New Roman"/>
                <w:b w:val="false"/>
                <w:i w:val="false"/>
                <w:color w:val="000000"/>
                <w:sz w:val="20"/>
              </w:rPr>
              <w:t>
февраля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наурыз</w:t>
            </w:r>
            <w:r>
              <w:br/>
            </w:r>
            <w:r>
              <w:rPr>
                <w:rFonts w:ascii="Times New Roman"/>
                <w:b w:val="false"/>
                <w:i w:val="false"/>
                <w:color w:val="000000"/>
                <w:sz w:val="20"/>
              </w:rPr>
              <w:t>
марта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525"/>
        <w:gridCol w:w="525"/>
        <w:gridCol w:w="671"/>
        <w:gridCol w:w="1127"/>
        <w:gridCol w:w="1549"/>
        <w:gridCol w:w="525"/>
        <w:gridCol w:w="1837"/>
        <w:gridCol w:w="1837"/>
        <w:gridCol w:w="1837"/>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 пәтердің толық сипаттамасы</w:t>
            </w:r>
            <w:r>
              <w:br/>
            </w:r>
            <w:r>
              <w:rPr>
                <w:rFonts w:ascii="Times New Roman"/>
                <w:b w:val="false"/>
                <w:i w:val="false"/>
                <w:color w:val="000000"/>
                <w:sz w:val="20"/>
              </w:rPr>
              <w:t>
Подробная характеристика дома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 пәтердің бағасы, теңгемен</w:t>
            </w:r>
            <w:r>
              <w:br/>
            </w:r>
            <w:r>
              <w:rPr>
                <w:rFonts w:ascii="Times New Roman"/>
                <w:b w:val="false"/>
                <w:i w:val="false"/>
                <w:color w:val="000000"/>
                <w:sz w:val="20"/>
              </w:rPr>
              <w:t>
Цена дома / квартиры в момент регистрации (число, месяц), в тенге</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тұрмыстық техниканың болуы, жөндеу және өзге де</w:t>
            </w:r>
            <w:r>
              <w:br/>
            </w:r>
            <w:r>
              <w:rPr>
                <w:rFonts w:ascii="Times New Roman"/>
                <w:b w:val="false"/>
                <w:i w:val="false"/>
                <w:color w:val="000000"/>
                <w:sz w:val="20"/>
              </w:rPr>
              <w:t>
наличие мебели, бытовой техники, ремонт и прочее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түрлерінің болмауы</w:t>
            </w:r>
            <w:r>
              <w:br/>
            </w:r>
            <w:r>
              <w:rPr>
                <w:rFonts w:ascii="Times New Roman"/>
                <w:b w:val="false"/>
                <w:i w:val="false"/>
                <w:color w:val="000000"/>
                <w:sz w:val="20"/>
              </w:rPr>
              <w:t>
отсутствие видов благоустройств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сәуір</w:t>
            </w:r>
            <w:r>
              <w:br/>
            </w:r>
            <w:r>
              <w:rPr>
                <w:rFonts w:ascii="Times New Roman"/>
                <w:b w:val="false"/>
                <w:i w:val="false"/>
                <w:color w:val="000000"/>
                <w:sz w:val="20"/>
              </w:rPr>
              <w:t>
апреля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мамыр</w:t>
            </w:r>
            <w:r>
              <w:br/>
            </w:r>
            <w:r>
              <w:rPr>
                <w:rFonts w:ascii="Times New Roman"/>
                <w:b w:val="false"/>
                <w:i w:val="false"/>
                <w:color w:val="000000"/>
                <w:sz w:val="20"/>
              </w:rPr>
              <w:t>
мая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маусым</w:t>
            </w:r>
            <w:r>
              <w:br/>
            </w:r>
            <w:r>
              <w:rPr>
                <w:rFonts w:ascii="Times New Roman"/>
                <w:b w:val="false"/>
                <w:i w:val="false"/>
                <w:color w:val="000000"/>
                <w:sz w:val="20"/>
              </w:rPr>
              <w:t>
июня</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525"/>
        <w:gridCol w:w="525"/>
        <w:gridCol w:w="671"/>
        <w:gridCol w:w="1127"/>
        <w:gridCol w:w="1549"/>
        <w:gridCol w:w="525"/>
        <w:gridCol w:w="1837"/>
        <w:gridCol w:w="1837"/>
        <w:gridCol w:w="1837"/>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 пәтердің толық сипаттамасы</w:t>
            </w:r>
            <w:r>
              <w:br/>
            </w:r>
            <w:r>
              <w:rPr>
                <w:rFonts w:ascii="Times New Roman"/>
                <w:b w:val="false"/>
                <w:i w:val="false"/>
                <w:color w:val="000000"/>
                <w:sz w:val="20"/>
              </w:rPr>
              <w:t>
Подробная характеристика дома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 пәтердің бағасы, теңгемен</w:t>
            </w:r>
            <w:r>
              <w:br/>
            </w:r>
            <w:r>
              <w:rPr>
                <w:rFonts w:ascii="Times New Roman"/>
                <w:b w:val="false"/>
                <w:i w:val="false"/>
                <w:color w:val="000000"/>
                <w:sz w:val="20"/>
              </w:rPr>
              <w:t>
Цена дома / квартиры в момент регистрации (число, месяц), в тенге</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тұрмыстық техниканың болуы, жөндеу және өзге де</w:t>
            </w:r>
            <w:r>
              <w:br/>
            </w:r>
            <w:r>
              <w:rPr>
                <w:rFonts w:ascii="Times New Roman"/>
                <w:b w:val="false"/>
                <w:i w:val="false"/>
                <w:color w:val="000000"/>
                <w:sz w:val="20"/>
              </w:rPr>
              <w:t>
наличие мебели, бытовой техники, ремонт и прочее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түрлерінің болмауы</w:t>
            </w:r>
            <w:r>
              <w:br/>
            </w:r>
            <w:r>
              <w:rPr>
                <w:rFonts w:ascii="Times New Roman"/>
                <w:b w:val="false"/>
                <w:i w:val="false"/>
                <w:color w:val="000000"/>
                <w:sz w:val="20"/>
              </w:rPr>
              <w:t>
отсутствие видов благоустройств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шілде</w:t>
            </w:r>
            <w:r>
              <w:br/>
            </w:r>
            <w:r>
              <w:rPr>
                <w:rFonts w:ascii="Times New Roman"/>
                <w:b w:val="false"/>
                <w:i w:val="false"/>
                <w:color w:val="000000"/>
                <w:sz w:val="20"/>
              </w:rPr>
              <w:t>
июля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тамыз</w:t>
            </w:r>
            <w:r>
              <w:br/>
            </w:r>
            <w:r>
              <w:rPr>
                <w:rFonts w:ascii="Times New Roman"/>
                <w:b w:val="false"/>
                <w:i w:val="false"/>
                <w:color w:val="000000"/>
                <w:sz w:val="20"/>
              </w:rPr>
              <w:t>
августа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қыркүйек</w:t>
            </w:r>
            <w:r>
              <w:br/>
            </w:r>
            <w:r>
              <w:rPr>
                <w:rFonts w:ascii="Times New Roman"/>
                <w:b w:val="false"/>
                <w:i w:val="false"/>
                <w:color w:val="000000"/>
                <w:sz w:val="20"/>
              </w:rPr>
              <w:t>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525"/>
        <w:gridCol w:w="525"/>
        <w:gridCol w:w="671"/>
        <w:gridCol w:w="1127"/>
        <w:gridCol w:w="1549"/>
        <w:gridCol w:w="525"/>
        <w:gridCol w:w="1837"/>
        <w:gridCol w:w="1837"/>
        <w:gridCol w:w="1837"/>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коды</w:t>
            </w:r>
            <w:r>
              <w:br/>
            </w:r>
            <w:r>
              <w:rPr>
                <w:rFonts w:ascii="Times New Roman"/>
                <w:b w:val="false"/>
                <w:i w:val="false"/>
                <w:color w:val="000000"/>
                <w:sz w:val="20"/>
              </w:rPr>
              <w:t>
Код базового объекта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 пәтердің толық сипаттамасы</w:t>
            </w:r>
            <w:r>
              <w:br/>
            </w:r>
            <w:r>
              <w:rPr>
                <w:rFonts w:ascii="Times New Roman"/>
                <w:b w:val="false"/>
                <w:i w:val="false"/>
                <w:color w:val="000000"/>
                <w:sz w:val="20"/>
              </w:rPr>
              <w:t>
Подробная характеристика дома /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(күні, айы) үйдің / пәтердің бағасы, теңгемен</w:t>
            </w:r>
            <w:r>
              <w:br/>
            </w:r>
            <w:r>
              <w:rPr>
                <w:rFonts w:ascii="Times New Roman"/>
                <w:b w:val="false"/>
                <w:i w:val="false"/>
                <w:color w:val="000000"/>
                <w:sz w:val="20"/>
              </w:rPr>
              <w:t>
Цена дома / квартиры в момент регистрации (число, месяц), в тенге</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орналасқан жері</w:t>
            </w:r>
            <w:r>
              <w:br/>
            </w:r>
            <w:r>
              <w:rPr>
                <w:rFonts w:ascii="Times New Roman"/>
                <w:b w:val="false"/>
                <w:i w:val="false"/>
                <w:color w:val="000000"/>
                <w:sz w:val="20"/>
              </w:rPr>
              <w:t>
местоположение дома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r>
              <w:br/>
            </w:r>
            <w:r>
              <w:rPr>
                <w:rFonts w:ascii="Times New Roman"/>
                <w:b w:val="false"/>
                <w:i w:val="false"/>
                <w:color w:val="000000"/>
                <w:sz w:val="20"/>
              </w:rPr>
              <w:t>
количество комнат</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орналасқан қабат / үйдің қабаттылығы</w:t>
            </w:r>
            <w:r>
              <w:br/>
            </w:r>
            <w:r>
              <w:rPr>
                <w:rFonts w:ascii="Times New Roman"/>
                <w:b w:val="false"/>
                <w:i w:val="false"/>
                <w:color w:val="000000"/>
                <w:sz w:val="20"/>
              </w:rPr>
              <w:t>
этаж квартиры / этажность дома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тұрмыстық техниканың болуы, жөндеу және өзге де</w:t>
            </w:r>
            <w:r>
              <w:br/>
            </w:r>
            <w:r>
              <w:rPr>
                <w:rFonts w:ascii="Times New Roman"/>
                <w:b w:val="false"/>
                <w:i w:val="false"/>
                <w:color w:val="000000"/>
                <w:sz w:val="20"/>
              </w:rPr>
              <w:t>
наличие мебели, бытовой техники, ремонт и прочее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түрлерінің болмауы</w:t>
            </w:r>
            <w:r>
              <w:br/>
            </w:r>
            <w:r>
              <w:rPr>
                <w:rFonts w:ascii="Times New Roman"/>
                <w:b w:val="false"/>
                <w:i w:val="false"/>
                <w:color w:val="000000"/>
                <w:sz w:val="20"/>
              </w:rPr>
              <w:t>
отсутствие видов благоустройств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қазан</w:t>
            </w:r>
            <w:r>
              <w:br/>
            </w:r>
            <w:r>
              <w:rPr>
                <w:rFonts w:ascii="Times New Roman"/>
                <w:b w:val="false"/>
                <w:i w:val="false"/>
                <w:color w:val="000000"/>
                <w:sz w:val="20"/>
              </w:rPr>
              <w:t>
октября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қараша</w:t>
            </w:r>
            <w:r>
              <w:br/>
            </w:r>
            <w:r>
              <w:rPr>
                <w:rFonts w:ascii="Times New Roman"/>
                <w:b w:val="false"/>
                <w:i w:val="false"/>
                <w:color w:val="000000"/>
                <w:sz w:val="20"/>
              </w:rPr>
              <w:t>
ноября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желтоқсан</w:t>
            </w:r>
            <w:r>
              <w:br/>
            </w:r>
            <w:r>
              <w:rPr>
                <w:rFonts w:ascii="Times New Roman"/>
                <w:b w:val="false"/>
                <w:i w:val="false"/>
                <w:color w:val="000000"/>
                <w:sz w:val="20"/>
              </w:rPr>
              <w:t>
декабря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38-қосымша</w:t>
            </w:r>
          </w:p>
        </w:tc>
      </w:tr>
    </w:tbl>
    <w:bookmarkStart w:name="z254" w:id="229"/>
    <w:p>
      <w:pPr>
        <w:spacing w:after="0"/>
        <w:ind w:left="0"/>
        <w:jc w:val="left"/>
      </w:pPr>
      <w:r>
        <w:rPr>
          <w:rFonts w:ascii="Times New Roman"/>
          <w:b/>
          <w:i w:val="false"/>
          <w:color w:val="000000"/>
        </w:rPr>
        <w:t xml:space="preserve"> "20___ жылы тұрғын үйге бағаларды тіркеу дәптері" (коды 263101168, индексі 1-ЦРЖ, кезеңділігі айлық) жалпымемлекеттік статистикалық байқаудың статистикалық нысанын толтыру жөніндегі нұсқаулық</w:t>
      </w:r>
    </w:p>
    <w:bookmarkEnd w:id="229"/>
    <w:bookmarkStart w:name="z255" w:id="230"/>
    <w:p>
      <w:pPr>
        <w:spacing w:after="0"/>
        <w:ind w:left="0"/>
        <w:jc w:val="both"/>
      </w:pPr>
      <w:r>
        <w:rPr>
          <w:rFonts w:ascii="Times New Roman"/>
          <w:b w:val="false"/>
          <w:i w:val="false"/>
          <w:color w:val="000000"/>
          <w:sz w:val="28"/>
        </w:rPr>
        <w:t xml:space="preserve">
      1. Осы "20___ жылы тұрғын үйге бағаларды тіркеу дәптері" (коды 263101168, индексі 1-ЦРЖ,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"20___ жылы тұрғын үйге бағаларды тіркеу дәптері" (коды 263101168, индексі 1-ЦРЖ, кезеңділігі айлық) жалпымемлекеттік статистикалық байқаудың статистикалық нысанын (бұдан әрі – статистикалық нысан) толтыруды нақтылайды.</w:t>
      </w:r>
    </w:p>
    <w:bookmarkEnd w:id="230"/>
    <w:bookmarkStart w:name="z256" w:id="231"/>
    <w:p>
      <w:pPr>
        <w:spacing w:after="0"/>
        <w:ind w:left="0"/>
        <w:jc w:val="both"/>
      </w:pPr>
      <w:r>
        <w:rPr>
          <w:rFonts w:ascii="Times New Roman"/>
          <w:b w:val="false"/>
          <w:i w:val="false"/>
          <w:color w:val="000000"/>
          <w:sz w:val="28"/>
        </w:rPr>
        <w:t>
      2. Келесі түсініктемелер осы статистикалық нысанды толтыру мақсатында қолданылады:</w:t>
      </w:r>
    </w:p>
    <w:bookmarkEnd w:id="231"/>
    <w:p>
      <w:pPr>
        <w:spacing w:after="0"/>
        <w:ind w:left="0"/>
        <w:jc w:val="both"/>
      </w:pPr>
      <w:r>
        <w:rPr>
          <w:rFonts w:ascii="Times New Roman"/>
          <w:b w:val="false"/>
          <w:i w:val="false"/>
          <w:color w:val="000000"/>
          <w:sz w:val="28"/>
        </w:rPr>
        <w:t>
      1) базалық объект – бағаларды тіркеуге іріктеліп алынған байқау объектісі;</w:t>
      </w:r>
    </w:p>
    <w:p>
      <w:pPr>
        <w:spacing w:after="0"/>
        <w:ind w:left="0"/>
        <w:jc w:val="both"/>
      </w:pPr>
      <w:r>
        <w:rPr>
          <w:rFonts w:ascii="Times New Roman"/>
          <w:b w:val="false"/>
          <w:i w:val="false"/>
          <w:color w:val="000000"/>
          <w:sz w:val="28"/>
        </w:rPr>
        <w:t>
      2) тұрғын үйдің сипаттамасы – бағаны тіркеу үшін  таңдап алынатын тұрғын үйдің жекелеген түрін сәйкестендіруге арналған айрықша қасиеттері, ерекшеліктері;</w:t>
      </w:r>
    </w:p>
    <w:p>
      <w:pPr>
        <w:spacing w:after="0"/>
        <w:ind w:left="0"/>
        <w:jc w:val="both"/>
      </w:pPr>
      <w:r>
        <w:rPr>
          <w:rFonts w:ascii="Times New Roman"/>
          <w:b w:val="false"/>
          <w:i w:val="false"/>
          <w:color w:val="000000"/>
          <w:sz w:val="28"/>
        </w:rPr>
        <w:t xml:space="preserve">
      3) тіркеу бағасы – бұл сапасы, сатылу жағдайлары мен уақыт кезеңдері нақты анықталған белгілі бір тауар, көрсетілетін қызмет түріне төленген ақшалай бірлік саны. </w:t>
      </w:r>
    </w:p>
    <w:bookmarkStart w:name="z257" w:id="232"/>
    <w:p>
      <w:pPr>
        <w:spacing w:after="0"/>
        <w:ind w:left="0"/>
        <w:jc w:val="both"/>
      </w:pPr>
      <w:r>
        <w:rPr>
          <w:rFonts w:ascii="Times New Roman"/>
          <w:b w:val="false"/>
          <w:i w:val="false"/>
          <w:color w:val="000000"/>
          <w:sz w:val="28"/>
        </w:rPr>
        <w:t>
      3. Статистикалық нысан ай сайын 18-20 күндері нақты түрлері бойынша тұрғын үй нарығындағы бағаларды статистика органдарының тіркеуіне арналған.</w:t>
      </w:r>
    </w:p>
    <w:bookmarkEnd w:id="232"/>
    <w:bookmarkStart w:name="z258" w:id="233"/>
    <w:p>
      <w:pPr>
        <w:spacing w:after="0"/>
        <w:ind w:left="0"/>
        <w:jc w:val="both"/>
      </w:pPr>
      <w:r>
        <w:rPr>
          <w:rFonts w:ascii="Times New Roman"/>
          <w:b w:val="false"/>
          <w:i w:val="false"/>
          <w:color w:val="000000"/>
          <w:sz w:val="28"/>
        </w:rPr>
        <w:t>
      4. Статистикалық нысанның 1-бөлімінде тұрғын үй нарығындағы бағаны байқау үшін іріктеп алынған базалық объектілер туралы ақпарат көрсетіледі.</w:t>
      </w:r>
    </w:p>
    <w:bookmarkEnd w:id="233"/>
    <w:p>
      <w:pPr>
        <w:spacing w:after="0"/>
        <w:ind w:left="0"/>
        <w:jc w:val="both"/>
      </w:pPr>
      <w:r>
        <w:rPr>
          <w:rFonts w:ascii="Times New Roman"/>
          <w:b w:val="false"/>
          <w:i w:val="false"/>
          <w:color w:val="000000"/>
          <w:sz w:val="28"/>
        </w:rPr>
        <w:t>
      1-бағанда базалық объектілердің реттік нөмірлері, 2-бағанда – олардың кодтары, 3-бағанда – атаулары, 4-бағанда – байланыс деректері жазылады.</w:t>
      </w:r>
    </w:p>
    <w:bookmarkStart w:name="z259" w:id="234"/>
    <w:p>
      <w:pPr>
        <w:spacing w:after="0"/>
        <w:ind w:left="0"/>
        <w:jc w:val="both"/>
      </w:pPr>
      <w:r>
        <w:rPr>
          <w:rFonts w:ascii="Times New Roman"/>
          <w:b w:val="false"/>
          <w:i w:val="false"/>
          <w:color w:val="000000"/>
          <w:sz w:val="28"/>
        </w:rPr>
        <w:t>
      5. 2-бөлімде жаңа тұрғын үйлерді: 2.1-ішкі бөлімде – көппәтерлі үйлердегі абаттандырылған бір-, екі-, үш бөлмелі пәтерлерді, 2.2-ішкі бөлімде – бір пәтерлі үйлерді сату бағалары туралы ақпарат толтырылады. Бұл ретте 2.2-ішкі бөлім қаланың тұрғын үй нарығында жаңа бір пәтерлі үйлер болған жағдайда толтырылады.</w:t>
      </w:r>
    </w:p>
    <w:bookmarkEnd w:id="234"/>
    <w:p>
      <w:pPr>
        <w:spacing w:after="0"/>
        <w:ind w:left="0"/>
        <w:jc w:val="both"/>
      </w:pPr>
      <w:r>
        <w:rPr>
          <w:rFonts w:ascii="Times New Roman"/>
          <w:b w:val="false"/>
          <w:i w:val="false"/>
          <w:color w:val="000000"/>
          <w:sz w:val="28"/>
        </w:rPr>
        <w:t>
      2.1, 2.2-ішкі бөлімдердің 1-бағанында байқалатын пәтердің (үйдің) реттік нөмірі қойылады.</w:t>
      </w:r>
    </w:p>
    <w:p>
      <w:pPr>
        <w:spacing w:after="0"/>
        <w:ind w:left="0"/>
        <w:jc w:val="both"/>
      </w:pPr>
      <w:r>
        <w:rPr>
          <w:rFonts w:ascii="Times New Roman"/>
          <w:b w:val="false"/>
          <w:i w:val="false"/>
          <w:color w:val="000000"/>
          <w:sz w:val="28"/>
        </w:rPr>
        <w:t>
      2-бағанда баға тіркелетін базалық объектінің коды қойылады.</w:t>
      </w:r>
    </w:p>
    <w:p>
      <w:pPr>
        <w:spacing w:after="0"/>
        <w:ind w:left="0"/>
        <w:jc w:val="both"/>
      </w:pPr>
      <w:r>
        <w:rPr>
          <w:rFonts w:ascii="Times New Roman"/>
          <w:b w:val="false"/>
          <w:i w:val="false"/>
          <w:color w:val="000000"/>
          <w:sz w:val="28"/>
        </w:rPr>
        <w:t>
      3-10-бағандарда пәтердің (үйдің) толық сипаттамасы: үйдің орналасқан жері (тұрғын үй кешенінің атауы, оның болуына байланысты), бөлмелер саны, жалпы алаңы, асүйдің алаңы, үйдің қабырға материалы, әрлеу (таза, бастапқы жақсартылған, бастапқы), пәтердің қабаты мен үйдің қабаттылығы жазылады. Жаңа көп пәтерлі үйлердегі абаттандырылған пәтерлер үшін де тұрғын үйдің класы (пайдаланылатын жіктелімге байланысты 3.02-43-2007 Тұрғын ғимараттар немесе эконом/бизнес-класс Қазақстан Республикасының құрылыс нормалары мен қағидаларына сәйкес II/III/IV класс), жаңа бір пәтерлі үйлер үшін – абаттандырудың, үй жанындағы жердің, есік алды құрылыстардың болуы және өзге де сипаттамалар көрсетіледі.</w:t>
      </w:r>
    </w:p>
    <w:p>
      <w:pPr>
        <w:spacing w:after="0"/>
        <w:ind w:left="0"/>
        <w:jc w:val="both"/>
      </w:pPr>
      <w:r>
        <w:rPr>
          <w:rFonts w:ascii="Times New Roman"/>
          <w:b w:val="false"/>
          <w:i w:val="false"/>
          <w:color w:val="000000"/>
          <w:sz w:val="28"/>
        </w:rPr>
        <w:t>
      11-13-бағандарда зерттелетін базалық объектідегі белгілі бір күнге пәтердің/үйдің бағалары тіркеледі.</w:t>
      </w:r>
    </w:p>
    <w:p>
      <w:pPr>
        <w:spacing w:after="0"/>
        <w:ind w:left="0"/>
        <w:jc w:val="both"/>
      </w:pPr>
      <w:r>
        <w:rPr>
          <w:rFonts w:ascii="Times New Roman"/>
          <w:b w:val="false"/>
          <w:i w:val="false"/>
          <w:color w:val="000000"/>
          <w:sz w:val="28"/>
        </w:rPr>
        <w:t>
      14-бағанда тұрғын үйдің сол немесе басқа түріне қатысты қосымша мәліметтер немесе белгілер жазылады.</w:t>
      </w:r>
    </w:p>
    <w:bookmarkStart w:name="z260" w:id="235"/>
    <w:p>
      <w:pPr>
        <w:spacing w:after="0"/>
        <w:ind w:left="0"/>
        <w:jc w:val="both"/>
      </w:pPr>
      <w:r>
        <w:rPr>
          <w:rFonts w:ascii="Times New Roman"/>
          <w:b w:val="false"/>
          <w:i w:val="false"/>
          <w:color w:val="000000"/>
          <w:sz w:val="28"/>
        </w:rPr>
        <w:t>
      6. 3-бөлімде тұрғын үйлерді: 3.1-ішкі бөлімде – абаттандырылған бір-, екі-, үш бөлмелі пәтерлерді/бір пәтерлі үйлерді, 3.2-ішкі бөлімде – су құбырлары, кәріз, орталықтан жылыту, ыстық сумен қамтамасыз ету коммуналдық жайлылықтардың біреуі де жоқ төмен қабатты үйлердегі абаттандырылмаған пәтерлерді / бір пәтерлі үйлерді алып сату бағалары туралы ақпарат толтырылады.</w:t>
      </w:r>
    </w:p>
    <w:bookmarkEnd w:id="235"/>
    <w:p>
      <w:pPr>
        <w:spacing w:after="0"/>
        <w:ind w:left="0"/>
        <w:jc w:val="both"/>
      </w:pPr>
      <w:r>
        <w:rPr>
          <w:rFonts w:ascii="Times New Roman"/>
          <w:b w:val="false"/>
          <w:i w:val="false"/>
          <w:color w:val="000000"/>
          <w:sz w:val="28"/>
        </w:rPr>
        <w:t>
      3.1.1, 3.1.2, 3.2-ішкі бөлімдердің 1-бағанында байқалатын пәтердің (үйдің) реттік нөмірі қойылады.</w:t>
      </w:r>
    </w:p>
    <w:p>
      <w:pPr>
        <w:spacing w:after="0"/>
        <w:ind w:left="0"/>
        <w:jc w:val="both"/>
      </w:pPr>
      <w:r>
        <w:rPr>
          <w:rFonts w:ascii="Times New Roman"/>
          <w:b w:val="false"/>
          <w:i w:val="false"/>
          <w:color w:val="000000"/>
          <w:sz w:val="28"/>
        </w:rPr>
        <w:t>
      2-бағанда баға тіркелетін базалық объектінің коды қойылады.</w:t>
      </w:r>
    </w:p>
    <w:p>
      <w:pPr>
        <w:spacing w:after="0"/>
        <w:ind w:left="0"/>
        <w:jc w:val="both"/>
      </w:pPr>
      <w:r>
        <w:rPr>
          <w:rFonts w:ascii="Times New Roman"/>
          <w:b w:val="false"/>
          <w:i w:val="false"/>
          <w:color w:val="000000"/>
          <w:sz w:val="28"/>
        </w:rPr>
        <w:t>
      3.1.1, 3.1.2-ішкі бөлімдердің 3-10-бағандарында, 3.2-ішкі бөлімнің 3-11-бағандарында пәтердің (үйдің) толық сипаттамасы: үйдің орналасқан жері (тұрғын үй кешенінің атауы, оның болуына байланысты), бөлме саны, жалпы алаңы, асүйдің алаңы, үйдің қабырға материалы, пәтердің қабаты мен үйдің қабаттылығы, салынған жылы жазылады. Бұл ретте "салынған жылы" бағанына салынған жылы бойынша деректер немесе тұрғын үйді пайдалану мерзімін сипаттайтын басқа ақпарат қойылады.</w:t>
      </w:r>
    </w:p>
    <w:p>
      <w:pPr>
        <w:spacing w:after="0"/>
        <w:ind w:left="0"/>
        <w:jc w:val="both"/>
      </w:pPr>
      <w:r>
        <w:rPr>
          <w:rFonts w:ascii="Times New Roman"/>
          <w:b w:val="false"/>
          <w:i w:val="false"/>
          <w:color w:val="000000"/>
          <w:sz w:val="28"/>
        </w:rPr>
        <w:t>
      Көппәтерлі үйлердегі абаттандырылған пәтерлер үшін де жөндеудің болуы, бір пәтерлі үйлер үшін – үй жанындағы жердің, есік алды құрылыстардың болуы және тұрғын үйдің бағасына әсер ететін өзге де сипаттамалар, абаттандырылмаған тұрғын үйлер үшін – пәтерде (үйде) болмаған абаттандыру түрлері көрсетіледі.</w:t>
      </w:r>
    </w:p>
    <w:p>
      <w:pPr>
        <w:spacing w:after="0"/>
        <w:ind w:left="0"/>
        <w:jc w:val="both"/>
      </w:pPr>
      <w:r>
        <w:rPr>
          <w:rFonts w:ascii="Times New Roman"/>
          <w:b w:val="false"/>
          <w:i w:val="false"/>
          <w:color w:val="000000"/>
          <w:sz w:val="28"/>
        </w:rPr>
        <w:t>
      3.1.1, 3.1.2-ішкі бөлімдердің 11-13-бағандарында, 3.2-ішкі бөлімдердің 12-14-бағандарында зерттелетін базалық объектідегі белгілі бір күнге пәтердің/үйдің бағалары тіркеледі.</w:t>
      </w:r>
    </w:p>
    <w:p>
      <w:pPr>
        <w:spacing w:after="0"/>
        <w:ind w:left="0"/>
        <w:jc w:val="both"/>
      </w:pPr>
      <w:r>
        <w:rPr>
          <w:rFonts w:ascii="Times New Roman"/>
          <w:b w:val="false"/>
          <w:i w:val="false"/>
          <w:color w:val="000000"/>
          <w:sz w:val="28"/>
        </w:rPr>
        <w:t>
      3.1.1, 3.1.2-ішкі бөлімдердің 14-бағанында, 3.2-ішкі бөлімнің 15-бағанында тұрғын үйдің сол немесе басқа түріне қатысты қосымша мәліметтер немесе белгілер жазылады.</w:t>
      </w:r>
    </w:p>
    <w:bookmarkStart w:name="z261" w:id="236"/>
    <w:p>
      <w:pPr>
        <w:spacing w:after="0"/>
        <w:ind w:left="0"/>
        <w:jc w:val="both"/>
      </w:pPr>
      <w:r>
        <w:rPr>
          <w:rFonts w:ascii="Times New Roman"/>
          <w:b w:val="false"/>
          <w:i w:val="false"/>
          <w:color w:val="000000"/>
          <w:sz w:val="28"/>
        </w:rPr>
        <w:t>
      7. 4-бөлімде тұрғын үйлерді: 4.1-ішкі бөлімде – абаттандырылған бір-, екі-, үш бөлмелі пәтерлерді, 4.2-ішкі бөлімде – су құбырлары, кәріз, орталықтан жылыту, ыстық сумен қамтамасыз ету коммуналдық жайлылықтардың біреуі жоқ төмен қабатты үйлердегі абаттандырылмаған пәтерлерді/бір пәтерлі үйлерді жалға беру бағалары туралы ақпарат толтырылады.</w:t>
      </w:r>
    </w:p>
    <w:bookmarkEnd w:id="236"/>
    <w:p>
      <w:pPr>
        <w:spacing w:after="0"/>
        <w:ind w:left="0"/>
        <w:jc w:val="both"/>
      </w:pPr>
      <w:r>
        <w:rPr>
          <w:rFonts w:ascii="Times New Roman"/>
          <w:b w:val="false"/>
          <w:i w:val="false"/>
          <w:color w:val="000000"/>
          <w:sz w:val="28"/>
        </w:rPr>
        <w:t>
      4.1, 4.2-ішкі бөлімдердің 1-бағанында байқалатын пәтердің (үйдің) реттік нөмірі қойылады.</w:t>
      </w:r>
    </w:p>
    <w:p>
      <w:pPr>
        <w:spacing w:after="0"/>
        <w:ind w:left="0"/>
        <w:jc w:val="both"/>
      </w:pPr>
      <w:r>
        <w:rPr>
          <w:rFonts w:ascii="Times New Roman"/>
          <w:b w:val="false"/>
          <w:i w:val="false"/>
          <w:color w:val="000000"/>
          <w:sz w:val="28"/>
        </w:rPr>
        <w:t>
      2-бағанда бағалар тіркелетін базалық объектінің коды қойылады.</w:t>
      </w:r>
    </w:p>
    <w:p>
      <w:pPr>
        <w:spacing w:after="0"/>
        <w:ind w:left="0"/>
        <w:jc w:val="both"/>
      </w:pPr>
      <w:r>
        <w:rPr>
          <w:rFonts w:ascii="Times New Roman"/>
          <w:b w:val="false"/>
          <w:i w:val="false"/>
          <w:color w:val="000000"/>
          <w:sz w:val="28"/>
        </w:rPr>
        <w:t>
      3-7-бағандарда (абаттандырылмаған тұрғын үй үшін – 3-8-бағандарда) пәтердің (үйдің) толық сипаттамасы: үйдің орналасқан жері (тұрғын үй кешенінің атауы, оның болуына байланысты), бөлмелер саны, жалпы алаңы, пәтердің қабаты мен үйдің қабаттылығы, жиһаздың, тұрмыстық техниканың болуы және өзге де сипаттамалар жазылады. Көппәтерлі үйлердегі абаттандырылған пәтерлер үшін жөндеудің болуы, абаттандырылмаған тұрғын үйлер үшін – пәтерде (үйде) болмаған абаттандыру түрлері көрсетіледі.</w:t>
      </w:r>
    </w:p>
    <w:p>
      <w:pPr>
        <w:spacing w:after="0"/>
        <w:ind w:left="0"/>
        <w:jc w:val="both"/>
      </w:pPr>
      <w:r>
        <w:rPr>
          <w:rFonts w:ascii="Times New Roman"/>
          <w:b w:val="false"/>
          <w:i w:val="false"/>
          <w:color w:val="000000"/>
          <w:sz w:val="28"/>
        </w:rPr>
        <w:t>
      4.1-ішкі бөлімінің 8-10-бағандарында, 4.2-ішкі бөлімінің 9-11-бағандарында зерттелетін базалық объектідегі белгілі бір күнге пәтердің/үйдің бағалары тіркеледі.</w:t>
      </w:r>
    </w:p>
    <w:p>
      <w:pPr>
        <w:spacing w:after="0"/>
        <w:ind w:left="0"/>
        <w:jc w:val="both"/>
      </w:pPr>
      <w:r>
        <w:rPr>
          <w:rFonts w:ascii="Times New Roman"/>
          <w:b w:val="false"/>
          <w:i w:val="false"/>
          <w:color w:val="000000"/>
          <w:sz w:val="28"/>
        </w:rPr>
        <w:t>
      4.1-ішкі бөлімінің 11-бағанында, 4.2-ішкі бөлімінің 12-бағанында тұрғын үйдің сол немесе басқа түріне қатысты қосымша мәліметтер немесе белгілер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2234"/>
        <w:gridCol w:w="731"/>
        <w:gridCol w:w="11236"/>
        <w:gridCol w:w="427"/>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263101088</w:t>
            </w:r>
            <w:r>
              <w:br/>
            </w:r>
            <w:r>
              <w:rPr>
                <w:rFonts w:ascii="Times New Roman"/>
                <w:b w:val="false"/>
                <w:i w:val="false"/>
                <w:color w:val="000000"/>
                <w:sz w:val="20"/>
              </w:rPr>
              <w:t>
Код статистической формы 263101088</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базарлардағы ауыл шаруашылығы өнімінің бағасын тіркеу дәптері</w:t>
            </w:r>
            <w:r>
              <w:br/>
            </w:r>
            <w:r>
              <w:rPr>
                <w:rFonts w:ascii="Times New Roman"/>
                <w:b w:val="false"/>
                <w:i w:val="false"/>
                <w:color w:val="000000"/>
                <w:sz w:val="20"/>
              </w:rPr>
              <w:t>
Тетрадь регистрации цен на продукцию сельского хозяйства на рынках в 20__году</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Ц-200 </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1. Ауыл шаруашылығы өнімінің түрлері</w:t>
      </w:r>
    </w:p>
    <w:p>
      <w:pPr>
        <w:spacing w:after="0"/>
        <w:ind w:left="0"/>
        <w:jc w:val="both"/>
      </w:pPr>
      <w:r>
        <w:rPr>
          <w:rFonts w:ascii="Times New Roman"/>
          <w:b w:val="false"/>
          <w:i w:val="false"/>
          <w:color w:val="000000"/>
          <w:sz w:val="28"/>
        </w:rPr>
        <w:t>
      Виды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9"/>
        <w:gridCol w:w="1668"/>
        <w:gridCol w:w="2713"/>
      </w:tblGrid>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нөмірі</w:t>
            </w:r>
            <w:r>
              <w:br/>
            </w:r>
            <w:r>
              <w:rPr>
                <w:rFonts w:ascii="Times New Roman"/>
                <w:b w:val="false"/>
                <w:i w:val="false"/>
                <w:color w:val="000000"/>
                <w:sz w:val="20"/>
              </w:rPr>
              <w:t>
Номер страницы</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Базардың атауы және оның орналасқан жері</w:t>
      </w:r>
    </w:p>
    <w:p>
      <w:pPr>
        <w:spacing w:after="0"/>
        <w:ind w:left="0"/>
        <w:jc w:val="both"/>
      </w:pPr>
      <w:r>
        <w:rPr>
          <w:rFonts w:ascii="Times New Roman"/>
          <w:b w:val="false"/>
          <w:i w:val="false"/>
          <w:color w:val="000000"/>
          <w:sz w:val="28"/>
        </w:rPr>
        <w:t>
      Наименование рынка и его местонахождение____________________________________</w:t>
      </w:r>
    </w:p>
    <w:p>
      <w:pPr>
        <w:spacing w:after="0"/>
        <w:ind w:left="0"/>
        <w:jc w:val="both"/>
      </w:pPr>
      <w:r>
        <w:rPr>
          <w:rFonts w:ascii="Times New Roman"/>
          <w:b w:val="false"/>
          <w:i w:val="false"/>
          <w:color w:val="000000"/>
          <w:sz w:val="28"/>
        </w:rPr>
        <w:t>
      Байқалатын тауардың атауы</w:t>
      </w:r>
    </w:p>
    <w:p>
      <w:pPr>
        <w:spacing w:after="0"/>
        <w:ind w:left="0"/>
        <w:jc w:val="both"/>
      </w:pPr>
      <w:r>
        <w:rPr>
          <w:rFonts w:ascii="Times New Roman"/>
          <w:b w:val="false"/>
          <w:i w:val="false"/>
          <w:color w:val="000000"/>
          <w:sz w:val="28"/>
        </w:rPr>
        <w:t>
      Наименование наблюдаемого товара____________________________________________</w:t>
      </w:r>
    </w:p>
    <w:p>
      <w:pPr>
        <w:spacing w:after="0"/>
        <w:ind w:left="0"/>
        <w:jc w:val="both"/>
      </w:pPr>
      <w:r>
        <w:rPr>
          <w:rFonts w:ascii="Times New Roman"/>
          <w:b w:val="false"/>
          <w:i w:val="false"/>
          <w:color w:val="000000"/>
          <w:sz w:val="28"/>
        </w:rPr>
        <w:t>
      Тауардың коды                              Өлшем бірлігі</w:t>
      </w:r>
    </w:p>
    <w:p>
      <w:pPr>
        <w:spacing w:after="0"/>
        <w:ind w:left="0"/>
        <w:jc w:val="both"/>
      </w:pPr>
      <w:r>
        <w:rPr>
          <w:rFonts w:ascii="Times New Roman"/>
          <w:b w:val="false"/>
          <w:i w:val="false"/>
          <w:color w:val="000000"/>
          <w:sz w:val="28"/>
        </w:rPr>
        <w:t>
      Код товара                                    Единица измерения_________________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7"/>
        <w:gridCol w:w="1042"/>
        <w:gridCol w:w="1042"/>
        <w:gridCol w:w="1042"/>
        <w:gridCol w:w="1042"/>
        <w:gridCol w:w="1042"/>
        <w:gridCol w:w="1042"/>
        <w:gridCol w:w="1042"/>
        <w:gridCol w:w="1042"/>
        <w:gridCol w:w="1309"/>
        <w:gridCol w:w="908"/>
        <w:gridCol w:w="1042"/>
        <w:gridCol w:w="1442"/>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толық сипаттамасы</w:t>
            </w:r>
            <w:r>
              <w:br/>
            </w:r>
            <w:r>
              <w:rPr>
                <w:rFonts w:ascii="Times New Roman"/>
                <w:b w:val="false"/>
                <w:i w:val="false"/>
                <w:color w:val="000000"/>
                <w:sz w:val="20"/>
              </w:rPr>
              <w:t>
Подробная</w:t>
            </w:r>
            <w:r>
              <w:br/>
            </w:r>
            <w:r>
              <w:rPr>
                <w:rFonts w:ascii="Times New Roman"/>
                <w:b w:val="false"/>
                <w:i w:val="false"/>
                <w:color w:val="000000"/>
                <w:sz w:val="20"/>
              </w:rPr>
              <w:t>
характеристика товара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тауардың бағасы (тіркеу күні)</w:t>
            </w:r>
            <w:r>
              <w:br/>
            </w:r>
            <w:r>
              <w:rPr>
                <w:rFonts w:ascii="Times New Roman"/>
                <w:b w:val="false"/>
                <w:i w:val="false"/>
                <w:color w:val="000000"/>
                <w:sz w:val="20"/>
              </w:rPr>
              <w:t>
Цена товара в момент регистрации (дата регистрации)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қаңтар</w:t>
            </w:r>
            <w:r>
              <w:br/>
            </w:r>
            <w:r>
              <w:rPr>
                <w:rFonts w:ascii="Times New Roman"/>
                <w:b w:val="false"/>
                <w:i w:val="false"/>
                <w:color w:val="000000"/>
                <w:sz w:val="20"/>
              </w:rPr>
              <w:t>
январь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ақпан</w:t>
            </w:r>
            <w:r>
              <w:br/>
            </w:r>
            <w:r>
              <w:rPr>
                <w:rFonts w:ascii="Times New Roman"/>
                <w:b w:val="false"/>
                <w:i w:val="false"/>
                <w:color w:val="000000"/>
                <w:sz w:val="20"/>
              </w:rPr>
              <w:t>
февраль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наурыз</w:t>
            </w:r>
            <w:r>
              <w:br/>
            </w:r>
            <w:r>
              <w:rPr>
                <w:rFonts w:ascii="Times New Roman"/>
                <w:b w:val="false"/>
                <w:i w:val="false"/>
                <w:color w:val="000000"/>
                <w:sz w:val="20"/>
              </w:rPr>
              <w:t>
март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сәуір</w:t>
            </w:r>
            <w:r>
              <w:br/>
            </w:r>
            <w:r>
              <w:rPr>
                <w:rFonts w:ascii="Times New Roman"/>
                <w:b w:val="false"/>
                <w:i w:val="false"/>
                <w:color w:val="000000"/>
                <w:sz w:val="20"/>
              </w:rPr>
              <w:t>
апрель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мамыр</w:t>
            </w:r>
            <w:r>
              <w:br/>
            </w:r>
            <w:r>
              <w:rPr>
                <w:rFonts w:ascii="Times New Roman"/>
                <w:b w:val="false"/>
                <w:i w:val="false"/>
                <w:color w:val="000000"/>
                <w:sz w:val="20"/>
              </w:rPr>
              <w:t>
май</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маусым</w:t>
            </w:r>
            <w:r>
              <w:br/>
            </w:r>
            <w:r>
              <w:rPr>
                <w:rFonts w:ascii="Times New Roman"/>
                <w:b w:val="false"/>
                <w:i w:val="false"/>
                <w:color w:val="000000"/>
                <w:sz w:val="20"/>
              </w:rPr>
              <w:t>
июнь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шілде</w:t>
            </w:r>
            <w:r>
              <w:br/>
            </w:r>
            <w:r>
              <w:rPr>
                <w:rFonts w:ascii="Times New Roman"/>
                <w:b w:val="false"/>
                <w:i w:val="false"/>
                <w:color w:val="000000"/>
                <w:sz w:val="20"/>
              </w:rPr>
              <w:t>
июль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тамыз</w:t>
            </w:r>
            <w:r>
              <w:br/>
            </w:r>
            <w:r>
              <w:rPr>
                <w:rFonts w:ascii="Times New Roman"/>
                <w:b w:val="false"/>
                <w:i w:val="false"/>
                <w:color w:val="000000"/>
                <w:sz w:val="20"/>
              </w:rPr>
              <w:t>
август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_________қыркүйек</w:t>
            </w:r>
            <w:r>
              <w:br/>
            </w:r>
            <w:r>
              <w:rPr>
                <w:rFonts w:ascii="Times New Roman"/>
                <w:b w:val="false"/>
                <w:i w:val="false"/>
                <w:color w:val="000000"/>
                <w:sz w:val="20"/>
              </w:rPr>
              <w:t>
сентябрь</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r>
              <w:br/>
            </w:r>
            <w:r>
              <w:rPr>
                <w:rFonts w:ascii="Times New Roman"/>
                <w:b w:val="false"/>
                <w:i w:val="false"/>
                <w:color w:val="000000"/>
                <w:sz w:val="20"/>
              </w:rPr>
              <w:t>қазан</w:t>
            </w:r>
            <w:r>
              <w:br/>
            </w:r>
            <w:r>
              <w:rPr>
                <w:rFonts w:ascii="Times New Roman"/>
                <w:b w:val="false"/>
                <w:i w:val="false"/>
                <w:color w:val="000000"/>
                <w:sz w:val="20"/>
              </w:rPr>
              <w:t>
октябрь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қараша</w:t>
            </w:r>
            <w:r>
              <w:br/>
            </w:r>
            <w:r>
              <w:rPr>
                <w:rFonts w:ascii="Times New Roman"/>
                <w:b w:val="false"/>
                <w:i w:val="false"/>
                <w:color w:val="000000"/>
                <w:sz w:val="20"/>
              </w:rPr>
              <w:t>
ноябрь</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__________желтоқсан</w:t>
            </w:r>
            <w:r>
              <w:br/>
            </w:r>
            <w:r>
              <w:rPr>
                <w:rFonts w:ascii="Times New Roman"/>
                <w:b w:val="false"/>
                <w:i w:val="false"/>
                <w:color w:val="000000"/>
                <w:sz w:val="20"/>
              </w:rPr>
              <w:t>
декабрь</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 үшін</w:t>
            </w:r>
            <w:r>
              <w:br/>
            </w:r>
            <w:r>
              <w:rPr>
                <w:rFonts w:ascii="Times New Roman"/>
                <w:b w:val="false"/>
                <w:i w:val="false"/>
                <w:color w:val="000000"/>
                <w:sz w:val="20"/>
              </w:rPr>
              <w:t>
Для заметок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40-қосымша</w:t>
            </w:r>
          </w:p>
        </w:tc>
      </w:tr>
    </w:tbl>
    <w:bookmarkStart w:name="z264" w:id="237"/>
    <w:p>
      <w:pPr>
        <w:spacing w:after="0"/>
        <w:ind w:left="0"/>
        <w:jc w:val="left"/>
      </w:pPr>
      <w:r>
        <w:rPr>
          <w:rFonts w:ascii="Times New Roman"/>
          <w:b/>
          <w:i w:val="false"/>
          <w:color w:val="000000"/>
        </w:rPr>
        <w:t xml:space="preserve"> "20__жылы базарлардағы ауыл шаруашылығы өнімінің бағасын тіркеу дәптері" (коды 263101088, индексі Ц-200, кезеңділігі айлық) жалпымемлекеттік статистикалық байқаудың статистикалық нысанын толтыру жөніндегі нұсқаулық</w:t>
      </w:r>
    </w:p>
    <w:bookmarkEnd w:id="237"/>
    <w:bookmarkStart w:name="z265" w:id="238"/>
    <w:p>
      <w:pPr>
        <w:spacing w:after="0"/>
        <w:ind w:left="0"/>
        <w:jc w:val="both"/>
      </w:pPr>
      <w:r>
        <w:rPr>
          <w:rFonts w:ascii="Times New Roman"/>
          <w:b w:val="false"/>
          <w:i w:val="false"/>
          <w:color w:val="000000"/>
          <w:sz w:val="28"/>
        </w:rPr>
        <w:t xml:space="preserve">
      1. Осы </w:t>
      </w:r>
      <w:r>
        <w:rPr>
          <w:rFonts w:ascii="Times New Roman"/>
          <w:b/>
          <w:i w:val="false"/>
          <w:color w:val="000000"/>
          <w:sz w:val="28"/>
        </w:rPr>
        <w:t>"</w:t>
      </w:r>
      <w:r>
        <w:rPr>
          <w:rFonts w:ascii="Times New Roman"/>
          <w:b w:val="false"/>
          <w:i w:val="false"/>
          <w:color w:val="000000"/>
          <w:sz w:val="28"/>
        </w:rPr>
        <w:t xml:space="preserve">20__жылы базарлардағы ауыл шаруашылығы өнімінің бағасын тіркеу дәптері" (коды 263101088, индексі Ц-200, кезеңділігі айлық)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"20__жылы базарлардағы ауыл шаруашылығы өнімінің бағасын тіркеу дәптері" (коды 263101088, индексі Ц-200 кезеңділігі айлық) жалпымемлекеттік статистикалық байқаудың статистикалық нысанын (бұдан әрі – статистикалық нысан) толтыруды нақтылайды.</w:t>
      </w:r>
    </w:p>
    <w:bookmarkEnd w:id="238"/>
    <w:bookmarkStart w:name="z266" w:id="239"/>
    <w:p>
      <w:pPr>
        <w:spacing w:after="0"/>
        <w:ind w:left="0"/>
        <w:jc w:val="both"/>
      </w:pPr>
      <w:r>
        <w:rPr>
          <w:rFonts w:ascii="Times New Roman"/>
          <w:b w:val="false"/>
          <w:i w:val="false"/>
          <w:color w:val="000000"/>
          <w:sz w:val="28"/>
        </w:rPr>
        <w:t>
      2. Базарлардағы ауыл шаруашылығы өнімінің бағасын тіркеуді аумақтық статистика органдары әрбір есепті айдың 7 мен 24-і күні аралығында, тек демалыс күндері ғана жұмыс істейтін базарларда айдың 2 және 3-аптасында жүзеге асырады. Түрі мен сапасы бірдей тауарларға баға тіркеледі.</w:t>
      </w:r>
    </w:p>
    <w:bookmarkEnd w:id="239"/>
    <w:bookmarkStart w:name="z267" w:id="240"/>
    <w:p>
      <w:pPr>
        <w:spacing w:after="0"/>
        <w:ind w:left="0"/>
        <w:jc w:val="both"/>
      </w:pPr>
      <w:r>
        <w:rPr>
          <w:rFonts w:ascii="Times New Roman"/>
          <w:b w:val="false"/>
          <w:i w:val="false"/>
          <w:color w:val="000000"/>
          <w:sz w:val="28"/>
        </w:rPr>
        <w:t xml:space="preserve">
      3. "Ауыл шаруашылығы өнімінің түрлері" кестесінде ауыл шаруашылығы өнімдері мен азық-түлік тауарларының байқалатын түрлерінің атаулары жазылады, олардың дәптерде орналасу беттерінің нөмірлері көрсетіледі. Өнімдердің және тауарлардың біркелкі түрлерін (мысалы, көкө-ністер, жеміс-жидектер, шошқалар, жемшөп және т.с.) топтарға біріктіруге рұқсат етіледі.  </w:t>
      </w:r>
    </w:p>
    <w:bookmarkEnd w:id="240"/>
    <w:bookmarkStart w:name="z268" w:id="241"/>
    <w:p>
      <w:pPr>
        <w:spacing w:after="0"/>
        <w:ind w:left="0"/>
        <w:jc w:val="both"/>
      </w:pPr>
      <w:r>
        <w:rPr>
          <w:rFonts w:ascii="Times New Roman"/>
          <w:b w:val="false"/>
          <w:i w:val="false"/>
          <w:color w:val="000000"/>
          <w:sz w:val="28"/>
        </w:rPr>
        <w:t>
      4. "Тауардың толық сипаттамасы" бағанында байқалатын тауардың айрықша (ерекшеліктері) сипаттамасы, яғни өнім мен тауар түрін ажыратуға мүмкіндік беретін өнімнің сорты, жасы, қоңдылығы және басқа да сапалық  сипаттамалары беріледі.</w:t>
      </w:r>
    </w:p>
    <w:bookmarkEnd w:id="241"/>
    <w:p>
      <w:pPr>
        <w:spacing w:after="0"/>
        <w:ind w:left="0"/>
        <w:jc w:val="both"/>
      </w:pPr>
      <w:r>
        <w:rPr>
          <w:rFonts w:ascii="Times New Roman"/>
          <w:b w:val="false"/>
          <w:i w:val="false"/>
          <w:color w:val="000000"/>
          <w:sz w:val="28"/>
        </w:rPr>
        <w:t>
      Мысалы: алмалар - ірі немесе орташа көлемді антоновка, апорт, лимонка, сүт бағытындағы табын - 3 жастағы қоңдылығы орташа сиырлар, пішен – алуан  түрлі шөпті пішен.</w:t>
      </w:r>
    </w:p>
    <w:bookmarkStart w:name="z269" w:id="242"/>
    <w:p>
      <w:pPr>
        <w:spacing w:after="0"/>
        <w:ind w:left="0"/>
        <w:jc w:val="both"/>
      </w:pPr>
      <w:r>
        <w:rPr>
          <w:rFonts w:ascii="Times New Roman"/>
          <w:b w:val="false"/>
          <w:i w:val="false"/>
          <w:color w:val="000000"/>
          <w:sz w:val="28"/>
        </w:rPr>
        <w:t>
      5. "Жазбалар үшін" соңғы бетінде өнім мен тауардың сол немесе басқа түрінің бағасын тіркеуге қатысты қажетті қосымша мәліметтер жазылады.</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94"/>
        <w:gridCol w:w="8074"/>
        <w:gridCol w:w="272"/>
        <w:gridCol w:w="276"/>
        <w:gridCol w:w="2774"/>
        <w:gridCol w:w="320"/>
        <w:gridCol w:w="8431"/>
        <w:gridCol w:w="321"/>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261103163</w:t>
            </w:r>
            <w:r>
              <w:br/>
            </w:r>
            <w:r>
              <w:rPr>
                <w:rFonts w:ascii="Times New Roman"/>
                <w:b w:val="false"/>
                <w:i w:val="false"/>
                <w:color w:val="000000"/>
                <w:sz w:val="20"/>
              </w:rPr>
              <w:t>
Код статистической формы 261103163</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r>
              <w:br/>
            </w:r>
            <w:r>
              <w:rPr>
                <w:rFonts w:ascii="Times New Roman"/>
                <w:b w:val="false"/>
                <w:i w:val="false"/>
                <w:color w:val="000000"/>
                <w:sz w:val="20"/>
              </w:rPr>
              <w:t>
Отчет о тарифах на перевозку грузов предприятиями железнодорожного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r>
              <w:br/>
            </w:r>
            <w:r>
              <w:rPr>
                <w:rFonts w:ascii="Times New Roman"/>
                <w:b w:val="false"/>
                <w:i w:val="false"/>
                <w:color w:val="000000"/>
                <w:sz w:val="20"/>
              </w:rPr>
              <w:t>
1-Ц (услуги)</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8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кодына сәйкес қызметінің негізгі немесе қосалқы түрі 52 – Қойма шаруашылығы және қосалқы көліктік қызмет және 73 – Жарнама қызметі және нарық конъюнктурасын зерделеу болып табылатын іріктемеге түскен заңды тұлғалар мен (немесе) олардың құрылымдық және оқшауланған бөлімшелері ұсынады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52 – Складское хозяйство и вспомогательная транспортная деятельность, 73 – Рекламная деятельность и изучение рыночной конъюнктуры</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5-күнге (қоса алғанда) дейін</w:t>
            </w:r>
            <w:r>
              <w:br/>
            </w:r>
            <w:r>
              <w:rPr>
                <w:rFonts w:ascii="Times New Roman"/>
                <w:b w:val="false"/>
                <w:i w:val="false"/>
                <w:color w:val="000000"/>
                <w:sz w:val="20"/>
              </w:rPr>
              <w:t>
Срок представления – до 5 числа (включительно) после отчетного периода</w:t>
            </w:r>
          </w:p>
        </w:tc>
      </w:tr>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Сақтау, қоймалау қызметтеріне және ілеспе көрсетілетін қызметтерге бағаны өлшем бірлігіне теңгемен, қосылған құн салығын есепке алусыз көрсетіңіз</w:t>
      </w:r>
    </w:p>
    <w:p>
      <w:pPr>
        <w:spacing w:after="0"/>
        <w:ind w:left="0"/>
        <w:jc w:val="both"/>
      </w:pPr>
      <w:r>
        <w:rPr>
          <w:rFonts w:ascii="Times New Roman"/>
          <w:b w:val="false"/>
          <w:i w:val="false"/>
          <w:color w:val="000000"/>
          <w:sz w:val="28"/>
        </w:rPr>
        <w:t>
      Укажите цены на услуги хранения, складирования и сопутствующие услуги, в тенге за единицу измерения, без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598"/>
        <w:gridCol w:w="1294"/>
        <w:gridCol w:w="1294"/>
        <w:gridCol w:w="1130"/>
        <w:gridCol w:w="1094"/>
        <w:gridCol w:w="1094"/>
        <w:gridCol w:w="1599"/>
        <w:gridCol w:w="1599"/>
      </w:tblGrid>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w:t>
            </w:r>
            <w:r>
              <w:rPr>
                <w:rFonts w:ascii="Times New Roman"/>
                <w:b w:val="false"/>
                <w:i w:val="false"/>
                <w:color w:val="000000"/>
                <w:vertAlign w:val="superscript"/>
              </w:rPr>
              <w:t>1</w:t>
            </w:r>
            <w:r>
              <w:br/>
            </w:r>
            <w:r>
              <w:rPr>
                <w:rFonts w:ascii="Times New Roman"/>
                <w:b w:val="false"/>
                <w:i w:val="false"/>
                <w:color w:val="000000"/>
                <w:sz w:val="20"/>
              </w:rPr>
              <w:t>
Вид услуги</w:t>
            </w:r>
            <w:r>
              <w:rPr>
                <w:rFonts w:ascii="Times New Roman"/>
                <w:b w:val="false"/>
                <w:i w:val="false"/>
                <w:color w:val="000000"/>
                <w:vertAlign w:val="superscript"/>
              </w:rPr>
              <w:t>1</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коды</w:t>
            </w:r>
            <w:r>
              <w:rPr>
                <w:rFonts w:ascii="Times New Roman"/>
                <w:b w:val="false"/>
                <w:i w:val="false"/>
                <w:color w:val="000000"/>
                <w:vertAlign w:val="superscript"/>
              </w:rPr>
              <w:t>1</w:t>
            </w:r>
            <w:r>
              <w:br/>
            </w:r>
            <w:r>
              <w:rPr>
                <w:rFonts w:ascii="Times New Roman"/>
                <w:b w:val="false"/>
                <w:i w:val="false"/>
                <w:color w:val="000000"/>
                <w:sz w:val="20"/>
              </w:rPr>
              <w:t>
Код услуги</w:t>
            </w:r>
            <w:r>
              <w:rPr>
                <w:rFonts w:ascii="Times New Roman"/>
                <w:b w:val="false"/>
                <w:i w:val="false"/>
                <w:color w:val="000000"/>
                <w:vertAlign w:val="superscript"/>
              </w:rPr>
              <w:t>1</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түрі</w:t>
            </w:r>
            <w:r>
              <w:rPr>
                <w:rFonts w:ascii="Times New Roman"/>
                <w:b w:val="false"/>
                <w:i w:val="false"/>
                <w:color w:val="000000"/>
                <w:vertAlign w:val="superscript"/>
              </w:rPr>
              <w:t>1</w:t>
            </w:r>
            <w:r>
              <w:br/>
            </w:r>
            <w:r>
              <w:rPr>
                <w:rFonts w:ascii="Times New Roman"/>
                <w:b w:val="false"/>
                <w:i w:val="false"/>
                <w:color w:val="000000"/>
                <w:sz w:val="20"/>
              </w:rPr>
              <w:t>
Вид груза</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көрсетілетін қызмет</w:t>
            </w:r>
            <w:r>
              <w:br/>
            </w:r>
            <w:r>
              <w:rPr>
                <w:rFonts w:ascii="Times New Roman"/>
                <w:b w:val="false"/>
                <w:i w:val="false"/>
                <w:color w:val="000000"/>
                <w:sz w:val="20"/>
              </w:rPr>
              <w:t>
Услуга-представитель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Цена</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өзгерісінің себебі</w:t>
            </w:r>
            <w:r>
              <w:rPr>
                <w:rFonts w:ascii="Times New Roman"/>
                <w:b w:val="false"/>
                <w:i w:val="false"/>
                <w:color w:val="000000"/>
                <w:vertAlign w:val="superscript"/>
              </w:rPr>
              <w:t>4</w:t>
            </w:r>
            <w:r>
              <w:br/>
            </w:r>
            <w:r>
              <w:rPr>
                <w:rFonts w:ascii="Times New Roman"/>
                <w:b w:val="false"/>
                <w:i w:val="false"/>
                <w:color w:val="000000"/>
                <w:sz w:val="20"/>
              </w:rPr>
              <w:t>
Причина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r>
              <w:br/>
            </w: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r>
              <w:br/>
            </w:r>
            <w:r>
              <w:rPr>
                <w:rFonts w:ascii="Times New Roman"/>
                <w:b w:val="false"/>
                <w:i w:val="false"/>
                <w:color w:val="000000"/>
                <w:sz w:val="20"/>
              </w:rPr>
              <w:t>
Характеристика услуги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w:t>
            </w:r>
            <w:r>
              <w:br/>
            </w:r>
            <w:r>
              <w:rPr>
                <w:rFonts w:ascii="Times New Roman"/>
                <w:b w:val="false"/>
                <w:i w:val="false"/>
                <w:color w:val="000000"/>
                <w:sz w:val="20"/>
              </w:rPr>
              <w:t>
отчетного квартала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тоқсандағы </w:t>
            </w:r>
            <w:r>
              <w:rPr>
                <w:rFonts w:ascii="Times New Roman"/>
                <w:b w:val="false"/>
                <w:i w:val="false"/>
                <w:color w:val="000000"/>
                <w:vertAlign w:val="superscript"/>
              </w:rPr>
              <w:t>3</w:t>
            </w:r>
            <w:r>
              <w:br/>
            </w:r>
            <w:r>
              <w:rPr>
                <w:rFonts w:ascii="Times New Roman"/>
                <w:b w:val="false"/>
                <w:i w:val="false"/>
                <w:color w:val="000000"/>
                <w:sz w:val="20"/>
              </w:rPr>
              <w:t>
предыдущего квартала</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Жарнама агенттерінің, БАҚ-қа жарнаманы ұсыну, нарық конъюнктурасын зерттеу және қоғамдық пікірді зерделеу бойынша көрсетілген қызметтерге бағаны өлшем бірлігіне теңгемен, қосылған құн салығын есепке алусыз көрсетіңіз</w:t>
      </w:r>
    </w:p>
    <w:p>
      <w:pPr>
        <w:spacing w:after="0"/>
        <w:ind w:left="0"/>
        <w:jc w:val="both"/>
      </w:pPr>
      <w:r>
        <w:rPr>
          <w:rFonts w:ascii="Times New Roman"/>
          <w:b w:val="false"/>
          <w:i w:val="false"/>
          <w:color w:val="000000"/>
          <w:sz w:val="28"/>
        </w:rPr>
        <w:t>
      Укажите цену на услуги рекламных агентств, по представлению рекламы в СМИ, по исследованию конъюнктуры рынка и  изучению общественного мнения в тенге за единицу измерения, без учета налога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221"/>
        <w:gridCol w:w="3892"/>
        <w:gridCol w:w="988"/>
        <w:gridCol w:w="863"/>
        <w:gridCol w:w="836"/>
        <w:gridCol w:w="836"/>
        <w:gridCol w:w="1222"/>
        <w:gridCol w:w="1222"/>
      </w:tblGrid>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w:t>
            </w:r>
            <w:r>
              <w:rPr>
                <w:rFonts w:ascii="Times New Roman"/>
                <w:b w:val="false"/>
                <w:i w:val="false"/>
                <w:color w:val="000000"/>
                <w:vertAlign w:val="superscript"/>
              </w:rPr>
              <w:t>1</w:t>
            </w:r>
            <w:r>
              <w:br/>
            </w:r>
            <w:r>
              <w:rPr>
                <w:rFonts w:ascii="Times New Roman"/>
                <w:b w:val="false"/>
                <w:i w:val="false"/>
                <w:color w:val="000000"/>
                <w:sz w:val="20"/>
              </w:rPr>
              <w:t>
Вид услуги</w:t>
            </w:r>
            <w:r>
              <w:rPr>
                <w:rFonts w:ascii="Times New Roman"/>
                <w:b w:val="false"/>
                <w:i w:val="false"/>
                <w:color w:val="000000"/>
                <w:vertAlign w:val="superscript"/>
              </w:rPr>
              <w:t>1</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коды</w:t>
            </w:r>
            <w:r>
              <w:rPr>
                <w:rFonts w:ascii="Times New Roman"/>
                <w:b w:val="false"/>
                <w:i w:val="false"/>
                <w:color w:val="000000"/>
                <w:vertAlign w:val="superscript"/>
              </w:rPr>
              <w:t>1</w:t>
            </w:r>
            <w:r>
              <w:br/>
            </w:r>
            <w:r>
              <w:rPr>
                <w:rFonts w:ascii="Times New Roman"/>
                <w:b w:val="false"/>
                <w:i w:val="false"/>
                <w:color w:val="000000"/>
                <w:sz w:val="20"/>
              </w:rPr>
              <w:t>
Код услуги</w:t>
            </w:r>
            <w:r>
              <w:rPr>
                <w:rFonts w:ascii="Times New Roman"/>
                <w:b w:val="false"/>
                <w:i w:val="false"/>
                <w:color w:val="000000"/>
                <w:vertAlign w:val="superscript"/>
              </w:rPr>
              <w:t>1</w:t>
            </w:r>
          </w:p>
        </w:tc>
        <w:tc>
          <w:tcPr>
            <w:tcW w:w="3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типі (көрсетілетін қызмет түрі, БАҚ, зерттеу типі)</w:t>
            </w:r>
            <w:r>
              <w:rPr>
                <w:rFonts w:ascii="Times New Roman"/>
                <w:b w:val="false"/>
                <w:i w:val="false"/>
                <w:color w:val="000000"/>
                <w:vertAlign w:val="superscript"/>
              </w:rPr>
              <w:t xml:space="preserve"> 1</w:t>
            </w:r>
            <w:r>
              <w:br/>
            </w:r>
            <w:r>
              <w:rPr>
                <w:rFonts w:ascii="Times New Roman"/>
                <w:b w:val="false"/>
                <w:i w:val="false"/>
                <w:color w:val="000000"/>
                <w:sz w:val="20"/>
              </w:rPr>
              <w:t>
Тип услуги (вид услуги, СМИ, тип исследования)</w:t>
            </w:r>
            <w:r>
              <w:rPr>
                <w:rFonts w:ascii="Times New Roman"/>
                <w:b w:val="false"/>
                <w:i w:val="false"/>
                <w:color w:val="000000"/>
                <w:vertAlign w:val="superscript"/>
              </w:rPr>
              <w:t xml:space="preserv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қызмет</w:t>
            </w:r>
            <w:r>
              <w:br/>
            </w:r>
            <w:r>
              <w:rPr>
                <w:rFonts w:ascii="Times New Roman"/>
                <w:b w:val="false"/>
                <w:i w:val="false"/>
                <w:color w:val="000000"/>
                <w:sz w:val="20"/>
              </w:rPr>
              <w:t>
Услуга-представитель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Цена</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өзгерісінің себебі</w:t>
            </w:r>
            <w:r>
              <w:rPr>
                <w:rFonts w:ascii="Times New Roman"/>
                <w:b w:val="false"/>
                <w:i w:val="false"/>
                <w:color w:val="000000"/>
                <w:vertAlign w:val="superscript"/>
              </w:rPr>
              <w:t>4</w:t>
            </w:r>
            <w:r>
              <w:br/>
            </w:r>
            <w:r>
              <w:rPr>
                <w:rFonts w:ascii="Times New Roman"/>
                <w:b w:val="false"/>
                <w:i w:val="false"/>
                <w:color w:val="000000"/>
                <w:sz w:val="20"/>
              </w:rPr>
              <w:t>
Причина изменения цены</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r>
              <w:br/>
            </w: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сипаттамасы</w:t>
            </w:r>
            <w:r>
              <w:br/>
            </w:r>
            <w:r>
              <w:rPr>
                <w:rFonts w:ascii="Times New Roman"/>
                <w:b w:val="false"/>
                <w:i w:val="false"/>
                <w:color w:val="000000"/>
                <w:sz w:val="20"/>
              </w:rPr>
              <w:t>
Характеристика услуги</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w:t>
            </w:r>
            <w:r>
              <w:br/>
            </w:r>
            <w:r>
              <w:rPr>
                <w:rFonts w:ascii="Times New Roman"/>
                <w:b w:val="false"/>
                <w:i w:val="false"/>
                <w:color w:val="000000"/>
                <w:sz w:val="20"/>
              </w:rPr>
              <w:t>
отчетного квартала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тоқсандағы </w:t>
            </w:r>
            <w:r>
              <w:rPr>
                <w:rFonts w:ascii="Times New Roman"/>
                <w:b w:val="false"/>
                <w:i w:val="false"/>
                <w:color w:val="000000"/>
                <w:vertAlign w:val="superscript"/>
              </w:rPr>
              <w:t>3</w:t>
            </w:r>
            <w:r>
              <w:br/>
            </w:r>
            <w:r>
              <w:rPr>
                <w:rFonts w:ascii="Times New Roman"/>
                <w:b w:val="false"/>
                <w:i w:val="false"/>
                <w:color w:val="000000"/>
                <w:sz w:val="20"/>
              </w:rPr>
              <w:t>
предыдущего квартала</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
        <w:gridCol w:w="6462"/>
        <w:gridCol w:w="1129"/>
        <w:gridCol w:w="21"/>
        <w:gridCol w:w="3950"/>
      </w:tblGrid>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4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64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3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А, Б, В бағандары Қазақстан Республикасы Ұлттық экономика министрлігі Статистика комитетінің (бұдан әрі – Комитет) интернет-ресурсындағы "Респонденттер үшін" бөлімінде орналасқан немесе респонденттерге аумақтық статистика органдары ұсынатын Топтамаларға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Графы А, Б, В  заполняются в соответствии с Группировками, размещенными в разделе "Для респондентов" на  интернет-ресурсе Комитета по статистике Министерства национальной экономики Республики Казахстан (далее – Комитет)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Г бағаны Комитеттің интернет-ресурсындағы "Респонденттер үшін" бөлімінде орналасқан немесе респонденттерге аумақтық статистика органдары ұсынатын Өлшем бірліктері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Графа Г заполняется в соответствии с Классификатором единиц измерения, размещенным в разделе "Для респондентов" на интернет-ресурсе Комитета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2-баған есепті жылдың бірінші тоқсанының есебінде ғана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Графа 2 заполняется только в отчете за первый квартал отчетного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3-баған баға өзгерген жағдайда Комитеттің интернет-ресурсында орналасқан немесе респонденттерге аумақтық статистика органдары ұсынатын Баға өзгерісі себептерінің анықтамалығына сәйкес міндетті түрде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Графа 3 заполняется в обязательном порядке при изменении цены в соответствии со Справочником причин изменения цены, размещенным на интернет-ресурсе Комитета или предоставляемым респондентам территориальными органами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Данный пункт заполняется согласно пункту 5 статьи 8 Закона "О государственной статистике"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169 бұйрығына</w:t>
            </w:r>
            <w:r>
              <w:br/>
            </w:r>
            <w:r>
              <w:rPr>
                <w:rFonts w:ascii="Times New Roman"/>
                <w:b w:val="false"/>
                <w:i w:val="false"/>
                <w:color w:val="000000"/>
                <w:sz w:val="20"/>
              </w:rPr>
              <w:t>42-қосымша</w:t>
            </w:r>
          </w:p>
        </w:tc>
      </w:tr>
    </w:tbl>
    <w:bookmarkStart w:name="z272" w:id="243"/>
    <w:p>
      <w:pPr>
        <w:spacing w:after="0"/>
        <w:ind w:left="0"/>
        <w:jc w:val="left"/>
      </w:pPr>
      <w:r>
        <w:rPr>
          <w:rFonts w:ascii="Times New Roman"/>
          <w:b/>
          <w:i w:val="false"/>
          <w:color w:val="000000"/>
        </w:rPr>
        <w:t xml:space="preserve"> "Өндірушілердің көрсетілетін қызметтерге бағалары туралы есеп" (коды 261103163, индексі 1-Ц (көрсетілетін қызметтер), кезеңділігі тоқсандық) жалпымемлекеттік статистикалық байқаудың статистикалық нысанын толтыру жөніндегі нұсқаулық</w:t>
      </w:r>
    </w:p>
    <w:bookmarkEnd w:id="243"/>
    <w:bookmarkStart w:name="z273" w:id="244"/>
    <w:p>
      <w:pPr>
        <w:spacing w:after="0"/>
        <w:ind w:left="0"/>
        <w:jc w:val="both"/>
      </w:pPr>
      <w:r>
        <w:rPr>
          <w:rFonts w:ascii="Times New Roman"/>
          <w:b w:val="false"/>
          <w:i w:val="false"/>
          <w:color w:val="000000"/>
          <w:sz w:val="28"/>
        </w:rPr>
        <w:t xml:space="preserve">
      1. Осы "Өндірушілердің көрсетілетін қызметтерге бағалары туралы есеп" (коды 261103163, индексі 1-Ц (көрсетілетін қызметтер), кезеңділігі тоқсандық) жалпымемлекеттік статистикалық байқаудың статистикалық нысанын толтыру бойынша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"Өндірушілердің көрсетілетін қызметтерге бағалары туралы есеп" (коды 261103163, индексі 1-Ц (көрсетілетін қызметтер), кезеңділігі тоқсандық) статистикалық нысанын (бұдан әрі – статистикалық нысан) толтыруды нақтылайды.</w:t>
      </w:r>
    </w:p>
    <w:bookmarkEnd w:id="244"/>
    <w:bookmarkStart w:name="z274" w:id="245"/>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45"/>
    <w:p>
      <w:pPr>
        <w:spacing w:after="0"/>
        <w:ind w:left="0"/>
        <w:jc w:val="both"/>
      </w:pPr>
      <w:r>
        <w:rPr>
          <w:rFonts w:ascii="Times New Roman"/>
          <w:b w:val="false"/>
          <w:i w:val="false"/>
          <w:color w:val="000000"/>
          <w:sz w:val="28"/>
        </w:rPr>
        <w:t>
      1) өкіл көрсетілетін қызмет – көрсетілетін қызметтердің сапасына және негізгі қасиеттеріне әсер етпейтін, бір-бірінен болмашы өзгешеліктерімен ерекшеленетін және өзінің тұтынушылық мақсаты жағынан біркелкі, белгілі бір көрсетілетін қызмет түрлерінің топтағы жиынтығы;</w:t>
      </w:r>
    </w:p>
    <w:p>
      <w:pPr>
        <w:spacing w:after="0"/>
        <w:ind w:left="0"/>
        <w:jc w:val="both"/>
      </w:pPr>
      <w:r>
        <w:rPr>
          <w:rFonts w:ascii="Times New Roman"/>
          <w:b w:val="false"/>
          <w:i w:val="false"/>
          <w:color w:val="000000"/>
          <w:sz w:val="28"/>
        </w:rPr>
        <w:t>
      2) ерекшелік – бағаны тіркеу үшін іріктеліп алынған көрсетілетін  қызметтің жекелеген түрін сәйкестендіру үшін падаланылатын суреттеме немесе сипаттамалар тізбесі.</w:t>
      </w:r>
    </w:p>
    <w:bookmarkStart w:name="z275" w:id="246"/>
    <w:p>
      <w:pPr>
        <w:spacing w:after="0"/>
        <w:ind w:left="0"/>
        <w:jc w:val="both"/>
      </w:pPr>
      <w:r>
        <w:rPr>
          <w:rFonts w:ascii="Times New Roman"/>
          <w:b w:val="false"/>
          <w:i w:val="false"/>
          <w:color w:val="000000"/>
          <w:sz w:val="28"/>
        </w:rPr>
        <w:t>
      3. Статистикалық нысанның 1-бөлімін жүктің барлық түрлерін сақтау және қоймалау бойынша қызмет (астық сақтау қоймасы, белгіленген жалпы пайдаланудағы сауда қоймалары, тоңазытқыш қоймалар, бункерлер мен басқа да сақтау орындарының қызметі) көрсететін, еркін сауда аймағында тауарларды сақтау, қарқынды ауа ағысында өнімді мұздату бойынша көрсетілетін қызметтер, көліктік компаниялардың көрсетілетін қызметтері және тиеу-түсіру жұмыстары, сонымен қатар ілеспе көрсетілетін қызметтер (жүкті қабылдау-жіберу, орау, таңбалау) бойынша қызмет көрсететін кәсіпорындар толтырады.</w:t>
      </w:r>
    </w:p>
    <w:bookmarkEnd w:id="246"/>
    <w:bookmarkStart w:name="z276" w:id="247"/>
    <w:p>
      <w:pPr>
        <w:spacing w:after="0"/>
        <w:ind w:left="0"/>
        <w:jc w:val="both"/>
      </w:pPr>
      <w:r>
        <w:rPr>
          <w:rFonts w:ascii="Times New Roman"/>
          <w:b w:val="false"/>
          <w:i w:val="false"/>
          <w:color w:val="000000"/>
          <w:sz w:val="28"/>
        </w:rPr>
        <w:t>
      4. Статистикалық нысанның 2-бөлімін жарнама агенттіктерінің,  бұқаралық ақпарат құралдарына (бұдан әрі – БАҚ) жарнама ұсыну, нарық конъюнктурасын зерттеу және қоғамдық пікірді зерделеу бойынша қызмет көрсететін кәсіпорындар толтырады.</w:t>
      </w:r>
    </w:p>
    <w:bookmarkEnd w:id="247"/>
    <w:bookmarkStart w:name="z277" w:id="248"/>
    <w:p>
      <w:pPr>
        <w:spacing w:after="0"/>
        <w:ind w:left="0"/>
        <w:jc w:val="both"/>
      </w:pPr>
      <w:r>
        <w:rPr>
          <w:rFonts w:ascii="Times New Roman"/>
          <w:b w:val="false"/>
          <w:i w:val="false"/>
          <w:color w:val="000000"/>
          <w:sz w:val="28"/>
        </w:rPr>
        <w:t>
      5. Бағаларды байқау кәсіпорынның айналымында ең үлкен үлесті алатын және жыл ішінде өзгермейтін сипаттамалары бар көрсетілетін қызмет түрлерінің нақты өкіл көрсетілетін қызметтері:</w:t>
      </w:r>
    </w:p>
    <w:bookmarkEnd w:id="248"/>
    <w:p>
      <w:pPr>
        <w:spacing w:after="0"/>
        <w:ind w:left="0"/>
        <w:jc w:val="both"/>
      </w:pPr>
      <w:r>
        <w:rPr>
          <w:rFonts w:ascii="Times New Roman"/>
          <w:b w:val="false"/>
          <w:i w:val="false"/>
          <w:color w:val="000000"/>
          <w:sz w:val="28"/>
        </w:rPr>
        <w:t>
      1) статистикалық нысанның 1-бөлімінде – іріктеп алынған жүк түрлерін сақтау және қоймалау, көліктік-экспедиторлық көрсетілетін қызметтер, тиеу-түсіру жұмыстары мен ілеспе көрсетілетін қызметтер бойынша;</w:t>
      </w:r>
    </w:p>
    <w:p>
      <w:pPr>
        <w:spacing w:after="0"/>
        <w:ind w:left="0"/>
        <w:jc w:val="both"/>
      </w:pPr>
      <w:r>
        <w:rPr>
          <w:rFonts w:ascii="Times New Roman"/>
          <w:b w:val="false"/>
          <w:i w:val="false"/>
          <w:color w:val="000000"/>
          <w:sz w:val="28"/>
        </w:rPr>
        <w:t>
      2) статистикалық нысанның 2-бөлімінде – жарнама жасау, орналастыру, жарнамалық және маркетингілік компаниялар өткізу, БАҚ-қа жарнама ұсыну, нарық конъюнктурасын зерттеу және қоғамдық пікірді зерделеу бойынша жүргізіледі.</w:t>
      </w:r>
    </w:p>
    <w:bookmarkStart w:name="z278" w:id="249"/>
    <w:p>
      <w:pPr>
        <w:spacing w:after="0"/>
        <w:ind w:left="0"/>
        <w:jc w:val="both"/>
      </w:pPr>
      <w:r>
        <w:rPr>
          <w:rFonts w:ascii="Times New Roman"/>
          <w:b w:val="false"/>
          <w:i w:val="false"/>
          <w:color w:val="000000"/>
          <w:sz w:val="28"/>
        </w:rPr>
        <w:t>
      6. Көрсетілетін қызметтің бір түрі бойынша (А, Б бағандары) байқау үшін жеке жолдар бойынша енгізілетін, олардың ерекшеліктеріне (сипаттамасына) байланысты бір немесе бірнеше өкіл қызмет іріктеледі және Қазақстан Республикасы Ұлттық экономика министрлігі Статистика комитетінің (бұдан әрі – Комитет) интернет-ресурсына орналастырылған немесе респонденттерге аумақтық статистика органдары ұсынатын Көрсетілетін қызмет түрлерінің топтамасына сәйкес толтырылады.</w:t>
      </w:r>
    </w:p>
    <w:bookmarkEnd w:id="249"/>
    <w:bookmarkStart w:name="z279" w:id="250"/>
    <w:p>
      <w:pPr>
        <w:spacing w:after="0"/>
        <w:ind w:left="0"/>
        <w:jc w:val="both"/>
      </w:pPr>
      <w:r>
        <w:rPr>
          <w:rFonts w:ascii="Times New Roman"/>
          <w:b w:val="false"/>
          <w:i w:val="false"/>
          <w:color w:val="000000"/>
          <w:sz w:val="28"/>
        </w:rPr>
        <w:t>
      7. Статистикалық нысанның 1-бөліміндегі "Жүк түрі" В бағанына Комитет интернет-ресурсына орналастырылған немесе респонденттерге аумақтық статистика органдары ұсынатын Жүк түрлерінің топтамасына сәйкес жүк атауы енгізіледі.</w:t>
      </w:r>
    </w:p>
    <w:bookmarkEnd w:id="250"/>
    <w:bookmarkStart w:name="z280" w:id="251"/>
    <w:p>
      <w:pPr>
        <w:spacing w:after="0"/>
        <w:ind w:left="0"/>
        <w:jc w:val="both"/>
      </w:pPr>
      <w:r>
        <w:rPr>
          <w:rFonts w:ascii="Times New Roman"/>
          <w:b w:val="false"/>
          <w:i w:val="false"/>
          <w:color w:val="000000"/>
          <w:sz w:val="28"/>
        </w:rPr>
        <w:t>
      8. Статистикалық нысанның 2-бөліміндегі "Көрсетілетін қызмет типі" В бағанында Комитеттің интернет-ресурсына орналастырылған немесе респонденттерге аумақтық статистика органдары ұсынатын Көрсетілетін қызмет типтерінің топтамасына сәйкес көрсетілетін қызмет түрінің атауы енгізіледі.</w:t>
      </w:r>
    </w:p>
    <w:bookmarkEnd w:id="251"/>
    <w:bookmarkStart w:name="z281" w:id="252"/>
    <w:p>
      <w:pPr>
        <w:spacing w:after="0"/>
        <w:ind w:left="0"/>
        <w:jc w:val="both"/>
      </w:pPr>
      <w:r>
        <w:rPr>
          <w:rFonts w:ascii="Times New Roman"/>
          <w:b w:val="false"/>
          <w:i w:val="false"/>
          <w:color w:val="000000"/>
          <w:sz w:val="28"/>
        </w:rPr>
        <w:t>
      9. Г бағанында іріктелген өкіл көрсетілетін қызметтің өлшем бірлігі, Д бағанында – өкіл көрсетілетін қызметтің реттік нөмірі көрсетіледі, ал Е бағанында оның сипаттамасы жазылады.</w:t>
      </w:r>
    </w:p>
    <w:bookmarkEnd w:id="252"/>
    <w:bookmarkStart w:name="z282" w:id="253"/>
    <w:p>
      <w:pPr>
        <w:spacing w:after="0"/>
        <w:ind w:left="0"/>
        <w:jc w:val="both"/>
      </w:pPr>
      <w:r>
        <w:rPr>
          <w:rFonts w:ascii="Times New Roman"/>
          <w:b w:val="false"/>
          <w:i w:val="false"/>
          <w:color w:val="000000"/>
          <w:sz w:val="28"/>
        </w:rPr>
        <w:t>
      10. Г бағаны Комитеттің интернет-ресурсына орналастырылған немесе респонденттерге аумақтық статистика органдары Өлшем бірліктері классификаторына сәйкес толтырылады.</w:t>
      </w:r>
    </w:p>
    <w:bookmarkEnd w:id="253"/>
    <w:bookmarkStart w:name="z283" w:id="254"/>
    <w:p>
      <w:pPr>
        <w:spacing w:after="0"/>
        <w:ind w:left="0"/>
        <w:jc w:val="both"/>
      </w:pPr>
      <w:r>
        <w:rPr>
          <w:rFonts w:ascii="Times New Roman"/>
          <w:b w:val="false"/>
          <w:i w:val="false"/>
          <w:color w:val="000000"/>
          <w:sz w:val="28"/>
        </w:rPr>
        <w:t xml:space="preserve">
      11. "Көрсетілетін қызмет сипаттамасы" Е бағанына өкіл көрсетілетін қызмет бағасын анықтайтын сипаттаманың суреттеуі міндетті түрде енгізіледі: </w:t>
      </w:r>
    </w:p>
    <w:bookmarkEnd w:id="254"/>
    <w:p>
      <w:pPr>
        <w:spacing w:after="0"/>
        <w:ind w:left="0"/>
        <w:jc w:val="both"/>
      </w:pPr>
      <w:r>
        <w:rPr>
          <w:rFonts w:ascii="Times New Roman"/>
          <w:b w:val="false"/>
          <w:i w:val="false"/>
          <w:color w:val="000000"/>
          <w:sz w:val="28"/>
        </w:rPr>
        <w:t>
      1) нысанның 1-бөлімінде сақтау қызметі үшін – бұл сақтау түрі (ашық, жабық, едендік, сөрелі, температуралық режимдегі немесе басқа да ерекше жағдайы бар бөлмежай, контейнерлік алаң), оралған немесе бос, көлем немесе көлем (өлшем) бірлігі, шарт түрі (қарапайым жалдау, жауапты сақтау), кедендік қоймада және басқа да жағдайда сақтау. Көліктік-экспедициялық қызметтер үшін – бұл тасымалдау бағыты, көлік түрі, ілеспе құжаттардың саны және сипаты.</w:t>
      </w:r>
    </w:p>
    <w:p>
      <w:pPr>
        <w:spacing w:after="0"/>
        <w:ind w:left="0"/>
        <w:jc w:val="both"/>
      </w:pPr>
      <w:r>
        <w:rPr>
          <w:rFonts w:ascii="Times New Roman"/>
          <w:b w:val="false"/>
          <w:i w:val="false"/>
          <w:color w:val="000000"/>
          <w:sz w:val="28"/>
        </w:rPr>
        <w:t>
      2) нысанның 2-бөлімінде жарнама саласында көрсетілетін қызметтер үшін – бұл тираж, түстілік, қағаздың тығыздылығы, орналасқан орны, жарнамалық конструкцияның өлшемі, жарнаманың ұзақтығы, көрсету уақыты.</w:t>
      </w:r>
    </w:p>
    <w:p>
      <w:pPr>
        <w:spacing w:after="0"/>
        <w:ind w:left="0"/>
        <w:jc w:val="both"/>
      </w:pPr>
      <w:r>
        <w:rPr>
          <w:rFonts w:ascii="Times New Roman"/>
          <w:b w:val="false"/>
          <w:i w:val="false"/>
          <w:color w:val="000000"/>
          <w:sz w:val="28"/>
        </w:rPr>
        <w:t>
      Өкіл көрсетілетін қызмет келесі есепті кезеңде бағаны тіркегенде көрсетілетін қызметтің орындалу сапасының толық салыстырмалылығы қамтамасыз етілетіндей болып сипатталады.</w:t>
      </w:r>
    </w:p>
    <w:p>
      <w:pPr>
        <w:spacing w:after="0"/>
        <w:ind w:left="0"/>
        <w:jc w:val="both"/>
      </w:pPr>
      <w:r>
        <w:rPr>
          <w:rFonts w:ascii="Times New Roman"/>
          <w:b w:val="false"/>
          <w:i w:val="false"/>
          <w:color w:val="000000"/>
          <w:sz w:val="28"/>
        </w:rPr>
        <w:t>
      Іріктеліп алынған өкіл көрсетілетін қызметтер сипатамасы және нөмірленуі жыл бойы өзгеріссіз қалады.</w:t>
      </w:r>
    </w:p>
    <w:bookmarkStart w:name="z284" w:id="255"/>
    <w:p>
      <w:pPr>
        <w:spacing w:after="0"/>
        <w:ind w:left="0"/>
        <w:jc w:val="both"/>
      </w:pPr>
      <w:r>
        <w:rPr>
          <w:rFonts w:ascii="Times New Roman"/>
          <w:b w:val="false"/>
          <w:i w:val="false"/>
          <w:color w:val="000000"/>
          <w:sz w:val="28"/>
        </w:rPr>
        <w:t>
      12. Баға деңгейіне әсер ететіндей сипаттама елеулі өзгерген кезде өкіл көрсетілетін қызмет "жаңа" ретінде есепке алынады. Бұдан бұрын бағалық байқауға іріктеліп алынбаған, бірақ кәсіпорын көрсететін немесе оны өндіру енді ғана басталған өкіл көрсетілетін қызмет "жаңа" деп аталады. "Жаңа" өкіл көрсетілетін қызмет бойынша сипаттама көрсетіледі және оған соңғыдан кейінгі реттік нөмір беріледі.</w:t>
      </w:r>
    </w:p>
    <w:bookmarkEnd w:id="255"/>
    <w:bookmarkStart w:name="z285" w:id="256"/>
    <w:p>
      <w:pPr>
        <w:spacing w:after="0"/>
        <w:ind w:left="0"/>
        <w:jc w:val="both"/>
      </w:pPr>
      <w:r>
        <w:rPr>
          <w:rFonts w:ascii="Times New Roman"/>
          <w:b w:val="false"/>
          <w:i w:val="false"/>
          <w:color w:val="000000"/>
          <w:sz w:val="28"/>
        </w:rPr>
        <w:t>
      13. 1-бағанда көрсетілетін қызметтің барлық кешені бойынша тұтынушымен жасасқан немесе есепті тоқсанда қолданысын жалғастырып жатқан нақты шартқа сәйкес бағалар көрсетіледі.</w:t>
      </w:r>
    </w:p>
    <w:bookmarkEnd w:id="256"/>
    <w:p>
      <w:pPr>
        <w:spacing w:after="0"/>
        <w:ind w:left="0"/>
        <w:jc w:val="both"/>
      </w:pPr>
      <w:r>
        <w:rPr>
          <w:rFonts w:ascii="Times New Roman"/>
          <w:b w:val="false"/>
          <w:i w:val="false"/>
          <w:color w:val="000000"/>
          <w:sz w:val="28"/>
        </w:rPr>
        <w:t>
      2-баған ағымдағы жылғы 1-тоқсанда ғана толтырылады. Онда өткен жылғы соңғы көрсетілген қызмет бағасы қойылады.</w:t>
      </w:r>
    </w:p>
    <w:bookmarkStart w:name="z286" w:id="257"/>
    <w:p>
      <w:pPr>
        <w:spacing w:after="0"/>
        <w:ind w:left="0"/>
        <w:jc w:val="both"/>
      </w:pPr>
      <w:r>
        <w:rPr>
          <w:rFonts w:ascii="Times New Roman"/>
          <w:b w:val="false"/>
          <w:i w:val="false"/>
          <w:color w:val="000000"/>
          <w:sz w:val="28"/>
        </w:rPr>
        <w:t>
      14. Баға қосылған құн салығын есепке алусыз теңгемен, бүтін сандармен көрсетіледі.</w:t>
      </w:r>
    </w:p>
    <w:bookmarkEnd w:id="257"/>
    <w:bookmarkStart w:name="z287" w:id="258"/>
    <w:p>
      <w:pPr>
        <w:spacing w:after="0"/>
        <w:ind w:left="0"/>
        <w:jc w:val="both"/>
      </w:pPr>
      <w:r>
        <w:rPr>
          <w:rFonts w:ascii="Times New Roman"/>
          <w:b w:val="false"/>
          <w:i w:val="false"/>
          <w:color w:val="000000"/>
          <w:sz w:val="28"/>
        </w:rPr>
        <w:t xml:space="preserve">
      15. 3-баған баға өзгерген жағдайда Комитеттің интернет-ресурсына орналастырылған немесе респонденттерге аумақтық статистика органдары ұсынатын Баға өзгерісінің себептері анықтамалығына сәйкес толтырылады. </w:t>
      </w:r>
    </w:p>
    <w:bookmarkEnd w:id="258"/>
    <w:p>
      <w:pPr>
        <w:spacing w:after="0"/>
        <w:ind w:left="0"/>
        <w:jc w:val="both"/>
      </w:pPr>
      <w:r>
        <w:rPr>
          <w:rFonts w:ascii="Times New Roman"/>
          <w:b w:val="false"/>
          <w:i w:val="false"/>
          <w:color w:val="000000"/>
          <w:sz w:val="28"/>
        </w:rPr>
        <w:t>
      Әрбір өкіл көрсетілетін қызмет бойынша бағаның өзгеру себептерінің бір немесе бірнеше кодын көрсетуге болады. "Өзге де себептер" кодын таңдаған кезде Баға өзгерісінің себептері анықтамалығында көрсетілмеген себеп жазылуы тиіс.</w:t>
      </w:r>
    </w:p>
    <w:bookmarkStart w:name="z288" w:id="259"/>
    <w:p>
      <w:pPr>
        <w:spacing w:after="0"/>
        <w:ind w:left="0"/>
        <w:jc w:val="both"/>
      </w:pPr>
      <w:r>
        <w:rPr>
          <w:rFonts w:ascii="Times New Roman"/>
          <w:b w:val="false"/>
          <w:i w:val="false"/>
          <w:color w:val="000000"/>
          <w:sz w:val="28"/>
        </w:rPr>
        <w:t xml:space="preserve">
      16.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259"/>
    <w:bookmarkStart w:name="z289" w:id="260"/>
    <w:p>
      <w:pPr>
        <w:spacing w:after="0"/>
        <w:ind w:left="0"/>
        <w:jc w:val="both"/>
      </w:pPr>
      <w:r>
        <w:rPr>
          <w:rFonts w:ascii="Times New Roman"/>
          <w:b w:val="false"/>
          <w:i w:val="false"/>
          <w:color w:val="000000"/>
          <w:sz w:val="28"/>
        </w:rPr>
        <w:t>
      17. Осы статистикалық нысанды ұсыну қағаз жеткізгіште немесе электрондық түрде жүзеге асырылады. Статистикалық нысанды электрондық түрде толтыру Комитетінің интернет-ресурсына (www.stat.gov.kz) орналастырылған "Деректерді оn-line режимде жинау" ақпараттық жүйесі арқылы жүзеге асырылады.</w:t>
      </w:r>
    </w:p>
    <w:bookmarkEnd w:id="260"/>
    <w:bookmarkStart w:name="z290" w:id="261"/>
    <w:p>
      <w:pPr>
        <w:spacing w:after="0"/>
        <w:ind w:left="0"/>
        <w:jc w:val="both"/>
      </w:pPr>
      <w:r>
        <w:rPr>
          <w:rFonts w:ascii="Times New Roman"/>
          <w:b w:val="false"/>
          <w:i w:val="false"/>
          <w:color w:val="000000"/>
          <w:sz w:val="28"/>
        </w:rPr>
        <w:t>
      18. Арифметикалық-логикалық бақылау:</w:t>
      </w:r>
    </w:p>
    <w:bookmarkEnd w:id="261"/>
    <w:p>
      <w:pPr>
        <w:spacing w:after="0"/>
        <w:ind w:left="0"/>
        <w:jc w:val="both"/>
      </w:pPr>
      <w:r>
        <w:rPr>
          <w:rFonts w:ascii="Times New Roman"/>
          <w:b w:val="false"/>
          <w:i w:val="false"/>
          <w:color w:val="000000"/>
          <w:sz w:val="28"/>
        </w:rPr>
        <w:t>
      1) 1 немесе 2-бағандар бойынша деректер болған жағдайда, есепті тоқсанның А, Б, В, Г, Д және Е бағандарының деректері өткен тоқсандағы А, Б, В, Г, Д және Е бағандарының деректеріне тең.</w:t>
      </w:r>
    </w:p>
    <w:p>
      <w:pPr>
        <w:spacing w:after="0"/>
        <w:ind w:left="0"/>
        <w:jc w:val="both"/>
      </w:pPr>
      <w:r>
        <w:rPr>
          <w:rFonts w:ascii="Times New Roman"/>
          <w:b w:val="false"/>
          <w:i w:val="false"/>
          <w:color w:val="000000"/>
          <w:sz w:val="28"/>
        </w:rPr>
        <w:t>
      2) есепті жылғы 1-тоқсанға нысандағы 2-бағанды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2017 года</w:t>
            </w:r>
            <w:r>
              <w:br/>
            </w:r>
            <w:r>
              <w:rPr>
                <w:rFonts w:ascii="Times New Roman"/>
                <w:b w:val="false"/>
                <w:i w:val="false"/>
                <w:color w:val="000000"/>
                <w:sz w:val="20"/>
              </w:rPr>
              <w:t>№ 169</w:t>
            </w:r>
          </w:p>
        </w:tc>
      </w:tr>
    </w:tbl>
    <w:tbl>
      <w:tblPr>
        <w:tblW w:w="0" w:type="auto"/>
        <w:tblCellSpacing w:w="0" w:type="auto"/>
        <w:tblBorders>
          <w:top w:val="none"/>
          <w:left w:val="none"/>
          <w:bottom w:val="none"/>
          <w:right w:val="none"/>
          <w:insideH w:val="none"/>
          <w:insideV w:val="none"/>
        </w:tblBorders>
      </w:tblPr>
      <w:tblGrid>
        <w:gridCol w:w="5651"/>
        <w:gridCol w:w="392"/>
        <w:gridCol w:w="6027"/>
        <w:gridCol w:w="230"/>
      </w:tblGrid>
      <w:tr>
        <w:trPr>
          <w:trHeight w:val="30" w:hRule="atLeast"/>
        </w:trPr>
        <w:tc>
          <w:tcPr>
            <w:tcW w:w="565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 мемлекеттік статистикалық байқаудың статистикалық нысаны</w:t>
            </w:r>
            <w:r>
              <w:br/>
            </w:r>
            <w:r>
              <w:rPr>
                <w:rFonts w:ascii="Times New Roman"/>
                <w:b w:val="false"/>
                <w:i w:val="false"/>
                <w:color w:val="000000"/>
                <w:sz w:val="20"/>
              </w:rPr>
              <w:t>
Статистическая форма общего сударственного статистического наблюдения</w:t>
            </w:r>
          </w:p>
        </w:tc>
      </w:tr>
      <w:tr>
        <w:trPr>
          <w:trHeight w:val="30" w:hRule="atLeast"/>
        </w:trPr>
        <w:tc>
          <w:tcPr>
            <w:tcW w:w="5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тауарлары мен  көрсетілетін қызметтерге бағаларды тіркеуге арналған деректерді енгізудің электрондық нысаны</w:t>
            </w:r>
            <w:r>
              <w:br/>
            </w:r>
            <w:r>
              <w:rPr>
                <w:rFonts w:ascii="Times New Roman"/>
                <w:b w:val="false"/>
                <w:i w:val="false"/>
                <w:color w:val="000000"/>
                <w:sz w:val="20"/>
              </w:rPr>
              <w:t>
Электронная форма ввода данных для регистрации цен на потребительские товары и услуги</w:t>
            </w:r>
          </w:p>
        </w:tc>
      </w:tr>
      <w:tr>
        <w:trPr>
          <w:trHeight w:val="30" w:hRule="atLeast"/>
        </w:trPr>
        <w:tc>
          <w:tcPr>
            <w:tcW w:w="5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263107084</w:t>
            </w:r>
            <w:r>
              <w:br/>
            </w:r>
            <w:r>
              <w:rPr>
                <w:rFonts w:ascii="Times New Roman"/>
                <w:b w:val="false"/>
                <w:i w:val="false"/>
                <w:color w:val="000000"/>
                <w:sz w:val="20"/>
              </w:rPr>
              <w:t>
Код статистической формы 263107084</w:t>
            </w:r>
          </w:p>
        </w:tc>
        <w:tc>
          <w:tcPr>
            <w:tcW w:w="0" w:type="auto"/>
            <w:gridSpan w:val="3"/>
            <w:vMerge/>
            <w:tcBorders>
              <w:top w:val="nil"/>
            </w:tcBorders>
          </w:tcPr>
          <w:p/>
        </w:tc>
      </w:tr>
      <w:tr>
        <w:trPr>
          <w:trHeight w:val="30" w:hRule="atLeast"/>
        </w:trPr>
        <w:tc>
          <w:tcPr>
            <w:tcW w:w="5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Ц-101э</w:t>
            </w:r>
          </w:p>
        </w:tc>
        <w:tc>
          <w:tcPr>
            <w:tcW w:w="0" w:type="auto"/>
            <w:gridSpan w:val="3"/>
            <w:vMerge/>
            <w:tcBorders>
              <w:top w:val="nil"/>
            </w:tcBorders>
          </w:tcPr>
          <w:p/>
        </w:tc>
      </w:tr>
      <w:tr>
        <w:trPr>
          <w:trHeight w:val="30" w:hRule="atLeast"/>
        </w:trPr>
        <w:tc>
          <w:tcPr>
            <w:tcW w:w="5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r>
              <w:br/>
            </w:r>
            <w:r>
              <w:rPr>
                <w:rFonts w:ascii="Times New Roman"/>
                <w:b w:val="false"/>
                <w:i w:val="false"/>
                <w:color w:val="000000"/>
                <w:sz w:val="20"/>
              </w:rPr>
              <w:t>
Ежедневная</w:t>
            </w:r>
          </w:p>
        </w:tc>
        <w:tc>
          <w:tcPr>
            <w:tcW w:w="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602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1. Байқаудың базалық объектісі (тізімнен таңдау)</w:t>
      </w:r>
    </w:p>
    <w:p>
      <w:pPr>
        <w:spacing w:after="0"/>
        <w:ind w:left="0"/>
        <w:jc w:val="both"/>
      </w:pPr>
      <w:r>
        <w:rPr>
          <w:rFonts w:ascii="Times New Roman"/>
          <w:b w:val="false"/>
          <w:i w:val="false"/>
          <w:color w:val="000000"/>
          <w:sz w:val="28"/>
        </w:rPr>
        <w:t>
      Базовый объект наблюдения (выбор из списка)                  ___________________________</w:t>
      </w:r>
    </w:p>
    <w:p>
      <w:pPr>
        <w:spacing w:after="0"/>
        <w:ind w:left="0"/>
        <w:jc w:val="both"/>
      </w:pPr>
      <w:r>
        <w:rPr>
          <w:rFonts w:ascii="Times New Roman"/>
          <w:b w:val="false"/>
          <w:i w:val="false"/>
          <w:color w:val="000000"/>
          <w:sz w:val="28"/>
        </w:rPr>
        <w:t>
      1.1 Базалық объектінің сипаттамасы</w:t>
      </w:r>
    </w:p>
    <w:p>
      <w:pPr>
        <w:spacing w:after="0"/>
        <w:ind w:left="0"/>
        <w:jc w:val="both"/>
      </w:pPr>
      <w:r>
        <w:rPr>
          <w:rFonts w:ascii="Times New Roman"/>
          <w:b w:val="false"/>
          <w:i w:val="false"/>
          <w:color w:val="000000"/>
          <w:sz w:val="28"/>
        </w:rPr>
        <w:t>
      Характеристика базового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2"/>
        <w:gridCol w:w="728"/>
      </w:tblGrid>
      <w:tr>
        <w:trPr>
          <w:trHeight w:val="30"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күніндегі өкіл тауарлар (көрсетілетін қызметтер) саны</w:t>
            </w:r>
            <w:r>
              <w:br/>
            </w:r>
            <w:r>
              <w:rPr>
                <w:rFonts w:ascii="Times New Roman"/>
                <w:b w:val="false"/>
                <w:i w:val="false"/>
                <w:color w:val="000000"/>
                <w:sz w:val="20"/>
              </w:rPr>
              <w:t>
Количество товаров (услуг) - представителей в день регистрации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Базалық объектідегі өкіл тауар (көрсетілетін қызмет) (тізімнен таңдау)</w:t>
      </w:r>
    </w:p>
    <w:p>
      <w:pPr>
        <w:spacing w:after="0"/>
        <w:ind w:left="0"/>
        <w:jc w:val="both"/>
      </w:pPr>
      <w:r>
        <w:rPr>
          <w:rFonts w:ascii="Times New Roman"/>
          <w:b w:val="false"/>
          <w:i w:val="false"/>
          <w:color w:val="000000"/>
          <w:sz w:val="28"/>
        </w:rPr>
        <w:t>
      Товар (услуга) - представитель в базовом объекте (выбор из перечня)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3"/>
        <w:gridCol w:w="6558"/>
        <w:gridCol w:w="1778"/>
        <w:gridCol w:w="1778"/>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тауардың (көрсетілетін қызметтің) атауы</w:t>
            </w:r>
            <w:r>
              <w:br/>
            </w:r>
            <w:r>
              <w:rPr>
                <w:rFonts w:ascii="Times New Roman"/>
                <w:b w:val="false"/>
                <w:i w:val="false"/>
                <w:color w:val="000000"/>
                <w:sz w:val="20"/>
              </w:rPr>
              <w:t>
Наименование товара (услуги) - представителя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r>
              <w:br/>
            </w:r>
            <w:r>
              <w:rPr>
                <w:rFonts w:ascii="Times New Roman"/>
                <w:b w:val="false"/>
                <w:i w:val="false"/>
                <w:color w:val="000000"/>
                <w:sz w:val="20"/>
              </w:rPr>
              <w:t>
Дата регистрации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уақыты</w:t>
            </w:r>
            <w:r>
              <w:br/>
            </w:r>
            <w:r>
              <w:rPr>
                <w:rFonts w:ascii="Times New Roman"/>
                <w:b w:val="false"/>
                <w:i w:val="false"/>
                <w:color w:val="000000"/>
                <w:sz w:val="20"/>
              </w:rPr>
              <w:t>
Время регистрации</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Алғашқы статистикалық деректер</w:t>
      </w:r>
    </w:p>
    <w:p>
      <w:pPr>
        <w:spacing w:after="0"/>
        <w:ind w:left="0"/>
        <w:jc w:val="both"/>
      </w:pPr>
      <w:r>
        <w:rPr>
          <w:rFonts w:ascii="Times New Roman"/>
          <w:b w:val="false"/>
          <w:i w:val="false"/>
          <w:color w:val="000000"/>
          <w:sz w:val="28"/>
        </w:rPr>
        <w:t>
      Первичные статистические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9"/>
        <w:gridCol w:w="9115"/>
        <w:gridCol w:w="396"/>
      </w:tblGrid>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тауардың (көрсетілетін қызметтің) атауы</w:t>
            </w:r>
            <w:r>
              <w:br/>
            </w:r>
            <w:r>
              <w:rPr>
                <w:rFonts w:ascii="Times New Roman"/>
                <w:b w:val="false"/>
                <w:i w:val="false"/>
                <w:color w:val="000000"/>
                <w:sz w:val="20"/>
              </w:rPr>
              <w:t>
Наименование товара (услуги) - представителя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r>
              <w:br/>
            </w:r>
            <w:r>
              <w:rPr>
                <w:rFonts w:ascii="Times New Roman"/>
                <w:b w:val="false"/>
                <w:i w:val="false"/>
                <w:color w:val="000000"/>
                <w:sz w:val="20"/>
              </w:rPr>
              <w:t>
Предыдущий период</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тауардың (көрсетілетін қызметтің) мәртебесі</w:t>
            </w:r>
            <w:r>
              <w:br/>
            </w:r>
            <w:r>
              <w:rPr>
                <w:rFonts w:ascii="Times New Roman"/>
                <w:b w:val="false"/>
                <w:i w:val="false"/>
                <w:color w:val="000000"/>
                <w:sz w:val="20"/>
              </w:rPr>
              <w:t xml:space="preserve">
Статус товара (услуги) - представителя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тауардың (көрсетілетін қызметтің) сипаттамасы</w:t>
            </w:r>
            <w:r>
              <w:br/>
            </w:r>
            <w:r>
              <w:rPr>
                <w:rFonts w:ascii="Times New Roman"/>
                <w:b w:val="false"/>
                <w:i w:val="false"/>
                <w:color w:val="000000"/>
                <w:sz w:val="20"/>
              </w:rPr>
              <w:t>
Характеристика товара (услуги) - представителя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Өндірген ел</w:t>
            </w:r>
            <w:r>
              <w:br/>
            </w:r>
            <w:r>
              <w:rPr>
                <w:rFonts w:ascii="Times New Roman"/>
                <w:b w:val="false"/>
                <w:i w:val="false"/>
                <w:color w:val="000000"/>
                <w:sz w:val="20"/>
              </w:rPr>
              <w:t>
Страна производства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өлшеу</w:t>
            </w:r>
            <w:r>
              <w:br/>
            </w:r>
            <w:r>
              <w:rPr>
                <w:rFonts w:ascii="Times New Roman"/>
                <w:b w:val="false"/>
                <w:i w:val="false"/>
                <w:color w:val="000000"/>
                <w:sz w:val="20"/>
              </w:rPr>
              <w:t>
Расфасовка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баға, теңге</w:t>
            </w:r>
            <w:r>
              <w:br/>
            </w:r>
            <w:r>
              <w:rPr>
                <w:rFonts w:ascii="Times New Roman"/>
                <w:b w:val="false"/>
                <w:i w:val="false"/>
                <w:color w:val="000000"/>
                <w:sz w:val="20"/>
              </w:rPr>
              <w:t>
Цена в момент регистрации, тенге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бағасы, теңге</w:t>
            </w:r>
            <w:r>
              <w:br/>
            </w:r>
            <w:r>
              <w:rPr>
                <w:rFonts w:ascii="Times New Roman"/>
                <w:b w:val="false"/>
                <w:i w:val="false"/>
                <w:color w:val="000000"/>
                <w:sz w:val="20"/>
              </w:rPr>
              <w:t>
Цена в пересчете, тенге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тауардың (көрсетілетін қызметтің) мәртебесі (өткен кезеңмен салыстырмалылыққа сәйкес таңдау)</w:t>
            </w:r>
            <w:r>
              <w:br/>
            </w:r>
            <w:r>
              <w:rPr>
                <w:rFonts w:ascii="Times New Roman"/>
                <w:b w:val="false"/>
                <w:i w:val="false"/>
                <w:color w:val="000000"/>
                <w:sz w:val="20"/>
              </w:rPr>
              <w:t>
Статус товара (услуги) - представителя (выбор согласно сопоставимости с предыдущим периодом)</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тауардың (көрсетілетін қызметтің) сипаттамасы</w:t>
            </w:r>
            <w:r>
              <w:br/>
            </w:r>
            <w:r>
              <w:rPr>
                <w:rFonts w:ascii="Times New Roman"/>
                <w:b w:val="false"/>
                <w:i w:val="false"/>
                <w:color w:val="000000"/>
                <w:sz w:val="20"/>
              </w:rPr>
              <w:t>
Характеристика товара (услуги) - представителя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r>
              <w:br/>
            </w:r>
            <w:r>
              <w:rPr>
                <w:rFonts w:ascii="Times New Roman"/>
                <w:b w:val="false"/>
                <w:i w:val="false"/>
                <w:color w:val="000000"/>
                <w:sz w:val="20"/>
              </w:rPr>
              <w:t xml:space="preserve">
Страна производства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өлшеу (көрсетіледі)</w:t>
            </w:r>
            <w:r>
              <w:br/>
            </w:r>
            <w:r>
              <w:rPr>
                <w:rFonts w:ascii="Times New Roman"/>
                <w:b w:val="false"/>
                <w:i w:val="false"/>
                <w:color w:val="000000"/>
                <w:sz w:val="20"/>
              </w:rPr>
              <w:t>
Расфасовка (указывается)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сәтіндегі баға, теңге (көрсетіледі)</w:t>
            </w:r>
            <w:r>
              <w:br/>
            </w:r>
            <w:r>
              <w:rPr>
                <w:rFonts w:ascii="Times New Roman"/>
                <w:b w:val="false"/>
                <w:i w:val="false"/>
                <w:color w:val="000000"/>
                <w:sz w:val="20"/>
              </w:rPr>
              <w:t xml:space="preserve">
Цена в момент регистрации, тенге (указывается)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бағасы, теңге</w:t>
            </w:r>
            <w:r>
              <w:br/>
            </w:r>
            <w:r>
              <w:rPr>
                <w:rFonts w:ascii="Times New Roman"/>
                <w:b w:val="false"/>
                <w:i w:val="false"/>
                <w:color w:val="000000"/>
                <w:sz w:val="20"/>
              </w:rPr>
              <w:t>
Цена в пересчете, тенге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индексі</w:t>
            </w:r>
            <w:r>
              <w:br/>
            </w:r>
            <w:r>
              <w:rPr>
                <w:rFonts w:ascii="Times New Roman"/>
                <w:b w:val="false"/>
                <w:i w:val="false"/>
                <w:color w:val="000000"/>
                <w:sz w:val="20"/>
              </w:rPr>
              <w:t>
Индекс цен</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44-қосымша</w:t>
            </w:r>
          </w:p>
        </w:tc>
      </w:tr>
    </w:tbl>
    <w:bookmarkStart w:name="z293" w:id="262"/>
    <w:p>
      <w:pPr>
        <w:spacing w:after="0"/>
        <w:ind w:left="0"/>
        <w:jc w:val="left"/>
      </w:pPr>
      <w:r>
        <w:rPr>
          <w:rFonts w:ascii="Times New Roman"/>
          <w:b/>
          <w:i w:val="false"/>
          <w:color w:val="000000"/>
        </w:rPr>
        <w:t xml:space="preserve"> "Тұтыну тауарлары мен көрсетілетін қызметтерге бағаларды тіркеуге арналған деректерді енгізудің электрондық нысаны" (коды 263107084, индексі Ц-101э, кезеңділігі күн сайынғы) жалпымемлекеттік статистикалық байқаудың статистикалық нысанын толтыру жөніндегі нұсқаулық</w:t>
      </w:r>
    </w:p>
    <w:bookmarkEnd w:id="262"/>
    <w:bookmarkStart w:name="z294" w:id="263"/>
    <w:p>
      <w:pPr>
        <w:spacing w:after="0"/>
        <w:ind w:left="0"/>
        <w:jc w:val="both"/>
      </w:pPr>
      <w:r>
        <w:rPr>
          <w:rFonts w:ascii="Times New Roman"/>
          <w:b w:val="false"/>
          <w:i w:val="false"/>
          <w:color w:val="000000"/>
          <w:sz w:val="28"/>
        </w:rPr>
        <w:t xml:space="preserve">
      1. Осы "Тұтыну тауарлары мен көрсетілетін қызметтерге бағаларды тіркеуге арналған деректерді енгізудің электрондық нысаны" (коды 263107084, индексі Ц-101э, кезеңділігі күн сайынғы) жалпымемлекеттік статистикалық байқаудың статистикалық нысанын толтыру жөніндегі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"Тұтыну тауарлары мен көрсетілетін қызметтерге бағаларды тіркеуге арналған деректерді енгізудің электрондық нысаны" (коды 263107084, индексі Ц-101э, кезеңділігі күн сайынғы) жалпымемлекеттік статистикалық байқаудың статистикалық нысанын (бұдан әрі – статистикалық нысан) толтыруды нақтылайды.</w:t>
      </w:r>
    </w:p>
    <w:bookmarkEnd w:id="263"/>
    <w:bookmarkStart w:name="z295" w:id="264"/>
    <w:p>
      <w:pPr>
        <w:spacing w:after="0"/>
        <w:ind w:left="0"/>
        <w:jc w:val="both"/>
      </w:pPr>
      <w:r>
        <w:rPr>
          <w:rFonts w:ascii="Times New Roman"/>
          <w:b w:val="false"/>
          <w:i w:val="false"/>
          <w:color w:val="000000"/>
          <w:sz w:val="28"/>
        </w:rPr>
        <w:t>
      2. Келесі түсініктемелер осы статистикалық нысанды толтыру мақсатында қолданылады:</w:t>
      </w:r>
    </w:p>
    <w:bookmarkEnd w:id="264"/>
    <w:p>
      <w:pPr>
        <w:spacing w:after="0"/>
        <w:ind w:left="0"/>
        <w:jc w:val="both"/>
      </w:pPr>
      <w:r>
        <w:rPr>
          <w:rFonts w:ascii="Times New Roman"/>
          <w:b w:val="false"/>
          <w:i w:val="false"/>
          <w:color w:val="000000"/>
          <w:sz w:val="28"/>
        </w:rPr>
        <w:t>
      1) баға индексі – өткен кезеңмен салыстырғандағы есепті кезеңдегі бағалар деңгейі өзгерісінің салыстырмалы көрсеткіші;</w:t>
      </w:r>
    </w:p>
    <w:p>
      <w:pPr>
        <w:spacing w:after="0"/>
        <w:ind w:left="0"/>
        <w:jc w:val="both"/>
      </w:pPr>
      <w:r>
        <w:rPr>
          <w:rFonts w:ascii="Times New Roman"/>
          <w:b w:val="false"/>
          <w:i w:val="false"/>
          <w:color w:val="000000"/>
          <w:sz w:val="28"/>
        </w:rPr>
        <w:t>
      2) базалық объект – бағаларды тіркеуге іріктеліп алынған байқау объектісі;</w:t>
      </w:r>
    </w:p>
    <w:p>
      <w:pPr>
        <w:spacing w:after="0"/>
        <w:ind w:left="0"/>
        <w:jc w:val="both"/>
      </w:pPr>
      <w:r>
        <w:rPr>
          <w:rFonts w:ascii="Times New Roman"/>
          <w:b w:val="false"/>
          <w:i w:val="false"/>
          <w:color w:val="000000"/>
          <w:sz w:val="28"/>
        </w:rPr>
        <w:t>
      3) бөлшектеп өлшеу – тіркелген тауардың сандық (салмақтық) көрсеткіші;</w:t>
      </w:r>
    </w:p>
    <w:p>
      <w:pPr>
        <w:spacing w:after="0"/>
        <w:ind w:left="0"/>
        <w:jc w:val="both"/>
      </w:pPr>
      <w:r>
        <w:rPr>
          <w:rFonts w:ascii="Times New Roman"/>
          <w:b w:val="false"/>
          <w:i w:val="false"/>
          <w:color w:val="000000"/>
          <w:sz w:val="28"/>
        </w:rPr>
        <w:t>
      4) өкіл тауар (көрсетілетін қызмет) – бұл тауар тобындағы тауардың (көрсетілетін қызметтің) сапасы мен негізгі тұтыну қасиеттеріне әсер етпейтін және мақсаты бойынша біртекті бір-бірінен елеусіз ерекшеліктерімен (бөлшектерімен) айрықшаланатын, белгілі бір тауар (көрсетілетін қызмет) түрлерінің жиынтығы;</w:t>
      </w:r>
    </w:p>
    <w:p>
      <w:pPr>
        <w:spacing w:after="0"/>
        <w:ind w:left="0"/>
        <w:jc w:val="both"/>
      </w:pPr>
      <w:r>
        <w:rPr>
          <w:rFonts w:ascii="Times New Roman"/>
          <w:b w:val="false"/>
          <w:i w:val="false"/>
          <w:color w:val="000000"/>
          <w:sz w:val="28"/>
        </w:rPr>
        <w:t>
      5) өкіл тауардың (қызметтің) мәртебесі – бағаны тіркеу уақытында сатылымда тіркелетін тауардың, қызметтің бар, уақытша жоқ немесе болмауы және оның өткен кезеңмен салыстырмалылығын қамтамасыз ету;</w:t>
      </w:r>
    </w:p>
    <w:p>
      <w:pPr>
        <w:spacing w:after="0"/>
        <w:ind w:left="0"/>
        <w:jc w:val="both"/>
      </w:pPr>
      <w:r>
        <w:rPr>
          <w:rFonts w:ascii="Times New Roman"/>
          <w:b w:val="false"/>
          <w:i w:val="false"/>
          <w:color w:val="000000"/>
          <w:sz w:val="28"/>
        </w:rPr>
        <w:t>
      6) өндіруші ел – тауар өндіріліп шығарылған ел;</w:t>
      </w:r>
    </w:p>
    <w:p>
      <w:pPr>
        <w:spacing w:after="0"/>
        <w:ind w:left="0"/>
        <w:jc w:val="both"/>
      </w:pPr>
      <w:r>
        <w:rPr>
          <w:rFonts w:ascii="Times New Roman"/>
          <w:b w:val="false"/>
          <w:i w:val="false"/>
          <w:color w:val="000000"/>
          <w:sz w:val="28"/>
        </w:rPr>
        <w:t>
      7) тіркеу бағасы – бұл сапасы, сатылу жағдайлары мен уақыт кезеңдері нақты анықталған белгілі бір тауар, көрсетілетін қызмет түріне төленген ақшалай бірлік саны.</w:t>
      </w:r>
    </w:p>
    <w:bookmarkStart w:name="z296" w:id="265"/>
    <w:p>
      <w:pPr>
        <w:spacing w:after="0"/>
        <w:ind w:left="0"/>
        <w:jc w:val="both"/>
      </w:pPr>
      <w:r>
        <w:rPr>
          <w:rFonts w:ascii="Times New Roman"/>
          <w:b w:val="false"/>
          <w:i w:val="false"/>
          <w:color w:val="000000"/>
          <w:sz w:val="28"/>
        </w:rPr>
        <w:t>
      3. Баға мен тарифтерді базалық сауда объектілерінде және қызмет көрсету саласында тасымалданатын есептеуіш құрылғыны (бұдан әрі – ТЕҚ) қолдана отырып, электрондық тіркеуді статистика органдары жүзеге асырады.</w:t>
      </w:r>
    </w:p>
    <w:bookmarkEnd w:id="265"/>
    <w:bookmarkStart w:name="z297" w:id="266"/>
    <w:p>
      <w:pPr>
        <w:spacing w:after="0"/>
        <w:ind w:left="0"/>
        <w:jc w:val="both"/>
      </w:pPr>
      <w:r>
        <w:rPr>
          <w:rFonts w:ascii="Times New Roman"/>
          <w:b w:val="false"/>
          <w:i w:val="false"/>
          <w:color w:val="000000"/>
          <w:sz w:val="28"/>
        </w:rPr>
        <w:t>
      4. Статистикалық нысанның бірінші бөлімінде ТЕҚ-да тіркеу күніне жүктелген тізімнен бағаны тіркеу үшін базалық объект және қажет болған жағдайда, 1.1-кіші бөлімнен оның толық сипаттамасы таңдалады.</w:t>
      </w:r>
    </w:p>
    <w:bookmarkEnd w:id="266"/>
    <w:p>
      <w:pPr>
        <w:spacing w:after="0"/>
        <w:ind w:left="0"/>
        <w:jc w:val="both"/>
      </w:pPr>
      <w:r>
        <w:rPr>
          <w:rFonts w:ascii="Times New Roman"/>
          <w:b w:val="false"/>
          <w:i w:val="false"/>
          <w:color w:val="000000"/>
          <w:sz w:val="28"/>
        </w:rPr>
        <w:t>
      Екінші бөлімде тізімнен нақты базалық объектідегі бағасын тіркеуге жататын өкіл-тауар (көрсетілетін қызмет) таңдап алынады.</w:t>
      </w:r>
    </w:p>
    <w:p>
      <w:pPr>
        <w:spacing w:after="0"/>
        <w:ind w:left="0"/>
        <w:jc w:val="both"/>
      </w:pPr>
      <w:r>
        <w:rPr>
          <w:rFonts w:ascii="Times New Roman"/>
          <w:b w:val="false"/>
          <w:i w:val="false"/>
          <w:color w:val="000000"/>
          <w:sz w:val="28"/>
        </w:rPr>
        <w:t>
      Үшінші бөлімде 1-2-жолдар тұтыну тауарлары мен көрсетілетін қызметтердің тізімінен және "Өлшем бірліктерінің мемлекетаралық жіктеуші" (бұдан әрі – ӨБМЖ) анықтамалығынан таңдалынады.</w:t>
      </w:r>
    </w:p>
    <w:p>
      <w:pPr>
        <w:spacing w:after="0"/>
        <w:ind w:left="0"/>
        <w:jc w:val="both"/>
      </w:pPr>
      <w:r>
        <w:rPr>
          <w:rFonts w:ascii="Times New Roman"/>
          <w:b w:val="false"/>
          <w:i w:val="false"/>
          <w:color w:val="000000"/>
          <w:sz w:val="28"/>
        </w:rPr>
        <w:t>
      Базалық объектілердің тізімі, тұтыну тауарлары мен көрсетілетін қызметтердің тізімі, тауарлар мәртебесінің анықтамалығы (бұдан әрі – ТМА) және ӨБМЖ тіркеу басталғанға дейін өңірлік органдардың баға жинау бойынша мамандары ТЕҚ-ға жүктейді.</w:t>
      </w:r>
    </w:p>
    <w:bookmarkStart w:name="z298" w:id="267"/>
    <w:p>
      <w:pPr>
        <w:spacing w:after="0"/>
        <w:ind w:left="0"/>
        <w:jc w:val="both"/>
      </w:pPr>
      <w:r>
        <w:rPr>
          <w:rFonts w:ascii="Times New Roman"/>
          <w:b w:val="false"/>
          <w:i w:val="false"/>
          <w:color w:val="000000"/>
          <w:sz w:val="28"/>
        </w:rPr>
        <w:t>
      5. 3-8-жолдарда автоматты түрде бағаны тіркеудің өткен кезеңінің ақпараты көрсетіледі.</w:t>
      </w:r>
    </w:p>
    <w:bookmarkEnd w:id="267"/>
    <w:bookmarkStart w:name="z299" w:id="268"/>
    <w:p>
      <w:pPr>
        <w:spacing w:after="0"/>
        <w:ind w:left="0"/>
        <w:jc w:val="both"/>
      </w:pPr>
      <w:r>
        <w:rPr>
          <w:rFonts w:ascii="Times New Roman"/>
          <w:b w:val="false"/>
          <w:i w:val="false"/>
          <w:color w:val="000000"/>
          <w:sz w:val="28"/>
        </w:rPr>
        <w:t>
      6. Есепті кезеңде 9-13-жолдар міндетті түрде толтырылады. 9-жол ТМА-дан таңдалады.</w:t>
      </w:r>
    </w:p>
    <w:bookmarkEnd w:id="268"/>
    <w:p>
      <w:pPr>
        <w:spacing w:after="0"/>
        <w:ind w:left="0"/>
        <w:jc w:val="both"/>
      </w:pPr>
      <w:r>
        <w:rPr>
          <w:rFonts w:ascii="Times New Roman"/>
          <w:b w:val="false"/>
          <w:i w:val="false"/>
          <w:color w:val="000000"/>
          <w:sz w:val="28"/>
        </w:rPr>
        <w:t>
      10, 11-жолдарға деректер автоматты түрде 4,5-жолдардан тасымалданады және есепті (9-жол) мен өткен (3-жол) кезеңдердегі тауар мәртебесінің сәйкестілігіне байланысты олардың түзетілуі мүмкін.</w:t>
      </w:r>
    </w:p>
    <w:p>
      <w:pPr>
        <w:spacing w:after="0"/>
        <w:ind w:left="0"/>
        <w:jc w:val="both"/>
      </w:pPr>
      <w:r>
        <w:rPr>
          <w:rFonts w:ascii="Times New Roman"/>
          <w:b w:val="false"/>
          <w:i w:val="false"/>
          <w:color w:val="000000"/>
          <w:sz w:val="28"/>
        </w:rPr>
        <w:t>
      12-жолда тіркелген тауардың нақты бөлшектелген өлшемі көрсетіледі.</w:t>
      </w:r>
    </w:p>
    <w:p>
      <w:pPr>
        <w:spacing w:after="0"/>
        <w:ind w:left="0"/>
        <w:jc w:val="both"/>
      </w:pPr>
      <w:r>
        <w:rPr>
          <w:rFonts w:ascii="Times New Roman"/>
          <w:b w:val="false"/>
          <w:i w:val="false"/>
          <w:color w:val="000000"/>
          <w:sz w:val="28"/>
        </w:rPr>
        <w:t xml:space="preserve">
      13-жолда тіркелген тауардың, көрсетілетін қызметтің нақты бөлшектелген өлшеміне баға енгізіледі. Баға теңге және тиынмен тіркелетін (үтірден кейін екі таңбамен) тұрғын үй коммуналдық қызметтердің жекелеген түрлеріне тарифтерден басқаларына бүтін сандармен көрсетіледі. </w:t>
      </w:r>
    </w:p>
    <w:p>
      <w:pPr>
        <w:spacing w:after="0"/>
        <w:ind w:left="0"/>
        <w:jc w:val="both"/>
      </w:pPr>
      <w:r>
        <w:rPr>
          <w:rFonts w:ascii="Times New Roman"/>
          <w:b w:val="false"/>
          <w:i w:val="false"/>
          <w:color w:val="000000"/>
          <w:sz w:val="28"/>
        </w:rPr>
        <w:t>
      14-жолда тіркеу бағасын (13-жол) стандартты өлшем бірлігіне автоматты түрде қайта есептеу жүзеге асырылады, мысалы: 13-жол/12-жол × стандартты өлшем бірлігіндегі салмағы (саны).</w:t>
      </w:r>
    </w:p>
    <w:p>
      <w:pPr>
        <w:spacing w:after="0"/>
        <w:ind w:left="0"/>
        <w:jc w:val="both"/>
      </w:pPr>
      <w:r>
        <w:rPr>
          <w:rFonts w:ascii="Times New Roman"/>
          <w:b w:val="false"/>
          <w:i w:val="false"/>
          <w:color w:val="000000"/>
          <w:sz w:val="28"/>
        </w:rPr>
        <w:t>
      15-жолда қайта есептелген есепті кезеңдегі бағаны (14-жол) қайта есептелген өткен кезеңдегі бағаға (8-жол) бөліп, 100%-ға көбейткенде баға индексі автоматты түрде анықталады. Үтірден кейінгі бір таңбаға дейін дөңгелектенеді.</w:t>
      </w:r>
    </w:p>
    <w:p>
      <w:pPr>
        <w:spacing w:after="0"/>
        <w:ind w:left="0"/>
        <w:jc w:val="both"/>
      </w:pPr>
      <w:r>
        <w:rPr>
          <w:rFonts w:ascii="Times New Roman"/>
          <w:b w:val="false"/>
          <w:i w:val="false"/>
          <w:color w:val="000000"/>
          <w:sz w:val="28"/>
        </w:rPr>
        <w:t>
      16-жол егер 15-жолдағы баға индексі 90%-дан кем болса немесе 110%-дан жоғары болса толтырылады. Өкіл–тауардың (көрсетілетін қызметтің) баға өзгерісінің себебі, сонымен қатар өкіл–тауардың (көрсетілетін қызметтің) сипаттамасы өзгерген жағдайда және басқасы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169</w:t>
            </w:r>
            <w:r>
              <w:br/>
            </w:r>
            <w:r>
              <w:rPr>
                <w:rFonts w:ascii="Times New Roman"/>
                <w:b w:val="false"/>
                <w:i w:val="false"/>
                <w:color w:val="000000"/>
                <w:sz w:val="20"/>
              </w:rPr>
              <w:t>бұйрығына 45-қосымша</w:t>
            </w:r>
          </w:p>
        </w:tc>
      </w:tr>
    </w:tbl>
    <w:bookmarkStart w:name="z301" w:id="269"/>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 төрағасының күші жойылды деп тануға жататын кейбір бұйрықтарының тізбесі</w:t>
      </w:r>
    </w:p>
    <w:bookmarkEnd w:id="269"/>
    <w:bookmarkStart w:name="z302" w:id="270"/>
    <w:p>
      <w:pPr>
        <w:spacing w:after="0"/>
        <w:ind w:left="0"/>
        <w:jc w:val="both"/>
      </w:pPr>
      <w:r>
        <w:rPr>
          <w:rFonts w:ascii="Times New Roman"/>
          <w:b w:val="false"/>
          <w:i w:val="false"/>
          <w:color w:val="000000"/>
          <w:sz w:val="28"/>
        </w:rPr>
        <w:t xml:space="preserve">
      1) "201_ жылы тұрғын үй бағаларын тіркеу дәптері (коды 7813101, индексі 1-ЦРЖ, кезеңділігі айлық)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2014 жылғы 30 қазандағы № 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9919 болып тіркелген, 2015 жылғы 30 қаңтарда "Әділет" ақпараттық-құқықтық жүйесінде жарияланған);</w:t>
      </w:r>
    </w:p>
    <w:bookmarkEnd w:id="270"/>
    <w:bookmarkStart w:name="z303" w:id="271"/>
    <w:p>
      <w:pPr>
        <w:spacing w:after="0"/>
        <w:ind w:left="0"/>
        <w:jc w:val="both"/>
      </w:pPr>
      <w:r>
        <w:rPr>
          <w:rFonts w:ascii="Times New Roman"/>
          <w:b w:val="false"/>
          <w:i w:val="false"/>
          <w:color w:val="000000"/>
          <w:sz w:val="28"/>
        </w:rPr>
        <w:t xml:space="preserve">
      2) "Тұтыну тауарлары мен қызметтерінің бағаларын тіркеуге арналған деректерді енгізудің электрондық нысаны" (коды 7823108, индексі Ц-101э, кезеңділігі күн сайынғы)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2014 жылғы 4 қарашадағы № 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9962 болып тіркелген);</w:t>
      </w:r>
    </w:p>
    <w:bookmarkEnd w:id="271"/>
    <w:bookmarkStart w:name="z304" w:id="272"/>
    <w:p>
      <w:pPr>
        <w:spacing w:after="0"/>
        <w:ind w:left="0"/>
        <w:jc w:val="both"/>
      </w:pPr>
      <w:r>
        <w:rPr>
          <w:rFonts w:ascii="Times New Roman"/>
          <w:b w:val="false"/>
          <w:i w:val="false"/>
          <w:color w:val="000000"/>
          <w:sz w:val="28"/>
        </w:rPr>
        <w:t xml:space="preserve">
      3)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8 қыркүйектегі № 137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12142 болып тіркелген, 2015 жылғы 21 қазанда "Әділет" ақпараттық-құқықтық жүйесінде жарияланған);</w:t>
      </w:r>
    </w:p>
    <w:bookmarkEnd w:id="272"/>
    <w:bookmarkStart w:name="z305" w:id="273"/>
    <w:p>
      <w:pPr>
        <w:spacing w:after="0"/>
        <w:ind w:left="0"/>
        <w:jc w:val="both"/>
      </w:pPr>
      <w:r>
        <w:rPr>
          <w:rFonts w:ascii="Times New Roman"/>
          <w:b w:val="false"/>
          <w:i w:val="false"/>
          <w:color w:val="000000"/>
          <w:sz w:val="28"/>
        </w:rPr>
        <w:t xml:space="preserve">
      4)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8 қыркүйектегі № 137 бұйрығына өзгерістер мен толықтырулар енгізу туралы" Қазақстан Республикасы Ұлттық экономика министрлігі Статистика комитеті төрағасының 2016 жылғы 29 қарашадағы № 281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14598 болып тіркелген, Қазақстан Республикасы нормативтік құқықтық актілерінің эталондық бақылау банкінде 2017 жылғы 12 қаңтарда жарияланған).</w:t>
      </w:r>
    </w:p>
    <w:bookmarkEnd w:id="2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header.xml" Type="http://schemas.openxmlformats.org/officeDocument/2006/relationships/header" Id="rId13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