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22068" w14:textId="b2220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және ғылым саласындағы мемлекеттік көрсетілетін қызметтер регламенттерін бекіту туралы" Қазақстан Республикасы Білім және ғылым министрінің 2015 жылғы 13 тамыздағы № 528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2017 жылғы 21 қарашадағы № 588 бұйрығы. Қазақстан Республикасының Әділет министрлігінде 2017 жылғы 6 желтоқсанда № 16059 болып тіркелді. Күші жойылды - Қазақстан Республикасы Білім және ғылым министрінің 2020 жылғы 12 мамырдағы № 196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12.05.2020 </w:t>
      </w:r>
      <w:r>
        <w:rPr>
          <w:rFonts w:ascii="Times New Roman"/>
          <w:b w:val="false"/>
          <w:i w:val="false"/>
          <w:color w:val="ff0000"/>
          <w:sz w:val="28"/>
        </w:rPr>
        <w:t>№ 196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"Білім және ғылым саласындағы мемлекеттік көрсетілетін қызметтер регламенттерін бекіту туралы" Қазақстан Республикасы Білім және ғылым министрінің 2015 жылғы 13 тамыздағы № 528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12066 болып тіркелді, 2015 жылы 22 қазанда "Әділет" нормативтік құқықтық актілердің ақпараттық-құқықтық жүйесінде жарияланған) мынадай өзгеріс енгізілсін:</w:t>
      </w:r>
    </w:p>
    <w:bookmarkEnd w:id="1"/>
    <w:bookmarkStart w:name="z12" w:id="2"/>
    <w:p>
      <w:pPr>
        <w:spacing w:after="0"/>
        <w:ind w:left="0"/>
        <w:jc w:val="both"/>
      </w:pPr>
      <w:r>
        <w:rPr>
          <w:rFonts w:ascii="Times New Roman"/>
          <w:b w:val="false"/>
          <w:i w:val="false"/>
          <w:color w:val="000000"/>
          <w:sz w:val="28"/>
        </w:rPr>
        <w:t xml:space="preserve">
      көрсетілген бұйрықпен бекітілген "Ғылыми және (немесе) ғылыми-техникалық қызмет субъектілерін аккредиттеу"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3" w:id="3"/>
    <w:p>
      <w:pPr>
        <w:spacing w:after="0"/>
        <w:ind w:left="0"/>
        <w:jc w:val="both"/>
      </w:pPr>
      <w:r>
        <w:rPr>
          <w:rFonts w:ascii="Times New Roman"/>
          <w:b w:val="false"/>
          <w:i w:val="false"/>
          <w:color w:val="000000"/>
          <w:sz w:val="28"/>
        </w:rPr>
        <w:t>
      2. Қазақстан Республикасы Білім және ғылым министрлігінің Ғылым комитеті (Б.С. Абдрасилов) заңнамада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5" w:id="5"/>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6" w:id="6"/>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осы бұйрықтың көшірмесін мерзімді баспа басылымдарында ресми жариялауға жолдауды;</w:t>
      </w:r>
    </w:p>
    <w:bookmarkEnd w:id="6"/>
    <w:bookmarkStart w:name="z7" w:id="7"/>
    <w:p>
      <w:pPr>
        <w:spacing w:after="0"/>
        <w:ind w:left="0"/>
        <w:jc w:val="both"/>
      </w:pPr>
      <w:r>
        <w:rPr>
          <w:rFonts w:ascii="Times New Roman"/>
          <w:b w:val="false"/>
          <w:i w:val="false"/>
          <w:color w:val="000000"/>
          <w:sz w:val="28"/>
        </w:rPr>
        <w:t>
       4) осы бұйрықтың Қазақстан Республикасының Білім және ғылым министрлігінің интернет-ресурсында орналастыруды;</w:t>
      </w:r>
    </w:p>
    <w:bookmarkEnd w:id="7"/>
    <w:bookmarkStart w:name="z8" w:id="8"/>
    <w:p>
      <w:pPr>
        <w:spacing w:after="0"/>
        <w:ind w:left="0"/>
        <w:jc w:val="both"/>
      </w:pPr>
      <w:r>
        <w:rPr>
          <w:rFonts w:ascii="Times New Roman"/>
          <w:b w:val="false"/>
          <w:i w:val="false"/>
          <w:color w:val="000000"/>
          <w:sz w:val="28"/>
        </w:rPr>
        <w:t>
       5) осы бұйрық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8"/>
    <w:bookmarkStart w:name="z9" w:id="9"/>
    <w:p>
      <w:pPr>
        <w:spacing w:after="0"/>
        <w:ind w:left="0"/>
        <w:jc w:val="both"/>
      </w:pPr>
      <w:r>
        <w:rPr>
          <w:rFonts w:ascii="Times New Roman"/>
          <w:b w:val="false"/>
          <w:i w:val="false"/>
          <w:color w:val="000000"/>
          <w:sz w:val="28"/>
        </w:rPr>
        <w:t>
      3. Осы бұйрықтың орындалуын бақылау Қазақстан Республикасы Білім және ғылым вице-министрі А.К. Әмринге жүктелсін.</w:t>
      </w:r>
    </w:p>
    <w:bookmarkEnd w:id="9"/>
    <w:bookmarkStart w:name="z10"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21 қарашадағы</w:t>
            </w:r>
            <w:r>
              <w:br/>
            </w:r>
            <w:r>
              <w:rPr>
                <w:rFonts w:ascii="Times New Roman"/>
                <w:b w:val="false"/>
                <w:i w:val="false"/>
                <w:color w:val="000000"/>
                <w:sz w:val="20"/>
              </w:rPr>
              <w:t>№ 588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13 тамыздағы</w:t>
            </w:r>
            <w:r>
              <w:br/>
            </w:r>
            <w:r>
              <w:rPr>
                <w:rFonts w:ascii="Times New Roman"/>
                <w:b w:val="false"/>
                <w:i w:val="false"/>
                <w:color w:val="000000"/>
                <w:sz w:val="20"/>
              </w:rPr>
              <w:t>№ 528 бұйрығына 3-қосымша</w:t>
            </w:r>
          </w:p>
        </w:tc>
      </w:tr>
    </w:tbl>
    <w:bookmarkStart w:name="z13" w:id="11"/>
    <w:p>
      <w:pPr>
        <w:spacing w:after="0"/>
        <w:ind w:left="0"/>
        <w:jc w:val="left"/>
      </w:pPr>
      <w:r>
        <w:rPr>
          <w:rFonts w:ascii="Times New Roman"/>
          <w:b/>
          <w:i w:val="false"/>
          <w:color w:val="000000"/>
        </w:rPr>
        <w:t xml:space="preserve"> "Ғылыми және (немесе) ғылыми-техникалық қызмет субъектілерін аккредиттеу" мемлекеттік көрсетілетін қызмет регламенті</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Қазақстан Республикасы Білім және ғылым министрінің 2015 жылғы 16 сәуірде № 212 бұйрығымен бекітілген (Нормативтік құқықтық актілердің мемлекеттік тіркеу тізілімінде № 11260 тіркелген) "Ғылыми және (немесе) ғылыми-техникалық қызмет субъектілерін аккредиттеу" мемлекеттік қызмет көрсету </w:t>
      </w:r>
      <w:r>
        <w:rPr>
          <w:rFonts w:ascii="Times New Roman"/>
          <w:b w:val="false"/>
          <w:i w:val="false"/>
          <w:color w:val="000000"/>
          <w:sz w:val="28"/>
        </w:rPr>
        <w:t>стандартына</w:t>
      </w:r>
      <w:r>
        <w:rPr>
          <w:rFonts w:ascii="Times New Roman"/>
          <w:b w:val="false"/>
          <w:i w:val="false"/>
          <w:color w:val="000000"/>
          <w:sz w:val="28"/>
        </w:rPr>
        <w:t xml:space="preserve"> сәйкес (бұдан әрі – Стандарт), "Ғылыми және (немесе) ғылыми-техникалық қызмет субъектілерін аккредиттеу" мемлекеттік көрсетілетін қызметті (бұдан әрі – мемлекеттік көрсетілетін қызмет) Қазақстан Республикасы Білім және ғылым министрлігінің Білім және ғылым саласындағы бақылау комитеті (бұдан әрі – көрсетілетін қызмет беруші) көрсетеді.</w:t>
      </w:r>
    </w:p>
    <w:bookmarkEnd w:id="13"/>
    <w:bookmarkStart w:name="z16" w:id="14"/>
    <w:p>
      <w:pPr>
        <w:spacing w:after="0"/>
        <w:ind w:left="0"/>
        <w:jc w:val="both"/>
      </w:pPr>
      <w:r>
        <w:rPr>
          <w:rFonts w:ascii="Times New Roman"/>
          <w:b w:val="false"/>
          <w:i w:val="false"/>
          <w:color w:val="000000"/>
          <w:sz w:val="28"/>
        </w:rPr>
        <w:t>
      Өтінішті қабылдау және мемлекеттік қызмет көрсету нәтижесін беру қызметі:</w:t>
      </w:r>
    </w:p>
    <w:bookmarkEnd w:id="14"/>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корпорациясы) арқылы жүзеге асырылады.</w:t>
      </w:r>
    </w:p>
    <w:bookmarkStart w:name="z17" w:id="15"/>
    <w:p>
      <w:pPr>
        <w:spacing w:after="0"/>
        <w:ind w:left="0"/>
        <w:jc w:val="both"/>
      </w:pPr>
      <w:r>
        <w:rPr>
          <w:rFonts w:ascii="Times New Roman"/>
          <w:b w:val="false"/>
          <w:i w:val="false"/>
          <w:color w:val="000000"/>
          <w:sz w:val="28"/>
        </w:rPr>
        <w:t>
      2. Мемлекеттік қызмет көрсету нысаны: қағаз жүзінде.</w:t>
      </w:r>
    </w:p>
    <w:bookmarkEnd w:id="15"/>
    <w:bookmarkStart w:name="z18" w:id="16"/>
    <w:p>
      <w:pPr>
        <w:spacing w:after="0"/>
        <w:ind w:left="0"/>
        <w:jc w:val="both"/>
      </w:pPr>
      <w:r>
        <w:rPr>
          <w:rFonts w:ascii="Times New Roman"/>
          <w:b w:val="false"/>
          <w:i w:val="false"/>
          <w:color w:val="000000"/>
          <w:sz w:val="28"/>
        </w:rPr>
        <w:t xml:space="preserve">
      3. Мемлекеттік қызмет көрсетудің нәтижесі: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аккредиттеу туралы куәлік, ғылыми және шарттары мен талаптарына сәйкес еместігіне байланысты дәлелді бас тарту жауабы, сонымен қатар мемлекеттік қызметті көрсету нысаны - қағаз түрінде.</w:t>
      </w:r>
    </w:p>
    <w:bookmarkEnd w:id="16"/>
    <w:bookmarkStart w:name="z19" w:id="17"/>
    <w:p>
      <w:pPr>
        <w:spacing w:after="0"/>
        <w:ind w:left="0"/>
        <w:jc w:val="both"/>
      </w:pPr>
      <w:r>
        <w:rPr>
          <w:rFonts w:ascii="Times New Roman"/>
          <w:b w:val="false"/>
          <w:i w:val="false"/>
          <w:color w:val="000000"/>
          <w:sz w:val="28"/>
        </w:rPr>
        <w:t>
      4. Көрсетілген қызметті алушының арызы түскен мезеттен мемлекеттік қызмет көрсету мерзімі:</w:t>
      </w:r>
    </w:p>
    <w:bookmarkEnd w:id="17"/>
    <w:p>
      <w:pPr>
        <w:spacing w:after="0"/>
        <w:ind w:left="0"/>
        <w:jc w:val="both"/>
      </w:pPr>
      <w:r>
        <w:rPr>
          <w:rFonts w:ascii="Times New Roman"/>
          <w:b w:val="false"/>
          <w:i w:val="false"/>
          <w:color w:val="000000"/>
          <w:sz w:val="28"/>
        </w:rPr>
        <w:t>
      1) заңды тұлғаларға – күнтізбелік 30 (отыз) күннің ішінде;</w:t>
      </w:r>
    </w:p>
    <w:p>
      <w:pPr>
        <w:spacing w:after="0"/>
        <w:ind w:left="0"/>
        <w:jc w:val="both"/>
      </w:pPr>
      <w:r>
        <w:rPr>
          <w:rFonts w:ascii="Times New Roman"/>
          <w:b w:val="false"/>
          <w:i w:val="false"/>
          <w:color w:val="000000"/>
          <w:sz w:val="28"/>
        </w:rPr>
        <w:t>
      2) жеке тұлғаларға - күнтізбелік 10 (он) күннің ішінде;</w:t>
      </w:r>
    </w:p>
    <w:p>
      <w:pPr>
        <w:spacing w:after="0"/>
        <w:ind w:left="0"/>
        <w:jc w:val="both"/>
      </w:pPr>
      <w:r>
        <w:rPr>
          <w:rFonts w:ascii="Times New Roman"/>
          <w:b w:val="false"/>
          <w:i w:val="false"/>
          <w:color w:val="000000"/>
          <w:sz w:val="28"/>
        </w:rPr>
        <w:t xml:space="preserve">
      3) жеке тұлғаның тегі, аты, әкесінің аты және (немесе) заңды тұлғаның атауы және орналасқан жері өзгерген жағдайда аккредиттелген субъектілер көрсетілетін қызметті беруші мемлекеттік қызмет стандарттың </w:t>
      </w:r>
      <w:r>
        <w:rPr>
          <w:rFonts w:ascii="Times New Roman"/>
          <w:b w:val="false"/>
          <w:i w:val="false"/>
          <w:color w:val="000000"/>
          <w:sz w:val="28"/>
        </w:rPr>
        <w:t>10-тармағына</w:t>
      </w:r>
      <w:r>
        <w:rPr>
          <w:rFonts w:ascii="Times New Roman"/>
          <w:b w:val="false"/>
          <w:i w:val="false"/>
          <w:color w:val="000000"/>
          <w:sz w:val="28"/>
        </w:rPr>
        <w:t xml:space="preserve"> сәйкес мәліметтерді растайтын құжаттармен бірге аккредиттеу туралы куәлікті қайта ресімдеу туралы өтініш береді - күнтізбелік 20 (жиырма) күн ішінде;</w:t>
      </w:r>
    </w:p>
    <w:p>
      <w:pPr>
        <w:spacing w:after="0"/>
        <w:ind w:left="0"/>
        <w:jc w:val="both"/>
      </w:pPr>
      <w:r>
        <w:rPr>
          <w:rFonts w:ascii="Times New Roman"/>
          <w:b w:val="false"/>
          <w:i w:val="false"/>
          <w:color w:val="000000"/>
          <w:sz w:val="28"/>
        </w:rPr>
        <w:t>
      4) аккредиттеу туралы куәлік жоғалған жағдайда көрсетілетін қызметті беруші аккредиттелген субъектінің жазбаша өтініші бойынша аккредиттеу туралы куәліктің телнұсқасын береді - күнтізбелік 15 (он бес) күн ішінде.</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w:t>
      </w:r>
    </w:p>
    <w:bookmarkStart w:name="z20" w:id="18"/>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 тәртібінің сипаттамасы</w:t>
      </w:r>
    </w:p>
    <w:bookmarkEnd w:id="18"/>
    <w:bookmarkStart w:name="z21" w:id="19"/>
    <w:p>
      <w:pPr>
        <w:spacing w:after="0"/>
        <w:ind w:left="0"/>
        <w:jc w:val="both"/>
      </w:pPr>
      <w:r>
        <w:rPr>
          <w:rFonts w:ascii="Times New Roman"/>
          <w:b w:val="false"/>
          <w:i w:val="false"/>
          <w:color w:val="000000"/>
          <w:sz w:val="28"/>
        </w:rPr>
        <w:t xml:space="preserve">
      5. Мемлекеттік қызмет көрсету бойынша рәсімді (іс-әрекетті) бастау үшін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қажетті құжаттар тізбесін (бұдан әрі – құжаттар тізбесі) ұсынуы негіз болып табылады.</w:t>
      </w:r>
    </w:p>
    <w:bookmarkEnd w:id="19"/>
    <w:bookmarkStart w:name="z22" w:id="20"/>
    <w:p>
      <w:pPr>
        <w:spacing w:after="0"/>
        <w:ind w:left="0"/>
        <w:jc w:val="both"/>
      </w:pPr>
      <w:r>
        <w:rPr>
          <w:rFonts w:ascii="Times New Roman"/>
          <w:b w:val="false"/>
          <w:i w:val="false"/>
          <w:color w:val="000000"/>
          <w:sz w:val="28"/>
        </w:rPr>
        <w:t xml:space="preserve">
      6. Мемлекеттік қызмет көрсету процесінің құрамына кіретін әрбір рәсімнің (іс-қимылдың) мазмұны: </w:t>
      </w:r>
    </w:p>
    <w:bookmarkEnd w:id="20"/>
    <w:bookmarkStart w:name="z23" w:id="21"/>
    <w:p>
      <w:pPr>
        <w:spacing w:after="0"/>
        <w:ind w:left="0"/>
        <w:jc w:val="both"/>
      </w:pPr>
      <w:r>
        <w:rPr>
          <w:rFonts w:ascii="Times New Roman"/>
          <w:b w:val="false"/>
          <w:i w:val="false"/>
          <w:color w:val="000000"/>
          <w:sz w:val="28"/>
        </w:rPr>
        <w:t>
      1) жеке тұлғалар үшін:</w:t>
      </w:r>
    </w:p>
    <w:bookmarkEnd w:id="21"/>
    <w:p>
      <w:pPr>
        <w:spacing w:after="0"/>
        <w:ind w:left="0"/>
        <w:jc w:val="both"/>
      </w:pPr>
      <w:r>
        <w:rPr>
          <w:rFonts w:ascii="Times New Roman"/>
          <w:b w:val="false"/>
          <w:i w:val="false"/>
          <w:color w:val="000000"/>
          <w:sz w:val="28"/>
        </w:rPr>
        <w:t>
      1-процесс - көрсетілетін қызметті берушінің күнтізбелік 1 (бір) күн ішінде көрсетілетін қызметті алушының құжаттарын қабылдауы және кеңседе тіркеуі;</w:t>
      </w:r>
    </w:p>
    <w:p>
      <w:pPr>
        <w:spacing w:after="0"/>
        <w:ind w:left="0"/>
        <w:jc w:val="both"/>
      </w:pPr>
      <w:r>
        <w:rPr>
          <w:rFonts w:ascii="Times New Roman"/>
          <w:b w:val="false"/>
          <w:i w:val="false"/>
          <w:color w:val="000000"/>
          <w:sz w:val="28"/>
        </w:rPr>
        <w:t>
      2-процесс - көрсетілетін қызметті берушінің мемлекеттік қызметті алуға келіп түскен өтінішті қарауы және ұсынылған құжаттардың толықтығын анықтауы, күнтізбелік 3 (үш) күн ішінде сараптау актісін жасай отырып, көрсетілетін қызметті алушының құжаттарының;</w:t>
      </w:r>
    </w:p>
    <w:p>
      <w:pPr>
        <w:spacing w:after="0"/>
        <w:ind w:left="0"/>
        <w:jc w:val="both"/>
      </w:pPr>
      <w:r>
        <w:rPr>
          <w:rFonts w:ascii="Times New Roman"/>
          <w:b w:val="false"/>
          <w:i w:val="false"/>
          <w:color w:val="000000"/>
          <w:sz w:val="28"/>
        </w:rPr>
        <w:t>
      3-процесс - көрсетілетін қызметті берушінің күнтізбелік 1 (бір) күн ішінде көрсетілетін қызметті алушыны ғылыми және (немесе) ғылыми-техникалық қызмет субъектісі ретінде аккредиттеу туралы шешім қабылдауы.</w:t>
      </w:r>
    </w:p>
    <w:bookmarkStart w:name="z24" w:id="22"/>
    <w:p>
      <w:pPr>
        <w:spacing w:after="0"/>
        <w:ind w:left="0"/>
        <w:jc w:val="both"/>
      </w:pPr>
      <w:r>
        <w:rPr>
          <w:rFonts w:ascii="Times New Roman"/>
          <w:b w:val="false"/>
          <w:i w:val="false"/>
          <w:color w:val="000000"/>
          <w:sz w:val="28"/>
        </w:rPr>
        <w:t>
      2) заңды тұлғалар үшін:</w:t>
      </w:r>
    </w:p>
    <w:bookmarkEnd w:id="22"/>
    <w:p>
      <w:pPr>
        <w:spacing w:after="0"/>
        <w:ind w:left="0"/>
        <w:jc w:val="both"/>
      </w:pPr>
      <w:r>
        <w:rPr>
          <w:rFonts w:ascii="Times New Roman"/>
          <w:b w:val="false"/>
          <w:i w:val="false"/>
          <w:color w:val="000000"/>
          <w:sz w:val="28"/>
        </w:rPr>
        <w:t>
      1-процесс - көрсетілетін қызметті берушінің күнтізбелік 1 (бір) күн ішінде көрсетілетін қызметті алушының құжаттарын қабылдауы және кеңседе тіркеуі;</w:t>
      </w:r>
    </w:p>
    <w:p>
      <w:pPr>
        <w:spacing w:after="0"/>
        <w:ind w:left="0"/>
        <w:jc w:val="both"/>
      </w:pPr>
      <w:r>
        <w:rPr>
          <w:rFonts w:ascii="Times New Roman"/>
          <w:b w:val="false"/>
          <w:i w:val="false"/>
          <w:color w:val="000000"/>
          <w:sz w:val="28"/>
        </w:rPr>
        <w:t>
      2-процесс - көрсетілетін қызметті берушінің күнтізбелік 28 (жиырма сегіз) күн ішінде мемлекеттік қызметті алуға келіп түскен өтінішті қарауы және ұсынылған құжаттардың толықтығын анықтауы, сараптау актісін жасай отырып, көрсетілетін қызметті алушының құжаттарының Қағидалардың шарттары мен талаптарына сәйкестігін сараптауы;</w:t>
      </w:r>
    </w:p>
    <w:p>
      <w:pPr>
        <w:spacing w:after="0"/>
        <w:ind w:left="0"/>
        <w:jc w:val="both"/>
      </w:pPr>
      <w:r>
        <w:rPr>
          <w:rFonts w:ascii="Times New Roman"/>
          <w:b w:val="false"/>
          <w:i w:val="false"/>
          <w:color w:val="000000"/>
          <w:sz w:val="28"/>
        </w:rPr>
        <w:t>
      3-процесс - көрсетілетін қызметті берушінің күнтізбелік 1 (бір) күн ішінде көрсетілетін қызметті алушыны ғылыми және (немесе) ғылыми-техникалық қызмет субъектісі ретінде аккредиттеу туралы шешім қабылдауы.</w:t>
      </w:r>
    </w:p>
    <w:bookmarkStart w:name="z25" w:id="23"/>
    <w:p>
      <w:pPr>
        <w:spacing w:after="0"/>
        <w:ind w:left="0"/>
        <w:jc w:val="both"/>
      </w:pPr>
      <w:r>
        <w:rPr>
          <w:rFonts w:ascii="Times New Roman"/>
          <w:b w:val="false"/>
          <w:i w:val="false"/>
          <w:color w:val="000000"/>
          <w:sz w:val="28"/>
        </w:rPr>
        <w:t>
      3) заңды және жеке тұлғалар үшін, жеке тұлғаның тегі, аты, әкесінің аты және (немесе) заңды тұлғаның атауы және орналасқан жері өзгерген жағдайда:</w:t>
      </w:r>
    </w:p>
    <w:bookmarkEnd w:id="23"/>
    <w:p>
      <w:pPr>
        <w:spacing w:after="0"/>
        <w:ind w:left="0"/>
        <w:jc w:val="both"/>
      </w:pPr>
      <w:r>
        <w:rPr>
          <w:rFonts w:ascii="Times New Roman"/>
          <w:b w:val="false"/>
          <w:i w:val="false"/>
          <w:color w:val="000000"/>
          <w:sz w:val="28"/>
        </w:rPr>
        <w:t>
      1-процесс - көрсетілетін қызметті берушінің күнтізбелік 1 (бір) күн ішінде көрсетілетін қызметті алушының құжаттарын қабылдауы және кеңседе тіркеуі;</w:t>
      </w:r>
    </w:p>
    <w:p>
      <w:pPr>
        <w:spacing w:after="0"/>
        <w:ind w:left="0"/>
        <w:jc w:val="both"/>
      </w:pPr>
      <w:r>
        <w:rPr>
          <w:rFonts w:ascii="Times New Roman"/>
          <w:b w:val="false"/>
          <w:i w:val="false"/>
          <w:color w:val="000000"/>
          <w:sz w:val="28"/>
        </w:rPr>
        <w:t>
      2-процесс - көрсетілетін қызметті берушінің күнтізбелік 18 (он сегіз) күн ішінде мемлекеттік қызметті алуға келіп түскен өтінішті қарауы және ұсынылған құжаттардың толықтығын анықтауы, сараптау актісін жасай отырып, көрсетілетін қызметті алушының құжаттарының Қағидалардың шарттары мен талаптарына сәйкестігін сараптауы;</w:t>
      </w:r>
    </w:p>
    <w:p>
      <w:pPr>
        <w:spacing w:after="0"/>
        <w:ind w:left="0"/>
        <w:jc w:val="both"/>
      </w:pPr>
      <w:r>
        <w:rPr>
          <w:rFonts w:ascii="Times New Roman"/>
          <w:b w:val="false"/>
          <w:i w:val="false"/>
          <w:color w:val="000000"/>
          <w:sz w:val="28"/>
        </w:rPr>
        <w:t>
      3-процесс - көрсетілетін қызметті берушінің күнтізбелік 1 (бір) күн ішінде көрсетілетін қызметті алушыны ғылыми және (немесе) ғылыми-техникалық қызмет субъектісі ретінде аккредиттеу туралы шешім қабылдауы.</w:t>
      </w:r>
    </w:p>
    <w:bookmarkStart w:name="z26" w:id="24"/>
    <w:p>
      <w:pPr>
        <w:spacing w:after="0"/>
        <w:ind w:left="0"/>
        <w:jc w:val="both"/>
      </w:pPr>
      <w:r>
        <w:rPr>
          <w:rFonts w:ascii="Times New Roman"/>
          <w:b w:val="false"/>
          <w:i w:val="false"/>
          <w:color w:val="000000"/>
          <w:sz w:val="28"/>
        </w:rPr>
        <w:t>
      4) заңды және жеке тұлғалар үшін, аккредиттеу туралы куәлік жоғалған жағдайда:</w:t>
      </w:r>
    </w:p>
    <w:bookmarkEnd w:id="24"/>
    <w:p>
      <w:pPr>
        <w:spacing w:after="0"/>
        <w:ind w:left="0"/>
        <w:jc w:val="both"/>
      </w:pPr>
      <w:r>
        <w:rPr>
          <w:rFonts w:ascii="Times New Roman"/>
          <w:b w:val="false"/>
          <w:i w:val="false"/>
          <w:color w:val="000000"/>
          <w:sz w:val="28"/>
        </w:rPr>
        <w:t>
      1-процесс - көрсетілетін қызметті берушінің күнтізбелік 1 (бір) күн ішінде көрсетілетін қызметті алушының құжаттарын қабылдауы және кеңседе тіркеуі;</w:t>
      </w:r>
    </w:p>
    <w:p>
      <w:pPr>
        <w:spacing w:after="0"/>
        <w:ind w:left="0"/>
        <w:jc w:val="both"/>
      </w:pPr>
      <w:r>
        <w:rPr>
          <w:rFonts w:ascii="Times New Roman"/>
          <w:b w:val="false"/>
          <w:i w:val="false"/>
          <w:color w:val="000000"/>
          <w:sz w:val="28"/>
        </w:rPr>
        <w:t>
      2-процесс - көрсетілетін қызметті берушінің күнтізбелік 13 (он үш) күн ішінде мемлекеттік қызметті алуға келіп түскен өтінішті қарауы және ұсынылған құжаттардың толықтығын анықтауы, сараптау актісін жасай отырып, көрсетілетін қызметті алушының құжаттарының Қағидалардың шарттары мен талаптарына сәйкестігін сараптауы;</w:t>
      </w:r>
    </w:p>
    <w:p>
      <w:pPr>
        <w:spacing w:after="0"/>
        <w:ind w:left="0"/>
        <w:jc w:val="both"/>
      </w:pPr>
      <w:r>
        <w:rPr>
          <w:rFonts w:ascii="Times New Roman"/>
          <w:b w:val="false"/>
          <w:i w:val="false"/>
          <w:color w:val="000000"/>
          <w:sz w:val="28"/>
        </w:rPr>
        <w:t>
      3-процесс - көрсетілетін қызметті берушінің күнтізбелік 1 (бір) күн ішінде көрсетілетін қызметті алушыны ғылыми және (немесе) ғылыми-техникалық қызмет субъектісі ретінде аккредиттеу туралы шешім қабылдауы.</w:t>
      </w:r>
    </w:p>
    <w:bookmarkStart w:name="z27" w:id="25"/>
    <w:p>
      <w:pPr>
        <w:spacing w:after="0"/>
        <w:ind w:left="0"/>
        <w:jc w:val="both"/>
      </w:pPr>
      <w:r>
        <w:rPr>
          <w:rFonts w:ascii="Times New Roman"/>
          <w:b w:val="false"/>
          <w:i w:val="false"/>
          <w:color w:val="000000"/>
          <w:sz w:val="28"/>
        </w:rPr>
        <w:t>
      7. Келесі рәсімдерді бастау үшін негіз болатын мемлекеттік қызмет көрсету рәсімдерінің нәтижелері:</w:t>
      </w:r>
    </w:p>
    <w:bookmarkEnd w:id="25"/>
    <w:p>
      <w:pPr>
        <w:spacing w:after="0"/>
        <w:ind w:left="0"/>
        <w:jc w:val="both"/>
      </w:pPr>
      <w:r>
        <w:rPr>
          <w:rFonts w:ascii="Times New Roman"/>
          <w:b w:val="false"/>
          <w:i w:val="false"/>
          <w:color w:val="000000"/>
          <w:sz w:val="28"/>
        </w:rPr>
        <w:t>
      1) көрсетілген қызмет берушінің кеңсесінде өтініш тіркеу;</w:t>
      </w:r>
    </w:p>
    <w:p>
      <w:pPr>
        <w:spacing w:after="0"/>
        <w:ind w:left="0"/>
        <w:jc w:val="both"/>
      </w:pPr>
      <w:r>
        <w:rPr>
          <w:rFonts w:ascii="Times New Roman"/>
          <w:b w:val="false"/>
          <w:i w:val="false"/>
          <w:color w:val="000000"/>
          <w:sz w:val="28"/>
        </w:rPr>
        <w:t>
      2) өтінішті қарау және көрсетілетін қызмет алушыны аккредиттеу туралы шешім қабылдау;</w:t>
      </w:r>
    </w:p>
    <w:p>
      <w:pPr>
        <w:spacing w:after="0"/>
        <w:ind w:left="0"/>
        <w:jc w:val="both"/>
      </w:pPr>
      <w:r>
        <w:rPr>
          <w:rFonts w:ascii="Times New Roman"/>
          <w:b w:val="false"/>
          <w:i w:val="false"/>
          <w:color w:val="000000"/>
          <w:sz w:val="28"/>
        </w:rPr>
        <w:t>
      3) аккредиттеу туралы куәлік ресімдеу немесе мемлекеттік қызмет көрсету туралы дәлелді жауап бас тарту жауабы ресімдеу.</w:t>
      </w:r>
    </w:p>
    <w:bookmarkStart w:name="z28" w:id="26"/>
    <w:p>
      <w:pPr>
        <w:spacing w:after="0"/>
        <w:ind w:left="0"/>
        <w:jc w:val="left"/>
      </w:pPr>
      <w:r>
        <w:rPr>
          <w:rFonts w:ascii="Times New Roman"/>
          <w:b/>
          <w:i w:val="false"/>
          <w:color w:val="000000"/>
        </w:rPr>
        <w:t xml:space="preserve"> 3-тарау.  Мемлекеттік қызмет көрсету процесінде көрсетілетін қызметті берушінің құрылымдық бөлімшелерінің (қызметкерлерінің) өзара іс-қимылы тәртібінің сипаттамасы</w:t>
      </w:r>
    </w:p>
    <w:bookmarkEnd w:id="26"/>
    <w:bookmarkStart w:name="z29" w:id="27"/>
    <w:p>
      <w:pPr>
        <w:spacing w:after="0"/>
        <w:ind w:left="0"/>
        <w:jc w:val="both"/>
      </w:pPr>
      <w:r>
        <w:rPr>
          <w:rFonts w:ascii="Times New Roman"/>
          <w:b w:val="false"/>
          <w:i w:val="false"/>
          <w:color w:val="000000"/>
          <w:sz w:val="28"/>
        </w:rPr>
        <w:t>
      8. Мемлекеттік қызмет көрсету процесіне мынадай бөлімшелер қатысады:</w:t>
      </w:r>
    </w:p>
    <w:bookmarkEnd w:id="27"/>
    <w:p>
      <w:pPr>
        <w:spacing w:after="0"/>
        <w:ind w:left="0"/>
        <w:jc w:val="both"/>
      </w:pPr>
      <w:r>
        <w:rPr>
          <w:rFonts w:ascii="Times New Roman"/>
          <w:b w:val="false"/>
          <w:i w:val="false"/>
          <w:color w:val="000000"/>
          <w:sz w:val="28"/>
        </w:rPr>
        <w:t>
      1) көрсетілген қызмет берушінің кеңсе қызметкері;</w:t>
      </w:r>
    </w:p>
    <w:p>
      <w:pPr>
        <w:spacing w:after="0"/>
        <w:ind w:left="0"/>
        <w:jc w:val="both"/>
      </w:pPr>
      <w:r>
        <w:rPr>
          <w:rFonts w:ascii="Times New Roman"/>
          <w:b w:val="false"/>
          <w:i w:val="false"/>
          <w:color w:val="000000"/>
          <w:sz w:val="28"/>
        </w:rPr>
        <w:t>
      2) көрсетілген қызмет берушінің басшысы;</w:t>
      </w:r>
    </w:p>
    <w:p>
      <w:pPr>
        <w:spacing w:after="0"/>
        <w:ind w:left="0"/>
        <w:jc w:val="both"/>
      </w:pPr>
      <w:r>
        <w:rPr>
          <w:rFonts w:ascii="Times New Roman"/>
          <w:b w:val="false"/>
          <w:i w:val="false"/>
          <w:color w:val="000000"/>
          <w:sz w:val="28"/>
        </w:rPr>
        <w:t>
      3) көрсетілген қызмет беруші басшысының орынбасары;</w:t>
      </w:r>
    </w:p>
    <w:p>
      <w:pPr>
        <w:spacing w:after="0"/>
        <w:ind w:left="0"/>
        <w:jc w:val="both"/>
      </w:pPr>
      <w:r>
        <w:rPr>
          <w:rFonts w:ascii="Times New Roman"/>
          <w:b w:val="false"/>
          <w:i w:val="false"/>
          <w:color w:val="000000"/>
          <w:sz w:val="28"/>
        </w:rPr>
        <w:t>
      4) көрсетілген қызмет берушінің жауапты құрылымдық бөлімшесінің басшысы;</w:t>
      </w:r>
    </w:p>
    <w:p>
      <w:pPr>
        <w:spacing w:after="0"/>
        <w:ind w:left="0"/>
        <w:jc w:val="both"/>
      </w:pPr>
      <w:r>
        <w:rPr>
          <w:rFonts w:ascii="Times New Roman"/>
          <w:b w:val="false"/>
          <w:i w:val="false"/>
          <w:color w:val="000000"/>
          <w:sz w:val="28"/>
        </w:rPr>
        <w:t>
      5) көрсетілген қызмет берушінің жауапты орындаушысы.</w:t>
      </w:r>
    </w:p>
    <w:bookmarkStart w:name="z30" w:id="28"/>
    <w:p>
      <w:pPr>
        <w:spacing w:after="0"/>
        <w:ind w:left="0"/>
        <w:jc w:val="both"/>
      </w:pPr>
      <w:r>
        <w:rPr>
          <w:rFonts w:ascii="Times New Roman"/>
          <w:b w:val="false"/>
          <w:i w:val="false"/>
          <w:color w:val="000000"/>
          <w:sz w:val="28"/>
        </w:rPr>
        <w:t>
      9. Мемлекеттік қызмет көрсету процесінде рәсімдер (іс-қимылдар) ретінің, көрсетілетін қызметті берушінің құрылымдық бөлімшелерінің (қызметкерлерінің) өзара іс-қимылдарының және мемлекеттік қызмет көрсету процесінде ақпараттық жүйелерді қолдану тәртібінің толық сипаттамасы осы Регламентке 1, 2, 3 және 4-қосымшаларға сәйкес мемлекеттік қызмет көрсетудің бизнес-процестерінің анықтамалығында көрсетілген.</w:t>
      </w:r>
    </w:p>
    <w:bookmarkEnd w:id="28"/>
    <w:bookmarkStart w:name="z31" w:id="29"/>
    <w:p>
      <w:pPr>
        <w:spacing w:after="0"/>
        <w:ind w:left="0"/>
        <w:jc w:val="left"/>
      </w:pPr>
      <w:r>
        <w:rPr>
          <w:rFonts w:ascii="Times New Roman"/>
          <w:b/>
          <w:i w:val="false"/>
          <w:color w:val="000000"/>
        </w:rPr>
        <w:t xml:space="preserve"> 4-тарау. Мемлекеттік қызмет көрсету процесінде халыққа қызмет көрсету орталығымен өзара іс-қимыл жүргізу тәртібінің сипаттамасы</w:t>
      </w:r>
    </w:p>
    <w:bookmarkEnd w:id="29"/>
    <w:bookmarkStart w:name="z32" w:id="30"/>
    <w:p>
      <w:pPr>
        <w:spacing w:after="0"/>
        <w:ind w:left="0"/>
        <w:jc w:val="both"/>
      </w:pPr>
      <w:r>
        <w:rPr>
          <w:rFonts w:ascii="Times New Roman"/>
          <w:b w:val="false"/>
          <w:i w:val="false"/>
          <w:color w:val="000000"/>
          <w:sz w:val="28"/>
        </w:rPr>
        <w:t>
      10. Мемлекеттік корпорацияға жүгіну тәртібінің сипаттамасы:</w:t>
      </w:r>
    </w:p>
    <w:bookmarkEnd w:id="30"/>
    <w:p>
      <w:pPr>
        <w:spacing w:after="0"/>
        <w:ind w:left="0"/>
        <w:jc w:val="both"/>
      </w:pPr>
      <w:r>
        <w:rPr>
          <w:rFonts w:ascii="Times New Roman"/>
          <w:b w:val="false"/>
          <w:i w:val="false"/>
          <w:color w:val="000000"/>
          <w:sz w:val="28"/>
        </w:rPr>
        <w:t xml:space="preserve">
      1) қызметті алу үшін көрсетілетін қызметті алушы Мемлекеттік корпорацияға тұрғылықты жері/ тіркелген мекен-жай бойынша жүгінеді; </w:t>
      </w:r>
    </w:p>
    <w:p>
      <w:pPr>
        <w:spacing w:after="0"/>
        <w:ind w:left="0"/>
        <w:jc w:val="both"/>
      </w:pPr>
      <w:r>
        <w:rPr>
          <w:rFonts w:ascii="Times New Roman"/>
          <w:b w:val="false"/>
          <w:i w:val="false"/>
          <w:color w:val="000000"/>
          <w:sz w:val="28"/>
        </w:rPr>
        <w:t>
      2) көрсетілетін қызметті алушы құжаттардың толық пакетін Мемлекеттік корпорация қызметкеріне 15 минут ішінде ұсынады;</w:t>
      </w:r>
    </w:p>
    <w:p>
      <w:pPr>
        <w:spacing w:after="0"/>
        <w:ind w:left="0"/>
        <w:jc w:val="both"/>
      </w:pPr>
      <w:r>
        <w:rPr>
          <w:rFonts w:ascii="Times New Roman"/>
          <w:b w:val="false"/>
          <w:i w:val="false"/>
          <w:color w:val="000000"/>
          <w:sz w:val="28"/>
        </w:rPr>
        <w:t>
      3) Мемлекеттік корпорацияның қызметкері 15 минут ішінде ұсынылған құжаттарды қабылдайды және мемлекеттік қызмет түрін анықтайды, мемлекеттік қызметті алушыға қолхат береді;</w:t>
      </w:r>
    </w:p>
    <w:p>
      <w:pPr>
        <w:spacing w:after="0"/>
        <w:ind w:left="0"/>
        <w:jc w:val="both"/>
      </w:pPr>
      <w:r>
        <w:rPr>
          <w:rFonts w:ascii="Times New Roman"/>
          <w:b w:val="false"/>
          <w:i w:val="false"/>
          <w:color w:val="000000"/>
          <w:sz w:val="28"/>
        </w:rPr>
        <w:t>
      4) Астана қаласының Мемлекеттік корпорациясына жүгінген кезде Мемлекеттік корпорацияның қызметкері 1 (бір) жұмыс күні ішінде құжаттар топтамасын қабылдайды және курьер арқылы қызметті берушіге жібереді;</w:t>
      </w:r>
    </w:p>
    <w:p>
      <w:pPr>
        <w:spacing w:after="0"/>
        <w:ind w:left="0"/>
        <w:jc w:val="both"/>
      </w:pPr>
      <w:r>
        <w:rPr>
          <w:rFonts w:ascii="Times New Roman"/>
          <w:b w:val="false"/>
          <w:i w:val="false"/>
          <w:color w:val="000000"/>
          <w:sz w:val="28"/>
        </w:rPr>
        <w:t>
      басқа аймақтардың Мемлекеттік корпарациясына жүгінген кезде Мемлекеттік корпорацияның қызметкері 1 (бір) жұмыс күні ішінде құжаттар топтамасын қабылдайды және жинақтаушы секторға жібереді;</w:t>
      </w:r>
    </w:p>
    <w:p>
      <w:pPr>
        <w:spacing w:after="0"/>
        <w:ind w:left="0"/>
        <w:jc w:val="both"/>
      </w:pPr>
      <w:r>
        <w:rPr>
          <w:rFonts w:ascii="Times New Roman"/>
          <w:b w:val="false"/>
          <w:i w:val="false"/>
          <w:color w:val="000000"/>
          <w:sz w:val="28"/>
        </w:rPr>
        <w:t>
      5) жинақтаушы сектордың қызметкері 5 (бес) жұмыс күні ішінде құжаттар топтамасын пошта байланысы арқылы қызмет берушіге жібереді;</w:t>
      </w:r>
    </w:p>
    <w:p>
      <w:pPr>
        <w:spacing w:after="0"/>
        <w:ind w:left="0"/>
        <w:jc w:val="both"/>
      </w:pPr>
      <w:r>
        <w:rPr>
          <w:rFonts w:ascii="Times New Roman"/>
          <w:b w:val="false"/>
          <w:i w:val="false"/>
          <w:color w:val="000000"/>
          <w:sz w:val="28"/>
        </w:rPr>
        <w:t>
      6) көрсетілетін қызметті беруші мемлекеттік қызметті көрсетуден бас тартқан жағдайда Мемлекеттік корпорация қызметкері 1 (бір) жұмыс күні ішінде көрсетілетін қызметті алушыны қызмет көрсетуден бас тартылғаны туралы ескертеді;</w:t>
      </w:r>
    </w:p>
    <w:p>
      <w:pPr>
        <w:spacing w:after="0"/>
        <w:ind w:left="0"/>
        <w:jc w:val="both"/>
      </w:pPr>
      <w:r>
        <w:rPr>
          <w:rFonts w:ascii="Times New Roman"/>
          <w:b w:val="false"/>
          <w:i w:val="false"/>
          <w:color w:val="000000"/>
          <w:sz w:val="28"/>
        </w:rPr>
        <w:t>
      7) аккредиттеу туралы куәлікті беру көрсетілетін қызметті алушының тұрғылықты мекен-жайы немесе тіркелген мекен-жайы бойынша орналасқан халыққа қызмет көрсету орталықтарында 1 (бір) жұмыс күні ішінде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"Ғылыми және (немесе) </w:t>
            </w:r>
            <w:r>
              <w:br/>
            </w:r>
            <w:r>
              <w:rPr>
                <w:rFonts w:ascii="Times New Roman"/>
                <w:b w:val="false"/>
                <w:i w:val="false"/>
                <w:color w:val="000000"/>
                <w:sz w:val="20"/>
              </w:rPr>
              <w:t xml:space="preserve">ғылыми-техникалық қызмет </w:t>
            </w:r>
            <w:r>
              <w:br/>
            </w:r>
            <w:r>
              <w:rPr>
                <w:rFonts w:ascii="Times New Roman"/>
                <w:b w:val="false"/>
                <w:i w:val="false"/>
                <w:color w:val="000000"/>
                <w:sz w:val="20"/>
              </w:rPr>
              <w:t>субъектілерін аккредиттеу"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 xml:space="preserve"> регламентіне 1- қосымша</w:t>
            </w:r>
          </w:p>
        </w:tc>
      </w:tr>
    </w:tbl>
    <w:bookmarkStart w:name="z34" w:id="31"/>
    <w:p>
      <w:pPr>
        <w:spacing w:after="0"/>
        <w:ind w:left="0"/>
        <w:jc w:val="left"/>
      </w:pPr>
      <w:r>
        <w:rPr>
          <w:rFonts w:ascii="Times New Roman"/>
          <w:b/>
          <w:i w:val="false"/>
          <w:color w:val="000000"/>
        </w:rPr>
        <w:t xml:space="preserve"> "Ғылыми және (немесе) ғылыми-техникалық қызмет субъектілерін</w:t>
      </w:r>
      <w:r>
        <w:br/>
      </w:r>
      <w:r>
        <w:rPr>
          <w:rFonts w:ascii="Times New Roman"/>
          <w:b/>
          <w:i w:val="false"/>
          <w:color w:val="000000"/>
        </w:rPr>
        <w:t>аккредиттеу" мемлекеттік көрсетілетін қызметтің</w:t>
      </w:r>
      <w:r>
        <w:br/>
      </w:r>
      <w:r>
        <w:rPr>
          <w:rFonts w:ascii="Times New Roman"/>
          <w:b/>
          <w:i w:val="false"/>
          <w:color w:val="000000"/>
        </w:rPr>
        <w:t>бизнес-процесінің анықтамасы</w:t>
      </w:r>
    </w:p>
    <w:bookmarkEnd w:id="31"/>
    <w:p>
      <w:pPr>
        <w:spacing w:after="0"/>
        <w:ind w:left="0"/>
        <w:jc w:val="both"/>
      </w:pPr>
      <w:r>
        <w:rPr>
          <w:rFonts w:ascii="Times New Roman"/>
          <w:b w:val="false"/>
          <w:i w:val="false"/>
          <w:color w:val="000000"/>
          <w:sz w:val="28"/>
        </w:rPr>
        <w:t>
      (жеке тұлғалар үшін)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"Ғылыми және (немесе) </w:t>
            </w:r>
            <w:r>
              <w:br/>
            </w:r>
            <w:r>
              <w:rPr>
                <w:rFonts w:ascii="Times New Roman"/>
                <w:b w:val="false"/>
                <w:i w:val="false"/>
                <w:color w:val="000000"/>
                <w:sz w:val="20"/>
              </w:rPr>
              <w:t xml:space="preserve">ғылыми-техникалық қызмет </w:t>
            </w:r>
            <w:r>
              <w:br/>
            </w:r>
            <w:r>
              <w:rPr>
                <w:rFonts w:ascii="Times New Roman"/>
                <w:b w:val="false"/>
                <w:i w:val="false"/>
                <w:color w:val="000000"/>
                <w:sz w:val="20"/>
              </w:rPr>
              <w:t>субъектілерін аккредиттеу"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 xml:space="preserve"> регламентіне 2- қосымша</w:t>
            </w:r>
          </w:p>
        </w:tc>
      </w:tr>
    </w:tbl>
    <w:bookmarkStart w:name="z36" w:id="32"/>
    <w:p>
      <w:pPr>
        <w:spacing w:after="0"/>
        <w:ind w:left="0"/>
        <w:jc w:val="left"/>
      </w:pPr>
      <w:r>
        <w:rPr>
          <w:rFonts w:ascii="Times New Roman"/>
          <w:b/>
          <w:i w:val="false"/>
          <w:color w:val="000000"/>
        </w:rPr>
        <w:t xml:space="preserve">  "Ғылыми және (немесе) ғылыми-техникалық қызмет субъектілерін</w:t>
      </w:r>
      <w:r>
        <w:br/>
      </w:r>
      <w:r>
        <w:rPr>
          <w:rFonts w:ascii="Times New Roman"/>
          <w:b/>
          <w:i w:val="false"/>
          <w:color w:val="000000"/>
        </w:rPr>
        <w:t>аккредиттеу" мемлекеттік көрсетілетін қызметтің</w:t>
      </w:r>
      <w:r>
        <w:br/>
      </w:r>
      <w:r>
        <w:rPr>
          <w:rFonts w:ascii="Times New Roman"/>
          <w:b/>
          <w:i w:val="false"/>
          <w:color w:val="000000"/>
        </w:rPr>
        <w:t>бизнес-процесінің анықтамасы</w:t>
      </w:r>
    </w:p>
    <w:bookmarkEnd w:id="32"/>
    <w:p>
      <w:pPr>
        <w:spacing w:after="0"/>
        <w:ind w:left="0"/>
        <w:jc w:val="both"/>
      </w:pPr>
      <w:r>
        <w:rPr>
          <w:rFonts w:ascii="Times New Roman"/>
          <w:b w:val="false"/>
          <w:i w:val="false"/>
          <w:color w:val="000000"/>
          <w:sz w:val="28"/>
        </w:rPr>
        <w:t>
      (заңды тұлғалар үшін)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"Ғылыми және (немесе) </w:t>
            </w:r>
            <w:r>
              <w:br/>
            </w:r>
            <w:r>
              <w:rPr>
                <w:rFonts w:ascii="Times New Roman"/>
                <w:b w:val="false"/>
                <w:i w:val="false"/>
                <w:color w:val="000000"/>
                <w:sz w:val="20"/>
              </w:rPr>
              <w:t xml:space="preserve">ғылыми-техникалық қызмет </w:t>
            </w:r>
            <w:r>
              <w:br/>
            </w:r>
            <w:r>
              <w:rPr>
                <w:rFonts w:ascii="Times New Roman"/>
                <w:b w:val="false"/>
                <w:i w:val="false"/>
                <w:color w:val="000000"/>
                <w:sz w:val="20"/>
              </w:rPr>
              <w:t>субъектілерін аккредиттеу"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 xml:space="preserve"> регламентіне 3- қосымша</w:t>
            </w:r>
          </w:p>
        </w:tc>
      </w:tr>
    </w:tbl>
    <w:bookmarkStart w:name="z38" w:id="33"/>
    <w:p>
      <w:pPr>
        <w:spacing w:after="0"/>
        <w:ind w:left="0"/>
        <w:jc w:val="left"/>
      </w:pPr>
      <w:r>
        <w:rPr>
          <w:rFonts w:ascii="Times New Roman"/>
          <w:b/>
          <w:i w:val="false"/>
          <w:color w:val="000000"/>
        </w:rPr>
        <w:t xml:space="preserve"> "Ғылыми және (немесе) ғылыми-техникалық қызмет субъектілерін</w:t>
      </w:r>
      <w:r>
        <w:br/>
      </w:r>
      <w:r>
        <w:rPr>
          <w:rFonts w:ascii="Times New Roman"/>
          <w:b/>
          <w:i w:val="false"/>
          <w:color w:val="000000"/>
        </w:rPr>
        <w:t>аккредиттеу" мемлекеттік көрсетілетін қызметтің</w:t>
      </w:r>
      <w:r>
        <w:br/>
      </w:r>
      <w:r>
        <w:rPr>
          <w:rFonts w:ascii="Times New Roman"/>
          <w:b/>
          <w:i w:val="false"/>
          <w:color w:val="000000"/>
        </w:rPr>
        <w:t>бизнес-процесінің анықтамасы</w:t>
      </w:r>
    </w:p>
    <w:bookmarkEnd w:id="33"/>
    <w:p>
      <w:pPr>
        <w:spacing w:after="0"/>
        <w:ind w:left="0"/>
        <w:jc w:val="both"/>
      </w:pPr>
      <w:r>
        <w:rPr>
          <w:rFonts w:ascii="Times New Roman"/>
          <w:b w:val="false"/>
          <w:i w:val="false"/>
          <w:color w:val="000000"/>
          <w:sz w:val="28"/>
        </w:rPr>
        <w:t>
      (заңды және жеке тұлғалар үшін)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"Ғылыми және (немесе) </w:t>
            </w:r>
            <w:r>
              <w:br/>
            </w:r>
            <w:r>
              <w:rPr>
                <w:rFonts w:ascii="Times New Roman"/>
                <w:b w:val="false"/>
                <w:i w:val="false"/>
                <w:color w:val="000000"/>
                <w:sz w:val="20"/>
              </w:rPr>
              <w:t xml:space="preserve">ғылыми-техникалық қызмет </w:t>
            </w:r>
            <w:r>
              <w:br/>
            </w:r>
            <w:r>
              <w:rPr>
                <w:rFonts w:ascii="Times New Roman"/>
                <w:b w:val="false"/>
                <w:i w:val="false"/>
                <w:color w:val="000000"/>
                <w:sz w:val="20"/>
              </w:rPr>
              <w:t>субъектілерін аккредиттеу"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 xml:space="preserve"> регламентіне 4- қосымша</w:t>
            </w:r>
          </w:p>
        </w:tc>
      </w:tr>
    </w:tbl>
    <w:bookmarkStart w:name="z40" w:id="34"/>
    <w:p>
      <w:pPr>
        <w:spacing w:after="0"/>
        <w:ind w:left="0"/>
        <w:jc w:val="left"/>
      </w:pPr>
      <w:r>
        <w:rPr>
          <w:rFonts w:ascii="Times New Roman"/>
          <w:b/>
          <w:i w:val="false"/>
          <w:color w:val="000000"/>
        </w:rPr>
        <w:t xml:space="preserve"> "Ғылыми және (немесе) ғылыми-техникалық қызмет субъектілерін</w:t>
      </w:r>
      <w:r>
        <w:br/>
      </w:r>
      <w:r>
        <w:rPr>
          <w:rFonts w:ascii="Times New Roman"/>
          <w:b/>
          <w:i w:val="false"/>
          <w:color w:val="000000"/>
        </w:rPr>
        <w:t>аккредиттеу" мемлекеттік көрсетілетін қызметтің</w:t>
      </w:r>
      <w:r>
        <w:br/>
      </w:r>
      <w:r>
        <w:rPr>
          <w:rFonts w:ascii="Times New Roman"/>
          <w:b/>
          <w:i w:val="false"/>
          <w:color w:val="000000"/>
        </w:rPr>
        <w:t>бизнес-процесінің анықтамасы</w:t>
      </w:r>
    </w:p>
    <w:bookmarkEnd w:id="34"/>
    <w:p>
      <w:pPr>
        <w:spacing w:after="0"/>
        <w:ind w:left="0"/>
        <w:jc w:val="both"/>
      </w:pPr>
      <w:r>
        <w:rPr>
          <w:rFonts w:ascii="Times New Roman"/>
          <w:b w:val="false"/>
          <w:i w:val="false"/>
          <w:color w:val="000000"/>
          <w:sz w:val="28"/>
        </w:rPr>
        <w:t>
       (заңды және жеке тұлғалар үшін)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