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5fcc6" w14:textId="b15fc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м.а. 2017 жылғы 24 қарашадағы № 592 бұйрығы. Қазақстан Республикасының Әділет министрлігінде 2017 жылғы 11 желтоқсанда № 16072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ff0000"/>
          <w:sz w:val="28"/>
        </w:rPr>
        <w:t xml:space="preserve">Осы бұйрықтың қолданысқа енгізілу тәртібін </w:t>
      </w:r>
      <w:r>
        <w:rPr>
          <w:rFonts w:ascii="Times New Roman"/>
          <w:b w:val="false"/>
          <w:i w:val="false"/>
          <w:color w:val="ff0000"/>
          <w:sz w:val="28"/>
        </w:rPr>
        <w:t xml:space="preserve">4-т. </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8170 болып тіркелген, "Егемен Қазақстан" газетінің 2013 жылғы 23 ақпандағы № 74 (28013) басылымында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 xml:space="preserve">3-7 қосымшалар </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 xml:space="preserve">2-қосымшаларға </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департаменті (Ш.Т. Каринова)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тіркеуден өткеннен кейін күнтізбелік он күн ішінде оның көшірмесін мерзімді баспа басылымдарында ресми жариялауға жолдауды;</w:t>
      </w:r>
    </w:p>
    <w:p>
      <w:pPr>
        <w:spacing w:after="0"/>
        <w:ind w:left="0"/>
        <w:jc w:val="both"/>
      </w:pPr>
      <w:r>
        <w:rPr>
          <w:rFonts w:ascii="Times New Roman"/>
          <w:b w:val="false"/>
          <w:i w:val="false"/>
          <w:color w:val="000000"/>
          <w:sz w:val="28"/>
        </w:rPr>
        <w:t>
      4) ресми жарияланғаннан кейін осы бұйрықты Қазақстан Республикасы Білім және ғылым министрлігінің интернет-ресурсында орналастыруды;</w:t>
      </w:r>
    </w:p>
    <w:p>
      <w:pPr>
        <w:spacing w:after="0"/>
        <w:ind w:left="0"/>
        <w:jc w:val="both"/>
      </w:pPr>
      <w:r>
        <w:rPr>
          <w:rFonts w:ascii="Times New Roman"/>
          <w:b w:val="false"/>
          <w:i w:val="false"/>
          <w:color w:val="000000"/>
          <w:sz w:val="28"/>
        </w:rPr>
        <w:t>
      5) осы бұйрық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3) және 4) тармақшаларында көзделген іс-шаралардың орындалуы туралы мәліметтерді ұсынуды қамтамасыз етсін.</w:t>
      </w:r>
    </w:p>
    <w:bookmarkStart w:name="z5" w:id="4"/>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А. Қ. Аймағамбетовке жүктелсін.</w:t>
      </w:r>
    </w:p>
    <w:bookmarkEnd w:id="4"/>
    <w:bookmarkStart w:name="z6" w:id="5"/>
    <w:p>
      <w:pPr>
        <w:spacing w:after="0"/>
        <w:ind w:left="0"/>
        <w:jc w:val="both"/>
      </w:pPr>
      <w:r>
        <w:rPr>
          <w:rFonts w:ascii="Times New Roman"/>
          <w:b w:val="false"/>
          <w:i w:val="false"/>
          <w:color w:val="000000"/>
          <w:sz w:val="28"/>
        </w:rPr>
        <w:t>
      4. Осы бұйрық 2018 жылғы 1 қыркүйектен бастап 3-сыныптар үшін, 2019 жылғы 1 қыркүйектен бастап 4-сыныптар үшін қолданысқа енгізіледі және ресми жариялануға тиіс.</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Білім және ғылым министрінің </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Аймағамбетов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Білім және ғылым министрінің </w:t>
            </w:r>
            <w:r>
              <w:br/>
            </w:r>
            <w:r>
              <w:rPr>
                <w:rFonts w:ascii="Times New Roman"/>
                <w:b w:val="false"/>
                <w:i w:val="false"/>
                <w:color w:val="000000"/>
                <w:sz w:val="20"/>
              </w:rPr>
              <w:t>міндетін атқарушының</w:t>
            </w:r>
            <w:r>
              <w:br/>
            </w:r>
            <w:r>
              <w:rPr>
                <w:rFonts w:ascii="Times New Roman"/>
                <w:b w:val="false"/>
                <w:i w:val="false"/>
                <w:color w:val="000000"/>
                <w:sz w:val="20"/>
              </w:rPr>
              <w:t>2017 жылғы 24 қарашадағы</w:t>
            </w:r>
            <w:r>
              <w:br/>
            </w:r>
            <w:r>
              <w:rPr>
                <w:rFonts w:ascii="Times New Roman"/>
                <w:b w:val="false"/>
                <w:i w:val="false"/>
                <w:color w:val="000000"/>
                <w:sz w:val="20"/>
              </w:rPr>
              <w:t>№ 592 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3-6-қосымша</w:t>
            </w:r>
          </w:p>
        </w:tc>
      </w:tr>
    </w:tbl>
    <w:bookmarkStart w:name="z8" w:id="6"/>
    <w:p>
      <w:pPr>
        <w:spacing w:after="0"/>
        <w:ind w:left="0"/>
        <w:jc w:val="left"/>
      </w:pPr>
      <w:r>
        <w:rPr>
          <w:rFonts w:ascii="Times New Roman"/>
          <w:b/>
          <w:i w:val="false"/>
          <w:color w:val="000000"/>
        </w:rPr>
        <w:t xml:space="preserve"> Оқыту қазақ тілінде жүргізілетін мүмкіндігі шектеулі оқушыларға арналған бастауыш білім берудің үлгілік оқу жоспары  Оқыту қазақ тілінде жүргізілетін естімейтін оқушыларға арналған бастауыш білім берудің үлгілік оқу жоспары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3"/>
        <w:gridCol w:w="2978"/>
        <w:gridCol w:w="1023"/>
        <w:gridCol w:w="1023"/>
        <w:gridCol w:w="1023"/>
        <w:gridCol w:w="1023"/>
        <w:gridCol w:w="1023"/>
        <w:gridCol w:w="1390"/>
        <w:gridCol w:w="1754"/>
      </w:tblGrid>
      <w:tr>
        <w:trPr>
          <w:trHeight w:val="30" w:hRule="atLeast"/>
        </w:trPr>
        <w:tc>
          <w:tcPr>
            <w:tcW w:w="1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Сауат ашу (дактильді сөйлеу тілі, ауызша сөйлеу тілі, жазу, оқу)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(Т2)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және информатика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және ырғақ</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Бейімделген дене шынықтыру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Заттық-тәжірибелік оқыту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ырғағы</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Айналамен таныстыру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Дыбыстардың айтылуын қалыптастыру және есту қабілетін дамыту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Ауызекі және тұрмыстық сөйлеу тілі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Ым-ишараттық сөйлеу тілі</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оқу жүктемесі</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Ескерту: *Дыбыстардың айтылуын қалыптастыру және есту қабілеті дамытуға арналған жеке сабақтарға бір білім алушыға аптасына оқу уақытынан 2,25 сағат беріледі. </w:t>
            </w:r>
            <w:r>
              <w:br/>
            </w:r>
            <w:r>
              <w:rPr>
                <w:rFonts w:ascii="Times New Roman"/>
                <w:b w:val="false"/>
                <w:i w:val="false"/>
                <w:color w:val="000000"/>
                <w:sz w:val="20"/>
              </w:rPr>
              <w:t>
Дене шынықтыру сабақтарының сағаттық жүктемесін төмендету білім алушылардың психофизикалық жағдайының ерекшелектері ескеріле отырып жүргізіледі. Екінші тілді оқытқанда білім алушылардың сөйлеу тілінің даму деңгейі ескеріледі.</w:t>
            </w:r>
          </w:p>
        </w:tc>
      </w:tr>
    </w:tbl>
    <w:p>
      <w:pPr>
        <w:spacing w:after="0"/>
        <w:ind w:left="0"/>
        <w:jc w:val="left"/>
      </w:pPr>
      <w:r>
        <w:br/>
      </w:r>
      <w:r>
        <w:rPr>
          <w:rFonts w:ascii="Times New Roman"/>
          <w:b w:val="false"/>
          <w:i w:val="false"/>
          <w:color w:val="000000"/>
          <w:sz w:val="28"/>
        </w:rPr>
        <w:t>
</w:t>
      </w:r>
    </w:p>
    <w:bookmarkStart w:name="z9" w:id="7"/>
    <w:p>
      <w:pPr>
        <w:spacing w:after="0"/>
        <w:ind w:left="0"/>
        <w:jc w:val="left"/>
      </w:pPr>
      <w:r>
        <w:rPr>
          <w:rFonts w:ascii="Times New Roman"/>
          <w:b/>
          <w:i w:val="false"/>
          <w:color w:val="000000"/>
        </w:rPr>
        <w:t xml:space="preserve"> Оқыту қазақ тілінде жүргізілетін нашар еститін, кейіннен естімей қалған оқушыларға арналған бастауыш білім берудің үлгілік оқу жоспары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21"/>
        <w:gridCol w:w="1688"/>
        <w:gridCol w:w="1141"/>
        <w:gridCol w:w="1141"/>
        <w:gridCol w:w="1141"/>
        <w:gridCol w:w="1141"/>
        <w:gridCol w:w="1136"/>
        <w:gridCol w:w="216"/>
        <w:gridCol w:w="1506"/>
        <w:gridCol w:w="45"/>
        <w:gridCol w:w="1959"/>
      </w:tblGrid>
      <w:tr>
        <w:trPr>
          <w:trHeight w:val="30" w:hRule="atLeast"/>
        </w:trPr>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(Т2)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және информатика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Бейімделген дене шынықтыру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сабақтар</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компоненті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ырғағы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Айналамен таныстыру</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Дыбыстардың айтылуын қалыптастыру және есту қабілетін дамыту*</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оқу жүктемесі</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Ескерту: * Дыбыстардың айтылуын қалыптастыру және есту қабілетін дамытуға арналған жеке сабақтарға бір білім алушыға аптасына оқу уақытынан 1,5 сағат беріледі. </w:t>
            </w:r>
            <w:r>
              <w:br/>
            </w:r>
            <w:r>
              <w:rPr>
                <w:rFonts w:ascii="Times New Roman"/>
                <w:b w:val="false"/>
                <w:i w:val="false"/>
                <w:color w:val="000000"/>
                <w:sz w:val="20"/>
              </w:rPr>
              <w:t>
Дене шынықтыру сабақтарының сағаттық жүктемесін төмендету білім алушылардың психофизикалық жағдайының ерекшелектері ескеріле отырып жүргізіледі.</w:t>
            </w:r>
            <w:r>
              <w:br/>
            </w:r>
            <w:r>
              <w:rPr>
                <w:rFonts w:ascii="Times New Roman"/>
                <w:b w:val="false"/>
                <w:i w:val="false"/>
                <w:color w:val="000000"/>
                <w:sz w:val="20"/>
              </w:rPr>
              <w:t>
Екінші тілді оқытқанда білім алушылардың сөйлеу тілінің даму деңгейі ескеріледі.</w:t>
            </w:r>
          </w:p>
        </w:tc>
      </w:tr>
    </w:tbl>
    <w:p>
      <w:pPr>
        <w:spacing w:after="0"/>
        <w:ind w:left="0"/>
        <w:jc w:val="left"/>
      </w:pPr>
      <w:r>
        <w:br/>
      </w:r>
      <w:r>
        <w:rPr>
          <w:rFonts w:ascii="Times New Roman"/>
          <w:b w:val="false"/>
          <w:i w:val="false"/>
          <w:color w:val="000000"/>
          <w:sz w:val="28"/>
        </w:rPr>
        <w:t>
</w:t>
      </w:r>
    </w:p>
    <w:bookmarkStart w:name="z10" w:id="8"/>
    <w:p>
      <w:pPr>
        <w:spacing w:after="0"/>
        <w:ind w:left="0"/>
        <w:jc w:val="left"/>
      </w:pPr>
      <w:r>
        <w:rPr>
          <w:rFonts w:ascii="Times New Roman"/>
          <w:b/>
          <w:i w:val="false"/>
          <w:color w:val="000000"/>
        </w:rPr>
        <w:t xml:space="preserve"> Оқыту қазақ тілінде жүргізілетін көрмейтін және нашар көретін оқушыларға арналған бастауыш білім берудің үлгілік оқу жоспары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
        <w:gridCol w:w="1717"/>
        <w:gridCol w:w="1161"/>
        <w:gridCol w:w="1161"/>
        <w:gridCol w:w="1161"/>
        <w:gridCol w:w="1161"/>
        <w:gridCol w:w="1162"/>
        <w:gridCol w:w="1578"/>
        <w:gridCol w:w="1992"/>
      </w:tblGrid>
      <w:tr>
        <w:trPr>
          <w:trHeight w:val="30" w:hRule="atLeast"/>
        </w:trPr>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(Т2)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Ақпараттық-коммуникациялық технологиялар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Дүниетану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 және өнер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Бейімделген дене шынықтыру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501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сабақтар</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ырғағы</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Айналамен таныстыру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көру қабілетін сақтау және дамыту*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Кеңістікте бағдарлау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Әлеуметтік-тұрмыстық бағдарлау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тілінің даму кемшіліктерін түзету (жеке сабақтар)</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Мимика және пантомимиканы дамыту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қозғалуға бағытталған жеке және топтық сабақтар</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оқу жүктемесі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Ескерту: * Қалдық көруін дамытуға, сөйлеу тіліндегі кемшіліктерді түзетуге арналған жеке сабақтарға бір білім алушыға апталық оқу уақытының 0,2 сағаты беріледі. Кеңістікте бағдарлау бойынша бір білім алушыға аптасына 0,3 сағат беріледі. </w:t>
            </w:r>
            <w:r>
              <w:br/>
            </w:r>
            <w:r>
              <w:rPr>
                <w:rFonts w:ascii="Times New Roman"/>
                <w:b w:val="false"/>
                <w:i w:val="false"/>
                <w:color w:val="000000"/>
                <w:sz w:val="20"/>
              </w:rPr>
              <w:t>
Дене шынықтыру сабақтарының сағаттық жүктемесін төмендету білім алушылардың психофизикалық жағдайының ерекшелектері ескеріле отырып жүргізіледі.</w:t>
            </w:r>
          </w:p>
        </w:tc>
      </w:tr>
    </w:tbl>
    <w:p>
      <w:pPr>
        <w:spacing w:after="0"/>
        <w:ind w:left="0"/>
        <w:jc w:val="left"/>
      </w:pPr>
      <w:r>
        <w:br/>
      </w:r>
      <w:r>
        <w:rPr>
          <w:rFonts w:ascii="Times New Roman"/>
          <w:b w:val="false"/>
          <w:i w:val="false"/>
          <w:color w:val="000000"/>
          <w:sz w:val="28"/>
        </w:rPr>
        <w:t>
</w:t>
      </w:r>
    </w:p>
    <w:bookmarkStart w:name="z11" w:id="9"/>
    <w:p>
      <w:pPr>
        <w:spacing w:after="0"/>
        <w:ind w:left="0"/>
        <w:jc w:val="left"/>
      </w:pPr>
      <w:r>
        <w:rPr>
          <w:rFonts w:ascii="Times New Roman"/>
          <w:b/>
          <w:i w:val="false"/>
          <w:color w:val="000000"/>
        </w:rPr>
        <w:t xml:space="preserve"> Оқыту қазақ тілінде жүргізілетін тірек-қозғалыс аппараты бұзылған оқушыларға арналған бастауыш білім берудің үлгілік оқу жоспары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
        <w:gridCol w:w="1717"/>
        <w:gridCol w:w="1161"/>
        <w:gridCol w:w="1161"/>
        <w:gridCol w:w="1161"/>
        <w:gridCol w:w="1161"/>
        <w:gridCol w:w="1162"/>
        <w:gridCol w:w="1578"/>
        <w:gridCol w:w="1992"/>
      </w:tblGrid>
      <w:tr>
        <w:trPr>
          <w:trHeight w:val="30" w:hRule="atLeast"/>
        </w:trPr>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(Т2)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Ақпараттық-коммуникациялық технологиялар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Дүниетану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 және өнер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Бейімделген дене шынықтыру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501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сабақтар</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ырғағы</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Айналамен таныстыру және тіл дамыту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дене шынықтыру (жеке сабақтар)*</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тілінің даму кемшіліктерін түзету (жеке сабақтар)</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Білімдерінде жетіспеушілігін жетілдіруге арналған жеке түзету сабақтары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оқу жүктемесі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Ескерту: *Емдік дене шынықтыру нұсқаушысымен бір білім алушыға жеке және топтық түзету сабағына аптасына 0,25 оқу сағаты бөлінеді. </w:t>
            </w:r>
            <w:r>
              <w:br/>
            </w:r>
            <w:r>
              <w:rPr>
                <w:rFonts w:ascii="Times New Roman"/>
                <w:b w:val="false"/>
                <w:i w:val="false"/>
                <w:color w:val="000000"/>
                <w:sz w:val="20"/>
              </w:rPr>
              <w:t xml:space="preserve">
Жеке түзету сабағына бір білім алушыға аптасына 0,08 сағат оқу сағаты бөлінеді. </w:t>
            </w:r>
            <w:r>
              <w:br/>
            </w:r>
            <w:r>
              <w:rPr>
                <w:rFonts w:ascii="Times New Roman"/>
                <w:b w:val="false"/>
                <w:i w:val="false"/>
                <w:color w:val="000000"/>
                <w:sz w:val="20"/>
              </w:rPr>
              <w:t>
Дене шынықтыру сабақтарының сағаттық жүктемесін төмендету білім алушылардың психофизикалық жағдайының ерекшелектері ескеріле отырып жүргізіледі. Екінші және үшінші тілдерді оқытқанда білім алушылардың сөйлеу тілінің даму деңгейі ескеріледі.</w:t>
            </w:r>
          </w:p>
        </w:tc>
      </w:tr>
    </w:tbl>
    <w:bookmarkStart w:name="z12" w:id="10"/>
    <w:p>
      <w:pPr>
        <w:spacing w:after="0"/>
        <w:ind w:left="0"/>
        <w:jc w:val="left"/>
      </w:pPr>
      <w:r>
        <w:rPr>
          <w:rFonts w:ascii="Times New Roman"/>
          <w:b/>
          <w:i w:val="false"/>
          <w:color w:val="000000"/>
        </w:rPr>
        <w:t xml:space="preserve"> Оқыту қазақ тілінде жүргізілетін сөйлеу тілінің күрделі бұзылыстары бар оқушыларға арналған бастауыш білім берудің үлгілік оқу жоспары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
        <w:gridCol w:w="1717"/>
        <w:gridCol w:w="1161"/>
        <w:gridCol w:w="1161"/>
        <w:gridCol w:w="1161"/>
        <w:gridCol w:w="1161"/>
        <w:gridCol w:w="1162"/>
        <w:gridCol w:w="1578"/>
        <w:gridCol w:w="1992"/>
      </w:tblGrid>
      <w:tr>
        <w:trPr>
          <w:trHeight w:val="30" w:hRule="atLeast"/>
        </w:trPr>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(Т2)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және информатика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Дүниетану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 және өнер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Бейімделген дене шынықтыру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сабақтар</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ырғағы</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Айналамен таныстыру және тіл дамыту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тілінің даму кемшіліктерін түзету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оқу жүктемесі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 Сөйлеу тілінің даму кемшіліктерін түзетуге бір білім алушыға аптасына 1,5 оқу сағаты беріледі.</w:t>
            </w:r>
            <w:r>
              <w:br/>
            </w:r>
            <w:r>
              <w:rPr>
                <w:rFonts w:ascii="Times New Roman"/>
                <w:b w:val="false"/>
                <w:i w:val="false"/>
                <w:color w:val="000000"/>
                <w:sz w:val="20"/>
              </w:rPr>
              <w:t>
Дене шынықтыру сабақтарының сағаттық жүктемесін төмендету білім алушылардың психофизикалық жағдайының ерекшелектері ескеріле отырып жүргізіледі. Екінші тілді оқытқанда білім алушылардың сөйлеу тілінің даму деңгейі ескеріледі.</w:t>
            </w:r>
          </w:p>
        </w:tc>
      </w:tr>
    </w:tbl>
    <w:p>
      <w:pPr>
        <w:spacing w:after="0"/>
        <w:ind w:left="0"/>
        <w:jc w:val="left"/>
      </w:pPr>
      <w:r>
        <w:br/>
      </w:r>
      <w:r>
        <w:rPr>
          <w:rFonts w:ascii="Times New Roman"/>
          <w:b w:val="false"/>
          <w:i w:val="false"/>
          <w:color w:val="000000"/>
          <w:sz w:val="28"/>
        </w:rPr>
        <w:t>
</w:t>
      </w:r>
    </w:p>
    <w:bookmarkStart w:name="z13" w:id="11"/>
    <w:p>
      <w:pPr>
        <w:spacing w:after="0"/>
        <w:ind w:left="0"/>
        <w:jc w:val="left"/>
      </w:pPr>
      <w:r>
        <w:rPr>
          <w:rFonts w:ascii="Times New Roman"/>
          <w:b/>
          <w:i w:val="false"/>
          <w:color w:val="000000"/>
        </w:rPr>
        <w:t xml:space="preserve"> Оқыту қазақ тілінде жүргізілетін психикалық дамуы тежелген оқушыларға арналған бастауыш білім берудің үлгілік оқу жоспары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
        <w:gridCol w:w="1717"/>
        <w:gridCol w:w="1161"/>
        <w:gridCol w:w="1161"/>
        <w:gridCol w:w="1161"/>
        <w:gridCol w:w="1161"/>
        <w:gridCol w:w="1162"/>
        <w:gridCol w:w="1578"/>
        <w:gridCol w:w="1992"/>
      </w:tblGrid>
      <w:tr>
        <w:trPr>
          <w:trHeight w:val="30" w:hRule="atLeast"/>
        </w:trPr>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(Т2)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Ақпараттық-коммуникациялық технологиялар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Дүниетану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 және өнер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501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сабақтар</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4260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ырғағы</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Айналамен таныстыру және тіл дамыту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тілінің даму кемшіліктерін түзету (жеке сабақтар)*</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Білімдерінде жетіспеушілігін жетілдіруге арналған жеке түзету сабақтары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қозғалуға бағытталған жеке және топтық сабақтар</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Тузету оқу жүктемесі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Ескерту: * Сөйлеу тілінің даму кемшіліктерін түзетуге бір білім алушыға аптасына оқу уақытының 0,25 сағаты беріледі. </w:t>
            </w:r>
            <w:r>
              <w:br/>
            </w:r>
            <w:r>
              <w:rPr>
                <w:rFonts w:ascii="Times New Roman"/>
                <w:b w:val="false"/>
                <w:i w:val="false"/>
                <w:color w:val="000000"/>
                <w:sz w:val="20"/>
              </w:rPr>
              <w:t>
Жеке түзеу сабақтарына бір білім алушыға аптасына 0,3 сағат оқу уақыты беріледі.</w:t>
            </w:r>
            <w:r>
              <w:br/>
            </w:r>
            <w:r>
              <w:rPr>
                <w:rFonts w:ascii="Times New Roman"/>
                <w:b w:val="false"/>
                <w:i w:val="false"/>
                <w:color w:val="000000"/>
                <w:sz w:val="20"/>
              </w:rPr>
              <w:t>
Дене шынықтыру сабақтарының сағаттық жүктемесін төмендету білім алушылардың психофизикалық жағдайының ерекшелектері ескеріле отырып жүргізіледі. Екінші және үшінші тілдерді оқытқанда білім алушылардың сөйлеу тілінің даму деңгейі ескеріледі.</w:t>
            </w:r>
          </w:p>
        </w:tc>
      </w:tr>
    </w:tbl>
    <w:p>
      <w:pPr>
        <w:spacing w:after="0"/>
        <w:ind w:left="0"/>
        <w:jc w:val="left"/>
      </w:pPr>
      <w:r>
        <w:br/>
      </w:r>
      <w:r>
        <w:rPr>
          <w:rFonts w:ascii="Times New Roman"/>
          <w:b w:val="false"/>
          <w:i w:val="false"/>
          <w:color w:val="000000"/>
          <w:sz w:val="28"/>
        </w:rPr>
        <w:t>
</w:t>
      </w:r>
    </w:p>
    <w:bookmarkStart w:name="z14" w:id="12"/>
    <w:p>
      <w:pPr>
        <w:spacing w:after="0"/>
        <w:ind w:left="0"/>
        <w:jc w:val="left"/>
      </w:pPr>
      <w:r>
        <w:rPr>
          <w:rFonts w:ascii="Times New Roman"/>
          <w:b/>
          <w:i w:val="false"/>
          <w:color w:val="000000"/>
        </w:rPr>
        <w:t xml:space="preserve"> Оқыту қазақ тілінде жүргізілетін жеңіл ақыл-ой кемістігі бар оқушыларға арналған бастауыш білім берудің үлгілік оқу жоспары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
        <w:gridCol w:w="1717"/>
        <w:gridCol w:w="1161"/>
        <w:gridCol w:w="1161"/>
        <w:gridCol w:w="1161"/>
        <w:gridCol w:w="1161"/>
        <w:gridCol w:w="1162"/>
        <w:gridCol w:w="1578"/>
        <w:gridCol w:w="1992"/>
      </w:tblGrid>
      <w:tr>
        <w:trPr>
          <w:trHeight w:val="30" w:hRule="atLeast"/>
        </w:trPr>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және тіл дамыту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(Т2)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және қоғам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 мәдениеті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еңбегі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еңбекке даярлау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және ән</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Бейімделген дене шынықтыру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3683</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әрекеттерін түзету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ырғағы</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тілінің даму кемшіліктерін түзету*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668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қозғалуға бағытталған жеке және топтық сабақтар</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оқу жүктемесі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*Ақыл-ой кемістігі бар білім алушыларға Қазақстан Республикасының Мемлекеттік жалпыға міндетті білім стандартын (бұдан әрі - МЖМБС) орындау талап етілмейді.</w:t>
            </w:r>
            <w:r>
              <w:br/>
            </w:r>
            <w:r>
              <w:rPr>
                <w:rFonts w:ascii="Times New Roman"/>
                <w:b w:val="false"/>
                <w:i w:val="false"/>
                <w:color w:val="000000"/>
                <w:sz w:val="20"/>
              </w:rPr>
              <w:t>
Сөйлеу тілінің даму кемшіліктерін түзетуге бір білім алушыға аптасына 0,3 оқу сағаты беріледі.</w:t>
            </w:r>
            <w:r>
              <w:br/>
            </w:r>
            <w:r>
              <w:rPr>
                <w:rFonts w:ascii="Times New Roman"/>
                <w:b w:val="false"/>
                <w:i w:val="false"/>
                <w:color w:val="000000"/>
                <w:sz w:val="20"/>
              </w:rPr>
              <w:t>
Дене шынықтыру сабақтарының сағаттық жүктемесін төмендету білім алушылардың психофизикалық жағдайының ерекшелектері ескеріле отырып жүргізіледі.</w:t>
            </w:r>
          </w:p>
        </w:tc>
      </w:tr>
    </w:tbl>
    <w:p>
      <w:pPr>
        <w:spacing w:after="0"/>
        <w:ind w:left="0"/>
        <w:jc w:val="left"/>
      </w:pPr>
      <w:r>
        <w:br/>
      </w:r>
      <w:r>
        <w:rPr>
          <w:rFonts w:ascii="Times New Roman"/>
          <w:b w:val="false"/>
          <w:i w:val="false"/>
          <w:color w:val="000000"/>
          <w:sz w:val="28"/>
        </w:rPr>
        <w:t>
</w:t>
      </w:r>
    </w:p>
    <w:bookmarkStart w:name="z15" w:id="13"/>
    <w:p>
      <w:pPr>
        <w:spacing w:after="0"/>
        <w:ind w:left="0"/>
        <w:jc w:val="left"/>
      </w:pPr>
      <w:r>
        <w:rPr>
          <w:rFonts w:ascii="Times New Roman"/>
          <w:b/>
          <w:i w:val="false"/>
          <w:color w:val="000000"/>
        </w:rPr>
        <w:t xml:space="preserve"> Оқыту қазақ тілінде жүргізілетін орташа ақыл-ой кемістігі бар оқушыларға арналған бастауыш білім берудің үлгілік оқу жоспары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0"/>
        <w:gridCol w:w="1624"/>
        <w:gridCol w:w="1374"/>
        <w:gridCol w:w="1374"/>
        <w:gridCol w:w="1378"/>
        <w:gridCol w:w="1378"/>
        <w:gridCol w:w="1378"/>
        <w:gridCol w:w="2364"/>
      </w:tblGrid>
      <w:tr>
        <w:trPr>
          <w:trHeight w:val="30" w:hRule="atLeast"/>
        </w:trPr>
        <w:tc>
          <w:tcPr>
            <w:tcW w:w="1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Инвариантный компонент</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оқу және тіл дамыту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Айналадағы әлем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 мәдениеті</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Заттық-тәжірибелік әрекет</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және ырғақ</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Бейімделген дене шынықтыру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Психомоторикасы мен сенсорлық процестерін дамыту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тілінің даму кемшіліктерін түзету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қозғалуға бағытталған жеке және топтық сабақтар</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оқу жүктемесі</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Ескерту: Ақыл-ойы кемістігі бар білім алушылар МЖМБС талаптарынан мазмұны бойынша ерекшеленетін білім алады. </w:t>
            </w:r>
            <w:r>
              <w:br/>
            </w:r>
            <w:r>
              <w:rPr>
                <w:rFonts w:ascii="Times New Roman"/>
                <w:b w:val="false"/>
                <w:i w:val="false"/>
                <w:color w:val="000000"/>
                <w:sz w:val="20"/>
              </w:rPr>
              <w:t xml:space="preserve">
* Сөйлеу тілінің даму кемшіліктерін түзетуге бір білім алушыға аптасына 0, 5 оқу сағаты беріледі. </w:t>
            </w:r>
            <w:r>
              <w:br/>
            </w:r>
            <w:r>
              <w:rPr>
                <w:rFonts w:ascii="Times New Roman"/>
                <w:b w:val="false"/>
                <w:i w:val="false"/>
                <w:color w:val="000000"/>
                <w:sz w:val="20"/>
              </w:rPr>
              <w:t>
Дене шынықтыру сабақтарының сағаттық жүктемесін төмендету білім алушылардың психофизикалық жағдайының ерекшелектері ескеріле отырып жүргізіледі.</w:t>
            </w:r>
            <w:r>
              <w:br/>
            </w:r>
            <w:r>
              <w:rPr>
                <w:rFonts w:ascii="Times New Roman"/>
                <w:b w:val="false"/>
                <w:i w:val="false"/>
                <w:color w:val="000000"/>
                <w:sz w:val="20"/>
              </w:rPr>
              <w:t>
Күрделі бұзылыстары бар (көру қабілетінің бұзылыстарымен ақыл-ой кемістігі, есту қабілетінің бұзылыстарымен ақыл-ой кемістігі, тірек-қозғалыс аппараты бұзылыстарымен ақыл-ой кемістігі) білім алушыларды оқыту ақыл-ой кемістігі бар білім алушыларға арналған типтік оқу жоспарлары негізінде, білім алушылар дамуының екінші бұзылыс түріне сәйкес келетін түзету компоненті енгізіліп, жүзеге асырылады.</w:t>
            </w:r>
          </w:p>
        </w:tc>
      </w:tr>
    </w:tbl>
    <w:p>
      <w:pPr>
        <w:spacing w:after="0"/>
        <w:ind w:left="0"/>
        <w:jc w:val="left"/>
      </w:pPr>
      <w:r>
        <w:br/>
      </w:r>
      <w:r>
        <w:rPr>
          <w:rFonts w:ascii="Times New Roman"/>
          <w:b w:val="false"/>
          <w:i w:val="false"/>
          <w:color w:val="000000"/>
          <w:sz w:val="28"/>
        </w:rPr>
        <w:t>
</w:t>
      </w:r>
    </w:p>
    <w:bookmarkStart w:name="z16" w:id="14"/>
    <w:p>
      <w:pPr>
        <w:spacing w:after="0"/>
        <w:ind w:left="0"/>
        <w:jc w:val="left"/>
      </w:pPr>
      <w:r>
        <w:rPr>
          <w:rFonts w:ascii="Times New Roman"/>
          <w:b/>
          <w:i w:val="false"/>
          <w:color w:val="000000"/>
        </w:rPr>
        <w:t xml:space="preserve"> Оқыту қазақ тілінде жүргізілетін үйде жеке тегін (арнайы оқу бағдарламалар бойынша) оқытатын бастауыш білім берудің үлгілік оқу жоспары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9"/>
        <w:gridCol w:w="2527"/>
        <w:gridCol w:w="2016"/>
        <w:gridCol w:w="2016"/>
        <w:gridCol w:w="2016"/>
        <w:gridCol w:w="2016"/>
      </w:tblGrid>
      <w:tr>
        <w:trPr>
          <w:trHeight w:val="30" w:hRule="atLeast"/>
        </w:trPr>
        <w:tc>
          <w:tcPr>
            <w:tcW w:w="1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(Т2)</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Ақпараттық-коммуникациялық технологиялар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сабақтары (қажет жағдайда)</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Білім алушының жеке мүмкіндіктері мен мұқтаждығына қарай сағаттардың орындарын ауыстыруға және дәрігердің келісуімен мектепте өткізілетін сабақтарға қатысуға болады.</w:t>
            </w:r>
          </w:p>
        </w:tc>
      </w:tr>
    </w:tbl>
    <w:bookmarkStart w:name="z17" w:id="15"/>
    <w:p>
      <w:pPr>
        <w:spacing w:after="0"/>
        <w:ind w:left="0"/>
        <w:jc w:val="left"/>
      </w:pPr>
      <w:r>
        <w:rPr>
          <w:rFonts w:ascii="Times New Roman"/>
          <w:b/>
          <w:i w:val="false"/>
          <w:color w:val="000000"/>
        </w:rPr>
        <w:t xml:space="preserve"> Оқыту қазақ тілінде жүргізілетін үйде жеке тегін оқытатын жеңіл ақыл-ой кемістігі бар оқушыларға арналған бастауыш білім берудің үлгілік оқу жоспары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8"/>
        <w:gridCol w:w="2513"/>
        <w:gridCol w:w="2004"/>
        <w:gridCol w:w="2005"/>
        <w:gridCol w:w="2005"/>
        <w:gridCol w:w="2005"/>
      </w:tblGrid>
      <w:tr>
        <w:trPr>
          <w:trHeight w:val="30" w:hRule="atLeast"/>
        </w:trPr>
        <w:tc>
          <w:tcPr>
            <w:tcW w:w="1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Тіл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(Т2)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Айналадағы әлем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еңбегі</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әрекеттерін түзету</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Білім алушының жеке мүмкіндіктері мен мұқтаждығына қарай сағаттардың орындарын ауыстыруға және дәрігердің келісуімен мектепте өткізілетін сабақтарға қатысуға болады.</w:t>
            </w:r>
          </w:p>
        </w:tc>
      </w:tr>
    </w:tbl>
    <w:p>
      <w:pPr>
        <w:spacing w:after="0"/>
        <w:ind w:left="0"/>
        <w:jc w:val="left"/>
      </w:pPr>
      <w:r>
        <w:br/>
      </w:r>
      <w:r>
        <w:rPr>
          <w:rFonts w:ascii="Times New Roman"/>
          <w:b w:val="false"/>
          <w:i w:val="false"/>
          <w:color w:val="000000"/>
          <w:sz w:val="28"/>
        </w:rPr>
        <w:t>
</w:t>
      </w:r>
    </w:p>
    <w:bookmarkStart w:name="z18" w:id="16"/>
    <w:p>
      <w:pPr>
        <w:spacing w:after="0"/>
        <w:ind w:left="0"/>
        <w:jc w:val="left"/>
      </w:pPr>
      <w:r>
        <w:rPr>
          <w:rFonts w:ascii="Times New Roman"/>
          <w:b/>
          <w:i w:val="false"/>
          <w:color w:val="000000"/>
        </w:rPr>
        <w:t xml:space="preserve"> Оқыту қазақ тілінде жүргізілетін үйде жеке тегін оқытатын орташа ақыл-ой кемістігі бар оқушыларға арналған бастауыш білім берудің үлгілік оқу жоспары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3"/>
        <w:gridCol w:w="2095"/>
        <w:gridCol w:w="2090"/>
        <w:gridCol w:w="2090"/>
        <w:gridCol w:w="2091"/>
        <w:gridCol w:w="2091"/>
      </w:tblGrid>
      <w:tr>
        <w:trPr>
          <w:trHeight w:val="30" w:hRule="atLeast"/>
        </w:trPr>
        <w:tc>
          <w:tcPr>
            <w:tcW w:w="1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 оқу және тіл дамыту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Аналадағы әлем</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Заттық-практикалық әрекет</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Психомоторикасы мен сенсорлық процестерін дамыту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Білім алушының жеке мүмкіндіктері мен мұқтаждығына қарай сағаттардың орындарын ауыстыруға және дәрігердің келісуімен мектепте өткізілетін сабақтарға қатысуға болады.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Білім және ғылым министрінің </w:t>
            </w:r>
            <w:r>
              <w:br/>
            </w:r>
            <w:r>
              <w:rPr>
                <w:rFonts w:ascii="Times New Roman"/>
                <w:b w:val="false"/>
                <w:i w:val="false"/>
                <w:color w:val="000000"/>
                <w:sz w:val="20"/>
              </w:rPr>
              <w:t xml:space="preserve"> міндетін атқарушының</w:t>
            </w:r>
            <w:r>
              <w:br/>
            </w:r>
            <w:r>
              <w:rPr>
                <w:rFonts w:ascii="Times New Roman"/>
                <w:b w:val="false"/>
                <w:i w:val="false"/>
                <w:color w:val="000000"/>
                <w:sz w:val="20"/>
              </w:rPr>
              <w:t>2017 жылғы 24 қарашадағы</w:t>
            </w:r>
            <w:r>
              <w:br/>
            </w:r>
            <w:r>
              <w:rPr>
                <w:rFonts w:ascii="Times New Roman"/>
                <w:b w:val="false"/>
                <w:i w:val="false"/>
                <w:color w:val="000000"/>
                <w:sz w:val="20"/>
              </w:rPr>
              <w:t>№ 592 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3-7-қосымша</w:t>
            </w:r>
          </w:p>
        </w:tc>
      </w:tr>
    </w:tbl>
    <w:bookmarkStart w:name="z20" w:id="17"/>
    <w:p>
      <w:pPr>
        <w:spacing w:after="0"/>
        <w:ind w:left="0"/>
        <w:jc w:val="left"/>
      </w:pPr>
      <w:r>
        <w:rPr>
          <w:rFonts w:ascii="Times New Roman"/>
          <w:b/>
          <w:i w:val="false"/>
          <w:color w:val="000000"/>
        </w:rPr>
        <w:t xml:space="preserve"> Оқыту орыс тілінде жүргізілетін мүмкіндігі шектеулі оқушыларға арналған бастауыш білім берудің үлгілік оқу жоспары Оқыту орыс тілінде жүргізілетін естімейтін оқушыларға арналған бастауыш білім берудің үлгілік оқу жоспары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3"/>
        <w:gridCol w:w="2978"/>
        <w:gridCol w:w="1023"/>
        <w:gridCol w:w="1023"/>
        <w:gridCol w:w="1023"/>
        <w:gridCol w:w="1023"/>
        <w:gridCol w:w="1023"/>
        <w:gridCol w:w="1390"/>
        <w:gridCol w:w="1754"/>
      </w:tblGrid>
      <w:tr>
        <w:trPr>
          <w:trHeight w:val="30" w:hRule="atLeast"/>
        </w:trPr>
        <w:tc>
          <w:tcPr>
            <w:tcW w:w="1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(дактильді сөйлеу тілі, ауызша сөйлеу тілі, жазу, оқу)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(Т2)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және ырғақ</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Бейімделген дене шынықтыру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Заттық-тәжірибелік оқыту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ырғағы</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Айналамен таныстыру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Дыбыстардың айтылуын қалыптастыру және есту қабілетін дамыту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Ауызекі және тұрмыстық сөйлеу тілі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Ым-ишараттық сөйлеу тілі</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оқу жүктемесі</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Ескерту: *Дыбыстардың айтылуын қалыптастыру және есту қабілетін дамытуға арналған жеке сабақтарға бір білім алушыға аптасына оқу уақытынан 2,25 сағат беріледі. </w:t>
            </w:r>
            <w:r>
              <w:br/>
            </w:r>
            <w:r>
              <w:rPr>
                <w:rFonts w:ascii="Times New Roman"/>
                <w:b w:val="false"/>
                <w:i w:val="false"/>
                <w:color w:val="000000"/>
                <w:sz w:val="20"/>
              </w:rPr>
              <w:t>
Дене шынықтыру сабақтарының сағаттық жүктемесін төмендету білім алушылардың психофизикалық жағдайының ерекшелектері ескеріле отырып жүргізіледі. Екінші тілді оқытқанда білім алушылардың сөйлеу тілінің даму деңгейі ескеріледі.</w:t>
            </w:r>
          </w:p>
        </w:tc>
      </w:tr>
    </w:tbl>
    <w:p>
      <w:pPr>
        <w:spacing w:after="0"/>
        <w:ind w:left="0"/>
        <w:jc w:val="left"/>
      </w:pPr>
      <w:r>
        <w:br/>
      </w:r>
      <w:r>
        <w:rPr>
          <w:rFonts w:ascii="Times New Roman"/>
          <w:b w:val="false"/>
          <w:i w:val="false"/>
          <w:color w:val="000000"/>
          <w:sz w:val="28"/>
        </w:rPr>
        <w:t>
</w:t>
      </w:r>
    </w:p>
    <w:bookmarkStart w:name="z21" w:id="18"/>
    <w:p>
      <w:pPr>
        <w:spacing w:after="0"/>
        <w:ind w:left="0"/>
        <w:jc w:val="left"/>
      </w:pPr>
      <w:r>
        <w:rPr>
          <w:rFonts w:ascii="Times New Roman"/>
          <w:b/>
          <w:i w:val="false"/>
          <w:color w:val="000000"/>
        </w:rPr>
        <w:t xml:space="preserve"> Оқыту орыс тілінде жүргізілетін нашар еститін, кейіннен естімей қалған оқушыларға арналған бастауыш білім берудің үлгілік оқу жоспары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
        <w:gridCol w:w="1717"/>
        <w:gridCol w:w="1161"/>
        <w:gridCol w:w="1161"/>
        <w:gridCol w:w="1161"/>
        <w:gridCol w:w="1161"/>
        <w:gridCol w:w="1162"/>
        <w:gridCol w:w="1578"/>
        <w:gridCol w:w="1992"/>
      </w:tblGrid>
      <w:tr>
        <w:trPr>
          <w:trHeight w:val="30" w:hRule="atLeast"/>
        </w:trPr>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Орыс тілі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(Т2)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және информатика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Бейімделген дене шынықтыру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сабақтар</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ырғағы</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Айналамен таныстыру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Дыбыстардың айтылуын қалыптастыру және есту қабілетін дамыту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оқу жүктемесі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Ескерту: * Дыбыстардың айтылуын қалыптастыру және есту қабілетін дамытуға арналған жеке сабақтарға бір білім алушыға аптасына оқу уақытынан 1,5 сағат беріледі. </w:t>
            </w:r>
            <w:r>
              <w:br/>
            </w:r>
            <w:r>
              <w:rPr>
                <w:rFonts w:ascii="Times New Roman"/>
                <w:b w:val="false"/>
                <w:i w:val="false"/>
                <w:color w:val="000000"/>
                <w:sz w:val="20"/>
              </w:rPr>
              <w:t>
Дене шынықтыру сабақтарының сағаттық жүктемесін төмендету білім алушылардың психофизикалық жағдайының ерекшелектері ескеріле отырып жүргізіледі.</w:t>
            </w:r>
            <w:r>
              <w:br/>
            </w:r>
            <w:r>
              <w:rPr>
                <w:rFonts w:ascii="Times New Roman"/>
                <w:b w:val="false"/>
                <w:i w:val="false"/>
                <w:color w:val="000000"/>
                <w:sz w:val="20"/>
              </w:rPr>
              <w:t>
Екінші тілді оқытқанда білім алушылардың сөйлеу тілінің даму деңгейі ескеріледі.</w:t>
            </w:r>
          </w:p>
        </w:tc>
      </w:tr>
    </w:tbl>
    <w:p>
      <w:pPr>
        <w:spacing w:after="0"/>
        <w:ind w:left="0"/>
        <w:jc w:val="left"/>
      </w:pPr>
      <w:r>
        <w:br/>
      </w:r>
      <w:r>
        <w:rPr>
          <w:rFonts w:ascii="Times New Roman"/>
          <w:b w:val="false"/>
          <w:i w:val="false"/>
          <w:color w:val="000000"/>
          <w:sz w:val="28"/>
        </w:rPr>
        <w:t>
</w:t>
      </w:r>
    </w:p>
    <w:bookmarkStart w:name="z22" w:id="19"/>
    <w:p>
      <w:pPr>
        <w:spacing w:after="0"/>
        <w:ind w:left="0"/>
        <w:jc w:val="left"/>
      </w:pPr>
      <w:r>
        <w:rPr>
          <w:rFonts w:ascii="Times New Roman"/>
          <w:b/>
          <w:i w:val="false"/>
          <w:color w:val="000000"/>
        </w:rPr>
        <w:t xml:space="preserve"> Оқыту орыс тілінде жүргізілетін көрмейтін және нашар көретін оқушыларға арналған бастауыш білім берудің үлгілік оқу жоспары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
        <w:gridCol w:w="1717"/>
        <w:gridCol w:w="1161"/>
        <w:gridCol w:w="1161"/>
        <w:gridCol w:w="1161"/>
        <w:gridCol w:w="1161"/>
        <w:gridCol w:w="1162"/>
        <w:gridCol w:w="1578"/>
        <w:gridCol w:w="1992"/>
      </w:tblGrid>
      <w:tr>
        <w:trPr>
          <w:trHeight w:val="30" w:hRule="atLeast"/>
        </w:trPr>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Орыс тілі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(Т2)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Ақпараттық-коммуникациялық технологиялар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Дүниетану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 және өнер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Бейімделген дене шынықтыру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501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сабақтар</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ырғағы</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Айналамен таныстыру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көру қабілетін сақтау және дамыту (жеке сабақтар)*</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Кеңістікте бағдарлау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Әлеуметтік-тұрмыстық бағдарлау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тілінің даму кемшіліктерін түзету (жеке сабақтар)</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Мимика және пантомимиканы дамыту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Белсенді қозғалуға бағытталған жеке және топтық сабақтар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оқу жүктемесі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Ескерту: * Қалдық көруін дамытуға, сөйлеу тіліндегі кемшіліктерді түзетуге арналған жеке сабақтарға бір білім алушыға апталық оқу уақытының 0,2 сағаты беріледі. Кеңістікте бағдарлау бойынша бір білім алушыға аптасына 0,3 сағат беріледі. </w:t>
            </w:r>
            <w:r>
              <w:br/>
            </w:r>
            <w:r>
              <w:rPr>
                <w:rFonts w:ascii="Times New Roman"/>
                <w:b w:val="false"/>
                <w:i w:val="false"/>
                <w:color w:val="000000"/>
                <w:sz w:val="20"/>
              </w:rPr>
              <w:t>
Дене шынықтыру сабақтарының сағаттық жүктемесін төмендету білім алушылардың психофизикалық жағдайының ерекшелектері ескеріле отырып жүргізіледі.</w:t>
            </w:r>
          </w:p>
        </w:tc>
      </w:tr>
    </w:tbl>
    <w:p>
      <w:pPr>
        <w:spacing w:after="0"/>
        <w:ind w:left="0"/>
        <w:jc w:val="left"/>
      </w:pPr>
      <w:r>
        <w:br/>
      </w:r>
      <w:r>
        <w:rPr>
          <w:rFonts w:ascii="Times New Roman"/>
          <w:b w:val="false"/>
          <w:i w:val="false"/>
          <w:color w:val="000000"/>
          <w:sz w:val="28"/>
        </w:rPr>
        <w:t>
</w:t>
      </w:r>
    </w:p>
    <w:bookmarkStart w:name="z23" w:id="20"/>
    <w:p>
      <w:pPr>
        <w:spacing w:after="0"/>
        <w:ind w:left="0"/>
        <w:jc w:val="left"/>
      </w:pPr>
      <w:r>
        <w:rPr>
          <w:rFonts w:ascii="Times New Roman"/>
          <w:b/>
          <w:i w:val="false"/>
          <w:color w:val="000000"/>
        </w:rPr>
        <w:t xml:space="preserve"> Оқыту орыс тілінде жүргізілетін тірек-қозғалыс аппараты бұзылған оқушыларға арналған бастауыш білім берудің үлгілік оқу жоспары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
        <w:gridCol w:w="1717"/>
        <w:gridCol w:w="1161"/>
        <w:gridCol w:w="1161"/>
        <w:gridCol w:w="1161"/>
        <w:gridCol w:w="1161"/>
        <w:gridCol w:w="1162"/>
        <w:gridCol w:w="1578"/>
        <w:gridCol w:w="1992"/>
      </w:tblGrid>
      <w:tr>
        <w:trPr>
          <w:trHeight w:val="30" w:hRule="atLeast"/>
        </w:trPr>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Жалпты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Орыс тілі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(Т2)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Ақпараттық-коммуникациялық технологиялар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Дүниетану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 және өнер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Бейімделген дене шынықтыру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501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сабақтар</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ырғағы</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Айналамен таныстыру және тіл дамыту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дене шынықтыру (жеке сабақтар)*</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тілінің даму кемшіліктерін түзету (жеке сабақтар)</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Білімдерінде жетіспеушілігін жетілдіруге арналған жеке түзету сабақтары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оқу жүктемесі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Ескерту: *Емдік дене шынықтыру нұсқаушысымен бір білім алушыға жеке және топтық түзету сабағына аптасына 0,25 оқу сағаты бөлінеді. </w:t>
            </w:r>
            <w:r>
              <w:br/>
            </w:r>
            <w:r>
              <w:rPr>
                <w:rFonts w:ascii="Times New Roman"/>
                <w:b w:val="false"/>
                <w:i w:val="false"/>
                <w:color w:val="000000"/>
                <w:sz w:val="20"/>
              </w:rPr>
              <w:t xml:space="preserve">
Жеке түзету сабағына бір білім алушыға аптасына 0,08 сағат оқу сағаты бөлінеді. </w:t>
            </w:r>
            <w:r>
              <w:br/>
            </w:r>
            <w:r>
              <w:rPr>
                <w:rFonts w:ascii="Times New Roman"/>
                <w:b w:val="false"/>
                <w:i w:val="false"/>
                <w:color w:val="000000"/>
                <w:sz w:val="20"/>
              </w:rPr>
              <w:t>
 Дене шынықтыру сабақтарының сағаттық жүктемесін төмендету білім алушылардың психофизикалық жағдайының ерекшелектері ескеріле отырып жүргізіледі. Екінші және үшінші тілдерді оқытқанда білім алушылардың сөйлеу тілінің даму деңгейі ескеріледі.</w:t>
            </w:r>
          </w:p>
        </w:tc>
      </w:tr>
    </w:tbl>
    <w:p>
      <w:pPr>
        <w:spacing w:after="0"/>
        <w:ind w:left="0"/>
        <w:jc w:val="left"/>
      </w:pPr>
      <w:r>
        <w:br/>
      </w:r>
      <w:r>
        <w:rPr>
          <w:rFonts w:ascii="Times New Roman"/>
          <w:b w:val="false"/>
          <w:i w:val="false"/>
          <w:color w:val="000000"/>
          <w:sz w:val="28"/>
        </w:rPr>
        <w:t>
</w:t>
      </w:r>
    </w:p>
    <w:bookmarkStart w:name="z24" w:id="21"/>
    <w:p>
      <w:pPr>
        <w:spacing w:after="0"/>
        <w:ind w:left="0"/>
        <w:jc w:val="left"/>
      </w:pPr>
      <w:r>
        <w:rPr>
          <w:rFonts w:ascii="Times New Roman"/>
          <w:b/>
          <w:i w:val="false"/>
          <w:color w:val="000000"/>
        </w:rPr>
        <w:t xml:space="preserve"> Оқыту орыс тілінде жүргізілетін сөйлеу тілінің күрделі бұзылыстары бар оқушыларға арналған бастауыш білім берудің үлгілік оқу жоспары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
        <w:gridCol w:w="1717"/>
        <w:gridCol w:w="1161"/>
        <w:gridCol w:w="1161"/>
        <w:gridCol w:w="1161"/>
        <w:gridCol w:w="1161"/>
        <w:gridCol w:w="1162"/>
        <w:gridCol w:w="1578"/>
        <w:gridCol w:w="1992"/>
      </w:tblGrid>
      <w:tr>
        <w:trPr>
          <w:trHeight w:val="30" w:hRule="atLeast"/>
        </w:trPr>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Жалпты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Орыс тілі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(Т2)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және информатика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Дүниетану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 және өнер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Бейімделген дене шынықтыру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501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сабақтар</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ырғағы</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Айналамен таныстыру және тіл дамыту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тілінің даму кемшіліктерін түзету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оқу жүктемесі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 Сөйлеу тілінің даму кемшіліктерін түзетуге бір білім алушыға аптасына 1,5 оқу сағаты беріледі. Дене шынықтыру сабақтарының сағаттық жүктемесін төмендету білім алушылардың психофизикалық жағдайының ерекшелектері ескеріле отырып жүргізіледі. Екінші тілді оқытқанда білім алушылардың сөйлеу тілінің даму деңгейі ескеріледі.</w:t>
            </w:r>
          </w:p>
        </w:tc>
      </w:tr>
    </w:tbl>
    <w:p>
      <w:pPr>
        <w:spacing w:after="0"/>
        <w:ind w:left="0"/>
        <w:jc w:val="left"/>
      </w:pPr>
      <w:r>
        <w:br/>
      </w:r>
      <w:r>
        <w:rPr>
          <w:rFonts w:ascii="Times New Roman"/>
          <w:b w:val="false"/>
          <w:i w:val="false"/>
          <w:color w:val="000000"/>
          <w:sz w:val="28"/>
        </w:rPr>
        <w:t>
</w:t>
      </w:r>
    </w:p>
    <w:bookmarkStart w:name="z25" w:id="22"/>
    <w:p>
      <w:pPr>
        <w:spacing w:after="0"/>
        <w:ind w:left="0"/>
        <w:jc w:val="left"/>
      </w:pPr>
      <w:r>
        <w:rPr>
          <w:rFonts w:ascii="Times New Roman"/>
          <w:b/>
          <w:i w:val="false"/>
          <w:color w:val="000000"/>
        </w:rPr>
        <w:t xml:space="preserve"> Оқыту орыс тілінде жүргізілетін психикалық дамуы тежелген оқушыларға арналған бастауыш білім берудің үлгілік оқу жоспары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
        <w:gridCol w:w="1717"/>
        <w:gridCol w:w="1161"/>
        <w:gridCol w:w="1161"/>
        <w:gridCol w:w="1161"/>
        <w:gridCol w:w="1161"/>
        <w:gridCol w:w="1162"/>
        <w:gridCol w:w="1578"/>
        <w:gridCol w:w="1992"/>
      </w:tblGrid>
      <w:tr>
        <w:trPr>
          <w:trHeight w:val="30" w:hRule="atLeast"/>
        </w:trPr>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Орыс тілі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(Т2)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Ақпараттық-коммуникациялық технологиялар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Дүниетану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 және өнер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сабақтар</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ырғағы</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Айналамен таныстыру және тіл дамыту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тілінің даму кемшіліктерін түзету * (жеке сабақ)</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Білімдерінде жетіспеушілігін жетілдіруге арналған жеке түзету сабақтары</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қозғалуға бағытталған жеке және топтық сабақтар</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Тузету оқу жүктемесі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Ескерту: * Сөйлеу тілінің даму кемшіліктерін түзетуге бір білім алушыға аптасына оқу уақытының 0,25 сағаты беріледі. </w:t>
            </w:r>
            <w:r>
              <w:br/>
            </w:r>
            <w:r>
              <w:rPr>
                <w:rFonts w:ascii="Times New Roman"/>
                <w:b w:val="false"/>
                <w:i w:val="false"/>
                <w:color w:val="000000"/>
                <w:sz w:val="20"/>
              </w:rPr>
              <w:t>
Жеке түзеу сабақтарына бір білім алушыға аптасына 0,3 сағат оқу уақыты беріледі.</w:t>
            </w:r>
            <w:r>
              <w:br/>
            </w:r>
            <w:r>
              <w:rPr>
                <w:rFonts w:ascii="Times New Roman"/>
                <w:b w:val="false"/>
                <w:i w:val="false"/>
                <w:color w:val="000000"/>
                <w:sz w:val="20"/>
              </w:rPr>
              <w:t>
Дене шынықтыру сабақтарының сағаттық жүктемесін төмендету білім алушылардың психофизикалық жағдайының ерекшелектері ескеріле отырып жүргізіледі. Екінші және үшінші тілдерді оқытқанда білім алушылардың сөйлеу тілінің даму деңгейі ескеріледі.</w:t>
            </w:r>
          </w:p>
        </w:tc>
      </w:tr>
    </w:tbl>
    <w:p>
      <w:pPr>
        <w:spacing w:after="0"/>
        <w:ind w:left="0"/>
        <w:jc w:val="left"/>
      </w:pPr>
      <w:r>
        <w:br/>
      </w:r>
      <w:r>
        <w:rPr>
          <w:rFonts w:ascii="Times New Roman"/>
          <w:b w:val="false"/>
          <w:i w:val="false"/>
          <w:color w:val="000000"/>
          <w:sz w:val="28"/>
        </w:rPr>
        <w:t>
</w:t>
      </w:r>
    </w:p>
    <w:bookmarkStart w:name="z26" w:id="23"/>
    <w:p>
      <w:pPr>
        <w:spacing w:after="0"/>
        <w:ind w:left="0"/>
        <w:jc w:val="left"/>
      </w:pPr>
      <w:r>
        <w:rPr>
          <w:rFonts w:ascii="Times New Roman"/>
          <w:b/>
          <w:i w:val="false"/>
          <w:color w:val="000000"/>
        </w:rPr>
        <w:t xml:space="preserve"> Оқыту орыс тілінде жүргізілетін жеңіл ақыл-ой кемістігі бар оқушыларға арналған бастауыш білім берудің үлгілік оқу жоспары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
        <w:gridCol w:w="1717"/>
        <w:gridCol w:w="1161"/>
        <w:gridCol w:w="1161"/>
        <w:gridCol w:w="1155"/>
        <w:gridCol w:w="6"/>
        <w:gridCol w:w="1161"/>
        <w:gridCol w:w="1162"/>
        <w:gridCol w:w="1578"/>
        <w:gridCol w:w="1992"/>
      </w:tblGrid>
      <w:tr>
        <w:trPr>
          <w:trHeight w:val="30" w:hRule="atLeast"/>
        </w:trPr>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және тіл дамыту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(Т2)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және қоғам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 мәдениеті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еңбегі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еңбекке даярлау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және ән</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Бейімделген дене шынықтыру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3683</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әрекеттерін түзету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ырғағы</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тілінің даму кемшіліктерін түзету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668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қозғалуға бағытталған жеке және топтық сабақтар</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оқу жүктемесі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Ақыл-ой кемістігі бар білім алушыларға МЖМБС орындау талап етілмейді.</w:t>
            </w:r>
            <w:r>
              <w:br/>
            </w:r>
            <w:r>
              <w:rPr>
                <w:rFonts w:ascii="Times New Roman"/>
                <w:b w:val="false"/>
                <w:i w:val="false"/>
                <w:color w:val="000000"/>
                <w:sz w:val="20"/>
              </w:rPr>
              <w:t>
* Сөйлеу тілінің даму кемшіліктерін түзеуге бір білім алушыға аптасына 0,3 оқу сағаты беріледі.</w:t>
            </w:r>
            <w:r>
              <w:br/>
            </w:r>
            <w:r>
              <w:rPr>
                <w:rFonts w:ascii="Times New Roman"/>
                <w:b w:val="false"/>
                <w:i w:val="false"/>
                <w:color w:val="000000"/>
                <w:sz w:val="20"/>
              </w:rPr>
              <w:t>
Дене шынықтыру сабақтарының сағаттық жүктемесін төмендету білім алушылардың психофизикалық жағдайының ерекшелектері ескеріле отырып жүргізіледі.</w:t>
            </w:r>
          </w:p>
        </w:tc>
      </w:tr>
    </w:tbl>
    <w:p>
      <w:pPr>
        <w:spacing w:after="0"/>
        <w:ind w:left="0"/>
        <w:jc w:val="left"/>
      </w:pPr>
      <w:r>
        <w:br/>
      </w:r>
      <w:r>
        <w:rPr>
          <w:rFonts w:ascii="Times New Roman"/>
          <w:b w:val="false"/>
          <w:i w:val="false"/>
          <w:color w:val="000000"/>
          <w:sz w:val="28"/>
        </w:rPr>
        <w:t>
</w:t>
      </w:r>
    </w:p>
    <w:bookmarkStart w:name="z27" w:id="24"/>
    <w:p>
      <w:pPr>
        <w:spacing w:after="0"/>
        <w:ind w:left="0"/>
        <w:jc w:val="left"/>
      </w:pPr>
      <w:r>
        <w:rPr>
          <w:rFonts w:ascii="Times New Roman"/>
          <w:b/>
          <w:i w:val="false"/>
          <w:color w:val="000000"/>
        </w:rPr>
        <w:t xml:space="preserve"> Оқыту орыс тілінде жүргізілетін орташа ақыл-ой кемістігі бар оқушыларға арналған бастауыш білім берудің үлгілік оқу жоспары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1"/>
        <w:gridCol w:w="1624"/>
        <w:gridCol w:w="1376"/>
        <w:gridCol w:w="1377"/>
        <w:gridCol w:w="1377"/>
        <w:gridCol w:w="1377"/>
        <w:gridCol w:w="1377"/>
        <w:gridCol w:w="2361"/>
      </w:tblGrid>
      <w:tr>
        <w:trPr>
          <w:trHeight w:val="30" w:hRule="atLeast"/>
        </w:trPr>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оқу және тіл дамыту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Айналадағы әлем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 мәдениеті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Заттық-тәжірибелік әрекет</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және ырғақ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Бейімделген дене шынықтыру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Психомоторикасы мен сенсорлық процестерін дамыту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тілінің даму кемшіліктерін түзету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қозғалуға бағытталған жеке және топтық сабақтар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оқу жүктемесі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xml:space="preserve">
Ақыл-ойы кемістігі бар білім алушылар МЖМБС талаптарынан мазмұны бойынша ерекшеленетін білім алады. </w:t>
            </w:r>
            <w:r>
              <w:br/>
            </w:r>
            <w:r>
              <w:rPr>
                <w:rFonts w:ascii="Times New Roman"/>
                <w:b w:val="false"/>
                <w:i w:val="false"/>
                <w:color w:val="000000"/>
                <w:sz w:val="20"/>
              </w:rPr>
              <w:t xml:space="preserve">
* Сөйлеу тілінің даму кемшіліктерін түзетуге бір білім алушыға аптасына 0, 5 оқу сағаты беріледі. </w:t>
            </w:r>
            <w:r>
              <w:br/>
            </w:r>
            <w:r>
              <w:rPr>
                <w:rFonts w:ascii="Times New Roman"/>
                <w:b w:val="false"/>
                <w:i w:val="false"/>
                <w:color w:val="000000"/>
                <w:sz w:val="20"/>
              </w:rPr>
              <w:t>
Дене шынықтыру сабақтарының сағаттық жүктемесін төмендету білім алушылардың психофизикалық жағдайының ерекшелектері ескеріле отырып жүргізіледі.</w:t>
            </w:r>
            <w:r>
              <w:br/>
            </w:r>
            <w:r>
              <w:rPr>
                <w:rFonts w:ascii="Times New Roman"/>
                <w:b w:val="false"/>
                <w:i w:val="false"/>
                <w:color w:val="000000"/>
                <w:sz w:val="20"/>
              </w:rPr>
              <w:t>
Күрделі бұзылыстары бар (көру қабілетінің бұзылыстарымен ақыл-ой кемістігі, есту қабілетінің бұзылыстарымен ақыл-ой кемістігі, тірек-қозғалыс аппаратымен бұзылыстарымен ақыл-ой кемістігі) білім алушыларды оқыту ақыл-ой кемістігі бар білім алушыларға арналған типтік оқу жоспарлары негізінде, білім алушылар дамуының екінші бұзылыc түріне сәйкес келетін түзету компоненті енгізіліп, жүзеге асырылады.</w:t>
            </w:r>
          </w:p>
        </w:tc>
      </w:tr>
    </w:tbl>
    <w:p>
      <w:pPr>
        <w:spacing w:after="0"/>
        <w:ind w:left="0"/>
        <w:jc w:val="left"/>
      </w:pPr>
      <w:r>
        <w:br/>
      </w:r>
      <w:r>
        <w:rPr>
          <w:rFonts w:ascii="Times New Roman"/>
          <w:b w:val="false"/>
          <w:i w:val="false"/>
          <w:color w:val="000000"/>
          <w:sz w:val="28"/>
        </w:rPr>
        <w:t>
</w:t>
      </w:r>
    </w:p>
    <w:bookmarkStart w:name="z28" w:id="25"/>
    <w:p>
      <w:pPr>
        <w:spacing w:after="0"/>
        <w:ind w:left="0"/>
        <w:jc w:val="left"/>
      </w:pPr>
      <w:r>
        <w:rPr>
          <w:rFonts w:ascii="Times New Roman"/>
          <w:b/>
          <w:i w:val="false"/>
          <w:color w:val="000000"/>
        </w:rPr>
        <w:t xml:space="preserve"> Оқыту орыс тілінде жүргізілетін үйде жеке тегін (арнайы оқу бағдарламалар бойынша) оқытатын бастауыш білім берудің үлгілік оқу жоспары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9"/>
        <w:gridCol w:w="2527"/>
        <w:gridCol w:w="2016"/>
        <w:gridCol w:w="2016"/>
        <w:gridCol w:w="2016"/>
        <w:gridCol w:w="2016"/>
      </w:tblGrid>
      <w:tr>
        <w:trPr>
          <w:trHeight w:val="30" w:hRule="atLeast"/>
        </w:trPr>
        <w:tc>
          <w:tcPr>
            <w:tcW w:w="1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(Т2)</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Ақпараттық-коммуникациялық технологиялар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сабақтары (қажет жағдайда)</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Білім алушының жеке мүмкіндіктері мен мұқтаждығына қарай сағаттардың орындарын ауыстыруға және дәрігердің келісуімен мектепте өткізілетін сабақтарға қатысуға болады.</w:t>
            </w:r>
          </w:p>
        </w:tc>
      </w:tr>
    </w:tbl>
    <w:p>
      <w:pPr>
        <w:spacing w:after="0"/>
        <w:ind w:left="0"/>
        <w:jc w:val="left"/>
      </w:pPr>
      <w:r>
        <w:br/>
      </w:r>
      <w:r>
        <w:rPr>
          <w:rFonts w:ascii="Times New Roman"/>
          <w:b w:val="false"/>
          <w:i w:val="false"/>
          <w:color w:val="000000"/>
          <w:sz w:val="28"/>
        </w:rPr>
        <w:t>
</w:t>
      </w:r>
    </w:p>
    <w:bookmarkStart w:name="z29" w:id="26"/>
    <w:p>
      <w:pPr>
        <w:spacing w:after="0"/>
        <w:ind w:left="0"/>
        <w:jc w:val="left"/>
      </w:pPr>
      <w:r>
        <w:rPr>
          <w:rFonts w:ascii="Times New Roman"/>
          <w:b/>
          <w:i w:val="false"/>
          <w:color w:val="000000"/>
        </w:rPr>
        <w:t xml:space="preserve"> Оқыту орыс тілінде жүргізілетін үйде жеке тегін оқытатын жеңіл ақыл-ой кемістігі бар оқушыларға арналған бастауыш білім берудің үлгілік оқу жоспары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8"/>
        <w:gridCol w:w="2513"/>
        <w:gridCol w:w="2004"/>
        <w:gridCol w:w="2005"/>
        <w:gridCol w:w="2005"/>
        <w:gridCol w:w="2005"/>
      </w:tblGrid>
      <w:tr>
        <w:trPr>
          <w:trHeight w:val="30" w:hRule="atLeast"/>
        </w:trPr>
        <w:tc>
          <w:tcPr>
            <w:tcW w:w="1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Тіл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(Т2)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Айналадағы әлем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еңбегі</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әрекеттерін түзету</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Білім алушының жеке мүмкіндіктері мен мұқтаждығына қарай сағаттардың орындарын ауыстыруға және дәрігердің келісуімен мектепте өткізілетін сабақтарға қатысуға болады.</w:t>
            </w:r>
          </w:p>
        </w:tc>
      </w:tr>
    </w:tbl>
    <w:p>
      <w:pPr>
        <w:spacing w:after="0"/>
        <w:ind w:left="0"/>
        <w:jc w:val="left"/>
      </w:pPr>
      <w:r>
        <w:br/>
      </w:r>
      <w:r>
        <w:rPr>
          <w:rFonts w:ascii="Times New Roman"/>
          <w:b w:val="false"/>
          <w:i w:val="false"/>
          <w:color w:val="000000"/>
          <w:sz w:val="28"/>
        </w:rPr>
        <w:t>
</w:t>
      </w:r>
    </w:p>
    <w:bookmarkStart w:name="z30" w:id="27"/>
    <w:p>
      <w:pPr>
        <w:spacing w:after="0"/>
        <w:ind w:left="0"/>
        <w:jc w:val="left"/>
      </w:pPr>
      <w:r>
        <w:rPr>
          <w:rFonts w:ascii="Times New Roman"/>
          <w:b/>
          <w:i w:val="false"/>
          <w:color w:val="000000"/>
        </w:rPr>
        <w:t xml:space="preserve"> Оқыту орыс тілінде жүргізілетін үйде жеке тегін оқытатын орташа ақыл-ой кемістігі бар оқушыларға арналған бастауыш білім берудің үлгілік оқу жоспары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3"/>
        <w:gridCol w:w="2095"/>
        <w:gridCol w:w="2090"/>
        <w:gridCol w:w="2090"/>
        <w:gridCol w:w="2091"/>
        <w:gridCol w:w="2091"/>
      </w:tblGrid>
      <w:tr>
        <w:trPr>
          <w:trHeight w:val="30" w:hRule="atLeast"/>
        </w:trPr>
        <w:tc>
          <w:tcPr>
            <w:tcW w:w="1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 оқу және тіл дамыту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Аналадағы әлем</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Заттық-практикалық әрекет</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Психомоторикасы мен сенсорлық процестерін дамыту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Білім алушының жеке мүмкіндіктері мен мұқтаждығына қарай сағаттардың орындарын ауыстыруға және дәрігердің келісуімен мектепте өткізілетін сабақтарға қатысуға болады.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