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1da3" w14:textId="a901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 саласында мемлекеттік көрсетілетін қызметтер регламенттерін бекіту туралы" Қазақстан Республикасы Инвестициялар және даму министрінің 2015 жылғы 29 мамырдағы № 673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22 қарашадағы № 805 бұйрығы. Қазақстан Республикасының Әділет министрлігінде 2017 жылғы 11 желтоқсанда № 16076 болып тіркелді. Күші жойылды - Қазақстан Республикасы Индустрия және инфрақұрылымдық даму министрінің 2020 жылғы 5 қазандағы № 515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ff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11369 болып тіркелген, "Әділет" ақпараттық-құқықтық жүйесінде 2015 жылғы 2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"Кеме экипажының ең аз құрамы туралы куәлік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Мемлекеттік қызметті көрсету нәтижесі – кеме экипажының ең аз құрамы туралы куәлік (бұдан әрі – куәлік) немесе Қазақстан Республикасы Инвестициялар және даму министрінің 2015 жылғы 30 сәуірдегі № 556 бұйрығымен бекітілген (Нормативтік құқықтық актілерді мемлекеттік тіркеу тізілімінде № 11369 болып тіркелген) "Кеме экипажының ең аз құрамы туралы куәлік беру" мемлекеттік көрсетілетін қызмет стандартының (бұдан әрі – стандарт) </w:t>
      </w:r>
      <w:r>
        <w:rPr>
          <w:rFonts w:ascii="Times New Roman"/>
          <w:b w:val="false"/>
          <w:i w:val="false"/>
          <w:color w:val="000000"/>
          <w:sz w:val="28"/>
        </w:rPr>
        <w:t>10-1-тармағында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жазбаша дәлелді жауап (бұдан әрі – бас тарту).</w:t>
      </w:r>
    </w:p>
    <w:bookmarkEnd w:id="3"/>
    <w:bookmarkStart w:name="z6" w:id="4"/>
    <w:p>
      <w:pPr>
        <w:spacing w:after="0"/>
        <w:ind w:left="0"/>
        <w:jc w:val="both"/>
      </w:pPr>
      <w:r>
        <w:rPr>
          <w:rFonts w:ascii="Times New Roman"/>
          <w:b w:val="false"/>
          <w:i w:val="false"/>
          <w:color w:val="000000"/>
          <w:sz w:val="28"/>
        </w:rPr>
        <w:t xml:space="preserve">
      4. Мемлекеттік қызметтерді көрсету бойынша рәсімдерді (іс-қимылдарды)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өтінішті ұсыну болып табылады.</w:t>
      </w:r>
    </w:p>
    <w:bookmarkEnd w:id="4"/>
    <w:bookmarkStart w:name="z7" w:id="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рәсімдердің (іс-қимылы) мазмұны, оны орындау ұзақтығы:</w:t>
      </w:r>
    </w:p>
    <w:bookmarkEnd w:id="5"/>
    <w:bookmarkStart w:name="z8" w:id="6"/>
    <w:p>
      <w:pPr>
        <w:spacing w:after="0"/>
        <w:ind w:left="0"/>
        <w:jc w:val="both"/>
      </w:pPr>
      <w:r>
        <w:rPr>
          <w:rFonts w:ascii="Times New Roman"/>
          <w:b w:val="false"/>
          <w:i w:val="false"/>
          <w:color w:val="000000"/>
          <w:sz w:val="28"/>
        </w:rPr>
        <w:t>
      1) көрсетілетін қызметті беруші кеңсесінің қызметкері өтінішті тіркеу нөмірін және күнін белгілей отырып 2 сағат ішінде қабылдауы (өтініш қағаз тасығышта берілген жағдайда) және оларды көрсетілетін қызметті берушінің басшысына не оның орынбасарына қарау үшін беруі;</w:t>
      </w:r>
    </w:p>
    <w:bookmarkEnd w:id="6"/>
    <w:bookmarkStart w:name="z9" w:id="7"/>
    <w:p>
      <w:pPr>
        <w:spacing w:after="0"/>
        <w:ind w:left="0"/>
        <w:jc w:val="both"/>
      </w:pPr>
      <w:r>
        <w:rPr>
          <w:rFonts w:ascii="Times New Roman"/>
          <w:b w:val="false"/>
          <w:i w:val="false"/>
          <w:color w:val="000000"/>
          <w:sz w:val="28"/>
        </w:rPr>
        <w:t>
      2) көрсетілетін қызметті беруші басшылығының өтінішті қарастыруға жауапты құрылымдық бөлімшені 2 сағат ішінде айқындауы;</w:t>
      </w:r>
    </w:p>
    <w:bookmarkEnd w:id="7"/>
    <w:bookmarkStart w:name="z10" w:id="8"/>
    <w:p>
      <w:pPr>
        <w:spacing w:after="0"/>
        <w:ind w:left="0"/>
        <w:jc w:val="both"/>
      </w:pPr>
      <w:r>
        <w:rPr>
          <w:rFonts w:ascii="Times New Roman"/>
          <w:b w:val="false"/>
          <w:i w:val="false"/>
          <w:color w:val="000000"/>
          <w:sz w:val="28"/>
        </w:rPr>
        <w:t>
      3) құрылымдық бөлімшенің басшысының өтінішті қарастыруға көрсетілетін қызметті берушінің құрылымдық бөлімшесінің жауапты орындаушысын (бұдан әрі – жауапты орындаушы) 2 сағат ішінде айқындауы;</w:t>
      </w:r>
    </w:p>
    <w:bookmarkEnd w:id="8"/>
    <w:bookmarkStart w:name="z11" w:id="9"/>
    <w:p>
      <w:pPr>
        <w:spacing w:after="0"/>
        <w:ind w:left="0"/>
        <w:jc w:val="both"/>
      </w:pPr>
      <w:r>
        <w:rPr>
          <w:rFonts w:ascii="Times New Roman"/>
          <w:b w:val="false"/>
          <w:i w:val="false"/>
          <w:color w:val="000000"/>
          <w:sz w:val="28"/>
        </w:rPr>
        <w:t>
      4) жауапты орындаушының өтінішті белгіленген талаптарға сәйкестігін 2 сағат ішінде қарауы;</w:t>
      </w:r>
    </w:p>
    <w:bookmarkEnd w:id="9"/>
    <w:bookmarkStart w:name="z12" w:id="10"/>
    <w:p>
      <w:pPr>
        <w:spacing w:after="0"/>
        <w:ind w:left="0"/>
        <w:jc w:val="both"/>
      </w:pPr>
      <w:r>
        <w:rPr>
          <w:rFonts w:ascii="Times New Roman"/>
          <w:b w:val="false"/>
          <w:i w:val="false"/>
          <w:color w:val="000000"/>
          <w:sz w:val="28"/>
        </w:rPr>
        <w:t>
      5) белгіленген талаптарға сәйкессіздіктер болған жағдайда 1 жұмыс күні ішінде бас тартуды беруді қамтамасыз етеді;</w:t>
      </w:r>
    </w:p>
    <w:bookmarkEnd w:id="10"/>
    <w:bookmarkStart w:name="z13" w:id="11"/>
    <w:p>
      <w:pPr>
        <w:spacing w:after="0"/>
        <w:ind w:left="0"/>
        <w:jc w:val="both"/>
      </w:pPr>
      <w:r>
        <w:rPr>
          <w:rFonts w:ascii="Times New Roman"/>
          <w:b w:val="false"/>
          <w:i w:val="false"/>
          <w:color w:val="000000"/>
          <w:sz w:val="28"/>
        </w:rPr>
        <w:t>
      6) бас тартуға негіздер болмаған жағдайда жауапты орындаушы куәлікті 4 жұмыс күні ішінде беруді қамтамасыз етеді.</w:t>
      </w:r>
    </w:p>
    <w:bookmarkEnd w:id="11"/>
    <w:bookmarkStart w:name="z14" w:id="12"/>
    <w:p>
      <w:pPr>
        <w:spacing w:after="0"/>
        <w:ind w:left="0"/>
        <w:jc w:val="both"/>
      </w:pPr>
      <w:r>
        <w:rPr>
          <w:rFonts w:ascii="Times New Roman"/>
          <w:b w:val="false"/>
          <w:i w:val="false"/>
          <w:color w:val="000000"/>
          <w:sz w:val="28"/>
        </w:rPr>
        <w:t>
      6. Мемлекеттік қызметті көрсету жөніндегі рәсімдердің (іс-қимылдардың) нәтижесі мынадай рәсімді (іс-қимылды) орындауды бастау үшін негіз болады:</w:t>
      </w:r>
    </w:p>
    <w:bookmarkEnd w:id="12"/>
    <w:bookmarkStart w:name="z15" w:id="13"/>
    <w:p>
      <w:pPr>
        <w:spacing w:after="0"/>
        <w:ind w:left="0"/>
        <w:jc w:val="both"/>
      </w:pPr>
      <w:r>
        <w:rPr>
          <w:rFonts w:ascii="Times New Roman"/>
          <w:b w:val="false"/>
          <w:i w:val="false"/>
          <w:color w:val="000000"/>
          <w:sz w:val="28"/>
        </w:rPr>
        <w:t>
      1) куәлікті не бас тартуды ресімдеу және құрылымдық бөлімше басшысымен келісу;</w:t>
      </w:r>
    </w:p>
    <w:bookmarkEnd w:id="13"/>
    <w:bookmarkStart w:name="z16" w:id="14"/>
    <w:p>
      <w:pPr>
        <w:spacing w:after="0"/>
        <w:ind w:left="0"/>
        <w:jc w:val="both"/>
      </w:pPr>
      <w:r>
        <w:rPr>
          <w:rFonts w:ascii="Times New Roman"/>
          <w:b w:val="false"/>
          <w:i w:val="false"/>
          <w:color w:val="000000"/>
          <w:sz w:val="28"/>
        </w:rPr>
        <w:t>
      2) көрсетілетін қызметті берушінің басшысының куәлікке немесе бас тартуға қол қоюы;</w:t>
      </w:r>
    </w:p>
    <w:bookmarkEnd w:id="14"/>
    <w:bookmarkStart w:name="z17" w:id="15"/>
    <w:p>
      <w:pPr>
        <w:spacing w:after="0"/>
        <w:ind w:left="0"/>
        <w:jc w:val="both"/>
      </w:pPr>
      <w:r>
        <w:rPr>
          <w:rFonts w:ascii="Times New Roman"/>
          <w:b w:val="false"/>
          <w:i w:val="false"/>
          <w:color w:val="000000"/>
          <w:sz w:val="28"/>
        </w:rPr>
        <w:t>
      3) қол қойылған куәлікті немесе бас тартуды көрсетілетін қызметті берушінің кеңсесіне беру.";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9" w:id="16"/>
    <w:p>
      <w:pPr>
        <w:spacing w:after="0"/>
        <w:ind w:left="0"/>
        <w:jc w:val="both"/>
      </w:pPr>
      <w:r>
        <w:rPr>
          <w:rFonts w:ascii="Times New Roman"/>
          <w:b w:val="false"/>
          <w:i w:val="false"/>
          <w:color w:val="000000"/>
          <w:sz w:val="28"/>
        </w:rPr>
        <w:t>
      "8. Әрбір рәсімді (іс-қимылды) орындау ұзақтығын көрсете отырып, мемлекеттік қызметті көрсету үшін қажетті әрбір рәсімнің (іс-қимылдың) ұзақтығын көрсетумен құрылымдық бөлімшелер (қызметкерлер) арасындағы рәсімдердің (іс-қимылдардың) дәйектілігін сипаттау:</w:t>
      </w:r>
    </w:p>
    <w:bookmarkEnd w:id="16"/>
    <w:bookmarkStart w:name="z20" w:id="17"/>
    <w:p>
      <w:pPr>
        <w:spacing w:after="0"/>
        <w:ind w:left="0"/>
        <w:jc w:val="both"/>
      </w:pPr>
      <w:r>
        <w:rPr>
          <w:rFonts w:ascii="Times New Roman"/>
          <w:b w:val="false"/>
          <w:i w:val="false"/>
          <w:color w:val="000000"/>
          <w:sz w:val="28"/>
        </w:rPr>
        <w:t>
      1) көрсетілетін қызметті беруші кеңсесінің қызметкері құжаттар келіп түскен сәттен бастап 2 сағат ішінде электрондық өтінімді және (немесе) өтінішті тіркейді және оларды көрсетілетін қызметті берушінің басшысына не оның орынбасарына қарау үшін береді;</w:t>
      </w:r>
    </w:p>
    <w:bookmarkEnd w:id="17"/>
    <w:bookmarkStart w:name="z21" w:id="18"/>
    <w:p>
      <w:pPr>
        <w:spacing w:after="0"/>
        <w:ind w:left="0"/>
        <w:jc w:val="both"/>
      </w:pPr>
      <w:r>
        <w:rPr>
          <w:rFonts w:ascii="Times New Roman"/>
          <w:b w:val="false"/>
          <w:i w:val="false"/>
          <w:color w:val="000000"/>
          <w:sz w:val="28"/>
        </w:rPr>
        <w:t>
      2) көрсетілетін қызметті берушінің басшысы не оның орынбасары көрсетілетін қызметті алушының электрондық өтінімін және (немесе) өтінішін 2 сағат ішінде қарайды және оларды көрсетілетін қызметті берушінің құрылымдық бөлімшесінің басшысына береді;</w:t>
      </w:r>
    </w:p>
    <w:bookmarkEnd w:id="18"/>
    <w:bookmarkStart w:name="z22" w:id="19"/>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көрсетілетін қызметті алушының электрондық өтінімін және (немесе) өтінішін 2 сағат ішінде қарайды және оларды жауапты орындаушыға береді;</w:t>
      </w:r>
    </w:p>
    <w:bookmarkEnd w:id="19"/>
    <w:bookmarkStart w:name="z23" w:id="20"/>
    <w:p>
      <w:pPr>
        <w:spacing w:after="0"/>
        <w:ind w:left="0"/>
        <w:jc w:val="both"/>
      </w:pPr>
      <w:r>
        <w:rPr>
          <w:rFonts w:ascii="Times New Roman"/>
          <w:b w:val="false"/>
          <w:i w:val="false"/>
          <w:color w:val="000000"/>
          <w:sz w:val="28"/>
        </w:rPr>
        <w:t>
      4) жауапты орындаушы 2 сағат ішінде көрсетілетін қызметті алушының электрондық өтінімін және (немесе) өтінішін қарайды, олардың белгіленген талаптарға сәйкестігін тексереді;</w:t>
      </w:r>
    </w:p>
    <w:bookmarkEnd w:id="20"/>
    <w:bookmarkStart w:name="z24" w:id="21"/>
    <w:p>
      <w:pPr>
        <w:spacing w:after="0"/>
        <w:ind w:left="0"/>
        <w:jc w:val="both"/>
      </w:pPr>
      <w:r>
        <w:rPr>
          <w:rFonts w:ascii="Times New Roman"/>
          <w:b w:val="false"/>
          <w:i w:val="false"/>
          <w:color w:val="000000"/>
          <w:sz w:val="28"/>
        </w:rPr>
        <w:t>
      5) белгіленген талаптарға сәйкессіздіктер болған жағдайда 2 сағат ішінде бас тартуды ресімдейді және оны қол қоюға көрсетілетін қызметті берушінің басшысына не оның орынбасарына жолдайды;</w:t>
      </w:r>
    </w:p>
    <w:bookmarkEnd w:id="21"/>
    <w:bookmarkStart w:name="z25" w:id="22"/>
    <w:p>
      <w:pPr>
        <w:spacing w:after="0"/>
        <w:ind w:left="0"/>
        <w:jc w:val="both"/>
      </w:pPr>
      <w:r>
        <w:rPr>
          <w:rFonts w:ascii="Times New Roman"/>
          <w:b w:val="false"/>
          <w:i w:val="false"/>
          <w:color w:val="000000"/>
          <w:sz w:val="28"/>
        </w:rPr>
        <w:t>
      6) бас тартуға негіздер болмаған жағдайда 3 жұмыс күні ішінде куәлікті ресімдейді және оны қол қоюға көрсетілетін қызметті берушінің басшысына немесе оның орынбасарына жолдайды;</w:t>
      </w:r>
    </w:p>
    <w:bookmarkEnd w:id="22"/>
    <w:bookmarkStart w:name="z26" w:id="23"/>
    <w:p>
      <w:pPr>
        <w:spacing w:after="0"/>
        <w:ind w:left="0"/>
        <w:jc w:val="both"/>
      </w:pPr>
      <w:r>
        <w:rPr>
          <w:rFonts w:ascii="Times New Roman"/>
          <w:b w:val="false"/>
          <w:i w:val="false"/>
          <w:color w:val="000000"/>
          <w:sz w:val="28"/>
        </w:rPr>
        <w:t>
      7) көрсетілетін қызметті берушінің басшысына не оның орынбасары 2 сағат ішінде куәлікті немесе бас тартуға қол қояды және оларды көрсетілетін қызметті берушінің кеңсесіне жолдайды;</w:t>
      </w:r>
    </w:p>
    <w:bookmarkEnd w:id="23"/>
    <w:bookmarkStart w:name="z27" w:id="24"/>
    <w:p>
      <w:pPr>
        <w:spacing w:after="0"/>
        <w:ind w:left="0"/>
        <w:jc w:val="both"/>
      </w:pPr>
      <w:r>
        <w:rPr>
          <w:rFonts w:ascii="Times New Roman"/>
          <w:b w:val="false"/>
          <w:i w:val="false"/>
          <w:color w:val="000000"/>
          <w:sz w:val="28"/>
        </w:rPr>
        <w:t>
      8) көрсетілетін қызметті беруші кеңсесінің қызметкері 4 сағат ішінде куәлікті немесе бас тартуды курьер арқылы Мемлекеттік корпорацияға жібереді.";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9" w:id="25"/>
    <w:p>
      <w:pPr>
        <w:spacing w:after="0"/>
        <w:ind w:left="0"/>
        <w:jc w:val="both"/>
      </w:pPr>
      <w:r>
        <w:rPr>
          <w:rFonts w:ascii="Times New Roman"/>
          <w:b w:val="false"/>
          <w:i w:val="false"/>
          <w:color w:val="000000"/>
          <w:sz w:val="28"/>
        </w:rPr>
        <w:t xml:space="preserve">
      көрсетілген бұйрықпен бекітілген "Шағын көлемді кеменің ипотекасын мемлекеттік тіркеу және шағын көлемді кеменің ипотекасының мемлекеттік тіркелгенін растайтын құжаттардың телнұсқасын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31" w:id="26"/>
    <w:p>
      <w:pPr>
        <w:spacing w:after="0"/>
        <w:ind w:left="0"/>
        <w:jc w:val="both"/>
      </w:pPr>
      <w:r>
        <w:rPr>
          <w:rFonts w:ascii="Times New Roman"/>
          <w:b w:val="false"/>
          <w:i w:val="false"/>
          <w:color w:val="000000"/>
          <w:sz w:val="28"/>
        </w:rPr>
        <w:t>
      "3. Мемлекеттік қызметті көрсету нәтижесі – шағын көлемді кеменің ипотекасын мемлекеттік тіркеу туралы куәлік (бұдан әрі – куәлік), шағын көлемді кеменің ипотекасын мемлекеттік тіркеу туралы куәліктің телнұсқасы (бұдан әрі – куәліктің телнұсқасы) немесе Қазақстан Республикасы Инвестициялар және даму министрінің 2015 жылғы 30 сәуірдегі № 556 бұйрығымен бекітілген (Нормативтік құқықтық актілерді мемлекеттік тіркеу тізілімінде № 11369 болып тіркелген) "Шағын көлемді кеменің ипотекасын мемлекеттік тіркеу және шағын көлемді кеменің ипотекасының мемлекеттік тіркелгенін растайтын құжаттардың телнұсқасын беру" мемлекеттік көрсетілетін қызмет стандартының (бұдан әрі – стандарт) 10-</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жазбаша дәлелді жауап (бұдан әрі – бас тарту).</w:t>
      </w:r>
    </w:p>
    <w:bookmarkEnd w:id="26"/>
    <w:bookmarkStart w:name="z32" w:id="27"/>
    <w:p>
      <w:pPr>
        <w:spacing w:after="0"/>
        <w:ind w:left="0"/>
        <w:jc w:val="both"/>
      </w:pPr>
      <w:r>
        <w:rPr>
          <w:rFonts w:ascii="Times New Roman"/>
          <w:b w:val="false"/>
          <w:i w:val="false"/>
          <w:color w:val="000000"/>
          <w:sz w:val="28"/>
        </w:rPr>
        <w:t xml:space="preserve">
      4. Мемлекеттік қызметтерді көрсету бойынша рәсімдерді (іс-қимылдарды)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өтінішті ұсыну болып табылады.</w:t>
      </w:r>
    </w:p>
    <w:bookmarkEnd w:id="27"/>
    <w:bookmarkStart w:name="z33" w:id="2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рәсімдердің (іс-қимылдың) мазмұны, оны орындау ұзақтығы:</w:t>
      </w:r>
    </w:p>
    <w:bookmarkEnd w:id="28"/>
    <w:bookmarkStart w:name="z34" w:id="29"/>
    <w:p>
      <w:pPr>
        <w:spacing w:after="0"/>
        <w:ind w:left="0"/>
        <w:jc w:val="both"/>
      </w:pPr>
      <w:r>
        <w:rPr>
          <w:rFonts w:ascii="Times New Roman"/>
          <w:b w:val="false"/>
          <w:i w:val="false"/>
          <w:color w:val="000000"/>
          <w:sz w:val="28"/>
        </w:rPr>
        <w:t>
      1) көрсетілетін қызметті беруші кеңсесінің қызметкері (өтініш қағаз тасығышта берілген жағдайда) өтінішті тіркеу нөмірі мен күнін белгілей отырып 2 сағат ішінде қабылдауы және оларды көрсетілетін қызметті берушінің басшысына не оның орынбасарына қарау үшін беруі;</w:t>
      </w:r>
    </w:p>
    <w:bookmarkEnd w:id="29"/>
    <w:bookmarkStart w:name="z35" w:id="30"/>
    <w:p>
      <w:pPr>
        <w:spacing w:after="0"/>
        <w:ind w:left="0"/>
        <w:jc w:val="both"/>
      </w:pPr>
      <w:r>
        <w:rPr>
          <w:rFonts w:ascii="Times New Roman"/>
          <w:b w:val="false"/>
          <w:i w:val="false"/>
          <w:color w:val="000000"/>
          <w:sz w:val="28"/>
        </w:rPr>
        <w:t>
      2) көрсетілетін қызметті берушінің басшылығының 2 сағат ішінде өтінішті қарауға жауапты құрылымдық бөлімшені айқындауы;</w:t>
      </w:r>
    </w:p>
    <w:bookmarkEnd w:id="30"/>
    <w:bookmarkStart w:name="z36" w:id="31"/>
    <w:p>
      <w:pPr>
        <w:spacing w:after="0"/>
        <w:ind w:left="0"/>
        <w:jc w:val="both"/>
      </w:pPr>
      <w:r>
        <w:rPr>
          <w:rFonts w:ascii="Times New Roman"/>
          <w:b w:val="false"/>
          <w:i w:val="false"/>
          <w:color w:val="000000"/>
          <w:sz w:val="28"/>
        </w:rPr>
        <w:t>
      3) құрылымдық бөлімше басшысының 2 сағат ішінде құрылымдық бөлімшенің өтінішке жауапты орындаушысын (бұдан әрі – жауапты орындаушы) айқындауы;</w:t>
      </w:r>
    </w:p>
    <w:bookmarkEnd w:id="31"/>
    <w:bookmarkStart w:name="z37" w:id="32"/>
    <w:p>
      <w:pPr>
        <w:spacing w:after="0"/>
        <w:ind w:left="0"/>
        <w:jc w:val="both"/>
      </w:pPr>
      <w:r>
        <w:rPr>
          <w:rFonts w:ascii="Times New Roman"/>
          <w:b w:val="false"/>
          <w:i w:val="false"/>
          <w:color w:val="000000"/>
          <w:sz w:val="28"/>
        </w:rPr>
        <w:t>
      4) жауапты орындаушының 2 сағат ішінде өтінішті белгіленген талаптарға сәйкестігін қарауы;</w:t>
      </w:r>
    </w:p>
    <w:bookmarkEnd w:id="32"/>
    <w:bookmarkStart w:name="z38" w:id="33"/>
    <w:p>
      <w:pPr>
        <w:spacing w:after="0"/>
        <w:ind w:left="0"/>
        <w:jc w:val="both"/>
      </w:pPr>
      <w:r>
        <w:rPr>
          <w:rFonts w:ascii="Times New Roman"/>
          <w:b w:val="false"/>
          <w:i w:val="false"/>
          <w:color w:val="000000"/>
          <w:sz w:val="28"/>
        </w:rPr>
        <w:t>
      5) белгіленген талаптарға сәйкессіздіктер болған жағдайда 1 жұмыс күні ішінде бас тартуды беруді қамтамасыз етеді.</w:t>
      </w:r>
    </w:p>
    <w:bookmarkEnd w:id="33"/>
    <w:bookmarkStart w:name="z39" w:id="34"/>
    <w:p>
      <w:pPr>
        <w:spacing w:after="0"/>
        <w:ind w:left="0"/>
        <w:jc w:val="both"/>
      </w:pPr>
      <w:r>
        <w:rPr>
          <w:rFonts w:ascii="Times New Roman"/>
          <w:b w:val="false"/>
          <w:i w:val="false"/>
          <w:color w:val="000000"/>
          <w:sz w:val="28"/>
        </w:rPr>
        <w:t>
      6) бас тартуға негіздер болмаған жағдайда жауапты орындаушы:</w:t>
      </w:r>
    </w:p>
    <w:bookmarkEnd w:id="34"/>
    <w:bookmarkStart w:name="z40" w:id="35"/>
    <w:p>
      <w:pPr>
        <w:spacing w:after="0"/>
        <w:ind w:left="0"/>
        <w:jc w:val="both"/>
      </w:pPr>
      <w:r>
        <w:rPr>
          <w:rFonts w:ascii="Times New Roman"/>
          <w:b w:val="false"/>
          <w:i w:val="false"/>
          <w:color w:val="000000"/>
          <w:sz w:val="28"/>
        </w:rPr>
        <w:t>
      6 жұмыс күні ішінде куәлік беруді;</w:t>
      </w:r>
    </w:p>
    <w:bookmarkEnd w:id="35"/>
    <w:bookmarkStart w:name="z41" w:id="36"/>
    <w:p>
      <w:pPr>
        <w:spacing w:after="0"/>
        <w:ind w:left="0"/>
        <w:jc w:val="both"/>
      </w:pPr>
      <w:r>
        <w:rPr>
          <w:rFonts w:ascii="Times New Roman"/>
          <w:b w:val="false"/>
          <w:i w:val="false"/>
          <w:color w:val="000000"/>
          <w:sz w:val="28"/>
        </w:rPr>
        <w:t>
      1 жұмыс күні ішінде куәліктің телнұсқасын беруді қамтамасыз етеді.</w:t>
      </w:r>
    </w:p>
    <w:bookmarkEnd w:id="36"/>
    <w:bookmarkStart w:name="z42" w:id="37"/>
    <w:p>
      <w:pPr>
        <w:spacing w:after="0"/>
        <w:ind w:left="0"/>
        <w:jc w:val="both"/>
      </w:pPr>
      <w:r>
        <w:rPr>
          <w:rFonts w:ascii="Times New Roman"/>
          <w:b w:val="false"/>
          <w:i w:val="false"/>
          <w:color w:val="000000"/>
          <w:sz w:val="28"/>
        </w:rPr>
        <w:t>
      6. Мемлекеттік қызметті көрсету жөніндегі рәсімдердің (іс-қимылдардың) нәтижесі мынадай рәсімді (іс-қимылды) орындауды бастау үшін негіз болады:</w:t>
      </w:r>
    </w:p>
    <w:bookmarkEnd w:id="37"/>
    <w:bookmarkStart w:name="z43" w:id="38"/>
    <w:p>
      <w:pPr>
        <w:spacing w:after="0"/>
        <w:ind w:left="0"/>
        <w:jc w:val="both"/>
      </w:pPr>
      <w:r>
        <w:rPr>
          <w:rFonts w:ascii="Times New Roman"/>
          <w:b w:val="false"/>
          <w:i w:val="false"/>
          <w:color w:val="000000"/>
          <w:sz w:val="28"/>
        </w:rPr>
        <w:t>
      1) куәлікті немесе куәліктің телнұсқасын не бас тартуды ресімдеу;</w:t>
      </w:r>
    </w:p>
    <w:bookmarkEnd w:id="38"/>
    <w:bookmarkStart w:name="z44" w:id="39"/>
    <w:p>
      <w:pPr>
        <w:spacing w:after="0"/>
        <w:ind w:left="0"/>
        <w:jc w:val="both"/>
      </w:pPr>
      <w:r>
        <w:rPr>
          <w:rFonts w:ascii="Times New Roman"/>
          <w:b w:val="false"/>
          <w:i w:val="false"/>
          <w:color w:val="000000"/>
          <w:sz w:val="28"/>
        </w:rPr>
        <w:t>
      2) куәлікті немесе куәліктің телнұсқасын не бас тартуды құрылымдық бөлімшенің басшысымен келісу;</w:t>
      </w:r>
    </w:p>
    <w:bookmarkEnd w:id="39"/>
    <w:bookmarkStart w:name="z45" w:id="40"/>
    <w:p>
      <w:pPr>
        <w:spacing w:after="0"/>
        <w:ind w:left="0"/>
        <w:jc w:val="both"/>
      </w:pPr>
      <w:r>
        <w:rPr>
          <w:rFonts w:ascii="Times New Roman"/>
          <w:b w:val="false"/>
          <w:i w:val="false"/>
          <w:color w:val="000000"/>
          <w:sz w:val="28"/>
        </w:rPr>
        <w:t>
      3) куәлікке немесе куәліктің телнұсқасына не бас тартуға көрсетілетін қызметті берушінің басшысы қол қоюы;</w:t>
      </w:r>
    </w:p>
    <w:bookmarkEnd w:id="40"/>
    <w:bookmarkStart w:name="z46" w:id="41"/>
    <w:p>
      <w:pPr>
        <w:spacing w:after="0"/>
        <w:ind w:left="0"/>
        <w:jc w:val="both"/>
      </w:pPr>
      <w:r>
        <w:rPr>
          <w:rFonts w:ascii="Times New Roman"/>
          <w:b w:val="false"/>
          <w:i w:val="false"/>
          <w:color w:val="000000"/>
          <w:sz w:val="28"/>
        </w:rPr>
        <w:t>
      4) қол қойылған куәлікті немесе куәліктің телнұсқасын не бас тартуды көрсетілетін қызметті берушінің кеңсесіне беру;</w:t>
      </w:r>
    </w:p>
    <w:bookmarkEnd w:id="41"/>
    <w:bookmarkStart w:name="z47" w:id="42"/>
    <w:p>
      <w:pPr>
        <w:spacing w:after="0"/>
        <w:ind w:left="0"/>
        <w:jc w:val="both"/>
      </w:pPr>
      <w:r>
        <w:rPr>
          <w:rFonts w:ascii="Times New Roman"/>
          <w:b w:val="false"/>
          <w:i w:val="false"/>
          <w:color w:val="000000"/>
          <w:sz w:val="28"/>
        </w:rPr>
        <w:t>
      5) куәлікті немесе куәліктің телнұсқасын не бас тартуды курьер арқылы Мемлекеттік корпорацияға беру.";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9" w:id="43"/>
    <w:p>
      <w:pPr>
        <w:spacing w:after="0"/>
        <w:ind w:left="0"/>
        <w:jc w:val="both"/>
      </w:pPr>
      <w:r>
        <w:rPr>
          <w:rFonts w:ascii="Times New Roman"/>
          <w:b w:val="false"/>
          <w:i w:val="false"/>
          <w:color w:val="000000"/>
          <w:sz w:val="28"/>
        </w:rPr>
        <w:t>
      "8. Әрбір рәсімді (іс-қимылды) орындау ұзақтығын көрсете отырып, мемлекеттік қызметті көрсету үшін қажетті әрбір рәсімнің (іс-қимылдың) ұзақтығын көрсетумен құрылымдық бөлімшелері (қызметкерлері) арасындағы рәсімдердің (іс-қимылдардың) дәйектілігін сипаттау:</w:t>
      </w:r>
    </w:p>
    <w:bookmarkEnd w:id="43"/>
    <w:bookmarkStart w:name="z50" w:id="44"/>
    <w:p>
      <w:pPr>
        <w:spacing w:after="0"/>
        <w:ind w:left="0"/>
        <w:jc w:val="both"/>
      </w:pPr>
      <w:r>
        <w:rPr>
          <w:rFonts w:ascii="Times New Roman"/>
          <w:b w:val="false"/>
          <w:i w:val="false"/>
          <w:color w:val="000000"/>
          <w:sz w:val="28"/>
        </w:rPr>
        <w:t>
      1) көрсетілетін қызметті беруші кеңсесінің қызметкері құжаттар келіп түскен сәттен бастап 2 сағат ішінде электрондық өтінімді және (немесе) өтінішті тіркейді және оларды көрсетілетін қызметті берушінің басшысына не оның орынбасарына қарау үшін береді;</w:t>
      </w:r>
    </w:p>
    <w:bookmarkEnd w:id="44"/>
    <w:bookmarkStart w:name="z51" w:id="45"/>
    <w:p>
      <w:pPr>
        <w:spacing w:after="0"/>
        <w:ind w:left="0"/>
        <w:jc w:val="both"/>
      </w:pPr>
      <w:r>
        <w:rPr>
          <w:rFonts w:ascii="Times New Roman"/>
          <w:b w:val="false"/>
          <w:i w:val="false"/>
          <w:color w:val="000000"/>
          <w:sz w:val="28"/>
        </w:rPr>
        <w:t>
      2) көрсетілетін қызметті берушінің басшысы не оның орынбасары көрсетілетін қызметті алушының электрондық өтінімін және (немесе) өтінішін 2 сағат ішінде қарайды және оларды көрсетілетін қызметті берушінің құрылымдық бөлімшесінің басшысына береді;</w:t>
      </w:r>
    </w:p>
    <w:bookmarkEnd w:id="45"/>
    <w:bookmarkStart w:name="z52" w:id="46"/>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көрсетілетін қызметті алушының электрондық өтінімін және (немесе) өтінішін 2 сағат ішінде қарайды және оларды көрсетілетін қызметті берушінің құрылымдық бөлімшесінің жауапты орындаушысына береді;</w:t>
      </w:r>
    </w:p>
    <w:bookmarkEnd w:id="46"/>
    <w:bookmarkStart w:name="z53" w:id="47"/>
    <w:p>
      <w:pPr>
        <w:spacing w:after="0"/>
        <w:ind w:left="0"/>
        <w:jc w:val="both"/>
      </w:pPr>
      <w:r>
        <w:rPr>
          <w:rFonts w:ascii="Times New Roman"/>
          <w:b w:val="false"/>
          <w:i w:val="false"/>
          <w:color w:val="000000"/>
          <w:sz w:val="28"/>
        </w:rPr>
        <w:t>
      4) көрсетілетін қызметті берушінің құрылымдық бөлімшесінің жауапты орындаушысы 2 сағат ішінде көрсетілетін қызметті алушының электрондық өтінімін және (немесе) өтінішін қарайды, олардың белгіленген талаптарға сәйкестігін тексереді;</w:t>
      </w:r>
    </w:p>
    <w:bookmarkEnd w:id="47"/>
    <w:bookmarkStart w:name="z54" w:id="48"/>
    <w:p>
      <w:pPr>
        <w:spacing w:after="0"/>
        <w:ind w:left="0"/>
        <w:jc w:val="both"/>
      </w:pPr>
      <w:r>
        <w:rPr>
          <w:rFonts w:ascii="Times New Roman"/>
          <w:b w:val="false"/>
          <w:i w:val="false"/>
          <w:color w:val="000000"/>
          <w:sz w:val="28"/>
        </w:rPr>
        <w:t>
      5) белгіленген талаптарға сәйкессіздіктер болған жағдайда 2 сағат ішінде бас тартуды ресімдейді және оны қол қоюға көрсетілетін қызметті берушінің басшысына не оның орынбасарына жолдайды;</w:t>
      </w:r>
    </w:p>
    <w:bookmarkEnd w:id="48"/>
    <w:bookmarkStart w:name="z55" w:id="49"/>
    <w:p>
      <w:pPr>
        <w:spacing w:after="0"/>
        <w:ind w:left="0"/>
        <w:jc w:val="both"/>
      </w:pPr>
      <w:r>
        <w:rPr>
          <w:rFonts w:ascii="Times New Roman"/>
          <w:b w:val="false"/>
          <w:i w:val="false"/>
          <w:color w:val="000000"/>
          <w:sz w:val="28"/>
        </w:rPr>
        <w:t>
      6) бас тартуға негіздер болмаған жағдайда куәлікті немесе куәліктің телнұсқасын ресімдейді және оны қол қоюға көрсетілетін қызметті берушінің басшысына не оның орынбасарына жолдайды:</w:t>
      </w:r>
    </w:p>
    <w:bookmarkEnd w:id="49"/>
    <w:bookmarkStart w:name="z56" w:id="50"/>
    <w:p>
      <w:pPr>
        <w:spacing w:after="0"/>
        <w:ind w:left="0"/>
        <w:jc w:val="both"/>
      </w:pPr>
      <w:r>
        <w:rPr>
          <w:rFonts w:ascii="Times New Roman"/>
          <w:b w:val="false"/>
          <w:i w:val="false"/>
          <w:color w:val="000000"/>
          <w:sz w:val="28"/>
        </w:rPr>
        <w:t>
      куәлікті беру кезінде 5 жұмыс күні ішінде;</w:t>
      </w:r>
    </w:p>
    <w:bookmarkEnd w:id="50"/>
    <w:bookmarkStart w:name="z57" w:id="51"/>
    <w:p>
      <w:pPr>
        <w:spacing w:after="0"/>
        <w:ind w:left="0"/>
        <w:jc w:val="both"/>
      </w:pPr>
      <w:r>
        <w:rPr>
          <w:rFonts w:ascii="Times New Roman"/>
          <w:b w:val="false"/>
          <w:i w:val="false"/>
          <w:color w:val="000000"/>
          <w:sz w:val="28"/>
        </w:rPr>
        <w:t>
      куәліктің телнұсқасын беру кезінде 2 сағат ішінде;</w:t>
      </w:r>
    </w:p>
    <w:bookmarkEnd w:id="51"/>
    <w:bookmarkStart w:name="z58" w:id="52"/>
    <w:p>
      <w:pPr>
        <w:spacing w:after="0"/>
        <w:ind w:left="0"/>
        <w:jc w:val="both"/>
      </w:pPr>
      <w:r>
        <w:rPr>
          <w:rFonts w:ascii="Times New Roman"/>
          <w:b w:val="false"/>
          <w:i w:val="false"/>
          <w:color w:val="000000"/>
          <w:sz w:val="28"/>
        </w:rPr>
        <w:t>
      7) көрсетілетін қызметті берушінің басшысы не оның орынбасары 2 сағат ішінде куәлікке немесе куәліктің телнұсқасына не бас тартуға қол қояды және оларды көрсетілетін қызметті берушінің кеңсесіне жолдайды;</w:t>
      </w:r>
    </w:p>
    <w:bookmarkEnd w:id="52"/>
    <w:bookmarkStart w:name="z59" w:id="53"/>
    <w:p>
      <w:pPr>
        <w:spacing w:after="0"/>
        <w:ind w:left="0"/>
        <w:jc w:val="both"/>
      </w:pPr>
      <w:r>
        <w:rPr>
          <w:rFonts w:ascii="Times New Roman"/>
          <w:b w:val="false"/>
          <w:i w:val="false"/>
          <w:color w:val="000000"/>
          <w:sz w:val="28"/>
        </w:rPr>
        <w:t>
      8) көрсетілетін қызметті беруші кеңсесінің қызметкері 4 сағат ішінде куәлікті немесе куәліктің телнұсқасын не бас тартуды курьер арқылы Мемлекеттік корпорацияға жібереді.";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61" w:id="54"/>
    <w:p>
      <w:pPr>
        <w:spacing w:after="0"/>
        <w:ind w:left="0"/>
        <w:jc w:val="both"/>
      </w:pPr>
      <w:r>
        <w:rPr>
          <w:rFonts w:ascii="Times New Roman"/>
          <w:b w:val="false"/>
          <w:i w:val="false"/>
          <w:color w:val="000000"/>
          <w:sz w:val="28"/>
        </w:rPr>
        <w:t xml:space="preserve">
      көрсетілген бұйрықпен бекітілген "Кеме ипотекасын мемлекеттік тіркеу және кеме ипотекасының мемлекеттік тіркелгенін растайтын құжаттардың телнұсқасын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63" w:id="55"/>
    <w:p>
      <w:pPr>
        <w:spacing w:after="0"/>
        <w:ind w:left="0"/>
        <w:jc w:val="both"/>
      </w:pPr>
      <w:r>
        <w:rPr>
          <w:rFonts w:ascii="Times New Roman"/>
          <w:b w:val="false"/>
          <w:i w:val="false"/>
          <w:color w:val="000000"/>
          <w:sz w:val="28"/>
        </w:rPr>
        <w:t xml:space="preserve">
      "3. Мемлекеттік қызметті көрсету нәтижесі – кеменің ипотекасын мемлекеттік тіркеу туралы куәлік (бұдан әрі – куәлік), кеменің ипотекасын мемлекеттік тіркеу туралы куәліктің телнұсқасы (бұдан әрі – куәліктің телнұсқасы) немесе Қазақстан Республикасы Инвестициялар және даму министрінің 2015 жылғы 30 сәуірдегі № 556 бұйрығымен бекітілген (Нормативтік құқықтық актілерді мемлекеттік тіркеу тізілімінде № 11369 болып тіркелген) "Кеме ипотекасын мемлекеттік тіркеу және кеме ипотекасының мемлекеттік тіркелгенін растайтын құжаттардың телнұсқасын беру" мемлекеттік көрсетілетін қызмет стандартының (бұдан әрі – стандарт) </w:t>
      </w:r>
      <w:r>
        <w:rPr>
          <w:rFonts w:ascii="Times New Roman"/>
          <w:b w:val="false"/>
          <w:i w:val="false"/>
          <w:color w:val="000000"/>
          <w:sz w:val="28"/>
        </w:rPr>
        <w:t>10-1-тармағында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жазбаша дәлелді жауап (бұдан әрі – бас тарту).</w:t>
      </w:r>
    </w:p>
    <w:bookmarkEnd w:id="55"/>
    <w:bookmarkStart w:name="z64" w:id="56"/>
    <w:p>
      <w:pPr>
        <w:spacing w:after="0"/>
        <w:ind w:left="0"/>
        <w:jc w:val="both"/>
      </w:pPr>
      <w:r>
        <w:rPr>
          <w:rFonts w:ascii="Times New Roman"/>
          <w:b w:val="false"/>
          <w:i w:val="false"/>
          <w:color w:val="000000"/>
          <w:sz w:val="28"/>
        </w:rPr>
        <w:t xml:space="preserve">
      4. Мемлекеттік қызметтерді көрсету бойынша рәсімдерді (іс-қимылдарды)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өтінішті ұсыну болып табылады.</w:t>
      </w:r>
    </w:p>
    <w:bookmarkEnd w:id="56"/>
    <w:bookmarkStart w:name="z65" w:id="5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рәсімдердің (іс-қимылдың) мазмұны, оны орындау ұзақтығы:</w:t>
      </w:r>
    </w:p>
    <w:bookmarkEnd w:id="57"/>
    <w:bookmarkStart w:name="z66" w:id="58"/>
    <w:p>
      <w:pPr>
        <w:spacing w:after="0"/>
        <w:ind w:left="0"/>
        <w:jc w:val="both"/>
      </w:pPr>
      <w:r>
        <w:rPr>
          <w:rFonts w:ascii="Times New Roman"/>
          <w:b w:val="false"/>
          <w:i w:val="false"/>
          <w:color w:val="000000"/>
          <w:sz w:val="28"/>
        </w:rPr>
        <w:t>
      1) көрсетілетін қызметті беруші кеңсесінің қызметкері өтінішті тіркеу нөмірі мен күнін белгілей отырып 2 сағат ішінде қабылдауы (өтініш қағаз тасығышта берілген жағдайда) және оларды көрсетілетін қызметті берушінің басшысына не оның орынбасарына қарау үшін беруі;</w:t>
      </w:r>
    </w:p>
    <w:bookmarkEnd w:id="58"/>
    <w:bookmarkStart w:name="z67" w:id="59"/>
    <w:p>
      <w:pPr>
        <w:spacing w:after="0"/>
        <w:ind w:left="0"/>
        <w:jc w:val="both"/>
      </w:pPr>
      <w:r>
        <w:rPr>
          <w:rFonts w:ascii="Times New Roman"/>
          <w:b w:val="false"/>
          <w:i w:val="false"/>
          <w:color w:val="000000"/>
          <w:sz w:val="28"/>
        </w:rPr>
        <w:t>
      2) көрсетілетін қызметті беруші басшылығының 2 сағат ішінде өтінішті қарауға жауапты құрылымдық бөлімшені айқындауы;</w:t>
      </w:r>
    </w:p>
    <w:bookmarkEnd w:id="59"/>
    <w:bookmarkStart w:name="z68" w:id="60"/>
    <w:p>
      <w:pPr>
        <w:spacing w:after="0"/>
        <w:ind w:left="0"/>
        <w:jc w:val="both"/>
      </w:pPr>
      <w:r>
        <w:rPr>
          <w:rFonts w:ascii="Times New Roman"/>
          <w:b w:val="false"/>
          <w:i w:val="false"/>
          <w:color w:val="000000"/>
          <w:sz w:val="28"/>
        </w:rPr>
        <w:t>
      3) құрылымдық бөлімше басшысының 2 сағат ішінде құрылымдық бөлімшенің өтінішке жауапты орындаушысын (бұдан әрі – жауапты орындаушы) айқындауы;</w:t>
      </w:r>
    </w:p>
    <w:bookmarkEnd w:id="60"/>
    <w:bookmarkStart w:name="z69" w:id="61"/>
    <w:p>
      <w:pPr>
        <w:spacing w:after="0"/>
        <w:ind w:left="0"/>
        <w:jc w:val="both"/>
      </w:pPr>
      <w:r>
        <w:rPr>
          <w:rFonts w:ascii="Times New Roman"/>
          <w:b w:val="false"/>
          <w:i w:val="false"/>
          <w:color w:val="000000"/>
          <w:sz w:val="28"/>
        </w:rPr>
        <w:t>
      4) жауапты орындаушының 2 сағат ішінде өтінішті белгіленген талаптарға сәйкестігін қарауы;</w:t>
      </w:r>
    </w:p>
    <w:bookmarkEnd w:id="61"/>
    <w:bookmarkStart w:name="z70" w:id="62"/>
    <w:p>
      <w:pPr>
        <w:spacing w:after="0"/>
        <w:ind w:left="0"/>
        <w:jc w:val="both"/>
      </w:pPr>
      <w:r>
        <w:rPr>
          <w:rFonts w:ascii="Times New Roman"/>
          <w:b w:val="false"/>
          <w:i w:val="false"/>
          <w:color w:val="000000"/>
          <w:sz w:val="28"/>
        </w:rPr>
        <w:t>
      5) белгіленген талаптарға сәйкессіздіктер болған жағдайда 1 жұмыс күні ішінде бас тартуды беруді қамтамасыз етеді;</w:t>
      </w:r>
    </w:p>
    <w:bookmarkEnd w:id="62"/>
    <w:bookmarkStart w:name="z71" w:id="63"/>
    <w:p>
      <w:pPr>
        <w:spacing w:after="0"/>
        <w:ind w:left="0"/>
        <w:jc w:val="both"/>
      </w:pPr>
      <w:r>
        <w:rPr>
          <w:rFonts w:ascii="Times New Roman"/>
          <w:b w:val="false"/>
          <w:i w:val="false"/>
          <w:color w:val="000000"/>
          <w:sz w:val="28"/>
        </w:rPr>
        <w:t>
      6) бас тартуға негіздер болмаған жағдайда жауапты орындаушы:</w:t>
      </w:r>
    </w:p>
    <w:bookmarkEnd w:id="63"/>
    <w:bookmarkStart w:name="z72" w:id="64"/>
    <w:p>
      <w:pPr>
        <w:spacing w:after="0"/>
        <w:ind w:left="0"/>
        <w:jc w:val="both"/>
      </w:pPr>
      <w:r>
        <w:rPr>
          <w:rFonts w:ascii="Times New Roman"/>
          <w:b w:val="false"/>
          <w:i w:val="false"/>
          <w:color w:val="000000"/>
          <w:sz w:val="28"/>
        </w:rPr>
        <w:t>
      6 жұмыс күні ішінде куәлік беруді;</w:t>
      </w:r>
    </w:p>
    <w:bookmarkEnd w:id="64"/>
    <w:bookmarkStart w:name="z73" w:id="65"/>
    <w:p>
      <w:pPr>
        <w:spacing w:after="0"/>
        <w:ind w:left="0"/>
        <w:jc w:val="both"/>
      </w:pPr>
      <w:r>
        <w:rPr>
          <w:rFonts w:ascii="Times New Roman"/>
          <w:b w:val="false"/>
          <w:i w:val="false"/>
          <w:color w:val="000000"/>
          <w:sz w:val="28"/>
        </w:rPr>
        <w:t>
      1 жұмыс күні ішінде куәліктің телнұсқасын беруді қамтамасыз етеді.</w:t>
      </w:r>
    </w:p>
    <w:bookmarkEnd w:id="65"/>
    <w:bookmarkStart w:name="z74" w:id="66"/>
    <w:p>
      <w:pPr>
        <w:spacing w:after="0"/>
        <w:ind w:left="0"/>
        <w:jc w:val="both"/>
      </w:pPr>
      <w:r>
        <w:rPr>
          <w:rFonts w:ascii="Times New Roman"/>
          <w:b w:val="false"/>
          <w:i w:val="false"/>
          <w:color w:val="000000"/>
          <w:sz w:val="28"/>
        </w:rPr>
        <w:t>
      6. Мемлекеттік қызметті көрсету жөніндегі рәсімдердің (іс-қимылдардың) нәтижесі мынадай рәсімді (іс-қимылды) орындауды бастау үшін негіз болады:</w:t>
      </w:r>
    </w:p>
    <w:bookmarkEnd w:id="66"/>
    <w:bookmarkStart w:name="z75" w:id="67"/>
    <w:p>
      <w:pPr>
        <w:spacing w:after="0"/>
        <w:ind w:left="0"/>
        <w:jc w:val="both"/>
      </w:pPr>
      <w:r>
        <w:rPr>
          <w:rFonts w:ascii="Times New Roman"/>
          <w:b w:val="false"/>
          <w:i w:val="false"/>
          <w:color w:val="000000"/>
          <w:sz w:val="28"/>
        </w:rPr>
        <w:t>
      1) куәлікті немесе куәліктің телнұсқасын не бас тартуды ресімдеу;</w:t>
      </w:r>
    </w:p>
    <w:bookmarkEnd w:id="67"/>
    <w:bookmarkStart w:name="z76" w:id="68"/>
    <w:p>
      <w:pPr>
        <w:spacing w:after="0"/>
        <w:ind w:left="0"/>
        <w:jc w:val="both"/>
      </w:pPr>
      <w:r>
        <w:rPr>
          <w:rFonts w:ascii="Times New Roman"/>
          <w:b w:val="false"/>
          <w:i w:val="false"/>
          <w:color w:val="000000"/>
          <w:sz w:val="28"/>
        </w:rPr>
        <w:t>
      2) куәлікті немесе куәліктің телнұсқасын не бас тартуды құрылымдық бөлімшенің басшысымен келісу;</w:t>
      </w:r>
    </w:p>
    <w:bookmarkEnd w:id="68"/>
    <w:bookmarkStart w:name="z77" w:id="69"/>
    <w:p>
      <w:pPr>
        <w:spacing w:after="0"/>
        <w:ind w:left="0"/>
        <w:jc w:val="both"/>
      </w:pPr>
      <w:r>
        <w:rPr>
          <w:rFonts w:ascii="Times New Roman"/>
          <w:b w:val="false"/>
          <w:i w:val="false"/>
          <w:color w:val="000000"/>
          <w:sz w:val="28"/>
        </w:rPr>
        <w:t>
      3) куәлікке немесе куәліктің телнұсқасына не бас тартуға көрсетілетін қызметті берушінің басшысы қол қоюы;</w:t>
      </w:r>
    </w:p>
    <w:bookmarkEnd w:id="69"/>
    <w:bookmarkStart w:name="z78" w:id="70"/>
    <w:p>
      <w:pPr>
        <w:spacing w:after="0"/>
        <w:ind w:left="0"/>
        <w:jc w:val="both"/>
      </w:pPr>
      <w:r>
        <w:rPr>
          <w:rFonts w:ascii="Times New Roman"/>
          <w:b w:val="false"/>
          <w:i w:val="false"/>
          <w:color w:val="000000"/>
          <w:sz w:val="28"/>
        </w:rPr>
        <w:t>
      4) қол қойылған куәлікті немесе куәліктің телнұсқасын не бас тартуды көрсетілетін қызметті берушінің кеңсесіне беру;</w:t>
      </w:r>
    </w:p>
    <w:bookmarkEnd w:id="70"/>
    <w:bookmarkStart w:name="z79" w:id="71"/>
    <w:p>
      <w:pPr>
        <w:spacing w:after="0"/>
        <w:ind w:left="0"/>
        <w:jc w:val="both"/>
      </w:pPr>
      <w:r>
        <w:rPr>
          <w:rFonts w:ascii="Times New Roman"/>
          <w:b w:val="false"/>
          <w:i w:val="false"/>
          <w:color w:val="000000"/>
          <w:sz w:val="28"/>
        </w:rPr>
        <w:t>
      5) куәлікті немесе куәліктің телнұсқасын не бас тартуды курьер арқылы Мемлекеттік корпорацияға беру.";</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1" w:id="72"/>
    <w:p>
      <w:pPr>
        <w:spacing w:after="0"/>
        <w:ind w:left="0"/>
        <w:jc w:val="both"/>
      </w:pPr>
      <w:r>
        <w:rPr>
          <w:rFonts w:ascii="Times New Roman"/>
          <w:b w:val="false"/>
          <w:i w:val="false"/>
          <w:color w:val="000000"/>
          <w:sz w:val="28"/>
        </w:rPr>
        <w:t>
      "8. Әрбір рәсімді (іс-қимылды) орындау ұзақтығын көрсете отырып, мемлекеттік қызметті көрсету үшін қажетті әрбір рәсімнің (іс-қимылдың) ұзақтығын көрсетумен құрылымдық бөлімшелері (қызметкерлері) арасындағы рәсімдердің (іс-қимылдардың) дәйектілігін сипаттау:</w:t>
      </w:r>
    </w:p>
    <w:bookmarkEnd w:id="72"/>
    <w:bookmarkStart w:name="z82" w:id="73"/>
    <w:p>
      <w:pPr>
        <w:spacing w:after="0"/>
        <w:ind w:left="0"/>
        <w:jc w:val="both"/>
      </w:pPr>
      <w:r>
        <w:rPr>
          <w:rFonts w:ascii="Times New Roman"/>
          <w:b w:val="false"/>
          <w:i w:val="false"/>
          <w:color w:val="000000"/>
          <w:sz w:val="28"/>
        </w:rPr>
        <w:t>
      1) көрсетілетін қызметті беруші кеңсесінің қызметкері құжаттар келіп түскен сәттен бастап 2 сағат ішінде электрондық өтінімді және (немесе) өтінішті тіркейді және оларды көрсетілетін қызметті берушінің басшысына не оның орынбасарына қарау үшін береді;</w:t>
      </w:r>
    </w:p>
    <w:bookmarkEnd w:id="73"/>
    <w:bookmarkStart w:name="z83" w:id="74"/>
    <w:p>
      <w:pPr>
        <w:spacing w:after="0"/>
        <w:ind w:left="0"/>
        <w:jc w:val="both"/>
      </w:pPr>
      <w:r>
        <w:rPr>
          <w:rFonts w:ascii="Times New Roman"/>
          <w:b w:val="false"/>
          <w:i w:val="false"/>
          <w:color w:val="000000"/>
          <w:sz w:val="28"/>
        </w:rPr>
        <w:t>
      2) көрсетілетін қызметті берушінің басшысы не оның орынбасары көрсетілетін қызметті алушының электрондық өтінімін және (немесе) өтінішін 2 сағат ішінде қарайды және оларды көрсетілетін қызметті берушінің құрылымдық бөлімшесінің басшысына береді;</w:t>
      </w:r>
    </w:p>
    <w:bookmarkEnd w:id="74"/>
    <w:bookmarkStart w:name="z84" w:id="75"/>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көрсетілетін қызметті алушының электрондық өтінімін және (немесе) өтінішін 2 сағат ішінде қарайды және оларды көрсетілетін қызметті берушінің құрылымдық бөлімшесінің жауапты орындаушысына береді;</w:t>
      </w:r>
    </w:p>
    <w:bookmarkEnd w:id="75"/>
    <w:bookmarkStart w:name="z85" w:id="76"/>
    <w:p>
      <w:pPr>
        <w:spacing w:after="0"/>
        <w:ind w:left="0"/>
        <w:jc w:val="both"/>
      </w:pPr>
      <w:r>
        <w:rPr>
          <w:rFonts w:ascii="Times New Roman"/>
          <w:b w:val="false"/>
          <w:i w:val="false"/>
          <w:color w:val="000000"/>
          <w:sz w:val="28"/>
        </w:rPr>
        <w:t>
      4) көрсетілетін қызметті берушінің құрылымдық бөлімшесінің жауапты орындаушысы 2 сағат ішінде көрсетілетін қызметті алушының электрондық өтінімін және (немесе) өтінішін қарайды, олардың белгіленген талаптарға сәйкестігін тексереді;</w:t>
      </w:r>
    </w:p>
    <w:bookmarkEnd w:id="76"/>
    <w:bookmarkStart w:name="z86" w:id="77"/>
    <w:p>
      <w:pPr>
        <w:spacing w:after="0"/>
        <w:ind w:left="0"/>
        <w:jc w:val="both"/>
      </w:pPr>
      <w:r>
        <w:rPr>
          <w:rFonts w:ascii="Times New Roman"/>
          <w:b w:val="false"/>
          <w:i w:val="false"/>
          <w:color w:val="000000"/>
          <w:sz w:val="28"/>
        </w:rPr>
        <w:t>
      5) белгіленген талаптарға сәйкессіздіктер болған жағдайда 2 сағат ішінде бас тартуды ресімдейді және оны қол қоюға көрсетілетін қызметті берушінің басшысына немесе оның орынбасарына жолдайды;</w:t>
      </w:r>
    </w:p>
    <w:bookmarkEnd w:id="77"/>
    <w:bookmarkStart w:name="z87" w:id="78"/>
    <w:p>
      <w:pPr>
        <w:spacing w:after="0"/>
        <w:ind w:left="0"/>
        <w:jc w:val="both"/>
      </w:pPr>
      <w:r>
        <w:rPr>
          <w:rFonts w:ascii="Times New Roman"/>
          <w:b w:val="false"/>
          <w:i w:val="false"/>
          <w:color w:val="000000"/>
          <w:sz w:val="28"/>
        </w:rPr>
        <w:t>
      6) бас тартуға негіздер болмаған жағдайда куәлікті немесе куәліктің телнұсқасын ресімдейді және оны қол қоюға көрсетілетін қызметті берушінің басшысына не оның орынбасарына жолдайды:</w:t>
      </w:r>
    </w:p>
    <w:bookmarkEnd w:id="78"/>
    <w:bookmarkStart w:name="z88" w:id="79"/>
    <w:p>
      <w:pPr>
        <w:spacing w:after="0"/>
        <w:ind w:left="0"/>
        <w:jc w:val="both"/>
      </w:pPr>
      <w:r>
        <w:rPr>
          <w:rFonts w:ascii="Times New Roman"/>
          <w:b w:val="false"/>
          <w:i w:val="false"/>
          <w:color w:val="000000"/>
          <w:sz w:val="28"/>
        </w:rPr>
        <w:t>
      куәлікті беру кезінде 5 жұмыс күні ішінде;</w:t>
      </w:r>
    </w:p>
    <w:bookmarkEnd w:id="79"/>
    <w:bookmarkStart w:name="z89" w:id="80"/>
    <w:p>
      <w:pPr>
        <w:spacing w:after="0"/>
        <w:ind w:left="0"/>
        <w:jc w:val="both"/>
      </w:pPr>
      <w:r>
        <w:rPr>
          <w:rFonts w:ascii="Times New Roman"/>
          <w:b w:val="false"/>
          <w:i w:val="false"/>
          <w:color w:val="000000"/>
          <w:sz w:val="28"/>
        </w:rPr>
        <w:t>
      куәліктің телнұсқасын беру кезінде 2 сағат ішінде;</w:t>
      </w:r>
    </w:p>
    <w:bookmarkEnd w:id="80"/>
    <w:bookmarkStart w:name="z90" w:id="81"/>
    <w:p>
      <w:pPr>
        <w:spacing w:after="0"/>
        <w:ind w:left="0"/>
        <w:jc w:val="both"/>
      </w:pPr>
      <w:r>
        <w:rPr>
          <w:rFonts w:ascii="Times New Roman"/>
          <w:b w:val="false"/>
          <w:i w:val="false"/>
          <w:color w:val="000000"/>
          <w:sz w:val="28"/>
        </w:rPr>
        <w:t>
      7) көрсетілетін қызметті берушінің басшысына не оның орынбасары 2 сағат ішінде куәлікке немесе куәліктің телнұсқасына не бас тартуға қол қояды және көрсетілетін қызметті берушінің кеңсесіне жолдайды;</w:t>
      </w:r>
    </w:p>
    <w:bookmarkEnd w:id="81"/>
    <w:bookmarkStart w:name="z91" w:id="82"/>
    <w:p>
      <w:pPr>
        <w:spacing w:after="0"/>
        <w:ind w:left="0"/>
        <w:jc w:val="both"/>
      </w:pPr>
      <w:r>
        <w:rPr>
          <w:rFonts w:ascii="Times New Roman"/>
          <w:b w:val="false"/>
          <w:i w:val="false"/>
          <w:color w:val="000000"/>
          <w:sz w:val="28"/>
        </w:rPr>
        <w:t>
      8) көрсетілетін қызметті беруші кеңсесінің қызметкері 4 сағат ішінде куәлікті немесе куәліктің телнұсқасын не бас тартуды курьер арқылы Мемлекеттік корпорацияға жібереді.";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93" w:id="83"/>
    <w:p>
      <w:pPr>
        <w:spacing w:after="0"/>
        <w:ind w:left="0"/>
        <w:jc w:val="both"/>
      </w:pPr>
      <w:r>
        <w:rPr>
          <w:rFonts w:ascii="Times New Roman"/>
          <w:b w:val="false"/>
          <w:i w:val="false"/>
          <w:color w:val="000000"/>
          <w:sz w:val="28"/>
        </w:rPr>
        <w:t xml:space="preserve">
      көрсетілген бұйрықпен бекітілген "Кеменің, шағын көлемді кеменің немесе жасалып жатқан кеменің ипотекасын мемлекеттік тipкeу туралы ақпарат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жана редакцияда жазылсын;</w:t>
      </w:r>
    </w:p>
    <w:bookmarkEnd w:id="83"/>
    <w:bookmarkStart w:name="z94" w:id="84"/>
    <w:p>
      <w:pPr>
        <w:spacing w:after="0"/>
        <w:ind w:left="0"/>
        <w:jc w:val="both"/>
      </w:pPr>
      <w:r>
        <w:rPr>
          <w:rFonts w:ascii="Times New Roman"/>
          <w:b w:val="false"/>
          <w:i w:val="false"/>
          <w:color w:val="000000"/>
          <w:sz w:val="28"/>
        </w:rPr>
        <w:t xml:space="preserve">
      көрсетілген бұйрықпен бекітілген "Мемлекеттік кеме тізілімінде ішкі суда жүзетін кемелерді, "өзен-теңіз" суларында жүзетін кемелерді және оларға құқықтарды мемлекеттік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96" w:id="85"/>
    <w:p>
      <w:pPr>
        <w:spacing w:after="0"/>
        <w:ind w:left="0"/>
        <w:jc w:val="both"/>
      </w:pPr>
      <w:r>
        <w:rPr>
          <w:rFonts w:ascii="Times New Roman"/>
          <w:b w:val="false"/>
          <w:i w:val="false"/>
          <w:color w:val="000000"/>
          <w:sz w:val="28"/>
        </w:rPr>
        <w:t xml:space="preserve">
      "3. Мемлекеттік қызметті көрсету нәтижесі – кеме куәлiгi (бұдан әрі – куәлiк), кеме куәлiгiнің телнұсқасы (бұдан әрі – куәлiктің телнұсқасы) және кемені Мемлекеттік кеме тізілімінен шығару туралы анықтама (бұдан әрі – анықтама) не Қазақстан Республикасы Инвестициялар және даму министрінің 2015 жылғы 30 сәуірдегі № 556 бұйрығымен бекітілген (Нормативтік құқықтық актілерді мемлекеттік тіркеу тізілімінде № 11369 болып тіркелген) "Мемлекеттік кеме тізілімінде ішкі суда жүзетін кемелерді, "өзен-теңіз" суларында жүзетін кемелерді және оларға құқықтарды мемлекеттік тіркеу" мемлекеттік көрсетілетін қызмет стандартының (бұдан әрі – стандарт) </w:t>
      </w:r>
      <w:r>
        <w:rPr>
          <w:rFonts w:ascii="Times New Roman"/>
          <w:b w:val="false"/>
          <w:i w:val="false"/>
          <w:color w:val="000000"/>
          <w:sz w:val="28"/>
        </w:rPr>
        <w:t>10-1-тармағында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жазбаша дәлелді жауап (бұдан әрі – бас тарту).</w:t>
      </w:r>
    </w:p>
    <w:bookmarkEnd w:id="85"/>
    <w:bookmarkStart w:name="z97" w:id="86"/>
    <w:p>
      <w:pPr>
        <w:spacing w:after="0"/>
        <w:ind w:left="0"/>
        <w:jc w:val="both"/>
      </w:pPr>
      <w:r>
        <w:rPr>
          <w:rFonts w:ascii="Times New Roman"/>
          <w:b w:val="false"/>
          <w:i w:val="false"/>
          <w:color w:val="000000"/>
          <w:sz w:val="28"/>
        </w:rPr>
        <w:t xml:space="preserve">
      4. Мемлекеттік қызметтерді көрсету бойынша рәсімдерді (іс-қимылдарды)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өтінішті ұсыну болып табылады.</w:t>
      </w:r>
    </w:p>
    <w:bookmarkEnd w:id="86"/>
    <w:bookmarkStart w:name="z98" w:id="8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рәсімдердің (іс-қимылы) мазмұны, оны орындау ұзақтығы:</w:t>
      </w:r>
    </w:p>
    <w:bookmarkEnd w:id="87"/>
    <w:bookmarkStart w:name="z99" w:id="88"/>
    <w:p>
      <w:pPr>
        <w:spacing w:after="0"/>
        <w:ind w:left="0"/>
        <w:jc w:val="both"/>
      </w:pPr>
      <w:r>
        <w:rPr>
          <w:rFonts w:ascii="Times New Roman"/>
          <w:b w:val="false"/>
          <w:i w:val="false"/>
          <w:color w:val="000000"/>
          <w:sz w:val="28"/>
        </w:rPr>
        <w:t>
      1) көрсетілетін қызметті беруші кеңсесінің қызметкері өтінішті тіркеу нөмірін және күнін белгілей отырып 2 сағат ішінде қабылдауы (өтініш қағаз тасығышта берілген жағдайда) және оларды көрсетілетін қызметті берушінің басшысына не оның орынбасарына қарау үшін беруі;</w:t>
      </w:r>
    </w:p>
    <w:bookmarkEnd w:id="88"/>
    <w:bookmarkStart w:name="z100" w:id="89"/>
    <w:p>
      <w:pPr>
        <w:spacing w:after="0"/>
        <w:ind w:left="0"/>
        <w:jc w:val="both"/>
      </w:pPr>
      <w:r>
        <w:rPr>
          <w:rFonts w:ascii="Times New Roman"/>
          <w:b w:val="false"/>
          <w:i w:val="false"/>
          <w:color w:val="000000"/>
          <w:sz w:val="28"/>
        </w:rPr>
        <w:t>
      2) көрсетілетін қызметті берушінің басшылығының 2 сағат ішінде жауапты құрылымдық бөлімшені айқындауы;</w:t>
      </w:r>
    </w:p>
    <w:bookmarkEnd w:id="89"/>
    <w:bookmarkStart w:name="z101" w:id="90"/>
    <w:p>
      <w:pPr>
        <w:spacing w:after="0"/>
        <w:ind w:left="0"/>
        <w:jc w:val="both"/>
      </w:pPr>
      <w:r>
        <w:rPr>
          <w:rFonts w:ascii="Times New Roman"/>
          <w:b w:val="false"/>
          <w:i w:val="false"/>
          <w:color w:val="000000"/>
          <w:sz w:val="28"/>
        </w:rPr>
        <w:t>
      3) құрылымдық бөлімше басшысының 2 ішінде көрсетілетін қызметті берушінің құрылымдық бөлімшесінің жауапты орындаушысын (бұдан әрі – жауапты орындаушы) айқындауы;</w:t>
      </w:r>
    </w:p>
    <w:bookmarkEnd w:id="90"/>
    <w:bookmarkStart w:name="z102" w:id="91"/>
    <w:p>
      <w:pPr>
        <w:spacing w:after="0"/>
        <w:ind w:left="0"/>
        <w:jc w:val="both"/>
      </w:pPr>
      <w:r>
        <w:rPr>
          <w:rFonts w:ascii="Times New Roman"/>
          <w:b w:val="false"/>
          <w:i w:val="false"/>
          <w:color w:val="000000"/>
          <w:sz w:val="28"/>
        </w:rPr>
        <w:t>
      4) жауапты орындаушының 2 сағат ішінде өтінішті белгіленген талаптарға сәйкестігін қарауы;</w:t>
      </w:r>
    </w:p>
    <w:bookmarkEnd w:id="91"/>
    <w:bookmarkStart w:name="z103" w:id="92"/>
    <w:p>
      <w:pPr>
        <w:spacing w:after="0"/>
        <w:ind w:left="0"/>
        <w:jc w:val="both"/>
      </w:pPr>
      <w:r>
        <w:rPr>
          <w:rFonts w:ascii="Times New Roman"/>
          <w:b w:val="false"/>
          <w:i w:val="false"/>
          <w:color w:val="000000"/>
          <w:sz w:val="28"/>
        </w:rPr>
        <w:t>
      5) белгіленген талаптарға сәйкессіздіктер болған жағдайда 1 жұмыс күні ішінде бас тартуды беруді қамтамасыз етеді;</w:t>
      </w:r>
    </w:p>
    <w:bookmarkEnd w:id="92"/>
    <w:bookmarkStart w:name="z104" w:id="93"/>
    <w:p>
      <w:pPr>
        <w:spacing w:after="0"/>
        <w:ind w:left="0"/>
        <w:jc w:val="both"/>
      </w:pPr>
      <w:r>
        <w:rPr>
          <w:rFonts w:ascii="Times New Roman"/>
          <w:b w:val="false"/>
          <w:i w:val="false"/>
          <w:color w:val="000000"/>
          <w:sz w:val="28"/>
        </w:rPr>
        <w:t>
      6) бас тартуға негіздер болмаған жағдайда жауапты орындаушы:</w:t>
      </w:r>
    </w:p>
    <w:bookmarkEnd w:id="93"/>
    <w:bookmarkStart w:name="z105" w:id="94"/>
    <w:p>
      <w:pPr>
        <w:spacing w:after="0"/>
        <w:ind w:left="0"/>
        <w:jc w:val="both"/>
      </w:pPr>
      <w:r>
        <w:rPr>
          <w:rFonts w:ascii="Times New Roman"/>
          <w:b w:val="false"/>
          <w:i w:val="false"/>
          <w:color w:val="000000"/>
          <w:sz w:val="28"/>
        </w:rPr>
        <w:t>
      куәлікті және анықтаманы 6 жұмыс күні ішінде;</w:t>
      </w:r>
    </w:p>
    <w:bookmarkEnd w:id="94"/>
    <w:bookmarkStart w:name="z106" w:id="95"/>
    <w:p>
      <w:pPr>
        <w:spacing w:after="0"/>
        <w:ind w:left="0"/>
        <w:jc w:val="both"/>
      </w:pPr>
      <w:r>
        <w:rPr>
          <w:rFonts w:ascii="Times New Roman"/>
          <w:b w:val="false"/>
          <w:i w:val="false"/>
          <w:color w:val="000000"/>
          <w:sz w:val="28"/>
        </w:rPr>
        <w:t>
      куәліктің телнұсқасын 1 жұмыс күні ішінде ұсынуды қамтамасыз етеді.";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8" w:id="96"/>
    <w:p>
      <w:pPr>
        <w:spacing w:after="0"/>
        <w:ind w:left="0"/>
        <w:jc w:val="both"/>
      </w:pPr>
      <w:r>
        <w:rPr>
          <w:rFonts w:ascii="Times New Roman"/>
          <w:b w:val="false"/>
          <w:i w:val="false"/>
          <w:color w:val="000000"/>
          <w:sz w:val="28"/>
        </w:rPr>
        <w:t>
      "8. Әрбір рәсімді (іс-қимылды) орындау ұзақтығын көрсете отырып, мемлекеттік қызметті көрсету үшін қажетті әрбір рәсімнің (іс-қимылдың) ұзақтығын көрсетумен құрылымдық бөлімшелері (қызметкерлері) арасындағы рәсімдердің (іс-қимылдардың) дәйектілігін сипаттау:</w:t>
      </w:r>
    </w:p>
    <w:bookmarkEnd w:id="96"/>
    <w:bookmarkStart w:name="z109" w:id="97"/>
    <w:p>
      <w:pPr>
        <w:spacing w:after="0"/>
        <w:ind w:left="0"/>
        <w:jc w:val="both"/>
      </w:pPr>
      <w:r>
        <w:rPr>
          <w:rFonts w:ascii="Times New Roman"/>
          <w:b w:val="false"/>
          <w:i w:val="false"/>
          <w:color w:val="000000"/>
          <w:sz w:val="28"/>
        </w:rPr>
        <w:t>
      1) көрсетілетін қызметті беруші кеңсесінің қызметкері құжаттар келіп түскен сәттен бастап 2 сағат ішінде электрондық өтінімді және (немесе) өтінішті тіркейді және оларды көрсетілетін қызметті берушінің басшысына не оның орынбасарына қарау үшін береді;</w:t>
      </w:r>
    </w:p>
    <w:bookmarkEnd w:id="97"/>
    <w:bookmarkStart w:name="z110" w:id="98"/>
    <w:p>
      <w:pPr>
        <w:spacing w:after="0"/>
        <w:ind w:left="0"/>
        <w:jc w:val="both"/>
      </w:pPr>
      <w:r>
        <w:rPr>
          <w:rFonts w:ascii="Times New Roman"/>
          <w:b w:val="false"/>
          <w:i w:val="false"/>
          <w:color w:val="000000"/>
          <w:sz w:val="28"/>
        </w:rPr>
        <w:t>
      2) көрсетілетін қызметті берушінің басшысы не оның орынбасары көрсетілетін қызметті алушының электрондық өтінімін және (немесе) өтінішін 2 сағат ішінде қарайды және оларды көрсетілетін қызметті берушінің құрылымдық бөлімшесінің басшысына береді;</w:t>
      </w:r>
    </w:p>
    <w:bookmarkEnd w:id="98"/>
    <w:bookmarkStart w:name="z111" w:id="99"/>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көрсетілетін қызметті алушының электрондық өтінімін және (немесе) өтінішін 2 сағат ішінде қарайды және оларды көрсетілетін қызметті берушінің құрылымдық бөлімшесінің маманына (бұдан әрі – көрсетілетін қызметті берушінің жауапты орындаушысы) береді;</w:t>
      </w:r>
    </w:p>
    <w:bookmarkEnd w:id="99"/>
    <w:bookmarkStart w:name="z112" w:id="100"/>
    <w:p>
      <w:pPr>
        <w:spacing w:after="0"/>
        <w:ind w:left="0"/>
        <w:jc w:val="both"/>
      </w:pPr>
      <w:r>
        <w:rPr>
          <w:rFonts w:ascii="Times New Roman"/>
          <w:b w:val="false"/>
          <w:i w:val="false"/>
          <w:color w:val="000000"/>
          <w:sz w:val="28"/>
        </w:rPr>
        <w:t>
      4) көрсетілетін қызметті берушінің жауапты орындаушысы 2 сағат ішінде көрсетілетін қызметті алушының электрондық өтінімін және (немесе) өтінішін қарайды, олардың белгіленген талаптарға сәйкестігін тексереді;</w:t>
      </w:r>
    </w:p>
    <w:bookmarkEnd w:id="100"/>
    <w:bookmarkStart w:name="z113" w:id="101"/>
    <w:p>
      <w:pPr>
        <w:spacing w:after="0"/>
        <w:ind w:left="0"/>
        <w:jc w:val="both"/>
      </w:pPr>
      <w:r>
        <w:rPr>
          <w:rFonts w:ascii="Times New Roman"/>
          <w:b w:val="false"/>
          <w:i w:val="false"/>
          <w:color w:val="000000"/>
          <w:sz w:val="28"/>
        </w:rPr>
        <w:t>
      5) белгіленген талаптарға сәйкессіздіктер болған жағдайда 2 сағат ішінде бас тартуды ресімдейді және оны қол қоюға көрсетілетін қызметті берушінің басшысына не оның орынбасарына жолдайды;</w:t>
      </w:r>
    </w:p>
    <w:bookmarkEnd w:id="101"/>
    <w:bookmarkStart w:name="z114" w:id="102"/>
    <w:p>
      <w:pPr>
        <w:spacing w:after="0"/>
        <w:ind w:left="0"/>
        <w:jc w:val="both"/>
      </w:pPr>
      <w:r>
        <w:rPr>
          <w:rFonts w:ascii="Times New Roman"/>
          <w:b w:val="false"/>
          <w:i w:val="false"/>
          <w:color w:val="000000"/>
          <w:sz w:val="28"/>
        </w:rPr>
        <w:t>
      6) бас тартуға негіздер болмаған жағдайда куәлікті немесе куәліктің телнұсқасын ресімдейді және оны қол қоюға көрсетілетін қызметті берушінің басшысына не оның орынбасарына жолдайды:</w:t>
      </w:r>
    </w:p>
    <w:bookmarkEnd w:id="102"/>
    <w:bookmarkStart w:name="z115" w:id="103"/>
    <w:p>
      <w:pPr>
        <w:spacing w:after="0"/>
        <w:ind w:left="0"/>
        <w:jc w:val="both"/>
      </w:pPr>
      <w:r>
        <w:rPr>
          <w:rFonts w:ascii="Times New Roman"/>
          <w:b w:val="false"/>
          <w:i w:val="false"/>
          <w:color w:val="000000"/>
          <w:sz w:val="28"/>
        </w:rPr>
        <w:t>
      куәлікті және анықтаманы беру кезінде 5 жұмыс күні ішінде;</w:t>
      </w:r>
    </w:p>
    <w:bookmarkEnd w:id="103"/>
    <w:bookmarkStart w:name="z116" w:id="104"/>
    <w:p>
      <w:pPr>
        <w:spacing w:after="0"/>
        <w:ind w:left="0"/>
        <w:jc w:val="both"/>
      </w:pPr>
      <w:r>
        <w:rPr>
          <w:rFonts w:ascii="Times New Roman"/>
          <w:b w:val="false"/>
          <w:i w:val="false"/>
          <w:color w:val="000000"/>
          <w:sz w:val="28"/>
        </w:rPr>
        <w:t>
      куәліктің телнұсқасын беру кезінде 2 сағат ішінде;</w:t>
      </w:r>
    </w:p>
    <w:bookmarkEnd w:id="104"/>
    <w:bookmarkStart w:name="z117" w:id="105"/>
    <w:p>
      <w:pPr>
        <w:spacing w:after="0"/>
        <w:ind w:left="0"/>
        <w:jc w:val="both"/>
      </w:pPr>
      <w:r>
        <w:rPr>
          <w:rFonts w:ascii="Times New Roman"/>
          <w:b w:val="false"/>
          <w:i w:val="false"/>
          <w:color w:val="000000"/>
          <w:sz w:val="28"/>
        </w:rPr>
        <w:t>
      7) көрсетілетін қызметті берушінің басшысы немесе оның орынбасары 2 сағат ішінде куәлікке, куәліктің телнұсқасына не бас тартуға қол қояды және оларды көрсетілетін қызметті берушінің кеңсесіне жолдайды;</w:t>
      </w:r>
    </w:p>
    <w:bookmarkEnd w:id="105"/>
    <w:bookmarkStart w:name="z118" w:id="106"/>
    <w:p>
      <w:pPr>
        <w:spacing w:after="0"/>
        <w:ind w:left="0"/>
        <w:jc w:val="both"/>
      </w:pPr>
      <w:r>
        <w:rPr>
          <w:rFonts w:ascii="Times New Roman"/>
          <w:b w:val="false"/>
          <w:i w:val="false"/>
          <w:color w:val="000000"/>
          <w:sz w:val="28"/>
        </w:rPr>
        <w:t>
      8) көрсетілетін қызметті беруші кеңсесінің қызметкері 4 сағат ішінде куәлікті, куәліктің телнұсқасын немесе анықтаманы не бас тартуды курьер арқылы Мемлекеттік корпорацияға жібереді.";</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120" w:id="107"/>
    <w:p>
      <w:pPr>
        <w:spacing w:after="0"/>
        <w:ind w:left="0"/>
        <w:jc w:val="both"/>
      </w:pPr>
      <w:r>
        <w:rPr>
          <w:rFonts w:ascii="Times New Roman"/>
          <w:b w:val="false"/>
          <w:i w:val="false"/>
          <w:color w:val="000000"/>
          <w:sz w:val="28"/>
        </w:rPr>
        <w:t xml:space="preserve">
      көрсетілген бұйрықпен бекітілген "Жалға алынған шетел кемелерінің тізілімінде жалға алынған ішкі суда жүзетін кемелерді және "өзен-теңіз" суларында жүзетін кемелерді мемлекеттік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22" w:id="108"/>
    <w:p>
      <w:pPr>
        <w:spacing w:after="0"/>
        <w:ind w:left="0"/>
        <w:jc w:val="both"/>
      </w:pPr>
      <w:r>
        <w:rPr>
          <w:rFonts w:ascii="Times New Roman"/>
          <w:b w:val="false"/>
          <w:i w:val="false"/>
          <w:color w:val="000000"/>
          <w:sz w:val="28"/>
        </w:rPr>
        <w:t xml:space="preserve">
      "3. Көрсетілетін мемлекеттік кызмет көрсету нәтижесі – шетел кемесіне Қазақстан Республикасының Мемлекеттік туын көтеріп жүзу құқығын уақытша беру туралы куәлік (бұдан әрі – куәлік) не Қазақстан Республикасы Инвестициялар және даму министрінің 2015 жылғы 30 сәуірдегі № 556 бұйрығымен бекітілген (Нормативтік құқықтық актілерді мемлекеттік тіркеу тізілімінде № 11369 болып тіркелген) "Жалға алынған шетел кемелерінің тізілімінде жалға алынған ішкі суда жүзетін кемелерді және "өзен-теңіз" суларында жүзетін кемелерді мемлекеттік тіркеу" мемлекеттік көрсетілетін қызмет стандартының (бұдан әрі – стандарт) </w:t>
      </w:r>
      <w:r>
        <w:rPr>
          <w:rFonts w:ascii="Times New Roman"/>
          <w:b w:val="false"/>
          <w:i w:val="false"/>
          <w:color w:val="000000"/>
          <w:sz w:val="28"/>
        </w:rPr>
        <w:t>10-1-тармағында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жазбаша дәлелді жауап (бұдан әрі – бас тарту).</w:t>
      </w:r>
    </w:p>
    <w:bookmarkEnd w:id="108"/>
    <w:bookmarkStart w:name="z123" w:id="109"/>
    <w:p>
      <w:pPr>
        <w:spacing w:after="0"/>
        <w:ind w:left="0"/>
        <w:jc w:val="both"/>
      </w:pPr>
      <w:r>
        <w:rPr>
          <w:rFonts w:ascii="Times New Roman"/>
          <w:b w:val="false"/>
          <w:i w:val="false"/>
          <w:color w:val="000000"/>
          <w:sz w:val="28"/>
        </w:rPr>
        <w:t xml:space="preserve">
      4. Мемлекеттік қызметтерді көрсету бойынша рәсімдерді (іс-қимылдарды)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өтінішті ұсыну болып табылады.</w:t>
      </w:r>
    </w:p>
    <w:bookmarkEnd w:id="109"/>
    <w:bookmarkStart w:name="z124" w:id="11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рәсімдердің (іс-қимылы) мазмұны, оны орындау ұзақтығы:</w:t>
      </w:r>
    </w:p>
    <w:bookmarkEnd w:id="110"/>
    <w:bookmarkStart w:name="z125" w:id="111"/>
    <w:p>
      <w:pPr>
        <w:spacing w:after="0"/>
        <w:ind w:left="0"/>
        <w:jc w:val="both"/>
      </w:pPr>
      <w:r>
        <w:rPr>
          <w:rFonts w:ascii="Times New Roman"/>
          <w:b w:val="false"/>
          <w:i w:val="false"/>
          <w:color w:val="000000"/>
          <w:sz w:val="28"/>
        </w:rPr>
        <w:t>
      1) көрсетілетін қызмет беруші кеңсесінің қызметкері өтінішті тіркеу нөмірін және күнін белгілей отырып 2 сағат ішінде қабылдауы (өтініш қағаз тасығышта берілген жағдайда) және оларды көрсетілетін қызметті берушінің басшысына немесе оның орынбасарына қарау үшін беруі;</w:t>
      </w:r>
    </w:p>
    <w:bookmarkEnd w:id="111"/>
    <w:bookmarkStart w:name="z126" w:id="112"/>
    <w:p>
      <w:pPr>
        <w:spacing w:after="0"/>
        <w:ind w:left="0"/>
        <w:jc w:val="both"/>
      </w:pPr>
      <w:r>
        <w:rPr>
          <w:rFonts w:ascii="Times New Roman"/>
          <w:b w:val="false"/>
          <w:i w:val="false"/>
          <w:color w:val="000000"/>
          <w:sz w:val="28"/>
        </w:rPr>
        <w:t>
      2) көрсетілетін қызметті берушінің басшылығының 2 сағат ішінде жауапты құрылымдық бөлімшені айқындауы;</w:t>
      </w:r>
    </w:p>
    <w:bookmarkEnd w:id="112"/>
    <w:bookmarkStart w:name="z127" w:id="113"/>
    <w:p>
      <w:pPr>
        <w:spacing w:after="0"/>
        <w:ind w:left="0"/>
        <w:jc w:val="both"/>
      </w:pPr>
      <w:r>
        <w:rPr>
          <w:rFonts w:ascii="Times New Roman"/>
          <w:b w:val="false"/>
          <w:i w:val="false"/>
          <w:color w:val="000000"/>
          <w:sz w:val="28"/>
        </w:rPr>
        <w:t>
      3) құрылымдық бөлімше басшысының 2 сағат ішінде көрсетілетін қызметті берушінің құрылымдық бөлімшесінің жауапты орындаушысын (бұдан әрі – жауапты орындаушы) айқындауы;</w:t>
      </w:r>
    </w:p>
    <w:bookmarkEnd w:id="113"/>
    <w:bookmarkStart w:name="z128" w:id="114"/>
    <w:p>
      <w:pPr>
        <w:spacing w:after="0"/>
        <w:ind w:left="0"/>
        <w:jc w:val="both"/>
      </w:pPr>
      <w:r>
        <w:rPr>
          <w:rFonts w:ascii="Times New Roman"/>
          <w:b w:val="false"/>
          <w:i w:val="false"/>
          <w:color w:val="000000"/>
          <w:sz w:val="28"/>
        </w:rPr>
        <w:t>
      4) жауапты орындаушының 2 сағат ішінде өтінішті белгіленген талаптарға сәйкестігін қарауы;</w:t>
      </w:r>
    </w:p>
    <w:bookmarkEnd w:id="114"/>
    <w:bookmarkStart w:name="z129" w:id="115"/>
    <w:p>
      <w:pPr>
        <w:spacing w:after="0"/>
        <w:ind w:left="0"/>
        <w:jc w:val="both"/>
      </w:pPr>
      <w:r>
        <w:rPr>
          <w:rFonts w:ascii="Times New Roman"/>
          <w:b w:val="false"/>
          <w:i w:val="false"/>
          <w:color w:val="000000"/>
          <w:sz w:val="28"/>
        </w:rPr>
        <w:t>
      5) белгіленген талаптарға сәйкессіздіктер болған жағдайда 1 жұмыс күні ішінде бас тартуды беруді қамтамасыз етеді.</w:t>
      </w:r>
    </w:p>
    <w:bookmarkEnd w:id="115"/>
    <w:bookmarkStart w:name="z130" w:id="116"/>
    <w:p>
      <w:pPr>
        <w:spacing w:after="0"/>
        <w:ind w:left="0"/>
        <w:jc w:val="both"/>
      </w:pPr>
      <w:r>
        <w:rPr>
          <w:rFonts w:ascii="Times New Roman"/>
          <w:b w:val="false"/>
          <w:i w:val="false"/>
          <w:color w:val="000000"/>
          <w:sz w:val="28"/>
        </w:rPr>
        <w:t>
      6) бас тартуға негіздер болмаған жағдайда жауапты орындаушы куәлікті 6 жұмыс күні ішінде ұсынуды қамтамасыз етеді. ";</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2" w:id="117"/>
    <w:p>
      <w:pPr>
        <w:spacing w:after="0"/>
        <w:ind w:left="0"/>
        <w:jc w:val="both"/>
      </w:pPr>
      <w:r>
        <w:rPr>
          <w:rFonts w:ascii="Times New Roman"/>
          <w:b w:val="false"/>
          <w:i w:val="false"/>
          <w:color w:val="000000"/>
          <w:sz w:val="28"/>
        </w:rPr>
        <w:t>
      "8. Әрбір рәсімді (іс-қимылды) орындау ұзақтығын көрсете отырып, мемлекеттік қызметті көрсету үшін қажетті әрбір рәсімнің (іс-қимылдың) ұзақтығын көрсетумен құрылымдық бөлімшелері (қызметкерлері) арасындағы рәсімдердің (іс-қимылдардың) дәйектілігін сипаттау:</w:t>
      </w:r>
    </w:p>
    <w:bookmarkEnd w:id="117"/>
    <w:bookmarkStart w:name="z133" w:id="118"/>
    <w:p>
      <w:pPr>
        <w:spacing w:after="0"/>
        <w:ind w:left="0"/>
        <w:jc w:val="both"/>
      </w:pPr>
      <w:r>
        <w:rPr>
          <w:rFonts w:ascii="Times New Roman"/>
          <w:b w:val="false"/>
          <w:i w:val="false"/>
          <w:color w:val="000000"/>
          <w:sz w:val="28"/>
        </w:rPr>
        <w:t>
      1) көрсетілетін қызметті беруші кеңсесінің қызметкері құжаттар келіп түскен сәттен бастап 2 сағат ішінде электрондық өтінімді және (немесе) өтінішті тіркейді және оларды көрсетілетін қызметті берушінің басшысына не оның орынбасарына қарау үшін береді;</w:t>
      </w:r>
    </w:p>
    <w:bookmarkEnd w:id="118"/>
    <w:bookmarkStart w:name="z134" w:id="119"/>
    <w:p>
      <w:pPr>
        <w:spacing w:after="0"/>
        <w:ind w:left="0"/>
        <w:jc w:val="both"/>
      </w:pPr>
      <w:r>
        <w:rPr>
          <w:rFonts w:ascii="Times New Roman"/>
          <w:b w:val="false"/>
          <w:i w:val="false"/>
          <w:color w:val="000000"/>
          <w:sz w:val="28"/>
        </w:rPr>
        <w:t>
      2) көрсетілетін қызметті берушінің басшысы не оның орынбасары көрсетілетін қызметті алушының электрондық өтінімін және (немесе) өтінішін 2 сағат ішінде қарайды және оларды көрсетілетін қызметті берушінің құрылымдық бөлімшесінің басшысына береді;</w:t>
      </w:r>
    </w:p>
    <w:bookmarkEnd w:id="119"/>
    <w:bookmarkStart w:name="z135" w:id="120"/>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көрсетілетін қызметті алушының электрондық өтінімін және (немесе) өтінішін 2 сағат ішінде қарайды және оларды жауапты орындаушыға береді;</w:t>
      </w:r>
    </w:p>
    <w:bookmarkEnd w:id="120"/>
    <w:bookmarkStart w:name="z136" w:id="121"/>
    <w:p>
      <w:pPr>
        <w:spacing w:after="0"/>
        <w:ind w:left="0"/>
        <w:jc w:val="both"/>
      </w:pPr>
      <w:r>
        <w:rPr>
          <w:rFonts w:ascii="Times New Roman"/>
          <w:b w:val="false"/>
          <w:i w:val="false"/>
          <w:color w:val="000000"/>
          <w:sz w:val="28"/>
        </w:rPr>
        <w:t>
      4) көрсетілетін қызметті берішінің жауапты орындаушысы 2 сағат ішінде көрсетілетін қызметті алушының электрондық өтінімін және (немесе) өтінішін қарайды, олардың белгіленген талаптарға сәйкестігін тексереді;</w:t>
      </w:r>
    </w:p>
    <w:bookmarkEnd w:id="121"/>
    <w:bookmarkStart w:name="z137" w:id="122"/>
    <w:p>
      <w:pPr>
        <w:spacing w:after="0"/>
        <w:ind w:left="0"/>
        <w:jc w:val="both"/>
      </w:pPr>
      <w:r>
        <w:rPr>
          <w:rFonts w:ascii="Times New Roman"/>
          <w:b w:val="false"/>
          <w:i w:val="false"/>
          <w:color w:val="000000"/>
          <w:sz w:val="28"/>
        </w:rPr>
        <w:t>
      5) белгіленген талаптарға сәйкессіздіктер болған жағдайда 2 сағат ішінде бас тартуды ресімдейді және оны қол қоюға көрсетілетін қызметті берушінің басшысына немесе оның орынбасарына жолдайды;</w:t>
      </w:r>
    </w:p>
    <w:bookmarkEnd w:id="122"/>
    <w:bookmarkStart w:name="z138" w:id="123"/>
    <w:p>
      <w:pPr>
        <w:spacing w:after="0"/>
        <w:ind w:left="0"/>
        <w:jc w:val="both"/>
      </w:pPr>
      <w:r>
        <w:rPr>
          <w:rFonts w:ascii="Times New Roman"/>
          <w:b w:val="false"/>
          <w:i w:val="false"/>
          <w:color w:val="000000"/>
          <w:sz w:val="28"/>
        </w:rPr>
        <w:t>
      6) бас тартуға негіздер болмаған жағдайда 5 жұмыс күні ішінде куәлікті ресімдейді және оны қол қоюға көрсетілетін қызметті берушінің басшысына не оның орынбасарына жолдайды;</w:t>
      </w:r>
    </w:p>
    <w:bookmarkEnd w:id="123"/>
    <w:bookmarkStart w:name="z139" w:id="124"/>
    <w:p>
      <w:pPr>
        <w:spacing w:after="0"/>
        <w:ind w:left="0"/>
        <w:jc w:val="both"/>
      </w:pPr>
      <w:r>
        <w:rPr>
          <w:rFonts w:ascii="Times New Roman"/>
          <w:b w:val="false"/>
          <w:i w:val="false"/>
          <w:color w:val="000000"/>
          <w:sz w:val="28"/>
        </w:rPr>
        <w:t>
      7) көрсетілетін қызметті берушінің басшысы не оның орынбасары 2 сағат ішінде куәлікке не бас тартуға қол қояды және көрсетілетін қызметті берушінің кеңсесіне жолдайды;</w:t>
      </w:r>
    </w:p>
    <w:bookmarkEnd w:id="124"/>
    <w:bookmarkStart w:name="z140" w:id="125"/>
    <w:p>
      <w:pPr>
        <w:spacing w:after="0"/>
        <w:ind w:left="0"/>
        <w:jc w:val="both"/>
      </w:pPr>
      <w:r>
        <w:rPr>
          <w:rFonts w:ascii="Times New Roman"/>
          <w:b w:val="false"/>
          <w:i w:val="false"/>
          <w:color w:val="000000"/>
          <w:sz w:val="28"/>
        </w:rPr>
        <w:t>
      8) көрсетілетін қызметті беруші кеңсесінің қызметкері 4 сағат ішінде куәлікті не бас тартуды курьер арқылы Мемлекеттік корпорацияға жібереді.";</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Start w:name="z142" w:id="126"/>
    <w:p>
      <w:pPr>
        <w:spacing w:after="0"/>
        <w:ind w:left="0"/>
        <w:jc w:val="both"/>
      </w:pPr>
      <w:r>
        <w:rPr>
          <w:rFonts w:ascii="Times New Roman"/>
          <w:b w:val="false"/>
          <w:i w:val="false"/>
          <w:color w:val="000000"/>
          <w:sz w:val="28"/>
        </w:rPr>
        <w:t xml:space="preserve">
      көрсетілген бұйрықпен бекітілген "Шағын көлемді кемелерді және оларға құқықтарды мемлекеттік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44" w:id="127"/>
    <w:p>
      <w:pPr>
        <w:spacing w:after="0"/>
        <w:ind w:left="0"/>
        <w:jc w:val="both"/>
      </w:pPr>
      <w:r>
        <w:rPr>
          <w:rFonts w:ascii="Times New Roman"/>
          <w:b w:val="false"/>
          <w:i w:val="false"/>
          <w:color w:val="000000"/>
          <w:sz w:val="28"/>
        </w:rPr>
        <w:t>
      "3. Мемлекеттік қызметті көрсету нәтижесі:</w:t>
      </w:r>
    </w:p>
    <w:bookmarkEnd w:id="127"/>
    <w:bookmarkStart w:name="z145" w:id="128"/>
    <w:p>
      <w:pPr>
        <w:spacing w:after="0"/>
        <w:ind w:left="0"/>
        <w:jc w:val="both"/>
      </w:pPr>
      <w:r>
        <w:rPr>
          <w:rFonts w:ascii="Times New Roman"/>
          <w:b w:val="false"/>
          <w:i w:val="false"/>
          <w:color w:val="000000"/>
          <w:sz w:val="28"/>
        </w:rPr>
        <w:t>
      1) шағын көлемді кемелерді мемлекеттік тіркеу (қайта тіркеу) кезінде кеме билеті қағаз түрінде;</w:t>
      </w:r>
    </w:p>
    <w:bookmarkEnd w:id="128"/>
    <w:bookmarkStart w:name="z146" w:id="129"/>
    <w:p>
      <w:pPr>
        <w:spacing w:after="0"/>
        <w:ind w:left="0"/>
        <w:jc w:val="both"/>
      </w:pPr>
      <w:r>
        <w:rPr>
          <w:rFonts w:ascii="Times New Roman"/>
          <w:b w:val="false"/>
          <w:i w:val="false"/>
          <w:color w:val="000000"/>
          <w:sz w:val="28"/>
        </w:rPr>
        <w:t>
      2) шағын көлемді кемені мемлекеттік тіркеуді растайтын құжаттың телнұсқасын беруге өтініш берген кезде – кеме билетінің телнұсқасы қағаз түрінде;</w:t>
      </w:r>
    </w:p>
    <w:bookmarkEnd w:id="129"/>
    <w:bookmarkStart w:name="z147" w:id="130"/>
    <w:p>
      <w:pPr>
        <w:spacing w:after="0"/>
        <w:ind w:left="0"/>
        <w:jc w:val="both"/>
      </w:pPr>
      <w:r>
        <w:rPr>
          <w:rFonts w:ascii="Times New Roman"/>
          <w:b w:val="false"/>
          <w:i w:val="false"/>
          <w:color w:val="000000"/>
          <w:sz w:val="28"/>
        </w:rPr>
        <w:t>
      3) шағын көлемді кемені мемлекеттік тіркеуден шығару кезінде – "Өтелген" мөртабаны бар кеме билеті қағаз түрінде;</w:t>
      </w:r>
    </w:p>
    <w:bookmarkEnd w:id="130"/>
    <w:bookmarkStart w:name="z148" w:id="131"/>
    <w:p>
      <w:pPr>
        <w:spacing w:after="0"/>
        <w:ind w:left="0"/>
        <w:jc w:val="both"/>
      </w:pPr>
      <w:r>
        <w:rPr>
          <w:rFonts w:ascii="Times New Roman"/>
          <w:b w:val="false"/>
          <w:i w:val="false"/>
          <w:color w:val="000000"/>
          <w:sz w:val="28"/>
        </w:rPr>
        <w:t>
      4) Қазақстан Республикасы Инвестициялар және даму министрінің 2015 жылғы 30 сәуірдегі № 556 бұйрығымен бекітілген (Нормативтік құқықтық актілерді мемлекеттік тіркеу тізілімінде № 11369 болып тіркелген) "Шағын көлемді кемелерді және оларға құқықтарды мемлекеттік тіркеу" мемлекеттік көрсетілетін қызмет стандартының (бұдан әрі – стандарт) 10-</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жауап (бұдан әрі – бас тарту).</w:t>
      </w:r>
    </w:p>
    <w:bookmarkEnd w:id="131"/>
    <w:bookmarkStart w:name="z149" w:id="132"/>
    <w:p>
      <w:pPr>
        <w:spacing w:after="0"/>
        <w:ind w:left="0"/>
        <w:jc w:val="both"/>
      </w:pPr>
      <w:r>
        <w:rPr>
          <w:rFonts w:ascii="Times New Roman"/>
          <w:b w:val="false"/>
          <w:i w:val="false"/>
          <w:color w:val="000000"/>
          <w:sz w:val="28"/>
        </w:rPr>
        <w:t xml:space="preserve">
      4. Мемлекеттік қызметтерді көрсету бойынша рәсімдерді (іс-қимылдарды)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өтінішті ұсыну болып табылады.</w:t>
      </w:r>
    </w:p>
    <w:bookmarkEnd w:id="132"/>
    <w:bookmarkStart w:name="z150" w:id="13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рәсімдердің (іс-қимылы) мазмұны, оны орындау ұзақтығы:</w:t>
      </w:r>
    </w:p>
    <w:bookmarkEnd w:id="133"/>
    <w:bookmarkStart w:name="z151" w:id="134"/>
    <w:p>
      <w:pPr>
        <w:spacing w:after="0"/>
        <w:ind w:left="0"/>
        <w:jc w:val="both"/>
      </w:pPr>
      <w:r>
        <w:rPr>
          <w:rFonts w:ascii="Times New Roman"/>
          <w:b w:val="false"/>
          <w:i w:val="false"/>
          <w:color w:val="000000"/>
          <w:sz w:val="28"/>
        </w:rPr>
        <w:t>
      1) көрсетілетін қызметті беруші кеңсесінің қызметкері өтінішті тіркеу нөмірін және күнін 2 сағат ішінде белгілей отырып қабылдауы (өтініш қағаз тасығышта берілген жағдайда) және оларды көрсетілетін қызметті берушінің басшысына не оның орынбасарына қарау үшін беруі;</w:t>
      </w:r>
    </w:p>
    <w:bookmarkEnd w:id="134"/>
    <w:bookmarkStart w:name="z152" w:id="135"/>
    <w:p>
      <w:pPr>
        <w:spacing w:after="0"/>
        <w:ind w:left="0"/>
        <w:jc w:val="both"/>
      </w:pPr>
      <w:r>
        <w:rPr>
          <w:rFonts w:ascii="Times New Roman"/>
          <w:b w:val="false"/>
          <w:i w:val="false"/>
          <w:color w:val="000000"/>
          <w:sz w:val="28"/>
        </w:rPr>
        <w:t>
      2) көрсетілетін қызметті берушінің басшылығының 2 сағат ішінде жауапты құрылымдық бөлімшені айқындауы;</w:t>
      </w:r>
    </w:p>
    <w:bookmarkEnd w:id="135"/>
    <w:bookmarkStart w:name="z153" w:id="136"/>
    <w:p>
      <w:pPr>
        <w:spacing w:after="0"/>
        <w:ind w:left="0"/>
        <w:jc w:val="both"/>
      </w:pPr>
      <w:r>
        <w:rPr>
          <w:rFonts w:ascii="Times New Roman"/>
          <w:b w:val="false"/>
          <w:i w:val="false"/>
          <w:color w:val="000000"/>
          <w:sz w:val="28"/>
        </w:rPr>
        <w:t>
      3) құрылымдық бөлімше басшысының 2 сағат ішінде көрсетілетін қызметті берушінің құрылымдық бөлімшесінің жауапты орындаушысын (бұдан әрі – жауапты орындаушы) айқындауы;</w:t>
      </w:r>
    </w:p>
    <w:bookmarkEnd w:id="136"/>
    <w:bookmarkStart w:name="z154" w:id="137"/>
    <w:p>
      <w:pPr>
        <w:spacing w:after="0"/>
        <w:ind w:left="0"/>
        <w:jc w:val="both"/>
      </w:pPr>
      <w:r>
        <w:rPr>
          <w:rFonts w:ascii="Times New Roman"/>
          <w:b w:val="false"/>
          <w:i w:val="false"/>
          <w:color w:val="000000"/>
          <w:sz w:val="28"/>
        </w:rPr>
        <w:t>
      4) жауапты орындаушының 2 сағат ішінде өтінішті белгіленген талаптарға сәйкестігін қарауы;</w:t>
      </w:r>
    </w:p>
    <w:bookmarkEnd w:id="137"/>
    <w:bookmarkStart w:name="z155" w:id="138"/>
    <w:p>
      <w:pPr>
        <w:spacing w:after="0"/>
        <w:ind w:left="0"/>
        <w:jc w:val="both"/>
      </w:pPr>
      <w:r>
        <w:rPr>
          <w:rFonts w:ascii="Times New Roman"/>
          <w:b w:val="false"/>
          <w:i w:val="false"/>
          <w:color w:val="000000"/>
          <w:sz w:val="28"/>
        </w:rPr>
        <w:t>
      5) белгіленген талаптарға сәйкессіздіктер болған жағдайда 1 жұмыс күні ішінде бас тартуды беруді қамтамасыз етеді;</w:t>
      </w:r>
    </w:p>
    <w:bookmarkEnd w:id="138"/>
    <w:bookmarkStart w:name="z156" w:id="139"/>
    <w:p>
      <w:pPr>
        <w:spacing w:after="0"/>
        <w:ind w:left="0"/>
        <w:jc w:val="both"/>
      </w:pPr>
      <w:r>
        <w:rPr>
          <w:rFonts w:ascii="Times New Roman"/>
          <w:b w:val="false"/>
          <w:i w:val="false"/>
          <w:color w:val="000000"/>
          <w:sz w:val="28"/>
        </w:rPr>
        <w:t>
      6) бас тартуға негіздер болмаған жағдайда жауапты орындаушы:</w:t>
      </w:r>
    </w:p>
    <w:bookmarkEnd w:id="139"/>
    <w:bookmarkStart w:name="z157" w:id="140"/>
    <w:p>
      <w:pPr>
        <w:spacing w:after="0"/>
        <w:ind w:left="0"/>
        <w:jc w:val="both"/>
      </w:pPr>
      <w:r>
        <w:rPr>
          <w:rFonts w:ascii="Times New Roman"/>
          <w:b w:val="false"/>
          <w:i w:val="false"/>
          <w:color w:val="000000"/>
          <w:sz w:val="28"/>
        </w:rPr>
        <w:t>
      кеме билетін беруді 6 жұмыс күні ішінде;</w:t>
      </w:r>
    </w:p>
    <w:bookmarkEnd w:id="140"/>
    <w:bookmarkStart w:name="z158" w:id="141"/>
    <w:p>
      <w:pPr>
        <w:spacing w:after="0"/>
        <w:ind w:left="0"/>
        <w:jc w:val="both"/>
      </w:pPr>
      <w:r>
        <w:rPr>
          <w:rFonts w:ascii="Times New Roman"/>
          <w:b w:val="false"/>
          <w:i w:val="false"/>
          <w:color w:val="000000"/>
          <w:sz w:val="28"/>
        </w:rPr>
        <w:t>
      кеме билетінің телнұсқасын беруді 1 жұмыс күні ішінде;</w:t>
      </w:r>
    </w:p>
    <w:bookmarkEnd w:id="141"/>
    <w:bookmarkStart w:name="z159" w:id="142"/>
    <w:p>
      <w:pPr>
        <w:spacing w:after="0"/>
        <w:ind w:left="0"/>
        <w:jc w:val="both"/>
      </w:pPr>
      <w:r>
        <w:rPr>
          <w:rFonts w:ascii="Times New Roman"/>
          <w:b w:val="false"/>
          <w:i w:val="false"/>
          <w:color w:val="000000"/>
          <w:sz w:val="28"/>
        </w:rPr>
        <w:t>
      шағын көлемді кемені мемлекеттік тіркеуден шығаруды 4 жұмыс күні ішінде қамтамасыз етеді.";</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61" w:id="143"/>
    <w:p>
      <w:pPr>
        <w:spacing w:after="0"/>
        <w:ind w:left="0"/>
        <w:jc w:val="both"/>
      </w:pPr>
      <w:r>
        <w:rPr>
          <w:rFonts w:ascii="Times New Roman"/>
          <w:b w:val="false"/>
          <w:i w:val="false"/>
          <w:color w:val="000000"/>
          <w:sz w:val="28"/>
        </w:rPr>
        <w:t>
      "8. Әрбір рәсімді (іс-қимылды) орындау ұзақтығын көрсете отырып, мемлекеттік қызметті көрсету үшін қажетті әрбір рәсімнің (іс-қимылдың) ұзақтығын көрсетумен құрылымдық бөлімшелері (қызметкерлері) арасындағы рәсімдердің (іс-қимылдардың) дәйектілігін сипаттау:</w:t>
      </w:r>
    </w:p>
    <w:bookmarkEnd w:id="143"/>
    <w:bookmarkStart w:name="z162" w:id="144"/>
    <w:p>
      <w:pPr>
        <w:spacing w:after="0"/>
        <w:ind w:left="0"/>
        <w:jc w:val="both"/>
      </w:pPr>
      <w:r>
        <w:rPr>
          <w:rFonts w:ascii="Times New Roman"/>
          <w:b w:val="false"/>
          <w:i w:val="false"/>
          <w:color w:val="000000"/>
          <w:sz w:val="28"/>
        </w:rPr>
        <w:t>
      1) көрсетілетін қызметті беруші кеңсесінің қызметкері құжаттар келіп түскен сәттен бастап 2 сағат ішінде электрондық өтінімді және (немесе) өтінішті тіркейді және оларды көрсетілетін қызметті берушінің басшысына не оның орынбасарына қарау үшін береді;</w:t>
      </w:r>
    </w:p>
    <w:bookmarkEnd w:id="144"/>
    <w:bookmarkStart w:name="z163" w:id="145"/>
    <w:p>
      <w:pPr>
        <w:spacing w:after="0"/>
        <w:ind w:left="0"/>
        <w:jc w:val="both"/>
      </w:pPr>
      <w:r>
        <w:rPr>
          <w:rFonts w:ascii="Times New Roman"/>
          <w:b w:val="false"/>
          <w:i w:val="false"/>
          <w:color w:val="000000"/>
          <w:sz w:val="28"/>
        </w:rPr>
        <w:t>
      2) көрсетілетін қызметті берушінің басшысы не оның орынбасары көрсетілетін қызметті алушының электрондық өтінімін және (немесе) өтінішін 2 сағат ішінде қарайды және оларды көрсетілетін қызметті берушінің құрылымдық бөлімшесінің басшысына береді;</w:t>
      </w:r>
    </w:p>
    <w:bookmarkEnd w:id="145"/>
    <w:bookmarkStart w:name="z164" w:id="146"/>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көрсетілетін қызметті алушының электрондық өтінімін және (немесе) өтінішін 2 сағат ішінде қарайды және оларды жауапты орындаушыға береді;</w:t>
      </w:r>
    </w:p>
    <w:bookmarkEnd w:id="146"/>
    <w:bookmarkStart w:name="z165" w:id="147"/>
    <w:p>
      <w:pPr>
        <w:spacing w:after="0"/>
        <w:ind w:left="0"/>
        <w:jc w:val="both"/>
      </w:pPr>
      <w:r>
        <w:rPr>
          <w:rFonts w:ascii="Times New Roman"/>
          <w:b w:val="false"/>
          <w:i w:val="false"/>
          <w:color w:val="000000"/>
          <w:sz w:val="28"/>
        </w:rPr>
        <w:t>
      4) көрсетілетін қызметті берушінің жауапты орындаушысы 2 сағат ішінде көрсетілетін қызметті алушының электрондық өтінімін және (немесе) өтінішін қарайды, олардың белгіленген талаптарға сәйкестігін тексереді;</w:t>
      </w:r>
    </w:p>
    <w:bookmarkEnd w:id="147"/>
    <w:bookmarkStart w:name="z166" w:id="148"/>
    <w:p>
      <w:pPr>
        <w:spacing w:after="0"/>
        <w:ind w:left="0"/>
        <w:jc w:val="both"/>
      </w:pPr>
      <w:r>
        <w:rPr>
          <w:rFonts w:ascii="Times New Roman"/>
          <w:b w:val="false"/>
          <w:i w:val="false"/>
          <w:color w:val="000000"/>
          <w:sz w:val="28"/>
        </w:rPr>
        <w:t>
      5) белгіленген талаптарға сәйкессіздіктер болған жағдайда 2 сағат ішінде бас тартуды ресімдейді және оны қол қоюға көрсетілетін қызметті берушінің басшысына не оның орынбасарына жолдайды;</w:t>
      </w:r>
    </w:p>
    <w:bookmarkEnd w:id="148"/>
    <w:bookmarkStart w:name="z167" w:id="149"/>
    <w:p>
      <w:pPr>
        <w:spacing w:after="0"/>
        <w:ind w:left="0"/>
        <w:jc w:val="both"/>
      </w:pPr>
      <w:r>
        <w:rPr>
          <w:rFonts w:ascii="Times New Roman"/>
          <w:b w:val="false"/>
          <w:i w:val="false"/>
          <w:color w:val="000000"/>
          <w:sz w:val="28"/>
        </w:rPr>
        <w:t>
      6) бас тартуға негіздер болмаған жағдайда кеме билетін, кеме билетінің телнұсқасын не "Өтелген" мөртабаны бар кеме билетін ресімдейді және оны қол қоюға көрсетілетін қызметті берушінің басшысына немесе оның орынбасарына:</w:t>
      </w:r>
    </w:p>
    <w:bookmarkEnd w:id="149"/>
    <w:bookmarkStart w:name="z168" w:id="150"/>
    <w:p>
      <w:pPr>
        <w:spacing w:after="0"/>
        <w:ind w:left="0"/>
        <w:jc w:val="both"/>
      </w:pPr>
      <w:r>
        <w:rPr>
          <w:rFonts w:ascii="Times New Roman"/>
          <w:b w:val="false"/>
          <w:i w:val="false"/>
          <w:color w:val="000000"/>
          <w:sz w:val="28"/>
        </w:rPr>
        <w:t>
      кеме билетін беру кезінде 5 жұмыс күні ішінде;</w:t>
      </w:r>
    </w:p>
    <w:bookmarkEnd w:id="150"/>
    <w:bookmarkStart w:name="z169" w:id="151"/>
    <w:p>
      <w:pPr>
        <w:spacing w:after="0"/>
        <w:ind w:left="0"/>
        <w:jc w:val="both"/>
      </w:pPr>
      <w:r>
        <w:rPr>
          <w:rFonts w:ascii="Times New Roman"/>
          <w:b w:val="false"/>
          <w:i w:val="false"/>
          <w:color w:val="000000"/>
          <w:sz w:val="28"/>
        </w:rPr>
        <w:t>
      кеме билетінің телнұсқасын беру кезінде 2 сағат ішінде;</w:t>
      </w:r>
    </w:p>
    <w:bookmarkEnd w:id="151"/>
    <w:bookmarkStart w:name="z170" w:id="152"/>
    <w:p>
      <w:pPr>
        <w:spacing w:after="0"/>
        <w:ind w:left="0"/>
        <w:jc w:val="both"/>
      </w:pPr>
      <w:r>
        <w:rPr>
          <w:rFonts w:ascii="Times New Roman"/>
          <w:b w:val="false"/>
          <w:i w:val="false"/>
          <w:color w:val="000000"/>
          <w:sz w:val="28"/>
        </w:rPr>
        <w:t>
      шағын көлемді кемені мемлекеттік тіркеуден шығарған кезде 3 жұмыс күні ішінде қол қоюға жолдайды;</w:t>
      </w:r>
    </w:p>
    <w:bookmarkEnd w:id="152"/>
    <w:bookmarkStart w:name="z171" w:id="153"/>
    <w:p>
      <w:pPr>
        <w:spacing w:after="0"/>
        <w:ind w:left="0"/>
        <w:jc w:val="both"/>
      </w:pPr>
      <w:r>
        <w:rPr>
          <w:rFonts w:ascii="Times New Roman"/>
          <w:b w:val="false"/>
          <w:i w:val="false"/>
          <w:color w:val="000000"/>
          <w:sz w:val="28"/>
        </w:rPr>
        <w:t>
      7) көрсетілетін қызметті берушінің басшысы немесе оның орынбасары 2 сағат ішінде кеме билетіне, кеме билетінің телнұсқасына, "Өтелген" мөртабаны бар кеме билетіне немесе бас тартуға қол қояды және оларды көрсетілетін қызметті берушінің кеңсесіне жолдайды;</w:t>
      </w:r>
    </w:p>
    <w:bookmarkEnd w:id="153"/>
    <w:bookmarkStart w:name="z172" w:id="154"/>
    <w:p>
      <w:pPr>
        <w:spacing w:after="0"/>
        <w:ind w:left="0"/>
        <w:jc w:val="both"/>
      </w:pPr>
      <w:r>
        <w:rPr>
          <w:rFonts w:ascii="Times New Roman"/>
          <w:b w:val="false"/>
          <w:i w:val="false"/>
          <w:color w:val="000000"/>
          <w:sz w:val="28"/>
        </w:rPr>
        <w:t>
      8) көрсетілетін қызметті беруші кеңсесінің қызметкері 4 сағат ішінде кеме билетін, кеме билетінің телнұсқасын, "Өтелген" мөртабаны бар кеме билетін немесе бас тартуды курьер арқылы Мемлекеттік корпорацияға жібереді.";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Start w:name="z174" w:id="155"/>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Көлік комитеті: </w:t>
      </w:r>
    </w:p>
    <w:bookmarkEnd w:id="155"/>
    <w:bookmarkStart w:name="z175" w:id="15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6"/>
    <w:bookmarkStart w:name="z176" w:id="15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57"/>
    <w:bookmarkStart w:name="z177" w:id="158"/>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көшірмелерін мерзімді баспа басылымдарына ресми жариялауға жіберуді;</w:t>
      </w:r>
    </w:p>
    <w:bookmarkEnd w:id="158"/>
    <w:bookmarkStart w:name="z178" w:id="159"/>
    <w:p>
      <w:pPr>
        <w:spacing w:after="0"/>
        <w:ind w:left="0"/>
        <w:jc w:val="both"/>
      </w:pPr>
      <w:r>
        <w:rPr>
          <w:rFonts w:ascii="Times New Roman"/>
          <w:b w:val="false"/>
          <w:i w:val="false"/>
          <w:color w:val="000000"/>
          <w:sz w:val="28"/>
        </w:rPr>
        <w:t xml:space="preserve">
      4) осы бұйрықты Қазақстан Республикасы Инвестициялар және даму министрлігінің интернет-ресурсында орналастыруды; </w:t>
      </w:r>
    </w:p>
    <w:bookmarkEnd w:id="159"/>
    <w:bookmarkStart w:name="z179" w:id="160"/>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60"/>
    <w:bookmarkStart w:name="z180" w:id="16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61"/>
    <w:bookmarkStart w:name="z181" w:id="162"/>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6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қарашадағы</w:t>
            </w:r>
            <w:r>
              <w:br/>
            </w:r>
            <w:r>
              <w:rPr>
                <w:rFonts w:ascii="Times New Roman"/>
                <w:b w:val="false"/>
                <w:i w:val="false"/>
                <w:color w:val="000000"/>
                <w:sz w:val="20"/>
              </w:rPr>
              <w:t>№ 805 бұйрығына</w:t>
            </w:r>
            <w:r>
              <w:br/>
            </w:r>
            <w:r>
              <w:rPr>
                <w:rFonts w:ascii="Times New Roman"/>
                <w:b w:val="false"/>
                <w:i w:val="false"/>
                <w:color w:val="000000"/>
                <w:sz w:val="20"/>
              </w:rPr>
              <w:t>1-қосымша</w:t>
            </w:r>
            <w:r>
              <w:br/>
            </w:r>
            <w:r>
              <w:rPr>
                <w:rFonts w:ascii="Times New Roman"/>
                <w:b w:val="false"/>
                <w:i w:val="false"/>
                <w:color w:val="000000"/>
                <w:sz w:val="20"/>
              </w:rPr>
              <w:t>"Кеме экипажының ең аз</w:t>
            </w:r>
            <w:r>
              <w:br/>
            </w:r>
            <w:r>
              <w:rPr>
                <w:rFonts w:ascii="Times New Roman"/>
                <w:b w:val="false"/>
                <w:i w:val="false"/>
                <w:color w:val="000000"/>
                <w:sz w:val="20"/>
              </w:rPr>
              <w:t>құрамы туралы куәлік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қызметті көрсетудің бизнес-процестерінің анықтамалығы </w:t>
      </w:r>
    </w:p>
    <w:p>
      <w:pPr>
        <w:spacing w:after="0"/>
        <w:ind w:left="0"/>
        <w:jc w:val="both"/>
      </w:pPr>
      <w:r>
        <w:drawing>
          <wp:inline distT="0" distB="0" distL="0" distR="0">
            <wp:extent cx="78105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104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w:t>
      </w:r>
    </w:p>
    <w:tbl>
      <w:tblPr>
        <w:tblW w:w="0" w:type="auto"/>
        <w:tblCellSpacing w:w="0" w:type="auto"/>
        <w:tblBorders>
          <w:top w:val="none"/>
          <w:left w:val="none"/>
          <w:bottom w:val="none"/>
          <w:right w:val="none"/>
          <w:insideH w:val="none"/>
          <w:insideV w:val="none"/>
        </w:tblBorders>
      </w:tblPr>
      <w:tblGrid>
        <w:gridCol w:w="8836"/>
        <w:gridCol w:w="3464"/>
      </w:tblGrid>
      <w:tr>
        <w:trPr>
          <w:trHeight w:val="30" w:hRule="atLeast"/>
        </w:trPr>
        <w:tc>
          <w:tcPr>
            <w:tcW w:w="88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20800" cy="1066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қызметті көрсетудің басталуы немесе аяқталуы</w:t>
            </w:r>
          </w:p>
        </w:tc>
      </w:tr>
      <w:tr>
        <w:trPr>
          <w:trHeight w:val="30" w:hRule="atLeast"/>
        </w:trPr>
        <w:tc>
          <w:tcPr>
            <w:tcW w:w="8836" w:type="dxa"/>
            <w:tcBorders/>
            <w:tcMar>
              <w:top w:w="15" w:type="dxa"/>
              <w:left w:w="15" w:type="dxa"/>
              <w:bottom w:w="15" w:type="dxa"/>
              <w:right w:w="15" w:type="dxa"/>
            </w:tcMar>
            <w:vAlign w:val="center"/>
          </w:tcPr>
          <w:p>
            <w:pPr>
              <w:spacing w:after="20"/>
              <w:ind w:left="20"/>
              <w:jc w:val="both"/>
            </w:pPr>
            <w:r>
              <w:drawing>
                <wp:inline distT="0" distB="0" distL="0" distR="0">
                  <wp:extent cx="1066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668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көрсетілетін қызметті беруші рәсімінің (іс-қимылының) атауы </w:t>
            </w:r>
          </w:p>
        </w:tc>
      </w:tr>
      <w:tr>
        <w:trPr>
          <w:trHeight w:val="30" w:hRule="atLeast"/>
        </w:trPr>
        <w:tc>
          <w:tcPr>
            <w:tcW w:w="8836" w:type="dxa"/>
            <w:tcBorders/>
            <w:tcMar>
              <w:top w:w="15" w:type="dxa"/>
              <w:left w:w="15" w:type="dxa"/>
              <w:bottom w:w="15" w:type="dxa"/>
              <w:right w:w="15" w:type="dxa"/>
            </w:tcMar>
            <w:vAlign w:val="center"/>
          </w:tcPr>
          <w:p>
            <w:pPr>
              <w:spacing w:after="20"/>
              <w:ind w:left="20"/>
              <w:jc w:val="both"/>
            </w:pPr>
            <w:r>
              <w:drawing>
                <wp:inline distT="0" distB="0" distL="0" distR="0">
                  <wp:extent cx="977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79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таңдау нұсқасы</w:t>
            </w:r>
          </w:p>
        </w:tc>
      </w:tr>
      <w:tr>
        <w:trPr>
          <w:trHeight w:val="30" w:hRule="atLeast"/>
        </w:trPr>
        <w:tc>
          <w:tcPr>
            <w:tcW w:w="88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76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келесі рәсімге (іс-қимылға) көшу.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қарашадағы</w:t>
            </w:r>
            <w:r>
              <w:br/>
            </w:r>
            <w:r>
              <w:rPr>
                <w:rFonts w:ascii="Times New Roman"/>
                <w:b w:val="false"/>
                <w:i w:val="false"/>
                <w:color w:val="000000"/>
                <w:sz w:val="20"/>
              </w:rPr>
              <w:t>№ 805 бұйрығына</w:t>
            </w:r>
            <w:r>
              <w:br/>
            </w:r>
            <w:r>
              <w:rPr>
                <w:rFonts w:ascii="Times New Roman"/>
                <w:b w:val="false"/>
                <w:i w:val="false"/>
                <w:color w:val="000000"/>
                <w:sz w:val="20"/>
              </w:rPr>
              <w:t>2-қосымша</w:t>
            </w:r>
            <w:r>
              <w:br/>
            </w:r>
            <w:r>
              <w:rPr>
                <w:rFonts w:ascii="Times New Roman"/>
                <w:b w:val="false"/>
                <w:i w:val="false"/>
                <w:color w:val="000000"/>
                <w:sz w:val="20"/>
              </w:rPr>
              <w:t xml:space="preserve">"Шағын көлемді кеменің ипотекасын мемлекеттік тіркеу </w:t>
            </w:r>
            <w:r>
              <w:br/>
            </w:r>
            <w:r>
              <w:rPr>
                <w:rFonts w:ascii="Times New Roman"/>
                <w:b w:val="false"/>
                <w:i w:val="false"/>
                <w:color w:val="000000"/>
                <w:sz w:val="20"/>
              </w:rPr>
              <w:t xml:space="preserve">және шағын көлемді кеменің </w:t>
            </w:r>
            <w:r>
              <w:br/>
            </w:r>
            <w:r>
              <w:rPr>
                <w:rFonts w:ascii="Times New Roman"/>
                <w:b w:val="false"/>
                <w:i w:val="false"/>
                <w:color w:val="000000"/>
                <w:sz w:val="20"/>
              </w:rPr>
              <w:t xml:space="preserve">ипотекасының мемлекеттік </w:t>
            </w:r>
            <w:r>
              <w:br/>
            </w:r>
            <w:r>
              <w:rPr>
                <w:rFonts w:ascii="Times New Roman"/>
                <w:b w:val="false"/>
                <w:i w:val="false"/>
                <w:color w:val="000000"/>
                <w:sz w:val="20"/>
              </w:rPr>
              <w:t xml:space="preserve">тіркеуді растайтын құжаттардың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қызметті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71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3"/>
        <w:gridCol w:w="3487"/>
      </w:tblGrid>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20800" cy="1066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қызметті көрсетудің басталуы немесе аяқталуы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668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көрсетілетін қызметті беруші рәсімінің (іс-қимылының) атауы </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77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779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таңдау нұсқасы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76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келесі рәсімге (іс-қимылға) көшу.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қарашадағы</w:t>
            </w:r>
            <w:r>
              <w:br/>
            </w:r>
            <w:r>
              <w:rPr>
                <w:rFonts w:ascii="Times New Roman"/>
                <w:b w:val="false"/>
                <w:i w:val="false"/>
                <w:color w:val="000000"/>
                <w:sz w:val="20"/>
              </w:rPr>
              <w:t>№ 805 бұйрығына 3-қосымша</w:t>
            </w:r>
            <w:r>
              <w:br/>
            </w:r>
            <w:r>
              <w:rPr>
                <w:rFonts w:ascii="Times New Roman"/>
                <w:b w:val="false"/>
                <w:i w:val="false"/>
                <w:color w:val="000000"/>
                <w:sz w:val="20"/>
              </w:rPr>
              <w:t>"Кеме ипотекасын мемлекеттік</w:t>
            </w:r>
            <w:r>
              <w:br/>
            </w:r>
            <w:r>
              <w:rPr>
                <w:rFonts w:ascii="Times New Roman"/>
                <w:b w:val="false"/>
                <w:i w:val="false"/>
                <w:color w:val="000000"/>
                <w:sz w:val="20"/>
              </w:rPr>
              <w:t>тіркеу және кеме ипотекасының</w:t>
            </w:r>
            <w:r>
              <w:br/>
            </w:r>
            <w:r>
              <w:rPr>
                <w:rFonts w:ascii="Times New Roman"/>
                <w:b w:val="false"/>
                <w:i w:val="false"/>
                <w:color w:val="000000"/>
                <w:sz w:val="20"/>
              </w:rPr>
              <w:t>мемлекеттік тіркелгенін</w:t>
            </w:r>
            <w:r>
              <w:br/>
            </w:r>
            <w:r>
              <w:rPr>
                <w:rFonts w:ascii="Times New Roman"/>
                <w:b w:val="false"/>
                <w:i w:val="false"/>
                <w:color w:val="000000"/>
                <w:sz w:val="20"/>
              </w:rPr>
              <w:t>растайтын құжаттардың</w:t>
            </w:r>
            <w:r>
              <w:br/>
            </w:r>
            <w:r>
              <w:rPr>
                <w:rFonts w:ascii="Times New Roman"/>
                <w:b w:val="false"/>
                <w:i w:val="false"/>
                <w:color w:val="000000"/>
                <w:sz w:val="20"/>
              </w:rPr>
              <w:t>телнұсқасын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қызметті көрсетудің бизнес-процестерінің анықтамалығы </w:t>
      </w:r>
    </w:p>
    <w:p>
      <w:pPr>
        <w:spacing w:after="0"/>
        <w:ind w:left="0"/>
        <w:jc w:val="both"/>
      </w:pPr>
      <w:r>
        <w:drawing>
          <wp:inline distT="0" distB="0" distL="0" distR="0">
            <wp:extent cx="78105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1882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3"/>
        <w:gridCol w:w="3487"/>
      </w:tblGrid>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20800" cy="1066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қызметті көрсетудің басталуы немесе аяқталуы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668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көрсетілетін қызметті беруші рәсімінің (іс-қимылының) атауы </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77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779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таңдау нұсқасы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76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келесі рәсімге (іс-қимылға) көшу.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қарашадағы</w:t>
            </w:r>
            <w:r>
              <w:br/>
            </w:r>
            <w:r>
              <w:rPr>
                <w:rFonts w:ascii="Times New Roman"/>
                <w:b w:val="false"/>
                <w:i w:val="false"/>
                <w:color w:val="000000"/>
                <w:sz w:val="20"/>
              </w:rPr>
              <w:t>№ 805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673 бұйрығына 6-қосымша</w:t>
            </w:r>
          </w:p>
        </w:tc>
      </w:tr>
    </w:tbl>
    <w:bookmarkStart w:name="z185" w:id="163"/>
    <w:p>
      <w:pPr>
        <w:spacing w:after="0"/>
        <w:ind w:left="0"/>
        <w:jc w:val="left"/>
      </w:pPr>
      <w:r>
        <w:rPr>
          <w:rFonts w:ascii="Times New Roman"/>
          <w:b/>
          <w:i w:val="false"/>
          <w:color w:val="000000"/>
        </w:rPr>
        <w:t xml:space="preserve"> "Кеменің, шағын көлемді кеменің немесе жасалып жатқан кеменің ипотекасын</w:t>
      </w:r>
      <w:r>
        <w:br/>
      </w:r>
      <w:r>
        <w:rPr>
          <w:rFonts w:ascii="Times New Roman"/>
          <w:b/>
          <w:i w:val="false"/>
          <w:color w:val="000000"/>
        </w:rPr>
        <w:t>мемлекеттік тipкeу туралы ақпарат беру" мемлекеттік көрсетілетін қызмет регламенті</w:t>
      </w:r>
      <w:r>
        <w:br/>
      </w:r>
      <w:r>
        <w:rPr>
          <w:rFonts w:ascii="Times New Roman"/>
          <w:b/>
          <w:i w:val="false"/>
          <w:color w:val="000000"/>
        </w:rPr>
        <w:t>1-тарау. Жалпы ережелер</w:t>
      </w:r>
    </w:p>
    <w:bookmarkEnd w:id="163"/>
    <w:bookmarkStart w:name="z186" w:id="164"/>
    <w:p>
      <w:pPr>
        <w:spacing w:after="0"/>
        <w:ind w:left="0"/>
        <w:jc w:val="both"/>
      </w:pPr>
      <w:r>
        <w:rPr>
          <w:rFonts w:ascii="Times New Roman"/>
          <w:b w:val="false"/>
          <w:i w:val="false"/>
          <w:color w:val="000000"/>
          <w:sz w:val="28"/>
        </w:rPr>
        <w:t>
      1. "Кеменің, шағын көлемді кеменің немесе жасалып жатқан кеменің ипотекасын мемлекеттік тipкeу туралы ақпарат беру" мемлекеттік көрсетілетін қызметті (бұдан әрі – мемлекеттік көрсетілетін қызмет) Қазақстан Республикасы Инвестициялар және даму министрлігі Көлік комитетінің аумақтық органдары (бұдан әрі – көрсетілетін қызметті беруші) көрсетеді.</w:t>
      </w:r>
    </w:p>
    <w:bookmarkEnd w:id="164"/>
    <w:bookmarkStart w:name="z187" w:id="16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bookmarkEnd w:id="165"/>
    <w:bookmarkStart w:name="z188" w:id="166"/>
    <w:p>
      <w:pPr>
        <w:spacing w:after="0"/>
        <w:ind w:left="0"/>
        <w:jc w:val="both"/>
      </w:pPr>
      <w:r>
        <w:rPr>
          <w:rFonts w:ascii="Times New Roman"/>
          <w:b w:val="false"/>
          <w:i w:val="false"/>
          <w:color w:val="000000"/>
          <w:sz w:val="28"/>
        </w:rPr>
        <w:t>
      2. Мемлекеттік қызметті көрсету нысаны: қағаз түрінде.</w:t>
      </w:r>
    </w:p>
    <w:bookmarkEnd w:id="166"/>
    <w:bookmarkStart w:name="z189" w:id="167"/>
    <w:p>
      <w:pPr>
        <w:spacing w:after="0"/>
        <w:ind w:left="0"/>
        <w:jc w:val="both"/>
      </w:pPr>
      <w:r>
        <w:rPr>
          <w:rFonts w:ascii="Times New Roman"/>
          <w:b w:val="false"/>
          <w:i w:val="false"/>
          <w:color w:val="000000"/>
          <w:sz w:val="28"/>
        </w:rPr>
        <w:t>
      3. Мемлекеттік қызметті көрсету нәтижесі – Қазақстан Республикасының кемелер тізілімінен үзінді немесе көшірме.</w:t>
      </w:r>
    </w:p>
    <w:bookmarkEnd w:id="167"/>
    <w:bookmarkStart w:name="z190" w:id="168"/>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іс-қимыл тәртібін сипаттау</w:t>
      </w:r>
    </w:p>
    <w:bookmarkEnd w:id="168"/>
    <w:bookmarkStart w:name="z191" w:id="169"/>
    <w:p>
      <w:pPr>
        <w:spacing w:after="0"/>
        <w:ind w:left="0"/>
        <w:jc w:val="both"/>
      </w:pPr>
      <w:r>
        <w:rPr>
          <w:rFonts w:ascii="Times New Roman"/>
          <w:b w:val="false"/>
          <w:i w:val="false"/>
          <w:color w:val="000000"/>
          <w:sz w:val="28"/>
        </w:rPr>
        <w:t xml:space="preserve">
      4. Мемлекеттік қызметтерді көрсету бойынша рәсімдерді (іс-қимылдарды) бастау үшін негіз Қазақстан Республикасы Инвестициялар және даму министрінің 2015 жылғы 30 сәуірдегі № 556 бұйрығымен бекітілген (Нормативтік құқықтық актілерді мемлекеттік тіркеу тізілімінде № 11369 болып тіркелген) "Кеменің, шағын көлемді кеменің немесе жасалып жатқан кеменің ипотекасын мемлекеттік тipкey туралы ақпарат беру" мемлекеттік көрсетілетін кызмет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өтінім беру болып табылады.</w:t>
      </w:r>
    </w:p>
    <w:bookmarkEnd w:id="169"/>
    <w:bookmarkStart w:name="z192" w:id="17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рәсімдердің (іс-қимылдың) мазмұны, оны орындау ұзақтығы:</w:t>
      </w:r>
    </w:p>
    <w:bookmarkEnd w:id="170"/>
    <w:bookmarkStart w:name="z193" w:id="171"/>
    <w:p>
      <w:pPr>
        <w:spacing w:after="0"/>
        <w:ind w:left="0"/>
        <w:jc w:val="both"/>
      </w:pPr>
      <w:r>
        <w:rPr>
          <w:rFonts w:ascii="Times New Roman"/>
          <w:b w:val="false"/>
          <w:i w:val="false"/>
          <w:color w:val="000000"/>
          <w:sz w:val="28"/>
        </w:rPr>
        <w:t>
      1) көрсетілетін қызметті беруші кеңсесі маманының өтінімді тіркеу нөмірі мен күнін белгілей отырып 2 сағат ішінде қабылдауы және тіркеуі;</w:t>
      </w:r>
    </w:p>
    <w:bookmarkEnd w:id="171"/>
    <w:bookmarkStart w:name="z194" w:id="172"/>
    <w:p>
      <w:pPr>
        <w:spacing w:after="0"/>
        <w:ind w:left="0"/>
        <w:jc w:val="both"/>
      </w:pPr>
      <w:r>
        <w:rPr>
          <w:rFonts w:ascii="Times New Roman"/>
          <w:b w:val="false"/>
          <w:i w:val="false"/>
          <w:color w:val="000000"/>
          <w:sz w:val="28"/>
        </w:rPr>
        <w:t>
      2) көрсетілетін қызметті алушының өтінімін көрсетілетін қызметті беруші басшысының қарауы және 2 сағат ішінде көрсетілетін қызметті берушінің басшысы орынбасарының қарауына беруі;</w:t>
      </w:r>
    </w:p>
    <w:bookmarkEnd w:id="172"/>
    <w:bookmarkStart w:name="z195" w:id="173"/>
    <w:p>
      <w:pPr>
        <w:spacing w:after="0"/>
        <w:ind w:left="0"/>
        <w:jc w:val="both"/>
      </w:pPr>
      <w:r>
        <w:rPr>
          <w:rFonts w:ascii="Times New Roman"/>
          <w:b w:val="false"/>
          <w:i w:val="false"/>
          <w:color w:val="000000"/>
          <w:sz w:val="28"/>
        </w:rPr>
        <w:t>
      3) көрсетілетін қызметті алушының құжаттарын көрсетілетін қызметті берушінің басшысы орынбасарының қарауы және 2 сағат ішінде көрсетілетін қызметті берушінің құрылымдық бөлімшесінің басшысына беруі;</w:t>
      </w:r>
    </w:p>
    <w:bookmarkEnd w:id="173"/>
    <w:bookmarkStart w:name="z196" w:id="174"/>
    <w:p>
      <w:pPr>
        <w:spacing w:after="0"/>
        <w:ind w:left="0"/>
        <w:jc w:val="both"/>
      </w:pPr>
      <w:r>
        <w:rPr>
          <w:rFonts w:ascii="Times New Roman"/>
          <w:b w:val="false"/>
          <w:i w:val="false"/>
          <w:color w:val="000000"/>
          <w:sz w:val="28"/>
        </w:rPr>
        <w:t>
      4) көрсетілетін қызметті алушының құжаттарын көрсетілетін қызметті берушінің құрылымдық бөлімшесі басшысының қарауы және 2 сағат ішінде көрсетілетін қызметті берушінің құрылымдық бөлімшесінің маманына орындауға (бұдан әрі – жауапты орындаушы) беруі;</w:t>
      </w:r>
    </w:p>
    <w:bookmarkEnd w:id="174"/>
    <w:bookmarkStart w:name="z197" w:id="175"/>
    <w:p>
      <w:pPr>
        <w:spacing w:after="0"/>
        <w:ind w:left="0"/>
        <w:jc w:val="both"/>
      </w:pPr>
      <w:r>
        <w:rPr>
          <w:rFonts w:ascii="Times New Roman"/>
          <w:b w:val="false"/>
          <w:i w:val="false"/>
          <w:color w:val="000000"/>
          <w:sz w:val="28"/>
        </w:rPr>
        <w:t>
      5) жауапты орындаушының өтініш түскен күннен бастап 4 жұмыс күні ішінде ұсынылған құжаттарды қарауы және мемлекеттік қызмет көрсету нәтижесін ресімдеуі;</w:t>
      </w:r>
    </w:p>
    <w:bookmarkEnd w:id="175"/>
    <w:bookmarkStart w:name="z198" w:id="176"/>
    <w:p>
      <w:pPr>
        <w:spacing w:after="0"/>
        <w:ind w:left="0"/>
        <w:jc w:val="both"/>
      </w:pPr>
      <w:r>
        <w:rPr>
          <w:rFonts w:ascii="Times New Roman"/>
          <w:b w:val="false"/>
          <w:i w:val="false"/>
          <w:color w:val="000000"/>
          <w:sz w:val="28"/>
        </w:rPr>
        <w:t>
      6. Мемлекеттік қызметті көрсету бойынша рәсімдердің (іс-қимылдың) нәтижесі мынадай рәсімдерді (іс-қимылдарды) орындауды бастау үшін негіз болып табылады:</w:t>
      </w:r>
    </w:p>
    <w:bookmarkEnd w:id="176"/>
    <w:bookmarkStart w:name="z199" w:id="177"/>
    <w:p>
      <w:pPr>
        <w:spacing w:after="0"/>
        <w:ind w:left="0"/>
        <w:jc w:val="both"/>
      </w:pPr>
      <w:r>
        <w:rPr>
          <w:rFonts w:ascii="Times New Roman"/>
          <w:b w:val="false"/>
          <w:i w:val="false"/>
          <w:color w:val="000000"/>
          <w:sz w:val="28"/>
        </w:rPr>
        <w:t>
      1) Қазақстан Республикасының кемелер тізілімінен үзінділерді немесе көшірмелерді ресімдеу және оны растау үшін көрсетілетін қызметті берушінің басшысына беру;</w:t>
      </w:r>
    </w:p>
    <w:bookmarkEnd w:id="177"/>
    <w:bookmarkStart w:name="z200" w:id="178"/>
    <w:p>
      <w:pPr>
        <w:spacing w:after="0"/>
        <w:ind w:left="0"/>
        <w:jc w:val="both"/>
      </w:pPr>
      <w:r>
        <w:rPr>
          <w:rFonts w:ascii="Times New Roman"/>
          <w:b w:val="false"/>
          <w:i w:val="false"/>
          <w:color w:val="000000"/>
          <w:sz w:val="28"/>
        </w:rPr>
        <w:t>
      2) Қазақстан Республикасының кемелер тізілімінен үзінділерді немесе көшірмелерді көрсетілетін қызметті берушінің құрылымдық бөлімшесі басшысымен келісу;</w:t>
      </w:r>
    </w:p>
    <w:bookmarkEnd w:id="178"/>
    <w:bookmarkStart w:name="z201" w:id="179"/>
    <w:p>
      <w:pPr>
        <w:spacing w:after="0"/>
        <w:ind w:left="0"/>
        <w:jc w:val="both"/>
      </w:pPr>
      <w:r>
        <w:rPr>
          <w:rFonts w:ascii="Times New Roman"/>
          <w:b w:val="false"/>
          <w:i w:val="false"/>
          <w:color w:val="000000"/>
          <w:sz w:val="28"/>
        </w:rPr>
        <w:t>
      3) Қазақстан Республикасының кемелер тізілімінен үзінділерге немесе көшірмелерге көрсетілетін қызметті беруші басшысының қол қоюы;</w:t>
      </w:r>
    </w:p>
    <w:bookmarkEnd w:id="179"/>
    <w:bookmarkStart w:name="z202" w:id="180"/>
    <w:p>
      <w:pPr>
        <w:spacing w:after="0"/>
        <w:ind w:left="0"/>
        <w:jc w:val="both"/>
      </w:pPr>
      <w:r>
        <w:rPr>
          <w:rFonts w:ascii="Times New Roman"/>
          <w:b w:val="false"/>
          <w:i w:val="false"/>
          <w:color w:val="000000"/>
          <w:sz w:val="28"/>
        </w:rPr>
        <w:t>
      4) Қазақстан Республикасының кемелер тізілімінен расталған үзінділерді немесе көшірмелерді көрсетілетін қызметті берушінің кеңсесіне беру.</w:t>
      </w:r>
    </w:p>
    <w:bookmarkEnd w:id="180"/>
    <w:bookmarkStart w:name="z203" w:id="181"/>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w:t>
      </w:r>
      <w:r>
        <w:br/>
      </w:r>
      <w:r>
        <w:rPr>
          <w:rFonts w:ascii="Times New Roman"/>
          <w:b/>
          <w:i w:val="false"/>
          <w:color w:val="000000"/>
        </w:rPr>
        <w:t>құрылымдық бөлімшелерінің (қызметкерлерінің) өзара іс-қимыл тәртібін сипаттау</w:t>
      </w:r>
    </w:p>
    <w:bookmarkEnd w:id="181"/>
    <w:bookmarkStart w:name="z204" w:id="18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p>
    <w:bookmarkEnd w:id="182"/>
    <w:bookmarkStart w:name="z205" w:id="183"/>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83"/>
    <w:bookmarkStart w:name="z206" w:id="184"/>
    <w:p>
      <w:pPr>
        <w:spacing w:after="0"/>
        <w:ind w:left="0"/>
        <w:jc w:val="both"/>
      </w:pPr>
      <w:r>
        <w:rPr>
          <w:rFonts w:ascii="Times New Roman"/>
          <w:b w:val="false"/>
          <w:i w:val="false"/>
          <w:color w:val="000000"/>
          <w:sz w:val="28"/>
        </w:rPr>
        <w:t>
      2) көрсетілетін қызметті берушінің басшысы;</w:t>
      </w:r>
    </w:p>
    <w:bookmarkEnd w:id="184"/>
    <w:bookmarkStart w:name="z207" w:id="185"/>
    <w:p>
      <w:pPr>
        <w:spacing w:after="0"/>
        <w:ind w:left="0"/>
        <w:jc w:val="both"/>
      </w:pPr>
      <w:r>
        <w:rPr>
          <w:rFonts w:ascii="Times New Roman"/>
          <w:b w:val="false"/>
          <w:i w:val="false"/>
          <w:color w:val="000000"/>
          <w:sz w:val="28"/>
        </w:rPr>
        <w:t>
      3) көрсетілетін қызметті берушінің құрылымдық бөлімшесі басшысы;</w:t>
      </w:r>
    </w:p>
    <w:bookmarkEnd w:id="185"/>
    <w:bookmarkStart w:name="z208" w:id="186"/>
    <w:p>
      <w:pPr>
        <w:spacing w:after="0"/>
        <w:ind w:left="0"/>
        <w:jc w:val="both"/>
      </w:pPr>
      <w:r>
        <w:rPr>
          <w:rFonts w:ascii="Times New Roman"/>
          <w:b w:val="false"/>
          <w:i w:val="false"/>
          <w:color w:val="000000"/>
          <w:sz w:val="28"/>
        </w:rPr>
        <w:t>
      4) жауапты орындаушы.</w:t>
      </w:r>
    </w:p>
    <w:bookmarkEnd w:id="186"/>
    <w:bookmarkStart w:name="z209" w:id="187"/>
    <w:p>
      <w:pPr>
        <w:spacing w:after="0"/>
        <w:ind w:left="0"/>
        <w:jc w:val="both"/>
      </w:pPr>
      <w:r>
        <w:rPr>
          <w:rFonts w:ascii="Times New Roman"/>
          <w:b w:val="false"/>
          <w:i w:val="false"/>
          <w:color w:val="000000"/>
          <w:sz w:val="28"/>
        </w:rPr>
        <w:t>
      8. Әрбір рәсімді (іс-қимылды) орындау ұзақтығын көрсете отырып, мемлекеттік қызметті көрсету үшін қажетті әрбір рәсімнің (іс-қимылдың) ұзақтығын көрсетумен көрсетілетін қызметті берушінің құрылымдық бөлімшелерінің (қызметкерлерінің) арасындағы рәсімдердің (іс-қимылдардың) дәйектігін сипаттау:</w:t>
      </w:r>
    </w:p>
    <w:bookmarkEnd w:id="187"/>
    <w:bookmarkStart w:name="z210" w:id="188"/>
    <w:p>
      <w:pPr>
        <w:spacing w:after="0"/>
        <w:ind w:left="0"/>
        <w:jc w:val="both"/>
      </w:pPr>
      <w:r>
        <w:rPr>
          <w:rFonts w:ascii="Times New Roman"/>
          <w:b w:val="false"/>
          <w:i w:val="false"/>
          <w:color w:val="000000"/>
          <w:sz w:val="28"/>
        </w:rPr>
        <w:t>
      1) кеңсе маманы тіркеу нөмірі мен күнін белгілей отырып, құжаттарды тіркейді, одан кейін 2 сағат ішінде көрсетілетін қызметті берушінің бірінші басшысына не орынбасарына береді;</w:t>
      </w:r>
    </w:p>
    <w:bookmarkEnd w:id="188"/>
    <w:bookmarkStart w:name="z211" w:id="189"/>
    <w:p>
      <w:pPr>
        <w:spacing w:after="0"/>
        <w:ind w:left="0"/>
        <w:jc w:val="both"/>
      </w:pPr>
      <w:r>
        <w:rPr>
          <w:rFonts w:ascii="Times New Roman"/>
          <w:b w:val="false"/>
          <w:i w:val="false"/>
          <w:color w:val="000000"/>
          <w:sz w:val="28"/>
        </w:rPr>
        <w:t>
      2) көрсетілетін қызметті берушінің басшысы құжаттарды 2 сағат ішінде орынбасарына береді;</w:t>
      </w:r>
    </w:p>
    <w:bookmarkEnd w:id="189"/>
    <w:bookmarkStart w:name="z212" w:id="190"/>
    <w:p>
      <w:pPr>
        <w:spacing w:after="0"/>
        <w:ind w:left="0"/>
        <w:jc w:val="both"/>
      </w:pPr>
      <w:r>
        <w:rPr>
          <w:rFonts w:ascii="Times New Roman"/>
          <w:b w:val="false"/>
          <w:i w:val="false"/>
          <w:color w:val="000000"/>
          <w:sz w:val="28"/>
        </w:rPr>
        <w:t>
      3) көрсетілетін қызметті беруші басшысының орынбасары құжаттарды 2 сағат ішінде көрсетілетін қызметті берушінің құрылымдық бөлімшесінің басшысына береді;</w:t>
      </w:r>
    </w:p>
    <w:bookmarkEnd w:id="190"/>
    <w:bookmarkStart w:name="z213" w:id="191"/>
    <w:p>
      <w:pPr>
        <w:spacing w:after="0"/>
        <w:ind w:left="0"/>
        <w:jc w:val="both"/>
      </w:pPr>
      <w:r>
        <w:rPr>
          <w:rFonts w:ascii="Times New Roman"/>
          <w:b w:val="false"/>
          <w:i w:val="false"/>
          <w:color w:val="000000"/>
          <w:sz w:val="28"/>
        </w:rPr>
        <w:t>
      4) көрсетілетін қызметті берушінің құрылымдық бөлімшесінің басшысы 2 сағат ішінде жауапты орындаушыны айқындайды және құжаттарды қарауға береді;</w:t>
      </w:r>
    </w:p>
    <w:bookmarkEnd w:id="191"/>
    <w:bookmarkStart w:name="z214" w:id="192"/>
    <w:p>
      <w:pPr>
        <w:spacing w:after="0"/>
        <w:ind w:left="0"/>
        <w:jc w:val="both"/>
      </w:pPr>
      <w:r>
        <w:rPr>
          <w:rFonts w:ascii="Times New Roman"/>
          <w:b w:val="false"/>
          <w:i w:val="false"/>
          <w:color w:val="000000"/>
          <w:sz w:val="28"/>
        </w:rPr>
        <w:t>
      5) жауапты орындаушы өтінім тіркелген сәттен бастап 3 жұмыс күні ішінде құжаттарды қарайды, Қазақстан Республикасының кемелер тізілімінен үзіндіні немесе көшірмені ресімдейді және оны растау үшін көрсетілетін қызметті берушінің басшысына береді;</w:t>
      </w:r>
    </w:p>
    <w:bookmarkEnd w:id="192"/>
    <w:bookmarkStart w:name="z215" w:id="193"/>
    <w:p>
      <w:pPr>
        <w:spacing w:after="0"/>
        <w:ind w:left="0"/>
        <w:jc w:val="both"/>
      </w:pPr>
      <w:r>
        <w:rPr>
          <w:rFonts w:ascii="Times New Roman"/>
          <w:b w:val="false"/>
          <w:i w:val="false"/>
          <w:color w:val="000000"/>
          <w:sz w:val="28"/>
        </w:rPr>
        <w:t>
      6) көрсетілетін қызметті берушінің басшысы 4 сағат ішінде Қазақстан Республикасының кемелер тізілімінен үзіндіні немесе көшірмені растайды және оны көрсетілетін қызметті берушінің кеңсесіне береді;</w:t>
      </w:r>
    </w:p>
    <w:bookmarkEnd w:id="193"/>
    <w:bookmarkStart w:name="z216" w:id="194"/>
    <w:p>
      <w:pPr>
        <w:spacing w:after="0"/>
        <w:ind w:left="0"/>
        <w:jc w:val="both"/>
      </w:pPr>
      <w:r>
        <w:rPr>
          <w:rFonts w:ascii="Times New Roman"/>
          <w:b w:val="false"/>
          <w:i w:val="false"/>
          <w:color w:val="000000"/>
          <w:sz w:val="28"/>
        </w:rPr>
        <w:t>
      7) көрсетілетін қызметті беруші кеңсесінің қызметкері 4 сағат ішінде Қазақстан Республикасының кемелер тізілімінен үзіндіні немесе көшірмені курьер арқылы Мемлекеттік корпорацияға береді.</w:t>
      </w:r>
    </w:p>
    <w:bookmarkEnd w:id="194"/>
    <w:bookmarkStart w:name="z217" w:id="195"/>
    <w:p>
      <w:pPr>
        <w:spacing w:after="0"/>
        <w:ind w:left="0"/>
        <w:jc w:val="left"/>
      </w:pPr>
      <w:r>
        <w:rPr>
          <w:rFonts w:ascii="Times New Roman"/>
          <w:b/>
          <w:i w:val="false"/>
          <w:color w:val="000000"/>
        </w:rPr>
        <w:t xml:space="preserve"> 4-тарау. Мемлекеттік корпорациямен және (немесе) өзге де көрсетілетін қызметті</w:t>
      </w:r>
      <w:r>
        <w:br/>
      </w:r>
      <w:r>
        <w:rPr>
          <w:rFonts w:ascii="Times New Roman"/>
          <w:b/>
          <w:i w:val="false"/>
          <w:color w:val="000000"/>
        </w:rPr>
        <w:t>берушілермен өзара іс-қимыл тәртібін, сондай-ақ Мемлекеттік қызметті көрсету</w:t>
      </w:r>
      <w:r>
        <w:br/>
      </w:r>
      <w:r>
        <w:rPr>
          <w:rFonts w:ascii="Times New Roman"/>
          <w:b/>
          <w:i w:val="false"/>
          <w:color w:val="000000"/>
        </w:rPr>
        <w:t>процесінде ақпараттық жүйені пайдалану тәртібін сипаттау</w:t>
      </w:r>
    </w:p>
    <w:bookmarkEnd w:id="195"/>
    <w:bookmarkStart w:name="z218" w:id="196"/>
    <w:p>
      <w:pPr>
        <w:spacing w:after="0"/>
        <w:ind w:left="0"/>
        <w:jc w:val="both"/>
      </w:pPr>
      <w:r>
        <w:rPr>
          <w:rFonts w:ascii="Times New Roman"/>
          <w:b w:val="false"/>
          <w:i w:val="false"/>
          <w:color w:val="000000"/>
          <w:sz w:val="28"/>
        </w:rPr>
        <w:t>
      9. Мемлекеттік корпорацияға жүгіну тәртібін сипаттау және мемлекеттік көрсетілетін қызметті алушының сұрау салуын өңдеу ұзақтығы:</w:t>
      </w:r>
    </w:p>
    <w:bookmarkEnd w:id="196"/>
    <w:bookmarkStart w:name="z219" w:id="197"/>
    <w:p>
      <w:pPr>
        <w:spacing w:after="0"/>
        <w:ind w:left="0"/>
        <w:jc w:val="both"/>
      </w:pPr>
      <w:r>
        <w:rPr>
          <w:rFonts w:ascii="Times New Roman"/>
          <w:b w:val="false"/>
          <w:i w:val="false"/>
          <w:color w:val="000000"/>
          <w:sz w:val="28"/>
        </w:rPr>
        <w:t>
      1) мемлекеттік қызметті үшін көрсетілетін қызметті алушы Мемлекеттік корпорацияға жүгінеді;</w:t>
      </w:r>
    </w:p>
    <w:bookmarkEnd w:id="197"/>
    <w:bookmarkStart w:name="z220" w:id="198"/>
    <w:p>
      <w:pPr>
        <w:spacing w:after="0"/>
        <w:ind w:left="0"/>
        <w:jc w:val="both"/>
      </w:pPr>
      <w:r>
        <w:rPr>
          <w:rFonts w:ascii="Times New Roman"/>
          <w:b w:val="false"/>
          <w:i w:val="false"/>
          <w:color w:val="000000"/>
          <w:sz w:val="28"/>
        </w:rPr>
        <w:t>
      2) Мемлекеттік корпорацияда көрсетілетін қызметті алушының сұрау салуын өңдеу ұзақтығы – 20 минуттан артық емес;</w:t>
      </w:r>
    </w:p>
    <w:bookmarkEnd w:id="198"/>
    <w:bookmarkStart w:name="z221" w:id="199"/>
    <w:p>
      <w:pPr>
        <w:spacing w:after="0"/>
        <w:ind w:left="0"/>
        <w:jc w:val="both"/>
      </w:pPr>
      <w:r>
        <w:rPr>
          <w:rFonts w:ascii="Times New Roman"/>
          <w:b w:val="false"/>
          <w:i w:val="false"/>
          <w:color w:val="000000"/>
          <w:sz w:val="28"/>
        </w:rPr>
        <w:t>
      3) көрсетілетін қызметті алушы (не уәкілетті өкілі: өкілеттікті растайтын құжат бойынша заңды тұлға, нотариалды куәландырылған сенімхат бойынша жеке тұлға) жүгінген кезде мемлекеттік қызмет көрсету үшін мемлекеттік көрсетілетін қызмет стандартының 9-тармағына сәйкес қажетті құжаттардың тізбесі.</w:t>
      </w:r>
    </w:p>
    <w:bookmarkEnd w:id="199"/>
    <w:bookmarkStart w:name="z222" w:id="200"/>
    <w:p>
      <w:pPr>
        <w:spacing w:after="0"/>
        <w:ind w:left="0"/>
        <w:jc w:val="both"/>
      </w:pPr>
      <w:r>
        <w:rPr>
          <w:rFonts w:ascii="Times New Roman"/>
          <w:b w:val="false"/>
          <w:i w:val="false"/>
          <w:color w:val="000000"/>
          <w:sz w:val="28"/>
        </w:rPr>
        <w:t>
      Мемлекеттік корпорацияда құжаттарды қабылдау жеделдетілген қызмет көрсетусіз "электрондық кезек" тәртібімен жүзеге асырылады. Көрсетілетін қыметті алушының қалауы бойынша электрондық кезекті портал арқылы "броньдауға" болады.</w:t>
      </w:r>
    </w:p>
    <w:bookmarkEnd w:id="200"/>
    <w:bookmarkStart w:name="z223" w:id="201"/>
    <w:p>
      <w:pPr>
        <w:spacing w:after="0"/>
        <w:ind w:left="0"/>
        <w:jc w:val="both"/>
      </w:pPr>
      <w:r>
        <w:rPr>
          <w:rFonts w:ascii="Times New Roman"/>
          <w:b w:val="false"/>
          <w:i w:val="false"/>
          <w:color w:val="000000"/>
          <w:sz w:val="28"/>
        </w:rPr>
        <w:t>
      Құжаттарды қабылдау кезінде Мемлекеттік корпорация операторы жеке тұлғалардың мемлекеттік деректер қорынан (бұдан әрі - ЖТ МДҚ) деректерді көрсетілетін қызметті алушының құжаттар түпнұсқаларымен салыстырады және түпнұсқаларды көрсетілетін қызметті алушыға қайтарады.</w:t>
      </w:r>
    </w:p>
    <w:bookmarkEnd w:id="201"/>
    <w:bookmarkStart w:name="z224" w:id="202"/>
    <w:p>
      <w:pPr>
        <w:spacing w:after="0"/>
        <w:ind w:left="0"/>
        <w:jc w:val="both"/>
      </w:pPr>
      <w:r>
        <w:rPr>
          <w:rFonts w:ascii="Times New Roman"/>
          <w:b w:val="false"/>
          <w:i w:val="false"/>
          <w:color w:val="000000"/>
          <w:sz w:val="28"/>
        </w:rPr>
        <w:t>
      Егер Қазақстан Республикасының заңдарымен өзгесі көзделмесе, Мемлекеттік корпорация операторы ақпараттық жүйелерде қамтылған заңмен қорғалатын құпияларды құрайтын мәліметтерді пайдалануға жазбаша келісім алады.</w:t>
      </w:r>
    </w:p>
    <w:bookmarkEnd w:id="202"/>
    <w:bookmarkStart w:name="z225" w:id="203"/>
    <w:p>
      <w:pPr>
        <w:spacing w:after="0"/>
        <w:ind w:left="0"/>
        <w:jc w:val="both"/>
      </w:pPr>
      <w:r>
        <w:rPr>
          <w:rFonts w:ascii="Times New Roman"/>
          <w:b w:val="false"/>
          <w:i w:val="false"/>
          <w:color w:val="000000"/>
          <w:sz w:val="28"/>
        </w:rPr>
        <w:t>
      Мемлекеттік көрсетілетін қызметті алу үшін барлық қажетті құжаттарды қабылдаған кезде Мемлекеттік корпорация операторы көрсетілетін қызметті алушыға тиісті құжаттарды алғаны туралы қолхатты береді.</w:t>
      </w:r>
    </w:p>
    <w:bookmarkEnd w:id="203"/>
    <w:bookmarkStart w:name="z226" w:id="204"/>
    <w:p>
      <w:pPr>
        <w:spacing w:after="0"/>
        <w:ind w:left="0"/>
        <w:jc w:val="both"/>
      </w:pPr>
      <w:r>
        <w:rPr>
          <w:rFonts w:ascii="Times New Roman"/>
          <w:b w:val="false"/>
          <w:i w:val="false"/>
          <w:color w:val="000000"/>
          <w:sz w:val="28"/>
        </w:rPr>
        <w:t>
      10. Мемлекеттік корпорация арқылы мемлекеттік кызметті көрсету нәтижесін алу процесін сипаттау, оның ұзақтығы:</w:t>
      </w:r>
    </w:p>
    <w:bookmarkEnd w:id="204"/>
    <w:bookmarkStart w:name="z227" w:id="205"/>
    <w:p>
      <w:pPr>
        <w:spacing w:after="0"/>
        <w:ind w:left="0"/>
        <w:jc w:val="both"/>
      </w:pPr>
      <w:r>
        <w:rPr>
          <w:rFonts w:ascii="Times New Roman"/>
          <w:b w:val="false"/>
          <w:i w:val="false"/>
          <w:color w:val="000000"/>
          <w:sz w:val="28"/>
        </w:rPr>
        <w:t>
      көрсетілетін қызметті алушыға (не нотариалды куәландырылған сенімхат бойынша оның өкілінің) мемлекеттік қызметті көрсету нәтижесін беруді Мемлекеттік корпорацияның қызметкері қолхатта көрсетілген мерзімде жүзеге асырады.</w:t>
      </w:r>
    </w:p>
    <w:bookmarkEnd w:id="205"/>
    <w:bookmarkStart w:name="z228" w:id="206"/>
    <w:p>
      <w:pPr>
        <w:spacing w:after="0"/>
        <w:ind w:left="0"/>
        <w:jc w:val="both"/>
      </w:pPr>
      <w:r>
        <w:rPr>
          <w:rFonts w:ascii="Times New Roman"/>
          <w:b w:val="false"/>
          <w:i w:val="false"/>
          <w:color w:val="000000"/>
          <w:sz w:val="28"/>
        </w:rPr>
        <w:t xml:space="preserve">
      11. Көрсетілетін қызметті берушінің құрылымдық бөлімшелерінің (қызметкерлерінің) мемлекеттік қызмет көрсету процесіндегі рәсімдерінің (іс-қимылдарының), өзара іс-қимылдары реттілігін толық сипаттамасы, сондай-ақ мемлекеттік қызмет көрсету процесіндегі ақпараттың жүйелерді пайдаланудың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сәйкес мемлекеттік қызмет көрсетудің бизнес-процестерінің анықтамалығында келтірілген.</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"Кеменің, шағын көлемді</w:t>
            </w:r>
            <w:r>
              <w:br/>
            </w:r>
            <w:r>
              <w:rPr>
                <w:rFonts w:ascii="Times New Roman"/>
                <w:b w:val="false"/>
                <w:i w:val="false"/>
                <w:color w:val="000000"/>
                <w:sz w:val="20"/>
              </w:rPr>
              <w:t>кеменің немесе жасалып жатқан</w:t>
            </w:r>
            <w:r>
              <w:br/>
            </w:r>
            <w:r>
              <w:rPr>
                <w:rFonts w:ascii="Times New Roman"/>
                <w:b w:val="false"/>
                <w:i w:val="false"/>
                <w:color w:val="000000"/>
                <w:sz w:val="20"/>
              </w:rPr>
              <w:t>кеменің ипотекасын мемлекеттік</w:t>
            </w:r>
            <w:r>
              <w:br/>
            </w:r>
            <w:r>
              <w:rPr>
                <w:rFonts w:ascii="Times New Roman"/>
                <w:b w:val="false"/>
                <w:i w:val="false"/>
                <w:color w:val="000000"/>
                <w:sz w:val="20"/>
              </w:rPr>
              <w:t>тipкeу туралы ақпарат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қызметті көрсетудің бизнес-процестерінің анықтамалығы </w:t>
      </w:r>
    </w:p>
    <w:p>
      <w:pPr>
        <w:spacing w:after="0"/>
        <w:ind w:left="0"/>
        <w:jc w:val="both"/>
      </w:pPr>
      <w:r>
        <w:drawing>
          <wp:inline distT="0" distB="0" distL="0" distR="0">
            <wp:extent cx="78105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84201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3"/>
        <w:gridCol w:w="3487"/>
      </w:tblGrid>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20800" cy="1066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қызметті көрсетудің басталуы немесе аяқталуы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668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көрсетілетін қызметті беруші рәсімінің (іс-қимылының) атауы </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77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779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таңдау нұсқасы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876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келесі рәсімге (іс-қимылға) көшу.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қарашадағы</w:t>
            </w:r>
            <w:r>
              <w:br/>
            </w:r>
            <w:r>
              <w:rPr>
                <w:rFonts w:ascii="Times New Roman"/>
                <w:b w:val="false"/>
                <w:i w:val="false"/>
                <w:color w:val="000000"/>
                <w:sz w:val="20"/>
              </w:rPr>
              <w:t>№ 805 бұйрығына</w:t>
            </w:r>
            <w:r>
              <w:br/>
            </w:r>
            <w:r>
              <w:rPr>
                <w:rFonts w:ascii="Times New Roman"/>
                <w:b w:val="false"/>
                <w:i w:val="false"/>
                <w:color w:val="000000"/>
                <w:sz w:val="20"/>
              </w:rPr>
              <w:t>5-қосымша</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ішкі суда жүзетін кемелерді,</w:t>
            </w:r>
            <w:r>
              <w:br/>
            </w:r>
            <w:r>
              <w:rPr>
                <w:rFonts w:ascii="Times New Roman"/>
                <w:b w:val="false"/>
                <w:i w:val="false"/>
                <w:color w:val="000000"/>
                <w:sz w:val="20"/>
              </w:rPr>
              <w:t>"өзен-теңіз" суларында жүзетін</w:t>
            </w:r>
            <w:r>
              <w:br/>
            </w:r>
            <w:r>
              <w:rPr>
                <w:rFonts w:ascii="Times New Roman"/>
                <w:b w:val="false"/>
                <w:i w:val="false"/>
                <w:color w:val="000000"/>
                <w:sz w:val="20"/>
              </w:rPr>
              <w:t>кемелерді және оларға</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қызметті көрсетудің бизнес-процестерінің анықтамалығы </w:t>
      </w:r>
    </w:p>
    <w:p>
      <w:pPr>
        <w:spacing w:after="0"/>
        <w:ind w:left="0"/>
        <w:jc w:val="both"/>
      </w:pPr>
      <w:r>
        <w:drawing>
          <wp:inline distT="0" distB="0" distL="0" distR="0">
            <wp:extent cx="7810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67183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3"/>
        <w:gridCol w:w="3487"/>
      </w:tblGrid>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20800" cy="1066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қызметті көрсетудің басталуы немесе аяқталуы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0668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көрсетілетін қызметті беруші рәсімінің (іс-қимылының) атауы </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77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779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таңдау нұсқасы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76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келесі рәсімге (іс-қимылға) көшу.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қарашадағы</w:t>
            </w:r>
            <w:r>
              <w:br/>
            </w:r>
            <w:r>
              <w:rPr>
                <w:rFonts w:ascii="Times New Roman"/>
                <w:b w:val="false"/>
                <w:i w:val="false"/>
                <w:color w:val="000000"/>
                <w:sz w:val="20"/>
              </w:rPr>
              <w:t>№ 805 бұйрығына 6-қосымша</w:t>
            </w:r>
            <w:r>
              <w:br/>
            </w:r>
            <w:r>
              <w:rPr>
                <w:rFonts w:ascii="Times New Roman"/>
                <w:b w:val="false"/>
                <w:i w:val="false"/>
                <w:color w:val="000000"/>
                <w:sz w:val="20"/>
              </w:rPr>
              <w:t>"Жалға алынған шетел</w:t>
            </w:r>
            <w:r>
              <w:br/>
            </w:r>
            <w:r>
              <w:rPr>
                <w:rFonts w:ascii="Times New Roman"/>
                <w:b w:val="false"/>
                <w:i w:val="false"/>
                <w:color w:val="000000"/>
                <w:sz w:val="20"/>
              </w:rPr>
              <w:t>кемелерінің тізілімінде жалға</w:t>
            </w:r>
            <w:r>
              <w:br/>
            </w:r>
            <w:r>
              <w:rPr>
                <w:rFonts w:ascii="Times New Roman"/>
                <w:b w:val="false"/>
                <w:i w:val="false"/>
                <w:color w:val="000000"/>
                <w:sz w:val="20"/>
              </w:rPr>
              <w:t>алынған ішкі суда жүзетін</w:t>
            </w:r>
            <w:r>
              <w:br/>
            </w:r>
            <w:r>
              <w:rPr>
                <w:rFonts w:ascii="Times New Roman"/>
                <w:b w:val="false"/>
                <w:i w:val="false"/>
                <w:color w:val="000000"/>
                <w:sz w:val="20"/>
              </w:rPr>
              <w:t>кемелерді және "өзен-теңіз"</w:t>
            </w:r>
            <w:r>
              <w:br/>
            </w:r>
            <w:r>
              <w:rPr>
                <w:rFonts w:ascii="Times New Roman"/>
                <w:b w:val="false"/>
                <w:i w:val="false"/>
                <w:color w:val="000000"/>
                <w:sz w:val="20"/>
              </w:rPr>
              <w:t>суларында жүзетін кемелерді</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қызметті көрсетудің бизнес-процестерінің анықтамалығы </w:t>
      </w:r>
    </w:p>
    <w:p>
      <w:pPr>
        <w:spacing w:after="0"/>
        <w:ind w:left="0"/>
        <w:jc w:val="both"/>
      </w:pPr>
      <w:r>
        <w:drawing>
          <wp:inline distT="0" distB="0" distL="0" distR="0">
            <wp:extent cx="78105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70231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3"/>
        <w:gridCol w:w="3487"/>
      </w:tblGrid>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20800" cy="1066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қызметті көрсетудің басталуы немесе аяқталуы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0668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көрсетілетін қызметті беруші рәсімінің (іс-қимылының) атауы </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77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9779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таңдау нұсқасы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876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келесі рәсімге (іс-қимылға) көшу.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қарашадағы</w:t>
            </w:r>
            <w:r>
              <w:br/>
            </w:r>
            <w:r>
              <w:rPr>
                <w:rFonts w:ascii="Times New Roman"/>
                <w:b w:val="false"/>
                <w:i w:val="false"/>
                <w:color w:val="000000"/>
                <w:sz w:val="20"/>
              </w:rPr>
              <w:t>№ 805 бұйрығына 7-қосымша</w:t>
            </w:r>
            <w:r>
              <w:br/>
            </w:r>
            <w:r>
              <w:rPr>
                <w:rFonts w:ascii="Times New Roman"/>
                <w:b w:val="false"/>
                <w:i w:val="false"/>
                <w:color w:val="000000"/>
                <w:sz w:val="20"/>
              </w:rPr>
              <w:t>"Шағын көлемді кемелерді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қызметті көрсету бизнес-процесінің анықтамалығы </w:t>
      </w:r>
    </w:p>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810500" cy="72644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3"/>
        <w:gridCol w:w="3487"/>
      </w:tblGrid>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20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20800" cy="1066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қызметті көрсетудің басталуы немесе аяқталуы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0668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көрсетілетін қызметті беруші рәсімінің (іс-қимылының) атауы </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77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9779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таңдау нұсқасы</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763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келесі рәсімге (іс-қимылға) көшу.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header.xml" Type="http://schemas.openxmlformats.org/officeDocument/2006/relationships/header" Id="rId3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