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319ae" w14:textId="de319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м.а. 2017 жылғы 24 қарашадағы № 593 бұйрығы. Қазақстан Республикасының Әділет министрлігінде 2017 жылғы 12 желтоқсанда № 16077 болып тіркелді. Күші жойылды - Қазақстан Республикасы Білім және ғылым министрінің 2020 жылғы 9 сәуірдегі № 136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09.04. 2020 </w:t>
      </w:r>
      <w:r>
        <w:rPr>
          <w:rFonts w:ascii="Times New Roman"/>
          <w:b w:val="false"/>
          <w:i w:val="false"/>
          <w:color w:val="ff0000"/>
          <w:sz w:val="28"/>
        </w:rPr>
        <w:t xml:space="preserve">№ 136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Техникалық және кәсіптік білім департаменті (Н.Ж. Оспанова) Қазақстан Республикасының заңнамасында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xml:space="preserve">
            2) осы бұйрық мемлекеттік тіркеуден өткен күнінен бастап күнтізбелік он күн ішінде осы бұйрықтың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банкінде орналастыру үшін "Республикалық құқықтық ақпарат орталығы" шаруашылық жүргізу құқығындағы республикалық мемлекеттік кәсіпорнына жолдауды; </w:t>
      </w:r>
    </w:p>
    <w:bookmarkEnd w:id="4"/>
    <w:bookmarkStart w:name="z6" w:id="5"/>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осы бұйрықтың көшірмесін ресми жариялау үшін мерзімді баспа басылымдарына жолдауды;</w:t>
      </w:r>
    </w:p>
    <w:bookmarkEnd w:id="5"/>
    <w:bookmarkStart w:name="z7" w:id="6"/>
    <w:p>
      <w:pPr>
        <w:spacing w:after="0"/>
        <w:ind w:left="0"/>
        <w:jc w:val="both"/>
      </w:pPr>
      <w:r>
        <w:rPr>
          <w:rFonts w:ascii="Times New Roman"/>
          <w:b w:val="false"/>
          <w:i w:val="false"/>
          <w:color w:val="000000"/>
          <w:sz w:val="28"/>
        </w:rPr>
        <w:t>
      4) осы бұйрық ресми жарияланғаннан кейін Қазақстан Республикасы Білім және ғылым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5) осы бұйрық Қазақстан Республикасының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қарастырылған іс-шаралардың орындалуы туралы мәліметтерді ұсынуды қамтамасыз етсін. </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А.К. Аймағамбетовке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Білім және ғылым</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24 қарашадағы</w:t>
            </w:r>
            <w:r>
              <w:br/>
            </w:r>
            <w:r>
              <w:rPr>
                <w:rFonts w:ascii="Times New Roman"/>
                <w:b w:val="false"/>
                <w:i w:val="false"/>
                <w:color w:val="000000"/>
                <w:sz w:val="20"/>
              </w:rPr>
              <w:t>№ 593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 мемлекеттік көрсетілетін қызмет регламенті</w:t>
      </w:r>
    </w:p>
    <w:bookmarkEnd w:id="10"/>
    <w:p>
      <w:pPr>
        <w:spacing w:after="0"/>
        <w:ind w:left="0"/>
        <w:jc w:val="both"/>
      </w:pPr>
      <w:r>
        <w:rPr>
          <w:rFonts w:ascii="Times New Roman"/>
          <w:b w:val="false"/>
          <w:i w:val="false"/>
          <w:color w:val="ff0000"/>
          <w:sz w:val="28"/>
        </w:rPr>
        <w:t xml:space="preserve">
      Ескерту. Регламент жаңа редакцияда - ҚР Білім және ғылым министрінің м.а. 20.07.2018 </w:t>
      </w:r>
      <w:r>
        <w:rPr>
          <w:rFonts w:ascii="Times New Roman"/>
          <w:b w:val="false"/>
          <w:i w:val="false"/>
          <w:color w:val="ff0000"/>
          <w:sz w:val="28"/>
        </w:rPr>
        <w:t>№ 365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3" w:id="11"/>
    <w:p>
      <w:pPr>
        <w:spacing w:after="0"/>
        <w:ind w:left="0"/>
        <w:jc w:val="left"/>
      </w:pPr>
      <w:r>
        <w:rPr>
          <w:rFonts w:ascii="Times New Roman"/>
          <w:b/>
          <w:i w:val="false"/>
          <w:color w:val="000000"/>
        </w:rPr>
        <w:t xml:space="preserve"> 1-тарау. Жалпы ережелер</w:t>
      </w:r>
      <w:r>
        <w:rPr>
          <w:rFonts w:ascii="Times New Roman"/>
          <w:b/>
          <w:i w:val="false"/>
          <w:color w:val="000000"/>
        </w:rPr>
        <w:t xml:space="preserve"> </w:t>
      </w:r>
    </w:p>
    <w:bookmarkEnd w:id="11"/>
    <w:bookmarkStart w:name="z15" w:id="12"/>
    <w:p>
      <w:pPr>
        <w:spacing w:after="0"/>
        <w:ind w:left="0"/>
        <w:jc w:val="both"/>
      </w:pPr>
      <w:r>
        <w:rPr>
          <w:rFonts w:ascii="Times New Roman"/>
          <w:b w:val="false"/>
          <w:i w:val="false"/>
          <w:color w:val="000000"/>
          <w:sz w:val="28"/>
        </w:rPr>
        <w:t xml:space="preserve">
      1.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 мемлекеттік қызметі (бұдан әрі – мемлекеттік көрсетілетін қызмет) Қазақстан Республикасы Білім және ғылым министрінің 2017 жылғы 7 тамыздағы № 397 бұйрығымен (Нормативтік құқықтық актілерді мемлекеттік тіркеу тізілімінде № 15740 болып тіркелген) бекітілген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техникалық және кәсіптік білім беру ұйымдарына көрсетіледі.</w:t>
      </w:r>
    </w:p>
    <w:bookmarkEnd w:id="12"/>
    <w:p>
      <w:pPr>
        <w:spacing w:after="0"/>
        <w:ind w:left="0"/>
        <w:jc w:val="both"/>
      </w:pPr>
      <w:r>
        <w:rPr>
          <w:rFonts w:ascii="Times New Roman"/>
          <w:b w:val="false"/>
          <w:i w:val="false"/>
          <w:color w:val="000000"/>
          <w:sz w:val="28"/>
        </w:rPr>
        <w:t>
      Мемлекеттік қызметті Қазақстан Республикасы Білім және ғылым министрлігі (бұдан әрі – көрсетілетін қызметті беруші) көрсетеді.</w:t>
      </w:r>
    </w:p>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16" w:id="13"/>
    <w:p>
      <w:pPr>
        <w:spacing w:after="0"/>
        <w:ind w:left="0"/>
        <w:jc w:val="both"/>
      </w:pPr>
      <w:r>
        <w:rPr>
          <w:rFonts w:ascii="Times New Roman"/>
          <w:b w:val="false"/>
          <w:i w:val="false"/>
          <w:color w:val="000000"/>
          <w:sz w:val="28"/>
        </w:rPr>
        <w:t>
      2. Мемлекеттік қызмет көрсету нысаны: қағаз жүзінде.</w:t>
      </w:r>
    </w:p>
    <w:bookmarkEnd w:id="13"/>
    <w:bookmarkStart w:name="z17" w:id="14"/>
    <w:p>
      <w:pPr>
        <w:spacing w:after="0"/>
        <w:ind w:left="0"/>
        <w:jc w:val="both"/>
      </w:pPr>
      <w:r>
        <w:rPr>
          <w:rFonts w:ascii="Times New Roman"/>
          <w:b w:val="false"/>
          <w:i w:val="false"/>
          <w:color w:val="000000"/>
          <w:sz w:val="28"/>
        </w:rPr>
        <w:t xml:space="preserve">
      3. Мемлекеттік қызмет көрсету нәтижесі: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құжаттардың қабылданғаны туралы хабарлама (бұдан әрі – хабарлама)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p>
    <w:bookmarkEnd w:id="14"/>
    <w:bookmarkStart w:name="z18" w:id="15"/>
    <w:p>
      <w:pPr>
        <w:spacing w:after="0"/>
        <w:ind w:left="0"/>
        <w:jc w:val="both"/>
      </w:pPr>
      <w:r>
        <w:rPr>
          <w:rFonts w:ascii="Times New Roman"/>
          <w:b w:val="false"/>
          <w:i w:val="false"/>
          <w:color w:val="000000"/>
          <w:sz w:val="28"/>
        </w:rPr>
        <w:t>
      4. Мемлекеттік қызмет көрсету нәтижесін ұсыну нысаны: қағаз жүзінде.</w:t>
      </w:r>
    </w:p>
    <w:bookmarkEnd w:id="15"/>
    <w:bookmarkStart w:name="z19" w:id="16"/>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16"/>
    <w:bookmarkStart w:name="z20" w:id="17"/>
    <w:p>
      <w:pPr>
        <w:spacing w:after="0"/>
        <w:ind w:left="0"/>
        <w:jc w:val="both"/>
      </w:pPr>
      <w:r>
        <w:rPr>
          <w:rFonts w:ascii="Times New Roman"/>
          <w:b w:val="false"/>
          <w:i w:val="false"/>
          <w:color w:val="000000"/>
          <w:sz w:val="28"/>
        </w:rPr>
        <w:t xml:space="preserve">
      5. Көрсетілетін қызметті алушының (немесе нотариалды куәландырылған сенімхат бойынша оның өкілінің)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топтамасын (бұдан әрі – Құжаттар топтамасы) ұсынуы мемлекеттік қызмет көрсету бойынша рәсімді (іс-қимылды) бастау үшін негіз болып табылады. </w:t>
      </w:r>
    </w:p>
    <w:bookmarkEnd w:id="17"/>
    <w:bookmarkStart w:name="z21" w:id="18"/>
    <w:p>
      <w:pPr>
        <w:spacing w:after="0"/>
        <w:ind w:left="0"/>
        <w:jc w:val="both"/>
      </w:pPr>
      <w:r>
        <w:rPr>
          <w:rFonts w:ascii="Times New Roman"/>
          <w:b w:val="false"/>
          <w:i w:val="false"/>
          <w:color w:val="000000"/>
          <w:sz w:val="28"/>
        </w:rPr>
        <w:t>
      6. Мемлекеттік қызмет көрсету процесінің құрамына кіретін рәсімнің (іс-қимылдың) мазмұны, орындалу ұзақтығы:</w:t>
      </w:r>
    </w:p>
    <w:bookmarkEnd w:id="18"/>
    <w:bookmarkStart w:name="z22" w:id="19"/>
    <w:p>
      <w:pPr>
        <w:spacing w:after="0"/>
        <w:ind w:left="0"/>
        <w:jc w:val="both"/>
      </w:pPr>
      <w:r>
        <w:rPr>
          <w:rFonts w:ascii="Times New Roman"/>
          <w:b w:val="false"/>
          <w:i w:val="false"/>
          <w:color w:val="000000"/>
          <w:sz w:val="28"/>
        </w:rPr>
        <w:t>
      1) 1 және 2-рәсім – көрсетілетін қызметті берушінің кеңсесі құжаттарды қабылдауды және өтінішті тіркеуді жүзеге асырады және көрсетілетін қызметті берушінің жауапты құрылымдық бөлімшесінің басшысына жолдайды, ол құжаттарды қарап, жауапты орындаушыны 1 (бір) жұмыс күні ішінде айқындайды;</w:t>
      </w:r>
    </w:p>
    <w:bookmarkEnd w:id="19"/>
    <w:bookmarkStart w:name="z23" w:id="20"/>
    <w:p>
      <w:pPr>
        <w:spacing w:after="0"/>
        <w:ind w:left="0"/>
        <w:jc w:val="both"/>
      </w:pPr>
      <w:r>
        <w:rPr>
          <w:rFonts w:ascii="Times New Roman"/>
          <w:b w:val="false"/>
          <w:i w:val="false"/>
          <w:color w:val="000000"/>
          <w:sz w:val="28"/>
        </w:rPr>
        <w:t>
      2) 3-рәсім – көрсетілетін қызметті берушінің жауапты орындаушысы құжаттарды қарайды және 6 (алты) жұмыс күні ішінде хабарламаны не мемлекеттік қызметті көрсетуден бас тарту туралы дәлелді жауапты дайындайды;</w:t>
      </w:r>
    </w:p>
    <w:bookmarkEnd w:id="20"/>
    <w:bookmarkStart w:name="z24" w:id="21"/>
    <w:p>
      <w:pPr>
        <w:spacing w:after="0"/>
        <w:ind w:left="0"/>
        <w:jc w:val="both"/>
      </w:pPr>
      <w:r>
        <w:rPr>
          <w:rFonts w:ascii="Times New Roman"/>
          <w:b w:val="false"/>
          <w:i w:val="false"/>
          <w:color w:val="000000"/>
          <w:sz w:val="28"/>
        </w:rPr>
        <w:t>
      3) 4-рәсім – көрсетілетін қызметті берушінің басшысы 1 (бір) жұмыс күні ішінде хабарламаға не мемлекеттік қызмет көрсетуден бас тарту туралы дәлелді жауапқа қол қояды;</w:t>
      </w:r>
    </w:p>
    <w:bookmarkEnd w:id="21"/>
    <w:bookmarkStart w:name="z25" w:id="22"/>
    <w:p>
      <w:pPr>
        <w:spacing w:after="0"/>
        <w:ind w:left="0"/>
        <w:jc w:val="both"/>
      </w:pPr>
      <w:r>
        <w:rPr>
          <w:rFonts w:ascii="Times New Roman"/>
          <w:b w:val="false"/>
          <w:i w:val="false"/>
          <w:color w:val="000000"/>
          <w:sz w:val="28"/>
        </w:rPr>
        <w:t>
      4) 5-рәсім – көрсетілетін қызметті берушінің кеңсесі 1 (бір) жұмыс күні ішінде Мемлекеттік корпорацияға хабарламаны не мемлекеттік қызметті көрсетуден бас тарту туралы дәлелді жауапты жібереді.</w:t>
      </w:r>
    </w:p>
    <w:bookmarkEnd w:id="22"/>
    <w:bookmarkStart w:name="z26" w:id="23"/>
    <w:p>
      <w:pPr>
        <w:spacing w:after="0"/>
        <w:ind w:left="0"/>
        <w:jc w:val="both"/>
      </w:pPr>
      <w:r>
        <w:rPr>
          <w:rFonts w:ascii="Times New Roman"/>
          <w:b w:val="false"/>
          <w:i w:val="false"/>
          <w:color w:val="000000"/>
          <w:sz w:val="28"/>
        </w:rPr>
        <w:t>
      7. Мемлекеттік қызмет көрсету бойынша рәсімнің (іс-қимылдың) нәтижесі:</w:t>
      </w:r>
    </w:p>
    <w:bookmarkEnd w:id="23"/>
    <w:bookmarkStart w:name="z27" w:id="24"/>
    <w:p>
      <w:pPr>
        <w:spacing w:after="0"/>
        <w:ind w:left="0"/>
        <w:jc w:val="both"/>
      </w:pPr>
      <w:r>
        <w:rPr>
          <w:rFonts w:ascii="Times New Roman"/>
          <w:b w:val="false"/>
          <w:i w:val="false"/>
          <w:color w:val="000000"/>
          <w:sz w:val="28"/>
        </w:rPr>
        <w:t>
      1) көрсетілетін қызметті беруші кеңсесінің кіріс нөмірі;</w:t>
      </w:r>
    </w:p>
    <w:bookmarkEnd w:id="24"/>
    <w:bookmarkStart w:name="z28" w:id="25"/>
    <w:p>
      <w:pPr>
        <w:spacing w:after="0"/>
        <w:ind w:left="0"/>
        <w:jc w:val="both"/>
      </w:pPr>
      <w:r>
        <w:rPr>
          <w:rFonts w:ascii="Times New Roman"/>
          <w:b w:val="false"/>
          <w:i w:val="false"/>
          <w:color w:val="000000"/>
          <w:sz w:val="28"/>
        </w:rPr>
        <w:t>
      2) басшы тексерген және орындаушыға жолдаған Құжаттар топтамасы;</w:t>
      </w:r>
    </w:p>
    <w:bookmarkEnd w:id="25"/>
    <w:bookmarkStart w:name="z29" w:id="26"/>
    <w:p>
      <w:pPr>
        <w:spacing w:after="0"/>
        <w:ind w:left="0"/>
        <w:jc w:val="both"/>
      </w:pPr>
      <w:r>
        <w:rPr>
          <w:rFonts w:ascii="Times New Roman"/>
          <w:b w:val="false"/>
          <w:i w:val="false"/>
          <w:color w:val="000000"/>
          <w:sz w:val="28"/>
        </w:rPr>
        <w:t>
      3) орындаушы дайындаған мемлекеттік көрсетілетін қызметтің нәтижесі;</w:t>
      </w:r>
    </w:p>
    <w:bookmarkEnd w:id="26"/>
    <w:bookmarkStart w:name="z30" w:id="27"/>
    <w:p>
      <w:pPr>
        <w:spacing w:after="0"/>
        <w:ind w:left="0"/>
        <w:jc w:val="both"/>
      </w:pPr>
      <w:r>
        <w:rPr>
          <w:rFonts w:ascii="Times New Roman"/>
          <w:b w:val="false"/>
          <w:i w:val="false"/>
          <w:color w:val="000000"/>
          <w:sz w:val="28"/>
        </w:rPr>
        <w:t>
      4) көрсетілетін қызметті берушінің басшысы ресімдеген және қол қойған мемлекеттік көрсетілетін қызмет нәтижесі.</w:t>
      </w:r>
    </w:p>
    <w:bookmarkEnd w:id="27"/>
    <w:bookmarkStart w:name="z31" w:id="28"/>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bookmarkEnd w:id="28"/>
    <w:bookmarkStart w:name="z32" w:id="29"/>
    <w:p>
      <w:pPr>
        <w:spacing w:after="0"/>
        <w:ind w:left="0"/>
        <w:jc w:val="both"/>
      </w:pPr>
      <w:r>
        <w:rPr>
          <w:rFonts w:ascii="Times New Roman"/>
          <w:b w:val="false"/>
          <w:i w:val="false"/>
          <w:color w:val="000000"/>
          <w:sz w:val="28"/>
        </w:rPr>
        <w:t xml:space="preserve">
      8. Мемлекеттік қызмет көрсету процесіне: </w:t>
      </w:r>
    </w:p>
    <w:bookmarkEnd w:id="29"/>
    <w:bookmarkStart w:name="z33" w:id="30"/>
    <w:p>
      <w:pPr>
        <w:spacing w:after="0"/>
        <w:ind w:left="0"/>
        <w:jc w:val="both"/>
      </w:pPr>
      <w:r>
        <w:rPr>
          <w:rFonts w:ascii="Times New Roman"/>
          <w:b w:val="false"/>
          <w:i w:val="false"/>
          <w:color w:val="000000"/>
          <w:sz w:val="28"/>
        </w:rPr>
        <w:t>
      1) көрсетілетін қызметті алушыдан Құжаттар топтамасын қабылдауға жауапты Мемлекеттік корпорацияның қызметкері;</w:t>
      </w:r>
    </w:p>
    <w:bookmarkEnd w:id="30"/>
    <w:bookmarkStart w:name="z34" w:id="31"/>
    <w:p>
      <w:pPr>
        <w:spacing w:after="0"/>
        <w:ind w:left="0"/>
        <w:jc w:val="both"/>
      </w:pPr>
      <w:r>
        <w:rPr>
          <w:rFonts w:ascii="Times New Roman"/>
          <w:b w:val="false"/>
          <w:i w:val="false"/>
          <w:color w:val="000000"/>
          <w:sz w:val="28"/>
        </w:rPr>
        <w:t xml:space="preserve">
      2) көрсетілетін қызметті берушінің кеңсесі; </w:t>
      </w:r>
    </w:p>
    <w:bookmarkEnd w:id="31"/>
    <w:bookmarkStart w:name="z35" w:id="32"/>
    <w:p>
      <w:pPr>
        <w:spacing w:after="0"/>
        <w:ind w:left="0"/>
        <w:jc w:val="both"/>
      </w:pPr>
      <w:r>
        <w:rPr>
          <w:rFonts w:ascii="Times New Roman"/>
          <w:b w:val="false"/>
          <w:i w:val="false"/>
          <w:color w:val="000000"/>
          <w:sz w:val="28"/>
        </w:rPr>
        <w:t>
      3) көрсетілетін қызметті берушінің жауапты құрылымдық бөлімшесінің басшысы;</w:t>
      </w:r>
    </w:p>
    <w:bookmarkEnd w:id="32"/>
    <w:bookmarkStart w:name="z36" w:id="33"/>
    <w:p>
      <w:pPr>
        <w:spacing w:after="0"/>
        <w:ind w:left="0"/>
        <w:jc w:val="both"/>
      </w:pPr>
      <w:r>
        <w:rPr>
          <w:rFonts w:ascii="Times New Roman"/>
          <w:b w:val="false"/>
          <w:i w:val="false"/>
          <w:color w:val="000000"/>
          <w:sz w:val="28"/>
        </w:rPr>
        <w:t>
      4) көрсетілетін қызметті берушінің жауапты орындаушысы қатысады.</w:t>
      </w:r>
    </w:p>
    <w:bookmarkEnd w:id="33"/>
    <w:bookmarkStart w:name="z37" w:id="34"/>
    <w:p>
      <w:pPr>
        <w:spacing w:after="0"/>
        <w:ind w:left="0"/>
        <w:jc w:val="both"/>
      </w:pPr>
      <w:r>
        <w:rPr>
          <w:rFonts w:ascii="Times New Roman"/>
          <w:b w:val="false"/>
          <w:i w:val="false"/>
          <w:color w:val="000000"/>
          <w:sz w:val="28"/>
        </w:rPr>
        <w:t>
      9. Рәсімдердің (іс-қимылдардың) реттілігін сипаттау:</w:t>
      </w:r>
    </w:p>
    <w:bookmarkEnd w:id="34"/>
    <w:bookmarkStart w:name="z38" w:id="35"/>
    <w:p>
      <w:pPr>
        <w:spacing w:after="0"/>
        <w:ind w:left="0"/>
        <w:jc w:val="both"/>
      </w:pPr>
      <w:r>
        <w:rPr>
          <w:rFonts w:ascii="Times New Roman"/>
          <w:b w:val="false"/>
          <w:i w:val="false"/>
          <w:color w:val="000000"/>
          <w:sz w:val="28"/>
        </w:rPr>
        <w:t>
      1) Мемлекеттік корпорацияның қызметкері Құжаттар топтамасын қабылдауды жүзеге асырады және 1 (бір) жұмыс күні ішінде Құжаттар топтамасын көрсетілетін қызметті берушіге жолдайды;</w:t>
      </w:r>
    </w:p>
    <w:bookmarkEnd w:id="35"/>
    <w:bookmarkStart w:name="z39" w:id="36"/>
    <w:p>
      <w:pPr>
        <w:spacing w:after="0"/>
        <w:ind w:left="0"/>
        <w:jc w:val="both"/>
      </w:pPr>
      <w:r>
        <w:rPr>
          <w:rFonts w:ascii="Times New Roman"/>
          <w:b w:val="false"/>
          <w:i w:val="false"/>
          <w:color w:val="000000"/>
          <w:sz w:val="28"/>
        </w:rPr>
        <w:t>
      2) көрсетілетін қызметті берушінің кеңсесі құжаттаманы тіркеу журналында тіркейді және көрсетілетін қызметті берушінің жауапты құрылымдық бөлімшесінің басшысына жолдайды, ол жауапты орындаушыны 1 (бір) жұмыс күні ішінде айқындайды;</w:t>
      </w:r>
    </w:p>
    <w:bookmarkEnd w:id="36"/>
    <w:bookmarkStart w:name="z40" w:id="37"/>
    <w:p>
      <w:pPr>
        <w:spacing w:after="0"/>
        <w:ind w:left="0"/>
        <w:jc w:val="both"/>
      </w:pPr>
      <w:r>
        <w:rPr>
          <w:rFonts w:ascii="Times New Roman"/>
          <w:b w:val="false"/>
          <w:i w:val="false"/>
          <w:color w:val="000000"/>
          <w:sz w:val="28"/>
        </w:rPr>
        <w:t>
      3) көрсетілетін қызметті берушінің жауапты орындаушысы құжаттарды тексереді және 6 (алты) жұмыс күні ішінде мемлекеттік білім беру тапсырысын орналастыру бойынша конкурсқа құжаттардың қабылданғаны туралы хабарламаны не мемлекеттік қызметті көрсетуден бас тарту туралы дәлелді жауапты дайындайды;</w:t>
      </w:r>
    </w:p>
    <w:bookmarkEnd w:id="37"/>
    <w:bookmarkStart w:name="z41" w:id="38"/>
    <w:p>
      <w:pPr>
        <w:spacing w:after="0"/>
        <w:ind w:left="0"/>
        <w:jc w:val="both"/>
      </w:pPr>
      <w:r>
        <w:rPr>
          <w:rFonts w:ascii="Times New Roman"/>
          <w:b w:val="false"/>
          <w:i w:val="false"/>
          <w:color w:val="000000"/>
          <w:sz w:val="28"/>
        </w:rPr>
        <w:t>
      4) көрсетілетін қызметті берушінің жауапты құрылымдық бөлімшесінің басшысы 1 (күн) жұмыс күні ішінде хабарламаға не мемлекеттік қызметті көрсетуден бас тарту туралы дәлелді жауапқа қол қояды;</w:t>
      </w:r>
    </w:p>
    <w:bookmarkEnd w:id="38"/>
    <w:bookmarkStart w:name="z42" w:id="39"/>
    <w:p>
      <w:pPr>
        <w:spacing w:after="0"/>
        <w:ind w:left="0"/>
        <w:jc w:val="both"/>
      </w:pPr>
      <w:r>
        <w:rPr>
          <w:rFonts w:ascii="Times New Roman"/>
          <w:b w:val="false"/>
          <w:i w:val="false"/>
          <w:color w:val="000000"/>
          <w:sz w:val="28"/>
        </w:rPr>
        <w:t>
      5) көрсетілетін қызметті берушінің кеңсесі 1 (бір) жұмыс күні ішінде конкурсқа құжаттардың қабылданғаны туралы хабарламаны не мемлекеттік қызмет көрсетуден бас тарту туралы дәлелді жауапты Мемлекеттік корпорацияға жібереді.</w:t>
      </w:r>
    </w:p>
    <w:bookmarkEnd w:id="39"/>
    <w:bookmarkStart w:name="z43" w:id="40"/>
    <w:p>
      <w:pPr>
        <w:spacing w:after="0"/>
        <w:ind w:left="0"/>
        <w:jc w:val="both"/>
      </w:pPr>
      <w:r>
        <w:rPr>
          <w:rFonts w:ascii="Times New Roman"/>
          <w:b w:val="false"/>
          <w:i w:val="false"/>
          <w:color w:val="000000"/>
          <w:sz w:val="28"/>
        </w:rPr>
        <w:t xml:space="preserve">
      10. Рәсімдердің (іс-қимылдардың) реттілігінің сипаттамасы осы регламентке қосымшаға сәйкес мемлекеттік қызмет көрсету процесіне қатысушылардың өзара іс-қимылының блок-схемасында келтірілген. </w:t>
      </w:r>
    </w:p>
    <w:bookmarkEnd w:id="40"/>
    <w:bookmarkStart w:name="z44" w:id="41"/>
    <w:p>
      <w:pPr>
        <w:spacing w:after="0"/>
        <w:ind w:left="0"/>
        <w:jc w:val="left"/>
      </w:pPr>
      <w:r>
        <w:rPr>
          <w:rFonts w:ascii="Times New Roman"/>
          <w:b/>
          <w:i w:val="false"/>
          <w:color w:val="000000"/>
        </w:rPr>
        <w:t xml:space="preserve"> 4-тарау. Мемлекеттік қызмет көрсету процесінде Мемлекеттік корпорациямен және (немесе) өзге де көрсетілетін қызметті берушілермен өзара іс-қимыл жасау тәртібінің, сондай-ақ ақпараттық жүйелерді пайдалану тәртібінің сипаттамасы</w:t>
      </w:r>
    </w:p>
    <w:bookmarkEnd w:id="41"/>
    <w:bookmarkStart w:name="z45" w:id="42"/>
    <w:p>
      <w:pPr>
        <w:spacing w:after="0"/>
        <w:ind w:left="0"/>
        <w:jc w:val="both"/>
      </w:pPr>
      <w:r>
        <w:rPr>
          <w:rFonts w:ascii="Times New Roman"/>
          <w:b w:val="false"/>
          <w:i w:val="false"/>
          <w:color w:val="000000"/>
          <w:sz w:val="28"/>
        </w:rPr>
        <w:t>
      11. Мемлекеттік корпорацияға өтініш беру тәртібінің сипаттамасы:</w:t>
      </w:r>
    </w:p>
    <w:bookmarkEnd w:id="42"/>
    <w:bookmarkStart w:name="z46" w:id="43"/>
    <w:p>
      <w:pPr>
        <w:spacing w:after="0"/>
        <w:ind w:left="0"/>
        <w:jc w:val="both"/>
      </w:pPr>
      <w:r>
        <w:rPr>
          <w:rFonts w:ascii="Times New Roman"/>
          <w:b w:val="false"/>
          <w:i w:val="false"/>
          <w:color w:val="000000"/>
          <w:sz w:val="28"/>
        </w:rPr>
        <w:t>
      1) көрсетілетін қызметті алушы Мемлекеттік корпорацияға Құжаттар топтамасын ұсынады. Қабылдау күні мемлекеттік қызмет көрсету мерзіміне кірмейді;</w:t>
      </w:r>
    </w:p>
    <w:bookmarkEnd w:id="43"/>
    <w:bookmarkStart w:name="z47" w:id="44"/>
    <w:p>
      <w:pPr>
        <w:spacing w:after="0"/>
        <w:ind w:left="0"/>
        <w:jc w:val="both"/>
      </w:pPr>
      <w:r>
        <w:rPr>
          <w:rFonts w:ascii="Times New Roman"/>
          <w:b w:val="false"/>
          <w:i w:val="false"/>
          <w:color w:val="000000"/>
          <w:sz w:val="28"/>
        </w:rPr>
        <w:t xml:space="preserve">
      2) Мемлекеттік корпорацияның қызметкері құжаттарды тіркейді және көрсетілетін қызметті алушыға Құжаттар топтамасын қабылдағаны туралы қолхат береді не көрсетілетін қызметті алушы толық емес Құжаттар топтамасын ұсынған жағдайда құжаттарды қабылдаудан бас тартады және 15 (он бес) минуттан аспайтын уақыт ішінде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қолхат береді;</w:t>
      </w:r>
    </w:p>
    <w:bookmarkEnd w:id="44"/>
    <w:bookmarkStart w:name="z48" w:id="45"/>
    <w:p>
      <w:pPr>
        <w:spacing w:after="0"/>
        <w:ind w:left="0"/>
        <w:jc w:val="both"/>
      </w:pPr>
      <w:r>
        <w:rPr>
          <w:rFonts w:ascii="Times New Roman"/>
          <w:b w:val="false"/>
          <w:i w:val="false"/>
          <w:color w:val="000000"/>
          <w:sz w:val="28"/>
        </w:rPr>
        <w:t>
      3) Мемлекеттік корпорацияның қызметкері 1 (бір) жұмыс күні ішінде көрсетілетін қызметті берушіге Құжаттар топтамасын жолдайды;</w:t>
      </w:r>
    </w:p>
    <w:bookmarkEnd w:id="45"/>
    <w:bookmarkStart w:name="z49" w:id="46"/>
    <w:p>
      <w:pPr>
        <w:spacing w:after="0"/>
        <w:ind w:left="0"/>
        <w:jc w:val="both"/>
      </w:pPr>
      <w:r>
        <w:rPr>
          <w:rFonts w:ascii="Times New Roman"/>
          <w:b w:val="false"/>
          <w:i w:val="false"/>
          <w:color w:val="000000"/>
          <w:sz w:val="28"/>
        </w:rPr>
        <w:t>
      4) көрсетілетін қызметті беруші 9 (тоғыз) жұмыс күні ішінде Құжаттар топтамасын қарайды және Мемлекеттік корпорацияға мемлекеттік қызмет көрсету нәтижесін жолдайды;</w:t>
      </w:r>
    </w:p>
    <w:bookmarkEnd w:id="46"/>
    <w:bookmarkStart w:name="z50" w:id="47"/>
    <w:p>
      <w:pPr>
        <w:spacing w:after="0"/>
        <w:ind w:left="0"/>
        <w:jc w:val="both"/>
      </w:pPr>
      <w:r>
        <w:rPr>
          <w:rFonts w:ascii="Times New Roman"/>
          <w:b w:val="false"/>
          <w:i w:val="false"/>
          <w:color w:val="000000"/>
          <w:sz w:val="28"/>
        </w:rPr>
        <w:t>
      5) Мемлекеттік корпорацияның қызметкері 15 (он бес) минут ішінде мемлекеттік қызмет көрсету нәтижесін тіркейді және көрсетілетін қызметті алушыға береді.</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кәсіптік және орта</w:t>
            </w:r>
            <w:r>
              <w:br/>
            </w:r>
            <w:r>
              <w:rPr>
                <w:rFonts w:ascii="Times New Roman"/>
                <w:b w:val="false"/>
                <w:i w:val="false"/>
                <w:color w:val="000000"/>
                <w:sz w:val="20"/>
              </w:rPr>
              <w:t>білімнен кейінгі білімі бар</w:t>
            </w:r>
            <w:r>
              <w:br/>
            </w:r>
            <w:r>
              <w:rPr>
                <w:rFonts w:ascii="Times New Roman"/>
                <w:b w:val="false"/>
                <w:i w:val="false"/>
                <w:color w:val="000000"/>
                <w:sz w:val="20"/>
              </w:rPr>
              <w:t>кадрларды даярлауға арналған</w:t>
            </w:r>
            <w:r>
              <w:br/>
            </w:r>
            <w:r>
              <w:rPr>
                <w:rFonts w:ascii="Times New Roman"/>
                <w:b w:val="false"/>
                <w:i w:val="false"/>
                <w:color w:val="000000"/>
                <w:sz w:val="20"/>
              </w:rPr>
              <w:t>мемлекеттік білім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бойынша конкурсқа</w:t>
            </w:r>
            <w:r>
              <w:br/>
            </w:r>
            <w:r>
              <w:rPr>
                <w:rFonts w:ascii="Times New Roman"/>
                <w:b w:val="false"/>
                <w:i w:val="false"/>
                <w:color w:val="000000"/>
                <w:sz w:val="20"/>
              </w:rPr>
              <w:t>құжаттарды қабылдау"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қосымша</w:t>
            </w:r>
          </w:p>
        </w:tc>
      </w:tr>
    </w:tbl>
    <w:bookmarkStart w:name="z52" w:id="48"/>
    <w:p>
      <w:pPr>
        <w:spacing w:after="0"/>
        <w:ind w:left="0"/>
        <w:jc w:val="left"/>
      </w:pPr>
      <w:r>
        <w:rPr>
          <w:rFonts w:ascii="Times New Roman"/>
          <w:b/>
          <w:i w:val="false"/>
          <w:color w:val="000000"/>
        </w:rPr>
        <w:t xml:space="preserve"> Көрсетілетін қызметті берушінің құрылымдық бөлімшелерінің (қызметкерлерінің) өзара іс-қимылының блок-схемасы</w:t>
      </w:r>
    </w:p>
    <w:bookmarkEnd w:id="48"/>
    <w:p>
      <w:pPr>
        <w:spacing w:after="0"/>
        <w:ind w:left="0"/>
        <w:jc w:val="left"/>
      </w:pPr>
      <w:r>
        <w:br/>
      </w:r>
    </w:p>
    <w:p>
      <w:pPr>
        <w:spacing w:after="0"/>
        <w:ind w:left="0"/>
        <w:jc w:val="both"/>
      </w:pPr>
      <w:r>
        <w:drawing>
          <wp:inline distT="0" distB="0" distL="0" distR="0">
            <wp:extent cx="7810500" cy="801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01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